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F7646" w14:textId="77777777" w:rsidR="00140161" w:rsidRDefault="00140161" w:rsidP="00140161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NATIONAL INSTITUTE FOR HEALTH AND CARE EXCELLENCE</w:t>
      </w:r>
    </w:p>
    <w:p w14:paraId="16A93306" w14:textId="77777777" w:rsidR="00140161" w:rsidRDefault="00140161" w:rsidP="00140161">
      <w:pPr>
        <w:pStyle w:val="Default"/>
        <w:jc w:val="center"/>
        <w:rPr>
          <w:sz w:val="32"/>
          <w:szCs w:val="32"/>
        </w:rPr>
      </w:pPr>
    </w:p>
    <w:p w14:paraId="3682E50F" w14:textId="77777777" w:rsidR="00A366BF" w:rsidRDefault="00A366BF" w:rsidP="00140161">
      <w:pPr>
        <w:pStyle w:val="Heading1"/>
        <w:jc w:val="center"/>
        <w:rPr>
          <w:kern w:val="28"/>
          <w:sz w:val="32"/>
        </w:rPr>
      </w:pPr>
      <w:r w:rsidRPr="00A366BF">
        <w:rPr>
          <w:kern w:val="28"/>
          <w:sz w:val="32"/>
        </w:rPr>
        <w:t>Meningitis (bacterial) and meningococcal disease update</w:t>
      </w:r>
    </w:p>
    <w:p w14:paraId="7F7AFB7F" w14:textId="77777777" w:rsidR="00A366BF" w:rsidRPr="00A366BF" w:rsidRDefault="00A366BF" w:rsidP="00A366BF">
      <w:pPr>
        <w:pStyle w:val="Paragraphnonumbers"/>
      </w:pPr>
    </w:p>
    <w:p w14:paraId="383DE855" w14:textId="3141706D" w:rsidR="00140161" w:rsidRDefault="00140161" w:rsidP="00140161">
      <w:pPr>
        <w:pStyle w:val="Heading1"/>
        <w:jc w:val="center"/>
      </w:pPr>
      <w:r>
        <w:t>Specialist committee members</w:t>
      </w:r>
    </w:p>
    <w:p w14:paraId="313131D5" w14:textId="77777777" w:rsidR="00140161" w:rsidRDefault="00140161" w:rsidP="00140161">
      <w:pPr>
        <w:pStyle w:val="Paragraphnonumbers"/>
      </w:pPr>
    </w:p>
    <w:tbl>
      <w:tblPr>
        <w:tblW w:w="9158" w:type="dxa"/>
        <w:tblLook w:val="04A0" w:firstRow="1" w:lastRow="0" w:firstColumn="1" w:lastColumn="0" w:noHBand="0" w:noVBand="1"/>
      </w:tblPr>
      <w:tblGrid>
        <w:gridCol w:w="2972"/>
        <w:gridCol w:w="6186"/>
      </w:tblGrid>
      <w:tr w:rsidR="00140161" w:rsidRPr="00140161" w14:paraId="18681943" w14:textId="77777777" w:rsidTr="00A366BF">
        <w:trPr>
          <w:trHeight w:val="32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518495" w14:textId="77777777" w:rsidR="00140161" w:rsidRDefault="00140161" w:rsidP="00A366BF">
            <w:pPr>
              <w:spacing w:line="480" w:lineRule="auto"/>
              <w:rPr>
                <w:rFonts w:ascii="Arial" w:hAnsi="Arial" w:cs="Arial"/>
                <w:b/>
                <w:color w:val="000000"/>
              </w:rPr>
            </w:pPr>
            <w:r w:rsidRPr="00140161">
              <w:rPr>
                <w:rFonts w:ascii="Arial" w:hAnsi="Arial" w:cs="Arial"/>
                <w:b/>
                <w:color w:val="000000"/>
              </w:rPr>
              <w:t>Name</w:t>
            </w:r>
          </w:p>
          <w:p w14:paraId="1D58178E" w14:textId="77777777" w:rsidR="00140161" w:rsidRPr="00140161" w:rsidRDefault="00140161" w:rsidP="00A366BF">
            <w:pPr>
              <w:spacing w:line="48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8C6ABE" w14:textId="77777777" w:rsidR="00140161" w:rsidRDefault="00140161" w:rsidP="00A366BF">
            <w:pPr>
              <w:spacing w:line="480" w:lineRule="auto"/>
              <w:rPr>
                <w:rFonts w:ascii="Arial" w:hAnsi="Arial" w:cs="Arial"/>
                <w:b/>
                <w:color w:val="000000"/>
              </w:rPr>
            </w:pPr>
            <w:r w:rsidRPr="00140161">
              <w:rPr>
                <w:rFonts w:ascii="Arial" w:hAnsi="Arial" w:cs="Arial"/>
                <w:b/>
                <w:color w:val="000000"/>
              </w:rPr>
              <w:t>Role</w:t>
            </w:r>
          </w:p>
          <w:p w14:paraId="40E7D1CA" w14:textId="77777777" w:rsidR="00140161" w:rsidRPr="00140161" w:rsidRDefault="00140161" w:rsidP="00A366BF">
            <w:pPr>
              <w:spacing w:line="480" w:lineRule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F02266" w:rsidRPr="00140161" w14:paraId="169B8413" w14:textId="77777777" w:rsidTr="00A366BF">
        <w:trPr>
          <w:trHeight w:val="32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DE1E0" w14:textId="7DCB03CB" w:rsidR="00F02266" w:rsidRPr="005A3775" w:rsidRDefault="00A366BF" w:rsidP="00A366BF">
            <w:pPr>
              <w:spacing w:line="480" w:lineRule="auto"/>
              <w:rPr>
                <w:rFonts w:ascii="Arial" w:hAnsi="Arial" w:cs="Arial"/>
                <w:color w:val="000000"/>
              </w:rPr>
            </w:pPr>
            <w:r w:rsidRPr="00A366BF">
              <w:rPr>
                <w:rFonts w:ascii="Arial" w:hAnsi="Arial" w:cs="Arial"/>
                <w:color w:val="000000"/>
              </w:rPr>
              <w:t>Michael Bryan</w:t>
            </w:r>
          </w:p>
        </w:tc>
        <w:tc>
          <w:tcPr>
            <w:tcW w:w="6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F3399" w14:textId="04CA4F32" w:rsidR="00F02266" w:rsidRPr="005A3775" w:rsidRDefault="00A366BF" w:rsidP="00A366BF">
            <w:pPr>
              <w:spacing w:line="480" w:lineRule="auto"/>
              <w:rPr>
                <w:rFonts w:ascii="Arial" w:hAnsi="Arial" w:cs="Arial"/>
                <w:color w:val="000000"/>
              </w:rPr>
            </w:pPr>
            <w:r w:rsidRPr="00A366BF">
              <w:rPr>
                <w:rFonts w:ascii="Arial" w:hAnsi="Arial" w:cs="Arial"/>
                <w:color w:val="000000"/>
              </w:rPr>
              <w:t>Lay member</w:t>
            </w:r>
          </w:p>
        </w:tc>
      </w:tr>
      <w:tr w:rsidR="00F02266" w:rsidRPr="00140161" w14:paraId="7734DEC7" w14:textId="77777777" w:rsidTr="00A366BF">
        <w:trPr>
          <w:trHeight w:val="323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67A62" w14:textId="237C9774" w:rsidR="00F02266" w:rsidRPr="005A3775" w:rsidRDefault="00A366BF" w:rsidP="00A366BF">
            <w:pPr>
              <w:spacing w:line="480" w:lineRule="auto"/>
              <w:rPr>
                <w:rFonts w:ascii="Arial" w:hAnsi="Arial" w:cs="Arial"/>
                <w:color w:val="000000"/>
              </w:rPr>
            </w:pPr>
            <w:r w:rsidRPr="00A366BF">
              <w:rPr>
                <w:rFonts w:ascii="Arial" w:hAnsi="Arial" w:cs="Arial"/>
                <w:color w:val="000000"/>
              </w:rPr>
              <w:t>Saul N Faust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1E542" w14:textId="39C7C418" w:rsidR="00F02266" w:rsidRPr="005A3775" w:rsidRDefault="00A366BF" w:rsidP="008A2BFA">
            <w:pPr>
              <w:rPr>
                <w:rFonts w:ascii="Arial" w:hAnsi="Arial" w:cs="Arial"/>
                <w:color w:val="000000"/>
              </w:rPr>
            </w:pPr>
            <w:r w:rsidRPr="00A366BF">
              <w:rPr>
                <w:rFonts w:ascii="Arial" w:hAnsi="Arial" w:cs="Arial"/>
                <w:color w:val="000000"/>
              </w:rPr>
              <w:t>Consultant in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A366BF">
              <w:rPr>
                <w:rFonts w:ascii="Arial" w:hAnsi="Arial" w:cs="Arial"/>
                <w:color w:val="000000"/>
              </w:rPr>
              <w:t>paediatric infectious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A366BF">
              <w:rPr>
                <w:rFonts w:ascii="Arial" w:hAnsi="Arial" w:cs="Arial"/>
                <w:color w:val="000000"/>
              </w:rPr>
              <w:t>diseases</w:t>
            </w:r>
            <w:r w:rsidR="008A2BFA">
              <w:rPr>
                <w:rFonts w:ascii="Arial" w:hAnsi="Arial" w:cs="Arial"/>
                <w:color w:val="000000"/>
              </w:rPr>
              <w:t xml:space="preserve"> </w:t>
            </w:r>
            <w:r w:rsidR="008A2BFA" w:rsidRPr="008A2BFA">
              <w:rPr>
                <w:rFonts w:ascii="Arial" w:hAnsi="Arial" w:cs="Arial"/>
                <w:b/>
                <w:bCs/>
                <w:color w:val="000000"/>
              </w:rPr>
              <w:t>OR</w:t>
            </w:r>
            <w:r w:rsidR="008A2BFA">
              <w:rPr>
                <w:rFonts w:ascii="Arial" w:hAnsi="Arial" w:cs="Arial"/>
                <w:color w:val="000000"/>
              </w:rPr>
              <w:t xml:space="preserve"> </w:t>
            </w:r>
            <w:r w:rsidR="008A2BFA" w:rsidRPr="008A2BFA">
              <w:rPr>
                <w:rFonts w:ascii="Arial" w:hAnsi="Arial" w:cs="Arial"/>
                <w:color w:val="000000"/>
              </w:rPr>
              <w:t>paediatrician with</w:t>
            </w:r>
            <w:r w:rsidR="008A2BFA">
              <w:rPr>
                <w:rFonts w:ascii="Arial" w:hAnsi="Arial" w:cs="Arial"/>
                <w:color w:val="000000"/>
              </w:rPr>
              <w:t xml:space="preserve"> </w:t>
            </w:r>
            <w:r w:rsidR="008A2BFA" w:rsidRPr="008A2BFA">
              <w:rPr>
                <w:rFonts w:ascii="Arial" w:hAnsi="Arial" w:cs="Arial"/>
                <w:color w:val="000000"/>
              </w:rPr>
              <w:t>an interest in</w:t>
            </w:r>
            <w:r w:rsidR="008A2BFA">
              <w:rPr>
                <w:rFonts w:ascii="Arial" w:hAnsi="Arial" w:cs="Arial"/>
                <w:color w:val="000000"/>
              </w:rPr>
              <w:t xml:space="preserve"> </w:t>
            </w:r>
            <w:r w:rsidR="008A2BFA" w:rsidRPr="008A2BFA">
              <w:rPr>
                <w:rFonts w:ascii="Arial" w:hAnsi="Arial" w:cs="Arial"/>
                <w:color w:val="000000"/>
              </w:rPr>
              <w:t>infectious diseases</w:t>
            </w:r>
          </w:p>
        </w:tc>
      </w:tr>
      <w:tr w:rsidR="00F02266" w:rsidRPr="00140161" w14:paraId="6541224A" w14:textId="77777777" w:rsidTr="00A366BF">
        <w:trPr>
          <w:trHeight w:val="323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37546" w14:textId="705D8DF6" w:rsidR="00F02266" w:rsidRPr="005A3775" w:rsidRDefault="00A366BF" w:rsidP="00A366BF">
            <w:pPr>
              <w:spacing w:line="480" w:lineRule="auto"/>
              <w:rPr>
                <w:rFonts w:ascii="Arial" w:hAnsi="Arial" w:cs="Arial"/>
                <w:color w:val="000000"/>
              </w:rPr>
            </w:pPr>
            <w:r w:rsidRPr="00A366BF">
              <w:rPr>
                <w:rFonts w:ascii="Arial" w:hAnsi="Arial" w:cs="Arial"/>
                <w:color w:val="000000"/>
              </w:rPr>
              <w:t>Linda Glennie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D75F" w14:textId="4C6E9D86" w:rsidR="00F02266" w:rsidRPr="005A3775" w:rsidRDefault="00A366BF" w:rsidP="00A366BF">
            <w:pPr>
              <w:spacing w:line="480" w:lineRule="auto"/>
              <w:rPr>
                <w:rFonts w:ascii="Arial" w:hAnsi="Arial" w:cs="Arial"/>
                <w:color w:val="000000"/>
              </w:rPr>
            </w:pPr>
            <w:r w:rsidRPr="00A366BF">
              <w:rPr>
                <w:rFonts w:ascii="Arial" w:hAnsi="Arial" w:cs="Arial"/>
                <w:color w:val="000000"/>
              </w:rPr>
              <w:t>Lay member</w:t>
            </w:r>
          </w:p>
        </w:tc>
      </w:tr>
      <w:tr w:rsidR="00F02266" w:rsidRPr="00140161" w14:paraId="22373D75" w14:textId="77777777" w:rsidTr="00A366BF">
        <w:trPr>
          <w:trHeight w:val="323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F31AE" w14:textId="501C0316" w:rsidR="00F02266" w:rsidRPr="005A3775" w:rsidRDefault="00A366BF" w:rsidP="00A366BF">
            <w:pPr>
              <w:spacing w:line="480" w:lineRule="auto"/>
              <w:rPr>
                <w:rFonts w:ascii="Arial" w:hAnsi="Arial" w:cs="Arial"/>
                <w:color w:val="000000"/>
              </w:rPr>
            </w:pPr>
            <w:r w:rsidRPr="00A366BF">
              <w:rPr>
                <w:rFonts w:ascii="Arial" w:hAnsi="Arial" w:cs="Arial"/>
                <w:color w:val="000000"/>
              </w:rPr>
              <w:t>Ian Maconochie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1A36C" w14:textId="1E5DA7A5" w:rsidR="00F02266" w:rsidRPr="005A3775" w:rsidRDefault="00A366BF" w:rsidP="00A366BF">
            <w:pPr>
              <w:spacing w:line="480" w:lineRule="auto"/>
              <w:rPr>
                <w:rFonts w:ascii="Arial" w:hAnsi="Arial" w:cs="Arial"/>
                <w:color w:val="000000"/>
              </w:rPr>
            </w:pPr>
            <w:r w:rsidRPr="00A366BF">
              <w:rPr>
                <w:rFonts w:ascii="Arial" w:hAnsi="Arial" w:cs="Arial"/>
                <w:color w:val="000000"/>
              </w:rPr>
              <w:t>Consultant in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A366BF">
              <w:rPr>
                <w:rFonts w:ascii="Arial" w:hAnsi="Arial" w:cs="Arial"/>
                <w:color w:val="000000"/>
              </w:rPr>
              <w:t>accident an</w:t>
            </w:r>
            <w:r>
              <w:rPr>
                <w:rFonts w:ascii="Arial" w:hAnsi="Arial" w:cs="Arial"/>
                <w:color w:val="000000"/>
              </w:rPr>
              <w:t xml:space="preserve">d </w:t>
            </w:r>
            <w:r w:rsidRPr="00A366BF">
              <w:rPr>
                <w:rFonts w:ascii="Arial" w:hAnsi="Arial" w:cs="Arial"/>
                <w:color w:val="000000"/>
              </w:rPr>
              <w:t>emergency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A366BF">
              <w:rPr>
                <w:rFonts w:ascii="Arial" w:hAnsi="Arial" w:cs="Arial"/>
                <w:color w:val="000000"/>
              </w:rPr>
              <w:t>medicine</w:t>
            </w:r>
          </w:p>
        </w:tc>
      </w:tr>
      <w:tr w:rsidR="00F02266" w:rsidRPr="00140161" w14:paraId="0D44899B" w14:textId="77777777" w:rsidTr="00A366BF">
        <w:trPr>
          <w:trHeight w:val="323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D555D" w14:textId="2DCE08BD" w:rsidR="00F02266" w:rsidRPr="005A3775" w:rsidRDefault="00A366BF" w:rsidP="00A366BF">
            <w:pPr>
              <w:spacing w:line="480" w:lineRule="auto"/>
              <w:rPr>
                <w:rFonts w:ascii="Arial" w:hAnsi="Arial" w:cs="Arial"/>
                <w:color w:val="000000"/>
              </w:rPr>
            </w:pPr>
            <w:r w:rsidRPr="00A366BF">
              <w:rPr>
                <w:rFonts w:ascii="Arial" w:hAnsi="Arial" w:cs="Arial"/>
                <w:color w:val="000000"/>
              </w:rPr>
              <w:t>David Metcalfe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09A83" w14:textId="50407101" w:rsidR="00F02266" w:rsidRPr="005A3775" w:rsidRDefault="002925D2" w:rsidP="00A366BF">
            <w:pPr>
              <w:spacing w:line="480" w:lineRule="auto"/>
              <w:rPr>
                <w:rFonts w:ascii="Arial" w:hAnsi="Arial" w:cs="Arial"/>
                <w:color w:val="000000"/>
              </w:rPr>
            </w:pPr>
            <w:r w:rsidRPr="002925D2">
              <w:rPr>
                <w:rFonts w:ascii="Arial" w:hAnsi="Arial" w:cs="Arial"/>
                <w:color w:val="000000"/>
              </w:rPr>
              <w:t>Clinical Lecturer in Emergency Medicine</w:t>
            </w:r>
          </w:p>
        </w:tc>
      </w:tr>
      <w:tr w:rsidR="00F02266" w:rsidRPr="00140161" w14:paraId="6204FA02" w14:textId="77777777" w:rsidTr="00A366BF">
        <w:trPr>
          <w:trHeight w:val="32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593CA" w14:textId="6A52FF39" w:rsidR="00F02266" w:rsidRPr="005A3775" w:rsidRDefault="006449C6" w:rsidP="00A366BF">
            <w:pPr>
              <w:spacing w:line="48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Martin Vernon</w:t>
            </w:r>
          </w:p>
        </w:tc>
        <w:tc>
          <w:tcPr>
            <w:tcW w:w="6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38A80" w14:textId="1A5EE5AB" w:rsidR="00F02266" w:rsidRPr="005A3775" w:rsidRDefault="00A366BF" w:rsidP="00A366BF">
            <w:pPr>
              <w:spacing w:line="480" w:lineRule="auto"/>
              <w:rPr>
                <w:rFonts w:ascii="Arial" w:hAnsi="Arial" w:cs="Arial"/>
                <w:color w:val="000000"/>
              </w:rPr>
            </w:pPr>
            <w:r w:rsidRPr="00A366BF">
              <w:rPr>
                <w:rFonts w:ascii="Arial" w:hAnsi="Arial" w:cs="Arial"/>
                <w:color w:val="000000"/>
              </w:rPr>
              <w:t>Care of the elderly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A366BF">
              <w:rPr>
                <w:rFonts w:ascii="Arial" w:hAnsi="Arial" w:cs="Arial"/>
                <w:color w:val="000000"/>
              </w:rPr>
              <w:t>physician</w:t>
            </w:r>
          </w:p>
        </w:tc>
      </w:tr>
      <w:tr w:rsidR="00F02266" w:rsidRPr="00140161" w14:paraId="3E30D80A" w14:textId="77777777" w:rsidTr="00A366BF">
        <w:trPr>
          <w:trHeight w:val="72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ED2C5" w14:textId="25008B6F" w:rsidR="00F02266" w:rsidRPr="005A3775" w:rsidRDefault="00F02266" w:rsidP="00A366BF">
            <w:pPr>
              <w:spacing w:line="48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8B552" w14:textId="0D16211A" w:rsidR="00F02266" w:rsidRPr="005A3775" w:rsidRDefault="00F02266" w:rsidP="00A366BF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1ACAF51C" w14:textId="77777777" w:rsidR="00140161" w:rsidRPr="00140161" w:rsidRDefault="00140161" w:rsidP="00140161">
      <w:pPr>
        <w:pStyle w:val="Paragraphnonumbers"/>
      </w:pPr>
    </w:p>
    <w:sectPr w:rsidR="00140161" w:rsidRPr="00140161" w:rsidSect="0017149E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FF9BA" w14:textId="77777777" w:rsidR="00572704" w:rsidRDefault="00572704" w:rsidP="00446BEE">
      <w:r>
        <w:separator/>
      </w:r>
    </w:p>
  </w:endnote>
  <w:endnote w:type="continuationSeparator" w:id="0">
    <w:p w14:paraId="2A88ACBF" w14:textId="77777777" w:rsidR="00572704" w:rsidRDefault="00572704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DC604" w14:textId="77777777" w:rsidR="00446BEE" w:rsidRDefault="00446BEE">
    <w:pPr>
      <w:pStyle w:val="Footer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1D58BD">
      <w:rPr>
        <w:noProof/>
      </w:rPr>
      <w:t>1</w:t>
    </w:r>
    <w:r>
      <w:fldChar w:fldCharType="end"/>
    </w:r>
    <w:r>
      <w:t xml:space="preserve"> of </w:t>
    </w:r>
    <w:r w:rsidR="006449C6">
      <w:fldChar w:fldCharType="begin"/>
    </w:r>
    <w:r w:rsidR="006449C6">
      <w:instrText xml:space="preserve"> NUMPAGES  </w:instrText>
    </w:r>
    <w:r w:rsidR="006449C6">
      <w:fldChar w:fldCharType="separate"/>
    </w:r>
    <w:r w:rsidR="001D58BD">
      <w:rPr>
        <w:noProof/>
      </w:rPr>
      <w:t>1</w:t>
    </w:r>
    <w:r w:rsidR="006449C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9F974" w14:textId="77777777" w:rsidR="00572704" w:rsidRDefault="00572704" w:rsidP="00446BEE">
      <w:r>
        <w:separator/>
      </w:r>
    </w:p>
  </w:footnote>
  <w:footnote w:type="continuationSeparator" w:id="0">
    <w:p w14:paraId="47E705D7" w14:textId="77777777" w:rsidR="00572704" w:rsidRDefault="00572704" w:rsidP="0044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B15797"/>
    <w:multiLevelType w:val="hybridMultilevel"/>
    <w:tmpl w:val="C28C0936"/>
    <w:lvl w:ilvl="0" w:tplc="B574A9B6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C93D14"/>
    <w:multiLevelType w:val="hybridMultilevel"/>
    <w:tmpl w:val="3934CBBC"/>
    <w:lvl w:ilvl="0" w:tplc="8E54A33E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2847321">
    <w:abstractNumId w:val="12"/>
  </w:num>
  <w:num w:numId="2" w16cid:durableId="1902595122">
    <w:abstractNumId w:val="13"/>
  </w:num>
  <w:num w:numId="3" w16cid:durableId="957681234">
    <w:abstractNumId w:val="13"/>
    <w:lvlOverride w:ilvl="0">
      <w:startOverride w:val="1"/>
    </w:lvlOverride>
  </w:num>
  <w:num w:numId="4" w16cid:durableId="1048261172">
    <w:abstractNumId w:val="13"/>
    <w:lvlOverride w:ilvl="0">
      <w:startOverride w:val="1"/>
    </w:lvlOverride>
  </w:num>
  <w:num w:numId="5" w16cid:durableId="458571407">
    <w:abstractNumId w:val="13"/>
    <w:lvlOverride w:ilvl="0">
      <w:startOverride w:val="1"/>
    </w:lvlOverride>
  </w:num>
  <w:num w:numId="6" w16cid:durableId="1286230460">
    <w:abstractNumId w:val="13"/>
    <w:lvlOverride w:ilvl="0">
      <w:startOverride w:val="1"/>
    </w:lvlOverride>
  </w:num>
  <w:num w:numId="7" w16cid:durableId="1121875062">
    <w:abstractNumId w:val="13"/>
    <w:lvlOverride w:ilvl="0">
      <w:startOverride w:val="1"/>
    </w:lvlOverride>
  </w:num>
  <w:num w:numId="8" w16cid:durableId="226381900">
    <w:abstractNumId w:val="9"/>
  </w:num>
  <w:num w:numId="9" w16cid:durableId="2006547676">
    <w:abstractNumId w:val="7"/>
  </w:num>
  <w:num w:numId="10" w16cid:durableId="1040087090">
    <w:abstractNumId w:val="6"/>
  </w:num>
  <w:num w:numId="11" w16cid:durableId="1766263439">
    <w:abstractNumId w:val="5"/>
  </w:num>
  <w:num w:numId="12" w16cid:durableId="875194941">
    <w:abstractNumId w:val="4"/>
  </w:num>
  <w:num w:numId="13" w16cid:durableId="1354190945">
    <w:abstractNumId w:val="8"/>
  </w:num>
  <w:num w:numId="14" w16cid:durableId="1393194652">
    <w:abstractNumId w:val="3"/>
  </w:num>
  <w:num w:numId="15" w16cid:durableId="1069497526">
    <w:abstractNumId w:val="2"/>
  </w:num>
  <w:num w:numId="16" w16cid:durableId="503017125">
    <w:abstractNumId w:val="1"/>
  </w:num>
  <w:num w:numId="17" w16cid:durableId="1209148910">
    <w:abstractNumId w:val="0"/>
  </w:num>
  <w:num w:numId="18" w16cid:durableId="785929877">
    <w:abstractNumId w:val="11"/>
  </w:num>
  <w:num w:numId="19" w16cid:durableId="1092974907">
    <w:abstractNumId w:val="11"/>
    <w:lvlOverride w:ilvl="0">
      <w:startOverride w:val="1"/>
    </w:lvlOverride>
  </w:num>
  <w:num w:numId="20" w16cid:durableId="47437479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embedSystemFonts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704"/>
    <w:rsid w:val="000053F8"/>
    <w:rsid w:val="00024D0A"/>
    <w:rsid w:val="000472DC"/>
    <w:rsid w:val="00070065"/>
    <w:rsid w:val="000A4FEE"/>
    <w:rsid w:val="000B5939"/>
    <w:rsid w:val="00106824"/>
    <w:rsid w:val="00111CCE"/>
    <w:rsid w:val="001134E7"/>
    <w:rsid w:val="00140161"/>
    <w:rsid w:val="0017149E"/>
    <w:rsid w:val="0017169E"/>
    <w:rsid w:val="00181A4A"/>
    <w:rsid w:val="001B0EE9"/>
    <w:rsid w:val="001B65B3"/>
    <w:rsid w:val="001D58BD"/>
    <w:rsid w:val="002029A6"/>
    <w:rsid w:val="002408EA"/>
    <w:rsid w:val="002819D7"/>
    <w:rsid w:val="002925D2"/>
    <w:rsid w:val="002C1A7E"/>
    <w:rsid w:val="002D3376"/>
    <w:rsid w:val="002E4921"/>
    <w:rsid w:val="00311ED0"/>
    <w:rsid w:val="003648C5"/>
    <w:rsid w:val="003722FA"/>
    <w:rsid w:val="003C7AAF"/>
    <w:rsid w:val="004075B6"/>
    <w:rsid w:val="00414DDE"/>
    <w:rsid w:val="00420952"/>
    <w:rsid w:val="00433EFF"/>
    <w:rsid w:val="00443081"/>
    <w:rsid w:val="00446BEE"/>
    <w:rsid w:val="005025A1"/>
    <w:rsid w:val="00572704"/>
    <w:rsid w:val="005A3775"/>
    <w:rsid w:val="005A653D"/>
    <w:rsid w:val="006449C6"/>
    <w:rsid w:val="00650AD7"/>
    <w:rsid w:val="006921E1"/>
    <w:rsid w:val="006F4B25"/>
    <w:rsid w:val="006F6496"/>
    <w:rsid w:val="00736348"/>
    <w:rsid w:val="0074350B"/>
    <w:rsid w:val="00760908"/>
    <w:rsid w:val="007A167A"/>
    <w:rsid w:val="007F238D"/>
    <w:rsid w:val="00861B92"/>
    <w:rsid w:val="008814FB"/>
    <w:rsid w:val="008A2BFA"/>
    <w:rsid w:val="008F5E30"/>
    <w:rsid w:val="00914D7F"/>
    <w:rsid w:val="009E680B"/>
    <w:rsid w:val="00A15A1F"/>
    <w:rsid w:val="00A3325A"/>
    <w:rsid w:val="00A366BF"/>
    <w:rsid w:val="00A43013"/>
    <w:rsid w:val="00A90FFB"/>
    <w:rsid w:val="00AF108A"/>
    <w:rsid w:val="00B02E55"/>
    <w:rsid w:val="00B036C1"/>
    <w:rsid w:val="00B5431F"/>
    <w:rsid w:val="00BF7FE0"/>
    <w:rsid w:val="00C05D6D"/>
    <w:rsid w:val="00C5688D"/>
    <w:rsid w:val="00C81104"/>
    <w:rsid w:val="00C96411"/>
    <w:rsid w:val="00CB5671"/>
    <w:rsid w:val="00CF58B7"/>
    <w:rsid w:val="00D351C1"/>
    <w:rsid w:val="00D35EFB"/>
    <w:rsid w:val="00D504B3"/>
    <w:rsid w:val="00D86BF0"/>
    <w:rsid w:val="00E51920"/>
    <w:rsid w:val="00E64120"/>
    <w:rsid w:val="00E660A1"/>
    <w:rsid w:val="00EA3CCF"/>
    <w:rsid w:val="00EC6720"/>
    <w:rsid w:val="00F02266"/>
    <w:rsid w:val="00F055F1"/>
    <w:rsid w:val="00F610AF"/>
    <w:rsid w:val="00FA2C5A"/>
    <w:rsid w:val="00FC2D11"/>
    <w:rsid w:val="00FC6230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471517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nonumbers"/>
    <w:link w:val="Heading1Char"/>
    <w:uiPriority w:val="1"/>
    <w:qFormat/>
    <w:rsid w:val="00CB5671"/>
    <w:pPr>
      <w:keepNext/>
      <w:spacing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CB5671"/>
    <w:pPr>
      <w:keepNext/>
      <w:spacing w:after="120"/>
      <w:outlineLvl w:val="1"/>
    </w:pPr>
    <w:rPr>
      <w:rFonts w:ascii="Arial" w:hAnsi="Arial"/>
      <w:b/>
      <w:bCs/>
      <w:i/>
      <w:iCs/>
      <w:sz w:val="26"/>
      <w:szCs w:val="26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CB5671"/>
    <w:pPr>
      <w:keepNext/>
      <w:spacing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Paragraphnonumbers"/>
    <w:uiPriority w:val="4"/>
    <w:qFormat/>
    <w:rsid w:val="00443081"/>
    <w:pPr>
      <w:numPr>
        <w:numId w:val="20"/>
      </w:numPr>
      <w:tabs>
        <w:tab w:val="left" w:pos="567"/>
      </w:tabs>
      <w:ind w:left="567" w:hanging="501"/>
    </w:pPr>
  </w:style>
  <w:style w:type="paragraph" w:styleId="Title">
    <w:name w:val="Title"/>
    <w:basedOn w:val="Normal"/>
    <w:next w:val="Heading1"/>
    <w:link w:val="TitleChar"/>
    <w:qFormat/>
    <w:rsid w:val="00CB5671"/>
    <w:pPr>
      <w:spacing w:before="120" w:after="12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B5671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CB5671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CB5671"/>
    <w:pPr>
      <w:numPr>
        <w:numId w:val="2"/>
      </w:numPr>
      <w:spacing w:after="120" w:line="276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semiHidden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CB5671"/>
    <w:rPr>
      <w:rFonts w:ascii="Arial" w:hAnsi="Arial"/>
      <w:b/>
      <w:bCs/>
      <w:i/>
      <w:iCs/>
      <w:sz w:val="26"/>
      <w:szCs w:val="26"/>
    </w:rPr>
  </w:style>
  <w:style w:type="character" w:customStyle="1" w:styleId="Heading3Char">
    <w:name w:val="Heading 3 Char"/>
    <w:link w:val="Heading3"/>
    <w:uiPriority w:val="3"/>
    <w:rsid w:val="00CB567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CB5671"/>
    <w:pPr>
      <w:numPr>
        <w:numId w:val="18"/>
      </w:numPr>
      <w:spacing w:after="120" w:line="276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uiPriority w:val="99"/>
    <w:qFormat/>
    <w:rsid w:val="00CB5671"/>
    <w:pPr>
      <w:spacing w:after="240" w:line="276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paragraph" w:customStyle="1" w:styleId="Default">
    <w:name w:val="Default"/>
    <w:rsid w:val="0014016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5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422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2023-12-04T16:05:00Z</dcterms:created>
  <dcterms:modified xsi:type="dcterms:W3CDTF">2024-04-08T14:17:00Z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9d85d5-6d9e-4305-a294-1f636ec0f2d6_Enabled">
    <vt:lpwstr>true</vt:lpwstr>
  </property>
  <property fmtid="{D5CDD505-2E9C-101B-9397-08002B2CF9AE}" pid="3" name="MSIP_Label_c69d85d5-6d9e-4305-a294-1f636ec0f2d6_SetDate">
    <vt:lpwstr>2023-12-04T16:05:33Z</vt:lpwstr>
  </property>
  <property fmtid="{D5CDD505-2E9C-101B-9397-08002B2CF9AE}" pid="4" name="MSIP_Label_c69d85d5-6d9e-4305-a294-1f636ec0f2d6_Method">
    <vt:lpwstr>Standard</vt:lpwstr>
  </property>
  <property fmtid="{D5CDD505-2E9C-101B-9397-08002B2CF9AE}" pid="5" name="MSIP_Label_c69d85d5-6d9e-4305-a294-1f636ec0f2d6_Name">
    <vt:lpwstr>OFFICIAL</vt:lpwstr>
  </property>
  <property fmtid="{D5CDD505-2E9C-101B-9397-08002B2CF9AE}" pid="6" name="MSIP_Label_c69d85d5-6d9e-4305-a294-1f636ec0f2d6_SiteId">
    <vt:lpwstr>6030f479-b342-472d-a5dd-740ff7538de9</vt:lpwstr>
  </property>
  <property fmtid="{D5CDD505-2E9C-101B-9397-08002B2CF9AE}" pid="7" name="MSIP_Label_c69d85d5-6d9e-4305-a294-1f636ec0f2d6_ActionId">
    <vt:lpwstr>d63155f3-d046-4250-a8e8-6b1c7c706b5d</vt:lpwstr>
  </property>
  <property fmtid="{D5CDD505-2E9C-101B-9397-08002B2CF9AE}" pid="8" name="MSIP_Label_c69d85d5-6d9e-4305-a294-1f636ec0f2d6_ContentBits">
    <vt:lpwstr>0</vt:lpwstr>
  </property>
</Properties>
</file>