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547" w14:textId="173C59A6" w:rsidR="00AE4AAC" w:rsidRPr="004D672D" w:rsidRDefault="002D09B1" w:rsidP="004D672D">
      <w:pPr>
        <w:pStyle w:val="Title"/>
        <w:rPr>
          <w:kern w:val="0"/>
          <w:sz w:val="28"/>
        </w:rPr>
      </w:pPr>
      <w:r>
        <w:rPr>
          <w:sz w:val="28"/>
        </w:rPr>
        <w:t>Clinical</w:t>
      </w:r>
      <w:r w:rsidR="00C56F29">
        <w:rPr>
          <w:sz w:val="28"/>
        </w:rPr>
        <w:t xml:space="preserve"> and </w:t>
      </w:r>
      <w:r w:rsidR="00C56F29" w:rsidRPr="00412B75">
        <w:rPr>
          <w:kern w:val="0"/>
          <w:sz w:val="28"/>
        </w:rPr>
        <w:t xml:space="preserve">NHS </w:t>
      </w:r>
      <w:r w:rsidR="00C56F29">
        <w:rPr>
          <w:kern w:val="0"/>
          <w:sz w:val="28"/>
        </w:rPr>
        <w:t>commissioning</w:t>
      </w:r>
      <w:r>
        <w:rPr>
          <w:sz w:val="28"/>
        </w:rPr>
        <w:t xml:space="preserve"> expert statement</w:t>
      </w:r>
    </w:p>
    <w:p w14:paraId="3A30B8BA" w14:textId="77777777" w:rsidR="006A145D" w:rsidRPr="00CE5152" w:rsidRDefault="006A145D" w:rsidP="006A145D">
      <w:pPr>
        <w:pStyle w:val="Title16pt"/>
      </w:pPr>
      <w:bookmarkStart w:id="0" w:name="_Hlk8726590"/>
      <w:r w:rsidRPr="00CE5152">
        <w:t xml:space="preserve">Cefiderocol for treating </w:t>
      </w:r>
      <w:bookmarkStart w:id="1" w:name="_Hlk57285176"/>
      <w:r w:rsidRPr="00CE5152">
        <w:t xml:space="preserve">severe aerobic Gram-negative bacterial infections </w:t>
      </w:r>
      <w:bookmarkEnd w:id="0"/>
      <w:bookmarkEnd w:id="1"/>
    </w:p>
    <w:p w14:paraId="207DB1BE" w14:textId="11DB49AB" w:rsidR="00D4468B" w:rsidRPr="00CE5152" w:rsidRDefault="00D4468B" w:rsidP="00D4468B">
      <w:pPr>
        <w:pStyle w:val="NICEnormal"/>
        <w:spacing w:line="240" w:lineRule="auto"/>
      </w:pPr>
      <w:r w:rsidRPr="00CE5152">
        <w:t xml:space="preserve">Thank you for agreeing to give us your views on </w:t>
      </w:r>
      <w:r w:rsidR="00731A5B" w:rsidRPr="00CE5152">
        <w:t>cefiderocol</w:t>
      </w:r>
      <w:r w:rsidR="002E52BC" w:rsidRPr="00CE5152">
        <w:t xml:space="preserve"> </w:t>
      </w:r>
      <w:r w:rsidRPr="00CE5152">
        <w:t>and its possible use in the NHS.</w:t>
      </w:r>
    </w:p>
    <w:p w14:paraId="111885F1" w14:textId="314CB158" w:rsidR="00D4468B" w:rsidRPr="00BC1E24" w:rsidRDefault="00D4468B" w:rsidP="00D4468B">
      <w:pPr>
        <w:pStyle w:val="NICEnormal"/>
        <w:spacing w:line="240" w:lineRule="auto"/>
      </w:pPr>
      <w:r w:rsidRPr="00CE5152">
        <w:t xml:space="preserve">You can provide a unique perspective on </w:t>
      </w:r>
      <w:r w:rsidR="00731A5B" w:rsidRPr="00CE5152">
        <w:t xml:space="preserve">cefiderocol </w:t>
      </w:r>
      <w:r w:rsidR="0068443C" w:rsidRPr="00CE5152">
        <w:t>in</w:t>
      </w:r>
      <w:r w:rsidR="0068443C" w:rsidRPr="00BC1E24">
        <w:t xml:space="preserve"> the context of current clinical practice</w:t>
      </w:r>
      <w:r w:rsidR="0068443C">
        <w:t xml:space="preserve"> </w:t>
      </w:r>
      <w:r>
        <w:t>that</w:t>
      </w:r>
      <w:r w:rsidRPr="00BC1E24">
        <w:t xml:space="preserve"> is not typically available from the published literature.</w:t>
      </w:r>
    </w:p>
    <w:p w14:paraId="74D71FB3" w14:textId="77777777" w:rsidR="00D4468B" w:rsidRDefault="00D4468B" w:rsidP="00D4468B">
      <w:pPr>
        <w:pStyle w:val="NICEnormal"/>
        <w:spacing w:line="240" w:lineRule="auto"/>
      </w:pPr>
      <w:r>
        <w:t xml:space="preserve">To help you give your views, please use this questionnaire. </w:t>
      </w:r>
      <w:r w:rsidRPr="00417277">
        <w:rPr>
          <w:b/>
          <w:bCs/>
        </w:rPr>
        <w:t>You do not have to answer every question</w:t>
      </w:r>
      <w:r>
        <w:t xml:space="preserve"> – they are prompts to guide you. The text boxes will expand as you type. </w:t>
      </w:r>
    </w:p>
    <w:p w14:paraId="7BE81C38" w14:textId="77777777" w:rsidR="00D4468B" w:rsidRPr="00F52FCF" w:rsidRDefault="00D4468B" w:rsidP="00D4468B">
      <w:pPr>
        <w:pStyle w:val="NICEnormal"/>
        <w:spacing w:line="240" w:lineRule="auto"/>
        <w:rPr>
          <w:b/>
        </w:rPr>
      </w:pPr>
      <w:r w:rsidRPr="00F52FCF">
        <w:rPr>
          <w:b/>
        </w:rPr>
        <w:t>Information on completing this expert statement</w:t>
      </w:r>
    </w:p>
    <w:p w14:paraId="128F9CD6" w14:textId="7399FA03" w:rsidR="00D4468B" w:rsidRDefault="00D4468B" w:rsidP="00D4468B">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r w:rsidR="00731A5B">
        <w:t>.</w:t>
      </w:r>
    </w:p>
    <w:p w14:paraId="75193435" w14:textId="77777777" w:rsidR="00060FB7" w:rsidRDefault="00060FB7" w:rsidP="00060FB7">
      <w:pPr>
        <w:pStyle w:val="NICEnormal"/>
        <w:spacing w:line="240" w:lineRule="auto"/>
        <w:ind w:left="714"/>
        <w:contextualSpacing/>
      </w:pPr>
    </w:p>
    <w:p w14:paraId="2A808766" w14:textId="62F4BD7A" w:rsidR="00D4468B" w:rsidRDefault="00D4468B" w:rsidP="00D4468B">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417277">
        <w:rPr>
          <w:bCs/>
        </w:rPr>
        <w:t>journal articles</w:t>
      </w:r>
      <w:r w:rsidRPr="00A95366">
        <w:t xml:space="preserve"> in your submission you must have copyright clearance for these articles. We can accept journal articles in NICE Docs.</w:t>
      </w:r>
    </w:p>
    <w:p w14:paraId="6215E4A2" w14:textId="77777777" w:rsidR="00060FB7" w:rsidRDefault="00060FB7" w:rsidP="00060FB7">
      <w:pPr>
        <w:pStyle w:val="NICEnormal"/>
        <w:spacing w:line="240" w:lineRule="auto"/>
        <w:contextualSpacing/>
      </w:pPr>
    </w:p>
    <w:p w14:paraId="3325E59D" w14:textId="3FF6043E" w:rsidR="00443081" w:rsidRDefault="00D4468B" w:rsidP="00D4468B">
      <w:pPr>
        <w:pStyle w:val="NICEnormal"/>
        <w:numPr>
          <w:ilvl w:val="0"/>
          <w:numId w:val="36"/>
        </w:numPr>
        <w:spacing w:line="240" w:lineRule="auto"/>
        <w:ind w:left="714" w:hanging="357"/>
        <w:contextualSpacing/>
      </w:pPr>
      <w:r>
        <w:t>Your response should not be longer than 1</w:t>
      </w:r>
      <w:r w:rsidR="00B94E91">
        <w:t>3</w:t>
      </w:r>
      <w:r>
        <w:t xml:space="preserve"> pages.</w:t>
      </w:r>
    </w:p>
    <w:p w14:paraId="5B3F7016" w14:textId="62C47E7E" w:rsidR="00D4468B" w:rsidRDefault="00D4468B" w:rsidP="00D4468B">
      <w:pPr>
        <w:pStyle w:val="NICEnormal"/>
        <w:spacing w:line="240" w:lineRule="auto"/>
        <w:ind w:left="714"/>
        <w:contextualSpacing/>
      </w:pPr>
      <w:r>
        <w:br w:type="page"/>
      </w:r>
    </w:p>
    <w:p w14:paraId="27359F70" w14:textId="77777777" w:rsidR="00D4468B" w:rsidRDefault="00D4468B" w:rsidP="00C56F29">
      <w:pPr>
        <w:pStyle w:val="NICEnormal"/>
        <w:spacing w:line="240" w:lineRule="auto"/>
        <w:ind w:left="714"/>
        <w:contextualSpacing/>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544496" w14:paraId="5BDE8B64" w14:textId="77777777" w:rsidTr="00544496">
        <w:trPr>
          <w:trHeight w:val="450"/>
          <w:jc w:val="center"/>
        </w:trPr>
        <w:tc>
          <w:tcPr>
            <w:tcW w:w="3544" w:type="dxa"/>
            <w:tcBorders>
              <w:right w:val="nil"/>
            </w:tcBorders>
            <w:shd w:val="clear" w:color="auto" w:fill="D9D9D9" w:themeFill="background1" w:themeFillShade="D9"/>
          </w:tcPr>
          <w:p w14:paraId="057B16EF" w14:textId="77777777" w:rsidR="00544496" w:rsidRPr="004D672D" w:rsidRDefault="00544496" w:rsidP="00060FB7">
            <w:pPr>
              <w:pStyle w:val="NICEnormal"/>
              <w:spacing w:line="240" w:lineRule="auto"/>
              <w:rPr>
                <w:b/>
                <w:bCs/>
              </w:rPr>
            </w:pPr>
            <w:r w:rsidRPr="004D672D">
              <w:rPr>
                <w:b/>
                <w:bCs/>
              </w:rPr>
              <w:t>About you</w:t>
            </w:r>
          </w:p>
        </w:tc>
        <w:tc>
          <w:tcPr>
            <w:tcW w:w="11624" w:type="dxa"/>
            <w:tcBorders>
              <w:left w:val="nil"/>
            </w:tcBorders>
            <w:shd w:val="clear" w:color="auto" w:fill="D9D9D9" w:themeFill="background1" w:themeFillShade="D9"/>
          </w:tcPr>
          <w:p w14:paraId="4FE69492" w14:textId="61C9602A" w:rsidR="00544496" w:rsidRPr="004D672D" w:rsidRDefault="00544496" w:rsidP="00060FB7">
            <w:pPr>
              <w:pStyle w:val="NICEnormal"/>
              <w:spacing w:line="240" w:lineRule="auto"/>
              <w:rPr>
                <w:b/>
                <w:bCs/>
              </w:rPr>
            </w:pPr>
          </w:p>
        </w:tc>
      </w:tr>
      <w:tr w:rsidR="00AE4AAC" w14:paraId="3AE0CFDB" w14:textId="77777777" w:rsidTr="00F52FCF">
        <w:trPr>
          <w:jc w:val="center"/>
        </w:trPr>
        <w:tc>
          <w:tcPr>
            <w:tcW w:w="3544" w:type="dxa"/>
          </w:tcPr>
          <w:p w14:paraId="039659D1" w14:textId="77777777" w:rsidR="00AE4AAC" w:rsidRDefault="00AE4AAC" w:rsidP="00060FB7">
            <w:pPr>
              <w:pStyle w:val="NICEnormal"/>
              <w:spacing w:line="240" w:lineRule="auto"/>
            </w:pPr>
            <w:r>
              <w:t>1. Your name</w:t>
            </w:r>
          </w:p>
        </w:tc>
        <w:tc>
          <w:tcPr>
            <w:tcW w:w="11624" w:type="dxa"/>
          </w:tcPr>
          <w:p w14:paraId="3A005C47" w14:textId="24F7EFB2" w:rsidR="00AE4AAC" w:rsidRPr="00054B80" w:rsidRDefault="00454F59" w:rsidP="00060FB7">
            <w:pPr>
              <w:pStyle w:val="Heading1"/>
              <w:rPr>
                <w:b w:val="0"/>
                <w:sz w:val="24"/>
                <w:szCs w:val="24"/>
              </w:rPr>
            </w:pPr>
            <w:r w:rsidRPr="00054B80">
              <w:rPr>
                <w:b w:val="0"/>
                <w:sz w:val="24"/>
                <w:szCs w:val="24"/>
              </w:rPr>
              <w:t>Aneeka Chavda</w:t>
            </w:r>
          </w:p>
        </w:tc>
      </w:tr>
      <w:tr w:rsidR="00AE4AAC" w14:paraId="6D129603" w14:textId="77777777" w:rsidTr="00F52FCF">
        <w:trPr>
          <w:jc w:val="center"/>
        </w:trPr>
        <w:tc>
          <w:tcPr>
            <w:tcW w:w="3544" w:type="dxa"/>
          </w:tcPr>
          <w:p w14:paraId="5D92EA03" w14:textId="77777777" w:rsidR="00AE4AAC" w:rsidRDefault="00AE4AAC" w:rsidP="00060FB7">
            <w:pPr>
              <w:pStyle w:val="NICEnormal"/>
              <w:spacing w:line="240" w:lineRule="auto"/>
            </w:pPr>
            <w:r>
              <w:t>2. Name of organisation</w:t>
            </w:r>
          </w:p>
        </w:tc>
        <w:tc>
          <w:tcPr>
            <w:tcW w:w="11624" w:type="dxa"/>
          </w:tcPr>
          <w:p w14:paraId="68284CAE" w14:textId="7C74D7EA" w:rsidR="00AE4AAC" w:rsidRPr="00054B80" w:rsidRDefault="00454F59" w:rsidP="00060FB7">
            <w:pPr>
              <w:pStyle w:val="Heading1"/>
              <w:rPr>
                <w:b w:val="0"/>
                <w:sz w:val="24"/>
                <w:szCs w:val="24"/>
              </w:rPr>
            </w:pPr>
            <w:r w:rsidRPr="00054B80">
              <w:rPr>
                <w:b w:val="0"/>
                <w:sz w:val="24"/>
                <w:szCs w:val="24"/>
              </w:rPr>
              <w:t>Imperial College Healthcare NHS Trust</w:t>
            </w:r>
          </w:p>
        </w:tc>
      </w:tr>
      <w:tr w:rsidR="00AE4AAC" w14:paraId="3EE823E1" w14:textId="77777777" w:rsidTr="00F52FCF">
        <w:trPr>
          <w:jc w:val="center"/>
        </w:trPr>
        <w:tc>
          <w:tcPr>
            <w:tcW w:w="3544" w:type="dxa"/>
          </w:tcPr>
          <w:p w14:paraId="7D11D305" w14:textId="77777777" w:rsidR="00AE4AAC" w:rsidRDefault="00AE4AAC" w:rsidP="00060FB7">
            <w:pPr>
              <w:pStyle w:val="NICEnormal"/>
              <w:spacing w:line="240" w:lineRule="auto"/>
            </w:pPr>
            <w:r>
              <w:t>3. Job title or position</w:t>
            </w:r>
          </w:p>
        </w:tc>
        <w:tc>
          <w:tcPr>
            <w:tcW w:w="11624" w:type="dxa"/>
          </w:tcPr>
          <w:p w14:paraId="2FD9503E" w14:textId="6147995E" w:rsidR="00AE4AAC" w:rsidRPr="00054B80" w:rsidRDefault="00454F59" w:rsidP="00060FB7">
            <w:pPr>
              <w:pStyle w:val="Heading1"/>
              <w:rPr>
                <w:b w:val="0"/>
                <w:sz w:val="24"/>
                <w:szCs w:val="24"/>
              </w:rPr>
            </w:pPr>
            <w:r w:rsidRPr="00054B80">
              <w:rPr>
                <w:b w:val="0"/>
                <w:sz w:val="24"/>
                <w:szCs w:val="24"/>
              </w:rPr>
              <w:t>Lead Pharmacist – Infection + TB</w:t>
            </w:r>
          </w:p>
        </w:tc>
      </w:tr>
      <w:tr w:rsidR="00AE4AAC" w14:paraId="0587935A" w14:textId="77777777" w:rsidTr="00F52FCF">
        <w:trPr>
          <w:jc w:val="center"/>
        </w:trPr>
        <w:tc>
          <w:tcPr>
            <w:tcW w:w="3544" w:type="dxa"/>
          </w:tcPr>
          <w:p w14:paraId="6AB541E8" w14:textId="2AF1D04B" w:rsidR="00AE4AAC" w:rsidRDefault="00AE4AAC" w:rsidP="00060FB7">
            <w:pPr>
              <w:pStyle w:val="NICEnormal"/>
              <w:spacing w:line="240" w:lineRule="auto"/>
            </w:pPr>
            <w:r>
              <w:t xml:space="preserve">4. </w:t>
            </w:r>
            <w:r w:rsidR="00922E91">
              <w:t>Please specify your role from the examples given</w:t>
            </w:r>
            <w:r w:rsidR="006915C0">
              <w:t>:</w:t>
            </w:r>
          </w:p>
        </w:tc>
        <w:tc>
          <w:tcPr>
            <w:tcW w:w="11624" w:type="dxa"/>
          </w:tcPr>
          <w:p w14:paraId="46AE52F3" w14:textId="245773C2" w:rsidR="001D2862" w:rsidRDefault="00454F59" w:rsidP="00060FB7">
            <w:pPr>
              <w:spacing w:before="120" w:after="120"/>
              <w:rPr>
                <w:rStyle w:val="NICEnormalChar"/>
              </w:rPr>
            </w:pPr>
            <w:r>
              <w:rPr>
                <w:rFonts w:ascii="Arial" w:hAnsi="Arial" w:cs="Arial"/>
              </w:rPr>
              <w:t xml:space="preserve">X </w:t>
            </w:r>
            <w:r w:rsidR="001D58CC">
              <w:rPr>
                <w:rFonts w:ascii="Arial" w:hAnsi="Arial" w:cs="Arial"/>
              </w:rPr>
              <w:t>An e</w:t>
            </w:r>
            <w:r w:rsidR="00BC1E24">
              <w:rPr>
                <w:rStyle w:val="NICEnormalChar"/>
              </w:rPr>
              <w:t xml:space="preserve">mployee </w:t>
            </w:r>
            <w:r w:rsidR="004D672D">
              <w:rPr>
                <w:rStyle w:val="NICEnormalChar"/>
              </w:rPr>
              <w:t xml:space="preserve">or representative </w:t>
            </w:r>
            <w:r w:rsidR="00BC1E24">
              <w:rPr>
                <w:rStyle w:val="NICEnormalChar"/>
              </w:rPr>
              <w:t>of a healthcare professional organisation that represents clinicians</w:t>
            </w:r>
          </w:p>
          <w:p w14:paraId="28B0FCCF" w14:textId="4733EF60" w:rsidR="00AE4AAC" w:rsidRPr="00CE5152" w:rsidRDefault="001D58CC" w:rsidP="00060FB7">
            <w:pPr>
              <w:spacing w:before="120" w:after="120"/>
              <w:rPr>
                <w:rStyle w:val="NICEnormalChar"/>
              </w:rPr>
            </w:pPr>
            <w:r>
              <w:rPr>
                <w:rFonts w:ascii="Arial" w:hAnsi="Arial" w:cs="Arial"/>
              </w:rPr>
              <w:t xml:space="preserve">A </w:t>
            </w:r>
            <w:r w:rsidRPr="00CE5152">
              <w:rPr>
                <w:rFonts w:ascii="Arial" w:hAnsi="Arial" w:cs="Arial"/>
              </w:rPr>
              <w:t>s</w:t>
            </w:r>
            <w:r w:rsidR="00BC1E24" w:rsidRPr="00CE5152">
              <w:rPr>
                <w:rStyle w:val="NICEnormalChar"/>
              </w:rPr>
              <w:t>pecialis</w:t>
            </w:r>
            <w:r w:rsidR="001D2862" w:rsidRPr="00CE5152">
              <w:rPr>
                <w:rStyle w:val="NICEnormalChar"/>
              </w:rPr>
              <w:t xml:space="preserve">t in the treatment of people with </w:t>
            </w:r>
            <w:r w:rsidR="00BC1E24" w:rsidRPr="00CE5152">
              <w:rPr>
                <w:rStyle w:val="NICEnormalChar"/>
              </w:rPr>
              <w:t>this condition</w:t>
            </w:r>
          </w:p>
          <w:p w14:paraId="7EE69A25" w14:textId="3AD77928" w:rsidR="00D4468B" w:rsidRPr="00CE5152" w:rsidRDefault="001D58CC" w:rsidP="00060FB7">
            <w:pPr>
              <w:spacing w:before="120" w:after="120"/>
              <w:rPr>
                <w:rStyle w:val="NICEnormalChar"/>
                <w:rFonts w:cs="Arial"/>
              </w:rPr>
            </w:pPr>
            <w:r w:rsidRPr="00CE5152">
              <w:rPr>
                <w:rFonts w:ascii="Arial" w:hAnsi="Arial" w:cs="Arial"/>
              </w:rPr>
              <w:t>A s</w:t>
            </w:r>
            <w:r w:rsidR="00BC1E24" w:rsidRPr="00CE5152">
              <w:rPr>
                <w:rStyle w:val="NICEnormalChar"/>
              </w:rPr>
              <w:t xml:space="preserve">pecialist </w:t>
            </w:r>
            <w:r w:rsidR="001D2862" w:rsidRPr="00CE5152">
              <w:rPr>
                <w:rStyle w:val="NICEnormalChar"/>
              </w:rPr>
              <w:t xml:space="preserve">in the clinical evidence base </w:t>
            </w:r>
            <w:r w:rsidR="00BC1E24" w:rsidRPr="00CE5152">
              <w:rPr>
                <w:rStyle w:val="NICEnormalChar"/>
              </w:rPr>
              <w:t xml:space="preserve">for this condition or </w:t>
            </w:r>
            <w:r w:rsidR="00731A5B" w:rsidRPr="00CE5152">
              <w:rPr>
                <w:rFonts w:ascii="Arial" w:hAnsi="Arial" w:cs="Arial"/>
              </w:rPr>
              <w:t>cefiderocol</w:t>
            </w:r>
          </w:p>
          <w:p w14:paraId="79F608EE" w14:textId="19D086A5" w:rsidR="00C56F29" w:rsidRPr="00CE5152" w:rsidRDefault="001D58CC" w:rsidP="00060FB7">
            <w:pPr>
              <w:spacing w:before="120" w:after="120"/>
              <w:rPr>
                <w:rStyle w:val="NICEnormalChar"/>
              </w:rPr>
            </w:pPr>
            <w:r w:rsidRPr="00CE5152">
              <w:rPr>
                <w:rFonts w:ascii="Arial" w:hAnsi="Arial" w:cs="Arial"/>
              </w:rPr>
              <w:t>C</w:t>
            </w:r>
            <w:r w:rsidR="00C56F29" w:rsidRPr="00CE5152">
              <w:rPr>
                <w:rStyle w:val="NICEnormalChar"/>
              </w:rPr>
              <w:t>ommissioning services for a CCG or NHS England in general</w:t>
            </w:r>
          </w:p>
          <w:p w14:paraId="6EC19BA7" w14:textId="4BFF41C0" w:rsidR="00C56F29" w:rsidRDefault="001D58CC" w:rsidP="00060FB7">
            <w:pPr>
              <w:spacing w:before="120" w:after="120"/>
              <w:rPr>
                <w:rStyle w:val="NICEnormalChar"/>
              </w:rPr>
            </w:pPr>
            <w:r w:rsidRPr="00CE5152">
              <w:rPr>
                <w:rFonts w:ascii="Arial" w:hAnsi="Arial" w:cs="Arial"/>
              </w:rPr>
              <w:t>C</w:t>
            </w:r>
            <w:r w:rsidR="00C56F29" w:rsidRPr="00CE5152">
              <w:rPr>
                <w:rStyle w:val="NICEnormalChar"/>
              </w:rPr>
              <w:t xml:space="preserve">ommissioning services for a CCG or NHS England for the condition for which NICE is considering                        </w:t>
            </w:r>
            <w:r w:rsidR="00731A5B" w:rsidRPr="00CE5152">
              <w:rPr>
                <w:rFonts w:ascii="Arial" w:hAnsi="Arial" w:cs="Arial"/>
              </w:rPr>
              <w:t>cefiderocol</w:t>
            </w:r>
          </w:p>
          <w:p w14:paraId="147D45FD" w14:textId="3853E07E" w:rsidR="00C56F29" w:rsidRDefault="001D58CC" w:rsidP="00060FB7">
            <w:pPr>
              <w:spacing w:before="120" w:after="120"/>
              <w:rPr>
                <w:rStyle w:val="NICEnormalChar"/>
              </w:rPr>
            </w:pPr>
            <w:r w:rsidRPr="001D58CC">
              <w:rPr>
                <w:rFonts w:ascii="Arial" w:hAnsi="Arial" w:cs="Arial"/>
              </w:rPr>
              <w:t>R</w:t>
            </w:r>
            <w:r w:rsidR="00C56F29">
              <w:rPr>
                <w:rStyle w:val="NICEnormalChar"/>
              </w:rPr>
              <w:t>esponsible for quality of service delivery in a CCG (for example, medical director, public health director, director of nursing)</w:t>
            </w:r>
          </w:p>
          <w:p w14:paraId="659C7526" w14:textId="208C0D87" w:rsidR="005737FE" w:rsidRDefault="00D4468B" w:rsidP="00060FB7">
            <w:pPr>
              <w:spacing w:before="120" w:after="120"/>
              <w:rPr>
                <w:rFonts w:cs="Arial"/>
                <w:bCs/>
              </w:rPr>
            </w:pPr>
            <w:r w:rsidRPr="00C56F29">
              <w:rPr>
                <w:rStyle w:val="NICEnormalChar"/>
              </w:rPr>
              <w:t>Ot</w:t>
            </w:r>
            <w:r w:rsidR="00AE4AAC" w:rsidRPr="00AE4AAC">
              <w:rPr>
                <w:rStyle w:val="NICEnormalChar"/>
              </w:rPr>
              <w:t>her</w:t>
            </w:r>
            <w:r w:rsidR="005737FE">
              <w:rPr>
                <w:rStyle w:val="NICEnormalChar"/>
              </w:rPr>
              <w:t xml:space="preserve"> (p</w:t>
            </w:r>
            <w:r w:rsidR="00AE4AAC" w:rsidRPr="00AE4AAC">
              <w:rPr>
                <w:rStyle w:val="NICEnormalChar"/>
              </w:rPr>
              <w:t>lease specify)</w:t>
            </w:r>
          </w:p>
          <w:p w14:paraId="1D1D3BB0" w14:textId="33A89658" w:rsidR="00D4468B" w:rsidRPr="005737FE" w:rsidRDefault="00D4468B" w:rsidP="00060FB7">
            <w:pPr>
              <w:spacing w:before="120" w:after="120"/>
            </w:pPr>
          </w:p>
        </w:tc>
      </w:tr>
      <w:tr w:rsidR="00454F59" w14:paraId="0B46E0EC" w14:textId="77777777" w:rsidTr="00F52FCF">
        <w:trPr>
          <w:jc w:val="center"/>
        </w:trPr>
        <w:tc>
          <w:tcPr>
            <w:tcW w:w="3544" w:type="dxa"/>
          </w:tcPr>
          <w:p w14:paraId="09A12B47" w14:textId="3054F557" w:rsidR="00454F59" w:rsidRPr="00CE5152" w:rsidRDefault="00454F59" w:rsidP="00454F59">
            <w:pPr>
              <w:pStyle w:val="NICEnormal"/>
              <w:spacing w:line="240" w:lineRule="auto"/>
            </w:pPr>
            <w:r w:rsidRPr="00CE5152">
              <w:t>5.  Name of your nominating organisation</w:t>
            </w:r>
          </w:p>
        </w:tc>
        <w:tc>
          <w:tcPr>
            <w:tcW w:w="11624" w:type="dxa"/>
          </w:tcPr>
          <w:p w14:paraId="0705F9A5" w14:textId="07DC6436" w:rsidR="00454F59" w:rsidRPr="00054B80" w:rsidRDefault="00454F59" w:rsidP="00454F59">
            <w:pPr>
              <w:spacing w:before="120" w:after="120"/>
              <w:rPr>
                <w:rStyle w:val="NICEnormalChar"/>
                <w:rFonts w:cs="Arial"/>
              </w:rPr>
            </w:pPr>
            <w:r w:rsidRPr="00054B80">
              <w:rPr>
                <w:rFonts w:ascii="Arial" w:hAnsi="Arial" w:cs="Arial"/>
              </w:rPr>
              <w:t>UK Clinical Pharmacy Association (UKCPA) – Pharmacy Infection Network</w:t>
            </w:r>
          </w:p>
        </w:tc>
      </w:tr>
      <w:tr w:rsidR="00454F59" w14:paraId="5D5306E5" w14:textId="77777777" w:rsidTr="00F52FCF">
        <w:trPr>
          <w:jc w:val="center"/>
        </w:trPr>
        <w:tc>
          <w:tcPr>
            <w:tcW w:w="3544" w:type="dxa"/>
          </w:tcPr>
          <w:p w14:paraId="5A1B0295" w14:textId="40798A59" w:rsidR="00454F59" w:rsidRPr="00CE5152" w:rsidRDefault="00454F59" w:rsidP="00454F59">
            <w:pPr>
              <w:pStyle w:val="NICEnormal"/>
              <w:spacing w:line="240" w:lineRule="auto"/>
            </w:pPr>
            <w:r w:rsidRPr="00CE5152">
              <w:t>6.  Did your nominating organisation make a submission?</w:t>
            </w:r>
          </w:p>
        </w:tc>
        <w:tc>
          <w:tcPr>
            <w:tcW w:w="11624" w:type="dxa"/>
          </w:tcPr>
          <w:p w14:paraId="593EE7E4" w14:textId="204C4760" w:rsidR="00454F59" w:rsidRPr="00054B80" w:rsidRDefault="00454F59" w:rsidP="00454F59">
            <w:pPr>
              <w:spacing w:before="120" w:after="120"/>
              <w:rPr>
                <w:rStyle w:val="NICEnormalChar"/>
                <w:rFonts w:cs="Arial"/>
              </w:rPr>
            </w:pPr>
            <w:r w:rsidRPr="00054B80">
              <w:rPr>
                <w:rStyle w:val="NICEnormalChar"/>
                <w:rFonts w:cs="Arial"/>
              </w:rPr>
              <w:t>Yes</w:t>
            </w:r>
          </w:p>
        </w:tc>
      </w:tr>
      <w:tr w:rsidR="00454F59" w14:paraId="1E223688" w14:textId="77777777" w:rsidTr="00F52FCF">
        <w:trPr>
          <w:jc w:val="center"/>
        </w:trPr>
        <w:tc>
          <w:tcPr>
            <w:tcW w:w="3544" w:type="dxa"/>
          </w:tcPr>
          <w:p w14:paraId="5FD7487F" w14:textId="2517C9E7" w:rsidR="00454F59" w:rsidRPr="00CE5152" w:rsidRDefault="00454F59" w:rsidP="00454F59">
            <w:pPr>
              <w:pStyle w:val="NICEnormal"/>
              <w:spacing w:line="240" w:lineRule="auto"/>
            </w:pPr>
            <w:r w:rsidRPr="00CE5152">
              <w:lastRenderedPageBreak/>
              <w:t>7.  Did you write your nominating organisation’s submission?</w:t>
            </w:r>
          </w:p>
        </w:tc>
        <w:tc>
          <w:tcPr>
            <w:tcW w:w="11624" w:type="dxa"/>
          </w:tcPr>
          <w:p w14:paraId="610529D2" w14:textId="5D2B94F2" w:rsidR="00454F59" w:rsidRPr="00054B80" w:rsidRDefault="00454F59" w:rsidP="00454F59">
            <w:pPr>
              <w:spacing w:before="120" w:after="120"/>
              <w:rPr>
                <w:rStyle w:val="NICEnormalChar"/>
                <w:rFonts w:cs="Arial"/>
              </w:rPr>
            </w:pPr>
            <w:r w:rsidRPr="00054B80">
              <w:rPr>
                <w:rStyle w:val="NICEnormalChar"/>
                <w:rFonts w:cs="Arial"/>
              </w:rPr>
              <w:t xml:space="preserve">No </w:t>
            </w:r>
          </w:p>
        </w:tc>
      </w:tr>
      <w:tr w:rsidR="00454F59" w14:paraId="56FB79C9" w14:textId="77777777" w:rsidTr="00F52FCF">
        <w:trPr>
          <w:jc w:val="center"/>
        </w:trPr>
        <w:tc>
          <w:tcPr>
            <w:tcW w:w="3544" w:type="dxa"/>
          </w:tcPr>
          <w:p w14:paraId="3D2C90F4" w14:textId="2A105396" w:rsidR="00454F59" w:rsidRPr="00CE5152" w:rsidRDefault="00454F59" w:rsidP="00454F59">
            <w:pPr>
              <w:pStyle w:val="NICEnormal"/>
              <w:spacing w:line="240" w:lineRule="auto"/>
            </w:pPr>
            <w:r w:rsidRPr="00CE5152">
              <w:t>8. If you did not write your nominating organisation’s submission, do you agree with its content? We would encourage you to complete this form even if you agree with your nominating organisation’s submission, but this is not compulsory.</w:t>
            </w:r>
          </w:p>
        </w:tc>
        <w:tc>
          <w:tcPr>
            <w:tcW w:w="11624" w:type="dxa"/>
          </w:tcPr>
          <w:p w14:paraId="0DF55B70" w14:textId="77777777" w:rsidR="00454F59" w:rsidRPr="00054B80" w:rsidRDefault="00454F59" w:rsidP="00454F59">
            <w:pPr>
              <w:spacing w:before="120" w:after="120"/>
              <w:rPr>
                <w:rStyle w:val="NICEnormalChar"/>
                <w:rFonts w:cs="Arial"/>
              </w:rPr>
            </w:pPr>
          </w:p>
          <w:p w14:paraId="18C19EF2" w14:textId="719BC6C4" w:rsidR="00454F59" w:rsidRPr="00054B80" w:rsidRDefault="00454F59" w:rsidP="00454F59">
            <w:pPr>
              <w:spacing w:before="120" w:after="120"/>
              <w:rPr>
                <w:rFonts w:ascii="Arial" w:hAnsi="Arial" w:cs="Arial"/>
                <w:b/>
                <w:bCs/>
              </w:rPr>
            </w:pPr>
            <w:r w:rsidRPr="00054B80">
              <w:rPr>
                <w:rFonts w:ascii="Arial" w:hAnsi="Arial" w:cs="Arial"/>
                <w:bCs/>
              </w:rPr>
              <w:t>Yes</w:t>
            </w:r>
          </w:p>
        </w:tc>
      </w:tr>
      <w:tr w:rsidR="00544496" w14:paraId="52F2A14A" w14:textId="77777777" w:rsidTr="005444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4B017377" w14:textId="15256172" w:rsidR="00544496" w:rsidRPr="00CE5152" w:rsidRDefault="00544496" w:rsidP="00454F59">
            <w:pPr>
              <w:pStyle w:val="NICEnormal"/>
              <w:spacing w:line="240" w:lineRule="auto"/>
            </w:pPr>
          </w:p>
        </w:tc>
        <w:tc>
          <w:tcPr>
            <w:tcW w:w="11624" w:type="dxa"/>
            <w:shd w:val="clear" w:color="auto" w:fill="D9D9D9" w:themeFill="background1" w:themeFillShade="D9"/>
          </w:tcPr>
          <w:p w14:paraId="0A03E847" w14:textId="561802F7" w:rsidR="00544496" w:rsidRPr="00CE5152" w:rsidRDefault="00544496" w:rsidP="00454F59">
            <w:pPr>
              <w:pStyle w:val="NICEnormal"/>
              <w:spacing w:line="240" w:lineRule="auto"/>
            </w:pPr>
            <w:r w:rsidRPr="00CE5152">
              <w:rPr>
                <w:b/>
                <w:bCs/>
              </w:rPr>
              <w:t>Current treatment of severe gram-negative infections, where resistance is suspected/confirmed</w:t>
            </w:r>
          </w:p>
        </w:tc>
      </w:tr>
      <w:tr w:rsidR="00454F59" w14:paraId="5C43B56C"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4122883F" w14:textId="02059374" w:rsidR="00454F59" w:rsidRPr="00CE5152" w:rsidRDefault="00454F59" w:rsidP="00454F59">
            <w:pPr>
              <w:pStyle w:val="NICEnormal"/>
              <w:spacing w:line="240" w:lineRule="auto"/>
            </w:pPr>
            <w:r w:rsidRPr="00CE5152">
              <w:t>9. What is the main aim of treatment?</w:t>
            </w:r>
          </w:p>
        </w:tc>
        <w:tc>
          <w:tcPr>
            <w:tcW w:w="11624" w:type="dxa"/>
          </w:tcPr>
          <w:p w14:paraId="64D1B618" w14:textId="3DAE4457" w:rsidR="00454F59" w:rsidRPr="00054B80" w:rsidRDefault="00454F59" w:rsidP="00C764A3">
            <w:pPr>
              <w:pStyle w:val="Numberedheading2"/>
            </w:pPr>
            <w:r w:rsidRPr="00054B80">
              <w:t>Clinical cure of severe G-ve infection and avoidance of relapse of infection or development of cefiderocol resistance</w:t>
            </w:r>
          </w:p>
        </w:tc>
      </w:tr>
      <w:tr w:rsidR="00454F59" w14:paraId="1CF5EA28"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C93CFFF" w14:textId="4F9B6E1A" w:rsidR="00454F59" w:rsidRPr="00CE5152" w:rsidRDefault="00454F59" w:rsidP="00454F59">
            <w:pPr>
              <w:pStyle w:val="NICEnormal"/>
              <w:spacing w:line="240" w:lineRule="auto"/>
            </w:pPr>
            <w:r w:rsidRPr="00CE5152">
              <w:t>10. What do you consider a clinically significant treatment response?</w:t>
            </w:r>
          </w:p>
        </w:tc>
        <w:tc>
          <w:tcPr>
            <w:tcW w:w="11624" w:type="dxa"/>
          </w:tcPr>
          <w:p w14:paraId="3D9F225C" w14:textId="60282069" w:rsidR="00454F59" w:rsidRPr="00054B80" w:rsidRDefault="00454F59" w:rsidP="00C764A3">
            <w:pPr>
              <w:pStyle w:val="Numberedheading2"/>
            </w:pPr>
            <w:r w:rsidRPr="00054B80">
              <w:t>Resolution or substantial improvement signs and symptoms of infection towards baseline and improvement or lack of progression from an imaging perspective if applicable and m</w:t>
            </w:r>
            <w:proofErr w:type="spellStart"/>
            <w:r w:rsidRPr="00054B80">
              <w:rPr>
                <w:lang w:val="en"/>
              </w:rPr>
              <w:t>icrobiological</w:t>
            </w:r>
            <w:proofErr w:type="spellEnd"/>
            <w:r w:rsidRPr="00054B80">
              <w:rPr>
                <w:lang w:val="en"/>
              </w:rPr>
              <w:t xml:space="preserve"> eradication where this is deemed to be appropriate </w:t>
            </w:r>
            <w:proofErr w:type="spellStart"/>
            <w:r w:rsidRPr="00054B80">
              <w:rPr>
                <w:lang w:val="en"/>
              </w:rPr>
              <w:t>e.g</w:t>
            </w:r>
            <w:proofErr w:type="spellEnd"/>
            <w:r w:rsidRPr="00054B80">
              <w:rPr>
                <w:lang w:val="en"/>
              </w:rPr>
              <w:t xml:space="preserve"> BSI </w:t>
            </w:r>
            <w:r w:rsidRPr="00054B80">
              <w:t xml:space="preserve"> </w:t>
            </w:r>
          </w:p>
        </w:tc>
      </w:tr>
      <w:tr w:rsidR="00454F59" w14:paraId="1731AD1E"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BC2CC67" w14:textId="42CBC067" w:rsidR="00454F59" w:rsidRPr="00CE5152" w:rsidRDefault="00454F59" w:rsidP="00454F59">
            <w:pPr>
              <w:pStyle w:val="NICEnormal"/>
              <w:spacing w:line="240" w:lineRule="auto"/>
            </w:pPr>
            <w:r w:rsidRPr="00CE5152">
              <w:t xml:space="preserve">11. How are severe gram-negative infections, where resistance is suspected/confirmed, currently treated in the NHS? </w:t>
            </w:r>
          </w:p>
        </w:tc>
        <w:tc>
          <w:tcPr>
            <w:tcW w:w="11624" w:type="dxa"/>
          </w:tcPr>
          <w:p w14:paraId="3B286183" w14:textId="232E6BD3" w:rsidR="00454F59" w:rsidRPr="00054B80" w:rsidRDefault="00454F59" w:rsidP="00C764A3">
            <w:pPr>
              <w:pStyle w:val="Numberedheading2"/>
            </w:pPr>
            <w:r w:rsidRPr="00054B80">
              <w:t>With best available therapy, which includes combination antibiotics dependent on resistance profile and site of infection. This may or may not have optimal pharmacokinetics for that site of infection and associated with significant risks of toxicity in protracted courses.</w:t>
            </w:r>
          </w:p>
        </w:tc>
      </w:tr>
      <w:tr w:rsidR="00454F59" w14:paraId="5AE27721"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67CB1929" w14:textId="624F9A41" w:rsidR="00454F59" w:rsidRPr="00CE5152" w:rsidRDefault="00454F59" w:rsidP="00454F59">
            <w:pPr>
              <w:pStyle w:val="Bullets"/>
              <w:numPr>
                <w:ilvl w:val="0"/>
                <w:numId w:val="0"/>
              </w:numPr>
              <w:spacing w:line="240" w:lineRule="auto"/>
              <w:ind w:left="357" w:hanging="357"/>
            </w:pPr>
            <w:r w:rsidRPr="00CE5152">
              <w:lastRenderedPageBreak/>
              <w:t xml:space="preserve">a) </w:t>
            </w:r>
            <w:r w:rsidRPr="00CE5152">
              <w:tab/>
              <w:t xml:space="preserve">Are any clinical guidelines used, and if so, which? </w:t>
            </w:r>
          </w:p>
        </w:tc>
        <w:tc>
          <w:tcPr>
            <w:tcW w:w="11624" w:type="dxa"/>
          </w:tcPr>
          <w:p w14:paraId="561B375A" w14:textId="77777777" w:rsidR="00454F59" w:rsidRPr="00054B80" w:rsidRDefault="00454F59" w:rsidP="00C764A3">
            <w:pPr>
              <w:pStyle w:val="Numberedheading2"/>
            </w:pPr>
            <w:r w:rsidRPr="00054B80">
              <w:t xml:space="preserve">No – dependent on resistance profile + patient factors </w:t>
            </w:r>
            <w:proofErr w:type="spellStart"/>
            <w:r w:rsidRPr="00054B80">
              <w:t>e.g</w:t>
            </w:r>
            <w:proofErr w:type="spellEnd"/>
            <w:r w:rsidRPr="00054B80">
              <w:t xml:space="preserve"> allergies + antibiotic availability to guide decision on best treatment. </w:t>
            </w:r>
          </w:p>
          <w:p w14:paraId="6D276BD5" w14:textId="77777777" w:rsidR="00454F59" w:rsidRPr="00054B80" w:rsidRDefault="00454F59" w:rsidP="00454F59">
            <w:pPr>
              <w:spacing w:line="360" w:lineRule="auto"/>
              <w:rPr>
                <w:rFonts w:ascii="Arial" w:hAnsi="Arial" w:cs="Arial"/>
                <w:lang w:eastAsia="en-US"/>
              </w:rPr>
            </w:pPr>
            <w:r w:rsidRPr="00054B80">
              <w:rPr>
                <w:rFonts w:ascii="Arial" w:hAnsi="Arial" w:cs="Arial"/>
                <w:lang w:eastAsia="en-US"/>
              </w:rPr>
              <w:t xml:space="preserve">There is some consensus nationally and internationally on how these infections should be broadly treated: </w:t>
            </w:r>
          </w:p>
          <w:p w14:paraId="1C60B90D" w14:textId="77777777" w:rsidR="00454F59" w:rsidRPr="00054B80" w:rsidRDefault="00544496" w:rsidP="00454F59">
            <w:pPr>
              <w:spacing w:line="360" w:lineRule="auto"/>
              <w:rPr>
                <w:rFonts w:ascii="Arial" w:hAnsi="Arial" w:cs="Arial"/>
                <w:lang w:eastAsia="en-US"/>
              </w:rPr>
            </w:pPr>
            <w:hyperlink r:id="rId8" w:history="1">
              <w:r w:rsidR="00454F59" w:rsidRPr="00054B80">
                <w:rPr>
                  <w:rStyle w:val="Hyperlink"/>
                  <w:rFonts w:ascii="Arial" w:hAnsi="Arial" w:cs="Arial"/>
                  <w:lang w:eastAsia="en-US"/>
                </w:rPr>
                <w:t>https://academic.oup.com/jacamr/article/2/3/dlaa075/5917871</w:t>
              </w:r>
            </w:hyperlink>
            <w:r w:rsidR="00454F59" w:rsidRPr="00054B80">
              <w:rPr>
                <w:rFonts w:ascii="Arial" w:hAnsi="Arial" w:cs="Arial"/>
                <w:lang w:eastAsia="en-US"/>
              </w:rPr>
              <w:t xml:space="preserve"> </w:t>
            </w:r>
          </w:p>
          <w:p w14:paraId="75911BBF" w14:textId="45A7E623" w:rsidR="00454F59" w:rsidRPr="00054B80" w:rsidRDefault="00544496" w:rsidP="00C764A3">
            <w:pPr>
              <w:pStyle w:val="Numberedheading2"/>
            </w:pPr>
            <w:hyperlink r:id="rId9" w:history="1">
              <w:r w:rsidR="00454F59" w:rsidRPr="00054B80">
                <w:rPr>
                  <w:rStyle w:val="Hyperlink"/>
                </w:rPr>
                <w:t>https://www.idsociety.org/practice-guideline/amr-guidance/</w:t>
              </w:r>
            </w:hyperlink>
          </w:p>
        </w:tc>
      </w:tr>
      <w:tr w:rsidR="00454F59" w14:paraId="23B67D8F"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D0119DC" w14:textId="690FBB49" w:rsidR="00454F59" w:rsidRPr="00CE5152" w:rsidRDefault="00454F59" w:rsidP="00454F59">
            <w:pPr>
              <w:pStyle w:val="Bullets"/>
              <w:numPr>
                <w:ilvl w:val="0"/>
                <w:numId w:val="42"/>
              </w:numPr>
              <w:spacing w:line="240" w:lineRule="auto"/>
            </w:pPr>
            <w:r w:rsidRPr="00CE5152">
              <w:t>Is the pathway of care well defined? Does it vary or are there differences of opinion between professionals across the NHS? (Please state if your experience is from outside England.)</w:t>
            </w:r>
          </w:p>
        </w:tc>
        <w:tc>
          <w:tcPr>
            <w:tcW w:w="11624" w:type="dxa"/>
          </w:tcPr>
          <w:p w14:paraId="6E49E3D6" w14:textId="632F4E83" w:rsidR="00454F59" w:rsidRPr="00054B80" w:rsidRDefault="00454F59" w:rsidP="00C764A3">
            <w:pPr>
              <w:pStyle w:val="Numberedheading2"/>
            </w:pPr>
            <w:r w:rsidRPr="00054B80">
              <w:t xml:space="preserve">The pathway of care varies between organisations dependent on level of expertise and availability of antimicrobials. </w:t>
            </w:r>
          </w:p>
        </w:tc>
      </w:tr>
      <w:tr w:rsidR="00454F59" w14:paraId="5427C365"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AFB9152" w14:textId="47009EF9" w:rsidR="00454F59" w:rsidRPr="00CE5152" w:rsidRDefault="00454F59" w:rsidP="00454F59">
            <w:pPr>
              <w:pStyle w:val="Bullets"/>
              <w:numPr>
                <w:ilvl w:val="0"/>
                <w:numId w:val="42"/>
              </w:numPr>
              <w:spacing w:line="240" w:lineRule="auto"/>
            </w:pPr>
            <w:r w:rsidRPr="00CE5152">
              <w:t>What impact would cefiderocol have on the current pathway of care?</w:t>
            </w:r>
          </w:p>
        </w:tc>
        <w:tc>
          <w:tcPr>
            <w:tcW w:w="11624" w:type="dxa"/>
          </w:tcPr>
          <w:p w14:paraId="1002BD60" w14:textId="6DFC3F34" w:rsidR="00454F59" w:rsidRPr="00054B80" w:rsidRDefault="00454F59" w:rsidP="00C764A3">
            <w:pPr>
              <w:pStyle w:val="Numberedheading2"/>
            </w:pPr>
            <w:r w:rsidRPr="00054B80">
              <w:t xml:space="preserve">It would allow equitable access to this drug where deemed to be best treatment for the pathogen/site of infection. Therefore, it may be utilised earlier on in treatment rather than as salvage therapy.    </w:t>
            </w:r>
          </w:p>
        </w:tc>
      </w:tr>
      <w:tr w:rsidR="00544496" w14:paraId="50E92791" w14:textId="77777777" w:rsidTr="005444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0B289FE1" w14:textId="3B3C8061" w:rsidR="00544496" w:rsidRPr="00CE5152" w:rsidRDefault="00544496" w:rsidP="00C764A3">
            <w:pPr>
              <w:pStyle w:val="Numberedheading2"/>
            </w:pPr>
          </w:p>
        </w:tc>
        <w:tc>
          <w:tcPr>
            <w:tcW w:w="11624" w:type="dxa"/>
            <w:shd w:val="clear" w:color="auto" w:fill="D9D9D9" w:themeFill="background1" w:themeFillShade="D9"/>
          </w:tcPr>
          <w:p w14:paraId="53A08A5E" w14:textId="1B15EAA6" w:rsidR="00544496" w:rsidRPr="00CE5152" w:rsidRDefault="00544496" w:rsidP="00C764A3">
            <w:pPr>
              <w:pStyle w:val="Numberedheading2"/>
            </w:pPr>
            <w:r w:rsidRPr="00CE5152">
              <w:t xml:space="preserve">Using </w:t>
            </w:r>
            <w:proofErr w:type="spellStart"/>
            <w:r w:rsidRPr="00CE5152">
              <w:t>cefiderocol</w:t>
            </w:r>
            <w:proofErr w:type="spellEnd"/>
            <w:r w:rsidRPr="00CE5152">
              <w:t xml:space="preserve"> in clinical practice</w:t>
            </w:r>
          </w:p>
        </w:tc>
      </w:tr>
      <w:tr w:rsidR="00454F59" w14:paraId="233C46B7"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D4BAD10" w14:textId="7AEEB5F7" w:rsidR="00454F59" w:rsidRPr="00CE5152" w:rsidRDefault="00454F59" w:rsidP="00454F59">
            <w:pPr>
              <w:pStyle w:val="NICEnormal"/>
              <w:spacing w:line="240" w:lineRule="auto"/>
            </w:pPr>
            <w:r w:rsidRPr="00CE5152">
              <w:t>12. To what extent and in which population(s) is cefiderocol currently being used in your local health economy?</w:t>
            </w:r>
          </w:p>
        </w:tc>
        <w:tc>
          <w:tcPr>
            <w:tcW w:w="11624" w:type="dxa"/>
          </w:tcPr>
          <w:p w14:paraId="7B3B0BB0" w14:textId="1FE23DDE" w:rsidR="00454F59" w:rsidRPr="00054B80" w:rsidRDefault="00454F59" w:rsidP="00C764A3">
            <w:pPr>
              <w:pStyle w:val="Numberedheading2"/>
            </w:pPr>
            <w:r w:rsidRPr="00054B80">
              <w:t xml:space="preserve">It is used infrequently in severe gram-negative infections where there are limited treatment options in hospitalised patients.  </w:t>
            </w:r>
          </w:p>
        </w:tc>
      </w:tr>
      <w:tr w:rsidR="00454F59" w14:paraId="29B9334F"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47FEA63" w14:textId="18B1F25B" w:rsidR="00454F59" w:rsidRPr="00CE5152" w:rsidRDefault="00454F59" w:rsidP="00454F59">
            <w:pPr>
              <w:pStyle w:val="NICEnormal"/>
              <w:spacing w:line="240" w:lineRule="auto"/>
            </w:pPr>
            <w:r w:rsidRPr="00CE5152">
              <w:t xml:space="preserve">13. Will cefiderocol be used (or is it already used) in the same way as current care in NHS clinical practice? </w:t>
            </w:r>
          </w:p>
        </w:tc>
        <w:tc>
          <w:tcPr>
            <w:tcW w:w="11624" w:type="dxa"/>
          </w:tcPr>
          <w:p w14:paraId="0A4F92A3" w14:textId="57BA8EA5" w:rsidR="00454F59" w:rsidRPr="00054B80" w:rsidRDefault="00454F59" w:rsidP="00C764A3">
            <w:pPr>
              <w:pStyle w:val="Numberedheading2"/>
            </w:pPr>
            <w:r w:rsidRPr="00054B80">
              <w:t>Yes</w:t>
            </w:r>
          </w:p>
        </w:tc>
      </w:tr>
      <w:tr w:rsidR="00454F59" w14:paraId="38D0E982"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683E0BD" w14:textId="65E32794" w:rsidR="00454F59" w:rsidRPr="00CE5152" w:rsidRDefault="00454F59" w:rsidP="00454F59">
            <w:pPr>
              <w:pStyle w:val="NICEnormal"/>
              <w:spacing w:line="240" w:lineRule="auto"/>
            </w:pPr>
            <w:r w:rsidRPr="00CE5152">
              <w:lastRenderedPageBreak/>
              <w:t xml:space="preserve">14. What rules will be used to start treatment? Do these include any additional testing that is not currently routinely available on the NHS? </w:t>
            </w:r>
          </w:p>
        </w:tc>
        <w:tc>
          <w:tcPr>
            <w:tcW w:w="11624" w:type="dxa"/>
          </w:tcPr>
          <w:p w14:paraId="2FAEA3D3" w14:textId="4010E07D" w:rsidR="00454F59" w:rsidRPr="00054B80" w:rsidRDefault="00454F59" w:rsidP="00454F59">
            <w:pPr>
              <w:pStyle w:val="NICEnormal"/>
            </w:pPr>
            <w:r w:rsidRPr="00054B80">
              <w:t xml:space="preserve">Confirmation of cefiderocol susceptibility via lab testing – unsure if this test is widely available across the NHS. </w:t>
            </w:r>
          </w:p>
          <w:p w14:paraId="5C515FB1" w14:textId="59CFB3E9" w:rsidR="00454F59" w:rsidRPr="00054B80" w:rsidRDefault="00454F59" w:rsidP="00C764A3">
            <w:pPr>
              <w:pStyle w:val="Numberedheading2"/>
            </w:pPr>
            <w:r w:rsidRPr="00054B80">
              <w:t>There may have to be certain criteria for initiation/stopping of this drug to avoid overuse and minimise its impact in antimicrobial resistance.</w:t>
            </w:r>
          </w:p>
        </w:tc>
      </w:tr>
      <w:tr w:rsidR="00454F59" w14:paraId="6DFBC440"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2B86C8A" w14:textId="0DC6F96C" w:rsidR="00454F59" w:rsidRPr="00CE5152" w:rsidRDefault="00454F59" w:rsidP="00454F59">
            <w:pPr>
              <w:pStyle w:val="NICEnormal"/>
              <w:spacing w:line="240" w:lineRule="auto"/>
            </w:pPr>
            <w:r w:rsidRPr="00CE5152">
              <w:t xml:space="preserve">15. If </w:t>
            </w:r>
            <w:r w:rsidRPr="00CE5152">
              <w:rPr>
                <w:rFonts w:cstheme="minorHAnsi"/>
              </w:rPr>
              <w:t xml:space="preserve">information about the pathogen is very limited (i.e susceptibility data and gene testing results are not yet available) – what specific rules/criteria determine that it’s appropriate to use </w:t>
            </w:r>
            <w:r w:rsidRPr="00CE5152">
              <w:t>cefiderocol</w:t>
            </w:r>
            <w:r w:rsidRPr="00CE5152">
              <w:rPr>
                <w:rFonts w:cstheme="minorHAnsi"/>
              </w:rPr>
              <w:t xml:space="preserve"> in the risk-based empiric treatment setting?</w:t>
            </w:r>
          </w:p>
        </w:tc>
        <w:tc>
          <w:tcPr>
            <w:tcW w:w="11624" w:type="dxa"/>
          </w:tcPr>
          <w:p w14:paraId="1828BD88" w14:textId="6A2E6375" w:rsidR="00454F59" w:rsidRPr="00454F59" w:rsidRDefault="00054B80" w:rsidP="00C764A3">
            <w:pPr>
              <w:pStyle w:val="Numberedheading2"/>
            </w:pPr>
            <w:r>
              <w:t>N/A</w:t>
            </w:r>
          </w:p>
        </w:tc>
      </w:tr>
      <w:tr w:rsidR="00454F59" w14:paraId="188BCF44" w14:textId="77777777" w:rsidTr="005444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Borders>
              <w:bottom w:val="single" w:sz="4" w:space="0" w:color="000000" w:themeColor="text1"/>
            </w:tcBorders>
          </w:tcPr>
          <w:p w14:paraId="7E859A69" w14:textId="582456BD" w:rsidR="00454F59" w:rsidRPr="00CE5152" w:rsidRDefault="00454F59" w:rsidP="00454F59">
            <w:pPr>
              <w:pStyle w:val="NICEnormal"/>
              <w:spacing w:line="240" w:lineRule="auto"/>
            </w:pPr>
            <w:r w:rsidRPr="00CE5152">
              <w:t>16. Will cefiderocol be easier or more difficult to use for patients or healthcare professionals than current care? Are there any practical implications for its use (for example, any concomitant treatments, additional clinical requirements or additional monitoring needed)</w:t>
            </w:r>
          </w:p>
        </w:tc>
        <w:tc>
          <w:tcPr>
            <w:tcW w:w="11624" w:type="dxa"/>
          </w:tcPr>
          <w:p w14:paraId="6F7A8446" w14:textId="49D47A60" w:rsidR="00454F59" w:rsidRPr="00054B80" w:rsidRDefault="00454F59" w:rsidP="00454F59">
            <w:pPr>
              <w:pStyle w:val="NICEnormal"/>
            </w:pPr>
            <w:r w:rsidRPr="00054B80">
              <w:t xml:space="preserve">Yes – in some cases will be able to use single agent as opposed to dual. This will limit nursing resources with administration of intravenous therapy, reduction in drug toxicity for patients, possible reduction in days due to effectiveness of therapy. Overall will save on nursing time and bed days. The technology is administered as a 3 hour infusion up to four times a day – this may be less preferential for the </w:t>
            </w:r>
            <w:proofErr w:type="spellStart"/>
            <w:r w:rsidRPr="00054B80">
              <w:t>pt</w:t>
            </w:r>
            <w:proofErr w:type="spellEnd"/>
            <w:r w:rsidRPr="00054B80">
              <w:t xml:space="preserve"> as this associated with increased infusion time.</w:t>
            </w:r>
          </w:p>
          <w:p w14:paraId="6681B1B8" w14:textId="77777777" w:rsidR="00454F59" w:rsidRPr="00454F59" w:rsidRDefault="00454F59" w:rsidP="00C764A3">
            <w:pPr>
              <w:pStyle w:val="Numberedheading2"/>
            </w:pPr>
          </w:p>
        </w:tc>
      </w:tr>
      <w:tr w:rsidR="00544496" w14:paraId="4547531B" w14:textId="77777777" w:rsidTr="005444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Borders>
              <w:right w:val="nil"/>
            </w:tcBorders>
            <w:shd w:val="clear" w:color="auto" w:fill="BFBFBF" w:themeFill="background1" w:themeFillShade="BF"/>
          </w:tcPr>
          <w:p w14:paraId="7B46C6C8" w14:textId="77777777" w:rsidR="00544496" w:rsidRPr="00054B80" w:rsidRDefault="00544496" w:rsidP="00C764A3">
            <w:pPr>
              <w:pStyle w:val="Numberedheading2"/>
            </w:pPr>
            <w:r w:rsidRPr="00054B80">
              <w:t xml:space="preserve">Benefits of </w:t>
            </w:r>
            <w:proofErr w:type="spellStart"/>
            <w:r w:rsidRPr="00054B80">
              <w:t>cefiderocol</w:t>
            </w:r>
            <w:proofErr w:type="spellEnd"/>
          </w:p>
        </w:tc>
        <w:tc>
          <w:tcPr>
            <w:tcW w:w="11624" w:type="dxa"/>
            <w:tcBorders>
              <w:left w:val="nil"/>
            </w:tcBorders>
            <w:shd w:val="clear" w:color="auto" w:fill="BFBFBF" w:themeFill="background1" w:themeFillShade="BF"/>
          </w:tcPr>
          <w:p w14:paraId="5991B130" w14:textId="53EE6287" w:rsidR="00544496" w:rsidRPr="00054B80" w:rsidRDefault="00544496" w:rsidP="00C764A3">
            <w:pPr>
              <w:pStyle w:val="Numberedheading2"/>
            </w:pPr>
          </w:p>
        </w:tc>
      </w:tr>
      <w:tr w:rsidR="00454F59" w14:paraId="5EE640B0"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4331F3B6" w14:textId="4C2EA4E5" w:rsidR="00454F59" w:rsidRPr="00CE5152" w:rsidRDefault="00454F59" w:rsidP="00454F59">
            <w:pPr>
              <w:pStyle w:val="NICEnormal"/>
              <w:spacing w:line="240" w:lineRule="auto"/>
            </w:pPr>
            <w:r w:rsidRPr="00CE5152">
              <w:t xml:space="preserve">17. Do you expect cefiderocol to provide clinically meaningful </w:t>
            </w:r>
            <w:r w:rsidRPr="00CE5152">
              <w:lastRenderedPageBreak/>
              <w:t xml:space="preserve">benefits compared with current care? </w:t>
            </w:r>
          </w:p>
        </w:tc>
        <w:tc>
          <w:tcPr>
            <w:tcW w:w="11624" w:type="dxa"/>
          </w:tcPr>
          <w:p w14:paraId="6E5F73B1" w14:textId="140022F5" w:rsidR="00454F59" w:rsidRDefault="00054B80" w:rsidP="00C764A3">
            <w:pPr>
              <w:pStyle w:val="Numberedheading2"/>
            </w:pPr>
            <w:r>
              <w:lastRenderedPageBreak/>
              <w:t xml:space="preserve">Yes </w:t>
            </w:r>
          </w:p>
        </w:tc>
      </w:tr>
      <w:tr w:rsidR="00454F59" w14:paraId="0D9C7C0A"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4611D9BE" w14:textId="40EAF34D" w:rsidR="00454F59" w:rsidRPr="00CE5152" w:rsidRDefault="00454F59" w:rsidP="00454F59">
            <w:pPr>
              <w:pStyle w:val="NICEnormal"/>
              <w:spacing w:line="240" w:lineRule="auto"/>
            </w:pPr>
            <w:r w:rsidRPr="00CE5152">
              <w:t xml:space="preserve">18. Please comment on the potential benefits of cefiderocol in relation to the 5 following elements of value, and how these elements of value could be quantified and captured in an economic analysis. </w:t>
            </w:r>
          </w:p>
          <w:p w14:paraId="35F7E584" w14:textId="6C2527F1" w:rsidR="00454F59" w:rsidRPr="00CE5152" w:rsidRDefault="00454F59" w:rsidP="00454F59">
            <w:pPr>
              <w:pStyle w:val="NICEnormal"/>
              <w:spacing w:line="240" w:lineRule="auto"/>
            </w:pPr>
            <w:r w:rsidRPr="00CE5152">
              <w:t xml:space="preserve">Please be aware that more detailed definitions of these elements of value are provided in chapter 7 of the </w:t>
            </w:r>
            <w:hyperlink r:id="rId10" w:history="1">
              <w:r w:rsidRPr="00CE5152">
                <w:rPr>
                  <w:rStyle w:val="Hyperlink"/>
                </w:rPr>
                <w:t>protocol for this evaluation.</w:t>
              </w:r>
            </w:hyperlink>
          </w:p>
        </w:tc>
        <w:tc>
          <w:tcPr>
            <w:tcW w:w="11624" w:type="dxa"/>
          </w:tcPr>
          <w:p w14:paraId="022CD964" w14:textId="77777777" w:rsidR="00454F59" w:rsidRDefault="00454F59" w:rsidP="00C764A3">
            <w:pPr>
              <w:pStyle w:val="Numberedheading2"/>
            </w:pPr>
          </w:p>
        </w:tc>
      </w:tr>
      <w:tr w:rsidR="00454F59" w14:paraId="323C289B"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F30C81C" w14:textId="5CA43F9F" w:rsidR="00454F59" w:rsidRDefault="00454F59" w:rsidP="00454F59">
            <w:pPr>
              <w:pStyle w:val="NICEnormal"/>
              <w:numPr>
                <w:ilvl w:val="0"/>
                <w:numId w:val="39"/>
              </w:numPr>
              <w:spacing w:line="240" w:lineRule="auto"/>
            </w:pPr>
            <w:r>
              <w:t xml:space="preserve">Transmission value (avoiding onwards spread of pathogens in the population). </w:t>
            </w:r>
          </w:p>
          <w:p w14:paraId="3FBFFFD6" w14:textId="4FEE2C92" w:rsidR="00454F59" w:rsidRDefault="00454F59" w:rsidP="00454F59">
            <w:pPr>
              <w:pStyle w:val="NICEnormal"/>
              <w:spacing w:line="240" w:lineRule="auto"/>
              <w:ind w:left="360"/>
            </w:pPr>
            <w:r>
              <w:t xml:space="preserve">Please include suggestions for surrogate outcomes to measure transmission benefit, for example length of hospital stay/length of stay in an intensive care unit, and provide any available evidence that </w:t>
            </w:r>
            <w:r>
              <w:lastRenderedPageBreak/>
              <w:t xml:space="preserve">supports the link between these outcomes. </w:t>
            </w:r>
          </w:p>
        </w:tc>
        <w:tc>
          <w:tcPr>
            <w:tcW w:w="11624" w:type="dxa"/>
          </w:tcPr>
          <w:p w14:paraId="43C6872A" w14:textId="63364A8B" w:rsidR="00454F59" w:rsidRDefault="00C764A3" w:rsidP="00C764A3">
            <w:pPr>
              <w:pStyle w:val="Numberedheading2"/>
            </w:pPr>
            <w:r>
              <w:lastRenderedPageBreak/>
              <w:t>Unable to comment</w:t>
            </w:r>
          </w:p>
        </w:tc>
      </w:tr>
      <w:tr w:rsidR="00454F59" w14:paraId="46807ECE"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E13730F" w14:textId="43D91C2E" w:rsidR="00454F59" w:rsidRDefault="00454F59" w:rsidP="00454F59">
            <w:pPr>
              <w:pStyle w:val="NICEnormal"/>
              <w:numPr>
                <w:ilvl w:val="0"/>
                <w:numId w:val="39"/>
              </w:numPr>
              <w:spacing w:line="240" w:lineRule="auto"/>
            </w:pPr>
            <w:r>
              <w:t xml:space="preserve">Enablement value (enabling other treatments and procedures to take place e.g. chemotherapy, organ transplant, surgical procedures). </w:t>
            </w:r>
          </w:p>
          <w:p w14:paraId="6B8E6211" w14:textId="77777777" w:rsidR="00454F59" w:rsidRDefault="00454F59" w:rsidP="00454F59">
            <w:pPr>
              <w:pStyle w:val="NICEnormal"/>
              <w:spacing w:line="240" w:lineRule="auto"/>
              <w:ind w:left="360"/>
            </w:pPr>
            <w:r>
              <w:t xml:space="preserve">Please comment on the potential for enablement value </w:t>
            </w:r>
            <w:r w:rsidRPr="00C56F29">
              <w:rPr>
                <w:b/>
                <w:bCs/>
              </w:rPr>
              <w:t>beyond</w:t>
            </w:r>
            <w:r>
              <w:t xml:space="preserve"> the person being treated for the infection, considering the impact of the infection on other hospital patients and members of staff. </w:t>
            </w:r>
          </w:p>
          <w:p w14:paraId="354D903E" w14:textId="07F4A86E" w:rsidR="00454F59" w:rsidRDefault="00454F59" w:rsidP="00454F59">
            <w:pPr>
              <w:pStyle w:val="NICEnormal"/>
              <w:spacing w:line="240" w:lineRule="auto"/>
              <w:ind w:left="360"/>
            </w:pPr>
            <w:r>
              <w:t xml:space="preserve">Can you suggest a specific intensive care unit which would make a good case study for modelling enablement value? </w:t>
            </w:r>
          </w:p>
        </w:tc>
        <w:tc>
          <w:tcPr>
            <w:tcW w:w="11624" w:type="dxa"/>
          </w:tcPr>
          <w:p w14:paraId="6F9AC4CF" w14:textId="5B92664A" w:rsidR="00C764A3" w:rsidRDefault="00C764A3" w:rsidP="00C764A3">
            <w:pPr>
              <w:pStyle w:val="Numberedheading2"/>
            </w:pPr>
            <w:r>
              <w:t xml:space="preserve">A reduction in length of stay may allow </w:t>
            </w:r>
            <w:proofErr w:type="spellStart"/>
            <w:r>
              <w:t>pt</w:t>
            </w:r>
            <w:proofErr w:type="spellEnd"/>
            <w:r>
              <w:t xml:space="preserve"> to be discharged, facilitate with bed flow in the hospital</w:t>
            </w:r>
          </w:p>
          <w:p w14:paraId="7BA365AC" w14:textId="19A7B76B" w:rsidR="00454F59" w:rsidRDefault="00C764A3" w:rsidP="00C764A3">
            <w:pPr>
              <w:pStyle w:val="Numberedheading2"/>
            </w:pPr>
            <w:r>
              <w:t xml:space="preserve">May undergo a surgical procedure that is essential for the control of infection. </w:t>
            </w:r>
          </w:p>
        </w:tc>
      </w:tr>
      <w:tr w:rsidR="00454F59" w14:paraId="52A65B64"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2BA47E6" w14:textId="0C8E9D55" w:rsidR="00454F59" w:rsidRDefault="00454F59" w:rsidP="00454F59">
            <w:pPr>
              <w:pStyle w:val="NICEnormal"/>
              <w:numPr>
                <w:ilvl w:val="0"/>
                <w:numId w:val="39"/>
              </w:numPr>
              <w:spacing w:line="240" w:lineRule="auto"/>
            </w:pPr>
            <w:r>
              <w:t xml:space="preserve">Spectrum value (benefits of replacing broad spectrum antimicrobials with narrow spectrum antimicrobials). </w:t>
            </w:r>
          </w:p>
        </w:tc>
        <w:tc>
          <w:tcPr>
            <w:tcW w:w="11624" w:type="dxa"/>
          </w:tcPr>
          <w:p w14:paraId="3C502B92" w14:textId="77777777" w:rsidR="00B5718F" w:rsidRDefault="00B5718F" w:rsidP="00C764A3">
            <w:pPr>
              <w:pStyle w:val="Numberedheading2"/>
            </w:pPr>
            <w:r>
              <w:t>Single agent vs multiple agents. This will impact nursing administration time if multiple agents are required.</w:t>
            </w:r>
          </w:p>
          <w:p w14:paraId="4B1EF876" w14:textId="4C7E2AF5" w:rsidR="00B5718F" w:rsidRDefault="00B5718F" w:rsidP="00B5718F">
            <w:pPr>
              <w:rPr>
                <w:rFonts w:ascii="Arial" w:hAnsi="Arial" w:cs="Arial"/>
                <w:lang w:eastAsia="en-US"/>
              </w:rPr>
            </w:pPr>
            <w:r>
              <w:rPr>
                <w:rFonts w:ascii="Arial" w:hAnsi="Arial" w:cs="Arial"/>
                <w:lang w:eastAsia="en-US"/>
              </w:rPr>
              <w:t xml:space="preserve">Adverse effects associated with broad spectrum use </w:t>
            </w:r>
            <w:proofErr w:type="spellStart"/>
            <w:r>
              <w:rPr>
                <w:rFonts w:ascii="Arial" w:hAnsi="Arial" w:cs="Arial"/>
                <w:lang w:eastAsia="en-US"/>
              </w:rPr>
              <w:t>e.g</w:t>
            </w:r>
            <w:proofErr w:type="spellEnd"/>
            <w:r>
              <w:rPr>
                <w:rFonts w:ascii="Arial" w:hAnsi="Arial" w:cs="Arial"/>
                <w:lang w:eastAsia="en-US"/>
              </w:rPr>
              <w:t xml:space="preserve"> C diff</w:t>
            </w:r>
            <w:r w:rsidR="00C764A3">
              <w:rPr>
                <w:rFonts w:ascii="Arial" w:hAnsi="Arial" w:cs="Arial"/>
                <w:lang w:eastAsia="en-US"/>
              </w:rPr>
              <w:t>, development of drug resistance</w:t>
            </w:r>
          </w:p>
          <w:p w14:paraId="2F650CBC" w14:textId="0E2561A0" w:rsidR="00C764A3" w:rsidRPr="00B5718F" w:rsidRDefault="00C764A3" w:rsidP="00B5718F">
            <w:pPr>
              <w:rPr>
                <w:rFonts w:ascii="Arial" w:hAnsi="Arial" w:cs="Arial"/>
                <w:lang w:eastAsia="en-US"/>
              </w:rPr>
            </w:pPr>
          </w:p>
        </w:tc>
      </w:tr>
      <w:tr w:rsidR="00454F59" w14:paraId="1E2BEB16"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6CF8DC7E" w14:textId="374BA8AA" w:rsidR="00454F59" w:rsidRDefault="00454F59" w:rsidP="00454F59">
            <w:pPr>
              <w:pStyle w:val="NICEnormal"/>
              <w:numPr>
                <w:ilvl w:val="0"/>
                <w:numId w:val="39"/>
              </w:numPr>
              <w:spacing w:line="240" w:lineRule="auto"/>
            </w:pPr>
            <w:r>
              <w:t xml:space="preserve">Insurance value (having antimicrobials available for </w:t>
            </w:r>
            <w:r>
              <w:lastRenderedPageBreak/>
              <w:t>sudden increase of infections with pathogens resistant to existing antimicrobials).</w:t>
            </w:r>
          </w:p>
        </w:tc>
        <w:tc>
          <w:tcPr>
            <w:tcW w:w="11624" w:type="dxa"/>
          </w:tcPr>
          <w:p w14:paraId="222FC882" w14:textId="5BB7BBA2" w:rsidR="00454F59" w:rsidRDefault="00B5718F" w:rsidP="00C764A3">
            <w:pPr>
              <w:pStyle w:val="Numberedheading2"/>
            </w:pPr>
            <w:r>
              <w:lastRenderedPageBreak/>
              <w:t xml:space="preserve">Measured by antimicrobial usage reports.  </w:t>
            </w:r>
          </w:p>
        </w:tc>
      </w:tr>
      <w:tr w:rsidR="00454F59" w14:paraId="5B465BD3"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5EB2447" w14:textId="5A8BA066" w:rsidR="00454F59" w:rsidRDefault="00454F59" w:rsidP="00454F59">
            <w:pPr>
              <w:pStyle w:val="NICEnormal"/>
              <w:numPr>
                <w:ilvl w:val="0"/>
                <w:numId w:val="39"/>
              </w:numPr>
              <w:spacing w:line="240" w:lineRule="auto"/>
            </w:pPr>
            <w:r>
              <w:t xml:space="preserve">Diversity value (having a range of treatment options available) </w:t>
            </w:r>
          </w:p>
        </w:tc>
        <w:tc>
          <w:tcPr>
            <w:tcW w:w="11624" w:type="dxa"/>
          </w:tcPr>
          <w:p w14:paraId="38DB9741" w14:textId="3B7BCB4E" w:rsidR="00454F59" w:rsidRDefault="00C764A3" w:rsidP="00C764A3">
            <w:pPr>
              <w:pStyle w:val="Numberedheading2"/>
            </w:pPr>
            <w:r>
              <w:t xml:space="preserve">By having more options available, will allow a </w:t>
            </w:r>
            <w:proofErr w:type="gramStart"/>
            <w:r>
              <w:t>more timely</w:t>
            </w:r>
            <w:proofErr w:type="gramEnd"/>
            <w:r>
              <w:t xml:space="preserve"> switch to appropriate </w:t>
            </w:r>
            <w:proofErr w:type="spellStart"/>
            <w:r>
              <w:t>abx</w:t>
            </w:r>
            <w:proofErr w:type="spellEnd"/>
            <w:r>
              <w:t xml:space="preserve"> if the patient is unable to tolerate current therapy due to an ADR, sub-optimal pharmacokinetics of development of antimicrobial resistance. This in turn will lead to a quicker clinical cure. </w:t>
            </w:r>
          </w:p>
        </w:tc>
      </w:tr>
      <w:tr w:rsidR="00454F59" w14:paraId="504F2C5C"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1DA5009" w14:textId="63C9BA21" w:rsidR="00454F59" w:rsidRPr="00CE5152" w:rsidRDefault="00454F59" w:rsidP="00454F59">
            <w:pPr>
              <w:pStyle w:val="NICEnormal"/>
              <w:spacing w:line="240" w:lineRule="auto"/>
            </w:pPr>
            <w:r w:rsidRPr="00CE5152">
              <w:t>19. Which of these elements of value (transmission, enablement, spectrum, insurance, diversity) does cefiderocol have the greatest potential to impact? That is, the greatest potential to improve population health outcomes?</w:t>
            </w:r>
          </w:p>
        </w:tc>
        <w:tc>
          <w:tcPr>
            <w:tcW w:w="11624" w:type="dxa"/>
          </w:tcPr>
          <w:p w14:paraId="5F3D5E15" w14:textId="2D1F228C" w:rsidR="00454F59" w:rsidRDefault="00C764A3" w:rsidP="00C764A3">
            <w:pPr>
              <w:pStyle w:val="Numberedheading2"/>
            </w:pPr>
            <w:r>
              <w:t>Diversity value</w:t>
            </w:r>
          </w:p>
        </w:tc>
      </w:tr>
      <w:tr w:rsidR="00454F59" w14:paraId="599D034D"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4" w:type="dxa"/>
          </w:tcPr>
          <w:p w14:paraId="7AC6D649" w14:textId="24E743C1" w:rsidR="00454F59" w:rsidRPr="00CE5152" w:rsidRDefault="00454F59" w:rsidP="00454F59">
            <w:pPr>
              <w:pStyle w:val="NICEnormal"/>
              <w:spacing w:line="240" w:lineRule="auto"/>
            </w:pPr>
            <w:r w:rsidRPr="00CE5152">
              <w:t xml:space="preserve">20. Are there any groups of people for whom cefiderocol would be more or less effective (or appropriate) than the general population? </w:t>
            </w:r>
          </w:p>
        </w:tc>
        <w:tc>
          <w:tcPr>
            <w:tcW w:w="11624" w:type="dxa"/>
          </w:tcPr>
          <w:p w14:paraId="39179ADE" w14:textId="2A41DF46" w:rsidR="00454F59" w:rsidRPr="00054B80" w:rsidRDefault="00454F59" w:rsidP="00C764A3">
            <w:pPr>
              <w:pStyle w:val="Numberedheading2"/>
            </w:pPr>
            <w:r w:rsidRPr="00054B80">
              <w:t xml:space="preserve">No – Currently not licensed in paediatrics and minimal data to support appropriate dosing structure in this cohort. </w:t>
            </w:r>
          </w:p>
        </w:tc>
      </w:tr>
      <w:tr w:rsidR="00454F59" w14:paraId="4574B044"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Borders>
              <w:bottom w:val="single" w:sz="4" w:space="0" w:color="000000"/>
            </w:tcBorders>
          </w:tcPr>
          <w:p w14:paraId="5F226C64" w14:textId="5E6A5C89" w:rsidR="00454F59" w:rsidRPr="00CE5152" w:rsidRDefault="00454F59" w:rsidP="00454F59">
            <w:pPr>
              <w:pStyle w:val="NICEnormal"/>
              <w:spacing w:line="240" w:lineRule="auto"/>
            </w:pPr>
            <w:r w:rsidRPr="00CE5152">
              <w:t>21. How do any side effects or adverse effects of cefiderocol affect the management of infection and the patient’s quality of life?</w:t>
            </w:r>
          </w:p>
        </w:tc>
        <w:tc>
          <w:tcPr>
            <w:tcW w:w="11624" w:type="dxa"/>
          </w:tcPr>
          <w:p w14:paraId="46A51072" w14:textId="372659E2" w:rsidR="00454F59" w:rsidRPr="001A4177" w:rsidRDefault="00B5718F" w:rsidP="00454F59">
            <w:pPr>
              <w:pStyle w:val="NICEnormal"/>
              <w:spacing w:line="240" w:lineRule="auto"/>
            </w:pPr>
            <w:r>
              <w:t xml:space="preserve">Minimal adverse effect profile. Lower incidence of ADRs in comparison to alternative MDR G-ve agents. </w:t>
            </w:r>
          </w:p>
        </w:tc>
      </w:tr>
      <w:tr w:rsidR="00544496" w14:paraId="5F2DF9C6"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Borders>
              <w:right w:val="nil"/>
            </w:tcBorders>
            <w:shd w:val="clear" w:color="auto" w:fill="D9D9D9" w:themeFill="background1" w:themeFillShade="D9"/>
          </w:tcPr>
          <w:p w14:paraId="44067044" w14:textId="77777777" w:rsidR="00544496" w:rsidRPr="00CE5152" w:rsidRDefault="00544496" w:rsidP="00454F59">
            <w:pPr>
              <w:pStyle w:val="NICEnormal"/>
              <w:spacing w:line="240" w:lineRule="auto"/>
              <w:rPr>
                <w:b/>
              </w:rPr>
            </w:pPr>
            <w:r w:rsidRPr="00CE5152">
              <w:rPr>
                <w:b/>
              </w:rPr>
              <w:lastRenderedPageBreak/>
              <w:t>Sources of evidence</w:t>
            </w:r>
          </w:p>
        </w:tc>
        <w:tc>
          <w:tcPr>
            <w:tcW w:w="11624" w:type="dxa"/>
            <w:tcBorders>
              <w:left w:val="nil"/>
            </w:tcBorders>
            <w:shd w:val="clear" w:color="auto" w:fill="D9D9D9" w:themeFill="background1" w:themeFillShade="D9"/>
          </w:tcPr>
          <w:p w14:paraId="289B0C27" w14:textId="5958F045" w:rsidR="00544496" w:rsidRPr="00CE5152" w:rsidRDefault="00544496" w:rsidP="00454F59">
            <w:pPr>
              <w:pStyle w:val="NICEnormal"/>
              <w:spacing w:line="240" w:lineRule="auto"/>
              <w:rPr>
                <w:b/>
              </w:rPr>
            </w:pPr>
          </w:p>
        </w:tc>
      </w:tr>
      <w:tr w:rsidR="00454F59" w14:paraId="562E7AE5"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01D41752" w14:textId="3AB8F610" w:rsidR="00454F59" w:rsidRPr="00CE5152" w:rsidRDefault="00454F59" w:rsidP="00454F59">
            <w:pPr>
              <w:pStyle w:val="NICEnormal"/>
              <w:spacing w:line="240" w:lineRule="auto"/>
            </w:pPr>
            <w:r w:rsidRPr="00CE5152">
              <w:t>22. Do the clinical trials on cefiderocol reflect current UK clinical practice?</w:t>
            </w:r>
          </w:p>
        </w:tc>
        <w:tc>
          <w:tcPr>
            <w:tcW w:w="11624" w:type="dxa"/>
          </w:tcPr>
          <w:p w14:paraId="408F57F7" w14:textId="7A970C61" w:rsidR="00454F59" w:rsidRPr="001A4177" w:rsidRDefault="00054B80" w:rsidP="00454F59">
            <w:pPr>
              <w:pStyle w:val="NICEnormal"/>
              <w:spacing w:line="240" w:lineRule="auto"/>
            </w:pPr>
            <w:r>
              <w:t xml:space="preserve">Yes </w:t>
            </w:r>
          </w:p>
        </w:tc>
      </w:tr>
      <w:tr w:rsidR="00454F59" w14:paraId="304C592C"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02D7DB4" w14:textId="77777777" w:rsidR="00454F59" w:rsidRPr="00CE5152" w:rsidRDefault="00454F59" w:rsidP="00454F59">
            <w:pPr>
              <w:pStyle w:val="Bullets"/>
              <w:numPr>
                <w:ilvl w:val="0"/>
                <w:numId w:val="41"/>
              </w:numPr>
              <w:spacing w:line="240" w:lineRule="auto"/>
            </w:pPr>
            <w:r w:rsidRPr="00CE5152">
              <w:t xml:space="preserve">If not, how could the results be extrapolated to the UK setting? </w:t>
            </w:r>
          </w:p>
        </w:tc>
        <w:tc>
          <w:tcPr>
            <w:tcW w:w="11624" w:type="dxa"/>
          </w:tcPr>
          <w:p w14:paraId="7C3C4C69" w14:textId="0BD0EA8D" w:rsidR="00454F59" w:rsidRPr="001A4177" w:rsidRDefault="00054B80" w:rsidP="00454F59">
            <w:pPr>
              <w:pStyle w:val="NICEnormal"/>
              <w:spacing w:line="240" w:lineRule="auto"/>
            </w:pPr>
            <w:r>
              <w:t>N/A</w:t>
            </w:r>
          </w:p>
        </w:tc>
      </w:tr>
      <w:tr w:rsidR="00454F59" w14:paraId="6ADFC37F"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C05BEBA" w14:textId="77777777" w:rsidR="00454F59" w:rsidRPr="00CE5152" w:rsidRDefault="00454F59" w:rsidP="00454F59">
            <w:pPr>
              <w:pStyle w:val="Bullets"/>
              <w:numPr>
                <w:ilvl w:val="0"/>
                <w:numId w:val="41"/>
              </w:numPr>
              <w:spacing w:line="240" w:lineRule="auto"/>
              <w:ind w:left="385" w:hanging="357"/>
            </w:pPr>
            <w:r w:rsidRPr="00CE5152">
              <w:t>What, in your view, are the most important outcomes, and were they measured in the trials?</w:t>
            </w:r>
          </w:p>
        </w:tc>
        <w:tc>
          <w:tcPr>
            <w:tcW w:w="11624" w:type="dxa"/>
          </w:tcPr>
          <w:p w14:paraId="0372EC4C" w14:textId="62F40DCE" w:rsidR="00454F59" w:rsidRPr="001A4177" w:rsidRDefault="00054B80" w:rsidP="00454F59">
            <w:pPr>
              <w:pStyle w:val="NICEnormal"/>
              <w:spacing w:line="240" w:lineRule="auto"/>
            </w:pPr>
            <w:r>
              <w:t>Yes in the CREDIBLE-CR study – All cause mortality and development of resistance</w:t>
            </w:r>
          </w:p>
        </w:tc>
      </w:tr>
      <w:tr w:rsidR="00454F59" w14:paraId="1E9C2099"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255BDF91" w14:textId="77777777" w:rsidR="00454F59" w:rsidRDefault="00454F59" w:rsidP="00454F59">
            <w:pPr>
              <w:pStyle w:val="Bullets"/>
              <w:numPr>
                <w:ilvl w:val="0"/>
                <w:numId w:val="41"/>
              </w:numPr>
              <w:spacing w:line="240" w:lineRule="auto"/>
              <w:ind w:left="385" w:hanging="357"/>
            </w:pPr>
            <w:r>
              <w:t>If surrogate outcome measures were used, do they adequately predict long-term clinical outcomes?</w:t>
            </w:r>
          </w:p>
        </w:tc>
        <w:tc>
          <w:tcPr>
            <w:tcW w:w="11624" w:type="dxa"/>
          </w:tcPr>
          <w:p w14:paraId="509C7E0A" w14:textId="4E43AD30" w:rsidR="00454F59" w:rsidRPr="001A4177" w:rsidRDefault="00054B80" w:rsidP="00454F59">
            <w:pPr>
              <w:pStyle w:val="NICEnormal"/>
              <w:spacing w:line="240" w:lineRule="auto"/>
            </w:pPr>
            <w:r>
              <w:t>N/A</w:t>
            </w:r>
          </w:p>
        </w:tc>
      </w:tr>
      <w:tr w:rsidR="00454F59" w14:paraId="36041401"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669B54B0" w14:textId="77777777" w:rsidR="00454F59" w:rsidRDefault="00454F59" w:rsidP="00454F59">
            <w:pPr>
              <w:pStyle w:val="Bullets"/>
              <w:numPr>
                <w:ilvl w:val="0"/>
                <w:numId w:val="41"/>
              </w:numPr>
              <w:spacing w:line="240" w:lineRule="auto"/>
              <w:ind w:left="391" w:hanging="357"/>
            </w:pPr>
            <w:r>
              <w:t>Are there any adverse effects that were not apparent in clinical trials but have come to light subsequently?</w:t>
            </w:r>
          </w:p>
        </w:tc>
        <w:tc>
          <w:tcPr>
            <w:tcW w:w="11624" w:type="dxa"/>
          </w:tcPr>
          <w:p w14:paraId="700CCC3C" w14:textId="2F4812F9" w:rsidR="00454F59" w:rsidRPr="001A4177" w:rsidRDefault="00054B80" w:rsidP="00454F59">
            <w:pPr>
              <w:pStyle w:val="NICEnormal"/>
              <w:spacing w:line="240" w:lineRule="auto"/>
            </w:pPr>
            <w:r>
              <w:t>No</w:t>
            </w:r>
          </w:p>
        </w:tc>
      </w:tr>
      <w:tr w:rsidR="00454F59" w14:paraId="6CFF1744"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5804E18" w14:textId="0A0C49B1" w:rsidR="00454F59" w:rsidRDefault="00454F59" w:rsidP="00454F59">
            <w:pPr>
              <w:pStyle w:val="NICEnormal"/>
              <w:spacing w:line="240" w:lineRule="auto"/>
            </w:pPr>
            <w:r>
              <w:t xml:space="preserve">23. Are you aware of any relevant evidence that might not be found by a systematic review of the trial evidence? </w:t>
            </w:r>
          </w:p>
        </w:tc>
        <w:tc>
          <w:tcPr>
            <w:tcW w:w="11624" w:type="dxa"/>
          </w:tcPr>
          <w:p w14:paraId="3640BF7E" w14:textId="5DBB834B" w:rsidR="00454F59" w:rsidRPr="001A4177" w:rsidRDefault="00054B80" w:rsidP="00454F59">
            <w:pPr>
              <w:pStyle w:val="NICEnormal"/>
              <w:spacing w:line="240" w:lineRule="auto"/>
            </w:pPr>
            <w:r>
              <w:t>No</w:t>
            </w:r>
          </w:p>
        </w:tc>
      </w:tr>
      <w:tr w:rsidR="00454F59" w14:paraId="5BC8DA39"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Borders>
              <w:bottom w:val="single" w:sz="4" w:space="0" w:color="000000"/>
            </w:tcBorders>
          </w:tcPr>
          <w:p w14:paraId="127B05DD" w14:textId="3A44C91E" w:rsidR="00454F59" w:rsidRDefault="00454F59" w:rsidP="00454F59">
            <w:pPr>
              <w:pStyle w:val="NICEnormal"/>
              <w:spacing w:line="240" w:lineRule="auto"/>
            </w:pPr>
            <w:r>
              <w:lastRenderedPageBreak/>
              <w:t>24. How do data on real-world experience compare with the trial data?</w:t>
            </w:r>
          </w:p>
        </w:tc>
        <w:tc>
          <w:tcPr>
            <w:tcW w:w="11624" w:type="dxa"/>
          </w:tcPr>
          <w:p w14:paraId="149CBB44" w14:textId="4674C04A" w:rsidR="00454F59" w:rsidRPr="001A4177" w:rsidRDefault="00054B80" w:rsidP="00454F59">
            <w:pPr>
              <w:pStyle w:val="NICEnormal"/>
              <w:spacing w:line="240" w:lineRule="auto"/>
            </w:pPr>
            <w:r>
              <w:t xml:space="preserve">It is quite often used in infections outside of </w:t>
            </w:r>
            <w:r>
              <w:rPr>
                <w:lang w:val="en-US"/>
              </w:rPr>
              <w:t>HAP/VAP/CAP/</w:t>
            </w:r>
            <w:r w:rsidRPr="001E4231">
              <w:rPr>
                <w:lang w:val="en-US"/>
              </w:rPr>
              <w:t>BSI/sepsis</w:t>
            </w:r>
            <w:r>
              <w:rPr>
                <w:lang w:val="en-US"/>
              </w:rPr>
              <w:t>/</w:t>
            </w:r>
            <w:r w:rsidRPr="001E4231">
              <w:rPr>
                <w:lang w:val="en-US"/>
              </w:rPr>
              <w:t>cUTI</w:t>
            </w:r>
            <w:r>
              <w:rPr>
                <w:lang w:val="en-US"/>
              </w:rPr>
              <w:t xml:space="preserve"> such as bone infections, intra-abdominal infections which was not assessed in the clinical trials.</w:t>
            </w:r>
          </w:p>
        </w:tc>
      </w:tr>
      <w:tr w:rsidR="00544496" w14:paraId="1D9833B7"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Borders>
              <w:right w:val="nil"/>
            </w:tcBorders>
            <w:shd w:val="clear" w:color="auto" w:fill="D9D9D9" w:themeFill="background1" w:themeFillShade="D9"/>
          </w:tcPr>
          <w:p w14:paraId="0D972313" w14:textId="77777777" w:rsidR="00544496" w:rsidRPr="004D672D" w:rsidRDefault="00544496" w:rsidP="00454F59">
            <w:pPr>
              <w:pStyle w:val="NICEnormal"/>
              <w:spacing w:line="240" w:lineRule="auto"/>
              <w:rPr>
                <w:b/>
              </w:rPr>
            </w:pPr>
            <w:r w:rsidRPr="004D672D">
              <w:rPr>
                <w:b/>
              </w:rPr>
              <w:t>Equality</w:t>
            </w:r>
          </w:p>
        </w:tc>
        <w:tc>
          <w:tcPr>
            <w:tcW w:w="11624" w:type="dxa"/>
            <w:tcBorders>
              <w:left w:val="nil"/>
            </w:tcBorders>
            <w:shd w:val="clear" w:color="auto" w:fill="D9D9D9" w:themeFill="background1" w:themeFillShade="D9"/>
          </w:tcPr>
          <w:p w14:paraId="4368913A" w14:textId="1ACB8AC3" w:rsidR="00544496" w:rsidRPr="004D672D" w:rsidRDefault="00544496" w:rsidP="00454F59">
            <w:pPr>
              <w:pStyle w:val="NICEnormal"/>
              <w:spacing w:line="240" w:lineRule="auto"/>
              <w:rPr>
                <w:b/>
              </w:rPr>
            </w:pPr>
          </w:p>
        </w:tc>
      </w:tr>
      <w:tr w:rsidR="00454F59" w14:paraId="1E2DCFE0"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304BE8E" w14:textId="6454332F" w:rsidR="00454F59" w:rsidRPr="00CE5152" w:rsidRDefault="00454F59" w:rsidP="00454F59">
            <w:pPr>
              <w:pStyle w:val="NICEnormal"/>
              <w:spacing w:line="240" w:lineRule="auto"/>
              <w:rPr>
                <w:rFonts w:cs="Arial"/>
              </w:rPr>
            </w:pPr>
            <w:r w:rsidRPr="00CE5152">
              <w:t xml:space="preserve">25a. Are there any potential </w:t>
            </w:r>
            <w:hyperlink r:id="rId11" w:history="1">
              <w:r w:rsidRPr="00CE5152">
                <w:rPr>
                  <w:rStyle w:val="Hyperlink"/>
                </w:rPr>
                <w:t>equality issues</w:t>
              </w:r>
            </w:hyperlink>
            <w:r w:rsidRPr="00CE5152">
              <w:t xml:space="preserve"> that should be taken into account when considering cefiderocol?</w:t>
            </w:r>
          </w:p>
        </w:tc>
        <w:tc>
          <w:tcPr>
            <w:tcW w:w="11624" w:type="dxa"/>
          </w:tcPr>
          <w:p w14:paraId="180F4DF1" w14:textId="2138A27A" w:rsidR="00454F59" w:rsidRPr="001A4177" w:rsidRDefault="00054B80" w:rsidP="00454F59">
            <w:pPr>
              <w:pStyle w:val="NICEnormal"/>
              <w:spacing w:line="240" w:lineRule="auto"/>
            </w:pPr>
            <w:r>
              <w:t xml:space="preserve">No </w:t>
            </w:r>
          </w:p>
        </w:tc>
      </w:tr>
      <w:tr w:rsidR="00454F59" w14:paraId="0BED158E"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Borders>
              <w:bottom w:val="single" w:sz="4" w:space="0" w:color="000000"/>
            </w:tcBorders>
          </w:tcPr>
          <w:p w14:paraId="5E8C7620" w14:textId="545BD936" w:rsidR="00454F59" w:rsidRPr="00CE5152" w:rsidRDefault="00454F59" w:rsidP="00454F59">
            <w:pPr>
              <w:pStyle w:val="NICEnormal"/>
              <w:spacing w:line="240" w:lineRule="auto"/>
            </w:pPr>
            <w:r w:rsidRPr="00CE5152">
              <w:t>25b. Consider whether these issues are different from issues with current care and why.</w:t>
            </w:r>
          </w:p>
        </w:tc>
        <w:tc>
          <w:tcPr>
            <w:tcW w:w="11624" w:type="dxa"/>
          </w:tcPr>
          <w:p w14:paraId="4D9C9AD7" w14:textId="3FBBFE47" w:rsidR="00454F59" w:rsidRPr="001A4177" w:rsidRDefault="00054B80" w:rsidP="00454F59">
            <w:pPr>
              <w:pStyle w:val="NICEnormal"/>
              <w:spacing w:line="240" w:lineRule="auto"/>
            </w:pPr>
            <w:r>
              <w:t>N/A</w:t>
            </w:r>
          </w:p>
        </w:tc>
      </w:tr>
      <w:tr w:rsidR="00544496" w14:paraId="2C27F5C4"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Borders>
              <w:right w:val="nil"/>
            </w:tcBorders>
            <w:shd w:val="clear" w:color="auto" w:fill="D9D9D9" w:themeFill="background1" w:themeFillShade="D9"/>
          </w:tcPr>
          <w:p w14:paraId="34783503" w14:textId="77777777" w:rsidR="00544496" w:rsidRPr="00CE5152" w:rsidRDefault="00544496" w:rsidP="00454F59">
            <w:pPr>
              <w:pStyle w:val="NICEnormal"/>
              <w:spacing w:line="240" w:lineRule="auto"/>
              <w:rPr>
                <w:b/>
              </w:rPr>
            </w:pPr>
            <w:r w:rsidRPr="00CE5152">
              <w:rPr>
                <w:b/>
              </w:rPr>
              <w:t>Key messages</w:t>
            </w:r>
          </w:p>
        </w:tc>
        <w:tc>
          <w:tcPr>
            <w:tcW w:w="11629" w:type="dxa"/>
            <w:tcBorders>
              <w:left w:val="nil"/>
            </w:tcBorders>
            <w:shd w:val="clear" w:color="auto" w:fill="D9D9D9" w:themeFill="background1" w:themeFillShade="D9"/>
          </w:tcPr>
          <w:p w14:paraId="621DCC00" w14:textId="1892028A" w:rsidR="00544496" w:rsidRPr="00CE5152" w:rsidRDefault="00544496" w:rsidP="00454F59">
            <w:pPr>
              <w:pStyle w:val="NICEnormal"/>
              <w:spacing w:line="240" w:lineRule="auto"/>
              <w:rPr>
                <w:b/>
              </w:rPr>
            </w:pPr>
          </w:p>
        </w:tc>
      </w:tr>
      <w:tr w:rsidR="00544496" w14:paraId="5D85041E" w14:textId="77777777" w:rsidTr="00544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40C2AE9" w14:textId="03AC3BD2" w:rsidR="00544496" w:rsidRPr="00CE5152" w:rsidRDefault="00544496" w:rsidP="00C764A3">
            <w:pPr>
              <w:pStyle w:val="Numberedheading2"/>
            </w:pPr>
            <w:r w:rsidRPr="00CE5152">
              <w:t>26. In up to 5 bullet points, please summarise the key messages of your statement.</w:t>
            </w:r>
          </w:p>
          <w:p w14:paraId="67B92601" w14:textId="77777777" w:rsidR="00544496" w:rsidRPr="00CE5152" w:rsidRDefault="00544496" w:rsidP="00454F59">
            <w:pPr>
              <w:pStyle w:val="Bulletleft1"/>
              <w:numPr>
                <w:ilvl w:val="0"/>
                <w:numId w:val="0"/>
              </w:numPr>
              <w:spacing w:before="120" w:after="120" w:line="240" w:lineRule="auto"/>
            </w:pPr>
          </w:p>
        </w:tc>
        <w:tc>
          <w:tcPr>
            <w:tcW w:w="11629" w:type="dxa"/>
          </w:tcPr>
          <w:p w14:paraId="51FAC886" w14:textId="77777777" w:rsidR="00544496" w:rsidRPr="00CE5152" w:rsidRDefault="00544496" w:rsidP="00454F59">
            <w:pPr>
              <w:pStyle w:val="Bulletleft1"/>
              <w:numPr>
                <w:ilvl w:val="0"/>
                <w:numId w:val="0"/>
              </w:numPr>
              <w:spacing w:before="120" w:after="120" w:line="240" w:lineRule="auto"/>
            </w:pPr>
          </w:p>
          <w:p w14:paraId="0516FA17" w14:textId="58439BBF" w:rsidR="00544496" w:rsidRPr="00CE5152" w:rsidRDefault="00544496" w:rsidP="00454F59">
            <w:pPr>
              <w:pStyle w:val="Bulletleft1last"/>
              <w:numPr>
                <w:ilvl w:val="0"/>
                <w:numId w:val="0"/>
              </w:numPr>
              <w:spacing w:before="120" w:after="120" w:line="240" w:lineRule="auto"/>
            </w:pPr>
          </w:p>
        </w:tc>
      </w:tr>
    </w:tbl>
    <w:p w14:paraId="52FBE2D7" w14:textId="77777777" w:rsidR="00FA6FEE" w:rsidRDefault="00FA6FEE" w:rsidP="008A24CC">
      <w:pPr>
        <w:rPr>
          <w:rFonts w:ascii="Arial" w:hAnsi="Arial" w:cs="Arial"/>
          <w:bCs/>
        </w:rPr>
      </w:pPr>
    </w:p>
    <w:p w14:paraId="001F50C6" w14:textId="77777777" w:rsidR="0036527C" w:rsidRDefault="0036527C" w:rsidP="008A24CC">
      <w:pPr>
        <w:rPr>
          <w:rFonts w:ascii="Arial" w:hAnsi="Arial" w:cs="Arial"/>
          <w:bCs/>
        </w:rPr>
      </w:pPr>
    </w:p>
    <w:p w14:paraId="243A3A2F" w14:textId="0DC9571B" w:rsidR="008A24CC" w:rsidRDefault="008A24CC" w:rsidP="008A24CC">
      <w:pPr>
        <w:rPr>
          <w:rFonts w:ascii="Arial" w:hAnsi="Arial" w:cs="Arial"/>
          <w:bCs/>
        </w:rPr>
      </w:pPr>
      <w:r w:rsidRPr="008A24CC">
        <w:rPr>
          <w:rFonts w:ascii="Arial" w:hAnsi="Arial" w:cs="Arial"/>
          <w:bCs/>
        </w:rPr>
        <w:t>Thank you for your time.</w:t>
      </w:r>
    </w:p>
    <w:p w14:paraId="68D6DC03" w14:textId="77777777" w:rsidR="008A24CC" w:rsidRPr="008A24CC" w:rsidRDefault="008A24CC" w:rsidP="008A24CC">
      <w:pPr>
        <w:rPr>
          <w:rFonts w:ascii="Arial" w:hAnsi="Arial" w:cs="Arial"/>
          <w:bCs/>
        </w:rPr>
      </w:pPr>
    </w:p>
    <w:p w14:paraId="15C34F1C" w14:textId="77777777" w:rsidR="00AE4AAC" w:rsidRDefault="00EE370E" w:rsidP="008A24CC">
      <w:pPr>
        <w:rPr>
          <w:rFonts w:ascii="Arial" w:hAnsi="Arial" w:cs="Arial"/>
          <w:bCs/>
        </w:rPr>
      </w:pPr>
      <w:r w:rsidRPr="00EE370E">
        <w:rPr>
          <w:rFonts w:ascii="Arial" w:hAnsi="Arial" w:cs="Arial"/>
          <w:bCs/>
        </w:rPr>
        <w:t xml:space="preserve">Please log in to your NICE </w:t>
      </w:r>
      <w:r w:rsidR="00A95366">
        <w:rPr>
          <w:rFonts w:ascii="Arial" w:hAnsi="Arial" w:cs="Arial"/>
          <w:bCs/>
        </w:rPr>
        <w:t>D</w:t>
      </w:r>
      <w:r w:rsidRPr="00EE370E">
        <w:rPr>
          <w:rFonts w:ascii="Arial" w:hAnsi="Arial" w:cs="Arial"/>
          <w:bCs/>
        </w:rPr>
        <w:t xml:space="preserve">ocs account to upload your completed </w:t>
      </w:r>
      <w:r w:rsidR="002D09B1">
        <w:rPr>
          <w:rFonts w:ascii="Arial" w:hAnsi="Arial" w:cs="Arial"/>
          <w:bCs/>
        </w:rPr>
        <w:t>statement, declaration of interest form and consent form</w:t>
      </w:r>
      <w:r w:rsidRPr="00EE370E">
        <w:rPr>
          <w:rFonts w:ascii="Arial" w:hAnsi="Arial" w:cs="Arial"/>
          <w:bCs/>
        </w:rPr>
        <w:t>.</w:t>
      </w:r>
    </w:p>
    <w:p w14:paraId="00BEADDB" w14:textId="77777777" w:rsidR="00E062B1" w:rsidRDefault="00E062B1" w:rsidP="008A24CC">
      <w:pPr>
        <w:rPr>
          <w:rFonts w:ascii="Arial" w:hAnsi="Arial" w:cs="Arial"/>
          <w:bCs/>
        </w:rPr>
      </w:pPr>
    </w:p>
    <w:p w14:paraId="214259C1" w14:textId="77777777" w:rsidR="004C6A93" w:rsidRDefault="004C6A93" w:rsidP="004C6A93">
      <w:pPr>
        <w:pStyle w:val="BodyText2"/>
        <w:spacing w:after="0"/>
        <w:ind w:right="-522"/>
        <w:jc w:val="left"/>
        <w:rPr>
          <w:sz w:val="20"/>
        </w:rPr>
      </w:pPr>
    </w:p>
    <w:p w14:paraId="2BDE0445" w14:textId="623CE4D9" w:rsidR="00E062B1" w:rsidRPr="0036527C" w:rsidRDefault="00E062B1" w:rsidP="004C6A93">
      <w:pPr>
        <w:pStyle w:val="BodyText2"/>
        <w:spacing w:after="0"/>
        <w:ind w:right="-522"/>
        <w:jc w:val="left"/>
        <w:rPr>
          <w:sz w:val="20"/>
        </w:rPr>
      </w:pPr>
      <w:r w:rsidRPr="0036527C">
        <w:rPr>
          <w:sz w:val="20"/>
        </w:rPr>
        <w:t>Your privacy</w:t>
      </w:r>
    </w:p>
    <w:p w14:paraId="55244B19" w14:textId="77777777" w:rsidR="0036527C" w:rsidRPr="0036527C" w:rsidRDefault="0036527C" w:rsidP="004C6A93">
      <w:pPr>
        <w:pStyle w:val="BodyText2"/>
        <w:spacing w:after="0"/>
        <w:ind w:right="-522"/>
        <w:jc w:val="left"/>
        <w:rPr>
          <w:sz w:val="20"/>
        </w:rPr>
      </w:pPr>
    </w:p>
    <w:p w14:paraId="5D17686C" w14:textId="77777777" w:rsidR="0036527C" w:rsidRPr="0036527C" w:rsidRDefault="00E062B1" w:rsidP="004C6A93">
      <w:pPr>
        <w:pStyle w:val="BodyText2"/>
        <w:ind w:right="-523"/>
        <w:jc w:val="left"/>
        <w:rPr>
          <w:b w:val="0"/>
          <w:sz w:val="20"/>
        </w:rPr>
      </w:pPr>
      <w:r w:rsidRPr="0036527C">
        <w:rPr>
          <w:b w:val="0"/>
          <w:sz w:val="20"/>
        </w:rPr>
        <w:t>The information that you provide on this form will be used</w:t>
      </w:r>
      <w:r w:rsidR="00C175ED" w:rsidRPr="0036527C">
        <w:rPr>
          <w:b w:val="0"/>
          <w:sz w:val="20"/>
        </w:rPr>
        <w:t xml:space="preserve"> to contact you about the topic </w:t>
      </w:r>
      <w:r w:rsidRPr="0036527C">
        <w:rPr>
          <w:b w:val="0"/>
          <w:sz w:val="20"/>
        </w:rPr>
        <w:t>above.</w:t>
      </w:r>
      <w:r w:rsidR="004C6A93" w:rsidRPr="0036527C">
        <w:rPr>
          <w:b w:val="0"/>
          <w:sz w:val="20"/>
        </w:rPr>
        <w:t xml:space="preserve">  </w:t>
      </w:r>
    </w:p>
    <w:p w14:paraId="2D81A8FE" w14:textId="77777777" w:rsidR="0036527C" w:rsidRPr="0036527C" w:rsidRDefault="004C6A93" w:rsidP="004C6A93">
      <w:pPr>
        <w:pStyle w:val="BodyText2"/>
        <w:ind w:right="-523"/>
        <w:jc w:val="left"/>
        <w:rPr>
          <w:b w:val="0"/>
          <w:sz w:val="20"/>
        </w:rPr>
      </w:pPr>
      <w:r w:rsidRPr="0036527C">
        <w:rPr>
          <w:b w:val="0"/>
          <w:sz w:val="20"/>
        </w:rPr>
        <w:lastRenderedPageBreak/>
        <w:t xml:space="preserve"> </w:t>
      </w:r>
      <w:r w:rsidR="00E062B1" w:rsidRPr="0036527C">
        <w:rPr>
          <w:b w:val="0"/>
          <w:sz w:val="20"/>
        </w:rPr>
        <w:fldChar w:fldCharType="begin">
          <w:ffData>
            <w:name w:val="Check1"/>
            <w:enabled/>
            <w:calcOnExit w:val="0"/>
            <w:checkBox>
              <w:sizeAuto/>
              <w:default w:val="0"/>
            </w:checkBox>
          </w:ffData>
        </w:fldChar>
      </w:r>
      <w:r w:rsidR="00E062B1" w:rsidRPr="0036527C">
        <w:rPr>
          <w:b w:val="0"/>
          <w:sz w:val="20"/>
        </w:rPr>
        <w:instrText xml:space="preserve"> FORMCHECKBOX </w:instrText>
      </w:r>
      <w:r w:rsidR="00544496">
        <w:rPr>
          <w:b w:val="0"/>
          <w:sz w:val="20"/>
        </w:rPr>
      </w:r>
      <w:r w:rsidR="00544496">
        <w:rPr>
          <w:b w:val="0"/>
          <w:sz w:val="20"/>
        </w:rPr>
        <w:fldChar w:fldCharType="separate"/>
      </w:r>
      <w:r w:rsidR="00E062B1" w:rsidRPr="0036527C">
        <w:rPr>
          <w:sz w:val="20"/>
        </w:rPr>
        <w:fldChar w:fldCharType="end"/>
      </w:r>
      <w:r w:rsidR="00E062B1" w:rsidRPr="0036527C">
        <w:rPr>
          <w:b w:val="0"/>
          <w:sz w:val="20"/>
        </w:rPr>
        <w:t xml:space="preserve"> </w:t>
      </w:r>
      <w:r w:rsidR="00E062B1" w:rsidRPr="0036527C">
        <w:rPr>
          <w:sz w:val="20"/>
        </w:rPr>
        <w:t>Please tick this box</w:t>
      </w:r>
      <w:r w:rsidR="00E062B1" w:rsidRPr="0036527C">
        <w:rPr>
          <w:b w:val="0"/>
          <w:sz w:val="20"/>
        </w:rPr>
        <w:t xml:space="preserve"> if you would like to receive information about other NICE topics.</w:t>
      </w:r>
      <w:r w:rsidRPr="0036527C">
        <w:rPr>
          <w:b w:val="0"/>
          <w:sz w:val="20"/>
        </w:rPr>
        <w:t xml:space="preserve"> </w:t>
      </w:r>
    </w:p>
    <w:p w14:paraId="4E966E59" w14:textId="5FC1EBD8" w:rsidR="00E062B1" w:rsidRPr="0036527C" w:rsidRDefault="004C6A93" w:rsidP="004C6A93">
      <w:pPr>
        <w:pStyle w:val="BodyText2"/>
        <w:ind w:right="-523"/>
        <w:jc w:val="left"/>
        <w:rPr>
          <w:sz w:val="20"/>
        </w:rPr>
      </w:pPr>
      <w:r w:rsidRPr="0036527C">
        <w:rPr>
          <w:b w:val="0"/>
          <w:sz w:val="20"/>
        </w:rPr>
        <w:t xml:space="preserve"> </w:t>
      </w:r>
      <w:r w:rsidR="00E062B1" w:rsidRPr="0036527C">
        <w:rPr>
          <w:b w:val="0"/>
          <w:sz w:val="20"/>
        </w:rPr>
        <w:t xml:space="preserve">For more information about how we process your personal data please see our </w:t>
      </w:r>
      <w:hyperlink r:id="rId12" w:history="1">
        <w:r w:rsidR="00E062B1" w:rsidRPr="0036527C">
          <w:rPr>
            <w:rStyle w:val="Hyperlink"/>
            <w:b w:val="0"/>
            <w:sz w:val="20"/>
          </w:rPr>
          <w:t>privacy notice</w:t>
        </w:r>
      </w:hyperlink>
      <w:r w:rsidR="00E062B1" w:rsidRPr="0036527C">
        <w:rPr>
          <w:b w:val="0"/>
          <w:sz w:val="20"/>
        </w:rPr>
        <w:t>.</w:t>
      </w:r>
    </w:p>
    <w:sectPr w:rsidR="00E062B1" w:rsidRPr="0036527C" w:rsidSect="006B73B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EF8D" w14:textId="77777777" w:rsidR="00BF7CB0" w:rsidRDefault="00BF7CB0" w:rsidP="00446BEE">
      <w:r>
        <w:separator/>
      </w:r>
    </w:p>
  </w:endnote>
  <w:endnote w:type="continuationSeparator" w:id="0">
    <w:p w14:paraId="213BFDE9" w14:textId="77777777" w:rsidR="00BF7CB0" w:rsidRDefault="00BF7C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8B2" w14:textId="2EA717EC" w:rsidR="008527FD" w:rsidRDefault="002D09B1">
    <w:pPr>
      <w:pStyle w:val="Footer"/>
    </w:pPr>
    <w:r>
      <w:t xml:space="preserve">Clinical </w:t>
    </w:r>
    <w:r w:rsidR="00C56F29">
      <w:t xml:space="preserve">and NHS commissioning </w:t>
    </w:r>
    <w:r>
      <w:t>expert statement</w:t>
    </w:r>
  </w:p>
  <w:p w14:paraId="5B77D431" w14:textId="0222608B" w:rsidR="00446BEE" w:rsidRDefault="00731A5B" w:rsidP="001D2271">
    <w:pPr>
      <w:pStyle w:val="Footer"/>
      <w:jc w:val="both"/>
    </w:pPr>
    <w:r w:rsidRPr="00CE5152">
      <w:t>Cefiderocol for treating severe aerobic Gram-negative bacterial infections</w:t>
    </w:r>
    <w:r w:rsidR="001D2271">
      <w:tab/>
    </w:r>
    <w:r w:rsidR="00446BEE">
      <w:tab/>
    </w:r>
    <w:r w:rsidR="00446BEE">
      <w:tab/>
    </w:r>
    <w:r w:rsidR="001D2271">
      <w:tab/>
    </w:r>
    <w:r w:rsidR="001D2271">
      <w:tab/>
    </w:r>
    <w:r w:rsidR="001D2271">
      <w:tab/>
    </w:r>
    <w:r w:rsidR="001D2271">
      <w:tab/>
    </w:r>
    <w:r w:rsidR="00446BEE">
      <w:fldChar w:fldCharType="begin"/>
    </w:r>
    <w:r w:rsidR="00446BEE">
      <w:instrText xml:space="preserve"> PAGE </w:instrText>
    </w:r>
    <w:r w:rsidR="00446BEE">
      <w:fldChar w:fldCharType="separate"/>
    </w:r>
    <w:r w:rsidR="00C764A3">
      <w:rPr>
        <w:noProof/>
      </w:rPr>
      <w:t>2</w:t>
    </w:r>
    <w:r w:rsidR="00446BEE">
      <w:fldChar w:fldCharType="end"/>
    </w:r>
    <w:r w:rsidR="00446BEE">
      <w:t xml:space="preserve"> of </w:t>
    </w:r>
    <w:r w:rsidR="0007343C">
      <w:rPr>
        <w:noProof/>
      </w:rPr>
      <w:fldChar w:fldCharType="begin"/>
    </w:r>
    <w:r w:rsidR="0007343C">
      <w:rPr>
        <w:noProof/>
      </w:rPr>
      <w:instrText xml:space="preserve"> NUMPAGES  </w:instrText>
    </w:r>
    <w:r w:rsidR="0007343C">
      <w:rPr>
        <w:noProof/>
      </w:rPr>
      <w:fldChar w:fldCharType="separate"/>
    </w:r>
    <w:r w:rsidR="00C764A3">
      <w:rPr>
        <w:noProof/>
      </w:rPr>
      <w:t>11</w:t>
    </w:r>
    <w:r w:rsidR="00073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EB" w14:textId="77777777" w:rsidR="00BF7CB0" w:rsidRDefault="00BF7CB0" w:rsidP="00446BEE">
      <w:r>
        <w:separator/>
      </w:r>
    </w:p>
  </w:footnote>
  <w:footnote w:type="continuationSeparator" w:id="0">
    <w:p w14:paraId="0C6898B4" w14:textId="77777777" w:rsidR="00BF7CB0" w:rsidRDefault="00BF7C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82A" w14:textId="77777777" w:rsidR="00AE4AAC" w:rsidRDefault="00AE4AAC">
    <w:pPr>
      <w:pStyle w:val="Header"/>
    </w:pPr>
    <w:r>
      <w:rPr>
        <w:noProof/>
      </w:rPr>
      <w:drawing>
        <wp:inline distT="0" distB="0" distL="0" distR="0" wp14:anchorId="7B1D021C" wp14:editId="22E6D79F">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01BCD"/>
    <w:multiLevelType w:val="hybridMultilevel"/>
    <w:tmpl w:val="5516BC3A"/>
    <w:lvl w:ilvl="0" w:tplc="EC5648A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96AFD"/>
    <w:multiLevelType w:val="hybridMultilevel"/>
    <w:tmpl w:val="BDF01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69101C"/>
    <w:multiLevelType w:val="hybridMultilevel"/>
    <w:tmpl w:val="623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50937"/>
    <w:multiLevelType w:val="hybridMultilevel"/>
    <w:tmpl w:val="C5EA4B0E"/>
    <w:lvl w:ilvl="0" w:tplc="EC5648A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52133"/>
    <w:multiLevelType w:val="hybridMultilevel"/>
    <w:tmpl w:val="D67E2EEE"/>
    <w:lvl w:ilvl="0" w:tplc="21ECBBC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30" w15:restartNumberingAfterBreak="0">
    <w:nsid w:val="73D46DF0"/>
    <w:multiLevelType w:val="hybridMultilevel"/>
    <w:tmpl w:val="6D3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1"/>
  </w:num>
  <w:num w:numId="21">
    <w:abstractNumId w:val="32"/>
  </w:num>
  <w:num w:numId="22">
    <w:abstractNumId w:val="27"/>
  </w:num>
  <w:num w:numId="23">
    <w:abstractNumId w:val="27"/>
    <w:lvlOverride w:ilvl="0">
      <w:startOverride w:val="6"/>
    </w:lvlOverride>
  </w:num>
  <w:num w:numId="24">
    <w:abstractNumId w:val="27"/>
    <w:lvlOverride w:ilvl="0">
      <w:startOverride w:val="6"/>
    </w:lvlOverride>
  </w:num>
  <w:num w:numId="25">
    <w:abstractNumId w:val="21"/>
  </w:num>
  <w:num w:numId="26">
    <w:abstractNumId w:val="10"/>
  </w:num>
  <w:num w:numId="27">
    <w:abstractNumId w:val="16"/>
  </w:num>
  <w:num w:numId="28">
    <w:abstractNumId w:val="22"/>
  </w:num>
  <w:num w:numId="29">
    <w:abstractNumId w:val="15"/>
  </w:num>
  <w:num w:numId="30">
    <w:abstractNumId w:val="28"/>
  </w:num>
  <w:num w:numId="31">
    <w:abstractNumId w:val="33"/>
  </w:num>
  <w:num w:numId="32">
    <w:abstractNumId w:val="25"/>
  </w:num>
  <w:num w:numId="33">
    <w:abstractNumId w:val="12"/>
  </w:num>
  <w:num w:numId="34">
    <w:abstractNumId w:val="13"/>
  </w:num>
  <w:num w:numId="35">
    <w:abstractNumId w:val="31"/>
  </w:num>
  <w:num w:numId="36">
    <w:abstractNumId w:val="17"/>
  </w:num>
  <w:num w:numId="37">
    <w:abstractNumId w:val="20"/>
  </w:num>
  <w:num w:numId="38">
    <w:abstractNumId w:val="30"/>
  </w:num>
  <w:num w:numId="39">
    <w:abstractNumId w:val="19"/>
  </w:num>
  <w:num w:numId="40">
    <w:abstractNumId w:val="24"/>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B0"/>
    <w:rsid w:val="0000132D"/>
    <w:rsid w:val="000053F8"/>
    <w:rsid w:val="00005631"/>
    <w:rsid w:val="00013BAD"/>
    <w:rsid w:val="00024D0A"/>
    <w:rsid w:val="00043659"/>
    <w:rsid w:val="000462AB"/>
    <w:rsid w:val="000472DC"/>
    <w:rsid w:val="00054B80"/>
    <w:rsid w:val="00060FB7"/>
    <w:rsid w:val="00070065"/>
    <w:rsid w:val="00070BC9"/>
    <w:rsid w:val="0007343C"/>
    <w:rsid w:val="00084DD7"/>
    <w:rsid w:val="000875BB"/>
    <w:rsid w:val="000A0FE2"/>
    <w:rsid w:val="000A4FEE"/>
    <w:rsid w:val="000A5B5A"/>
    <w:rsid w:val="000B5939"/>
    <w:rsid w:val="000D02C3"/>
    <w:rsid w:val="000E0C73"/>
    <w:rsid w:val="000E41FC"/>
    <w:rsid w:val="000E69F5"/>
    <w:rsid w:val="0010268D"/>
    <w:rsid w:val="00111CCE"/>
    <w:rsid w:val="001134E7"/>
    <w:rsid w:val="001214BE"/>
    <w:rsid w:val="0012348A"/>
    <w:rsid w:val="00125A3F"/>
    <w:rsid w:val="00160276"/>
    <w:rsid w:val="0017149E"/>
    <w:rsid w:val="0017169E"/>
    <w:rsid w:val="00181A4A"/>
    <w:rsid w:val="00195C45"/>
    <w:rsid w:val="001A243E"/>
    <w:rsid w:val="001B0EE9"/>
    <w:rsid w:val="001B65B3"/>
    <w:rsid w:val="001D2271"/>
    <w:rsid w:val="001D2862"/>
    <w:rsid w:val="001D313A"/>
    <w:rsid w:val="001D58CC"/>
    <w:rsid w:val="001F05D1"/>
    <w:rsid w:val="002029A6"/>
    <w:rsid w:val="002151D1"/>
    <w:rsid w:val="002408EA"/>
    <w:rsid w:val="00267C54"/>
    <w:rsid w:val="002819D7"/>
    <w:rsid w:val="00283AF0"/>
    <w:rsid w:val="002A7117"/>
    <w:rsid w:val="002B3CD0"/>
    <w:rsid w:val="002C1A7E"/>
    <w:rsid w:val="002C4844"/>
    <w:rsid w:val="002C5406"/>
    <w:rsid w:val="002D09B1"/>
    <w:rsid w:val="002D3376"/>
    <w:rsid w:val="002E52BC"/>
    <w:rsid w:val="00303145"/>
    <w:rsid w:val="00311ED0"/>
    <w:rsid w:val="003648C5"/>
    <w:rsid w:val="0036527C"/>
    <w:rsid w:val="003722FA"/>
    <w:rsid w:val="00372A86"/>
    <w:rsid w:val="00377EDE"/>
    <w:rsid w:val="003820A6"/>
    <w:rsid w:val="00393614"/>
    <w:rsid w:val="003B759E"/>
    <w:rsid w:val="003C7AAF"/>
    <w:rsid w:val="003D64AE"/>
    <w:rsid w:val="004075B6"/>
    <w:rsid w:val="00417277"/>
    <w:rsid w:val="00420952"/>
    <w:rsid w:val="00422CD2"/>
    <w:rsid w:val="00431031"/>
    <w:rsid w:val="00433EFF"/>
    <w:rsid w:val="00443081"/>
    <w:rsid w:val="004454BF"/>
    <w:rsid w:val="00446BEE"/>
    <w:rsid w:val="00446EAB"/>
    <w:rsid w:val="00450224"/>
    <w:rsid w:val="00454F59"/>
    <w:rsid w:val="004846BB"/>
    <w:rsid w:val="004C6A93"/>
    <w:rsid w:val="004D4F99"/>
    <w:rsid w:val="004D672D"/>
    <w:rsid w:val="004E4420"/>
    <w:rsid w:val="005025A1"/>
    <w:rsid w:val="00507D94"/>
    <w:rsid w:val="005371C4"/>
    <w:rsid w:val="00544496"/>
    <w:rsid w:val="0055149E"/>
    <w:rsid w:val="005554E1"/>
    <w:rsid w:val="005737FE"/>
    <w:rsid w:val="00586B26"/>
    <w:rsid w:val="00587440"/>
    <w:rsid w:val="005D152D"/>
    <w:rsid w:val="005E4146"/>
    <w:rsid w:val="005F15DD"/>
    <w:rsid w:val="005F39E3"/>
    <w:rsid w:val="00610A51"/>
    <w:rsid w:val="0061685C"/>
    <w:rsid w:val="006803CA"/>
    <w:rsid w:val="0068443C"/>
    <w:rsid w:val="006915C0"/>
    <w:rsid w:val="006921E1"/>
    <w:rsid w:val="006968FA"/>
    <w:rsid w:val="006A145D"/>
    <w:rsid w:val="006B73B8"/>
    <w:rsid w:val="006C1BF0"/>
    <w:rsid w:val="006D6D28"/>
    <w:rsid w:val="006F4B25"/>
    <w:rsid w:val="006F6496"/>
    <w:rsid w:val="00730691"/>
    <w:rsid w:val="00731A5B"/>
    <w:rsid w:val="0073575D"/>
    <w:rsid w:val="00736348"/>
    <w:rsid w:val="00750FF2"/>
    <w:rsid w:val="00760908"/>
    <w:rsid w:val="00767B42"/>
    <w:rsid w:val="007C2521"/>
    <w:rsid w:val="007F238D"/>
    <w:rsid w:val="00802D93"/>
    <w:rsid w:val="008226C1"/>
    <w:rsid w:val="00833FBE"/>
    <w:rsid w:val="008358F8"/>
    <w:rsid w:val="0083594D"/>
    <w:rsid w:val="0084697A"/>
    <w:rsid w:val="008520EF"/>
    <w:rsid w:val="008527FD"/>
    <w:rsid w:val="008531E2"/>
    <w:rsid w:val="00861B92"/>
    <w:rsid w:val="008814FB"/>
    <w:rsid w:val="008A24CC"/>
    <w:rsid w:val="008B5792"/>
    <w:rsid w:val="008B5893"/>
    <w:rsid w:val="008F196C"/>
    <w:rsid w:val="008F5E30"/>
    <w:rsid w:val="008F6913"/>
    <w:rsid w:val="00914D7F"/>
    <w:rsid w:val="009211C9"/>
    <w:rsid w:val="00922E91"/>
    <w:rsid w:val="00985860"/>
    <w:rsid w:val="009B62EC"/>
    <w:rsid w:val="009C750E"/>
    <w:rsid w:val="009D106F"/>
    <w:rsid w:val="009E680B"/>
    <w:rsid w:val="00A15A1F"/>
    <w:rsid w:val="00A2143D"/>
    <w:rsid w:val="00A268A5"/>
    <w:rsid w:val="00A3325A"/>
    <w:rsid w:val="00A4181D"/>
    <w:rsid w:val="00A43013"/>
    <w:rsid w:val="00A65265"/>
    <w:rsid w:val="00A74976"/>
    <w:rsid w:val="00A95366"/>
    <w:rsid w:val="00AE4AAC"/>
    <w:rsid w:val="00AE5011"/>
    <w:rsid w:val="00AF108A"/>
    <w:rsid w:val="00B02E55"/>
    <w:rsid w:val="00B036C1"/>
    <w:rsid w:val="00B074C1"/>
    <w:rsid w:val="00B14F4D"/>
    <w:rsid w:val="00B15E93"/>
    <w:rsid w:val="00B5431F"/>
    <w:rsid w:val="00B5718F"/>
    <w:rsid w:val="00B602ED"/>
    <w:rsid w:val="00B94E91"/>
    <w:rsid w:val="00BA17A1"/>
    <w:rsid w:val="00BC1E24"/>
    <w:rsid w:val="00BD25D7"/>
    <w:rsid w:val="00BE5341"/>
    <w:rsid w:val="00BF7CB0"/>
    <w:rsid w:val="00BF7FE0"/>
    <w:rsid w:val="00C175ED"/>
    <w:rsid w:val="00C22058"/>
    <w:rsid w:val="00C333EB"/>
    <w:rsid w:val="00C56F29"/>
    <w:rsid w:val="00C73A07"/>
    <w:rsid w:val="00C764A3"/>
    <w:rsid w:val="00C81104"/>
    <w:rsid w:val="00C826DD"/>
    <w:rsid w:val="00C96411"/>
    <w:rsid w:val="00CA1D2D"/>
    <w:rsid w:val="00CA4A34"/>
    <w:rsid w:val="00CB5671"/>
    <w:rsid w:val="00CC7DB4"/>
    <w:rsid w:val="00CD3F1A"/>
    <w:rsid w:val="00CD7333"/>
    <w:rsid w:val="00CD7357"/>
    <w:rsid w:val="00CE2A47"/>
    <w:rsid w:val="00CE5152"/>
    <w:rsid w:val="00CF58B7"/>
    <w:rsid w:val="00CF65A2"/>
    <w:rsid w:val="00D07289"/>
    <w:rsid w:val="00D34A35"/>
    <w:rsid w:val="00D351C1"/>
    <w:rsid w:val="00D35EFB"/>
    <w:rsid w:val="00D4468B"/>
    <w:rsid w:val="00D504B3"/>
    <w:rsid w:val="00D60C2D"/>
    <w:rsid w:val="00D65ACA"/>
    <w:rsid w:val="00D6632A"/>
    <w:rsid w:val="00D80DDA"/>
    <w:rsid w:val="00D86BF0"/>
    <w:rsid w:val="00D95BFA"/>
    <w:rsid w:val="00DB6248"/>
    <w:rsid w:val="00DD3EC4"/>
    <w:rsid w:val="00DF1F2B"/>
    <w:rsid w:val="00E026C3"/>
    <w:rsid w:val="00E04641"/>
    <w:rsid w:val="00E062B1"/>
    <w:rsid w:val="00E31196"/>
    <w:rsid w:val="00E45C57"/>
    <w:rsid w:val="00E51920"/>
    <w:rsid w:val="00E5377E"/>
    <w:rsid w:val="00E64120"/>
    <w:rsid w:val="00E660A1"/>
    <w:rsid w:val="00E66BAF"/>
    <w:rsid w:val="00E720F3"/>
    <w:rsid w:val="00EA3CCF"/>
    <w:rsid w:val="00EB24E9"/>
    <w:rsid w:val="00EB74A3"/>
    <w:rsid w:val="00ED761B"/>
    <w:rsid w:val="00EE370E"/>
    <w:rsid w:val="00EF4000"/>
    <w:rsid w:val="00F055F1"/>
    <w:rsid w:val="00F24CCD"/>
    <w:rsid w:val="00F34A77"/>
    <w:rsid w:val="00F40ECD"/>
    <w:rsid w:val="00F52FCF"/>
    <w:rsid w:val="00F610AF"/>
    <w:rsid w:val="00F62C86"/>
    <w:rsid w:val="00F65E56"/>
    <w:rsid w:val="00F678B8"/>
    <w:rsid w:val="00F80C8F"/>
    <w:rsid w:val="00F9322F"/>
    <w:rsid w:val="00FA2C5A"/>
    <w:rsid w:val="00FA6FEE"/>
    <w:rsid w:val="00FA7D0E"/>
    <w:rsid w:val="00FB06F4"/>
    <w:rsid w:val="00FC2D11"/>
    <w:rsid w:val="00FC6230"/>
    <w:rsid w:val="00FD6AFD"/>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1C3047"/>
  <w15:chartTrackingRefBased/>
  <w15:docId w15:val="{C2D39D72-6150-4BA6-A55B-72A29B9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C764A3"/>
    <w:pPr>
      <w:spacing w:before="120"/>
    </w:pPr>
    <w:rPr>
      <w:rFonts w:cs="Arial"/>
      <w:b w:val="0"/>
      <w:bCs w:val="0"/>
      <w:i w:val="0"/>
      <w:sz w:val="24"/>
      <w:szCs w:val="24"/>
      <w:lang w:eastAsia="en-US"/>
    </w:rPr>
  </w:style>
  <w:style w:type="character" w:customStyle="1" w:styleId="Numberedheading2Char">
    <w:name w:val="Numbered heading 2 Char"/>
    <w:link w:val="Numberedheading2"/>
    <w:rsid w:val="00C764A3"/>
    <w:rPr>
      <w:rFonts w:ascii="Arial" w:hAnsi="Arial" w:cs="Arial"/>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unhideWhenUsed/>
    <w:rsid w:val="008527FD"/>
    <w:rPr>
      <w:sz w:val="20"/>
      <w:szCs w:val="20"/>
    </w:rPr>
  </w:style>
  <w:style w:type="character" w:customStyle="1" w:styleId="CommentTextChar">
    <w:name w:val="Comment Text Char"/>
    <w:basedOn w:val="DefaultParagraphFont"/>
    <w:link w:val="CommentText"/>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rsid w:val="00E062B1"/>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E062B1"/>
    <w:rPr>
      <w:rFonts w:ascii="Arial" w:hAnsi="Arial" w:cs="Arial"/>
      <w:b/>
      <w:sz w:val="24"/>
      <w:lang w:eastAsia="en-US"/>
    </w:rPr>
  </w:style>
  <w:style w:type="paragraph" w:styleId="Revision">
    <w:name w:val="Revision"/>
    <w:hidden/>
    <w:uiPriority w:val="99"/>
    <w:semiHidden/>
    <w:rsid w:val="00F80C8F"/>
    <w:rPr>
      <w:sz w:val="24"/>
      <w:szCs w:val="24"/>
    </w:rPr>
  </w:style>
  <w:style w:type="character" w:customStyle="1" w:styleId="UnresolvedMention1">
    <w:name w:val="Unresolved Mention1"/>
    <w:basedOn w:val="DefaultParagraphFont"/>
    <w:uiPriority w:val="99"/>
    <w:semiHidden/>
    <w:unhideWhenUsed/>
    <w:rsid w:val="00F62C86"/>
    <w:rPr>
      <w:color w:val="605E5C"/>
      <w:shd w:val="clear" w:color="auto" w:fill="E1DFDD"/>
    </w:rPr>
  </w:style>
  <w:style w:type="paragraph" w:styleId="ListParagraph">
    <w:name w:val="List Paragraph"/>
    <w:basedOn w:val="Normal"/>
    <w:uiPriority w:val="34"/>
    <w:semiHidden/>
    <w:qFormat/>
    <w:rsid w:val="00060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acamr/article/2/3/dlaa075/59178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o-we-are/policies-and-procedures/nice-equality-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Media/Default/About/what-we-do/Life-sciences/models-for-the-evaluation-and-purchase-of-antimicrobials/Cefiderocol-protocol.docx" TargetMode="External"/><Relationship Id="rId4" Type="http://schemas.openxmlformats.org/officeDocument/2006/relationships/settings" Target="settings.xml"/><Relationship Id="rId9" Type="http://schemas.openxmlformats.org/officeDocument/2006/relationships/hyperlink" Target="https://www.idsociety.org/practice-guideline/amr-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3947-FF32-43D9-84BB-3A291CE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1632</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Barnacle</dc:creator>
  <cp:keywords/>
  <dc:description/>
  <cp:lastModifiedBy>Ian Pye</cp:lastModifiedBy>
  <cp:revision>3</cp:revision>
  <dcterms:created xsi:type="dcterms:W3CDTF">2021-08-03T12:06:00Z</dcterms:created>
  <dcterms:modified xsi:type="dcterms:W3CDTF">2022-03-29T11:58:00Z</dcterms:modified>
</cp:coreProperties>
</file>