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959" w14:textId="30E48BA1" w:rsidR="004D4A30" w:rsidRPr="007D682E" w:rsidRDefault="004D4A30" w:rsidP="004D4A30">
      <w:pPr>
        <w:pStyle w:val="Title16pt"/>
        <w:rPr>
          <w:sz w:val="28"/>
        </w:rPr>
      </w:pPr>
      <w:r w:rsidRPr="003259D9">
        <w:rPr>
          <w:sz w:val="28"/>
        </w:rPr>
        <w:t xml:space="preserve">Patient </w:t>
      </w:r>
      <w:r w:rsidRPr="007D682E">
        <w:rPr>
          <w:sz w:val="28"/>
        </w:rPr>
        <w:t>organisation s</w:t>
      </w:r>
      <w:r w:rsidR="00C32DE6" w:rsidRPr="007D682E">
        <w:rPr>
          <w:sz w:val="28"/>
        </w:rPr>
        <w:t>ubmission</w:t>
      </w:r>
      <w:r w:rsidRPr="007D682E">
        <w:rPr>
          <w:sz w:val="28"/>
        </w:rPr>
        <w:t xml:space="preserve"> </w:t>
      </w:r>
    </w:p>
    <w:p w14:paraId="1336F8BE" w14:textId="2C30032E" w:rsidR="003259D9" w:rsidRPr="007D682E" w:rsidRDefault="00033A13" w:rsidP="004D4A30">
      <w:pPr>
        <w:pStyle w:val="Title16pt"/>
        <w:rPr>
          <w:sz w:val="28"/>
        </w:rPr>
      </w:pPr>
      <w:r w:rsidRPr="00033A13">
        <w:rPr>
          <w:sz w:val="28"/>
        </w:rPr>
        <w:t>Cefiderocol for treating severe aerobic Gram-negative bacterial infections</w:t>
      </w:r>
    </w:p>
    <w:tbl>
      <w:tblPr>
        <w:tblStyle w:val="TableGrid"/>
        <w:tblW w:w="15026" w:type="dxa"/>
        <w:jc w:val="center"/>
        <w:tblLook w:val="04A0" w:firstRow="1" w:lastRow="0" w:firstColumn="1" w:lastColumn="0" w:noHBand="0" w:noVBand="1"/>
      </w:tblPr>
      <w:tblGrid>
        <w:gridCol w:w="15026"/>
      </w:tblGrid>
      <w:tr w:rsidR="003259D9" w14:paraId="0751D54D" w14:textId="77777777" w:rsidTr="00CE389D">
        <w:trPr>
          <w:jc w:val="center"/>
        </w:trPr>
        <w:tc>
          <w:tcPr>
            <w:tcW w:w="15026" w:type="dxa"/>
          </w:tcPr>
          <w:p w14:paraId="627B0FE5" w14:textId="408DCBD8" w:rsidR="003259D9" w:rsidRPr="0005182C" w:rsidRDefault="003259D9" w:rsidP="00003718">
            <w:pPr>
              <w:pStyle w:val="NICEnormal"/>
            </w:pPr>
            <w:r w:rsidRPr="0005182C">
              <w:t xml:space="preserve">Thank you for agreeing to give us your organisation’s views on this </w:t>
            </w:r>
            <w:r w:rsidR="0024718F">
              <w:t>evaluation.</w:t>
            </w:r>
          </w:p>
          <w:p w14:paraId="261DA59A" w14:textId="1A0DFD35" w:rsidR="003259D9" w:rsidRDefault="003259D9" w:rsidP="00835E0E">
            <w:pPr>
              <w:pStyle w:val="NICEnormal"/>
              <w:spacing w:after="0" w:line="240" w:lineRule="auto"/>
            </w:pPr>
            <w:r>
              <w:t xml:space="preserve">You can provide a unique perspective on </w:t>
            </w:r>
            <w:r w:rsidR="00DD2333">
              <w:t>the impact of life-threatening drug-resist</w:t>
            </w:r>
            <w:r w:rsidR="0013784E">
              <w:t>a</w:t>
            </w:r>
            <w:r w:rsidR="00DD2333">
              <w:t>nt infections</w:t>
            </w:r>
            <w:r>
              <w:t xml:space="preserve"> that is not typically available from other sources. </w:t>
            </w:r>
          </w:p>
          <w:p w14:paraId="25B79EF7" w14:textId="77777777" w:rsidR="00835E0E" w:rsidRDefault="00835E0E" w:rsidP="00835E0E">
            <w:pPr>
              <w:pStyle w:val="NICEnormal"/>
              <w:spacing w:after="0" w:line="240" w:lineRule="auto"/>
            </w:pPr>
          </w:p>
          <w:p w14:paraId="5A66BD84" w14:textId="6A6944A5" w:rsidR="003259D9" w:rsidRDefault="003C6FB3" w:rsidP="00835E0E">
            <w:pPr>
              <w:pStyle w:val="NICEnormal"/>
              <w:spacing w:after="0" w:line="240" w:lineRule="auto"/>
            </w:pPr>
            <w:r>
              <w:t xml:space="preserve">If you would like help with your submission or somebody to read a draft for you, please contact </w:t>
            </w:r>
            <w:bookmarkStart w:id="0" w:name="_Hlk63265104"/>
            <w:r w:rsidR="001F4447">
              <w:fldChar w:fldCharType="begin"/>
            </w:r>
            <w:r w:rsidR="001F4447">
              <w:instrText xml:space="preserve"> HYPERLINK "mailto:PIP@nice.org.uk" </w:instrText>
            </w:r>
            <w:r w:rsidR="001F4447">
              <w:fldChar w:fldCharType="separate"/>
            </w:r>
            <w:r w:rsidRPr="006E45A2">
              <w:rPr>
                <w:rStyle w:val="Hyperlink"/>
              </w:rPr>
              <w:t>PIP@nice.org.uk</w:t>
            </w:r>
            <w:r w:rsidR="001F4447">
              <w:rPr>
                <w:rStyle w:val="Hyperlink"/>
              </w:rPr>
              <w:fldChar w:fldCharType="end"/>
            </w:r>
            <w:r>
              <w:t xml:space="preserve"> or </w:t>
            </w:r>
            <w:hyperlink r:id="rId8" w:history="1">
              <w:r w:rsidR="007D682E" w:rsidRPr="00516409">
                <w:rPr>
                  <w:rStyle w:val="Hyperlink"/>
                </w:rPr>
                <w:t>Mandy.Tonkinson@nice.org.uk</w:t>
              </w:r>
            </w:hyperlink>
            <w:r w:rsidR="007D682E">
              <w:t xml:space="preserve"> </w:t>
            </w:r>
          </w:p>
          <w:p w14:paraId="637B5AA9" w14:textId="77777777" w:rsidR="00835E0E" w:rsidRDefault="00835E0E" w:rsidP="00835E0E">
            <w:pPr>
              <w:pStyle w:val="NICEnormal"/>
              <w:spacing w:after="0" w:line="240" w:lineRule="auto"/>
            </w:pPr>
          </w:p>
          <w:bookmarkEnd w:id="0"/>
          <w:p w14:paraId="3281501D" w14:textId="42918B0A" w:rsidR="003259D9" w:rsidRDefault="003259D9" w:rsidP="00003718">
            <w:pPr>
              <w:pStyle w:val="NICEnormal"/>
              <w:spacing w:line="240" w:lineRule="auto"/>
            </w:pPr>
            <w:r>
              <w:t xml:space="preserve">You do not have to answer every question – they are prompts to guide you. The text boxes will expand as you type. </w:t>
            </w:r>
            <w:r w:rsidR="002C2B44">
              <w:t>Please note that declarations of interests relevant to this topic are compulsory.</w:t>
            </w:r>
          </w:p>
          <w:p w14:paraId="25EB363D" w14:textId="59E155FB" w:rsidR="003259D9" w:rsidRPr="00003718" w:rsidRDefault="003259D9" w:rsidP="00003718">
            <w:pPr>
              <w:pStyle w:val="NICEnormal"/>
              <w:spacing w:line="240" w:lineRule="auto"/>
              <w:rPr>
                <w:b/>
              </w:rPr>
            </w:pPr>
            <w:r w:rsidRPr="00003718">
              <w:rPr>
                <w:b/>
              </w:rPr>
              <w:t xml:space="preserve">Information on completing this </w:t>
            </w:r>
            <w:r>
              <w:rPr>
                <w:b/>
              </w:rPr>
              <w:t>submission</w:t>
            </w:r>
          </w:p>
          <w:p w14:paraId="4B8C837F" w14:textId="77777777" w:rsidR="003259D9" w:rsidRDefault="003259D9" w:rsidP="003259D9">
            <w:pPr>
              <w:pStyle w:val="NICEnormal"/>
              <w:numPr>
                <w:ilvl w:val="0"/>
                <w:numId w:val="35"/>
              </w:numPr>
              <w:spacing w:line="240" w:lineRule="auto"/>
              <w:ind w:left="714" w:hanging="357"/>
              <w:contextualSpacing/>
            </w:pPr>
            <w:r>
              <w:t>Please do not embed documents (such as a PDF) in a submission because this may lead to the information being mislaid or make the submission unreadable</w:t>
            </w:r>
          </w:p>
          <w:p w14:paraId="689D87F6" w14:textId="77777777" w:rsidR="003259D9" w:rsidRDefault="003259D9" w:rsidP="003259D9">
            <w:pPr>
              <w:pStyle w:val="NICEnormal"/>
              <w:numPr>
                <w:ilvl w:val="0"/>
                <w:numId w:val="35"/>
              </w:numPr>
              <w:spacing w:line="240" w:lineRule="auto"/>
              <w:ind w:left="714" w:hanging="357"/>
              <w:contextualSpacing/>
            </w:pPr>
            <w:r w:rsidRPr="00A95366">
              <w:t xml:space="preserve">We are committed to meeting the requirements of copyright legislation. If you intend to include </w:t>
            </w:r>
            <w:r w:rsidRPr="00003718">
              <w:rPr>
                <w:b/>
              </w:rPr>
              <w:t>journal articles</w:t>
            </w:r>
            <w:r w:rsidRPr="00A95366">
              <w:t xml:space="preserve"> in your submission you must have copyright clearance for these articles. We can accept journal articles in NICE Docs.</w:t>
            </w:r>
          </w:p>
          <w:p w14:paraId="7E75C6A0" w14:textId="77777777" w:rsidR="003259D9" w:rsidRDefault="003259D9" w:rsidP="003259D9">
            <w:pPr>
              <w:pStyle w:val="NICEnormal"/>
              <w:numPr>
                <w:ilvl w:val="0"/>
                <w:numId w:val="35"/>
              </w:numPr>
              <w:spacing w:line="240" w:lineRule="auto"/>
              <w:ind w:left="714" w:hanging="357"/>
              <w:contextualSpacing/>
            </w:pPr>
            <w:r>
              <w:t>Your response should not be longer than 10 pages.</w:t>
            </w:r>
          </w:p>
        </w:tc>
      </w:tr>
    </w:tbl>
    <w:p w14:paraId="4B218C02" w14:textId="61050BC8" w:rsidR="00835E0E" w:rsidRDefault="00835E0E"/>
    <w:p w14:paraId="19A1D671" w14:textId="70AC7E45" w:rsidR="00835E0E" w:rsidRDefault="00835E0E"/>
    <w:p w14:paraId="24751960" w14:textId="3B5B388A" w:rsidR="00835E0E" w:rsidRDefault="00835E0E"/>
    <w:p w14:paraId="3594D69B" w14:textId="2B1DDE43" w:rsidR="00835E0E" w:rsidRDefault="00835E0E"/>
    <w:p w14:paraId="33E46923" w14:textId="77777777" w:rsidR="00835E0E" w:rsidRDefault="00835E0E"/>
    <w:p w14:paraId="7078880B" w14:textId="77777777" w:rsidR="00835E0E" w:rsidRDefault="00835E0E"/>
    <w:tbl>
      <w:tblPr>
        <w:tblStyle w:val="TableGrid"/>
        <w:tblW w:w="15026" w:type="dxa"/>
        <w:tblLook w:val="04A0" w:firstRow="1" w:lastRow="0" w:firstColumn="1" w:lastColumn="0" w:noHBand="0" w:noVBand="1"/>
      </w:tblPr>
      <w:tblGrid>
        <w:gridCol w:w="3544"/>
        <w:gridCol w:w="11482"/>
      </w:tblGrid>
      <w:tr w:rsidR="002B6DA6" w:rsidRPr="00AC3357" w14:paraId="24C32180" w14:textId="77777777" w:rsidTr="002B6DA6">
        <w:trPr>
          <w:trHeight w:val="669"/>
        </w:trPr>
        <w:tc>
          <w:tcPr>
            <w:tcW w:w="3544" w:type="dxa"/>
            <w:tcBorders>
              <w:right w:val="nil"/>
            </w:tcBorders>
          </w:tcPr>
          <w:p w14:paraId="266D13E0" w14:textId="77777777" w:rsidR="002B6DA6" w:rsidRPr="00AC3357" w:rsidRDefault="002B6DA6" w:rsidP="009B2659">
            <w:pPr>
              <w:spacing w:before="120" w:after="120"/>
              <w:rPr>
                <w:rFonts w:ascii="Arial" w:hAnsi="Arial" w:cs="Arial"/>
                <w:b/>
                <w:bCs/>
              </w:rPr>
            </w:pPr>
            <w:r>
              <w:rPr>
                <w:rFonts w:ascii="Arial" w:hAnsi="Arial" w:cs="Arial"/>
                <w:b/>
                <w:bCs/>
              </w:rPr>
              <w:lastRenderedPageBreak/>
              <w:t>About you</w:t>
            </w:r>
          </w:p>
        </w:tc>
        <w:tc>
          <w:tcPr>
            <w:tcW w:w="11482" w:type="dxa"/>
            <w:tcBorders>
              <w:left w:val="nil"/>
            </w:tcBorders>
          </w:tcPr>
          <w:p w14:paraId="74E588EF" w14:textId="2B6A41DA" w:rsidR="002B6DA6" w:rsidRPr="00AC3357" w:rsidRDefault="002B6DA6" w:rsidP="009B2659">
            <w:pPr>
              <w:spacing w:before="120" w:after="120"/>
              <w:rPr>
                <w:rFonts w:ascii="Arial" w:hAnsi="Arial" w:cs="Arial"/>
                <w:b/>
                <w:bCs/>
              </w:rPr>
            </w:pPr>
          </w:p>
        </w:tc>
      </w:tr>
      <w:tr w:rsidR="00251A02" w:rsidRPr="00AC3357" w14:paraId="49FBDAF5" w14:textId="77777777" w:rsidTr="002B6DA6">
        <w:trPr>
          <w:trHeight w:val="834"/>
        </w:trPr>
        <w:tc>
          <w:tcPr>
            <w:tcW w:w="3544" w:type="dxa"/>
          </w:tcPr>
          <w:p w14:paraId="6CE8FBE5" w14:textId="5BF64C75" w:rsidR="00251A02" w:rsidRPr="00183670" w:rsidRDefault="0073786E" w:rsidP="00A17E77">
            <w:pPr>
              <w:pStyle w:val="NICEnormal"/>
            </w:pPr>
            <w:r>
              <w:t>1.</w:t>
            </w:r>
            <w:r w:rsidR="00251A02" w:rsidRPr="00183670">
              <w:t xml:space="preserve">Your name </w:t>
            </w:r>
          </w:p>
        </w:tc>
        <w:tc>
          <w:tcPr>
            <w:tcW w:w="11482" w:type="dxa"/>
          </w:tcPr>
          <w:p w14:paraId="41147C93" w14:textId="72791B59" w:rsidR="00251A02" w:rsidRPr="00622C3B" w:rsidRDefault="00622C3B" w:rsidP="009B2659">
            <w:pPr>
              <w:spacing w:before="120" w:after="120"/>
              <w:rPr>
                <w:rFonts w:ascii="Arial" w:hAnsi="Arial" w:cs="Arial"/>
                <w:highlight w:val="black"/>
              </w:rPr>
            </w:pPr>
            <w:proofErr w:type="spellStart"/>
            <w:r w:rsidRPr="00622C3B">
              <w:rPr>
                <w:rFonts w:ascii="Arial" w:hAnsi="Arial" w:cs="Arial"/>
                <w:highlight w:val="black"/>
              </w:rPr>
              <w:t>xxxxxxxxxxxxxxx</w:t>
            </w:r>
            <w:proofErr w:type="spellEnd"/>
            <w:r w:rsidR="000D4EE0" w:rsidRPr="00622C3B">
              <w:rPr>
                <w:rFonts w:ascii="Arial" w:hAnsi="Arial" w:cs="Arial"/>
                <w:highlight w:val="black"/>
              </w:rPr>
              <w:t xml:space="preserve"> </w:t>
            </w:r>
          </w:p>
        </w:tc>
      </w:tr>
      <w:tr w:rsidR="00251A02" w:rsidRPr="00AC3357" w14:paraId="66CEDC56" w14:textId="77777777" w:rsidTr="002B6DA6">
        <w:trPr>
          <w:trHeight w:val="845"/>
        </w:trPr>
        <w:tc>
          <w:tcPr>
            <w:tcW w:w="3544" w:type="dxa"/>
          </w:tcPr>
          <w:p w14:paraId="5E0BD4C0" w14:textId="013BAB1E" w:rsidR="00251A02" w:rsidRPr="00183670" w:rsidRDefault="0073786E" w:rsidP="00A17E77">
            <w:pPr>
              <w:pStyle w:val="NICEnormal"/>
            </w:pPr>
            <w:r>
              <w:t xml:space="preserve">2. </w:t>
            </w:r>
            <w:r w:rsidR="00251A02" w:rsidRPr="00183670">
              <w:t>Name of organisation</w:t>
            </w:r>
          </w:p>
        </w:tc>
        <w:tc>
          <w:tcPr>
            <w:tcW w:w="11482" w:type="dxa"/>
          </w:tcPr>
          <w:p w14:paraId="06EDAB3C" w14:textId="4C686F9A" w:rsidR="00251A02" w:rsidRPr="00692385" w:rsidRDefault="00692385" w:rsidP="009B2659">
            <w:pPr>
              <w:spacing w:before="120" w:after="120"/>
              <w:rPr>
                <w:rFonts w:ascii="Arial" w:hAnsi="Arial" w:cs="Arial"/>
                <w:bCs/>
              </w:rPr>
            </w:pPr>
            <w:r w:rsidRPr="00692385">
              <w:rPr>
                <w:rStyle w:val="normaltextrun"/>
                <w:rFonts w:ascii="Arial" w:hAnsi="Arial" w:cs="Arial"/>
                <w:color w:val="000000"/>
                <w:shd w:val="clear" w:color="auto" w:fill="FFFFFF"/>
              </w:rPr>
              <w:t>Anthony Nolan</w:t>
            </w:r>
            <w:r w:rsidRPr="00692385">
              <w:rPr>
                <w:rStyle w:val="eop"/>
                <w:rFonts w:ascii="Arial" w:hAnsi="Arial" w:cs="Arial"/>
                <w:color w:val="000000"/>
                <w:shd w:val="clear" w:color="auto" w:fill="FFFFFF"/>
              </w:rPr>
              <w:t> </w:t>
            </w:r>
          </w:p>
        </w:tc>
      </w:tr>
      <w:tr w:rsidR="00251A02" w:rsidRPr="00AC3357" w14:paraId="6F9E6D9C" w14:textId="77777777" w:rsidTr="002B6DA6">
        <w:tc>
          <w:tcPr>
            <w:tcW w:w="3544" w:type="dxa"/>
          </w:tcPr>
          <w:p w14:paraId="28E7AA48" w14:textId="2DBC98D0" w:rsidR="00251A02" w:rsidRPr="00183670" w:rsidRDefault="0073786E" w:rsidP="00A17E77">
            <w:pPr>
              <w:pStyle w:val="NICEnormal"/>
            </w:pPr>
            <w:r>
              <w:t xml:space="preserve">3. </w:t>
            </w:r>
            <w:r w:rsidR="00251A02" w:rsidRPr="00183670">
              <w:t xml:space="preserve">Job title or position </w:t>
            </w:r>
          </w:p>
        </w:tc>
        <w:tc>
          <w:tcPr>
            <w:tcW w:w="11482" w:type="dxa"/>
          </w:tcPr>
          <w:p w14:paraId="5A7C5A3B" w14:textId="269D8CED" w:rsidR="00251A02" w:rsidRPr="00692385" w:rsidRDefault="00622C3B" w:rsidP="009B2659">
            <w:pPr>
              <w:spacing w:before="120" w:after="120"/>
              <w:rPr>
                <w:rFonts w:ascii="Arial" w:hAnsi="Arial" w:cs="Arial"/>
                <w:bCs/>
              </w:rPr>
            </w:pPr>
            <w:proofErr w:type="spellStart"/>
            <w:r w:rsidRPr="00622C3B">
              <w:rPr>
                <w:rStyle w:val="normaltextrun"/>
                <w:rFonts w:ascii="Arial" w:hAnsi="Arial" w:cs="Arial"/>
                <w:color w:val="000000"/>
                <w:highlight w:val="black"/>
                <w:shd w:val="clear" w:color="auto" w:fill="FFFFFF"/>
              </w:rPr>
              <w:t>xxxxxxxxxxxxxxxxxxxxxxxxxxxxxxxxxxx</w:t>
            </w:r>
            <w:proofErr w:type="spellEnd"/>
            <w:r w:rsidR="00692385" w:rsidRPr="00692385">
              <w:rPr>
                <w:rStyle w:val="normaltextrun"/>
                <w:rFonts w:ascii="Arial" w:hAnsi="Arial" w:cs="Arial"/>
                <w:color w:val="000000"/>
                <w:shd w:val="clear" w:color="auto" w:fill="FFFFFF"/>
              </w:rPr>
              <w:t> </w:t>
            </w:r>
            <w:r w:rsidR="00692385" w:rsidRPr="00692385">
              <w:rPr>
                <w:rStyle w:val="eop"/>
                <w:rFonts w:ascii="Arial" w:hAnsi="Arial" w:cs="Arial"/>
                <w:color w:val="000000"/>
                <w:shd w:val="clear" w:color="auto" w:fill="FFFFFF"/>
              </w:rPr>
              <w:t> </w:t>
            </w:r>
          </w:p>
        </w:tc>
      </w:tr>
      <w:tr w:rsidR="00251A02" w:rsidRPr="00AC3357" w14:paraId="23A917F3" w14:textId="77777777" w:rsidTr="002B6DA6">
        <w:trPr>
          <w:trHeight w:val="678"/>
        </w:trPr>
        <w:tc>
          <w:tcPr>
            <w:tcW w:w="3544" w:type="dxa"/>
          </w:tcPr>
          <w:p w14:paraId="2BDFF442" w14:textId="62C40454" w:rsidR="00156FF5" w:rsidRPr="00183670" w:rsidRDefault="0073786E" w:rsidP="00FB5B53">
            <w:pPr>
              <w:pStyle w:val="NICEnormal"/>
            </w:pPr>
            <w:r>
              <w:t xml:space="preserve">4a. </w:t>
            </w:r>
            <w:r w:rsidR="00251A02" w:rsidRPr="00183670">
              <w:t>Brief description of the organisation (</w:t>
            </w:r>
            <w:r w:rsidR="00183670">
              <w:t>including</w:t>
            </w:r>
            <w:r w:rsidR="00251A02" w:rsidRPr="00183670">
              <w:t xml:space="preserve"> who funds </w:t>
            </w:r>
            <w:r w:rsidRPr="00183670">
              <w:t>it</w:t>
            </w:r>
            <w:r w:rsidR="00183670">
              <w:t>).</w:t>
            </w:r>
            <w:r w:rsidR="00251A02" w:rsidRPr="00183670">
              <w:t xml:space="preserve"> How many members does </w:t>
            </w:r>
            <w:r w:rsidRPr="00183670">
              <w:t>it</w:t>
            </w:r>
            <w:r w:rsidR="00251A02" w:rsidRPr="00183670">
              <w:t xml:space="preserve"> have? </w:t>
            </w:r>
          </w:p>
        </w:tc>
        <w:tc>
          <w:tcPr>
            <w:tcW w:w="11482" w:type="dxa"/>
          </w:tcPr>
          <w:p w14:paraId="47A37C6F" w14:textId="77777777" w:rsidR="00692385" w:rsidRPr="00692385" w:rsidRDefault="00692385" w:rsidP="00692385">
            <w:pPr>
              <w:spacing w:before="120" w:after="120"/>
              <w:rPr>
                <w:rFonts w:ascii="Arial" w:hAnsi="Arial" w:cs="Arial"/>
                <w:bCs/>
              </w:rPr>
            </w:pPr>
            <w:r w:rsidRPr="00692385">
              <w:rPr>
                <w:rFonts w:ascii="Arial" w:hAnsi="Arial" w:cs="Arial"/>
                <w:bCs/>
              </w:rPr>
              <w:t xml:space="preserve">Anthony Nolan saves the lives of people with blood cancer. Founded in 1974 as the world’s first stem cell register, we’re motivated by a mother’s determination to save her son, Anthony. Now saving three lives every day, our charity is a lifesaving legacy.  </w:t>
            </w:r>
          </w:p>
          <w:p w14:paraId="48C95F92" w14:textId="77777777" w:rsidR="00692385" w:rsidRPr="00692385" w:rsidRDefault="00692385" w:rsidP="00692385">
            <w:pPr>
              <w:spacing w:before="120" w:after="120"/>
              <w:rPr>
                <w:rFonts w:ascii="Arial" w:hAnsi="Arial" w:cs="Arial"/>
                <w:bCs/>
              </w:rPr>
            </w:pPr>
            <w:r w:rsidRPr="00692385">
              <w:rPr>
                <w:rFonts w:ascii="Arial" w:hAnsi="Arial" w:cs="Arial"/>
                <w:bCs/>
              </w:rPr>
              <w:t xml:space="preserve">By growing our register of potential stem cell donors, conducting ground-breaking research into improving transplant outcomes, and providing outstanding support and clinical care for patients and their families, Anthony Nolan cures people’s blood cancer and blood disorders. </w:t>
            </w:r>
          </w:p>
          <w:p w14:paraId="51532AA6" w14:textId="77777777" w:rsidR="00692385" w:rsidRPr="00692385" w:rsidRDefault="00692385" w:rsidP="00692385">
            <w:pPr>
              <w:spacing w:before="120" w:after="120"/>
              <w:rPr>
                <w:rFonts w:ascii="Arial" w:hAnsi="Arial" w:cs="Arial"/>
                <w:bCs/>
              </w:rPr>
            </w:pPr>
            <w:r w:rsidRPr="00692385">
              <w:rPr>
                <w:rFonts w:ascii="Arial" w:hAnsi="Arial" w:cs="Arial"/>
                <w:bCs/>
              </w:rPr>
              <w:t xml:space="preserve">The responses in our submission relate specifically to the impact of life-threatening drug-resistant infections on people who require, or who have received, a stem cell transplant. A stem cell transplant is a potentially curative treatment for patients with blood cancers and blood disorders, and usually their last chance of survival.  </w:t>
            </w:r>
          </w:p>
          <w:p w14:paraId="49AA41BF" w14:textId="2AD5C4E7" w:rsidR="00251A02" w:rsidRPr="00692385" w:rsidRDefault="00692385" w:rsidP="00692385">
            <w:pPr>
              <w:spacing w:before="120" w:after="120"/>
              <w:rPr>
                <w:rFonts w:ascii="Arial" w:hAnsi="Arial" w:cs="Arial"/>
                <w:bCs/>
              </w:rPr>
            </w:pPr>
            <w:r w:rsidRPr="00692385">
              <w:rPr>
                <w:rFonts w:ascii="Arial" w:hAnsi="Arial" w:cs="Arial"/>
                <w:bCs/>
              </w:rPr>
              <w:t>Anthony Nolan’s main source of income is the provision of stem cells for transplant, collected from volunteer donors. Voluntary income (and fundraising events through Anthony Nolan Trading Ltd (ANTL)) comes from a wide variety of generous supporters, including individual giving, legacies, community and events fundraising, corporate support, and charitable trusts. This helps to fund our ground-breaking scientific research, and growth and diversity of the stem cell donor register.</w:t>
            </w:r>
          </w:p>
        </w:tc>
      </w:tr>
      <w:tr w:rsidR="004D050D" w:rsidRPr="00AC3357" w14:paraId="106CBDE7" w14:textId="77777777" w:rsidTr="002B6DA6">
        <w:trPr>
          <w:trHeight w:val="678"/>
        </w:trPr>
        <w:tc>
          <w:tcPr>
            <w:tcW w:w="3544" w:type="dxa"/>
          </w:tcPr>
          <w:p w14:paraId="37D2EDC9" w14:textId="613B0E97" w:rsidR="004D050D" w:rsidRDefault="004D050D" w:rsidP="004D050D">
            <w:pPr>
              <w:pStyle w:val="NICEnormal"/>
            </w:pPr>
            <w:r>
              <w:lastRenderedPageBreak/>
              <w:t xml:space="preserve">4b. Has the organisation received any funding from the manufacturer(s) of the </w:t>
            </w:r>
            <w:r w:rsidR="0020187E">
              <w:t>treatment</w:t>
            </w:r>
            <w:r>
              <w:t xml:space="preserve"> and/or comparator products in the last 12 months? [Relevant manufacturers are listed in the </w:t>
            </w:r>
            <w:r w:rsidR="0020187E">
              <w:t>stakeholder list</w:t>
            </w:r>
            <w:r>
              <w:t>.]</w:t>
            </w:r>
          </w:p>
          <w:p w14:paraId="6274EDD4" w14:textId="31F9093E" w:rsidR="004D050D" w:rsidRDefault="004D050D" w:rsidP="004D050D">
            <w:pPr>
              <w:pStyle w:val="NICEnormal"/>
            </w:pPr>
            <w:r>
              <w:t>If so, please state the name of manufacturer, amount, and purpose of funding.</w:t>
            </w:r>
          </w:p>
        </w:tc>
        <w:tc>
          <w:tcPr>
            <w:tcW w:w="11482" w:type="dxa"/>
          </w:tcPr>
          <w:p w14:paraId="08F75F00" w14:textId="77777777" w:rsidR="00474296" w:rsidRPr="00474296" w:rsidRDefault="00474296" w:rsidP="00474296">
            <w:pPr>
              <w:spacing w:before="120" w:after="120"/>
              <w:rPr>
                <w:rFonts w:ascii="Arial" w:hAnsi="Arial" w:cs="Arial"/>
                <w:bCs/>
              </w:rPr>
            </w:pPr>
            <w:r w:rsidRPr="00474296">
              <w:rPr>
                <w:rFonts w:ascii="Arial" w:hAnsi="Arial" w:cs="Arial"/>
                <w:bCs/>
              </w:rPr>
              <w:t xml:space="preserve">Pfizer - £10,000 grant contract dated 29th April 2020 to be used to support the Institution's existing activities, any increased demands on its services and its continued work to support Patients and the wider community during the COVID-19 pandemic.  </w:t>
            </w:r>
          </w:p>
          <w:p w14:paraId="150432E2" w14:textId="77777777" w:rsidR="00474296" w:rsidRPr="00474296" w:rsidRDefault="00474296" w:rsidP="00474296">
            <w:pPr>
              <w:spacing w:before="120" w:after="120"/>
              <w:rPr>
                <w:rFonts w:ascii="Arial" w:hAnsi="Arial" w:cs="Arial"/>
                <w:bCs/>
              </w:rPr>
            </w:pPr>
          </w:p>
          <w:p w14:paraId="5D20BE33" w14:textId="77777777" w:rsidR="00474296" w:rsidRPr="00474296" w:rsidRDefault="00474296" w:rsidP="00474296">
            <w:pPr>
              <w:spacing w:before="120" w:after="120"/>
              <w:rPr>
                <w:rFonts w:ascii="Arial" w:hAnsi="Arial" w:cs="Arial"/>
                <w:bCs/>
              </w:rPr>
            </w:pPr>
            <w:r w:rsidRPr="00474296">
              <w:rPr>
                <w:rFonts w:ascii="Arial" w:hAnsi="Arial" w:cs="Arial"/>
                <w:bCs/>
              </w:rPr>
              <w:t xml:space="preserve">Merk Sharp &amp; Dohme (MSD) - £10,000 contract dated 23rd October 2020 to fund a policy online roundtable event.   </w:t>
            </w:r>
          </w:p>
          <w:p w14:paraId="4C2D89E9" w14:textId="77777777" w:rsidR="00474296" w:rsidRPr="00474296" w:rsidRDefault="00474296" w:rsidP="00474296">
            <w:pPr>
              <w:spacing w:before="120" w:after="120"/>
              <w:rPr>
                <w:rFonts w:ascii="Arial" w:hAnsi="Arial" w:cs="Arial"/>
                <w:bCs/>
              </w:rPr>
            </w:pPr>
          </w:p>
          <w:p w14:paraId="0A109241" w14:textId="77777777" w:rsidR="00474296" w:rsidRPr="00474296" w:rsidRDefault="00474296" w:rsidP="00474296">
            <w:pPr>
              <w:spacing w:before="120" w:after="120"/>
              <w:rPr>
                <w:rFonts w:ascii="Arial" w:hAnsi="Arial" w:cs="Arial"/>
                <w:bCs/>
              </w:rPr>
            </w:pPr>
            <w:r w:rsidRPr="00474296">
              <w:rPr>
                <w:rFonts w:ascii="Arial" w:hAnsi="Arial" w:cs="Arial"/>
                <w:bCs/>
              </w:rPr>
              <w:t xml:space="preserve">Gilead - £15,000 grant contract dated 18th April 2020 to be used to save lives during the COVID-19 Pandemic.   </w:t>
            </w:r>
          </w:p>
          <w:p w14:paraId="38C77C97" w14:textId="77777777" w:rsidR="00474296" w:rsidRPr="00474296" w:rsidRDefault="00474296" w:rsidP="00474296">
            <w:pPr>
              <w:spacing w:before="120" w:after="120"/>
              <w:rPr>
                <w:rFonts w:ascii="Arial" w:hAnsi="Arial" w:cs="Arial"/>
                <w:bCs/>
              </w:rPr>
            </w:pPr>
          </w:p>
          <w:p w14:paraId="3AD4CA96" w14:textId="58037071" w:rsidR="004D050D" w:rsidRPr="004A0A13" w:rsidRDefault="00474296" w:rsidP="00474296">
            <w:pPr>
              <w:spacing w:before="120" w:after="120"/>
              <w:rPr>
                <w:rFonts w:ascii="Arial" w:hAnsi="Arial" w:cs="Arial"/>
                <w:bCs/>
              </w:rPr>
            </w:pPr>
            <w:r w:rsidRPr="00474296">
              <w:rPr>
                <w:rFonts w:ascii="Arial" w:hAnsi="Arial" w:cs="Arial"/>
                <w:bCs/>
              </w:rPr>
              <w:t>Gilead - £10,000 grant contract dated 11th August 2020 for addressing the Health Inequality exposed for minority ethnic communities by COVID-19. </w:t>
            </w:r>
          </w:p>
        </w:tc>
      </w:tr>
      <w:tr w:rsidR="004D050D" w:rsidRPr="00AC3357" w14:paraId="6F6523C3" w14:textId="77777777" w:rsidTr="002B6DA6">
        <w:trPr>
          <w:trHeight w:val="678"/>
        </w:trPr>
        <w:tc>
          <w:tcPr>
            <w:tcW w:w="3544" w:type="dxa"/>
          </w:tcPr>
          <w:p w14:paraId="097C7F86" w14:textId="0ECBB715" w:rsidR="004D050D" w:rsidRDefault="004D050D" w:rsidP="004D050D">
            <w:pPr>
              <w:pStyle w:val="NICEnormal"/>
            </w:pPr>
            <w:r>
              <w:t>4c. Do you have any direct or indirect links with, or funding from, the tobacco industry?</w:t>
            </w:r>
          </w:p>
        </w:tc>
        <w:tc>
          <w:tcPr>
            <w:tcW w:w="11482" w:type="dxa"/>
          </w:tcPr>
          <w:p w14:paraId="0834DF3F" w14:textId="150D076E" w:rsidR="004D050D" w:rsidRPr="004A0A13" w:rsidRDefault="00474296" w:rsidP="004D050D">
            <w:pPr>
              <w:spacing w:before="120" w:after="120"/>
              <w:rPr>
                <w:rFonts w:ascii="Arial" w:hAnsi="Arial" w:cs="Arial"/>
                <w:bCs/>
              </w:rPr>
            </w:pPr>
            <w:r>
              <w:rPr>
                <w:rFonts w:ascii="Arial" w:hAnsi="Arial" w:cs="Arial"/>
                <w:bCs/>
              </w:rPr>
              <w:t>None</w:t>
            </w:r>
          </w:p>
        </w:tc>
      </w:tr>
      <w:tr w:rsidR="004D050D" w:rsidRPr="00AC3357" w14:paraId="5C6A5734" w14:textId="77777777" w:rsidTr="002B6DA6">
        <w:trPr>
          <w:trHeight w:val="468"/>
        </w:trPr>
        <w:tc>
          <w:tcPr>
            <w:tcW w:w="3544" w:type="dxa"/>
            <w:tcBorders>
              <w:bottom w:val="single" w:sz="4" w:space="0" w:color="000000"/>
            </w:tcBorders>
          </w:tcPr>
          <w:p w14:paraId="000DD5D2" w14:textId="17A85D52" w:rsidR="004D050D" w:rsidRDefault="004D050D" w:rsidP="004D050D">
            <w:pPr>
              <w:pStyle w:val="NICEnormal"/>
            </w:pPr>
            <w:r w:rsidRPr="00183670">
              <w:t xml:space="preserve">5. How did you gather information about the experiences of patients and </w:t>
            </w:r>
            <w:r w:rsidRPr="00183670">
              <w:lastRenderedPageBreak/>
              <w:t xml:space="preserve">carers to </w:t>
            </w:r>
            <w:r>
              <w:t>include in</w:t>
            </w:r>
            <w:r w:rsidRPr="00183670">
              <w:t xml:space="preserve"> your submission?</w:t>
            </w:r>
          </w:p>
        </w:tc>
        <w:tc>
          <w:tcPr>
            <w:tcW w:w="11482" w:type="dxa"/>
          </w:tcPr>
          <w:p w14:paraId="070F3DC5" w14:textId="77777777" w:rsidR="00905CE5" w:rsidRPr="00905CE5" w:rsidRDefault="00905CE5" w:rsidP="00905CE5">
            <w:pPr>
              <w:spacing w:before="120" w:after="120"/>
              <w:rPr>
                <w:rFonts w:ascii="Arial" w:hAnsi="Arial" w:cs="Arial"/>
              </w:rPr>
            </w:pPr>
            <w:r w:rsidRPr="00905CE5">
              <w:rPr>
                <w:rFonts w:ascii="Arial" w:hAnsi="Arial" w:cs="Arial"/>
              </w:rPr>
              <w:lastRenderedPageBreak/>
              <w:t xml:space="preserve">We reached out to the stem cell transplant patient and carer community via our Patients and Families Panel (PFP), and our online support groups. Through this, we have been able to speak directly with people who have been personally affected by a severe drug-resistant infection and have based our submission on virtual conversations and written information received from patients and carers in response to our request for information. </w:t>
            </w:r>
          </w:p>
          <w:p w14:paraId="6EC16CAE" w14:textId="77777777" w:rsidR="00905CE5" w:rsidRPr="00905CE5" w:rsidRDefault="00905CE5" w:rsidP="00905CE5">
            <w:pPr>
              <w:spacing w:before="120" w:after="120"/>
              <w:rPr>
                <w:rFonts w:ascii="Arial" w:hAnsi="Arial" w:cs="Arial"/>
              </w:rPr>
            </w:pPr>
          </w:p>
          <w:p w14:paraId="63D423B2" w14:textId="584B7C0D" w:rsidR="004D050D" w:rsidRPr="00446F56" w:rsidRDefault="00446F56" w:rsidP="00905CE5">
            <w:pPr>
              <w:spacing w:before="120" w:after="120"/>
              <w:rPr>
                <w:rFonts w:ascii="Arial" w:hAnsi="Arial" w:cs="Arial"/>
              </w:rPr>
            </w:pPr>
            <w:r w:rsidRPr="00446F56">
              <w:rPr>
                <w:rStyle w:val="normaltextrun"/>
                <w:rFonts w:ascii="Arial" w:hAnsi="Arial" w:cs="Arial"/>
                <w:color w:val="000000"/>
                <w:shd w:val="clear" w:color="auto" w:fill="FFFFFF"/>
              </w:rPr>
              <w:lastRenderedPageBreak/>
              <w:t>We also consulted experts from the clinical community, gathering evidence on the impact of a severe drug-resistant infection on stem cell transplant patients and carers, particularly for questions related to hospitalisation and treatment.</w:t>
            </w:r>
            <w:r w:rsidRPr="00446F56">
              <w:rPr>
                <w:rStyle w:val="eop"/>
                <w:rFonts w:ascii="Arial" w:hAnsi="Arial" w:cs="Arial"/>
                <w:color w:val="000000"/>
                <w:shd w:val="clear" w:color="auto" w:fill="FFFFFF"/>
              </w:rPr>
              <w:t> </w:t>
            </w:r>
          </w:p>
        </w:tc>
      </w:tr>
      <w:tr w:rsidR="002B6DA6" w:rsidRPr="004D67EF" w14:paraId="01955FB0" w14:textId="77777777" w:rsidTr="002B6DA6">
        <w:trPr>
          <w:trHeight w:val="662"/>
        </w:trPr>
        <w:tc>
          <w:tcPr>
            <w:tcW w:w="3544" w:type="dxa"/>
            <w:tcBorders>
              <w:right w:val="nil"/>
            </w:tcBorders>
          </w:tcPr>
          <w:p w14:paraId="57632382" w14:textId="77777777" w:rsidR="002B6DA6" w:rsidRPr="004D67EF" w:rsidRDefault="002B6DA6" w:rsidP="004D050D">
            <w:pPr>
              <w:pStyle w:val="Unnumberedboldheading"/>
              <w:spacing w:before="120"/>
              <w:ind w:left="318" w:hanging="318"/>
              <w:rPr>
                <w:b w:val="0"/>
              </w:rPr>
            </w:pPr>
            <w:r>
              <w:lastRenderedPageBreak/>
              <w:t>Experience of</w:t>
            </w:r>
            <w:r w:rsidRPr="004D67EF">
              <w:t xml:space="preserve"> </w:t>
            </w:r>
            <w:r>
              <w:t>infection</w:t>
            </w:r>
          </w:p>
        </w:tc>
        <w:tc>
          <w:tcPr>
            <w:tcW w:w="11482" w:type="dxa"/>
            <w:tcBorders>
              <w:left w:val="nil"/>
            </w:tcBorders>
          </w:tcPr>
          <w:p w14:paraId="30FD543C" w14:textId="26243DCA" w:rsidR="002B6DA6" w:rsidRPr="004D67EF" w:rsidRDefault="002B6DA6" w:rsidP="004D050D">
            <w:pPr>
              <w:pStyle w:val="Unnumberedboldheading"/>
              <w:spacing w:before="120"/>
              <w:ind w:left="318" w:hanging="318"/>
              <w:rPr>
                <w:b w:val="0"/>
              </w:rPr>
            </w:pPr>
          </w:p>
        </w:tc>
      </w:tr>
      <w:tr w:rsidR="004D050D" w:rsidRPr="004D67EF" w14:paraId="6B215432" w14:textId="77777777" w:rsidTr="002B6DA6">
        <w:trPr>
          <w:trHeight w:val="1623"/>
        </w:trPr>
        <w:tc>
          <w:tcPr>
            <w:tcW w:w="3544" w:type="dxa"/>
          </w:tcPr>
          <w:p w14:paraId="61209E71" w14:textId="75778F15" w:rsidR="004D050D" w:rsidRPr="006D4DFE" w:rsidRDefault="006D4DFE" w:rsidP="006D4DFE">
            <w:pPr>
              <w:pStyle w:val="NICEnormal"/>
              <w:rPr>
                <w:rFonts w:cs="Arial"/>
              </w:rPr>
            </w:pPr>
            <w:r w:rsidRPr="006D4DFE">
              <w:rPr>
                <w:rFonts w:cs="Arial"/>
              </w:rPr>
              <w:t xml:space="preserve">6. What is it like </w:t>
            </w:r>
            <w:r w:rsidR="00932E59">
              <w:rPr>
                <w:rFonts w:cs="Arial"/>
              </w:rPr>
              <w:t>for patients who experience</w:t>
            </w:r>
            <w:r w:rsidRPr="006D4DFE">
              <w:rPr>
                <w:rFonts w:cs="Arial"/>
              </w:rPr>
              <w:t xml:space="preserve"> severe, drug-resistant infection? This refers to an infection which requires urgent treatment in hospital, for which there are limited antibiotics that work. These infections can be life threatening. For example, sepsis (blood stream infection), hospital-acquired pneumonia, or complicated urinary tract infection.  </w:t>
            </w:r>
            <w:r w:rsidR="00932E59" w:rsidRPr="00932E59">
              <w:rPr>
                <w:rFonts w:cs="Arial"/>
              </w:rPr>
              <w:t xml:space="preserve">Please include details of the type of infections including location in the body, the type of bacteria that caused the infection, and how </w:t>
            </w:r>
            <w:r w:rsidR="00932E59" w:rsidRPr="00932E59">
              <w:rPr>
                <w:rFonts w:cs="Arial"/>
              </w:rPr>
              <w:lastRenderedPageBreak/>
              <w:t>many courses of antibiotics might be used.</w:t>
            </w:r>
          </w:p>
        </w:tc>
        <w:tc>
          <w:tcPr>
            <w:tcW w:w="11482" w:type="dxa"/>
          </w:tcPr>
          <w:p w14:paraId="175039FC" w14:textId="77777777" w:rsidR="005F5F5B" w:rsidRPr="005F5F5B" w:rsidRDefault="005F5F5B" w:rsidP="005F5F5B">
            <w:pPr>
              <w:pStyle w:val="paragraph0"/>
              <w:spacing w:before="0" w:beforeAutospacing="0" w:after="0" w:afterAutospacing="0"/>
              <w:textAlignment w:val="baseline"/>
              <w:rPr>
                <w:rFonts w:ascii="Arial" w:hAnsi="Arial" w:cs="Arial"/>
                <w:sz w:val="18"/>
                <w:szCs w:val="18"/>
              </w:rPr>
            </w:pPr>
            <w:r w:rsidRPr="005F5F5B">
              <w:rPr>
                <w:rStyle w:val="normaltextrun"/>
                <w:rFonts w:ascii="Arial" w:hAnsi="Arial" w:cs="Arial"/>
              </w:rPr>
              <w:lastRenderedPageBreak/>
              <w:t>Severe drug-resistant infections can be life-threatening and cause extreme distress and anxiety to patients who have received a stem cell transplant. Often patients may develop multiple infections which leaves them feeling scared and helpless, particularly as the drug-resistant nature of these infections leaves few treatment options that are likely to work.  </w:t>
            </w:r>
            <w:r w:rsidRPr="005F5F5B">
              <w:rPr>
                <w:rStyle w:val="eop"/>
                <w:rFonts w:ascii="Arial" w:hAnsi="Arial" w:cs="Arial"/>
              </w:rPr>
              <w:t> </w:t>
            </w:r>
          </w:p>
          <w:p w14:paraId="7BCD2E31" w14:textId="77777777" w:rsidR="005F5F5B" w:rsidRPr="005F5F5B" w:rsidRDefault="005F5F5B" w:rsidP="005F5F5B">
            <w:pPr>
              <w:pStyle w:val="paragraph0"/>
              <w:spacing w:before="0" w:beforeAutospacing="0" w:after="0" w:afterAutospacing="0"/>
              <w:textAlignment w:val="baseline"/>
              <w:rPr>
                <w:rFonts w:ascii="Arial" w:hAnsi="Arial" w:cs="Arial"/>
                <w:sz w:val="18"/>
                <w:szCs w:val="18"/>
              </w:rPr>
            </w:pPr>
            <w:r w:rsidRPr="005F5F5B">
              <w:rPr>
                <w:rStyle w:val="eop"/>
                <w:rFonts w:ascii="Arial" w:hAnsi="Arial" w:cs="Arial"/>
              </w:rPr>
              <w:t> </w:t>
            </w:r>
          </w:p>
          <w:p w14:paraId="0972101B" w14:textId="77777777" w:rsidR="005F5F5B" w:rsidRPr="005F5F5B" w:rsidRDefault="005F5F5B" w:rsidP="005F5F5B">
            <w:pPr>
              <w:pStyle w:val="paragraph0"/>
              <w:spacing w:before="0" w:beforeAutospacing="0" w:after="0" w:afterAutospacing="0"/>
              <w:textAlignment w:val="baseline"/>
              <w:rPr>
                <w:rFonts w:ascii="Arial" w:hAnsi="Arial" w:cs="Arial"/>
                <w:sz w:val="18"/>
                <w:szCs w:val="18"/>
              </w:rPr>
            </w:pPr>
            <w:r w:rsidRPr="005F5F5B">
              <w:rPr>
                <w:rStyle w:val="normaltextrun"/>
                <w:rFonts w:ascii="Arial" w:hAnsi="Arial" w:cs="Arial"/>
              </w:rPr>
              <w:t>One carer we spoke to described constant trips to A&amp;E for treatment as ‘horrific’. They described the person they were caring for feeling frustrated and demoralised at being constantly unwell and helpless. The drug-resistant infections often required them to be isolated in a private room and they described long waits in the hospital (sometimes over 10 hours), made worse by severe pain, and bouts of confusion.  </w:t>
            </w:r>
            <w:r w:rsidRPr="005F5F5B">
              <w:rPr>
                <w:rStyle w:val="eop"/>
                <w:rFonts w:ascii="Arial" w:hAnsi="Arial" w:cs="Arial"/>
              </w:rPr>
              <w:t> </w:t>
            </w:r>
          </w:p>
          <w:p w14:paraId="77E08A7C" w14:textId="77777777" w:rsidR="005F5F5B" w:rsidRPr="005F5F5B" w:rsidRDefault="005F5F5B" w:rsidP="005F5F5B">
            <w:pPr>
              <w:pStyle w:val="paragraph0"/>
              <w:spacing w:before="0" w:beforeAutospacing="0" w:after="0" w:afterAutospacing="0"/>
              <w:textAlignment w:val="baseline"/>
              <w:rPr>
                <w:rFonts w:ascii="Arial" w:hAnsi="Arial" w:cs="Arial"/>
                <w:sz w:val="18"/>
                <w:szCs w:val="18"/>
              </w:rPr>
            </w:pPr>
            <w:r w:rsidRPr="005F5F5B">
              <w:rPr>
                <w:rStyle w:val="eop"/>
                <w:rFonts w:ascii="Arial" w:hAnsi="Arial" w:cs="Arial"/>
              </w:rPr>
              <w:t> </w:t>
            </w:r>
          </w:p>
          <w:p w14:paraId="7C2DBD77" w14:textId="77777777" w:rsidR="005F5F5B" w:rsidRPr="005F5F5B" w:rsidRDefault="005F5F5B" w:rsidP="005F5F5B">
            <w:pPr>
              <w:pStyle w:val="paragraph0"/>
              <w:spacing w:before="0" w:beforeAutospacing="0" w:after="0" w:afterAutospacing="0"/>
              <w:textAlignment w:val="baseline"/>
              <w:rPr>
                <w:rFonts w:ascii="Arial" w:hAnsi="Arial" w:cs="Arial"/>
                <w:sz w:val="18"/>
                <w:szCs w:val="18"/>
              </w:rPr>
            </w:pPr>
            <w:r w:rsidRPr="005F5F5B">
              <w:rPr>
                <w:rStyle w:val="normaltextrun"/>
                <w:rFonts w:ascii="Arial" w:hAnsi="Arial" w:cs="Arial"/>
              </w:rPr>
              <w:t>They also described the ‘never ending’ hospital visits, being prescribed more antibiotics each time with longer stays in hospital. Increasing doses of antibiotics caused progressively worse side-effects, impacting their wellbeing both physically and mentally. </w:t>
            </w:r>
            <w:r w:rsidRPr="005F5F5B">
              <w:rPr>
                <w:rStyle w:val="eop"/>
                <w:rFonts w:ascii="Arial" w:hAnsi="Arial" w:cs="Arial"/>
              </w:rPr>
              <w:t> </w:t>
            </w:r>
          </w:p>
          <w:p w14:paraId="29382CF4" w14:textId="0F8A1E59" w:rsidR="004D050D" w:rsidRPr="004D67EF" w:rsidRDefault="004D050D" w:rsidP="004D050D">
            <w:pPr>
              <w:pStyle w:val="Paragraph"/>
              <w:numPr>
                <w:ilvl w:val="0"/>
                <w:numId w:val="0"/>
              </w:numPr>
              <w:spacing w:before="120" w:after="120" w:line="240" w:lineRule="auto"/>
            </w:pPr>
          </w:p>
        </w:tc>
      </w:tr>
      <w:tr w:rsidR="006D4DFE" w:rsidRPr="004D67EF" w14:paraId="51C0F037" w14:textId="77777777" w:rsidTr="002B6DA6">
        <w:trPr>
          <w:trHeight w:val="468"/>
        </w:trPr>
        <w:tc>
          <w:tcPr>
            <w:tcW w:w="3544" w:type="dxa"/>
          </w:tcPr>
          <w:p w14:paraId="3EEE3519" w14:textId="0AC45C40" w:rsidR="006D4DFE" w:rsidRPr="006D4DFE" w:rsidRDefault="006D4DFE" w:rsidP="006D4DFE">
            <w:pPr>
              <w:spacing w:line="360" w:lineRule="auto"/>
              <w:rPr>
                <w:rFonts w:ascii="Arial" w:hAnsi="Arial" w:cs="Arial"/>
                <w:sz w:val="22"/>
                <w:szCs w:val="22"/>
              </w:rPr>
            </w:pPr>
            <w:r w:rsidRPr="006D4DFE">
              <w:rPr>
                <w:rFonts w:ascii="Arial" w:hAnsi="Arial" w:cs="Arial"/>
              </w:rPr>
              <w:t xml:space="preserve">7.  </w:t>
            </w:r>
            <w:r w:rsidR="00932E59" w:rsidRPr="00932E59">
              <w:rPr>
                <w:rFonts w:ascii="Arial" w:hAnsi="Arial" w:cs="Arial"/>
              </w:rPr>
              <w:t>How long on average do patients spend in hospital receiving treatment for drug-resistant infections?</w:t>
            </w:r>
          </w:p>
          <w:p w14:paraId="32EB3151" w14:textId="5377E383" w:rsidR="006D4DFE" w:rsidRPr="006D4DFE" w:rsidRDefault="006D4DFE" w:rsidP="006D4DFE">
            <w:pPr>
              <w:pStyle w:val="NICEnormal"/>
              <w:rPr>
                <w:rFonts w:cs="Arial"/>
              </w:rPr>
            </w:pPr>
          </w:p>
        </w:tc>
        <w:tc>
          <w:tcPr>
            <w:tcW w:w="11482" w:type="dxa"/>
          </w:tcPr>
          <w:p w14:paraId="37D7E56E" w14:textId="77777777" w:rsidR="00E120AD" w:rsidRPr="00E120AD" w:rsidRDefault="00E120AD" w:rsidP="00E120AD">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The amount of time spent in hospital for people experiencing a severe-drug resistant infection varies greatly and is dependent on numerous factors, including the severity and the type of drug-resistant infection. </w:t>
            </w:r>
            <w:r w:rsidRPr="00E120AD">
              <w:rPr>
                <w:rStyle w:val="eop"/>
                <w:rFonts w:ascii="Arial" w:hAnsi="Arial" w:cs="Arial"/>
              </w:rPr>
              <w:t> </w:t>
            </w:r>
          </w:p>
          <w:p w14:paraId="70898F1D" w14:textId="77777777" w:rsidR="00E120AD" w:rsidRPr="00E120AD" w:rsidRDefault="00E120AD" w:rsidP="00E120AD">
            <w:pPr>
              <w:pStyle w:val="paragraph0"/>
              <w:spacing w:before="0" w:beforeAutospacing="0" w:after="0" w:afterAutospacing="0"/>
              <w:textAlignment w:val="baseline"/>
              <w:rPr>
                <w:rFonts w:ascii="Arial" w:hAnsi="Arial" w:cs="Arial"/>
                <w:sz w:val="18"/>
                <w:szCs w:val="18"/>
              </w:rPr>
            </w:pPr>
            <w:r w:rsidRPr="00E120AD">
              <w:rPr>
                <w:rStyle w:val="eop"/>
                <w:rFonts w:ascii="Arial" w:hAnsi="Arial" w:cs="Arial"/>
                <w:sz w:val="18"/>
                <w:szCs w:val="18"/>
              </w:rPr>
              <w:t> </w:t>
            </w:r>
          </w:p>
          <w:p w14:paraId="684449CA" w14:textId="77777777" w:rsidR="00E120AD" w:rsidRPr="00E120AD" w:rsidRDefault="00E120AD" w:rsidP="00E120AD">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The patient representatives we spoke to noted that in their experience, hospital stays were generally between 10 days to two weeks in length, with clinical representatives commenting that some infections can lead to extended treatment pathways taking over 6 weeks. </w:t>
            </w:r>
            <w:r w:rsidRPr="00E120AD">
              <w:rPr>
                <w:rStyle w:val="eop"/>
                <w:rFonts w:ascii="Arial" w:hAnsi="Arial" w:cs="Arial"/>
              </w:rPr>
              <w:t> </w:t>
            </w:r>
          </w:p>
          <w:p w14:paraId="1ECFA6C6" w14:textId="77777777" w:rsidR="00E120AD" w:rsidRPr="00E120AD" w:rsidRDefault="00E120AD" w:rsidP="00E120AD">
            <w:pPr>
              <w:pStyle w:val="paragraph0"/>
              <w:spacing w:before="0" w:beforeAutospacing="0" w:after="0" w:afterAutospacing="0"/>
              <w:textAlignment w:val="baseline"/>
              <w:rPr>
                <w:rFonts w:ascii="Arial" w:hAnsi="Arial" w:cs="Arial"/>
                <w:sz w:val="18"/>
                <w:szCs w:val="18"/>
              </w:rPr>
            </w:pPr>
            <w:r w:rsidRPr="00E120AD">
              <w:rPr>
                <w:rStyle w:val="eop"/>
                <w:rFonts w:ascii="Arial" w:hAnsi="Arial" w:cs="Arial"/>
              </w:rPr>
              <w:t> </w:t>
            </w:r>
          </w:p>
          <w:p w14:paraId="1F3DABFC" w14:textId="77777777" w:rsidR="00E120AD" w:rsidRPr="00E120AD" w:rsidRDefault="00E120AD" w:rsidP="00E120AD">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One carer commented that their loved one experienced one stay of almost two months, caused by repeated severe infections.</w:t>
            </w:r>
            <w:r w:rsidRPr="00E120AD">
              <w:rPr>
                <w:rStyle w:val="eop"/>
                <w:rFonts w:ascii="Arial" w:hAnsi="Arial" w:cs="Arial"/>
              </w:rPr>
              <w:t> </w:t>
            </w:r>
          </w:p>
          <w:p w14:paraId="1BFBA2EA" w14:textId="77777777" w:rsidR="00E120AD" w:rsidRPr="00E120AD" w:rsidRDefault="00E120AD" w:rsidP="00E120AD">
            <w:pPr>
              <w:pStyle w:val="paragraph0"/>
              <w:spacing w:before="0" w:beforeAutospacing="0" w:after="0" w:afterAutospacing="0"/>
              <w:textAlignment w:val="baseline"/>
              <w:rPr>
                <w:rFonts w:ascii="Arial" w:hAnsi="Arial" w:cs="Arial"/>
                <w:sz w:val="18"/>
                <w:szCs w:val="18"/>
              </w:rPr>
            </w:pPr>
            <w:r w:rsidRPr="00E120AD">
              <w:rPr>
                <w:rStyle w:val="eop"/>
                <w:rFonts w:ascii="Arial" w:hAnsi="Arial" w:cs="Arial"/>
              </w:rPr>
              <w:t> </w:t>
            </w:r>
          </w:p>
          <w:p w14:paraId="1FA59F9C" w14:textId="77777777" w:rsidR="00E120AD" w:rsidRPr="00E120AD" w:rsidRDefault="00E120AD" w:rsidP="00E120AD">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Often patients might develop multiple infections, meaning that even if the time spent in hospital for each infection is short, the cumulative time hospitalised adds up to significant stays.</w:t>
            </w:r>
            <w:r w:rsidRPr="00E120AD">
              <w:rPr>
                <w:rStyle w:val="eop"/>
                <w:rFonts w:ascii="Arial" w:hAnsi="Arial" w:cs="Arial"/>
              </w:rPr>
              <w:t> </w:t>
            </w:r>
          </w:p>
          <w:p w14:paraId="2FE8EAC8" w14:textId="77777777" w:rsidR="00E120AD" w:rsidRPr="00E120AD" w:rsidRDefault="00E120AD" w:rsidP="00E120AD">
            <w:pPr>
              <w:pStyle w:val="paragraph0"/>
              <w:spacing w:before="0" w:beforeAutospacing="0" w:after="0" w:afterAutospacing="0"/>
              <w:textAlignment w:val="baseline"/>
              <w:rPr>
                <w:rFonts w:ascii="Arial" w:hAnsi="Arial" w:cs="Arial"/>
                <w:sz w:val="18"/>
                <w:szCs w:val="18"/>
              </w:rPr>
            </w:pPr>
            <w:r w:rsidRPr="00E120AD">
              <w:rPr>
                <w:rStyle w:val="eop"/>
                <w:rFonts w:ascii="Arial" w:hAnsi="Arial" w:cs="Arial"/>
                <w:sz w:val="18"/>
                <w:szCs w:val="18"/>
              </w:rPr>
              <w:t> </w:t>
            </w:r>
          </w:p>
          <w:p w14:paraId="1583BC99" w14:textId="77777777" w:rsidR="00E120AD" w:rsidRPr="00E120AD" w:rsidRDefault="00E120AD" w:rsidP="00E120AD">
            <w:pPr>
              <w:pStyle w:val="paragraph0"/>
              <w:spacing w:before="0" w:beforeAutospacing="0" w:after="0" w:afterAutospacing="0"/>
              <w:textAlignment w:val="baseline"/>
              <w:rPr>
                <w:rFonts w:ascii="Arial" w:hAnsi="Arial" w:cs="Arial"/>
                <w:sz w:val="18"/>
                <w:szCs w:val="18"/>
              </w:rPr>
            </w:pPr>
            <w:r w:rsidRPr="00E120AD">
              <w:rPr>
                <w:rStyle w:val="normaltextrun"/>
                <w:rFonts w:ascii="Arial" w:hAnsi="Arial" w:cs="Arial"/>
              </w:rPr>
              <w:t>For some extended treatment regimes, drug administration can sometimes be performed in an outpatient setting if the patient is well enough. This could include continuing treatment through oral or home IV antibiotic administration. </w:t>
            </w:r>
            <w:r w:rsidRPr="00E120AD">
              <w:rPr>
                <w:rStyle w:val="eop"/>
                <w:rFonts w:ascii="Arial" w:hAnsi="Arial" w:cs="Arial"/>
              </w:rPr>
              <w:t> </w:t>
            </w:r>
          </w:p>
          <w:p w14:paraId="3AF188B5" w14:textId="77777777" w:rsidR="006D4DFE" w:rsidRDefault="006D4DFE" w:rsidP="00422C31">
            <w:pPr>
              <w:pStyle w:val="paragraph0"/>
            </w:pPr>
          </w:p>
          <w:p w14:paraId="03CFB0DE" w14:textId="18F2F018" w:rsidR="004C55DF" w:rsidRPr="004D67EF" w:rsidRDefault="004C55DF" w:rsidP="00422C31">
            <w:pPr>
              <w:pStyle w:val="paragraph0"/>
            </w:pPr>
          </w:p>
        </w:tc>
      </w:tr>
      <w:tr w:rsidR="006D4DFE" w:rsidRPr="004D67EF" w14:paraId="1694FE6B" w14:textId="77777777" w:rsidTr="002B6DA6">
        <w:trPr>
          <w:trHeight w:val="468"/>
        </w:trPr>
        <w:tc>
          <w:tcPr>
            <w:tcW w:w="3544" w:type="dxa"/>
          </w:tcPr>
          <w:p w14:paraId="6AE8A433" w14:textId="77777777" w:rsidR="00932E59" w:rsidRPr="00932E59" w:rsidRDefault="006D4DFE" w:rsidP="00932E59">
            <w:pPr>
              <w:spacing w:line="360" w:lineRule="auto"/>
              <w:rPr>
                <w:rFonts w:ascii="Arial" w:hAnsi="Arial" w:cs="Arial"/>
              </w:rPr>
            </w:pPr>
            <w:r w:rsidRPr="006D4DFE">
              <w:rPr>
                <w:rFonts w:ascii="Arial" w:hAnsi="Arial" w:cs="Arial"/>
              </w:rPr>
              <w:t xml:space="preserve">8. </w:t>
            </w:r>
            <w:r w:rsidR="00932E59" w:rsidRPr="00932E59">
              <w:rPr>
                <w:rFonts w:ascii="Arial" w:hAnsi="Arial" w:cs="Arial"/>
              </w:rPr>
              <w:t xml:space="preserve">Are patients required to isolate in hospital (that is be in a room on their own) to reduce </w:t>
            </w:r>
            <w:r w:rsidR="00932E59" w:rsidRPr="00932E59">
              <w:rPr>
                <w:rFonts w:ascii="Arial" w:hAnsi="Arial" w:cs="Arial"/>
              </w:rPr>
              <w:lastRenderedPageBreak/>
              <w:t xml:space="preserve">the risk of passing on infection to other patients?  </w:t>
            </w:r>
          </w:p>
          <w:p w14:paraId="79F028C4" w14:textId="77777777" w:rsidR="00932E59" w:rsidRPr="00932E59" w:rsidRDefault="00932E59" w:rsidP="00932E59">
            <w:pPr>
              <w:spacing w:line="360" w:lineRule="auto"/>
              <w:rPr>
                <w:rFonts w:ascii="Arial" w:hAnsi="Arial" w:cs="Arial"/>
              </w:rPr>
            </w:pPr>
          </w:p>
          <w:p w14:paraId="5ADC9A33" w14:textId="7803AFB3" w:rsidR="006D4DFE" w:rsidRPr="006D4DFE" w:rsidRDefault="00932E59" w:rsidP="00932E59">
            <w:pPr>
              <w:pStyle w:val="NICEnormal"/>
              <w:rPr>
                <w:rFonts w:cs="Arial"/>
              </w:rPr>
            </w:pPr>
            <w:r w:rsidRPr="00932E59">
              <w:rPr>
                <w:rFonts w:cs="Arial"/>
              </w:rPr>
              <w:t xml:space="preserve">If yes, can you provide examples of </w:t>
            </w:r>
            <w:r>
              <w:rPr>
                <w:rFonts w:cs="Arial"/>
              </w:rPr>
              <w:t>t</w:t>
            </w:r>
            <w:r w:rsidRPr="00932E59">
              <w:rPr>
                <w:rFonts w:cs="Arial"/>
              </w:rPr>
              <w:t xml:space="preserve">he duration and impact on patients.   </w:t>
            </w:r>
          </w:p>
        </w:tc>
        <w:tc>
          <w:tcPr>
            <w:tcW w:w="11482" w:type="dxa"/>
          </w:tcPr>
          <w:p w14:paraId="3BD6D58B" w14:textId="77777777" w:rsidR="006B5136" w:rsidRDefault="008C2BD5" w:rsidP="008C2BD5">
            <w:pPr>
              <w:pStyle w:val="paragraph0"/>
              <w:spacing w:before="0" w:beforeAutospacing="0" w:after="0" w:afterAutospacing="0"/>
              <w:textAlignment w:val="baseline"/>
              <w:rPr>
                <w:rStyle w:val="normaltextrun"/>
                <w:rFonts w:ascii="Arial" w:hAnsi="Arial" w:cs="Arial"/>
              </w:rPr>
            </w:pPr>
            <w:r w:rsidRPr="008C2BD5">
              <w:rPr>
                <w:rStyle w:val="normaltextrun"/>
                <w:rFonts w:ascii="Arial" w:hAnsi="Arial" w:cs="Arial"/>
              </w:rPr>
              <w:lastRenderedPageBreak/>
              <w:t xml:space="preserve">People who contract a severe-drug resistant infection are often required to isolate in hospital. Isolation is used to reduce infection spread to others in the hospital and may apply to both inpatient and out-patient hospitalisation. Often, those undergoing a stem cell transplant will also need to complete long periods of hospital isolation during the conditioning and transplant recovery process, meaning that if a severe infection develops, patients may experience prolonged periods of isolation, sometimes in an acute </w:t>
            </w:r>
            <w:r w:rsidRPr="008C2BD5">
              <w:rPr>
                <w:rStyle w:val="normaltextrun"/>
                <w:rFonts w:ascii="Arial" w:hAnsi="Arial" w:cs="Arial"/>
              </w:rPr>
              <w:lastRenderedPageBreak/>
              <w:t>hospital setting. One patient we spoke to commented that they felt lonely during their isolation and cut off from normality, adding to the anxiety and stress they experienced.</w:t>
            </w:r>
          </w:p>
          <w:p w14:paraId="530BEA21" w14:textId="4996DE31" w:rsidR="008C2BD5" w:rsidRPr="008C2BD5" w:rsidRDefault="008C2BD5" w:rsidP="008C2BD5">
            <w:pPr>
              <w:pStyle w:val="paragraph0"/>
              <w:spacing w:before="0" w:beforeAutospacing="0" w:after="0" w:afterAutospacing="0"/>
              <w:textAlignment w:val="baseline"/>
              <w:rPr>
                <w:rFonts w:ascii="Arial" w:hAnsi="Arial" w:cs="Arial"/>
                <w:sz w:val="18"/>
                <w:szCs w:val="18"/>
              </w:rPr>
            </w:pPr>
            <w:r w:rsidRPr="008C2BD5">
              <w:rPr>
                <w:rStyle w:val="normaltextrun"/>
                <w:rFonts w:ascii="Arial" w:hAnsi="Arial" w:cs="Arial"/>
              </w:rPr>
              <w:t> </w:t>
            </w:r>
            <w:r w:rsidRPr="008C2BD5">
              <w:rPr>
                <w:rStyle w:val="eop"/>
                <w:rFonts w:ascii="Arial" w:hAnsi="Arial" w:cs="Arial"/>
              </w:rPr>
              <w:t> </w:t>
            </w:r>
          </w:p>
          <w:p w14:paraId="0B21E4C2" w14:textId="44252065" w:rsidR="008C2BD5" w:rsidRDefault="008C2BD5" w:rsidP="008C2BD5">
            <w:pPr>
              <w:pStyle w:val="paragraph0"/>
              <w:spacing w:before="0" w:beforeAutospacing="0" w:after="0" w:afterAutospacing="0"/>
              <w:textAlignment w:val="baseline"/>
              <w:rPr>
                <w:rStyle w:val="eop"/>
                <w:rFonts w:ascii="Arial" w:hAnsi="Arial" w:cs="Arial"/>
              </w:rPr>
            </w:pPr>
            <w:r w:rsidRPr="008C2BD5">
              <w:rPr>
                <w:rStyle w:val="normaltextrun"/>
                <w:rFonts w:ascii="Arial" w:hAnsi="Arial" w:cs="Arial"/>
              </w:rPr>
              <w:t>We spoke to the parent of a child who had to isolate following a severe drug-resistant infection. This was particularly challenging as isolation prevented them being allowed to access shared play areas. Isolation also impacts carers themselves, causing significant stress and anxiety.</w:t>
            </w:r>
            <w:r w:rsidRPr="008C2BD5">
              <w:rPr>
                <w:rStyle w:val="eop"/>
                <w:rFonts w:ascii="Arial" w:hAnsi="Arial" w:cs="Arial"/>
              </w:rPr>
              <w:t> </w:t>
            </w:r>
          </w:p>
          <w:p w14:paraId="5F588AEC" w14:textId="77777777" w:rsidR="0079074D" w:rsidRPr="008C2BD5" w:rsidRDefault="0079074D" w:rsidP="008C2BD5">
            <w:pPr>
              <w:pStyle w:val="paragraph0"/>
              <w:spacing w:before="0" w:beforeAutospacing="0" w:after="0" w:afterAutospacing="0"/>
              <w:textAlignment w:val="baseline"/>
              <w:rPr>
                <w:rFonts w:ascii="Arial" w:hAnsi="Arial" w:cs="Arial"/>
                <w:sz w:val="18"/>
                <w:szCs w:val="18"/>
              </w:rPr>
            </w:pPr>
          </w:p>
          <w:p w14:paraId="2E51A81D" w14:textId="77777777" w:rsidR="008C2BD5" w:rsidRPr="008C2BD5" w:rsidRDefault="008C2BD5" w:rsidP="008C2BD5">
            <w:pPr>
              <w:pStyle w:val="paragraph0"/>
              <w:spacing w:before="0" w:beforeAutospacing="0" w:after="0" w:afterAutospacing="0"/>
              <w:textAlignment w:val="baseline"/>
              <w:rPr>
                <w:rFonts w:ascii="Arial" w:hAnsi="Arial" w:cs="Arial"/>
                <w:sz w:val="18"/>
                <w:szCs w:val="18"/>
              </w:rPr>
            </w:pPr>
            <w:r w:rsidRPr="008C2BD5">
              <w:rPr>
                <w:rStyle w:val="normaltextrun"/>
                <w:rFonts w:ascii="Arial" w:hAnsi="Arial" w:cs="Arial"/>
              </w:rPr>
              <w:t>Further, to prevent infection spread, medical staff can be required to wear increased PPE, which may be unfamiliar and scary, particularly for people experiencing confusion or if the patient is a child.</w:t>
            </w:r>
            <w:r w:rsidRPr="008C2BD5">
              <w:rPr>
                <w:rStyle w:val="eop"/>
                <w:rFonts w:ascii="Arial" w:hAnsi="Arial" w:cs="Arial"/>
              </w:rPr>
              <w:t> </w:t>
            </w:r>
          </w:p>
          <w:p w14:paraId="5C146C8B" w14:textId="77777777" w:rsidR="006D4DFE" w:rsidRPr="008C2BD5" w:rsidRDefault="006D4DFE" w:rsidP="004D050D">
            <w:pPr>
              <w:pStyle w:val="Paragraph"/>
              <w:numPr>
                <w:ilvl w:val="0"/>
                <w:numId w:val="0"/>
              </w:numPr>
              <w:spacing w:before="120" w:after="120" w:line="240" w:lineRule="auto"/>
              <w:rPr>
                <w:rFonts w:cs="Arial"/>
              </w:rPr>
            </w:pPr>
          </w:p>
        </w:tc>
      </w:tr>
      <w:tr w:rsidR="006D4DFE" w:rsidRPr="004D67EF" w14:paraId="771B634E" w14:textId="77777777" w:rsidTr="002B6DA6">
        <w:trPr>
          <w:trHeight w:val="468"/>
        </w:trPr>
        <w:tc>
          <w:tcPr>
            <w:tcW w:w="3544" w:type="dxa"/>
          </w:tcPr>
          <w:p w14:paraId="64510E8C" w14:textId="19F93BE9" w:rsidR="006D4DFE" w:rsidRPr="006D4DFE" w:rsidRDefault="006D4DFE" w:rsidP="006D4DFE">
            <w:pPr>
              <w:spacing w:line="360" w:lineRule="auto"/>
              <w:rPr>
                <w:rFonts w:ascii="Arial" w:hAnsi="Arial" w:cs="Arial"/>
                <w:sz w:val="22"/>
                <w:szCs w:val="22"/>
              </w:rPr>
            </w:pPr>
            <w:r w:rsidRPr="006D4DFE">
              <w:rPr>
                <w:rFonts w:ascii="Arial" w:hAnsi="Arial" w:cs="Arial"/>
              </w:rPr>
              <w:lastRenderedPageBreak/>
              <w:t xml:space="preserve">9. </w:t>
            </w:r>
            <w:r w:rsidR="00932E59" w:rsidRPr="00932E59">
              <w:rPr>
                <w:rFonts w:ascii="Arial" w:hAnsi="Arial" w:cs="Arial"/>
              </w:rPr>
              <w:t>Do resistant infections impact other treatments?  For example, does infection delay acceptance for organ transplant, other surgery or other types of treatment?</w:t>
            </w:r>
          </w:p>
          <w:p w14:paraId="3EEEF5B2" w14:textId="14A7EF46" w:rsidR="006D4DFE" w:rsidRPr="006D4DFE" w:rsidRDefault="006D4DFE" w:rsidP="006D4DFE">
            <w:pPr>
              <w:pStyle w:val="NICEnormal"/>
              <w:rPr>
                <w:rFonts w:cs="Arial"/>
              </w:rPr>
            </w:pPr>
          </w:p>
        </w:tc>
        <w:tc>
          <w:tcPr>
            <w:tcW w:w="11482" w:type="dxa"/>
          </w:tcPr>
          <w:p w14:paraId="4883B5EA" w14:textId="53E6B674" w:rsidR="007F337E" w:rsidRDefault="007F337E" w:rsidP="007F337E">
            <w:pPr>
              <w:pStyle w:val="paragraph0"/>
              <w:spacing w:before="0" w:beforeAutospacing="0" w:after="0" w:afterAutospacing="0"/>
              <w:textAlignment w:val="baseline"/>
              <w:rPr>
                <w:rStyle w:val="eop"/>
                <w:rFonts w:ascii="Arial" w:hAnsi="Arial" w:cs="Arial"/>
              </w:rPr>
            </w:pPr>
            <w:r w:rsidRPr="007F337E">
              <w:rPr>
                <w:rStyle w:val="normaltextrun"/>
                <w:rFonts w:ascii="Arial" w:hAnsi="Arial" w:cs="Arial"/>
              </w:rPr>
              <w:t xml:space="preserve">Often, a drug resistant infection may prevent or delay further treatment from taking place. This can include chemotherapy and a stem cell/bone marrow transplant. Often, </w:t>
            </w:r>
            <w:r w:rsidR="00B93AF8">
              <w:rPr>
                <w:rStyle w:val="normaltextrun"/>
                <w:rFonts w:ascii="Arial" w:hAnsi="Arial" w:cs="Arial"/>
              </w:rPr>
              <w:t xml:space="preserve">treatment </w:t>
            </w:r>
            <w:r w:rsidRPr="007F337E">
              <w:rPr>
                <w:rStyle w:val="normaltextrun"/>
                <w:rFonts w:ascii="Arial" w:hAnsi="Arial" w:cs="Arial"/>
              </w:rPr>
              <w:t>delays are to mitigate the risk of severe complications or progression of the infection when a patient is immunosuppressed. Further, the harsh treatments required to treat severe drug-resistant infections may cause strong side effects, toxicity and interactions with other treatments that are not tolerable or desirable. This not only impacts the treatment itself, but also may have a negative physical and mental impact on the person who is experiencing the severe drug-resistant infection. </w:t>
            </w:r>
            <w:r w:rsidRPr="007F337E">
              <w:rPr>
                <w:rStyle w:val="eop"/>
                <w:rFonts w:ascii="Arial" w:hAnsi="Arial" w:cs="Arial"/>
              </w:rPr>
              <w:t> </w:t>
            </w:r>
          </w:p>
          <w:p w14:paraId="54F252EF" w14:textId="77777777" w:rsidR="00A95865" w:rsidRPr="007F337E" w:rsidRDefault="00A95865" w:rsidP="007F337E">
            <w:pPr>
              <w:pStyle w:val="paragraph0"/>
              <w:spacing w:before="0" w:beforeAutospacing="0" w:after="0" w:afterAutospacing="0"/>
              <w:textAlignment w:val="baseline"/>
              <w:rPr>
                <w:rFonts w:ascii="Arial" w:hAnsi="Arial" w:cs="Arial"/>
                <w:sz w:val="18"/>
                <w:szCs w:val="18"/>
              </w:rPr>
            </w:pPr>
          </w:p>
          <w:p w14:paraId="7FE6BFC6" w14:textId="77777777" w:rsidR="007F337E" w:rsidRPr="007F337E" w:rsidRDefault="007F337E" w:rsidP="007F337E">
            <w:pPr>
              <w:pStyle w:val="paragraph0"/>
              <w:spacing w:before="0" w:beforeAutospacing="0" w:after="0" w:afterAutospacing="0"/>
              <w:textAlignment w:val="baseline"/>
              <w:rPr>
                <w:rFonts w:ascii="Arial" w:hAnsi="Arial" w:cs="Arial"/>
                <w:sz w:val="18"/>
                <w:szCs w:val="18"/>
              </w:rPr>
            </w:pPr>
            <w:r w:rsidRPr="007F337E">
              <w:rPr>
                <w:rStyle w:val="normaltextrun"/>
                <w:rFonts w:ascii="Arial" w:hAnsi="Arial" w:cs="Arial"/>
              </w:rPr>
              <w:t>Patients and carers who have experience of severe drug-resistant infections commented on a range of ways that their infection impacted treatment and recovery. This included altering the management of post-transplant immune suppression drugs and changing drug delivery methods due to repeated infections. Some also commented on the detrimental effect that the infection had on their recovery from a stem cell transplant, which lead to significantly extended treatment that they would not otherwise have needed.</w:t>
            </w:r>
            <w:r w:rsidRPr="007F337E">
              <w:rPr>
                <w:rStyle w:val="eop"/>
                <w:rFonts w:ascii="Arial" w:hAnsi="Arial" w:cs="Arial"/>
              </w:rPr>
              <w:t> </w:t>
            </w:r>
          </w:p>
          <w:p w14:paraId="70548FBE" w14:textId="77777777" w:rsidR="006D4DFE" w:rsidRPr="004D67EF" w:rsidRDefault="006D4DFE" w:rsidP="004D050D">
            <w:pPr>
              <w:pStyle w:val="Paragraph"/>
              <w:numPr>
                <w:ilvl w:val="0"/>
                <w:numId w:val="0"/>
              </w:numPr>
              <w:spacing w:before="120" w:after="120" w:line="240" w:lineRule="auto"/>
            </w:pPr>
          </w:p>
        </w:tc>
      </w:tr>
      <w:tr w:rsidR="006D4DFE" w:rsidRPr="004D67EF" w14:paraId="58AF5F13" w14:textId="77777777" w:rsidTr="002B6DA6">
        <w:trPr>
          <w:trHeight w:val="468"/>
        </w:trPr>
        <w:tc>
          <w:tcPr>
            <w:tcW w:w="3544" w:type="dxa"/>
          </w:tcPr>
          <w:p w14:paraId="3478E25E" w14:textId="77777777" w:rsidR="006D4DFE" w:rsidRPr="006D4DFE" w:rsidRDefault="006D4DFE" w:rsidP="006D4DFE">
            <w:pPr>
              <w:spacing w:line="360" w:lineRule="auto"/>
              <w:rPr>
                <w:rFonts w:ascii="Arial" w:hAnsi="Arial" w:cs="Arial"/>
                <w:sz w:val="22"/>
                <w:szCs w:val="22"/>
              </w:rPr>
            </w:pPr>
            <w:r w:rsidRPr="006D4DFE">
              <w:rPr>
                <w:rFonts w:ascii="Arial" w:hAnsi="Arial" w:cs="Arial"/>
              </w:rPr>
              <w:t>10. What do carers experience when caring for someone who has had a severe, drug-resistant infection?</w:t>
            </w:r>
          </w:p>
          <w:p w14:paraId="799B408C" w14:textId="1C910472" w:rsidR="006D4DFE" w:rsidRPr="006D4DFE" w:rsidRDefault="006D4DFE" w:rsidP="006D4DFE">
            <w:pPr>
              <w:pStyle w:val="NICEnormal"/>
              <w:rPr>
                <w:rFonts w:cs="Arial"/>
              </w:rPr>
            </w:pPr>
          </w:p>
        </w:tc>
        <w:tc>
          <w:tcPr>
            <w:tcW w:w="11482" w:type="dxa"/>
          </w:tcPr>
          <w:p w14:paraId="20ADAD28" w14:textId="77777777" w:rsidR="00E97B83" w:rsidRPr="00E97B83" w:rsidRDefault="00E97B83" w:rsidP="00E97B83">
            <w:pPr>
              <w:pStyle w:val="paragraph0"/>
              <w:spacing w:before="0" w:beforeAutospacing="0" w:after="0" w:afterAutospacing="0"/>
              <w:textAlignment w:val="baseline"/>
              <w:rPr>
                <w:rFonts w:ascii="Arial" w:hAnsi="Arial" w:cs="Arial"/>
                <w:sz w:val="18"/>
                <w:szCs w:val="18"/>
              </w:rPr>
            </w:pPr>
            <w:r w:rsidRPr="00E97B83">
              <w:rPr>
                <w:rStyle w:val="normaltextrun"/>
                <w:rFonts w:ascii="Arial" w:hAnsi="Arial" w:cs="Arial"/>
              </w:rPr>
              <w:lastRenderedPageBreak/>
              <w:t>Carers described their fear and anxiety related to a severe drug-resistant infection. They commented on the strain that it put on the patient, themselves, and their families. One commented that constant infections in their partner put their relationship under ‘heart-breaking stress’. They also described their partner’s illness as ‘inescapable’, feeling that they could never relax or leave them alone, fearing their condition would worsen or that the infection would return, as it did on several occasions. They also touched on the long term impact this stress had causing anxiety.</w:t>
            </w:r>
            <w:r w:rsidRPr="00E97B83">
              <w:rPr>
                <w:rStyle w:val="eop"/>
                <w:rFonts w:ascii="Arial" w:hAnsi="Arial" w:cs="Arial"/>
              </w:rPr>
              <w:t> </w:t>
            </w:r>
          </w:p>
          <w:p w14:paraId="41D89905" w14:textId="583E8B2E" w:rsidR="00E97B83" w:rsidRDefault="00E97B83" w:rsidP="00E97B83">
            <w:pPr>
              <w:pStyle w:val="paragraph0"/>
              <w:spacing w:before="0" w:beforeAutospacing="0" w:after="0" w:afterAutospacing="0"/>
              <w:textAlignment w:val="baseline"/>
              <w:rPr>
                <w:rStyle w:val="eop"/>
                <w:rFonts w:ascii="Arial" w:hAnsi="Arial" w:cs="Arial"/>
              </w:rPr>
            </w:pPr>
            <w:r w:rsidRPr="00E97B83">
              <w:rPr>
                <w:rStyle w:val="normaltextrun"/>
                <w:rFonts w:ascii="Arial" w:hAnsi="Arial" w:cs="Arial"/>
              </w:rPr>
              <w:lastRenderedPageBreak/>
              <w:t>Carers also commented that repeated infections caused them to feel that their loved one was not being properly investigated at the hospital or cared for, adding to their feelings of anger and helplessness. Repeatedly visiting the hospital caused particular stress for some. This was especially difficult for those who did not live near to the hospital.</w:t>
            </w:r>
            <w:r w:rsidRPr="00E97B83">
              <w:rPr>
                <w:rStyle w:val="eop"/>
                <w:rFonts w:ascii="Arial" w:hAnsi="Arial" w:cs="Arial"/>
              </w:rPr>
              <w:t> </w:t>
            </w:r>
          </w:p>
          <w:p w14:paraId="726E4D6F" w14:textId="77777777" w:rsidR="002C20B4" w:rsidRPr="00E97B83" w:rsidRDefault="002C20B4" w:rsidP="00E97B83">
            <w:pPr>
              <w:pStyle w:val="paragraph0"/>
              <w:spacing w:before="0" w:beforeAutospacing="0" w:after="0" w:afterAutospacing="0"/>
              <w:textAlignment w:val="baseline"/>
              <w:rPr>
                <w:rFonts w:ascii="Arial" w:hAnsi="Arial" w:cs="Arial"/>
                <w:sz w:val="18"/>
                <w:szCs w:val="18"/>
              </w:rPr>
            </w:pPr>
          </w:p>
          <w:p w14:paraId="2D732537" w14:textId="77777777" w:rsidR="00E97B83" w:rsidRPr="00E97B83" w:rsidRDefault="00E97B83" w:rsidP="00E97B83">
            <w:pPr>
              <w:pStyle w:val="paragraph0"/>
              <w:spacing w:before="0" w:beforeAutospacing="0" w:after="0" w:afterAutospacing="0"/>
              <w:textAlignment w:val="baseline"/>
              <w:rPr>
                <w:rFonts w:ascii="Arial" w:hAnsi="Arial" w:cs="Arial"/>
                <w:sz w:val="18"/>
                <w:szCs w:val="18"/>
              </w:rPr>
            </w:pPr>
            <w:r w:rsidRPr="00E97B83">
              <w:rPr>
                <w:rStyle w:val="normaltextrun"/>
                <w:rFonts w:ascii="Arial" w:hAnsi="Arial" w:cs="Arial"/>
              </w:rPr>
              <w:t>Others described feeling very upset and distressed when a loved one contracted an infection following a ward outbreak. Carers stressed their helplessness, in a situation where they already felt so much is against them. It was also outlined that it is particularly hard when the individual is a child and may not fully understand what was happening to them.</w:t>
            </w:r>
            <w:r w:rsidRPr="00E97B83">
              <w:rPr>
                <w:rStyle w:val="eop"/>
                <w:rFonts w:ascii="Arial" w:hAnsi="Arial" w:cs="Arial"/>
              </w:rPr>
              <w:t> </w:t>
            </w:r>
          </w:p>
          <w:p w14:paraId="54082CE6" w14:textId="77777777" w:rsidR="006D4DFE" w:rsidRPr="00E97B83" w:rsidRDefault="006D4DFE" w:rsidP="004D050D">
            <w:pPr>
              <w:pStyle w:val="Paragraph"/>
              <w:numPr>
                <w:ilvl w:val="0"/>
                <w:numId w:val="0"/>
              </w:numPr>
              <w:spacing w:before="120" w:after="120" w:line="240" w:lineRule="auto"/>
              <w:rPr>
                <w:rFonts w:cs="Arial"/>
              </w:rPr>
            </w:pPr>
          </w:p>
        </w:tc>
      </w:tr>
      <w:tr w:rsidR="002B6DA6" w:rsidRPr="00C17AFA" w14:paraId="5D5EE546" w14:textId="77777777" w:rsidTr="002B6DA6">
        <w:trPr>
          <w:trHeight w:val="764"/>
        </w:trPr>
        <w:tc>
          <w:tcPr>
            <w:tcW w:w="3544" w:type="dxa"/>
          </w:tcPr>
          <w:p w14:paraId="242B276C" w14:textId="77777777" w:rsidR="002B6DA6" w:rsidRPr="00C17AFA" w:rsidRDefault="002B6DA6" w:rsidP="002B6DA6">
            <w:pPr>
              <w:pStyle w:val="Unnumberedboldheading"/>
              <w:spacing w:before="120"/>
              <w:ind w:left="22" w:hanging="22"/>
            </w:pPr>
            <w:r>
              <w:lastRenderedPageBreak/>
              <w:t>Current treatment of life-threatening drug-resistant infections in the NHS</w:t>
            </w:r>
          </w:p>
        </w:tc>
        <w:tc>
          <w:tcPr>
            <w:tcW w:w="11482" w:type="dxa"/>
          </w:tcPr>
          <w:p w14:paraId="78A7EDE8" w14:textId="1D536A8B" w:rsidR="002B6DA6" w:rsidRPr="00C17AFA" w:rsidRDefault="002B6DA6" w:rsidP="004D050D">
            <w:pPr>
              <w:pStyle w:val="Unnumberedboldheading"/>
              <w:spacing w:before="120"/>
              <w:ind w:left="318" w:hanging="318"/>
            </w:pPr>
          </w:p>
        </w:tc>
      </w:tr>
      <w:tr w:rsidR="004D050D" w:rsidRPr="004D67EF" w14:paraId="688B6E00" w14:textId="77777777" w:rsidTr="002B6DA6">
        <w:trPr>
          <w:trHeight w:val="468"/>
        </w:trPr>
        <w:tc>
          <w:tcPr>
            <w:tcW w:w="3544" w:type="dxa"/>
          </w:tcPr>
          <w:p w14:paraId="4400C186" w14:textId="2096DB7A" w:rsidR="004D050D" w:rsidRPr="00BE4613" w:rsidRDefault="006D4DFE" w:rsidP="004D050D">
            <w:pPr>
              <w:pStyle w:val="NICEnormal"/>
            </w:pPr>
            <w:r>
              <w:t>11</w:t>
            </w:r>
            <w:r w:rsidR="004D050D" w:rsidRPr="00183670">
              <w:t>. What do patients or carers think of current treatments and care available on the NHS?</w:t>
            </w:r>
          </w:p>
        </w:tc>
        <w:tc>
          <w:tcPr>
            <w:tcW w:w="11482" w:type="dxa"/>
          </w:tcPr>
          <w:p w14:paraId="40E2AAEF" w14:textId="0C9D807B" w:rsidR="00562081" w:rsidRDefault="00562081" w:rsidP="00562081">
            <w:pPr>
              <w:pStyle w:val="paragraph0"/>
              <w:spacing w:before="0" w:beforeAutospacing="0" w:after="0" w:afterAutospacing="0"/>
              <w:textAlignment w:val="baseline"/>
              <w:rPr>
                <w:rStyle w:val="eop"/>
                <w:rFonts w:ascii="Arial" w:hAnsi="Arial" w:cs="Arial"/>
                <w:b/>
                <w:bCs/>
              </w:rPr>
            </w:pPr>
            <w:r w:rsidRPr="00562081">
              <w:rPr>
                <w:rStyle w:val="normaltextrun"/>
                <w:rFonts w:ascii="Arial" w:hAnsi="Arial" w:cs="Arial"/>
              </w:rPr>
              <w:t>Patients and carers feel there is currently a lack of options available on the NHS to treat severe drug-resistant infections. They also feel there is a lack of knowledge about the available treatments in the NHS. This was related both to their own knowledge and a lack of training given to staff. Some felt decisions around their care were made slowly which they felt impacted treatment.</w:t>
            </w:r>
            <w:r w:rsidRPr="00562081">
              <w:rPr>
                <w:rStyle w:val="eop"/>
                <w:rFonts w:ascii="Arial" w:hAnsi="Arial" w:cs="Arial"/>
                <w:b/>
                <w:bCs/>
              </w:rPr>
              <w:t> </w:t>
            </w:r>
          </w:p>
          <w:p w14:paraId="1156AA8E" w14:textId="77777777" w:rsidR="002C20B4" w:rsidRPr="00562081" w:rsidRDefault="002C20B4" w:rsidP="00562081">
            <w:pPr>
              <w:pStyle w:val="paragraph0"/>
              <w:spacing w:before="0" w:beforeAutospacing="0" w:after="0" w:afterAutospacing="0"/>
              <w:textAlignment w:val="baseline"/>
              <w:rPr>
                <w:rFonts w:ascii="Arial" w:hAnsi="Arial" w:cs="Arial"/>
                <w:b/>
                <w:bCs/>
                <w:sz w:val="18"/>
                <w:szCs w:val="18"/>
              </w:rPr>
            </w:pPr>
          </w:p>
          <w:p w14:paraId="52C45F40" w14:textId="77777777" w:rsidR="00562081" w:rsidRPr="00562081" w:rsidRDefault="00562081" w:rsidP="00562081">
            <w:pPr>
              <w:pStyle w:val="paragraph0"/>
              <w:spacing w:before="0" w:beforeAutospacing="0" w:after="0" w:afterAutospacing="0"/>
              <w:textAlignment w:val="baseline"/>
              <w:rPr>
                <w:rFonts w:ascii="Arial" w:hAnsi="Arial" w:cs="Arial"/>
                <w:b/>
                <w:bCs/>
                <w:sz w:val="18"/>
                <w:szCs w:val="18"/>
              </w:rPr>
            </w:pPr>
            <w:r w:rsidRPr="00562081">
              <w:rPr>
                <w:rStyle w:val="normaltextrun"/>
                <w:rFonts w:ascii="Arial" w:hAnsi="Arial" w:cs="Arial"/>
              </w:rPr>
              <w:t>Patients and carers also commented that the treatment they received was all based in the hospital and more home-based treatment would be preferable to limit regular and prolonged hospital visits. </w:t>
            </w:r>
            <w:r w:rsidRPr="00562081">
              <w:rPr>
                <w:rStyle w:val="eop"/>
                <w:rFonts w:ascii="Arial" w:hAnsi="Arial" w:cs="Arial"/>
                <w:b/>
                <w:bCs/>
              </w:rPr>
              <w:t> </w:t>
            </w:r>
          </w:p>
          <w:p w14:paraId="26F6E3BC" w14:textId="5AE89C06" w:rsidR="004D050D" w:rsidRPr="00C17AFA" w:rsidRDefault="004D050D" w:rsidP="004D050D">
            <w:pPr>
              <w:pStyle w:val="Unnumberedboldheading"/>
              <w:rPr>
                <w:b w:val="0"/>
              </w:rPr>
            </w:pPr>
          </w:p>
        </w:tc>
      </w:tr>
      <w:tr w:rsidR="004D050D" w:rsidRPr="004D67EF" w14:paraId="2AF489DF" w14:textId="77777777" w:rsidTr="002B6DA6">
        <w:trPr>
          <w:trHeight w:val="468"/>
        </w:trPr>
        <w:tc>
          <w:tcPr>
            <w:tcW w:w="3544" w:type="dxa"/>
          </w:tcPr>
          <w:p w14:paraId="1EA3F6EF" w14:textId="4CE9E1CF" w:rsidR="004D050D" w:rsidRPr="00183670" w:rsidRDefault="006D4DFE" w:rsidP="004D050D">
            <w:pPr>
              <w:pStyle w:val="NICEnormal"/>
            </w:pPr>
            <w:r>
              <w:t>12</w:t>
            </w:r>
            <w:r w:rsidR="004D050D" w:rsidRPr="00A17E77">
              <w:t xml:space="preserve">. </w:t>
            </w:r>
            <w:r w:rsidR="004D050D" w:rsidRPr="00183670">
              <w:t xml:space="preserve">Is there an unmet need for patients </w:t>
            </w:r>
            <w:r w:rsidR="00BA6343">
              <w:t xml:space="preserve">who have a </w:t>
            </w:r>
            <w:r w:rsidR="0020187E">
              <w:t>life-threatening</w:t>
            </w:r>
            <w:r w:rsidR="00BA6343">
              <w:t>, drug-resistant infection</w:t>
            </w:r>
            <w:r w:rsidR="004D050D" w:rsidRPr="00183670">
              <w:t>?</w:t>
            </w:r>
          </w:p>
        </w:tc>
        <w:tc>
          <w:tcPr>
            <w:tcW w:w="11482" w:type="dxa"/>
          </w:tcPr>
          <w:p w14:paraId="71CD9AF7" w14:textId="77777777" w:rsidR="00516ABD" w:rsidRPr="00516ABD" w:rsidRDefault="00516ABD" w:rsidP="00516ABD">
            <w:pPr>
              <w:pStyle w:val="paragraph0"/>
              <w:spacing w:before="0" w:beforeAutospacing="0" w:after="0" w:afterAutospacing="0"/>
              <w:textAlignment w:val="baseline"/>
              <w:rPr>
                <w:rFonts w:ascii="Arial" w:hAnsi="Arial" w:cs="Arial"/>
                <w:sz w:val="18"/>
                <w:szCs w:val="18"/>
              </w:rPr>
            </w:pPr>
            <w:r w:rsidRPr="00516ABD">
              <w:rPr>
                <w:rStyle w:val="normaltextrun"/>
                <w:rFonts w:ascii="Arial" w:hAnsi="Arial" w:cs="Arial"/>
              </w:rPr>
              <w:t>There is a significant unmet need in the area for people who have undergone and are waiting to undergo a stem cell transplant. People in this patient group are often immunosuppressed and vulnerable to infection. As a result, they are more likely to require frequent antibiotic administration and to develop a severe drug-resistant infection. Following a stem cell transplant, bone marrow function is often </w:t>
            </w:r>
            <w:proofErr w:type="gramStart"/>
            <w:r w:rsidRPr="00516ABD">
              <w:rPr>
                <w:rStyle w:val="normaltextrun"/>
                <w:rFonts w:ascii="Arial" w:hAnsi="Arial" w:cs="Arial"/>
              </w:rPr>
              <w:t>fragile</w:t>
            </w:r>
            <w:proofErr w:type="gramEnd"/>
            <w:r w:rsidRPr="00516ABD">
              <w:rPr>
                <w:rStyle w:val="normaltextrun"/>
                <w:rFonts w:ascii="Arial" w:hAnsi="Arial" w:cs="Arial"/>
              </w:rPr>
              <w:t> and people are susceptible to bone marrow suppression from antibiotic drugs.  </w:t>
            </w:r>
            <w:r w:rsidRPr="00516ABD">
              <w:rPr>
                <w:rStyle w:val="eop"/>
                <w:rFonts w:ascii="Arial" w:hAnsi="Arial" w:cs="Arial"/>
              </w:rPr>
              <w:t> </w:t>
            </w:r>
          </w:p>
          <w:p w14:paraId="77BEFC39" w14:textId="77777777" w:rsidR="00516ABD" w:rsidRPr="00516ABD" w:rsidRDefault="00516ABD" w:rsidP="00516ABD">
            <w:pPr>
              <w:pStyle w:val="paragraph0"/>
              <w:spacing w:before="0" w:beforeAutospacing="0" w:after="0" w:afterAutospacing="0"/>
              <w:textAlignment w:val="baseline"/>
              <w:rPr>
                <w:rFonts w:ascii="Arial" w:hAnsi="Arial" w:cs="Arial"/>
                <w:sz w:val="18"/>
                <w:szCs w:val="18"/>
              </w:rPr>
            </w:pPr>
            <w:r w:rsidRPr="00516ABD">
              <w:rPr>
                <w:rStyle w:val="eop"/>
                <w:rFonts w:ascii="Arial" w:hAnsi="Arial" w:cs="Arial"/>
                <w:sz w:val="18"/>
                <w:szCs w:val="18"/>
              </w:rPr>
              <w:t> </w:t>
            </w:r>
          </w:p>
          <w:p w14:paraId="74DF18B4" w14:textId="77777777" w:rsidR="00516ABD" w:rsidRPr="00516ABD" w:rsidRDefault="00516ABD" w:rsidP="00516ABD">
            <w:pPr>
              <w:pStyle w:val="paragraph0"/>
              <w:spacing w:before="0" w:beforeAutospacing="0" w:after="0" w:afterAutospacing="0"/>
              <w:textAlignment w:val="baseline"/>
              <w:rPr>
                <w:rFonts w:ascii="Arial" w:hAnsi="Arial" w:cs="Arial"/>
                <w:sz w:val="18"/>
                <w:szCs w:val="18"/>
              </w:rPr>
            </w:pPr>
            <w:r w:rsidRPr="00516ABD">
              <w:rPr>
                <w:rStyle w:val="normaltextrun"/>
                <w:rFonts w:ascii="Arial" w:hAnsi="Arial" w:cs="Arial"/>
              </w:rPr>
              <w:t>There is an urgent need for new and better treatments, particularly when the infection is life-threatening and there may be few treatment options available.  </w:t>
            </w:r>
            <w:r w:rsidRPr="00516ABD">
              <w:rPr>
                <w:rStyle w:val="eop"/>
                <w:rFonts w:ascii="Arial" w:hAnsi="Arial" w:cs="Arial"/>
              </w:rPr>
              <w:t> </w:t>
            </w:r>
          </w:p>
          <w:p w14:paraId="4A188D60" w14:textId="79944AE6" w:rsidR="004D050D" w:rsidRPr="00DC7351" w:rsidRDefault="004D050D" w:rsidP="004D050D">
            <w:pPr>
              <w:spacing w:before="120" w:after="120"/>
              <w:rPr>
                <w:rFonts w:ascii="Arial" w:hAnsi="Arial" w:cs="Arial"/>
                <w:bCs/>
              </w:rPr>
            </w:pPr>
          </w:p>
        </w:tc>
      </w:tr>
      <w:tr w:rsidR="004D050D" w:rsidRPr="00AC3357" w14:paraId="6F4A1670" w14:textId="77777777" w:rsidTr="002B6DA6">
        <w:trPr>
          <w:trHeight w:val="773"/>
        </w:trPr>
        <w:tc>
          <w:tcPr>
            <w:tcW w:w="15026" w:type="dxa"/>
            <w:gridSpan w:val="2"/>
          </w:tcPr>
          <w:p w14:paraId="4807D383" w14:textId="1555CB82" w:rsidR="004D050D" w:rsidRPr="00581CB9" w:rsidRDefault="004D050D" w:rsidP="004D050D">
            <w:pPr>
              <w:pStyle w:val="Unnumberedboldheading"/>
              <w:spacing w:before="120"/>
              <w:ind w:left="318" w:hanging="318"/>
            </w:pPr>
            <w:r>
              <w:lastRenderedPageBreak/>
              <w:t xml:space="preserve">Advantages of the </w:t>
            </w:r>
            <w:r w:rsidR="003C6FB3">
              <w:t>treatment</w:t>
            </w:r>
          </w:p>
        </w:tc>
      </w:tr>
      <w:tr w:rsidR="004D050D" w:rsidRPr="00AC3357" w14:paraId="6683770C" w14:textId="77777777" w:rsidTr="002B6DA6">
        <w:trPr>
          <w:trHeight w:val="1550"/>
        </w:trPr>
        <w:tc>
          <w:tcPr>
            <w:tcW w:w="3544" w:type="dxa"/>
          </w:tcPr>
          <w:p w14:paraId="22AAFBDF" w14:textId="19FE2151" w:rsidR="004D050D" w:rsidRPr="00183670" w:rsidRDefault="006D4DFE" w:rsidP="004D050D">
            <w:pPr>
              <w:pStyle w:val="NICEnormal"/>
            </w:pPr>
            <w:r>
              <w:t>13</w:t>
            </w:r>
            <w:r w:rsidR="004D050D">
              <w:t xml:space="preserve">. </w:t>
            </w:r>
            <w:r w:rsidR="004D050D" w:rsidRPr="00183670">
              <w:t>What do patients or carers think</w:t>
            </w:r>
            <w:r w:rsidR="004D050D">
              <w:t xml:space="preserve"> are</w:t>
            </w:r>
            <w:r w:rsidR="004D050D" w:rsidRPr="00183670">
              <w:t xml:space="preserve"> the advantages of </w:t>
            </w:r>
            <w:r w:rsidR="004D050D">
              <w:t xml:space="preserve">the </w:t>
            </w:r>
            <w:r w:rsidR="003C6FB3">
              <w:t>treatment</w:t>
            </w:r>
            <w:r w:rsidR="004D050D" w:rsidRPr="00183670">
              <w:t>?</w:t>
            </w:r>
          </w:p>
        </w:tc>
        <w:tc>
          <w:tcPr>
            <w:tcW w:w="11482" w:type="dxa"/>
          </w:tcPr>
          <w:p w14:paraId="44F94C17" w14:textId="77777777" w:rsidR="006F21ED" w:rsidRPr="006F21ED" w:rsidRDefault="006F21ED" w:rsidP="006F21ED">
            <w:pPr>
              <w:pStyle w:val="paragraph0"/>
              <w:spacing w:before="0" w:beforeAutospacing="0" w:after="0" w:afterAutospacing="0"/>
              <w:textAlignment w:val="baseline"/>
              <w:rPr>
                <w:rFonts w:ascii="Arial" w:hAnsi="Arial" w:cs="Arial"/>
                <w:b/>
                <w:bCs/>
                <w:sz w:val="18"/>
                <w:szCs w:val="18"/>
              </w:rPr>
            </w:pPr>
            <w:r w:rsidRPr="006F21ED">
              <w:rPr>
                <w:rStyle w:val="normaltextrun"/>
                <w:rFonts w:ascii="Arial" w:hAnsi="Arial" w:cs="Arial"/>
              </w:rPr>
              <w:t>Patients and carers discussed the unmet need in this area for new medication and treatments. They commented that new and potentially effective treatments could bring relief and a ‘lifeline’ to those with have a severe drug-resistant infection and few other treatment options. </w:t>
            </w:r>
            <w:r w:rsidRPr="006F21ED">
              <w:rPr>
                <w:rStyle w:val="eop"/>
                <w:rFonts w:ascii="Arial" w:hAnsi="Arial" w:cs="Arial"/>
                <w:b/>
                <w:bCs/>
              </w:rPr>
              <w:t> </w:t>
            </w:r>
          </w:p>
          <w:p w14:paraId="2AE8EEB7" w14:textId="7B1D6A58" w:rsidR="006F21ED" w:rsidRDefault="006F21ED" w:rsidP="006F21ED">
            <w:pPr>
              <w:pStyle w:val="paragraph0"/>
              <w:spacing w:before="0" w:beforeAutospacing="0" w:after="0" w:afterAutospacing="0"/>
              <w:textAlignment w:val="baseline"/>
              <w:rPr>
                <w:rFonts w:ascii="Segoe UI" w:hAnsi="Segoe UI" w:cs="Segoe UI"/>
                <w:sz w:val="18"/>
                <w:szCs w:val="18"/>
              </w:rPr>
            </w:pPr>
            <w:r w:rsidRPr="006F21ED">
              <w:rPr>
                <w:rStyle w:val="normaltextrun"/>
                <w:rFonts w:ascii="Arial" w:hAnsi="Arial" w:cs="Arial"/>
              </w:rPr>
              <w:t>Speaking about a drug resistant infection that led to their partner being hospitalised on over 10 occasions, one carer said that anything that provides effective treatment in this area will be of patient benefit</w:t>
            </w:r>
            <w:r>
              <w:rPr>
                <w:rStyle w:val="normaltextrun"/>
                <w:rFonts w:cs="Arial"/>
              </w:rPr>
              <w:t>.</w:t>
            </w:r>
            <w:r>
              <w:rPr>
                <w:rStyle w:val="eop"/>
                <w:rFonts w:ascii="Arial" w:hAnsi="Arial" w:cs="Arial"/>
              </w:rPr>
              <w:t> </w:t>
            </w:r>
          </w:p>
          <w:p w14:paraId="5C849CE2" w14:textId="4C4E226E" w:rsidR="004D050D" w:rsidRPr="00581CB9" w:rsidRDefault="004D050D" w:rsidP="004D050D">
            <w:pPr>
              <w:pStyle w:val="Unnumberedboldheading"/>
              <w:rPr>
                <w:b w:val="0"/>
              </w:rPr>
            </w:pPr>
          </w:p>
        </w:tc>
      </w:tr>
      <w:tr w:rsidR="004D050D" w:rsidRPr="00AC3357" w14:paraId="71B96C36" w14:textId="77777777" w:rsidTr="002B6DA6">
        <w:trPr>
          <w:trHeight w:val="742"/>
        </w:trPr>
        <w:tc>
          <w:tcPr>
            <w:tcW w:w="15026" w:type="dxa"/>
            <w:gridSpan w:val="2"/>
          </w:tcPr>
          <w:p w14:paraId="5C7AE53E" w14:textId="4ACACE56" w:rsidR="004D050D" w:rsidRPr="00581CB9" w:rsidRDefault="004D050D" w:rsidP="004D050D">
            <w:pPr>
              <w:pStyle w:val="Unnumberedboldheading"/>
              <w:spacing w:before="120"/>
              <w:ind w:left="318" w:hanging="318"/>
            </w:pPr>
            <w:r>
              <w:t xml:space="preserve">Disadvantages of the </w:t>
            </w:r>
            <w:r w:rsidR="003C6FB3">
              <w:t>treatment</w:t>
            </w:r>
          </w:p>
        </w:tc>
      </w:tr>
      <w:tr w:rsidR="004D050D" w:rsidRPr="00AC3357" w14:paraId="70054BED" w14:textId="77777777" w:rsidTr="002B6DA6">
        <w:trPr>
          <w:trHeight w:val="1547"/>
        </w:trPr>
        <w:tc>
          <w:tcPr>
            <w:tcW w:w="3544" w:type="dxa"/>
          </w:tcPr>
          <w:p w14:paraId="721EA2F9" w14:textId="4914B422" w:rsidR="004D050D" w:rsidRPr="00183670" w:rsidRDefault="004D050D" w:rsidP="004D050D">
            <w:pPr>
              <w:pStyle w:val="NICEnormal"/>
            </w:pPr>
            <w:r>
              <w:t>1</w:t>
            </w:r>
            <w:r w:rsidR="006D4DFE">
              <w:t>4</w:t>
            </w:r>
            <w:r>
              <w:t xml:space="preserve">. </w:t>
            </w:r>
            <w:r w:rsidRPr="00183670">
              <w:t>What do patients or carers think</w:t>
            </w:r>
            <w:r>
              <w:t xml:space="preserve"> are</w:t>
            </w:r>
            <w:r w:rsidRPr="00183670">
              <w:t xml:space="preserve"> the disadvantages of </w:t>
            </w:r>
            <w:r>
              <w:t xml:space="preserve">the </w:t>
            </w:r>
            <w:r w:rsidR="003C6FB3">
              <w:t>treatment</w:t>
            </w:r>
            <w:r>
              <w:t>?</w:t>
            </w:r>
          </w:p>
        </w:tc>
        <w:tc>
          <w:tcPr>
            <w:tcW w:w="11482" w:type="dxa"/>
          </w:tcPr>
          <w:p w14:paraId="7F11FC34" w14:textId="0CEB1CF4" w:rsidR="004D050D" w:rsidRPr="00643551" w:rsidRDefault="00185AE5" w:rsidP="004D050D">
            <w:pPr>
              <w:spacing w:after="120"/>
              <w:rPr>
                <w:rFonts w:ascii="Arial" w:hAnsi="Arial" w:cs="Arial"/>
              </w:rPr>
            </w:pPr>
            <w:r w:rsidRPr="00643551">
              <w:rPr>
                <w:rStyle w:val="normaltextrun"/>
                <w:rFonts w:ascii="Arial" w:hAnsi="Arial" w:cs="Arial"/>
                <w:color w:val="000000"/>
                <w:shd w:val="clear" w:color="auto" w:fill="FFFFFF"/>
              </w:rPr>
              <w:t>Patients and carers expressed concern at the side-effects that a high-dose antimicrobial agent may come with, commenting on the condition of their health at the time of infection. Patients also discussed possibility of treatment to be delivered flexibly in locations that suited the patient. </w:t>
            </w:r>
            <w:r w:rsidRPr="00643551">
              <w:rPr>
                <w:rStyle w:val="eop"/>
                <w:rFonts w:ascii="Arial" w:hAnsi="Arial" w:cs="Arial"/>
                <w:color w:val="000000"/>
                <w:shd w:val="clear" w:color="auto" w:fill="FFFFFF"/>
              </w:rPr>
              <w:t> </w:t>
            </w:r>
          </w:p>
        </w:tc>
      </w:tr>
      <w:tr w:rsidR="004D050D" w:rsidRPr="00AC3357" w14:paraId="7F44C4D2" w14:textId="77777777" w:rsidTr="002B6DA6">
        <w:trPr>
          <w:trHeight w:val="754"/>
        </w:trPr>
        <w:tc>
          <w:tcPr>
            <w:tcW w:w="15026" w:type="dxa"/>
            <w:gridSpan w:val="2"/>
          </w:tcPr>
          <w:p w14:paraId="163EB8D0" w14:textId="77777777" w:rsidR="004D050D" w:rsidRPr="001C1F15" w:rsidRDefault="004D050D" w:rsidP="004D050D">
            <w:pPr>
              <w:pStyle w:val="Numberedheading2"/>
              <w:rPr>
                <w:b/>
              </w:rPr>
            </w:pPr>
            <w:r w:rsidRPr="001C1F15">
              <w:rPr>
                <w:b/>
              </w:rPr>
              <w:t>Patient population</w:t>
            </w:r>
          </w:p>
        </w:tc>
      </w:tr>
      <w:tr w:rsidR="008270F4" w:rsidRPr="00AC3357" w14:paraId="35A203D9" w14:textId="77777777" w:rsidTr="002B6DA6">
        <w:trPr>
          <w:trHeight w:val="2409"/>
        </w:trPr>
        <w:tc>
          <w:tcPr>
            <w:tcW w:w="3544" w:type="dxa"/>
          </w:tcPr>
          <w:p w14:paraId="5DE35575" w14:textId="105CCAF8" w:rsidR="008270F4" w:rsidRPr="00183670" w:rsidRDefault="008270F4" w:rsidP="008270F4">
            <w:pPr>
              <w:pStyle w:val="NICEnormal"/>
            </w:pPr>
            <w:r>
              <w:t xml:space="preserve">15. </w:t>
            </w:r>
            <w:r w:rsidRPr="00183670">
              <w:t xml:space="preserve">Are there any groups of patients who might benefit more or less from </w:t>
            </w:r>
            <w:r>
              <w:t xml:space="preserve">the treatment </w:t>
            </w:r>
            <w:r w:rsidRPr="00183670">
              <w:t xml:space="preserve">than others? If so, </w:t>
            </w:r>
            <w:r w:rsidRPr="00183670">
              <w:lastRenderedPageBreak/>
              <w:t>please describe them and explain why.</w:t>
            </w:r>
          </w:p>
        </w:tc>
        <w:tc>
          <w:tcPr>
            <w:tcW w:w="11482" w:type="dxa"/>
          </w:tcPr>
          <w:p w14:paraId="0C58B0C8" w14:textId="1CE571C1" w:rsidR="00B26DCD" w:rsidRPr="008270F4" w:rsidRDefault="00B26DCD" w:rsidP="008270F4">
            <w:pPr>
              <w:pStyle w:val="NICEnormal"/>
              <w:spacing w:line="240" w:lineRule="auto"/>
            </w:pPr>
            <w:r>
              <w:rPr>
                <w:rStyle w:val="normaltextrun"/>
                <w:rFonts w:cs="Arial"/>
                <w:color w:val="000000"/>
                <w:shd w:val="clear" w:color="auto" w:fill="FFFFFF"/>
              </w:rPr>
              <w:lastRenderedPageBreak/>
              <w:t>Patients who are immunosuppressed and who experience significant periods of hospitalisation may see particular benefit from new treatments such as this. As such, this treatment may have a particular impact on stem cell transplant patients.  </w:t>
            </w:r>
            <w:r>
              <w:rPr>
                <w:rStyle w:val="eop"/>
                <w:rFonts w:cs="Arial"/>
                <w:color w:val="000000"/>
                <w:shd w:val="clear" w:color="auto" w:fill="FFFFFF"/>
              </w:rPr>
              <w:t> </w:t>
            </w:r>
          </w:p>
          <w:p w14:paraId="681A1BF6" w14:textId="77777777" w:rsidR="008270F4" w:rsidRDefault="008270F4" w:rsidP="008270F4">
            <w:pPr>
              <w:pStyle w:val="NICEnormal"/>
              <w:spacing w:before="120" w:after="120" w:line="240" w:lineRule="auto"/>
              <w:ind w:left="459" w:hanging="425"/>
            </w:pPr>
          </w:p>
          <w:p w14:paraId="4CAF8B9A" w14:textId="77777777" w:rsidR="008270F4" w:rsidRDefault="008270F4" w:rsidP="008270F4">
            <w:pPr>
              <w:pStyle w:val="NICEnormal"/>
              <w:spacing w:before="120" w:after="120" w:line="240" w:lineRule="auto"/>
              <w:ind w:left="459" w:hanging="425"/>
            </w:pPr>
            <w:r>
              <w:t xml:space="preserve"> </w:t>
            </w:r>
          </w:p>
          <w:p w14:paraId="02FCC1C3" w14:textId="0C451EBA" w:rsidR="008270F4" w:rsidRPr="007617E9" w:rsidRDefault="008270F4" w:rsidP="008270F4">
            <w:pPr>
              <w:pStyle w:val="NormalWeb"/>
              <w:shd w:val="clear" w:color="auto" w:fill="FFFFFF"/>
              <w:spacing w:before="0" w:beforeAutospacing="0" w:after="0" w:afterAutospacing="0"/>
              <w:rPr>
                <w:rFonts w:cs="Arial"/>
              </w:rPr>
            </w:pPr>
          </w:p>
        </w:tc>
      </w:tr>
      <w:tr w:rsidR="008270F4" w:rsidRPr="00AC3357" w14:paraId="29498F75" w14:textId="77777777" w:rsidTr="002B6DA6">
        <w:trPr>
          <w:trHeight w:val="637"/>
        </w:trPr>
        <w:tc>
          <w:tcPr>
            <w:tcW w:w="15026" w:type="dxa"/>
            <w:gridSpan w:val="2"/>
          </w:tcPr>
          <w:p w14:paraId="237A638B" w14:textId="77777777" w:rsidR="008270F4" w:rsidRPr="007617E9" w:rsidRDefault="008270F4" w:rsidP="008270F4">
            <w:pPr>
              <w:pStyle w:val="Unnumberedboldheading"/>
              <w:spacing w:before="120"/>
              <w:ind w:left="459" w:hanging="425"/>
              <w:rPr>
                <w:rFonts w:cs="Arial"/>
              </w:rPr>
            </w:pPr>
            <w:r w:rsidRPr="007617E9">
              <w:rPr>
                <w:rFonts w:cs="Arial"/>
              </w:rPr>
              <w:t>Equality</w:t>
            </w:r>
          </w:p>
        </w:tc>
      </w:tr>
      <w:tr w:rsidR="008270F4" w:rsidRPr="00AC3357" w14:paraId="389F2B13" w14:textId="77777777" w:rsidTr="002B6DA6">
        <w:trPr>
          <w:trHeight w:val="1695"/>
        </w:trPr>
        <w:tc>
          <w:tcPr>
            <w:tcW w:w="3544" w:type="dxa"/>
          </w:tcPr>
          <w:p w14:paraId="566BE7FA" w14:textId="7266BD14" w:rsidR="008270F4" w:rsidRPr="00183670" w:rsidRDefault="008270F4" w:rsidP="008270F4">
            <w:pPr>
              <w:pStyle w:val="NICEnormal"/>
            </w:pPr>
            <w:r>
              <w:t xml:space="preserve">16. </w:t>
            </w:r>
            <w:r w:rsidRPr="00183670">
              <w:t xml:space="preserve">Are there any potential </w:t>
            </w:r>
            <w:hyperlink r:id="rId9" w:history="1">
              <w:r w:rsidRPr="00A17E77">
                <w:rPr>
                  <w:rStyle w:val="Hyperlink"/>
                </w:rPr>
                <w:t>equality issues</w:t>
              </w:r>
            </w:hyperlink>
            <w:r w:rsidRPr="00183670">
              <w:t xml:space="preserve"> that should be taken into account when considering </w:t>
            </w:r>
            <w:r>
              <w:t>drug-resistant infection</w:t>
            </w:r>
            <w:r w:rsidRPr="00183670">
              <w:t xml:space="preserve"> and </w:t>
            </w:r>
            <w:r>
              <w:t>the treatment?</w:t>
            </w:r>
          </w:p>
        </w:tc>
        <w:tc>
          <w:tcPr>
            <w:tcW w:w="11482" w:type="dxa"/>
          </w:tcPr>
          <w:p w14:paraId="60911352" w14:textId="7587A23A" w:rsidR="008270F4" w:rsidRPr="00090D96" w:rsidRDefault="008270F4" w:rsidP="008270F4">
            <w:pPr>
              <w:pStyle w:val="Unnumberedboldheading"/>
              <w:spacing w:before="120"/>
              <w:ind w:left="459" w:hanging="425"/>
              <w:rPr>
                <w:rFonts w:cs="Arial"/>
                <w:b w:val="0"/>
                <w:bCs/>
              </w:rPr>
            </w:pPr>
            <w:r w:rsidRPr="00090D96">
              <w:rPr>
                <w:rFonts w:cs="Arial"/>
                <w:b w:val="0"/>
                <w:bCs/>
              </w:rPr>
              <w:t>N</w:t>
            </w:r>
            <w:r w:rsidRPr="00090D96">
              <w:rPr>
                <w:b w:val="0"/>
                <w:bCs/>
              </w:rPr>
              <w:t>one</w:t>
            </w:r>
          </w:p>
        </w:tc>
      </w:tr>
      <w:tr w:rsidR="008270F4" w:rsidRPr="00AC3357" w14:paraId="145CE08C" w14:textId="77777777" w:rsidTr="002B6DA6">
        <w:trPr>
          <w:trHeight w:val="631"/>
        </w:trPr>
        <w:tc>
          <w:tcPr>
            <w:tcW w:w="15026" w:type="dxa"/>
            <w:gridSpan w:val="2"/>
          </w:tcPr>
          <w:p w14:paraId="4DC4DCF1" w14:textId="77777777" w:rsidR="008270F4" w:rsidRPr="001F672D" w:rsidRDefault="008270F4" w:rsidP="008270F4">
            <w:pPr>
              <w:pStyle w:val="Unnumberedboldheading"/>
              <w:spacing w:before="120"/>
              <w:ind w:left="459" w:hanging="425"/>
              <w:rPr>
                <w:rFonts w:cs="Arial"/>
              </w:rPr>
            </w:pPr>
            <w:r w:rsidRPr="001F672D">
              <w:rPr>
                <w:rFonts w:cs="Arial"/>
              </w:rPr>
              <w:t>Other issues</w:t>
            </w:r>
          </w:p>
        </w:tc>
      </w:tr>
      <w:tr w:rsidR="008270F4" w:rsidRPr="00AC3357" w14:paraId="6BBBE4D9" w14:textId="77777777" w:rsidTr="002B6DA6">
        <w:trPr>
          <w:trHeight w:val="1694"/>
        </w:trPr>
        <w:tc>
          <w:tcPr>
            <w:tcW w:w="3544" w:type="dxa"/>
          </w:tcPr>
          <w:p w14:paraId="00A90517" w14:textId="7F9FADE4" w:rsidR="008270F4" w:rsidRPr="00183670" w:rsidRDefault="008270F4" w:rsidP="008270F4">
            <w:pPr>
              <w:pStyle w:val="NICEnormal"/>
            </w:pPr>
            <w:r>
              <w:t xml:space="preserve">17. </w:t>
            </w:r>
            <w:r w:rsidRPr="00183670">
              <w:t xml:space="preserve">Are there any other issues that you would like the </w:t>
            </w:r>
            <w:r>
              <w:t>c</w:t>
            </w:r>
            <w:r w:rsidRPr="00183670">
              <w:t>ommittee to consider</w:t>
            </w:r>
            <w:r>
              <w:t>?</w:t>
            </w:r>
          </w:p>
        </w:tc>
        <w:tc>
          <w:tcPr>
            <w:tcW w:w="11482" w:type="dxa"/>
          </w:tcPr>
          <w:p w14:paraId="23CC328C" w14:textId="63F41AD8" w:rsidR="008270F4" w:rsidRPr="00185AE5" w:rsidRDefault="008270F4" w:rsidP="008270F4">
            <w:pPr>
              <w:spacing w:before="120" w:after="120"/>
              <w:rPr>
                <w:rFonts w:ascii="Arial" w:hAnsi="Arial" w:cs="Arial"/>
                <w:lang w:eastAsia="en-US"/>
              </w:rPr>
            </w:pPr>
            <w:r w:rsidRPr="00185AE5">
              <w:rPr>
                <w:rStyle w:val="normaltextrun"/>
                <w:rFonts w:ascii="Arial" w:hAnsi="Arial" w:cs="Arial"/>
                <w:color w:val="000000"/>
                <w:shd w:val="clear" w:color="auto" w:fill="FFFFFF"/>
              </w:rPr>
              <w:t>Patients and carers supporting this work commented on the lack of information conveyed to them during treatment causing them to feel left in the dark.</w:t>
            </w:r>
            <w:r w:rsidR="008126A6">
              <w:rPr>
                <w:rStyle w:val="normaltextrun"/>
                <w:rFonts w:ascii="Arial" w:hAnsi="Arial" w:cs="Arial"/>
                <w:color w:val="000000"/>
                <w:shd w:val="clear" w:color="auto" w:fill="FFFFFF"/>
              </w:rPr>
              <w:t xml:space="preserve"> They also commented on a general lack of understanding about how the infection impacted their </w:t>
            </w:r>
            <w:r w:rsidR="008757B6">
              <w:rPr>
                <w:rStyle w:val="normaltextrun"/>
                <w:rFonts w:ascii="Arial" w:hAnsi="Arial" w:cs="Arial"/>
                <w:color w:val="000000"/>
                <w:shd w:val="clear" w:color="auto" w:fill="FFFFFF"/>
              </w:rPr>
              <w:t xml:space="preserve">stem cell </w:t>
            </w:r>
            <w:r w:rsidR="008126A6">
              <w:rPr>
                <w:rStyle w:val="normaltextrun"/>
                <w:rFonts w:ascii="Arial" w:hAnsi="Arial" w:cs="Arial"/>
                <w:color w:val="000000"/>
                <w:shd w:val="clear" w:color="auto" w:fill="FFFFFF"/>
              </w:rPr>
              <w:t>transplant</w:t>
            </w:r>
            <w:r w:rsidR="008757B6">
              <w:rPr>
                <w:rStyle w:val="normaltextrun"/>
                <w:rFonts w:ascii="Arial" w:hAnsi="Arial" w:cs="Arial"/>
                <w:color w:val="000000"/>
                <w:shd w:val="clear" w:color="auto" w:fill="FFFFFF"/>
              </w:rPr>
              <w:t>.</w:t>
            </w:r>
          </w:p>
        </w:tc>
      </w:tr>
      <w:tr w:rsidR="008270F4" w:rsidRPr="00AC3357" w14:paraId="2121FA37" w14:textId="77777777" w:rsidTr="002B6DA6">
        <w:trPr>
          <w:trHeight w:val="782"/>
        </w:trPr>
        <w:tc>
          <w:tcPr>
            <w:tcW w:w="15026" w:type="dxa"/>
            <w:gridSpan w:val="2"/>
          </w:tcPr>
          <w:p w14:paraId="22473752" w14:textId="77777777" w:rsidR="008270F4" w:rsidRPr="001F672D" w:rsidRDefault="008270F4" w:rsidP="008270F4">
            <w:pPr>
              <w:pStyle w:val="Unnumberedboldheading"/>
              <w:spacing w:before="120"/>
              <w:ind w:left="459" w:hanging="425"/>
              <w:rPr>
                <w:rFonts w:cs="Arial"/>
              </w:rPr>
            </w:pPr>
            <w:r w:rsidRPr="001F672D">
              <w:rPr>
                <w:rFonts w:cs="Arial"/>
              </w:rPr>
              <w:lastRenderedPageBreak/>
              <w:t>Key messages</w:t>
            </w:r>
          </w:p>
        </w:tc>
      </w:tr>
      <w:tr w:rsidR="008270F4" w:rsidRPr="00AC3357" w14:paraId="72F49DEE" w14:textId="77777777" w:rsidTr="002B6DA6">
        <w:trPr>
          <w:trHeight w:val="468"/>
        </w:trPr>
        <w:tc>
          <w:tcPr>
            <w:tcW w:w="15026" w:type="dxa"/>
            <w:gridSpan w:val="2"/>
          </w:tcPr>
          <w:p w14:paraId="2F88D704" w14:textId="24E421A7" w:rsidR="008270F4" w:rsidRPr="00BE4613" w:rsidRDefault="008270F4" w:rsidP="008270F4">
            <w:pPr>
              <w:pStyle w:val="NICEnormal"/>
            </w:pPr>
            <w:r>
              <w:t xml:space="preserve">18. </w:t>
            </w:r>
            <w:r w:rsidRPr="00183670">
              <w:t>In up to 5 bullet points, please summarise the key messages of your submission:</w:t>
            </w:r>
          </w:p>
          <w:p w14:paraId="068AC95A" w14:textId="62AC18AA" w:rsidR="007E375D" w:rsidRPr="007E375D" w:rsidRDefault="007E375D" w:rsidP="007E375D">
            <w:pPr>
              <w:pStyle w:val="paragraph0"/>
              <w:numPr>
                <w:ilvl w:val="0"/>
                <w:numId w:val="37"/>
              </w:numPr>
              <w:spacing w:before="0" w:beforeAutospacing="0" w:after="0" w:afterAutospacing="0"/>
              <w:ind w:left="990" w:firstLine="600"/>
              <w:textAlignment w:val="baseline"/>
              <w:rPr>
                <w:rStyle w:val="eop"/>
                <w:rFonts w:ascii="Arial" w:hAnsi="Arial" w:cs="Arial"/>
              </w:rPr>
            </w:pPr>
            <w:r>
              <w:rPr>
                <w:rStyle w:val="normaltextrun"/>
                <w:rFonts w:ascii="Arial" w:hAnsi="Arial" w:cs="Arial"/>
              </w:rPr>
              <w:t>Patients who have a severe drug-resistant infection often have extremely difficult experiences, feeling scared and losing hope. </w:t>
            </w:r>
            <w:r>
              <w:rPr>
                <w:rStyle w:val="eop"/>
                <w:rFonts w:cs="Arial"/>
              </w:rPr>
              <w:t> </w:t>
            </w:r>
          </w:p>
          <w:p w14:paraId="7F3B1E7A" w14:textId="77777777" w:rsidR="007E375D" w:rsidRDefault="007E375D" w:rsidP="007E375D">
            <w:pPr>
              <w:pStyle w:val="paragraph0"/>
              <w:spacing w:before="0" w:beforeAutospacing="0" w:after="0" w:afterAutospacing="0"/>
              <w:ind w:left="1590"/>
              <w:textAlignment w:val="baseline"/>
              <w:rPr>
                <w:rFonts w:ascii="Arial" w:hAnsi="Arial" w:cs="Arial"/>
              </w:rPr>
            </w:pPr>
          </w:p>
          <w:p w14:paraId="155B29A3" w14:textId="3143B193" w:rsidR="007E375D" w:rsidRPr="007E375D" w:rsidRDefault="007E375D" w:rsidP="007E375D">
            <w:pPr>
              <w:pStyle w:val="paragraph0"/>
              <w:numPr>
                <w:ilvl w:val="0"/>
                <w:numId w:val="37"/>
              </w:numPr>
              <w:spacing w:before="0" w:beforeAutospacing="0" w:after="0" w:afterAutospacing="0"/>
              <w:ind w:left="990" w:firstLine="600"/>
              <w:textAlignment w:val="baseline"/>
              <w:rPr>
                <w:rStyle w:val="eop"/>
                <w:rFonts w:ascii="Arial" w:hAnsi="Arial" w:cs="Arial"/>
              </w:rPr>
            </w:pPr>
            <w:r>
              <w:rPr>
                <w:rStyle w:val="normaltextrun"/>
                <w:rFonts w:ascii="Arial" w:hAnsi="Arial" w:cs="Arial"/>
              </w:rPr>
              <w:t>Careers experiences extreme stress and anxiety when the person that they care for has a severe drug-resistant infection, impacting their mental and physical wellbeing</w:t>
            </w:r>
            <w:r>
              <w:rPr>
                <w:rStyle w:val="eop"/>
                <w:rFonts w:cs="Arial"/>
              </w:rPr>
              <w:t> </w:t>
            </w:r>
          </w:p>
          <w:p w14:paraId="5651E7DD" w14:textId="77777777" w:rsidR="007E375D" w:rsidRDefault="007E375D" w:rsidP="007E375D">
            <w:pPr>
              <w:pStyle w:val="ListParagraph"/>
              <w:rPr>
                <w:rFonts w:ascii="Arial" w:hAnsi="Arial" w:cs="Arial"/>
              </w:rPr>
            </w:pPr>
          </w:p>
          <w:p w14:paraId="0D000F26" w14:textId="77777777" w:rsidR="007E375D" w:rsidRDefault="007E375D" w:rsidP="007E375D">
            <w:pPr>
              <w:pStyle w:val="paragraph0"/>
              <w:spacing w:before="0" w:beforeAutospacing="0" w:after="0" w:afterAutospacing="0"/>
              <w:ind w:left="1590"/>
              <w:textAlignment w:val="baseline"/>
              <w:rPr>
                <w:rFonts w:ascii="Arial" w:hAnsi="Arial" w:cs="Arial"/>
              </w:rPr>
            </w:pPr>
          </w:p>
          <w:p w14:paraId="7A73DE86" w14:textId="77777777" w:rsidR="007E375D" w:rsidRDefault="007E375D" w:rsidP="007E375D">
            <w:pPr>
              <w:pStyle w:val="paragraph0"/>
              <w:numPr>
                <w:ilvl w:val="0"/>
                <w:numId w:val="37"/>
              </w:numPr>
              <w:spacing w:before="0" w:beforeAutospacing="0" w:after="0" w:afterAutospacing="0"/>
              <w:ind w:left="990" w:firstLine="600"/>
              <w:textAlignment w:val="baseline"/>
              <w:rPr>
                <w:rStyle w:val="normaltextrun"/>
                <w:rFonts w:ascii="Arial" w:hAnsi="Arial" w:cs="Arial"/>
              </w:rPr>
            </w:pPr>
            <w:r>
              <w:rPr>
                <w:rStyle w:val="normaltextrun"/>
                <w:rFonts w:ascii="Arial" w:hAnsi="Arial" w:cs="Arial"/>
              </w:rPr>
              <w:t>Isolation due to a severe drug-resistant infection impacts the emotional and psychological wellbeing of both patients and carers, particularly as many stem cell transplant patients will already have isolated during prior treatment. </w:t>
            </w:r>
          </w:p>
          <w:p w14:paraId="6558FE92" w14:textId="6886122B" w:rsidR="007E375D" w:rsidRDefault="007E375D" w:rsidP="007E375D">
            <w:pPr>
              <w:pStyle w:val="paragraph0"/>
              <w:spacing w:before="0" w:beforeAutospacing="0" w:after="0" w:afterAutospacing="0"/>
              <w:ind w:left="1590"/>
              <w:textAlignment w:val="baseline"/>
              <w:rPr>
                <w:rFonts w:ascii="Arial" w:hAnsi="Arial" w:cs="Arial"/>
              </w:rPr>
            </w:pPr>
            <w:r>
              <w:rPr>
                <w:rStyle w:val="eop"/>
                <w:rFonts w:cs="Arial"/>
              </w:rPr>
              <w:t> </w:t>
            </w:r>
          </w:p>
          <w:p w14:paraId="71CCC93B" w14:textId="5152E26E" w:rsidR="007E375D" w:rsidRPr="007E375D" w:rsidRDefault="007E375D" w:rsidP="007E375D">
            <w:pPr>
              <w:pStyle w:val="paragraph0"/>
              <w:numPr>
                <w:ilvl w:val="0"/>
                <w:numId w:val="37"/>
              </w:numPr>
              <w:spacing w:before="0" w:beforeAutospacing="0" w:after="0" w:afterAutospacing="0"/>
              <w:ind w:left="990" w:firstLine="600"/>
              <w:textAlignment w:val="baseline"/>
              <w:rPr>
                <w:rFonts w:ascii="Arial" w:hAnsi="Arial" w:cs="Arial"/>
              </w:rPr>
            </w:pPr>
            <w:r>
              <w:rPr>
                <w:rStyle w:val="normaltextrun"/>
                <w:rFonts w:ascii="Arial" w:hAnsi="Arial" w:cs="Arial"/>
              </w:rPr>
              <w:t>Patients have a mixed experience with the length of time they are required to isolate due to their severe drug-resistant infection. This can range from a few days to several months. </w:t>
            </w:r>
            <w:r>
              <w:rPr>
                <w:rStyle w:val="eop"/>
                <w:rFonts w:cs="Arial"/>
              </w:rPr>
              <w:t> </w:t>
            </w:r>
          </w:p>
          <w:p w14:paraId="248A8994" w14:textId="77777777" w:rsidR="007E375D" w:rsidRDefault="007E375D" w:rsidP="007E375D">
            <w:pPr>
              <w:pStyle w:val="paragraph0"/>
              <w:spacing w:before="0" w:beforeAutospacing="0" w:after="0" w:afterAutospacing="0"/>
              <w:ind w:left="1590"/>
              <w:textAlignment w:val="baseline"/>
              <w:rPr>
                <w:rFonts w:ascii="Arial" w:hAnsi="Arial" w:cs="Arial"/>
              </w:rPr>
            </w:pPr>
          </w:p>
          <w:p w14:paraId="69DB663B" w14:textId="5850CDCD" w:rsidR="007E375D" w:rsidRDefault="007E375D" w:rsidP="007E375D">
            <w:pPr>
              <w:pStyle w:val="paragraph0"/>
              <w:numPr>
                <w:ilvl w:val="0"/>
                <w:numId w:val="37"/>
              </w:numPr>
              <w:spacing w:before="0" w:beforeAutospacing="0" w:after="0" w:afterAutospacing="0"/>
              <w:ind w:left="990" w:firstLine="600"/>
              <w:textAlignment w:val="baseline"/>
              <w:rPr>
                <w:rFonts w:ascii="Arial" w:hAnsi="Arial" w:cs="Arial"/>
              </w:rPr>
            </w:pPr>
            <w:r>
              <w:rPr>
                <w:rStyle w:val="normaltextrun"/>
                <w:rFonts w:ascii="Arial" w:hAnsi="Arial" w:cs="Arial"/>
              </w:rPr>
              <w:t>Patients and carers feel that this is an area of unmet need with a requirement for greater treatment options for patients who have few options left. </w:t>
            </w:r>
            <w:r>
              <w:rPr>
                <w:rStyle w:val="eop"/>
                <w:rFonts w:cs="Arial"/>
              </w:rPr>
              <w:t> </w:t>
            </w:r>
          </w:p>
          <w:p w14:paraId="2D4B0AE7" w14:textId="20EDDCCC" w:rsidR="008270F4" w:rsidRDefault="008270F4" w:rsidP="007E375D">
            <w:pPr>
              <w:pStyle w:val="Bulletleft1last"/>
              <w:numPr>
                <w:ilvl w:val="0"/>
                <w:numId w:val="0"/>
              </w:numPr>
              <w:spacing w:before="120" w:after="120" w:line="240" w:lineRule="auto"/>
              <w:ind w:left="459"/>
            </w:pPr>
          </w:p>
          <w:p w14:paraId="32EE16FC" w14:textId="77777777" w:rsidR="008270F4" w:rsidRPr="001F672D" w:rsidRDefault="008270F4" w:rsidP="008270F4">
            <w:pPr>
              <w:pStyle w:val="Bulletleft1last"/>
              <w:numPr>
                <w:ilvl w:val="0"/>
                <w:numId w:val="0"/>
              </w:numPr>
              <w:spacing w:before="120" w:after="120" w:line="240" w:lineRule="auto"/>
            </w:pPr>
          </w:p>
        </w:tc>
      </w:tr>
    </w:tbl>
    <w:p w14:paraId="454F6AD1" w14:textId="77777777" w:rsidR="009F651F" w:rsidRPr="00AC3357" w:rsidRDefault="009F651F" w:rsidP="00875E7F">
      <w:pPr>
        <w:rPr>
          <w:rFonts w:ascii="Arial" w:hAnsi="Arial" w:cs="Arial"/>
          <w:b/>
          <w:bCs/>
        </w:rPr>
      </w:pPr>
    </w:p>
    <w:p w14:paraId="31D1B4E3" w14:textId="77777777" w:rsidR="00875E7F" w:rsidRPr="001F672D" w:rsidRDefault="00875E7F" w:rsidP="00A17E77">
      <w:pPr>
        <w:pStyle w:val="NICEnormal"/>
      </w:pPr>
      <w:r w:rsidRPr="001F672D">
        <w:t>Thank you for your time.</w:t>
      </w:r>
    </w:p>
    <w:p w14:paraId="5CA37DA9" w14:textId="2E5387EF" w:rsidR="00C17AFA" w:rsidRDefault="00875E7F" w:rsidP="008E5F4D">
      <w:pPr>
        <w:pStyle w:val="NICEnormal"/>
      </w:pPr>
      <w:r w:rsidRPr="001F672D">
        <w:t xml:space="preserve">Please </w:t>
      </w:r>
      <w:r w:rsidR="00FB5B53">
        <w:t xml:space="preserve">log in to your NICE </w:t>
      </w:r>
      <w:r w:rsidR="003259D9">
        <w:t>D</w:t>
      </w:r>
      <w:r w:rsidR="00FB5B53">
        <w:t xml:space="preserve">ocs account to </w:t>
      </w:r>
      <w:r w:rsidR="00273538">
        <w:t>upload your completed submission.</w:t>
      </w:r>
    </w:p>
    <w:p w14:paraId="3F97B31E" w14:textId="77777777" w:rsidR="00944162" w:rsidRDefault="00944162" w:rsidP="00944162">
      <w:pPr>
        <w:tabs>
          <w:tab w:val="num" w:pos="0"/>
        </w:tabs>
        <w:spacing w:after="240"/>
        <w:jc w:val="center"/>
        <w:rPr>
          <w:rFonts w:ascii="Arial" w:hAnsi="Arial" w:cs="Arial"/>
          <w:sz w:val="20"/>
          <w:szCs w:val="20"/>
        </w:rPr>
      </w:pPr>
      <w:r>
        <w:rPr>
          <w:rFonts w:ascii="Arial" w:hAnsi="Arial" w:cs="Arial"/>
          <w:sz w:val="20"/>
          <w:szCs w:val="20"/>
        </w:rPr>
        <w:t>………………………………………………………………………………………………….</w:t>
      </w:r>
    </w:p>
    <w:p w14:paraId="39BF4E0E" w14:textId="77777777" w:rsidR="00944162" w:rsidRDefault="00944162" w:rsidP="00944162">
      <w:pPr>
        <w:pStyle w:val="BodyText2"/>
        <w:ind w:right="-523"/>
        <w:jc w:val="left"/>
        <w:rPr>
          <w:sz w:val="20"/>
        </w:rPr>
      </w:pPr>
      <w:r>
        <w:rPr>
          <w:sz w:val="20"/>
        </w:rPr>
        <w:t>Your privacy</w:t>
      </w:r>
    </w:p>
    <w:p w14:paraId="7B2245DA" w14:textId="22A2C007" w:rsidR="00944162" w:rsidRDefault="00944162" w:rsidP="00944162">
      <w:pPr>
        <w:pStyle w:val="BodyText2"/>
        <w:ind w:right="-523"/>
        <w:jc w:val="left"/>
        <w:rPr>
          <w:b w:val="0"/>
          <w:sz w:val="20"/>
        </w:rPr>
      </w:pPr>
      <w:r>
        <w:rPr>
          <w:b w:val="0"/>
          <w:sz w:val="20"/>
        </w:rPr>
        <w:lastRenderedPageBreak/>
        <w:t>The information that you provide on this form will be used t</w:t>
      </w:r>
      <w:r w:rsidR="003619A1">
        <w:rPr>
          <w:b w:val="0"/>
          <w:sz w:val="20"/>
        </w:rPr>
        <w:t>o contact you about the topic</w:t>
      </w:r>
      <w:r>
        <w:rPr>
          <w:b w:val="0"/>
          <w:sz w:val="20"/>
        </w:rPr>
        <w:t xml:space="preserve"> above.</w:t>
      </w:r>
    </w:p>
    <w:p w14:paraId="6CDEA312" w14:textId="77777777" w:rsidR="00944162" w:rsidRDefault="00944162" w:rsidP="00944162">
      <w:pPr>
        <w:pStyle w:val="BodyText2"/>
        <w:ind w:right="-523"/>
        <w:jc w:val="left"/>
        <w:rPr>
          <w:b w:val="0"/>
          <w:sz w:val="20"/>
        </w:rPr>
      </w:pPr>
      <w:r>
        <w:rPr>
          <w:b w:val="0"/>
          <w:sz w:val="20"/>
        </w:rPr>
        <w:fldChar w:fldCharType="begin">
          <w:ffData>
            <w:name w:val="Check1"/>
            <w:enabled/>
            <w:calcOnExit w:val="0"/>
            <w:checkBox>
              <w:sizeAuto/>
              <w:default w:val="0"/>
            </w:checkBox>
          </w:ffData>
        </w:fldChar>
      </w:r>
      <w:bookmarkStart w:id="1" w:name="Check1"/>
      <w:r>
        <w:rPr>
          <w:b w:val="0"/>
          <w:sz w:val="20"/>
        </w:rPr>
        <w:instrText xml:space="preserve"> FORMCHECKBOX </w:instrText>
      </w:r>
      <w:r w:rsidR="002B6DA6">
        <w:rPr>
          <w:b w:val="0"/>
          <w:sz w:val="20"/>
        </w:rPr>
      </w:r>
      <w:r w:rsidR="002B6DA6">
        <w:rPr>
          <w:b w:val="0"/>
          <w:sz w:val="20"/>
        </w:rPr>
        <w:fldChar w:fldCharType="separate"/>
      </w:r>
      <w:r>
        <w:fldChar w:fldCharType="end"/>
      </w:r>
      <w:bookmarkEnd w:id="1"/>
      <w:r>
        <w:rPr>
          <w:b w:val="0"/>
          <w:sz w:val="20"/>
        </w:rPr>
        <w:t xml:space="preserve"> </w:t>
      </w:r>
      <w:r>
        <w:rPr>
          <w:sz w:val="20"/>
        </w:rPr>
        <w:t>Please tick this box</w:t>
      </w:r>
      <w:r>
        <w:rPr>
          <w:b w:val="0"/>
          <w:sz w:val="20"/>
        </w:rPr>
        <w:t xml:space="preserve"> if you would like to receive information about other NICE topics.</w:t>
      </w:r>
    </w:p>
    <w:p w14:paraId="3422D284" w14:textId="77777777" w:rsidR="00944162" w:rsidRDefault="00944162" w:rsidP="00944162">
      <w:pPr>
        <w:pStyle w:val="BodyText2"/>
        <w:ind w:right="-523"/>
        <w:jc w:val="left"/>
        <w:rPr>
          <w:b w:val="0"/>
          <w:sz w:val="20"/>
        </w:rPr>
      </w:pPr>
      <w:r>
        <w:rPr>
          <w:b w:val="0"/>
          <w:sz w:val="20"/>
        </w:rPr>
        <w:t xml:space="preserve">For more information about how we process your personal data please see our </w:t>
      </w:r>
      <w:hyperlink r:id="rId10" w:history="1">
        <w:r>
          <w:rPr>
            <w:rStyle w:val="Hyperlink"/>
            <w:b w:val="0"/>
            <w:sz w:val="20"/>
          </w:rPr>
          <w:t>privacy notice</w:t>
        </w:r>
      </w:hyperlink>
      <w:r>
        <w:rPr>
          <w:b w:val="0"/>
          <w:sz w:val="20"/>
        </w:rPr>
        <w:t>.</w:t>
      </w:r>
    </w:p>
    <w:p w14:paraId="36F2D7DD" w14:textId="77777777" w:rsidR="00944162" w:rsidRDefault="00944162" w:rsidP="00944162">
      <w:pPr>
        <w:pStyle w:val="BodyText2"/>
        <w:spacing w:after="0"/>
        <w:rPr>
          <w:b w:val="0"/>
          <w:bCs/>
          <w:sz w:val="20"/>
        </w:rPr>
      </w:pPr>
      <w:r>
        <w:rPr>
          <w:b w:val="0"/>
          <w:bCs/>
          <w:sz w:val="20"/>
        </w:rPr>
        <w:t>………………………………………………………………………………………………….</w:t>
      </w:r>
    </w:p>
    <w:p w14:paraId="239355EF" w14:textId="77777777" w:rsidR="00944162" w:rsidRPr="00C17AFA" w:rsidRDefault="00944162" w:rsidP="008E5F4D">
      <w:pPr>
        <w:pStyle w:val="NICEnormal"/>
      </w:pPr>
    </w:p>
    <w:sectPr w:rsidR="00944162" w:rsidRPr="00C17AFA" w:rsidSect="003F3FD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3648" w14:textId="77777777" w:rsidR="00F60FD7" w:rsidRDefault="00F60FD7" w:rsidP="00446BEE">
      <w:r>
        <w:separator/>
      </w:r>
    </w:p>
  </w:endnote>
  <w:endnote w:type="continuationSeparator" w:id="0">
    <w:p w14:paraId="3A904B2F" w14:textId="77777777" w:rsidR="00F60FD7" w:rsidRDefault="00F60FD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A679" w14:textId="13035C15" w:rsidR="0085268E" w:rsidRDefault="0085268E">
    <w:pPr>
      <w:pStyle w:val="Footer"/>
    </w:pPr>
    <w:r>
      <w:t>Patient organisation submission</w:t>
    </w:r>
  </w:p>
  <w:p w14:paraId="6F697AB9" w14:textId="06C303E6" w:rsidR="00446BEE" w:rsidRDefault="00033A13">
    <w:pPr>
      <w:pStyle w:val="Footer"/>
    </w:pPr>
    <w:r w:rsidRPr="00033A13">
      <w:t>Cefiderocol for treating severe aerobic Gram-negative bacterial infections</w:t>
    </w:r>
    <w:r w:rsidR="00446BEE" w:rsidRPr="00774481">
      <w:tab/>
    </w:r>
    <w:r w:rsidR="00446BEE" w:rsidRPr="00774481">
      <w:tab/>
    </w:r>
    <w:r w:rsidR="00CE389D" w:rsidRPr="00774481">
      <w:tab/>
    </w:r>
    <w:r w:rsidR="00CE389D" w:rsidRPr="00774481">
      <w:tab/>
    </w:r>
    <w:r w:rsidR="00CE389D" w:rsidRPr="00774481">
      <w:tab/>
    </w:r>
    <w:r w:rsidR="00CE389D" w:rsidRPr="00774481">
      <w:tab/>
    </w:r>
    <w:r w:rsidR="00CE389D" w:rsidRPr="00774481">
      <w:tab/>
    </w:r>
    <w:r w:rsidR="00446BEE" w:rsidRPr="00774481">
      <w:fldChar w:fldCharType="begin"/>
    </w:r>
    <w:r w:rsidR="00446BEE" w:rsidRPr="00774481">
      <w:instrText xml:space="preserve"> PAGE </w:instrText>
    </w:r>
    <w:r w:rsidR="00446BEE" w:rsidRPr="00774481">
      <w:fldChar w:fldCharType="separate"/>
    </w:r>
    <w:r w:rsidR="003619A1" w:rsidRPr="00774481">
      <w:rPr>
        <w:noProof/>
      </w:rPr>
      <w:t>4</w:t>
    </w:r>
    <w:r w:rsidR="00446BEE" w:rsidRPr="00774481">
      <w:fldChar w:fldCharType="end"/>
    </w:r>
    <w:r w:rsidR="00446BEE" w:rsidRPr="00774481">
      <w:t xml:space="preserve"> of </w:t>
    </w:r>
    <w:r w:rsidR="002B6DA6">
      <w:fldChar w:fldCharType="begin"/>
    </w:r>
    <w:r w:rsidR="002B6DA6">
      <w:instrText xml:space="preserve"> NUMPAGES  </w:instrText>
    </w:r>
    <w:r w:rsidR="002B6DA6">
      <w:fldChar w:fldCharType="separate"/>
    </w:r>
    <w:r w:rsidR="003619A1" w:rsidRPr="00774481">
      <w:rPr>
        <w:noProof/>
      </w:rPr>
      <w:t>6</w:t>
    </w:r>
    <w:r w:rsidR="002B6D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0AE2" w14:textId="77777777" w:rsidR="00F60FD7" w:rsidRDefault="00F60FD7" w:rsidP="00446BEE">
      <w:r>
        <w:separator/>
      </w:r>
    </w:p>
  </w:footnote>
  <w:footnote w:type="continuationSeparator" w:id="0">
    <w:p w14:paraId="69AF4973" w14:textId="77777777" w:rsidR="00F60FD7" w:rsidRDefault="00F60FD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A28" w14:textId="36C4D034" w:rsidR="0073786E" w:rsidRDefault="0073786E">
    <w:pPr>
      <w:pStyle w:val="Header"/>
    </w:pPr>
    <w:r>
      <w:rPr>
        <w:noProof/>
      </w:rPr>
      <w:drawing>
        <wp:inline distT="0" distB="0" distL="0" distR="0" wp14:anchorId="37743ED9" wp14:editId="019BCA27">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928B5"/>
    <w:multiLevelType w:val="hybridMultilevel"/>
    <w:tmpl w:val="D432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E4630"/>
    <w:multiLevelType w:val="hybridMultilevel"/>
    <w:tmpl w:val="A4641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90792B"/>
    <w:multiLevelType w:val="hybridMultilevel"/>
    <w:tmpl w:val="74B24214"/>
    <w:lvl w:ilvl="0" w:tplc="4E5A45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66D09"/>
    <w:multiLevelType w:val="hybridMultilevel"/>
    <w:tmpl w:val="097AE75E"/>
    <w:lvl w:ilvl="0" w:tplc="C20487D4">
      <w:start w:val="6"/>
      <w:numFmt w:val="decimal"/>
      <w:lvlText w:val="%1."/>
      <w:lvlJc w:val="left"/>
      <w:pPr>
        <w:ind w:left="1352"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80C9C"/>
    <w:multiLevelType w:val="hybridMultilevel"/>
    <w:tmpl w:val="CE065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025642"/>
    <w:multiLevelType w:val="hybridMultilevel"/>
    <w:tmpl w:val="79901944"/>
    <w:lvl w:ilvl="0" w:tplc="FB74367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155B0"/>
    <w:multiLevelType w:val="hybridMultilevel"/>
    <w:tmpl w:val="9E9C44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274E1"/>
    <w:multiLevelType w:val="multilevel"/>
    <w:tmpl w:val="450C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8E1D36"/>
    <w:multiLevelType w:val="hybridMultilevel"/>
    <w:tmpl w:val="4ED0F2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070EA1"/>
    <w:multiLevelType w:val="hybridMultilevel"/>
    <w:tmpl w:val="A8A8E5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0"/>
  </w:num>
  <w:num w:numId="21">
    <w:abstractNumId w:val="26"/>
  </w:num>
  <w:num w:numId="22">
    <w:abstractNumId w:val="14"/>
  </w:num>
  <w:num w:numId="23">
    <w:abstractNumId w:val="11"/>
  </w:num>
  <w:num w:numId="24">
    <w:abstractNumId w:val="12"/>
  </w:num>
  <w:num w:numId="25">
    <w:abstractNumId w:val="21"/>
  </w:num>
  <w:num w:numId="26">
    <w:abstractNumId w:val="10"/>
  </w:num>
  <w:num w:numId="27">
    <w:abstractNumId w:val="20"/>
  </w:num>
  <w:num w:numId="28">
    <w:abstractNumId w:val="19"/>
  </w:num>
  <w:num w:numId="29">
    <w:abstractNumId w:val="25"/>
  </w:num>
  <w:num w:numId="30">
    <w:abstractNumId w:val="17"/>
  </w:num>
  <w:num w:numId="31">
    <w:abstractNumId w:val="22"/>
  </w:num>
  <w:num w:numId="32">
    <w:abstractNumId w:val="29"/>
  </w:num>
  <w:num w:numId="33">
    <w:abstractNumId w:val="27"/>
  </w:num>
  <w:num w:numId="34">
    <w:abstractNumId w:val="28"/>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30"/>
    <w:rsid w:val="000053F8"/>
    <w:rsid w:val="00024D0A"/>
    <w:rsid w:val="000254D3"/>
    <w:rsid w:val="00032C0C"/>
    <w:rsid w:val="00033A13"/>
    <w:rsid w:val="000472DC"/>
    <w:rsid w:val="000478C8"/>
    <w:rsid w:val="00070065"/>
    <w:rsid w:val="00070D49"/>
    <w:rsid w:val="000829F6"/>
    <w:rsid w:val="00090D96"/>
    <w:rsid w:val="000945FD"/>
    <w:rsid w:val="000A4FEE"/>
    <w:rsid w:val="000B5939"/>
    <w:rsid w:val="000C1F12"/>
    <w:rsid w:val="000D4EE0"/>
    <w:rsid w:val="000F1283"/>
    <w:rsid w:val="000F5AB2"/>
    <w:rsid w:val="001039F7"/>
    <w:rsid w:val="001041D6"/>
    <w:rsid w:val="00111CCE"/>
    <w:rsid w:val="0011309B"/>
    <w:rsid w:val="001134E7"/>
    <w:rsid w:val="00121808"/>
    <w:rsid w:val="00126B18"/>
    <w:rsid w:val="001351C8"/>
    <w:rsid w:val="0013784E"/>
    <w:rsid w:val="00156FF5"/>
    <w:rsid w:val="0017149E"/>
    <w:rsid w:val="0017169E"/>
    <w:rsid w:val="00181A4A"/>
    <w:rsid w:val="00183670"/>
    <w:rsid w:val="00185AE5"/>
    <w:rsid w:val="0018626B"/>
    <w:rsid w:val="001B0EE9"/>
    <w:rsid w:val="001B65B3"/>
    <w:rsid w:val="001B7FA2"/>
    <w:rsid w:val="001D2699"/>
    <w:rsid w:val="001E431D"/>
    <w:rsid w:val="001F4447"/>
    <w:rsid w:val="0020187E"/>
    <w:rsid w:val="002029A6"/>
    <w:rsid w:val="00207445"/>
    <w:rsid w:val="00211A9B"/>
    <w:rsid w:val="00215D1D"/>
    <w:rsid w:val="00223B54"/>
    <w:rsid w:val="002408EA"/>
    <w:rsid w:val="0024718F"/>
    <w:rsid w:val="00251A02"/>
    <w:rsid w:val="002663C2"/>
    <w:rsid w:val="00273538"/>
    <w:rsid w:val="002819D7"/>
    <w:rsid w:val="002B6DA6"/>
    <w:rsid w:val="002C0C9E"/>
    <w:rsid w:val="002C1A7E"/>
    <w:rsid w:val="002C20B4"/>
    <w:rsid w:val="002C2B44"/>
    <w:rsid w:val="002C3748"/>
    <w:rsid w:val="002D25E1"/>
    <w:rsid w:val="002D3376"/>
    <w:rsid w:val="002D3AD3"/>
    <w:rsid w:val="00311ED0"/>
    <w:rsid w:val="003259D9"/>
    <w:rsid w:val="003619A1"/>
    <w:rsid w:val="003648C5"/>
    <w:rsid w:val="003722FA"/>
    <w:rsid w:val="003A0076"/>
    <w:rsid w:val="003A0FCC"/>
    <w:rsid w:val="003C6FB3"/>
    <w:rsid w:val="003C7AAF"/>
    <w:rsid w:val="003E08AE"/>
    <w:rsid w:val="003F3FD1"/>
    <w:rsid w:val="004075B6"/>
    <w:rsid w:val="00420952"/>
    <w:rsid w:val="00422C31"/>
    <w:rsid w:val="00433EFF"/>
    <w:rsid w:val="00443081"/>
    <w:rsid w:val="00446BEE"/>
    <w:rsid w:val="00446F56"/>
    <w:rsid w:val="00474296"/>
    <w:rsid w:val="00496B8C"/>
    <w:rsid w:val="004C2ECB"/>
    <w:rsid w:val="004C55DF"/>
    <w:rsid w:val="004D050D"/>
    <w:rsid w:val="004D4A30"/>
    <w:rsid w:val="004D4F1E"/>
    <w:rsid w:val="004E393F"/>
    <w:rsid w:val="004E4168"/>
    <w:rsid w:val="005025A1"/>
    <w:rsid w:val="00516ABD"/>
    <w:rsid w:val="005331EE"/>
    <w:rsid w:val="00560159"/>
    <w:rsid w:val="00562081"/>
    <w:rsid w:val="00581CB9"/>
    <w:rsid w:val="005C16ED"/>
    <w:rsid w:val="005D1FE8"/>
    <w:rsid w:val="005F5F5B"/>
    <w:rsid w:val="00615E7F"/>
    <w:rsid w:val="00622C3B"/>
    <w:rsid w:val="00643551"/>
    <w:rsid w:val="00652453"/>
    <w:rsid w:val="00652AC4"/>
    <w:rsid w:val="0066111E"/>
    <w:rsid w:val="006876A5"/>
    <w:rsid w:val="006921E1"/>
    <w:rsid w:val="00692385"/>
    <w:rsid w:val="006B5136"/>
    <w:rsid w:val="006D4DFE"/>
    <w:rsid w:val="006F21ED"/>
    <w:rsid w:val="006F4B25"/>
    <w:rsid w:val="006F6496"/>
    <w:rsid w:val="00736348"/>
    <w:rsid w:val="0073786E"/>
    <w:rsid w:val="00746346"/>
    <w:rsid w:val="00760908"/>
    <w:rsid w:val="00761574"/>
    <w:rsid w:val="00774481"/>
    <w:rsid w:val="007879CF"/>
    <w:rsid w:val="0079074D"/>
    <w:rsid w:val="007D682E"/>
    <w:rsid w:val="007E375D"/>
    <w:rsid w:val="007F238D"/>
    <w:rsid w:val="007F337E"/>
    <w:rsid w:val="008126A6"/>
    <w:rsid w:val="008270F4"/>
    <w:rsid w:val="00835E0E"/>
    <w:rsid w:val="0085268E"/>
    <w:rsid w:val="00861B92"/>
    <w:rsid w:val="008757B6"/>
    <w:rsid w:val="00875E7F"/>
    <w:rsid w:val="008814FB"/>
    <w:rsid w:val="008A4C22"/>
    <w:rsid w:val="008C2199"/>
    <w:rsid w:val="008C2BD5"/>
    <w:rsid w:val="008E5CE1"/>
    <w:rsid w:val="008E5F4D"/>
    <w:rsid w:val="008F5E30"/>
    <w:rsid w:val="00905CE5"/>
    <w:rsid w:val="00914D7F"/>
    <w:rsid w:val="00932E59"/>
    <w:rsid w:val="009431DF"/>
    <w:rsid w:val="00944162"/>
    <w:rsid w:val="00951F66"/>
    <w:rsid w:val="0095622E"/>
    <w:rsid w:val="009D0C77"/>
    <w:rsid w:val="009E680B"/>
    <w:rsid w:val="009F651F"/>
    <w:rsid w:val="00A15A1F"/>
    <w:rsid w:val="00A17E77"/>
    <w:rsid w:val="00A3325A"/>
    <w:rsid w:val="00A43013"/>
    <w:rsid w:val="00A53AE3"/>
    <w:rsid w:val="00A95865"/>
    <w:rsid w:val="00AA4E3C"/>
    <w:rsid w:val="00AB67BF"/>
    <w:rsid w:val="00AC5161"/>
    <w:rsid w:val="00AF108A"/>
    <w:rsid w:val="00B02E55"/>
    <w:rsid w:val="00B036C1"/>
    <w:rsid w:val="00B26DCD"/>
    <w:rsid w:val="00B340DB"/>
    <w:rsid w:val="00B51F6C"/>
    <w:rsid w:val="00B5431F"/>
    <w:rsid w:val="00B8250B"/>
    <w:rsid w:val="00B93AF8"/>
    <w:rsid w:val="00BA6343"/>
    <w:rsid w:val="00BB0E43"/>
    <w:rsid w:val="00BD2200"/>
    <w:rsid w:val="00BE4613"/>
    <w:rsid w:val="00BE6D10"/>
    <w:rsid w:val="00BF5B65"/>
    <w:rsid w:val="00BF7FE0"/>
    <w:rsid w:val="00C03BE5"/>
    <w:rsid w:val="00C17AFA"/>
    <w:rsid w:val="00C22242"/>
    <w:rsid w:val="00C32DE6"/>
    <w:rsid w:val="00C375CA"/>
    <w:rsid w:val="00C54905"/>
    <w:rsid w:val="00C77CF9"/>
    <w:rsid w:val="00C81104"/>
    <w:rsid w:val="00C8546B"/>
    <w:rsid w:val="00C93A08"/>
    <w:rsid w:val="00C96411"/>
    <w:rsid w:val="00CA27A5"/>
    <w:rsid w:val="00CB3EB4"/>
    <w:rsid w:val="00CB5671"/>
    <w:rsid w:val="00CD25F9"/>
    <w:rsid w:val="00CE389D"/>
    <w:rsid w:val="00CF58B7"/>
    <w:rsid w:val="00D14C52"/>
    <w:rsid w:val="00D351C1"/>
    <w:rsid w:val="00D35EFB"/>
    <w:rsid w:val="00D504B3"/>
    <w:rsid w:val="00D602B7"/>
    <w:rsid w:val="00D86BF0"/>
    <w:rsid w:val="00DC7351"/>
    <w:rsid w:val="00DD2333"/>
    <w:rsid w:val="00DE0D0A"/>
    <w:rsid w:val="00E120AD"/>
    <w:rsid w:val="00E24717"/>
    <w:rsid w:val="00E24B92"/>
    <w:rsid w:val="00E51920"/>
    <w:rsid w:val="00E64120"/>
    <w:rsid w:val="00E660A1"/>
    <w:rsid w:val="00E97B83"/>
    <w:rsid w:val="00EA3CCF"/>
    <w:rsid w:val="00EA7970"/>
    <w:rsid w:val="00EC45DE"/>
    <w:rsid w:val="00EC6C8B"/>
    <w:rsid w:val="00EE63E4"/>
    <w:rsid w:val="00F02892"/>
    <w:rsid w:val="00F055F1"/>
    <w:rsid w:val="00F60FD7"/>
    <w:rsid w:val="00F610AF"/>
    <w:rsid w:val="00F624A2"/>
    <w:rsid w:val="00F63E72"/>
    <w:rsid w:val="00F67B53"/>
    <w:rsid w:val="00F8444C"/>
    <w:rsid w:val="00F84E8E"/>
    <w:rsid w:val="00FA2C5A"/>
    <w:rsid w:val="00FB5B53"/>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A8512F"/>
  <w15:chartTrackingRefBased/>
  <w15:docId w15:val="{E1EAA35D-248F-4E7C-A150-403243A0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Title16pt">
    <w:name w:val="Title 16 pt"/>
    <w:basedOn w:val="Title"/>
    <w:rsid w:val="004D4A30"/>
    <w:pPr>
      <w:keepNext/>
      <w:spacing w:before="240" w:after="240"/>
    </w:pPr>
    <w:rPr>
      <w:rFonts w:cs="Arial"/>
      <w:lang w:eastAsia="en-US"/>
    </w:rPr>
  </w:style>
  <w:style w:type="paragraph" w:customStyle="1" w:styleId="Introtext">
    <w:name w:val="Intro text"/>
    <w:basedOn w:val="Normal"/>
    <w:rsid w:val="004D4A30"/>
    <w:p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customStyle="1" w:styleId="Introtextbullet">
    <w:name w:val="Intro text bullet"/>
    <w:basedOn w:val="Introtext"/>
    <w:rsid w:val="004D4A30"/>
    <w:pPr>
      <w:numPr>
        <w:numId w:val="21"/>
      </w:numPr>
    </w:pPr>
  </w:style>
  <w:style w:type="paragraph" w:customStyle="1" w:styleId="Default">
    <w:name w:val="Default"/>
    <w:rsid w:val="00251A02"/>
    <w:pPr>
      <w:autoSpaceDE w:val="0"/>
      <w:autoSpaceDN w:val="0"/>
      <w:adjustRightInd w:val="0"/>
    </w:pPr>
    <w:rPr>
      <w:rFonts w:ascii="ITC Avant Garde Std Bk" w:hAnsi="ITC Avant Garde Std Bk" w:cs="ITC Avant Garde Std Bk"/>
      <w:color w:val="000000"/>
      <w:sz w:val="24"/>
      <w:szCs w:val="24"/>
    </w:rPr>
  </w:style>
  <w:style w:type="character" w:customStyle="1" w:styleId="A8">
    <w:name w:val="A8"/>
    <w:uiPriority w:val="99"/>
    <w:rsid w:val="00251A02"/>
    <w:rPr>
      <w:rFonts w:cs="ITC Avant Garde Std Bk"/>
      <w:color w:val="000000"/>
      <w:sz w:val="22"/>
      <w:szCs w:val="22"/>
    </w:rPr>
  </w:style>
  <w:style w:type="paragraph" w:customStyle="1" w:styleId="Unnumberedboldheading">
    <w:name w:val="Unnumbered bold heading"/>
    <w:next w:val="Normal"/>
    <w:rsid w:val="00C17AFA"/>
    <w:pPr>
      <w:keepNext/>
      <w:widowControl w:val="0"/>
      <w:spacing w:after="120"/>
      <w:outlineLvl w:val="3"/>
    </w:pPr>
    <w:rPr>
      <w:rFonts w:ascii="Arial" w:hAnsi="Arial"/>
      <w:b/>
      <w:sz w:val="24"/>
      <w:szCs w:val="24"/>
      <w:lang w:eastAsia="en-US"/>
    </w:rPr>
  </w:style>
  <w:style w:type="paragraph" w:customStyle="1" w:styleId="Numberedheading2">
    <w:name w:val="Numbered heading 2"/>
    <w:basedOn w:val="Heading2"/>
    <w:next w:val="Normal"/>
    <w:link w:val="Numberedheading2Char"/>
    <w:autoRedefine/>
    <w:rsid w:val="00581CB9"/>
    <w:pPr>
      <w:spacing w:before="120"/>
      <w:ind w:left="318" w:hanging="318"/>
    </w:pPr>
    <w:rPr>
      <w:rFonts w:cs="Arial"/>
      <w:b w:val="0"/>
      <w:i w:val="0"/>
      <w:sz w:val="24"/>
      <w:szCs w:val="24"/>
      <w:lang w:eastAsia="en-US"/>
    </w:rPr>
  </w:style>
  <w:style w:type="character" w:customStyle="1" w:styleId="Numberedheading2Char">
    <w:name w:val="Numbered heading 2 Char"/>
    <w:link w:val="Numberedheading2"/>
    <w:rsid w:val="00581CB9"/>
    <w:rPr>
      <w:rFonts w:ascii="Arial" w:hAnsi="Arial" w:cs="Arial"/>
      <w:bCs/>
      <w:iCs/>
      <w:sz w:val="24"/>
      <w:szCs w:val="24"/>
      <w:lang w:eastAsia="en-US"/>
    </w:rPr>
  </w:style>
  <w:style w:type="paragraph" w:styleId="ListParagraph">
    <w:name w:val="List Paragraph"/>
    <w:basedOn w:val="Normal"/>
    <w:uiPriority w:val="34"/>
    <w:qFormat/>
    <w:rsid w:val="00581CB9"/>
    <w:pPr>
      <w:ind w:left="720"/>
      <w:contextualSpacing/>
    </w:pPr>
  </w:style>
  <w:style w:type="character" w:styleId="Hyperlink">
    <w:name w:val="Hyperlink"/>
    <w:basedOn w:val="DefaultParagraphFont"/>
    <w:rsid w:val="00875E7F"/>
    <w:rPr>
      <w:color w:val="0000FF"/>
      <w:u w:val="single"/>
    </w:rPr>
  </w:style>
  <w:style w:type="paragraph" w:customStyle="1" w:styleId="NICEnormal">
    <w:name w:val="NICE normal"/>
    <w:link w:val="NICEnormalChar"/>
    <w:rsid w:val="00875E7F"/>
    <w:pPr>
      <w:spacing w:after="240" w:line="360" w:lineRule="auto"/>
    </w:pPr>
    <w:rPr>
      <w:rFonts w:ascii="Arial" w:hAnsi="Arial"/>
      <w:sz w:val="24"/>
      <w:szCs w:val="24"/>
      <w:lang w:eastAsia="en-US"/>
    </w:rPr>
  </w:style>
  <w:style w:type="character" w:customStyle="1" w:styleId="NICEnormalChar">
    <w:name w:val="NICE normal Char"/>
    <w:link w:val="NICEnormal"/>
    <w:rsid w:val="00875E7F"/>
    <w:rPr>
      <w:rFonts w:ascii="Arial" w:hAnsi="Arial"/>
      <w:sz w:val="24"/>
      <w:szCs w:val="24"/>
      <w:lang w:eastAsia="en-US"/>
    </w:rPr>
  </w:style>
  <w:style w:type="paragraph" w:customStyle="1" w:styleId="Bulletleft1">
    <w:name w:val="Bullet left 1"/>
    <w:basedOn w:val="NICEnormal"/>
    <w:rsid w:val="00875E7F"/>
    <w:pPr>
      <w:numPr>
        <w:numId w:val="23"/>
      </w:numPr>
      <w:tabs>
        <w:tab w:val="clear" w:pos="284"/>
        <w:tab w:val="num" w:pos="360"/>
      </w:tabs>
      <w:spacing w:after="0"/>
      <w:ind w:left="0" w:firstLine="0"/>
    </w:pPr>
  </w:style>
  <w:style w:type="paragraph" w:customStyle="1" w:styleId="Bulletleft1last">
    <w:name w:val="Bullet left 1 last"/>
    <w:basedOn w:val="NICEnormal"/>
    <w:rsid w:val="00875E7F"/>
    <w:pPr>
      <w:numPr>
        <w:numId w:val="24"/>
      </w:numPr>
      <w:tabs>
        <w:tab w:val="clear" w:pos="284"/>
        <w:tab w:val="num" w:pos="360"/>
      </w:tabs>
      <w:ind w:left="0" w:firstLine="0"/>
    </w:pPr>
    <w:rPr>
      <w:rFonts w:cs="Arial"/>
    </w:rPr>
  </w:style>
  <w:style w:type="character" w:styleId="CommentReference">
    <w:name w:val="annotation reference"/>
    <w:basedOn w:val="DefaultParagraphFont"/>
    <w:semiHidden/>
    <w:unhideWhenUsed/>
    <w:rsid w:val="002C3748"/>
    <w:rPr>
      <w:sz w:val="16"/>
      <w:szCs w:val="16"/>
    </w:rPr>
  </w:style>
  <w:style w:type="paragraph" w:styleId="CommentText">
    <w:name w:val="annotation text"/>
    <w:basedOn w:val="Normal"/>
    <w:link w:val="CommentTextChar"/>
    <w:semiHidden/>
    <w:unhideWhenUsed/>
    <w:rsid w:val="002C3748"/>
    <w:rPr>
      <w:sz w:val="20"/>
      <w:szCs w:val="20"/>
    </w:rPr>
  </w:style>
  <w:style w:type="character" w:customStyle="1" w:styleId="CommentTextChar">
    <w:name w:val="Comment Text Char"/>
    <w:basedOn w:val="DefaultParagraphFont"/>
    <w:link w:val="CommentText"/>
    <w:semiHidden/>
    <w:rsid w:val="002C3748"/>
  </w:style>
  <w:style w:type="paragraph" w:styleId="CommentSubject">
    <w:name w:val="annotation subject"/>
    <w:basedOn w:val="CommentText"/>
    <w:next w:val="CommentText"/>
    <w:link w:val="CommentSubjectChar"/>
    <w:semiHidden/>
    <w:unhideWhenUsed/>
    <w:rsid w:val="002C3748"/>
    <w:rPr>
      <w:b/>
      <w:bCs/>
    </w:rPr>
  </w:style>
  <w:style w:type="character" w:customStyle="1" w:styleId="CommentSubjectChar">
    <w:name w:val="Comment Subject Char"/>
    <w:basedOn w:val="CommentTextChar"/>
    <w:link w:val="CommentSubject"/>
    <w:semiHidden/>
    <w:rsid w:val="002C3748"/>
    <w:rPr>
      <w:b/>
      <w:bCs/>
    </w:rPr>
  </w:style>
  <w:style w:type="table" w:styleId="TableGrid">
    <w:name w:val="Table Grid"/>
    <w:basedOn w:val="TableNormal"/>
    <w:rsid w:val="00325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unhideWhenUsed/>
    <w:rsid w:val="00944162"/>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semiHidden/>
    <w:rsid w:val="00944162"/>
    <w:rPr>
      <w:rFonts w:ascii="Arial" w:hAnsi="Arial" w:cs="Arial"/>
      <w:b/>
      <w:sz w:val="24"/>
      <w:lang w:eastAsia="en-US"/>
    </w:rPr>
  </w:style>
  <w:style w:type="character" w:styleId="UnresolvedMention">
    <w:name w:val="Unresolved Mention"/>
    <w:basedOn w:val="DefaultParagraphFont"/>
    <w:uiPriority w:val="99"/>
    <w:semiHidden/>
    <w:unhideWhenUsed/>
    <w:rsid w:val="00DD2333"/>
    <w:rPr>
      <w:color w:val="605E5C"/>
      <w:shd w:val="clear" w:color="auto" w:fill="E1DFDD"/>
    </w:rPr>
  </w:style>
  <w:style w:type="character" w:styleId="FollowedHyperlink">
    <w:name w:val="FollowedHyperlink"/>
    <w:basedOn w:val="DefaultParagraphFont"/>
    <w:semiHidden/>
    <w:unhideWhenUsed/>
    <w:rsid w:val="001F4447"/>
    <w:rPr>
      <w:color w:val="800080" w:themeColor="followedHyperlink"/>
      <w:u w:val="single"/>
    </w:rPr>
  </w:style>
  <w:style w:type="character" w:customStyle="1" w:styleId="normaltextrun">
    <w:name w:val="normaltextrun"/>
    <w:basedOn w:val="DefaultParagraphFont"/>
    <w:rsid w:val="00692385"/>
  </w:style>
  <w:style w:type="character" w:customStyle="1" w:styleId="eop">
    <w:name w:val="eop"/>
    <w:basedOn w:val="DefaultParagraphFont"/>
    <w:rsid w:val="00692385"/>
  </w:style>
  <w:style w:type="paragraph" w:customStyle="1" w:styleId="paragraph0">
    <w:name w:val="paragraph"/>
    <w:basedOn w:val="Normal"/>
    <w:rsid w:val="00C375CA"/>
    <w:pPr>
      <w:spacing w:before="100" w:beforeAutospacing="1" w:after="100" w:afterAutospacing="1"/>
    </w:pPr>
  </w:style>
  <w:style w:type="paragraph" w:styleId="NormalWeb">
    <w:name w:val="Normal (Web)"/>
    <w:basedOn w:val="Normal"/>
    <w:uiPriority w:val="99"/>
    <w:semiHidden/>
    <w:unhideWhenUsed/>
    <w:rsid w:val="009431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05">
      <w:bodyDiv w:val="1"/>
      <w:marLeft w:val="0"/>
      <w:marRight w:val="0"/>
      <w:marTop w:val="0"/>
      <w:marBottom w:val="0"/>
      <w:divBdr>
        <w:top w:val="none" w:sz="0" w:space="0" w:color="auto"/>
        <w:left w:val="none" w:sz="0" w:space="0" w:color="auto"/>
        <w:bottom w:val="none" w:sz="0" w:space="0" w:color="auto"/>
        <w:right w:val="none" w:sz="0" w:space="0" w:color="auto"/>
      </w:divBdr>
      <w:divsChild>
        <w:div w:id="742534680">
          <w:marLeft w:val="0"/>
          <w:marRight w:val="0"/>
          <w:marTop w:val="0"/>
          <w:marBottom w:val="0"/>
          <w:divBdr>
            <w:top w:val="none" w:sz="0" w:space="0" w:color="auto"/>
            <w:left w:val="none" w:sz="0" w:space="0" w:color="auto"/>
            <w:bottom w:val="none" w:sz="0" w:space="0" w:color="auto"/>
            <w:right w:val="none" w:sz="0" w:space="0" w:color="auto"/>
          </w:divBdr>
        </w:div>
        <w:div w:id="1659193551">
          <w:marLeft w:val="0"/>
          <w:marRight w:val="0"/>
          <w:marTop w:val="0"/>
          <w:marBottom w:val="0"/>
          <w:divBdr>
            <w:top w:val="none" w:sz="0" w:space="0" w:color="auto"/>
            <w:left w:val="none" w:sz="0" w:space="0" w:color="auto"/>
            <w:bottom w:val="none" w:sz="0" w:space="0" w:color="auto"/>
            <w:right w:val="none" w:sz="0" w:space="0" w:color="auto"/>
          </w:divBdr>
        </w:div>
        <w:div w:id="1047874258">
          <w:marLeft w:val="0"/>
          <w:marRight w:val="0"/>
          <w:marTop w:val="0"/>
          <w:marBottom w:val="0"/>
          <w:divBdr>
            <w:top w:val="none" w:sz="0" w:space="0" w:color="auto"/>
            <w:left w:val="none" w:sz="0" w:space="0" w:color="auto"/>
            <w:bottom w:val="none" w:sz="0" w:space="0" w:color="auto"/>
            <w:right w:val="none" w:sz="0" w:space="0" w:color="auto"/>
          </w:divBdr>
        </w:div>
      </w:divsChild>
    </w:div>
    <w:div w:id="131678409">
      <w:bodyDiv w:val="1"/>
      <w:marLeft w:val="0"/>
      <w:marRight w:val="0"/>
      <w:marTop w:val="0"/>
      <w:marBottom w:val="0"/>
      <w:divBdr>
        <w:top w:val="none" w:sz="0" w:space="0" w:color="auto"/>
        <w:left w:val="none" w:sz="0" w:space="0" w:color="auto"/>
        <w:bottom w:val="none" w:sz="0" w:space="0" w:color="auto"/>
        <w:right w:val="none" w:sz="0" w:space="0" w:color="auto"/>
      </w:divBdr>
    </w:div>
    <w:div w:id="214855398">
      <w:bodyDiv w:val="1"/>
      <w:marLeft w:val="0"/>
      <w:marRight w:val="0"/>
      <w:marTop w:val="0"/>
      <w:marBottom w:val="0"/>
      <w:divBdr>
        <w:top w:val="none" w:sz="0" w:space="0" w:color="auto"/>
        <w:left w:val="none" w:sz="0" w:space="0" w:color="auto"/>
        <w:bottom w:val="none" w:sz="0" w:space="0" w:color="auto"/>
        <w:right w:val="none" w:sz="0" w:space="0" w:color="auto"/>
      </w:divBdr>
      <w:divsChild>
        <w:div w:id="1506553646">
          <w:marLeft w:val="0"/>
          <w:marRight w:val="0"/>
          <w:marTop w:val="0"/>
          <w:marBottom w:val="0"/>
          <w:divBdr>
            <w:top w:val="none" w:sz="0" w:space="0" w:color="auto"/>
            <w:left w:val="none" w:sz="0" w:space="0" w:color="auto"/>
            <w:bottom w:val="none" w:sz="0" w:space="0" w:color="auto"/>
            <w:right w:val="none" w:sz="0" w:space="0" w:color="auto"/>
          </w:divBdr>
        </w:div>
        <w:div w:id="9720031">
          <w:marLeft w:val="0"/>
          <w:marRight w:val="0"/>
          <w:marTop w:val="0"/>
          <w:marBottom w:val="0"/>
          <w:divBdr>
            <w:top w:val="none" w:sz="0" w:space="0" w:color="auto"/>
            <w:left w:val="none" w:sz="0" w:space="0" w:color="auto"/>
            <w:bottom w:val="none" w:sz="0" w:space="0" w:color="auto"/>
            <w:right w:val="none" w:sz="0" w:space="0" w:color="auto"/>
          </w:divBdr>
        </w:div>
      </w:divsChild>
    </w:div>
    <w:div w:id="280768269">
      <w:bodyDiv w:val="1"/>
      <w:marLeft w:val="0"/>
      <w:marRight w:val="0"/>
      <w:marTop w:val="0"/>
      <w:marBottom w:val="0"/>
      <w:divBdr>
        <w:top w:val="none" w:sz="0" w:space="0" w:color="auto"/>
        <w:left w:val="none" w:sz="0" w:space="0" w:color="auto"/>
        <w:bottom w:val="none" w:sz="0" w:space="0" w:color="auto"/>
        <w:right w:val="none" w:sz="0" w:space="0" w:color="auto"/>
      </w:divBdr>
    </w:div>
    <w:div w:id="326831043">
      <w:bodyDiv w:val="1"/>
      <w:marLeft w:val="0"/>
      <w:marRight w:val="0"/>
      <w:marTop w:val="0"/>
      <w:marBottom w:val="0"/>
      <w:divBdr>
        <w:top w:val="none" w:sz="0" w:space="0" w:color="auto"/>
        <w:left w:val="none" w:sz="0" w:space="0" w:color="auto"/>
        <w:bottom w:val="none" w:sz="0" w:space="0" w:color="auto"/>
        <w:right w:val="none" w:sz="0" w:space="0" w:color="auto"/>
      </w:divBdr>
      <w:divsChild>
        <w:div w:id="1628006522">
          <w:marLeft w:val="0"/>
          <w:marRight w:val="0"/>
          <w:marTop w:val="0"/>
          <w:marBottom w:val="0"/>
          <w:divBdr>
            <w:top w:val="none" w:sz="0" w:space="0" w:color="auto"/>
            <w:left w:val="none" w:sz="0" w:space="0" w:color="auto"/>
            <w:bottom w:val="none" w:sz="0" w:space="0" w:color="auto"/>
            <w:right w:val="none" w:sz="0" w:space="0" w:color="auto"/>
          </w:divBdr>
        </w:div>
        <w:div w:id="848104472">
          <w:marLeft w:val="0"/>
          <w:marRight w:val="0"/>
          <w:marTop w:val="0"/>
          <w:marBottom w:val="0"/>
          <w:divBdr>
            <w:top w:val="none" w:sz="0" w:space="0" w:color="auto"/>
            <w:left w:val="none" w:sz="0" w:space="0" w:color="auto"/>
            <w:bottom w:val="none" w:sz="0" w:space="0" w:color="auto"/>
            <w:right w:val="none" w:sz="0" w:space="0" w:color="auto"/>
          </w:divBdr>
        </w:div>
        <w:div w:id="204677823">
          <w:marLeft w:val="0"/>
          <w:marRight w:val="0"/>
          <w:marTop w:val="0"/>
          <w:marBottom w:val="0"/>
          <w:divBdr>
            <w:top w:val="none" w:sz="0" w:space="0" w:color="auto"/>
            <w:left w:val="none" w:sz="0" w:space="0" w:color="auto"/>
            <w:bottom w:val="none" w:sz="0" w:space="0" w:color="auto"/>
            <w:right w:val="none" w:sz="0" w:space="0" w:color="auto"/>
          </w:divBdr>
        </w:div>
      </w:divsChild>
    </w:div>
    <w:div w:id="457839219">
      <w:bodyDiv w:val="1"/>
      <w:marLeft w:val="0"/>
      <w:marRight w:val="0"/>
      <w:marTop w:val="0"/>
      <w:marBottom w:val="0"/>
      <w:divBdr>
        <w:top w:val="none" w:sz="0" w:space="0" w:color="auto"/>
        <w:left w:val="none" w:sz="0" w:space="0" w:color="auto"/>
        <w:bottom w:val="none" w:sz="0" w:space="0" w:color="auto"/>
        <w:right w:val="none" w:sz="0" w:space="0" w:color="auto"/>
      </w:divBdr>
    </w:div>
    <w:div w:id="473176679">
      <w:bodyDiv w:val="1"/>
      <w:marLeft w:val="0"/>
      <w:marRight w:val="0"/>
      <w:marTop w:val="0"/>
      <w:marBottom w:val="0"/>
      <w:divBdr>
        <w:top w:val="none" w:sz="0" w:space="0" w:color="auto"/>
        <w:left w:val="none" w:sz="0" w:space="0" w:color="auto"/>
        <w:bottom w:val="none" w:sz="0" w:space="0" w:color="auto"/>
        <w:right w:val="none" w:sz="0" w:space="0" w:color="auto"/>
      </w:divBdr>
    </w:div>
    <w:div w:id="534192140">
      <w:bodyDiv w:val="1"/>
      <w:marLeft w:val="0"/>
      <w:marRight w:val="0"/>
      <w:marTop w:val="0"/>
      <w:marBottom w:val="0"/>
      <w:divBdr>
        <w:top w:val="none" w:sz="0" w:space="0" w:color="auto"/>
        <w:left w:val="none" w:sz="0" w:space="0" w:color="auto"/>
        <w:bottom w:val="none" w:sz="0" w:space="0" w:color="auto"/>
        <w:right w:val="none" w:sz="0" w:space="0" w:color="auto"/>
      </w:divBdr>
      <w:divsChild>
        <w:div w:id="1284069305">
          <w:marLeft w:val="0"/>
          <w:marRight w:val="0"/>
          <w:marTop w:val="0"/>
          <w:marBottom w:val="0"/>
          <w:divBdr>
            <w:top w:val="none" w:sz="0" w:space="0" w:color="auto"/>
            <w:left w:val="none" w:sz="0" w:space="0" w:color="auto"/>
            <w:bottom w:val="none" w:sz="0" w:space="0" w:color="auto"/>
            <w:right w:val="none" w:sz="0" w:space="0" w:color="auto"/>
          </w:divBdr>
        </w:div>
        <w:div w:id="2136750357">
          <w:marLeft w:val="0"/>
          <w:marRight w:val="0"/>
          <w:marTop w:val="0"/>
          <w:marBottom w:val="0"/>
          <w:divBdr>
            <w:top w:val="none" w:sz="0" w:space="0" w:color="auto"/>
            <w:left w:val="none" w:sz="0" w:space="0" w:color="auto"/>
            <w:bottom w:val="none" w:sz="0" w:space="0" w:color="auto"/>
            <w:right w:val="none" w:sz="0" w:space="0" w:color="auto"/>
          </w:divBdr>
        </w:div>
        <w:div w:id="1702826143">
          <w:marLeft w:val="0"/>
          <w:marRight w:val="0"/>
          <w:marTop w:val="0"/>
          <w:marBottom w:val="0"/>
          <w:divBdr>
            <w:top w:val="none" w:sz="0" w:space="0" w:color="auto"/>
            <w:left w:val="none" w:sz="0" w:space="0" w:color="auto"/>
            <w:bottom w:val="none" w:sz="0" w:space="0" w:color="auto"/>
            <w:right w:val="none" w:sz="0" w:space="0" w:color="auto"/>
          </w:divBdr>
        </w:div>
      </w:divsChild>
    </w:div>
    <w:div w:id="547297884">
      <w:bodyDiv w:val="1"/>
      <w:marLeft w:val="0"/>
      <w:marRight w:val="0"/>
      <w:marTop w:val="0"/>
      <w:marBottom w:val="0"/>
      <w:divBdr>
        <w:top w:val="none" w:sz="0" w:space="0" w:color="auto"/>
        <w:left w:val="none" w:sz="0" w:space="0" w:color="auto"/>
        <w:bottom w:val="none" w:sz="0" w:space="0" w:color="auto"/>
        <w:right w:val="none" w:sz="0" w:space="0" w:color="auto"/>
      </w:divBdr>
    </w:div>
    <w:div w:id="679507474">
      <w:bodyDiv w:val="1"/>
      <w:marLeft w:val="0"/>
      <w:marRight w:val="0"/>
      <w:marTop w:val="0"/>
      <w:marBottom w:val="0"/>
      <w:divBdr>
        <w:top w:val="none" w:sz="0" w:space="0" w:color="auto"/>
        <w:left w:val="none" w:sz="0" w:space="0" w:color="auto"/>
        <w:bottom w:val="none" w:sz="0" w:space="0" w:color="auto"/>
        <w:right w:val="none" w:sz="0" w:space="0" w:color="auto"/>
      </w:divBdr>
    </w:div>
    <w:div w:id="814176049">
      <w:bodyDiv w:val="1"/>
      <w:marLeft w:val="0"/>
      <w:marRight w:val="0"/>
      <w:marTop w:val="0"/>
      <w:marBottom w:val="0"/>
      <w:divBdr>
        <w:top w:val="none" w:sz="0" w:space="0" w:color="auto"/>
        <w:left w:val="none" w:sz="0" w:space="0" w:color="auto"/>
        <w:bottom w:val="none" w:sz="0" w:space="0" w:color="auto"/>
        <w:right w:val="none" w:sz="0" w:space="0" w:color="auto"/>
      </w:divBdr>
      <w:divsChild>
        <w:div w:id="1091315152">
          <w:marLeft w:val="0"/>
          <w:marRight w:val="30"/>
          <w:marTop w:val="0"/>
          <w:marBottom w:val="0"/>
          <w:divBdr>
            <w:top w:val="none" w:sz="0" w:space="0" w:color="auto"/>
            <w:left w:val="none" w:sz="0" w:space="0" w:color="auto"/>
            <w:bottom w:val="none" w:sz="0" w:space="0" w:color="auto"/>
            <w:right w:val="none" w:sz="0" w:space="0" w:color="auto"/>
          </w:divBdr>
          <w:divsChild>
            <w:div w:id="863324644">
              <w:marLeft w:val="0"/>
              <w:marRight w:val="0"/>
              <w:marTop w:val="0"/>
              <w:marBottom w:val="0"/>
              <w:divBdr>
                <w:top w:val="none" w:sz="0" w:space="0" w:color="auto"/>
                <w:left w:val="none" w:sz="0" w:space="0" w:color="auto"/>
                <w:bottom w:val="none" w:sz="0" w:space="0" w:color="auto"/>
                <w:right w:val="none" w:sz="0" w:space="0" w:color="auto"/>
              </w:divBdr>
              <w:divsChild>
                <w:div w:id="1113865038">
                  <w:marLeft w:val="0"/>
                  <w:marRight w:val="0"/>
                  <w:marTop w:val="0"/>
                  <w:marBottom w:val="0"/>
                  <w:divBdr>
                    <w:top w:val="none" w:sz="0" w:space="0" w:color="auto"/>
                    <w:left w:val="none" w:sz="0" w:space="0" w:color="auto"/>
                    <w:bottom w:val="none" w:sz="0" w:space="0" w:color="auto"/>
                    <w:right w:val="none" w:sz="0" w:space="0" w:color="auto"/>
                  </w:divBdr>
                  <w:divsChild>
                    <w:div w:id="13446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1875">
      <w:bodyDiv w:val="1"/>
      <w:marLeft w:val="0"/>
      <w:marRight w:val="0"/>
      <w:marTop w:val="0"/>
      <w:marBottom w:val="0"/>
      <w:divBdr>
        <w:top w:val="none" w:sz="0" w:space="0" w:color="auto"/>
        <w:left w:val="none" w:sz="0" w:space="0" w:color="auto"/>
        <w:bottom w:val="none" w:sz="0" w:space="0" w:color="auto"/>
        <w:right w:val="none" w:sz="0" w:space="0" w:color="auto"/>
      </w:divBdr>
    </w:div>
    <w:div w:id="1035619508">
      <w:bodyDiv w:val="1"/>
      <w:marLeft w:val="0"/>
      <w:marRight w:val="0"/>
      <w:marTop w:val="0"/>
      <w:marBottom w:val="0"/>
      <w:divBdr>
        <w:top w:val="none" w:sz="0" w:space="0" w:color="auto"/>
        <w:left w:val="none" w:sz="0" w:space="0" w:color="auto"/>
        <w:bottom w:val="none" w:sz="0" w:space="0" w:color="auto"/>
        <w:right w:val="none" w:sz="0" w:space="0" w:color="auto"/>
      </w:divBdr>
      <w:divsChild>
        <w:div w:id="1605770523">
          <w:marLeft w:val="0"/>
          <w:marRight w:val="0"/>
          <w:marTop w:val="0"/>
          <w:marBottom w:val="0"/>
          <w:divBdr>
            <w:top w:val="none" w:sz="0" w:space="0" w:color="auto"/>
            <w:left w:val="none" w:sz="0" w:space="0" w:color="auto"/>
            <w:bottom w:val="none" w:sz="0" w:space="0" w:color="auto"/>
            <w:right w:val="none" w:sz="0" w:space="0" w:color="auto"/>
          </w:divBdr>
        </w:div>
        <w:div w:id="808011673">
          <w:marLeft w:val="0"/>
          <w:marRight w:val="0"/>
          <w:marTop w:val="0"/>
          <w:marBottom w:val="0"/>
          <w:divBdr>
            <w:top w:val="none" w:sz="0" w:space="0" w:color="auto"/>
            <w:left w:val="none" w:sz="0" w:space="0" w:color="auto"/>
            <w:bottom w:val="none" w:sz="0" w:space="0" w:color="auto"/>
            <w:right w:val="none" w:sz="0" w:space="0" w:color="auto"/>
          </w:divBdr>
        </w:div>
        <w:div w:id="1336878317">
          <w:marLeft w:val="0"/>
          <w:marRight w:val="0"/>
          <w:marTop w:val="0"/>
          <w:marBottom w:val="0"/>
          <w:divBdr>
            <w:top w:val="none" w:sz="0" w:space="0" w:color="auto"/>
            <w:left w:val="none" w:sz="0" w:space="0" w:color="auto"/>
            <w:bottom w:val="none" w:sz="0" w:space="0" w:color="auto"/>
            <w:right w:val="none" w:sz="0" w:space="0" w:color="auto"/>
          </w:divBdr>
        </w:div>
      </w:divsChild>
    </w:div>
    <w:div w:id="1079130785">
      <w:bodyDiv w:val="1"/>
      <w:marLeft w:val="0"/>
      <w:marRight w:val="0"/>
      <w:marTop w:val="0"/>
      <w:marBottom w:val="0"/>
      <w:divBdr>
        <w:top w:val="none" w:sz="0" w:space="0" w:color="auto"/>
        <w:left w:val="none" w:sz="0" w:space="0" w:color="auto"/>
        <w:bottom w:val="none" w:sz="0" w:space="0" w:color="auto"/>
        <w:right w:val="none" w:sz="0" w:space="0" w:color="auto"/>
      </w:divBdr>
    </w:div>
    <w:div w:id="1136945027">
      <w:bodyDiv w:val="1"/>
      <w:marLeft w:val="0"/>
      <w:marRight w:val="0"/>
      <w:marTop w:val="0"/>
      <w:marBottom w:val="0"/>
      <w:divBdr>
        <w:top w:val="none" w:sz="0" w:space="0" w:color="auto"/>
        <w:left w:val="none" w:sz="0" w:space="0" w:color="auto"/>
        <w:bottom w:val="none" w:sz="0" w:space="0" w:color="auto"/>
        <w:right w:val="none" w:sz="0" w:space="0" w:color="auto"/>
      </w:divBdr>
      <w:divsChild>
        <w:div w:id="1550873165">
          <w:marLeft w:val="0"/>
          <w:marRight w:val="0"/>
          <w:marTop w:val="0"/>
          <w:marBottom w:val="0"/>
          <w:divBdr>
            <w:top w:val="none" w:sz="0" w:space="0" w:color="auto"/>
            <w:left w:val="none" w:sz="0" w:space="0" w:color="auto"/>
            <w:bottom w:val="none" w:sz="0" w:space="0" w:color="auto"/>
            <w:right w:val="none" w:sz="0" w:space="0" w:color="auto"/>
          </w:divBdr>
        </w:div>
        <w:div w:id="530192577">
          <w:marLeft w:val="0"/>
          <w:marRight w:val="0"/>
          <w:marTop w:val="0"/>
          <w:marBottom w:val="0"/>
          <w:divBdr>
            <w:top w:val="none" w:sz="0" w:space="0" w:color="auto"/>
            <w:left w:val="none" w:sz="0" w:space="0" w:color="auto"/>
            <w:bottom w:val="none" w:sz="0" w:space="0" w:color="auto"/>
            <w:right w:val="none" w:sz="0" w:space="0" w:color="auto"/>
          </w:divBdr>
        </w:div>
      </w:divsChild>
    </w:div>
    <w:div w:id="1145050076">
      <w:bodyDiv w:val="1"/>
      <w:marLeft w:val="0"/>
      <w:marRight w:val="0"/>
      <w:marTop w:val="0"/>
      <w:marBottom w:val="0"/>
      <w:divBdr>
        <w:top w:val="none" w:sz="0" w:space="0" w:color="auto"/>
        <w:left w:val="none" w:sz="0" w:space="0" w:color="auto"/>
        <w:bottom w:val="none" w:sz="0" w:space="0" w:color="auto"/>
        <w:right w:val="none" w:sz="0" w:space="0" w:color="auto"/>
      </w:divBdr>
    </w:div>
    <w:div w:id="1158618219">
      <w:bodyDiv w:val="1"/>
      <w:marLeft w:val="0"/>
      <w:marRight w:val="0"/>
      <w:marTop w:val="0"/>
      <w:marBottom w:val="0"/>
      <w:divBdr>
        <w:top w:val="none" w:sz="0" w:space="0" w:color="auto"/>
        <w:left w:val="none" w:sz="0" w:space="0" w:color="auto"/>
        <w:bottom w:val="none" w:sz="0" w:space="0" w:color="auto"/>
        <w:right w:val="none" w:sz="0" w:space="0" w:color="auto"/>
      </w:divBdr>
      <w:divsChild>
        <w:div w:id="57094021">
          <w:marLeft w:val="0"/>
          <w:marRight w:val="0"/>
          <w:marTop w:val="0"/>
          <w:marBottom w:val="0"/>
          <w:divBdr>
            <w:top w:val="none" w:sz="0" w:space="0" w:color="auto"/>
            <w:left w:val="none" w:sz="0" w:space="0" w:color="auto"/>
            <w:bottom w:val="none" w:sz="0" w:space="0" w:color="auto"/>
            <w:right w:val="none" w:sz="0" w:space="0" w:color="auto"/>
          </w:divBdr>
        </w:div>
        <w:div w:id="112526074">
          <w:marLeft w:val="0"/>
          <w:marRight w:val="0"/>
          <w:marTop w:val="0"/>
          <w:marBottom w:val="0"/>
          <w:divBdr>
            <w:top w:val="none" w:sz="0" w:space="0" w:color="auto"/>
            <w:left w:val="none" w:sz="0" w:space="0" w:color="auto"/>
            <w:bottom w:val="none" w:sz="0" w:space="0" w:color="auto"/>
            <w:right w:val="none" w:sz="0" w:space="0" w:color="auto"/>
          </w:divBdr>
        </w:div>
        <w:div w:id="760879536">
          <w:marLeft w:val="0"/>
          <w:marRight w:val="0"/>
          <w:marTop w:val="0"/>
          <w:marBottom w:val="0"/>
          <w:divBdr>
            <w:top w:val="none" w:sz="0" w:space="0" w:color="auto"/>
            <w:left w:val="none" w:sz="0" w:space="0" w:color="auto"/>
            <w:bottom w:val="none" w:sz="0" w:space="0" w:color="auto"/>
            <w:right w:val="none" w:sz="0" w:space="0" w:color="auto"/>
          </w:divBdr>
        </w:div>
        <w:div w:id="169954838">
          <w:marLeft w:val="0"/>
          <w:marRight w:val="0"/>
          <w:marTop w:val="0"/>
          <w:marBottom w:val="0"/>
          <w:divBdr>
            <w:top w:val="none" w:sz="0" w:space="0" w:color="auto"/>
            <w:left w:val="none" w:sz="0" w:space="0" w:color="auto"/>
            <w:bottom w:val="none" w:sz="0" w:space="0" w:color="auto"/>
            <w:right w:val="none" w:sz="0" w:space="0" w:color="auto"/>
          </w:divBdr>
        </w:div>
        <w:div w:id="1319461877">
          <w:marLeft w:val="0"/>
          <w:marRight w:val="0"/>
          <w:marTop w:val="0"/>
          <w:marBottom w:val="0"/>
          <w:divBdr>
            <w:top w:val="none" w:sz="0" w:space="0" w:color="auto"/>
            <w:left w:val="none" w:sz="0" w:space="0" w:color="auto"/>
            <w:bottom w:val="none" w:sz="0" w:space="0" w:color="auto"/>
            <w:right w:val="none" w:sz="0" w:space="0" w:color="auto"/>
          </w:divBdr>
        </w:div>
        <w:div w:id="1685814519">
          <w:marLeft w:val="0"/>
          <w:marRight w:val="0"/>
          <w:marTop w:val="0"/>
          <w:marBottom w:val="0"/>
          <w:divBdr>
            <w:top w:val="none" w:sz="0" w:space="0" w:color="auto"/>
            <w:left w:val="none" w:sz="0" w:space="0" w:color="auto"/>
            <w:bottom w:val="none" w:sz="0" w:space="0" w:color="auto"/>
            <w:right w:val="none" w:sz="0" w:space="0" w:color="auto"/>
          </w:divBdr>
        </w:div>
        <w:div w:id="1196893241">
          <w:marLeft w:val="0"/>
          <w:marRight w:val="0"/>
          <w:marTop w:val="0"/>
          <w:marBottom w:val="0"/>
          <w:divBdr>
            <w:top w:val="none" w:sz="0" w:space="0" w:color="auto"/>
            <w:left w:val="none" w:sz="0" w:space="0" w:color="auto"/>
            <w:bottom w:val="none" w:sz="0" w:space="0" w:color="auto"/>
            <w:right w:val="none" w:sz="0" w:space="0" w:color="auto"/>
          </w:divBdr>
        </w:div>
        <w:div w:id="966664187">
          <w:marLeft w:val="0"/>
          <w:marRight w:val="0"/>
          <w:marTop w:val="0"/>
          <w:marBottom w:val="0"/>
          <w:divBdr>
            <w:top w:val="none" w:sz="0" w:space="0" w:color="auto"/>
            <w:left w:val="none" w:sz="0" w:space="0" w:color="auto"/>
            <w:bottom w:val="none" w:sz="0" w:space="0" w:color="auto"/>
            <w:right w:val="none" w:sz="0" w:space="0" w:color="auto"/>
          </w:divBdr>
        </w:div>
        <w:div w:id="1951669629">
          <w:marLeft w:val="0"/>
          <w:marRight w:val="0"/>
          <w:marTop w:val="0"/>
          <w:marBottom w:val="0"/>
          <w:divBdr>
            <w:top w:val="none" w:sz="0" w:space="0" w:color="auto"/>
            <w:left w:val="none" w:sz="0" w:space="0" w:color="auto"/>
            <w:bottom w:val="none" w:sz="0" w:space="0" w:color="auto"/>
            <w:right w:val="none" w:sz="0" w:space="0" w:color="auto"/>
          </w:divBdr>
        </w:div>
      </w:divsChild>
    </w:div>
    <w:div w:id="1242567369">
      <w:bodyDiv w:val="1"/>
      <w:marLeft w:val="0"/>
      <w:marRight w:val="0"/>
      <w:marTop w:val="0"/>
      <w:marBottom w:val="0"/>
      <w:divBdr>
        <w:top w:val="none" w:sz="0" w:space="0" w:color="auto"/>
        <w:left w:val="none" w:sz="0" w:space="0" w:color="auto"/>
        <w:bottom w:val="none" w:sz="0" w:space="0" w:color="auto"/>
        <w:right w:val="none" w:sz="0" w:space="0" w:color="auto"/>
      </w:divBdr>
    </w:div>
    <w:div w:id="1382552616">
      <w:bodyDiv w:val="1"/>
      <w:marLeft w:val="0"/>
      <w:marRight w:val="0"/>
      <w:marTop w:val="0"/>
      <w:marBottom w:val="0"/>
      <w:divBdr>
        <w:top w:val="none" w:sz="0" w:space="0" w:color="auto"/>
        <w:left w:val="none" w:sz="0" w:space="0" w:color="auto"/>
        <w:bottom w:val="none" w:sz="0" w:space="0" w:color="auto"/>
        <w:right w:val="none" w:sz="0" w:space="0" w:color="auto"/>
      </w:divBdr>
      <w:divsChild>
        <w:div w:id="877160638">
          <w:marLeft w:val="0"/>
          <w:marRight w:val="0"/>
          <w:marTop w:val="0"/>
          <w:marBottom w:val="0"/>
          <w:divBdr>
            <w:top w:val="none" w:sz="0" w:space="0" w:color="auto"/>
            <w:left w:val="none" w:sz="0" w:space="0" w:color="auto"/>
            <w:bottom w:val="none" w:sz="0" w:space="0" w:color="auto"/>
            <w:right w:val="none" w:sz="0" w:space="0" w:color="auto"/>
          </w:divBdr>
        </w:div>
        <w:div w:id="2021276082">
          <w:marLeft w:val="0"/>
          <w:marRight w:val="0"/>
          <w:marTop w:val="0"/>
          <w:marBottom w:val="0"/>
          <w:divBdr>
            <w:top w:val="none" w:sz="0" w:space="0" w:color="auto"/>
            <w:left w:val="none" w:sz="0" w:space="0" w:color="auto"/>
            <w:bottom w:val="none" w:sz="0" w:space="0" w:color="auto"/>
            <w:right w:val="none" w:sz="0" w:space="0" w:color="auto"/>
          </w:divBdr>
        </w:div>
        <w:div w:id="2074232539">
          <w:marLeft w:val="0"/>
          <w:marRight w:val="0"/>
          <w:marTop w:val="0"/>
          <w:marBottom w:val="0"/>
          <w:divBdr>
            <w:top w:val="none" w:sz="0" w:space="0" w:color="auto"/>
            <w:left w:val="none" w:sz="0" w:space="0" w:color="auto"/>
            <w:bottom w:val="none" w:sz="0" w:space="0" w:color="auto"/>
            <w:right w:val="none" w:sz="0" w:space="0" w:color="auto"/>
          </w:divBdr>
        </w:div>
      </w:divsChild>
    </w:div>
    <w:div w:id="1402216484">
      <w:bodyDiv w:val="1"/>
      <w:marLeft w:val="0"/>
      <w:marRight w:val="0"/>
      <w:marTop w:val="0"/>
      <w:marBottom w:val="0"/>
      <w:divBdr>
        <w:top w:val="none" w:sz="0" w:space="0" w:color="auto"/>
        <w:left w:val="none" w:sz="0" w:space="0" w:color="auto"/>
        <w:bottom w:val="none" w:sz="0" w:space="0" w:color="auto"/>
        <w:right w:val="none" w:sz="0" w:space="0" w:color="auto"/>
      </w:divBdr>
      <w:divsChild>
        <w:div w:id="397094158">
          <w:marLeft w:val="0"/>
          <w:marRight w:val="0"/>
          <w:marTop w:val="0"/>
          <w:marBottom w:val="0"/>
          <w:divBdr>
            <w:top w:val="none" w:sz="0" w:space="0" w:color="auto"/>
            <w:left w:val="none" w:sz="0" w:space="0" w:color="auto"/>
            <w:bottom w:val="none" w:sz="0" w:space="0" w:color="auto"/>
            <w:right w:val="none" w:sz="0" w:space="0" w:color="auto"/>
          </w:divBdr>
        </w:div>
        <w:div w:id="83959750">
          <w:marLeft w:val="0"/>
          <w:marRight w:val="0"/>
          <w:marTop w:val="0"/>
          <w:marBottom w:val="0"/>
          <w:divBdr>
            <w:top w:val="none" w:sz="0" w:space="0" w:color="auto"/>
            <w:left w:val="none" w:sz="0" w:space="0" w:color="auto"/>
            <w:bottom w:val="none" w:sz="0" w:space="0" w:color="auto"/>
            <w:right w:val="none" w:sz="0" w:space="0" w:color="auto"/>
          </w:divBdr>
        </w:div>
        <w:div w:id="1934588688">
          <w:marLeft w:val="0"/>
          <w:marRight w:val="0"/>
          <w:marTop w:val="0"/>
          <w:marBottom w:val="0"/>
          <w:divBdr>
            <w:top w:val="none" w:sz="0" w:space="0" w:color="auto"/>
            <w:left w:val="none" w:sz="0" w:space="0" w:color="auto"/>
            <w:bottom w:val="none" w:sz="0" w:space="0" w:color="auto"/>
            <w:right w:val="none" w:sz="0" w:space="0" w:color="auto"/>
          </w:divBdr>
        </w:div>
      </w:divsChild>
    </w:div>
    <w:div w:id="1411387813">
      <w:bodyDiv w:val="1"/>
      <w:marLeft w:val="0"/>
      <w:marRight w:val="0"/>
      <w:marTop w:val="0"/>
      <w:marBottom w:val="0"/>
      <w:divBdr>
        <w:top w:val="none" w:sz="0" w:space="0" w:color="auto"/>
        <w:left w:val="none" w:sz="0" w:space="0" w:color="auto"/>
        <w:bottom w:val="none" w:sz="0" w:space="0" w:color="auto"/>
        <w:right w:val="none" w:sz="0" w:space="0" w:color="auto"/>
      </w:divBdr>
      <w:divsChild>
        <w:div w:id="909538824">
          <w:marLeft w:val="0"/>
          <w:marRight w:val="0"/>
          <w:marTop w:val="0"/>
          <w:marBottom w:val="0"/>
          <w:divBdr>
            <w:top w:val="none" w:sz="0" w:space="0" w:color="auto"/>
            <w:left w:val="none" w:sz="0" w:space="0" w:color="auto"/>
            <w:bottom w:val="none" w:sz="0" w:space="0" w:color="auto"/>
            <w:right w:val="none" w:sz="0" w:space="0" w:color="auto"/>
          </w:divBdr>
        </w:div>
        <w:div w:id="1253782151">
          <w:marLeft w:val="0"/>
          <w:marRight w:val="0"/>
          <w:marTop w:val="0"/>
          <w:marBottom w:val="0"/>
          <w:divBdr>
            <w:top w:val="none" w:sz="0" w:space="0" w:color="auto"/>
            <w:left w:val="none" w:sz="0" w:space="0" w:color="auto"/>
            <w:bottom w:val="none" w:sz="0" w:space="0" w:color="auto"/>
            <w:right w:val="none" w:sz="0" w:space="0" w:color="auto"/>
          </w:divBdr>
        </w:div>
        <w:div w:id="2121800167">
          <w:marLeft w:val="0"/>
          <w:marRight w:val="0"/>
          <w:marTop w:val="0"/>
          <w:marBottom w:val="0"/>
          <w:divBdr>
            <w:top w:val="none" w:sz="0" w:space="0" w:color="auto"/>
            <w:left w:val="none" w:sz="0" w:space="0" w:color="auto"/>
            <w:bottom w:val="none" w:sz="0" w:space="0" w:color="auto"/>
            <w:right w:val="none" w:sz="0" w:space="0" w:color="auto"/>
          </w:divBdr>
        </w:div>
        <w:div w:id="983661209">
          <w:marLeft w:val="0"/>
          <w:marRight w:val="0"/>
          <w:marTop w:val="0"/>
          <w:marBottom w:val="0"/>
          <w:divBdr>
            <w:top w:val="none" w:sz="0" w:space="0" w:color="auto"/>
            <w:left w:val="none" w:sz="0" w:space="0" w:color="auto"/>
            <w:bottom w:val="none" w:sz="0" w:space="0" w:color="auto"/>
            <w:right w:val="none" w:sz="0" w:space="0" w:color="auto"/>
          </w:divBdr>
        </w:div>
        <w:div w:id="1673953274">
          <w:marLeft w:val="0"/>
          <w:marRight w:val="0"/>
          <w:marTop w:val="0"/>
          <w:marBottom w:val="0"/>
          <w:divBdr>
            <w:top w:val="none" w:sz="0" w:space="0" w:color="auto"/>
            <w:left w:val="none" w:sz="0" w:space="0" w:color="auto"/>
            <w:bottom w:val="none" w:sz="0" w:space="0" w:color="auto"/>
            <w:right w:val="none" w:sz="0" w:space="0" w:color="auto"/>
          </w:divBdr>
        </w:div>
      </w:divsChild>
    </w:div>
    <w:div w:id="1551259795">
      <w:bodyDiv w:val="1"/>
      <w:marLeft w:val="0"/>
      <w:marRight w:val="0"/>
      <w:marTop w:val="0"/>
      <w:marBottom w:val="0"/>
      <w:divBdr>
        <w:top w:val="none" w:sz="0" w:space="0" w:color="auto"/>
        <w:left w:val="none" w:sz="0" w:space="0" w:color="auto"/>
        <w:bottom w:val="none" w:sz="0" w:space="0" w:color="auto"/>
        <w:right w:val="none" w:sz="0" w:space="0" w:color="auto"/>
      </w:divBdr>
      <w:divsChild>
        <w:div w:id="1338774137">
          <w:marLeft w:val="0"/>
          <w:marRight w:val="0"/>
          <w:marTop w:val="0"/>
          <w:marBottom w:val="0"/>
          <w:divBdr>
            <w:top w:val="none" w:sz="0" w:space="0" w:color="auto"/>
            <w:left w:val="none" w:sz="0" w:space="0" w:color="auto"/>
            <w:bottom w:val="none" w:sz="0" w:space="0" w:color="auto"/>
            <w:right w:val="none" w:sz="0" w:space="0" w:color="auto"/>
          </w:divBdr>
        </w:div>
        <w:div w:id="780805702">
          <w:marLeft w:val="0"/>
          <w:marRight w:val="0"/>
          <w:marTop w:val="0"/>
          <w:marBottom w:val="0"/>
          <w:divBdr>
            <w:top w:val="none" w:sz="0" w:space="0" w:color="auto"/>
            <w:left w:val="none" w:sz="0" w:space="0" w:color="auto"/>
            <w:bottom w:val="none" w:sz="0" w:space="0" w:color="auto"/>
            <w:right w:val="none" w:sz="0" w:space="0" w:color="auto"/>
          </w:divBdr>
        </w:div>
      </w:divsChild>
    </w:div>
    <w:div w:id="1676032917">
      <w:bodyDiv w:val="1"/>
      <w:marLeft w:val="0"/>
      <w:marRight w:val="0"/>
      <w:marTop w:val="0"/>
      <w:marBottom w:val="0"/>
      <w:divBdr>
        <w:top w:val="none" w:sz="0" w:space="0" w:color="auto"/>
        <w:left w:val="none" w:sz="0" w:space="0" w:color="auto"/>
        <w:bottom w:val="none" w:sz="0" w:space="0" w:color="auto"/>
        <w:right w:val="none" w:sz="0" w:space="0" w:color="auto"/>
      </w:divBdr>
      <w:divsChild>
        <w:div w:id="922376621">
          <w:marLeft w:val="0"/>
          <w:marRight w:val="0"/>
          <w:marTop w:val="0"/>
          <w:marBottom w:val="0"/>
          <w:divBdr>
            <w:top w:val="none" w:sz="0" w:space="0" w:color="auto"/>
            <w:left w:val="none" w:sz="0" w:space="0" w:color="auto"/>
            <w:bottom w:val="none" w:sz="0" w:space="0" w:color="auto"/>
            <w:right w:val="none" w:sz="0" w:space="0" w:color="auto"/>
          </w:divBdr>
        </w:div>
        <w:div w:id="1663582142">
          <w:marLeft w:val="0"/>
          <w:marRight w:val="0"/>
          <w:marTop w:val="0"/>
          <w:marBottom w:val="0"/>
          <w:divBdr>
            <w:top w:val="none" w:sz="0" w:space="0" w:color="auto"/>
            <w:left w:val="none" w:sz="0" w:space="0" w:color="auto"/>
            <w:bottom w:val="none" w:sz="0" w:space="0" w:color="auto"/>
            <w:right w:val="none" w:sz="0" w:space="0" w:color="auto"/>
          </w:divBdr>
        </w:div>
        <w:div w:id="1721980409">
          <w:marLeft w:val="0"/>
          <w:marRight w:val="0"/>
          <w:marTop w:val="0"/>
          <w:marBottom w:val="0"/>
          <w:divBdr>
            <w:top w:val="none" w:sz="0" w:space="0" w:color="auto"/>
            <w:left w:val="none" w:sz="0" w:space="0" w:color="auto"/>
            <w:bottom w:val="none" w:sz="0" w:space="0" w:color="auto"/>
            <w:right w:val="none" w:sz="0" w:space="0" w:color="auto"/>
          </w:divBdr>
        </w:div>
      </w:divsChild>
    </w:div>
    <w:div w:id="1990593340">
      <w:bodyDiv w:val="1"/>
      <w:marLeft w:val="0"/>
      <w:marRight w:val="0"/>
      <w:marTop w:val="0"/>
      <w:marBottom w:val="0"/>
      <w:divBdr>
        <w:top w:val="none" w:sz="0" w:space="0" w:color="auto"/>
        <w:left w:val="none" w:sz="0" w:space="0" w:color="auto"/>
        <w:bottom w:val="none" w:sz="0" w:space="0" w:color="auto"/>
        <w:right w:val="none" w:sz="0" w:space="0" w:color="auto"/>
      </w:divBdr>
      <w:divsChild>
        <w:div w:id="1454978316">
          <w:marLeft w:val="0"/>
          <w:marRight w:val="0"/>
          <w:marTop w:val="0"/>
          <w:marBottom w:val="0"/>
          <w:divBdr>
            <w:top w:val="none" w:sz="0" w:space="0" w:color="auto"/>
            <w:left w:val="none" w:sz="0" w:space="0" w:color="auto"/>
            <w:bottom w:val="none" w:sz="0" w:space="0" w:color="auto"/>
            <w:right w:val="none" w:sz="0" w:space="0" w:color="auto"/>
          </w:divBdr>
        </w:div>
        <w:div w:id="437531735">
          <w:marLeft w:val="0"/>
          <w:marRight w:val="0"/>
          <w:marTop w:val="0"/>
          <w:marBottom w:val="0"/>
          <w:divBdr>
            <w:top w:val="none" w:sz="0" w:space="0" w:color="auto"/>
            <w:left w:val="none" w:sz="0" w:space="0" w:color="auto"/>
            <w:bottom w:val="none" w:sz="0" w:space="0" w:color="auto"/>
            <w:right w:val="none" w:sz="0" w:space="0" w:color="auto"/>
          </w:divBdr>
        </w:div>
        <w:div w:id="2044279428">
          <w:marLeft w:val="0"/>
          <w:marRight w:val="0"/>
          <w:marTop w:val="0"/>
          <w:marBottom w:val="0"/>
          <w:divBdr>
            <w:top w:val="none" w:sz="0" w:space="0" w:color="auto"/>
            <w:left w:val="none" w:sz="0" w:space="0" w:color="auto"/>
            <w:bottom w:val="none" w:sz="0" w:space="0" w:color="auto"/>
            <w:right w:val="none" w:sz="0" w:space="0" w:color="auto"/>
          </w:divBdr>
        </w:div>
      </w:divsChild>
    </w:div>
    <w:div w:id="2034644378">
      <w:bodyDiv w:val="1"/>
      <w:marLeft w:val="0"/>
      <w:marRight w:val="0"/>
      <w:marTop w:val="0"/>
      <w:marBottom w:val="0"/>
      <w:divBdr>
        <w:top w:val="none" w:sz="0" w:space="0" w:color="auto"/>
        <w:left w:val="none" w:sz="0" w:space="0" w:color="auto"/>
        <w:bottom w:val="none" w:sz="0" w:space="0" w:color="auto"/>
        <w:right w:val="none" w:sz="0" w:space="0" w:color="auto"/>
      </w:divBdr>
      <w:divsChild>
        <w:div w:id="1922332182">
          <w:marLeft w:val="0"/>
          <w:marRight w:val="0"/>
          <w:marTop w:val="0"/>
          <w:marBottom w:val="0"/>
          <w:divBdr>
            <w:top w:val="none" w:sz="0" w:space="0" w:color="auto"/>
            <w:left w:val="none" w:sz="0" w:space="0" w:color="auto"/>
            <w:bottom w:val="none" w:sz="0" w:space="0" w:color="auto"/>
            <w:right w:val="none" w:sz="0" w:space="0" w:color="auto"/>
          </w:divBdr>
        </w:div>
        <w:div w:id="1482118753">
          <w:marLeft w:val="0"/>
          <w:marRight w:val="0"/>
          <w:marTop w:val="0"/>
          <w:marBottom w:val="0"/>
          <w:divBdr>
            <w:top w:val="none" w:sz="0" w:space="0" w:color="auto"/>
            <w:left w:val="none" w:sz="0" w:space="0" w:color="auto"/>
            <w:bottom w:val="none" w:sz="0" w:space="0" w:color="auto"/>
            <w:right w:val="none" w:sz="0" w:space="0" w:color="auto"/>
          </w:divBdr>
        </w:div>
      </w:divsChild>
    </w:div>
    <w:div w:id="2103262130">
      <w:bodyDiv w:val="1"/>
      <w:marLeft w:val="0"/>
      <w:marRight w:val="0"/>
      <w:marTop w:val="0"/>
      <w:marBottom w:val="0"/>
      <w:divBdr>
        <w:top w:val="none" w:sz="0" w:space="0" w:color="auto"/>
        <w:left w:val="none" w:sz="0" w:space="0" w:color="auto"/>
        <w:bottom w:val="none" w:sz="0" w:space="0" w:color="auto"/>
        <w:right w:val="none" w:sz="0" w:space="0" w:color="auto"/>
      </w:divBdr>
      <w:divsChild>
        <w:div w:id="950087757">
          <w:marLeft w:val="0"/>
          <w:marRight w:val="0"/>
          <w:marTop w:val="0"/>
          <w:marBottom w:val="0"/>
          <w:divBdr>
            <w:top w:val="none" w:sz="0" w:space="0" w:color="auto"/>
            <w:left w:val="none" w:sz="0" w:space="0" w:color="auto"/>
            <w:bottom w:val="none" w:sz="0" w:space="0" w:color="auto"/>
            <w:right w:val="none" w:sz="0" w:space="0" w:color="auto"/>
          </w:divBdr>
        </w:div>
        <w:div w:id="145166358">
          <w:marLeft w:val="0"/>
          <w:marRight w:val="0"/>
          <w:marTop w:val="0"/>
          <w:marBottom w:val="0"/>
          <w:divBdr>
            <w:top w:val="none" w:sz="0" w:space="0" w:color="auto"/>
            <w:left w:val="none" w:sz="0" w:space="0" w:color="auto"/>
            <w:bottom w:val="none" w:sz="0" w:space="0" w:color="auto"/>
            <w:right w:val="none" w:sz="0" w:space="0" w:color="auto"/>
          </w:divBdr>
        </w:div>
        <w:div w:id="716589892">
          <w:marLeft w:val="0"/>
          <w:marRight w:val="0"/>
          <w:marTop w:val="0"/>
          <w:marBottom w:val="0"/>
          <w:divBdr>
            <w:top w:val="none" w:sz="0" w:space="0" w:color="auto"/>
            <w:left w:val="none" w:sz="0" w:space="0" w:color="auto"/>
            <w:bottom w:val="none" w:sz="0" w:space="0" w:color="auto"/>
            <w:right w:val="none" w:sz="0" w:space="0" w:color="auto"/>
          </w:divBdr>
        </w:div>
      </w:divsChild>
    </w:div>
    <w:div w:id="2130319996">
      <w:bodyDiv w:val="1"/>
      <w:marLeft w:val="0"/>
      <w:marRight w:val="0"/>
      <w:marTop w:val="0"/>
      <w:marBottom w:val="0"/>
      <w:divBdr>
        <w:top w:val="none" w:sz="0" w:space="0" w:color="auto"/>
        <w:left w:val="none" w:sz="0" w:space="0" w:color="auto"/>
        <w:bottom w:val="none" w:sz="0" w:space="0" w:color="auto"/>
        <w:right w:val="none" w:sz="0" w:space="0" w:color="auto"/>
      </w:divBdr>
      <w:divsChild>
        <w:div w:id="1349522377">
          <w:marLeft w:val="0"/>
          <w:marRight w:val="0"/>
          <w:marTop w:val="0"/>
          <w:marBottom w:val="0"/>
          <w:divBdr>
            <w:top w:val="none" w:sz="0" w:space="0" w:color="auto"/>
            <w:left w:val="none" w:sz="0" w:space="0" w:color="auto"/>
            <w:bottom w:val="none" w:sz="0" w:space="0" w:color="auto"/>
            <w:right w:val="none" w:sz="0" w:space="0" w:color="auto"/>
          </w:divBdr>
        </w:div>
        <w:div w:id="15758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Tonkinson@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about/who-we-are/policies-and-procedures/nice-equality-sch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A5A4-6C6A-49C2-A937-2D4A264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2418</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Livingstone</dc:creator>
  <cp:keywords/>
  <dc:description/>
  <cp:lastModifiedBy>Ian Pye</cp:lastModifiedBy>
  <cp:revision>3</cp:revision>
  <dcterms:created xsi:type="dcterms:W3CDTF">2022-01-27T16:51:00Z</dcterms:created>
  <dcterms:modified xsi:type="dcterms:W3CDTF">2022-03-29T15:43:00Z</dcterms:modified>
</cp:coreProperties>
</file>