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8BAD" w14:textId="77777777" w:rsidR="00A7212B" w:rsidRPr="008A6095" w:rsidRDefault="00A7212B" w:rsidP="008A6095">
      <w:pPr>
        <w:pStyle w:val="Paragraphnonumbers"/>
        <w:jc w:val="center"/>
        <w:rPr>
          <w:b/>
          <w:bCs/>
        </w:rPr>
      </w:pPr>
      <w:r w:rsidRPr="008A6095">
        <w:rPr>
          <w:b/>
          <w:bCs/>
        </w:rPr>
        <w:t>NATIONAL I</w:t>
      </w:r>
      <w:r w:rsidR="00C717DA" w:rsidRPr="008A6095">
        <w:rPr>
          <w:b/>
          <w:bCs/>
        </w:rPr>
        <w:t>NSTITUTE FOR HEALTH AND CARE</w:t>
      </w:r>
      <w:r w:rsidRPr="008A6095">
        <w:rPr>
          <w:b/>
          <w:bCs/>
        </w:rPr>
        <w:t xml:space="preserve"> EXCELLENCE</w:t>
      </w:r>
    </w:p>
    <w:p w14:paraId="1C00489D" w14:textId="77777777" w:rsidR="00A7212B" w:rsidRPr="008A6095" w:rsidRDefault="003D6D9D" w:rsidP="008A6095">
      <w:pPr>
        <w:pStyle w:val="Paragraphnonumbers"/>
        <w:jc w:val="center"/>
        <w:rPr>
          <w:b/>
          <w:bCs/>
          <w:lang w:val="en-US"/>
        </w:rPr>
      </w:pPr>
      <w:r w:rsidRPr="008A6095">
        <w:rPr>
          <w:b/>
          <w:bCs/>
          <w:lang w:val="en-US"/>
        </w:rPr>
        <w:t>HEALTH TECHNOLOGY EVALUATION</w:t>
      </w:r>
    </w:p>
    <w:p w14:paraId="51EE5D91" w14:textId="77777777" w:rsidR="00A7212B" w:rsidRPr="00FD4665" w:rsidRDefault="00A7212B" w:rsidP="00A7212B">
      <w:pPr>
        <w:pStyle w:val="Title"/>
        <w:rPr>
          <w:sz w:val="24"/>
          <w:szCs w:val="24"/>
        </w:rPr>
      </w:pPr>
      <w:r w:rsidRPr="00FD4665">
        <w:rPr>
          <w:sz w:val="24"/>
          <w:szCs w:val="24"/>
        </w:rPr>
        <w:t xml:space="preserve">Equality impact assessment </w:t>
      </w:r>
      <w:r w:rsidRPr="00FD4665">
        <w:rPr>
          <w:rFonts w:cs="Arial"/>
          <w:sz w:val="24"/>
          <w:szCs w:val="24"/>
        </w:rPr>
        <w:t>–</w:t>
      </w:r>
      <w:r w:rsidRPr="00FD4665">
        <w:rPr>
          <w:sz w:val="24"/>
          <w:szCs w:val="24"/>
        </w:rPr>
        <w:t xml:space="preserve"> Scoping</w:t>
      </w:r>
    </w:p>
    <w:p w14:paraId="408855CC" w14:textId="77777777" w:rsidR="009F21D8" w:rsidRPr="008A6095" w:rsidRDefault="009F21D8" w:rsidP="008A6095">
      <w:pPr>
        <w:pStyle w:val="Title"/>
        <w:rPr>
          <w:sz w:val="22"/>
          <w:szCs w:val="22"/>
        </w:rPr>
      </w:pPr>
      <w:r w:rsidRPr="008A6095">
        <w:rPr>
          <w:sz w:val="22"/>
          <w:szCs w:val="22"/>
        </w:rPr>
        <w:t>Cefiderocol for treating severe aerobic Gram-negative bacterial infections</w:t>
      </w:r>
    </w:p>
    <w:p w14:paraId="49504FF2" w14:textId="77777777" w:rsidR="00A4461E" w:rsidRPr="00C879E6" w:rsidRDefault="00A4461E" w:rsidP="00A4461E">
      <w:pPr>
        <w:pStyle w:val="Paragraphnonumbers"/>
      </w:pPr>
      <w:r>
        <w:t>The impact on equality has been assessed during this evaluation according to the principles of the NICE equality scheme.</w:t>
      </w:r>
    </w:p>
    <w:p w14:paraId="2917D2C7" w14:textId="77777777" w:rsidR="00A4461E" w:rsidRPr="009F4CB2" w:rsidRDefault="00A4461E" w:rsidP="00A4461E">
      <w:pPr>
        <w:pStyle w:val="Paragraph"/>
      </w:pPr>
      <w:r w:rsidRPr="009F4CB2">
        <w:t>Have any potential equality issues been identified during the scoping process (draft scope consultation and scoping workshop discussion), and, if so, what are they?</w:t>
      </w:r>
    </w:p>
    <w:p w14:paraId="55121C75" w14:textId="23540096" w:rsidR="00A4461E" w:rsidRPr="008A6095" w:rsidRDefault="00A4461E" w:rsidP="008A6095">
      <w:pPr>
        <w:pStyle w:val="Paragraphnonumbers"/>
      </w:pPr>
      <w:r>
        <w:tab/>
      </w:r>
      <w:r w:rsidR="00085BD2">
        <w:t>None identified</w:t>
      </w:r>
      <w:r w:rsidR="008A6095">
        <w:t>.</w:t>
      </w:r>
    </w:p>
    <w:p w14:paraId="32DA8CD8" w14:textId="77777777" w:rsidR="00A4461E" w:rsidRPr="009F4CB2" w:rsidRDefault="00A4461E" w:rsidP="00A4461E">
      <w:pPr>
        <w:pStyle w:val="Paragraph"/>
      </w:pPr>
      <w:r w:rsidRPr="009F4CB2">
        <w:t xml:space="preserve">What is the preliminary view as to what extent these potential equality issues need addressing by the </w:t>
      </w:r>
      <w:r>
        <w:t>c</w:t>
      </w:r>
      <w:r w:rsidRPr="009F4CB2">
        <w:t xml:space="preserve">ommittee? </w:t>
      </w:r>
    </w:p>
    <w:p w14:paraId="6CAD0227" w14:textId="749AA6B9" w:rsidR="00A4461E" w:rsidRPr="008A6095" w:rsidRDefault="00A4461E" w:rsidP="008A6095">
      <w:pPr>
        <w:pStyle w:val="Paragraphnonumbers"/>
      </w:pPr>
      <w:r>
        <w:tab/>
      </w:r>
      <w:r w:rsidR="00085BD2">
        <w:t>N/A</w:t>
      </w:r>
      <w:r w:rsidR="008A6095">
        <w:t>.</w:t>
      </w:r>
    </w:p>
    <w:p w14:paraId="44387F43" w14:textId="77777777" w:rsidR="00A4461E" w:rsidRPr="009F4CB2" w:rsidRDefault="00A4461E" w:rsidP="00A4461E">
      <w:pPr>
        <w:pStyle w:val="Paragraph"/>
      </w:pPr>
      <w:r w:rsidRPr="009F4CB2">
        <w:t xml:space="preserve">Has any change to the draft scope been agreed to highlight potential equality issues? </w:t>
      </w:r>
    </w:p>
    <w:p w14:paraId="620D2258" w14:textId="0D842810" w:rsidR="00A4461E" w:rsidRPr="008A6095" w:rsidRDefault="00085BD2" w:rsidP="008A6095">
      <w:pPr>
        <w:pStyle w:val="Paragraphnonumbers"/>
        <w:ind w:left="709"/>
      </w:pPr>
      <w:r>
        <w:t>No</w:t>
      </w:r>
      <w:r w:rsidR="008A6095">
        <w:t>.</w:t>
      </w:r>
    </w:p>
    <w:p w14:paraId="2CEB6BC0" w14:textId="77777777" w:rsidR="00A4461E" w:rsidRPr="009F4CB2" w:rsidRDefault="00A4461E" w:rsidP="00A4461E">
      <w:pPr>
        <w:pStyle w:val="Paragraph"/>
      </w:pPr>
      <w:r w:rsidRPr="009F4CB2">
        <w:t>Have any additional stakeholder</w:t>
      </w:r>
      <w:r>
        <w:t>s</w:t>
      </w:r>
      <w:r w:rsidRPr="009F4CB2">
        <w:t xml:space="preserve"> related to potential equality issues been identified during the scoping process, and, if so, have changes to the matrix been made?</w:t>
      </w:r>
    </w:p>
    <w:p w14:paraId="5E918029" w14:textId="05869EF7" w:rsidR="00A4461E" w:rsidRDefault="00A4461E" w:rsidP="00A4461E">
      <w:pPr>
        <w:pStyle w:val="Paragraphnonumbers"/>
      </w:pPr>
      <w:r>
        <w:tab/>
      </w:r>
      <w:r w:rsidR="00085BD2">
        <w:t>None identified</w:t>
      </w:r>
      <w:r w:rsidR="008A6095">
        <w:t>.</w:t>
      </w:r>
    </w:p>
    <w:p w14:paraId="0EEE95D1" w14:textId="77777777" w:rsidR="00A4461E" w:rsidRDefault="00A4461E" w:rsidP="00A4461E">
      <w:pPr>
        <w:pStyle w:val="Paragraphnonumbers"/>
      </w:pPr>
    </w:p>
    <w:p w14:paraId="71F61C22" w14:textId="77777777" w:rsidR="00A4461E" w:rsidRDefault="00A4461E" w:rsidP="00A4461E">
      <w:pPr>
        <w:pStyle w:val="Paragraphnonumbers"/>
      </w:pPr>
      <w:r>
        <w:rPr>
          <w:b/>
        </w:rPr>
        <w:t>Approved by Programme Director</w:t>
      </w:r>
      <w:r w:rsidRPr="00E558D9">
        <w:rPr>
          <w:b/>
        </w:rPr>
        <w:t>:</w:t>
      </w:r>
      <w:r>
        <w:rPr>
          <w:b/>
        </w:rPr>
        <w:t xml:space="preserve"> </w:t>
      </w:r>
      <w:r w:rsidR="00FD2EBB">
        <w:rPr>
          <w:b/>
        </w:rPr>
        <w:t>Nick Crabb</w:t>
      </w:r>
    </w:p>
    <w:p w14:paraId="09A240D0" w14:textId="77777777" w:rsidR="00A4461E" w:rsidRDefault="00A4461E" w:rsidP="00A4461E">
      <w:pPr>
        <w:pStyle w:val="Paragraphnonumbers"/>
      </w:pPr>
      <w:r w:rsidRPr="00E558D9">
        <w:rPr>
          <w:b/>
        </w:rPr>
        <w:t>Date:</w:t>
      </w:r>
      <w:r>
        <w:t xml:space="preserve"> </w:t>
      </w:r>
      <w:r w:rsidR="00FD2EBB">
        <w:t>10/02/2021</w:t>
      </w:r>
    </w:p>
    <w:p w14:paraId="309D13CD" w14:textId="77777777" w:rsidR="00A4461E" w:rsidRPr="00C879E6" w:rsidRDefault="00A4461E" w:rsidP="00A7212B">
      <w:pPr>
        <w:pStyle w:val="Paragraphnonumbers"/>
      </w:pPr>
    </w:p>
    <w:sectPr w:rsidR="00A4461E" w:rsidRPr="00C879E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D54B" w14:textId="77777777" w:rsidR="00CB3EEE" w:rsidRDefault="00CB3EEE" w:rsidP="00446BEE">
      <w:r>
        <w:separator/>
      </w:r>
    </w:p>
  </w:endnote>
  <w:endnote w:type="continuationSeparator" w:id="0">
    <w:p w14:paraId="77387CD5" w14:textId="77777777" w:rsidR="00CB3EEE" w:rsidRDefault="00CB3EE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6D63" w14:textId="77777777" w:rsidR="00A7212B" w:rsidRDefault="008A5A14" w:rsidP="00A7212B">
    <w:pPr>
      <w:pStyle w:val="Footer"/>
    </w:pPr>
    <w:r>
      <w:rPr>
        <w:lang w:val="en-US"/>
      </w:rPr>
      <w:t>Health Technology Evaluation</w:t>
    </w:r>
    <w:r w:rsidR="00A7212B">
      <w:t>: Scoping</w:t>
    </w:r>
  </w:p>
  <w:p w14:paraId="5D7F5E75" w14:textId="77777777" w:rsidR="00A7212B" w:rsidRDefault="00A7212B" w:rsidP="00A7212B">
    <w:pPr>
      <w:pStyle w:val="Footer"/>
    </w:pPr>
    <w:r>
      <w:t xml:space="preserve">Equality impact assessment for the proposed </w:t>
    </w:r>
    <w:r w:rsidR="008A5A14">
      <w:rPr>
        <w:lang w:val="en-US"/>
      </w:rPr>
      <w:t xml:space="preserve">Health </w:t>
    </w:r>
    <w:r>
      <w:t>Technology</w:t>
    </w:r>
    <w:r w:rsidR="008A5A14">
      <w:rPr>
        <w:lang w:val="en-US"/>
      </w:rPr>
      <w:t xml:space="preserve"> Evaluation</w:t>
    </w:r>
    <w:r>
      <w:t xml:space="preserve"> of </w:t>
    </w:r>
    <w:r w:rsidR="008A5A14">
      <w:rPr>
        <w:lang w:val="en-US"/>
      </w:rPr>
      <w:t>c</w:t>
    </w:r>
    <w:proofErr w:type="spellStart"/>
    <w:r w:rsidR="008A5A14" w:rsidRPr="008A5A14">
      <w:t>efiderocol</w:t>
    </w:r>
    <w:proofErr w:type="spellEnd"/>
    <w:r w:rsidR="008A5A14" w:rsidRPr="008A5A14">
      <w:t xml:space="preserve"> for treating severe aerobic Gram-negative bacterial infections</w:t>
    </w:r>
  </w:p>
  <w:p w14:paraId="7A579321" w14:textId="77777777" w:rsidR="00446BEE" w:rsidRDefault="00A7212B" w:rsidP="00A7212B">
    <w:pPr>
      <w:pStyle w:val="Footer"/>
    </w:pPr>
    <w:r>
      <w:t xml:space="preserve">Issue date: </w:t>
    </w:r>
    <w:r w:rsidR="00A4461E">
      <w:rPr>
        <w:lang w:val="en-GB"/>
      </w:rPr>
      <w:t xml:space="preserve">February 2021 </w:t>
    </w:r>
    <w:r w:rsidR="00446BEE">
      <w:tab/>
    </w:r>
    <w:r w:rsidR="00446BEE">
      <w:tab/>
    </w:r>
    <w:r w:rsidR="0087309D">
      <w:fldChar w:fldCharType="begin"/>
    </w:r>
    <w:r w:rsidR="0087309D">
      <w:instrText xml:space="preserve"> PAGE </w:instrText>
    </w:r>
    <w:r w:rsidR="0087309D">
      <w:fldChar w:fldCharType="separate"/>
    </w:r>
    <w:r w:rsidR="00C717DA">
      <w:rPr>
        <w:noProof/>
      </w:rPr>
      <w:t>1</w:t>
    </w:r>
    <w:r w:rsidR="0087309D">
      <w:rPr>
        <w:noProof/>
      </w:rPr>
      <w:fldChar w:fldCharType="end"/>
    </w:r>
    <w:r w:rsidR="00446BEE">
      <w:t xml:space="preserve"> of </w:t>
    </w:r>
    <w:r w:rsidR="0087309D">
      <w:fldChar w:fldCharType="begin"/>
    </w:r>
    <w:r w:rsidR="0087309D">
      <w:instrText xml:space="preserve"> NUMPAGES  </w:instrText>
    </w:r>
    <w:r w:rsidR="0087309D">
      <w:fldChar w:fldCharType="separate"/>
    </w:r>
    <w:r w:rsidR="00C717DA">
      <w:rPr>
        <w:noProof/>
      </w:rPr>
      <w:t>1</w:t>
    </w:r>
    <w:r w:rsidR="0087309D">
      <w:rPr>
        <w:noProof/>
      </w:rPr>
      <w:fldChar w:fldCharType="end"/>
    </w:r>
  </w:p>
  <w:p w14:paraId="0CB45705" w14:textId="77777777" w:rsidR="00446BEE" w:rsidRDefault="00446BEE">
    <w:pPr>
      <w:pStyle w:val="Footer"/>
    </w:pPr>
  </w:p>
  <w:p w14:paraId="7D7B225F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67B5" w14:textId="77777777" w:rsidR="00CB3EEE" w:rsidRDefault="00CB3EEE" w:rsidP="00446BEE">
      <w:r>
        <w:separator/>
      </w:r>
    </w:p>
  </w:footnote>
  <w:footnote w:type="continuationSeparator" w:id="0">
    <w:p w14:paraId="2805A862" w14:textId="77777777" w:rsidR="00CB3EEE" w:rsidRDefault="00CB3EE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2B"/>
    <w:rsid w:val="00024D0A"/>
    <w:rsid w:val="00070065"/>
    <w:rsid w:val="00085BD2"/>
    <w:rsid w:val="000B5939"/>
    <w:rsid w:val="001134E7"/>
    <w:rsid w:val="00134FDA"/>
    <w:rsid w:val="0017169E"/>
    <w:rsid w:val="001A23E4"/>
    <w:rsid w:val="001B65B3"/>
    <w:rsid w:val="002408EA"/>
    <w:rsid w:val="00270605"/>
    <w:rsid w:val="002C1A7E"/>
    <w:rsid w:val="002F2EEF"/>
    <w:rsid w:val="00311ED0"/>
    <w:rsid w:val="003722FA"/>
    <w:rsid w:val="00377277"/>
    <w:rsid w:val="003B1C33"/>
    <w:rsid w:val="003C7AAF"/>
    <w:rsid w:val="003D6D9D"/>
    <w:rsid w:val="003E12B1"/>
    <w:rsid w:val="003F2EC0"/>
    <w:rsid w:val="004075B6"/>
    <w:rsid w:val="00420952"/>
    <w:rsid w:val="00446BEE"/>
    <w:rsid w:val="00472057"/>
    <w:rsid w:val="005025A1"/>
    <w:rsid w:val="00502C4B"/>
    <w:rsid w:val="00672194"/>
    <w:rsid w:val="006921E1"/>
    <w:rsid w:val="006D55A6"/>
    <w:rsid w:val="00736348"/>
    <w:rsid w:val="00741AC9"/>
    <w:rsid w:val="00770B9A"/>
    <w:rsid w:val="0087309D"/>
    <w:rsid w:val="008A5A14"/>
    <w:rsid w:val="008A6095"/>
    <w:rsid w:val="008E664D"/>
    <w:rsid w:val="00925F15"/>
    <w:rsid w:val="009E680B"/>
    <w:rsid w:val="009F21D8"/>
    <w:rsid w:val="009F7239"/>
    <w:rsid w:val="00A15A1F"/>
    <w:rsid w:val="00A3325A"/>
    <w:rsid w:val="00A4461E"/>
    <w:rsid w:val="00A7212B"/>
    <w:rsid w:val="00A756BB"/>
    <w:rsid w:val="00A82C6B"/>
    <w:rsid w:val="00AB4A1A"/>
    <w:rsid w:val="00AF108A"/>
    <w:rsid w:val="00B02E55"/>
    <w:rsid w:val="00B1669E"/>
    <w:rsid w:val="00B8205D"/>
    <w:rsid w:val="00B9594A"/>
    <w:rsid w:val="00BC690C"/>
    <w:rsid w:val="00BE5835"/>
    <w:rsid w:val="00BF7FE0"/>
    <w:rsid w:val="00C35366"/>
    <w:rsid w:val="00C433FF"/>
    <w:rsid w:val="00C47DDE"/>
    <w:rsid w:val="00C717DA"/>
    <w:rsid w:val="00CB3EEE"/>
    <w:rsid w:val="00CF58B7"/>
    <w:rsid w:val="00D1480C"/>
    <w:rsid w:val="00D351C1"/>
    <w:rsid w:val="00D42CF5"/>
    <w:rsid w:val="00D86BF0"/>
    <w:rsid w:val="00DE3B85"/>
    <w:rsid w:val="00E51920"/>
    <w:rsid w:val="00E64120"/>
    <w:rsid w:val="00F055F1"/>
    <w:rsid w:val="00F43DF2"/>
    <w:rsid w:val="00F858CA"/>
    <w:rsid w:val="00FC10ED"/>
    <w:rsid w:val="00FC2D11"/>
    <w:rsid w:val="00FC6230"/>
    <w:rsid w:val="00FD2EB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615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7212B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2021-02-11T18:00:00Z</dcterms:created>
  <dcterms:modified xsi:type="dcterms:W3CDTF">2021-02-11T18:01:00Z</dcterms:modified>
</cp:coreProperties>
</file>