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808E" w14:textId="77777777" w:rsidR="008871A8" w:rsidRDefault="008871A8" w:rsidP="000A5681">
      <w:pPr>
        <w:pStyle w:val="NICEnormal"/>
      </w:pPr>
      <w:bookmarkStart w:id="0" w:name="Title_page2"/>
      <w:bookmarkStart w:id="1" w:name="Title_page"/>
      <w:bookmarkStart w:id="2" w:name="_Toc254595502"/>
      <w:bookmarkStart w:id="3" w:name="_Toc254607165"/>
      <w:r>
        <w:rPr>
          <w:noProof/>
        </w:rPr>
        <w:drawing>
          <wp:inline distT="0" distB="0" distL="0" distR="0" wp14:anchorId="2C6EB29E" wp14:editId="2DC7221A">
            <wp:extent cx="3135630" cy="552450"/>
            <wp:effectExtent l="0" t="0" r="0" b="0"/>
            <wp:docPr id="1" name="Picture 1" descr="National Institute for Health and Care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Institute for Health and Care Excell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5630" cy="552450"/>
                    </a:xfrm>
                    <a:prstGeom prst="rect">
                      <a:avLst/>
                    </a:prstGeom>
                    <a:noFill/>
                  </pic:spPr>
                </pic:pic>
              </a:graphicData>
            </a:graphic>
          </wp:inline>
        </w:drawing>
      </w:r>
    </w:p>
    <w:p w14:paraId="3A448EFE" w14:textId="77777777" w:rsidR="008871A8" w:rsidRDefault="008871A8" w:rsidP="00ED134E">
      <w:pPr>
        <w:pStyle w:val="Title2"/>
      </w:pPr>
      <w:r>
        <w:t>Putting NICE guidance into practice</w:t>
      </w:r>
    </w:p>
    <w:p w14:paraId="732E8415" w14:textId="77777777" w:rsidR="008871A8" w:rsidRDefault="008871A8" w:rsidP="000A5681">
      <w:pPr>
        <w:pStyle w:val="NICEnormal"/>
      </w:pPr>
    </w:p>
    <w:p w14:paraId="5A8E035A" w14:textId="77777777" w:rsidR="008871A8" w:rsidRPr="003A7CBF" w:rsidRDefault="008871A8" w:rsidP="00F07780">
      <w:pPr>
        <w:pStyle w:val="Title1"/>
      </w:pPr>
      <w:r w:rsidRPr="003A7CBF">
        <w:t>Competency framework</w:t>
      </w:r>
      <w:r>
        <w:t xml:space="preserve"> f</w:t>
      </w:r>
      <w:r w:rsidRPr="003A7CBF">
        <w:t xml:space="preserve">or health professionals using </w:t>
      </w:r>
      <w:r>
        <w:t>p</w:t>
      </w:r>
      <w:r w:rsidRPr="003A7CBF">
        <w:t xml:space="preserve">atient </w:t>
      </w:r>
      <w:r>
        <w:t>g</w:t>
      </w:r>
      <w:r w:rsidRPr="003A7CBF">
        <w:t xml:space="preserve">roup </w:t>
      </w:r>
      <w:proofErr w:type="gramStart"/>
      <w:r>
        <w:t>d</w:t>
      </w:r>
      <w:r w:rsidRPr="003A7CBF">
        <w:t>irections</w:t>
      </w:r>
      <w:proofErr w:type="gramEnd"/>
    </w:p>
    <w:p w14:paraId="152378ED" w14:textId="3A64ACFD" w:rsidR="008871A8" w:rsidRPr="003A7CBF" w:rsidRDefault="008871A8" w:rsidP="00F07780">
      <w:pPr>
        <w:pStyle w:val="Title2"/>
      </w:pPr>
      <w:r w:rsidRPr="003A7CBF">
        <w:t xml:space="preserve">Implementing the NICE </w:t>
      </w:r>
      <w:r w:rsidR="00F7167B">
        <w:t>guideline</w:t>
      </w:r>
      <w:r w:rsidRPr="003A7CBF">
        <w:t xml:space="preserve"> on </w:t>
      </w:r>
      <w:r>
        <w:t>p</w:t>
      </w:r>
      <w:r w:rsidRPr="003A7CBF">
        <w:t xml:space="preserve">atient </w:t>
      </w:r>
      <w:r>
        <w:t>g</w:t>
      </w:r>
      <w:r w:rsidRPr="003A7CBF">
        <w:t xml:space="preserve">roup </w:t>
      </w:r>
      <w:r>
        <w:t>d</w:t>
      </w:r>
      <w:r w:rsidRPr="003A7CBF">
        <w:t xml:space="preserve">irections (MPG2) </w:t>
      </w:r>
    </w:p>
    <w:p w14:paraId="0CE2DECA" w14:textId="77777777" w:rsidR="008871A8" w:rsidRDefault="008871A8" w:rsidP="00F07780">
      <w:pPr>
        <w:pStyle w:val="NICEnormal"/>
      </w:pPr>
    </w:p>
    <w:p w14:paraId="768991D1" w14:textId="3917708F" w:rsidR="008871A8" w:rsidRDefault="008871A8" w:rsidP="00F07780">
      <w:pPr>
        <w:pStyle w:val="NICEnormal"/>
      </w:pPr>
      <w:r w:rsidRPr="00B71D40">
        <w:t xml:space="preserve">Published: </w:t>
      </w:r>
      <w:r>
        <w:t>2</w:t>
      </w:r>
      <w:r w:rsidR="00F7167B">
        <w:t> </w:t>
      </w:r>
      <w:r>
        <w:t>August</w:t>
      </w:r>
      <w:r w:rsidR="00F7167B">
        <w:t> </w:t>
      </w:r>
      <w:r>
        <w:t>2013</w:t>
      </w:r>
    </w:p>
    <w:p w14:paraId="6072BAA2" w14:textId="23D86809" w:rsidR="008871A8" w:rsidRDefault="008871A8" w:rsidP="00F7167B">
      <w:pPr>
        <w:pStyle w:val="NICEnormal"/>
      </w:pPr>
      <w:r>
        <w:t>Last updated: 4</w:t>
      </w:r>
      <w:r w:rsidR="00F7167B">
        <w:t> </w:t>
      </w:r>
      <w:r w:rsidRPr="00B71D40">
        <w:t>January</w:t>
      </w:r>
      <w:r w:rsidR="00F7167B">
        <w:t> </w:t>
      </w:r>
      <w:r w:rsidRPr="00B71D40">
        <w:t>201</w:t>
      </w:r>
      <w:r>
        <w:t>8</w:t>
      </w:r>
      <w:r>
        <w:br w:type="page"/>
      </w:r>
    </w:p>
    <w:tbl>
      <w:tblPr>
        <w:tblStyle w:val="PanelPrimary"/>
        <w:tblW w:w="0" w:type="auto"/>
        <w:tblLook w:val="0020" w:firstRow="1" w:lastRow="0" w:firstColumn="0" w:lastColumn="0" w:noHBand="0" w:noVBand="0"/>
      </w:tblPr>
      <w:tblGrid>
        <w:gridCol w:w="8253"/>
      </w:tblGrid>
      <w:tr w:rsidR="00611994" w:rsidRPr="00BE6880" w14:paraId="516A4FA4" w14:textId="77777777" w:rsidTr="00575FC0">
        <w:tc>
          <w:tcPr>
            <w:tcW w:w="8253" w:type="dxa"/>
          </w:tcPr>
          <w:p w14:paraId="75DA36B4" w14:textId="549C4383" w:rsidR="00611994" w:rsidRPr="00130758" w:rsidRDefault="00611994" w:rsidP="00575FC0">
            <w:pPr>
              <w:pStyle w:val="NICEnormal"/>
            </w:pPr>
            <w:bookmarkStart w:id="4" w:name="_Hlk41463321"/>
            <w:bookmarkStart w:id="5" w:name="page2"/>
            <w:bookmarkEnd w:id="0"/>
            <w:bookmarkEnd w:id="1"/>
            <w:bookmarkEnd w:id="2"/>
            <w:bookmarkEnd w:id="3"/>
            <w:r w:rsidRPr="00575FC0">
              <w:lastRenderedPageBreak/>
              <w:t>This</w:t>
            </w:r>
            <w:r>
              <w:t xml:space="preserve"> competency framework for people authorising patient group directions</w:t>
            </w:r>
            <w:r w:rsidR="0000774A">
              <w:t xml:space="preserve"> (PGDs)</w:t>
            </w:r>
            <w:r>
              <w:t xml:space="preserve"> </w:t>
            </w:r>
            <w:proofErr w:type="gramStart"/>
            <w:r>
              <w:t>accompanies</w:t>
            </w:r>
            <w:proofErr w:type="gramEnd"/>
            <w:r>
              <w:t xml:space="preserve"> the </w:t>
            </w:r>
            <w:hyperlink r:id="rId8" w:history="1">
              <w:r w:rsidRPr="00D47D78">
                <w:rPr>
                  <w:rStyle w:val="Hyperlink"/>
                </w:rPr>
                <w:t xml:space="preserve">NICE </w:t>
              </w:r>
              <w:r w:rsidR="00160269">
                <w:rPr>
                  <w:rStyle w:val="Hyperlink"/>
                </w:rPr>
                <w:t>guideline</w:t>
              </w:r>
              <w:r w:rsidRPr="00D47D78">
                <w:rPr>
                  <w:rStyle w:val="Hyperlink"/>
                </w:rPr>
                <w:t xml:space="preserve"> on patient group directions</w:t>
              </w:r>
            </w:hyperlink>
            <w:r>
              <w:t>. Issue date: August</w:t>
            </w:r>
            <w:r w:rsidR="00160269">
              <w:t> </w:t>
            </w:r>
            <w:r>
              <w:t>20</w:t>
            </w:r>
            <w:r w:rsidRPr="00130758">
              <w:t xml:space="preserve">13 [updated </w:t>
            </w:r>
            <w:r w:rsidR="00160269">
              <w:t>January </w:t>
            </w:r>
            <w:r w:rsidRPr="00130758">
              <w:t>201</w:t>
            </w:r>
            <w:r w:rsidR="00160269">
              <w:t>8</w:t>
            </w:r>
            <w:r w:rsidRPr="00130758">
              <w:t>].</w:t>
            </w:r>
          </w:p>
          <w:p w14:paraId="4F71878F" w14:textId="25B7EAD6" w:rsidR="00611994" w:rsidRPr="00BE6880" w:rsidRDefault="00611994" w:rsidP="005D1DC0">
            <w:pPr>
              <w:pStyle w:val="NICEnormal"/>
            </w:pPr>
            <w:r w:rsidRPr="00130758">
              <w:t xml:space="preserve">Commissioners and providers are reminded that it is their responsibility to implement the guidance, in their local context, </w:t>
            </w:r>
            <w:proofErr w:type="gramStart"/>
            <w:r w:rsidRPr="00130758">
              <w:t>in light of</w:t>
            </w:r>
            <w:proofErr w:type="gramEnd"/>
            <w:r w:rsidRPr="00130758">
              <w:t xml:space="preserve"> their duties to have due regard to the need to eliminate unlawful discrimination, advance equality of opportunity and foster good relations. Nothing in the guidance should be interpreted in a way that would be inconsistent with compliance with those duties. NICE takes no responsibility for the competencies of individual people or for the safe and effective use of PGDs in local organisations. This competency framework for </w:t>
            </w:r>
            <w:r w:rsidR="00130758">
              <w:t>health professionals using</w:t>
            </w:r>
            <w:r w:rsidRPr="00130758">
              <w:t xml:space="preserve"> </w:t>
            </w:r>
            <w:r w:rsidR="0000774A">
              <w:t>PGDs</w:t>
            </w:r>
            <w:r w:rsidRPr="00130758">
              <w:t xml:space="preserve"> is a tool to support the implementation of NICE guidance. It is not NICE guidance.</w:t>
            </w:r>
          </w:p>
        </w:tc>
      </w:tr>
      <w:bookmarkEnd w:id="4"/>
    </w:tbl>
    <w:p w14:paraId="767E267C" w14:textId="77777777" w:rsidR="00611994" w:rsidRDefault="00611994" w:rsidP="002A7D61">
      <w:pPr>
        <w:pStyle w:val="NICEnormal"/>
        <w:rPr>
          <w:b/>
          <w:sz w:val="22"/>
          <w:szCs w:val="22"/>
        </w:rPr>
      </w:pPr>
    </w:p>
    <w:p w14:paraId="60975011" w14:textId="77777777" w:rsidR="00611994" w:rsidRDefault="00611994" w:rsidP="002A7D61">
      <w:pPr>
        <w:pStyle w:val="NICEnormal"/>
        <w:rPr>
          <w:b/>
          <w:sz w:val="22"/>
          <w:szCs w:val="22"/>
        </w:rPr>
      </w:pPr>
    </w:p>
    <w:p w14:paraId="27E7811B" w14:textId="77777777" w:rsidR="00611994" w:rsidRDefault="00611994" w:rsidP="002A7D61">
      <w:pPr>
        <w:pStyle w:val="NICEnormal"/>
        <w:rPr>
          <w:b/>
          <w:sz w:val="22"/>
          <w:szCs w:val="22"/>
        </w:rPr>
      </w:pPr>
    </w:p>
    <w:p w14:paraId="7750B5FB" w14:textId="77777777" w:rsidR="00611994" w:rsidRDefault="00611994" w:rsidP="002A7D61">
      <w:pPr>
        <w:pStyle w:val="NICEnormal"/>
        <w:rPr>
          <w:b/>
          <w:sz w:val="22"/>
          <w:szCs w:val="22"/>
        </w:rPr>
      </w:pPr>
    </w:p>
    <w:p w14:paraId="6E6261D5" w14:textId="77777777" w:rsidR="00611994" w:rsidRDefault="00611994" w:rsidP="002A7D61">
      <w:pPr>
        <w:pStyle w:val="NICEnormal"/>
        <w:rPr>
          <w:b/>
          <w:sz w:val="22"/>
          <w:szCs w:val="22"/>
        </w:rPr>
      </w:pPr>
    </w:p>
    <w:p w14:paraId="4F5007C3" w14:textId="77777777" w:rsidR="00611994" w:rsidRDefault="00611994" w:rsidP="002A7D61">
      <w:pPr>
        <w:pStyle w:val="NICEnormal"/>
        <w:rPr>
          <w:b/>
          <w:sz w:val="22"/>
          <w:szCs w:val="22"/>
        </w:rPr>
      </w:pPr>
    </w:p>
    <w:p w14:paraId="4C46A685" w14:textId="77777777" w:rsidR="00611994" w:rsidRDefault="00611994" w:rsidP="002A7D61">
      <w:pPr>
        <w:pStyle w:val="NICEnormal"/>
        <w:rPr>
          <w:b/>
          <w:sz w:val="22"/>
          <w:szCs w:val="22"/>
        </w:rPr>
      </w:pPr>
    </w:p>
    <w:p w14:paraId="4D6F1E9F" w14:textId="77777777" w:rsidR="00611994" w:rsidRPr="00DF1F20" w:rsidRDefault="00611994" w:rsidP="002A7D61">
      <w:pPr>
        <w:pStyle w:val="NICEnormal"/>
        <w:rPr>
          <w:b/>
          <w:sz w:val="22"/>
          <w:szCs w:val="22"/>
        </w:rPr>
      </w:pPr>
      <w:r w:rsidRPr="00DF1F20">
        <w:rPr>
          <w:b/>
          <w:sz w:val="22"/>
          <w:szCs w:val="22"/>
        </w:rPr>
        <w:t>National Institute for Health and Care Excellence</w:t>
      </w:r>
    </w:p>
    <w:p w14:paraId="3AF69F97" w14:textId="3996A022" w:rsidR="00611994" w:rsidRPr="00DF1F20" w:rsidRDefault="00611994" w:rsidP="002A7D61">
      <w:pPr>
        <w:pStyle w:val="NICEnormal"/>
        <w:rPr>
          <w:sz w:val="22"/>
          <w:szCs w:val="22"/>
        </w:rPr>
      </w:pPr>
      <w:r w:rsidRPr="00DF1F20">
        <w:rPr>
          <w:sz w:val="22"/>
          <w:szCs w:val="22"/>
        </w:rPr>
        <w:t>Level 1A, City Tower, Piccadilly Plaza, Manchester M1 4BT</w:t>
      </w:r>
      <w:r w:rsidR="00851DF4">
        <w:rPr>
          <w:sz w:val="22"/>
          <w:szCs w:val="22"/>
        </w:rPr>
        <w:t xml:space="preserve"> |</w:t>
      </w:r>
      <w:r w:rsidRPr="00DF1F20">
        <w:rPr>
          <w:sz w:val="22"/>
          <w:szCs w:val="22"/>
        </w:rPr>
        <w:t xml:space="preserve"> </w:t>
      </w:r>
      <w:hyperlink r:id="rId9" w:history="1">
        <w:r w:rsidRPr="00CC1377">
          <w:rPr>
            <w:rStyle w:val="Hyperlink"/>
            <w:sz w:val="22"/>
            <w:szCs w:val="22"/>
          </w:rPr>
          <w:t>www.nice.org.uk</w:t>
        </w:r>
      </w:hyperlink>
      <w:r>
        <w:rPr>
          <w:sz w:val="22"/>
          <w:szCs w:val="22"/>
        </w:rPr>
        <w:t xml:space="preserve"> </w:t>
      </w:r>
    </w:p>
    <w:p w14:paraId="225537ED" w14:textId="77777777" w:rsidR="00AA16A5" w:rsidRPr="00DF1F20" w:rsidRDefault="00611994" w:rsidP="00141D94">
      <w:pPr>
        <w:pStyle w:val="NICEnormal"/>
      </w:pPr>
      <w:r w:rsidRPr="00DF1F20">
        <w:rPr>
          <w:sz w:val="22"/>
          <w:szCs w:val="22"/>
        </w:rPr>
        <w:t>© National Institute for Health and Care Excellence, 2013. All rights reserved. This material may be freely reproduced for educational and not-for-profit purposes. No reproduction by or for commercial organisations, or for commercial purposes, is allowed without the express written permission of NICE.</w:t>
      </w:r>
      <w:bookmarkStart w:id="6" w:name="_Toc258333614"/>
      <w:bookmarkStart w:id="7" w:name="_Toc263684039"/>
      <w:bookmarkStart w:id="8" w:name="_Toc264471101"/>
      <w:bookmarkEnd w:id="5"/>
    </w:p>
    <w:p w14:paraId="3A4F514B" w14:textId="77777777" w:rsidR="00A50DD9" w:rsidRPr="00DF1F20" w:rsidRDefault="00A50DD9" w:rsidP="00DE6107">
      <w:pPr>
        <w:pStyle w:val="Heading1"/>
        <w:sectPr w:rsidR="00A50DD9" w:rsidRPr="00DF1F20" w:rsidSect="00AA2DC6">
          <w:footerReference w:type="default" r:id="rId10"/>
          <w:pgSz w:w="11907" w:h="16840" w:code="9"/>
          <w:pgMar w:top="1134" w:right="1701" w:bottom="1559" w:left="1701" w:header="709" w:footer="709" w:gutter="0"/>
          <w:cols w:space="708"/>
          <w:docGrid w:linePitch="360"/>
        </w:sectPr>
      </w:pPr>
    </w:p>
    <w:p w14:paraId="0FEE8E0E" w14:textId="77777777" w:rsidR="00DE6107" w:rsidRPr="00DF1F20" w:rsidRDefault="00DE6107" w:rsidP="00DC0E8C">
      <w:pPr>
        <w:pStyle w:val="Heading1"/>
      </w:pPr>
      <w:r w:rsidRPr="00DF1F20">
        <w:lastRenderedPageBreak/>
        <w:t>Introduction</w:t>
      </w:r>
    </w:p>
    <w:p w14:paraId="4DCC6077" w14:textId="3C426D64" w:rsidR="00711ECE" w:rsidRPr="00711ECE" w:rsidRDefault="00711ECE" w:rsidP="00082E25">
      <w:pPr>
        <w:pStyle w:val="NICEnormal"/>
      </w:pPr>
      <w:r w:rsidRPr="00711ECE">
        <w:t xml:space="preserve">Patient </w:t>
      </w:r>
      <w:r w:rsidR="00130758" w:rsidRPr="00711ECE">
        <w:t>group directions</w:t>
      </w:r>
      <w:r w:rsidRPr="00711ECE">
        <w:t xml:space="preserve"> (PGDs) </w:t>
      </w:r>
      <w:proofErr w:type="gramStart"/>
      <w:r w:rsidRPr="00711ECE">
        <w:t>provide</w:t>
      </w:r>
      <w:proofErr w:type="gramEnd"/>
      <w:r w:rsidRPr="00711ECE">
        <w:t xml:space="preserve"> a legal framework that allows some registered health professionals to supply and/or administer</w:t>
      </w:r>
      <w:r w:rsidR="00563B16">
        <w:t xml:space="preserve"> a</w:t>
      </w:r>
      <w:r w:rsidRPr="00711ECE">
        <w:t xml:space="preserve"> specified medicine(s) to a pre</w:t>
      </w:r>
      <w:r w:rsidRPr="00711ECE">
        <w:noBreakHyphen/>
        <w:t xml:space="preserve">defined group of patients, without them having to see a prescriber. </w:t>
      </w:r>
    </w:p>
    <w:p w14:paraId="349D839B" w14:textId="77777777" w:rsidR="00711ECE" w:rsidRPr="00711ECE" w:rsidRDefault="00711ECE" w:rsidP="00082E25">
      <w:pPr>
        <w:pStyle w:val="NICEnormal"/>
      </w:pPr>
      <w:r w:rsidRPr="00711ECE">
        <w:t xml:space="preserve">Supplying and/or administering medicines under PGDs should be reserved for situations in which this offers an advantage for patient care, without compromising patient safety. For example, a PGD may be </w:t>
      </w:r>
      <w:proofErr w:type="gramStart"/>
      <w:r w:rsidRPr="00711ECE">
        <w:t>appropriate for</w:t>
      </w:r>
      <w:proofErr w:type="gramEnd"/>
      <w:r w:rsidRPr="00711ECE">
        <w:t xml:space="preserve"> supplying a medicine to a patient seeking treatment for a minor ailment in a community pharmacy or walk-in centre.</w:t>
      </w:r>
    </w:p>
    <w:p w14:paraId="19CEAB00" w14:textId="24C47DD2" w:rsidR="009D0ECD" w:rsidRDefault="00C860E9" w:rsidP="006D54EE">
      <w:pPr>
        <w:pStyle w:val="NICEnormal"/>
      </w:pPr>
      <w:r w:rsidRPr="00C860E9">
        <w:t>The current legislation for PGDs is included in</w:t>
      </w:r>
      <w:r w:rsidR="00130758">
        <w:t xml:space="preserve"> </w:t>
      </w:r>
      <w:hyperlink r:id="rId11" w:history="1">
        <w:r w:rsidR="00E01441" w:rsidRPr="00E01441">
          <w:rPr>
            <w:rStyle w:val="Hyperlink"/>
          </w:rPr>
          <w:t>T</w:t>
        </w:r>
        <w:r w:rsidR="00130758" w:rsidRPr="00E01441">
          <w:rPr>
            <w:rStyle w:val="Hyperlink"/>
          </w:rPr>
          <w:t>he</w:t>
        </w:r>
        <w:r w:rsidRPr="00E01441">
          <w:rPr>
            <w:rStyle w:val="Hyperlink"/>
          </w:rPr>
          <w:t xml:space="preserve"> Human Medicines Regulations 2012</w:t>
        </w:r>
      </w:hyperlink>
      <w:r w:rsidRPr="00E01441">
        <w:t xml:space="preserve">. </w:t>
      </w:r>
      <w:r w:rsidR="009D0ECD" w:rsidRPr="00E01441">
        <w:t>This</w:t>
      </w:r>
      <w:r w:rsidR="002C0BB3" w:rsidRPr="00E01441">
        <w:t xml:space="preserve"> legislation was</w:t>
      </w:r>
      <w:r w:rsidR="009D0ECD" w:rsidRPr="00E01441">
        <w:t xml:space="preserve"> </w:t>
      </w:r>
      <w:r w:rsidR="00D43F35" w:rsidRPr="00E01441">
        <w:t>amend</w:t>
      </w:r>
      <w:r w:rsidR="00D43F35" w:rsidRPr="00E13765">
        <w:t>ed in April</w:t>
      </w:r>
      <w:r w:rsidR="00D22E4D">
        <w:t> </w:t>
      </w:r>
      <w:r w:rsidR="00D43F35" w:rsidRPr="00E13765">
        <w:t>2013</w:t>
      </w:r>
      <w:r w:rsidR="00D43F35" w:rsidRPr="009D0ECD">
        <w:t xml:space="preserve"> to reflect changes to NHS organisational structures in England</w:t>
      </w:r>
      <w:r w:rsidR="00D43F35">
        <w:t xml:space="preserve"> (see </w:t>
      </w:r>
      <w:hyperlink r:id="rId12" w:history="1">
        <w:r w:rsidR="00D43F35" w:rsidRPr="003B7379">
          <w:rPr>
            <w:rStyle w:val="Hyperlink"/>
          </w:rPr>
          <w:t>The National Treatment Agency [Abolition] and the Health and Social Care Act 2012 [Consequential, Transitional and Saving Provisions] Order 2013</w:t>
        </w:r>
      </w:hyperlink>
      <w:r w:rsidR="00D43F35">
        <w:t>)</w:t>
      </w:r>
      <w:r w:rsidR="009D0ECD">
        <w:t>.</w:t>
      </w:r>
      <w:r w:rsidR="009D0ECD" w:rsidRPr="009D0ECD">
        <w:t xml:space="preserve"> </w:t>
      </w:r>
    </w:p>
    <w:p w14:paraId="2882E2BD" w14:textId="77777777" w:rsidR="0065407A" w:rsidRDefault="0065407A" w:rsidP="0065407A">
      <w:pPr>
        <w:pStyle w:val="Heading2"/>
      </w:pPr>
      <w:r>
        <w:t>What is a competency framework?</w:t>
      </w:r>
    </w:p>
    <w:p w14:paraId="404127EE" w14:textId="3C43C4BA" w:rsidR="0065407A" w:rsidRDefault="0065407A" w:rsidP="00082E25">
      <w:pPr>
        <w:pStyle w:val="NICEnormal"/>
      </w:pPr>
      <w:r>
        <w:t xml:space="preserve">A competency is a quality or characteristic of a person that is related to effective performance. Competencies can be described as a combination of knowledge, skills, motives and personal traits. </w:t>
      </w:r>
      <w:r w:rsidR="009F15A2">
        <w:t xml:space="preserve">The aim of developing </w:t>
      </w:r>
      <w:r>
        <w:t xml:space="preserve">competencies </w:t>
      </w:r>
      <w:r w:rsidR="004C2B32">
        <w:t xml:space="preserve">is </w:t>
      </w:r>
      <w:r>
        <w:t>to support individual</w:t>
      </w:r>
      <w:r w:rsidR="0013484F">
        <w:t xml:space="preserve"> people</w:t>
      </w:r>
      <w:r>
        <w:t xml:space="preserve"> and </w:t>
      </w:r>
      <w:r w:rsidR="00876A78" w:rsidRPr="00D43F35">
        <w:t>organisations</w:t>
      </w:r>
      <w:r>
        <w:t xml:space="preserve"> </w:t>
      </w:r>
      <w:r w:rsidR="00D43F35">
        <w:t xml:space="preserve">(see </w:t>
      </w:r>
      <w:hyperlink r:id="rId13" w:anchor="terms-used-in-the-guideline" w:history="1">
        <w:r w:rsidR="00D43F35" w:rsidRPr="00A01AE9">
          <w:rPr>
            <w:rStyle w:val="Hyperlink"/>
          </w:rPr>
          <w:t xml:space="preserve">terms used in the </w:t>
        </w:r>
        <w:r w:rsidR="00F7167B">
          <w:rPr>
            <w:rStyle w:val="Hyperlink"/>
          </w:rPr>
          <w:t>guideline</w:t>
        </w:r>
      </w:hyperlink>
      <w:r w:rsidR="00D43F35">
        <w:t xml:space="preserve">) </w:t>
      </w:r>
      <w:r>
        <w:t>to continually improve their performance and to work more effectively</w:t>
      </w:r>
      <w:r w:rsidR="00D43F35">
        <w:t xml:space="preserve"> (</w:t>
      </w:r>
      <w:proofErr w:type="spellStart"/>
      <w:r w:rsidR="00D43F35">
        <w:t>Whiddett</w:t>
      </w:r>
      <w:proofErr w:type="spellEnd"/>
      <w:r w:rsidR="00D43F35">
        <w:t xml:space="preserve"> and Hollyford 1999, the competencies handbook)</w:t>
      </w:r>
      <w:r>
        <w:t>.</w:t>
      </w:r>
    </w:p>
    <w:p w14:paraId="1EA5A2F0" w14:textId="77777777" w:rsidR="0065407A" w:rsidRDefault="0065407A" w:rsidP="00082E25">
      <w:pPr>
        <w:pStyle w:val="NICEnormal"/>
      </w:pPr>
      <w:r>
        <w:t xml:space="preserve">A competency framework is a collection of competencies </w:t>
      </w:r>
      <w:r w:rsidR="0078578A">
        <w:t xml:space="preserve">considered </w:t>
      </w:r>
      <w:r>
        <w:t xml:space="preserve">to be central to effective performance. If </w:t>
      </w:r>
      <w:proofErr w:type="gramStart"/>
      <w:r>
        <w:t>acquired</w:t>
      </w:r>
      <w:proofErr w:type="gramEnd"/>
      <w:r>
        <w:t xml:space="preserve"> and maintained, the competencies in this framework should help individual people and organisations ensure that PGDs are used effectively, without compromising patient safety.</w:t>
      </w:r>
    </w:p>
    <w:p w14:paraId="5368A3FB" w14:textId="77777777" w:rsidR="0065407A" w:rsidRDefault="0065407A" w:rsidP="0065407A">
      <w:pPr>
        <w:pStyle w:val="Heading2"/>
      </w:pPr>
      <w:r>
        <w:t>Why has this competency framework been developed?</w:t>
      </w:r>
    </w:p>
    <w:p w14:paraId="7067C95E" w14:textId="5038C1C6" w:rsidR="00F244CC" w:rsidRPr="00F244CC" w:rsidRDefault="0065407A" w:rsidP="00082E25">
      <w:pPr>
        <w:pStyle w:val="NICEnormal"/>
      </w:pPr>
      <w:r>
        <w:t>The</w:t>
      </w:r>
      <w:r w:rsidR="00F244CC" w:rsidRPr="00F244CC">
        <w:t xml:space="preserve"> </w:t>
      </w:r>
      <w:hyperlink r:id="rId14" w:history="1">
        <w:r w:rsidR="00F244CC" w:rsidRPr="00F244CC">
          <w:rPr>
            <w:rStyle w:val="Hyperlink"/>
          </w:rPr>
          <w:t>Health Service Circular (HSC 2000/026)</w:t>
        </w:r>
      </w:hyperlink>
      <w:r w:rsidR="00F244CC" w:rsidRPr="00F244CC">
        <w:t xml:space="preserve"> states that</w:t>
      </w:r>
      <w:r w:rsidR="00DC0E8C">
        <w:t xml:space="preserve"> </w:t>
      </w:r>
      <w:r w:rsidR="00F244CC" w:rsidRPr="00F244CC">
        <w:t>‘</w:t>
      </w:r>
      <w:r w:rsidR="0000774A">
        <w:t>a</w:t>
      </w:r>
      <w:r w:rsidR="00F244CC" w:rsidRPr="00F244CC">
        <w:t xml:space="preserve"> senior person in each profession should be designated with the responsibility to ensure that only fully competent, qualified and trained professionals operate within directions’</w:t>
      </w:r>
      <w:r w:rsidR="0000774A">
        <w:t>.</w:t>
      </w:r>
    </w:p>
    <w:p w14:paraId="58A51EA5" w14:textId="08ACD3A8" w:rsidR="00D834BD" w:rsidRPr="00D834BD" w:rsidRDefault="00AD1983" w:rsidP="00082E25">
      <w:pPr>
        <w:pStyle w:val="NICEnormal"/>
      </w:pPr>
      <w:r>
        <w:lastRenderedPageBreak/>
        <w:t>D</w:t>
      </w:r>
      <w:r w:rsidR="00A91807">
        <w:t xml:space="preserve">uring the development of </w:t>
      </w:r>
      <w:r w:rsidR="004E0C68">
        <w:t xml:space="preserve">the </w:t>
      </w:r>
      <w:r w:rsidR="00141D94" w:rsidRPr="00141D94">
        <w:t xml:space="preserve">NICE </w:t>
      </w:r>
      <w:r w:rsidR="00F7167B">
        <w:t>guideline</w:t>
      </w:r>
      <w:r w:rsidR="00A91807">
        <w:t xml:space="preserve">, the implementation needs assessment identified that </w:t>
      </w:r>
      <w:r w:rsidR="00D834BD">
        <w:t>a</w:t>
      </w:r>
      <w:r w:rsidR="00F244CC" w:rsidRPr="00F244CC">
        <w:t xml:space="preserve">ppropriate training, regular re-training and assessment of competency </w:t>
      </w:r>
      <w:r w:rsidR="00F244CC">
        <w:t>is</w:t>
      </w:r>
      <w:r w:rsidR="00F244CC" w:rsidRPr="00F244CC">
        <w:t xml:space="preserve"> </w:t>
      </w:r>
      <w:r w:rsidR="00D834BD">
        <w:t>important</w:t>
      </w:r>
      <w:r w:rsidR="00F244CC" w:rsidRPr="00F244CC">
        <w:t xml:space="preserve"> for </w:t>
      </w:r>
      <w:r w:rsidR="00F244CC" w:rsidRPr="00D43F35">
        <w:rPr>
          <w:bCs/>
        </w:rPr>
        <w:t>all</w:t>
      </w:r>
      <w:r w:rsidR="00F244CC" w:rsidRPr="00F244CC">
        <w:t xml:space="preserve"> people involved with PGDs</w:t>
      </w:r>
      <w:r w:rsidR="004A592B">
        <w:t>,</w:t>
      </w:r>
      <w:r w:rsidR="00F244CC" w:rsidRPr="00F244CC">
        <w:t xml:space="preserve"> to reduce variation and deliver safe and effective services in which PGDs are used</w:t>
      </w:r>
      <w:r w:rsidR="004A592B">
        <w:t xml:space="preserve"> (see </w:t>
      </w:r>
      <w:hyperlink r:id="rId15" w:anchor="training-and-competency" w:history="1">
        <w:r w:rsidR="004F0AF6" w:rsidRPr="00D43F35">
          <w:rPr>
            <w:rStyle w:val="Hyperlink"/>
          </w:rPr>
          <w:t>section</w:t>
        </w:r>
        <w:r w:rsidR="0000774A">
          <w:rPr>
            <w:rStyle w:val="Hyperlink"/>
          </w:rPr>
          <w:t> </w:t>
        </w:r>
        <w:r w:rsidR="004F0AF6" w:rsidRPr="00D43F35">
          <w:rPr>
            <w:rStyle w:val="Hyperlink"/>
          </w:rPr>
          <w:t>1.7</w:t>
        </w:r>
        <w:r w:rsidR="00CE05C0" w:rsidRPr="00D43F35">
          <w:rPr>
            <w:rStyle w:val="Hyperlink"/>
          </w:rPr>
          <w:t xml:space="preserve"> </w:t>
        </w:r>
        <w:r w:rsidR="004A592B" w:rsidRPr="00D43F35">
          <w:rPr>
            <w:rStyle w:val="Hyperlink"/>
          </w:rPr>
          <w:t xml:space="preserve">of the </w:t>
        </w:r>
        <w:r w:rsidR="00F7167B">
          <w:rPr>
            <w:rStyle w:val="Hyperlink"/>
          </w:rPr>
          <w:t>guideline</w:t>
        </w:r>
      </w:hyperlink>
      <w:r w:rsidR="004A592B">
        <w:t>)</w:t>
      </w:r>
      <w:r w:rsidR="00F244CC" w:rsidRPr="00F244CC">
        <w:t xml:space="preserve">. </w:t>
      </w:r>
    </w:p>
    <w:p w14:paraId="3B76E050" w14:textId="59AB128F" w:rsidR="004E0C68" w:rsidRDefault="004E0C68" w:rsidP="00D43F35">
      <w:pPr>
        <w:pStyle w:val="NICEnormal"/>
      </w:pPr>
      <w:r>
        <w:t xml:space="preserve">The </w:t>
      </w:r>
      <w:r w:rsidR="00FE4249" w:rsidRPr="00A91807">
        <w:t xml:space="preserve">NICE </w:t>
      </w:r>
      <w:r w:rsidR="00F7167B">
        <w:t>guideline</w:t>
      </w:r>
      <w:r w:rsidR="00FE4249">
        <w:t xml:space="preserve"> recommends</w:t>
      </w:r>
      <w:r>
        <w:t xml:space="preserve"> to:</w:t>
      </w:r>
    </w:p>
    <w:p w14:paraId="72EB8B98" w14:textId="4BE3E971" w:rsidR="00FE4249" w:rsidRDefault="004E0C68" w:rsidP="00D43F35">
      <w:pPr>
        <w:pStyle w:val="NICEnormal"/>
      </w:pPr>
      <w:r>
        <w:t>‘I</w:t>
      </w:r>
      <w:r w:rsidR="00FE4249">
        <w:t>dentify gaps in competency and establish a comprehensive and appropriate training programme for all people involved in considering the need for, developing, authorising, using and updating PGDs.</w:t>
      </w:r>
      <w:r>
        <w:t>’</w:t>
      </w:r>
      <w:r w:rsidR="00FE4249">
        <w:t xml:space="preserve"> </w:t>
      </w:r>
    </w:p>
    <w:p w14:paraId="5157472B" w14:textId="744CD4B8" w:rsidR="0065407A" w:rsidRDefault="00750FE9" w:rsidP="0072467E">
      <w:pPr>
        <w:pStyle w:val="NICEnormal"/>
      </w:pPr>
      <w:r w:rsidRPr="00750FE9">
        <w:t xml:space="preserve">This competency framework has been developed as a tool to support individual </w:t>
      </w:r>
      <w:r w:rsidR="00C4199D">
        <w:t>health professionals</w:t>
      </w:r>
      <w:r w:rsidR="00C4199D" w:rsidRPr="00750FE9">
        <w:t xml:space="preserve"> </w:t>
      </w:r>
      <w:r w:rsidRPr="00750FE9">
        <w:t xml:space="preserve">and organisations that are commissioning or providing </w:t>
      </w:r>
      <w:r w:rsidR="00D43F35" w:rsidRPr="00A01AE9">
        <w:t>public</w:t>
      </w:r>
      <w:r w:rsidR="00D43F35">
        <w:t>-</w:t>
      </w:r>
      <w:r w:rsidR="00D43F35" w:rsidRPr="00A01AE9">
        <w:t>funded services</w:t>
      </w:r>
      <w:r w:rsidR="00D43F35">
        <w:t xml:space="preserve"> (see </w:t>
      </w:r>
      <w:hyperlink r:id="rId16" w:anchor="terms-used-in-the-guideline" w:history="1">
        <w:r w:rsidR="00D43F35" w:rsidRPr="00A01AE9">
          <w:rPr>
            <w:rStyle w:val="Hyperlink"/>
          </w:rPr>
          <w:t xml:space="preserve">terms used in the </w:t>
        </w:r>
        <w:r w:rsidR="00F7167B">
          <w:rPr>
            <w:rStyle w:val="Hyperlink"/>
          </w:rPr>
          <w:t>guideline</w:t>
        </w:r>
      </w:hyperlink>
      <w:r w:rsidR="00D43F35">
        <w:t>)</w:t>
      </w:r>
      <w:r w:rsidR="00575744">
        <w:t>.</w:t>
      </w:r>
      <w:r w:rsidR="00B24C7D">
        <w:t xml:space="preserve"> It</w:t>
      </w:r>
      <w:r w:rsidR="00B24C7D" w:rsidRPr="00B24C7D">
        <w:t xml:space="preserve"> may also be relevant to individual </w:t>
      </w:r>
      <w:r w:rsidR="00B24C7D">
        <w:t>health professionals</w:t>
      </w:r>
      <w:r w:rsidR="00B24C7D" w:rsidRPr="00B24C7D">
        <w:t xml:space="preserve"> and organisations delivering non-NHS healthcare services</w:t>
      </w:r>
      <w:r w:rsidR="00B24C7D">
        <w:t xml:space="preserve">. </w:t>
      </w:r>
    </w:p>
    <w:p w14:paraId="1C522DB1" w14:textId="5972A572" w:rsidR="001438F2" w:rsidRDefault="00821378" w:rsidP="006D54EE">
      <w:pPr>
        <w:pStyle w:val="NICEnormal"/>
      </w:pPr>
      <w:r>
        <w:t>This framework updates and replaces the</w:t>
      </w:r>
      <w:r w:rsidRPr="009044F1">
        <w:t xml:space="preserve"> competency framework included in </w:t>
      </w:r>
      <w:r w:rsidR="00D43F35">
        <w:t>the National Prescribing Centre’s p</w:t>
      </w:r>
      <w:r w:rsidR="00D43F35" w:rsidRPr="009044F1">
        <w:t>atient group directions – a practical guide and framework of competencies for all professionals using patient group directions (2009)</w:t>
      </w:r>
      <w:r w:rsidR="006D54EE">
        <w:t>.</w:t>
      </w:r>
    </w:p>
    <w:p w14:paraId="17AF9673" w14:textId="6C8E42E0" w:rsidR="002104AC" w:rsidRPr="006E3591" w:rsidRDefault="006D54EE" w:rsidP="006D54EE">
      <w:pPr>
        <w:pStyle w:val="NICEnormal"/>
        <w:rPr>
          <w:bCs/>
        </w:rPr>
      </w:pPr>
      <w:r w:rsidRPr="006E3591">
        <w:rPr>
          <w:bCs/>
        </w:rPr>
        <w:t>This competency framework should only be used in conjunction with</w:t>
      </w:r>
      <w:r w:rsidR="004E0C68">
        <w:rPr>
          <w:bCs/>
        </w:rPr>
        <w:t xml:space="preserve"> the</w:t>
      </w:r>
      <w:r w:rsidRPr="006E3591">
        <w:rPr>
          <w:bCs/>
        </w:rPr>
        <w:t xml:space="preserve"> NICE </w:t>
      </w:r>
      <w:r w:rsidR="00F7167B">
        <w:rPr>
          <w:bCs/>
        </w:rPr>
        <w:t>guideline</w:t>
      </w:r>
      <w:r w:rsidR="00EB6A17" w:rsidRPr="006E3591">
        <w:rPr>
          <w:bCs/>
        </w:rPr>
        <w:t xml:space="preserve"> on </w:t>
      </w:r>
      <w:r w:rsidR="006E3591" w:rsidRPr="006E3591">
        <w:rPr>
          <w:bCs/>
        </w:rPr>
        <w:t>patient group directions</w:t>
      </w:r>
      <w:r w:rsidRPr="006E3591">
        <w:rPr>
          <w:bCs/>
        </w:rPr>
        <w:t>.</w:t>
      </w:r>
    </w:p>
    <w:p w14:paraId="462B87A1" w14:textId="77777777" w:rsidR="0039367E" w:rsidRDefault="0039367E" w:rsidP="00203977">
      <w:pPr>
        <w:pStyle w:val="Heading2"/>
      </w:pPr>
      <w:r>
        <w:t>Who is this competency framework for?</w:t>
      </w:r>
    </w:p>
    <w:p w14:paraId="0EFEFAC4" w14:textId="6684DA2F" w:rsidR="00EC2541" w:rsidRDefault="0039367E" w:rsidP="00082E25">
      <w:pPr>
        <w:pStyle w:val="NICEnormal"/>
        <w:rPr>
          <w:lang w:val="en"/>
        </w:rPr>
      </w:pPr>
      <w:r w:rsidRPr="004A592B">
        <w:t xml:space="preserve">This competency framework has been developed </w:t>
      </w:r>
      <w:r w:rsidR="007C7738">
        <w:t xml:space="preserve">as a tool </w:t>
      </w:r>
      <w:r w:rsidR="00111A09">
        <w:t xml:space="preserve">to support </w:t>
      </w:r>
      <w:r w:rsidR="0013484F">
        <w:t xml:space="preserve">individual </w:t>
      </w:r>
      <w:r w:rsidR="00C4199D">
        <w:t>health professionals</w:t>
      </w:r>
      <w:r w:rsidR="00C4199D" w:rsidRPr="004A592B">
        <w:t xml:space="preserve"> </w:t>
      </w:r>
      <w:r w:rsidRPr="004A592B">
        <w:t xml:space="preserve">who are </w:t>
      </w:r>
      <w:r w:rsidR="005A36CB" w:rsidRPr="00A30B65">
        <w:rPr>
          <w:bCs/>
        </w:rPr>
        <w:t>using PGDs</w:t>
      </w:r>
      <w:r w:rsidR="005A36CB">
        <w:t xml:space="preserve"> (see </w:t>
      </w:r>
      <w:hyperlink r:id="rId17" w:anchor="using-patient-group-directions" w:history="1">
        <w:r w:rsidR="004F0AF6" w:rsidRPr="00A30B65">
          <w:rPr>
            <w:rStyle w:val="Hyperlink"/>
          </w:rPr>
          <w:t>section</w:t>
        </w:r>
        <w:r w:rsidR="0000774A">
          <w:rPr>
            <w:rStyle w:val="Hyperlink"/>
          </w:rPr>
          <w:t> </w:t>
        </w:r>
        <w:r w:rsidR="004F0AF6" w:rsidRPr="00A30B65">
          <w:rPr>
            <w:rStyle w:val="Hyperlink"/>
          </w:rPr>
          <w:t>1.5</w:t>
        </w:r>
        <w:r w:rsidR="0029156C" w:rsidRPr="00A30B65">
          <w:rPr>
            <w:rStyle w:val="Hyperlink"/>
          </w:rPr>
          <w:t xml:space="preserve"> </w:t>
        </w:r>
        <w:r w:rsidR="005A36CB" w:rsidRPr="00A30B65">
          <w:rPr>
            <w:rStyle w:val="Hyperlink"/>
          </w:rPr>
          <w:t xml:space="preserve">of the </w:t>
        </w:r>
        <w:r w:rsidR="00F7167B">
          <w:rPr>
            <w:rStyle w:val="Hyperlink"/>
          </w:rPr>
          <w:t>guideline</w:t>
        </w:r>
      </w:hyperlink>
      <w:r w:rsidR="005A36CB">
        <w:t xml:space="preserve">). </w:t>
      </w:r>
      <w:r w:rsidR="00E9550F">
        <w:t xml:space="preserve">Only </w:t>
      </w:r>
      <w:r w:rsidR="00A020AF" w:rsidRPr="00BB4630">
        <w:rPr>
          <w:lang w:val="en"/>
        </w:rPr>
        <w:t>registered health professionals</w:t>
      </w:r>
      <w:r w:rsidR="00E9550F">
        <w:t xml:space="preserve"> who are</w:t>
      </w:r>
      <w:r w:rsidR="00E9550F">
        <w:rPr>
          <w:lang w:val="en"/>
        </w:rPr>
        <w:t xml:space="preserve"> </w:t>
      </w:r>
      <w:r w:rsidR="00E9550F" w:rsidRPr="00A30B65">
        <w:rPr>
          <w:lang w:val="en"/>
        </w:rPr>
        <w:t xml:space="preserve">listed in the </w:t>
      </w:r>
      <w:r w:rsidR="00A020AF" w:rsidRPr="00A30B65">
        <w:rPr>
          <w:lang w:val="en"/>
        </w:rPr>
        <w:t>legislation</w:t>
      </w:r>
      <w:r w:rsidR="00E9550F">
        <w:t xml:space="preserve"> </w:t>
      </w:r>
      <w:r w:rsidR="00A30B65">
        <w:t>are</w:t>
      </w:r>
      <w:r w:rsidR="00A30B65" w:rsidRPr="00E9550F">
        <w:rPr>
          <w:lang w:val="en"/>
        </w:rPr>
        <w:t xml:space="preserve"> eligible to use </w:t>
      </w:r>
      <w:r w:rsidR="00A30B65">
        <w:rPr>
          <w:lang w:val="en"/>
        </w:rPr>
        <w:t>PGDs</w:t>
      </w:r>
      <w:r w:rsidR="00A30B65">
        <w:t xml:space="preserve"> (see </w:t>
      </w:r>
      <w:hyperlink r:id="rId18" w:history="1">
        <w:r w:rsidR="00E01441" w:rsidRPr="0000774A">
          <w:rPr>
            <w:rStyle w:val="Hyperlink"/>
          </w:rPr>
          <w:t>T</w:t>
        </w:r>
        <w:r w:rsidR="00A30B65" w:rsidRPr="0000774A">
          <w:rPr>
            <w:rStyle w:val="Hyperlink"/>
          </w:rPr>
          <w:t>he Human Medicines Regulations 2012</w:t>
        </w:r>
        <w:r w:rsidR="0000774A" w:rsidRPr="0000774A">
          <w:rPr>
            <w:rStyle w:val="Hyperlink"/>
          </w:rPr>
          <w:t xml:space="preserve"> </w:t>
        </w:r>
        <w:r w:rsidR="0000774A">
          <w:rPr>
            <w:rStyle w:val="Hyperlink"/>
          </w:rPr>
          <w:t>[</w:t>
        </w:r>
        <w:r w:rsidR="0000774A" w:rsidRPr="0000774A">
          <w:rPr>
            <w:rStyle w:val="Hyperlink"/>
          </w:rPr>
          <w:t>section</w:t>
        </w:r>
        <w:r w:rsidR="0000774A">
          <w:rPr>
            <w:rStyle w:val="Hyperlink"/>
          </w:rPr>
          <w:t> </w:t>
        </w:r>
        <w:r w:rsidR="0000774A" w:rsidRPr="0000774A">
          <w:rPr>
            <w:rStyle w:val="Hyperlink"/>
          </w:rPr>
          <w:t>16, part</w:t>
        </w:r>
        <w:r w:rsidR="0000774A">
          <w:rPr>
            <w:rStyle w:val="Hyperlink"/>
          </w:rPr>
          <w:t> </w:t>
        </w:r>
        <w:r w:rsidR="0000774A" w:rsidRPr="0000774A">
          <w:rPr>
            <w:rStyle w:val="Hyperlink"/>
          </w:rPr>
          <w:t>4</w:t>
        </w:r>
        <w:r w:rsidR="0000774A">
          <w:rPr>
            <w:rStyle w:val="Hyperlink"/>
          </w:rPr>
          <w:t>]</w:t>
        </w:r>
      </w:hyperlink>
      <w:r w:rsidR="00A30B65">
        <w:t>)</w:t>
      </w:r>
      <w:r w:rsidR="00EC2541">
        <w:rPr>
          <w:lang w:val="en"/>
        </w:rPr>
        <w:t xml:space="preserve">. </w:t>
      </w:r>
      <w:r w:rsidR="00EC2541" w:rsidRPr="00E9550F">
        <w:rPr>
          <w:lang w:val="en"/>
        </w:rPr>
        <w:t xml:space="preserve">Individual health professionals </w:t>
      </w:r>
      <w:r w:rsidR="00EC2541" w:rsidRPr="00A30B65">
        <w:rPr>
          <w:lang w:val="en"/>
        </w:rPr>
        <w:t xml:space="preserve">must be named and </w:t>
      </w:r>
      <w:proofErr w:type="spellStart"/>
      <w:r w:rsidR="00EC2541" w:rsidRPr="00A30B65">
        <w:rPr>
          <w:lang w:val="en"/>
        </w:rPr>
        <w:t>authorised</w:t>
      </w:r>
      <w:proofErr w:type="spellEnd"/>
      <w:r w:rsidR="00EC2541" w:rsidRPr="00E9550F">
        <w:rPr>
          <w:lang w:val="en"/>
        </w:rPr>
        <w:t xml:space="preserve"> to practice under a PGD</w:t>
      </w:r>
      <w:r w:rsidR="00A30B65">
        <w:rPr>
          <w:lang w:val="en"/>
        </w:rPr>
        <w:t xml:space="preserve"> (see </w:t>
      </w:r>
      <w:hyperlink r:id="rId19" w:history="1">
        <w:r w:rsidR="00E01441" w:rsidRPr="0000774A">
          <w:rPr>
            <w:rStyle w:val="Hyperlink"/>
            <w:lang w:val="en"/>
          </w:rPr>
          <w:t>T</w:t>
        </w:r>
        <w:r w:rsidR="00A30B65" w:rsidRPr="0000774A">
          <w:rPr>
            <w:rStyle w:val="Hyperlink"/>
            <w:lang w:val="en"/>
          </w:rPr>
          <w:t>he Human Medicines Regulations 2012</w:t>
        </w:r>
        <w:r w:rsidR="0000774A" w:rsidRPr="0000774A">
          <w:rPr>
            <w:rStyle w:val="Hyperlink"/>
            <w:lang w:val="en"/>
          </w:rPr>
          <w:t xml:space="preserve"> [regulation 229]</w:t>
        </w:r>
      </w:hyperlink>
      <w:r w:rsidR="00A30B65">
        <w:rPr>
          <w:lang w:val="en"/>
        </w:rPr>
        <w:t>)</w:t>
      </w:r>
      <w:r w:rsidR="00EC2541" w:rsidRPr="00E9550F">
        <w:rPr>
          <w:lang w:val="en"/>
        </w:rPr>
        <w:t xml:space="preserve">. </w:t>
      </w:r>
    </w:p>
    <w:p w14:paraId="66E6EB6C" w14:textId="23B5C4CE" w:rsidR="00E9550F" w:rsidRPr="00EC2541" w:rsidRDefault="00EC2541" w:rsidP="006D54EE">
      <w:pPr>
        <w:pStyle w:val="NICEnormal"/>
      </w:pPr>
      <w:r>
        <w:t xml:space="preserve">This competency framework will also be a useful tool for the </w:t>
      </w:r>
      <w:r w:rsidRPr="00203977">
        <w:t xml:space="preserve">senior person in each profession </w:t>
      </w:r>
      <w:r>
        <w:t>who is</w:t>
      </w:r>
      <w:r w:rsidRPr="00203977">
        <w:t xml:space="preserve"> designated with the responsibility to ensure that only </w:t>
      </w:r>
      <w:r w:rsidRPr="00203977">
        <w:lastRenderedPageBreak/>
        <w:t xml:space="preserve">fully competent, qualified and trained </w:t>
      </w:r>
      <w:r>
        <w:t xml:space="preserve">health </w:t>
      </w:r>
      <w:r w:rsidRPr="00203977">
        <w:t xml:space="preserve">professionals </w:t>
      </w:r>
      <w:r>
        <w:t xml:space="preserve">work under a PGD (see </w:t>
      </w:r>
      <w:hyperlink r:id="rId20" w:anchor="training-and-competency" w:history="1">
        <w:r w:rsidR="004F0AF6" w:rsidRPr="00A30B65">
          <w:rPr>
            <w:rStyle w:val="Hyperlink"/>
          </w:rPr>
          <w:t>section</w:t>
        </w:r>
        <w:r w:rsidR="0000774A">
          <w:rPr>
            <w:rStyle w:val="Hyperlink"/>
          </w:rPr>
          <w:t> </w:t>
        </w:r>
        <w:r w:rsidR="004F0AF6" w:rsidRPr="00A30B65">
          <w:rPr>
            <w:rStyle w:val="Hyperlink"/>
          </w:rPr>
          <w:t>1.7</w:t>
        </w:r>
        <w:r w:rsidR="00CE05C0" w:rsidRPr="00A30B65">
          <w:rPr>
            <w:rStyle w:val="Hyperlink"/>
          </w:rPr>
          <w:t xml:space="preserve"> </w:t>
        </w:r>
        <w:r w:rsidRPr="00A30B65">
          <w:rPr>
            <w:rStyle w:val="Hyperlink"/>
          </w:rPr>
          <w:t xml:space="preserve">of the </w:t>
        </w:r>
        <w:r w:rsidR="00F7167B">
          <w:rPr>
            <w:rStyle w:val="Hyperlink"/>
          </w:rPr>
          <w:t>guideline</w:t>
        </w:r>
      </w:hyperlink>
      <w:r>
        <w:t>).</w:t>
      </w:r>
    </w:p>
    <w:p w14:paraId="43E26D3E" w14:textId="0D8A7F97" w:rsidR="00E10DFC" w:rsidRDefault="00E10DFC" w:rsidP="006D54EE">
      <w:pPr>
        <w:pStyle w:val="NICEnormal"/>
      </w:pPr>
      <w:r>
        <w:t xml:space="preserve">Some </w:t>
      </w:r>
      <w:r w:rsidR="00750FE9">
        <w:t>commissioners and providers</w:t>
      </w:r>
      <w:r w:rsidR="00111A09">
        <w:t xml:space="preserve"> </w:t>
      </w:r>
      <w:r>
        <w:t>may</w:t>
      </w:r>
      <w:r w:rsidRPr="003F7836">
        <w:t xml:space="preserve"> already have </w:t>
      </w:r>
      <w:r>
        <w:t xml:space="preserve">an </w:t>
      </w:r>
      <w:r w:rsidRPr="003F7836">
        <w:t xml:space="preserve">established </w:t>
      </w:r>
      <w:r>
        <w:t>programme for training and assessing competency. However, they may want to review whether</w:t>
      </w:r>
      <w:r w:rsidRPr="003F7836">
        <w:t xml:space="preserve"> </w:t>
      </w:r>
      <w:r w:rsidRPr="008D7606">
        <w:t xml:space="preserve">their current </w:t>
      </w:r>
      <w:r>
        <w:t>governance arrangements for training and competency are consistent with this PGD competency framework (see</w:t>
      </w:r>
      <w:r w:rsidR="00457522">
        <w:t xml:space="preserve"> </w:t>
      </w:r>
      <w:hyperlink r:id="rId21" w:anchor="organisational-governance" w:history="1">
        <w:r w:rsidR="00457522" w:rsidRPr="00B75139">
          <w:rPr>
            <w:rStyle w:val="Hyperlink"/>
          </w:rPr>
          <w:t>section</w:t>
        </w:r>
        <w:r w:rsidR="0000774A">
          <w:rPr>
            <w:rStyle w:val="Hyperlink"/>
          </w:rPr>
          <w:t> </w:t>
        </w:r>
        <w:r w:rsidR="00457522" w:rsidRPr="00B75139">
          <w:rPr>
            <w:rStyle w:val="Hyperlink"/>
          </w:rPr>
          <w:t>1.8</w:t>
        </w:r>
        <w:r w:rsidRPr="00B75139">
          <w:rPr>
            <w:rStyle w:val="Hyperlink"/>
          </w:rPr>
          <w:t xml:space="preserve"> of the </w:t>
        </w:r>
        <w:r w:rsidR="00F7167B">
          <w:rPr>
            <w:rStyle w:val="Hyperlink"/>
          </w:rPr>
          <w:t>guideline</w:t>
        </w:r>
      </w:hyperlink>
      <w:r>
        <w:t>).</w:t>
      </w:r>
    </w:p>
    <w:p w14:paraId="6085C9A6" w14:textId="5A35C65B" w:rsidR="005A36CB" w:rsidRDefault="005A36CB" w:rsidP="006D54EE">
      <w:pPr>
        <w:pStyle w:val="NICEnormal"/>
      </w:pPr>
      <w:r>
        <w:t xml:space="preserve">Separate competency frameworks </w:t>
      </w:r>
      <w:r w:rsidR="00B75139">
        <w:t xml:space="preserve">(available in the </w:t>
      </w:r>
      <w:hyperlink r:id="rId22" w:history="1">
        <w:r w:rsidR="00B75139" w:rsidRPr="00F7575B">
          <w:rPr>
            <w:rStyle w:val="Hyperlink"/>
          </w:rPr>
          <w:t xml:space="preserve">tools and resources for the </w:t>
        </w:r>
        <w:r w:rsidR="00F7167B">
          <w:rPr>
            <w:rStyle w:val="Hyperlink"/>
          </w:rPr>
          <w:t>guideline</w:t>
        </w:r>
      </w:hyperlink>
      <w:r w:rsidR="00B75139">
        <w:t xml:space="preserve">) </w:t>
      </w:r>
      <w:r>
        <w:t>have also been developed for</w:t>
      </w:r>
      <w:r w:rsidR="00EC2541">
        <w:t>:</w:t>
      </w:r>
    </w:p>
    <w:p w14:paraId="0795D540" w14:textId="732F1CC6" w:rsidR="00CF2A9D" w:rsidRDefault="00CF2A9D" w:rsidP="00BB4630">
      <w:pPr>
        <w:pStyle w:val="Bulletleft1"/>
      </w:pPr>
      <w:r>
        <w:t xml:space="preserve">people </w:t>
      </w:r>
      <w:r w:rsidR="0039367E" w:rsidRPr="005D08F0">
        <w:t>developing</w:t>
      </w:r>
      <w:r w:rsidR="00B11452">
        <w:t xml:space="preserve"> </w:t>
      </w:r>
      <w:r w:rsidR="00C31DC8">
        <w:t xml:space="preserve">PGDs </w:t>
      </w:r>
      <w:r w:rsidR="00B11452">
        <w:t xml:space="preserve">(see </w:t>
      </w:r>
      <w:hyperlink r:id="rId23" w:anchor="developing-patient-group-directions" w:history="1">
        <w:r w:rsidR="00457522" w:rsidRPr="00B75139">
          <w:rPr>
            <w:rStyle w:val="Hyperlink"/>
          </w:rPr>
          <w:t>section</w:t>
        </w:r>
        <w:r w:rsidR="0000774A">
          <w:rPr>
            <w:rStyle w:val="Hyperlink"/>
          </w:rPr>
          <w:t> </w:t>
        </w:r>
        <w:r w:rsidR="00457522" w:rsidRPr="00B75139">
          <w:rPr>
            <w:rStyle w:val="Hyperlink"/>
          </w:rPr>
          <w:t>1.3</w:t>
        </w:r>
        <w:r w:rsidR="00CE05C0" w:rsidRPr="00B75139">
          <w:rPr>
            <w:rStyle w:val="Hyperlink"/>
          </w:rPr>
          <w:t xml:space="preserve"> </w:t>
        </w:r>
        <w:r w:rsidR="00B11452" w:rsidRPr="00B75139">
          <w:rPr>
            <w:rStyle w:val="Hyperlink"/>
          </w:rPr>
          <w:t xml:space="preserve">of the </w:t>
        </w:r>
        <w:r w:rsidR="00F7167B">
          <w:rPr>
            <w:rStyle w:val="Hyperlink"/>
          </w:rPr>
          <w:t>guideline</w:t>
        </w:r>
      </w:hyperlink>
      <w:r w:rsidR="00B11452">
        <w:t xml:space="preserve">) </w:t>
      </w:r>
      <w:r w:rsidR="001851E5">
        <w:t>and/</w:t>
      </w:r>
      <w:r w:rsidR="00B11452">
        <w:t xml:space="preserve">or </w:t>
      </w:r>
      <w:r w:rsidR="005A36CB" w:rsidRPr="005D08F0">
        <w:t xml:space="preserve">reviewing and updating </w:t>
      </w:r>
      <w:r>
        <w:t xml:space="preserve">PGDs </w:t>
      </w:r>
      <w:r w:rsidR="00B11452">
        <w:t>(</w:t>
      </w:r>
      <w:hyperlink r:id="rId24" w:anchor="reviewing-and-updating-patient-group-directions" w:history="1">
        <w:r w:rsidR="00457522" w:rsidRPr="00B75139">
          <w:rPr>
            <w:rStyle w:val="Hyperlink"/>
          </w:rPr>
          <w:t>section</w:t>
        </w:r>
        <w:r w:rsidR="0000774A">
          <w:rPr>
            <w:rStyle w:val="Hyperlink"/>
          </w:rPr>
          <w:t> </w:t>
        </w:r>
        <w:r w:rsidR="00457522" w:rsidRPr="00B75139">
          <w:rPr>
            <w:rStyle w:val="Hyperlink"/>
          </w:rPr>
          <w:t>1.6</w:t>
        </w:r>
        <w:r w:rsidR="00CE05C0" w:rsidRPr="00B75139">
          <w:rPr>
            <w:rStyle w:val="Hyperlink"/>
          </w:rPr>
          <w:t xml:space="preserve"> </w:t>
        </w:r>
        <w:r w:rsidRPr="00B75139">
          <w:rPr>
            <w:rStyle w:val="Hyperlink"/>
          </w:rPr>
          <w:t xml:space="preserve">of the </w:t>
        </w:r>
        <w:r w:rsidR="00F7167B">
          <w:rPr>
            <w:rStyle w:val="Hyperlink"/>
          </w:rPr>
          <w:t>guideline</w:t>
        </w:r>
      </w:hyperlink>
      <w:r>
        <w:t>)</w:t>
      </w:r>
    </w:p>
    <w:p w14:paraId="1A22B9F7" w14:textId="69F18B9D" w:rsidR="00CF2A9D" w:rsidRDefault="00CF2A9D" w:rsidP="00BB4630">
      <w:pPr>
        <w:pStyle w:val="Bulletleft1last"/>
      </w:pPr>
      <w:r>
        <w:t xml:space="preserve">people authorising PGDs (see </w:t>
      </w:r>
      <w:hyperlink r:id="rId25" w:anchor="authorising-patient-group-directions" w:history="1">
        <w:r w:rsidR="00457522" w:rsidRPr="00B75139">
          <w:rPr>
            <w:rStyle w:val="Hyperlink"/>
          </w:rPr>
          <w:t>section</w:t>
        </w:r>
        <w:r w:rsidR="0000774A">
          <w:rPr>
            <w:rStyle w:val="Hyperlink"/>
          </w:rPr>
          <w:t> </w:t>
        </w:r>
        <w:r w:rsidR="00457522" w:rsidRPr="00B75139">
          <w:rPr>
            <w:rStyle w:val="Hyperlink"/>
          </w:rPr>
          <w:t>1.4</w:t>
        </w:r>
        <w:r w:rsidR="00CE05C0" w:rsidRPr="00B75139">
          <w:rPr>
            <w:rStyle w:val="Hyperlink"/>
          </w:rPr>
          <w:t xml:space="preserve"> </w:t>
        </w:r>
        <w:r w:rsidRPr="00B75139">
          <w:rPr>
            <w:rStyle w:val="Hyperlink"/>
          </w:rPr>
          <w:t xml:space="preserve">of the </w:t>
        </w:r>
        <w:r w:rsidR="00F7167B">
          <w:rPr>
            <w:rStyle w:val="Hyperlink"/>
          </w:rPr>
          <w:t>guideline</w:t>
        </w:r>
      </w:hyperlink>
      <w:r>
        <w:t>)</w:t>
      </w:r>
      <w:r w:rsidR="005A36CB">
        <w:t>.</w:t>
      </w:r>
      <w:r>
        <w:t xml:space="preserve"> </w:t>
      </w:r>
    </w:p>
    <w:p w14:paraId="4144F7AC" w14:textId="1609D91E" w:rsidR="00C2279E" w:rsidRDefault="004E0C68" w:rsidP="006D54EE">
      <w:pPr>
        <w:pStyle w:val="NICEnormal"/>
      </w:pPr>
      <w:r>
        <w:t xml:space="preserve">The </w:t>
      </w:r>
      <w:r w:rsidR="006F5644">
        <w:t>NICE</w:t>
      </w:r>
      <w:r w:rsidR="00341DB0">
        <w:t xml:space="preserve"> </w:t>
      </w:r>
      <w:r w:rsidR="00F7167B">
        <w:t>guideline</w:t>
      </w:r>
      <w:r w:rsidR="00341DB0">
        <w:t xml:space="preserve"> states that</w:t>
      </w:r>
      <w:r w:rsidR="00B75139">
        <w:t xml:space="preserve"> t</w:t>
      </w:r>
      <w:r w:rsidR="00C2279E" w:rsidRPr="00CF2A9D">
        <w:t xml:space="preserve">he </w:t>
      </w:r>
      <w:hyperlink r:id="rId26" w:history="1">
        <w:r w:rsidR="00B75139">
          <w:rPr>
            <w:rStyle w:val="Hyperlink"/>
          </w:rPr>
          <w:t>National Prescribing Centre’s l</w:t>
        </w:r>
        <w:r w:rsidR="00C2279E" w:rsidRPr="00575744">
          <w:rPr>
            <w:rStyle w:val="Hyperlink"/>
          </w:rPr>
          <w:t>ocal decision-making competency framework</w:t>
        </w:r>
      </w:hyperlink>
      <w:r w:rsidR="00C2279E" w:rsidRPr="00CF2A9D">
        <w:t xml:space="preserve"> (2012) could be used to assess the membership of the </w:t>
      </w:r>
      <w:r w:rsidR="00B75139" w:rsidRPr="0047335A">
        <w:t>PGD approval group</w:t>
      </w:r>
      <w:r w:rsidR="00B75139" w:rsidRPr="00CF2A9D">
        <w:t xml:space="preserve"> </w:t>
      </w:r>
      <w:bookmarkStart w:id="9" w:name="_Hlk137729259"/>
      <w:r w:rsidR="00B75139">
        <w:t xml:space="preserve">(see </w:t>
      </w:r>
      <w:hyperlink r:id="rId27" w:anchor="terms-used-in-the-guideline" w:history="1">
        <w:r w:rsidR="00B75139" w:rsidRPr="00A01AE9">
          <w:rPr>
            <w:rStyle w:val="Hyperlink"/>
          </w:rPr>
          <w:t xml:space="preserve">terms used in the </w:t>
        </w:r>
        <w:r w:rsidR="00F7167B">
          <w:rPr>
            <w:rStyle w:val="Hyperlink"/>
          </w:rPr>
          <w:t>guideline</w:t>
        </w:r>
      </w:hyperlink>
      <w:r w:rsidR="00B75139">
        <w:t>)</w:t>
      </w:r>
      <w:bookmarkEnd w:id="9"/>
      <w:r w:rsidR="00C2279E" w:rsidRPr="00CF2A9D">
        <w:t xml:space="preserve"> and identify any gaps in competency</w:t>
      </w:r>
      <w:r w:rsidR="00C2279E">
        <w:t xml:space="preserve"> (see </w:t>
      </w:r>
      <w:hyperlink r:id="rId28" w:anchor="obtaining-agreement-to-develop-a-patient-group-direction" w:history="1">
        <w:r w:rsidR="00457522" w:rsidRPr="00B75139">
          <w:rPr>
            <w:rStyle w:val="Hyperlink"/>
          </w:rPr>
          <w:t>section</w:t>
        </w:r>
        <w:r w:rsidR="0000774A">
          <w:rPr>
            <w:rStyle w:val="Hyperlink"/>
          </w:rPr>
          <w:t> </w:t>
        </w:r>
        <w:r w:rsidR="00457522" w:rsidRPr="00B75139">
          <w:rPr>
            <w:rStyle w:val="Hyperlink"/>
          </w:rPr>
          <w:t>1.2</w:t>
        </w:r>
        <w:r w:rsidR="00CE05C0" w:rsidRPr="00B75139">
          <w:rPr>
            <w:rStyle w:val="Hyperlink"/>
          </w:rPr>
          <w:t xml:space="preserve"> </w:t>
        </w:r>
        <w:r w:rsidR="00C2279E" w:rsidRPr="00B75139">
          <w:rPr>
            <w:rStyle w:val="Hyperlink"/>
          </w:rPr>
          <w:t>of the guid</w:t>
        </w:r>
        <w:r w:rsidR="00F7167B">
          <w:rPr>
            <w:rStyle w:val="Hyperlink"/>
          </w:rPr>
          <w:t>eline</w:t>
        </w:r>
      </w:hyperlink>
      <w:r w:rsidR="00C2279E">
        <w:t>)</w:t>
      </w:r>
      <w:r w:rsidR="00C2279E" w:rsidRPr="00CF2A9D">
        <w:t xml:space="preserve">. </w:t>
      </w:r>
    </w:p>
    <w:p w14:paraId="0DDE4B24" w14:textId="77777777" w:rsidR="0067569D" w:rsidRDefault="003A00E4" w:rsidP="002218B6">
      <w:pPr>
        <w:pStyle w:val="Heading1"/>
        <w:pageBreakBefore/>
      </w:pPr>
      <w:r>
        <w:lastRenderedPageBreak/>
        <w:t>Using this</w:t>
      </w:r>
      <w:r w:rsidR="0067569D">
        <w:t xml:space="preserve"> competency framework</w:t>
      </w:r>
    </w:p>
    <w:p w14:paraId="23F56CC3" w14:textId="410984ED" w:rsidR="003A00E4" w:rsidRDefault="003A00E4" w:rsidP="00082E25">
      <w:pPr>
        <w:pStyle w:val="NICEnormal"/>
      </w:pPr>
      <w:r w:rsidRPr="00A91807">
        <w:t>Th</w:t>
      </w:r>
      <w:r w:rsidR="001664BF" w:rsidRPr="00A91807">
        <w:t>is</w:t>
      </w:r>
      <w:r w:rsidRPr="00A91807">
        <w:t xml:space="preserve"> competency framework is made up of 3</w:t>
      </w:r>
      <w:r w:rsidR="0031524E">
        <w:t> </w:t>
      </w:r>
      <w:r w:rsidRPr="00A91807">
        <w:t>domains</w:t>
      </w:r>
      <w:r w:rsidR="00993AA9" w:rsidRPr="00A91807">
        <w:t xml:space="preserve">. </w:t>
      </w:r>
      <w:r w:rsidR="00147211" w:rsidRPr="00A91807">
        <w:t>Each</w:t>
      </w:r>
      <w:r w:rsidRPr="00A91807">
        <w:t xml:space="preserve"> domain </w:t>
      </w:r>
      <w:proofErr w:type="gramStart"/>
      <w:r w:rsidRPr="00A91807">
        <w:t>contain</w:t>
      </w:r>
      <w:r w:rsidR="00147211" w:rsidRPr="00A91807">
        <w:t>s</w:t>
      </w:r>
      <w:proofErr w:type="gramEnd"/>
      <w:r w:rsidRPr="00A91807">
        <w:t xml:space="preserve"> 3</w:t>
      </w:r>
      <w:r w:rsidR="00A117A0">
        <w:t> </w:t>
      </w:r>
      <w:r w:rsidRPr="00A91807">
        <w:t>competency areas. Therefore, th</w:t>
      </w:r>
      <w:r w:rsidR="00821E82">
        <w:t>is</w:t>
      </w:r>
      <w:r w:rsidRPr="00A91807">
        <w:t xml:space="preserve"> competency framework consists of 9</w:t>
      </w:r>
      <w:r w:rsidR="0031524E">
        <w:t> </w:t>
      </w:r>
      <w:r w:rsidRPr="00A91807">
        <w:t xml:space="preserve">competency areas in total. </w:t>
      </w:r>
    </w:p>
    <w:p w14:paraId="4780FA6C" w14:textId="457E486A" w:rsidR="00545096" w:rsidRDefault="00545096" w:rsidP="00545096">
      <w:pPr>
        <w:pStyle w:val="Caption"/>
      </w:pPr>
      <w:r>
        <w:t>Competency areas</w:t>
      </w:r>
    </w:p>
    <w:tbl>
      <w:tblPr>
        <w:tblStyle w:val="TableGrid"/>
        <w:tblW w:w="0" w:type="auto"/>
        <w:tblLook w:val="04A0" w:firstRow="1" w:lastRow="0" w:firstColumn="1" w:lastColumn="0" w:noHBand="0" w:noVBand="1"/>
        <w:tblCaption w:val="Competency areas"/>
        <w:tblDescription w:val="A list of 3 competency areas in each of the 3 domains that make up the competency framework"/>
      </w:tblPr>
      <w:tblGrid>
        <w:gridCol w:w="4237"/>
        <w:gridCol w:w="4258"/>
      </w:tblGrid>
      <w:tr w:rsidR="00CD3739" w14:paraId="1464C692" w14:textId="77777777" w:rsidTr="0000774A">
        <w:trPr>
          <w:cantSplit/>
          <w:tblHeader/>
        </w:trPr>
        <w:tc>
          <w:tcPr>
            <w:tcW w:w="4360" w:type="dxa"/>
          </w:tcPr>
          <w:p w14:paraId="4A625B3B" w14:textId="2219C4F1" w:rsidR="00CD3739" w:rsidRDefault="00CD3739" w:rsidP="00CD3739">
            <w:pPr>
              <w:pStyle w:val="Tableheading"/>
            </w:pPr>
            <w:r>
              <w:t>Domains</w:t>
            </w:r>
          </w:p>
        </w:tc>
        <w:tc>
          <w:tcPr>
            <w:tcW w:w="4361" w:type="dxa"/>
          </w:tcPr>
          <w:p w14:paraId="3A52C538" w14:textId="174B3CBF" w:rsidR="00CD3739" w:rsidRDefault="00CD3739" w:rsidP="00CD3739">
            <w:pPr>
              <w:pStyle w:val="Tableheading"/>
            </w:pPr>
            <w:r>
              <w:t>Competency areas</w:t>
            </w:r>
          </w:p>
        </w:tc>
      </w:tr>
      <w:tr w:rsidR="00CD3739" w14:paraId="7A76F859" w14:textId="77777777" w:rsidTr="00CD3739">
        <w:tc>
          <w:tcPr>
            <w:tcW w:w="4360" w:type="dxa"/>
          </w:tcPr>
          <w:p w14:paraId="79227E9E" w14:textId="5E7AE1AA" w:rsidR="00CD3739" w:rsidRDefault="00CD3739" w:rsidP="00CD3739">
            <w:pPr>
              <w:pStyle w:val="Tabletext"/>
            </w:pPr>
            <w:r w:rsidRPr="00821E82">
              <w:t xml:space="preserve">The </w:t>
            </w:r>
            <w:r>
              <w:t>patient c</w:t>
            </w:r>
            <w:r w:rsidRPr="00821E82">
              <w:t>onsultation</w:t>
            </w:r>
          </w:p>
        </w:tc>
        <w:tc>
          <w:tcPr>
            <w:tcW w:w="4361" w:type="dxa"/>
          </w:tcPr>
          <w:p w14:paraId="2FFBF47A" w14:textId="77777777" w:rsidR="00CD3739" w:rsidRDefault="00CD3739" w:rsidP="00CD3739">
            <w:pPr>
              <w:pStyle w:val="Tablebullet"/>
            </w:pPr>
            <w:r>
              <w:t>Knowledge</w:t>
            </w:r>
          </w:p>
          <w:p w14:paraId="794C7FDE" w14:textId="77777777" w:rsidR="00CD3739" w:rsidRDefault="00CD3739" w:rsidP="00CD3739">
            <w:pPr>
              <w:pStyle w:val="Tablebullet"/>
            </w:pPr>
            <w:r>
              <w:t>Options</w:t>
            </w:r>
          </w:p>
          <w:p w14:paraId="3B605A5A" w14:textId="444FF272" w:rsidR="00CD3739" w:rsidRDefault="00CD3739" w:rsidP="00CD3739">
            <w:pPr>
              <w:pStyle w:val="Tablebullet"/>
            </w:pPr>
            <w:r>
              <w:t>Shared decision</w:t>
            </w:r>
            <w:r w:rsidR="00A542F0">
              <w:t xml:space="preserve"> </w:t>
            </w:r>
            <w:r>
              <w:t>making</w:t>
            </w:r>
          </w:p>
        </w:tc>
      </w:tr>
      <w:tr w:rsidR="00CD3739" w14:paraId="65B88238" w14:textId="77777777" w:rsidTr="00CD3739">
        <w:tc>
          <w:tcPr>
            <w:tcW w:w="4360" w:type="dxa"/>
          </w:tcPr>
          <w:p w14:paraId="41225D60" w14:textId="63E18903" w:rsidR="00CD3739" w:rsidRDefault="00CD3739" w:rsidP="00CD3739">
            <w:pPr>
              <w:pStyle w:val="Tabletext"/>
            </w:pPr>
            <w:r w:rsidRPr="00821E82">
              <w:t>Safe and effective</w:t>
            </w:r>
          </w:p>
        </w:tc>
        <w:tc>
          <w:tcPr>
            <w:tcW w:w="4361" w:type="dxa"/>
          </w:tcPr>
          <w:p w14:paraId="195F47E7" w14:textId="77777777" w:rsidR="00CD3739" w:rsidRDefault="00CD3739" w:rsidP="00CD3739">
            <w:pPr>
              <w:pStyle w:val="Tablebullet"/>
            </w:pPr>
            <w:r>
              <w:t>Safe</w:t>
            </w:r>
          </w:p>
          <w:p w14:paraId="387A5146" w14:textId="77777777" w:rsidR="00CD3739" w:rsidRDefault="00CD3739" w:rsidP="00CD3739">
            <w:pPr>
              <w:pStyle w:val="Tablebullet"/>
            </w:pPr>
            <w:r>
              <w:t>Governance</w:t>
            </w:r>
          </w:p>
          <w:p w14:paraId="5E650D35" w14:textId="7B2EDC85" w:rsidR="00CD3739" w:rsidRDefault="00CD3739" w:rsidP="00CD3739">
            <w:pPr>
              <w:pStyle w:val="Tablebullet"/>
            </w:pPr>
            <w:r>
              <w:t>Always improving</w:t>
            </w:r>
          </w:p>
        </w:tc>
      </w:tr>
      <w:tr w:rsidR="00CD3739" w14:paraId="2648361C" w14:textId="77777777" w:rsidTr="00CD3739">
        <w:tc>
          <w:tcPr>
            <w:tcW w:w="4360" w:type="dxa"/>
          </w:tcPr>
          <w:p w14:paraId="10AACA56" w14:textId="2076531A" w:rsidR="00CD3739" w:rsidRDefault="00CD3739" w:rsidP="00CD3739">
            <w:pPr>
              <w:pStyle w:val="Tabletext"/>
            </w:pPr>
            <w:r w:rsidRPr="00821E82">
              <w:t>PGDs in context</w:t>
            </w:r>
          </w:p>
        </w:tc>
        <w:tc>
          <w:tcPr>
            <w:tcW w:w="4361" w:type="dxa"/>
          </w:tcPr>
          <w:p w14:paraId="4B89BF1B" w14:textId="77777777" w:rsidR="00CD3739" w:rsidRDefault="00CD3739" w:rsidP="00CD3739">
            <w:pPr>
              <w:pStyle w:val="Tablebullet"/>
            </w:pPr>
            <w:r>
              <w:t>Information</w:t>
            </w:r>
          </w:p>
          <w:p w14:paraId="5E7157A5" w14:textId="77777777" w:rsidR="00CD3739" w:rsidRDefault="00CD3739" w:rsidP="00CD3739">
            <w:pPr>
              <w:pStyle w:val="Tablebullet"/>
            </w:pPr>
            <w:r>
              <w:t>The healthcare system</w:t>
            </w:r>
          </w:p>
          <w:p w14:paraId="03210EFA" w14:textId="56AE8289" w:rsidR="00CD3739" w:rsidRDefault="00CD3739" w:rsidP="00CD3739">
            <w:pPr>
              <w:pStyle w:val="Tablebullet"/>
            </w:pPr>
            <w:r>
              <w:t>Collaboration</w:t>
            </w:r>
          </w:p>
        </w:tc>
      </w:tr>
    </w:tbl>
    <w:p w14:paraId="0C6B1B73" w14:textId="12DB10F8" w:rsidR="00147211" w:rsidRDefault="0000774A" w:rsidP="003A7CBF">
      <w:pPr>
        <w:pStyle w:val="NICEnormal"/>
      </w:pPr>
      <w:r>
        <w:br/>
      </w:r>
      <w:r w:rsidR="00147211">
        <w:t xml:space="preserve">Each competency area </w:t>
      </w:r>
      <w:r w:rsidR="00545096">
        <w:t>has</w:t>
      </w:r>
      <w:r w:rsidR="00147211">
        <w:t>:</w:t>
      </w:r>
    </w:p>
    <w:p w14:paraId="0408B45E" w14:textId="77777777" w:rsidR="00147211" w:rsidRDefault="00147211" w:rsidP="00424334">
      <w:pPr>
        <w:pStyle w:val="Bulletleft1"/>
      </w:pPr>
      <w:r>
        <w:t>a</w:t>
      </w:r>
      <w:r w:rsidR="00EC2541">
        <w:t xml:space="preserve"> </w:t>
      </w:r>
      <w:r>
        <w:t xml:space="preserve">statement </w:t>
      </w:r>
      <w:r w:rsidR="0031524E">
        <w:t xml:space="preserve">that </w:t>
      </w:r>
      <w:r>
        <w:t>gives a general overview of what the competency area covers</w:t>
      </w:r>
      <w:r w:rsidR="00821378">
        <w:t xml:space="preserve"> </w:t>
      </w:r>
    </w:p>
    <w:p w14:paraId="5CFC265B" w14:textId="77777777" w:rsidR="00147211" w:rsidRDefault="00147211" w:rsidP="00424334">
      <w:pPr>
        <w:pStyle w:val="Bulletleft1last"/>
      </w:pPr>
      <w:r>
        <w:t>a</w:t>
      </w:r>
      <w:r w:rsidR="00821378">
        <w:t xml:space="preserve"> list of individual competencies</w:t>
      </w:r>
      <w:r w:rsidR="00FF39E5">
        <w:t>, referenced to relevant good practice recommendations, where applicable</w:t>
      </w:r>
      <w:r w:rsidR="00821378">
        <w:t>.</w:t>
      </w:r>
    </w:p>
    <w:p w14:paraId="50585157" w14:textId="77777777" w:rsidR="0072467E" w:rsidRDefault="005B3F91" w:rsidP="00082E25">
      <w:pPr>
        <w:pStyle w:val="NICEnormal"/>
      </w:pPr>
      <w:r>
        <w:t xml:space="preserve">This competency framework </w:t>
      </w:r>
      <w:r w:rsidR="00EC6B5B">
        <w:t>should</w:t>
      </w:r>
      <w:r>
        <w:t xml:space="preserve"> be adapted for personal </w:t>
      </w:r>
      <w:r w:rsidR="008E2DF1">
        <w:t xml:space="preserve">or local </w:t>
      </w:r>
      <w:r>
        <w:t xml:space="preserve">use. </w:t>
      </w:r>
      <w:r w:rsidR="00717A3C">
        <w:t xml:space="preserve">The individual competencies in this framework should be interpreted in the context in which </w:t>
      </w:r>
      <w:r w:rsidR="00C4199D">
        <w:t>health professionals</w:t>
      </w:r>
      <w:r w:rsidR="00157C75">
        <w:t xml:space="preserve"> </w:t>
      </w:r>
      <w:r w:rsidR="00717A3C">
        <w:t xml:space="preserve">are using PGDs, </w:t>
      </w:r>
      <w:proofErr w:type="gramStart"/>
      <w:r w:rsidR="00717A3C">
        <w:t>taking into account</w:t>
      </w:r>
      <w:proofErr w:type="gramEnd"/>
      <w:r w:rsidR="00717A3C">
        <w:t xml:space="preserve"> their scope of practice. </w:t>
      </w:r>
      <w:r w:rsidR="001664BF">
        <w:t xml:space="preserve">Not all competencies will be </w:t>
      </w:r>
      <w:r w:rsidR="00E461A1">
        <w:t xml:space="preserve">equally </w:t>
      </w:r>
      <w:r w:rsidR="001664BF">
        <w:t xml:space="preserve">relevant, </w:t>
      </w:r>
      <w:r w:rsidR="00C00C72">
        <w:t xml:space="preserve">and some are more complex than others. In addition, </w:t>
      </w:r>
      <w:r w:rsidR="00C00C72" w:rsidRPr="00092ED6">
        <w:t xml:space="preserve">some competencies may not be </w:t>
      </w:r>
      <w:r w:rsidR="00C00C72">
        <w:t xml:space="preserve">applicable </w:t>
      </w:r>
      <w:r w:rsidR="00A91807">
        <w:t xml:space="preserve">for all health professionals, or </w:t>
      </w:r>
      <w:r w:rsidR="00C00C72" w:rsidRPr="00092ED6">
        <w:t>in all clinical situations and settings</w:t>
      </w:r>
      <w:r w:rsidR="00210656">
        <w:t>.</w:t>
      </w:r>
      <w:r w:rsidR="001664BF">
        <w:t xml:space="preserve"> </w:t>
      </w:r>
    </w:p>
    <w:p w14:paraId="6735601A" w14:textId="77777777" w:rsidR="0072467E" w:rsidRDefault="0072467E" w:rsidP="0072467E">
      <w:pPr>
        <w:pStyle w:val="NICEnormal"/>
      </w:pPr>
      <w:r>
        <w:t>This competency framework is intended to be a developmental tool to support</w:t>
      </w:r>
      <w:r w:rsidRPr="0072467E">
        <w:t xml:space="preserve"> individual </w:t>
      </w:r>
      <w:r>
        <w:t xml:space="preserve">health professionals and organisations. </w:t>
      </w:r>
      <w:r w:rsidR="00C67A06">
        <w:t xml:space="preserve">It is not intended to be used as a grading or assessment tool. </w:t>
      </w:r>
      <w:r>
        <w:t>It may help to:</w:t>
      </w:r>
    </w:p>
    <w:p w14:paraId="05B4BC10" w14:textId="77777777" w:rsidR="0072467E" w:rsidRDefault="0072467E" w:rsidP="0072467E">
      <w:pPr>
        <w:pStyle w:val="Bulletleft1"/>
      </w:pPr>
      <w:r>
        <w:t xml:space="preserve">identify training and competency </w:t>
      </w:r>
      <w:proofErr w:type="gramStart"/>
      <w:r>
        <w:t>needs</w:t>
      </w:r>
      <w:proofErr w:type="gramEnd"/>
    </w:p>
    <w:p w14:paraId="019F5389" w14:textId="77777777" w:rsidR="0072467E" w:rsidRDefault="0072467E" w:rsidP="0072467E">
      <w:pPr>
        <w:pStyle w:val="Bulletleft1"/>
      </w:pPr>
      <w:r>
        <w:t xml:space="preserve">develop </w:t>
      </w:r>
      <w:r w:rsidRPr="00634E97">
        <w:t xml:space="preserve">educational </w:t>
      </w:r>
      <w:proofErr w:type="gramStart"/>
      <w:r w:rsidRPr="00634E97">
        <w:t>materials</w:t>
      </w:r>
      <w:proofErr w:type="gramEnd"/>
      <w:r w:rsidRPr="00634E97">
        <w:t xml:space="preserve"> </w:t>
      </w:r>
    </w:p>
    <w:p w14:paraId="58545834" w14:textId="77777777" w:rsidR="0072467E" w:rsidRDefault="0072467E" w:rsidP="0072467E">
      <w:pPr>
        <w:pStyle w:val="Bulletleft1"/>
      </w:pPr>
      <w:r w:rsidRPr="0065407A">
        <w:lastRenderedPageBreak/>
        <w:t xml:space="preserve">establish a comprehensive and appropriate training </w:t>
      </w:r>
      <w:proofErr w:type="gramStart"/>
      <w:r w:rsidRPr="0065407A">
        <w:t>programme</w:t>
      </w:r>
      <w:proofErr w:type="gramEnd"/>
      <w:r w:rsidRPr="0065407A">
        <w:t xml:space="preserve"> </w:t>
      </w:r>
    </w:p>
    <w:p w14:paraId="36C8ADE4" w14:textId="77777777" w:rsidR="0072467E" w:rsidRDefault="0072467E" w:rsidP="0072467E">
      <w:pPr>
        <w:pStyle w:val="Bulletleft1"/>
      </w:pPr>
      <w:r>
        <w:t xml:space="preserve">facilitate continuing professional </w:t>
      </w:r>
      <w:proofErr w:type="gramStart"/>
      <w:r>
        <w:t>development</w:t>
      </w:r>
      <w:proofErr w:type="gramEnd"/>
    </w:p>
    <w:p w14:paraId="4BC3D174" w14:textId="77777777" w:rsidR="0072467E" w:rsidRDefault="0072467E" w:rsidP="0072467E">
      <w:pPr>
        <w:pStyle w:val="Bulletleft1last"/>
      </w:pPr>
      <w:r>
        <w:t>inform the development of organisational systems and processes.</w:t>
      </w:r>
    </w:p>
    <w:p w14:paraId="32472FE0" w14:textId="77777777" w:rsidR="00CB21FA" w:rsidRDefault="0013484F" w:rsidP="00082E25">
      <w:pPr>
        <w:pStyle w:val="NICEnormal"/>
      </w:pPr>
      <w:r>
        <w:t xml:space="preserve">Individual </w:t>
      </w:r>
      <w:r w:rsidR="00C4199D">
        <w:t xml:space="preserve">health professionals </w:t>
      </w:r>
      <w:r>
        <w:t>and organisations</w:t>
      </w:r>
      <w:r w:rsidR="00A91807">
        <w:t xml:space="preserve"> </w:t>
      </w:r>
      <w:r w:rsidR="005B3F91">
        <w:t>will need to c</w:t>
      </w:r>
      <w:r w:rsidR="005B3F91" w:rsidRPr="0067569D">
        <w:t>onsider</w:t>
      </w:r>
      <w:r w:rsidR="00CB21FA">
        <w:t>:</w:t>
      </w:r>
    </w:p>
    <w:p w14:paraId="70046AF4" w14:textId="77777777" w:rsidR="00CB21FA" w:rsidRDefault="00CB21FA" w:rsidP="00424334">
      <w:pPr>
        <w:pStyle w:val="Bulletleft1"/>
      </w:pPr>
      <w:r>
        <w:t>how they will use the competency framework</w:t>
      </w:r>
    </w:p>
    <w:p w14:paraId="748816E3" w14:textId="77777777" w:rsidR="004A4054" w:rsidRDefault="005B3F91" w:rsidP="004A4054">
      <w:pPr>
        <w:pStyle w:val="Bulletleft1"/>
      </w:pPr>
      <w:r w:rsidRPr="0067569D">
        <w:t xml:space="preserve">how </w:t>
      </w:r>
      <w:r w:rsidR="00E461A1">
        <w:t>each</w:t>
      </w:r>
      <w:r w:rsidRPr="0067569D">
        <w:t xml:space="preserve"> </w:t>
      </w:r>
      <w:r w:rsidRPr="00092ED6">
        <w:t>competenc</w:t>
      </w:r>
      <w:r w:rsidR="00E461A1" w:rsidRPr="00092ED6">
        <w:t>y</w:t>
      </w:r>
      <w:r w:rsidRPr="00092ED6">
        <w:t xml:space="preserve"> appl</w:t>
      </w:r>
      <w:r w:rsidR="00E461A1" w:rsidRPr="00092ED6">
        <w:t>ies</w:t>
      </w:r>
      <w:r w:rsidRPr="00092ED6">
        <w:t xml:space="preserve"> to their </w:t>
      </w:r>
      <w:r w:rsidR="00D10F9A">
        <w:t>scope of</w:t>
      </w:r>
      <w:r w:rsidR="00E461A1" w:rsidRPr="00092ED6">
        <w:t xml:space="preserve"> practice and </w:t>
      </w:r>
      <w:r w:rsidR="00CB21FA">
        <w:t xml:space="preserve">individual </w:t>
      </w:r>
      <w:r w:rsidR="005B66E5" w:rsidRPr="00092ED6">
        <w:t>responsibilities</w:t>
      </w:r>
    </w:p>
    <w:p w14:paraId="23E2F33C" w14:textId="77777777" w:rsidR="000F163D" w:rsidRDefault="004A4054" w:rsidP="000F163D">
      <w:pPr>
        <w:pStyle w:val="Bulletleft1"/>
      </w:pPr>
      <w:r>
        <w:t xml:space="preserve">what evidence can be collected and documented to </w:t>
      </w:r>
      <w:proofErr w:type="gramStart"/>
      <w:r>
        <w:t>demonstrate</w:t>
      </w:r>
      <w:proofErr w:type="gramEnd"/>
      <w:r>
        <w:t xml:space="preserve"> competency, for example case studies, local procedures and details of </w:t>
      </w:r>
      <w:r w:rsidRPr="002A1B2D">
        <w:t>training courses attended</w:t>
      </w:r>
      <w:r w:rsidR="005B3F91" w:rsidRPr="002A1B2D">
        <w:t>.</w:t>
      </w:r>
      <w:r w:rsidR="001664BF" w:rsidRPr="002A1B2D">
        <w:t xml:space="preserve"> </w:t>
      </w:r>
    </w:p>
    <w:bookmarkEnd w:id="6"/>
    <w:bookmarkEnd w:id="7"/>
    <w:bookmarkEnd w:id="8"/>
    <w:p w14:paraId="33F88E88" w14:textId="77777777" w:rsidR="000F163D" w:rsidRPr="00FF39E5" w:rsidRDefault="000F163D" w:rsidP="006B6290">
      <w:pPr>
        <w:pStyle w:val="Heading2"/>
      </w:pPr>
      <w:r w:rsidRPr="00FF39E5">
        <w:t>Responsibilities</w:t>
      </w:r>
    </w:p>
    <w:p w14:paraId="6180C10F" w14:textId="77777777" w:rsidR="000F163D" w:rsidRDefault="000F163D" w:rsidP="006B6290">
      <w:pPr>
        <w:pStyle w:val="NICEnormal"/>
      </w:pPr>
      <w:r w:rsidRPr="006933D7">
        <w:t>It is the responsibility of commissioners and providers to use this competency framework in their own</w:t>
      </w:r>
      <w:r w:rsidR="002A1B2D">
        <w:t xml:space="preserve"> setting</w:t>
      </w:r>
      <w:r w:rsidRPr="002A1B2D">
        <w:t xml:space="preserve">. NICE takes no responsibility for the competencies of individual people or </w:t>
      </w:r>
      <w:r w:rsidR="00916BFD" w:rsidRPr="002A1B2D">
        <w:t>for the</w:t>
      </w:r>
      <w:r w:rsidRPr="002A1B2D">
        <w:t xml:space="preserve"> </w:t>
      </w:r>
      <w:r w:rsidR="00916BFD" w:rsidRPr="002A1B2D">
        <w:t xml:space="preserve">safe and </w:t>
      </w:r>
      <w:r w:rsidRPr="002A1B2D">
        <w:t>effective use of PGDs</w:t>
      </w:r>
      <w:r w:rsidR="00916BFD" w:rsidRPr="00FF39E5">
        <w:t xml:space="preserve"> </w:t>
      </w:r>
      <w:r w:rsidR="00916BFD" w:rsidRPr="006933D7">
        <w:t>in local organisations</w:t>
      </w:r>
      <w:r w:rsidRPr="0076498F">
        <w:t xml:space="preserve">. This competency framework does not </w:t>
      </w:r>
      <w:proofErr w:type="gramStart"/>
      <w:r w:rsidRPr="0076498F">
        <w:t>represent</w:t>
      </w:r>
      <w:proofErr w:type="gramEnd"/>
      <w:r w:rsidRPr="0076498F">
        <w:t xml:space="preserve"> a requirement from professional </w:t>
      </w:r>
      <w:r w:rsidR="00FE71B8" w:rsidRPr="00517E97">
        <w:t xml:space="preserve">or </w:t>
      </w:r>
      <w:r w:rsidRPr="00EF73BB">
        <w:t>regulatory bodies.</w:t>
      </w:r>
    </w:p>
    <w:p w14:paraId="237B4B7F" w14:textId="77777777" w:rsidR="00682F2F" w:rsidRPr="00682F2F" w:rsidRDefault="00682F2F" w:rsidP="003A7CBF">
      <w:pPr>
        <w:pStyle w:val="NICEnormal"/>
        <w:sectPr w:rsidR="00682F2F" w:rsidRPr="00682F2F" w:rsidSect="00AD1983">
          <w:footerReference w:type="default" r:id="rId29"/>
          <w:pgSz w:w="11907" w:h="16840" w:code="9"/>
          <w:pgMar w:top="1134" w:right="1701" w:bottom="1559" w:left="1701" w:header="709" w:footer="709" w:gutter="0"/>
          <w:cols w:space="708"/>
          <w:docGrid w:linePitch="360"/>
        </w:sectPr>
      </w:pPr>
    </w:p>
    <w:p w14:paraId="4C1C389C" w14:textId="5B58AF31" w:rsidR="00C34B72" w:rsidRDefault="00545096" w:rsidP="00545096">
      <w:pPr>
        <w:pStyle w:val="Heading1"/>
      </w:pPr>
      <w:r>
        <w:lastRenderedPageBreak/>
        <w:t>Domain: The patient consultation</w:t>
      </w:r>
    </w:p>
    <w:p w14:paraId="33E055E3" w14:textId="7DCF9B67" w:rsidR="00545096" w:rsidRDefault="00545096" w:rsidP="00545096">
      <w:pPr>
        <w:pStyle w:val="Heading2"/>
      </w:pPr>
      <w:r>
        <w:t xml:space="preserve">Competency area: </w:t>
      </w:r>
      <w:r w:rsidR="005B7F50">
        <w:t>K</w:t>
      </w:r>
      <w:r>
        <w:t>nowledge</w:t>
      </w:r>
    </w:p>
    <w:p w14:paraId="09D5A8BB" w14:textId="02921111" w:rsidR="00545096" w:rsidRDefault="00545096" w:rsidP="00545096">
      <w:pPr>
        <w:pStyle w:val="NICEnormal"/>
      </w:pPr>
      <w:r w:rsidRPr="00545096">
        <w:t>Has up-to-date clinical, pharmacological and pharmaceutical knowledge relevant to the scope of the PGD.</w:t>
      </w:r>
    </w:p>
    <w:p w14:paraId="3EAD642D" w14:textId="2E8C7D19" w:rsidR="00545096" w:rsidRDefault="00545096" w:rsidP="00545096">
      <w:pPr>
        <w:pStyle w:val="Caption"/>
      </w:pPr>
      <w:r>
        <w:t>Competencies and evidence (knowledge)</w:t>
      </w:r>
    </w:p>
    <w:tbl>
      <w:tblPr>
        <w:tblStyle w:val="TableGrid"/>
        <w:tblW w:w="0" w:type="auto"/>
        <w:tblLook w:val="04A0" w:firstRow="1" w:lastRow="0" w:firstColumn="1" w:lastColumn="0" w:noHBand="0" w:noVBand="1"/>
        <w:tblCaption w:val="Competencies and evidence (knowledge)"/>
        <w:tblDescription w:val="The competencies associated with the 'knowledge' competency area, with space for evidence and comments"/>
      </w:tblPr>
      <w:tblGrid>
        <w:gridCol w:w="7068"/>
        <w:gridCol w:w="7069"/>
      </w:tblGrid>
      <w:tr w:rsidR="00545096" w14:paraId="1054404C" w14:textId="77777777" w:rsidTr="00545096">
        <w:trPr>
          <w:cantSplit/>
          <w:tblHeader/>
        </w:trPr>
        <w:tc>
          <w:tcPr>
            <w:tcW w:w="7068" w:type="dxa"/>
          </w:tcPr>
          <w:p w14:paraId="2175A021" w14:textId="59DF9CC6" w:rsidR="00545096" w:rsidRDefault="00545096" w:rsidP="00545096">
            <w:pPr>
              <w:pStyle w:val="Tableheading"/>
            </w:pPr>
            <w:r>
              <w:t>Competencies</w:t>
            </w:r>
          </w:p>
        </w:tc>
        <w:tc>
          <w:tcPr>
            <w:tcW w:w="7069" w:type="dxa"/>
          </w:tcPr>
          <w:p w14:paraId="388CE5AF" w14:textId="0EC83849" w:rsidR="00545096" w:rsidRDefault="00545096" w:rsidP="00545096">
            <w:pPr>
              <w:pStyle w:val="Tableheading"/>
            </w:pPr>
            <w:r>
              <w:t>Evidence/comments</w:t>
            </w:r>
          </w:p>
        </w:tc>
      </w:tr>
      <w:tr w:rsidR="00545096" w14:paraId="233E2685" w14:textId="77777777" w:rsidTr="00545096">
        <w:trPr>
          <w:cantSplit/>
        </w:trPr>
        <w:tc>
          <w:tcPr>
            <w:tcW w:w="7068" w:type="dxa"/>
          </w:tcPr>
          <w:p w14:paraId="0B334F4C" w14:textId="26EC2C7D" w:rsidR="00545096" w:rsidRDefault="00545096" w:rsidP="00545096">
            <w:pPr>
              <w:pStyle w:val="Tabletext"/>
            </w:pPr>
            <w:r w:rsidRPr="00C34B72">
              <w:t>Understands the clinical condition(s) being treated, their natural progress and how to assess their severity</w:t>
            </w:r>
            <w:r>
              <w:t xml:space="preserve"> </w:t>
            </w:r>
            <w:r w:rsidRPr="00545096">
              <w:rPr>
                <w:iCs/>
              </w:rPr>
              <w:t>(recommendation</w:t>
            </w:r>
            <w:r>
              <w:rPr>
                <w:iCs/>
              </w:rPr>
              <w:t> </w:t>
            </w:r>
            <w:r w:rsidRPr="00545096">
              <w:rPr>
                <w:iCs/>
              </w:rPr>
              <w:t>1.5.2)</w:t>
            </w:r>
            <w:r w:rsidRPr="00C34B72">
              <w:t xml:space="preserve"> </w:t>
            </w:r>
          </w:p>
        </w:tc>
        <w:tc>
          <w:tcPr>
            <w:tcW w:w="7069" w:type="dxa"/>
          </w:tcPr>
          <w:p w14:paraId="4A75C61D" w14:textId="77777777" w:rsidR="00545096" w:rsidRDefault="00545096" w:rsidP="005B7F50">
            <w:pPr>
              <w:pStyle w:val="Tabletext"/>
            </w:pPr>
          </w:p>
        </w:tc>
      </w:tr>
      <w:tr w:rsidR="00545096" w14:paraId="4D408E1A" w14:textId="77777777" w:rsidTr="00545096">
        <w:trPr>
          <w:cantSplit/>
        </w:trPr>
        <w:tc>
          <w:tcPr>
            <w:tcW w:w="7068" w:type="dxa"/>
          </w:tcPr>
          <w:p w14:paraId="225889F2" w14:textId="1E8469DF" w:rsidR="00545096" w:rsidRDefault="00545096" w:rsidP="00545096">
            <w:pPr>
              <w:pStyle w:val="Tabletext"/>
            </w:pPr>
            <w:r w:rsidRPr="00C34B72">
              <w:t xml:space="preserve">Understands different non-drug and drug approaches to </w:t>
            </w:r>
            <w:proofErr w:type="gramStart"/>
            <w:r w:rsidRPr="00C34B72">
              <w:t>modifying</w:t>
            </w:r>
            <w:proofErr w:type="gramEnd"/>
            <w:r w:rsidRPr="00C34B72">
              <w:t xml:space="preserve"> disease and promoting health,</w:t>
            </w:r>
            <w:r w:rsidR="008C6634">
              <w:t xml:space="preserve"> and</w:t>
            </w:r>
            <w:r w:rsidRPr="00C34B72">
              <w:t xml:space="preserve"> identifies and assesses the desirable outcomes of treatment</w:t>
            </w:r>
            <w:r>
              <w:t xml:space="preserve"> </w:t>
            </w:r>
            <w:r w:rsidRPr="00545096">
              <w:rPr>
                <w:iCs/>
              </w:rPr>
              <w:t xml:space="preserve">(recommendation 1.5.2) </w:t>
            </w:r>
          </w:p>
        </w:tc>
        <w:tc>
          <w:tcPr>
            <w:tcW w:w="7069" w:type="dxa"/>
          </w:tcPr>
          <w:p w14:paraId="39B0C349" w14:textId="77777777" w:rsidR="00545096" w:rsidRDefault="00545096" w:rsidP="005B7F50">
            <w:pPr>
              <w:pStyle w:val="Tabletext"/>
            </w:pPr>
          </w:p>
        </w:tc>
      </w:tr>
      <w:tr w:rsidR="00545096" w14:paraId="55B7BE49" w14:textId="77777777" w:rsidTr="00545096">
        <w:trPr>
          <w:cantSplit/>
        </w:trPr>
        <w:tc>
          <w:tcPr>
            <w:tcW w:w="7068" w:type="dxa"/>
          </w:tcPr>
          <w:p w14:paraId="40985955" w14:textId="69B8D472" w:rsidR="00545096" w:rsidRDefault="00545096" w:rsidP="00545096">
            <w:pPr>
              <w:pStyle w:val="Tabletext"/>
            </w:pPr>
            <w:r w:rsidRPr="00C34B72">
              <w:t xml:space="preserve">Recognises the potential for adverse </w:t>
            </w:r>
            <w:r>
              <w:t>events</w:t>
            </w:r>
            <w:r w:rsidRPr="00C34B72">
              <w:t xml:space="preserve"> and how to avoid/minimise and manage them</w:t>
            </w:r>
            <w:r>
              <w:t xml:space="preserve"> </w:t>
            </w:r>
            <w:r w:rsidRPr="00545096">
              <w:rPr>
                <w:iCs/>
              </w:rPr>
              <w:t>(recommendation</w:t>
            </w:r>
            <w:r>
              <w:rPr>
                <w:iCs/>
              </w:rPr>
              <w:t> </w:t>
            </w:r>
            <w:r w:rsidRPr="00545096">
              <w:rPr>
                <w:iCs/>
              </w:rPr>
              <w:t>1.5.3)</w:t>
            </w:r>
          </w:p>
        </w:tc>
        <w:tc>
          <w:tcPr>
            <w:tcW w:w="7069" w:type="dxa"/>
          </w:tcPr>
          <w:p w14:paraId="2FA7DC36" w14:textId="77777777" w:rsidR="00545096" w:rsidRDefault="00545096" w:rsidP="005B7F50">
            <w:pPr>
              <w:pStyle w:val="Tabletext"/>
            </w:pPr>
          </w:p>
        </w:tc>
      </w:tr>
      <w:tr w:rsidR="00545096" w14:paraId="4F34A289" w14:textId="77777777" w:rsidTr="00545096">
        <w:trPr>
          <w:cantSplit/>
        </w:trPr>
        <w:tc>
          <w:tcPr>
            <w:tcW w:w="7068" w:type="dxa"/>
          </w:tcPr>
          <w:p w14:paraId="050BD8FB" w14:textId="0E5F993F" w:rsidR="00545096" w:rsidRDefault="00545096" w:rsidP="00545096">
            <w:pPr>
              <w:pStyle w:val="Tabletext"/>
            </w:pPr>
            <w:r>
              <w:t>Demonstrates</w:t>
            </w:r>
            <w:r w:rsidRPr="00682F2F">
              <w:t xml:space="preserve"> an up-to-date knowledge about the medicine(s) included in the PGD, including </w:t>
            </w:r>
            <w:r>
              <w:t>its</w:t>
            </w:r>
            <w:r w:rsidRPr="00682F2F">
              <w:t xml:space="preserve"> mode of action, pharmacokinetics, </w:t>
            </w:r>
            <w:proofErr w:type="gramStart"/>
            <w:r w:rsidRPr="00682F2F">
              <w:t>indication</w:t>
            </w:r>
            <w:proofErr w:type="gramEnd"/>
            <w:r w:rsidRPr="00682F2F">
              <w:t>, contraindications, cautions and drug interactions</w:t>
            </w:r>
            <w:r>
              <w:t xml:space="preserve"> </w:t>
            </w:r>
            <w:r w:rsidRPr="00545096">
              <w:rPr>
                <w:iCs/>
              </w:rPr>
              <w:t>(recommendation</w:t>
            </w:r>
            <w:r>
              <w:rPr>
                <w:iCs/>
              </w:rPr>
              <w:t> </w:t>
            </w:r>
            <w:r w:rsidRPr="00545096">
              <w:rPr>
                <w:iCs/>
              </w:rPr>
              <w:t>1.5.2)</w:t>
            </w:r>
          </w:p>
        </w:tc>
        <w:tc>
          <w:tcPr>
            <w:tcW w:w="7069" w:type="dxa"/>
          </w:tcPr>
          <w:p w14:paraId="328FBC39" w14:textId="77777777" w:rsidR="00545096" w:rsidRDefault="00545096" w:rsidP="005B7F50">
            <w:pPr>
              <w:pStyle w:val="Tabletext"/>
            </w:pPr>
          </w:p>
        </w:tc>
      </w:tr>
    </w:tbl>
    <w:p w14:paraId="6A7079AB" w14:textId="736A8813" w:rsidR="005B7F50" w:rsidRDefault="005B7F50" w:rsidP="00545096">
      <w:pPr>
        <w:pStyle w:val="NICEnormal"/>
      </w:pPr>
    </w:p>
    <w:p w14:paraId="58F332DE" w14:textId="77777777" w:rsidR="005B7F50" w:rsidRDefault="005B7F50" w:rsidP="003A7CBF">
      <w:pPr>
        <w:pStyle w:val="NICEnormal"/>
      </w:pPr>
      <w:r>
        <w:br w:type="page"/>
      </w:r>
    </w:p>
    <w:p w14:paraId="3B6A2DC4" w14:textId="45F611BB" w:rsidR="00545096" w:rsidRDefault="005B7F50" w:rsidP="005B7F50">
      <w:pPr>
        <w:pStyle w:val="Heading2"/>
      </w:pPr>
      <w:r>
        <w:lastRenderedPageBreak/>
        <w:t>Competency area: Options</w:t>
      </w:r>
    </w:p>
    <w:p w14:paraId="3DE7D0F0" w14:textId="737800AF" w:rsidR="005B7F50" w:rsidRDefault="005B7F50" w:rsidP="005B7F50">
      <w:pPr>
        <w:pStyle w:val="NICEnormal"/>
      </w:pPr>
      <w:r w:rsidRPr="005B7F50">
        <w:t>Makes or reviews a diagnosis, generates management options for the patient and follows up management within the scope of the PGD.</w:t>
      </w:r>
    </w:p>
    <w:p w14:paraId="7C52043D" w14:textId="6A0B1D27" w:rsidR="005B7F50" w:rsidRDefault="005B7F50" w:rsidP="005B7F50">
      <w:pPr>
        <w:pStyle w:val="Caption"/>
      </w:pPr>
      <w:r>
        <w:t>Competencies and evidence (options)</w:t>
      </w:r>
    </w:p>
    <w:tbl>
      <w:tblPr>
        <w:tblStyle w:val="TableGrid"/>
        <w:tblW w:w="0" w:type="auto"/>
        <w:tblLook w:val="04A0" w:firstRow="1" w:lastRow="0" w:firstColumn="1" w:lastColumn="0" w:noHBand="0" w:noVBand="1"/>
        <w:tblCaption w:val="Competencies and evidence (options)"/>
        <w:tblDescription w:val="The competencies associated with the 'options' competency area, with space for evidence and comments"/>
      </w:tblPr>
      <w:tblGrid>
        <w:gridCol w:w="7068"/>
        <w:gridCol w:w="7069"/>
      </w:tblGrid>
      <w:tr w:rsidR="005B7F50" w14:paraId="123E7307" w14:textId="77777777" w:rsidTr="00D342FF">
        <w:trPr>
          <w:cantSplit/>
          <w:tblHeader/>
        </w:trPr>
        <w:tc>
          <w:tcPr>
            <w:tcW w:w="7068" w:type="dxa"/>
          </w:tcPr>
          <w:p w14:paraId="7C788C01" w14:textId="79FF6203" w:rsidR="005B7F50" w:rsidRDefault="005B7F50" w:rsidP="005B7F50">
            <w:pPr>
              <w:pStyle w:val="Tableheading"/>
            </w:pPr>
            <w:r>
              <w:t>Competencies</w:t>
            </w:r>
          </w:p>
        </w:tc>
        <w:tc>
          <w:tcPr>
            <w:tcW w:w="7069" w:type="dxa"/>
          </w:tcPr>
          <w:p w14:paraId="37A00DCE" w14:textId="55600A72" w:rsidR="005B7F50" w:rsidRDefault="005B7F50" w:rsidP="005B7F50">
            <w:pPr>
              <w:pStyle w:val="Tableheading"/>
            </w:pPr>
            <w:r>
              <w:t>Evidence/comments</w:t>
            </w:r>
          </w:p>
        </w:tc>
      </w:tr>
      <w:tr w:rsidR="005B7F50" w14:paraId="03293FA2" w14:textId="77777777" w:rsidTr="00D342FF">
        <w:trPr>
          <w:cantSplit/>
        </w:trPr>
        <w:tc>
          <w:tcPr>
            <w:tcW w:w="7068" w:type="dxa"/>
          </w:tcPr>
          <w:p w14:paraId="00CF8932" w14:textId="0C8765BE" w:rsidR="005B7F50" w:rsidRDefault="005B7F50" w:rsidP="005B7F50">
            <w:pPr>
              <w:pStyle w:val="Tabletext"/>
            </w:pPr>
            <w:r w:rsidRPr="00682F2F">
              <w:t xml:space="preserve">Knows how to take </w:t>
            </w:r>
            <w:proofErr w:type="gramStart"/>
            <w:r w:rsidRPr="00682F2F">
              <w:t>an appropriate medical</w:t>
            </w:r>
            <w:proofErr w:type="gramEnd"/>
            <w:r w:rsidRPr="00682F2F">
              <w:t xml:space="preserve"> history and medication history, including current and previously prescribed medicines in addition to non</w:t>
            </w:r>
            <w:r>
              <w:noBreakHyphen/>
            </w:r>
            <w:r w:rsidRPr="00682F2F">
              <w:t>prescribed medicines, supplements and complementary remedies</w:t>
            </w:r>
            <w:r>
              <w:t xml:space="preserve"> </w:t>
            </w:r>
            <w:r w:rsidRPr="005B7F50">
              <w:rPr>
                <w:iCs/>
              </w:rPr>
              <w:t>(recommendation 1.5.3)</w:t>
            </w:r>
          </w:p>
        </w:tc>
        <w:tc>
          <w:tcPr>
            <w:tcW w:w="7069" w:type="dxa"/>
          </w:tcPr>
          <w:p w14:paraId="34CEF8BD" w14:textId="77777777" w:rsidR="005B7F50" w:rsidRDefault="005B7F50" w:rsidP="005B7F50">
            <w:pPr>
              <w:pStyle w:val="Tabletext"/>
            </w:pPr>
          </w:p>
        </w:tc>
      </w:tr>
      <w:tr w:rsidR="005B7F50" w14:paraId="61D7CA1A" w14:textId="77777777" w:rsidTr="00D342FF">
        <w:trPr>
          <w:cantSplit/>
        </w:trPr>
        <w:tc>
          <w:tcPr>
            <w:tcW w:w="7068" w:type="dxa"/>
          </w:tcPr>
          <w:p w14:paraId="607AE814" w14:textId="1B18A1EC" w:rsidR="005B7F50" w:rsidRDefault="005B7F50" w:rsidP="005B7F50">
            <w:pPr>
              <w:pStyle w:val="Tabletext"/>
            </w:pPr>
            <w:proofErr w:type="gramStart"/>
            <w:r>
              <w:t>Is able to</w:t>
            </w:r>
            <w:proofErr w:type="gramEnd"/>
            <w:r>
              <w:t xml:space="preserve"> u</w:t>
            </w:r>
            <w:r w:rsidRPr="00682F2F">
              <w:t>ndertake an appropriate clinical assessment using relevant equipment and techniques</w:t>
            </w:r>
            <w:r>
              <w:t xml:space="preserve"> </w:t>
            </w:r>
            <w:r w:rsidRPr="005B7F50">
              <w:rPr>
                <w:iCs/>
              </w:rPr>
              <w:t>(recommendation 1.5.3)</w:t>
            </w:r>
          </w:p>
        </w:tc>
        <w:tc>
          <w:tcPr>
            <w:tcW w:w="7069" w:type="dxa"/>
          </w:tcPr>
          <w:p w14:paraId="66262EA1" w14:textId="77777777" w:rsidR="005B7F50" w:rsidRDefault="005B7F50" w:rsidP="005B7F50">
            <w:pPr>
              <w:pStyle w:val="Tabletext"/>
            </w:pPr>
          </w:p>
        </w:tc>
      </w:tr>
      <w:tr w:rsidR="005B7F50" w14:paraId="74ED12FD" w14:textId="77777777" w:rsidTr="00D342FF">
        <w:trPr>
          <w:cantSplit/>
        </w:trPr>
        <w:tc>
          <w:tcPr>
            <w:tcW w:w="7068" w:type="dxa"/>
          </w:tcPr>
          <w:p w14:paraId="2E712BB3" w14:textId="254F0ED2" w:rsidR="005B7F50" w:rsidRDefault="005B7F50" w:rsidP="005B7F50">
            <w:pPr>
              <w:pStyle w:val="Tabletext"/>
            </w:pPr>
            <w:proofErr w:type="gramStart"/>
            <w:r>
              <w:t>Is able to</w:t>
            </w:r>
            <w:proofErr w:type="gramEnd"/>
            <w:r>
              <w:t xml:space="preserve"> interpret relevant investigations and patient records </w:t>
            </w:r>
            <w:r w:rsidRPr="005B7F50">
              <w:rPr>
                <w:iCs/>
              </w:rPr>
              <w:t>(recommendation 1.5.3)</w:t>
            </w:r>
          </w:p>
        </w:tc>
        <w:tc>
          <w:tcPr>
            <w:tcW w:w="7069" w:type="dxa"/>
          </w:tcPr>
          <w:p w14:paraId="46A64D37" w14:textId="77777777" w:rsidR="005B7F50" w:rsidRDefault="005B7F50" w:rsidP="005B7F50">
            <w:pPr>
              <w:pStyle w:val="Tabletext"/>
            </w:pPr>
          </w:p>
        </w:tc>
      </w:tr>
      <w:tr w:rsidR="005B7F50" w14:paraId="68B09573" w14:textId="77777777" w:rsidTr="00D342FF">
        <w:trPr>
          <w:cantSplit/>
        </w:trPr>
        <w:tc>
          <w:tcPr>
            <w:tcW w:w="7068" w:type="dxa"/>
          </w:tcPr>
          <w:p w14:paraId="45FE7636" w14:textId="30D3E7F2" w:rsidR="005B7F50" w:rsidRDefault="005B7F50" w:rsidP="005B7F50">
            <w:pPr>
              <w:pStyle w:val="Tabletext"/>
            </w:pPr>
            <w:r w:rsidRPr="00682F2F">
              <w:t>Understands the effect of multiple clinical conditions</w:t>
            </w:r>
            <w:r w:rsidRPr="00D17BB9">
              <w:t>, existing medication, allergies and contraindications on management</w:t>
            </w:r>
            <w:r w:rsidRPr="00C34B72">
              <w:t xml:space="preserve"> options</w:t>
            </w:r>
            <w:r>
              <w:t xml:space="preserve"> </w:t>
            </w:r>
            <w:r w:rsidRPr="005B7F50">
              <w:rPr>
                <w:iCs/>
              </w:rPr>
              <w:t>(recommendation 1.5.3)</w:t>
            </w:r>
          </w:p>
        </w:tc>
        <w:tc>
          <w:tcPr>
            <w:tcW w:w="7069" w:type="dxa"/>
          </w:tcPr>
          <w:p w14:paraId="4E09CAA9" w14:textId="77777777" w:rsidR="005B7F50" w:rsidRDefault="005B7F50" w:rsidP="005B7F50">
            <w:pPr>
              <w:pStyle w:val="Tabletext"/>
            </w:pPr>
          </w:p>
        </w:tc>
      </w:tr>
      <w:tr w:rsidR="005B7F50" w14:paraId="41B8E89A" w14:textId="77777777" w:rsidTr="00D342FF">
        <w:trPr>
          <w:cantSplit/>
        </w:trPr>
        <w:tc>
          <w:tcPr>
            <w:tcW w:w="7068" w:type="dxa"/>
          </w:tcPr>
          <w:p w14:paraId="596257BC" w14:textId="00DF9EB3" w:rsidR="005B7F50" w:rsidRDefault="005B7F50" w:rsidP="005B7F50">
            <w:pPr>
              <w:pStyle w:val="Tabletext"/>
            </w:pPr>
            <w:proofErr w:type="gramStart"/>
            <w:r>
              <w:t>Is able to</w:t>
            </w:r>
            <w:proofErr w:type="gramEnd"/>
            <w:r>
              <w:t xml:space="preserve"> m</w:t>
            </w:r>
            <w:r w:rsidRPr="006018D7">
              <w:t>ake, or understand, the diagnosis by considering and systematically deciding between the various possibilities</w:t>
            </w:r>
            <w:r>
              <w:t xml:space="preserve"> </w:t>
            </w:r>
            <w:r w:rsidRPr="005B7F50">
              <w:rPr>
                <w:iCs/>
              </w:rPr>
              <w:t>(recommendation 1.5.3)</w:t>
            </w:r>
          </w:p>
        </w:tc>
        <w:tc>
          <w:tcPr>
            <w:tcW w:w="7069" w:type="dxa"/>
          </w:tcPr>
          <w:p w14:paraId="2CCCA3E9" w14:textId="77777777" w:rsidR="005B7F50" w:rsidRDefault="005B7F50" w:rsidP="005B7F50">
            <w:pPr>
              <w:pStyle w:val="Tabletext"/>
            </w:pPr>
          </w:p>
        </w:tc>
      </w:tr>
      <w:tr w:rsidR="005B7F50" w14:paraId="7B5811FF" w14:textId="77777777" w:rsidTr="00D342FF">
        <w:trPr>
          <w:cantSplit/>
        </w:trPr>
        <w:tc>
          <w:tcPr>
            <w:tcW w:w="7068" w:type="dxa"/>
          </w:tcPr>
          <w:p w14:paraId="6DC0364E" w14:textId="41114EEB" w:rsidR="005B7F50" w:rsidRDefault="005B7F50" w:rsidP="005B7F50">
            <w:pPr>
              <w:pStyle w:val="Tabletext"/>
            </w:pPr>
            <w:r>
              <w:t xml:space="preserve">Knows when to consider </w:t>
            </w:r>
            <w:r w:rsidRPr="00D17BB9">
              <w:t>alternative options for treating the patient’s condition, including no treatment, non-drug and drug interventions</w:t>
            </w:r>
            <w:r>
              <w:t xml:space="preserve"> </w:t>
            </w:r>
            <w:r w:rsidRPr="005B7F50">
              <w:rPr>
                <w:iCs/>
              </w:rPr>
              <w:t>(recommendation 1.5.3)</w:t>
            </w:r>
          </w:p>
        </w:tc>
        <w:tc>
          <w:tcPr>
            <w:tcW w:w="7069" w:type="dxa"/>
          </w:tcPr>
          <w:p w14:paraId="01F050CA" w14:textId="77777777" w:rsidR="005B7F50" w:rsidRDefault="005B7F50" w:rsidP="005B7F50">
            <w:pPr>
              <w:pStyle w:val="Tabletext"/>
            </w:pPr>
          </w:p>
        </w:tc>
      </w:tr>
      <w:tr w:rsidR="005B7F50" w14:paraId="38F8D8E1" w14:textId="77777777" w:rsidTr="00D342FF">
        <w:trPr>
          <w:cantSplit/>
        </w:trPr>
        <w:tc>
          <w:tcPr>
            <w:tcW w:w="7068" w:type="dxa"/>
          </w:tcPr>
          <w:p w14:paraId="7CB761D1" w14:textId="4EDB7FBB" w:rsidR="005B7F50" w:rsidRDefault="005B7F50" w:rsidP="005B7F50">
            <w:pPr>
              <w:pStyle w:val="Tabletext"/>
            </w:pPr>
            <w:proofErr w:type="gramStart"/>
            <w:r>
              <w:t>Is able to</w:t>
            </w:r>
            <w:proofErr w:type="gramEnd"/>
            <w:r>
              <w:t xml:space="preserve"> s</w:t>
            </w:r>
            <w:r w:rsidRPr="00C34B72">
              <w:t xml:space="preserve">elect the most appropriate PGD for </w:t>
            </w:r>
            <w:r>
              <w:t>an</w:t>
            </w:r>
            <w:r w:rsidRPr="00C34B72">
              <w:t xml:space="preserve"> individual patient</w:t>
            </w:r>
            <w:r>
              <w:t xml:space="preserve"> </w:t>
            </w:r>
            <w:r w:rsidRPr="005B7F50">
              <w:rPr>
                <w:iCs/>
              </w:rPr>
              <w:t>(recommendation 1.5.3)</w:t>
            </w:r>
          </w:p>
        </w:tc>
        <w:tc>
          <w:tcPr>
            <w:tcW w:w="7069" w:type="dxa"/>
          </w:tcPr>
          <w:p w14:paraId="22307B59" w14:textId="77777777" w:rsidR="005B7F50" w:rsidRDefault="005B7F50" w:rsidP="005B7F50">
            <w:pPr>
              <w:pStyle w:val="Tabletext"/>
            </w:pPr>
          </w:p>
        </w:tc>
      </w:tr>
      <w:tr w:rsidR="005B7F50" w14:paraId="4D9DA66D" w14:textId="77777777" w:rsidTr="00D342FF">
        <w:trPr>
          <w:cantSplit/>
        </w:trPr>
        <w:tc>
          <w:tcPr>
            <w:tcW w:w="7068" w:type="dxa"/>
          </w:tcPr>
          <w:p w14:paraId="3DA4F785" w14:textId="796FCE12" w:rsidR="005B7F50" w:rsidRDefault="005B7F50" w:rsidP="005B7F50">
            <w:pPr>
              <w:pStyle w:val="Tabletext"/>
            </w:pPr>
            <w:proofErr w:type="gramStart"/>
            <w:r>
              <w:t>Is able to</w:t>
            </w:r>
            <w:proofErr w:type="gramEnd"/>
            <w:r>
              <w:t xml:space="preserve"> s</w:t>
            </w:r>
            <w:r w:rsidRPr="00C34B72">
              <w:t>elect</w:t>
            </w:r>
            <w:r>
              <w:t xml:space="preserve"> </w:t>
            </w:r>
            <w:r w:rsidRPr="00C34B72">
              <w:t xml:space="preserve">the most appropriate drug, dose and formulation for </w:t>
            </w:r>
            <w:r>
              <w:t xml:space="preserve">an individual patient </w:t>
            </w:r>
            <w:r w:rsidRPr="005B7F50">
              <w:rPr>
                <w:iCs/>
              </w:rPr>
              <w:t>(recommendation 1.5.3)</w:t>
            </w:r>
          </w:p>
        </w:tc>
        <w:tc>
          <w:tcPr>
            <w:tcW w:w="7069" w:type="dxa"/>
          </w:tcPr>
          <w:p w14:paraId="7CB8839A" w14:textId="77777777" w:rsidR="005B7F50" w:rsidRDefault="005B7F50" w:rsidP="005B7F50">
            <w:pPr>
              <w:pStyle w:val="Tabletext"/>
            </w:pPr>
          </w:p>
        </w:tc>
      </w:tr>
      <w:tr w:rsidR="005B7F50" w14:paraId="10818692" w14:textId="77777777" w:rsidTr="00D342FF">
        <w:trPr>
          <w:cantSplit/>
        </w:trPr>
        <w:tc>
          <w:tcPr>
            <w:tcW w:w="7068" w:type="dxa"/>
          </w:tcPr>
          <w:p w14:paraId="34068AA0" w14:textId="1D873E6B" w:rsidR="005B7F50" w:rsidRDefault="005B7F50" w:rsidP="005B7F50">
            <w:pPr>
              <w:pStyle w:val="Tabletext"/>
            </w:pPr>
            <w:r>
              <w:lastRenderedPageBreak/>
              <w:t xml:space="preserve">Understands how to assess and </w:t>
            </w:r>
            <w:proofErr w:type="gramStart"/>
            <w:r>
              <w:t>monitor</w:t>
            </w:r>
            <w:proofErr w:type="gramEnd"/>
            <w:r>
              <w:t xml:space="preserve"> </w:t>
            </w:r>
            <w:r w:rsidRPr="00C34B72">
              <w:t xml:space="preserve">the effectiveness of </w:t>
            </w:r>
            <w:r>
              <w:t xml:space="preserve">the patient’s </w:t>
            </w:r>
            <w:r w:rsidRPr="00C34B72">
              <w:t xml:space="preserve">treatment and potential adverse </w:t>
            </w:r>
            <w:r>
              <w:t xml:space="preserve">events </w:t>
            </w:r>
            <w:r w:rsidRPr="005B7F50">
              <w:rPr>
                <w:iCs/>
              </w:rPr>
              <w:t>(recommendation 1.5.3)</w:t>
            </w:r>
          </w:p>
        </w:tc>
        <w:tc>
          <w:tcPr>
            <w:tcW w:w="7069" w:type="dxa"/>
          </w:tcPr>
          <w:p w14:paraId="7A00EC98" w14:textId="77777777" w:rsidR="005B7F50" w:rsidRDefault="005B7F50" w:rsidP="005B7F50">
            <w:pPr>
              <w:pStyle w:val="Tabletext"/>
            </w:pPr>
          </w:p>
        </w:tc>
      </w:tr>
    </w:tbl>
    <w:p w14:paraId="55F878C3" w14:textId="63480A32" w:rsidR="00A542F0" w:rsidRDefault="00A542F0" w:rsidP="005B7F50">
      <w:pPr>
        <w:pStyle w:val="NICEnormal"/>
      </w:pPr>
    </w:p>
    <w:p w14:paraId="5DBC162D" w14:textId="77777777" w:rsidR="00A542F0" w:rsidRDefault="00A542F0" w:rsidP="003A7CBF">
      <w:pPr>
        <w:pStyle w:val="NICEnormal"/>
      </w:pPr>
      <w:r>
        <w:br w:type="page"/>
      </w:r>
    </w:p>
    <w:p w14:paraId="58D44AD7" w14:textId="38F359B9" w:rsidR="005B7F50" w:rsidRPr="005B7F50" w:rsidRDefault="00A542F0" w:rsidP="00A542F0">
      <w:pPr>
        <w:pStyle w:val="Heading2"/>
      </w:pPr>
      <w:r>
        <w:lastRenderedPageBreak/>
        <w:t xml:space="preserve">Competency area: Shared decision </w:t>
      </w:r>
      <w:proofErr w:type="gramStart"/>
      <w:r>
        <w:t>making</w:t>
      </w:r>
      <w:proofErr w:type="gramEnd"/>
    </w:p>
    <w:p w14:paraId="0CCA9106" w14:textId="78123C39" w:rsidR="005B7F50" w:rsidRDefault="00A542F0" w:rsidP="005B7F50">
      <w:pPr>
        <w:pStyle w:val="NICEnormal"/>
      </w:pPr>
      <w:r w:rsidRPr="00A542F0">
        <w:t>Establishes a relationship based on trust and mutual respect and recognises patients as partners in the consultation.</w:t>
      </w:r>
    </w:p>
    <w:p w14:paraId="09B98F57" w14:textId="03BC76B7" w:rsidR="00A542F0" w:rsidRDefault="00A542F0" w:rsidP="00A542F0">
      <w:pPr>
        <w:pStyle w:val="Caption"/>
      </w:pPr>
      <w:r>
        <w:t>Competencies and evidence (shared decision making)</w:t>
      </w:r>
    </w:p>
    <w:tbl>
      <w:tblPr>
        <w:tblStyle w:val="TableGrid"/>
        <w:tblW w:w="0" w:type="auto"/>
        <w:tblLook w:val="04A0" w:firstRow="1" w:lastRow="0" w:firstColumn="1" w:lastColumn="0" w:noHBand="0" w:noVBand="1"/>
        <w:tblCaption w:val="Competencies and evidence (shared decision making)"/>
        <w:tblDescription w:val="The competencies associated with the 'shared decision making' competency area, with space for evidence and comments"/>
      </w:tblPr>
      <w:tblGrid>
        <w:gridCol w:w="7068"/>
        <w:gridCol w:w="7069"/>
      </w:tblGrid>
      <w:tr w:rsidR="00A542F0" w14:paraId="2AEC20CE" w14:textId="77777777" w:rsidTr="000F25EB">
        <w:trPr>
          <w:cantSplit/>
          <w:tblHeader/>
        </w:trPr>
        <w:tc>
          <w:tcPr>
            <w:tcW w:w="7068" w:type="dxa"/>
          </w:tcPr>
          <w:p w14:paraId="49BF5D7B" w14:textId="0647FC00" w:rsidR="00A542F0" w:rsidRDefault="00A542F0" w:rsidP="00A542F0">
            <w:pPr>
              <w:pStyle w:val="Tableheading"/>
            </w:pPr>
            <w:r>
              <w:t>Competencies</w:t>
            </w:r>
          </w:p>
        </w:tc>
        <w:tc>
          <w:tcPr>
            <w:tcW w:w="7069" w:type="dxa"/>
          </w:tcPr>
          <w:p w14:paraId="4D7209BB" w14:textId="129B4BFE" w:rsidR="00A542F0" w:rsidRDefault="00A542F0" w:rsidP="00A542F0">
            <w:pPr>
              <w:pStyle w:val="Tableheading"/>
            </w:pPr>
            <w:r>
              <w:t>Evidence/comments</w:t>
            </w:r>
          </w:p>
        </w:tc>
      </w:tr>
      <w:tr w:rsidR="00A542F0" w14:paraId="11EA08B9" w14:textId="77777777" w:rsidTr="000F25EB">
        <w:trPr>
          <w:cantSplit/>
        </w:trPr>
        <w:tc>
          <w:tcPr>
            <w:tcW w:w="7068" w:type="dxa"/>
          </w:tcPr>
          <w:p w14:paraId="3FB33875" w14:textId="61AECFEB" w:rsidR="00A542F0" w:rsidRDefault="00A542F0" w:rsidP="00A542F0">
            <w:pPr>
              <w:pStyle w:val="Tabletext"/>
            </w:pPr>
            <w:r w:rsidRPr="00D03E79">
              <w:t>Takes confidentiality, dignity and respect into account when undertaking a patient consultation</w:t>
            </w:r>
            <w:r>
              <w:t xml:space="preserve"> </w:t>
            </w:r>
            <w:r w:rsidRPr="00A542F0">
              <w:rPr>
                <w:iCs/>
              </w:rPr>
              <w:t>(recommendation 1.5.3)</w:t>
            </w:r>
          </w:p>
        </w:tc>
        <w:tc>
          <w:tcPr>
            <w:tcW w:w="7069" w:type="dxa"/>
          </w:tcPr>
          <w:p w14:paraId="5989AE21" w14:textId="77777777" w:rsidR="00A542F0" w:rsidRDefault="00A542F0" w:rsidP="00A542F0">
            <w:pPr>
              <w:pStyle w:val="Tabletext"/>
            </w:pPr>
          </w:p>
        </w:tc>
      </w:tr>
      <w:tr w:rsidR="00A542F0" w14:paraId="2255B766" w14:textId="77777777" w:rsidTr="000F25EB">
        <w:trPr>
          <w:cantSplit/>
        </w:trPr>
        <w:tc>
          <w:tcPr>
            <w:tcW w:w="7068" w:type="dxa"/>
          </w:tcPr>
          <w:p w14:paraId="5A5D67CA" w14:textId="7741BF38" w:rsidR="00A542F0" w:rsidRDefault="00A542F0" w:rsidP="00A542F0">
            <w:pPr>
              <w:pStyle w:val="Tabletext"/>
            </w:pPr>
            <w:proofErr w:type="gramStart"/>
            <w:r>
              <w:t>Is able to</w:t>
            </w:r>
            <w:proofErr w:type="gramEnd"/>
            <w:r>
              <w:t xml:space="preserve"> adapt </w:t>
            </w:r>
            <w:r w:rsidRPr="00F36452">
              <w:t xml:space="preserve">consultations to meet the needs of each individual patient </w:t>
            </w:r>
            <w:r>
              <w:t>and respects their</w:t>
            </w:r>
            <w:r w:rsidRPr="00C34B72">
              <w:t xml:space="preserve"> values, beliefs and expectations</w:t>
            </w:r>
            <w:r>
              <w:t xml:space="preserve"> </w:t>
            </w:r>
            <w:r w:rsidRPr="00A542F0">
              <w:rPr>
                <w:iCs/>
              </w:rPr>
              <w:t>(recommendation 1.5.3)</w:t>
            </w:r>
          </w:p>
        </w:tc>
        <w:tc>
          <w:tcPr>
            <w:tcW w:w="7069" w:type="dxa"/>
          </w:tcPr>
          <w:p w14:paraId="4C638E44" w14:textId="77777777" w:rsidR="00A542F0" w:rsidRDefault="00A542F0" w:rsidP="00A542F0">
            <w:pPr>
              <w:pStyle w:val="Tabletext"/>
            </w:pPr>
          </w:p>
        </w:tc>
      </w:tr>
      <w:tr w:rsidR="00A542F0" w14:paraId="2BC28429" w14:textId="77777777" w:rsidTr="000F25EB">
        <w:trPr>
          <w:cantSplit/>
        </w:trPr>
        <w:tc>
          <w:tcPr>
            <w:tcW w:w="7068" w:type="dxa"/>
          </w:tcPr>
          <w:p w14:paraId="4D697EB9" w14:textId="4E695A60" w:rsidR="00A542F0" w:rsidRDefault="00A542F0" w:rsidP="00A542F0">
            <w:pPr>
              <w:pStyle w:val="Tabletext"/>
            </w:pPr>
            <w:r w:rsidRPr="00C34B72">
              <w:t xml:space="preserve">Works with </w:t>
            </w:r>
            <w:r>
              <w:t xml:space="preserve">the </w:t>
            </w:r>
            <w:r w:rsidRPr="00C34B72">
              <w:t xml:space="preserve">patient to make </w:t>
            </w:r>
            <w:r>
              <w:t xml:space="preserve">an </w:t>
            </w:r>
            <w:r w:rsidRPr="00C34B72">
              <w:t xml:space="preserve">informed choice about their </w:t>
            </w:r>
            <w:r>
              <w:t>treatment</w:t>
            </w:r>
            <w:r w:rsidRPr="00C34B72">
              <w:t xml:space="preserve"> and respects their right to refuse or limit treatment</w:t>
            </w:r>
            <w:r>
              <w:t xml:space="preserve"> </w:t>
            </w:r>
            <w:r w:rsidRPr="00A542F0">
              <w:rPr>
                <w:iCs/>
              </w:rPr>
              <w:t>(recommendation 1.5.3)</w:t>
            </w:r>
          </w:p>
        </w:tc>
        <w:tc>
          <w:tcPr>
            <w:tcW w:w="7069" w:type="dxa"/>
          </w:tcPr>
          <w:p w14:paraId="632F61A9" w14:textId="77777777" w:rsidR="00A542F0" w:rsidRDefault="00A542F0" w:rsidP="00A542F0">
            <w:pPr>
              <w:pStyle w:val="Tabletext"/>
            </w:pPr>
          </w:p>
        </w:tc>
      </w:tr>
      <w:tr w:rsidR="00A542F0" w14:paraId="689094ED" w14:textId="77777777" w:rsidTr="000F25EB">
        <w:trPr>
          <w:cantSplit/>
        </w:trPr>
        <w:tc>
          <w:tcPr>
            <w:tcW w:w="7068" w:type="dxa"/>
          </w:tcPr>
          <w:p w14:paraId="6054E4B8" w14:textId="25754BF2" w:rsidR="00A542F0" w:rsidRDefault="00A542F0" w:rsidP="00A542F0">
            <w:pPr>
              <w:pStyle w:val="Tabletext"/>
            </w:pPr>
            <w:proofErr w:type="gramStart"/>
            <w:r>
              <w:t>Is able to</w:t>
            </w:r>
            <w:proofErr w:type="gramEnd"/>
            <w:r>
              <w:t xml:space="preserve"> explain </w:t>
            </w:r>
            <w:r w:rsidRPr="00F36452">
              <w:t xml:space="preserve">the patient’s condition and the rationale behind </w:t>
            </w:r>
            <w:r>
              <w:t xml:space="preserve">the </w:t>
            </w:r>
            <w:r w:rsidRPr="00F36452">
              <w:t xml:space="preserve">treatment options, </w:t>
            </w:r>
            <w:r>
              <w:t>including the</w:t>
            </w:r>
            <w:r w:rsidRPr="00F36452">
              <w:t xml:space="preserve"> risk of harm and potential benefit</w:t>
            </w:r>
            <w:r>
              <w:t xml:space="preserve"> </w:t>
            </w:r>
            <w:r w:rsidRPr="00A542F0">
              <w:rPr>
                <w:iCs/>
              </w:rPr>
              <w:t>(recommendation 1.5.3)</w:t>
            </w:r>
          </w:p>
        </w:tc>
        <w:tc>
          <w:tcPr>
            <w:tcW w:w="7069" w:type="dxa"/>
          </w:tcPr>
          <w:p w14:paraId="33D76027" w14:textId="77777777" w:rsidR="00A542F0" w:rsidRDefault="00A542F0" w:rsidP="00A542F0">
            <w:pPr>
              <w:pStyle w:val="Tabletext"/>
            </w:pPr>
          </w:p>
        </w:tc>
      </w:tr>
      <w:tr w:rsidR="00A542F0" w14:paraId="4357DD8C" w14:textId="77777777" w:rsidTr="000F25EB">
        <w:trPr>
          <w:cantSplit/>
        </w:trPr>
        <w:tc>
          <w:tcPr>
            <w:tcW w:w="7068" w:type="dxa"/>
          </w:tcPr>
          <w:p w14:paraId="0DAE435C" w14:textId="5E742984" w:rsidR="00A542F0" w:rsidRDefault="00A542F0" w:rsidP="00A542F0">
            <w:pPr>
              <w:pStyle w:val="Tabletext"/>
            </w:pPr>
            <w:r>
              <w:t xml:space="preserve">Knows how to assess </w:t>
            </w:r>
            <w:r w:rsidRPr="0008230C">
              <w:t>the patient’s understanding of, and commitment to, their treatment, monitoring and follow-up</w:t>
            </w:r>
            <w:r>
              <w:t xml:space="preserve"> </w:t>
            </w:r>
            <w:r w:rsidRPr="00A542F0">
              <w:rPr>
                <w:iCs/>
              </w:rPr>
              <w:t>(recommendation 1.5.3)</w:t>
            </w:r>
          </w:p>
        </w:tc>
        <w:tc>
          <w:tcPr>
            <w:tcW w:w="7069" w:type="dxa"/>
          </w:tcPr>
          <w:p w14:paraId="715ACC2D" w14:textId="77777777" w:rsidR="00A542F0" w:rsidRDefault="00A542F0" w:rsidP="00A542F0">
            <w:pPr>
              <w:pStyle w:val="Tabletext"/>
            </w:pPr>
          </w:p>
        </w:tc>
      </w:tr>
    </w:tbl>
    <w:p w14:paraId="23922C30" w14:textId="370F6252" w:rsidR="000F25EB" w:rsidRDefault="000F25EB" w:rsidP="005B7F50">
      <w:pPr>
        <w:pStyle w:val="NICEnormal"/>
      </w:pPr>
    </w:p>
    <w:p w14:paraId="643BB815" w14:textId="77777777" w:rsidR="000F25EB" w:rsidRDefault="000F25EB" w:rsidP="003A7CBF">
      <w:pPr>
        <w:pStyle w:val="NICEnormal"/>
      </w:pPr>
      <w:r>
        <w:br w:type="page"/>
      </w:r>
    </w:p>
    <w:p w14:paraId="3834ACEA" w14:textId="77777777" w:rsidR="000F25EB" w:rsidRDefault="000F25EB" w:rsidP="000F25EB">
      <w:pPr>
        <w:pStyle w:val="Heading1"/>
      </w:pPr>
      <w:bookmarkStart w:id="10" w:name="_Hlk137729852"/>
      <w:r>
        <w:lastRenderedPageBreak/>
        <w:t>Domain: Safe and effective</w:t>
      </w:r>
    </w:p>
    <w:p w14:paraId="57DA5BFC" w14:textId="77777777" w:rsidR="000F25EB" w:rsidRDefault="000F25EB" w:rsidP="000F25EB">
      <w:pPr>
        <w:pStyle w:val="Heading2"/>
      </w:pPr>
      <w:r>
        <w:t>Competency area: Safe</w:t>
      </w:r>
    </w:p>
    <w:p w14:paraId="6F07AE42" w14:textId="77777777" w:rsidR="000F25EB" w:rsidRDefault="000F25EB" w:rsidP="000F25EB">
      <w:pPr>
        <w:pStyle w:val="NICEnormal"/>
      </w:pPr>
      <w:r w:rsidRPr="004D5678">
        <w:t>Is aware of own limitations and does not compromise patient safety</w:t>
      </w:r>
      <w:r>
        <w:t>.</w:t>
      </w:r>
    </w:p>
    <w:p w14:paraId="14B50068" w14:textId="77777777" w:rsidR="000F25EB" w:rsidRDefault="000F25EB" w:rsidP="000F25EB">
      <w:pPr>
        <w:pStyle w:val="Caption"/>
      </w:pPr>
      <w:r>
        <w:t>Competencies and evidence (safe)</w:t>
      </w:r>
    </w:p>
    <w:tbl>
      <w:tblPr>
        <w:tblStyle w:val="TableGrid"/>
        <w:tblW w:w="0" w:type="auto"/>
        <w:tblLook w:val="04A0" w:firstRow="1" w:lastRow="0" w:firstColumn="1" w:lastColumn="0" w:noHBand="0" w:noVBand="1"/>
        <w:tblCaption w:val="Competencies and evidence (safe)"/>
        <w:tblDescription w:val="The competencies associated with the 'safe' competency area, with space for evidence and comments"/>
      </w:tblPr>
      <w:tblGrid>
        <w:gridCol w:w="6974"/>
        <w:gridCol w:w="6974"/>
      </w:tblGrid>
      <w:tr w:rsidR="000F25EB" w14:paraId="75CF52C9" w14:textId="77777777" w:rsidTr="00BE16E2">
        <w:trPr>
          <w:cantSplit/>
          <w:tblHeader/>
        </w:trPr>
        <w:tc>
          <w:tcPr>
            <w:tcW w:w="6974" w:type="dxa"/>
          </w:tcPr>
          <w:p w14:paraId="7EDD54F1" w14:textId="77777777" w:rsidR="000F25EB" w:rsidRDefault="000F25EB" w:rsidP="00974A9C">
            <w:pPr>
              <w:pStyle w:val="Tableheading"/>
            </w:pPr>
            <w:r w:rsidRPr="009A3491">
              <w:t>Competencies</w:t>
            </w:r>
          </w:p>
        </w:tc>
        <w:tc>
          <w:tcPr>
            <w:tcW w:w="6974" w:type="dxa"/>
          </w:tcPr>
          <w:p w14:paraId="0C10A67A" w14:textId="77777777" w:rsidR="000F25EB" w:rsidRDefault="000F25EB" w:rsidP="00974A9C">
            <w:pPr>
              <w:pStyle w:val="Tableheading"/>
            </w:pPr>
            <w:r w:rsidRPr="009A3491">
              <w:t>Evidence/comments</w:t>
            </w:r>
          </w:p>
        </w:tc>
      </w:tr>
      <w:tr w:rsidR="000F25EB" w14:paraId="7A29FD05" w14:textId="77777777" w:rsidTr="00BE16E2">
        <w:trPr>
          <w:cantSplit/>
        </w:trPr>
        <w:tc>
          <w:tcPr>
            <w:tcW w:w="6974" w:type="dxa"/>
          </w:tcPr>
          <w:p w14:paraId="27A0B7D8" w14:textId="77777777" w:rsidR="000F25EB" w:rsidRDefault="000F25EB" w:rsidP="00974A9C">
            <w:pPr>
              <w:pStyle w:val="Tabletext"/>
            </w:pPr>
            <w:r w:rsidRPr="004F52CA">
              <w:t xml:space="preserve">Is aware of how medicines are licensed, sourced, supplied and </w:t>
            </w:r>
            <w:proofErr w:type="gramStart"/>
            <w:r w:rsidRPr="004F52CA">
              <w:t>monitored</w:t>
            </w:r>
            <w:proofErr w:type="gramEnd"/>
            <w:r w:rsidRPr="004F52CA">
              <w:t>, and the implications for their own practice (recommendations 1.1.6</w:t>
            </w:r>
            <w:r>
              <w:t xml:space="preserve"> and</w:t>
            </w:r>
            <w:r w:rsidRPr="004F52CA">
              <w:t xml:space="preserve"> 1.1.7)</w:t>
            </w:r>
          </w:p>
        </w:tc>
        <w:tc>
          <w:tcPr>
            <w:tcW w:w="6974" w:type="dxa"/>
          </w:tcPr>
          <w:p w14:paraId="5BB998DB" w14:textId="77777777" w:rsidR="000F25EB" w:rsidRDefault="000F25EB" w:rsidP="000F25EB">
            <w:pPr>
              <w:pStyle w:val="Tabletext"/>
            </w:pPr>
          </w:p>
        </w:tc>
      </w:tr>
      <w:tr w:rsidR="000F25EB" w14:paraId="0FAB81F1" w14:textId="77777777" w:rsidTr="00BE16E2">
        <w:trPr>
          <w:cantSplit/>
        </w:trPr>
        <w:tc>
          <w:tcPr>
            <w:tcW w:w="6974" w:type="dxa"/>
          </w:tcPr>
          <w:p w14:paraId="37DCA57F" w14:textId="77777777" w:rsidR="000F25EB" w:rsidRDefault="000F25EB" w:rsidP="00974A9C">
            <w:pPr>
              <w:pStyle w:val="Tabletext"/>
            </w:pPr>
            <w:r w:rsidRPr="004F52CA">
              <w:t>Knows about the common types of medication errors and how to prevent them (recommendation</w:t>
            </w:r>
            <w:r>
              <w:t> </w:t>
            </w:r>
            <w:r w:rsidRPr="004F52CA">
              <w:t>1.8.4</w:t>
            </w:r>
            <w:r>
              <w:t>)</w:t>
            </w:r>
          </w:p>
        </w:tc>
        <w:tc>
          <w:tcPr>
            <w:tcW w:w="6974" w:type="dxa"/>
          </w:tcPr>
          <w:p w14:paraId="26C5DC92" w14:textId="77777777" w:rsidR="000F25EB" w:rsidRDefault="000F25EB" w:rsidP="000F25EB">
            <w:pPr>
              <w:pStyle w:val="Tabletext"/>
            </w:pPr>
          </w:p>
        </w:tc>
      </w:tr>
      <w:tr w:rsidR="000F25EB" w14:paraId="7C63D207" w14:textId="77777777" w:rsidTr="00BE16E2">
        <w:trPr>
          <w:cantSplit/>
        </w:trPr>
        <w:tc>
          <w:tcPr>
            <w:tcW w:w="6974" w:type="dxa"/>
          </w:tcPr>
          <w:p w14:paraId="41A4B72B" w14:textId="483A5DDA" w:rsidR="000F25EB" w:rsidRDefault="000F25EB" w:rsidP="00974A9C">
            <w:pPr>
              <w:pStyle w:val="Tabletext"/>
            </w:pPr>
            <w:r>
              <w:t xml:space="preserve">Knows how to </w:t>
            </w:r>
            <w:proofErr w:type="gramStart"/>
            <w:r>
              <w:t>identify</w:t>
            </w:r>
            <w:proofErr w:type="gramEnd"/>
            <w:r>
              <w:t xml:space="preserve"> and report</w:t>
            </w:r>
            <w:r w:rsidRPr="004F52CA">
              <w:t xml:space="preserve"> patient safety incidents</w:t>
            </w:r>
            <w:r>
              <w:t xml:space="preserve"> relating to the PGD</w:t>
            </w:r>
            <w:r w:rsidRPr="004F52CA">
              <w:t>, such as medication errors, near misses and suspected adverse events (recommendations 1.8.4</w:t>
            </w:r>
            <w:r>
              <w:t xml:space="preserve"> and</w:t>
            </w:r>
            <w:r w:rsidRPr="004F52CA">
              <w:t xml:space="preserve"> 1.8.6)</w:t>
            </w:r>
          </w:p>
        </w:tc>
        <w:tc>
          <w:tcPr>
            <w:tcW w:w="6974" w:type="dxa"/>
          </w:tcPr>
          <w:p w14:paraId="6713C46F" w14:textId="77777777" w:rsidR="000F25EB" w:rsidRDefault="000F25EB" w:rsidP="000F25EB">
            <w:pPr>
              <w:pStyle w:val="Tabletext"/>
            </w:pPr>
          </w:p>
        </w:tc>
      </w:tr>
      <w:tr w:rsidR="000F25EB" w14:paraId="2321D7D0" w14:textId="77777777" w:rsidTr="00BE16E2">
        <w:trPr>
          <w:cantSplit/>
        </w:trPr>
        <w:tc>
          <w:tcPr>
            <w:tcW w:w="6974" w:type="dxa"/>
          </w:tcPr>
          <w:p w14:paraId="1C7D527A" w14:textId="77777777" w:rsidR="000F25EB" w:rsidRDefault="000F25EB" w:rsidP="00974A9C">
            <w:pPr>
              <w:pStyle w:val="Tabletext"/>
            </w:pPr>
            <w:r w:rsidRPr="004F52CA">
              <w:t>Knows how to keep up to date with safety concerns related to the medicine(s) included in the PGD (recommendation 1.6.9)</w:t>
            </w:r>
          </w:p>
        </w:tc>
        <w:tc>
          <w:tcPr>
            <w:tcW w:w="6974" w:type="dxa"/>
          </w:tcPr>
          <w:p w14:paraId="0ED1D695" w14:textId="77777777" w:rsidR="000F25EB" w:rsidRDefault="000F25EB" w:rsidP="000F25EB">
            <w:pPr>
              <w:pStyle w:val="Tabletext"/>
            </w:pPr>
          </w:p>
        </w:tc>
      </w:tr>
      <w:tr w:rsidR="000F25EB" w14:paraId="2C6850E7" w14:textId="77777777" w:rsidTr="00BE16E2">
        <w:trPr>
          <w:cantSplit/>
        </w:trPr>
        <w:tc>
          <w:tcPr>
            <w:tcW w:w="6974" w:type="dxa"/>
          </w:tcPr>
          <w:p w14:paraId="64611D8D" w14:textId="77777777" w:rsidR="000F25EB" w:rsidRDefault="000F25EB" w:rsidP="00974A9C">
            <w:pPr>
              <w:pStyle w:val="Tabletext"/>
            </w:pPr>
            <w:r w:rsidRPr="004F52CA">
              <w:t>Understands the potential for misuse of medicines (recommendations 1.1.1</w:t>
            </w:r>
            <w:r>
              <w:t xml:space="preserve"> and</w:t>
            </w:r>
            <w:r w:rsidRPr="004F52CA">
              <w:t xml:space="preserve"> 1.1.9)</w:t>
            </w:r>
          </w:p>
        </w:tc>
        <w:tc>
          <w:tcPr>
            <w:tcW w:w="6974" w:type="dxa"/>
          </w:tcPr>
          <w:p w14:paraId="7CB7A600" w14:textId="77777777" w:rsidR="000F25EB" w:rsidRDefault="000F25EB" w:rsidP="000F25EB">
            <w:pPr>
              <w:pStyle w:val="Tabletext"/>
            </w:pPr>
          </w:p>
        </w:tc>
      </w:tr>
      <w:tr w:rsidR="000F25EB" w14:paraId="7B2D13CD" w14:textId="77777777" w:rsidTr="00BE16E2">
        <w:trPr>
          <w:cantSplit/>
        </w:trPr>
        <w:tc>
          <w:tcPr>
            <w:tcW w:w="6974" w:type="dxa"/>
          </w:tcPr>
          <w:p w14:paraId="38F46DFB" w14:textId="77777777" w:rsidR="000F25EB" w:rsidRDefault="000F25EB" w:rsidP="00974A9C">
            <w:pPr>
              <w:pStyle w:val="Tabletext"/>
            </w:pPr>
            <w:r w:rsidRPr="004F52CA">
              <w:t>Understands antimicrobial resistance, healthcare</w:t>
            </w:r>
            <w:r w:rsidRPr="004F52CA">
              <w:noBreakHyphen/>
              <w:t>associated infections and the roles of infection prevention and control, and antimicrobial stewardship (recommendation</w:t>
            </w:r>
            <w:r>
              <w:t> </w:t>
            </w:r>
            <w:r w:rsidRPr="004F52CA">
              <w:t>1.1.10)</w:t>
            </w:r>
          </w:p>
        </w:tc>
        <w:tc>
          <w:tcPr>
            <w:tcW w:w="6974" w:type="dxa"/>
          </w:tcPr>
          <w:p w14:paraId="142C1BA4" w14:textId="77777777" w:rsidR="000F25EB" w:rsidRDefault="000F25EB" w:rsidP="000F25EB">
            <w:pPr>
              <w:pStyle w:val="Tabletext"/>
            </w:pPr>
          </w:p>
        </w:tc>
      </w:tr>
      <w:tr w:rsidR="000F25EB" w14:paraId="69E233CA" w14:textId="77777777" w:rsidTr="00BE16E2">
        <w:trPr>
          <w:cantSplit/>
        </w:trPr>
        <w:tc>
          <w:tcPr>
            <w:tcW w:w="6974" w:type="dxa"/>
          </w:tcPr>
          <w:p w14:paraId="0B5DACA4" w14:textId="0DD10E49" w:rsidR="000F25EB" w:rsidRDefault="000F25EB" w:rsidP="00974A9C">
            <w:pPr>
              <w:pStyle w:val="Tabletext"/>
            </w:pPr>
            <w:r w:rsidRPr="004F52CA">
              <w:t>Understands the importance of robust medicines management systems supporting the use of PGDs, such as the need for appropriately labelled packs</w:t>
            </w:r>
            <w:r>
              <w:t xml:space="preserve"> (see </w:t>
            </w:r>
            <w:hyperlink r:id="rId30" w:anchor="terms-used-in-the-guideline" w:history="1">
              <w:r w:rsidRPr="00A01AE9">
                <w:rPr>
                  <w:rStyle w:val="Hyperlink"/>
                </w:rPr>
                <w:t xml:space="preserve">terms used in the </w:t>
              </w:r>
              <w:r w:rsidR="00F7167B">
                <w:rPr>
                  <w:rStyle w:val="Hyperlink"/>
                </w:rPr>
                <w:t>guideline</w:t>
              </w:r>
            </w:hyperlink>
            <w:r>
              <w:t>)</w:t>
            </w:r>
            <w:r w:rsidRPr="004F52CA">
              <w:t>, medicines procurement and safe storage (recommendations 1.5.3</w:t>
            </w:r>
            <w:r>
              <w:t xml:space="preserve"> to </w:t>
            </w:r>
            <w:r w:rsidRPr="004F52CA">
              <w:t>1.5.6)</w:t>
            </w:r>
          </w:p>
        </w:tc>
        <w:tc>
          <w:tcPr>
            <w:tcW w:w="6974" w:type="dxa"/>
          </w:tcPr>
          <w:p w14:paraId="23B4CB26" w14:textId="77777777" w:rsidR="000F25EB" w:rsidRDefault="000F25EB" w:rsidP="000F25EB">
            <w:pPr>
              <w:pStyle w:val="Tabletext"/>
            </w:pPr>
          </w:p>
        </w:tc>
      </w:tr>
      <w:tr w:rsidR="000F25EB" w14:paraId="7247B045" w14:textId="77777777" w:rsidTr="00BE16E2">
        <w:trPr>
          <w:cantSplit/>
        </w:trPr>
        <w:tc>
          <w:tcPr>
            <w:tcW w:w="6974" w:type="dxa"/>
          </w:tcPr>
          <w:p w14:paraId="7B6B843B" w14:textId="1D47FAAE" w:rsidR="000F25EB" w:rsidRPr="000F25EB" w:rsidRDefault="000F25EB" w:rsidP="000F25EB">
            <w:pPr>
              <w:pStyle w:val="Tabletext"/>
            </w:pPr>
            <w:proofErr w:type="gramStart"/>
            <w:r>
              <w:lastRenderedPageBreak/>
              <w:t>Is able to</w:t>
            </w:r>
            <w:proofErr w:type="gramEnd"/>
            <w:r>
              <w:t xml:space="preserve"> assess the risk of, and deal with, adverse events after administration of a medicine, including supportive measures for potentially life</w:t>
            </w:r>
            <w:r>
              <w:noBreakHyphen/>
              <w:t xml:space="preserve">threatening adverse events </w:t>
            </w:r>
            <w:r w:rsidRPr="000F25EB">
              <w:rPr>
                <w:iCs/>
              </w:rPr>
              <w:t>(recommendation</w:t>
            </w:r>
            <w:r>
              <w:rPr>
                <w:iCs/>
              </w:rPr>
              <w:t> </w:t>
            </w:r>
            <w:r w:rsidRPr="000F25EB">
              <w:rPr>
                <w:iCs/>
              </w:rPr>
              <w:t>1.5.3)</w:t>
            </w:r>
          </w:p>
        </w:tc>
        <w:tc>
          <w:tcPr>
            <w:tcW w:w="6974" w:type="dxa"/>
          </w:tcPr>
          <w:p w14:paraId="66BCC112" w14:textId="77777777" w:rsidR="000F25EB" w:rsidRDefault="000F25EB" w:rsidP="000F25EB">
            <w:pPr>
              <w:pStyle w:val="Tabletext"/>
            </w:pPr>
          </w:p>
        </w:tc>
      </w:tr>
      <w:tr w:rsidR="000F25EB" w14:paraId="165DAB9B" w14:textId="77777777" w:rsidTr="00BE16E2">
        <w:trPr>
          <w:cantSplit/>
        </w:trPr>
        <w:tc>
          <w:tcPr>
            <w:tcW w:w="6974" w:type="dxa"/>
          </w:tcPr>
          <w:p w14:paraId="644CE4E3" w14:textId="5CF22D91" w:rsidR="000F25EB" w:rsidRPr="004F52CA" w:rsidRDefault="000F25EB" w:rsidP="00974A9C">
            <w:pPr>
              <w:pStyle w:val="Tabletext"/>
            </w:pPr>
            <w:proofErr w:type="gramStart"/>
            <w:r>
              <w:t>Is able to</w:t>
            </w:r>
            <w:proofErr w:type="gramEnd"/>
            <w:r>
              <w:t xml:space="preserve"> check </w:t>
            </w:r>
            <w:r w:rsidRPr="00C34B72">
              <w:t xml:space="preserve">doses and calculations to ensure accuracy and safety </w:t>
            </w:r>
            <w:r w:rsidRPr="000F25EB">
              <w:rPr>
                <w:iCs/>
              </w:rPr>
              <w:t>(recommendation</w:t>
            </w:r>
            <w:r>
              <w:rPr>
                <w:iCs/>
              </w:rPr>
              <w:t> </w:t>
            </w:r>
            <w:r w:rsidRPr="000F25EB">
              <w:rPr>
                <w:iCs/>
              </w:rPr>
              <w:t>1.5.3)</w:t>
            </w:r>
          </w:p>
        </w:tc>
        <w:tc>
          <w:tcPr>
            <w:tcW w:w="6974" w:type="dxa"/>
          </w:tcPr>
          <w:p w14:paraId="74F5D79E" w14:textId="77777777" w:rsidR="000F25EB" w:rsidRDefault="000F25EB" w:rsidP="000F25EB">
            <w:pPr>
              <w:pStyle w:val="Tabletext"/>
            </w:pPr>
          </w:p>
        </w:tc>
      </w:tr>
      <w:tr w:rsidR="0060190B" w14:paraId="2CAF3C92" w14:textId="77777777" w:rsidTr="00BE16E2">
        <w:trPr>
          <w:cantSplit/>
        </w:trPr>
        <w:tc>
          <w:tcPr>
            <w:tcW w:w="6974" w:type="dxa"/>
          </w:tcPr>
          <w:p w14:paraId="4530305F" w14:textId="4BA4A050" w:rsidR="0060190B" w:rsidRDefault="0060190B" w:rsidP="00974A9C">
            <w:pPr>
              <w:pStyle w:val="Tabletext"/>
            </w:pPr>
            <w:r>
              <w:t xml:space="preserve">Understands the need for </w:t>
            </w:r>
            <w:proofErr w:type="gramStart"/>
            <w:r w:rsidRPr="00C34B72">
              <w:t>accurate</w:t>
            </w:r>
            <w:proofErr w:type="gramEnd"/>
            <w:r w:rsidRPr="00C34B72">
              <w:t>, clear and timely records and clinical notes</w:t>
            </w:r>
            <w:r>
              <w:t xml:space="preserve"> </w:t>
            </w:r>
            <w:r w:rsidRPr="0060190B">
              <w:rPr>
                <w:iCs/>
              </w:rPr>
              <w:t>(recommendation 1.5.7)</w:t>
            </w:r>
          </w:p>
        </w:tc>
        <w:tc>
          <w:tcPr>
            <w:tcW w:w="6974" w:type="dxa"/>
          </w:tcPr>
          <w:p w14:paraId="64BC73B1" w14:textId="77777777" w:rsidR="0060190B" w:rsidRDefault="0060190B" w:rsidP="000F25EB">
            <w:pPr>
              <w:pStyle w:val="Tabletext"/>
            </w:pPr>
          </w:p>
        </w:tc>
      </w:tr>
    </w:tbl>
    <w:p w14:paraId="25E9B50F" w14:textId="77777777" w:rsidR="000F25EB" w:rsidRDefault="000F25EB" w:rsidP="000F25EB">
      <w:pPr>
        <w:pStyle w:val="NICEnormal"/>
      </w:pPr>
      <w:r>
        <w:br w:type="page"/>
      </w:r>
    </w:p>
    <w:p w14:paraId="11D3D0C7" w14:textId="77777777" w:rsidR="000F25EB" w:rsidRDefault="000F25EB" w:rsidP="000F25EB">
      <w:pPr>
        <w:pStyle w:val="Heading2"/>
      </w:pPr>
      <w:bookmarkStart w:id="11" w:name="_Hlk137730288"/>
      <w:bookmarkEnd w:id="10"/>
      <w:r>
        <w:lastRenderedPageBreak/>
        <w:t>Competency area: Governance</w:t>
      </w:r>
    </w:p>
    <w:p w14:paraId="05FD0AFC" w14:textId="77777777" w:rsidR="000F25EB" w:rsidRDefault="000F25EB" w:rsidP="000F25EB">
      <w:pPr>
        <w:pStyle w:val="NICEnormal"/>
      </w:pPr>
      <w:r w:rsidRPr="004F52CA">
        <w:t>Ensures practice is within the legal framework and follows local processes and governance arrangements.</w:t>
      </w:r>
    </w:p>
    <w:p w14:paraId="579B0ADC" w14:textId="77777777" w:rsidR="000F25EB" w:rsidRDefault="000F25EB" w:rsidP="000F25EB">
      <w:pPr>
        <w:pStyle w:val="Caption"/>
      </w:pPr>
      <w:r>
        <w:t>Competencies and evidence (governance)</w:t>
      </w:r>
    </w:p>
    <w:tbl>
      <w:tblPr>
        <w:tblStyle w:val="TableGrid"/>
        <w:tblW w:w="0" w:type="auto"/>
        <w:tblLook w:val="04A0" w:firstRow="1" w:lastRow="0" w:firstColumn="1" w:lastColumn="0" w:noHBand="0" w:noVBand="1"/>
        <w:tblCaption w:val="Competencies and evidence (governance)"/>
        <w:tblDescription w:val="The competencies associated with the 'governance' competency area, with space for evidence and comments"/>
      </w:tblPr>
      <w:tblGrid>
        <w:gridCol w:w="6974"/>
        <w:gridCol w:w="6974"/>
      </w:tblGrid>
      <w:tr w:rsidR="000F25EB" w14:paraId="305C3265" w14:textId="77777777" w:rsidTr="00BE16E2">
        <w:trPr>
          <w:cantSplit/>
          <w:tblHeader/>
        </w:trPr>
        <w:tc>
          <w:tcPr>
            <w:tcW w:w="6974" w:type="dxa"/>
          </w:tcPr>
          <w:p w14:paraId="71FC854B" w14:textId="77777777" w:rsidR="000F25EB" w:rsidRDefault="000F25EB" w:rsidP="00974A9C">
            <w:pPr>
              <w:pStyle w:val="Tableheading"/>
            </w:pPr>
            <w:r w:rsidRPr="009A3491">
              <w:t>Competencies</w:t>
            </w:r>
          </w:p>
        </w:tc>
        <w:tc>
          <w:tcPr>
            <w:tcW w:w="6974" w:type="dxa"/>
          </w:tcPr>
          <w:p w14:paraId="7F92733F" w14:textId="77777777" w:rsidR="000F25EB" w:rsidRDefault="000F25EB" w:rsidP="00974A9C">
            <w:pPr>
              <w:pStyle w:val="Tableheading"/>
            </w:pPr>
            <w:r w:rsidRPr="009A3491">
              <w:t>Evidence/comments</w:t>
            </w:r>
          </w:p>
        </w:tc>
      </w:tr>
      <w:tr w:rsidR="000F25EB" w14:paraId="165FE688" w14:textId="77777777" w:rsidTr="00BE16E2">
        <w:trPr>
          <w:cantSplit/>
        </w:trPr>
        <w:tc>
          <w:tcPr>
            <w:tcW w:w="6974" w:type="dxa"/>
          </w:tcPr>
          <w:p w14:paraId="5C0625EE" w14:textId="0205AF61" w:rsidR="000F25EB" w:rsidRDefault="000F25EB" w:rsidP="00974A9C">
            <w:pPr>
              <w:pStyle w:val="Tabletext"/>
            </w:pPr>
            <w:r w:rsidRPr="00FD58B1">
              <w:t>Understands and works within current medicines legislation relevant to PGDs</w:t>
            </w:r>
            <w:r>
              <w:t xml:space="preserve"> (see the </w:t>
            </w:r>
            <w:hyperlink r:id="rId31" w:history="1">
              <w:r w:rsidRPr="00FD58B1">
                <w:rPr>
                  <w:rStyle w:val="Hyperlink"/>
                </w:rPr>
                <w:t xml:space="preserve">context section of the </w:t>
              </w:r>
              <w:r w:rsidR="00F7167B">
                <w:rPr>
                  <w:rStyle w:val="Hyperlink"/>
                </w:rPr>
                <w:t>guideline</w:t>
              </w:r>
            </w:hyperlink>
            <w:r>
              <w:t>)</w:t>
            </w:r>
            <w:r w:rsidRPr="00FD58B1">
              <w:t>, and understands how this applies in practice (recommendations</w:t>
            </w:r>
            <w:r>
              <w:t> </w:t>
            </w:r>
            <w:r w:rsidRPr="00FD58B1">
              <w:t>1.1.3, 1.1.5</w:t>
            </w:r>
            <w:r>
              <w:t xml:space="preserve"> to </w:t>
            </w:r>
            <w:r w:rsidRPr="00FD58B1">
              <w:t>1.1.9, 1.4.1</w:t>
            </w:r>
            <w:r w:rsidR="003724E4">
              <w:t>,</w:t>
            </w:r>
            <w:r>
              <w:t xml:space="preserve"> </w:t>
            </w:r>
            <w:r w:rsidRPr="00FD58B1">
              <w:t>1.4.3, 1.4.6, 1.5.3</w:t>
            </w:r>
            <w:r>
              <w:t xml:space="preserve"> to </w:t>
            </w:r>
            <w:r w:rsidRPr="00FD58B1">
              <w:t>1.5.6</w:t>
            </w:r>
            <w:r w:rsidR="008C6634">
              <w:t>,</w:t>
            </w:r>
            <w:r>
              <w:t xml:space="preserve"> and</w:t>
            </w:r>
            <w:r w:rsidRPr="00FD58B1">
              <w:t xml:space="preserve"> 1.8.6)</w:t>
            </w:r>
          </w:p>
        </w:tc>
        <w:tc>
          <w:tcPr>
            <w:tcW w:w="6974" w:type="dxa"/>
          </w:tcPr>
          <w:p w14:paraId="72EA021C" w14:textId="77777777" w:rsidR="000F25EB" w:rsidRDefault="000F25EB" w:rsidP="00974A9C">
            <w:pPr>
              <w:pStyle w:val="NICEnormal"/>
            </w:pPr>
          </w:p>
        </w:tc>
      </w:tr>
      <w:tr w:rsidR="000F25EB" w14:paraId="76DDD38C" w14:textId="77777777" w:rsidTr="00BE16E2">
        <w:trPr>
          <w:cantSplit/>
        </w:trPr>
        <w:tc>
          <w:tcPr>
            <w:tcW w:w="6974" w:type="dxa"/>
          </w:tcPr>
          <w:p w14:paraId="781BBAB5" w14:textId="13BE8A4E" w:rsidR="000F25EB" w:rsidRDefault="000F25EB" w:rsidP="00974A9C">
            <w:pPr>
              <w:pStyle w:val="Tabletext"/>
            </w:pPr>
            <w:r w:rsidRPr="00FD58B1">
              <w:t>Understands and works within relevant code(s) of professional conduct and organisational governance arrangements (recommendations</w:t>
            </w:r>
            <w:r>
              <w:t> </w:t>
            </w:r>
            <w:r w:rsidRPr="00FD58B1">
              <w:t>1.1.1, 1.</w:t>
            </w:r>
            <w:r w:rsidR="003724E4">
              <w:t>5.1</w:t>
            </w:r>
            <w:r>
              <w:t xml:space="preserve"> and</w:t>
            </w:r>
            <w:r w:rsidRPr="00FD58B1">
              <w:t xml:space="preserve"> 1.8.1)</w:t>
            </w:r>
          </w:p>
        </w:tc>
        <w:tc>
          <w:tcPr>
            <w:tcW w:w="6974" w:type="dxa"/>
          </w:tcPr>
          <w:p w14:paraId="5AD6A0A5" w14:textId="77777777" w:rsidR="000F25EB" w:rsidRDefault="000F25EB" w:rsidP="00974A9C">
            <w:pPr>
              <w:pStyle w:val="NICEnormal"/>
            </w:pPr>
          </w:p>
        </w:tc>
      </w:tr>
      <w:tr w:rsidR="000F25EB" w14:paraId="18140702" w14:textId="77777777" w:rsidTr="00BE16E2">
        <w:trPr>
          <w:cantSplit/>
        </w:trPr>
        <w:tc>
          <w:tcPr>
            <w:tcW w:w="6974" w:type="dxa"/>
          </w:tcPr>
          <w:p w14:paraId="529B1537" w14:textId="510B9249" w:rsidR="000F25EB" w:rsidRDefault="000F25EB" w:rsidP="00974A9C">
            <w:pPr>
              <w:pStyle w:val="Tabletext"/>
            </w:pPr>
            <w:r w:rsidRPr="00FD58B1">
              <w:t xml:space="preserve">Understands </w:t>
            </w:r>
            <w:r w:rsidR="003724E4">
              <w:t xml:space="preserve">and follows </w:t>
            </w:r>
            <w:r w:rsidRPr="00FD58B1">
              <w:t>the local PGD policy and/or medicines policy (recommendations</w:t>
            </w:r>
            <w:r>
              <w:t> </w:t>
            </w:r>
            <w:r w:rsidRPr="00FD58B1">
              <w:t>1.</w:t>
            </w:r>
            <w:r w:rsidR="003724E4">
              <w:t>5.1</w:t>
            </w:r>
            <w:r>
              <w:t xml:space="preserve"> and</w:t>
            </w:r>
            <w:r w:rsidRPr="00FD58B1">
              <w:t xml:space="preserve"> 1.8.2)</w:t>
            </w:r>
          </w:p>
        </w:tc>
        <w:tc>
          <w:tcPr>
            <w:tcW w:w="6974" w:type="dxa"/>
          </w:tcPr>
          <w:p w14:paraId="2289B5E6" w14:textId="77777777" w:rsidR="000F25EB" w:rsidRDefault="000F25EB" w:rsidP="00974A9C">
            <w:pPr>
              <w:pStyle w:val="NICEnormal"/>
            </w:pPr>
          </w:p>
        </w:tc>
      </w:tr>
      <w:tr w:rsidR="000F25EB" w14:paraId="6CDFE0C0" w14:textId="77777777" w:rsidTr="00BE16E2">
        <w:trPr>
          <w:cantSplit/>
        </w:trPr>
        <w:tc>
          <w:tcPr>
            <w:tcW w:w="6974" w:type="dxa"/>
          </w:tcPr>
          <w:p w14:paraId="535D9205" w14:textId="56D07C1F" w:rsidR="000F25EB" w:rsidRDefault="000F25EB" w:rsidP="00974A9C">
            <w:pPr>
              <w:pStyle w:val="Tabletext"/>
            </w:pPr>
            <w:r w:rsidRPr="00FD58B1">
              <w:t xml:space="preserve">Understands and accepts </w:t>
            </w:r>
            <w:r w:rsidR="003724E4">
              <w:t>personal</w:t>
            </w:r>
            <w:r w:rsidRPr="00FD58B1">
              <w:t xml:space="preserve"> responsibility for </w:t>
            </w:r>
            <w:r w:rsidR="003724E4">
              <w:t>working within</w:t>
            </w:r>
            <w:r w:rsidRPr="00FD58B1">
              <w:t xml:space="preserve"> PGDs and understands the legal implications of doing so (recommendations</w:t>
            </w:r>
            <w:r>
              <w:t> </w:t>
            </w:r>
            <w:r w:rsidRPr="00FD58B1">
              <w:t>1.</w:t>
            </w:r>
            <w:r w:rsidR="003724E4">
              <w:t>1.5</w:t>
            </w:r>
            <w:r w:rsidRPr="00FD58B1">
              <w:t>, 1.4.</w:t>
            </w:r>
            <w:r w:rsidR="003724E4">
              <w:t>9</w:t>
            </w:r>
            <w:r>
              <w:t xml:space="preserve"> and</w:t>
            </w:r>
            <w:r w:rsidRPr="00FD58B1">
              <w:t xml:space="preserve"> </w:t>
            </w:r>
            <w:r w:rsidR="003724E4">
              <w:t>1.5.1 to 1.5.7</w:t>
            </w:r>
            <w:r w:rsidRPr="00FD58B1">
              <w:t>)</w:t>
            </w:r>
          </w:p>
        </w:tc>
        <w:tc>
          <w:tcPr>
            <w:tcW w:w="6974" w:type="dxa"/>
          </w:tcPr>
          <w:p w14:paraId="47B7AFCB" w14:textId="77777777" w:rsidR="000F25EB" w:rsidRDefault="000F25EB" w:rsidP="00974A9C">
            <w:pPr>
              <w:pStyle w:val="NICEnormal"/>
            </w:pPr>
          </w:p>
        </w:tc>
      </w:tr>
      <w:tr w:rsidR="000F25EB" w14:paraId="4AE4AC80" w14:textId="77777777" w:rsidTr="00BE16E2">
        <w:trPr>
          <w:cantSplit/>
        </w:trPr>
        <w:tc>
          <w:tcPr>
            <w:tcW w:w="6974" w:type="dxa"/>
          </w:tcPr>
          <w:p w14:paraId="63BE1611" w14:textId="726C388D" w:rsidR="000F25EB" w:rsidRDefault="000F25EB" w:rsidP="00974A9C">
            <w:pPr>
              <w:pStyle w:val="Tabletext"/>
            </w:pPr>
            <w:r w:rsidRPr="00FD58B1">
              <w:t>Is aware of own role and responsibilities and lines of accountability (recommendations</w:t>
            </w:r>
            <w:r>
              <w:t> </w:t>
            </w:r>
            <w:r w:rsidRPr="00FD58B1">
              <w:t>1.1.1, 1.</w:t>
            </w:r>
            <w:r w:rsidR="003724E4">
              <w:t>5</w:t>
            </w:r>
            <w:r w:rsidRPr="00FD58B1">
              <w:t>.1</w:t>
            </w:r>
            <w:r>
              <w:t xml:space="preserve"> to </w:t>
            </w:r>
            <w:r w:rsidRPr="00FD58B1">
              <w:t>1.</w:t>
            </w:r>
            <w:r w:rsidR="003724E4">
              <w:t>5</w:t>
            </w:r>
            <w:r w:rsidRPr="00FD58B1">
              <w:t>.</w:t>
            </w:r>
            <w:r w:rsidR="003724E4">
              <w:t>7</w:t>
            </w:r>
            <w:r w:rsidRPr="00FD58B1">
              <w:t xml:space="preserve">, </w:t>
            </w:r>
            <w:r>
              <w:t xml:space="preserve">and </w:t>
            </w:r>
            <w:r w:rsidRPr="00FD58B1">
              <w:t>1.8.1)</w:t>
            </w:r>
          </w:p>
        </w:tc>
        <w:tc>
          <w:tcPr>
            <w:tcW w:w="6974" w:type="dxa"/>
          </w:tcPr>
          <w:p w14:paraId="0E616ECF" w14:textId="77777777" w:rsidR="000F25EB" w:rsidRDefault="000F25EB" w:rsidP="00974A9C">
            <w:pPr>
              <w:pStyle w:val="NICEnormal"/>
            </w:pPr>
          </w:p>
        </w:tc>
      </w:tr>
      <w:tr w:rsidR="000F25EB" w14:paraId="03137D92" w14:textId="77777777" w:rsidTr="00BE16E2">
        <w:trPr>
          <w:cantSplit/>
        </w:trPr>
        <w:tc>
          <w:tcPr>
            <w:tcW w:w="6974" w:type="dxa"/>
          </w:tcPr>
          <w:p w14:paraId="1B562DB3" w14:textId="5B21BC2A" w:rsidR="000F25EB" w:rsidRDefault="000F25EB" w:rsidP="00974A9C">
            <w:pPr>
              <w:pStyle w:val="Tabletext"/>
            </w:pPr>
            <w:r w:rsidRPr="00FD58B1">
              <w:t>Makes ethical and/or clinical decisions based on the needs of patients, not personal considerations</w:t>
            </w:r>
            <w:r w:rsidR="003724E4">
              <w:t xml:space="preserve"> (recommendation 1.5.3)</w:t>
            </w:r>
          </w:p>
        </w:tc>
        <w:tc>
          <w:tcPr>
            <w:tcW w:w="6974" w:type="dxa"/>
          </w:tcPr>
          <w:p w14:paraId="5423F8FA" w14:textId="77777777" w:rsidR="000F25EB" w:rsidRDefault="000F25EB" w:rsidP="00974A9C">
            <w:pPr>
              <w:pStyle w:val="NICEnormal"/>
            </w:pPr>
          </w:p>
        </w:tc>
      </w:tr>
      <w:tr w:rsidR="000F25EB" w14:paraId="61B02A17" w14:textId="77777777" w:rsidTr="00BE16E2">
        <w:trPr>
          <w:cantSplit/>
        </w:trPr>
        <w:tc>
          <w:tcPr>
            <w:tcW w:w="6974" w:type="dxa"/>
          </w:tcPr>
          <w:p w14:paraId="70A5EFEA" w14:textId="7D65DD32" w:rsidR="000F25EB" w:rsidRDefault="000F25EB" w:rsidP="00974A9C">
            <w:pPr>
              <w:pStyle w:val="Tabletext"/>
            </w:pPr>
            <w:r w:rsidRPr="00FD58B1">
              <w:t xml:space="preserve">Knows how to record relevant information to </w:t>
            </w:r>
            <w:proofErr w:type="gramStart"/>
            <w:r w:rsidRPr="00FD58B1">
              <w:t>maintain</w:t>
            </w:r>
            <w:proofErr w:type="gramEnd"/>
            <w:r w:rsidRPr="00FD58B1">
              <w:t xml:space="preserve"> an effective audit trail of documents and actions, including version control (recommendations</w:t>
            </w:r>
            <w:r>
              <w:t> </w:t>
            </w:r>
            <w:r w:rsidR="003724E4">
              <w:t>1.5.7</w:t>
            </w:r>
            <w:r w:rsidRPr="00FD58B1">
              <w:t xml:space="preserve"> </w:t>
            </w:r>
            <w:r>
              <w:t xml:space="preserve">and </w:t>
            </w:r>
            <w:r w:rsidRPr="00FD58B1">
              <w:t>1.8.6)</w:t>
            </w:r>
          </w:p>
        </w:tc>
        <w:tc>
          <w:tcPr>
            <w:tcW w:w="6974" w:type="dxa"/>
          </w:tcPr>
          <w:p w14:paraId="28F1DCCB" w14:textId="77777777" w:rsidR="000F25EB" w:rsidRDefault="000F25EB" w:rsidP="00974A9C">
            <w:pPr>
              <w:pStyle w:val="NICEnormal"/>
            </w:pPr>
          </w:p>
        </w:tc>
      </w:tr>
      <w:tr w:rsidR="000F25EB" w14:paraId="1524C774" w14:textId="77777777" w:rsidTr="00BE16E2">
        <w:trPr>
          <w:cantSplit/>
        </w:trPr>
        <w:tc>
          <w:tcPr>
            <w:tcW w:w="6974" w:type="dxa"/>
          </w:tcPr>
          <w:p w14:paraId="3C0C0342" w14:textId="3054C48B" w:rsidR="000F25EB" w:rsidRDefault="003724E4" w:rsidP="00974A9C">
            <w:pPr>
              <w:pStyle w:val="Tabletext"/>
            </w:pPr>
            <w:r w:rsidRPr="003724E4">
              <w:lastRenderedPageBreak/>
              <w:t>Understands the importance of patient confidentiality in line with regulatory standards and contractual requirements (recommendation</w:t>
            </w:r>
            <w:r>
              <w:t> </w:t>
            </w:r>
            <w:r w:rsidRPr="003724E4">
              <w:t>1.5.1)</w:t>
            </w:r>
          </w:p>
        </w:tc>
        <w:tc>
          <w:tcPr>
            <w:tcW w:w="6974" w:type="dxa"/>
          </w:tcPr>
          <w:p w14:paraId="33E5E23B" w14:textId="77777777" w:rsidR="000F25EB" w:rsidRDefault="000F25EB" w:rsidP="00974A9C">
            <w:pPr>
              <w:pStyle w:val="NICEnormal"/>
            </w:pPr>
          </w:p>
        </w:tc>
      </w:tr>
      <w:tr w:rsidR="003724E4" w14:paraId="0FFDBBE4" w14:textId="77777777" w:rsidTr="00BE16E2">
        <w:trPr>
          <w:cantSplit/>
        </w:trPr>
        <w:tc>
          <w:tcPr>
            <w:tcW w:w="6974" w:type="dxa"/>
          </w:tcPr>
          <w:p w14:paraId="5CEFF02E" w14:textId="09A82D58" w:rsidR="003724E4" w:rsidRPr="003724E4" w:rsidRDefault="003724E4" w:rsidP="00974A9C">
            <w:pPr>
              <w:pStyle w:val="Tabletext"/>
            </w:pPr>
            <w:r w:rsidRPr="003724E4">
              <w:t xml:space="preserve">Is familiar with patient consent </w:t>
            </w:r>
            <w:r>
              <w:t xml:space="preserve">(see the </w:t>
            </w:r>
            <w:hyperlink r:id="rId32" w:history="1">
              <w:r w:rsidRPr="003724E4">
                <w:rPr>
                  <w:rStyle w:val="Hyperlink"/>
                </w:rPr>
                <w:t>Department of Health and Social Care’s reference guide to consent</w:t>
              </w:r>
            </w:hyperlink>
            <w:r>
              <w:t xml:space="preserve">) </w:t>
            </w:r>
            <w:r w:rsidRPr="003724E4">
              <w:t>in the context of PGDs, including Gillick competence and Fraser guidelines (recommendation</w:t>
            </w:r>
            <w:r>
              <w:t> </w:t>
            </w:r>
            <w:r w:rsidRPr="003724E4">
              <w:t>1.5.7)</w:t>
            </w:r>
          </w:p>
        </w:tc>
        <w:tc>
          <w:tcPr>
            <w:tcW w:w="6974" w:type="dxa"/>
          </w:tcPr>
          <w:p w14:paraId="7BDE089F" w14:textId="77777777" w:rsidR="003724E4" w:rsidRDefault="003724E4" w:rsidP="00974A9C">
            <w:pPr>
              <w:pStyle w:val="NICEnormal"/>
            </w:pPr>
          </w:p>
        </w:tc>
      </w:tr>
      <w:tr w:rsidR="003724E4" w14:paraId="13D6CE51" w14:textId="77777777" w:rsidTr="00BE16E2">
        <w:trPr>
          <w:cantSplit/>
        </w:trPr>
        <w:tc>
          <w:tcPr>
            <w:tcW w:w="6974" w:type="dxa"/>
          </w:tcPr>
          <w:p w14:paraId="687CE31C" w14:textId="49473256" w:rsidR="003724E4" w:rsidRPr="003724E4" w:rsidRDefault="003724E4" w:rsidP="00974A9C">
            <w:pPr>
              <w:pStyle w:val="Tabletext"/>
            </w:pPr>
            <w:r w:rsidRPr="003724E4">
              <w:t>Knows how and when PGDs need to be reviewed and updated (recommendations</w:t>
            </w:r>
            <w:r>
              <w:t> </w:t>
            </w:r>
            <w:r w:rsidRPr="003724E4">
              <w:t>1.6.1</w:t>
            </w:r>
            <w:r>
              <w:t xml:space="preserve"> to </w:t>
            </w:r>
            <w:r w:rsidRPr="003724E4">
              <w:t>1.6.9)</w:t>
            </w:r>
          </w:p>
        </w:tc>
        <w:tc>
          <w:tcPr>
            <w:tcW w:w="6974" w:type="dxa"/>
          </w:tcPr>
          <w:p w14:paraId="1A218ACE" w14:textId="77777777" w:rsidR="003724E4" w:rsidRDefault="003724E4" w:rsidP="00974A9C">
            <w:pPr>
              <w:pStyle w:val="NICEnormal"/>
            </w:pPr>
          </w:p>
        </w:tc>
      </w:tr>
    </w:tbl>
    <w:p w14:paraId="3F0474B3" w14:textId="77777777" w:rsidR="000F25EB" w:rsidRPr="00B97D21" w:rsidRDefault="000F25EB" w:rsidP="000F25EB">
      <w:pPr>
        <w:pStyle w:val="NICEnormal"/>
      </w:pPr>
      <w:r w:rsidRPr="00B97D21">
        <w:br w:type="page"/>
      </w:r>
    </w:p>
    <w:p w14:paraId="28FDBC6A" w14:textId="77777777" w:rsidR="000F25EB" w:rsidRDefault="000F25EB" w:rsidP="000F25EB">
      <w:pPr>
        <w:pStyle w:val="Heading2"/>
      </w:pPr>
      <w:bookmarkStart w:id="12" w:name="_Hlk137730750"/>
      <w:bookmarkEnd w:id="11"/>
      <w:r>
        <w:lastRenderedPageBreak/>
        <w:t xml:space="preserve">Competency area: Always </w:t>
      </w:r>
      <w:proofErr w:type="gramStart"/>
      <w:r>
        <w:t>improving</w:t>
      </w:r>
      <w:proofErr w:type="gramEnd"/>
    </w:p>
    <w:p w14:paraId="2931E9A1" w14:textId="12F6CB63" w:rsidR="000F25EB" w:rsidRPr="0088523D" w:rsidRDefault="000F25EB" w:rsidP="000F25EB">
      <w:pPr>
        <w:pStyle w:val="NICEnormal"/>
      </w:pPr>
      <w:r w:rsidRPr="0088523D">
        <w:t xml:space="preserve">Actively </w:t>
      </w:r>
      <w:proofErr w:type="gramStart"/>
      <w:r w:rsidRPr="0088523D">
        <w:t>participates</w:t>
      </w:r>
      <w:proofErr w:type="gramEnd"/>
      <w:r w:rsidRPr="0088523D">
        <w:t xml:space="preserve"> in reviewing and developing current practice to optimise patient outcomes. Is self-aware and confident in own ability</w:t>
      </w:r>
      <w:r w:rsidR="008C6634">
        <w:t xml:space="preserve"> to use PGDs</w:t>
      </w:r>
      <w:r w:rsidRPr="0088523D">
        <w:t>.</w:t>
      </w:r>
    </w:p>
    <w:p w14:paraId="7ADC8506" w14:textId="77777777" w:rsidR="000F25EB" w:rsidRDefault="000F25EB" w:rsidP="000F25EB">
      <w:pPr>
        <w:pStyle w:val="Caption"/>
      </w:pPr>
      <w:r>
        <w:t>Competencies and evidence (always improving)</w:t>
      </w:r>
    </w:p>
    <w:tbl>
      <w:tblPr>
        <w:tblStyle w:val="TableGrid"/>
        <w:tblW w:w="0" w:type="auto"/>
        <w:tblLook w:val="04A0" w:firstRow="1" w:lastRow="0" w:firstColumn="1" w:lastColumn="0" w:noHBand="0" w:noVBand="1"/>
        <w:tblCaption w:val="Competencies and evidence (always improving)"/>
        <w:tblDescription w:val="The competencies associated with the 'always improving' competency area, with space for evidence and comments"/>
      </w:tblPr>
      <w:tblGrid>
        <w:gridCol w:w="6974"/>
        <w:gridCol w:w="6974"/>
      </w:tblGrid>
      <w:tr w:rsidR="000F25EB" w14:paraId="5592E104" w14:textId="77777777" w:rsidTr="00BE16E2">
        <w:trPr>
          <w:cantSplit/>
          <w:tblHeader/>
        </w:trPr>
        <w:tc>
          <w:tcPr>
            <w:tcW w:w="6974" w:type="dxa"/>
          </w:tcPr>
          <w:p w14:paraId="78E83894" w14:textId="77777777" w:rsidR="000F25EB" w:rsidRDefault="000F25EB" w:rsidP="00974A9C">
            <w:pPr>
              <w:pStyle w:val="Tableheading"/>
            </w:pPr>
            <w:r w:rsidRPr="009A3491">
              <w:t>Competencies</w:t>
            </w:r>
          </w:p>
        </w:tc>
        <w:tc>
          <w:tcPr>
            <w:tcW w:w="6974" w:type="dxa"/>
          </w:tcPr>
          <w:p w14:paraId="7FCF7A47" w14:textId="77777777" w:rsidR="000F25EB" w:rsidRDefault="000F25EB" w:rsidP="00974A9C">
            <w:pPr>
              <w:pStyle w:val="Tableheading"/>
            </w:pPr>
            <w:r w:rsidRPr="009A3491">
              <w:t>Evidence/comments</w:t>
            </w:r>
          </w:p>
        </w:tc>
      </w:tr>
      <w:tr w:rsidR="000F25EB" w14:paraId="5A36F2D8" w14:textId="77777777" w:rsidTr="00BE16E2">
        <w:trPr>
          <w:cantSplit/>
        </w:trPr>
        <w:tc>
          <w:tcPr>
            <w:tcW w:w="6974" w:type="dxa"/>
          </w:tcPr>
          <w:p w14:paraId="7ECF2D97" w14:textId="20E53D5A" w:rsidR="000F25EB" w:rsidRDefault="000F25EB" w:rsidP="00974A9C">
            <w:pPr>
              <w:pStyle w:val="Tabletext"/>
            </w:pPr>
            <w:r w:rsidRPr="0088523D">
              <w:t>Takes responsibility for own learning and continuing professional development (recommendation</w:t>
            </w:r>
            <w:r>
              <w:t> </w:t>
            </w:r>
            <w:r w:rsidRPr="0088523D">
              <w:t>1.</w:t>
            </w:r>
            <w:r w:rsidR="003724E4">
              <w:t>5.2</w:t>
            </w:r>
            <w:r w:rsidRPr="0088523D">
              <w:t>)</w:t>
            </w:r>
          </w:p>
        </w:tc>
        <w:tc>
          <w:tcPr>
            <w:tcW w:w="6974" w:type="dxa"/>
          </w:tcPr>
          <w:p w14:paraId="6D150392" w14:textId="77777777" w:rsidR="000F25EB" w:rsidRDefault="000F25EB" w:rsidP="00974A9C">
            <w:pPr>
              <w:pStyle w:val="NICEnormal"/>
            </w:pPr>
          </w:p>
        </w:tc>
      </w:tr>
      <w:tr w:rsidR="000F25EB" w14:paraId="0F1A601B" w14:textId="77777777" w:rsidTr="00BE16E2">
        <w:trPr>
          <w:cantSplit/>
        </w:trPr>
        <w:tc>
          <w:tcPr>
            <w:tcW w:w="6974" w:type="dxa"/>
          </w:tcPr>
          <w:p w14:paraId="090F3D96" w14:textId="2B46BA5C" w:rsidR="000F25EB" w:rsidRDefault="000F25EB" w:rsidP="00974A9C">
            <w:pPr>
              <w:pStyle w:val="Tabletext"/>
            </w:pPr>
            <w:r w:rsidRPr="0088523D">
              <w:t xml:space="preserve">Knows the limits of their own knowledge, skills and experience and works within them </w:t>
            </w:r>
            <w:r w:rsidR="003724E4" w:rsidRPr="0088523D">
              <w:t>(recommendation</w:t>
            </w:r>
            <w:r w:rsidR="006051E2">
              <w:t> </w:t>
            </w:r>
            <w:r w:rsidR="003724E4" w:rsidRPr="0088523D">
              <w:t>1.</w:t>
            </w:r>
            <w:r w:rsidR="003724E4">
              <w:t>5.2</w:t>
            </w:r>
            <w:r w:rsidR="003724E4" w:rsidRPr="0088523D">
              <w:t>)</w:t>
            </w:r>
          </w:p>
        </w:tc>
        <w:tc>
          <w:tcPr>
            <w:tcW w:w="6974" w:type="dxa"/>
          </w:tcPr>
          <w:p w14:paraId="28BA534C" w14:textId="77777777" w:rsidR="000F25EB" w:rsidRDefault="000F25EB" w:rsidP="00974A9C">
            <w:pPr>
              <w:pStyle w:val="NICEnormal"/>
            </w:pPr>
          </w:p>
        </w:tc>
      </w:tr>
      <w:tr w:rsidR="000F25EB" w14:paraId="2FA9DE17" w14:textId="77777777" w:rsidTr="00BE16E2">
        <w:trPr>
          <w:cantSplit/>
        </w:trPr>
        <w:tc>
          <w:tcPr>
            <w:tcW w:w="6974" w:type="dxa"/>
          </w:tcPr>
          <w:p w14:paraId="01E5A8F4" w14:textId="77777777" w:rsidR="000F25EB" w:rsidRDefault="000F25EB" w:rsidP="00974A9C">
            <w:pPr>
              <w:pStyle w:val="Tabletext"/>
            </w:pPr>
            <w:r w:rsidRPr="0088523D">
              <w:t>Shares and debates own and others</w:t>
            </w:r>
            <w:r>
              <w:t>’</w:t>
            </w:r>
            <w:r w:rsidRPr="0088523D">
              <w:t xml:space="preserve"> practice, and acts upon feedback and discussion</w:t>
            </w:r>
          </w:p>
        </w:tc>
        <w:tc>
          <w:tcPr>
            <w:tcW w:w="6974" w:type="dxa"/>
          </w:tcPr>
          <w:p w14:paraId="628F5482" w14:textId="77777777" w:rsidR="000F25EB" w:rsidRDefault="000F25EB" w:rsidP="00974A9C">
            <w:pPr>
              <w:pStyle w:val="NICEnormal"/>
            </w:pPr>
          </w:p>
        </w:tc>
      </w:tr>
      <w:tr w:rsidR="000F25EB" w14:paraId="4680BAF3" w14:textId="77777777" w:rsidTr="00BE16E2">
        <w:trPr>
          <w:cantSplit/>
        </w:trPr>
        <w:tc>
          <w:tcPr>
            <w:tcW w:w="6974" w:type="dxa"/>
          </w:tcPr>
          <w:p w14:paraId="22B9E130" w14:textId="77777777" w:rsidR="000F25EB" w:rsidRDefault="000F25EB" w:rsidP="00974A9C">
            <w:pPr>
              <w:pStyle w:val="Tabletext"/>
            </w:pPr>
            <w:r w:rsidRPr="0088523D">
              <w:t>Recognises and deals with pressures that may result in inappropriate use of PGDs</w:t>
            </w:r>
          </w:p>
        </w:tc>
        <w:tc>
          <w:tcPr>
            <w:tcW w:w="6974" w:type="dxa"/>
          </w:tcPr>
          <w:p w14:paraId="5000B731" w14:textId="77777777" w:rsidR="000F25EB" w:rsidRDefault="000F25EB" w:rsidP="00974A9C">
            <w:pPr>
              <w:pStyle w:val="NICEnormal"/>
            </w:pPr>
          </w:p>
        </w:tc>
      </w:tr>
      <w:tr w:rsidR="000F25EB" w14:paraId="2EAC9188" w14:textId="77777777" w:rsidTr="00BE16E2">
        <w:trPr>
          <w:cantSplit/>
        </w:trPr>
        <w:tc>
          <w:tcPr>
            <w:tcW w:w="6974" w:type="dxa"/>
          </w:tcPr>
          <w:p w14:paraId="5390E88C" w14:textId="77777777" w:rsidR="000F25EB" w:rsidRDefault="000F25EB" w:rsidP="00974A9C">
            <w:pPr>
              <w:pStyle w:val="Tabletext"/>
            </w:pPr>
            <w:r w:rsidRPr="0088523D">
              <w:t>Develops and makes use of networks for support, reflection and learning</w:t>
            </w:r>
          </w:p>
        </w:tc>
        <w:tc>
          <w:tcPr>
            <w:tcW w:w="6974" w:type="dxa"/>
          </w:tcPr>
          <w:p w14:paraId="79362EC1" w14:textId="77777777" w:rsidR="000F25EB" w:rsidRDefault="000F25EB" w:rsidP="00974A9C">
            <w:pPr>
              <w:pStyle w:val="NICEnormal"/>
            </w:pPr>
          </w:p>
        </w:tc>
      </w:tr>
      <w:tr w:rsidR="000F25EB" w14:paraId="3E9EEBA7" w14:textId="77777777" w:rsidTr="00BE16E2">
        <w:trPr>
          <w:cantSplit/>
        </w:trPr>
        <w:tc>
          <w:tcPr>
            <w:tcW w:w="6974" w:type="dxa"/>
          </w:tcPr>
          <w:p w14:paraId="2D57EC25" w14:textId="77FEC06D" w:rsidR="000F25EB" w:rsidRDefault="000F25EB" w:rsidP="00974A9C">
            <w:pPr>
              <w:pStyle w:val="Tabletext"/>
            </w:pPr>
            <w:r w:rsidRPr="0088523D">
              <w:t xml:space="preserve">Understands the need to </w:t>
            </w:r>
            <w:proofErr w:type="gramStart"/>
            <w:r w:rsidRPr="0088523D">
              <w:t>monitor</w:t>
            </w:r>
            <w:proofErr w:type="gramEnd"/>
            <w:r w:rsidRPr="0088523D">
              <w:t xml:space="preserve"> and evaluate PGDs and their use in practice (recommendations</w:t>
            </w:r>
            <w:r>
              <w:t> </w:t>
            </w:r>
            <w:r w:rsidRPr="0088523D">
              <w:t>1.6.4, 1.8.5</w:t>
            </w:r>
            <w:r>
              <w:t xml:space="preserve"> and</w:t>
            </w:r>
            <w:r w:rsidRPr="0088523D">
              <w:t xml:space="preserve"> 1.8.</w:t>
            </w:r>
            <w:r w:rsidR="003724E4">
              <w:t>6</w:t>
            </w:r>
            <w:r w:rsidRPr="0088523D">
              <w:t xml:space="preserve">) </w:t>
            </w:r>
          </w:p>
        </w:tc>
        <w:tc>
          <w:tcPr>
            <w:tcW w:w="6974" w:type="dxa"/>
          </w:tcPr>
          <w:p w14:paraId="210B03D6" w14:textId="77777777" w:rsidR="000F25EB" w:rsidRDefault="000F25EB" w:rsidP="00974A9C">
            <w:pPr>
              <w:pStyle w:val="NICEnormal"/>
            </w:pPr>
          </w:p>
        </w:tc>
      </w:tr>
    </w:tbl>
    <w:p w14:paraId="6310CE60" w14:textId="77777777" w:rsidR="000F25EB" w:rsidRDefault="000F25EB" w:rsidP="000F25EB">
      <w:pPr>
        <w:pStyle w:val="NICEnormal"/>
      </w:pPr>
      <w:r>
        <w:br w:type="page"/>
      </w:r>
    </w:p>
    <w:bookmarkEnd w:id="12"/>
    <w:p w14:paraId="16CA156A" w14:textId="77777777" w:rsidR="000F25EB" w:rsidRDefault="000F25EB" w:rsidP="000F25EB">
      <w:pPr>
        <w:pStyle w:val="Heading1"/>
      </w:pPr>
      <w:r>
        <w:lastRenderedPageBreak/>
        <w:t>Domain: PGDs in context</w:t>
      </w:r>
    </w:p>
    <w:p w14:paraId="61A4437F" w14:textId="77777777" w:rsidR="000F25EB" w:rsidRDefault="000F25EB" w:rsidP="000F25EB">
      <w:pPr>
        <w:pStyle w:val="Heading2"/>
      </w:pPr>
      <w:r>
        <w:t>Competency area: Information</w:t>
      </w:r>
    </w:p>
    <w:p w14:paraId="75BE3D9E" w14:textId="77777777" w:rsidR="000F25EB" w:rsidRDefault="000F25EB" w:rsidP="000F25EB">
      <w:pPr>
        <w:pStyle w:val="NICEnormal"/>
      </w:pPr>
      <w:r w:rsidRPr="0088523D">
        <w:t>Accesses relevant information and applies this in own practice.</w:t>
      </w:r>
    </w:p>
    <w:p w14:paraId="1E4ED87A" w14:textId="77777777" w:rsidR="000F25EB" w:rsidRDefault="000F25EB" w:rsidP="000F25EB">
      <w:pPr>
        <w:pStyle w:val="Caption"/>
      </w:pPr>
      <w:r>
        <w:t>Competencies and evidence (information)</w:t>
      </w:r>
    </w:p>
    <w:tbl>
      <w:tblPr>
        <w:tblStyle w:val="TableGrid"/>
        <w:tblW w:w="0" w:type="auto"/>
        <w:tblLook w:val="04A0" w:firstRow="1" w:lastRow="0" w:firstColumn="1" w:lastColumn="0" w:noHBand="0" w:noVBand="1"/>
        <w:tblCaption w:val="Competencies and evidence (information)"/>
        <w:tblDescription w:val="The competencies associated with the 'information' competency area, with space for evidence and comments"/>
      </w:tblPr>
      <w:tblGrid>
        <w:gridCol w:w="6974"/>
        <w:gridCol w:w="6974"/>
      </w:tblGrid>
      <w:tr w:rsidR="000F25EB" w14:paraId="70C191AD" w14:textId="77777777" w:rsidTr="005C4732">
        <w:trPr>
          <w:cantSplit/>
          <w:tblHeader/>
        </w:trPr>
        <w:tc>
          <w:tcPr>
            <w:tcW w:w="6974" w:type="dxa"/>
          </w:tcPr>
          <w:p w14:paraId="51D38062" w14:textId="77777777" w:rsidR="000F25EB" w:rsidRDefault="000F25EB" w:rsidP="00974A9C">
            <w:pPr>
              <w:pStyle w:val="Tableheading"/>
            </w:pPr>
            <w:r w:rsidRPr="009A3491">
              <w:t>Competencies</w:t>
            </w:r>
          </w:p>
        </w:tc>
        <w:tc>
          <w:tcPr>
            <w:tcW w:w="6974" w:type="dxa"/>
          </w:tcPr>
          <w:p w14:paraId="39F1150E" w14:textId="77777777" w:rsidR="000F25EB" w:rsidRDefault="000F25EB" w:rsidP="00974A9C">
            <w:pPr>
              <w:pStyle w:val="Tableheading"/>
            </w:pPr>
            <w:r w:rsidRPr="009A3491">
              <w:t>Evidence/comments</w:t>
            </w:r>
          </w:p>
        </w:tc>
      </w:tr>
      <w:tr w:rsidR="000F25EB" w14:paraId="6AEBE125" w14:textId="77777777" w:rsidTr="005C4732">
        <w:trPr>
          <w:cantSplit/>
        </w:trPr>
        <w:tc>
          <w:tcPr>
            <w:tcW w:w="6974" w:type="dxa"/>
          </w:tcPr>
          <w:p w14:paraId="4CFE80A6" w14:textId="536824DA" w:rsidR="000F25EB" w:rsidRDefault="000F25EB" w:rsidP="001D735B">
            <w:pPr>
              <w:pStyle w:val="Tabletext"/>
            </w:pPr>
            <w:proofErr w:type="gramStart"/>
            <w:r w:rsidRPr="00404DDE">
              <w:t>Is able to</w:t>
            </w:r>
            <w:proofErr w:type="gramEnd"/>
            <w:r w:rsidRPr="00404DDE">
              <w:t xml:space="preserve"> use standard software packages and the internet to search for relevant information (recommendation</w:t>
            </w:r>
            <w:r>
              <w:t> </w:t>
            </w:r>
            <w:r w:rsidRPr="00404DDE">
              <w:t>1.</w:t>
            </w:r>
            <w:r w:rsidR="003724E4">
              <w:t>5.3</w:t>
            </w:r>
            <w:r w:rsidRPr="00404DDE">
              <w:t xml:space="preserve">) </w:t>
            </w:r>
          </w:p>
        </w:tc>
        <w:tc>
          <w:tcPr>
            <w:tcW w:w="6974" w:type="dxa"/>
          </w:tcPr>
          <w:p w14:paraId="5A9A423C" w14:textId="77777777" w:rsidR="000F25EB" w:rsidRDefault="000F25EB" w:rsidP="001D735B">
            <w:pPr>
              <w:pStyle w:val="Tabletext"/>
            </w:pPr>
          </w:p>
        </w:tc>
      </w:tr>
      <w:tr w:rsidR="000F25EB" w14:paraId="40A065B4" w14:textId="77777777" w:rsidTr="005C4732">
        <w:trPr>
          <w:cantSplit/>
        </w:trPr>
        <w:tc>
          <w:tcPr>
            <w:tcW w:w="6974" w:type="dxa"/>
          </w:tcPr>
          <w:p w14:paraId="7629311D" w14:textId="12FE5454" w:rsidR="000F25EB" w:rsidRDefault="000F25EB" w:rsidP="001D735B">
            <w:pPr>
              <w:pStyle w:val="Tabletext"/>
            </w:pPr>
            <w:r w:rsidRPr="00404DDE">
              <w:t>Understands and applies the principles of evidence-based medicine</w:t>
            </w:r>
          </w:p>
        </w:tc>
        <w:tc>
          <w:tcPr>
            <w:tcW w:w="6974" w:type="dxa"/>
          </w:tcPr>
          <w:p w14:paraId="254E1C4C" w14:textId="77777777" w:rsidR="000F25EB" w:rsidRDefault="000F25EB" w:rsidP="001D735B">
            <w:pPr>
              <w:pStyle w:val="Tabletext"/>
            </w:pPr>
          </w:p>
        </w:tc>
      </w:tr>
      <w:tr w:rsidR="000F25EB" w14:paraId="149278B6" w14:textId="77777777" w:rsidTr="005C4732">
        <w:trPr>
          <w:cantSplit/>
        </w:trPr>
        <w:tc>
          <w:tcPr>
            <w:tcW w:w="6974" w:type="dxa"/>
          </w:tcPr>
          <w:p w14:paraId="646A78EA" w14:textId="5D5A9955" w:rsidR="000F25EB" w:rsidRDefault="000F25EB" w:rsidP="001D735B">
            <w:pPr>
              <w:pStyle w:val="Tabletext"/>
            </w:pPr>
            <w:r w:rsidRPr="00404DDE">
              <w:t xml:space="preserve">Is able to interpret relevant medicines information, such as the </w:t>
            </w:r>
            <w:hyperlink r:id="rId33" w:history="1">
              <w:r w:rsidRPr="00404DDE">
                <w:rPr>
                  <w:rStyle w:val="Hyperlink"/>
                </w:rPr>
                <w:t>summary of product characteristics</w:t>
              </w:r>
            </w:hyperlink>
            <w:r w:rsidRPr="00404DDE">
              <w:t xml:space="preserve"> and </w:t>
            </w:r>
            <w:hyperlink r:id="rId34" w:history="1">
              <w:r w:rsidRPr="00404DDE">
                <w:rPr>
                  <w:rStyle w:val="Hyperlink"/>
                </w:rPr>
                <w:t>NICE guidance</w:t>
              </w:r>
            </w:hyperlink>
            <w:r w:rsidR="003724E4">
              <w:t xml:space="preserve"> </w:t>
            </w:r>
            <w:r w:rsidRPr="00404DDE">
              <w:t>(recommendations</w:t>
            </w:r>
            <w:r>
              <w:t> </w:t>
            </w:r>
            <w:r w:rsidRPr="00404DDE">
              <w:t>1.</w:t>
            </w:r>
            <w:r w:rsidR="003724E4">
              <w:t>5.2</w:t>
            </w:r>
            <w:r>
              <w:t xml:space="preserve"> and</w:t>
            </w:r>
            <w:r w:rsidRPr="00404DDE">
              <w:t xml:space="preserve"> 1.</w:t>
            </w:r>
            <w:r w:rsidR="003724E4">
              <w:t>5.3</w:t>
            </w:r>
            <w:r w:rsidRPr="00404DDE">
              <w:t xml:space="preserve">) </w:t>
            </w:r>
          </w:p>
        </w:tc>
        <w:tc>
          <w:tcPr>
            <w:tcW w:w="6974" w:type="dxa"/>
          </w:tcPr>
          <w:p w14:paraId="63AD90A2" w14:textId="77777777" w:rsidR="000F25EB" w:rsidRDefault="000F25EB" w:rsidP="001D735B">
            <w:pPr>
              <w:pStyle w:val="Tabletext"/>
            </w:pPr>
          </w:p>
        </w:tc>
      </w:tr>
      <w:tr w:rsidR="000F25EB" w14:paraId="33DC3CC1" w14:textId="77777777" w:rsidTr="005C4732">
        <w:trPr>
          <w:cantSplit/>
        </w:trPr>
        <w:tc>
          <w:tcPr>
            <w:tcW w:w="6974" w:type="dxa"/>
          </w:tcPr>
          <w:p w14:paraId="522D9A22" w14:textId="474AF862" w:rsidR="000F25EB" w:rsidRDefault="001D735B" w:rsidP="001D735B">
            <w:pPr>
              <w:pStyle w:val="Tabletext"/>
            </w:pPr>
            <w:r w:rsidRPr="001D735B">
              <w:t>Understands the advantages and limitations of different information sources</w:t>
            </w:r>
          </w:p>
        </w:tc>
        <w:tc>
          <w:tcPr>
            <w:tcW w:w="6974" w:type="dxa"/>
          </w:tcPr>
          <w:p w14:paraId="3A7EF726" w14:textId="77777777" w:rsidR="000F25EB" w:rsidRDefault="000F25EB" w:rsidP="001D735B">
            <w:pPr>
              <w:pStyle w:val="Tabletext"/>
            </w:pPr>
          </w:p>
        </w:tc>
      </w:tr>
      <w:tr w:rsidR="000F25EB" w14:paraId="6EC1E9F8" w14:textId="77777777" w:rsidTr="005C4732">
        <w:trPr>
          <w:cantSplit/>
        </w:trPr>
        <w:tc>
          <w:tcPr>
            <w:tcW w:w="6974" w:type="dxa"/>
          </w:tcPr>
          <w:p w14:paraId="4BC751B2" w14:textId="679CA45F" w:rsidR="000F25EB" w:rsidRDefault="000F25EB" w:rsidP="001D735B">
            <w:pPr>
              <w:pStyle w:val="Tabletext"/>
            </w:pPr>
            <w:r w:rsidRPr="00404DDE">
              <w:t>Applies information to the clinical context, linking theory to practice</w:t>
            </w:r>
          </w:p>
        </w:tc>
        <w:tc>
          <w:tcPr>
            <w:tcW w:w="6974" w:type="dxa"/>
          </w:tcPr>
          <w:p w14:paraId="3896081C" w14:textId="77777777" w:rsidR="000F25EB" w:rsidRDefault="000F25EB" w:rsidP="001D735B">
            <w:pPr>
              <w:pStyle w:val="Tabletext"/>
            </w:pPr>
          </w:p>
        </w:tc>
      </w:tr>
    </w:tbl>
    <w:p w14:paraId="6788FEB3" w14:textId="77777777" w:rsidR="000F25EB" w:rsidRDefault="000F25EB" w:rsidP="000F25EB">
      <w:pPr>
        <w:pStyle w:val="NICEnormal"/>
      </w:pPr>
      <w:r>
        <w:br w:type="page"/>
      </w:r>
    </w:p>
    <w:p w14:paraId="0DA00A53" w14:textId="77777777" w:rsidR="000F25EB" w:rsidRDefault="000F25EB" w:rsidP="000F25EB">
      <w:pPr>
        <w:pStyle w:val="Heading2"/>
      </w:pPr>
      <w:r>
        <w:lastRenderedPageBreak/>
        <w:t>Competency area: T</w:t>
      </w:r>
      <w:r w:rsidRPr="00404DDE">
        <w:t>he healthcare system</w:t>
      </w:r>
    </w:p>
    <w:p w14:paraId="4FB8B7D7" w14:textId="18C30181" w:rsidR="000F25EB" w:rsidRDefault="000F25EB" w:rsidP="000F25EB">
      <w:pPr>
        <w:pStyle w:val="NICEnormal"/>
      </w:pPr>
      <w:r w:rsidRPr="00404DDE">
        <w:t xml:space="preserve">Ensures practice is within national policies, systems and processes that </w:t>
      </w:r>
      <w:proofErr w:type="gramStart"/>
      <w:r w:rsidRPr="00404DDE">
        <w:t>impact</w:t>
      </w:r>
      <w:proofErr w:type="gramEnd"/>
      <w:r w:rsidRPr="00404DDE">
        <w:t xml:space="preserve"> current practice. Sees how own practice </w:t>
      </w:r>
      <w:proofErr w:type="gramStart"/>
      <w:r w:rsidRPr="00404DDE">
        <w:t>impacts</w:t>
      </w:r>
      <w:proofErr w:type="gramEnd"/>
      <w:r w:rsidRPr="00404DDE">
        <w:t xml:space="preserve"> the wider healthcare community.</w:t>
      </w:r>
    </w:p>
    <w:p w14:paraId="7C719AF4" w14:textId="77777777" w:rsidR="000F25EB" w:rsidRDefault="000F25EB" w:rsidP="000F25EB">
      <w:pPr>
        <w:pStyle w:val="Caption"/>
      </w:pPr>
      <w:r>
        <w:t>Competencies and evidence (the healthcare system)</w:t>
      </w:r>
    </w:p>
    <w:tbl>
      <w:tblPr>
        <w:tblStyle w:val="TableGrid"/>
        <w:tblW w:w="0" w:type="auto"/>
        <w:tblLook w:val="04A0" w:firstRow="1" w:lastRow="0" w:firstColumn="1" w:lastColumn="0" w:noHBand="0" w:noVBand="1"/>
        <w:tblCaption w:val="Competencies and evidence (the healthcare system)"/>
        <w:tblDescription w:val="The competencies associated with 'the healthcare system' competency area, with space for evidence and comments"/>
      </w:tblPr>
      <w:tblGrid>
        <w:gridCol w:w="6974"/>
        <w:gridCol w:w="6974"/>
      </w:tblGrid>
      <w:tr w:rsidR="000F25EB" w14:paraId="66B9821D" w14:textId="77777777" w:rsidTr="005C4732">
        <w:trPr>
          <w:cantSplit/>
          <w:tblHeader/>
        </w:trPr>
        <w:tc>
          <w:tcPr>
            <w:tcW w:w="6974" w:type="dxa"/>
          </w:tcPr>
          <w:p w14:paraId="2D527967" w14:textId="77777777" w:rsidR="000F25EB" w:rsidRDefault="000F25EB" w:rsidP="00974A9C">
            <w:pPr>
              <w:pStyle w:val="Tableheading"/>
            </w:pPr>
            <w:r w:rsidRPr="009A3491">
              <w:t>Competencies</w:t>
            </w:r>
          </w:p>
        </w:tc>
        <w:tc>
          <w:tcPr>
            <w:tcW w:w="6974" w:type="dxa"/>
          </w:tcPr>
          <w:p w14:paraId="50083A83" w14:textId="77777777" w:rsidR="000F25EB" w:rsidRDefault="000F25EB" w:rsidP="00974A9C">
            <w:pPr>
              <w:pStyle w:val="Tableheading"/>
            </w:pPr>
            <w:r w:rsidRPr="009A3491">
              <w:t>Evidence/comments</w:t>
            </w:r>
          </w:p>
        </w:tc>
      </w:tr>
      <w:tr w:rsidR="000F25EB" w14:paraId="15F1A049" w14:textId="77777777" w:rsidTr="005C4732">
        <w:trPr>
          <w:cantSplit/>
        </w:trPr>
        <w:tc>
          <w:tcPr>
            <w:tcW w:w="6974" w:type="dxa"/>
          </w:tcPr>
          <w:p w14:paraId="75C17A28" w14:textId="60434716" w:rsidR="000F25EB" w:rsidRDefault="000F25EB" w:rsidP="00974A9C">
            <w:pPr>
              <w:pStyle w:val="Tabletext"/>
            </w:pPr>
            <w:r w:rsidRPr="00404DDE">
              <w:t>Understands the benefits and risks of alternative options for supplying and/or administering medicines, including independent prescribing, supplementary prescribing and patient</w:t>
            </w:r>
            <w:r>
              <w:t>-</w:t>
            </w:r>
            <w:r w:rsidRPr="00404DDE">
              <w:t>specific directions (recommendations</w:t>
            </w:r>
            <w:r>
              <w:t> </w:t>
            </w:r>
            <w:r w:rsidRPr="00404DDE">
              <w:t>1.1.1</w:t>
            </w:r>
            <w:r>
              <w:t xml:space="preserve"> to </w:t>
            </w:r>
            <w:r w:rsidRPr="00404DDE">
              <w:t xml:space="preserve">1.1.3) </w:t>
            </w:r>
          </w:p>
        </w:tc>
        <w:tc>
          <w:tcPr>
            <w:tcW w:w="6974" w:type="dxa"/>
          </w:tcPr>
          <w:p w14:paraId="1A7858C1" w14:textId="77777777" w:rsidR="000F25EB" w:rsidRDefault="000F25EB" w:rsidP="00974A9C">
            <w:pPr>
              <w:pStyle w:val="NICEnormal"/>
            </w:pPr>
          </w:p>
        </w:tc>
      </w:tr>
      <w:tr w:rsidR="000F25EB" w14:paraId="065C8126" w14:textId="77777777" w:rsidTr="005C4732">
        <w:trPr>
          <w:cantSplit/>
        </w:trPr>
        <w:tc>
          <w:tcPr>
            <w:tcW w:w="6974" w:type="dxa"/>
          </w:tcPr>
          <w:p w14:paraId="719EBE86" w14:textId="100B0AC2" w:rsidR="000F25EB" w:rsidRDefault="000F25EB" w:rsidP="00974A9C">
            <w:pPr>
              <w:pStyle w:val="Tabletext"/>
            </w:pPr>
            <w:r w:rsidRPr="00404DDE">
              <w:t>Understands the current service where the PGD is used and/or future service provisions for supplying and/or administering the medicine(s), including where the medicine(s) fits within the care pathway (recommendations</w:t>
            </w:r>
            <w:r>
              <w:t> </w:t>
            </w:r>
            <w:r w:rsidRPr="00404DDE">
              <w:t>1.1.4</w:t>
            </w:r>
            <w:r>
              <w:t xml:space="preserve"> and</w:t>
            </w:r>
            <w:r w:rsidRPr="00404DDE">
              <w:t xml:space="preserve"> 1.6.4) </w:t>
            </w:r>
          </w:p>
        </w:tc>
        <w:tc>
          <w:tcPr>
            <w:tcW w:w="6974" w:type="dxa"/>
          </w:tcPr>
          <w:p w14:paraId="720008BF" w14:textId="77777777" w:rsidR="000F25EB" w:rsidRDefault="000F25EB" w:rsidP="00974A9C">
            <w:pPr>
              <w:pStyle w:val="NICEnormal"/>
            </w:pPr>
          </w:p>
        </w:tc>
      </w:tr>
      <w:tr w:rsidR="000F25EB" w14:paraId="68025200" w14:textId="77777777" w:rsidTr="005C4732">
        <w:trPr>
          <w:cantSplit/>
        </w:trPr>
        <w:tc>
          <w:tcPr>
            <w:tcW w:w="6974" w:type="dxa"/>
          </w:tcPr>
          <w:p w14:paraId="25D348BA" w14:textId="12A8804F" w:rsidR="000F25EB" w:rsidRDefault="000F25EB" w:rsidP="00974A9C">
            <w:pPr>
              <w:pStyle w:val="Tabletext"/>
            </w:pPr>
            <w:r w:rsidRPr="00404DDE">
              <w:t xml:space="preserve">Understands the national frameworks for medicines use, such as </w:t>
            </w:r>
            <w:hyperlink r:id="rId35" w:history="1">
              <w:r w:rsidRPr="00404DDE">
                <w:rPr>
                  <w:rStyle w:val="Hyperlink"/>
                </w:rPr>
                <w:t>NICE</w:t>
              </w:r>
            </w:hyperlink>
            <w:r w:rsidRPr="00404DDE">
              <w:t>,</w:t>
            </w:r>
            <w:r>
              <w:t xml:space="preserve"> the </w:t>
            </w:r>
            <w:hyperlink r:id="rId36" w:history="1">
              <w:r w:rsidRPr="00404DDE">
                <w:rPr>
                  <w:rStyle w:val="Hyperlink"/>
                </w:rPr>
                <w:t>Scottish Medicines Consortium</w:t>
              </w:r>
            </w:hyperlink>
            <w:r>
              <w:t xml:space="preserve">, </w:t>
            </w:r>
            <w:hyperlink r:id="rId37" w:anchor="AWMSG" w:history="1">
              <w:r w:rsidRPr="00404DDE">
                <w:rPr>
                  <w:rStyle w:val="Hyperlink"/>
                </w:rPr>
                <w:t>All Wales Medicines Strategy Group</w:t>
              </w:r>
            </w:hyperlink>
            <w:r>
              <w:t>,</w:t>
            </w:r>
            <w:r w:rsidRPr="00404DDE">
              <w:t xml:space="preserve"> and local medicines optimisation strategies </w:t>
            </w:r>
          </w:p>
        </w:tc>
        <w:tc>
          <w:tcPr>
            <w:tcW w:w="6974" w:type="dxa"/>
          </w:tcPr>
          <w:p w14:paraId="3599CAB5" w14:textId="77777777" w:rsidR="000F25EB" w:rsidRDefault="000F25EB" w:rsidP="00974A9C">
            <w:pPr>
              <w:pStyle w:val="NICEnormal"/>
            </w:pPr>
          </w:p>
        </w:tc>
      </w:tr>
      <w:tr w:rsidR="000F25EB" w14:paraId="2DE7AB9E" w14:textId="77777777" w:rsidTr="005C4732">
        <w:trPr>
          <w:cantSplit/>
        </w:trPr>
        <w:tc>
          <w:tcPr>
            <w:tcW w:w="6974" w:type="dxa"/>
          </w:tcPr>
          <w:p w14:paraId="3C10B872" w14:textId="74AB1A5D" w:rsidR="000F25EB" w:rsidRDefault="000F25EB" w:rsidP="00974A9C">
            <w:pPr>
              <w:pStyle w:val="Tabletext"/>
            </w:pPr>
            <w:r w:rsidRPr="00404DDE">
              <w:t xml:space="preserve">Understands and works within local frameworks for medicines use that support the PGD, as appropriate, such as </w:t>
            </w:r>
            <w:r>
              <w:t xml:space="preserve">local formularies (see </w:t>
            </w:r>
            <w:hyperlink r:id="rId38" w:history="1">
              <w:r w:rsidRPr="00404DDE">
                <w:rPr>
                  <w:rStyle w:val="Hyperlink"/>
                </w:rPr>
                <w:t xml:space="preserve">NICE’s </w:t>
              </w:r>
              <w:r w:rsidR="00F7167B">
                <w:rPr>
                  <w:rStyle w:val="Hyperlink"/>
                </w:rPr>
                <w:t>guideline</w:t>
              </w:r>
              <w:r w:rsidRPr="00404DDE">
                <w:rPr>
                  <w:rStyle w:val="Hyperlink"/>
                </w:rPr>
                <w:t xml:space="preserve"> on developing and updating local formularies</w:t>
              </w:r>
            </w:hyperlink>
            <w:r>
              <w:t>)</w:t>
            </w:r>
            <w:r w:rsidRPr="00404DDE">
              <w:t xml:space="preserve">, care pathways, decision support tools, protocols and guidelines </w:t>
            </w:r>
          </w:p>
        </w:tc>
        <w:tc>
          <w:tcPr>
            <w:tcW w:w="6974" w:type="dxa"/>
          </w:tcPr>
          <w:p w14:paraId="6880BD36" w14:textId="77777777" w:rsidR="000F25EB" w:rsidRDefault="000F25EB" w:rsidP="00974A9C">
            <w:pPr>
              <w:pStyle w:val="NICEnormal"/>
            </w:pPr>
          </w:p>
        </w:tc>
      </w:tr>
      <w:tr w:rsidR="000F25EB" w14:paraId="6A116651" w14:textId="77777777" w:rsidTr="005C4732">
        <w:trPr>
          <w:cantSplit/>
        </w:trPr>
        <w:tc>
          <w:tcPr>
            <w:tcW w:w="6974" w:type="dxa"/>
          </w:tcPr>
          <w:p w14:paraId="2BAF8E90" w14:textId="77777777" w:rsidR="000F25EB" w:rsidRDefault="000F25EB" w:rsidP="00974A9C">
            <w:pPr>
              <w:pStyle w:val="Tabletext"/>
            </w:pPr>
            <w:r w:rsidRPr="00404DDE">
              <w:t>Understands and works within the NHS/organisational or other ethical code of conduct when dealing with the pharmaceutical industry</w:t>
            </w:r>
          </w:p>
        </w:tc>
        <w:tc>
          <w:tcPr>
            <w:tcW w:w="6974" w:type="dxa"/>
          </w:tcPr>
          <w:p w14:paraId="08FCECB4" w14:textId="77777777" w:rsidR="000F25EB" w:rsidRDefault="000F25EB" w:rsidP="00974A9C">
            <w:pPr>
              <w:pStyle w:val="NICEnormal"/>
            </w:pPr>
          </w:p>
        </w:tc>
      </w:tr>
      <w:tr w:rsidR="000F25EB" w14:paraId="6949110A" w14:textId="77777777" w:rsidTr="005C4732">
        <w:trPr>
          <w:cantSplit/>
        </w:trPr>
        <w:tc>
          <w:tcPr>
            <w:tcW w:w="6974" w:type="dxa"/>
          </w:tcPr>
          <w:p w14:paraId="388F22B8" w14:textId="031109D0" w:rsidR="000F25EB" w:rsidRDefault="001D735B" w:rsidP="00974A9C">
            <w:pPr>
              <w:pStyle w:val="Tabletext"/>
            </w:pPr>
            <w:r w:rsidRPr="006300DF">
              <w:t xml:space="preserve">Understands </w:t>
            </w:r>
            <w:r>
              <w:t xml:space="preserve">the legal requirements </w:t>
            </w:r>
            <w:r w:rsidRPr="006300DF">
              <w:t xml:space="preserve">for the collection of </w:t>
            </w:r>
            <w:proofErr w:type="gramStart"/>
            <w:r w:rsidRPr="006300DF">
              <w:t>appropriate prescription</w:t>
            </w:r>
            <w:proofErr w:type="gramEnd"/>
            <w:r w:rsidRPr="006300DF">
              <w:t xml:space="preserve"> charges</w:t>
            </w:r>
            <w:r>
              <w:t xml:space="preserve"> </w:t>
            </w:r>
            <w:r w:rsidRPr="001D735B">
              <w:t>(recommendation 1.5.6)</w:t>
            </w:r>
          </w:p>
        </w:tc>
        <w:tc>
          <w:tcPr>
            <w:tcW w:w="6974" w:type="dxa"/>
          </w:tcPr>
          <w:p w14:paraId="6633B8E5" w14:textId="77777777" w:rsidR="000F25EB" w:rsidRDefault="000F25EB" w:rsidP="00974A9C">
            <w:pPr>
              <w:pStyle w:val="NICEnormal"/>
            </w:pPr>
          </w:p>
        </w:tc>
      </w:tr>
    </w:tbl>
    <w:p w14:paraId="331FA365" w14:textId="77777777" w:rsidR="000F25EB" w:rsidRDefault="000F25EB" w:rsidP="000F25EB">
      <w:pPr>
        <w:pStyle w:val="NICEnormal"/>
      </w:pPr>
      <w:r>
        <w:br w:type="page"/>
      </w:r>
    </w:p>
    <w:p w14:paraId="5FCC2FB5" w14:textId="77777777" w:rsidR="000F25EB" w:rsidRDefault="000F25EB" w:rsidP="000F25EB">
      <w:pPr>
        <w:pStyle w:val="Heading2"/>
      </w:pPr>
      <w:r>
        <w:lastRenderedPageBreak/>
        <w:t>Competency area: C</w:t>
      </w:r>
      <w:r w:rsidRPr="00464037">
        <w:t>ollaboration</w:t>
      </w:r>
    </w:p>
    <w:p w14:paraId="374F20AD" w14:textId="77777777" w:rsidR="000F25EB" w:rsidRDefault="000F25EB" w:rsidP="000F25EB">
      <w:pPr>
        <w:pStyle w:val="NICEnormal"/>
      </w:pPr>
      <w:r w:rsidRPr="00464037">
        <w:t>Works in partnership with colleagues and collaborates with internal and external stakeholders for the benefit of patients.</w:t>
      </w:r>
    </w:p>
    <w:p w14:paraId="71A5523B" w14:textId="77777777" w:rsidR="000F25EB" w:rsidRDefault="000F25EB" w:rsidP="000F25EB">
      <w:pPr>
        <w:pStyle w:val="Caption"/>
      </w:pPr>
      <w:r w:rsidRPr="00464037">
        <w:t>Competencies and evidence (</w:t>
      </w:r>
      <w:r>
        <w:t>collaboration</w:t>
      </w:r>
      <w:r w:rsidRPr="00464037">
        <w:t>)</w:t>
      </w:r>
    </w:p>
    <w:tbl>
      <w:tblPr>
        <w:tblStyle w:val="TableGrid"/>
        <w:tblW w:w="0" w:type="auto"/>
        <w:tblLook w:val="04A0" w:firstRow="1" w:lastRow="0" w:firstColumn="1" w:lastColumn="0" w:noHBand="0" w:noVBand="1"/>
        <w:tblCaption w:val="Competencies and evidence (collaboration)"/>
        <w:tblDescription w:val="The competencies associated with the 'collaboration' competency area, with space for evidence and comments"/>
      </w:tblPr>
      <w:tblGrid>
        <w:gridCol w:w="6974"/>
        <w:gridCol w:w="6974"/>
      </w:tblGrid>
      <w:tr w:rsidR="000F25EB" w14:paraId="255315A1" w14:textId="77777777" w:rsidTr="005C4732">
        <w:trPr>
          <w:cantSplit/>
          <w:tblHeader/>
        </w:trPr>
        <w:tc>
          <w:tcPr>
            <w:tcW w:w="6974" w:type="dxa"/>
          </w:tcPr>
          <w:p w14:paraId="6E5082EA" w14:textId="77777777" w:rsidR="000F25EB" w:rsidRDefault="000F25EB" w:rsidP="00974A9C">
            <w:pPr>
              <w:pStyle w:val="Tableheading"/>
            </w:pPr>
            <w:r w:rsidRPr="009A3491">
              <w:t>Competencies</w:t>
            </w:r>
          </w:p>
        </w:tc>
        <w:tc>
          <w:tcPr>
            <w:tcW w:w="6974" w:type="dxa"/>
          </w:tcPr>
          <w:p w14:paraId="21BB30FD" w14:textId="77777777" w:rsidR="000F25EB" w:rsidRDefault="000F25EB" w:rsidP="00974A9C">
            <w:pPr>
              <w:pStyle w:val="Tableheading"/>
            </w:pPr>
            <w:r w:rsidRPr="009A3491">
              <w:t>Evidence/comments</w:t>
            </w:r>
          </w:p>
        </w:tc>
      </w:tr>
      <w:tr w:rsidR="000F25EB" w14:paraId="0AA54CEB" w14:textId="77777777" w:rsidTr="005C4732">
        <w:trPr>
          <w:cantSplit/>
        </w:trPr>
        <w:tc>
          <w:tcPr>
            <w:tcW w:w="6974" w:type="dxa"/>
          </w:tcPr>
          <w:p w14:paraId="7F719268" w14:textId="77777777" w:rsidR="000F25EB" w:rsidRDefault="000F25EB" w:rsidP="00974A9C">
            <w:pPr>
              <w:pStyle w:val="Tabletext"/>
            </w:pPr>
            <w:r w:rsidRPr="00464037">
              <w:t>Understands and works within local contractual requirements relating to PGDs (recommendations</w:t>
            </w:r>
            <w:r>
              <w:t> </w:t>
            </w:r>
            <w:r w:rsidRPr="00464037">
              <w:t>1.8.1</w:t>
            </w:r>
            <w:r>
              <w:rPr>
                <w:rFonts w:cs="Arial"/>
              </w:rPr>
              <w:t xml:space="preserve"> to </w:t>
            </w:r>
            <w:r w:rsidRPr="00464037">
              <w:t>1.8.3)</w:t>
            </w:r>
          </w:p>
        </w:tc>
        <w:tc>
          <w:tcPr>
            <w:tcW w:w="6974" w:type="dxa"/>
          </w:tcPr>
          <w:p w14:paraId="430AA694" w14:textId="77777777" w:rsidR="000F25EB" w:rsidRDefault="000F25EB" w:rsidP="00974A9C">
            <w:pPr>
              <w:pStyle w:val="NICEnormal"/>
            </w:pPr>
          </w:p>
        </w:tc>
      </w:tr>
      <w:tr w:rsidR="000F25EB" w14:paraId="0A75A81D" w14:textId="77777777" w:rsidTr="005C4732">
        <w:trPr>
          <w:cantSplit/>
        </w:trPr>
        <w:tc>
          <w:tcPr>
            <w:tcW w:w="6974" w:type="dxa"/>
          </w:tcPr>
          <w:p w14:paraId="02847BFC" w14:textId="31393C4F" w:rsidR="000F25EB" w:rsidRDefault="000F25EB" w:rsidP="00974A9C">
            <w:pPr>
              <w:pStyle w:val="Tabletext"/>
            </w:pPr>
            <w:r w:rsidRPr="00464037">
              <w:t xml:space="preserve">Thinks and acts as part of a multidisciplinary team to ensure that continuity of care is developed and not compromised </w:t>
            </w:r>
          </w:p>
        </w:tc>
        <w:tc>
          <w:tcPr>
            <w:tcW w:w="6974" w:type="dxa"/>
          </w:tcPr>
          <w:p w14:paraId="2F953742" w14:textId="77777777" w:rsidR="000F25EB" w:rsidRDefault="000F25EB" w:rsidP="00974A9C">
            <w:pPr>
              <w:pStyle w:val="NICEnormal"/>
            </w:pPr>
          </w:p>
        </w:tc>
      </w:tr>
      <w:tr w:rsidR="000F25EB" w14:paraId="039FD57F" w14:textId="77777777" w:rsidTr="005C4732">
        <w:trPr>
          <w:cantSplit/>
        </w:trPr>
        <w:tc>
          <w:tcPr>
            <w:tcW w:w="6974" w:type="dxa"/>
          </w:tcPr>
          <w:p w14:paraId="50D4DB4A" w14:textId="45874D8F" w:rsidR="000F25EB" w:rsidRDefault="000F25EB" w:rsidP="00974A9C">
            <w:pPr>
              <w:pStyle w:val="Tabletext"/>
            </w:pPr>
            <w:r w:rsidRPr="00464037">
              <w:t>Establishes relationships with colleagues and all relevant stakeholders based on understanding, trust and respect for each other’s roles</w:t>
            </w:r>
          </w:p>
        </w:tc>
        <w:tc>
          <w:tcPr>
            <w:tcW w:w="6974" w:type="dxa"/>
          </w:tcPr>
          <w:p w14:paraId="10ED88A5" w14:textId="77777777" w:rsidR="000F25EB" w:rsidRDefault="000F25EB" w:rsidP="00974A9C">
            <w:pPr>
              <w:pStyle w:val="NICEnormal"/>
            </w:pPr>
          </w:p>
        </w:tc>
      </w:tr>
      <w:tr w:rsidR="000F25EB" w14:paraId="35854EE5" w14:textId="77777777" w:rsidTr="005C4732">
        <w:trPr>
          <w:cantSplit/>
        </w:trPr>
        <w:tc>
          <w:tcPr>
            <w:tcW w:w="6974" w:type="dxa"/>
          </w:tcPr>
          <w:p w14:paraId="25CE1B6A" w14:textId="72B741D6" w:rsidR="000F25EB" w:rsidRDefault="000F25EB" w:rsidP="00974A9C">
            <w:pPr>
              <w:pStyle w:val="Tabletext"/>
            </w:pPr>
            <w:r w:rsidRPr="00464037">
              <w:t>Knows when to refer to, or seek advice from, another member of the team or a specialist</w:t>
            </w:r>
          </w:p>
        </w:tc>
        <w:tc>
          <w:tcPr>
            <w:tcW w:w="6974" w:type="dxa"/>
          </w:tcPr>
          <w:p w14:paraId="6EFE86C6" w14:textId="77777777" w:rsidR="000F25EB" w:rsidRDefault="000F25EB" w:rsidP="00974A9C">
            <w:pPr>
              <w:pStyle w:val="NICEnormal"/>
            </w:pPr>
          </w:p>
        </w:tc>
      </w:tr>
      <w:tr w:rsidR="000F25EB" w14:paraId="71C7F9BD" w14:textId="77777777" w:rsidTr="005C4732">
        <w:trPr>
          <w:cantSplit/>
        </w:trPr>
        <w:tc>
          <w:tcPr>
            <w:tcW w:w="6974" w:type="dxa"/>
          </w:tcPr>
          <w:p w14:paraId="56306F7F" w14:textId="77777777" w:rsidR="000F25EB" w:rsidRDefault="000F25EB" w:rsidP="00974A9C">
            <w:pPr>
              <w:pStyle w:val="Tabletext"/>
            </w:pPr>
            <w:proofErr w:type="gramStart"/>
            <w:r w:rsidRPr="00464037">
              <w:t>Provides</w:t>
            </w:r>
            <w:proofErr w:type="gramEnd"/>
            <w:r w:rsidRPr="00464037">
              <w:t xml:space="preserve"> support and advice to colleagues and all relevant stakeholders, when appropriate</w:t>
            </w:r>
          </w:p>
        </w:tc>
        <w:tc>
          <w:tcPr>
            <w:tcW w:w="6974" w:type="dxa"/>
          </w:tcPr>
          <w:p w14:paraId="1B323FD8" w14:textId="77777777" w:rsidR="000F25EB" w:rsidRDefault="000F25EB" w:rsidP="00974A9C">
            <w:pPr>
              <w:pStyle w:val="NICEnormal"/>
            </w:pPr>
          </w:p>
        </w:tc>
      </w:tr>
    </w:tbl>
    <w:p w14:paraId="7002440C" w14:textId="77777777" w:rsidR="009E0678" w:rsidRDefault="009E0678"/>
    <w:p w14:paraId="21F96103" w14:textId="77777777" w:rsidR="009E0678" w:rsidRDefault="009E0678"/>
    <w:p w14:paraId="6604D51B" w14:textId="77777777" w:rsidR="00C34B72" w:rsidRPr="00C34B72" w:rsidRDefault="00C34B72" w:rsidP="003A7CBF">
      <w:pPr>
        <w:pStyle w:val="NICEnormal"/>
        <w:rPr>
          <w:lang w:val="en-US"/>
        </w:rPr>
      </w:pPr>
    </w:p>
    <w:p w14:paraId="6E20EE0B" w14:textId="77777777" w:rsidR="00C34B72" w:rsidRPr="00C34B72" w:rsidRDefault="00C34B72" w:rsidP="00082E25">
      <w:pPr>
        <w:pStyle w:val="NICEnormal"/>
      </w:pPr>
    </w:p>
    <w:p w14:paraId="4407941D" w14:textId="77777777" w:rsidR="00C34B72" w:rsidRPr="00C34B72" w:rsidRDefault="00C34B72" w:rsidP="003A7CBF">
      <w:pPr>
        <w:pStyle w:val="NICEnormal"/>
      </w:pPr>
    </w:p>
    <w:sectPr w:rsidR="00C34B72" w:rsidRPr="00C34B72" w:rsidSect="00C34B72">
      <w:footerReference w:type="default" r:id="rId39"/>
      <w:pgSz w:w="16840" w:h="11907" w:orient="landscape" w:code="9"/>
      <w:pgMar w:top="1701" w:right="1134"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27B3" w14:textId="77777777" w:rsidR="005D1DC0" w:rsidRDefault="005D1DC0">
      <w:r>
        <w:separator/>
      </w:r>
    </w:p>
  </w:endnote>
  <w:endnote w:type="continuationSeparator" w:id="0">
    <w:p w14:paraId="4F5B1978" w14:textId="77777777" w:rsidR="005D1DC0" w:rsidRDefault="005D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262A" w14:textId="77777777" w:rsidR="003A00E4" w:rsidRPr="002A418C" w:rsidRDefault="003A00E4" w:rsidP="002A4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3E4C" w14:textId="14CF8702" w:rsidR="003A00E4" w:rsidRDefault="003A00E4" w:rsidP="00E11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2126" w14:textId="08112545" w:rsidR="00D97420" w:rsidRDefault="00D97420" w:rsidP="00D646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5359" w14:textId="77777777" w:rsidR="005D1DC0" w:rsidRDefault="005D1DC0">
      <w:r>
        <w:separator/>
      </w:r>
    </w:p>
  </w:footnote>
  <w:footnote w:type="continuationSeparator" w:id="0">
    <w:p w14:paraId="39E28839" w14:textId="77777777" w:rsidR="005D1DC0" w:rsidRDefault="005D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71296"/>
    <w:multiLevelType w:val="multilevel"/>
    <w:tmpl w:val="3724ADF8"/>
    <w:numStyleLink w:val="NiceNumbering"/>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21"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2"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33"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4"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5"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num w:numId="1" w16cid:durableId="1769156044">
    <w:abstractNumId w:val="27"/>
  </w:num>
  <w:num w:numId="2" w16cid:durableId="1840777997">
    <w:abstractNumId w:val="15"/>
  </w:num>
  <w:num w:numId="3" w16cid:durableId="732243497">
    <w:abstractNumId w:val="33"/>
  </w:num>
  <w:num w:numId="4" w16cid:durableId="597374168">
    <w:abstractNumId w:val="34"/>
  </w:num>
  <w:num w:numId="5" w16cid:durableId="1985545545">
    <w:abstractNumId w:val="20"/>
  </w:num>
  <w:num w:numId="6" w16cid:durableId="56517711">
    <w:abstractNumId w:val="12"/>
  </w:num>
  <w:num w:numId="7" w16cid:durableId="157044041">
    <w:abstractNumId w:val="32"/>
  </w:num>
  <w:num w:numId="8" w16cid:durableId="864754423">
    <w:abstractNumId w:val="13"/>
  </w:num>
  <w:num w:numId="9" w16cid:durableId="526525871">
    <w:abstractNumId w:val="35"/>
  </w:num>
  <w:num w:numId="10" w16cid:durableId="225455654">
    <w:abstractNumId w:val="24"/>
  </w:num>
  <w:num w:numId="11" w16cid:durableId="529952252">
    <w:abstractNumId w:val="30"/>
  </w:num>
  <w:num w:numId="12" w16cid:durableId="1075778896">
    <w:abstractNumId w:val="8"/>
  </w:num>
  <w:num w:numId="13" w16cid:durableId="1399011535">
    <w:abstractNumId w:val="31"/>
  </w:num>
  <w:num w:numId="14" w16cid:durableId="429349965">
    <w:abstractNumId w:val="0"/>
  </w:num>
  <w:num w:numId="15" w16cid:durableId="1110200434">
    <w:abstractNumId w:val="23"/>
  </w:num>
  <w:num w:numId="16" w16cid:durableId="1996369956">
    <w:abstractNumId w:val="9"/>
  </w:num>
  <w:num w:numId="17" w16cid:durableId="584997599">
    <w:abstractNumId w:val="19"/>
  </w:num>
  <w:num w:numId="18" w16cid:durableId="1852596843">
    <w:abstractNumId w:val="1"/>
  </w:num>
  <w:num w:numId="19" w16cid:durableId="1763647662">
    <w:abstractNumId w:val="7"/>
  </w:num>
  <w:num w:numId="20" w16cid:durableId="1737506241">
    <w:abstractNumId w:val="17"/>
  </w:num>
  <w:num w:numId="21" w16cid:durableId="1450856751">
    <w:abstractNumId w:val="18"/>
  </w:num>
  <w:num w:numId="22" w16cid:durableId="899823150">
    <w:abstractNumId w:val="3"/>
  </w:num>
  <w:num w:numId="23" w16cid:durableId="1176848788">
    <w:abstractNumId w:val="6"/>
  </w:num>
  <w:num w:numId="24" w16cid:durableId="49303291">
    <w:abstractNumId w:val="2"/>
  </w:num>
  <w:num w:numId="25" w16cid:durableId="836698743">
    <w:abstractNumId w:val="29"/>
  </w:num>
  <w:num w:numId="26" w16cid:durableId="861279918">
    <w:abstractNumId w:val="10"/>
  </w:num>
  <w:num w:numId="27" w16cid:durableId="1072311973">
    <w:abstractNumId w:val="25"/>
  </w:num>
  <w:num w:numId="28" w16cid:durableId="721294500">
    <w:abstractNumId w:val="14"/>
  </w:num>
  <w:num w:numId="29" w16cid:durableId="10768085">
    <w:abstractNumId w:val="4"/>
  </w:num>
  <w:num w:numId="30" w16cid:durableId="1964993866">
    <w:abstractNumId w:val="11"/>
  </w:num>
  <w:num w:numId="31" w16cid:durableId="1924945273">
    <w:abstractNumId w:val="16"/>
  </w:num>
  <w:num w:numId="32" w16cid:durableId="1353845415">
    <w:abstractNumId w:val="21"/>
  </w:num>
  <w:num w:numId="33" w16cid:durableId="1332951309">
    <w:abstractNumId w:val="5"/>
  </w:num>
  <w:num w:numId="34" w16cid:durableId="1489858446">
    <w:abstractNumId w:val="26"/>
  </w:num>
  <w:num w:numId="35" w16cid:durableId="1610425546">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12D3"/>
    <w:rsid w:val="000065D4"/>
    <w:rsid w:val="0000774A"/>
    <w:rsid w:val="000079E4"/>
    <w:rsid w:val="0001104E"/>
    <w:rsid w:val="00017F41"/>
    <w:rsid w:val="000217BD"/>
    <w:rsid w:val="0002298F"/>
    <w:rsid w:val="00023C91"/>
    <w:rsid w:val="00024FDE"/>
    <w:rsid w:val="000262AD"/>
    <w:rsid w:val="0003249A"/>
    <w:rsid w:val="00034AF5"/>
    <w:rsid w:val="0004289C"/>
    <w:rsid w:val="00043879"/>
    <w:rsid w:val="00043DD4"/>
    <w:rsid w:val="0004591A"/>
    <w:rsid w:val="00051AAD"/>
    <w:rsid w:val="000524CF"/>
    <w:rsid w:val="00052F88"/>
    <w:rsid w:val="00054CD3"/>
    <w:rsid w:val="0006225A"/>
    <w:rsid w:val="00062B9C"/>
    <w:rsid w:val="000658AF"/>
    <w:rsid w:val="0007357B"/>
    <w:rsid w:val="00073B1F"/>
    <w:rsid w:val="00073B6D"/>
    <w:rsid w:val="00074A10"/>
    <w:rsid w:val="00076494"/>
    <w:rsid w:val="00081B91"/>
    <w:rsid w:val="0008230C"/>
    <w:rsid w:val="00082E25"/>
    <w:rsid w:val="000856ED"/>
    <w:rsid w:val="000862D2"/>
    <w:rsid w:val="00086DD2"/>
    <w:rsid w:val="000912CD"/>
    <w:rsid w:val="00091976"/>
    <w:rsid w:val="00091E6A"/>
    <w:rsid w:val="00092ED6"/>
    <w:rsid w:val="00093144"/>
    <w:rsid w:val="00094814"/>
    <w:rsid w:val="00096257"/>
    <w:rsid w:val="000A34BF"/>
    <w:rsid w:val="000A5D7C"/>
    <w:rsid w:val="000A7F4E"/>
    <w:rsid w:val="000B0AFA"/>
    <w:rsid w:val="000B11F9"/>
    <w:rsid w:val="000B2929"/>
    <w:rsid w:val="000C4DB4"/>
    <w:rsid w:val="000C6CF0"/>
    <w:rsid w:val="000D5B62"/>
    <w:rsid w:val="000D7704"/>
    <w:rsid w:val="000E1514"/>
    <w:rsid w:val="000E2E30"/>
    <w:rsid w:val="000E6EC0"/>
    <w:rsid w:val="000E71C7"/>
    <w:rsid w:val="000E7915"/>
    <w:rsid w:val="000F163D"/>
    <w:rsid w:val="000F2350"/>
    <w:rsid w:val="000F25EB"/>
    <w:rsid w:val="000F3427"/>
    <w:rsid w:val="000F4B18"/>
    <w:rsid w:val="000F4FC5"/>
    <w:rsid w:val="000F6DF5"/>
    <w:rsid w:val="001016BC"/>
    <w:rsid w:val="00101B41"/>
    <w:rsid w:val="001051E0"/>
    <w:rsid w:val="00110308"/>
    <w:rsid w:val="00110665"/>
    <w:rsid w:val="00110E70"/>
    <w:rsid w:val="00111A09"/>
    <w:rsid w:val="00112BE0"/>
    <w:rsid w:val="001140D5"/>
    <w:rsid w:val="00114F02"/>
    <w:rsid w:val="00116983"/>
    <w:rsid w:val="00120033"/>
    <w:rsid w:val="00120988"/>
    <w:rsid w:val="00120B8C"/>
    <w:rsid w:val="00120C76"/>
    <w:rsid w:val="00120D4B"/>
    <w:rsid w:val="00124F3F"/>
    <w:rsid w:val="001260CA"/>
    <w:rsid w:val="00126521"/>
    <w:rsid w:val="00130758"/>
    <w:rsid w:val="001309D6"/>
    <w:rsid w:val="00130C0D"/>
    <w:rsid w:val="0013484F"/>
    <w:rsid w:val="00135281"/>
    <w:rsid w:val="001355F5"/>
    <w:rsid w:val="00136838"/>
    <w:rsid w:val="001418B0"/>
    <w:rsid w:val="00141D94"/>
    <w:rsid w:val="00142D2D"/>
    <w:rsid w:val="001438F2"/>
    <w:rsid w:val="0014494D"/>
    <w:rsid w:val="001450CF"/>
    <w:rsid w:val="00146203"/>
    <w:rsid w:val="00147211"/>
    <w:rsid w:val="00150EDB"/>
    <w:rsid w:val="001521AF"/>
    <w:rsid w:val="00154584"/>
    <w:rsid w:val="00155737"/>
    <w:rsid w:val="00157C75"/>
    <w:rsid w:val="00160269"/>
    <w:rsid w:val="00162E94"/>
    <w:rsid w:val="001633EC"/>
    <w:rsid w:val="00163BBB"/>
    <w:rsid w:val="00163CE8"/>
    <w:rsid w:val="001664BF"/>
    <w:rsid w:val="00170722"/>
    <w:rsid w:val="0017129C"/>
    <w:rsid w:val="001719C7"/>
    <w:rsid w:val="0017281B"/>
    <w:rsid w:val="00173124"/>
    <w:rsid w:val="00175E80"/>
    <w:rsid w:val="00182095"/>
    <w:rsid w:val="0018382A"/>
    <w:rsid w:val="00184E40"/>
    <w:rsid w:val="001851E5"/>
    <w:rsid w:val="0018568F"/>
    <w:rsid w:val="00185D9C"/>
    <w:rsid w:val="00191516"/>
    <w:rsid w:val="00191DF2"/>
    <w:rsid w:val="001925E9"/>
    <w:rsid w:val="00192E1D"/>
    <w:rsid w:val="0019368A"/>
    <w:rsid w:val="00194E31"/>
    <w:rsid w:val="00195BE6"/>
    <w:rsid w:val="0019622E"/>
    <w:rsid w:val="001973E7"/>
    <w:rsid w:val="00197EBE"/>
    <w:rsid w:val="001A0A45"/>
    <w:rsid w:val="001A7446"/>
    <w:rsid w:val="001A77AA"/>
    <w:rsid w:val="001A7A07"/>
    <w:rsid w:val="001A7C5D"/>
    <w:rsid w:val="001B0585"/>
    <w:rsid w:val="001B3087"/>
    <w:rsid w:val="001B3A37"/>
    <w:rsid w:val="001B5C09"/>
    <w:rsid w:val="001B7FDB"/>
    <w:rsid w:val="001C02E3"/>
    <w:rsid w:val="001C0F9C"/>
    <w:rsid w:val="001C5D22"/>
    <w:rsid w:val="001C5E53"/>
    <w:rsid w:val="001D0D52"/>
    <w:rsid w:val="001D1784"/>
    <w:rsid w:val="001D3E47"/>
    <w:rsid w:val="001D735B"/>
    <w:rsid w:val="001D7D3D"/>
    <w:rsid w:val="001E006A"/>
    <w:rsid w:val="001E1924"/>
    <w:rsid w:val="001E3238"/>
    <w:rsid w:val="001E7AB3"/>
    <w:rsid w:val="001E7E43"/>
    <w:rsid w:val="001E7E77"/>
    <w:rsid w:val="001F0DB2"/>
    <w:rsid w:val="001F32F9"/>
    <w:rsid w:val="001F50AC"/>
    <w:rsid w:val="001F58B5"/>
    <w:rsid w:val="001F6143"/>
    <w:rsid w:val="001F6668"/>
    <w:rsid w:val="001F7649"/>
    <w:rsid w:val="00200A1E"/>
    <w:rsid w:val="00202F71"/>
    <w:rsid w:val="00203977"/>
    <w:rsid w:val="002104AC"/>
    <w:rsid w:val="00210656"/>
    <w:rsid w:val="00210B53"/>
    <w:rsid w:val="00210DCC"/>
    <w:rsid w:val="0021323B"/>
    <w:rsid w:val="0021352B"/>
    <w:rsid w:val="00213EC9"/>
    <w:rsid w:val="0021494D"/>
    <w:rsid w:val="00221439"/>
    <w:rsid w:val="002218B6"/>
    <w:rsid w:val="00224CAD"/>
    <w:rsid w:val="0023060B"/>
    <w:rsid w:val="00231728"/>
    <w:rsid w:val="00233017"/>
    <w:rsid w:val="002339D7"/>
    <w:rsid w:val="002355E7"/>
    <w:rsid w:val="00237BA1"/>
    <w:rsid w:val="00243191"/>
    <w:rsid w:val="00247259"/>
    <w:rsid w:val="00247CF0"/>
    <w:rsid w:val="0025085E"/>
    <w:rsid w:val="002517E8"/>
    <w:rsid w:val="002529F3"/>
    <w:rsid w:val="0025599D"/>
    <w:rsid w:val="0025722E"/>
    <w:rsid w:val="00257C0E"/>
    <w:rsid w:val="00260CBA"/>
    <w:rsid w:val="002651BA"/>
    <w:rsid w:val="00267E6A"/>
    <w:rsid w:val="0027107B"/>
    <w:rsid w:val="002740D9"/>
    <w:rsid w:val="00274956"/>
    <w:rsid w:val="002759EC"/>
    <w:rsid w:val="00275E19"/>
    <w:rsid w:val="00276913"/>
    <w:rsid w:val="002816E6"/>
    <w:rsid w:val="00285B42"/>
    <w:rsid w:val="00287A62"/>
    <w:rsid w:val="00290FAB"/>
    <w:rsid w:val="0029156C"/>
    <w:rsid w:val="00292359"/>
    <w:rsid w:val="0029454A"/>
    <w:rsid w:val="00296701"/>
    <w:rsid w:val="00296975"/>
    <w:rsid w:val="002A04DC"/>
    <w:rsid w:val="002A0D8E"/>
    <w:rsid w:val="002A1B2D"/>
    <w:rsid w:val="002A1F5A"/>
    <w:rsid w:val="002A418C"/>
    <w:rsid w:val="002A6746"/>
    <w:rsid w:val="002A7D61"/>
    <w:rsid w:val="002B5E5D"/>
    <w:rsid w:val="002C0625"/>
    <w:rsid w:val="002C0BB3"/>
    <w:rsid w:val="002C19DC"/>
    <w:rsid w:val="002C7C7E"/>
    <w:rsid w:val="002D3974"/>
    <w:rsid w:val="002D4282"/>
    <w:rsid w:val="002E2165"/>
    <w:rsid w:val="002E527F"/>
    <w:rsid w:val="002E6352"/>
    <w:rsid w:val="002F0553"/>
    <w:rsid w:val="002F134E"/>
    <w:rsid w:val="002F3B20"/>
    <w:rsid w:val="002F7D13"/>
    <w:rsid w:val="00302939"/>
    <w:rsid w:val="003111B2"/>
    <w:rsid w:val="0031524E"/>
    <w:rsid w:val="00315465"/>
    <w:rsid w:val="003156DC"/>
    <w:rsid w:val="0031574B"/>
    <w:rsid w:val="00315FE8"/>
    <w:rsid w:val="00317C16"/>
    <w:rsid w:val="003225C3"/>
    <w:rsid w:val="00323184"/>
    <w:rsid w:val="00323941"/>
    <w:rsid w:val="0032598F"/>
    <w:rsid w:val="00330081"/>
    <w:rsid w:val="00337464"/>
    <w:rsid w:val="00337C8C"/>
    <w:rsid w:val="003400FE"/>
    <w:rsid w:val="00341DB0"/>
    <w:rsid w:val="003442D3"/>
    <w:rsid w:val="003500EC"/>
    <w:rsid w:val="00356EE9"/>
    <w:rsid w:val="00364C41"/>
    <w:rsid w:val="003724E4"/>
    <w:rsid w:val="0038027E"/>
    <w:rsid w:val="00380D8F"/>
    <w:rsid w:val="00381FB5"/>
    <w:rsid w:val="00384C86"/>
    <w:rsid w:val="00384CB9"/>
    <w:rsid w:val="0038500D"/>
    <w:rsid w:val="003919B5"/>
    <w:rsid w:val="0039367E"/>
    <w:rsid w:val="003940D7"/>
    <w:rsid w:val="00394872"/>
    <w:rsid w:val="00395DA3"/>
    <w:rsid w:val="003969FE"/>
    <w:rsid w:val="003A00E4"/>
    <w:rsid w:val="003A5042"/>
    <w:rsid w:val="003A772A"/>
    <w:rsid w:val="003A7CBF"/>
    <w:rsid w:val="003B3492"/>
    <w:rsid w:val="003B3958"/>
    <w:rsid w:val="003B3C38"/>
    <w:rsid w:val="003B5534"/>
    <w:rsid w:val="003B63B2"/>
    <w:rsid w:val="003B6F85"/>
    <w:rsid w:val="003C266B"/>
    <w:rsid w:val="003C2B8D"/>
    <w:rsid w:val="003C5DB2"/>
    <w:rsid w:val="003D02D8"/>
    <w:rsid w:val="003D0B25"/>
    <w:rsid w:val="003D2411"/>
    <w:rsid w:val="003D4875"/>
    <w:rsid w:val="003E0FCD"/>
    <w:rsid w:val="003E114F"/>
    <w:rsid w:val="003E2F12"/>
    <w:rsid w:val="003E3136"/>
    <w:rsid w:val="003E5688"/>
    <w:rsid w:val="003F2CF1"/>
    <w:rsid w:val="003F3DC3"/>
    <w:rsid w:val="003F4602"/>
    <w:rsid w:val="003F4BC7"/>
    <w:rsid w:val="003F5626"/>
    <w:rsid w:val="003F5CAB"/>
    <w:rsid w:val="003F5D83"/>
    <w:rsid w:val="003F6784"/>
    <w:rsid w:val="003F69C5"/>
    <w:rsid w:val="003F7666"/>
    <w:rsid w:val="003F7836"/>
    <w:rsid w:val="00402028"/>
    <w:rsid w:val="00402800"/>
    <w:rsid w:val="00403105"/>
    <w:rsid w:val="00403799"/>
    <w:rsid w:val="00403DB0"/>
    <w:rsid w:val="004058C1"/>
    <w:rsid w:val="004100FB"/>
    <w:rsid w:val="00415660"/>
    <w:rsid w:val="00417611"/>
    <w:rsid w:val="00421D74"/>
    <w:rsid w:val="00424334"/>
    <w:rsid w:val="00431FD7"/>
    <w:rsid w:val="00432043"/>
    <w:rsid w:val="004359A1"/>
    <w:rsid w:val="0043617C"/>
    <w:rsid w:val="004366C8"/>
    <w:rsid w:val="00440CE0"/>
    <w:rsid w:val="00447D9C"/>
    <w:rsid w:val="004535B8"/>
    <w:rsid w:val="00457522"/>
    <w:rsid w:val="00460EE0"/>
    <w:rsid w:val="00467940"/>
    <w:rsid w:val="00473E4D"/>
    <w:rsid w:val="0047600A"/>
    <w:rsid w:val="004766B1"/>
    <w:rsid w:val="00476876"/>
    <w:rsid w:val="004776D7"/>
    <w:rsid w:val="0048006E"/>
    <w:rsid w:val="00480581"/>
    <w:rsid w:val="00480F62"/>
    <w:rsid w:val="00482EB5"/>
    <w:rsid w:val="00486506"/>
    <w:rsid w:val="004870F8"/>
    <w:rsid w:val="00492064"/>
    <w:rsid w:val="004921B6"/>
    <w:rsid w:val="004A4054"/>
    <w:rsid w:val="004A48C1"/>
    <w:rsid w:val="004A592B"/>
    <w:rsid w:val="004A6917"/>
    <w:rsid w:val="004A7310"/>
    <w:rsid w:val="004A7E93"/>
    <w:rsid w:val="004B0E90"/>
    <w:rsid w:val="004B105E"/>
    <w:rsid w:val="004B17CE"/>
    <w:rsid w:val="004B2C19"/>
    <w:rsid w:val="004B5926"/>
    <w:rsid w:val="004B5CF8"/>
    <w:rsid w:val="004B610E"/>
    <w:rsid w:val="004B6872"/>
    <w:rsid w:val="004B77E8"/>
    <w:rsid w:val="004B7A1F"/>
    <w:rsid w:val="004C0BD9"/>
    <w:rsid w:val="004C18D1"/>
    <w:rsid w:val="004C2B32"/>
    <w:rsid w:val="004C705F"/>
    <w:rsid w:val="004C74E5"/>
    <w:rsid w:val="004D11DE"/>
    <w:rsid w:val="004D1C74"/>
    <w:rsid w:val="004D2746"/>
    <w:rsid w:val="004D3085"/>
    <w:rsid w:val="004D5997"/>
    <w:rsid w:val="004E0C68"/>
    <w:rsid w:val="004E4505"/>
    <w:rsid w:val="004E48B7"/>
    <w:rsid w:val="004E59D9"/>
    <w:rsid w:val="004F0AF6"/>
    <w:rsid w:val="004F0E45"/>
    <w:rsid w:val="004F55B1"/>
    <w:rsid w:val="004F6FCF"/>
    <w:rsid w:val="00501FBD"/>
    <w:rsid w:val="00502E34"/>
    <w:rsid w:val="00504F6B"/>
    <w:rsid w:val="005122BC"/>
    <w:rsid w:val="005129B2"/>
    <w:rsid w:val="00514682"/>
    <w:rsid w:val="0051569A"/>
    <w:rsid w:val="00517E97"/>
    <w:rsid w:val="00520D02"/>
    <w:rsid w:val="0053366B"/>
    <w:rsid w:val="005347B6"/>
    <w:rsid w:val="00536A16"/>
    <w:rsid w:val="00536D21"/>
    <w:rsid w:val="0053764C"/>
    <w:rsid w:val="00537E57"/>
    <w:rsid w:val="00545096"/>
    <w:rsid w:val="0054554A"/>
    <w:rsid w:val="00547D7B"/>
    <w:rsid w:val="005540A8"/>
    <w:rsid w:val="00557DB1"/>
    <w:rsid w:val="0056015C"/>
    <w:rsid w:val="00561CE9"/>
    <w:rsid w:val="0056236C"/>
    <w:rsid w:val="00563B16"/>
    <w:rsid w:val="00563D2E"/>
    <w:rsid w:val="005662A5"/>
    <w:rsid w:val="0056643E"/>
    <w:rsid w:val="00567220"/>
    <w:rsid w:val="00567847"/>
    <w:rsid w:val="00570E3D"/>
    <w:rsid w:val="00570E66"/>
    <w:rsid w:val="00575744"/>
    <w:rsid w:val="00575767"/>
    <w:rsid w:val="00575FC0"/>
    <w:rsid w:val="00580659"/>
    <w:rsid w:val="005806DB"/>
    <w:rsid w:val="005903AF"/>
    <w:rsid w:val="005933BC"/>
    <w:rsid w:val="005938CD"/>
    <w:rsid w:val="005A353F"/>
    <w:rsid w:val="005A36CB"/>
    <w:rsid w:val="005A5297"/>
    <w:rsid w:val="005A5897"/>
    <w:rsid w:val="005A7D8A"/>
    <w:rsid w:val="005B0892"/>
    <w:rsid w:val="005B2153"/>
    <w:rsid w:val="005B3F91"/>
    <w:rsid w:val="005B5BD8"/>
    <w:rsid w:val="005B5F27"/>
    <w:rsid w:val="005B66E5"/>
    <w:rsid w:val="005B7F50"/>
    <w:rsid w:val="005C020A"/>
    <w:rsid w:val="005C0247"/>
    <w:rsid w:val="005C2326"/>
    <w:rsid w:val="005C45E2"/>
    <w:rsid w:val="005C62A1"/>
    <w:rsid w:val="005C6771"/>
    <w:rsid w:val="005C6A68"/>
    <w:rsid w:val="005C752E"/>
    <w:rsid w:val="005D08F0"/>
    <w:rsid w:val="005D1A65"/>
    <w:rsid w:val="005D1DC0"/>
    <w:rsid w:val="005D3148"/>
    <w:rsid w:val="005D4154"/>
    <w:rsid w:val="005D5304"/>
    <w:rsid w:val="005E4D42"/>
    <w:rsid w:val="005E6131"/>
    <w:rsid w:val="005F056E"/>
    <w:rsid w:val="005F1603"/>
    <w:rsid w:val="005F2D63"/>
    <w:rsid w:val="005F3623"/>
    <w:rsid w:val="005F3CAE"/>
    <w:rsid w:val="005F4864"/>
    <w:rsid w:val="005F4940"/>
    <w:rsid w:val="005F4EE1"/>
    <w:rsid w:val="005F78F9"/>
    <w:rsid w:val="006018D7"/>
    <w:rsid w:val="0060190B"/>
    <w:rsid w:val="00602CB0"/>
    <w:rsid w:val="006051E2"/>
    <w:rsid w:val="00607C24"/>
    <w:rsid w:val="006106D0"/>
    <w:rsid w:val="00611994"/>
    <w:rsid w:val="006125EC"/>
    <w:rsid w:val="006165DF"/>
    <w:rsid w:val="006208D3"/>
    <w:rsid w:val="0062211F"/>
    <w:rsid w:val="0062242D"/>
    <w:rsid w:val="00622ECF"/>
    <w:rsid w:val="00623945"/>
    <w:rsid w:val="00624881"/>
    <w:rsid w:val="00626087"/>
    <w:rsid w:val="0062632D"/>
    <w:rsid w:val="0062633A"/>
    <w:rsid w:val="006300DF"/>
    <w:rsid w:val="006315FC"/>
    <w:rsid w:val="00633A2A"/>
    <w:rsid w:val="00633A98"/>
    <w:rsid w:val="00634E97"/>
    <w:rsid w:val="00640FAE"/>
    <w:rsid w:val="00645C57"/>
    <w:rsid w:val="00647932"/>
    <w:rsid w:val="006506A7"/>
    <w:rsid w:val="0065215A"/>
    <w:rsid w:val="0065407A"/>
    <w:rsid w:val="006565AD"/>
    <w:rsid w:val="006604BA"/>
    <w:rsid w:val="00661E28"/>
    <w:rsid w:val="00665687"/>
    <w:rsid w:val="00666572"/>
    <w:rsid w:val="0067000A"/>
    <w:rsid w:val="0067436C"/>
    <w:rsid w:val="0067569D"/>
    <w:rsid w:val="00682F2F"/>
    <w:rsid w:val="006833EE"/>
    <w:rsid w:val="00683B28"/>
    <w:rsid w:val="006843FA"/>
    <w:rsid w:val="00685DE2"/>
    <w:rsid w:val="00686E4C"/>
    <w:rsid w:val="006933D7"/>
    <w:rsid w:val="0069472A"/>
    <w:rsid w:val="0069623F"/>
    <w:rsid w:val="006969A9"/>
    <w:rsid w:val="006A3B5A"/>
    <w:rsid w:val="006A4706"/>
    <w:rsid w:val="006A5DE5"/>
    <w:rsid w:val="006B2D85"/>
    <w:rsid w:val="006B39B2"/>
    <w:rsid w:val="006B442A"/>
    <w:rsid w:val="006B6290"/>
    <w:rsid w:val="006C005F"/>
    <w:rsid w:val="006C08C4"/>
    <w:rsid w:val="006C0B7C"/>
    <w:rsid w:val="006C22A9"/>
    <w:rsid w:val="006C36B6"/>
    <w:rsid w:val="006C40A5"/>
    <w:rsid w:val="006C6A0F"/>
    <w:rsid w:val="006C6C52"/>
    <w:rsid w:val="006D20EA"/>
    <w:rsid w:val="006D3EFE"/>
    <w:rsid w:val="006D54EE"/>
    <w:rsid w:val="006D5FAB"/>
    <w:rsid w:val="006D663C"/>
    <w:rsid w:val="006D73BC"/>
    <w:rsid w:val="006E0128"/>
    <w:rsid w:val="006E1A15"/>
    <w:rsid w:val="006E3591"/>
    <w:rsid w:val="006E7F01"/>
    <w:rsid w:val="006F08DD"/>
    <w:rsid w:val="006F1550"/>
    <w:rsid w:val="006F1AFF"/>
    <w:rsid w:val="006F1BA4"/>
    <w:rsid w:val="006F555A"/>
    <w:rsid w:val="006F556D"/>
    <w:rsid w:val="006F5644"/>
    <w:rsid w:val="006F578E"/>
    <w:rsid w:val="006F6868"/>
    <w:rsid w:val="0070211B"/>
    <w:rsid w:val="00702292"/>
    <w:rsid w:val="0070410D"/>
    <w:rsid w:val="00705D2B"/>
    <w:rsid w:val="00711ECE"/>
    <w:rsid w:val="00713AB2"/>
    <w:rsid w:val="0071562D"/>
    <w:rsid w:val="00717A3C"/>
    <w:rsid w:val="0072467E"/>
    <w:rsid w:val="00724859"/>
    <w:rsid w:val="00735292"/>
    <w:rsid w:val="007363AD"/>
    <w:rsid w:val="00737FD6"/>
    <w:rsid w:val="00742603"/>
    <w:rsid w:val="00750FE9"/>
    <w:rsid w:val="00754053"/>
    <w:rsid w:val="0075421A"/>
    <w:rsid w:val="0075472D"/>
    <w:rsid w:val="00754C06"/>
    <w:rsid w:val="007571F3"/>
    <w:rsid w:val="007635D1"/>
    <w:rsid w:val="007644BC"/>
    <w:rsid w:val="0076498F"/>
    <w:rsid w:val="0076724E"/>
    <w:rsid w:val="00773971"/>
    <w:rsid w:val="00777A0F"/>
    <w:rsid w:val="0078369D"/>
    <w:rsid w:val="00783F09"/>
    <w:rsid w:val="0078578A"/>
    <w:rsid w:val="0078597F"/>
    <w:rsid w:val="00785B33"/>
    <w:rsid w:val="00787175"/>
    <w:rsid w:val="00790CD2"/>
    <w:rsid w:val="00792F90"/>
    <w:rsid w:val="007930AE"/>
    <w:rsid w:val="00794780"/>
    <w:rsid w:val="00794857"/>
    <w:rsid w:val="007976CD"/>
    <w:rsid w:val="007A1448"/>
    <w:rsid w:val="007A427B"/>
    <w:rsid w:val="007A6D5B"/>
    <w:rsid w:val="007A7123"/>
    <w:rsid w:val="007B1394"/>
    <w:rsid w:val="007B4395"/>
    <w:rsid w:val="007B452C"/>
    <w:rsid w:val="007B6129"/>
    <w:rsid w:val="007C1FDB"/>
    <w:rsid w:val="007C287F"/>
    <w:rsid w:val="007C5CC3"/>
    <w:rsid w:val="007C69DC"/>
    <w:rsid w:val="007C7738"/>
    <w:rsid w:val="007D27CE"/>
    <w:rsid w:val="007D2E62"/>
    <w:rsid w:val="007D354E"/>
    <w:rsid w:val="007D3AE2"/>
    <w:rsid w:val="007D4A89"/>
    <w:rsid w:val="007E0014"/>
    <w:rsid w:val="007E1262"/>
    <w:rsid w:val="007E1625"/>
    <w:rsid w:val="007E3229"/>
    <w:rsid w:val="007E3E0A"/>
    <w:rsid w:val="007E415D"/>
    <w:rsid w:val="007E6879"/>
    <w:rsid w:val="007E6983"/>
    <w:rsid w:val="007E7CC9"/>
    <w:rsid w:val="007F1ED3"/>
    <w:rsid w:val="007F39C1"/>
    <w:rsid w:val="007F4C22"/>
    <w:rsid w:val="00800595"/>
    <w:rsid w:val="0080206D"/>
    <w:rsid w:val="00810480"/>
    <w:rsid w:val="00811352"/>
    <w:rsid w:val="008115AE"/>
    <w:rsid w:val="00811BDE"/>
    <w:rsid w:val="00812B67"/>
    <w:rsid w:val="00813EAF"/>
    <w:rsid w:val="008149D8"/>
    <w:rsid w:val="00821378"/>
    <w:rsid w:val="00821380"/>
    <w:rsid w:val="00821E82"/>
    <w:rsid w:val="0082488E"/>
    <w:rsid w:val="008305D7"/>
    <w:rsid w:val="008313BF"/>
    <w:rsid w:val="008333BF"/>
    <w:rsid w:val="0083364B"/>
    <w:rsid w:val="008339A7"/>
    <w:rsid w:val="00834C2D"/>
    <w:rsid w:val="00834F0F"/>
    <w:rsid w:val="00842568"/>
    <w:rsid w:val="008445F4"/>
    <w:rsid w:val="008470D4"/>
    <w:rsid w:val="008479C0"/>
    <w:rsid w:val="00851DF4"/>
    <w:rsid w:val="008543A8"/>
    <w:rsid w:val="008548CB"/>
    <w:rsid w:val="00855A2A"/>
    <w:rsid w:val="00855C2D"/>
    <w:rsid w:val="00856887"/>
    <w:rsid w:val="0085752D"/>
    <w:rsid w:val="00864B8A"/>
    <w:rsid w:val="00866773"/>
    <w:rsid w:val="0087058E"/>
    <w:rsid w:val="008737FC"/>
    <w:rsid w:val="00873951"/>
    <w:rsid w:val="008748F2"/>
    <w:rsid w:val="00876A78"/>
    <w:rsid w:val="00880E14"/>
    <w:rsid w:val="00881531"/>
    <w:rsid w:val="00882FBE"/>
    <w:rsid w:val="00883AD3"/>
    <w:rsid w:val="00883EDC"/>
    <w:rsid w:val="0088457C"/>
    <w:rsid w:val="008846D0"/>
    <w:rsid w:val="00884C59"/>
    <w:rsid w:val="00886FD6"/>
    <w:rsid w:val="008871A8"/>
    <w:rsid w:val="00892F56"/>
    <w:rsid w:val="0089325E"/>
    <w:rsid w:val="008949BC"/>
    <w:rsid w:val="00894A25"/>
    <w:rsid w:val="008952DF"/>
    <w:rsid w:val="00895961"/>
    <w:rsid w:val="00895EE8"/>
    <w:rsid w:val="008A24EB"/>
    <w:rsid w:val="008A26F9"/>
    <w:rsid w:val="008A5671"/>
    <w:rsid w:val="008A6639"/>
    <w:rsid w:val="008B0656"/>
    <w:rsid w:val="008B112D"/>
    <w:rsid w:val="008B28E1"/>
    <w:rsid w:val="008B30AB"/>
    <w:rsid w:val="008B36DD"/>
    <w:rsid w:val="008B7FA9"/>
    <w:rsid w:val="008C121C"/>
    <w:rsid w:val="008C37BB"/>
    <w:rsid w:val="008C3DAE"/>
    <w:rsid w:val="008C6634"/>
    <w:rsid w:val="008D5E28"/>
    <w:rsid w:val="008D7606"/>
    <w:rsid w:val="008E137E"/>
    <w:rsid w:val="008E19E5"/>
    <w:rsid w:val="008E2DF1"/>
    <w:rsid w:val="008E322C"/>
    <w:rsid w:val="008E3A89"/>
    <w:rsid w:val="008E42BC"/>
    <w:rsid w:val="008E511A"/>
    <w:rsid w:val="008E6BF5"/>
    <w:rsid w:val="008E7AC3"/>
    <w:rsid w:val="008F09E1"/>
    <w:rsid w:val="008F1632"/>
    <w:rsid w:val="008F1E95"/>
    <w:rsid w:val="008F2769"/>
    <w:rsid w:val="008F30A1"/>
    <w:rsid w:val="008F6FF7"/>
    <w:rsid w:val="00903E35"/>
    <w:rsid w:val="009044F1"/>
    <w:rsid w:val="00904B31"/>
    <w:rsid w:val="00906DF0"/>
    <w:rsid w:val="00907A4B"/>
    <w:rsid w:val="00911B80"/>
    <w:rsid w:val="00913748"/>
    <w:rsid w:val="00913CCE"/>
    <w:rsid w:val="009153B6"/>
    <w:rsid w:val="0091559C"/>
    <w:rsid w:val="00915F6F"/>
    <w:rsid w:val="00916BFD"/>
    <w:rsid w:val="00917477"/>
    <w:rsid w:val="00921F5D"/>
    <w:rsid w:val="0093045B"/>
    <w:rsid w:val="00935F0E"/>
    <w:rsid w:val="0094341B"/>
    <w:rsid w:val="0094394E"/>
    <w:rsid w:val="0094566E"/>
    <w:rsid w:val="009504BA"/>
    <w:rsid w:val="0095271C"/>
    <w:rsid w:val="00952F5D"/>
    <w:rsid w:val="00957367"/>
    <w:rsid w:val="009624DD"/>
    <w:rsid w:val="00962975"/>
    <w:rsid w:val="00963625"/>
    <w:rsid w:val="009668CE"/>
    <w:rsid w:val="00970400"/>
    <w:rsid w:val="00970EA1"/>
    <w:rsid w:val="00971BC7"/>
    <w:rsid w:val="00973131"/>
    <w:rsid w:val="0097319C"/>
    <w:rsid w:val="0097481D"/>
    <w:rsid w:val="00976054"/>
    <w:rsid w:val="009775B2"/>
    <w:rsid w:val="00977EE5"/>
    <w:rsid w:val="00980479"/>
    <w:rsid w:val="009826DD"/>
    <w:rsid w:val="00983190"/>
    <w:rsid w:val="0098368C"/>
    <w:rsid w:val="00985C7C"/>
    <w:rsid w:val="009876F3"/>
    <w:rsid w:val="009905EE"/>
    <w:rsid w:val="0099124B"/>
    <w:rsid w:val="00991A23"/>
    <w:rsid w:val="00992FAF"/>
    <w:rsid w:val="00993AA9"/>
    <w:rsid w:val="00996AFB"/>
    <w:rsid w:val="00997E5F"/>
    <w:rsid w:val="009A2DAA"/>
    <w:rsid w:val="009B195D"/>
    <w:rsid w:val="009B4E98"/>
    <w:rsid w:val="009B6FA5"/>
    <w:rsid w:val="009B7A66"/>
    <w:rsid w:val="009C21D1"/>
    <w:rsid w:val="009C2A8C"/>
    <w:rsid w:val="009C3037"/>
    <w:rsid w:val="009C3FDD"/>
    <w:rsid w:val="009D0CAA"/>
    <w:rsid w:val="009D0ECD"/>
    <w:rsid w:val="009D1D95"/>
    <w:rsid w:val="009D6892"/>
    <w:rsid w:val="009D7046"/>
    <w:rsid w:val="009D7225"/>
    <w:rsid w:val="009D7802"/>
    <w:rsid w:val="009E0678"/>
    <w:rsid w:val="009E1A92"/>
    <w:rsid w:val="009E2EFB"/>
    <w:rsid w:val="009E3F3B"/>
    <w:rsid w:val="009E4A1E"/>
    <w:rsid w:val="009E51F5"/>
    <w:rsid w:val="009E7D33"/>
    <w:rsid w:val="009F0A26"/>
    <w:rsid w:val="009F15A2"/>
    <w:rsid w:val="009F1A8D"/>
    <w:rsid w:val="009F663F"/>
    <w:rsid w:val="00A020AF"/>
    <w:rsid w:val="00A02C46"/>
    <w:rsid w:val="00A05CFA"/>
    <w:rsid w:val="00A06B68"/>
    <w:rsid w:val="00A1005A"/>
    <w:rsid w:val="00A117A0"/>
    <w:rsid w:val="00A11DC9"/>
    <w:rsid w:val="00A125D4"/>
    <w:rsid w:val="00A14981"/>
    <w:rsid w:val="00A171BF"/>
    <w:rsid w:val="00A20FBD"/>
    <w:rsid w:val="00A213AA"/>
    <w:rsid w:val="00A24FA6"/>
    <w:rsid w:val="00A2599A"/>
    <w:rsid w:val="00A27F94"/>
    <w:rsid w:val="00A30B65"/>
    <w:rsid w:val="00A30EAB"/>
    <w:rsid w:val="00A31AED"/>
    <w:rsid w:val="00A3381F"/>
    <w:rsid w:val="00A3541D"/>
    <w:rsid w:val="00A40B8B"/>
    <w:rsid w:val="00A420AE"/>
    <w:rsid w:val="00A446C8"/>
    <w:rsid w:val="00A45923"/>
    <w:rsid w:val="00A46773"/>
    <w:rsid w:val="00A47B29"/>
    <w:rsid w:val="00A5060A"/>
    <w:rsid w:val="00A50DD9"/>
    <w:rsid w:val="00A51727"/>
    <w:rsid w:val="00A542F0"/>
    <w:rsid w:val="00A548D5"/>
    <w:rsid w:val="00A5650C"/>
    <w:rsid w:val="00A57B17"/>
    <w:rsid w:val="00A6013E"/>
    <w:rsid w:val="00A61639"/>
    <w:rsid w:val="00A61898"/>
    <w:rsid w:val="00A64257"/>
    <w:rsid w:val="00A64DF1"/>
    <w:rsid w:val="00A65C81"/>
    <w:rsid w:val="00A67A6A"/>
    <w:rsid w:val="00A749D3"/>
    <w:rsid w:val="00A77574"/>
    <w:rsid w:val="00A80532"/>
    <w:rsid w:val="00A813B9"/>
    <w:rsid w:val="00A83CA0"/>
    <w:rsid w:val="00A83E90"/>
    <w:rsid w:val="00A91807"/>
    <w:rsid w:val="00A9433C"/>
    <w:rsid w:val="00A9570B"/>
    <w:rsid w:val="00AA0666"/>
    <w:rsid w:val="00AA16A5"/>
    <w:rsid w:val="00AA18EC"/>
    <w:rsid w:val="00AA200A"/>
    <w:rsid w:val="00AA234B"/>
    <w:rsid w:val="00AA2DC6"/>
    <w:rsid w:val="00AA4332"/>
    <w:rsid w:val="00AA4426"/>
    <w:rsid w:val="00AA5B6E"/>
    <w:rsid w:val="00AB1D1F"/>
    <w:rsid w:val="00AB40E4"/>
    <w:rsid w:val="00AB695A"/>
    <w:rsid w:val="00AB7DB2"/>
    <w:rsid w:val="00AC15AE"/>
    <w:rsid w:val="00AC5C1C"/>
    <w:rsid w:val="00AC69DF"/>
    <w:rsid w:val="00AC6E8D"/>
    <w:rsid w:val="00AD1983"/>
    <w:rsid w:val="00AD3FE4"/>
    <w:rsid w:val="00AD65E6"/>
    <w:rsid w:val="00AD71B3"/>
    <w:rsid w:val="00AD71F7"/>
    <w:rsid w:val="00AD7829"/>
    <w:rsid w:val="00AD7A8F"/>
    <w:rsid w:val="00AD7BED"/>
    <w:rsid w:val="00AE2A4E"/>
    <w:rsid w:val="00AE5EB2"/>
    <w:rsid w:val="00AF1BDD"/>
    <w:rsid w:val="00B0103B"/>
    <w:rsid w:val="00B01C91"/>
    <w:rsid w:val="00B0295D"/>
    <w:rsid w:val="00B037A5"/>
    <w:rsid w:val="00B04310"/>
    <w:rsid w:val="00B04460"/>
    <w:rsid w:val="00B07328"/>
    <w:rsid w:val="00B11452"/>
    <w:rsid w:val="00B1183F"/>
    <w:rsid w:val="00B162C6"/>
    <w:rsid w:val="00B1633A"/>
    <w:rsid w:val="00B1745A"/>
    <w:rsid w:val="00B203D2"/>
    <w:rsid w:val="00B20745"/>
    <w:rsid w:val="00B246FA"/>
    <w:rsid w:val="00B24C7D"/>
    <w:rsid w:val="00B32B90"/>
    <w:rsid w:val="00B43C31"/>
    <w:rsid w:val="00B44178"/>
    <w:rsid w:val="00B44545"/>
    <w:rsid w:val="00B471F6"/>
    <w:rsid w:val="00B538F2"/>
    <w:rsid w:val="00B552E6"/>
    <w:rsid w:val="00B553BE"/>
    <w:rsid w:val="00B5720A"/>
    <w:rsid w:val="00B65401"/>
    <w:rsid w:val="00B66793"/>
    <w:rsid w:val="00B721B9"/>
    <w:rsid w:val="00B7425C"/>
    <w:rsid w:val="00B75139"/>
    <w:rsid w:val="00B76F86"/>
    <w:rsid w:val="00B80DF7"/>
    <w:rsid w:val="00B810C3"/>
    <w:rsid w:val="00B87905"/>
    <w:rsid w:val="00B87CAD"/>
    <w:rsid w:val="00B87E45"/>
    <w:rsid w:val="00B922C4"/>
    <w:rsid w:val="00B93AEC"/>
    <w:rsid w:val="00B97616"/>
    <w:rsid w:val="00BA19CD"/>
    <w:rsid w:val="00BA4095"/>
    <w:rsid w:val="00BB0D94"/>
    <w:rsid w:val="00BB4630"/>
    <w:rsid w:val="00BC2179"/>
    <w:rsid w:val="00BC2FFD"/>
    <w:rsid w:val="00BC59A3"/>
    <w:rsid w:val="00BD04A3"/>
    <w:rsid w:val="00BD0730"/>
    <w:rsid w:val="00BD21E4"/>
    <w:rsid w:val="00BD5A52"/>
    <w:rsid w:val="00BD5C0A"/>
    <w:rsid w:val="00BD70D8"/>
    <w:rsid w:val="00BD789F"/>
    <w:rsid w:val="00BE0E22"/>
    <w:rsid w:val="00BE5EB6"/>
    <w:rsid w:val="00BE6C68"/>
    <w:rsid w:val="00BE6D58"/>
    <w:rsid w:val="00BF09D0"/>
    <w:rsid w:val="00BF4457"/>
    <w:rsid w:val="00BF711A"/>
    <w:rsid w:val="00C005D8"/>
    <w:rsid w:val="00C00C72"/>
    <w:rsid w:val="00C00D40"/>
    <w:rsid w:val="00C02E25"/>
    <w:rsid w:val="00C04008"/>
    <w:rsid w:val="00C06E05"/>
    <w:rsid w:val="00C109B6"/>
    <w:rsid w:val="00C10DAE"/>
    <w:rsid w:val="00C11754"/>
    <w:rsid w:val="00C21BAA"/>
    <w:rsid w:val="00C22683"/>
    <w:rsid w:val="00C2279E"/>
    <w:rsid w:val="00C22834"/>
    <w:rsid w:val="00C24117"/>
    <w:rsid w:val="00C241BC"/>
    <w:rsid w:val="00C25DE0"/>
    <w:rsid w:val="00C2654A"/>
    <w:rsid w:val="00C31DC8"/>
    <w:rsid w:val="00C344EA"/>
    <w:rsid w:val="00C34902"/>
    <w:rsid w:val="00C34B72"/>
    <w:rsid w:val="00C355F4"/>
    <w:rsid w:val="00C3719C"/>
    <w:rsid w:val="00C37FC1"/>
    <w:rsid w:val="00C40364"/>
    <w:rsid w:val="00C4199D"/>
    <w:rsid w:val="00C44CE3"/>
    <w:rsid w:val="00C46A10"/>
    <w:rsid w:val="00C5185A"/>
    <w:rsid w:val="00C52C7C"/>
    <w:rsid w:val="00C56E55"/>
    <w:rsid w:val="00C60EC3"/>
    <w:rsid w:val="00C64F24"/>
    <w:rsid w:val="00C6768D"/>
    <w:rsid w:val="00C67A06"/>
    <w:rsid w:val="00C7003C"/>
    <w:rsid w:val="00C73DAF"/>
    <w:rsid w:val="00C8065F"/>
    <w:rsid w:val="00C82252"/>
    <w:rsid w:val="00C82553"/>
    <w:rsid w:val="00C860E9"/>
    <w:rsid w:val="00C91B10"/>
    <w:rsid w:val="00C91C8B"/>
    <w:rsid w:val="00C93428"/>
    <w:rsid w:val="00C93CEB"/>
    <w:rsid w:val="00C93FA3"/>
    <w:rsid w:val="00C94198"/>
    <w:rsid w:val="00C95CF9"/>
    <w:rsid w:val="00C95DE1"/>
    <w:rsid w:val="00CA2055"/>
    <w:rsid w:val="00CA5EA5"/>
    <w:rsid w:val="00CB0788"/>
    <w:rsid w:val="00CB13D1"/>
    <w:rsid w:val="00CB21FA"/>
    <w:rsid w:val="00CB3532"/>
    <w:rsid w:val="00CB3552"/>
    <w:rsid w:val="00CB44C0"/>
    <w:rsid w:val="00CB4D8A"/>
    <w:rsid w:val="00CC0748"/>
    <w:rsid w:val="00CC563F"/>
    <w:rsid w:val="00CC5763"/>
    <w:rsid w:val="00CC603F"/>
    <w:rsid w:val="00CC6F35"/>
    <w:rsid w:val="00CD207C"/>
    <w:rsid w:val="00CD3739"/>
    <w:rsid w:val="00CD564D"/>
    <w:rsid w:val="00CD5CB8"/>
    <w:rsid w:val="00CD7B61"/>
    <w:rsid w:val="00CE05C0"/>
    <w:rsid w:val="00CE0658"/>
    <w:rsid w:val="00CE50C2"/>
    <w:rsid w:val="00CE63DA"/>
    <w:rsid w:val="00CE7D0A"/>
    <w:rsid w:val="00CF283C"/>
    <w:rsid w:val="00CF2A9D"/>
    <w:rsid w:val="00CF2F64"/>
    <w:rsid w:val="00CF33EE"/>
    <w:rsid w:val="00CF4FD7"/>
    <w:rsid w:val="00D0121E"/>
    <w:rsid w:val="00D01E8C"/>
    <w:rsid w:val="00D01FD9"/>
    <w:rsid w:val="00D020C9"/>
    <w:rsid w:val="00D03E79"/>
    <w:rsid w:val="00D10F9A"/>
    <w:rsid w:val="00D1178F"/>
    <w:rsid w:val="00D155DA"/>
    <w:rsid w:val="00D16880"/>
    <w:rsid w:val="00D16A00"/>
    <w:rsid w:val="00D17BB9"/>
    <w:rsid w:val="00D207D0"/>
    <w:rsid w:val="00D21F5F"/>
    <w:rsid w:val="00D22E4D"/>
    <w:rsid w:val="00D23DB3"/>
    <w:rsid w:val="00D263F9"/>
    <w:rsid w:val="00D30684"/>
    <w:rsid w:val="00D31EB2"/>
    <w:rsid w:val="00D32463"/>
    <w:rsid w:val="00D32482"/>
    <w:rsid w:val="00D342FF"/>
    <w:rsid w:val="00D3599F"/>
    <w:rsid w:val="00D43E55"/>
    <w:rsid w:val="00D43F35"/>
    <w:rsid w:val="00D4502D"/>
    <w:rsid w:val="00D46D47"/>
    <w:rsid w:val="00D46E59"/>
    <w:rsid w:val="00D47D7F"/>
    <w:rsid w:val="00D508F4"/>
    <w:rsid w:val="00D50D79"/>
    <w:rsid w:val="00D5216A"/>
    <w:rsid w:val="00D538C6"/>
    <w:rsid w:val="00D56167"/>
    <w:rsid w:val="00D5737F"/>
    <w:rsid w:val="00D61115"/>
    <w:rsid w:val="00D61F16"/>
    <w:rsid w:val="00D62CAD"/>
    <w:rsid w:val="00D64674"/>
    <w:rsid w:val="00D66DD1"/>
    <w:rsid w:val="00D726AB"/>
    <w:rsid w:val="00D76682"/>
    <w:rsid w:val="00D77616"/>
    <w:rsid w:val="00D813B0"/>
    <w:rsid w:val="00D834BD"/>
    <w:rsid w:val="00D87AC1"/>
    <w:rsid w:val="00D95E5A"/>
    <w:rsid w:val="00D964C8"/>
    <w:rsid w:val="00D97420"/>
    <w:rsid w:val="00DA0EC0"/>
    <w:rsid w:val="00DA2E53"/>
    <w:rsid w:val="00DA38F2"/>
    <w:rsid w:val="00DA47A8"/>
    <w:rsid w:val="00DA746D"/>
    <w:rsid w:val="00DA7FA1"/>
    <w:rsid w:val="00DB294F"/>
    <w:rsid w:val="00DB2D9B"/>
    <w:rsid w:val="00DB3A43"/>
    <w:rsid w:val="00DB4005"/>
    <w:rsid w:val="00DB6DD5"/>
    <w:rsid w:val="00DB720C"/>
    <w:rsid w:val="00DC0E8C"/>
    <w:rsid w:val="00DC15CC"/>
    <w:rsid w:val="00DC31D6"/>
    <w:rsid w:val="00DC7588"/>
    <w:rsid w:val="00DC785A"/>
    <w:rsid w:val="00DD046E"/>
    <w:rsid w:val="00DD0AA3"/>
    <w:rsid w:val="00DD27A5"/>
    <w:rsid w:val="00DD4B83"/>
    <w:rsid w:val="00DD72E4"/>
    <w:rsid w:val="00DE01E7"/>
    <w:rsid w:val="00DE089D"/>
    <w:rsid w:val="00DE2350"/>
    <w:rsid w:val="00DE237A"/>
    <w:rsid w:val="00DE2E06"/>
    <w:rsid w:val="00DE6107"/>
    <w:rsid w:val="00DF1EE1"/>
    <w:rsid w:val="00DF1F20"/>
    <w:rsid w:val="00DF2182"/>
    <w:rsid w:val="00DF2F2A"/>
    <w:rsid w:val="00DF4003"/>
    <w:rsid w:val="00DF416E"/>
    <w:rsid w:val="00DF57CB"/>
    <w:rsid w:val="00E0109F"/>
    <w:rsid w:val="00E01441"/>
    <w:rsid w:val="00E03D10"/>
    <w:rsid w:val="00E04D17"/>
    <w:rsid w:val="00E10DFC"/>
    <w:rsid w:val="00E11FE0"/>
    <w:rsid w:val="00E138A3"/>
    <w:rsid w:val="00E16CB2"/>
    <w:rsid w:val="00E200DB"/>
    <w:rsid w:val="00E242E0"/>
    <w:rsid w:val="00E30A2D"/>
    <w:rsid w:val="00E37757"/>
    <w:rsid w:val="00E43781"/>
    <w:rsid w:val="00E437E5"/>
    <w:rsid w:val="00E459E7"/>
    <w:rsid w:val="00E461A1"/>
    <w:rsid w:val="00E500B9"/>
    <w:rsid w:val="00E66383"/>
    <w:rsid w:val="00E66580"/>
    <w:rsid w:val="00E71C5C"/>
    <w:rsid w:val="00E73E24"/>
    <w:rsid w:val="00E74D54"/>
    <w:rsid w:val="00E76127"/>
    <w:rsid w:val="00E766E1"/>
    <w:rsid w:val="00E76D11"/>
    <w:rsid w:val="00E80341"/>
    <w:rsid w:val="00E8089E"/>
    <w:rsid w:val="00E8169E"/>
    <w:rsid w:val="00E8187D"/>
    <w:rsid w:val="00E837AA"/>
    <w:rsid w:val="00E837F6"/>
    <w:rsid w:val="00E9550F"/>
    <w:rsid w:val="00EA090D"/>
    <w:rsid w:val="00EA3828"/>
    <w:rsid w:val="00EA389C"/>
    <w:rsid w:val="00EA7E1D"/>
    <w:rsid w:val="00EB1C3F"/>
    <w:rsid w:val="00EB3835"/>
    <w:rsid w:val="00EB44CB"/>
    <w:rsid w:val="00EB52E6"/>
    <w:rsid w:val="00EB6A17"/>
    <w:rsid w:val="00EB6CDB"/>
    <w:rsid w:val="00EC2541"/>
    <w:rsid w:val="00EC3572"/>
    <w:rsid w:val="00EC43B3"/>
    <w:rsid w:val="00EC6B5B"/>
    <w:rsid w:val="00EC6FAB"/>
    <w:rsid w:val="00EC734A"/>
    <w:rsid w:val="00ED34FB"/>
    <w:rsid w:val="00ED5500"/>
    <w:rsid w:val="00EE241A"/>
    <w:rsid w:val="00EE2687"/>
    <w:rsid w:val="00EE2D83"/>
    <w:rsid w:val="00EE659F"/>
    <w:rsid w:val="00EE7744"/>
    <w:rsid w:val="00EF09E0"/>
    <w:rsid w:val="00EF2FB8"/>
    <w:rsid w:val="00EF73BB"/>
    <w:rsid w:val="00EF7563"/>
    <w:rsid w:val="00F02A57"/>
    <w:rsid w:val="00F074B1"/>
    <w:rsid w:val="00F123FA"/>
    <w:rsid w:val="00F13BDA"/>
    <w:rsid w:val="00F16175"/>
    <w:rsid w:val="00F1743F"/>
    <w:rsid w:val="00F17BC4"/>
    <w:rsid w:val="00F216AD"/>
    <w:rsid w:val="00F244CC"/>
    <w:rsid w:val="00F265BA"/>
    <w:rsid w:val="00F31F98"/>
    <w:rsid w:val="00F326F3"/>
    <w:rsid w:val="00F34643"/>
    <w:rsid w:val="00F34FB1"/>
    <w:rsid w:val="00F36452"/>
    <w:rsid w:val="00F41934"/>
    <w:rsid w:val="00F424E2"/>
    <w:rsid w:val="00F43636"/>
    <w:rsid w:val="00F44969"/>
    <w:rsid w:val="00F46ECF"/>
    <w:rsid w:val="00F53868"/>
    <w:rsid w:val="00F60D48"/>
    <w:rsid w:val="00F6305E"/>
    <w:rsid w:val="00F7167B"/>
    <w:rsid w:val="00F7236D"/>
    <w:rsid w:val="00F7272A"/>
    <w:rsid w:val="00F73016"/>
    <w:rsid w:val="00F8302E"/>
    <w:rsid w:val="00F83E3E"/>
    <w:rsid w:val="00F84F85"/>
    <w:rsid w:val="00F85CC0"/>
    <w:rsid w:val="00F92650"/>
    <w:rsid w:val="00F930DE"/>
    <w:rsid w:val="00FA2087"/>
    <w:rsid w:val="00FA306E"/>
    <w:rsid w:val="00FA4839"/>
    <w:rsid w:val="00FA4B92"/>
    <w:rsid w:val="00FA7633"/>
    <w:rsid w:val="00FB2080"/>
    <w:rsid w:val="00FC0EA6"/>
    <w:rsid w:val="00FC2D4B"/>
    <w:rsid w:val="00FC30A2"/>
    <w:rsid w:val="00FC367F"/>
    <w:rsid w:val="00FC69A5"/>
    <w:rsid w:val="00FC6BB7"/>
    <w:rsid w:val="00FD0B31"/>
    <w:rsid w:val="00FD1063"/>
    <w:rsid w:val="00FD2526"/>
    <w:rsid w:val="00FD3A8D"/>
    <w:rsid w:val="00FD6A5F"/>
    <w:rsid w:val="00FD794D"/>
    <w:rsid w:val="00FE07B4"/>
    <w:rsid w:val="00FE1139"/>
    <w:rsid w:val="00FE4249"/>
    <w:rsid w:val="00FE71B8"/>
    <w:rsid w:val="00FE7513"/>
    <w:rsid w:val="00FE780F"/>
    <w:rsid w:val="00FF0313"/>
    <w:rsid w:val="00FF0E40"/>
    <w:rsid w:val="00FF11BC"/>
    <w:rsid w:val="00FF39E5"/>
    <w:rsid w:val="00FF4F6D"/>
    <w:rsid w:val="00FF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D89D3"/>
  <w15:chartTrackingRefBased/>
  <w15:docId w15:val="{987E5099-E2E7-4841-9D48-D842A045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4"/>
    <w:rPr>
      <w:rFonts w:ascii="Times New Roman" w:eastAsia="Times New Roman" w:hAnsi="Times New Roman"/>
      <w:sz w:val="24"/>
      <w:szCs w:val="24"/>
      <w:lang w:eastAsia="en-US"/>
    </w:rPr>
  </w:style>
  <w:style w:type="paragraph" w:styleId="Heading1">
    <w:name w:val="heading 1"/>
    <w:basedOn w:val="Normal"/>
    <w:next w:val="NICEnormal"/>
    <w:link w:val="Heading1Char"/>
    <w:qFormat/>
    <w:rsid w:val="00154584"/>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154584"/>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154584"/>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link w:val="Heading4Char"/>
    <w:qFormat/>
    <w:rsid w:val="00154584"/>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154584"/>
    <w:pPr>
      <w:spacing w:after="240" w:line="360" w:lineRule="auto"/>
    </w:pPr>
    <w:rPr>
      <w:rFonts w:ascii="Arial" w:eastAsia="Times New Roman" w:hAnsi="Arial"/>
      <w:sz w:val="24"/>
      <w:szCs w:val="24"/>
      <w:lang w:eastAsia="en-US"/>
    </w:rPr>
  </w:style>
  <w:style w:type="character" w:customStyle="1" w:styleId="NICEnormalChar">
    <w:name w:val="NICE normal Char"/>
    <w:link w:val="NICEnormal"/>
    <w:rsid w:val="00154584"/>
    <w:rPr>
      <w:rFonts w:ascii="Arial" w:eastAsia="Times New Roman" w:hAnsi="Arial"/>
      <w:sz w:val="24"/>
      <w:szCs w:val="24"/>
      <w:lang w:eastAsia="en-US"/>
    </w:rPr>
  </w:style>
  <w:style w:type="character" w:customStyle="1" w:styleId="Heading1Char">
    <w:name w:val="Heading 1 Char"/>
    <w:link w:val="Heading1"/>
    <w:rsid w:val="00154584"/>
    <w:rPr>
      <w:rFonts w:ascii="Arial" w:eastAsia="Times New Roman" w:hAnsi="Arial" w:cs="Arial"/>
      <w:b/>
      <w:bCs/>
      <w:kern w:val="32"/>
      <w:sz w:val="32"/>
      <w:szCs w:val="32"/>
      <w:lang w:eastAsia="en-US"/>
    </w:rPr>
  </w:style>
  <w:style w:type="character" w:customStyle="1" w:styleId="Heading2Char">
    <w:name w:val="Heading 2 Char"/>
    <w:link w:val="Heading2"/>
    <w:rsid w:val="00154584"/>
    <w:rPr>
      <w:rFonts w:ascii="Arial" w:eastAsia="Times New Roman" w:hAnsi="Arial" w:cs="Arial"/>
      <w:b/>
      <w:bCs/>
      <w:sz w:val="28"/>
      <w:szCs w:val="28"/>
      <w:lang w:eastAsia="en-US"/>
    </w:rPr>
  </w:style>
  <w:style w:type="character" w:customStyle="1" w:styleId="Heading3Char">
    <w:name w:val="Heading 3 Char"/>
    <w:basedOn w:val="DefaultParagraphFont"/>
    <w:link w:val="Heading3"/>
    <w:rsid w:val="00154584"/>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154584"/>
    <w:rPr>
      <w:rFonts w:ascii="Arial" w:eastAsia="Times New Roman" w:hAnsi="Arial"/>
      <w:b/>
      <w:bCs/>
      <w:iCs/>
      <w:sz w:val="24"/>
      <w:szCs w:val="28"/>
      <w:lang w:eastAsia="en-US"/>
    </w:rPr>
  </w:style>
  <w:style w:type="paragraph" w:styleId="ListParagraph">
    <w:name w:val="List Paragraph"/>
    <w:basedOn w:val="Normal"/>
    <w:uiPriority w:val="34"/>
    <w:qFormat/>
    <w:rsid w:val="00154584"/>
    <w:pPr>
      <w:ind w:left="720"/>
      <w:contextualSpacing/>
    </w:pPr>
  </w:style>
  <w:style w:type="character" w:styleId="Hyperlink">
    <w:name w:val="Hyperlink"/>
    <w:basedOn w:val="DefaultParagraphFont"/>
    <w:uiPriority w:val="99"/>
    <w:unhideWhenUsed/>
    <w:rsid w:val="00154584"/>
    <w:rPr>
      <w:color w:val="0563C1" w:themeColor="hyperlink"/>
      <w:u w:val="single"/>
    </w:rPr>
  </w:style>
  <w:style w:type="paragraph" w:styleId="Header">
    <w:name w:val="header"/>
    <w:basedOn w:val="NICEnormalsinglespacing"/>
    <w:link w:val="HeaderChar"/>
    <w:rsid w:val="00154584"/>
    <w:pPr>
      <w:tabs>
        <w:tab w:val="center" w:pos="4153"/>
        <w:tab w:val="right" w:pos="8306"/>
      </w:tabs>
    </w:pPr>
  </w:style>
  <w:style w:type="paragraph" w:customStyle="1" w:styleId="NICEnormaldoublespacing">
    <w:name w:val="NICE normal double spacing"/>
    <w:basedOn w:val="NICEnormal"/>
    <w:rsid w:val="00DC785A"/>
  </w:style>
  <w:style w:type="character" w:customStyle="1" w:styleId="HeaderChar">
    <w:name w:val="Header Char"/>
    <w:basedOn w:val="DefaultParagraphFont"/>
    <w:link w:val="Header"/>
    <w:rsid w:val="00154584"/>
    <w:rPr>
      <w:rFonts w:ascii="Arial" w:eastAsia="Times New Roman" w:hAnsi="Arial"/>
      <w:sz w:val="24"/>
      <w:szCs w:val="24"/>
      <w:lang w:eastAsia="en-US"/>
    </w:rPr>
  </w:style>
  <w:style w:type="paragraph" w:styleId="Footer">
    <w:name w:val="footer"/>
    <w:basedOn w:val="NICEnormalsinglespacing"/>
    <w:link w:val="FooterChar"/>
    <w:rsid w:val="00154584"/>
    <w:pPr>
      <w:tabs>
        <w:tab w:val="center" w:pos="4153"/>
        <w:tab w:val="right" w:pos="8306"/>
      </w:tabs>
    </w:pPr>
  </w:style>
  <w:style w:type="character" w:customStyle="1" w:styleId="FooterChar">
    <w:name w:val="Footer Char"/>
    <w:basedOn w:val="DefaultParagraphFont"/>
    <w:link w:val="Footer"/>
    <w:rsid w:val="00154584"/>
    <w:rPr>
      <w:rFonts w:ascii="Arial" w:eastAsia="Times New Roman" w:hAnsi="Arial"/>
      <w:sz w:val="24"/>
      <w:szCs w:val="24"/>
      <w:lang w:eastAsia="en-US"/>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NICEnormal"/>
    <w:link w:val="TitleChar"/>
    <w:qFormat/>
    <w:rsid w:val="00154584"/>
    <w:pPr>
      <w:keepNext/>
      <w:spacing w:before="240" w:after="240"/>
      <w:jc w:val="center"/>
      <w:outlineLvl w:val="0"/>
    </w:pPr>
    <w:rPr>
      <w:rFonts w:ascii="Arial" w:hAnsi="Arial" w:cs="Arial"/>
      <w:b/>
      <w:bCs/>
      <w:kern w:val="28"/>
      <w:sz w:val="40"/>
      <w:szCs w:val="32"/>
    </w:rPr>
  </w:style>
  <w:style w:type="character" w:customStyle="1" w:styleId="TitleChar">
    <w:name w:val="Title Char"/>
    <w:basedOn w:val="DefaultParagraphFont"/>
    <w:link w:val="Title"/>
    <w:rsid w:val="00154584"/>
    <w:rPr>
      <w:rFonts w:ascii="Arial" w:eastAsia="Times New Roman" w:hAnsi="Arial" w:cs="Arial"/>
      <w:b/>
      <w:bCs/>
      <w:kern w:val="28"/>
      <w:sz w:val="40"/>
      <w:szCs w:val="32"/>
      <w:lang w:eastAsia="en-US"/>
    </w:rPr>
  </w:style>
  <w:style w:type="paragraph" w:customStyle="1" w:styleId="Title16pt">
    <w:name w:val="Title 16 pt"/>
    <w:basedOn w:val="Title"/>
    <w:rsid w:val="00154584"/>
    <w:rPr>
      <w:sz w:val="32"/>
    </w:rPr>
  </w:style>
  <w:style w:type="paragraph" w:customStyle="1" w:styleId="Introtext">
    <w:name w:val="Intro text"/>
    <w:basedOn w:val="NICEnormalsinglespacing"/>
    <w:rsid w:val="00154584"/>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154584"/>
    <w:pPr>
      <w:numPr>
        <w:numId w:val="26"/>
      </w:numPr>
    </w:pPr>
    <w:rPr>
      <w:szCs w:val="24"/>
    </w:rPr>
  </w:style>
  <w:style w:type="character" w:customStyle="1" w:styleId="Numberedheading1CharChar">
    <w:name w:val="Numbered heading 1 Char Char"/>
    <w:link w:val="Numberedheading1"/>
    <w:rsid w:val="00154584"/>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154584"/>
    <w:pPr>
      <w:numPr>
        <w:ilvl w:val="1"/>
        <w:numId w:val="26"/>
      </w:numPr>
    </w:pPr>
  </w:style>
  <w:style w:type="character" w:customStyle="1" w:styleId="Numberedheading2Char">
    <w:name w:val="Numbered heading 2 Char"/>
    <w:basedOn w:val="Heading2Char"/>
    <w:link w:val="Numberedheading2"/>
    <w:rsid w:val="00154584"/>
    <w:rPr>
      <w:rFonts w:ascii="Arial" w:eastAsia="Times New Roman" w:hAnsi="Arial" w:cs="Arial"/>
      <w:b/>
      <w:bCs/>
      <w:sz w:val="28"/>
      <w:szCs w:val="28"/>
      <w:lang w:eastAsia="en-US"/>
    </w:rPr>
  </w:style>
  <w:style w:type="paragraph" w:customStyle="1" w:styleId="Numberedheading3">
    <w:name w:val="Numbered heading 3"/>
    <w:basedOn w:val="Heading3"/>
    <w:next w:val="NICEnormal"/>
    <w:rsid w:val="00154584"/>
    <w:pPr>
      <w:numPr>
        <w:ilvl w:val="2"/>
        <w:numId w:val="26"/>
      </w:numPr>
    </w:pPr>
  </w:style>
  <w:style w:type="paragraph" w:customStyle="1" w:styleId="Numberedlevel4text">
    <w:name w:val="Numbered level 4 text"/>
    <w:basedOn w:val="NICEnormal"/>
    <w:next w:val="NICEnormal"/>
    <w:rsid w:val="00154584"/>
    <w:pPr>
      <w:numPr>
        <w:ilvl w:val="3"/>
        <w:numId w:val="26"/>
      </w:numPr>
    </w:pPr>
  </w:style>
  <w:style w:type="paragraph" w:customStyle="1" w:styleId="Numberedlevel3text">
    <w:name w:val="Numbered level 3 text"/>
    <w:basedOn w:val="Numberedheading3"/>
    <w:rsid w:val="00154584"/>
    <w:pPr>
      <w:spacing w:before="0" w:after="240"/>
    </w:pPr>
    <w:rPr>
      <w:b w:val="0"/>
      <w:sz w:val="24"/>
    </w:rPr>
  </w:style>
  <w:style w:type="paragraph" w:customStyle="1" w:styleId="Bulletindent2">
    <w:name w:val="Bullet indent 2"/>
    <w:basedOn w:val="NICEnormal"/>
    <w:rsid w:val="00154584"/>
    <w:pPr>
      <w:numPr>
        <w:ilvl w:val="1"/>
        <w:numId w:val="20"/>
      </w:numPr>
      <w:spacing w:after="0"/>
    </w:pPr>
  </w:style>
  <w:style w:type="paragraph" w:customStyle="1" w:styleId="Title16ptleft">
    <w:name w:val="Title 16 pt left"/>
    <w:basedOn w:val="Title16pt"/>
    <w:rsid w:val="00154584"/>
    <w:pPr>
      <w:jc w:val="left"/>
    </w:pPr>
  </w:style>
  <w:style w:type="paragraph" w:customStyle="1" w:styleId="Bulletleft1">
    <w:name w:val="Bullet left 1"/>
    <w:basedOn w:val="NICEnormal"/>
    <w:rsid w:val="00154584"/>
    <w:pPr>
      <w:numPr>
        <w:numId w:val="22"/>
      </w:numPr>
      <w:spacing w:after="0"/>
    </w:pPr>
  </w:style>
  <w:style w:type="character" w:customStyle="1" w:styleId="Bulletleft1Char">
    <w:name w:val="Bullet left 1 Char"/>
    <w:basedOn w:val="NICEnormalChar"/>
    <w:rsid w:val="001F0DB2"/>
    <w:rPr>
      <w:rFonts w:ascii="Arial" w:eastAsia="Times New Roman" w:hAnsi="Arial"/>
      <w:sz w:val="24"/>
      <w:szCs w:val="24"/>
      <w:lang w:eastAsia="en-US"/>
    </w:rPr>
  </w:style>
  <w:style w:type="paragraph" w:customStyle="1" w:styleId="Bulletleft2">
    <w:name w:val="Bullet left 2"/>
    <w:basedOn w:val="NICEnormal"/>
    <w:rsid w:val="00154584"/>
    <w:pPr>
      <w:numPr>
        <w:ilvl w:val="1"/>
        <w:numId w:val="24"/>
      </w:numPr>
      <w:spacing w:after="0"/>
    </w:pPr>
  </w:style>
  <w:style w:type="paragraph" w:customStyle="1" w:styleId="Bulletleft3">
    <w:name w:val="Bullet left 3"/>
    <w:basedOn w:val="NICEnormal"/>
    <w:rsid w:val="00154584"/>
    <w:pPr>
      <w:numPr>
        <w:ilvl w:val="2"/>
        <w:numId w:val="25"/>
      </w:numPr>
      <w:spacing w:after="0"/>
    </w:pPr>
  </w:style>
  <w:style w:type="paragraph" w:customStyle="1" w:styleId="Bulletindent1">
    <w:name w:val="Bullet indent 1"/>
    <w:basedOn w:val="NICEnormal"/>
    <w:rsid w:val="00154584"/>
    <w:pPr>
      <w:numPr>
        <w:numId w:val="18"/>
      </w:numPr>
      <w:spacing w:after="0"/>
    </w:pPr>
  </w:style>
  <w:style w:type="paragraph" w:customStyle="1" w:styleId="Bulletindent3">
    <w:name w:val="Bullet indent 3"/>
    <w:basedOn w:val="NICEnormal"/>
    <w:rsid w:val="00154584"/>
    <w:pPr>
      <w:numPr>
        <w:ilvl w:val="2"/>
        <w:numId w:val="21"/>
      </w:numPr>
      <w:spacing w:after="0"/>
    </w:pPr>
  </w:style>
  <w:style w:type="paragraph" w:customStyle="1" w:styleId="Numberedlevel2text">
    <w:name w:val="Numbered level 2 text"/>
    <w:basedOn w:val="Numberedheading2"/>
    <w:rsid w:val="00154584"/>
    <w:pPr>
      <w:spacing w:before="0" w:after="240"/>
    </w:pPr>
    <w:rPr>
      <w:b w:val="0"/>
      <w:sz w:val="24"/>
    </w:rPr>
  </w:style>
  <w:style w:type="paragraph" w:customStyle="1" w:styleId="Bulletleft1last">
    <w:name w:val="Bullet left 1 last"/>
    <w:basedOn w:val="NICEnormal"/>
    <w:link w:val="Bulletleft1lastChar"/>
    <w:rsid w:val="00154584"/>
    <w:pPr>
      <w:numPr>
        <w:numId w:val="23"/>
      </w:numPr>
    </w:pPr>
    <w:rPr>
      <w:rFonts w:cs="Arial"/>
    </w:rPr>
  </w:style>
  <w:style w:type="character" w:customStyle="1" w:styleId="Bulletleft1lastChar">
    <w:name w:val="Bullet left 1 last Char"/>
    <w:link w:val="Bulletleft1last"/>
    <w:rsid w:val="00154584"/>
    <w:rPr>
      <w:rFonts w:ascii="Arial" w:eastAsia="Times New Roman" w:hAnsi="Arial" w:cs="Arial"/>
      <w:sz w:val="24"/>
      <w:szCs w:val="24"/>
      <w:lang w:eastAsia="en-US"/>
    </w:rPr>
  </w:style>
  <w:style w:type="paragraph" w:customStyle="1" w:styleId="boxedtext">
    <w:name w:val="boxed text"/>
    <w:basedOn w:val="NICEnormal"/>
    <w:rsid w:val="00154584"/>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154584"/>
    <w:rPr>
      <w:rFonts w:ascii="Arial" w:hAnsi="Arial"/>
      <w:sz w:val="24"/>
    </w:rPr>
  </w:style>
  <w:style w:type="paragraph" w:customStyle="1" w:styleId="Bulletindent1last">
    <w:name w:val="Bullet indent 1 last"/>
    <w:basedOn w:val="NICEnormal"/>
    <w:next w:val="NICEnormal"/>
    <w:rsid w:val="00154584"/>
    <w:pPr>
      <w:numPr>
        <w:numId w:val="19"/>
      </w:numPr>
    </w:pPr>
  </w:style>
  <w:style w:type="paragraph" w:customStyle="1" w:styleId="NICEnormalindented">
    <w:name w:val="NICE normal indented"/>
    <w:basedOn w:val="NICEnormal"/>
    <w:rsid w:val="00154584"/>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154584"/>
    <w:pPr>
      <w:spacing w:after="60"/>
    </w:pPr>
    <w:rPr>
      <w:sz w:val="22"/>
    </w:rPr>
  </w:style>
  <w:style w:type="paragraph" w:customStyle="1" w:styleId="Section2paragraphs">
    <w:name w:val="Section 2 paragraphs"/>
    <w:basedOn w:val="NICEnormal"/>
    <w:rsid w:val="00154584"/>
    <w:pPr>
      <w:numPr>
        <w:numId w:val="28"/>
      </w:numPr>
    </w:pPr>
  </w:style>
  <w:style w:type="paragraph" w:customStyle="1" w:styleId="Section3paragraphs">
    <w:name w:val="Section 3 paragraphs"/>
    <w:basedOn w:val="NICEnormal"/>
    <w:rsid w:val="00154584"/>
    <w:pPr>
      <w:numPr>
        <w:numId w:val="30"/>
      </w:numPr>
    </w:pPr>
  </w:style>
  <w:style w:type="paragraph" w:customStyle="1" w:styleId="Section411paragraphs">
    <w:name w:val="Section 4.1.1 paragraphs"/>
    <w:basedOn w:val="NICEnormal"/>
    <w:rsid w:val="00154584"/>
    <w:pPr>
      <w:numPr>
        <w:numId w:val="31"/>
      </w:numPr>
    </w:pPr>
  </w:style>
  <w:style w:type="paragraph" w:customStyle="1" w:styleId="Section412paragraphs">
    <w:name w:val="Section 4.1.2 paragraphs"/>
    <w:basedOn w:val="NICEnormal"/>
    <w:rsid w:val="00154584"/>
    <w:pPr>
      <w:numPr>
        <w:numId w:val="32"/>
      </w:numPr>
    </w:pPr>
  </w:style>
  <w:style w:type="paragraph" w:customStyle="1" w:styleId="Section42paragraphs">
    <w:name w:val="Section 4.2 paragraphs"/>
    <w:basedOn w:val="NICEnormal"/>
    <w:rsid w:val="00154584"/>
    <w:pPr>
      <w:numPr>
        <w:numId w:val="33"/>
      </w:numPr>
    </w:pPr>
  </w:style>
  <w:style w:type="paragraph" w:customStyle="1" w:styleId="Section43paragraphs">
    <w:name w:val="Section 4.3 paragraphs"/>
    <w:basedOn w:val="NICEnormal"/>
    <w:rsid w:val="00154584"/>
    <w:pPr>
      <w:numPr>
        <w:numId w:val="34"/>
      </w:numPr>
    </w:pPr>
  </w:style>
  <w:style w:type="paragraph" w:customStyle="1" w:styleId="Appendixlevel1">
    <w:name w:val="Appendix level 1"/>
    <w:basedOn w:val="NICEnormal"/>
    <w:autoRedefine/>
    <w:rsid w:val="00154584"/>
    <w:pPr>
      <w:numPr>
        <w:numId w:val="16"/>
      </w:numPr>
      <w:spacing w:before="240"/>
    </w:pPr>
  </w:style>
  <w:style w:type="paragraph" w:customStyle="1" w:styleId="Appendixlevel2">
    <w:name w:val="Appendix level 2"/>
    <w:basedOn w:val="NICEnormal"/>
    <w:rsid w:val="00154584"/>
    <w:pPr>
      <w:numPr>
        <w:numId w:val="17"/>
      </w:numPr>
      <w:spacing w:before="240"/>
    </w:pPr>
  </w:style>
  <w:style w:type="paragraph" w:customStyle="1" w:styleId="Appendixbullet">
    <w:name w:val="Appendix bullet"/>
    <w:basedOn w:val="NICEnormal"/>
    <w:rsid w:val="00154584"/>
    <w:pPr>
      <w:numPr>
        <w:numId w:val="15"/>
      </w:numPr>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154584"/>
    <w:rPr>
      <w:rFonts w:ascii="Tahoma" w:hAnsi="Tahoma" w:cs="Tahoma"/>
      <w:sz w:val="16"/>
      <w:szCs w:val="16"/>
    </w:rPr>
  </w:style>
  <w:style w:type="character" w:customStyle="1" w:styleId="BalloonTextChar">
    <w:name w:val="Balloon Text Char"/>
    <w:basedOn w:val="DefaultParagraphFont"/>
    <w:link w:val="BalloonText"/>
    <w:semiHidden/>
    <w:rsid w:val="00154584"/>
    <w:rPr>
      <w:rFonts w:ascii="Tahoma" w:eastAsia="Times New Roman" w:hAnsi="Tahoma" w:cs="Tahoma"/>
      <w:sz w:val="16"/>
      <w:szCs w:val="16"/>
    </w:rPr>
  </w:style>
  <w:style w:type="character" w:styleId="CommentReference">
    <w:name w:val="annotation reference"/>
    <w:basedOn w:val="DefaultParagraphFont"/>
    <w:rsid w:val="00154584"/>
    <w:rPr>
      <w:sz w:val="16"/>
      <w:szCs w:val="16"/>
    </w:rPr>
  </w:style>
  <w:style w:type="paragraph" w:styleId="CommentText">
    <w:name w:val="annotation text"/>
    <w:basedOn w:val="Normal"/>
    <w:link w:val="CommentTextChar"/>
    <w:rsid w:val="00154584"/>
    <w:rPr>
      <w:sz w:val="20"/>
      <w:szCs w:val="20"/>
    </w:rPr>
  </w:style>
  <w:style w:type="character" w:customStyle="1" w:styleId="CommentTextChar">
    <w:name w:val="Comment Text Char"/>
    <w:basedOn w:val="DefaultParagraphFont"/>
    <w:link w:val="CommentText"/>
    <w:rsid w:val="00154584"/>
    <w:rPr>
      <w:rFonts w:ascii="Times New Roman" w:eastAsia="Times New Roman" w:hAnsi="Times New Roman"/>
    </w:rPr>
  </w:style>
  <w:style w:type="paragraph" w:styleId="CommentSubject">
    <w:name w:val="annotation subject"/>
    <w:basedOn w:val="CommentText"/>
    <w:next w:val="CommentText"/>
    <w:link w:val="CommentSubjectChar"/>
    <w:semiHidden/>
    <w:rsid w:val="00154584"/>
    <w:rPr>
      <w:b/>
      <w:bCs/>
    </w:rPr>
  </w:style>
  <w:style w:type="character" w:customStyle="1" w:styleId="CommentSubjectChar">
    <w:name w:val="Comment Subject Char"/>
    <w:basedOn w:val="CommentTextChar"/>
    <w:link w:val="CommentSubject"/>
    <w:semiHidden/>
    <w:rsid w:val="00154584"/>
    <w:rPr>
      <w:rFonts w:ascii="Times New Roman" w:eastAsia="Times New Roman" w:hAnsi="Times New Roman"/>
      <w:b/>
      <w:bC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rsid w:val="00154584"/>
    <w:rPr>
      <w:rFonts w:ascii="Arial" w:hAnsi="Arial"/>
    </w:rPr>
  </w:style>
  <w:style w:type="paragraph" w:styleId="TOC2">
    <w:name w:val="toc 2"/>
    <w:basedOn w:val="Normal"/>
    <w:next w:val="Normal"/>
    <w:rsid w:val="00154584"/>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unhideWhenUsed/>
    <w:qFormat/>
    <w:rsid w:val="00154584"/>
    <w:pPr>
      <w:keepLines/>
      <w:spacing w:after="0" w:line="259" w:lineRule="auto"/>
      <w:outlineLvl w:val="9"/>
    </w:pPr>
    <w:rPr>
      <w:rFonts w:eastAsiaTheme="majorEastAsia" w:cstheme="majorBidi"/>
      <w:bCs w:val="0"/>
      <w:kern w:val="0"/>
      <w:lang w:val="en-US"/>
    </w:rPr>
  </w:style>
  <w:style w:type="paragraph" w:styleId="TOC3">
    <w:name w:val="toc 3"/>
    <w:basedOn w:val="Normal"/>
    <w:next w:val="Normal"/>
    <w:autoRedefine/>
    <w:uiPriority w:val="39"/>
    <w:rsid w:val="00154584"/>
    <w:pPr>
      <w:tabs>
        <w:tab w:val="right" w:leader="dot" w:pos="8296"/>
      </w:tabs>
      <w:spacing w:line="360" w:lineRule="auto"/>
      <w:ind w:left="480"/>
    </w:pPr>
    <w:rPr>
      <w:rFonts w:ascii="Arial" w:hAnsi="Arial"/>
      <w:noProof/>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numId w:val="1"/>
      </w:numPr>
    </w:pPr>
    <w:rPr>
      <w:b w:val="0"/>
      <w:sz w:val="24"/>
    </w:rPr>
  </w:style>
  <w:style w:type="paragraph" w:styleId="FootnoteText">
    <w:name w:val="footnote text"/>
    <w:basedOn w:val="Normal"/>
    <w:link w:val="FootnoteTextChar1"/>
    <w:semiHidden/>
    <w:rsid w:val="001F0DB2"/>
    <w:rPr>
      <w:rFonts w:ascii="Arial" w:eastAsia="Calibri"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Normal"/>
    <w:uiPriority w:val="99"/>
    <w:qFormat/>
    <w:rsid w:val="00154584"/>
    <w:pPr>
      <w:spacing w:after="240" w:line="360" w:lineRule="auto"/>
    </w:pPr>
    <w:rPr>
      <w:rFonts w:ascii="Arial" w:hAnsi="Arial"/>
    </w:rPr>
  </w:style>
  <w:style w:type="paragraph" w:customStyle="1" w:styleId="Bullets">
    <w:name w:val="Bullets"/>
    <w:basedOn w:val="Normal"/>
    <w:uiPriority w:val="5"/>
    <w:qFormat/>
    <w:rsid w:val="00154584"/>
    <w:pPr>
      <w:numPr>
        <w:numId w:val="11"/>
      </w:numPr>
      <w:tabs>
        <w:tab w:val="left" w:pos="993"/>
      </w:tabs>
      <w:spacing w:line="360" w:lineRule="auto"/>
      <w:ind w:left="993" w:hanging="426"/>
    </w:pPr>
    <w:rPr>
      <w:rFonts w:ascii="Arial" w:hAnsi="Arial"/>
    </w:rPr>
  </w:style>
  <w:style w:type="paragraph" w:customStyle="1" w:styleId="Subbullets">
    <w:name w:val="Sub bullets"/>
    <w:basedOn w:val="Normal"/>
    <w:uiPriority w:val="6"/>
    <w:qFormat/>
    <w:rsid w:val="00154584"/>
    <w:pPr>
      <w:numPr>
        <w:numId w:val="12"/>
      </w:numPr>
      <w:tabs>
        <w:tab w:val="left" w:pos="1276"/>
      </w:tabs>
      <w:spacing w:line="360" w:lineRule="auto"/>
      <w:ind w:left="1276" w:hanging="312"/>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154584"/>
    <w:pPr>
      <w:spacing w:before="120"/>
    </w:pPr>
    <w:rPr>
      <w:rFonts w:ascii="Arial" w:hAnsi="Arial"/>
      <w:b/>
      <w:bCs/>
    </w:rPr>
  </w:style>
  <w:style w:type="paragraph" w:styleId="TOC4">
    <w:name w:val="toc 4"/>
    <w:basedOn w:val="Normal"/>
    <w:next w:val="Normal"/>
    <w:autoRedefine/>
    <w:semiHidden/>
    <w:rsid w:val="00154584"/>
    <w:pPr>
      <w:ind w:left="720"/>
    </w:pPr>
    <w:rPr>
      <w:rFonts w:ascii="Arial" w:hAnsi="Arial"/>
    </w:rPr>
  </w:style>
  <w:style w:type="paragraph" w:customStyle="1" w:styleId="Bulletindent1alast">
    <w:name w:val="Bullet indent 1a last"/>
    <w:basedOn w:val="Bulletindent1last"/>
    <w:qFormat/>
    <w:rsid w:val="001F0DB2"/>
    <w:pPr>
      <w:numPr>
        <w:numId w:val="0"/>
      </w:numPr>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numPr>
        <w:numId w:val="0"/>
      </w:numPr>
      <w:tabs>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rPr>
      <w:rFonts w:ascii="Calibri" w:hAnsi="Calibri"/>
      <w:sz w:val="22"/>
      <w:szCs w:val="22"/>
    </w:rPr>
  </w:style>
  <w:style w:type="paragraph" w:styleId="TOC6">
    <w:name w:val="toc 6"/>
    <w:basedOn w:val="Normal"/>
    <w:next w:val="Normal"/>
    <w:autoRedefine/>
    <w:semiHidden/>
    <w:unhideWhenUsed/>
    <w:rsid w:val="001F0DB2"/>
    <w:pPr>
      <w:spacing w:after="100" w:line="276" w:lineRule="auto"/>
      <w:ind w:left="1100"/>
    </w:pPr>
    <w:rPr>
      <w:rFonts w:ascii="Calibri" w:hAnsi="Calibri"/>
      <w:sz w:val="22"/>
      <w:szCs w:val="22"/>
    </w:rPr>
  </w:style>
  <w:style w:type="paragraph" w:styleId="TOC7">
    <w:name w:val="toc 7"/>
    <w:basedOn w:val="Normal"/>
    <w:next w:val="Normal"/>
    <w:autoRedefine/>
    <w:semiHidden/>
    <w:unhideWhenUsed/>
    <w:rsid w:val="001F0DB2"/>
    <w:pPr>
      <w:spacing w:after="100" w:line="276" w:lineRule="auto"/>
      <w:ind w:left="1320"/>
    </w:pPr>
    <w:rPr>
      <w:rFonts w:ascii="Calibri" w:hAnsi="Calibri"/>
      <w:sz w:val="22"/>
      <w:szCs w:val="22"/>
    </w:rPr>
  </w:style>
  <w:style w:type="paragraph" w:styleId="TOC8">
    <w:name w:val="toc 8"/>
    <w:basedOn w:val="Normal"/>
    <w:next w:val="Normal"/>
    <w:autoRedefine/>
    <w:semiHidden/>
    <w:unhideWhenUsed/>
    <w:rsid w:val="001F0DB2"/>
    <w:pPr>
      <w:spacing w:after="100" w:line="276" w:lineRule="auto"/>
      <w:ind w:left="1540"/>
    </w:pPr>
    <w:rPr>
      <w:rFonts w:ascii="Calibri" w:hAnsi="Calibri"/>
      <w:sz w:val="22"/>
      <w:szCs w:val="22"/>
    </w:rPr>
  </w:style>
  <w:style w:type="paragraph" w:styleId="TOC9">
    <w:name w:val="toc 9"/>
    <w:basedOn w:val="Normal"/>
    <w:next w:val="Normal"/>
    <w:autoRedefine/>
    <w:semiHidden/>
    <w:unhideWhenUsed/>
    <w:rsid w:val="001F0DB2"/>
    <w:pPr>
      <w:spacing w:after="100" w:line="276" w:lineRule="auto"/>
      <w:ind w:left="1760"/>
    </w:pPr>
    <w:rPr>
      <w:rFonts w:ascii="Calibri" w:hAnsi="Calibri"/>
      <w:sz w:val="22"/>
      <w:szCs w:val="22"/>
    </w:rPr>
  </w:style>
  <w:style w:type="paragraph" w:customStyle="1" w:styleId="Question">
    <w:name w:val="Question"/>
    <w:basedOn w:val="References"/>
    <w:qFormat/>
    <w:rsid w:val="001F0DB2"/>
    <w:pPr>
      <w:keepNext/>
      <w:numPr>
        <w:numId w:val="2"/>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3"/>
      </w:numPr>
      <w:spacing w:line="360" w:lineRule="auto"/>
    </w:pPr>
    <w:rPr>
      <w:rFonts w:ascii="Arial" w:eastAsia="Calibri" w:hAnsi="Arial"/>
      <w:sz w:val="20"/>
      <w:szCs w:val="20"/>
    </w:rPr>
  </w:style>
  <w:style w:type="paragraph" w:customStyle="1" w:styleId="bulletindentosteo">
    <w:name w:val="bullet indent osteo"/>
    <w:basedOn w:val="Normal"/>
    <w:autoRedefine/>
    <w:rsid w:val="0075472D"/>
    <w:pPr>
      <w:numPr>
        <w:numId w:val="4"/>
      </w:numPr>
      <w:spacing w:line="360" w:lineRule="auto"/>
    </w:pPr>
    <w:rPr>
      <w:rFonts w:ascii="Arial" w:eastAsia="Calibri" w:hAnsi="Arial"/>
      <w:color w:val="000000"/>
      <w:sz w:val="20"/>
      <w:szCs w:val="22"/>
    </w:rPr>
  </w:style>
  <w:style w:type="paragraph" w:customStyle="1" w:styleId="bulletosteoporosis">
    <w:name w:val="bullet osteoporosis"/>
    <w:basedOn w:val="Normal"/>
    <w:autoRedefine/>
    <w:rsid w:val="0075472D"/>
    <w:pPr>
      <w:numPr>
        <w:numId w:val="7"/>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before="0" w:after="0"/>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5"/>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6"/>
      </w:numPr>
    </w:pPr>
  </w:style>
  <w:style w:type="paragraph" w:customStyle="1" w:styleId="StyleHeading2Before0ptAfter0ptLinespacing15l">
    <w:name w:val="Style Heading 2 + Before:  0 pt After:  0 pt Line spacing:  1.5 l..."/>
    <w:basedOn w:val="Heading2"/>
    <w:autoRedefine/>
    <w:rsid w:val="0075472D"/>
    <w:pPr>
      <w:spacing w:after="0"/>
    </w:pPr>
    <w:rPr>
      <w:szCs w:val="20"/>
      <w:lang w:val="en-US"/>
    </w:rPr>
  </w:style>
  <w:style w:type="paragraph" w:customStyle="1" w:styleId="NCC-ACChaptertitle">
    <w:name w:val="NCC-AC Chapter title"/>
    <w:basedOn w:val="Numberedheading1"/>
    <w:next w:val="Normal"/>
    <w:autoRedefine/>
    <w:rsid w:val="0075472D"/>
    <w:pPr>
      <w:numPr>
        <w:numId w:val="0"/>
      </w:numPr>
      <w:tabs>
        <w:tab w:val="left" w:pos="0"/>
      </w:tabs>
      <w:spacing w:before="0" w:after="0" w:line="240" w:lineRule="auto"/>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8"/>
      </w:numPr>
      <w:tabs>
        <w:tab w:val="num" w:pos="1134"/>
      </w:tabs>
      <w:ind w:left="1134" w:hanging="1134"/>
    </w:pPr>
    <w:rPr>
      <w:b w:val="0"/>
    </w:rPr>
  </w:style>
  <w:style w:type="numbering" w:customStyle="1" w:styleId="NiceNumbering">
    <w:name w:val="Nice Numbering"/>
    <w:rsid w:val="0075472D"/>
    <w:pPr>
      <w:numPr>
        <w:numId w:val="9"/>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1545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154584"/>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basedOn w:val="DefaultParagraphFont"/>
    <w:qFormat/>
    <w:rsid w:val="00154584"/>
    <w:rPr>
      <w:i/>
      <w:iCs/>
    </w:rPr>
  </w:style>
  <w:style w:type="paragraph" w:styleId="NoSpacing">
    <w:name w:val="No Spacing"/>
    <w:basedOn w:val="Normal"/>
    <w:uiPriority w:val="1"/>
    <w:qFormat/>
    <w:rsid w:val="00DE01E7"/>
    <w:rPr>
      <w:rFonts w:ascii="Calibri" w:eastAsia="Calibri" w:hAnsi="Calibri"/>
    </w:rPr>
  </w:style>
  <w:style w:type="paragraph" w:styleId="Quote">
    <w:name w:val="Quote"/>
    <w:basedOn w:val="NICEnormal"/>
    <w:next w:val="NICEnormal"/>
    <w:link w:val="QuoteChar"/>
    <w:uiPriority w:val="29"/>
    <w:qFormat/>
    <w:rsid w:val="00154584"/>
    <w:pPr>
      <w:spacing w:before="200" w:after="160"/>
      <w:ind w:left="864" w:right="864"/>
      <w:jc w:val="center"/>
    </w:pPr>
    <w:rPr>
      <w:iCs/>
    </w:rPr>
  </w:style>
  <w:style w:type="character" w:customStyle="1" w:styleId="QuoteChar">
    <w:name w:val="Quote Char"/>
    <w:basedOn w:val="DefaultParagraphFont"/>
    <w:link w:val="Quote"/>
    <w:uiPriority w:val="29"/>
    <w:rsid w:val="00154584"/>
    <w:rPr>
      <w:rFonts w:ascii="Arial" w:eastAsia="Times New Roman" w:hAnsi="Arial"/>
      <w:iCs/>
      <w:sz w:val="24"/>
      <w:szCs w:val="24"/>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basedOn w:val="DefaultParagraphFont"/>
    <w:uiPriority w:val="19"/>
    <w:qFormat/>
    <w:rsid w:val="00154584"/>
    <w:rPr>
      <w:i/>
      <w:iCs/>
      <w:color w:val="404040" w:themeColor="text1" w:themeTint="BF"/>
    </w:rPr>
  </w:style>
  <w:style w:type="character" w:styleId="IntenseEmphasis">
    <w:name w:val="Intense Emphasis"/>
    <w:uiPriority w:val="21"/>
    <w:qFormat/>
    <w:rsid w:val="00DE01E7"/>
    <w:rPr>
      <w:b/>
      <w:bCs/>
    </w:rPr>
  </w:style>
  <w:style w:type="character" w:styleId="SubtleReference">
    <w:name w:val="Subtle Reference"/>
    <w:basedOn w:val="DefaultParagraphFont"/>
    <w:uiPriority w:val="31"/>
    <w:qFormat/>
    <w:rsid w:val="00154584"/>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table" w:styleId="LightList-Accent1">
    <w:name w:val="Light List Accent 1"/>
    <w:basedOn w:val="TableNormal"/>
    <w:uiPriority w:val="61"/>
    <w:rsid w:val="003E31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3E31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1">
    <w:name w:val="Medium Shading 1 Accent 1"/>
    <w:basedOn w:val="TableNormal"/>
    <w:uiPriority w:val="63"/>
    <w:rsid w:val="003E31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6">
    <w:name w:val="Medium Grid 1 Accent 6"/>
    <w:basedOn w:val="TableNormal"/>
    <w:uiPriority w:val="67"/>
    <w:rsid w:val="00CD5CB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styleId="LineNumber">
    <w:name w:val="line number"/>
    <w:uiPriority w:val="99"/>
    <w:semiHidden/>
    <w:unhideWhenUsed/>
    <w:rsid w:val="00D964C8"/>
  </w:style>
  <w:style w:type="table" w:customStyle="1" w:styleId="PanelPrimary">
    <w:name w:val="Panel (Primary)"/>
    <w:basedOn w:val="TableNormal"/>
    <w:uiPriority w:val="99"/>
    <w:rsid w:val="00154584"/>
    <w:pPr>
      <w:spacing w:after="240"/>
    </w:pPr>
    <w:rPr>
      <w:rFonts w:ascii="Times New Roman" w:eastAsia="Times New Roman" w:hAnsi="Times New Roman"/>
    </w:rPr>
    <w:tblPr>
      <w:tblBorders>
        <w:top w:val="single" w:sz="24" w:space="0" w:color="A2BDC1"/>
        <w:left w:val="single" w:sz="24" w:space="0" w:color="A2BDC1"/>
        <w:bottom w:val="single" w:sz="24" w:space="0" w:color="A2BDC1"/>
        <w:right w:val="single" w:sz="24" w:space="0" w:color="A2BDC1"/>
      </w:tblBorders>
    </w:tblPr>
  </w:style>
  <w:style w:type="paragraph" w:customStyle="1" w:styleId="AppendixBheading">
    <w:name w:val="Appendix B heading"/>
    <w:basedOn w:val="Heading1"/>
    <w:next w:val="NICEnormal"/>
    <w:qFormat/>
    <w:rsid w:val="00154584"/>
    <w:pPr>
      <w:numPr>
        <w:numId w:val="14"/>
      </w:numPr>
    </w:pPr>
  </w:style>
  <w:style w:type="paragraph" w:styleId="Caption">
    <w:name w:val="caption"/>
    <w:basedOn w:val="NICEnormal"/>
    <w:next w:val="NICEnormal"/>
    <w:unhideWhenUsed/>
    <w:qFormat/>
    <w:rsid w:val="00154584"/>
    <w:pPr>
      <w:keepNext/>
      <w:spacing w:after="200"/>
    </w:pPr>
    <w:rPr>
      <w:b/>
      <w:bCs/>
      <w:iCs/>
      <w:szCs w:val="18"/>
    </w:rPr>
  </w:style>
  <w:style w:type="paragraph" w:customStyle="1" w:styleId="Guidanceissuedate">
    <w:name w:val="Guidance issue date"/>
    <w:basedOn w:val="Normal"/>
    <w:qFormat/>
    <w:rsid w:val="00154584"/>
    <w:pPr>
      <w:spacing w:after="240" w:line="360" w:lineRule="auto"/>
    </w:pPr>
    <w:rPr>
      <w:rFonts w:ascii="Arial" w:hAnsi="Arial"/>
    </w:rPr>
  </w:style>
  <w:style w:type="paragraph" w:customStyle="1" w:styleId="Documentissuedate">
    <w:name w:val="Document issue date"/>
    <w:basedOn w:val="Guidanceissuedate"/>
    <w:qFormat/>
    <w:rsid w:val="00154584"/>
  </w:style>
  <w:style w:type="paragraph" w:customStyle="1" w:styleId="Evidencebullet">
    <w:name w:val="Evidence bullet"/>
    <w:basedOn w:val="Bulletindent1"/>
    <w:qFormat/>
    <w:rsid w:val="00154584"/>
    <w:pPr>
      <w:numPr>
        <w:numId w:val="0"/>
      </w:numPr>
    </w:pPr>
    <w:rPr>
      <w:i/>
    </w:rPr>
  </w:style>
  <w:style w:type="paragraph" w:customStyle="1" w:styleId="Evidencebulletlast">
    <w:name w:val="Evidence bullet last"/>
    <w:basedOn w:val="Bulletindent1last"/>
    <w:qFormat/>
    <w:rsid w:val="00154584"/>
    <w:pPr>
      <w:numPr>
        <w:numId w:val="0"/>
      </w:numPr>
    </w:pPr>
    <w:rPr>
      <w:i/>
    </w:rPr>
  </w:style>
  <w:style w:type="paragraph" w:customStyle="1" w:styleId="Evidencestatement">
    <w:name w:val="Evidence statement"/>
    <w:basedOn w:val="Numberedlevel4text"/>
    <w:next w:val="NICEnormal"/>
    <w:qFormat/>
    <w:rsid w:val="00154584"/>
    <w:pPr>
      <w:numPr>
        <w:ilvl w:val="0"/>
        <w:numId w:val="0"/>
      </w:numPr>
    </w:pPr>
    <w:rPr>
      <w:i/>
    </w:rPr>
  </w:style>
  <w:style w:type="table" w:customStyle="1" w:styleId="PanelDefault">
    <w:name w:val="Panel (Default)"/>
    <w:basedOn w:val="TableNormal"/>
    <w:uiPriority w:val="99"/>
    <w:rsid w:val="00154584"/>
    <w:pPr>
      <w:spacing w:after="3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154584"/>
    <w:rPr>
      <w:rFonts w:ascii="Times New Roman" w:eastAsia="Times New Roman" w:hAnsi="Times New Roman"/>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154584"/>
    <w:pPr>
      <w:numPr>
        <w:numId w:val="27"/>
      </w:numPr>
      <w:tabs>
        <w:tab w:val="num" w:pos="360"/>
        <w:tab w:val="num" w:pos="1134"/>
      </w:tabs>
    </w:pPr>
    <w:rPr>
      <w:rFonts w:ascii="Arial" w:hAnsi="Arial"/>
    </w:rPr>
  </w:style>
  <w:style w:type="paragraph" w:customStyle="1" w:styleId="Panelhyperlink">
    <w:name w:val="Panel hyperlink"/>
    <w:basedOn w:val="NICEnormal"/>
    <w:next w:val="NICEnormal"/>
    <w:qFormat/>
    <w:rsid w:val="00154584"/>
    <w:rPr>
      <w:color w:val="FFFFFF" w:themeColor="background1"/>
      <w:u w:val="single"/>
    </w:rPr>
  </w:style>
  <w:style w:type="paragraph" w:customStyle="1" w:styleId="Section21paragraphs">
    <w:name w:val="Section 2.1 paragraphs"/>
    <w:basedOn w:val="NICEnormal"/>
    <w:qFormat/>
    <w:rsid w:val="00154584"/>
    <w:pPr>
      <w:numPr>
        <w:numId w:val="29"/>
      </w:numPr>
      <w:tabs>
        <w:tab w:val="left" w:pos="1134"/>
      </w:tabs>
    </w:pPr>
  </w:style>
  <w:style w:type="paragraph" w:customStyle="1" w:styleId="Section22paragraphs">
    <w:name w:val="Section 2.2 paragraphs"/>
    <w:basedOn w:val="Section21paragraphs"/>
    <w:qFormat/>
    <w:rsid w:val="00154584"/>
    <w:pPr>
      <w:numPr>
        <w:numId w:val="0"/>
      </w:numPr>
    </w:pPr>
  </w:style>
  <w:style w:type="character" w:customStyle="1" w:styleId="StyleSubtleReferenceArialAutoNotSmallcaps">
    <w:name w:val="Style Subtle Reference + Arial Auto Not Small caps"/>
    <w:basedOn w:val="SubtleReference"/>
    <w:rsid w:val="00154584"/>
    <w:rPr>
      <w:rFonts w:ascii="Arial" w:hAnsi="Arial"/>
      <w:smallCaps/>
      <w:color w:val="auto"/>
    </w:rPr>
  </w:style>
  <w:style w:type="paragraph" w:customStyle="1" w:styleId="Tablebullet">
    <w:name w:val="Table bullet"/>
    <w:basedOn w:val="Tabletext"/>
    <w:qFormat/>
    <w:rsid w:val="00154584"/>
    <w:pPr>
      <w:numPr>
        <w:numId w:val="35"/>
      </w:numPr>
    </w:pPr>
  </w:style>
  <w:style w:type="paragraph" w:customStyle="1" w:styleId="Tableheading">
    <w:name w:val="Table heading"/>
    <w:basedOn w:val="Tabletext"/>
    <w:qFormat/>
    <w:rsid w:val="00154584"/>
    <w:rPr>
      <w:b/>
    </w:rPr>
  </w:style>
  <w:style w:type="paragraph" w:customStyle="1" w:styleId="Tabletext9pt">
    <w:name w:val="Table text 9 pt"/>
    <w:basedOn w:val="Tabletext"/>
    <w:rsid w:val="00154584"/>
    <w:rPr>
      <w:sz w:val="18"/>
    </w:rPr>
  </w:style>
  <w:style w:type="paragraph" w:customStyle="1" w:styleId="Title1">
    <w:name w:val="Title 1"/>
    <w:basedOn w:val="Title"/>
    <w:qFormat/>
    <w:rsid w:val="00154584"/>
  </w:style>
  <w:style w:type="paragraph" w:customStyle="1" w:styleId="Title2">
    <w:name w:val="Title 2"/>
    <w:basedOn w:val="Title"/>
    <w:qFormat/>
    <w:rsid w:val="00154584"/>
    <w:rPr>
      <w:bCs w:val="0"/>
      <w:sz w:val="32"/>
    </w:rPr>
  </w:style>
  <w:style w:type="character" w:styleId="UnresolvedMention">
    <w:name w:val="Unresolved Mention"/>
    <w:basedOn w:val="DefaultParagraphFont"/>
    <w:uiPriority w:val="99"/>
    <w:semiHidden/>
    <w:unhideWhenUsed/>
    <w:rsid w:val="00D43F35"/>
    <w:rPr>
      <w:color w:val="605E5C"/>
      <w:shd w:val="clear" w:color="auto" w:fill="E1DFDD"/>
    </w:rPr>
  </w:style>
  <w:style w:type="table" w:styleId="TableGridLight">
    <w:name w:val="Grid Table Light"/>
    <w:basedOn w:val="TableNormal"/>
    <w:uiPriority w:val="40"/>
    <w:rsid w:val="00154584"/>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umbered">
    <w:name w:val="Paragraph Numbered"/>
    <w:basedOn w:val="Normal"/>
    <w:uiPriority w:val="4"/>
    <w:qFormat/>
    <w:rsid w:val="00154584"/>
    <w:pPr>
      <w:numPr>
        <w:numId w:val="10"/>
      </w:numPr>
      <w:tabs>
        <w:tab w:val="left" w:pos="426"/>
      </w:tabs>
      <w:spacing w:after="240" w:line="360" w:lineRule="auto"/>
      <w:ind w:left="425" w:hanging="425"/>
    </w:pPr>
    <w:rPr>
      <w:rFonts w:ascii="Arial" w:hAnsi="Arial"/>
    </w:rPr>
  </w:style>
  <w:style w:type="paragraph" w:customStyle="1" w:styleId="Numberedlist">
    <w:name w:val="Numbered list"/>
    <w:basedOn w:val="Bullets"/>
    <w:qFormat/>
    <w:rsid w:val="00154584"/>
    <w:pPr>
      <w:numPr>
        <w:numId w:val="13"/>
      </w:numPr>
      <w:ind w:left="993" w:hanging="426"/>
    </w:pPr>
  </w:style>
  <w:style w:type="paragraph" w:customStyle="1" w:styleId="Panelwhitetext">
    <w:name w:val="Panel white text"/>
    <w:basedOn w:val="Paragraph"/>
    <w:qFormat/>
    <w:rsid w:val="00154584"/>
    <w:rPr>
      <w:b/>
      <w:color w:val="FFFFFF"/>
    </w:rPr>
  </w:style>
  <w:style w:type="paragraph" w:customStyle="1" w:styleId="Paragraphindent">
    <w:name w:val="Paragraph indent"/>
    <w:basedOn w:val="Paragraph"/>
    <w:next w:val="Paragraph"/>
    <w:qFormat/>
    <w:rsid w:val="00154584"/>
    <w:pPr>
      <w:tabs>
        <w:tab w:val="left" w:pos="567"/>
      </w:tabs>
      <w:ind w:left="567"/>
    </w:pPr>
  </w:style>
  <w:style w:type="paragraph" w:customStyle="1" w:styleId="Pullquote">
    <w:name w:val="Pull quote"/>
    <w:basedOn w:val="Paragraph"/>
    <w:qFormat/>
    <w:rsid w:val="00154584"/>
    <w:pPr>
      <w:jc w:val="center"/>
    </w:pPr>
    <w:rPr>
      <w:b/>
      <w:color w:val="228096"/>
      <w:sz w:val="26"/>
      <w:szCs w:val="26"/>
    </w:rPr>
  </w:style>
  <w:style w:type="character" w:customStyle="1" w:styleId="StyleCommentReference">
    <w:name w:val="Style Comment Reference +"/>
    <w:basedOn w:val="CommentReference"/>
    <w:rsid w:val="00154584"/>
    <w:rPr>
      <w:rFonts w:ascii="Arial" w:hAnsi="Arial"/>
      <w:b/>
      <w:sz w:val="4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1141658484">
      <w:bodyDiv w:val="1"/>
      <w:marLeft w:val="0"/>
      <w:marRight w:val="0"/>
      <w:marTop w:val="0"/>
      <w:marBottom w:val="0"/>
      <w:divBdr>
        <w:top w:val="none" w:sz="0" w:space="0" w:color="auto"/>
        <w:left w:val="none" w:sz="0" w:space="0" w:color="auto"/>
        <w:bottom w:val="none" w:sz="0" w:space="0" w:color="auto"/>
        <w:right w:val="none" w:sz="0" w:space="0" w:color="auto"/>
      </w:divBdr>
    </w:div>
    <w:div w:id="1197696441">
      <w:bodyDiv w:val="1"/>
      <w:marLeft w:val="0"/>
      <w:marRight w:val="0"/>
      <w:marTop w:val="0"/>
      <w:marBottom w:val="0"/>
      <w:divBdr>
        <w:top w:val="none" w:sz="0" w:space="0" w:color="auto"/>
        <w:left w:val="none" w:sz="0" w:space="0" w:color="auto"/>
        <w:bottom w:val="none" w:sz="0" w:space="0" w:color="auto"/>
        <w:right w:val="none" w:sz="0" w:space="0" w:color="auto"/>
      </w:divBdr>
    </w:div>
    <w:div w:id="1519812092">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 w:id="2001888806">
      <w:bodyDiv w:val="1"/>
      <w:marLeft w:val="0"/>
      <w:marRight w:val="0"/>
      <w:marTop w:val="0"/>
      <w:marBottom w:val="0"/>
      <w:divBdr>
        <w:top w:val="none" w:sz="0" w:space="0" w:color="auto"/>
        <w:left w:val="none" w:sz="0" w:space="0" w:color="auto"/>
        <w:bottom w:val="none" w:sz="0" w:space="0" w:color="auto"/>
        <w:right w:val="none" w:sz="0" w:space="0" w:color="auto"/>
      </w:divBdr>
      <w:divsChild>
        <w:div w:id="493035849">
          <w:marLeft w:val="0"/>
          <w:marRight w:val="0"/>
          <w:marTop w:val="0"/>
          <w:marBottom w:val="0"/>
          <w:divBdr>
            <w:top w:val="none" w:sz="0" w:space="0" w:color="auto"/>
            <w:left w:val="none" w:sz="0" w:space="0" w:color="auto"/>
            <w:bottom w:val="none" w:sz="0" w:space="0" w:color="auto"/>
            <w:right w:val="none" w:sz="0" w:space="0" w:color="auto"/>
          </w:divBdr>
          <w:divsChild>
            <w:div w:id="615602347">
              <w:marLeft w:val="0"/>
              <w:marRight w:val="0"/>
              <w:marTop w:val="0"/>
              <w:marBottom w:val="0"/>
              <w:divBdr>
                <w:top w:val="none" w:sz="0" w:space="0" w:color="auto"/>
                <w:left w:val="none" w:sz="0" w:space="0" w:color="auto"/>
                <w:bottom w:val="none" w:sz="0" w:space="0" w:color="auto"/>
                <w:right w:val="none" w:sz="0" w:space="0" w:color="auto"/>
              </w:divBdr>
              <w:divsChild>
                <w:div w:id="628710725">
                  <w:marLeft w:val="0"/>
                  <w:marRight w:val="0"/>
                  <w:marTop w:val="0"/>
                  <w:marBottom w:val="0"/>
                  <w:divBdr>
                    <w:top w:val="none" w:sz="0" w:space="0" w:color="auto"/>
                    <w:left w:val="none" w:sz="0" w:space="0" w:color="auto"/>
                    <w:bottom w:val="none" w:sz="0" w:space="0" w:color="auto"/>
                    <w:right w:val="none" w:sz="0" w:space="0" w:color="auto"/>
                  </w:divBdr>
                  <w:divsChild>
                    <w:div w:id="1848866311">
                      <w:marLeft w:val="0"/>
                      <w:marRight w:val="0"/>
                      <w:marTop w:val="0"/>
                      <w:marBottom w:val="0"/>
                      <w:divBdr>
                        <w:top w:val="none" w:sz="0" w:space="0" w:color="auto"/>
                        <w:left w:val="none" w:sz="0" w:space="0" w:color="auto"/>
                        <w:bottom w:val="none" w:sz="0" w:space="0" w:color="auto"/>
                        <w:right w:val="none" w:sz="0" w:space="0" w:color="auto"/>
                      </w:divBdr>
                      <w:divsChild>
                        <w:div w:id="1829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519">
                  <w:marLeft w:val="0"/>
                  <w:marRight w:val="0"/>
                  <w:marTop w:val="0"/>
                  <w:marBottom w:val="0"/>
                  <w:divBdr>
                    <w:top w:val="none" w:sz="0" w:space="0" w:color="auto"/>
                    <w:left w:val="none" w:sz="0" w:space="0" w:color="auto"/>
                    <w:bottom w:val="none" w:sz="0" w:space="0" w:color="auto"/>
                    <w:right w:val="none" w:sz="0" w:space="0" w:color="auto"/>
                  </w:divBdr>
                  <w:divsChild>
                    <w:div w:id="14376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8137">
              <w:marLeft w:val="0"/>
              <w:marRight w:val="0"/>
              <w:marTop w:val="0"/>
              <w:marBottom w:val="0"/>
              <w:divBdr>
                <w:top w:val="none" w:sz="0" w:space="0" w:color="auto"/>
                <w:left w:val="none" w:sz="0" w:space="0" w:color="auto"/>
                <w:bottom w:val="none" w:sz="0" w:space="0" w:color="auto"/>
                <w:right w:val="none" w:sz="0" w:space="0" w:color="auto"/>
              </w:divBdr>
              <w:divsChild>
                <w:div w:id="1066075158">
                  <w:marLeft w:val="0"/>
                  <w:marRight w:val="0"/>
                  <w:marTop w:val="0"/>
                  <w:marBottom w:val="0"/>
                  <w:divBdr>
                    <w:top w:val="none" w:sz="0" w:space="0" w:color="auto"/>
                    <w:left w:val="none" w:sz="0" w:space="0" w:color="auto"/>
                    <w:bottom w:val="none" w:sz="0" w:space="0" w:color="auto"/>
                    <w:right w:val="none" w:sz="0" w:space="0" w:color="auto"/>
                  </w:divBdr>
                  <w:divsChild>
                    <w:div w:id="170074079">
                      <w:marLeft w:val="0"/>
                      <w:marRight w:val="0"/>
                      <w:marTop w:val="0"/>
                      <w:marBottom w:val="0"/>
                      <w:divBdr>
                        <w:top w:val="none" w:sz="0" w:space="0" w:color="auto"/>
                        <w:left w:val="none" w:sz="0" w:space="0" w:color="auto"/>
                        <w:bottom w:val="none" w:sz="0" w:space="0" w:color="auto"/>
                        <w:right w:val="none" w:sz="0" w:space="0" w:color="auto"/>
                      </w:divBdr>
                      <w:divsChild>
                        <w:div w:id="1087921359">
                          <w:marLeft w:val="0"/>
                          <w:marRight w:val="0"/>
                          <w:marTop w:val="0"/>
                          <w:marBottom w:val="0"/>
                          <w:divBdr>
                            <w:top w:val="none" w:sz="0" w:space="0" w:color="auto"/>
                            <w:left w:val="none" w:sz="0" w:space="0" w:color="auto"/>
                            <w:bottom w:val="none" w:sz="0" w:space="0" w:color="auto"/>
                            <w:right w:val="none" w:sz="0" w:space="0" w:color="auto"/>
                          </w:divBdr>
                          <w:divsChild>
                            <w:div w:id="757403729">
                              <w:marLeft w:val="0"/>
                              <w:marRight w:val="0"/>
                              <w:marTop w:val="0"/>
                              <w:marBottom w:val="0"/>
                              <w:divBdr>
                                <w:top w:val="none" w:sz="0" w:space="0" w:color="auto"/>
                                <w:left w:val="none" w:sz="0" w:space="0" w:color="auto"/>
                                <w:bottom w:val="none" w:sz="0" w:space="0" w:color="auto"/>
                                <w:right w:val="none" w:sz="0" w:space="0" w:color="auto"/>
                              </w:divBdr>
                              <w:divsChild>
                                <w:div w:id="922493543">
                                  <w:marLeft w:val="0"/>
                                  <w:marRight w:val="0"/>
                                  <w:marTop w:val="0"/>
                                  <w:marBottom w:val="0"/>
                                  <w:divBdr>
                                    <w:top w:val="none" w:sz="0" w:space="0" w:color="auto"/>
                                    <w:left w:val="none" w:sz="0" w:space="0" w:color="auto"/>
                                    <w:bottom w:val="none" w:sz="0" w:space="0" w:color="auto"/>
                                    <w:right w:val="none" w:sz="0" w:space="0" w:color="auto"/>
                                  </w:divBdr>
                                </w:div>
                                <w:div w:id="1580099449">
                                  <w:marLeft w:val="0"/>
                                  <w:marRight w:val="0"/>
                                  <w:marTop w:val="0"/>
                                  <w:marBottom w:val="0"/>
                                  <w:divBdr>
                                    <w:top w:val="none" w:sz="0" w:space="0" w:color="auto"/>
                                    <w:left w:val="none" w:sz="0" w:space="0" w:color="auto"/>
                                    <w:bottom w:val="none" w:sz="0" w:space="0" w:color="auto"/>
                                    <w:right w:val="none" w:sz="0" w:space="0" w:color="auto"/>
                                  </w:divBdr>
                                </w:div>
                              </w:divsChild>
                            </w:div>
                            <w:div w:id="842623988">
                              <w:marLeft w:val="0"/>
                              <w:marRight w:val="0"/>
                              <w:marTop w:val="0"/>
                              <w:marBottom w:val="0"/>
                              <w:divBdr>
                                <w:top w:val="none" w:sz="0" w:space="0" w:color="auto"/>
                                <w:left w:val="none" w:sz="0" w:space="0" w:color="auto"/>
                                <w:bottom w:val="none" w:sz="0" w:space="0" w:color="auto"/>
                                <w:right w:val="none" w:sz="0" w:space="0" w:color="auto"/>
                              </w:divBdr>
                              <w:divsChild>
                                <w:div w:id="136143897">
                                  <w:marLeft w:val="0"/>
                                  <w:marRight w:val="0"/>
                                  <w:marTop w:val="0"/>
                                  <w:marBottom w:val="0"/>
                                  <w:divBdr>
                                    <w:top w:val="none" w:sz="0" w:space="0" w:color="auto"/>
                                    <w:left w:val="none" w:sz="0" w:space="0" w:color="auto"/>
                                    <w:bottom w:val="none" w:sz="0" w:space="0" w:color="auto"/>
                                    <w:right w:val="none" w:sz="0" w:space="0" w:color="auto"/>
                                  </w:divBdr>
                                  <w:divsChild>
                                    <w:div w:id="109250781">
                                      <w:marLeft w:val="0"/>
                                      <w:marRight w:val="0"/>
                                      <w:marTop w:val="0"/>
                                      <w:marBottom w:val="0"/>
                                      <w:divBdr>
                                        <w:top w:val="none" w:sz="0" w:space="0" w:color="auto"/>
                                        <w:left w:val="none" w:sz="0" w:space="0" w:color="auto"/>
                                        <w:bottom w:val="none" w:sz="0" w:space="0" w:color="auto"/>
                                        <w:right w:val="none" w:sz="0" w:space="0" w:color="auto"/>
                                      </w:divBdr>
                                    </w:div>
                                  </w:divsChild>
                                </w:div>
                                <w:div w:id="354383752">
                                  <w:marLeft w:val="0"/>
                                  <w:marRight w:val="0"/>
                                  <w:marTop w:val="0"/>
                                  <w:marBottom w:val="0"/>
                                  <w:divBdr>
                                    <w:top w:val="none" w:sz="0" w:space="0" w:color="auto"/>
                                    <w:left w:val="none" w:sz="0" w:space="0" w:color="auto"/>
                                    <w:bottom w:val="none" w:sz="0" w:space="0" w:color="auto"/>
                                    <w:right w:val="none" w:sz="0" w:space="0" w:color="auto"/>
                                  </w:divBdr>
                                  <w:divsChild>
                                    <w:div w:id="20741795">
                                      <w:marLeft w:val="0"/>
                                      <w:marRight w:val="0"/>
                                      <w:marTop w:val="0"/>
                                      <w:marBottom w:val="0"/>
                                      <w:divBdr>
                                        <w:top w:val="none" w:sz="0" w:space="0" w:color="auto"/>
                                        <w:left w:val="none" w:sz="0" w:space="0" w:color="auto"/>
                                        <w:bottom w:val="none" w:sz="0" w:space="0" w:color="auto"/>
                                        <w:right w:val="none" w:sz="0" w:space="0" w:color="auto"/>
                                      </w:divBdr>
                                    </w:div>
                                    <w:div w:id="43523955">
                                      <w:marLeft w:val="0"/>
                                      <w:marRight w:val="0"/>
                                      <w:marTop w:val="0"/>
                                      <w:marBottom w:val="0"/>
                                      <w:divBdr>
                                        <w:top w:val="none" w:sz="0" w:space="0" w:color="auto"/>
                                        <w:left w:val="none" w:sz="0" w:space="0" w:color="auto"/>
                                        <w:bottom w:val="none" w:sz="0" w:space="0" w:color="auto"/>
                                        <w:right w:val="none" w:sz="0" w:space="0" w:color="auto"/>
                                      </w:divBdr>
                                    </w:div>
                                    <w:div w:id="264191192">
                                      <w:marLeft w:val="0"/>
                                      <w:marRight w:val="0"/>
                                      <w:marTop w:val="0"/>
                                      <w:marBottom w:val="0"/>
                                      <w:divBdr>
                                        <w:top w:val="none" w:sz="0" w:space="0" w:color="auto"/>
                                        <w:left w:val="none" w:sz="0" w:space="0" w:color="auto"/>
                                        <w:bottom w:val="none" w:sz="0" w:space="0" w:color="auto"/>
                                        <w:right w:val="none" w:sz="0" w:space="0" w:color="auto"/>
                                      </w:divBdr>
                                    </w:div>
                                    <w:div w:id="1052115645">
                                      <w:marLeft w:val="0"/>
                                      <w:marRight w:val="0"/>
                                      <w:marTop w:val="0"/>
                                      <w:marBottom w:val="0"/>
                                      <w:divBdr>
                                        <w:top w:val="none" w:sz="0" w:space="0" w:color="auto"/>
                                        <w:left w:val="none" w:sz="0" w:space="0" w:color="auto"/>
                                        <w:bottom w:val="none" w:sz="0" w:space="0" w:color="auto"/>
                                        <w:right w:val="none" w:sz="0" w:space="0" w:color="auto"/>
                                      </w:divBdr>
                                    </w:div>
                                    <w:div w:id="1627467018">
                                      <w:marLeft w:val="0"/>
                                      <w:marRight w:val="0"/>
                                      <w:marTop w:val="0"/>
                                      <w:marBottom w:val="0"/>
                                      <w:divBdr>
                                        <w:top w:val="none" w:sz="0" w:space="0" w:color="auto"/>
                                        <w:left w:val="none" w:sz="0" w:space="0" w:color="auto"/>
                                        <w:bottom w:val="none" w:sz="0" w:space="0" w:color="auto"/>
                                        <w:right w:val="none" w:sz="0" w:space="0" w:color="auto"/>
                                      </w:divBdr>
                                    </w:div>
                                    <w:div w:id="1657150235">
                                      <w:marLeft w:val="0"/>
                                      <w:marRight w:val="0"/>
                                      <w:marTop w:val="0"/>
                                      <w:marBottom w:val="0"/>
                                      <w:divBdr>
                                        <w:top w:val="none" w:sz="0" w:space="0" w:color="auto"/>
                                        <w:left w:val="none" w:sz="0" w:space="0" w:color="auto"/>
                                        <w:bottom w:val="none" w:sz="0" w:space="0" w:color="auto"/>
                                        <w:right w:val="none" w:sz="0" w:space="0" w:color="auto"/>
                                      </w:divBdr>
                                    </w:div>
                                    <w:div w:id="1713265947">
                                      <w:marLeft w:val="0"/>
                                      <w:marRight w:val="0"/>
                                      <w:marTop w:val="0"/>
                                      <w:marBottom w:val="0"/>
                                      <w:divBdr>
                                        <w:top w:val="none" w:sz="0" w:space="0" w:color="auto"/>
                                        <w:left w:val="none" w:sz="0" w:space="0" w:color="auto"/>
                                        <w:bottom w:val="none" w:sz="0" w:space="0" w:color="auto"/>
                                        <w:right w:val="none" w:sz="0" w:space="0" w:color="auto"/>
                                      </w:divBdr>
                                    </w:div>
                                    <w:div w:id="1831630472">
                                      <w:marLeft w:val="0"/>
                                      <w:marRight w:val="0"/>
                                      <w:marTop w:val="0"/>
                                      <w:marBottom w:val="0"/>
                                      <w:divBdr>
                                        <w:top w:val="none" w:sz="0" w:space="0" w:color="auto"/>
                                        <w:left w:val="none" w:sz="0" w:space="0" w:color="auto"/>
                                        <w:bottom w:val="none" w:sz="0" w:space="0" w:color="auto"/>
                                        <w:right w:val="none" w:sz="0" w:space="0" w:color="auto"/>
                                      </w:divBdr>
                                    </w:div>
                                    <w:div w:id="1865358482">
                                      <w:marLeft w:val="0"/>
                                      <w:marRight w:val="0"/>
                                      <w:marTop w:val="0"/>
                                      <w:marBottom w:val="0"/>
                                      <w:divBdr>
                                        <w:top w:val="none" w:sz="0" w:space="0" w:color="auto"/>
                                        <w:left w:val="none" w:sz="0" w:space="0" w:color="auto"/>
                                        <w:bottom w:val="none" w:sz="0" w:space="0" w:color="auto"/>
                                        <w:right w:val="none" w:sz="0" w:space="0" w:color="auto"/>
                                      </w:divBdr>
                                    </w:div>
                                    <w:div w:id="2099908802">
                                      <w:marLeft w:val="0"/>
                                      <w:marRight w:val="0"/>
                                      <w:marTop w:val="0"/>
                                      <w:marBottom w:val="0"/>
                                      <w:divBdr>
                                        <w:top w:val="none" w:sz="0" w:space="0" w:color="auto"/>
                                        <w:left w:val="none" w:sz="0" w:space="0" w:color="auto"/>
                                        <w:bottom w:val="none" w:sz="0" w:space="0" w:color="auto"/>
                                        <w:right w:val="none" w:sz="0" w:space="0" w:color="auto"/>
                                      </w:divBdr>
                                    </w:div>
                                  </w:divsChild>
                                </w:div>
                                <w:div w:id="2098860317">
                                  <w:marLeft w:val="0"/>
                                  <w:marRight w:val="0"/>
                                  <w:marTop w:val="0"/>
                                  <w:marBottom w:val="0"/>
                                  <w:divBdr>
                                    <w:top w:val="none" w:sz="0" w:space="0" w:color="auto"/>
                                    <w:left w:val="none" w:sz="0" w:space="0" w:color="auto"/>
                                    <w:bottom w:val="none" w:sz="0" w:space="0" w:color="auto"/>
                                    <w:right w:val="none" w:sz="0" w:space="0" w:color="auto"/>
                                  </w:divBdr>
                                </w:div>
                              </w:divsChild>
                            </w:div>
                            <w:div w:id="1291786016">
                              <w:marLeft w:val="0"/>
                              <w:marRight w:val="0"/>
                              <w:marTop w:val="0"/>
                              <w:marBottom w:val="0"/>
                              <w:divBdr>
                                <w:top w:val="none" w:sz="0" w:space="0" w:color="auto"/>
                                <w:left w:val="none" w:sz="0" w:space="0" w:color="auto"/>
                                <w:bottom w:val="none" w:sz="0" w:space="0" w:color="auto"/>
                                <w:right w:val="none" w:sz="0" w:space="0" w:color="auto"/>
                              </w:divBdr>
                              <w:divsChild>
                                <w:div w:id="561133751">
                                  <w:marLeft w:val="0"/>
                                  <w:marRight w:val="0"/>
                                  <w:marTop w:val="0"/>
                                  <w:marBottom w:val="0"/>
                                  <w:divBdr>
                                    <w:top w:val="none" w:sz="0" w:space="0" w:color="auto"/>
                                    <w:left w:val="none" w:sz="0" w:space="0" w:color="auto"/>
                                    <w:bottom w:val="none" w:sz="0" w:space="0" w:color="auto"/>
                                    <w:right w:val="none" w:sz="0" w:space="0" w:color="auto"/>
                                  </w:divBdr>
                                </w:div>
                                <w:div w:id="1268193596">
                                  <w:marLeft w:val="0"/>
                                  <w:marRight w:val="0"/>
                                  <w:marTop w:val="0"/>
                                  <w:marBottom w:val="0"/>
                                  <w:divBdr>
                                    <w:top w:val="none" w:sz="0" w:space="0" w:color="auto"/>
                                    <w:left w:val="none" w:sz="0" w:space="0" w:color="auto"/>
                                    <w:bottom w:val="none" w:sz="0" w:space="0" w:color="auto"/>
                                    <w:right w:val="none" w:sz="0" w:space="0" w:color="auto"/>
                                  </w:divBdr>
                                </w:div>
                              </w:divsChild>
                            </w:div>
                            <w:div w:id="1883857718">
                              <w:marLeft w:val="0"/>
                              <w:marRight w:val="0"/>
                              <w:marTop w:val="0"/>
                              <w:marBottom w:val="0"/>
                              <w:divBdr>
                                <w:top w:val="none" w:sz="0" w:space="0" w:color="auto"/>
                                <w:left w:val="none" w:sz="0" w:space="0" w:color="auto"/>
                                <w:bottom w:val="none" w:sz="0" w:space="0" w:color="auto"/>
                                <w:right w:val="none" w:sz="0" w:space="0" w:color="auto"/>
                              </w:divBdr>
                              <w:divsChild>
                                <w:div w:id="381369711">
                                  <w:marLeft w:val="0"/>
                                  <w:marRight w:val="0"/>
                                  <w:marTop w:val="0"/>
                                  <w:marBottom w:val="0"/>
                                  <w:divBdr>
                                    <w:top w:val="none" w:sz="0" w:space="0" w:color="auto"/>
                                    <w:left w:val="none" w:sz="0" w:space="0" w:color="auto"/>
                                    <w:bottom w:val="none" w:sz="0" w:space="0" w:color="auto"/>
                                    <w:right w:val="none" w:sz="0" w:space="0" w:color="auto"/>
                                  </w:divBdr>
                                  <w:divsChild>
                                    <w:div w:id="1302887123">
                                      <w:marLeft w:val="0"/>
                                      <w:marRight w:val="0"/>
                                      <w:marTop w:val="0"/>
                                      <w:marBottom w:val="0"/>
                                      <w:divBdr>
                                        <w:top w:val="none" w:sz="0" w:space="0" w:color="auto"/>
                                        <w:left w:val="none" w:sz="0" w:space="0" w:color="auto"/>
                                        <w:bottom w:val="none" w:sz="0" w:space="0" w:color="auto"/>
                                        <w:right w:val="none" w:sz="0" w:space="0" w:color="auto"/>
                                      </w:divBdr>
                                      <w:divsChild>
                                        <w:div w:id="809128811">
                                          <w:marLeft w:val="0"/>
                                          <w:marRight w:val="0"/>
                                          <w:marTop w:val="0"/>
                                          <w:marBottom w:val="0"/>
                                          <w:divBdr>
                                            <w:top w:val="none" w:sz="0" w:space="0" w:color="auto"/>
                                            <w:left w:val="none" w:sz="0" w:space="0" w:color="auto"/>
                                            <w:bottom w:val="none" w:sz="0" w:space="0" w:color="auto"/>
                                            <w:right w:val="none" w:sz="0" w:space="0" w:color="auto"/>
                                          </w:divBdr>
                                        </w:div>
                                        <w:div w:id="1006008710">
                                          <w:marLeft w:val="0"/>
                                          <w:marRight w:val="0"/>
                                          <w:marTop w:val="0"/>
                                          <w:marBottom w:val="0"/>
                                          <w:divBdr>
                                            <w:top w:val="none" w:sz="0" w:space="0" w:color="auto"/>
                                            <w:left w:val="none" w:sz="0" w:space="0" w:color="auto"/>
                                            <w:bottom w:val="none" w:sz="0" w:space="0" w:color="auto"/>
                                            <w:right w:val="none" w:sz="0" w:space="0" w:color="auto"/>
                                          </w:divBdr>
                                          <w:divsChild>
                                            <w:div w:id="1143473637">
                                              <w:marLeft w:val="0"/>
                                              <w:marRight w:val="0"/>
                                              <w:marTop w:val="0"/>
                                              <w:marBottom w:val="0"/>
                                              <w:divBdr>
                                                <w:top w:val="none" w:sz="0" w:space="0" w:color="auto"/>
                                                <w:left w:val="none" w:sz="0" w:space="0" w:color="auto"/>
                                                <w:bottom w:val="none" w:sz="0" w:space="0" w:color="auto"/>
                                                <w:right w:val="none" w:sz="0" w:space="0" w:color="auto"/>
                                              </w:divBdr>
                                            </w:div>
                                          </w:divsChild>
                                        </w:div>
                                        <w:div w:id="1246888715">
                                          <w:marLeft w:val="0"/>
                                          <w:marRight w:val="0"/>
                                          <w:marTop w:val="0"/>
                                          <w:marBottom w:val="0"/>
                                          <w:divBdr>
                                            <w:top w:val="none" w:sz="0" w:space="0" w:color="auto"/>
                                            <w:left w:val="none" w:sz="0" w:space="0" w:color="auto"/>
                                            <w:bottom w:val="none" w:sz="0" w:space="0" w:color="auto"/>
                                            <w:right w:val="none" w:sz="0" w:space="0" w:color="auto"/>
                                          </w:divBdr>
                                          <w:divsChild>
                                            <w:div w:id="1799226140">
                                              <w:marLeft w:val="0"/>
                                              <w:marRight w:val="0"/>
                                              <w:marTop w:val="0"/>
                                              <w:marBottom w:val="0"/>
                                              <w:divBdr>
                                                <w:top w:val="none" w:sz="0" w:space="0" w:color="auto"/>
                                                <w:left w:val="none" w:sz="0" w:space="0" w:color="auto"/>
                                                <w:bottom w:val="none" w:sz="0" w:space="0" w:color="auto"/>
                                                <w:right w:val="none" w:sz="0" w:space="0" w:color="auto"/>
                                              </w:divBdr>
                                              <w:divsChild>
                                                <w:div w:id="1506673847">
                                                  <w:marLeft w:val="0"/>
                                                  <w:marRight w:val="0"/>
                                                  <w:marTop w:val="0"/>
                                                  <w:marBottom w:val="0"/>
                                                  <w:divBdr>
                                                    <w:top w:val="none" w:sz="0" w:space="0" w:color="auto"/>
                                                    <w:left w:val="none" w:sz="0" w:space="0" w:color="auto"/>
                                                    <w:bottom w:val="none" w:sz="0" w:space="0" w:color="auto"/>
                                                    <w:right w:val="none" w:sz="0" w:space="0" w:color="auto"/>
                                                  </w:divBdr>
                                                </w:div>
                                              </w:divsChild>
                                            </w:div>
                                            <w:div w:id="1994093667">
                                              <w:marLeft w:val="0"/>
                                              <w:marRight w:val="0"/>
                                              <w:marTop w:val="0"/>
                                              <w:marBottom w:val="0"/>
                                              <w:divBdr>
                                                <w:top w:val="none" w:sz="0" w:space="0" w:color="auto"/>
                                                <w:left w:val="none" w:sz="0" w:space="0" w:color="auto"/>
                                                <w:bottom w:val="none" w:sz="0" w:space="0" w:color="auto"/>
                                                <w:right w:val="none" w:sz="0" w:space="0" w:color="auto"/>
                                              </w:divBdr>
                                              <w:divsChild>
                                                <w:div w:id="17731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1484">
                                          <w:marLeft w:val="0"/>
                                          <w:marRight w:val="0"/>
                                          <w:marTop w:val="0"/>
                                          <w:marBottom w:val="0"/>
                                          <w:divBdr>
                                            <w:top w:val="none" w:sz="0" w:space="0" w:color="auto"/>
                                            <w:left w:val="none" w:sz="0" w:space="0" w:color="auto"/>
                                            <w:bottom w:val="none" w:sz="0" w:space="0" w:color="auto"/>
                                            <w:right w:val="none" w:sz="0" w:space="0" w:color="auto"/>
                                          </w:divBdr>
                                        </w:div>
                                        <w:div w:id="1608657591">
                                          <w:marLeft w:val="0"/>
                                          <w:marRight w:val="0"/>
                                          <w:marTop w:val="0"/>
                                          <w:marBottom w:val="0"/>
                                          <w:divBdr>
                                            <w:top w:val="none" w:sz="0" w:space="0" w:color="auto"/>
                                            <w:left w:val="none" w:sz="0" w:space="0" w:color="auto"/>
                                            <w:bottom w:val="none" w:sz="0" w:space="0" w:color="auto"/>
                                            <w:right w:val="none" w:sz="0" w:space="0" w:color="auto"/>
                                          </w:divBdr>
                                          <w:divsChild>
                                            <w:div w:id="1586917467">
                                              <w:marLeft w:val="0"/>
                                              <w:marRight w:val="0"/>
                                              <w:marTop w:val="0"/>
                                              <w:marBottom w:val="0"/>
                                              <w:divBdr>
                                                <w:top w:val="none" w:sz="0" w:space="0" w:color="auto"/>
                                                <w:left w:val="none" w:sz="0" w:space="0" w:color="auto"/>
                                                <w:bottom w:val="none" w:sz="0" w:space="0" w:color="auto"/>
                                                <w:right w:val="none" w:sz="0" w:space="0" w:color="auto"/>
                                              </w:divBdr>
                                              <w:divsChild>
                                                <w:div w:id="1530952405">
                                                  <w:marLeft w:val="0"/>
                                                  <w:marRight w:val="0"/>
                                                  <w:marTop w:val="0"/>
                                                  <w:marBottom w:val="0"/>
                                                  <w:divBdr>
                                                    <w:top w:val="none" w:sz="0" w:space="0" w:color="auto"/>
                                                    <w:left w:val="none" w:sz="0" w:space="0" w:color="auto"/>
                                                    <w:bottom w:val="none" w:sz="0" w:space="0" w:color="auto"/>
                                                    <w:right w:val="none" w:sz="0" w:space="0" w:color="auto"/>
                                                  </w:divBdr>
                                                </w:div>
                                              </w:divsChild>
                                            </w:div>
                                            <w:div w:id="2006472556">
                                              <w:marLeft w:val="0"/>
                                              <w:marRight w:val="0"/>
                                              <w:marTop w:val="0"/>
                                              <w:marBottom w:val="0"/>
                                              <w:divBdr>
                                                <w:top w:val="none" w:sz="0" w:space="0" w:color="auto"/>
                                                <w:left w:val="none" w:sz="0" w:space="0" w:color="auto"/>
                                                <w:bottom w:val="none" w:sz="0" w:space="0" w:color="auto"/>
                                                <w:right w:val="none" w:sz="0" w:space="0" w:color="auto"/>
                                              </w:divBdr>
                                              <w:divsChild>
                                                <w:div w:id="461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3847">
                                          <w:marLeft w:val="0"/>
                                          <w:marRight w:val="0"/>
                                          <w:marTop w:val="0"/>
                                          <w:marBottom w:val="0"/>
                                          <w:divBdr>
                                            <w:top w:val="none" w:sz="0" w:space="0" w:color="auto"/>
                                            <w:left w:val="none" w:sz="0" w:space="0" w:color="auto"/>
                                            <w:bottom w:val="none" w:sz="0" w:space="0" w:color="auto"/>
                                            <w:right w:val="none" w:sz="0" w:space="0" w:color="auto"/>
                                          </w:divBdr>
                                        </w:div>
                                      </w:divsChild>
                                    </w:div>
                                    <w:div w:id="2052344461">
                                      <w:marLeft w:val="0"/>
                                      <w:marRight w:val="0"/>
                                      <w:marTop w:val="0"/>
                                      <w:marBottom w:val="0"/>
                                      <w:divBdr>
                                        <w:top w:val="none" w:sz="0" w:space="0" w:color="auto"/>
                                        <w:left w:val="none" w:sz="0" w:space="0" w:color="auto"/>
                                        <w:bottom w:val="none" w:sz="0" w:space="0" w:color="auto"/>
                                        <w:right w:val="none" w:sz="0" w:space="0" w:color="auto"/>
                                      </w:divBdr>
                                      <w:divsChild>
                                        <w:div w:id="245186520">
                                          <w:marLeft w:val="0"/>
                                          <w:marRight w:val="0"/>
                                          <w:marTop w:val="0"/>
                                          <w:marBottom w:val="0"/>
                                          <w:divBdr>
                                            <w:top w:val="none" w:sz="0" w:space="0" w:color="auto"/>
                                            <w:left w:val="none" w:sz="0" w:space="0" w:color="auto"/>
                                            <w:bottom w:val="none" w:sz="0" w:space="0" w:color="auto"/>
                                            <w:right w:val="none" w:sz="0" w:space="0" w:color="auto"/>
                                          </w:divBdr>
                                        </w:div>
                                        <w:div w:id="15454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mpg2/chapter/Recommendations" TargetMode="External"/><Relationship Id="rId18" Type="http://schemas.openxmlformats.org/officeDocument/2006/relationships/hyperlink" Target="https://www.legislation.gov.uk/uksi/2012/1916/schedule/16/part/4/made" TargetMode="External"/><Relationship Id="rId26" Type="http://schemas.openxmlformats.org/officeDocument/2006/relationships/hyperlink" Target="https://www.webarchive.org.uk/wayback/archive/20140627111127/http:/www.npc.nhs.uk/local_decision_making/resources/LDM_comp_framework.pdf" TargetMode="External"/><Relationship Id="rId39" Type="http://schemas.openxmlformats.org/officeDocument/2006/relationships/footer" Target="footer3.xml"/><Relationship Id="rId21" Type="http://schemas.openxmlformats.org/officeDocument/2006/relationships/hyperlink" Target="https://www.nice.org.uk/guidance/mpg2/chapter/Recommendations" TargetMode="External"/><Relationship Id="rId34" Type="http://schemas.openxmlformats.org/officeDocument/2006/relationships/hyperlink" Target="https://www.nice.org.uk/guidanc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ice.org.uk/guidance/mpg2/chapter/Recommendations" TargetMode="External"/><Relationship Id="rId20" Type="http://schemas.openxmlformats.org/officeDocument/2006/relationships/hyperlink" Target="https://www.nice.org.uk/guidance/mpg2/chapter/Recommendations"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2/1916/contents/made" TargetMode="External"/><Relationship Id="rId24" Type="http://schemas.openxmlformats.org/officeDocument/2006/relationships/hyperlink" Target="https://www.nice.org.uk/guidance/mpg2/chapter/Recommendations" TargetMode="External"/><Relationship Id="rId32" Type="http://schemas.openxmlformats.org/officeDocument/2006/relationships/hyperlink" Target="https://www.gov.uk/government/publications/reference-guide-to-consent-for-examination-or-treatment-second-edition" TargetMode="External"/><Relationship Id="rId37" Type="http://schemas.openxmlformats.org/officeDocument/2006/relationships/hyperlink" Target="https://awttc.nhs.wales/about-us1/our-committee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ice.org.uk/guidance/mpg2/chapter/Recommendations" TargetMode="External"/><Relationship Id="rId23" Type="http://schemas.openxmlformats.org/officeDocument/2006/relationships/hyperlink" Target="https://www.nice.org.uk/guidance/mpg2/chapter/Recommendations" TargetMode="External"/><Relationship Id="rId28" Type="http://schemas.openxmlformats.org/officeDocument/2006/relationships/hyperlink" Target="https://www.nice.org.uk/guidance/mpg2/chapter/Recommendations" TargetMode="External"/><Relationship Id="rId36" Type="http://schemas.openxmlformats.org/officeDocument/2006/relationships/hyperlink" Target="http://www.scottishmedicines.org.uk/Home" TargetMode="External"/><Relationship Id="rId10" Type="http://schemas.openxmlformats.org/officeDocument/2006/relationships/footer" Target="footer1.xml"/><Relationship Id="rId19" Type="http://schemas.openxmlformats.org/officeDocument/2006/relationships/hyperlink" Target="http://www.legislation.gov.uk/uksi/2012/1916/regulation/229/made" TargetMode="External"/><Relationship Id="rId31" Type="http://schemas.openxmlformats.org/officeDocument/2006/relationships/hyperlink" Target="https://www.nice.org.uk/guidance/MPG2/chapter/Context" TargetMode="External"/><Relationship Id="rId4" Type="http://schemas.openxmlformats.org/officeDocument/2006/relationships/webSettings" Target="webSettings.xml"/><Relationship Id="rId9" Type="http://schemas.openxmlformats.org/officeDocument/2006/relationships/hyperlink" Target="http://www.nice.org.uk" TargetMode="External"/><Relationship Id="rId14" Type="http://schemas.openxmlformats.org/officeDocument/2006/relationships/hyperlink" Target="http://webarchive.nationalarchives.gov.uk/20130107105354/http:/www.dh.gov.uk/prod_consum_dh/groups/dh_digitalassets/@dh/@en/documents/digitalasset/dh_4012260.pdf" TargetMode="External"/><Relationship Id="rId22" Type="http://schemas.openxmlformats.org/officeDocument/2006/relationships/hyperlink" Target="https://www.nice.org.uk/guidance/mpg2/resources" TargetMode="External"/><Relationship Id="rId27" Type="http://schemas.openxmlformats.org/officeDocument/2006/relationships/hyperlink" Target="https://www.nice.org.uk/guidance/mpg2/chapter/Recommendations" TargetMode="External"/><Relationship Id="rId30" Type="http://schemas.openxmlformats.org/officeDocument/2006/relationships/hyperlink" Target="https://www.nice.org.uk/guidance/mpg2/chapter/Recommendations" TargetMode="External"/><Relationship Id="rId35" Type="http://schemas.openxmlformats.org/officeDocument/2006/relationships/hyperlink" Target="http://www.nice.org.uk/" TargetMode="External"/><Relationship Id="rId8" Type="http://schemas.openxmlformats.org/officeDocument/2006/relationships/hyperlink" Target="https://www.nice.org.uk/guidance/mpg2" TargetMode="External"/><Relationship Id="rId3" Type="http://schemas.openxmlformats.org/officeDocument/2006/relationships/settings" Target="settings.xml"/><Relationship Id="rId12" Type="http://schemas.openxmlformats.org/officeDocument/2006/relationships/hyperlink" Target="http://www.legislation.gov.uk/uksi/2013/235/schedule/2/paragraph/176/made" TargetMode="External"/><Relationship Id="rId17" Type="http://schemas.openxmlformats.org/officeDocument/2006/relationships/hyperlink" Target="https://www.nice.org.uk/guidance/mpg2/chapter/Recommendations" TargetMode="External"/><Relationship Id="rId25" Type="http://schemas.openxmlformats.org/officeDocument/2006/relationships/hyperlink" Target="https://www.nice.org.uk/guidance/mpg2/chapter/Recommendations" TargetMode="External"/><Relationship Id="rId33" Type="http://schemas.openxmlformats.org/officeDocument/2006/relationships/hyperlink" Target="http://www.medicines.org.uk/emc/" TargetMode="External"/><Relationship Id="rId38" Type="http://schemas.openxmlformats.org/officeDocument/2006/relationships/hyperlink" Target="https://www.nice.org.uk/guidance/mp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19</Pages>
  <Words>3335</Words>
  <Characters>18610</Characters>
  <Application>Microsoft Office Word</Application>
  <DocSecurity>0</DocSecurity>
  <Lines>422</Lines>
  <Paragraphs>277</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21668</CharactersWithSpaces>
  <SharedDoc>false</SharedDoc>
  <HLinks>
    <vt:vector size="174" baseType="variant">
      <vt:variant>
        <vt:i4>393223</vt:i4>
      </vt:variant>
      <vt:variant>
        <vt:i4>87</vt:i4>
      </vt:variant>
      <vt:variant>
        <vt:i4>0</vt:i4>
      </vt:variant>
      <vt:variant>
        <vt:i4>5</vt:i4>
      </vt:variant>
      <vt:variant>
        <vt:lpwstr>https://www.nice.org.uk/guidance/mpg1</vt:lpwstr>
      </vt:variant>
      <vt:variant>
        <vt:lpwstr/>
      </vt:variant>
      <vt:variant>
        <vt:i4>4718673</vt:i4>
      </vt:variant>
      <vt:variant>
        <vt:i4>84</vt:i4>
      </vt:variant>
      <vt:variant>
        <vt:i4>0</vt:i4>
      </vt:variant>
      <vt:variant>
        <vt:i4>5</vt:i4>
      </vt:variant>
      <vt:variant>
        <vt:lpwstr>http://awmsg.org/</vt:lpwstr>
      </vt:variant>
      <vt:variant>
        <vt:lpwstr/>
      </vt:variant>
      <vt:variant>
        <vt:i4>2031706</vt:i4>
      </vt:variant>
      <vt:variant>
        <vt:i4>81</vt:i4>
      </vt:variant>
      <vt:variant>
        <vt:i4>0</vt:i4>
      </vt:variant>
      <vt:variant>
        <vt:i4>5</vt:i4>
      </vt:variant>
      <vt:variant>
        <vt:lpwstr>http://www.scottishmedicines.org.uk/Home</vt:lpwstr>
      </vt:variant>
      <vt:variant>
        <vt:lpwstr/>
      </vt:variant>
      <vt:variant>
        <vt:i4>4128801</vt:i4>
      </vt:variant>
      <vt:variant>
        <vt:i4>78</vt:i4>
      </vt:variant>
      <vt:variant>
        <vt:i4>0</vt:i4>
      </vt:variant>
      <vt:variant>
        <vt:i4>5</vt:i4>
      </vt:variant>
      <vt:variant>
        <vt:lpwstr>http://www.nice.org.uk/</vt:lpwstr>
      </vt:variant>
      <vt:variant>
        <vt:lpwstr/>
      </vt:variant>
      <vt:variant>
        <vt:i4>786520</vt:i4>
      </vt:variant>
      <vt:variant>
        <vt:i4>75</vt:i4>
      </vt:variant>
      <vt:variant>
        <vt:i4>0</vt:i4>
      </vt:variant>
      <vt:variant>
        <vt:i4>5</vt:i4>
      </vt:variant>
      <vt:variant>
        <vt:lpwstr>https://www.nice.org.uk/guidance</vt:lpwstr>
      </vt:variant>
      <vt:variant>
        <vt:lpwstr/>
      </vt:variant>
      <vt:variant>
        <vt:i4>4980815</vt:i4>
      </vt:variant>
      <vt:variant>
        <vt:i4>72</vt:i4>
      </vt:variant>
      <vt:variant>
        <vt:i4>0</vt:i4>
      </vt:variant>
      <vt:variant>
        <vt:i4>5</vt:i4>
      </vt:variant>
      <vt:variant>
        <vt:lpwstr>http://www.medicines.org.uk/emc/</vt:lpwstr>
      </vt:variant>
      <vt:variant>
        <vt:lpwstr/>
      </vt:variant>
      <vt:variant>
        <vt:i4>1704003</vt:i4>
      </vt:variant>
      <vt:variant>
        <vt:i4>69</vt:i4>
      </vt:variant>
      <vt:variant>
        <vt:i4>0</vt:i4>
      </vt:variant>
      <vt:variant>
        <vt:i4>5</vt:i4>
      </vt:variant>
      <vt:variant>
        <vt:lpwstr>https://www.gov.uk/government/publications/reference-guide-to-consent-for-examination-or-treatment-second-edition</vt:lpwstr>
      </vt:variant>
      <vt:variant>
        <vt:lpwstr/>
      </vt:variant>
      <vt:variant>
        <vt:i4>1572953</vt:i4>
      </vt:variant>
      <vt:variant>
        <vt:i4>66</vt:i4>
      </vt:variant>
      <vt:variant>
        <vt:i4>0</vt:i4>
      </vt:variant>
      <vt:variant>
        <vt:i4>5</vt:i4>
      </vt:variant>
      <vt:variant>
        <vt:lpwstr>https://www.nice.org.uk/guidance/MPG2/chapter/Context</vt:lpwstr>
      </vt:variant>
      <vt:variant>
        <vt:lpwstr/>
      </vt:variant>
      <vt:variant>
        <vt:i4>3407970</vt:i4>
      </vt:variant>
      <vt:variant>
        <vt:i4>63</vt:i4>
      </vt:variant>
      <vt:variant>
        <vt:i4>0</vt:i4>
      </vt:variant>
      <vt:variant>
        <vt:i4>5</vt:i4>
      </vt:variant>
      <vt:variant>
        <vt:lpwstr>https://www.nice.org.uk/guidance/mpg2/chapter/Recommendations</vt:lpwstr>
      </vt:variant>
      <vt:variant>
        <vt:lpwstr>terms-used-in-the-guideline</vt:lpwstr>
      </vt:variant>
      <vt:variant>
        <vt:i4>3407970</vt:i4>
      </vt:variant>
      <vt:variant>
        <vt:i4>60</vt:i4>
      </vt:variant>
      <vt:variant>
        <vt:i4>0</vt:i4>
      </vt:variant>
      <vt:variant>
        <vt:i4>5</vt:i4>
      </vt:variant>
      <vt:variant>
        <vt:lpwstr>https://www.nice.org.uk/guidance/mpg2/chapter/Recommendations</vt:lpwstr>
      </vt:variant>
      <vt:variant>
        <vt:lpwstr>terms-used-in-the-guideline</vt:lpwstr>
      </vt:variant>
      <vt:variant>
        <vt:i4>589836</vt:i4>
      </vt:variant>
      <vt:variant>
        <vt:i4>57</vt:i4>
      </vt:variant>
      <vt:variant>
        <vt:i4>0</vt:i4>
      </vt:variant>
      <vt:variant>
        <vt:i4>5</vt:i4>
      </vt:variant>
      <vt:variant>
        <vt:lpwstr>https://www.nice.org.uk/guidance/mpg2/chapter/Recommendations</vt:lpwstr>
      </vt:variant>
      <vt:variant>
        <vt:lpwstr>obtaining-agreement-to-develop-a-patient-group-direction</vt:lpwstr>
      </vt:variant>
      <vt:variant>
        <vt:i4>3407970</vt:i4>
      </vt:variant>
      <vt:variant>
        <vt:i4>54</vt:i4>
      </vt:variant>
      <vt:variant>
        <vt:i4>0</vt:i4>
      </vt:variant>
      <vt:variant>
        <vt:i4>5</vt:i4>
      </vt:variant>
      <vt:variant>
        <vt:lpwstr>https://www.nice.org.uk/guidance/mpg2/chapter/Recommendations</vt:lpwstr>
      </vt:variant>
      <vt:variant>
        <vt:lpwstr>terms-used-in-the-guideline</vt:lpwstr>
      </vt:variant>
      <vt:variant>
        <vt:i4>5767195</vt:i4>
      </vt:variant>
      <vt:variant>
        <vt:i4>51</vt:i4>
      </vt:variant>
      <vt:variant>
        <vt:i4>0</vt:i4>
      </vt:variant>
      <vt:variant>
        <vt:i4>5</vt:i4>
      </vt:variant>
      <vt:variant>
        <vt:lpwstr>https://www.webarchive.org.uk/wayback/archive/20140627111127/http:/www.npc.nhs.uk/local_decision_making/resources/LDM_comp_framework.pdf</vt:lpwstr>
      </vt:variant>
      <vt:variant>
        <vt:lpwstr/>
      </vt:variant>
      <vt:variant>
        <vt:i4>5111893</vt:i4>
      </vt:variant>
      <vt:variant>
        <vt:i4>48</vt:i4>
      </vt:variant>
      <vt:variant>
        <vt:i4>0</vt:i4>
      </vt:variant>
      <vt:variant>
        <vt:i4>5</vt:i4>
      </vt:variant>
      <vt:variant>
        <vt:lpwstr>https://www.nice.org.uk/guidance/mpg2/chapter/Recommendations</vt:lpwstr>
      </vt:variant>
      <vt:variant>
        <vt:lpwstr>authorising-patient-group-directions</vt:lpwstr>
      </vt:variant>
      <vt:variant>
        <vt:i4>7274605</vt:i4>
      </vt:variant>
      <vt:variant>
        <vt:i4>45</vt:i4>
      </vt:variant>
      <vt:variant>
        <vt:i4>0</vt:i4>
      </vt:variant>
      <vt:variant>
        <vt:i4>5</vt:i4>
      </vt:variant>
      <vt:variant>
        <vt:lpwstr>https://www.nice.org.uk/guidance/mpg2/chapter/Recommendations</vt:lpwstr>
      </vt:variant>
      <vt:variant>
        <vt:lpwstr>reviewing-and-updating-patient-group-directions</vt:lpwstr>
      </vt:variant>
      <vt:variant>
        <vt:i4>6946924</vt:i4>
      </vt:variant>
      <vt:variant>
        <vt:i4>42</vt:i4>
      </vt:variant>
      <vt:variant>
        <vt:i4>0</vt:i4>
      </vt:variant>
      <vt:variant>
        <vt:i4>5</vt:i4>
      </vt:variant>
      <vt:variant>
        <vt:lpwstr>https://www.nice.org.uk/guidance/mpg2/chapter/Recommendations</vt:lpwstr>
      </vt:variant>
      <vt:variant>
        <vt:lpwstr>developing-patient-group-directions</vt:lpwstr>
      </vt:variant>
      <vt:variant>
        <vt:i4>327711</vt:i4>
      </vt:variant>
      <vt:variant>
        <vt:i4>39</vt:i4>
      </vt:variant>
      <vt:variant>
        <vt:i4>0</vt:i4>
      </vt:variant>
      <vt:variant>
        <vt:i4>5</vt:i4>
      </vt:variant>
      <vt:variant>
        <vt:lpwstr>https://www.nice.org.uk/guidance/mpg2/chapter/Recommendations</vt:lpwstr>
      </vt:variant>
      <vt:variant>
        <vt:lpwstr>organisational-governance</vt:lpwstr>
      </vt:variant>
      <vt:variant>
        <vt:i4>6881321</vt:i4>
      </vt:variant>
      <vt:variant>
        <vt:i4>36</vt:i4>
      </vt:variant>
      <vt:variant>
        <vt:i4>0</vt:i4>
      </vt:variant>
      <vt:variant>
        <vt:i4>5</vt:i4>
      </vt:variant>
      <vt:variant>
        <vt:lpwstr>https://www.nice.org.uk/guidance/mpg2/chapter/Recommendations</vt:lpwstr>
      </vt:variant>
      <vt:variant>
        <vt:lpwstr>training-and-competency</vt:lpwstr>
      </vt:variant>
      <vt:variant>
        <vt:i4>720991</vt:i4>
      </vt:variant>
      <vt:variant>
        <vt:i4>33</vt:i4>
      </vt:variant>
      <vt:variant>
        <vt:i4>0</vt:i4>
      </vt:variant>
      <vt:variant>
        <vt:i4>5</vt:i4>
      </vt:variant>
      <vt:variant>
        <vt:lpwstr>http://www.legislation.gov.uk/uksi/2012/1916/regulation/229/made</vt:lpwstr>
      </vt:variant>
      <vt:variant>
        <vt:lpwstr/>
      </vt:variant>
      <vt:variant>
        <vt:i4>5439499</vt:i4>
      </vt:variant>
      <vt:variant>
        <vt:i4>30</vt:i4>
      </vt:variant>
      <vt:variant>
        <vt:i4>0</vt:i4>
      </vt:variant>
      <vt:variant>
        <vt:i4>5</vt:i4>
      </vt:variant>
      <vt:variant>
        <vt:lpwstr>http://www.legislation.gov.uk/uksi/2012/1916/schedule/16/part/4/made</vt:lpwstr>
      </vt:variant>
      <vt:variant>
        <vt:lpwstr/>
      </vt:variant>
      <vt:variant>
        <vt:i4>2162739</vt:i4>
      </vt:variant>
      <vt:variant>
        <vt:i4>27</vt:i4>
      </vt:variant>
      <vt:variant>
        <vt:i4>0</vt:i4>
      </vt:variant>
      <vt:variant>
        <vt:i4>5</vt:i4>
      </vt:variant>
      <vt:variant>
        <vt:lpwstr>https://www.nice.org.uk/guidance/mpg2/chapter/Recommendations</vt:lpwstr>
      </vt:variant>
      <vt:variant>
        <vt:lpwstr>using-patient-group-directions</vt:lpwstr>
      </vt:variant>
      <vt:variant>
        <vt:i4>3407970</vt:i4>
      </vt:variant>
      <vt:variant>
        <vt:i4>24</vt:i4>
      </vt:variant>
      <vt:variant>
        <vt:i4>0</vt:i4>
      </vt:variant>
      <vt:variant>
        <vt:i4>5</vt:i4>
      </vt:variant>
      <vt:variant>
        <vt:lpwstr>https://www.nice.org.uk/guidance/mpg2/chapter/Recommendations</vt:lpwstr>
      </vt:variant>
      <vt:variant>
        <vt:lpwstr>terms-used-in-the-guideline</vt:lpwstr>
      </vt:variant>
      <vt:variant>
        <vt:i4>6881321</vt:i4>
      </vt:variant>
      <vt:variant>
        <vt:i4>21</vt:i4>
      </vt:variant>
      <vt:variant>
        <vt:i4>0</vt:i4>
      </vt:variant>
      <vt:variant>
        <vt:i4>5</vt:i4>
      </vt:variant>
      <vt:variant>
        <vt:lpwstr>https://www.nice.org.uk/guidance/mpg2/chapter/Recommendations</vt:lpwstr>
      </vt:variant>
      <vt:variant>
        <vt:lpwstr>training-and-competency</vt:lpwstr>
      </vt:variant>
      <vt:variant>
        <vt:i4>2883684</vt:i4>
      </vt:variant>
      <vt:variant>
        <vt:i4>18</vt:i4>
      </vt:variant>
      <vt:variant>
        <vt:i4>0</vt:i4>
      </vt:variant>
      <vt:variant>
        <vt:i4>5</vt:i4>
      </vt:variant>
      <vt:variant>
        <vt:lpwstr>http://webarchive.nationalarchives.gov.uk/20130107105354/http:/www.dh.gov.uk/prod_consum_dh/groups/dh_digitalassets/@dh/@en/documents/digitalasset/dh_4012260.pdf</vt:lpwstr>
      </vt:variant>
      <vt:variant>
        <vt:lpwstr/>
      </vt:variant>
      <vt:variant>
        <vt:i4>3407970</vt:i4>
      </vt:variant>
      <vt:variant>
        <vt:i4>15</vt:i4>
      </vt:variant>
      <vt:variant>
        <vt:i4>0</vt:i4>
      </vt:variant>
      <vt:variant>
        <vt:i4>5</vt:i4>
      </vt:variant>
      <vt:variant>
        <vt:lpwstr>https://www.nice.org.uk/guidance/mpg2/chapter/Recommendations</vt:lpwstr>
      </vt:variant>
      <vt:variant>
        <vt:lpwstr>terms-used-in-the-guideline</vt:lpwstr>
      </vt:variant>
      <vt:variant>
        <vt:i4>655429</vt:i4>
      </vt:variant>
      <vt:variant>
        <vt:i4>12</vt:i4>
      </vt:variant>
      <vt:variant>
        <vt:i4>0</vt:i4>
      </vt:variant>
      <vt:variant>
        <vt:i4>5</vt:i4>
      </vt:variant>
      <vt:variant>
        <vt:lpwstr>http://www.legislation.gov.uk/uksi/2013/235/schedule/2/paragraph/176/made</vt:lpwstr>
      </vt:variant>
      <vt:variant>
        <vt:lpwstr/>
      </vt:variant>
      <vt:variant>
        <vt:i4>6815780</vt:i4>
      </vt:variant>
      <vt:variant>
        <vt:i4>9</vt:i4>
      </vt:variant>
      <vt:variant>
        <vt:i4>0</vt:i4>
      </vt:variant>
      <vt:variant>
        <vt:i4>5</vt:i4>
      </vt:variant>
      <vt:variant>
        <vt:lpwstr>http://www.legislation.gov.uk/uksi/2012/1916/contents/made</vt:lpwstr>
      </vt:variant>
      <vt:variant>
        <vt:lpwstr/>
      </vt:variant>
      <vt:variant>
        <vt:i4>4128801</vt:i4>
      </vt:variant>
      <vt:variant>
        <vt:i4>6</vt:i4>
      </vt:variant>
      <vt:variant>
        <vt:i4>0</vt:i4>
      </vt:variant>
      <vt:variant>
        <vt:i4>5</vt:i4>
      </vt:variant>
      <vt:variant>
        <vt:lpwstr>http://www.nice.org.uk/</vt:lpwstr>
      </vt:variant>
      <vt:variant>
        <vt:lpwstr/>
      </vt:variant>
      <vt:variant>
        <vt:i4>393223</vt:i4>
      </vt:variant>
      <vt:variant>
        <vt:i4>3</vt:i4>
      </vt:variant>
      <vt:variant>
        <vt:i4>0</vt:i4>
      </vt:variant>
      <vt:variant>
        <vt:i4>5</vt:i4>
      </vt:variant>
      <vt:variant>
        <vt:lpwstr>https://www.nice.org.uk/guidance/mpg2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Joel Emmons</cp:lastModifiedBy>
  <cp:revision>33</cp:revision>
  <cp:lastPrinted>2013-11-05T11:57:00Z</cp:lastPrinted>
  <dcterms:created xsi:type="dcterms:W3CDTF">2023-06-15T13:38:00Z</dcterms:created>
  <dcterms:modified xsi:type="dcterms:W3CDTF">2023-06-23T14:07:00Z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2023-06-15T13:38:03Z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2bbb1014-08e0-4e3c-ab86-48891a5d1ef5</vt:lpwstr>
  </property>
  <property fmtid="{D5CDD505-2E9C-101B-9397-08002B2CF9AE}" pid="8" name="MSIP_Label_c69d85d5-6d9e-4305-a294-1f636ec0f2d6_ContentBits">
    <vt:lpwstr>0</vt:lpwstr>
  </property>
</Properties>
</file>