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E5" w:rsidRPr="008521E5" w:rsidRDefault="008521E5" w:rsidP="0071433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D6849" w:rsidRPr="00B462FE" w:rsidRDefault="00714331" w:rsidP="00714331">
      <w:pPr>
        <w:jc w:val="center"/>
        <w:rPr>
          <w:rFonts w:ascii="Arial" w:hAnsi="Arial" w:cs="Arial"/>
          <w:b/>
        </w:rPr>
      </w:pPr>
      <w:r w:rsidRPr="00B462FE">
        <w:rPr>
          <w:rFonts w:ascii="Arial" w:hAnsi="Arial" w:cs="Arial"/>
          <w:b/>
        </w:rPr>
        <w:t xml:space="preserve">Medical Technologies Evaluation Programme </w:t>
      </w:r>
    </w:p>
    <w:p w:rsidR="00714331" w:rsidRPr="00B462FE" w:rsidRDefault="00714331" w:rsidP="00714331">
      <w:pPr>
        <w:jc w:val="center"/>
        <w:rPr>
          <w:rFonts w:ascii="Arial" w:hAnsi="Arial" w:cs="Arial"/>
          <w:b/>
          <w:bCs/>
        </w:rPr>
      </w:pPr>
    </w:p>
    <w:p w:rsidR="00CE38EF" w:rsidRPr="00B462FE" w:rsidRDefault="004A6F3E" w:rsidP="009D6849">
      <w:pPr>
        <w:pStyle w:val="Header"/>
        <w:jc w:val="center"/>
        <w:rPr>
          <w:rFonts w:cs="Arial"/>
          <w:b/>
          <w:bCs/>
        </w:rPr>
      </w:pPr>
      <w:r w:rsidRPr="00B462FE">
        <w:rPr>
          <w:rFonts w:cs="Arial"/>
          <w:b/>
          <w:bCs/>
        </w:rPr>
        <w:t xml:space="preserve"> </w:t>
      </w:r>
      <w:r w:rsidR="00714331" w:rsidRPr="00B462FE">
        <w:rPr>
          <w:rFonts w:cs="Arial"/>
          <w:b/>
          <w:bCs/>
        </w:rPr>
        <w:t>MTG</w:t>
      </w:r>
      <w:r w:rsidR="00B462FE" w:rsidRPr="00B462FE">
        <w:rPr>
          <w:rFonts w:cs="Arial"/>
          <w:b/>
          <w:bCs/>
        </w:rPr>
        <w:t>6</w:t>
      </w:r>
      <w:r w:rsidR="00CE38EF" w:rsidRPr="00B462FE">
        <w:rPr>
          <w:rFonts w:cs="Arial"/>
          <w:b/>
          <w:bCs/>
        </w:rPr>
        <w:t xml:space="preserve"> </w:t>
      </w:r>
      <w:proofErr w:type="spellStart"/>
      <w:r w:rsidR="00B462FE" w:rsidRPr="00B462FE">
        <w:rPr>
          <w:rFonts w:cs="Helvetica"/>
          <w:b/>
        </w:rPr>
        <w:t>Ambulight</w:t>
      </w:r>
      <w:proofErr w:type="spellEnd"/>
      <w:r w:rsidR="00B462FE" w:rsidRPr="00B462FE">
        <w:rPr>
          <w:rFonts w:cs="Helvetica"/>
          <w:b/>
        </w:rPr>
        <w:t xml:space="preserve"> PDT for the treatment of non-melanoma skin cancer</w:t>
      </w:r>
    </w:p>
    <w:p w:rsidR="00CE38EF" w:rsidRPr="00B462FE" w:rsidRDefault="00CE38EF" w:rsidP="009D6849">
      <w:pPr>
        <w:pStyle w:val="Header"/>
        <w:jc w:val="center"/>
        <w:rPr>
          <w:rFonts w:cs="Arial"/>
          <w:b/>
          <w:bCs/>
        </w:rPr>
      </w:pPr>
    </w:p>
    <w:p w:rsidR="00B462FE" w:rsidRPr="00B462FE" w:rsidRDefault="00B462FE" w:rsidP="00B462FE">
      <w:pPr>
        <w:pStyle w:val="Header"/>
        <w:jc w:val="center"/>
        <w:rPr>
          <w:rFonts w:cs="Arial"/>
          <w:b/>
          <w:bCs/>
        </w:rPr>
      </w:pPr>
      <w:r w:rsidRPr="00B462FE">
        <w:rPr>
          <w:rFonts w:cs="Arial"/>
          <w:b/>
          <w:bCs/>
        </w:rPr>
        <w:t>Public consultation comments</w:t>
      </w:r>
    </w:p>
    <w:p w:rsidR="00B462FE" w:rsidRPr="00B462FE" w:rsidRDefault="00B462FE" w:rsidP="00B462FE">
      <w:pPr>
        <w:pStyle w:val="Header"/>
        <w:jc w:val="center"/>
        <w:rPr>
          <w:rFonts w:cs="Arial"/>
          <w:b/>
          <w:bCs/>
        </w:rPr>
      </w:pPr>
    </w:p>
    <w:p w:rsidR="00B462FE" w:rsidRPr="00B462FE" w:rsidRDefault="00B462FE" w:rsidP="00B462FE">
      <w:pPr>
        <w:pStyle w:val="Header"/>
        <w:jc w:val="center"/>
        <w:rPr>
          <w:b/>
        </w:rPr>
      </w:pPr>
      <w:r w:rsidRPr="00B462FE">
        <w:rPr>
          <w:b/>
        </w:rPr>
        <w:t xml:space="preserve">12 September 2016 to 10 October 2016 </w:t>
      </w:r>
    </w:p>
    <w:p w:rsidR="00B462FE" w:rsidRPr="00B462FE" w:rsidRDefault="00B462FE" w:rsidP="00B462FE">
      <w:pPr>
        <w:pStyle w:val="Header"/>
        <w:jc w:val="center"/>
        <w:rPr>
          <w:rFonts w:cs="Arial"/>
          <w:b/>
          <w:bCs/>
        </w:rPr>
      </w:pPr>
    </w:p>
    <w:p w:rsidR="00B462FE" w:rsidRPr="008521E5" w:rsidRDefault="00B462FE" w:rsidP="00B462FE">
      <w:pPr>
        <w:pStyle w:val="Header"/>
        <w:jc w:val="center"/>
        <w:rPr>
          <w:rFonts w:cs="Arial"/>
          <w:b/>
          <w:bCs/>
        </w:rPr>
      </w:pPr>
      <w:r w:rsidRPr="00B462FE">
        <w:rPr>
          <w:rFonts w:cs="Arial"/>
          <w:b/>
          <w:bCs/>
        </w:rPr>
        <w:t xml:space="preserve">Please email your form to </w:t>
      </w:r>
      <w:hyperlink r:id="rId9" w:history="1">
        <w:r>
          <w:rPr>
            <w:rStyle w:val="Hyperlink"/>
          </w:rPr>
          <w:t>MTG6Ambulight@nice.org.uk</w:t>
        </w:r>
      </w:hyperlink>
      <w:r>
        <w:rPr>
          <w:rFonts w:cs="Helvetica"/>
          <w:color w:val="374248"/>
        </w:rPr>
        <w:t> </w:t>
      </w:r>
    </w:p>
    <w:p w:rsidR="009D6849" w:rsidRPr="008521E5" w:rsidRDefault="009D6849" w:rsidP="009D6849">
      <w:pPr>
        <w:pStyle w:val="Header"/>
        <w:jc w:val="center"/>
        <w:rPr>
          <w:rFonts w:cs="Arial"/>
          <w:b/>
          <w:bCs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B462FE" w:rsidRDefault="005A482A" w:rsidP="005A482A">
      <w:pPr>
        <w:pStyle w:val="Paragraph"/>
        <w:numPr>
          <w:ilvl w:val="0"/>
          <w:numId w:val="0"/>
        </w:numPr>
        <w:rPr>
          <w:b/>
        </w:rPr>
      </w:pPr>
      <w:r w:rsidRPr="00B462FE">
        <w:rPr>
          <w:b/>
        </w:rPr>
        <w:t>Please add further rows as required</w:t>
      </w:r>
    </w:p>
    <w:sectPr w:rsidR="001D1639" w:rsidRPr="00B462FE" w:rsidSect="001B0995">
      <w:headerReference w:type="default" r:id="rId10"/>
      <w:footerReference w:type="default" r:id="rId11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54" w:rsidRDefault="009D1F54" w:rsidP="00446BEE">
      <w:r>
        <w:separator/>
      </w:r>
    </w:p>
  </w:endnote>
  <w:endnote w:type="continuationSeparator" w:id="0">
    <w:p w:rsidR="009D1F54" w:rsidRDefault="009D1F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2B7F95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2B7F95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54" w:rsidRDefault="009D1F54" w:rsidP="00446BEE">
      <w:r>
        <w:separator/>
      </w:r>
    </w:p>
  </w:footnote>
  <w:footnote w:type="continuationSeparator" w:id="0">
    <w:p w:rsidR="009D1F54" w:rsidRDefault="009D1F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4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B7F95"/>
    <w:rsid w:val="002C1A7E"/>
    <w:rsid w:val="002D3376"/>
    <w:rsid w:val="002E6606"/>
    <w:rsid w:val="002F0B70"/>
    <w:rsid w:val="00311ED0"/>
    <w:rsid w:val="003648C5"/>
    <w:rsid w:val="003722FA"/>
    <w:rsid w:val="003C7AAF"/>
    <w:rsid w:val="00400987"/>
    <w:rsid w:val="004075B6"/>
    <w:rsid w:val="00420952"/>
    <w:rsid w:val="00446BEE"/>
    <w:rsid w:val="004A6F3E"/>
    <w:rsid w:val="004F6436"/>
    <w:rsid w:val="005025A1"/>
    <w:rsid w:val="00544BEB"/>
    <w:rsid w:val="00562467"/>
    <w:rsid w:val="005703E5"/>
    <w:rsid w:val="005A482A"/>
    <w:rsid w:val="006921E1"/>
    <w:rsid w:val="006B3D2D"/>
    <w:rsid w:val="006C0D83"/>
    <w:rsid w:val="006E1660"/>
    <w:rsid w:val="006F4B25"/>
    <w:rsid w:val="007001BE"/>
    <w:rsid w:val="00702343"/>
    <w:rsid w:val="00714331"/>
    <w:rsid w:val="00736348"/>
    <w:rsid w:val="0074292C"/>
    <w:rsid w:val="007F1EAF"/>
    <w:rsid w:val="008521E5"/>
    <w:rsid w:val="00861B92"/>
    <w:rsid w:val="008814FB"/>
    <w:rsid w:val="008F5E30"/>
    <w:rsid w:val="00914D7F"/>
    <w:rsid w:val="009B174F"/>
    <w:rsid w:val="009D1F54"/>
    <w:rsid w:val="009D6849"/>
    <w:rsid w:val="009E680B"/>
    <w:rsid w:val="00A15A1F"/>
    <w:rsid w:val="00A2782B"/>
    <w:rsid w:val="00A3325A"/>
    <w:rsid w:val="00A43013"/>
    <w:rsid w:val="00AB5BF1"/>
    <w:rsid w:val="00AC0F41"/>
    <w:rsid w:val="00AF108A"/>
    <w:rsid w:val="00AF3918"/>
    <w:rsid w:val="00B02E55"/>
    <w:rsid w:val="00B036C1"/>
    <w:rsid w:val="00B462FE"/>
    <w:rsid w:val="00B5431F"/>
    <w:rsid w:val="00BB2FAE"/>
    <w:rsid w:val="00BE31DF"/>
    <w:rsid w:val="00BF7FE0"/>
    <w:rsid w:val="00C62E03"/>
    <w:rsid w:val="00C96411"/>
    <w:rsid w:val="00CA0CD9"/>
    <w:rsid w:val="00CE38EF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TG6Ambulight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JHeaney\AppData\Local\Microsoft\Windows\Temporary%20Internet%20Files\Content.MSO\9A38B4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B577-1A7C-41FB-9360-F709CC54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9A38B4F2</Template>
  <TotalTime>0</TotalTime>
  <Pages>1</Pages>
  <Words>41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Hey</dc:creator>
  <cp:lastModifiedBy>Joanne Heaney</cp:lastModifiedBy>
  <cp:revision>2</cp:revision>
  <dcterms:created xsi:type="dcterms:W3CDTF">2016-09-08T08:49:00Z</dcterms:created>
  <dcterms:modified xsi:type="dcterms:W3CDTF">2016-09-08T08:49:00Z</dcterms:modified>
</cp:coreProperties>
</file>