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7CA7E6A4" w:rsidR="00C7457F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  <w:r w:rsidR="00134096">
        <w:t>: accessible summary</w:t>
      </w:r>
    </w:p>
    <w:p w14:paraId="50480DA0" w14:textId="798554E2" w:rsidR="0090160D" w:rsidRDefault="00084D64" w:rsidP="0090160D">
      <w:pPr>
        <w:pStyle w:val="Guidanceissuedate"/>
      </w:pPr>
      <w:r>
        <w:t>8</w:t>
      </w:r>
      <w:r w:rsidR="0090160D">
        <w:t xml:space="preserve"> </w:t>
      </w:r>
      <w:r>
        <w:t>March</w:t>
      </w:r>
      <w:r w:rsidR="0090160D">
        <w:t xml:space="preserve"> 202</w:t>
      </w:r>
      <w:r w:rsidR="0029241B">
        <w:t>4</w:t>
      </w:r>
    </w:p>
    <w:p w14:paraId="2021F39F" w14:textId="77777777" w:rsidR="00F03215" w:rsidRPr="00811CAF" w:rsidRDefault="00F03215" w:rsidP="00F03215">
      <w:pPr>
        <w:pStyle w:val="Heading2"/>
      </w:pPr>
      <w:bookmarkStart w:id="2" w:name="_Hlk139621703"/>
      <w:bookmarkStart w:id="3" w:name="_Hlk139621728"/>
      <w:r>
        <w:t>Squamous non-small cell lung cancer, no targetable mutations, PD</w:t>
      </w:r>
      <w:r>
        <w:noBreakHyphen/>
        <w:t>L1 below 50%</w:t>
      </w:r>
      <w:r w:rsidRPr="00811CAF">
        <w:t xml:space="preserve"> </w:t>
      </w:r>
      <w:bookmarkEnd w:id="2"/>
    </w:p>
    <w:p w14:paraId="518BDCEC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7DA7327B" w14:textId="77777777" w:rsidR="00F03215" w:rsidRDefault="00F03215" w:rsidP="00F03215">
      <w:pPr>
        <w:pStyle w:val="Bulletleft1"/>
      </w:pPr>
      <w:r>
        <w:t>platinum doublet chemotherapy or</w:t>
      </w:r>
    </w:p>
    <w:p w14:paraId="12489657" w14:textId="77777777" w:rsidR="00F03215" w:rsidRDefault="00F03215" w:rsidP="00F03215">
      <w:pPr>
        <w:pStyle w:val="Bulletleft1last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05BC529D" w14:textId="77777777" w:rsidR="00F03215" w:rsidRDefault="00F03215" w:rsidP="00F03215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24B9FDB2" w14:textId="77777777" w:rsidR="00F03215" w:rsidRDefault="00F03215" w:rsidP="00F03215">
      <w:pPr>
        <w:pStyle w:val="Bulletleft1"/>
      </w:pPr>
      <w:bookmarkStart w:id="4" w:name="_Hlk101968042"/>
      <w:r>
        <w:t xml:space="preserve">the </w:t>
      </w:r>
      <w:hyperlink r:id="rId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E465309" w14:textId="77777777" w:rsidR="00F03215" w:rsidRDefault="00F03215" w:rsidP="00F03215">
      <w:pPr>
        <w:pStyle w:val="Bulletleft1"/>
      </w:pPr>
      <w:r>
        <w:t xml:space="preserve">the </w:t>
      </w:r>
      <w:hyperlink r:id="rId1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3AEC2AAE" w14:textId="77777777" w:rsidR="00F03215" w:rsidRDefault="00F03215" w:rsidP="00F03215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</w:t>
      </w:r>
      <w:bookmarkEnd w:id="4"/>
      <w:r>
        <w:t xml:space="preserve"> or</w:t>
      </w:r>
    </w:p>
    <w:p w14:paraId="112E27B6" w14:textId="77777777" w:rsidR="00F03215" w:rsidRDefault="00F03215" w:rsidP="00F03215">
      <w:pPr>
        <w:pStyle w:val="Bulletleft1last"/>
      </w:pPr>
      <w:r>
        <w:t>docetaxel.</w:t>
      </w:r>
    </w:p>
    <w:p w14:paraId="32B62412" w14:textId="77777777" w:rsidR="00F03215" w:rsidRDefault="00F03215" w:rsidP="00F03215">
      <w:pPr>
        <w:pStyle w:val="NICEnormal"/>
      </w:pPr>
      <w:bookmarkStart w:id="5" w:name="_Hlk104197140"/>
      <w:r>
        <w:t xml:space="preserve">For people who have had initial treatment with platinum doublet chemotherapy and who have disease progression after treatment in line with the </w:t>
      </w:r>
      <w:hyperlink r:id="rId1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3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4" w:history="1">
        <w:r w:rsidRPr="007542F7">
          <w:rPr>
            <w:rStyle w:val="Hyperlink"/>
          </w:rPr>
          <w:t>nivolumab</w:t>
        </w:r>
      </w:hyperlink>
      <w:r>
        <w:t>, the only recommended treatment option is docetaxel.</w:t>
      </w:r>
    </w:p>
    <w:bookmarkEnd w:id="5"/>
    <w:p w14:paraId="10928DCD" w14:textId="77777777" w:rsidR="00F03215" w:rsidRDefault="00F03215" w:rsidP="00F03215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61569AFB" w14:textId="77777777" w:rsidR="00F03215" w:rsidRDefault="00F03215" w:rsidP="00F03215">
      <w:pPr>
        <w:pStyle w:val="Bulletleft1"/>
      </w:pPr>
      <w:r>
        <w:t xml:space="preserve">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2848126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1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405B7335" w14:textId="77777777" w:rsidR="00F03215" w:rsidRDefault="00F03215" w:rsidP="00F03215">
      <w:pPr>
        <w:pStyle w:val="Bulletleft1last"/>
      </w:pPr>
      <w:r>
        <w:t xml:space="preserve">the </w:t>
      </w:r>
      <w:hyperlink r:id="rId1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r w:rsidRPr="00811CAF">
        <w:t xml:space="preserve"> </w:t>
      </w:r>
    </w:p>
    <w:p w14:paraId="0F5FA162" w14:textId="77777777" w:rsidR="00F03215" w:rsidRPr="00A505EB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1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only recommended treatment option is docetaxel.</w:t>
      </w:r>
      <w:bookmarkEnd w:id="3"/>
    </w:p>
    <w:p w14:paraId="33F5FDE6" w14:textId="77777777" w:rsidR="00F03215" w:rsidRPr="00811CAF" w:rsidRDefault="00F03215" w:rsidP="00F03215">
      <w:pPr>
        <w:pStyle w:val="Heading2"/>
      </w:pPr>
      <w:r>
        <w:t>Squamous non-small cell lung cancer, no targetable mutations, PD</w:t>
      </w:r>
      <w:r>
        <w:noBreakHyphen/>
        <w:t>L1 50% or higher</w:t>
      </w:r>
      <w:r w:rsidRPr="00811CAF">
        <w:t xml:space="preserve"> </w:t>
      </w:r>
    </w:p>
    <w:p w14:paraId="7F1A3359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2B30D285" w14:textId="77777777" w:rsidR="00F03215" w:rsidRDefault="00F03215" w:rsidP="00F03215">
      <w:pPr>
        <w:pStyle w:val="Bulletleft1"/>
      </w:pPr>
      <w:r>
        <w:t xml:space="preserve">the </w:t>
      </w:r>
      <w:hyperlink r:id="rId19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0B091575" w14:textId="77777777" w:rsidR="00F03215" w:rsidRPr="005F5975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20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7688D482" w14:textId="77777777" w:rsidR="00F03215" w:rsidRDefault="00F03215" w:rsidP="00F03215">
      <w:pPr>
        <w:pStyle w:val="Bulletleft1last"/>
      </w:pPr>
      <w:r>
        <w:t xml:space="preserve">the </w:t>
      </w:r>
      <w:hyperlink r:id="rId21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7A4D8977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2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only recommended treatment option is docetaxel.</w:t>
      </w:r>
    </w:p>
    <w:p w14:paraId="0B9F9F62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23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4" w:history="1">
        <w:r>
          <w:rPr>
            <w:rStyle w:val="Hyperlink"/>
          </w:rPr>
          <w:t>atezolizumab</w:t>
        </w:r>
      </w:hyperlink>
      <w:r>
        <w:t>, the only recommended treatment option is platinum doublet chemotherapy.</w:t>
      </w:r>
    </w:p>
    <w:p w14:paraId="05B21D8A" w14:textId="77777777" w:rsidR="00F03215" w:rsidRPr="00811CAF" w:rsidRDefault="00F03215" w:rsidP="00F03215">
      <w:pPr>
        <w:pStyle w:val="NICEnormal"/>
      </w:pPr>
      <w:r>
        <w:t>For people who have disease progression after platinum doublet chemotherapy, the only recommended treatment option is docetaxel.</w:t>
      </w:r>
    </w:p>
    <w:p w14:paraId="5C45EF84" w14:textId="77777777" w:rsidR="00F03215" w:rsidRPr="00811CAF" w:rsidRDefault="00F03215" w:rsidP="00F03215">
      <w:pPr>
        <w:pStyle w:val="Heading2"/>
      </w:pPr>
      <w:r>
        <w:t>Squamous non-small cell lung cancer, RET fusion positive, PD</w:t>
      </w:r>
      <w:r>
        <w:noBreakHyphen/>
        <w:t>L1 below 50%</w:t>
      </w:r>
      <w:r w:rsidRPr="00811CAF">
        <w:t xml:space="preserve"> </w:t>
      </w:r>
    </w:p>
    <w:p w14:paraId="02028462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359D4685" w14:textId="77777777" w:rsidR="00F03215" w:rsidRDefault="00F03215" w:rsidP="00F03215">
      <w:pPr>
        <w:pStyle w:val="Bulletleft1"/>
      </w:pPr>
      <w:r>
        <w:t>platinum doublet chemotherapy or</w:t>
      </w:r>
    </w:p>
    <w:p w14:paraId="6DA72885" w14:textId="77777777" w:rsidR="00F03215" w:rsidRDefault="00F03215" w:rsidP="00F03215">
      <w:pPr>
        <w:pStyle w:val="Bulletleft1"/>
      </w:pPr>
      <w:r>
        <w:t xml:space="preserve">the </w:t>
      </w:r>
      <w:hyperlink r:id="rId2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or</w:t>
      </w:r>
    </w:p>
    <w:p w14:paraId="40CA5CBE" w14:textId="77777777" w:rsidR="00F03215" w:rsidRDefault="00F03215" w:rsidP="00F03215">
      <w:pPr>
        <w:pStyle w:val="Bulletleft1last"/>
      </w:pPr>
      <w:r>
        <w:t xml:space="preserve">the </w:t>
      </w:r>
      <w:hyperlink r:id="rId26" w:history="1">
        <w:r w:rsidRPr="00BD7950">
          <w:rPr>
            <w:rStyle w:val="Hyperlink"/>
          </w:rPr>
          <w:t>NICE technology appraisal guidance on selpercatinib</w:t>
        </w:r>
      </w:hyperlink>
      <w:r>
        <w:t>.</w:t>
      </w:r>
    </w:p>
    <w:p w14:paraId="2E54CA8D" w14:textId="77777777" w:rsidR="00F03215" w:rsidRDefault="00F03215" w:rsidP="00F03215">
      <w:pPr>
        <w:pStyle w:val="NICEnormal"/>
      </w:pPr>
      <w:r>
        <w:lastRenderedPageBreak/>
        <w:t>For people who have disease progression after initial treatment with platinum doublet chemotherapy, recommended treatment options are:</w:t>
      </w:r>
    </w:p>
    <w:p w14:paraId="05EB61C9" w14:textId="77777777" w:rsidR="00F03215" w:rsidRDefault="00F03215" w:rsidP="00F03215">
      <w:pPr>
        <w:pStyle w:val="Bulletleft1"/>
      </w:pPr>
      <w:r>
        <w:t xml:space="preserve">the </w:t>
      </w:r>
      <w:hyperlink r:id="rId27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 xml:space="preserve">(available through the Cancer Drugs Fund) </w:t>
      </w:r>
      <w:r w:rsidRPr="00992466">
        <w:t>or</w:t>
      </w:r>
    </w:p>
    <w:p w14:paraId="32131857" w14:textId="77777777" w:rsidR="00F03215" w:rsidRDefault="00F03215" w:rsidP="00F03215">
      <w:pPr>
        <w:pStyle w:val="Bulletleft1"/>
      </w:pPr>
      <w:r>
        <w:t xml:space="preserve">the </w:t>
      </w:r>
      <w:hyperlink r:id="rId2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21997D8D" w14:textId="77777777" w:rsidR="00F03215" w:rsidRDefault="00F03215" w:rsidP="00F03215">
      <w:pPr>
        <w:pStyle w:val="Bulletleft1"/>
      </w:pPr>
      <w:r>
        <w:t xml:space="preserve">the </w:t>
      </w:r>
      <w:hyperlink r:id="rId2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187249B1" w14:textId="77777777" w:rsidR="00F03215" w:rsidRDefault="00F03215" w:rsidP="00F03215">
      <w:pPr>
        <w:pStyle w:val="Bulletleft1"/>
      </w:pPr>
      <w:r>
        <w:t xml:space="preserve">the </w:t>
      </w:r>
      <w:hyperlink r:id="rId3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7381B901" w14:textId="77777777" w:rsidR="00F03215" w:rsidRDefault="00F03215" w:rsidP="00F03215">
      <w:pPr>
        <w:pStyle w:val="Bulletleft1last"/>
      </w:pPr>
      <w:r>
        <w:t>docetaxel.</w:t>
      </w:r>
    </w:p>
    <w:p w14:paraId="52A353EC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31" w:history="1">
        <w:r w:rsidRPr="00992466">
          <w:rPr>
            <w:rStyle w:val="Hyperlink"/>
          </w:rPr>
          <w:t>NICE technology appraisal guidance on selpercatinib</w:t>
        </w:r>
      </w:hyperlink>
      <w:r>
        <w:t>, recommended treatment options are:</w:t>
      </w:r>
    </w:p>
    <w:p w14:paraId="5ED7689D" w14:textId="77777777" w:rsidR="00F03215" w:rsidRDefault="00F03215" w:rsidP="00F03215">
      <w:pPr>
        <w:pStyle w:val="Bulletleft1"/>
      </w:pPr>
      <w:r>
        <w:t xml:space="preserve">the </w:t>
      </w:r>
      <w:hyperlink r:id="rId3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8D52DC0" w14:textId="77777777" w:rsidR="00F03215" w:rsidRDefault="00F03215" w:rsidP="00F03215">
      <w:pPr>
        <w:pStyle w:val="Bulletleft1"/>
      </w:pPr>
      <w:r>
        <w:t xml:space="preserve">the </w:t>
      </w:r>
      <w:hyperlink r:id="rId33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7548C2A3" w14:textId="77777777" w:rsidR="00F03215" w:rsidRDefault="00F03215" w:rsidP="00F03215">
      <w:pPr>
        <w:pStyle w:val="Bulletleft1"/>
      </w:pPr>
      <w:r>
        <w:t xml:space="preserve">the </w:t>
      </w:r>
      <w:hyperlink r:id="rId34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035FE7A5" w14:textId="77777777" w:rsidR="00F03215" w:rsidRDefault="00F03215" w:rsidP="00F03215">
      <w:pPr>
        <w:pStyle w:val="Bulletleft1last"/>
      </w:pPr>
      <w:r>
        <w:t>docetaxel.</w:t>
      </w:r>
    </w:p>
    <w:p w14:paraId="1146654F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35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 xml:space="preserve">and who have disease progression after follow-up treatment in line with the </w:t>
      </w:r>
      <w:hyperlink r:id="rId3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7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8" w:history="1">
        <w:r w:rsidRPr="007542F7">
          <w:rPr>
            <w:rStyle w:val="Hyperlink"/>
          </w:rPr>
          <w:t>nivolumab</w:t>
        </w:r>
      </w:hyperlink>
      <w:r w:rsidRPr="00BA54B0">
        <w:t>,</w:t>
      </w:r>
      <w:r>
        <w:t xml:space="preserve"> the only recommended treatment option is docetaxel (</w:t>
      </w:r>
      <w:r w:rsidRPr="00BD7950">
        <w:t>NHS England policy</w:t>
      </w:r>
      <w:r>
        <w:t>).</w:t>
      </w:r>
    </w:p>
    <w:p w14:paraId="54A93C4C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39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>and who have disease progression after follow-up treatment with docetaxel, recommended treatment options</w:t>
      </w:r>
      <w:r w:rsidRPr="00BD7950">
        <w:t xml:space="preserve"> (NHS England policy</w:t>
      </w:r>
      <w:r>
        <w:t>) are:</w:t>
      </w:r>
    </w:p>
    <w:p w14:paraId="7B7B1D14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4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D177091" w14:textId="77777777" w:rsidR="00F03215" w:rsidRDefault="00F03215" w:rsidP="00F03215">
      <w:pPr>
        <w:pStyle w:val="Bulletleft1"/>
      </w:pPr>
      <w:r>
        <w:t xml:space="preserve">the </w:t>
      </w:r>
      <w:hyperlink r:id="rId41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47463E85" w14:textId="77777777" w:rsidR="00F03215" w:rsidRDefault="00F03215" w:rsidP="00F03215">
      <w:pPr>
        <w:pStyle w:val="Bulletleft1last"/>
      </w:pPr>
      <w:r>
        <w:t xml:space="preserve">the </w:t>
      </w:r>
      <w:hyperlink r:id="rId42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6CD957F8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4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45" w:history="1">
        <w:r w:rsidRPr="007542F7">
          <w:rPr>
            <w:rStyle w:val="Hyperlink"/>
          </w:rPr>
          <w:t>nivolumab</w:t>
        </w:r>
      </w:hyperlink>
      <w:r w:rsidRPr="00BA6385">
        <w:t xml:space="preserve">, </w:t>
      </w:r>
      <w:r>
        <w:t>recommended treatment options are:</w:t>
      </w:r>
    </w:p>
    <w:p w14:paraId="6910B542" w14:textId="77777777" w:rsidR="00F03215" w:rsidRDefault="00F03215" w:rsidP="00F03215">
      <w:pPr>
        <w:pStyle w:val="Bulletleft1"/>
      </w:pPr>
      <w:r>
        <w:t>docetaxel or</w:t>
      </w:r>
    </w:p>
    <w:p w14:paraId="4106A208" w14:textId="77777777" w:rsidR="00F03215" w:rsidRDefault="00F03215" w:rsidP="00F03215">
      <w:pPr>
        <w:pStyle w:val="Bulletleft1last"/>
      </w:pPr>
      <w:r>
        <w:t xml:space="preserve">the </w:t>
      </w:r>
      <w:hyperlink r:id="rId46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 xml:space="preserve">(available through the Cancer Drugs Fund). </w:t>
      </w:r>
    </w:p>
    <w:p w14:paraId="3682ECD1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47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8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49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50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>(available through the Cancer Drugs Fund; NHS England policy).</w:t>
      </w:r>
    </w:p>
    <w:p w14:paraId="57C3D495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51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52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53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in line with the </w:t>
      </w:r>
      <w:hyperlink r:id="rId54" w:history="1">
        <w:r w:rsidRPr="00992466">
          <w:rPr>
            <w:rStyle w:val="Hyperlink"/>
          </w:rPr>
          <w:t>NICE technology appraisal guidance on selpercatinib</w:t>
        </w:r>
      </w:hyperlink>
      <w:r>
        <w:t>, the only recommended treatment option is docetaxel.</w:t>
      </w:r>
    </w:p>
    <w:p w14:paraId="0EBF3CFC" w14:textId="77777777" w:rsidR="00F03215" w:rsidRDefault="00F03215" w:rsidP="00F03215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599355C1" w14:textId="77777777" w:rsidR="00F03215" w:rsidRDefault="00F03215" w:rsidP="00F03215">
      <w:pPr>
        <w:pStyle w:val="Bulletleft1"/>
      </w:pPr>
      <w:r>
        <w:t xml:space="preserve">the </w:t>
      </w:r>
      <w:hyperlink r:id="rId55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 xml:space="preserve">(available through the Cancer Drugs Fund; NHS England policy) </w:t>
      </w:r>
      <w:r w:rsidRPr="00992466">
        <w:t>or</w:t>
      </w:r>
    </w:p>
    <w:p w14:paraId="044DAE86" w14:textId="77777777" w:rsidR="00F03215" w:rsidRDefault="00F03215" w:rsidP="00F03215">
      <w:pPr>
        <w:pStyle w:val="Bulletleft1"/>
      </w:pPr>
      <w:r>
        <w:t xml:space="preserve">the </w:t>
      </w:r>
      <w:hyperlink r:id="rId5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32D0340" w14:textId="77777777" w:rsidR="00F03215" w:rsidRDefault="00F03215" w:rsidP="00F03215">
      <w:pPr>
        <w:pStyle w:val="Bulletleft1"/>
      </w:pPr>
      <w:r>
        <w:t xml:space="preserve">the </w:t>
      </w:r>
      <w:hyperlink r:id="rId57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60E28D68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58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r w:rsidRPr="00811CAF">
        <w:t xml:space="preserve"> </w:t>
      </w:r>
    </w:p>
    <w:p w14:paraId="6E57C2D8" w14:textId="77777777" w:rsidR="00F03215" w:rsidRDefault="00F03215" w:rsidP="00F03215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59" w:history="1">
        <w:r w:rsidRPr="00992466">
          <w:rPr>
            <w:rStyle w:val="Hyperlink"/>
          </w:rPr>
          <w:t>NICE technology appraisal guidance on selpercatinib</w:t>
        </w:r>
      </w:hyperlink>
      <w:r>
        <w:t>, recommended treatment options (NHS England policy) are:</w:t>
      </w:r>
    </w:p>
    <w:p w14:paraId="37DAC02C" w14:textId="77777777" w:rsidR="00F03215" w:rsidRDefault="00F03215" w:rsidP="00F03215">
      <w:pPr>
        <w:pStyle w:val="Bulletleft1"/>
      </w:pPr>
      <w:r>
        <w:t xml:space="preserve">the </w:t>
      </w:r>
      <w:hyperlink r:id="rId6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E0B1A72" w14:textId="77777777" w:rsidR="00F03215" w:rsidRDefault="00F03215" w:rsidP="00F03215">
      <w:pPr>
        <w:pStyle w:val="Bulletleft1"/>
      </w:pPr>
      <w:r>
        <w:t xml:space="preserve">the </w:t>
      </w:r>
      <w:hyperlink r:id="rId61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6B0265AC" w14:textId="77777777" w:rsidR="00F03215" w:rsidRDefault="00F03215" w:rsidP="00F03215">
      <w:pPr>
        <w:pStyle w:val="Bulletleft1last"/>
      </w:pPr>
      <w:r>
        <w:t xml:space="preserve">the </w:t>
      </w:r>
      <w:hyperlink r:id="rId62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560364A7" w14:textId="77777777" w:rsidR="00F03215" w:rsidRDefault="00F03215" w:rsidP="00F03215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6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6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65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66" w:history="1">
        <w:r w:rsidRPr="00992466">
          <w:rPr>
            <w:rStyle w:val="Hyperlink"/>
          </w:rPr>
          <w:t>NICE technology appraisal guidance on selpercatinib</w:t>
        </w:r>
      </w:hyperlink>
      <w:r w:rsidRPr="00992466">
        <w:t xml:space="preserve"> </w:t>
      </w:r>
      <w:r>
        <w:t>(available through the Cancer Drugs Fund).</w:t>
      </w:r>
    </w:p>
    <w:p w14:paraId="5B394D88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67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BA6385">
        <w:t xml:space="preserve">, </w:t>
      </w:r>
      <w:r>
        <w:t>recommended treatment options are:</w:t>
      </w:r>
    </w:p>
    <w:p w14:paraId="406045B4" w14:textId="77777777" w:rsidR="00F03215" w:rsidRDefault="00F03215" w:rsidP="00F03215">
      <w:pPr>
        <w:pStyle w:val="Bulletleft1"/>
      </w:pPr>
      <w:r>
        <w:t>docetaxel or</w:t>
      </w:r>
    </w:p>
    <w:p w14:paraId="485EE86D" w14:textId="77777777" w:rsidR="00F03215" w:rsidRDefault="00F03215" w:rsidP="00F03215">
      <w:pPr>
        <w:pStyle w:val="Bulletleft1last"/>
      </w:pPr>
      <w:r w:rsidRPr="00474734">
        <w:t xml:space="preserve">the </w:t>
      </w:r>
      <w:hyperlink r:id="rId68" w:history="1">
        <w:r w:rsidRPr="00474734">
          <w:rPr>
            <w:rStyle w:val="Hyperlink"/>
          </w:rPr>
          <w:t>NICE technology appraisal guidance on selpercatinib</w:t>
        </w:r>
      </w:hyperlink>
      <w:r w:rsidRPr="00474734">
        <w:t xml:space="preserve"> (available through the Cancer Drugs Fund)</w:t>
      </w:r>
      <w:r>
        <w:t>.</w:t>
      </w:r>
    </w:p>
    <w:p w14:paraId="7C0775DC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69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BA54B0">
        <w:t xml:space="preserve"> and who have disease progression after treatment with docetaxel, </w:t>
      </w:r>
      <w:r>
        <w:t xml:space="preserve">the only recommended treatment option is </w:t>
      </w:r>
      <w:r w:rsidRPr="00A31912">
        <w:t xml:space="preserve">the </w:t>
      </w:r>
      <w:hyperlink r:id="rId70" w:history="1">
        <w:r w:rsidRPr="00474734">
          <w:rPr>
            <w:rStyle w:val="Hyperlink"/>
          </w:rPr>
          <w:t>NICE technology appraisal guidance on selpercatinib</w:t>
        </w:r>
      </w:hyperlink>
      <w:r w:rsidRPr="00474734">
        <w:t xml:space="preserve"> (available through the Cancer Drugs Fund</w:t>
      </w:r>
      <w:r>
        <w:t>; NHS England policy</w:t>
      </w:r>
      <w:r w:rsidRPr="00474734">
        <w:t>)</w:t>
      </w:r>
      <w:r>
        <w:t>.</w:t>
      </w:r>
    </w:p>
    <w:p w14:paraId="45417813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71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BA54B0">
        <w:t xml:space="preserve"> and who have disease </w:t>
      </w:r>
      <w:r w:rsidRPr="00BA54B0">
        <w:lastRenderedPageBreak/>
        <w:t>progression after treatment</w:t>
      </w:r>
      <w:r>
        <w:t xml:space="preserve"> in line with </w:t>
      </w:r>
      <w:r w:rsidRPr="00474734">
        <w:t xml:space="preserve">the </w:t>
      </w:r>
      <w:hyperlink r:id="rId72" w:history="1">
        <w:r w:rsidRPr="00474734">
          <w:rPr>
            <w:rStyle w:val="Hyperlink"/>
          </w:rPr>
          <w:t>NICE technology appraisal guidance on selpercatinib</w:t>
        </w:r>
      </w:hyperlink>
      <w:r>
        <w:t>, the only recommended treatment option is docetaxel.</w:t>
      </w:r>
    </w:p>
    <w:p w14:paraId="7BA8542E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73" w:history="1">
        <w:r w:rsidRPr="00BA54B0">
          <w:rPr>
            <w:rStyle w:val="Hyperlink"/>
          </w:rPr>
          <w:t>NICE technology appraisal guidance on selpercatinib</w:t>
        </w:r>
      </w:hyperlink>
      <w:r>
        <w:t>, the only recommended treatment option is platinum doublet chemotherapy (</w:t>
      </w:r>
      <w:r w:rsidRPr="00722BB1">
        <w:t>NHS England policy</w:t>
      </w:r>
      <w:r>
        <w:t>).</w:t>
      </w:r>
    </w:p>
    <w:p w14:paraId="03B25C67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4" w:history="1">
        <w:r w:rsidRPr="00BA54B0">
          <w:rPr>
            <w:rStyle w:val="Hyperlink"/>
          </w:rPr>
          <w:t>NICE technology appraisal guidance on selpercatinib</w:t>
        </w:r>
      </w:hyperlink>
      <w:r>
        <w:t xml:space="preserve"> and who have disease progression after treatment with platinum doublet chemotherapy, recommended treatment options are:</w:t>
      </w:r>
    </w:p>
    <w:p w14:paraId="6C8FA046" w14:textId="77777777" w:rsidR="00F03215" w:rsidRDefault="00F03215" w:rsidP="00F03215">
      <w:pPr>
        <w:pStyle w:val="Bulletleft1"/>
      </w:pPr>
      <w:r>
        <w:t xml:space="preserve">the </w:t>
      </w:r>
      <w:hyperlink r:id="rId7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D049ADC" w14:textId="77777777" w:rsidR="00F03215" w:rsidRDefault="00F03215" w:rsidP="00F03215">
      <w:pPr>
        <w:pStyle w:val="Bulletleft1"/>
      </w:pPr>
      <w:r>
        <w:t xml:space="preserve">the </w:t>
      </w:r>
      <w:hyperlink r:id="rId7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14B5C676" w14:textId="77777777" w:rsidR="00F03215" w:rsidRDefault="00F03215" w:rsidP="00F03215">
      <w:pPr>
        <w:pStyle w:val="Bulletleft1"/>
      </w:pPr>
      <w:r>
        <w:t xml:space="preserve">the </w:t>
      </w:r>
      <w:hyperlink r:id="rId7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1C8B5CDC" w14:textId="77777777" w:rsidR="00F03215" w:rsidRDefault="00F03215" w:rsidP="00F03215">
      <w:pPr>
        <w:pStyle w:val="Bulletleft1last"/>
      </w:pPr>
      <w:r>
        <w:t>docetaxel (NHS England policy).</w:t>
      </w:r>
    </w:p>
    <w:p w14:paraId="29761C0B" w14:textId="77777777" w:rsidR="00F03215" w:rsidRDefault="00F03215" w:rsidP="00F03215">
      <w:pPr>
        <w:pStyle w:val="NICEnormal"/>
      </w:pPr>
      <w:r w:rsidRPr="00C34057">
        <w:t xml:space="preserve">For people who </w:t>
      </w:r>
      <w:r>
        <w:t xml:space="preserve">have </w:t>
      </w:r>
      <w:r w:rsidRPr="00C34057">
        <w:t>had treatment with platinum doublet chemotherapy</w:t>
      </w:r>
      <w:r>
        <w:t xml:space="preserve"> and who have disease progression after follow-up treatment in line with the </w:t>
      </w:r>
      <w:hyperlink r:id="rId78" w:history="1">
        <w:r w:rsidRPr="007542F7">
          <w:rPr>
            <w:rStyle w:val="Hyperlink"/>
          </w:rPr>
          <w:t>NICE technology appraisal guidance on pembrolizumab</w:t>
        </w:r>
      </w:hyperlink>
      <w:r w:rsidRPr="00C34057">
        <w:t xml:space="preserve">, </w:t>
      </w:r>
      <w:hyperlink r:id="rId79" w:history="1">
        <w:r w:rsidRPr="00C34057">
          <w:rPr>
            <w:rStyle w:val="Hyperlink"/>
          </w:rPr>
          <w:t>atezolizumab</w:t>
        </w:r>
      </w:hyperlink>
      <w:r w:rsidRPr="00C34057">
        <w:t xml:space="preserve"> or </w:t>
      </w:r>
      <w:hyperlink r:id="rId80" w:history="1">
        <w:r w:rsidRPr="00C34057">
          <w:rPr>
            <w:rStyle w:val="Hyperlink"/>
          </w:rPr>
          <w:t>nivolumab</w:t>
        </w:r>
      </w:hyperlink>
      <w:r w:rsidRPr="00C34057">
        <w:t xml:space="preserve">, </w:t>
      </w:r>
      <w:r>
        <w:t>the only recommended treatment option is docetaxel.</w:t>
      </w:r>
    </w:p>
    <w:p w14:paraId="331EADB6" w14:textId="77777777" w:rsidR="00F03215" w:rsidRDefault="00F03215" w:rsidP="00F03215">
      <w:pPr>
        <w:pStyle w:val="NICEnormal"/>
      </w:pPr>
      <w:r>
        <w:t>For people who have had treatment with platinum doublet chemotherapy and who have disease progression after treatment with docetaxel, recommended treatment options are:</w:t>
      </w:r>
    </w:p>
    <w:p w14:paraId="3AFADF2E" w14:textId="77777777" w:rsidR="00F03215" w:rsidRDefault="00F03215" w:rsidP="00F03215">
      <w:pPr>
        <w:pStyle w:val="Bulletleft1"/>
      </w:pPr>
      <w:r>
        <w:t xml:space="preserve">the </w:t>
      </w:r>
      <w:hyperlink r:id="rId81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550CD2A" w14:textId="77777777" w:rsidR="00F03215" w:rsidRDefault="00F03215" w:rsidP="00F03215">
      <w:pPr>
        <w:pStyle w:val="Bulletleft1"/>
      </w:pPr>
      <w:r>
        <w:t xml:space="preserve">the </w:t>
      </w:r>
      <w:hyperlink r:id="rId82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47DB9BD9" w14:textId="77777777" w:rsidR="00F03215" w:rsidRPr="00C34057" w:rsidRDefault="00F03215" w:rsidP="00F03215">
      <w:pPr>
        <w:pStyle w:val="Bulletleft1last"/>
      </w:pPr>
      <w:r>
        <w:t xml:space="preserve">the </w:t>
      </w:r>
      <w:hyperlink r:id="rId83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4EF6BAA2" w14:textId="77777777" w:rsidR="00F03215" w:rsidRPr="00474734" w:rsidRDefault="00F03215" w:rsidP="00F03215">
      <w:pPr>
        <w:pStyle w:val="NICEnormal"/>
        <w:rPr>
          <w:rStyle w:val="Hyperlink"/>
        </w:rPr>
      </w:pPr>
    </w:p>
    <w:p w14:paraId="723EB2FA" w14:textId="77777777" w:rsidR="00F03215" w:rsidRPr="00811CAF" w:rsidRDefault="00F03215" w:rsidP="00F03215">
      <w:pPr>
        <w:pStyle w:val="Heading2"/>
      </w:pPr>
      <w:r>
        <w:lastRenderedPageBreak/>
        <w:t>Squamous non-small cell lung cancer, RET fusion positive, PD</w:t>
      </w:r>
      <w:r>
        <w:noBreakHyphen/>
        <w:t>L1 50% or higher</w:t>
      </w:r>
      <w:r w:rsidRPr="00811CAF">
        <w:t xml:space="preserve"> </w:t>
      </w:r>
    </w:p>
    <w:p w14:paraId="6A65213F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44B9549D" w14:textId="77777777" w:rsidR="00F03215" w:rsidRDefault="00F03215" w:rsidP="00F03215">
      <w:pPr>
        <w:pStyle w:val="Bulletleft1"/>
      </w:pPr>
      <w:r>
        <w:t xml:space="preserve">the </w:t>
      </w:r>
      <w:hyperlink r:id="rId84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14EFE600" w14:textId="77777777" w:rsidR="00F03215" w:rsidRPr="005F5975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85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5257551B" w14:textId="77777777" w:rsidR="00F03215" w:rsidRDefault="00F03215" w:rsidP="00F03215">
      <w:pPr>
        <w:pStyle w:val="Bulletleft1"/>
      </w:pPr>
      <w:r>
        <w:t xml:space="preserve">the </w:t>
      </w:r>
      <w:hyperlink r:id="rId86" w:history="1">
        <w:r>
          <w:rPr>
            <w:rStyle w:val="Hyperlink"/>
          </w:rPr>
          <w:t>NICE technology appraisal guidance on atezolizumab</w:t>
        </w:r>
      </w:hyperlink>
      <w:r>
        <w:t xml:space="preserve"> or</w:t>
      </w:r>
    </w:p>
    <w:p w14:paraId="7B68D51B" w14:textId="77777777" w:rsidR="00F03215" w:rsidRDefault="00F03215" w:rsidP="00F03215">
      <w:pPr>
        <w:pStyle w:val="Bulletleft1last"/>
      </w:pPr>
      <w:r>
        <w:t xml:space="preserve">the </w:t>
      </w:r>
      <w:hyperlink r:id="rId87" w:history="1">
        <w:r w:rsidRPr="00A94DEE">
          <w:rPr>
            <w:rStyle w:val="Hyperlink"/>
          </w:rPr>
          <w:t>NICE technology appraisal guidance on selpercatinib</w:t>
        </w:r>
      </w:hyperlink>
      <w:r w:rsidRPr="00A94DEE">
        <w:t>.</w:t>
      </w:r>
    </w:p>
    <w:p w14:paraId="7FC46703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051D19">
        <w:t xml:space="preserve">, </w:t>
      </w:r>
      <w:r>
        <w:t>recommended treatment options are:</w:t>
      </w:r>
    </w:p>
    <w:p w14:paraId="2CB0E82F" w14:textId="77777777" w:rsidR="00F03215" w:rsidRDefault="00F03215" w:rsidP="00F03215">
      <w:pPr>
        <w:pStyle w:val="Bulletleft1"/>
      </w:pPr>
      <w:r>
        <w:t>docetaxel or</w:t>
      </w:r>
    </w:p>
    <w:p w14:paraId="19C823ED" w14:textId="77777777" w:rsidR="00F03215" w:rsidRDefault="00F03215" w:rsidP="00F03215">
      <w:pPr>
        <w:pStyle w:val="Bulletleft1last"/>
      </w:pPr>
      <w:r>
        <w:t xml:space="preserve">the </w:t>
      </w:r>
      <w:hyperlink r:id="rId89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2E16EE33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90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 xml:space="preserve">the only recommended treatment option is </w:t>
      </w:r>
      <w:r w:rsidRPr="00655479">
        <w:t>the</w:t>
      </w:r>
      <w:r>
        <w:t xml:space="preserve"> </w:t>
      </w:r>
      <w:hyperlink r:id="rId91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Fund; NHS England policy).</w:t>
      </w:r>
    </w:p>
    <w:p w14:paraId="40BCEFB9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9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 with </w:t>
      </w:r>
      <w:r w:rsidRPr="00655479">
        <w:t>the</w:t>
      </w:r>
      <w:r>
        <w:t xml:space="preserve"> </w:t>
      </w:r>
      <w:hyperlink r:id="rId93" w:history="1">
        <w:r w:rsidRPr="00655479">
          <w:rPr>
            <w:rStyle w:val="Hyperlink"/>
          </w:rPr>
          <w:t>NICE technology appraisal guidance on selpercatinib</w:t>
        </w:r>
      </w:hyperlink>
      <w:r>
        <w:t>, the only recommended treatment option is docetaxel.</w:t>
      </w:r>
    </w:p>
    <w:p w14:paraId="2B4553D7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94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95" w:history="1">
        <w:r>
          <w:rPr>
            <w:rStyle w:val="Hyperlink"/>
          </w:rPr>
          <w:t>atezolizumab</w:t>
        </w:r>
      </w:hyperlink>
      <w:r w:rsidRPr="00051D19">
        <w:t xml:space="preserve">, </w:t>
      </w:r>
      <w:r>
        <w:t>recommended treatment options are:</w:t>
      </w:r>
    </w:p>
    <w:p w14:paraId="1DAE2B76" w14:textId="77777777" w:rsidR="00F03215" w:rsidRDefault="00F03215" w:rsidP="00F03215">
      <w:pPr>
        <w:pStyle w:val="Bulletleft1"/>
      </w:pPr>
      <w:r>
        <w:t>platinum doublet chemotherapy or</w:t>
      </w:r>
    </w:p>
    <w:p w14:paraId="3DC604DD" w14:textId="77777777" w:rsidR="00F03215" w:rsidRDefault="00F03215" w:rsidP="00F03215">
      <w:pPr>
        <w:pStyle w:val="Bulletleft1last"/>
      </w:pPr>
      <w:r>
        <w:t xml:space="preserve">the </w:t>
      </w:r>
      <w:hyperlink r:id="rId96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70B5788F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in line with the </w:t>
      </w:r>
      <w:hyperlink r:id="rId97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98" w:history="1">
        <w:r>
          <w:rPr>
            <w:rStyle w:val="Hyperlink"/>
          </w:rPr>
          <w:t>atezolizumab</w:t>
        </w:r>
      </w:hyperlink>
      <w:r>
        <w:t xml:space="preserve"> and who have disease progression after treatment with platinum doublet chemotherapy, recommended treatment options are: </w:t>
      </w:r>
    </w:p>
    <w:p w14:paraId="7CDF03D3" w14:textId="77777777" w:rsidR="00F03215" w:rsidRDefault="00F03215" w:rsidP="00F03215">
      <w:pPr>
        <w:pStyle w:val="Bulletleft1"/>
      </w:pPr>
      <w:r>
        <w:t>docetaxel or</w:t>
      </w:r>
    </w:p>
    <w:p w14:paraId="12A2BBDA" w14:textId="77777777" w:rsidR="00F03215" w:rsidRDefault="00F03215" w:rsidP="00F03215">
      <w:pPr>
        <w:pStyle w:val="Bulletleft1last"/>
      </w:pPr>
      <w:r>
        <w:t xml:space="preserve">the </w:t>
      </w:r>
      <w:hyperlink r:id="rId99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080D59F7" w14:textId="77777777" w:rsidR="00F03215" w:rsidRDefault="00F03215" w:rsidP="00F03215">
      <w:pPr>
        <w:pStyle w:val="NICEnormal"/>
      </w:pPr>
      <w:r>
        <w:t xml:space="preserve">For people who have had platinum doublet chemotherapy and who have disease progression after follow-up treatment with docetaxel, the only recommended treatment option is the </w:t>
      </w:r>
      <w:hyperlink r:id="rId100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Fund; NHS England policy).</w:t>
      </w:r>
    </w:p>
    <w:p w14:paraId="0340FBF3" w14:textId="77777777" w:rsidR="00F03215" w:rsidRDefault="00F03215" w:rsidP="00F03215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101" w:history="1">
        <w:r w:rsidRPr="00655479">
          <w:rPr>
            <w:rStyle w:val="Hyperlink"/>
          </w:rPr>
          <w:t>NICE technology appraisal guidance on selpercatinib</w:t>
        </w:r>
      </w:hyperlink>
      <w:r>
        <w:t xml:space="preserve">, </w:t>
      </w:r>
      <w:r w:rsidRPr="00B43B27">
        <w:t>the only recommended treatment option is docetaxel.</w:t>
      </w:r>
    </w:p>
    <w:p w14:paraId="6F0E5AFD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102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03" w:history="1">
        <w:r>
          <w:rPr>
            <w:rStyle w:val="Hyperlink"/>
          </w:rPr>
          <w:t>atezolizumab</w:t>
        </w:r>
      </w:hyperlink>
      <w:r>
        <w:t xml:space="preserve"> and who have disease progression after treatment in line with the </w:t>
      </w:r>
      <w:hyperlink r:id="rId104" w:history="1">
        <w:r w:rsidRPr="00655479">
          <w:rPr>
            <w:rStyle w:val="Hyperlink"/>
          </w:rPr>
          <w:t>NICE technology appraisal guidance on selpercatinib</w:t>
        </w:r>
      </w:hyperlink>
      <w:r>
        <w:t>, recommended treatment options are:</w:t>
      </w:r>
    </w:p>
    <w:p w14:paraId="14C58138" w14:textId="77777777" w:rsidR="00F03215" w:rsidRDefault="00F03215" w:rsidP="00F03215">
      <w:pPr>
        <w:pStyle w:val="Bulletleft1"/>
      </w:pPr>
      <w:r>
        <w:t>docetaxel or</w:t>
      </w:r>
    </w:p>
    <w:p w14:paraId="77FAFBB6" w14:textId="77777777" w:rsidR="00F03215" w:rsidRDefault="00F03215" w:rsidP="00F03215">
      <w:pPr>
        <w:pStyle w:val="Bulletleft1last"/>
      </w:pPr>
      <w:r>
        <w:t>platinum doublet chemotherapy.</w:t>
      </w:r>
    </w:p>
    <w:p w14:paraId="7297620F" w14:textId="77777777" w:rsidR="00F03215" w:rsidRDefault="00F03215" w:rsidP="00F03215">
      <w:pPr>
        <w:pStyle w:val="NICEnormal"/>
      </w:pPr>
      <w:r>
        <w:t xml:space="preserve">For people who had treatment in line with the </w:t>
      </w:r>
      <w:hyperlink r:id="rId105" w:history="1">
        <w:r w:rsidRPr="00655479">
          <w:rPr>
            <w:rStyle w:val="Hyperlink"/>
          </w:rPr>
          <w:t>NICE technology appraisal guidance on selpercatinib</w:t>
        </w:r>
      </w:hyperlink>
      <w:r w:rsidRPr="00B43B27">
        <w:t xml:space="preserve"> </w:t>
      </w:r>
      <w:r>
        <w:t>and who have disease progression after follow-up treatment with docetaxel, the only recommended treatment option is platinum doublet chemotherapy.</w:t>
      </w:r>
    </w:p>
    <w:p w14:paraId="3499DDD9" w14:textId="77777777" w:rsidR="00F03215" w:rsidRDefault="00F03215" w:rsidP="00F03215">
      <w:pPr>
        <w:pStyle w:val="NICEnormal"/>
      </w:pPr>
      <w:r>
        <w:t xml:space="preserve">For people who had treatment in line with the </w:t>
      </w:r>
      <w:hyperlink r:id="rId106" w:history="1">
        <w:r w:rsidRPr="00655479">
          <w:rPr>
            <w:rStyle w:val="Hyperlink"/>
          </w:rPr>
          <w:t>NICE technology appraisal guidance on selpercatinib</w:t>
        </w:r>
      </w:hyperlink>
      <w:r w:rsidRPr="00B43B27">
        <w:t xml:space="preserve"> </w:t>
      </w:r>
      <w:r>
        <w:t>and who have disease progression after follow-up treatment with platinum doublet chemotherapy, the only recommended treatment option is docetaxel.</w:t>
      </w:r>
    </w:p>
    <w:p w14:paraId="0DE0A62D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107" w:history="1">
        <w:r w:rsidRPr="00BA54B0">
          <w:rPr>
            <w:rStyle w:val="Hyperlink"/>
          </w:rPr>
          <w:t>NICE technology appraisal guidance on selpercatinib</w:t>
        </w:r>
      </w:hyperlink>
      <w:r>
        <w:t>, the only recommended treatment option is platinum doublet chemotherapy (</w:t>
      </w:r>
      <w:r w:rsidRPr="00A94DEE">
        <w:t>NHS England policy</w:t>
      </w:r>
      <w:r>
        <w:t>).</w:t>
      </w:r>
    </w:p>
    <w:p w14:paraId="7E53C5BD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108" w:history="1">
        <w:r w:rsidRPr="00BA54B0">
          <w:rPr>
            <w:rStyle w:val="Hyperlink"/>
          </w:rPr>
          <w:t>NICE technology appraisal guidance on selpercatinib</w:t>
        </w:r>
      </w:hyperlink>
      <w:r>
        <w:t xml:space="preserve"> and who have disease progression after treatment with platinum doublet chemotherapy, recommended treatment options are:</w:t>
      </w:r>
    </w:p>
    <w:p w14:paraId="6ED5E91B" w14:textId="77777777" w:rsidR="00F03215" w:rsidRDefault="00F03215" w:rsidP="00F03215">
      <w:pPr>
        <w:pStyle w:val="Bulletleft1"/>
      </w:pPr>
      <w:r>
        <w:t xml:space="preserve">the </w:t>
      </w:r>
      <w:hyperlink r:id="rId10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F5C9DFB" w14:textId="77777777" w:rsidR="00F03215" w:rsidRDefault="00F03215" w:rsidP="00F03215">
      <w:pPr>
        <w:pStyle w:val="Bulletleft1"/>
      </w:pPr>
      <w:r>
        <w:t xml:space="preserve">the </w:t>
      </w:r>
      <w:hyperlink r:id="rId11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3F2572B0" w14:textId="77777777" w:rsidR="00F03215" w:rsidRDefault="00F03215" w:rsidP="00F03215">
      <w:pPr>
        <w:pStyle w:val="Bulletleft1"/>
      </w:pPr>
      <w:r>
        <w:t xml:space="preserve">the </w:t>
      </w:r>
      <w:hyperlink r:id="rId11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1AAD8EE0" w14:textId="77777777" w:rsidR="00F03215" w:rsidRDefault="00F03215" w:rsidP="00F03215">
      <w:pPr>
        <w:pStyle w:val="Bulletleft1last"/>
      </w:pPr>
      <w:r>
        <w:t>docetaxel (NHS England policy).</w:t>
      </w:r>
    </w:p>
    <w:p w14:paraId="0F4EDF0D" w14:textId="77777777" w:rsidR="00F03215" w:rsidRDefault="00F03215" w:rsidP="00F03215">
      <w:pPr>
        <w:pStyle w:val="NICEnormal"/>
      </w:pPr>
      <w:r w:rsidRPr="00C34057">
        <w:t xml:space="preserve">For people who </w:t>
      </w:r>
      <w:r>
        <w:t xml:space="preserve">have </w:t>
      </w:r>
      <w:r w:rsidRPr="00C34057">
        <w:t xml:space="preserve">had treatment with platinum doublet chemotherapy </w:t>
      </w:r>
      <w:r>
        <w:t xml:space="preserve">and who have disease progression after follow-up treatment in line with the </w:t>
      </w:r>
      <w:hyperlink r:id="rId112" w:history="1">
        <w:r w:rsidRPr="007542F7">
          <w:rPr>
            <w:rStyle w:val="Hyperlink"/>
          </w:rPr>
          <w:t>NICE technology appraisal guidance on pembrolizumab</w:t>
        </w:r>
      </w:hyperlink>
      <w:r w:rsidRPr="00C34057">
        <w:t xml:space="preserve">, </w:t>
      </w:r>
      <w:hyperlink r:id="rId113" w:history="1">
        <w:r w:rsidRPr="00C34057">
          <w:rPr>
            <w:rStyle w:val="Hyperlink"/>
          </w:rPr>
          <w:t>atezolizumab</w:t>
        </w:r>
      </w:hyperlink>
      <w:r w:rsidRPr="00C34057">
        <w:t xml:space="preserve"> or </w:t>
      </w:r>
      <w:hyperlink r:id="rId114" w:history="1">
        <w:r w:rsidRPr="00C34057">
          <w:rPr>
            <w:rStyle w:val="Hyperlink"/>
          </w:rPr>
          <w:t>nivolumab</w:t>
        </w:r>
      </w:hyperlink>
      <w:r w:rsidRPr="00C34057">
        <w:t xml:space="preserve">, </w:t>
      </w:r>
      <w:r>
        <w:t>the only recommended treatment option is docetaxel.</w:t>
      </w:r>
    </w:p>
    <w:p w14:paraId="5FCFA7A0" w14:textId="77777777" w:rsidR="00F03215" w:rsidRDefault="00F03215" w:rsidP="00F03215">
      <w:pPr>
        <w:pStyle w:val="NICEnormal"/>
      </w:pPr>
      <w:r>
        <w:t>For people who have had treatment with platinum doublet chemotherapy and who have disease progression after treatment with docetaxel, recommended treatment options are:</w:t>
      </w:r>
    </w:p>
    <w:p w14:paraId="3C5E7DEA" w14:textId="77777777" w:rsidR="00F03215" w:rsidRDefault="00F03215" w:rsidP="00F03215">
      <w:pPr>
        <w:pStyle w:val="Bulletleft1"/>
      </w:pPr>
      <w:r>
        <w:t xml:space="preserve">the </w:t>
      </w:r>
      <w:hyperlink r:id="rId1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0115D37" w14:textId="77777777" w:rsidR="00F03215" w:rsidRDefault="00F03215" w:rsidP="00F03215">
      <w:pPr>
        <w:pStyle w:val="Bulletleft1"/>
      </w:pPr>
      <w:r>
        <w:t xml:space="preserve">the </w:t>
      </w:r>
      <w:hyperlink r:id="rId11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0531CD58" w14:textId="77777777" w:rsidR="00F03215" w:rsidRPr="00811CAF" w:rsidRDefault="00F03215" w:rsidP="00F03215">
      <w:pPr>
        <w:pStyle w:val="Bulletleft1last"/>
      </w:pPr>
      <w:r>
        <w:t xml:space="preserve">the </w:t>
      </w:r>
      <w:hyperlink r:id="rId11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491A10F9" w14:textId="77777777" w:rsidR="00F03215" w:rsidRPr="00811CAF" w:rsidRDefault="00F03215" w:rsidP="00F03215">
      <w:pPr>
        <w:pStyle w:val="Heading2"/>
      </w:pPr>
      <w:r>
        <w:t>Squamous non-small cell lung cancer, NTRK fusion positive, PD</w:t>
      </w:r>
      <w:r>
        <w:noBreakHyphen/>
        <w:t>L1 below 50%</w:t>
      </w:r>
      <w:r w:rsidRPr="00811CAF">
        <w:t xml:space="preserve"> </w:t>
      </w:r>
    </w:p>
    <w:p w14:paraId="080A0876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03F34ED8" w14:textId="77777777" w:rsidR="00F03215" w:rsidRDefault="00F03215" w:rsidP="00F03215">
      <w:pPr>
        <w:pStyle w:val="Bulletleft1"/>
      </w:pPr>
      <w:r>
        <w:t>platinum doublet chemotherapy or</w:t>
      </w:r>
    </w:p>
    <w:p w14:paraId="28245BE2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11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15E5B569" w14:textId="77777777" w:rsidR="00F03215" w:rsidRDefault="00F03215" w:rsidP="00F03215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286D3B7D" w14:textId="77777777" w:rsidR="00F03215" w:rsidRDefault="00F03215" w:rsidP="00F03215">
      <w:pPr>
        <w:pStyle w:val="Bulletleft1"/>
      </w:pPr>
      <w:r>
        <w:t xml:space="preserve">the </w:t>
      </w:r>
      <w:hyperlink r:id="rId11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18FE2AF" w14:textId="77777777" w:rsidR="00F03215" w:rsidRDefault="00F03215" w:rsidP="00F03215">
      <w:pPr>
        <w:pStyle w:val="Bulletleft1"/>
      </w:pPr>
      <w:r>
        <w:t xml:space="preserve">the </w:t>
      </w:r>
      <w:hyperlink r:id="rId12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07F816DD" w14:textId="77777777" w:rsidR="00F03215" w:rsidRDefault="00F03215" w:rsidP="00F03215">
      <w:pPr>
        <w:pStyle w:val="Bulletleft1"/>
      </w:pPr>
      <w:r>
        <w:t xml:space="preserve">the </w:t>
      </w:r>
      <w:hyperlink r:id="rId12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5391D41B" w14:textId="77777777" w:rsidR="00F03215" w:rsidRDefault="00F03215" w:rsidP="00F03215">
      <w:pPr>
        <w:pStyle w:val="Bulletleft1last"/>
      </w:pPr>
      <w:r>
        <w:t>docetaxel.</w:t>
      </w:r>
    </w:p>
    <w:p w14:paraId="1C830184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2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23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24" w:history="1">
        <w:r w:rsidRPr="007542F7">
          <w:rPr>
            <w:rStyle w:val="Hyperlink"/>
          </w:rPr>
          <w:t>nivolumab</w:t>
        </w:r>
      </w:hyperlink>
      <w:r>
        <w:t>, the next recommended treatment option is docetaxel.</w:t>
      </w:r>
    </w:p>
    <w:p w14:paraId="68DDDDBF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12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26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27" w:history="1">
        <w:r w:rsidRPr="007542F7">
          <w:rPr>
            <w:rStyle w:val="Hyperlink"/>
          </w:rPr>
          <w:t>nivolumab</w:t>
        </w:r>
      </w:hyperlink>
      <w:r w:rsidRPr="00A75D8F">
        <w:t>, and who have</w:t>
      </w:r>
      <w:r>
        <w:t xml:space="preserve"> disease progression after follow-up treatment with docetaxel, recommended treatment options (available through the Cancer Drugs Fund) are:</w:t>
      </w:r>
    </w:p>
    <w:p w14:paraId="2290DC74" w14:textId="77777777" w:rsidR="00F03215" w:rsidRDefault="00F03215" w:rsidP="00F03215">
      <w:pPr>
        <w:pStyle w:val="Bulletleft1"/>
      </w:pPr>
      <w:r>
        <w:t xml:space="preserve">the </w:t>
      </w:r>
      <w:hyperlink r:id="rId128" w:history="1">
        <w:r>
          <w:rPr>
            <w:rStyle w:val="Hyperlink"/>
          </w:rPr>
          <w:t>NICE technology appraisal guidance on entrectinib</w:t>
        </w:r>
      </w:hyperlink>
      <w:r w:rsidRPr="00404C40">
        <w:t xml:space="preserve"> or</w:t>
      </w:r>
    </w:p>
    <w:p w14:paraId="2A660F7B" w14:textId="77777777" w:rsidR="00F03215" w:rsidRDefault="00F03215" w:rsidP="00F03215">
      <w:pPr>
        <w:pStyle w:val="Bulletleft1last"/>
      </w:pPr>
      <w:r>
        <w:t xml:space="preserve">the </w:t>
      </w:r>
      <w:hyperlink r:id="rId129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p w14:paraId="286CA426" w14:textId="77777777" w:rsidR="00F03215" w:rsidRDefault="00F03215" w:rsidP="00F03215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6AE1FDB3" w14:textId="77777777" w:rsidR="00F03215" w:rsidRDefault="00F03215" w:rsidP="00F03215">
      <w:pPr>
        <w:pStyle w:val="Bulletleft1"/>
      </w:pPr>
      <w:r>
        <w:t xml:space="preserve">the </w:t>
      </w:r>
      <w:hyperlink r:id="rId13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7ACEA932" w14:textId="77777777" w:rsidR="00F03215" w:rsidRDefault="00F03215" w:rsidP="00F03215">
      <w:pPr>
        <w:pStyle w:val="Bulletleft1"/>
      </w:pPr>
      <w:r>
        <w:t xml:space="preserve">the </w:t>
      </w:r>
      <w:hyperlink r:id="rId131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653DD607" w14:textId="77777777" w:rsidR="00F03215" w:rsidRDefault="00F03215" w:rsidP="00F03215">
      <w:pPr>
        <w:pStyle w:val="Bulletleft1last"/>
      </w:pPr>
      <w:r>
        <w:t xml:space="preserve">the </w:t>
      </w:r>
      <w:hyperlink r:id="rId132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r w:rsidRPr="00811CAF">
        <w:t xml:space="preserve"> </w:t>
      </w:r>
    </w:p>
    <w:p w14:paraId="1048B5EB" w14:textId="77777777" w:rsidR="00F03215" w:rsidRDefault="00F03215" w:rsidP="00F03215">
      <w:pPr>
        <w:pStyle w:val="NICEnormal"/>
      </w:pPr>
      <w:r>
        <w:lastRenderedPageBreak/>
        <w:t xml:space="preserve">For people who have had treatment with docetaxel and who have disease progression after follow-up treatment in line with the </w:t>
      </w:r>
      <w:hyperlink r:id="rId13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3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35" w:history="1">
        <w:r w:rsidRPr="007542F7">
          <w:rPr>
            <w:rStyle w:val="Hyperlink"/>
          </w:rPr>
          <w:t>nivolumab</w:t>
        </w:r>
      </w:hyperlink>
      <w:r>
        <w:t>, recommended treatment options (available through the Cancer Drugs Fund) are:</w:t>
      </w:r>
    </w:p>
    <w:p w14:paraId="5077B703" w14:textId="77777777" w:rsidR="00F03215" w:rsidRDefault="00F03215" w:rsidP="00F03215">
      <w:pPr>
        <w:pStyle w:val="Bulletleft1"/>
      </w:pPr>
      <w:bookmarkStart w:id="6" w:name="_Hlk104197562"/>
      <w:r>
        <w:t xml:space="preserve">the </w:t>
      </w:r>
      <w:hyperlink r:id="rId136" w:history="1">
        <w:r>
          <w:rPr>
            <w:rStyle w:val="Hyperlink"/>
          </w:rPr>
          <w:t>NICE technology appraisal guidance on entrectinib</w:t>
        </w:r>
      </w:hyperlink>
      <w:r w:rsidRPr="00404C40">
        <w:t xml:space="preserve"> or</w:t>
      </w:r>
    </w:p>
    <w:p w14:paraId="1BB4C23D" w14:textId="77777777" w:rsidR="00F03215" w:rsidRDefault="00F03215" w:rsidP="00F03215">
      <w:pPr>
        <w:pStyle w:val="Bulletleft1last"/>
      </w:pPr>
      <w:r>
        <w:t xml:space="preserve">the </w:t>
      </w:r>
      <w:hyperlink r:id="rId137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bookmarkEnd w:id="6"/>
    <w:p w14:paraId="008C50F7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13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next recommended treatment option is docetaxel.</w:t>
      </w:r>
    </w:p>
    <w:p w14:paraId="220ACD0E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139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404C40">
        <w:t xml:space="preserve"> and who </w:t>
      </w:r>
      <w:r>
        <w:t>have disease progression after follow-up treatment with docetaxel, recommended treatment options (available through the Cancer Drugs Fund) are:</w:t>
      </w:r>
    </w:p>
    <w:p w14:paraId="136943D8" w14:textId="77777777" w:rsidR="00F03215" w:rsidRDefault="00F03215" w:rsidP="00F03215">
      <w:pPr>
        <w:pStyle w:val="Bulletleft1"/>
      </w:pPr>
      <w:r>
        <w:t xml:space="preserve">the </w:t>
      </w:r>
      <w:hyperlink r:id="rId140" w:history="1">
        <w:r>
          <w:rPr>
            <w:rStyle w:val="Hyperlink"/>
          </w:rPr>
          <w:t>NICE technology appraisal guidance on entrectinib</w:t>
        </w:r>
      </w:hyperlink>
      <w:r w:rsidRPr="00404C40">
        <w:t xml:space="preserve"> or</w:t>
      </w:r>
    </w:p>
    <w:p w14:paraId="485C6576" w14:textId="77777777" w:rsidR="00F03215" w:rsidRDefault="00F03215" w:rsidP="00F03215">
      <w:pPr>
        <w:pStyle w:val="Bulletleft1last"/>
      </w:pPr>
      <w:r>
        <w:t xml:space="preserve">the </w:t>
      </w:r>
      <w:hyperlink r:id="rId141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p w14:paraId="165AB5B3" w14:textId="77777777" w:rsidR="00F03215" w:rsidRPr="00811CAF" w:rsidRDefault="00F03215" w:rsidP="00F03215">
      <w:pPr>
        <w:pStyle w:val="Heading2"/>
      </w:pPr>
      <w:r>
        <w:t>Squamous non-small cell lung cancer, NTRK fusion positive, PD</w:t>
      </w:r>
      <w:r>
        <w:noBreakHyphen/>
        <w:t>L1 50% or higher</w:t>
      </w:r>
      <w:r w:rsidRPr="00811CAF">
        <w:t xml:space="preserve"> </w:t>
      </w:r>
    </w:p>
    <w:p w14:paraId="30F9433C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659518E8" w14:textId="77777777" w:rsidR="00F03215" w:rsidRDefault="00F03215" w:rsidP="00F03215">
      <w:pPr>
        <w:pStyle w:val="Bulletleft1"/>
      </w:pPr>
      <w:r>
        <w:t xml:space="preserve">the </w:t>
      </w:r>
      <w:hyperlink r:id="rId142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23E95A65" w14:textId="77777777" w:rsidR="00F03215" w:rsidRPr="00D36AA8" w:rsidRDefault="00F03215" w:rsidP="00F03215">
      <w:pPr>
        <w:pStyle w:val="Bulletleft1"/>
        <w:rPr>
          <w:rStyle w:val="NICEnormalChar"/>
        </w:rPr>
      </w:pPr>
      <w:r>
        <w:t xml:space="preserve">the </w:t>
      </w:r>
      <w:hyperlink r:id="rId143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4A3D8D90" w14:textId="77777777" w:rsidR="00F03215" w:rsidRDefault="00F03215" w:rsidP="00F03215">
      <w:pPr>
        <w:pStyle w:val="Bulletleft1last"/>
      </w:pPr>
      <w:r>
        <w:t xml:space="preserve">the </w:t>
      </w:r>
      <w:hyperlink r:id="rId144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366CA1FB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14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next recommended treatment option is docetaxel.</w:t>
      </w:r>
    </w:p>
    <w:p w14:paraId="008EFDC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146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and who have disease </w:t>
      </w:r>
      <w:r>
        <w:lastRenderedPageBreak/>
        <w:t>progression after treatment with docetaxel, recommended treatment options (available through the Cancer Drugs Fund) are:</w:t>
      </w:r>
    </w:p>
    <w:p w14:paraId="08AA0B0B" w14:textId="77777777" w:rsidR="00F03215" w:rsidRDefault="00F03215" w:rsidP="00F03215">
      <w:pPr>
        <w:pStyle w:val="Bulletleft1"/>
      </w:pPr>
      <w:r>
        <w:t xml:space="preserve">the </w:t>
      </w:r>
      <w:hyperlink r:id="rId147" w:history="1">
        <w:r>
          <w:rPr>
            <w:rStyle w:val="Hyperlink"/>
          </w:rPr>
          <w:t>NICE technology appraisal guidance on entrectinib</w:t>
        </w:r>
      </w:hyperlink>
      <w:r w:rsidRPr="00404C40">
        <w:t xml:space="preserve"> or</w:t>
      </w:r>
    </w:p>
    <w:p w14:paraId="7E76595E" w14:textId="77777777" w:rsidR="00F03215" w:rsidRDefault="00F03215" w:rsidP="00F03215">
      <w:pPr>
        <w:pStyle w:val="Bulletleft1last"/>
      </w:pPr>
      <w:r>
        <w:t xml:space="preserve">the </w:t>
      </w:r>
      <w:hyperlink r:id="rId148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p w14:paraId="1D4F7595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149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50" w:history="1">
        <w:r>
          <w:rPr>
            <w:rStyle w:val="Hyperlink"/>
          </w:rPr>
          <w:t>atezolizumab</w:t>
        </w:r>
      </w:hyperlink>
      <w:r>
        <w:t>, the next recommended treatment option is platinum doublet chemotherapy.</w:t>
      </w:r>
    </w:p>
    <w:p w14:paraId="0C5E8BC1" w14:textId="77777777" w:rsidR="00F03215" w:rsidRDefault="00F03215" w:rsidP="00F03215">
      <w:pPr>
        <w:pStyle w:val="NICEnormal"/>
      </w:pPr>
      <w:r>
        <w:t>For people who have disease progression after platinum doublet chemotherapy, docetaxel is the next recommended treatment option.</w:t>
      </w:r>
    </w:p>
    <w:p w14:paraId="22242E8D" w14:textId="77777777" w:rsidR="00F03215" w:rsidRDefault="00F03215" w:rsidP="00F03215">
      <w:pPr>
        <w:pStyle w:val="NICEnormal"/>
      </w:pPr>
      <w:r>
        <w:t>For people who have had platinum doublet chemotherapy and who have disease progression after follow-up treatment with docetaxel, recommended treatment options (available through the Cancer Drugs Fund) are:</w:t>
      </w:r>
    </w:p>
    <w:p w14:paraId="611A9CFB" w14:textId="77777777" w:rsidR="00F03215" w:rsidRPr="00211912" w:rsidRDefault="00F03215" w:rsidP="00F03215">
      <w:pPr>
        <w:pStyle w:val="Bulletleft1"/>
      </w:pPr>
      <w:r w:rsidRPr="00211912">
        <w:t xml:space="preserve">the </w:t>
      </w:r>
      <w:hyperlink r:id="rId151" w:history="1">
        <w:r w:rsidRPr="00211912">
          <w:rPr>
            <w:rStyle w:val="Hyperlink"/>
          </w:rPr>
          <w:t>NICE technology appraisal guidance on entrectinib</w:t>
        </w:r>
      </w:hyperlink>
      <w:r w:rsidRPr="00211912">
        <w:t xml:space="preserve"> or</w:t>
      </w:r>
    </w:p>
    <w:p w14:paraId="55052725" w14:textId="77777777" w:rsidR="00F03215" w:rsidRPr="00211912" w:rsidRDefault="00F03215" w:rsidP="00F03215">
      <w:pPr>
        <w:pStyle w:val="Bulletleft1last"/>
      </w:pPr>
      <w:r w:rsidRPr="00211912">
        <w:t xml:space="preserve">the </w:t>
      </w:r>
      <w:hyperlink r:id="rId152" w:history="1">
        <w:r w:rsidRPr="00211912">
          <w:rPr>
            <w:rStyle w:val="Hyperlink"/>
          </w:rPr>
          <w:t>NICE technology appraisal guidance on larotrectinib</w:t>
        </w:r>
      </w:hyperlink>
      <w:r w:rsidRPr="00211912">
        <w:t>.</w:t>
      </w:r>
    </w:p>
    <w:p w14:paraId="505B3CB3" w14:textId="77777777" w:rsidR="00F03215" w:rsidRPr="00811CAF" w:rsidRDefault="00F03215" w:rsidP="00F03215">
      <w:pPr>
        <w:pStyle w:val="Heading2"/>
      </w:pPr>
      <w:r>
        <w:t>Squamous non-small cell lung cancer, KRAS G12C positive, PD</w:t>
      </w:r>
      <w:r>
        <w:noBreakHyphen/>
        <w:t>L1 below 50%</w:t>
      </w:r>
      <w:r w:rsidRPr="00811CAF">
        <w:t xml:space="preserve"> </w:t>
      </w:r>
    </w:p>
    <w:p w14:paraId="573490FE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16AB44AE" w14:textId="77777777" w:rsidR="00F03215" w:rsidRDefault="00F03215" w:rsidP="00F03215">
      <w:pPr>
        <w:pStyle w:val="Bulletleft1"/>
      </w:pPr>
      <w:r>
        <w:t>platinum doublet chemotherapy or</w:t>
      </w:r>
    </w:p>
    <w:p w14:paraId="437689F9" w14:textId="77777777" w:rsidR="00F03215" w:rsidRDefault="00F03215" w:rsidP="00F03215">
      <w:pPr>
        <w:pStyle w:val="Bulletleft1last"/>
      </w:pPr>
      <w:r>
        <w:t xml:space="preserve">the </w:t>
      </w:r>
      <w:hyperlink r:id="rId153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3597E93A" w14:textId="77777777" w:rsidR="00F03215" w:rsidRDefault="00F03215" w:rsidP="00F03215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1FDB32C2" w14:textId="77777777" w:rsidR="00F03215" w:rsidRDefault="00F03215" w:rsidP="00F03215">
      <w:pPr>
        <w:pStyle w:val="Bulletleft1"/>
      </w:pPr>
      <w:r>
        <w:t xml:space="preserve">the </w:t>
      </w:r>
      <w:hyperlink r:id="rId154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Fund) </w:t>
      </w:r>
      <w:r w:rsidRPr="00992466">
        <w:t>or</w:t>
      </w:r>
    </w:p>
    <w:p w14:paraId="37370A67" w14:textId="77777777" w:rsidR="00F03215" w:rsidRDefault="00F03215" w:rsidP="00F03215">
      <w:pPr>
        <w:pStyle w:val="Bulletleft1"/>
      </w:pPr>
      <w:r>
        <w:t xml:space="preserve">the </w:t>
      </w:r>
      <w:hyperlink r:id="rId15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596E7A9" w14:textId="77777777" w:rsidR="00F03215" w:rsidRDefault="00F03215" w:rsidP="00F03215">
      <w:pPr>
        <w:pStyle w:val="Bulletleft1"/>
      </w:pPr>
      <w:r>
        <w:t xml:space="preserve">the </w:t>
      </w:r>
      <w:hyperlink r:id="rId15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19421ADC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15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180D22F2" w14:textId="77777777" w:rsidR="00F03215" w:rsidRDefault="00F03215" w:rsidP="00F03215">
      <w:pPr>
        <w:pStyle w:val="Bulletleft1last"/>
      </w:pPr>
      <w:r>
        <w:t>docetaxel.</w:t>
      </w:r>
    </w:p>
    <w:p w14:paraId="4B025A28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58" w:history="1">
        <w:r>
          <w:rPr>
            <w:rStyle w:val="Hyperlink"/>
          </w:rPr>
          <w:t>NICE technology appraisal guidance on sotorasib</w:t>
        </w:r>
      </w:hyperlink>
      <w:r w:rsidRPr="002C71A7">
        <w:t>, recommended treatment options are:</w:t>
      </w:r>
    </w:p>
    <w:p w14:paraId="34498BDF" w14:textId="77777777" w:rsidR="00F03215" w:rsidRDefault="00F03215" w:rsidP="00F03215">
      <w:pPr>
        <w:pStyle w:val="Bulletleft1"/>
      </w:pPr>
      <w:r>
        <w:t xml:space="preserve">the </w:t>
      </w:r>
      <w:hyperlink r:id="rId15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487AD9A" w14:textId="77777777" w:rsidR="00F03215" w:rsidRDefault="00F03215" w:rsidP="00F03215">
      <w:pPr>
        <w:pStyle w:val="Bulletleft1"/>
      </w:pPr>
      <w:r>
        <w:t xml:space="preserve">the </w:t>
      </w:r>
      <w:hyperlink r:id="rId16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641B9A46" w14:textId="77777777" w:rsidR="00F03215" w:rsidRDefault="00F03215" w:rsidP="00F03215">
      <w:pPr>
        <w:pStyle w:val="Bulletleft1"/>
      </w:pPr>
      <w:r>
        <w:t xml:space="preserve">the </w:t>
      </w:r>
      <w:hyperlink r:id="rId16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11FA6B84" w14:textId="77777777" w:rsidR="00F03215" w:rsidRDefault="00F03215" w:rsidP="00F03215">
      <w:pPr>
        <w:pStyle w:val="Bulletleft1last"/>
      </w:pPr>
      <w:r>
        <w:t>docetaxel.</w:t>
      </w:r>
    </w:p>
    <w:p w14:paraId="4EFB52A3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162" w:history="1">
        <w:r>
          <w:rPr>
            <w:rStyle w:val="Hyperlink"/>
          </w:rPr>
          <w:t>NICE technology appraisal guidance on sotorasib</w:t>
        </w:r>
      </w:hyperlink>
      <w:r w:rsidRPr="002C71A7">
        <w:t xml:space="preserve"> and who have disease progression after follow-up treatment in line with the </w:t>
      </w:r>
      <w:hyperlink r:id="rId16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6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65" w:history="1">
        <w:r w:rsidRPr="007542F7">
          <w:rPr>
            <w:rStyle w:val="Hyperlink"/>
          </w:rPr>
          <w:t>nivolumab</w:t>
        </w:r>
      </w:hyperlink>
      <w:r w:rsidRPr="005A0AE3">
        <w:t>,</w:t>
      </w:r>
      <w:r>
        <w:t xml:space="preserve"> the only recommended treatment option is docetaxel (NHS England policy).</w:t>
      </w:r>
    </w:p>
    <w:p w14:paraId="1A9E0D16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166" w:history="1">
        <w:r>
          <w:rPr>
            <w:rStyle w:val="Hyperlink"/>
          </w:rPr>
          <w:t>NICE technology appraisal guidance on sotorasib</w:t>
        </w:r>
      </w:hyperlink>
      <w:r w:rsidRPr="002C71A7">
        <w:t xml:space="preserve"> and who have disease progression after follow-up treatment</w:t>
      </w:r>
      <w:r>
        <w:t xml:space="preserve"> with docetaxel, recommended treatment options (NHS England policy) are:</w:t>
      </w:r>
    </w:p>
    <w:p w14:paraId="3C68BE9D" w14:textId="77777777" w:rsidR="00F03215" w:rsidRDefault="00F03215" w:rsidP="00F03215">
      <w:pPr>
        <w:pStyle w:val="Bulletleft1"/>
      </w:pPr>
      <w:r>
        <w:t xml:space="preserve">the </w:t>
      </w:r>
      <w:hyperlink r:id="rId167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9655AAA" w14:textId="77777777" w:rsidR="00F03215" w:rsidRDefault="00F03215" w:rsidP="00F03215">
      <w:pPr>
        <w:pStyle w:val="Bulletleft1"/>
      </w:pPr>
      <w:r>
        <w:t xml:space="preserve">the </w:t>
      </w:r>
      <w:hyperlink r:id="rId168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6053E620" w14:textId="77777777" w:rsidR="00F03215" w:rsidRPr="002C71A7" w:rsidRDefault="00F03215" w:rsidP="00F03215">
      <w:pPr>
        <w:pStyle w:val="Bulletleft1last"/>
      </w:pPr>
      <w:r>
        <w:t xml:space="preserve">the </w:t>
      </w:r>
      <w:hyperlink r:id="rId169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0DB04693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7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7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72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recommended treatment options are:</w:t>
      </w:r>
    </w:p>
    <w:p w14:paraId="3E902CED" w14:textId="77777777" w:rsidR="00F03215" w:rsidRDefault="00F03215" w:rsidP="00F03215">
      <w:pPr>
        <w:pStyle w:val="Bulletleft1"/>
      </w:pPr>
      <w:r>
        <w:lastRenderedPageBreak/>
        <w:t>docetaxel or</w:t>
      </w:r>
    </w:p>
    <w:p w14:paraId="3C184A6D" w14:textId="77777777" w:rsidR="00F03215" w:rsidRDefault="00F03215" w:rsidP="00F03215">
      <w:pPr>
        <w:pStyle w:val="Bulletleft1last"/>
      </w:pPr>
      <w:r>
        <w:t xml:space="preserve">the </w:t>
      </w:r>
      <w:hyperlink r:id="rId173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</w:t>
      </w:r>
      <w:r w:rsidRPr="00485C8D">
        <w:t>Fund</w:t>
      </w:r>
      <w:r>
        <w:t>).</w:t>
      </w:r>
    </w:p>
    <w:p w14:paraId="0AEC18A2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17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75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76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177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1E79BAF2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17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79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80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>and who have disease progression after follow-up treatment in line with</w:t>
      </w:r>
      <w:r w:rsidRPr="002C71A7">
        <w:t xml:space="preserve"> </w:t>
      </w:r>
      <w:r>
        <w:t xml:space="preserve">the </w:t>
      </w:r>
      <w:hyperlink r:id="rId181" w:history="1">
        <w:r>
          <w:rPr>
            <w:rStyle w:val="Hyperlink"/>
          </w:rPr>
          <w:t>NICE technology appraisal guidance on sotorasib</w:t>
        </w:r>
      </w:hyperlink>
      <w:r w:rsidRPr="002C71A7">
        <w:t>, the only recommended treatment option is docetaxel.</w:t>
      </w:r>
    </w:p>
    <w:p w14:paraId="3F05A351" w14:textId="77777777" w:rsidR="00F03215" w:rsidRDefault="00F03215" w:rsidP="00F03215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56572641" w14:textId="77777777" w:rsidR="00F03215" w:rsidRDefault="00F03215" w:rsidP="00F03215">
      <w:pPr>
        <w:pStyle w:val="Bulletleft1"/>
      </w:pPr>
      <w:r>
        <w:t xml:space="preserve">the </w:t>
      </w:r>
      <w:hyperlink r:id="rId182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Fund; NHS England policy) </w:t>
      </w:r>
      <w:r w:rsidRPr="00992466">
        <w:t>or</w:t>
      </w:r>
    </w:p>
    <w:p w14:paraId="68635E8F" w14:textId="77777777" w:rsidR="00F03215" w:rsidRDefault="00F03215" w:rsidP="00F03215">
      <w:pPr>
        <w:pStyle w:val="Bulletleft1"/>
      </w:pPr>
      <w:r>
        <w:t xml:space="preserve">the </w:t>
      </w:r>
      <w:hyperlink r:id="rId18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72F70B6" w14:textId="77777777" w:rsidR="00F03215" w:rsidRDefault="00F03215" w:rsidP="00F03215">
      <w:pPr>
        <w:pStyle w:val="Bulletleft1"/>
      </w:pPr>
      <w:r>
        <w:t xml:space="preserve">the </w:t>
      </w:r>
      <w:hyperlink r:id="rId18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0203CB04" w14:textId="77777777" w:rsidR="00F03215" w:rsidRDefault="00F03215" w:rsidP="00F03215">
      <w:pPr>
        <w:pStyle w:val="Bulletleft1last"/>
      </w:pPr>
      <w:r>
        <w:t xml:space="preserve">the </w:t>
      </w:r>
      <w:hyperlink r:id="rId18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r w:rsidRPr="00811CAF">
        <w:t xml:space="preserve"> </w:t>
      </w:r>
    </w:p>
    <w:p w14:paraId="66900436" w14:textId="77777777" w:rsidR="00F03215" w:rsidRDefault="00F03215" w:rsidP="00F03215">
      <w:pPr>
        <w:pStyle w:val="NICEnormal"/>
      </w:pPr>
      <w:r>
        <w:t xml:space="preserve">For people who have had treatment with docetaxel </w:t>
      </w:r>
      <w:r w:rsidRPr="002C71A7">
        <w:t>and who have disease progression after follow-up treatment</w:t>
      </w:r>
      <w:r>
        <w:t xml:space="preserve"> in line with the </w:t>
      </w:r>
      <w:hyperlink r:id="rId186" w:history="1">
        <w:r>
          <w:rPr>
            <w:rStyle w:val="Hyperlink"/>
          </w:rPr>
          <w:t>NICE technology appraisal guidance on sotorasib</w:t>
        </w:r>
      </w:hyperlink>
      <w:r w:rsidRPr="002C71A7">
        <w:t>,</w:t>
      </w:r>
      <w:r>
        <w:t xml:space="preserve"> recommended treatment options (NHS England policy) are:</w:t>
      </w:r>
    </w:p>
    <w:p w14:paraId="3DFE6875" w14:textId="77777777" w:rsidR="00F03215" w:rsidRDefault="00F03215" w:rsidP="00F03215">
      <w:pPr>
        <w:pStyle w:val="Bulletleft1"/>
      </w:pPr>
      <w:r>
        <w:t xml:space="preserve">the </w:t>
      </w:r>
      <w:hyperlink r:id="rId187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3FA1D01" w14:textId="77777777" w:rsidR="00F03215" w:rsidRDefault="00F03215" w:rsidP="00F03215">
      <w:pPr>
        <w:pStyle w:val="Bulletleft1"/>
      </w:pPr>
      <w:r>
        <w:t xml:space="preserve">the </w:t>
      </w:r>
      <w:hyperlink r:id="rId188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0D379AAA" w14:textId="77777777" w:rsidR="00F03215" w:rsidRPr="002C71A7" w:rsidRDefault="00F03215" w:rsidP="00F03215">
      <w:pPr>
        <w:pStyle w:val="Bulletleft1last"/>
      </w:pPr>
      <w:r>
        <w:t xml:space="preserve">the </w:t>
      </w:r>
      <w:hyperlink r:id="rId189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2935236E" w14:textId="77777777" w:rsidR="00F03215" w:rsidRDefault="00F03215" w:rsidP="00F03215">
      <w:pPr>
        <w:pStyle w:val="NICEnormal"/>
      </w:pPr>
      <w:r>
        <w:lastRenderedPageBreak/>
        <w:t xml:space="preserve">For people who have had treatment with docetaxel and who have disease progression after follow-up treatment in line with the </w:t>
      </w:r>
      <w:hyperlink r:id="rId19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9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92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193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>(available through the Cancer Drugs Fund).</w:t>
      </w:r>
    </w:p>
    <w:p w14:paraId="769D0B39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194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recommended treatment options are:</w:t>
      </w:r>
    </w:p>
    <w:p w14:paraId="01C488DD" w14:textId="77777777" w:rsidR="00F03215" w:rsidRDefault="00F03215" w:rsidP="00F03215">
      <w:pPr>
        <w:pStyle w:val="Bulletleft1"/>
      </w:pPr>
      <w:r>
        <w:t>docetaxel or</w:t>
      </w:r>
    </w:p>
    <w:p w14:paraId="6BC34333" w14:textId="77777777" w:rsidR="00F03215" w:rsidRDefault="00F03215" w:rsidP="00F03215">
      <w:pPr>
        <w:pStyle w:val="Bulletleft1last"/>
      </w:pPr>
      <w:r>
        <w:t xml:space="preserve">the </w:t>
      </w:r>
      <w:hyperlink r:id="rId195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</w:t>
      </w:r>
      <w:r w:rsidRPr="00485C8D">
        <w:t>Fund</w:t>
      </w:r>
      <w:r>
        <w:t>).</w:t>
      </w:r>
    </w:p>
    <w:p w14:paraId="3CF5EF38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196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2C71A7">
        <w:t>, and who have disease progression after treatment with docetaxel, t</w:t>
      </w:r>
      <w:r>
        <w:t xml:space="preserve">he only recommended treatment option is </w:t>
      </w:r>
      <w:r w:rsidRPr="00245844">
        <w:t xml:space="preserve">the </w:t>
      </w:r>
      <w:hyperlink r:id="rId197" w:history="1">
        <w:r>
          <w:rPr>
            <w:rStyle w:val="Hyperlink"/>
          </w:rPr>
          <w:t>NICE technology appraisal guidance on sotorasib</w:t>
        </w:r>
      </w:hyperlink>
      <w:r w:rsidRPr="00474734">
        <w:t xml:space="preserve"> (available through the Cancer Drugs Fund</w:t>
      </w:r>
      <w:r>
        <w:t>; NHS England policy</w:t>
      </w:r>
      <w:r w:rsidRPr="00474734">
        <w:t>)</w:t>
      </w:r>
      <w:r>
        <w:t>.</w:t>
      </w:r>
    </w:p>
    <w:p w14:paraId="41E71348" w14:textId="77777777" w:rsidR="00F03215" w:rsidRPr="00AE5B54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198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2C71A7">
        <w:t>, and who have disease progression after treatment</w:t>
      </w:r>
      <w:r>
        <w:t xml:space="preserve"> in line with </w:t>
      </w:r>
      <w:r w:rsidRPr="00245844">
        <w:t xml:space="preserve">the </w:t>
      </w:r>
      <w:hyperlink r:id="rId199" w:history="1">
        <w:r>
          <w:rPr>
            <w:rStyle w:val="Hyperlink"/>
          </w:rPr>
          <w:t>NICE technology appraisal guidance on sotorasib</w:t>
        </w:r>
      </w:hyperlink>
      <w:r w:rsidRPr="00F165D6">
        <w:t>, the only recommended treatment option is docetaxel.</w:t>
      </w:r>
    </w:p>
    <w:p w14:paraId="14C20C7B" w14:textId="77777777" w:rsidR="00F03215" w:rsidRPr="00811CAF" w:rsidRDefault="00F03215" w:rsidP="00F03215">
      <w:pPr>
        <w:pStyle w:val="Heading2"/>
      </w:pPr>
      <w:r>
        <w:t>Squamous non-small cell lung cancer, KRAS G12C positive, PD</w:t>
      </w:r>
      <w:r>
        <w:noBreakHyphen/>
        <w:t>L1 50% or higher</w:t>
      </w:r>
      <w:r w:rsidRPr="00811CAF">
        <w:t xml:space="preserve"> </w:t>
      </w:r>
    </w:p>
    <w:p w14:paraId="73658B45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199CC5F0" w14:textId="77777777" w:rsidR="00F03215" w:rsidRDefault="00F03215" w:rsidP="00F03215">
      <w:pPr>
        <w:pStyle w:val="Bulletleft1"/>
      </w:pPr>
      <w:r>
        <w:t xml:space="preserve">the </w:t>
      </w:r>
      <w:hyperlink r:id="rId200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2E624302" w14:textId="77777777" w:rsidR="00F03215" w:rsidRPr="005F5975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201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0AB16DC2" w14:textId="77777777" w:rsidR="00F03215" w:rsidRDefault="00F03215" w:rsidP="00F03215">
      <w:pPr>
        <w:pStyle w:val="Bulletleft1last"/>
      </w:pPr>
      <w:r>
        <w:t xml:space="preserve">the </w:t>
      </w:r>
      <w:hyperlink r:id="rId202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53CC70A2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203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A257E8">
        <w:t xml:space="preserve">, </w:t>
      </w:r>
      <w:r>
        <w:t>recommended treatment options are:</w:t>
      </w:r>
    </w:p>
    <w:p w14:paraId="6509E9CA" w14:textId="77777777" w:rsidR="00F03215" w:rsidRDefault="00F03215" w:rsidP="00F03215">
      <w:pPr>
        <w:pStyle w:val="Bulletleft1"/>
      </w:pPr>
      <w:r>
        <w:t>docetaxel or</w:t>
      </w:r>
    </w:p>
    <w:p w14:paraId="485ADCA6" w14:textId="77777777" w:rsidR="00F03215" w:rsidRDefault="00F03215" w:rsidP="00F03215">
      <w:pPr>
        <w:pStyle w:val="Bulletleft1last"/>
      </w:pPr>
      <w:bookmarkStart w:id="7" w:name="_Hlk104211201"/>
      <w:r>
        <w:t xml:space="preserve">the </w:t>
      </w:r>
      <w:hyperlink r:id="rId204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bookmarkEnd w:id="7"/>
    <w:p w14:paraId="60CFA638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0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 xml:space="preserve">the only recommended treatment option is </w:t>
      </w:r>
      <w:r w:rsidRPr="00655479">
        <w:t>the</w:t>
      </w:r>
      <w:r>
        <w:t xml:space="preserve"> </w:t>
      </w:r>
      <w:hyperlink r:id="rId206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Fund; NHS England policy).</w:t>
      </w:r>
    </w:p>
    <w:p w14:paraId="19288AFD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07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 with </w:t>
      </w:r>
      <w:r w:rsidRPr="00655479">
        <w:t>the</w:t>
      </w:r>
      <w:r>
        <w:t xml:space="preserve"> </w:t>
      </w:r>
      <w:hyperlink r:id="rId208" w:history="1">
        <w:r>
          <w:rPr>
            <w:rStyle w:val="Hyperlink"/>
          </w:rPr>
          <w:t>NICE technology appraisal guidance on sotorasib</w:t>
        </w:r>
      </w:hyperlink>
      <w:r w:rsidRPr="001505A2">
        <w:t>, the only recommended treatment option is docetaxel.</w:t>
      </w:r>
    </w:p>
    <w:p w14:paraId="4368BAD1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209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10" w:history="1">
        <w:r>
          <w:rPr>
            <w:rStyle w:val="Hyperlink"/>
          </w:rPr>
          <w:t>atezolizumab</w:t>
        </w:r>
      </w:hyperlink>
      <w:r w:rsidRPr="0032285F">
        <w:t xml:space="preserve">, </w:t>
      </w:r>
      <w:r>
        <w:t>recommended treatment options are:</w:t>
      </w:r>
    </w:p>
    <w:p w14:paraId="23D3B287" w14:textId="77777777" w:rsidR="00F03215" w:rsidRDefault="00F03215" w:rsidP="00F03215">
      <w:pPr>
        <w:pStyle w:val="Bulletleft1"/>
      </w:pPr>
      <w:r>
        <w:t>platinum doublet chemotherapy or</w:t>
      </w:r>
    </w:p>
    <w:p w14:paraId="0B74AD47" w14:textId="77777777" w:rsidR="00F03215" w:rsidRDefault="00F03215" w:rsidP="00F03215">
      <w:pPr>
        <w:pStyle w:val="Bulletleft1last"/>
      </w:pPr>
      <w:r>
        <w:t xml:space="preserve">the </w:t>
      </w:r>
      <w:hyperlink r:id="rId211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p w14:paraId="1628342B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12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13" w:history="1">
        <w:r>
          <w:rPr>
            <w:rStyle w:val="Hyperlink"/>
          </w:rPr>
          <w:t>atezolizumab</w:t>
        </w:r>
      </w:hyperlink>
      <w:r w:rsidRPr="001505A2">
        <w:t xml:space="preserve"> and who </w:t>
      </w:r>
      <w:r>
        <w:t xml:space="preserve">have disease progression after treatment with platinum doublet chemotherapy, recommended treatment options are: </w:t>
      </w:r>
    </w:p>
    <w:p w14:paraId="1F661204" w14:textId="77777777" w:rsidR="00F03215" w:rsidRDefault="00F03215" w:rsidP="00F03215">
      <w:pPr>
        <w:pStyle w:val="Bulletleft1"/>
      </w:pPr>
      <w:r>
        <w:t>docetaxel or</w:t>
      </w:r>
    </w:p>
    <w:p w14:paraId="29CDE65E" w14:textId="77777777" w:rsidR="00F03215" w:rsidRDefault="00F03215" w:rsidP="00F03215">
      <w:pPr>
        <w:pStyle w:val="Bulletleft1last"/>
      </w:pPr>
      <w:r>
        <w:t xml:space="preserve">the </w:t>
      </w:r>
      <w:hyperlink r:id="rId214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p w14:paraId="5B0B5F7E" w14:textId="77777777" w:rsidR="00F03215" w:rsidRDefault="00F03215" w:rsidP="00F03215">
      <w:pPr>
        <w:pStyle w:val="NICEnormal"/>
      </w:pPr>
      <w:r>
        <w:lastRenderedPageBreak/>
        <w:t xml:space="preserve">For people who have had platinum doublet chemotherapy and who have disease progression after follow-up treatment with docetaxel, the only recommended treatment option is the </w:t>
      </w:r>
      <w:hyperlink r:id="rId215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Fund; NHS England policy).</w:t>
      </w:r>
    </w:p>
    <w:p w14:paraId="5E5B3937" w14:textId="77777777" w:rsidR="00F03215" w:rsidRPr="00811CAF" w:rsidRDefault="00F03215" w:rsidP="00F03215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216" w:history="1">
        <w:r>
          <w:rPr>
            <w:rStyle w:val="Hyperlink"/>
          </w:rPr>
          <w:t>NICE technology appraisal guidance on sotorasib</w:t>
        </w:r>
      </w:hyperlink>
      <w:r>
        <w:t>, the only recommended treatment option is docetaxel.</w:t>
      </w:r>
    </w:p>
    <w:p w14:paraId="6CAEE80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17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18" w:history="1">
        <w:r>
          <w:rPr>
            <w:rStyle w:val="Hyperlink"/>
          </w:rPr>
          <w:t>atezolizumab</w:t>
        </w:r>
      </w:hyperlink>
      <w:r w:rsidRPr="001505A2">
        <w:t xml:space="preserve"> and who </w:t>
      </w:r>
      <w:r>
        <w:t xml:space="preserve">have disease progression after treatment in line with the </w:t>
      </w:r>
      <w:hyperlink r:id="rId219" w:history="1">
        <w:r>
          <w:rPr>
            <w:rStyle w:val="Hyperlink"/>
          </w:rPr>
          <w:t>NICE technology appraisal guidance on sotorasib</w:t>
        </w:r>
      </w:hyperlink>
      <w:r>
        <w:t>, recommended treatment options are:</w:t>
      </w:r>
    </w:p>
    <w:p w14:paraId="0D07D705" w14:textId="77777777" w:rsidR="00F03215" w:rsidRDefault="00F03215" w:rsidP="00F03215">
      <w:pPr>
        <w:pStyle w:val="Bulletleft1"/>
      </w:pPr>
      <w:r>
        <w:t>docetaxel or</w:t>
      </w:r>
    </w:p>
    <w:p w14:paraId="00D08E25" w14:textId="77777777" w:rsidR="00F03215" w:rsidRDefault="00F03215" w:rsidP="00F03215">
      <w:pPr>
        <w:pStyle w:val="Bulletleft1last"/>
      </w:pPr>
      <w:r>
        <w:t>platinum doublet chemotherapy.</w:t>
      </w:r>
    </w:p>
    <w:p w14:paraId="5BE9E52D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220" w:history="1">
        <w:r>
          <w:rPr>
            <w:rStyle w:val="Hyperlink"/>
          </w:rPr>
          <w:t>NICE technology appraisal guidance on sotorasib</w:t>
        </w:r>
      </w:hyperlink>
      <w:r w:rsidRPr="00963633">
        <w:t xml:space="preserve"> and who have disease progression after follow-up treatment with docetaxel, the only recommended treatment option is platinum doublet chemotherapy.</w:t>
      </w:r>
    </w:p>
    <w:p w14:paraId="3709D0FB" w14:textId="77777777" w:rsidR="00F03215" w:rsidRPr="00811CAF" w:rsidRDefault="00F03215" w:rsidP="00F03215">
      <w:pPr>
        <w:pStyle w:val="NICEnormal"/>
      </w:pPr>
      <w:r>
        <w:t xml:space="preserve">For people who have had treatment in line with the </w:t>
      </w:r>
      <w:hyperlink r:id="rId221" w:history="1">
        <w:r>
          <w:rPr>
            <w:rStyle w:val="Hyperlink"/>
          </w:rPr>
          <w:t>NICE technology appraisal guidance on sotorasib</w:t>
        </w:r>
      </w:hyperlink>
      <w:r w:rsidRPr="00963633">
        <w:t xml:space="preserve"> and who have disease progression after follow-up treatment with platinum doublet chemotherapy, the only recommended treatment option is</w:t>
      </w:r>
      <w:r>
        <w:t xml:space="preserve"> docetaxel</w:t>
      </w:r>
      <w:r w:rsidRPr="00963633">
        <w:t>.</w:t>
      </w:r>
    </w:p>
    <w:p w14:paraId="455A6368" w14:textId="77777777" w:rsidR="00F03215" w:rsidRPr="00811CAF" w:rsidRDefault="00F03215" w:rsidP="00F03215">
      <w:pPr>
        <w:pStyle w:val="Heading2"/>
      </w:pPr>
      <w:r>
        <w:t>Squamous non-small cell lung cancer, METex14 skipping alteration, PD</w:t>
      </w:r>
      <w:r>
        <w:noBreakHyphen/>
        <w:t>L1 below 50%</w:t>
      </w:r>
      <w:r w:rsidRPr="00811CAF">
        <w:t xml:space="preserve"> </w:t>
      </w:r>
    </w:p>
    <w:p w14:paraId="37A46AD1" w14:textId="77777777" w:rsidR="00F03215" w:rsidRDefault="00F03215" w:rsidP="00F03215">
      <w:pPr>
        <w:pStyle w:val="NICEnormal"/>
      </w:pPr>
      <w:r>
        <w:t xml:space="preserve">Initial </w:t>
      </w:r>
      <w:bookmarkStart w:id="8" w:name="_Hlk112834036"/>
      <w:r>
        <w:t xml:space="preserve">recommended </w:t>
      </w:r>
      <w:bookmarkEnd w:id="8"/>
      <w:r>
        <w:t xml:space="preserve">treatment options are: </w:t>
      </w:r>
    </w:p>
    <w:p w14:paraId="39A2B7A8" w14:textId="77777777" w:rsidR="00F03215" w:rsidRDefault="00F03215" w:rsidP="00F03215">
      <w:pPr>
        <w:pStyle w:val="Bulletleft1"/>
      </w:pPr>
      <w:r>
        <w:t>platinum doublet chemotherapy or</w:t>
      </w:r>
    </w:p>
    <w:p w14:paraId="326C78CE" w14:textId="77777777" w:rsidR="00F03215" w:rsidRDefault="00F03215" w:rsidP="00F03215">
      <w:pPr>
        <w:pStyle w:val="Bulletleft1"/>
      </w:pPr>
      <w:r>
        <w:t xml:space="preserve">the </w:t>
      </w:r>
      <w:hyperlink r:id="rId22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or</w:t>
      </w:r>
    </w:p>
    <w:p w14:paraId="06634956" w14:textId="77777777" w:rsidR="00F03215" w:rsidRPr="009C4B37" w:rsidRDefault="00F03215" w:rsidP="00F03215">
      <w:pPr>
        <w:pStyle w:val="Bulletleft1last"/>
      </w:pPr>
      <w:r>
        <w:t xml:space="preserve">the </w:t>
      </w:r>
      <w:hyperlink r:id="rId22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2A011B32" w14:textId="77777777" w:rsidR="00F03215" w:rsidRDefault="00F03215" w:rsidP="00F03215">
      <w:pPr>
        <w:pStyle w:val="NICEnormal"/>
      </w:pPr>
      <w:r>
        <w:lastRenderedPageBreak/>
        <w:t>For people who have disease progression after initial treatment with platinum doublet chemotherapy, recommended treatment options are:</w:t>
      </w:r>
    </w:p>
    <w:p w14:paraId="077D146D" w14:textId="77777777" w:rsidR="00F03215" w:rsidRDefault="00F03215" w:rsidP="00F03215">
      <w:pPr>
        <w:pStyle w:val="Bulletleft1"/>
      </w:pPr>
      <w:r>
        <w:t xml:space="preserve">the </w:t>
      </w:r>
      <w:hyperlink r:id="rId224" w:history="1">
        <w:r>
          <w:rPr>
            <w:rStyle w:val="Hyperlink"/>
          </w:rPr>
          <w:t>NICE technology appraisal guidance on tepotinib</w:t>
        </w:r>
      </w:hyperlink>
      <w:r w:rsidRPr="00992466">
        <w:t xml:space="preserve"> or</w:t>
      </w:r>
    </w:p>
    <w:p w14:paraId="6485431B" w14:textId="77777777" w:rsidR="00F03215" w:rsidRDefault="00F03215" w:rsidP="00F03215">
      <w:pPr>
        <w:pStyle w:val="Bulletleft1"/>
      </w:pPr>
      <w:r>
        <w:t xml:space="preserve">the </w:t>
      </w:r>
      <w:hyperlink r:id="rId22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76C54C6" w14:textId="77777777" w:rsidR="00F03215" w:rsidRDefault="00F03215" w:rsidP="00F03215">
      <w:pPr>
        <w:pStyle w:val="Bulletleft1"/>
      </w:pPr>
      <w:r>
        <w:t xml:space="preserve">the </w:t>
      </w:r>
      <w:hyperlink r:id="rId22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41FD1455" w14:textId="77777777" w:rsidR="00F03215" w:rsidRDefault="00F03215" w:rsidP="00F03215">
      <w:pPr>
        <w:pStyle w:val="Bulletleft1"/>
      </w:pPr>
      <w:r>
        <w:t xml:space="preserve">the </w:t>
      </w:r>
      <w:hyperlink r:id="rId22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2501EA01" w14:textId="77777777" w:rsidR="00F03215" w:rsidRDefault="00F03215" w:rsidP="00F03215">
      <w:pPr>
        <w:pStyle w:val="Bulletleft1last"/>
      </w:pPr>
      <w:r w:rsidRPr="005F4348">
        <w:t>docetaxel</w:t>
      </w:r>
      <w:r>
        <w:t>.</w:t>
      </w:r>
    </w:p>
    <w:p w14:paraId="557AFC22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228" w:history="1">
        <w:r>
          <w:rPr>
            <w:rStyle w:val="Hyperlink"/>
          </w:rPr>
          <w:t>NICE technology appraisal guidance on tepotinib</w:t>
        </w:r>
      </w:hyperlink>
      <w:r w:rsidRPr="009C4B37">
        <w:t xml:space="preserve">, </w:t>
      </w:r>
      <w:r>
        <w:t>recommended treatment options are:</w:t>
      </w:r>
    </w:p>
    <w:p w14:paraId="6A278109" w14:textId="77777777" w:rsidR="00F03215" w:rsidRDefault="00F03215" w:rsidP="00F03215">
      <w:pPr>
        <w:pStyle w:val="Bulletleft1"/>
      </w:pPr>
      <w:r>
        <w:t>docetaxel or</w:t>
      </w:r>
    </w:p>
    <w:p w14:paraId="088E2A90" w14:textId="77777777" w:rsidR="00F03215" w:rsidRDefault="00F03215" w:rsidP="00F03215">
      <w:pPr>
        <w:pStyle w:val="Bulletleft1"/>
      </w:pPr>
      <w:r>
        <w:t xml:space="preserve">the </w:t>
      </w:r>
      <w:hyperlink r:id="rId22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1038631" w14:textId="77777777" w:rsidR="00F03215" w:rsidRDefault="00F03215" w:rsidP="00F03215">
      <w:pPr>
        <w:pStyle w:val="Bulletleft1"/>
      </w:pPr>
      <w:r>
        <w:t xml:space="preserve">the </w:t>
      </w:r>
      <w:hyperlink r:id="rId23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0F3FE244" w14:textId="77777777" w:rsidR="00F03215" w:rsidRDefault="00F03215" w:rsidP="00F03215">
      <w:pPr>
        <w:pStyle w:val="Bulletleft1last"/>
      </w:pPr>
      <w:r>
        <w:t xml:space="preserve">the </w:t>
      </w:r>
      <w:hyperlink r:id="rId23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</w:t>
      </w:r>
    </w:p>
    <w:p w14:paraId="20D803BA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232" w:history="1">
        <w:r>
          <w:rPr>
            <w:rStyle w:val="Hyperlink"/>
          </w:rPr>
          <w:t>NICE technology appraisal guidance on tepotinib</w:t>
        </w:r>
      </w:hyperlink>
      <w:r w:rsidRPr="009C4B37">
        <w:t xml:space="preserve"> </w:t>
      </w:r>
      <w:r>
        <w:t>and who have disease progression after follow-up treatment with docetaxel, recommended treatment options (NHS England policy) are:</w:t>
      </w:r>
    </w:p>
    <w:p w14:paraId="1A13B2D1" w14:textId="77777777" w:rsidR="00F03215" w:rsidRDefault="00F03215" w:rsidP="00F03215">
      <w:pPr>
        <w:pStyle w:val="Bulletleft1"/>
      </w:pPr>
      <w:r>
        <w:t xml:space="preserve">the </w:t>
      </w:r>
      <w:hyperlink r:id="rId23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0BFB0E7" w14:textId="77777777" w:rsidR="00F03215" w:rsidRDefault="00F03215" w:rsidP="00F03215">
      <w:pPr>
        <w:pStyle w:val="Bulletleft1"/>
      </w:pPr>
      <w:r>
        <w:t xml:space="preserve">the </w:t>
      </w:r>
      <w:hyperlink r:id="rId23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4F25181" w14:textId="77777777" w:rsidR="00F03215" w:rsidRDefault="00F03215" w:rsidP="00F03215">
      <w:pPr>
        <w:pStyle w:val="Bulletleft1last"/>
      </w:pPr>
      <w:r>
        <w:t xml:space="preserve">the </w:t>
      </w:r>
      <w:hyperlink r:id="rId23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 </w:t>
      </w:r>
    </w:p>
    <w:p w14:paraId="6F2D958F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236" w:history="1">
        <w:r>
          <w:rPr>
            <w:rStyle w:val="Hyperlink"/>
          </w:rPr>
          <w:t>NICE technology appraisal guidance on tepotinib</w:t>
        </w:r>
      </w:hyperlink>
      <w:r w:rsidRPr="008613C9">
        <w:t xml:space="preserve"> </w:t>
      </w:r>
      <w:r>
        <w:t xml:space="preserve">and who have disease progression after follow-up treatment in line with the </w:t>
      </w:r>
      <w:hyperlink r:id="rId237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38" w:history="1">
        <w:r w:rsidRPr="007542F7">
          <w:rPr>
            <w:rStyle w:val="Hyperlink"/>
          </w:rPr>
          <w:t>atezolizumab</w:t>
        </w:r>
      </w:hyperlink>
      <w:r>
        <w:t xml:space="preserve"> </w:t>
      </w:r>
      <w:r>
        <w:lastRenderedPageBreak/>
        <w:t xml:space="preserve">or </w:t>
      </w:r>
      <w:hyperlink r:id="rId239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the only recommended treatment option is docetaxel (NHS England policy).</w:t>
      </w:r>
    </w:p>
    <w:p w14:paraId="42CF7022" w14:textId="77777777" w:rsidR="00F03215" w:rsidRDefault="00F03215" w:rsidP="00F03215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24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4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42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recommended treatment options are:</w:t>
      </w:r>
    </w:p>
    <w:p w14:paraId="2B0D9275" w14:textId="77777777" w:rsidR="00F03215" w:rsidRDefault="00F03215" w:rsidP="00F03215">
      <w:pPr>
        <w:pStyle w:val="Bulletleft1"/>
      </w:pPr>
      <w:r>
        <w:t>docetaxel or</w:t>
      </w:r>
    </w:p>
    <w:p w14:paraId="42B85EA2" w14:textId="77777777" w:rsidR="00F03215" w:rsidRDefault="00F03215" w:rsidP="00F03215">
      <w:pPr>
        <w:pStyle w:val="Bulletleft1last"/>
      </w:pPr>
      <w:r>
        <w:t xml:space="preserve">the </w:t>
      </w:r>
      <w:hyperlink r:id="rId24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3613354F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24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45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46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247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19F0E3FB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24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49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50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in line with the </w:t>
      </w:r>
      <w:hyperlink r:id="rId251" w:history="1">
        <w:r>
          <w:rPr>
            <w:rStyle w:val="Hyperlink"/>
          </w:rPr>
          <w:t>NICE technology appraisal guidance on tepotinib</w:t>
        </w:r>
      </w:hyperlink>
      <w:r>
        <w:t>, the only recommended treatment option is docetaxel.</w:t>
      </w:r>
    </w:p>
    <w:p w14:paraId="4966C436" w14:textId="77777777" w:rsidR="00F03215" w:rsidRDefault="00F03215" w:rsidP="00F03215">
      <w:pPr>
        <w:pStyle w:val="NICEnormal"/>
      </w:pPr>
      <w:r>
        <w:t>For people who have had initial treatment with platinum doublet chemotherapy and who have disease progression after follow-up treatment with docetaxel, recommended treatment options are:</w:t>
      </w:r>
    </w:p>
    <w:p w14:paraId="06823605" w14:textId="77777777" w:rsidR="00F03215" w:rsidRPr="005D5D85" w:rsidRDefault="00F03215" w:rsidP="00F0321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252" w:history="1">
        <w:r>
          <w:rPr>
            <w:rStyle w:val="Hyperlink"/>
          </w:rPr>
          <w:t>NICE technology appraisal guidance on tepotinib</w:t>
        </w:r>
      </w:hyperlink>
      <w:r w:rsidRPr="005D5D85">
        <w:rPr>
          <w:rStyle w:val="NICEnormalChar"/>
        </w:rPr>
        <w:t xml:space="preserve"> or</w:t>
      </w:r>
    </w:p>
    <w:p w14:paraId="4C5F0E98" w14:textId="77777777" w:rsidR="00F03215" w:rsidRDefault="00F03215" w:rsidP="00F03215">
      <w:pPr>
        <w:pStyle w:val="Bulletleft1"/>
      </w:pPr>
      <w:r>
        <w:t xml:space="preserve">the </w:t>
      </w:r>
      <w:hyperlink r:id="rId25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75BFC092" w14:textId="77777777" w:rsidR="00F03215" w:rsidRDefault="00F03215" w:rsidP="00F03215">
      <w:pPr>
        <w:pStyle w:val="Bulletleft1"/>
      </w:pPr>
      <w:r>
        <w:t xml:space="preserve">the </w:t>
      </w:r>
      <w:hyperlink r:id="rId25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84B9BB2" w14:textId="77777777" w:rsidR="00F03215" w:rsidRDefault="00F03215" w:rsidP="00F03215">
      <w:pPr>
        <w:pStyle w:val="Bulletleft1last"/>
      </w:pPr>
      <w:r>
        <w:t xml:space="preserve">the </w:t>
      </w:r>
      <w:hyperlink r:id="rId25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67A0E2D7" w14:textId="77777777" w:rsidR="00F03215" w:rsidRDefault="00F03215" w:rsidP="00F03215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256" w:history="1">
        <w:r>
          <w:rPr>
            <w:rStyle w:val="Hyperlink"/>
          </w:rPr>
          <w:t>NICE technology appraisal guidance on tepotinib</w:t>
        </w:r>
      </w:hyperlink>
      <w:r w:rsidRPr="00E74E3C">
        <w:t xml:space="preserve">, </w:t>
      </w:r>
      <w:r>
        <w:t>recommended treatment options (NHS England policy) are:</w:t>
      </w:r>
    </w:p>
    <w:p w14:paraId="222B3084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257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DF10CB2" w14:textId="77777777" w:rsidR="00F03215" w:rsidRDefault="00F03215" w:rsidP="00F03215">
      <w:pPr>
        <w:pStyle w:val="Bulletleft1"/>
      </w:pPr>
      <w:r>
        <w:t xml:space="preserve">the </w:t>
      </w:r>
      <w:hyperlink r:id="rId258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380F336" w14:textId="77777777" w:rsidR="00F03215" w:rsidRDefault="00F03215" w:rsidP="00F03215">
      <w:pPr>
        <w:pStyle w:val="Bulletleft1last"/>
      </w:pPr>
      <w:r>
        <w:t xml:space="preserve">the </w:t>
      </w:r>
      <w:hyperlink r:id="rId259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r w:rsidRPr="00992466">
        <w:t xml:space="preserve"> </w:t>
      </w:r>
    </w:p>
    <w:p w14:paraId="14FF43D9" w14:textId="77777777" w:rsidR="00F03215" w:rsidRDefault="00F03215" w:rsidP="00F03215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26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6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62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263" w:history="1">
        <w:r>
          <w:rPr>
            <w:rStyle w:val="Hyperlink"/>
          </w:rPr>
          <w:t>NICE technology appraisal guidance on tepotinib</w:t>
        </w:r>
      </w:hyperlink>
      <w:r>
        <w:t>.</w:t>
      </w:r>
      <w:r w:rsidRPr="00992466">
        <w:t xml:space="preserve"> </w:t>
      </w:r>
    </w:p>
    <w:p w14:paraId="1FDA9E85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264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recommended treatment options are:</w:t>
      </w:r>
    </w:p>
    <w:p w14:paraId="2100211F" w14:textId="77777777" w:rsidR="00F03215" w:rsidRDefault="00F03215" w:rsidP="00F03215">
      <w:pPr>
        <w:pStyle w:val="Bulletleft1"/>
      </w:pPr>
      <w:r>
        <w:t>docetaxel or</w:t>
      </w:r>
    </w:p>
    <w:p w14:paraId="1D035CB5" w14:textId="77777777" w:rsidR="00F03215" w:rsidRDefault="00F03215" w:rsidP="00F03215">
      <w:pPr>
        <w:pStyle w:val="Bulletleft1last"/>
      </w:pPr>
      <w:r>
        <w:t xml:space="preserve">the </w:t>
      </w:r>
      <w:hyperlink r:id="rId265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2508594F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266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474734">
        <w:rPr>
          <w:rStyle w:val="Hyperlink"/>
          <w:color w:val="auto"/>
          <w:u w:val="none"/>
        </w:rPr>
        <w:t xml:space="preserve"> and who have disease </w:t>
      </w:r>
      <w:r>
        <w:rPr>
          <w:rStyle w:val="Hyperlink"/>
          <w:color w:val="auto"/>
          <w:u w:val="none"/>
        </w:rPr>
        <w:t xml:space="preserve">progression after treatment with docetaxel, </w:t>
      </w:r>
      <w:r>
        <w:t xml:space="preserve">the only recommended treatment option is </w:t>
      </w:r>
      <w:r>
        <w:rPr>
          <w:rStyle w:val="Hyperlink"/>
          <w:color w:val="auto"/>
          <w:u w:val="none"/>
        </w:rPr>
        <w:t xml:space="preserve">the </w:t>
      </w:r>
      <w:hyperlink r:id="rId267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C56DF19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268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474734">
        <w:rPr>
          <w:rStyle w:val="Hyperlink"/>
          <w:color w:val="auto"/>
          <w:u w:val="none"/>
        </w:rPr>
        <w:t xml:space="preserve"> and who have disease </w:t>
      </w:r>
      <w:r>
        <w:rPr>
          <w:rStyle w:val="Hyperlink"/>
          <w:color w:val="auto"/>
          <w:u w:val="none"/>
        </w:rPr>
        <w:t xml:space="preserve">progression after treatment in line with the </w:t>
      </w:r>
      <w:hyperlink r:id="rId269" w:history="1">
        <w:r>
          <w:rPr>
            <w:rStyle w:val="Hyperlink"/>
          </w:rPr>
          <w:t>NICE technology appraisal guidance on tepotinib</w:t>
        </w:r>
      </w:hyperlink>
      <w:r>
        <w:t>, the only recommended treatment option is docetaxel.</w:t>
      </w:r>
    </w:p>
    <w:p w14:paraId="3BB9B326" w14:textId="77777777" w:rsidR="00F03215" w:rsidRDefault="00F03215" w:rsidP="00F03215">
      <w:pPr>
        <w:pStyle w:val="NICEnormal"/>
      </w:pPr>
      <w:bookmarkStart w:id="9" w:name="_Hlk127964053"/>
      <w:r>
        <w:t xml:space="preserve">For people who have disease progression after initial treatment in line with </w:t>
      </w:r>
      <w:r w:rsidRPr="00655479">
        <w:t>the</w:t>
      </w:r>
      <w:r>
        <w:t xml:space="preserve"> </w:t>
      </w:r>
      <w:hyperlink r:id="rId270" w:history="1">
        <w:r>
          <w:rPr>
            <w:rStyle w:val="Hyperlink"/>
          </w:rPr>
          <w:t>NICE technology appraisal guidance on tepotinib</w:t>
        </w:r>
      </w:hyperlink>
      <w:r w:rsidRPr="004668A3">
        <w:t xml:space="preserve">, </w:t>
      </w:r>
      <w:r>
        <w:t>the only recommended treatment options is platinum doublet chemotherapy (NHS England policy).</w:t>
      </w:r>
    </w:p>
    <w:p w14:paraId="5E1A9650" w14:textId="77777777" w:rsidR="00F03215" w:rsidRDefault="00F03215" w:rsidP="00F03215">
      <w:pPr>
        <w:pStyle w:val="NICEnormal"/>
      </w:pPr>
      <w:bookmarkStart w:id="10" w:name="_Hlk127964067"/>
      <w:bookmarkEnd w:id="9"/>
      <w:r>
        <w:t xml:space="preserve">For people who have had initial treatment in line with </w:t>
      </w:r>
      <w:r w:rsidRPr="00655479">
        <w:t>the</w:t>
      </w:r>
      <w:r>
        <w:t xml:space="preserve"> </w:t>
      </w:r>
      <w:hyperlink r:id="rId271" w:history="1">
        <w:r>
          <w:rPr>
            <w:rStyle w:val="Hyperlink"/>
          </w:rPr>
          <w:t>NICE technology appraisal guidance on tepotinib</w:t>
        </w:r>
      </w:hyperlink>
      <w:r w:rsidRPr="00887851">
        <w:t xml:space="preserve"> and who have</w:t>
      </w:r>
      <w:r>
        <w:t xml:space="preserve"> disease progression after platinum doublet chemotherapy, recommended treatment options are:</w:t>
      </w:r>
    </w:p>
    <w:p w14:paraId="3D056F47" w14:textId="77777777" w:rsidR="00F03215" w:rsidRDefault="00F03215" w:rsidP="00F03215">
      <w:pPr>
        <w:pStyle w:val="Bulletleft1"/>
      </w:pPr>
      <w:bookmarkStart w:id="11" w:name="_Hlk127964088"/>
      <w:bookmarkEnd w:id="10"/>
      <w:r>
        <w:lastRenderedPageBreak/>
        <w:t xml:space="preserve">the </w:t>
      </w:r>
      <w:hyperlink r:id="rId27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48AC612" w14:textId="77777777" w:rsidR="00F03215" w:rsidRDefault="00F03215" w:rsidP="00F03215">
      <w:pPr>
        <w:pStyle w:val="Bulletleft1"/>
      </w:pPr>
      <w:r>
        <w:t xml:space="preserve">the </w:t>
      </w:r>
      <w:hyperlink r:id="rId273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2ADD5AC3" w14:textId="77777777" w:rsidR="00F03215" w:rsidRDefault="00F03215" w:rsidP="00F03215">
      <w:pPr>
        <w:pStyle w:val="Bulletleft1"/>
      </w:pPr>
      <w:r>
        <w:t xml:space="preserve">the </w:t>
      </w:r>
      <w:hyperlink r:id="rId274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08EFA37D" w14:textId="77777777" w:rsidR="00F03215" w:rsidRDefault="00F03215" w:rsidP="00F03215">
      <w:pPr>
        <w:pStyle w:val="Bulletleft1last"/>
      </w:pPr>
      <w:r>
        <w:t>docetaxel (NHS England policy).</w:t>
      </w:r>
      <w:r w:rsidRPr="00811CAF">
        <w:t xml:space="preserve"> </w:t>
      </w:r>
    </w:p>
    <w:p w14:paraId="6C5FB22C" w14:textId="77777777" w:rsidR="00F03215" w:rsidRDefault="00F03215" w:rsidP="00F03215">
      <w:pPr>
        <w:pStyle w:val="NICEnormal"/>
      </w:pPr>
      <w:bookmarkStart w:id="12" w:name="_Hlk127964108"/>
      <w:bookmarkEnd w:id="11"/>
      <w:r>
        <w:t xml:space="preserve">For people who have had platinum doublet chemotherapy and who have disease progression after follow-up treatment in line with the </w:t>
      </w:r>
      <w:hyperlink r:id="rId275" w:history="1">
        <w:r w:rsidRPr="007542F7">
          <w:rPr>
            <w:rStyle w:val="Hyperlink"/>
          </w:rPr>
          <w:t>NICE technology appraisal guidance on pembrolizumab</w:t>
        </w:r>
      </w:hyperlink>
      <w:r w:rsidRPr="00DE43A2">
        <w:t xml:space="preserve">, </w:t>
      </w:r>
      <w:hyperlink r:id="rId276" w:history="1">
        <w:r w:rsidRPr="00DE43A2">
          <w:rPr>
            <w:rStyle w:val="Hyperlink"/>
          </w:rPr>
          <w:t>atezolizumab</w:t>
        </w:r>
      </w:hyperlink>
      <w:r w:rsidRPr="00DE43A2">
        <w:t xml:space="preserve"> or</w:t>
      </w:r>
      <w:r>
        <w:rPr>
          <w:rStyle w:val="Hyperlink"/>
        </w:rPr>
        <w:t xml:space="preserve"> </w:t>
      </w:r>
      <w:hyperlink r:id="rId277" w:history="1">
        <w:r w:rsidRPr="00DE43A2">
          <w:rPr>
            <w:rStyle w:val="Hyperlink"/>
          </w:rPr>
          <w:t>nivolumab</w:t>
        </w:r>
      </w:hyperlink>
      <w:r w:rsidRPr="00DE43A2">
        <w:t xml:space="preserve">, </w:t>
      </w:r>
      <w:r>
        <w:t>the only recommended treatment option is docetaxel.</w:t>
      </w:r>
    </w:p>
    <w:p w14:paraId="2E4331EE" w14:textId="77777777" w:rsidR="00F03215" w:rsidRDefault="00F03215" w:rsidP="00F03215">
      <w:pPr>
        <w:pStyle w:val="NICEnormal"/>
      </w:pPr>
      <w:r>
        <w:t>For people who have had platinum doublet chemotherapy and who have disease progression after follow-up treatment with docetaxel, recommended treatment options are:</w:t>
      </w:r>
    </w:p>
    <w:p w14:paraId="62DF3952" w14:textId="77777777" w:rsidR="00F03215" w:rsidRDefault="00F03215" w:rsidP="00F03215">
      <w:pPr>
        <w:pStyle w:val="Bulletleft1"/>
      </w:pPr>
      <w:r>
        <w:t xml:space="preserve">the </w:t>
      </w:r>
      <w:hyperlink r:id="rId27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28A6F208" w14:textId="77777777" w:rsidR="00F03215" w:rsidRDefault="00F03215" w:rsidP="00F03215">
      <w:pPr>
        <w:pStyle w:val="Bulletleft1"/>
      </w:pPr>
      <w:r>
        <w:t xml:space="preserve">the </w:t>
      </w:r>
      <w:hyperlink r:id="rId27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279FDE52" w14:textId="77777777" w:rsidR="00F03215" w:rsidRPr="009D1F97" w:rsidRDefault="00F03215" w:rsidP="00F03215">
      <w:pPr>
        <w:pStyle w:val="Bulletleft1last"/>
      </w:pPr>
      <w:r>
        <w:t xml:space="preserve">the </w:t>
      </w:r>
      <w:hyperlink r:id="rId28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  <w:bookmarkEnd w:id="12"/>
    </w:p>
    <w:p w14:paraId="7D6F5F9A" w14:textId="77777777" w:rsidR="00F03215" w:rsidRPr="00811CAF" w:rsidRDefault="00F03215" w:rsidP="00F03215">
      <w:pPr>
        <w:pStyle w:val="Heading2"/>
      </w:pPr>
      <w:r>
        <w:t>Squamous non-small cell lung cancer, METex14 skipping alteration, PD</w:t>
      </w:r>
      <w:r>
        <w:noBreakHyphen/>
        <w:t>L1 50% or higher</w:t>
      </w:r>
      <w:r w:rsidRPr="00811CAF">
        <w:t xml:space="preserve"> </w:t>
      </w:r>
    </w:p>
    <w:p w14:paraId="34B39234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67FCA716" w14:textId="77777777" w:rsidR="00F03215" w:rsidRDefault="00F03215" w:rsidP="00F03215">
      <w:pPr>
        <w:pStyle w:val="Bulletleft1"/>
      </w:pPr>
      <w:r>
        <w:t xml:space="preserve">the </w:t>
      </w:r>
      <w:hyperlink r:id="rId281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62A2DACB" w14:textId="77777777" w:rsidR="00F03215" w:rsidRPr="005F5975" w:rsidRDefault="00F03215" w:rsidP="00F0321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282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1CB09BDA" w14:textId="77777777" w:rsidR="00F03215" w:rsidRPr="005B0EC9" w:rsidRDefault="00F03215" w:rsidP="00F0321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283" w:history="1">
        <w:r>
          <w:rPr>
            <w:rStyle w:val="Hyperlink"/>
          </w:rPr>
          <w:t>NICE technology appraisal guidance on atezolizumab</w:t>
        </w:r>
      </w:hyperlink>
      <w:r w:rsidRPr="005B0EC9">
        <w:t xml:space="preserve"> or</w:t>
      </w:r>
    </w:p>
    <w:p w14:paraId="3E57C892" w14:textId="77777777" w:rsidR="00F03215" w:rsidRDefault="00F03215" w:rsidP="00F03215">
      <w:pPr>
        <w:pStyle w:val="Bulletleft1last"/>
      </w:pPr>
      <w:r>
        <w:t xml:space="preserve">the </w:t>
      </w:r>
      <w:hyperlink r:id="rId284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8B662BA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28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A257E8">
        <w:t xml:space="preserve">, </w:t>
      </w:r>
      <w:r>
        <w:t>recommended treatment options are:</w:t>
      </w:r>
    </w:p>
    <w:p w14:paraId="17F663AC" w14:textId="77777777" w:rsidR="00F03215" w:rsidRDefault="00F03215" w:rsidP="00F03215">
      <w:pPr>
        <w:pStyle w:val="Bulletleft1"/>
      </w:pPr>
      <w:r>
        <w:t>docetaxel or</w:t>
      </w:r>
    </w:p>
    <w:p w14:paraId="625A78C0" w14:textId="77777777" w:rsidR="00F03215" w:rsidRDefault="00F03215" w:rsidP="00F03215">
      <w:pPr>
        <w:pStyle w:val="Bulletleft1last"/>
      </w:pPr>
      <w:r>
        <w:t xml:space="preserve">the </w:t>
      </w:r>
      <w:hyperlink r:id="rId286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3D75197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87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>the only recommended treatment option</w:t>
      </w:r>
      <w:r w:rsidRPr="00655479">
        <w:t xml:space="preserve"> </w:t>
      </w:r>
      <w:r>
        <w:t xml:space="preserve">is </w:t>
      </w:r>
      <w:r w:rsidRPr="00655479">
        <w:t>the</w:t>
      </w:r>
      <w:r>
        <w:t xml:space="preserve"> </w:t>
      </w:r>
      <w:hyperlink r:id="rId288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3661E0A7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89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</w:t>
      </w:r>
      <w:r w:rsidRPr="00655479">
        <w:t xml:space="preserve"> with the</w:t>
      </w:r>
      <w:r>
        <w:t xml:space="preserve"> </w:t>
      </w:r>
      <w:hyperlink r:id="rId290" w:history="1">
        <w:r>
          <w:rPr>
            <w:rStyle w:val="Hyperlink"/>
          </w:rPr>
          <w:t>NICE technology appraisal guidance on tepotinib</w:t>
        </w:r>
      </w:hyperlink>
      <w:r w:rsidRPr="005B0EC9">
        <w:t xml:space="preserve">, the only </w:t>
      </w:r>
      <w:r>
        <w:t xml:space="preserve">recommended </w:t>
      </w:r>
      <w:r w:rsidRPr="005B0EC9">
        <w:t>treatment option</w:t>
      </w:r>
      <w:r>
        <w:t xml:space="preserve"> is docetaxel</w:t>
      </w:r>
      <w:r w:rsidRPr="005B0EC9">
        <w:t>.</w:t>
      </w:r>
    </w:p>
    <w:p w14:paraId="63F4357E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291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92" w:history="1">
        <w:r>
          <w:rPr>
            <w:rStyle w:val="Hyperlink"/>
          </w:rPr>
          <w:t>atezolizumab</w:t>
        </w:r>
      </w:hyperlink>
      <w:r w:rsidRPr="0032285F">
        <w:t xml:space="preserve">, </w:t>
      </w:r>
      <w:r>
        <w:t>recommended treatment options are:</w:t>
      </w:r>
    </w:p>
    <w:p w14:paraId="2AB4FFE9" w14:textId="77777777" w:rsidR="00F03215" w:rsidRDefault="00F03215" w:rsidP="00F03215">
      <w:pPr>
        <w:pStyle w:val="Bulletleft1"/>
      </w:pPr>
      <w:r>
        <w:t>platinum doublet chemotherapy or</w:t>
      </w:r>
    </w:p>
    <w:p w14:paraId="7CCA5F03" w14:textId="77777777" w:rsidR="00F03215" w:rsidRDefault="00F03215" w:rsidP="00F03215">
      <w:pPr>
        <w:pStyle w:val="Bulletleft1last"/>
      </w:pPr>
      <w:r w:rsidRPr="00655479">
        <w:t>the</w:t>
      </w:r>
      <w:r>
        <w:t xml:space="preserve"> </w:t>
      </w:r>
      <w:hyperlink r:id="rId293" w:history="1">
        <w:r>
          <w:rPr>
            <w:rStyle w:val="Hyperlink"/>
          </w:rPr>
          <w:t>NICE technology appraisal guidance on tepotinib</w:t>
        </w:r>
      </w:hyperlink>
      <w:r w:rsidRPr="003F6CD7">
        <w:rPr>
          <w:rStyle w:val="NICEnormalChar"/>
        </w:rPr>
        <w:t>.</w:t>
      </w:r>
    </w:p>
    <w:p w14:paraId="7AAC005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294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95" w:history="1">
        <w:r>
          <w:rPr>
            <w:rStyle w:val="Hyperlink"/>
          </w:rPr>
          <w:t>atezolizumab</w:t>
        </w:r>
      </w:hyperlink>
      <w:r w:rsidRPr="003F6CD7">
        <w:t xml:space="preserve"> </w:t>
      </w:r>
      <w:r>
        <w:t xml:space="preserve">and who have disease progression after platinum doublet chemotherapy, recommended treatment options are: </w:t>
      </w:r>
    </w:p>
    <w:p w14:paraId="33959BAA" w14:textId="77777777" w:rsidR="00F03215" w:rsidRDefault="00F03215" w:rsidP="00F03215">
      <w:pPr>
        <w:pStyle w:val="Bulletleft1"/>
      </w:pPr>
      <w:r>
        <w:t>docetaxel or</w:t>
      </w:r>
    </w:p>
    <w:p w14:paraId="0D819A0F" w14:textId="77777777" w:rsidR="00F03215" w:rsidRDefault="00F03215" w:rsidP="00F03215">
      <w:pPr>
        <w:pStyle w:val="Bulletleft1last"/>
      </w:pPr>
      <w:r>
        <w:t xml:space="preserve">the </w:t>
      </w:r>
      <w:hyperlink r:id="rId296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3FFFE7FF" w14:textId="77777777" w:rsidR="00F03215" w:rsidRDefault="00F03215" w:rsidP="00F03215">
      <w:pPr>
        <w:pStyle w:val="NICEnormal"/>
      </w:pPr>
      <w:r>
        <w:t xml:space="preserve">For people who have had platinum doublet chemotherapy and who have disease progression after follow-up treatment in line with </w:t>
      </w:r>
      <w:r w:rsidRPr="00655479">
        <w:t>the</w:t>
      </w:r>
      <w:r>
        <w:t xml:space="preserve"> </w:t>
      </w:r>
      <w:hyperlink r:id="rId297" w:history="1">
        <w:r>
          <w:rPr>
            <w:rStyle w:val="Hyperlink"/>
          </w:rPr>
          <w:t>NICE technology appraisal guidance on tepotinib</w:t>
        </w:r>
      </w:hyperlink>
      <w:r w:rsidRPr="004668A3">
        <w:t xml:space="preserve">, </w:t>
      </w:r>
      <w:r>
        <w:t>the only recommended treatment option is</w:t>
      </w:r>
      <w:r w:rsidRPr="003F6CD7">
        <w:t xml:space="preserve"> </w:t>
      </w:r>
      <w:r w:rsidRPr="004668A3">
        <w:t>doce</w:t>
      </w:r>
      <w:r>
        <w:t>taxel.</w:t>
      </w:r>
    </w:p>
    <w:p w14:paraId="57740477" w14:textId="77777777" w:rsidR="00F03215" w:rsidRDefault="00F03215" w:rsidP="00F03215">
      <w:pPr>
        <w:pStyle w:val="NICEnormal"/>
      </w:pPr>
      <w:bookmarkStart w:id="13" w:name="_Hlk127440118"/>
      <w:r>
        <w:t xml:space="preserve">For people who have had initial treatment in line with the </w:t>
      </w:r>
      <w:hyperlink r:id="rId298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99" w:history="1">
        <w:r>
          <w:rPr>
            <w:rStyle w:val="Hyperlink"/>
          </w:rPr>
          <w:t>atezolizumab</w:t>
        </w:r>
      </w:hyperlink>
      <w:r>
        <w:t xml:space="preserve"> and who have disease progression </w:t>
      </w:r>
      <w:r>
        <w:lastRenderedPageBreak/>
        <w:t xml:space="preserve">after treatment in line with </w:t>
      </w:r>
      <w:r w:rsidRPr="00655479">
        <w:t>the</w:t>
      </w:r>
      <w:r>
        <w:t xml:space="preserve"> </w:t>
      </w:r>
      <w:hyperlink r:id="rId300" w:history="1">
        <w:r>
          <w:rPr>
            <w:rStyle w:val="Hyperlink"/>
          </w:rPr>
          <w:t>NICE technology appraisal guidance on tepotinib</w:t>
        </w:r>
      </w:hyperlink>
      <w:bookmarkEnd w:id="13"/>
      <w:r w:rsidRPr="00053EB1">
        <w:t>,</w:t>
      </w:r>
      <w:r>
        <w:t xml:space="preserve"> recommended treatment options are:</w:t>
      </w:r>
    </w:p>
    <w:p w14:paraId="18DC397A" w14:textId="77777777" w:rsidR="00F03215" w:rsidRDefault="00F03215" w:rsidP="00F03215">
      <w:pPr>
        <w:pStyle w:val="Bulletleft1"/>
      </w:pPr>
      <w:r>
        <w:t>docetaxel or</w:t>
      </w:r>
    </w:p>
    <w:p w14:paraId="5395B48B" w14:textId="77777777" w:rsidR="00F03215" w:rsidRDefault="00F03215" w:rsidP="00F03215">
      <w:pPr>
        <w:pStyle w:val="Bulletleft1last"/>
      </w:pPr>
      <w:r>
        <w:t>platinum doublet chemotherapy.</w:t>
      </w:r>
    </w:p>
    <w:p w14:paraId="313C0D51" w14:textId="77777777" w:rsidR="00F03215" w:rsidRDefault="00F03215" w:rsidP="00F03215">
      <w:pPr>
        <w:pStyle w:val="NICEnormal"/>
      </w:pPr>
      <w:r>
        <w:t xml:space="preserve">For people who have had treatment in line with </w:t>
      </w:r>
      <w:r w:rsidRPr="00655479">
        <w:t>the</w:t>
      </w:r>
      <w:r>
        <w:t xml:space="preserve"> </w:t>
      </w:r>
      <w:hyperlink r:id="rId301" w:history="1">
        <w:r>
          <w:rPr>
            <w:rStyle w:val="Hyperlink"/>
          </w:rPr>
          <w:t>NICE technology appraisal guidance on tepotinib</w:t>
        </w:r>
      </w:hyperlink>
      <w:r w:rsidRPr="0017466C">
        <w:rPr>
          <w:rStyle w:val="Hyperlink"/>
          <w:color w:val="auto"/>
          <w:u w:val="none"/>
        </w:rPr>
        <w:t xml:space="preserve"> </w:t>
      </w:r>
      <w:r>
        <w:t>and who have disease progression after follow-up treatment with docetaxel, the only recommended treatment option</w:t>
      </w:r>
      <w:r w:rsidRPr="003F6CD7">
        <w:t xml:space="preserve"> </w:t>
      </w:r>
      <w:r>
        <w:t>is</w:t>
      </w:r>
      <w:r w:rsidRPr="003F6CD7">
        <w:t xml:space="preserve"> </w:t>
      </w:r>
      <w:r>
        <w:t>platinum doublet chemotherapy.</w:t>
      </w:r>
    </w:p>
    <w:p w14:paraId="67D7A794" w14:textId="77777777" w:rsidR="00F03215" w:rsidRDefault="00F03215" w:rsidP="00F03215">
      <w:pPr>
        <w:pStyle w:val="NICEnormal"/>
      </w:pPr>
      <w:r>
        <w:t xml:space="preserve">For people who have had treatment in line with </w:t>
      </w:r>
      <w:r w:rsidRPr="00655479">
        <w:t>the</w:t>
      </w:r>
      <w:r>
        <w:t xml:space="preserve"> </w:t>
      </w:r>
      <w:hyperlink r:id="rId302" w:history="1">
        <w:r>
          <w:rPr>
            <w:rStyle w:val="Hyperlink"/>
          </w:rPr>
          <w:t>NICE technology appraisal guidance on tepotinib</w:t>
        </w:r>
      </w:hyperlink>
      <w:r w:rsidRPr="0017466C">
        <w:rPr>
          <w:rStyle w:val="Hyperlink"/>
          <w:color w:val="auto"/>
          <w:u w:val="none"/>
        </w:rPr>
        <w:t xml:space="preserve"> </w:t>
      </w:r>
      <w:r>
        <w:t>and who have disease progression after follow-up treatment with platinum doublet chemotherapy, the only recommended treatment option</w:t>
      </w:r>
      <w:r w:rsidRPr="003F6CD7">
        <w:t xml:space="preserve"> </w:t>
      </w:r>
      <w:r>
        <w:t>is docetaxel.</w:t>
      </w:r>
    </w:p>
    <w:p w14:paraId="5744B9B9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</w:t>
      </w:r>
      <w:r w:rsidRPr="00655479">
        <w:t>the</w:t>
      </w:r>
      <w:r>
        <w:t xml:space="preserve"> </w:t>
      </w:r>
      <w:hyperlink r:id="rId303" w:history="1">
        <w:r>
          <w:rPr>
            <w:rStyle w:val="Hyperlink"/>
          </w:rPr>
          <w:t>NICE technology appraisal guidance on tepotinib</w:t>
        </w:r>
      </w:hyperlink>
      <w:r w:rsidRPr="004668A3">
        <w:t xml:space="preserve">, </w:t>
      </w:r>
      <w:r>
        <w:t>the only recommended treatment option is platinum doublet chemotherapy (NHS England policy).</w:t>
      </w:r>
    </w:p>
    <w:p w14:paraId="0295C9B3" w14:textId="77777777" w:rsidR="00F03215" w:rsidRDefault="00F03215" w:rsidP="00F03215">
      <w:pPr>
        <w:pStyle w:val="NICEnormal"/>
      </w:pPr>
      <w:r>
        <w:t xml:space="preserve">For people who have had initial treatment in line with </w:t>
      </w:r>
      <w:r w:rsidRPr="00655479">
        <w:t>the</w:t>
      </w:r>
      <w:r>
        <w:t xml:space="preserve"> </w:t>
      </w:r>
      <w:hyperlink r:id="rId304" w:history="1">
        <w:r>
          <w:rPr>
            <w:rStyle w:val="Hyperlink"/>
          </w:rPr>
          <w:t>NICE technology appraisal guidance on tepotinib</w:t>
        </w:r>
      </w:hyperlink>
      <w:r w:rsidRPr="00887851">
        <w:t xml:space="preserve"> and who have</w:t>
      </w:r>
      <w:r>
        <w:t xml:space="preserve"> disease progression after platinum doublet chemotherapy, recommended treatment options are:</w:t>
      </w:r>
    </w:p>
    <w:p w14:paraId="47678330" w14:textId="77777777" w:rsidR="00F03215" w:rsidRDefault="00F03215" w:rsidP="00F03215">
      <w:pPr>
        <w:pStyle w:val="Bulletleft1"/>
      </w:pPr>
      <w:r>
        <w:t>docetaxel (NHS England policy)</w:t>
      </w:r>
    </w:p>
    <w:p w14:paraId="692093E4" w14:textId="77777777" w:rsidR="00F03215" w:rsidRDefault="00F03215" w:rsidP="00F03215">
      <w:pPr>
        <w:pStyle w:val="Bulletleft1"/>
      </w:pPr>
      <w:r>
        <w:t xml:space="preserve">the </w:t>
      </w:r>
      <w:hyperlink r:id="rId30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21D67F4D" w14:textId="77777777" w:rsidR="00F03215" w:rsidRDefault="00F03215" w:rsidP="00F03215">
      <w:pPr>
        <w:pStyle w:val="Bulletleft1"/>
      </w:pPr>
      <w:r>
        <w:t xml:space="preserve">the </w:t>
      </w:r>
      <w:hyperlink r:id="rId30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3CDE6EE9" w14:textId="77777777" w:rsidR="00F03215" w:rsidRDefault="00F03215" w:rsidP="00F03215">
      <w:pPr>
        <w:pStyle w:val="Bulletleft1last"/>
      </w:pPr>
      <w:r>
        <w:t xml:space="preserve">the </w:t>
      </w:r>
      <w:hyperlink r:id="rId30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 </w:t>
      </w:r>
    </w:p>
    <w:p w14:paraId="3C51B47D" w14:textId="77777777" w:rsidR="00F03215" w:rsidRDefault="00F03215" w:rsidP="00F03215">
      <w:pPr>
        <w:pStyle w:val="NICEnormal"/>
      </w:pPr>
      <w:r>
        <w:t>For people who have had platinum doublet chemotherapy and who have disease progression after follow-up treatment with docetaxel, recommended treatment options are:</w:t>
      </w:r>
    </w:p>
    <w:p w14:paraId="25860311" w14:textId="77777777" w:rsidR="00F03215" w:rsidRDefault="00F03215" w:rsidP="00F03215">
      <w:pPr>
        <w:pStyle w:val="Bulletleft1"/>
      </w:pPr>
      <w:r>
        <w:t xml:space="preserve">the </w:t>
      </w:r>
      <w:hyperlink r:id="rId30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21306CFB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30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9D1AFCD" w14:textId="77777777" w:rsidR="00F03215" w:rsidRDefault="00F03215" w:rsidP="00F03215">
      <w:pPr>
        <w:pStyle w:val="Bulletleft1last"/>
      </w:pPr>
      <w:r>
        <w:t xml:space="preserve">the </w:t>
      </w:r>
      <w:hyperlink r:id="rId31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5C522469" w14:textId="77777777" w:rsidR="00F03215" w:rsidRDefault="00F03215" w:rsidP="00F03215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311" w:history="1">
        <w:r w:rsidRPr="007542F7">
          <w:rPr>
            <w:rStyle w:val="Hyperlink"/>
          </w:rPr>
          <w:t>NICE technology appraisal guidance on pembrolizumab monotherapy</w:t>
        </w:r>
      </w:hyperlink>
      <w:r w:rsidRPr="00DE43A2">
        <w:t xml:space="preserve">, </w:t>
      </w:r>
      <w:hyperlink r:id="rId312" w:history="1">
        <w:r w:rsidRPr="00DE43A2">
          <w:rPr>
            <w:rStyle w:val="Hyperlink"/>
          </w:rPr>
          <w:t>atezolizumab</w:t>
        </w:r>
      </w:hyperlink>
      <w:r w:rsidRPr="00DE43A2">
        <w:t xml:space="preserve"> or</w:t>
      </w:r>
      <w:r>
        <w:rPr>
          <w:rStyle w:val="Hyperlink"/>
        </w:rPr>
        <w:t xml:space="preserve"> </w:t>
      </w:r>
      <w:hyperlink r:id="rId313" w:history="1">
        <w:r w:rsidRPr="00DE43A2">
          <w:rPr>
            <w:rStyle w:val="Hyperlink"/>
          </w:rPr>
          <w:t>nivolumab</w:t>
        </w:r>
      </w:hyperlink>
      <w:r w:rsidRPr="00DE43A2">
        <w:t xml:space="preserve">, </w:t>
      </w:r>
      <w:r>
        <w:t>the only recommended treatment option is</w:t>
      </w:r>
      <w:r w:rsidRPr="003F6CD7">
        <w:t xml:space="preserve"> </w:t>
      </w:r>
      <w:r>
        <w:t>docetaxel.</w:t>
      </w:r>
    </w:p>
    <w:p w14:paraId="6ABEBC61" w14:textId="77777777" w:rsidR="00F03215" w:rsidRPr="00811CAF" w:rsidRDefault="00F03215" w:rsidP="00953A84">
      <w:pPr>
        <w:pStyle w:val="Heading2"/>
      </w:pPr>
      <w:r>
        <w:t>Squamous non-small cell lung cancer, BRAF V600 positive, PD</w:t>
      </w:r>
      <w:r>
        <w:noBreakHyphen/>
        <w:t>L1 below 50%</w:t>
      </w:r>
      <w:r w:rsidRPr="00811CAF">
        <w:t xml:space="preserve"> </w:t>
      </w:r>
    </w:p>
    <w:p w14:paraId="324DB419" w14:textId="77777777" w:rsidR="00F03215" w:rsidRDefault="00F03215" w:rsidP="00DC6ECC">
      <w:pPr>
        <w:pStyle w:val="NICEnormal"/>
      </w:pPr>
      <w:r>
        <w:t xml:space="preserve">Initial recommended treatment options are: </w:t>
      </w:r>
    </w:p>
    <w:p w14:paraId="6A02FB45" w14:textId="77777777" w:rsidR="00F03215" w:rsidRDefault="00F03215" w:rsidP="00DC6ECC">
      <w:pPr>
        <w:pStyle w:val="Bulletleft1"/>
      </w:pPr>
      <w:r>
        <w:t>platinum doublet chemotherapy or</w:t>
      </w:r>
    </w:p>
    <w:p w14:paraId="0F6E7E41" w14:textId="77777777" w:rsidR="00F03215" w:rsidRDefault="00F03215" w:rsidP="00DA7F95">
      <w:pPr>
        <w:pStyle w:val="Bulletleft1"/>
      </w:pPr>
      <w:r>
        <w:t xml:space="preserve">the </w:t>
      </w:r>
      <w:hyperlink r:id="rId314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or</w:t>
      </w:r>
    </w:p>
    <w:p w14:paraId="1CEE4494" w14:textId="77777777" w:rsidR="00F03215" w:rsidRDefault="00F03215" w:rsidP="00DC6ECC">
      <w:pPr>
        <w:pStyle w:val="Bulletleft1last"/>
      </w:pPr>
      <w:r>
        <w:t xml:space="preserve">the </w:t>
      </w:r>
      <w:hyperlink r:id="rId315" w:history="1">
        <w:r w:rsidRPr="004A1006">
          <w:rPr>
            <w:rStyle w:val="Hyperlink"/>
          </w:rPr>
          <w:t>NICE technology appraisal guidance on dabrafenib and trametinib</w:t>
        </w:r>
      </w:hyperlink>
      <w:r w:rsidRPr="004A1006">
        <w:t>.</w:t>
      </w:r>
    </w:p>
    <w:p w14:paraId="7BC9A7BF" w14:textId="77777777" w:rsidR="00F03215" w:rsidRDefault="00F03215" w:rsidP="00DC6ECC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02353D42" w14:textId="77777777" w:rsidR="00F03215" w:rsidRDefault="00F03215" w:rsidP="00FD158B">
      <w:pPr>
        <w:pStyle w:val="Bulletleft1"/>
      </w:pPr>
      <w:r>
        <w:t xml:space="preserve">the </w:t>
      </w:r>
      <w:hyperlink r:id="rId316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4F7BAB9F" w14:textId="77777777" w:rsidR="00F03215" w:rsidRDefault="00F03215" w:rsidP="00FD158B">
      <w:pPr>
        <w:pStyle w:val="Bulletleft1"/>
      </w:pPr>
      <w:r>
        <w:t xml:space="preserve">the </w:t>
      </w:r>
      <w:hyperlink r:id="rId317" w:history="1">
        <w:r w:rsidRPr="00FD158B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673D7C4" w14:textId="77777777" w:rsidR="00F03215" w:rsidRDefault="00F03215" w:rsidP="00FD158B">
      <w:pPr>
        <w:pStyle w:val="Bulletleft1"/>
      </w:pPr>
      <w:r>
        <w:t xml:space="preserve">the </w:t>
      </w:r>
      <w:hyperlink r:id="rId318" w:history="1">
        <w:r w:rsidRPr="00FD158B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3529655A" w14:textId="77777777" w:rsidR="00F03215" w:rsidRDefault="00F03215" w:rsidP="00FD158B">
      <w:pPr>
        <w:pStyle w:val="Bulletleft1last"/>
      </w:pPr>
      <w:r>
        <w:t>docetaxel.</w:t>
      </w:r>
    </w:p>
    <w:p w14:paraId="1021FDCC" w14:textId="77777777" w:rsidR="00F03215" w:rsidRDefault="00F03215" w:rsidP="00DC6ECC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319" w:history="1">
        <w:r w:rsidRPr="00FD158B">
          <w:rPr>
            <w:rStyle w:val="Hyperlink"/>
          </w:rPr>
          <w:t xml:space="preserve">NICE technology appraisal guidance on </w:t>
        </w:r>
        <w:r>
          <w:rPr>
            <w:rStyle w:val="Hyperlink"/>
          </w:rPr>
          <w:t>pembrolizumab</w:t>
        </w:r>
      </w:hyperlink>
      <w:r>
        <w:t xml:space="preserve">, </w:t>
      </w:r>
      <w:hyperlink r:id="rId320" w:history="1">
        <w:r w:rsidRPr="00DA7F95">
          <w:rPr>
            <w:rStyle w:val="Hyperlink"/>
          </w:rPr>
          <w:t>atezolizumab</w:t>
        </w:r>
      </w:hyperlink>
      <w:r>
        <w:t xml:space="preserve"> or </w:t>
      </w:r>
      <w:hyperlink r:id="rId321" w:history="1">
        <w:r w:rsidRPr="00DA7F95">
          <w:rPr>
            <w:rStyle w:val="Hyperlink"/>
          </w:rPr>
          <w:t>nivolumab</w:t>
        </w:r>
      </w:hyperlink>
      <w:r>
        <w:t>, the only recommended treatment option is docetaxel.</w:t>
      </w:r>
    </w:p>
    <w:p w14:paraId="03123542" w14:textId="77777777" w:rsidR="00F03215" w:rsidRDefault="00F03215" w:rsidP="00DC6ECC">
      <w:pPr>
        <w:pStyle w:val="NICEnormal"/>
      </w:pPr>
      <w:r>
        <w:lastRenderedPageBreak/>
        <w:t>For people who have had initial treatment with platinum doublet chemotherapy and who have disease progression after treatment with docetaxel, recommended treatment options are:</w:t>
      </w:r>
    </w:p>
    <w:p w14:paraId="6C91D6A7" w14:textId="77777777" w:rsidR="00F03215" w:rsidRDefault="00F03215" w:rsidP="008A2C13">
      <w:pPr>
        <w:pStyle w:val="Bulletleft1"/>
      </w:pPr>
      <w:r>
        <w:t xml:space="preserve">the </w:t>
      </w:r>
      <w:hyperlink r:id="rId322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31E4AEEB" w14:textId="77777777" w:rsidR="00F03215" w:rsidRDefault="00F03215" w:rsidP="008A2C13">
      <w:pPr>
        <w:pStyle w:val="Bulletleft1"/>
      </w:pPr>
      <w:r>
        <w:t xml:space="preserve">the </w:t>
      </w:r>
      <w:hyperlink r:id="rId323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 xml:space="preserve"> or</w:t>
      </w:r>
    </w:p>
    <w:p w14:paraId="2D174DA8" w14:textId="77777777" w:rsidR="00F03215" w:rsidRDefault="00F03215" w:rsidP="008A2C13">
      <w:pPr>
        <w:pStyle w:val="Bulletleft1last"/>
      </w:pPr>
      <w:r>
        <w:t xml:space="preserve">the </w:t>
      </w:r>
      <w:hyperlink r:id="rId324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>.</w:t>
      </w:r>
    </w:p>
    <w:p w14:paraId="720AE92A" w14:textId="77777777" w:rsidR="00F03215" w:rsidRDefault="00F03215" w:rsidP="00DC6ECC">
      <w:pPr>
        <w:pStyle w:val="NICEnormal"/>
      </w:pPr>
      <w:r>
        <w:t xml:space="preserve">For people who have disease progression after initial treatment in line with the </w:t>
      </w:r>
      <w:hyperlink r:id="rId32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the only recommended treatment option is docetaxel.</w:t>
      </w:r>
    </w:p>
    <w:p w14:paraId="279FE6DF" w14:textId="77777777" w:rsidR="00F03215" w:rsidRDefault="00F03215" w:rsidP="00DC6ECC">
      <w:pPr>
        <w:pStyle w:val="NICEnormal"/>
      </w:pPr>
      <w:r>
        <w:t xml:space="preserve">For people who have disease progression after initial treatment in line with the </w:t>
      </w:r>
      <w:hyperlink r:id="rId326" w:history="1">
        <w:r w:rsidRPr="008A2C13">
          <w:rPr>
            <w:rStyle w:val="Hyperlink"/>
          </w:rPr>
          <w:t>NICE technology appraisal guidance on dabrafenib and trametinib</w:t>
        </w:r>
      </w:hyperlink>
      <w:r w:rsidRPr="005A0AE3">
        <w:t xml:space="preserve">, </w:t>
      </w:r>
      <w:r>
        <w:t>the only recommended treatment option is platinum doublet chemotherapy (NHS England policy).</w:t>
      </w:r>
    </w:p>
    <w:p w14:paraId="3C68C12B" w14:textId="77777777" w:rsidR="00F03215" w:rsidRDefault="00F03215" w:rsidP="00DC6ECC">
      <w:pPr>
        <w:pStyle w:val="NICEnormal"/>
      </w:pPr>
      <w:r>
        <w:t xml:space="preserve">For people who have had initial treatment in line with the </w:t>
      </w:r>
      <w:hyperlink r:id="rId327" w:history="1">
        <w:r w:rsidRPr="008A2C13">
          <w:rPr>
            <w:rStyle w:val="Hyperlink"/>
          </w:rPr>
          <w:t>NICE technology appraisal guidance on dabrafenib and trametinib</w:t>
        </w:r>
      </w:hyperlink>
      <w:r>
        <w:t xml:space="preserve"> and who have disease progression after treatment with platinum doublet chemotherapy, recommended treatment options are:</w:t>
      </w:r>
    </w:p>
    <w:p w14:paraId="19C76564" w14:textId="77777777" w:rsidR="00F03215" w:rsidRDefault="00F03215" w:rsidP="0083785F">
      <w:pPr>
        <w:pStyle w:val="Bulletleft1"/>
      </w:pPr>
      <w:r>
        <w:t>docetaxel (NHS England policy) or</w:t>
      </w:r>
    </w:p>
    <w:p w14:paraId="11896DD8" w14:textId="77777777" w:rsidR="00F03215" w:rsidRDefault="00F03215" w:rsidP="0083785F">
      <w:pPr>
        <w:pStyle w:val="Bulletleft1"/>
      </w:pPr>
      <w:r>
        <w:t xml:space="preserve">the </w:t>
      </w:r>
      <w:hyperlink r:id="rId328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6047BA01" w14:textId="77777777" w:rsidR="00F03215" w:rsidRDefault="00F03215" w:rsidP="0083785F">
      <w:pPr>
        <w:pStyle w:val="Bulletleft1"/>
      </w:pPr>
      <w:r>
        <w:t xml:space="preserve">the </w:t>
      </w:r>
      <w:hyperlink r:id="rId329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 xml:space="preserve"> or</w:t>
      </w:r>
    </w:p>
    <w:p w14:paraId="3AB79D98" w14:textId="77777777" w:rsidR="00F03215" w:rsidRDefault="00F03215" w:rsidP="0083785F">
      <w:pPr>
        <w:pStyle w:val="Bulletleft1last"/>
      </w:pPr>
      <w:r>
        <w:t xml:space="preserve">the </w:t>
      </w:r>
      <w:hyperlink r:id="rId330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>.</w:t>
      </w:r>
    </w:p>
    <w:p w14:paraId="312592E8" w14:textId="77777777" w:rsidR="00F03215" w:rsidRDefault="00F03215" w:rsidP="00DC6ECC">
      <w:pPr>
        <w:pStyle w:val="NICEnormal"/>
      </w:pPr>
      <w:r>
        <w:t>For people who have had treatment with platinum doublet chemotherapy and who have disease progression after follow-up treatment with docetaxel, recommended treatment options are:</w:t>
      </w:r>
    </w:p>
    <w:p w14:paraId="09819B16" w14:textId="77777777" w:rsidR="00F03215" w:rsidRDefault="00F03215" w:rsidP="0083785F">
      <w:pPr>
        <w:pStyle w:val="Bulletleft1"/>
      </w:pPr>
      <w:r>
        <w:t xml:space="preserve">the </w:t>
      </w:r>
      <w:hyperlink r:id="rId331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4C275570" w14:textId="77777777" w:rsidR="00F03215" w:rsidRDefault="00F03215" w:rsidP="0083785F">
      <w:pPr>
        <w:pStyle w:val="Bulletleft1"/>
      </w:pPr>
      <w:r>
        <w:lastRenderedPageBreak/>
        <w:t xml:space="preserve">the </w:t>
      </w:r>
      <w:hyperlink r:id="rId332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 xml:space="preserve"> or</w:t>
      </w:r>
    </w:p>
    <w:p w14:paraId="1C05773E" w14:textId="77777777" w:rsidR="00F03215" w:rsidRDefault="00F03215" w:rsidP="0083785F">
      <w:pPr>
        <w:pStyle w:val="Bulletleft1last"/>
      </w:pPr>
      <w:r>
        <w:t xml:space="preserve">the </w:t>
      </w:r>
      <w:hyperlink r:id="rId333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>.</w:t>
      </w:r>
    </w:p>
    <w:p w14:paraId="18BC38ED" w14:textId="0A0A71DE" w:rsidR="00F03215" w:rsidRDefault="00F03215" w:rsidP="00DC6ECC">
      <w:pPr>
        <w:pStyle w:val="NICEnormal"/>
      </w:pPr>
      <w:r>
        <w:t xml:space="preserve">For people who have had treatment with platinum doublet chemotherapy and who have disease progression after follow-up treatment in line with the </w:t>
      </w:r>
      <w:hyperlink r:id="rId334" w:history="1">
        <w:r w:rsidRPr="00FD158B">
          <w:rPr>
            <w:rStyle w:val="Hyperlink"/>
          </w:rPr>
          <w:t xml:space="preserve">NICE technology appraisal guidance on </w:t>
        </w:r>
        <w:r>
          <w:rPr>
            <w:rStyle w:val="Hyperlink"/>
          </w:rPr>
          <w:t>pembrolizumab</w:t>
        </w:r>
      </w:hyperlink>
      <w:r>
        <w:t xml:space="preserve">, </w:t>
      </w:r>
      <w:hyperlink r:id="rId335" w:history="1">
        <w:r w:rsidRPr="00DA7F95">
          <w:rPr>
            <w:rStyle w:val="Hyperlink"/>
          </w:rPr>
          <w:t>atezolizumab</w:t>
        </w:r>
      </w:hyperlink>
      <w:r>
        <w:t xml:space="preserve"> or </w:t>
      </w:r>
      <w:hyperlink r:id="rId336" w:history="1">
        <w:r w:rsidRPr="00DA7F95">
          <w:rPr>
            <w:rStyle w:val="Hyperlink"/>
          </w:rPr>
          <w:t>nivolumab</w:t>
        </w:r>
      </w:hyperlink>
      <w:r>
        <w:t>, the only recommended treatment option is docetaxel.</w:t>
      </w:r>
    </w:p>
    <w:p w14:paraId="38747BFD" w14:textId="77777777" w:rsidR="00F03215" w:rsidRPr="00811CAF" w:rsidRDefault="00F03215" w:rsidP="00953A84">
      <w:pPr>
        <w:pStyle w:val="Heading2"/>
      </w:pPr>
      <w:r>
        <w:t>Squamous non-small cell lung cancer, BRAF V600 positive, PD</w:t>
      </w:r>
      <w:r>
        <w:noBreakHyphen/>
        <w:t>L1 50% or higher</w:t>
      </w:r>
      <w:r w:rsidRPr="00811CAF">
        <w:t xml:space="preserve"> </w:t>
      </w:r>
    </w:p>
    <w:p w14:paraId="67C57A9D" w14:textId="77777777" w:rsidR="00F03215" w:rsidRDefault="00F03215" w:rsidP="00DC6ECC">
      <w:pPr>
        <w:pStyle w:val="NICEnormal"/>
      </w:pPr>
      <w:r>
        <w:t xml:space="preserve">Initial recommended treatment options are: </w:t>
      </w:r>
    </w:p>
    <w:p w14:paraId="1DFDD3D8" w14:textId="77777777" w:rsidR="00F03215" w:rsidRDefault="00F03215" w:rsidP="003048E5">
      <w:pPr>
        <w:pStyle w:val="Bulletleft1"/>
      </w:pPr>
      <w:r>
        <w:t xml:space="preserve">the </w:t>
      </w:r>
      <w:hyperlink r:id="rId337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(</w:t>
      </w:r>
      <w:r>
        <w:rPr>
          <w:rStyle w:val="Hyperlink"/>
          <w:color w:val="auto"/>
          <w:u w:val="none"/>
        </w:rPr>
        <w:t xml:space="preserve">only if urgent clinical intervention is needed) </w:t>
      </w:r>
      <w:r>
        <w:t xml:space="preserve">or </w:t>
      </w:r>
    </w:p>
    <w:p w14:paraId="2DB4D425" w14:textId="77777777" w:rsidR="00F03215" w:rsidRDefault="00F03215" w:rsidP="003048E5">
      <w:pPr>
        <w:pStyle w:val="Bulletleft1"/>
      </w:pPr>
      <w:r>
        <w:t xml:space="preserve">the </w:t>
      </w:r>
      <w:hyperlink r:id="rId338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0D3B5EA5" w14:textId="77777777" w:rsidR="00F03215" w:rsidRPr="003048E5" w:rsidRDefault="00F03215" w:rsidP="003048E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339" w:history="1">
        <w:r w:rsidRPr="00471956">
          <w:rPr>
            <w:rStyle w:val="Hyperlink"/>
          </w:rPr>
          <w:t>NICE technology appraisal guidance on atezolizumab</w:t>
        </w:r>
      </w:hyperlink>
      <w:r w:rsidRPr="003048E5">
        <w:rPr>
          <w:rStyle w:val="NICEnormalChar"/>
        </w:rPr>
        <w:t xml:space="preserve"> or</w:t>
      </w:r>
    </w:p>
    <w:p w14:paraId="39AA9331" w14:textId="77777777" w:rsidR="00F03215" w:rsidRDefault="00F03215" w:rsidP="003048E5">
      <w:pPr>
        <w:pStyle w:val="Bulletleft1last"/>
      </w:pPr>
      <w:r>
        <w:t xml:space="preserve">the </w:t>
      </w:r>
      <w:hyperlink r:id="rId340" w:history="1">
        <w:r w:rsidRPr="00DA4E70">
          <w:rPr>
            <w:rStyle w:val="Hyperlink"/>
          </w:rPr>
          <w:t>NICE technology appraisal guidance on dabrafenib and trametinib</w:t>
        </w:r>
      </w:hyperlink>
      <w:r w:rsidRPr="00DA4E70">
        <w:t>.</w:t>
      </w:r>
    </w:p>
    <w:p w14:paraId="5FDDA1EE" w14:textId="77777777" w:rsidR="00F03215" w:rsidRDefault="00F03215" w:rsidP="00DC6ECC">
      <w:pPr>
        <w:pStyle w:val="NICEnormal"/>
      </w:pPr>
      <w:r>
        <w:t xml:space="preserve">For people who have disease progression after initial treatment in line with the </w:t>
      </w:r>
      <w:hyperlink r:id="rId341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only recommended treatment option is docetaxel.</w:t>
      </w:r>
    </w:p>
    <w:p w14:paraId="549A0D36" w14:textId="3BFBF5F8" w:rsidR="00F03215" w:rsidRDefault="00F03215" w:rsidP="00DC6ECC">
      <w:pPr>
        <w:pStyle w:val="NICEnormal"/>
      </w:pPr>
      <w:r>
        <w:t xml:space="preserve">For people who have disease progression after initial treatment in line with the </w:t>
      </w:r>
      <w:hyperlink r:id="rId342" w:history="1">
        <w:r w:rsidRPr="007542F7">
          <w:rPr>
            <w:rStyle w:val="Hyperlink"/>
          </w:rPr>
          <w:t>NICE technology appraisal guidance on pembrolizumab</w:t>
        </w:r>
      </w:hyperlink>
      <w:r w:rsidRPr="003048E5">
        <w:t xml:space="preserve"> or </w:t>
      </w:r>
      <w:hyperlink r:id="rId343" w:history="1">
        <w:r w:rsidRPr="003048E5">
          <w:rPr>
            <w:rStyle w:val="Hyperlink"/>
          </w:rPr>
          <w:t>atezolizumab</w:t>
        </w:r>
      </w:hyperlink>
      <w:r>
        <w:t>, the only recommended treatment option is platinum doublet chemotherapy.</w:t>
      </w:r>
    </w:p>
    <w:p w14:paraId="34F9C415" w14:textId="3BD7F8B6" w:rsidR="00F03215" w:rsidRDefault="00F03215" w:rsidP="00DC6ECC">
      <w:pPr>
        <w:pStyle w:val="NICEnormal"/>
      </w:pPr>
      <w:r>
        <w:t xml:space="preserve">For people who have had initial treatment in line with the </w:t>
      </w:r>
      <w:hyperlink r:id="rId344" w:history="1">
        <w:r w:rsidRPr="007542F7">
          <w:rPr>
            <w:rStyle w:val="Hyperlink"/>
          </w:rPr>
          <w:t>NICE technology appraisal guidance on pembrolizumab</w:t>
        </w:r>
      </w:hyperlink>
      <w:r w:rsidRPr="003048E5">
        <w:t xml:space="preserve"> or </w:t>
      </w:r>
      <w:hyperlink r:id="rId345" w:history="1">
        <w:r w:rsidRPr="003048E5">
          <w:rPr>
            <w:rStyle w:val="Hyperlink"/>
          </w:rPr>
          <w:t>atezolizumab</w:t>
        </w:r>
      </w:hyperlink>
      <w:r>
        <w:t xml:space="preserve"> and who have disease progression after treatment with platinum doublet chemotherapy, the only recommended treatment option is docetaxel.</w:t>
      </w:r>
    </w:p>
    <w:p w14:paraId="6CE42FF2" w14:textId="77777777" w:rsidR="00F03215" w:rsidRDefault="00F03215" w:rsidP="00DC6ECC">
      <w:pPr>
        <w:pStyle w:val="NICEnormal"/>
      </w:pPr>
      <w:r>
        <w:t xml:space="preserve">For people who have disease progression after initial treatment in line with the </w:t>
      </w:r>
      <w:hyperlink r:id="rId346" w:history="1">
        <w:r w:rsidRPr="00DA4E70">
          <w:rPr>
            <w:rStyle w:val="Hyperlink"/>
          </w:rPr>
          <w:t>NICE technology appraisal guidance on dabrafenib and trametinib</w:t>
        </w:r>
      </w:hyperlink>
      <w:r w:rsidRPr="00DA4E70">
        <w:t>,</w:t>
      </w:r>
      <w:r w:rsidRPr="003048E5">
        <w:t xml:space="preserve"> the only recommended treatment option is platinum doublet chemotherapy</w:t>
      </w:r>
      <w:r>
        <w:t xml:space="preserve"> (NHS England policy)</w:t>
      </w:r>
      <w:r w:rsidRPr="003048E5">
        <w:t>.</w:t>
      </w:r>
    </w:p>
    <w:p w14:paraId="09103A59" w14:textId="77777777" w:rsidR="00F03215" w:rsidRDefault="00F03215" w:rsidP="002729DC">
      <w:pPr>
        <w:pStyle w:val="NICEnormal"/>
      </w:pPr>
      <w:r>
        <w:lastRenderedPageBreak/>
        <w:t xml:space="preserve">For people who have had initial treatment in line with the </w:t>
      </w:r>
      <w:hyperlink r:id="rId347" w:history="1">
        <w:r w:rsidRPr="008A2C13">
          <w:rPr>
            <w:rStyle w:val="Hyperlink"/>
          </w:rPr>
          <w:t>NICE technology appraisal guidance on dabrafenib and trametinib</w:t>
        </w:r>
      </w:hyperlink>
      <w:r>
        <w:t xml:space="preserve"> and who have disease progression after treatment with platinum doublet chemotherapy, recommended treatment options are:</w:t>
      </w:r>
    </w:p>
    <w:p w14:paraId="4E9B1D4E" w14:textId="77777777" w:rsidR="00F03215" w:rsidRDefault="00F03215" w:rsidP="002729DC">
      <w:pPr>
        <w:pStyle w:val="Bulletleft1"/>
      </w:pPr>
      <w:r>
        <w:t>docetaxel (NHS England policy) or</w:t>
      </w:r>
    </w:p>
    <w:p w14:paraId="2FC02349" w14:textId="77777777" w:rsidR="00F03215" w:rsidRDefault="00F03215" w:rsidP="002729DC">
      <w:pPr>
        <w:pStyle w:val="Bulletleft1"/>
      </w:pPr>
      <w:r>
        <w:t xml:space="preserve">the </w:t>
      </w:r>
      <w:hyperlink r:id="rId348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79167B36" w14:textId="77777777" w:rsidR="00F03215" w:rsidRDefault="00F03215" w:rsidP="002729DC">
      <w:pPr>
        <w:pStyle w:val="Bulletleft1"/>
      </w:pPr>
      <w:r>
        <w:t xml:space="preserve">the </w:t>
      </w:r>
      <w:hyperlink r:id="rId349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 xml:space="preserve"> or</w:t>
      </w:r>
    </w:p>
    <w:p w14:paraId="6E81C2B2" w14:textId="77777777" w:rsidR="00F03215" w:rsidRDefault="00F03215" w:rsidP="002729DC">
      <w:pPr>
        <w:pStyle w:val="Bulletleft1last"/>
      </w:pPr>
      <w:r>
        <w:t xml:space="preserve">the </w:t>
      </w:r>
      <w:hyperlink r:id="rId350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>.</w:t>
      </w:r>
    </w:p>
    <w:p w14:paraId="03171F14" w14:textId="77777777" w:rsidR="00F03215" w:rsidRDefault="00F03215" w:rsidP="002729DC">
      <w:pPr>
        <w:pStyle w:val="NICEnormal"/>
      </w:pPr>
      <w:r>
        <w:t>For people who have had treatment with platinum doublet chemotherapy and who have disease progression after follow-up treatment with docetaxel, recommended treatment options are:</w:t>
      </w:r>
    </w:p>
    <w:p w14:paraId="290FF1D9" w14:textId="77777777" w:rsidR="00F03215" w:rsidRDefault="00F03215" w:rsidP="002729DC">
      <w:pPr>
        <w:pStyle w:val="Bulletleft1"/>
      </w:pPr>
      <w:r>
        <w:t xml:space="preserve">the </w:t>
      </w:r>
      <w:hyperlink r:id="rId351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63BDD26C" w14:textId="77777777" w:rsidR="00F03215" w:rsidRDefault="00F03215" w:rsidP="002729DC">
      <w:pPr>
        <w:pStyle w:val="Bulletleft1"/>
      </w:pPr>
      <w:r>
        <w:t xml:space="preserve">the </w:t>
      </w:r>
      <w:hyperlink r:id="rId352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 xml:space="preserve"> or</w:t>
      </w:r>
    </w:p>
    <w:p w14:paraId="043E59BF" w14:textId="77777777" w:rsidR="00F03215" w:rsidRDefault="00F03215" w:rsidP="002729DC">
      <w:pPr>
        <w:pStyle w:val="Bulletleft1last"/>
      </w:pPr>
      <w:r>
        <w:t xml:space="preserve">the </w:t>
      </w:r>
      <w:hyperlink r:id="rId353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>
        <w:t>%</w:t>
      </w:r>
      <w:r w:rsidRPr="00FD158B">
        <w:t xml:space="preserve"> to 100%)</w:t>
      </w:r>
      <w:r>
        <w:t>.</w:t>
      </w:r>
    </w:p>
    <w:p w14:paraId="6705A610" w14:textId="081B7FF8" w:rsidR="00F03215" w:rsidRDefault="00F03215" w:rsidP="002729DC">
      <w:pPr>
        <w:pStyle w:val="NICEnormal"/>
      </w:pPr>
      <w:r>
        <w:t xml:space="preserve">For people who have had treatment with platinum doublet chemotherapy and who have disease progression after follow-up treatment in line with the </w:t>
      </w:r>
      <w:hyperlink r:id="rId354" w:history="1">
        <w:r w:rsidRPr="00FD158B">
          <w:rPr>
            <w:rStyle w:val="Hyperlink"/>
          </w:rPr>
          <w:t xml:space="preserve">NICE technology appraisal guidance on </w:t>
        </w:r>
        <w:r>
          <w:rPr>
            <w:rStyle w:val="Hyperlink"/>
          </w:rPr>
          <w:t>pembrolizumab</w:t>
        </w:r>
      </w:hyperlink>
      <w:r>
        <w:t xml:space="preserve">, </w:t>
      </w:r>
      <w:hyperlink r:id="rId355" w:history="1">
        <w:r w:rsidRPr="00DA7F95">
          <w:rPr>
            <w:rStyle w:val="Hyperlink"/>
          </w:rPr>
          <w:t>atezolizumab</w:t>
        </w:r>
      </w:hyperlink>
      <w:r>
        <w:t xml:space="preserve"> or </w:t>
      </w:r>
      <w:hyperlink r:id="rId356" w:history="1">
        <w:r w:rsidRPr="00DA7F95">
          <w:rPr>
            <w:rStyle w:val="Hyperlink"/>
          </w:rPr>
          <w:t>nivolumab</w:t>
        </w:r>
      </w:hyperlink>
      <w:r>
        <w:t>, the only recommended treatment option is docetaxel.</w:t>
      </w:r>
    </w:p>
    <w:p w14:paraId="4D1B205C" w14:textId="77777777" w:rsidR="00F03215" w:rsidRPr="00811CAF" w:rsidRDefault="00F03215" w:rsidP="00F03215">
      <w:pPr>
        <w:pStyle w:val="Heading2"/>
      </w:pPr>
      <w:r>
        <w:t>Non-squamous non-small cell lung cancer, no targetable mutations, PD</w:t>
      </w:r>
      <w:r>
        <w:noBreakHyphen/>
        <w:t>L1 below 50%</w:t>
      </w:r>
      <w:r w:rsidRPr="00811CAF">
        <w:t xml:space="preserve"> </w:t>
      </w:r>
    </w:p>
    <w:p w14:paraId="24B554B9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5B7FF4E1" w14:textId="77777777" w:rsidR="00F03215" w:rsidRDefault="00F03215" w:rsidP="00F03215">
      <w:pPr>
        <w:pStyle w:val="Bulletleft1"/>
      </w:pPr>
      <w:r>
        <w:t>platinum doublet chemotherapy or</w:t>
      </w:r>
    </w:p>
    <w:p w14:paraId="56E23401" w14:textId="77777777" w:rsidR="00F03215" w:rsidRDefault="00F03215" w:rsidP="00F03215">
      <w:pPr>
        <w:pStyle w:val="Bulletleft1"/>
      </w:pPr>
      <w:r>
        <w:t xml:space="preserve">the </w:t>
      </w:r>
      <w:hyperlink r:id="rId357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3EF1E327" w14:textId="77777777" w:rsidR="00F03215" w:rsidRDefault="00F03215" w:rsidP="00F03215">
      <w:pPr>
        <w:pStyle w:val="Bulletleft1"/>
      </w:pPr>
      <w:r>
        <w:t>pemetrexed and carboplatin or</w:t>
      </w:r>
    </w:p>
    <w:p w14:paraId="60A4325F" w14:textId="77777777" w:rsidR="00F03215" w:rsidRDefault="00F03215" w:rsidP="00F03215">
      <w:pPr>
        <w:pStyle w:val="Bulletleft1"/>
      </w:pPr>
      <w:r>
        <w:t xml:space="preserve">the </w:t>
      </w:r>
      <w:hyperlink r:id="rId35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02BAA">
        <w:t xml:space="preserve"> </w:t>
      </w:r>
      <w:r>
        <w:t>or</w:t>
      </w:r>
    </w:p>
    <w:p w14:paraId="162D533C" w14:textId="77777777" w:rsidR="00F03215" w:rsidRDefault="00F03215" w:rsidP="00F03215">
      <w:pPr>
        <w:pStyle w:val="Bulletleft1last"/>
      </w:pPr>
      <w:r>
        <w:lastRenderedPageBreak/>
        <w:t xml:space="preserve">the </w:t>
      </w:r>
      <w:bookmarkStart w:id="14" w:name="_Hlk104212984"/>
      <w:r>
        <w:fldChar w:fldCharType="begin"/>
      </w:r>
      <w:r>
        <w:instrText xml:space="preserve"> HYPERLINK "https://www.nice.org.uk/guidance/ta683" </w:instrText>
      </w:r>
      <w:r>
        <w:fldChar w:fldCharType="separate"/>
      </w:r>
      <w:r w:rsidRPr="00E02BAA">
        <w:rPr>
          <w:rStyle w:val="Hyperlink"/>
        </w:rPr>
        <w:t>NICE technology appraisal guidance on pembrolizumab and pemetrexed and platinum chemotherapy</w:t>
      </w:r>
      <w:r>
        <w:fldChar w:fldCharType="end"/>
      </w:r>
      <w:bookmarkEnd w:id="14"/>
      <w:r>
        <w:t>.</w:t>
      </w:r>
    </w:p>
    <w:p w14:paraId="63DEEDC6" w14:textId="77777777" w:rsidR="00F03215" w:rsidRDefault="00F03215" w:rsidP="00F03215">
      <w:pPr>
        <w:pStyle w:val="NICEnormal"/>
      </w:pPr>
      <w:bookmarkStart w:id="15" w:name="_Hlk104281157"/>
      <w:r>
        <w:t xml:space="preserve">For maintenance treatment for people who have had initial treatment with platinum doublet chemotherapy, the only recommended treatment option is the </w:t>
      </w:r>
      <w:hyperlink r:id="rId35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bookmarkEnd w:id="15"/>
    <w:p w14:paraId="7A54C1FB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36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36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0A2C075" w14:textId="77777777" w:rsidR="00F03215" w:rsidRDefault="00F03215" w:rsidP="00F03215">
      <w:pPr>
        <w:pStyle w:val="NICEnormal"/>
      </w:pPr>
      <w:bookmarkStart w:id="16" w:name="_Hlk104281191"/>
      <w:r>
        <w:t>Pemetrexed maintenance is a recommended maintenance treatment option for people who have had initial treatment with pemetrexed and carboplatin (NHS England policy).</w:t>
      </w:r>
    </w:p>
    <w:bookmarkEnd w:id="16"/>
    <w:p w14:paraId="1EBE0F2A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362" w:history="1">
        <w:r>
          <w:rPr>
            <w:rStyle w:val="Hyperlink"/>
          </w:rPr>
          <w:t>NICE technology appraisal guidance on pemetrexed and cisplatin</w:t>
        </w:r>
      </w:hyperlink>
      <w:r w:rsidRPr="00402C99">
        <w:t>,</w:t>
      </w:r>
      <w:r>
        <w:t xml:space="preserve"> pemetrexed and carboplatin</w:t>
      </w:r>
      <w:r w:rsidRPr="00402C99">
        <w:t>, or after pemetrexed maintenance</w:t>
      </w:r>
      <w:r>
        <w:t>, recommended treatment options are:</w:t>
      </w:r>
    </w:p>
    <w:p w14:paraId="7C587CBF" w14:textId="77777777" w:rsidR="00F03215" w:rsidRDefault="00F03215" w:rsidP="00F03215">
      <w:pPr>
        <w:pStyle w:val="Bulletleft1"/>
      </w:pPr>
      <w:r>
        <w:t xml:space="preserve">the </w:t>
      </w:r>
      <w:hyperlink r:id="rId363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69B697F5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364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1CF0737D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365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4F8B41F3" w14:textId="77777777" w:rsidR="00F03215" w:rsidRDefault="00F03215" w:rsidP="00F03215">
      <w:pPr>
        <w:pStyle w:val="Bulletleft1"/>
      </w:pPr>
      <w:r>
        <w:t>docetaxel or</w:t>
      </w:r>
    </w:p>
    <w:p w14:paraId="2C6DE251" w14:textId="77777777" w:rsidR="00F03215" w:rsidRDefault="00F03215" w:rsidP="00F03215">
      <w:pPr>
        <w:pStyle w:val="Bulletleft1last"/>
      </w:pPr>
      <w:r>
        <w:t xml:space="preserve">the </w:t>
      </w:r>
      <w:hyperlink r:id="rId366" w:history="1">
        <w:r>
          <w:rPr>
            <w:rStyle w:val="Hyperlink"/>
          </w:rPr>
          <w:t>NICE technology appraisal guidance on docetaxel and nintedanib</w:t>
        </w:r>
      </w:hyperlink>
      <w:r w:rsidRPr="00AC3536">
        <w:t>.</w:t>
      </w:r>
    </w:p>
    <w:p w14:paraId="0E900B81" w14:textId="77777777" w:rsidR="00F03215" w:rsidRDefault="00F03215" w:rsidP="00F03215">
      <w:pPr>
        <w:pStyle w:val="NICEnormal"/>
      </w:pPr>
      <w:r>
        <w:t xml:space="preserve">For people who have disease progression after treatment in line with the </w:t>
      </w:r>
      <w:hyperlink r:id="rId367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368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369" w:history="1">
        <w:r w:rsidRPr="00AC3536">
          <w:rPr>
            <w:rStyle w:val="Hyperlink"/>
          </w:rPr>
          <w:t>nivolumab</w:t>
        </w:r>
      </w:hyperlink>
      <w:r w:rsidRPr="0082606E">
        <w:t xml:space="preserve">, </w:t>
      </w:r>
      <w:r>
        <w:t>recommended treatment options are</w:t>
      </w:r>
      <w:r w:rsidRPr="00AC3536">
        <w:t>:</w:t>
      </w:r>
    </w:p>
    <w:p w14:paraId="471611AE" w14:textId="77777777" w:rsidR="00F03215" w:rsidRDefault="00F03215" w:rsidP="00F03215">
      <w:pPr>
        <w:pStyle w:val="Bulletleft1"/>
      </w:pPr>
      <w:r>
        <w:t>docetaxel or</w:t>
      </w:r>
    </w:p>
    <w:p w14:paraId="34B1146E" w14:textId="77777777" w:rsidR="00F03215" w:rsidRDefault="00F03215" w:rsidP="00F03215">
      <w:pPr>
        <w:pStyle w:val="Bulletleft1last"/>
      </w:pPr>
      <w:r>
        <w:t xml:space="preserve">the </w:t>
      </w:r>
      <w:hyperlink r:id="rId370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</w:t>
      </w:r>
      <w:r w:rsidRPr="00AC3536">
        <w:t>.</w:t>
      </w:r>
    </w:p>
    <w:p w14:paraId="0869A019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371" w:history="1">
        <w:r w:rsidRPr="00B21807"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372" w:history="1">
        <w:r w:rsidRPr="00E02BAA">
          <w:rPr>
            <w:rStyle w:val="Hyperlink"/>
          </w:rPr>
          <w:t>pembrolizumab and pemetrexed and platinum chemotherapy</w:t>
        </w:r>
      </w:hyperlink>
      <w:r>
        <w:t>, recommended treatment options are:</w:t>
      </w:r>
    </w:p>
    <w:p w14:paraId="572F9448" w14:textId="77777777" w:rsidR="00F03215" w:rsidRDefault="00F03215" w:rsidP="00F03215">
      <w:pPr>
        <w:pStyle w:val="Bulletleft1"/>
      </w:pPr>
      <w:r>
        <w:t>docetaxel or</w:t>
      </w:r>
    </w:p>
    <w:p w14:paraId="575866A5" w14:textId="77777777" w:rsidR="00F03215" w:rsidRDefault="00F03215" w:rsidP="00F03215">
      <w:pPr>
        <w:pStyle w:val="Bulletleft1last"/>
      </w:pPr>
      <w:r>
        <w:t xml:space="preserve">the </w:t>
      </w:r>
      <w:hyperlink r:id="rId373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510202C1" w14:textId="77777777" w:rsidR="00F03215" w:rsidRPr="00811CAF" w:rsidRDefault="00F03215" w:rsidP="00F03215">
      <w:pPr>
        <w:pStyle w:val="Heading2"/>
      </w:pPr>
      <w:r>
        <w:t>Non-squamous non-small cell lung cancer, no targetable mutations, PD</w:t>
      </w:r>
      <w:r>
        <w:noBreakHyphen/>
        <w:t>L1 50%</w:t>
      </w:r>
      <w:r w:rsidRPr="00811CAF">
        <w:t xml:space="preserve"> </w:t>
      </w:r>
      <w:r>
        <w:t>or higher</w:t>
      </w:r>
    </w:p>
    <w:p w14:paraId="5530899E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421C54A1" w14:textId="77777777" w:rsidR="00F03215" w:rsidRDefault="00F03215" w:rsidP="00F03215">
      <w:pPr>
        <w:pStyle w:val="Bulletleft1"/>
      </w:pPr>
      <w:r>
        <w:t xml:space="preserve">the </w:t>
      </w:r>
      <w:hyperlink r:id="rId374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53E78359" w14:textId="77777777" w:rsidR="00F03215" w:rsidRDefault="00F03215" w:rsidP="00F03215">
      <w:pPr>
        <w:pStyle w:val="Bulletleft1"/>
      </w:pPr>
      <w:r>
        <w:t xml:space="preserve">the </w:t>
      </w:r>
      <w:hyperlink r:id="rId375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73A6C585" w14:textId="77777777" w:rsidR="00F03215" w:rsidRDefault="00F03215" w:rsidP="00F03215">
      <w:pPr>
        <w:pStyle w:val="Bulletleft1last"/>
      </w:pPr>
      <w:r>
        <w:t xml:space="preserve">the </w:t>
      </w:r>
      <w:hyperlink r:id="rId376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5FF47780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377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5773A">
        <w:t xml:space="preserve">, </w:t>
      </w:r>
      <w:r>
        <w:t>recommended treatment options are:</w:t>
      </w:r>
    </w:p>
    <w:p w14:paraId="409950D4" w14:textId="77777777" w:rsidR="00F03215" w:rsidRDefault="00F03215" w:rsidP="00F03215">
      <w:pPr>
        <w:pStyle w:val="Bulletleft1"/>
      </w:pPr>
      <w:r>
        <w:t>docetaxel or</w:t>
      </w:r>
    </w:p>
    <w:p w14:paraId="54BE9AFF" w14:textId="77777777" w:rsidR="00F03215" w:rsidRDefault="00F03215" w:rsidP="00F03215">
      <w:pPr>
        <w:pStyle w:val="Bulletleft1last"/>
      </w:pPr>
      <w:r>
        <w:t xml:space="preserve">the </w:t>
      </w:r>
      <w:hyperlink r:id="rId37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2F4D1B81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379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380" w:history="1">
        <w:r w:rsidRPr="001D4762">
          <w:rPr>
            <w:rStyle w:val="Hyperlink"/>
          </w:rPr>
          <w:t>atezolizumab</w:t>
        </w:r>
      </w:hyperlink>
      <w:r w:rsidRPr="0075773A">
        <w:t xml:space="preserve">, </w:t>
      </w:r>
      <w:r>
        <w:t>recommended treatment options are:</w:t>
      </w:r>
    </w:p>
    <w:p w14:paraId="3C24E8CC" w14:textId="77777777" w:rsidR="00F03215" w:rsidRDefault="00F03215" w:rsidP="00F03215">
      <w:pPr>
        <w:pStyle w:val="Bulletleft1"/>
      </w:pPr>
      <w:r>
        <w:t>platinum doublet therapy or</w:t>
      </w:r>
    </w:p>
    <w:p w14:paraId="6F03B824" w14:textId="77777777" w:rsidR="00F03215" w:rsidRDefault="00F03215" w:rsidP="00F03215">
      <w:pPr>
        <w:pStyle w:val="Bulletleft1"/>
      </w:pPr>
      <w:r>
        <w:t xml:space="preserve">the </w:t>
      </w:r>
      <w:hyperlink r:id="rId381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(NHS England policy) or</w:t>
      </w:r>
    </w:p>
    <w:p w14:paraId="7CBC3BB4" w14:textId="77777777" w:rsidR="00F03215" w:rsidRDefault="00F03215" w:rsidP="00F03215">
      <w:pPr>
        <w:pStyle w:val="Bulletleft1last"/>
      </w:pPr>
      <w:r>
        <w:t>pemetrexed and carboplatin.</w:t>
      </w:r>
    </w:p>
    <w:p w14:paraId="5C4B67B1" w14:textId="77777777" w:rsidR="00F03215" w:rsidRDefault="00F03215" w:rsidP="00F03215">
      <w:pPr>
        <w:pStyle w:val="NICEnormal"/>
      </w:pPr>
      <w:r>
        <w:lastRenderedPageBreak/>
        <w:t xml:space="preserve">For maintenance treatment for people who have had treatment with platinum doublet chemotherapy, the only recommended treatment option is the </w:t>
      </w:r>
      <w:hyperlink r:id="rId38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3D5E284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383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38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F5FCD66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2957AE07" w14:textId="77777777" w:rsidR="00F03215" w:rsidRDefault="00F03215" w:rsidP="00F03215">
      <w:pPr>
        <w:pStyle w:val="NICEnormal"/>
      </w:pPr>
      <w:r>
        <w:t xml:space="preserve">For people who have disease progression after treatment with platinum doublet chemotherapy, the </w:t>
      </w:r>
      <w:hyperlink r:id="rId38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or </w:t>
      </w:r>
      <w:r>
        <w:t>after</w:t>
      </w:r>
      <w:r w:rsidRPr="00402C99">
        <w:t xml:space="preserve"> pemetrexed maintenance</w:t>
      </w:r>
      <w:r>
        <w:t>, recommended treatment options are:</w:t>
      </w:r>
    </w:p>
    <w:p w14:paraId="23BC1292" w14:textId="77777777" w:rsidR="00F03215" w:rsidRDefault="00F03215" w:rsidP="00F03215">
      <w:pPr>
        <w:pStyle w:val="Bulletleft1"/>
      </w:pPr>
      <w:r>
        <w:t>docetaxel or</w:t>
      </w:r>
    </w:p>
    <w:p w14:paraId="01211E38" w14:textId="77777777" w:rsidR="00F03215" w:rsidRDefault="00F03215" w:rsidP="00F03215">
      <w:pPr>
        <w:pStyle w:val="Bulletleft1last"/>
      </w:pPr>
      <w:r>
        <w:t xml:space="preserve">the </w:t>
      </w:r>
      <w:hyperlink r:id="rId386" w:history="1">
        <w:r>
          <w:rPr>
            <w:rStyle w:val="Hyperlink"/>
          </w:rPr>
          <w:t>NICE technology appraisal guidance on docetaxel and nintedanib</w:t>
        </w:r>
      </w:hyperlink>
      <w:r w:rsidRPr="00816945">
        <w:t xml:space="preserve"> (</w:t>
      </w:r>
      <w:r>
        <w:t>NHS England policy)</w:t>
      </w:r>
      <w:r w:rsidRPr="00AC3536">
        <w:t>.</w:t>
      </w:r>
    </w:p>
    <w:p w14:paraId="4ABB1BB6" w14:textId="77777777" w:rsidR="00F03215" w:rsidRPr="00811CAF" w:rsidRDefault="00F03215" w:rsidP="00F03215">
      <w:pPr>
        <w:pStyle w:val="Heading2"/>
      </w:pPr>
      <w:r>
        <w:t>Non-squamous non-small cell lung cancer, RET fusion positive, PD</w:t>
      </w:r>
      <w:r>
        <w:noBreakHyphen/>
        <w:t>L1 below 50%</w:t>
      </w:r>
      <w:r w:rsidRPr="00811CAF">
        <w:t xml:space="preserve"> </w:t>
      </w:r>
    </w:p>
    <w:p w14:paraId="0722DEED" w14:textId="77777777" w:rsidR="00F03215" w:rsidRDefault="00F03215" w:rsidP="00F03215">
      <w:pPr>
        <w:pStyle w:val="NICEnormal"/>
      </w:pPr>
      <w:r>
        <w:t>Initial recommended treatment options are:</w:t>
      </w:r>
    </w:p>
    <w:p w14:paraId="5FCEDA5A" w14:textId="77777777" w:rsidR="00F03215" w:rsidRDefault="00F03215" w:rsidP="00F03215">
      <w:pPr>
        <w:pStyle w:val="Bulletleft1"/>
      </w:pPr>
      <w:r>
        <w:t>platinum doublet chemotherapy or</w:t>
      </w:r>
    </w:p>
    <w:p w14:paraId="1D9B87A3" w14:textId="77777777" w:rsidR="00F03215" w:rsidRDefault="00F03215" w:rsidP="00F03215">
      <w:pPr>
        <w:pStyle w:val="Bulletleft1"/>
      </w:pPr>
      <w:r>
        <w:t xml:space="preserve">the </w:t>
      </w:r>
      <w:hyperlink r:id="rId387" w:history="1">
        <w:r>
          <w:rPr>
            <w:rStyle w:val="Hyperlink"/>
          </w:rPr>
          <w:t>NICE technology appraisal guidance on pemetrexed and cisplatin</w:t>
        </w:r>
      </w:hyperlink>
      <w:r>
        <w:t xml:space="preserve"> or</w:t>
      </w:r>
    </w:p>
    <w:p w14:paraId="72AF42FE" w14:textId="77777777" w:rsidR="00F03215" w:rsidRDefault="00F03215" w:rsidP="00F03215">
      <w:pPr>
        <w:pStyle w:val="Bulletleft1"/>
      </w:pPr>
      <w:r>
        <w:t>pemetrexed and carboplatin or</w:t>
      </w:r>
    </w:p>
    <w:p w14:paraId="48A9EEC1" w14:textId="77777777" w:rsidR="00F03215" w:rsidRDefault="00F03215" w:rsidP="00F03215">
      <w:pPr>
        <w:pStyle w:val="Bulletleft1"/>
      </w:pPr>
      <w:r>
        <w:t xml:space="preserve">the </w:t>
      </w:r>
      <w:hyperlink r:id="rId388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rFonts w:cs="Arial"/>
          <w:bCs/>
        </w:rPr>
        <w:t xml:space="preserve"> </w:t>
      </w:r>
      <w:r>
        <w:t xml:space="preserve">or </w:t>
      </w:r>
    </w:p>
    <w:p w14:paraId="3A392BEB" w14:textId="77777777" w:rsidR="00F03215" w:rsidRDefault="00F03215" w:rsidP="00F03215">
      <w:pPr>
        <w:pStyle w:val="Bulletleft1"/>
      </w:pPr>
      <w:r>
        <w:t xml:space="preserve">the </w:t>
      </w:r>
      <w:hyperlink r:id="rId389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3E56ACFD" w14:textId="77777777" w:rsidR="00F03215" w:rsidRPr="00776E33" w:rsidRDefault="00F03215" w:rsidP="00F03215">
      <w:pPr>
        <w:pStyle w:val="Bulletleft1last"/>
      </w:pPr>
      <w:r>
        <w:t xml:space="preserve">the </w:t>
      </w:r>
      <w:hyperlink r:id="rId390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>.</w:t>
      </w:r>
    </w:p>
    <w:p w14:paraId="1E373EDA" w14:textId="77777777" w:rsidR="00F03215" w:rsidRDefault="00F03215" w:rsidP="00F03215">
      <w:pPr>
        <w:pStyle w:val="NICEnormal"/>
      </w:pPr>
      <w:r>
        <w:lastRenderedPageBreak/>
        <w:t xml:space="preserve">For maintenance treatment for people who have had initial treatment with platinum doublet chemotherapy, the only recommended treatment option is the </w:t>
      </w:r>
      <w:hyperlink r:id="rId39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872FBF9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392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39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E3963EF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7ABBB7EA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39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carboplatin, or who have had pemetrexed maintenance, recommended treatment options are:</w:t>
      </w:r>
    </w:p>
    <w:p w14:paraId="0E8B8206" w14:textId="77777777" w:rsidR="00F03215" w:rsidRDefault="00F03215" w:rsidP="00F03215">
      <w:pPr>
        <w:pStyle w:val="Bulletleft1"/>
      </w:pPr>
      <w:r>
        <w:t xml:space="preserve">the </w:t>
      </w:r>
      <w:hyperlink r:id="rId395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1%) or</w:t>
      </w:r>
    </w:p>
    <w:p w14:paraId="1907D6F4" w14:textId="77777777" w:rsidR="00F03215" w:rsidRDefault="00F03215" w:rsidP="00F03215">
      <w:pPr>
        <w:pStyle w:val="Bulletleft1"/>
      </w:pPr>
      <w:r>
        <w:t xml:space="preserve">the </w:t>
      </w:r>
      <w:hyperlink r:id="rId396" w:history="1">
        <w:r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CCE2003" w14:textId="77777777" w:rsidR="00F03215" w:rsidRDefault="00F03215" w:rsidP="00F03215">
      <w:pPr>
        <w:pStyle w:val="Bulletleft1"/>
      </w:pPr>
      <w:r>
        <w:t xml:space="preserve">the </w:t>
      </w:r>
      <w:hyperlink r:id="rId397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1%) or</w:t>
      </w:r>
    </w:p>
    <w:p w14:paraId="6AAEF6F8" w14:textId="77777777" w:rsidR="00F03215" w:rsidRDefault="00F03215" w:rsidP="00F03215">
      <w:pPr>
        <w:pStyle w:val="Bulletleft1"/>
      </w:pPr>
      <w:r>
        <w:t xml:space="preserve">the </w:t>
      </w:r>
      <w:hyperlink r:id="rId398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</w:p>
    <w:p w14:paraId="554566CD" w14:textId="77777777" w:rsidR="00F03215" w:rsidRDefault="00F03215" w:rsidP="00F03215">
      <w:pPr>
        <w:pStyle w:val="Bulletleft1"/>
      </w:pPr>
      <w:r>
        <w:t>docetaxel or</w:t>
      </w:r>
    </w:p>
    <w:p w14:paraId="6285B717" w14:textId="77777777" w:rsidR="00F03215" w:rsidRDefault="00F03215" w:rsidP="00F03215">
      <w:pPr>
        <w:pStyle w:val="Bulletleft1last"/>
      </w:pPr>
      <w:r>
        <w:t xml:space="preserve">the </w:t>
      </w:r>
      <w:hyperlink r:id="rId399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3ECDC76B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400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in line with the </w:t>
      </w:r>
      <w:hyperlink r:id="rId401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02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403" w:history="1">
        <w:r>
          <w:rPr>
            <w:rStyle w:val="Hyperlink"/>
          </w:rPr>
          <w:t>nivolumab</w:t>
        </w:r>
      </w:hyperlink>
      <w:r>
        <w:t>, recommended treatment options are:</w:t>
      </w:r>
    </w:p>
    <w:p w14:paraId="77683A72" w14:textId="77777777" w:rsidR="00F03215" w:rsidRDefault="00F03215" w:rsidP="00F03215">
      <w:pPr>
        <w:pStyle w:val="Bulletleft1"/>
      </w:pPr>
      <w:r>
        <w:t xml:space="preserve">the </w:t>
      </w:r>
      <w:hyperlink r:id="rId404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74971ACD" w14:textId="77777777" w:rsidR="00F03215" w:rsidRDefault="00F03215" w:rsidP="00F03215">
      <w:pPr>
        <w:pStyle w:val="Bulletleft1"/>
      </w:pPr>
      <w:r>
        <w:lastRenderedPageBreak/>
        <w:t>docetaxel or</w:t>
      </w:r>
    </w:p>
    <w:p w14:paraId="63EC202F" w14:textId="77777777" w:rsidR="00F03215" w:rsidRDefault="00F03215" w:rsidP="00F03215">
      <w:pPr>
        <w:pStyle w:val="Bulletleft1last"/>
      </w:pPr>
      <w:r>
        <w:t xml:space="preserve">the </w:t>
      </w:r>
      <w:hyperlink r:id="rId405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749B92B2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406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07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408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in line with the </w:t>
      </w:r>
      <w:hyperlink r:id="rId409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410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Fund; NHS England policy).</w:t>
      </w:r>
    </w:p>
    <w:p w14:paraId="0F57BEE3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411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12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413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in line with the </w:t>
      </w:r>
      <w:hyperlink r:id="rId414" w:history="1">
        <w:r>
          <w:rPr>
            <w:rStyle w:val="Hyperlink"/>
          </w:rPr>
          <w:t>NICE technology appraisal guidance on selpercatinib</w:t>
        </w:r>
      </w:hyperlink>
      <w:r w:rsidRPr="000C5877">
        <w:t>, recommended treatment options are:</w:t>
      </w:r>
    </w:p>
    <w:p w14:paraId="3442C6A2" w14:textId="77777777" w:rsidR="00F03215" w:rsidRDefault="00F03215" w:rsidP="00F03215">
      <w:pPr>
        <w:pStyle w:val="Bulletleft1"/>
      </w:pPr>
      <w:r>
        <w:t>docetaxel or</w:t>
      </w:r>
    </w:p>
    <w:p w14:paraId="00CB093A" w14:textId="77777777" w:rsidR="00F03215" w:rsidRDefault="00F03215" w:rsidP="00F03215">
      <w:pPr>
        <w:pStyle w:val="Bulletleft1last"/>
      </w:pPr>
      <w:r>
        <w:t xml:space="preserve">the </w:t>
      </w:r>
      <w:hyperlink r:id="rId415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82D976B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416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17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418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Fund; NHS England policy).</w:t>
      </w:r>
    </w:p>
    <w:p w14:paraId="581690D4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419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20" w:history="1">
        <w:r>
          <w:rPr>
            <w:rStyle w:val="Hyperlink"/>
          </w:rPr>
          <w:t>NICE technology appraisal guidance on selpercatinib</w:t>
        </w:r>
      </w:hyperlink>
      <w:r w:rsidRPr="000C5877">
        <w:t>, recommended treatment options are:</w:t>
      </w:r>
    </w:p>
    <w:p w14:paraId="74BEF9C1" w14:textId="77777777" w:rsidR="00F03215" w:rsidRDefault="00F03215" w:rsidP="00F03215">
      <w:pPr>
        <w:pStyle w:val="Bulletleft1"/>
      </w:pPr>
      <w:r>
        <w:t xml:space="preserve">the </w:t>
      </w:r>
      <w:hyperlink r:id="rId421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5D805673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422" w:history="1">
        <w:r>
          <w:rPr>
            <w:rStyle w:val="Hyperlink"/>
          </w:rPr>
          <w:t>NICE technology appraisal guidance on atezolizumab</w:t>
        </w:r>
      </w:hyperlink>
      <w:r>
        <w:t xml:space="preserve"> (any PD-L1 0% to 100%; NHS England policy) or</w:t>
      </w:r>
    </w:p>
    <w:p w14:paraId="1F816501" w14:textId="77777777" w:rsidR="00F03215" w:rsidRDefault="00F03215" w:rsidP="00F03215">
      <w:pPr>
        <w:pStyle w:val="Bulletleft1"/>
      </w:pPr>
      <w:r>
        <w:t xml:space="preserve">the </w:t>
      </w:r>
      <w:hyperlink r:id="rId423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420C8811" w14:textId="77777777" w:rsidR="00F03215" w:rsidRDefault="00F03215" w:rsidP="00F03215">
      <w:pPr>
        <w:pStyle w:val="Bulletleft1"/>
      </w:pPr>
      <w:r>
        <w:t>docetaxel or</w:t>
      </w:r>
    </w:p>
    <w:p w14:paraId="75CCD08F" w14:textId="77777777" w:rsidR="00F03215" w:rsidRDefault="00F03215" w:rsidP="00F03215">
      <w:pPr>
        <w:pStyle w:val="Bulletleft1last"/>
      </w:pPr>
      <w:r>
        <w:t xml:space="preserve">the </w:t>
      </w:r>
      <w:hyperlink r:id="rId424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4D69FCBA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425" w:history="1">
        <w:r>
          <w:rPr>
            <w:rStyle w:val="Hyperlink"/>
          </w:rPr>
          <w:t>NICE technology appraisal guidance on selpercatinib</w:t>
        </w:r>
      </w:hyperlink>
      <w:r w:rsidRPr="000C5877">
        <w:t xml:space="preserve"> and who have disease progression after follow-up treatment in line with </w:t>
      </w:r>
      <w:r>
        <w:t xml:space="preserve">the </w:t>
      </w:r>
      <w:hyperlink r:id="rId426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427" w:history="1">
        <w:r w:rsidRPr="000C5877">
          <w:rPr>
            <w:rStyle w:val="Hyperlink"/>
          </w:rPr>
          <w:t>atezolizumab</w:t>
        </w:r>
      </w:hyperlink>
      <w:r w:rsidRPr="000C5877">
        <w:t xml:space="preserve"> or </w:t>
      </w:r>
      <w:hyperlink r:id="rId428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7611524B" w14:textId="77777777" w:rsidR="00F03215" w:rsidRDefault="00F03215" w:rsidP="00F03215">
      <w:pPr>
        <w:pStyle w:val="Bulletleft1"/>
      </w:pPr>
      <w:r>
        <w:t>docetaxel or</w:t>
      </w:r>
    </w:p>
    <w:p w14:paraId="118F0893" w14:textId="77777777" w:rsidR="00F03215" w:rsidRDefault="00F03215" w:rsidP="00F03215">
      <w:pPr>
        <w:pStyle w:val="Bulletleft1last"/>
      </w:pPr>
      <w:r>
        <w:t xml:space="preserve">the </w:t>
      </w:r>
      <w:hyperlink r:id="rId429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3748B6A9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430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the </w:t>
      </w:r>
      <w:hyperlink r:id="rId431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, recommended treatment options are:</w:t>
      </w:r>
    </w:p>
    <w:p w14:paraId="7B944144" w14:textId="77777777" w:rsidR="00F03215" w:rsidRDefault="00F03215" w:rsidP="00F03215">
      <w:pPr>
        <w:pStyle w:val="Bulletleft1"/>
      </w:pPr>
      <w:r>
        <w:t xml:space="preserve">the </w:t>
      </w:r>
      <w:hyperlink r:id="rId43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0198BFAC" w14:textId="77777777" w:rsidR="00F03215" w:rsidRDefault="00F03215" w:rsidP="00F03215">
      <w:pPr>
        <w:pStyle w:val="Bulletleft1"/>
      </w:pPr>
      <w:r>
        <w:t>docetaxel or</w:t>
      </w:r>
    </w:p>
    <w:p w14:paraId="5BFDE799" w14:textId="77777777" w:rsidR="00F03215" w:rsidRDefault="00F03215" w:rsidP="00F03215">
      <w:pPr>
        <w:pStyle w:val="Bulletleft1last"/>
      </w:pPr>
      <w:r>
        <w:t xml:space="preserve">the </w:t>
      </w:r>
      <w:hyperlink r:id="rId433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36AAC8AD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434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435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436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437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Fund; NHS England policy).</w:t>
      </w:r>
    </w:p>
    <w:p w14:paraId="50E16FF6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in line with the </w:t>
      </w:r>
      <w:hyperlink r:id="rId438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439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440" w:history="1">
        <w:r>
          <w:rPr>
            <w:rStyle w:val="Hyperlink"/>
          </w:rPr>
          <w:t>NICE technology appraisal guidance on selpercatinib</w:t>
        </w:r>
      </w:hyperlink>
      <w:r w:rsidRPr="001D2FE7">
        <w:t>, recommended treatment options are:</w:t>
      </w:r>
    </w:p>
    <w:p w14:paraId="73910568" w14:textId="77777777" w:rsidR="00F03215" w:rsidRDefault="00F03215" w:rsidP="00F03215">
      <w:pPr>
        <w:pStyle w:val="Bulletleft1"/>
      </w:pPr>
      <w:r>
        <w:t>docetaxel or</w:t>
      </w:r>
    </w:p>
    <w:p w14:paraId="1D896D34" w14:textId="77777777" w:rsidR="00F03215" w:rsidRDefault="00F03215" w:rsidP="00F03215">
      <w:pPr>
        <w:pStyle w:val="Bulletleft1last"/>
      </w:pPr>
      <w:r>
        <w:t xml:space="preserve">the </w:t>
      </w:r>
      <w:hyperlink r:id="rId441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3C2F38A3" w14:textId="77777777" w:rsidR="00F03215" w:rsidRDefault="00F03215" w:rsidP="00F03215">
      <w:pPr>
        <w:pStyle w:val="NICEnormal"/>
      </w:pPr>
      <w:r>
        <w:t>For people who have disease progression after in</w:t>
      </w:r>
      <w:r w:rsidRPr="00776E33">
        <w:t xml:space="preserve">itial treatment in line with the </w:t>
      </w:r>
      <w:hyperlink r:id="rId442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>,</w:t>
      </w:r>
      <w:r w:rsidRPr="002B0EFE">
        <w:t xml:space="preserve"> recommended treatment options</w:t>
      </w:r>
      <w:r>
        <w:t xml:space="preserve"> (NHS England policy)</w:t>
      </w:r>
      <w:r w:rsidRPr="002B0EFE">
        <w:t xml:space="preserve"> are:</w:t>
      </w:r>
    </w:p>
    <w:p w14:paraId="7A9C8965" w14:textId="77777777" w:rsidR="00F03215" w:rsidRDefault="00F03215" w:rsidP="00F03215">
      <w:pPr>
        <w:pStyle w:val="Bulletleft1"/>
      </w:pPr>
      <w:r>
        <w:t>the</w:t>
      </w:r>
      <w:hyperlink r:id="rId443" w:history="1">
        <w:r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>
        <w:t xml:space="preserve"> or</w:t>
      </w:r>
    </w:p>
    <w:p w14:paraId="624FF322" w14:textId="77777777" w:rsidR="00F03215" w:rsidRDefault="00F03215" w:rsidP="00F03215">
      <w:pPr>
        <w:pStyle w:val="Bulletleft1"/>
      </w:pPr>
      <w:r>
        <w:t>platinum doublet chemotherapy or</w:t>
      </w:r>
    </w:p>
    <w:p w14:paraId="302F3A8A" w14:textId="77777777" w:rsidR="00F03215" w:rsidRDefault="00F03215" w:rsidP="00F03215">
      <w:pPr>
        <w:pStyle w:val="Bulletleft1"/>
      </w:pPr>
      <w:r>
        <w:t xml:space="preserve">the </w:t>
      </w:r>
      <w:hyperlink r:id="rId444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1EE59C26" w14:textId="77777777" w:rsidR="00F03215" w:rsidRDefault="00F03215" w:rsidP="00F03215">
      <w:pPr>
        <w:pStyle w:val="Bulletleft1last"/>
      </w:pPr>
      <w:r>
        <w:t>pemetrexed and carboplatin.</w:t>
      </w:r>
    </w:p>
    <w:p w14:paraId="69A41360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445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 xml:space="preserve"> and who have disease progres</w:t>
      </w:r>
      <w:r w:rsidRPr="00A551F6">
        <w:t xml:space="preserve">sion after treatment in line with </w:t>
      </w:r>
      <w:r>
        <w:t xml:space="preserve">the </w:t>
      </w:r>
      <w:hyperlink r:id="rId446" w:history="1">
        <w:r w:rsidRPr="002B0EFE">
          <w:rPr>
            <w:rStyle w:val="Hyperlink"/>
          </w:rPr>
          <w:t>NICE technology appraisal guidance on atezolizumab and bevacizumab, carboplatin and paclitaxel</w:t>
        </w:r>
      </w:hyperlink>
      <w:r>
        <w:t>, recommended treatment options are:</w:t>
      </w:r>
    </w:p>
    <w:p w14:paraId="56884535" w14:textId="77777777" w:rsidR="00F03215" w:rsidRDefault="00F03215" w:rsidP="00F03215">
      <w:pPr>
        <w:pStyle w:val="Bulletleft1"/>
      </w:pPr>
      <w:r>
        <w:t>docetaxel or</w:t>
      </w:r>
    </w:p>
    <w:p w14:paraId="44D3DB58" w14:textId="77777777" w:rsidR="00F03215" w:rsidRDefault="00F03215" w:rsidP="00F03215">
      <w:pPr>
        <w:pStyle w:val="Bulletleft1last"/>
      </w:pPr>
      <w:r>
        <w:t xml:space="preserve">the </w:t>
      </w:r>
      <w:hyperlink r:id="rId447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E9297B0" w14:textId="77777777" w:rsidR="00F03215" w:rsidRDefault="00F03215" w:rsidP="00F03215">
      <w:pPr>
        <w:pStyle w:val="NICEnormal"/>
      </w:pPr>
      <w:r>
        <w:t>For maintenance treatment for people who have had i</w:t>
      </w:r>
      <w:r w:rsidRPr="00776E33">
        <w:t xml:space="preserve">nitial treatment in line with the </w:t>
      </w:r>
      <w:hyperlink r:id="rId448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 xml:space="preserve"> f</w:t>
      </w:r>
      <w:r>
        <w:t xml:space="preserve">ollowed by platinum doublet chemotherapy, the only recommended treatment option is the </w:t>
      </w:r>
      <w:hyperlink r:id="rId44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8D1F0D0" w14:textId="77777777" w:rsidR="00F03215" w:rsidRDefault="00F03215" w:rsidP="00F03215">
      <w:pPr>
        <w:pStyle w:val="NICEnormal"/>
      </w:pPr>
      <w:r>
        <w:t>For maintenance treatment for people who have had ini</w:t>
      </w:r>
      <w:r w:rsidRPr="00776E33">
        <w:t xml:space="preserve">tial treatment in line with the </w:t>
      </w:r>
      <w:hyperlink r:id="rId450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 xml:space="preserve"> fo</w:t>
      </w:r>
      <w:r>
        <w:t xml:space="preserve">llowed by treatment in line </w:t>
      </w:r>
      <w:r>
        <w:lastRenderedPageBreak/>
        <w:t xml:space="preserve">with the </w:t>
      </w:r>
      <w:hyperlink r:id="rId451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45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910260B" w14:textId="77777777" w:rsidR="00F03215" w:rsidRDefault="00F03215" w:rsidP="00F03215">
      <w:pPr>
        <w:pStyle w:val="NICEnormal"/>
      </w:pPr>
      <w:r>
        <w:t xml:space="preserve">Pemetrexed maintenance is a recommended maintenance treatment option for people who have had initial treatment in line </w:t>
      </w:r>
      <w:r w:rsidRPr="00776E33">
        <w:t xml:space="preserve">with the </w:t>
      </w:r>
      <w:hyperlink r:id="rId453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 xml:space="preserve"> followed by peme</w:t>
      </w:r>
      <w:r>
        <w:t>trexed and carboplatin (NHS England policy).</w:t>
      </w:r>
    </w:p>
    <w:p w14:paraId="1B903C9B" w14:textId="77777777" w:rsidR="00F03215" w:rsidRDefault="00F03215" w:rsidP="00F03215">
      <w:pPr>
        <w:pStyle w:val="NICEnormal"/>
      </w:pPr>
      <w:r>
        <w:t>For people who have had initial treatment in line wit</w:t>
      </w:r>
      <w:r w:rsidRPr="00776E33">
        <w:t xml:space="preserve">h the </w:t>
      </w:r>
      <w:hyperlink r:id="rId454" w:history="1">
        <w:r w:rsidRPr="00776E33">
          <w:rPr>
            <w:rStyle w:val="Hyperlink"/>
          </w:rPr>
          <w:t>NICE technology appraisal guidance on selpercatinib</w:t>
        </w:r>
      </w:hyperlink>
      <w:r w:rsidRPr="00776E33">
        <w:t>, and who have diseas</w:t>
      </w:r>
      <w:r>
        <w:t xml:space="preserve">e progression after platinum doublet chemotherapy, the </w:t>
      </w:r>
      <w:hyperlink r:id="rId45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0771BA2A" w14:textId="77777777" w:rsidR="00F03215" w:rsidRDefault="00F03215" w:rsidP="00F03215">
      <w:pPr>
        <w:pStyle w:val="Bulletleft1"/>
      </w:pPr>
      <w:r>
        <w:t xml:space="preserve">the </w:t>
      </w:r>
      <w:hyperlink r:id="rId456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0FF850C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457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559FE224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458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1B37589" w14:textId="77777777" w:rsidR="00F03215" w:rsidRDefault="00F03215" w:rsidP="00F03215">
      <w:pPr>
        <w:pStyle w:val="Bulletleft1"/>
      </w:pPr>
      <w:r>
        <w:t>docetaxel or</w:t>
      </w:r>
    </w:p>
    <w:p w14:paraId="0CB10FA5" w14:textId="77777777" w:rsidR="00F03215" w:rsidRDefault="00F03215" w:rsidP="00F03215">
      <w:pPr>
        <w:pStyle w:val="Bulletleft1last"/>
      </w:pPr>
      <w:r>
        <w:t xml:space="preserve">the </w:t>
      </w:r>
      <w:hyperlink r:id="rId459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7FB1DE9E" w14:textId="77777777" w:rsidR="00F03215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460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have disease progression after follow-up treatment in line with the </w:t>
      </w:r>
      <w:hyperlink r:id="rId461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462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463" w:history="1">
        <w:r w:rsidRPr="00AC3536">
          <w:rPr>
            <w:rStyle w:val="Hyperlink"/>
          </w:rPr>
          <w:t>nivolumab</w:t>
        </w:r>
      </w:hyperlink>
      <w:r w:rsidRPr="00175121">
        <w:t>, recommended treatment options are</w:t>
      </w:r>
      <w:r>
        <w:t>:</w:t>
      </w:r>
    </w:p>
    <w:p w14:paraId="65B63DA5" w14:textId="77777777" w:rsidR="00F03215" w:rsidRDefault="00F03215" w:rsidP="00F03215">
      <w:pPr>
        <w:pStyle w:val="Bulletleft1"/>
      </w:pPr>
      <w:r>
        <w:t>docetaxel or</w:t>
      </w:r>
    </w:p>
    <w:p w14:paraId="1B67D2A9" w14:textId="77777777" w:rsidR="00F03215" w:rsidRDefault="00F03215" w:rsidP="00F03215">
      <w:pPr>
        <w:pStyle w:val="Bulletleft1last"/>
      </w:pPr>
      <w:r>
        <w:t xml:space="preserve">the </w:t>
      </w:r>
      <w:hyperlink r:id="rId464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388802D0" w14:textId="77777777" w:rsidR="00F03215" w:rsidRPr="00811CAF" w:rsidRDefault="00F03215" w:rsidP="00F03215">
      <w:pPr>
        <w:pStyle w:val="Heading2"/>
      </w:pPr>
      <w:r>
        <w:lastRenderedPageBreak/>
        <w:t>Non-squamous non-small cell lung cancer, RET fusion positive, PD</w:t>
      </w:r>
      <w:r>
        <w:noBreakHyphen/>
        <w:t>L1 50%</w:t>
      </w:r>
      <w:r w:rsidRPr="00811CAF">
        <w:t xml:space="preserve"> </w:t>
      </w:r>
      <w:r>
        <w:t>or higher</w:t>
      </w:r>
    </w:p>
    <w:p w14:paraId="54E0BBBB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4C8ECA6D" w14:textId="77777777" w:rsidR="00F03215" w:rsidRDefault="00F03215" w:rsidP="00F03215">
      <w:pPr>
        <w:pStyle w:val="Bulletleft1"/>
      </w:pPr>
      <w:r>
        <w:t xml:space="preserve">the </w:t>
      </w:r>
      <w:hyperlink r:id="rId465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1CF89B1B" w14:textId="77777777" w:rsidR="00F03215" w:rsidRDefault="00F03215" w:rsidP="00F03215">
      <w:pPr>
        <w:pStyle w:val="Bulletleft1"/>
      </w:pPr>
      <w:r>
        <w:t xml:space="preserve">the </w:t>
      </w:r>
      <w:hyperlink r:id="rId466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086316AE" w14:textId="77777777" w:rsidR="00F03215" w:rsidRDefault="00F03215" w:rsidP="00F03215">
      <w:pPr>
        <w:pStyle w:val="Bulletleft1"/>
      </w:pPr>
      <w:r>
        <w:t xml:space="preserve">the </w:t>
      </w:r>
      <w:hyperlink r:id="rId467" w:history="1">
        <w:r>
          <w:rPr>
            <w:rStyle w:val="Hyperlink"/>
          </w:rPr>
          <w:t>NICE technology appraisal guidance on atezolizumab</w:t>
        </w:r>
      </w:hyperlink>
      <w:r>
        <w:t xml:space="preserve"> or</w:t>
      </w:r>
    </w:p>
    <w:p w14:paraId="5C69C9B5" w14:textId="77777777" w:rsidR="00F03215" w:rsidRDefault="00F03215" w:rsidP="00F03215">
      <w:pPr>
        <w:pStyle w:val="Bulletleft1last"/>
      </w:pPr>
      <w:r>
        <w:t xml:space="preserve">the </w:t>
      </w:r>
      <w:hyperlink r:id="rId468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>.</w:t>
      </w:r>
    </w:p>
    <w:p w14:paraId="616BFCF1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469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, recommended treatment options are:</w:t>
      </w:r>
    </w:p>
    <w:p w14:paraId="06D3A1BD" w14:textId="77777777" w:rsidR="00F03215" w:rsidRDefault="00F03215" w:rsidP="00F03215">
      <w:pPr>
        <w:pStyle w:val="Bulletleft1"/>
      </w:pPr>
      <w:r>
        <w:t xml:space="preserve">the </w:t>
      </w:r>
      <w:hyperlink r:id="rId470" w:history="1">
        <w:r w:rsidRPr="002A0155">
          <w:rPr>
            <w:rStyle w:val="Hyperlink"/>
          </w:rPr>
          <w:t>NICE technology appraisal guidance on docetaxel and nintedanib</w:t>
        </w:r>
      </w:hyperlink>
      <w:r w:rsidRPr="002A0155">
        <w:t xml:space="preserve"> (NHS England policy) or</w:t>
      </w:r>
    </w:p>
    <w:p w14:paraId="7FF0909F" w14:textId="77777777" w:rsidR="00F03215" w:rsidRDefault="00F03215" w:rsidP="00F03215">
      <w:pPr>
        <w:pStyle w:val="Bulletleft1"/>
      </w:pPr>
      <w:r>
        <w:t>docetaxel or</w:t>
      </w:r>
    </w:p>
    <w:p w14:paraId="4AE9101C" w14:textId="77777777" w:rsidR="00F03215" w:rsidRDefault="00F03215" w:rsidP="00F03215">
      <w:pPr>
        <w:pStyle w:val="Bulletleft1last"/>
      </w:pPr>
      <w:r>
        <w:t xml:space="preserve">the </w:t>
      </w:r>
      <w:hyperlink r:id="rId471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6A1BCED2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472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, and who have had disease progression after treatment in line with the </w:t>
      </w:r>
      <w:hyperlink r:id="rId473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474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Fund; NHS England policy).</w:t>
      </w:r>
    </w:p>
    <w:p w14:paraId="47DA4786" w14:textId="77777777" w:rsidR="00F03215" w:rsidRDefault="00F03215" w:rsidP="00F03215">
      <w:pPr>
        <w:pStyle w:val="NICEnormal"/>
        <w:rPr>
          <w:rStyle w:val="Hyperlink"/>
        </w:rPr>
      </w:pPr>
      <w:r>
        <w:t xml:space="preserve">For people who have had treatment in line with the </w:t>
      </w:r>
      <w:hyperlink r:id="rId475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, and who have had disease progression after treatment in line with the </w:t>
      </w:r>
      <w:hyperlink r:id="rId476" w:history="1">
        <w:r>
          <w:rPr>
            <w:rStyle w:val="Hyperlink"/>
          </w:rPr>
          <w:t>NICE technology appraisal guidance on selpercatinib</w:t>
        </w:r>
      </w:hyperlink>
      <w:r w:rsidRPr="00F22B67">
        <w:t>, recommended treatment options are:</w:t>
      </w:r>
    </w:p>
    <w:p w14:paraId="1BF6B57A" w14:textId="77777777" w:rsidR="00F03215" w:rsidRDefault="00F03215" w:rsidP="00F03215">
      <w:pPr>
        <w:pStyle w:val="Bulletleft1"/>
      </w:pPr>
      <w:r>
        <w:t>docetaxel or</w:t>
      </w:r>
    </w:p>
    <w:p w14:paraId="629CBBF8" w14:textId="77777777" w:rsidR="00F03215" w:rsidRDefault="00F03215" w:rsidP="00F03215">
      <w:pPr>
        <w:pStyle w:val="Bulletleft1last"/>
      </w:pPr>
      <w:r>
        <w:t xml:space="preserve">the </w:t>
      </w:r>
      <w:hyperlink r:id="rId477" w:history="1">
        <w:r w:rsidRPr="002A0155">
          <w:rPr>
            <w:rStyle w:val="Hyperlink"/>
          </w:rPr>
          <w:t>NICE technology appraisal guidance on docetaxel and nintedanib</w:t>
        </w:r>
      </w:hyperlink>
      <w:r w:rsidRPr="002A0155">
        <w:t xml:space="preserve"> (NHS England policy)</w:t>
      </w:r>
      <w:r>
        <w:t>.</w:t>
      </w:r>
    </w:p>
    <w:p w14:paraId="31E41134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478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479" w:history="1">
        <w:r>
          <w:rPr>
            <w:rStyle w:val="Hyperlink"/>
          </w:rPr>
          <w:t>atezolizumab</w:t>
        </w:r>
      </w:hyperlink>
      <w:r>
        <w:t>, recommended treatment options are:</w:t>
      </w:r>
    </w:p>
    <w:p w14:paraId="1574D840" w14:textId="77777777" w:rsidR="00F03215" w:rsidRDefault="00F03215" w:rsidP="00F03215">
      <w:pPr>
        <w:pStyle w:val="Bulletleft1"/>
      </w:pPr>
      <w:r>
        <w:t>platinum doublet therapy (NHS England policy) or</w:t>
      </w:r>
    </w:p>
    <w:p w14:paraId="3E98D95B" w14:textId="77777777" w:rsidR="00F03215" w:rsidRDefault="00F03215" w:rsidP="00F03215">
      <w:pPr>
        <w:pStyle w:val="Bulletleft1"/>
      </w:pPr>
      <w:r>
        <w:t xml:space="preserve">the </w:t>
      </w:r>
      <w:hyperlink r:id="rId480" w:history="1">
        <w:r>
          <w:rPr>
            <w:rStyle w:val="Hyperlink"/>
          </w:rPr>
          <w:t>NICE technology appraisal guidance on pemetrexed and cisplatin</w:t>
        </w:r>
      </w:hyperlink>
      <w:r>
        <w:t xml:space="preserve"> (NHS England policy) or</w:t>
      </w:r>
    </w:p>
    <w:p w14:paraId="08D74430" w14:textId="77777777" w:rsidR="00F03215" w:rsidRDefault="00F03215" w:rsidP="00F03215">
      <w:pPr>
        <w:pStyle w:val="Bulletleft1"/>
      </w:pPr>
      <w:r>
        <w:t>pemetrexed and carboplatin (NHS England policy) or</w:t>
      </w:r>
    </w:p>
    <w:p w14:paraId="455FADE5" w14:textId="77777777" w:rsidR="00F03215" w:rsidRDefault="00F03215" w:rsidP="00F03215">
      <w:pPr>
        <w:pStyle w:val="Bulletleft1last"/>
      </w:pPr>
      <w:r>
        <w:t xml:space="preserve">the </w:t>
      </w:r>
      <w:hyperlink r:id="rId481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029EF679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48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7622FFD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483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48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CD7C0F2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7C11F20E" w14:textId="77777777" w:rsidR="00F03215" w:rsidRDefault="00F03215" w:rsidP="00F03215">
      <w:pPr>
        <w:pStyle w:val="NICEnormal"/>
      </w:pPr>
      <w:r>
        <w:t xml:space="preserve">For people who have disease progression after treatment with platinum doublet chemotherapy, the </w:t>
      </w:r>
      <w:hyperlink r:id="rId48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carboplatin, or after pemetrexed maintenance, recommended treatment options are:</w:t>
      </w:r>
    </w:p>
    <w:p w14:paraId="578003E3" w14:textId="77777777" w:rsidR="00F03215" w:rsidRDefault="00F03215" w:rsidP="00F03215">
      <w:pPr>
        <w:pStyle w:val="Bulletleft1"/>
      </w:pPr>
      <w:r>
        <w:t xml:space="preserve">the </w:t>
      </w:r>
      <w:hyperlink r:id="rId486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6521FE98" w14:textId="77777777" w:rsidR="00F03215" w:rsidRDefault="00F03215" w:rsidP="00F03215">
      <w:pPr>
        <w:pStyle w:val="Bulletleft1"/>
      </w:pPr>
      <w:r>
        <w:t>docetaxel or</w:t>
      </w:r>
    </w:p>
    <w:p w14:paraId="6430F2F8" w14:textId="77777777" w:rsidR="00F03215" w:rsidRDefault="00F03215" w:rsidP="00F03215">
      <w:pPr>
        <w:pStyle w:val="Bulletleft1last"/>
      </w:pPr>
      <w:r>
        <w:t xml:space="preserve">the </w:t>
      </w:r>
      <w:hyperlink r:id="rId487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Fund).</w:t>
      </w:r>
    </w:p>
    <w:p w14:paraId="44E6078F" w14:textId="77777777" w:rsidR="00F03215" w:rsidRDefault="00F03215" w:rsidP="00F03215">
      <w:pPr>
        <w:pStyle w:val="NICEnormal"/>
      </w:pPr>
      <w:r>
        <w:lastRenderedPageBreak/>
        <w:t xml:space="preserve">For people who have had treatment with platinum doublet chemotherapy, the </w:t>
      </w:r>
      <w:hyperlink r:id="rId488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89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490" w:history="1">
        <w:r>
          <w:rPr>
            <w:rStyle w:val="Hyperlink"/>
          </w:rPr>
          <w:t>NICE technology appraisal guidance on selpercatinib</w:t>
        </w:r>
      </w:hyperlink>
      <w:r>
        <w:t xml:space="preserve"> (available through the Cancer Drugs Fund; NHS England policy).</w:t>
      </w:r>
    </w:p>
    <w:p w14:paraId="47BCCF44" w14:textId="77777777" w:rsidR="00F03215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491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92" w:history="1">
        <w:r>
          <w:rPr>
            <w:rStyle w:val="Hyperlink"/>
          </w:rPr>
          <w:t>NICE technology appraisal guidance on selpercatinib</w:t>
        </w:r>
      </w:hyperlink>
      <w:r w:rsidRPr="00F22B67">
        <w:t>, recommended treatment options are:</w:t>
      </w:r>
    </w:p>
    <w:p w14:paraId="31684722" w14:textId="77777777" w:rsidR="00F03215" w:rsidRDefault="00F03215" w:rsidP="00F03215">
      <w:pPr>
        <w:pStyle w:val="Bulletleft1"/>
      </w:pPr>
      <w:r>
        <w:t>docetaxel or</w:t>
      </w:r>
    </w:p>
    <w:p w14:paraId="087DBE9E" w14:textId="77777777" w:rsidR="00F03215" w:rsidRDefault="00F03215" w:rsidP="00F03215">
      <w:pPr>
        <w:pStyle w:val="Bulletleft1last"/>
      </w:pPr>
      <w:r>
        <w:t xml:space="preserve">the </w:t>
      </w:r>
      <w:hyperlink r:id="rId493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5B06700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494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495" w:history="1">
        <w:r>
          <w:rPr>
            <w:rStyle w:val="Hyperlink"/>
          </w:rPr>
          <w:t>atezolizumab</w:t>
        </w:r>
      </w:hyperlink>
      <w:r w:rsidRPr="002B0EFE">
        <w:t xml:space="preserve"> and who have disease progression after treatment </w:t>
      </w:r>
      <w:r>
        <w:t xml:space="preserve">in line with the </w:t>
      </w:r>
      <w:hyperlink r:id="rId496" w:history="1">
        <w:r>
          <w:rPr>
            <w:rStyle w:val="Hyperlink"/>
          </w:rPr>
          <w:t>NICE technology appraisal guidance on selpercatinib</w:t>
        </w:r>
      </w:hyperlink>
      <w:r w:rsidRPr="002B0EFE">
        <w:t>, the only recommended treatment option is docetaxel.</w:t>
      </w:r>
    </w:p>
    <w:p w14:paraId="21042145" w14:textId="77777777" w:rsidR="00F03215" w:rsidRDefault="00F03215" w:rsidP="00F03215">
      <w:pPr>
        <w:pStyle w:val="NICEnormal"/>
      </w:pPr>
      <w:r>
        <w:t xml:space="preserve">For people who have disease progression after </w:t>
      </w:r>
      <w:r w:rsidRPr="002A0155">
        <w:t xml:space="preserve">initial treatment in line with the </w:t>
      </w:r>
      <w:hyperlink r:id="rId497" w:history="1">
        <w:r w:rsidRPr="002A0155">
          <w:rPr>
            <w:rStyle w:val="Hyperlink"/>
          </w:rPr>
          <w:t>NICE technology appraisal guidance on selpercatinib</w:t>
        </w:r>
      </w:hyperlink>
      <w:r w:rsidRPr="002B0EFE">
        <w:t>, recommended treatment options</w:t>
      </w:r>
      <w:r>
        <w:t xml:space="preserve"> (NHS England policy)</w:t>
      </w:r>
      <w:r w:rsidRPr="002B0EFE">
        <w:t xml:space="preserve"> are:</w:t>
      </w:r>
    </w:p>
    <w:p w14:paraId="367D2969" w14:textId="77777777" w:rsidR="00F03215" w:rsidRDefault="00F03215" w:rsidP="00F03215">
      <w:pPr>
        <w:pStyle w:val="Bulletleft1"/>
      </w:pPr>
      <w:r>
        <w:t>the</w:t>
      </w:r>
      <w:hyperlink r:id="rId498" w:history="1">
        <w:r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>
        <w:t xml:space="preserve"> or</w:t>
      </w:r>
    </w:p>
    <w:p w14:paraId="7AAA76B6" w14:textId="77777777" w:rsidR="00F03215" w:rsidRDefault="00F03215" w:rsidP="00F03215">
      <w:pPr>
        <w:pStyle w:val="Bulletleft1"/>
      </w:pPr>
      <w:r>
        <w:t>platinum doublet chemotherapy or</w:t>
      </w:r>
    </w:p>
    <w:p w14:paraId="78990E96" w14:textId="77777777" w:rsidR="00F03215" w:rsidRDefault="00F03215" w:rsidP="00F03215">
      <w:pPr>
        <w:pStyle w:val="Bulletleft1"/>
      </w:pPr>
      <w:r>
        <w:t xml:space="preserve">the </w:t>
      </w:r>
      <w:hyperlink r:id="rId499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22D1950B" w14:textId="77777777" w:rsidR="00F03215" w:rsidRDefault="00F03215" w:rsidP="00F03215">
      <w:pPr>
        <w:pStyle w:val="Bulletleft1last"/>
      </w:pPr>
      <w:r>
        <w:t>pemetrexed and carboplatin.</w:t>
      </w:r>
    </w:p>
    <w:p w14:paraId="5D4F86E9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500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 xml:space="preserve"> and who have disease progre</w:t>
      </w:r>
      <w:r w:rsidRPr="00A551F6">
        <w:t xml:space="preserve">ssion after treatment in line </w:t>
      </w:r>
      <w:r w:rsidRPr="00A551F6">
        <w:lastRenderedPageBreak/>
        <w:t xml:space="preserve">with </w:t>
      </w:r>
      <w:r>
        <w:t>the</w:t>
      </w:r>
      <w:hyperlink r:id="rId501" w:history="1">
        <w:r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>
        <w:t>, recommended treatment options are:</w:t>
      </w:r>
    </w:p>
    <w:p w14:paraId="4EF77029" w14:textId="77777777" w:rsidR="00F03215" w:rsidRDefault="00F03215" w:rsidP="00F03215">
      <w:pPr>
        <w:pStyle w:val="Bulletleft1"/>
      </w:pPr>
      <w:r>
        <w:t>docetaxel or</w:t>
      </w:r>
    </w:p>
    <w:p w14:paraId="0596B4BB" w14:textId="77777777" w:rsidR="00F03215" w:rsidRDefault="00F03215" w:rsidP="00F03215">
      <w:pPr>
        <w:pStyle w:val="Bulletleft1last"/>
      </w:pPr>
      <w:r>
        <w:t xml:space="preserve">the </w:t>
      </w:r>
      <w:hyperlink r:id="rId50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1A029A0" w14:textId="77777777" w:rsidR="00F03215" w:rsidRDefault="00F03215" w:rsidP="00F03215">
      <w:pPr>
        <w:pStyle w:val="NICEnormal"/>
      </w:pPr>
      <w:r>
        <w:t xml:space="preserve">For maintenance treatment for people who have had </w:t>
      </w:r>
      <w:r w:rsidRPr="002A0155">
        <w:t xml:space="preserve">initial treatment in line with the </w:t>
      </w:r>
      <w:hyperlink r:id="rId503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 xml:space="preserve"> f</w:t>
      </w:r>
      <w:r>
        <w:t xml:space="preserve">ollowed by platinum doublet chemotherapy, the only recommended treatment option is the </w:t>
      </w:r>
      <w:hyperlink r:id="rId50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869A1BC" w14:textId="77777777" w:rsidR="00F03215" w:rsidRDefault="00F03215" w:rsidP="00F03215">
      <w:pPr>
        <w:pStyle w:val="NICEnormal"/>
      </w:pPr>
      <w:r>
        <w:t>For maintenance treatment for people who have had i</w:t>
      </w:r>
      <w:r w:rsidRPr="002A0155">
        <w:t xml:space="preserve">nitial treatment in line with the </w:t>
      </w:r>
      <w:hyperlink r:id="rId505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 xml:space="preserve"> f</w:t>
      </w:r>
      <w:r>
        <w:t xml:space="preserve">ollowed by treatment in line with the </w:t>
      </w:r>
      <w:hyperlink r:id="rId506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0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76E9580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</w:t>
      </w:r>
      <w:r w:rsidRPr="002A0155">
        <w:t xml:space="preserve">reatment in line with the </w:t>
      </w:r>
      <w:hyperlink r:id="rId508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 xml:space="preserve"> fo</w:t>
      </w:r>
      <w:r w:rsidRPr="00C6218E">
        <w:t>llow</w:t>
      </w:r>
      <w:r>
        <w:t>e</w:t>
      </w:r>
      <w:r w:rsidRPr="00C6218E">
        <w:t xml:space="preserve">d by </w:t>
      </w:r>
      <w:r>
        <w:t>pemetrexed and carboplatin (NHS England policy).</w:t>
      </w:r>
    </w:p>
    <w:p w14:paraId="3869F33E" w14:textId="77777777" w:rsidR="00F03215" w:rsidRDefault="00F03215" w:rsidP="00F03215">
      <w:pPr>
        <w:pStyle w:val="NICEnormal"/>
      </w:pPr>
      <w:r>
        <w:t>For people who have had i</w:t>
      </w:r>
      <w:r w:rsidRPr="002A0155">
        <w:t xml:space="preserve">nitial treatment in line with the </w:t>
      </w:r>
      <w:hyperlink r:id="rId509" w:history="1">
        <w:r w:rsidRPr="002A0155">
          <w:rPr>
            <w:rStyle w:val="Hyperlink"/>
          </w:rPr>
          <w:t>NICE technology appraisal guidance on selpercatinib</w:t>
        </w:r>
      </w:hyperlink>
      <w:r w:rsidRPr="002A0155">
        <w:t>,</w:t>
      </w:r>
      <w:r>
        <w:t xml:space="preserve"> and who have disease progression after platinum doublet chemotherapy, the </w:t>
      </w:r>
      <w:hyperlink r:id="rId510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53A55DA6" w14:textId="77777777" w:rsidR="00F03215" w:rsidRDefault="00F03215" w:rsidP="00F03215">
      <w:pPr>
        <w:pStyle w:val="Bulletleft1"/>
      </w:pPr>
      <w:r>
        <w:t xml:space="preserve">the </w:t>
      </w:r>
      <w:hyperlink r:id="rId511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0A069821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512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3A06CFE7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513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3262A750" w14:textId="77777777" w:rsidR="00F03215" w:rsidRDefault="00F03215" w:rsidP="00F03215">
      <w:pPr>
        <w:pStyle w:val="Bulletleft1"/>
      </w:pPr>
      <w:r>
        <w:t>docetaxel or</w:t>
      </w:r>
    </w:p>
    <w:p w14:paraId="0DB96C1A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514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1D74D23A" w14:textId="77777777" w:rsidR="00F03215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51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have disease progression after follow-up treatment in line with the </w:t>
      </w:r>
      <w:hyperlink r:id="rId516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517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518" w:history="1">
        <w:r w:rsidRPr="00AC3536">
          <w:rPr>
            <w:rStyle w:val="Hyperlink"/>
          </w:rPr>
          <w:t>nivolumab</w:t>
        </w:r>
      </w:hyperlink>
      <w:r w:rsidRPr="00175121">
        <w:t>, recommended treatment options are</w:t>
      </w:r>
      <w:r>
        <w:t>:</w:t>
      </w:r>
    </w:p>
    <w:p w14:paraId="25B1B810" w14:textId="77777777" w:rsidR="00F03215" w:rsidRDefault="00F03215" w:rsidP="00F03215">
      <w:pPr>
        <w:pStyle w:val="Bulletleft1"/>
      </w:pPr>
      <w:r>
        <w:t>docetaxel or</w:t>
      </w:r>
    </w:p>
    <w:p w14:paraId="2DEF121C" w14:textId="77777777" w:rsidR="00F03215" w:rsidRDefault="00F03215" w:rsidP="00F03215">
      <w:pPr>
        <w:pStyle w:val="Bulletleft1last"/>
      </w:pPr>
      <w:r>
        <w:t xml:space="preserve">the </w:t>
      </w:r>
      <w:hyperlink r:id="rId519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698EEEB1" w14:textId="77777777" w:rsidR="00F03215" w:rsidRPr="00811CAF" w:rsidRDefault="00F03215" w:rsidP="00F03215">
      <w:pPr>
        <w:pStyle w:val="Heading2"/>
      </w:pPr>
      <w:r>
        <w:t>Non-squamous non-small cell lung cancer, NTRK fusion positive, PD</w:t>
      </w:r>
      <w:r>
        <w:noBreakHyphen/>
        <w:t>L1 below 50%</w:t>
      </w:r>
      <w:r w:rsidRPr="00811CAF">
        <w:t xml:space="preserve"> </w:t>
      </w:r>
    </w:p>
    <w:p w14:paraId="2B67FA55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4EFB5649" w14:textId="77777777" w:rsidR="00F03215" w:rsidRDefault="00F03215" w:rsidP="00F03215">
      <w:pPr>
        <w:pStyle w:val="Bulletleft1"/>
      </w:pPr>
      <w:r>
        <w:t>platinum doublet chemotherapy or</w:t>
      </w:r>
    </w:p>
    <w:p w14:paraId="1B2A0C55" w14:textId="77777777" w:rsidR="00F03215" w:rsidRDefault="00F03215" w:rsidP="00F03215">
      <w:pPr>
        <w:pStyle w:val="Bulletleft1"/>
      </w:pPr>
      <w:bookmarkStart w:id="17" w:name="_Hlk104296494"/>
      <w:r>
        <w:t xml:space="preserve">the </w:t>
      </w:r>
      <w:hyperlink r:id="rId520" w:history="1">
        <w:r>
          <w:rPr>
            <w:rStyle w:val="Hyperlink"/>
          </w:rPr>
          <w:t>NICE technology appraisal guidance on pemetrexed and cisplatin</w:t>
        </w:r>
      </w:hyperlink>
      <w:r>
        <w:t xml:space="preserve"> or</w:t>
      </w:r>
    </w:p>
    <w:bookmarkEnd w:id="17"/>
    <w:p w14:paraId="3727DC3E" w14:textId="77777777" w:rsidR="00F03215" w:rsidRDefault="00F03215" w:rsidP="00F03215">
      <w:pPr>
        <w:pStyle w:val="Bulletleft1"/>
      </w:pPr>
      <w:r>
        <w:t>pemetrexed and carboplatin or</w:t>
      </w:r>
    </w:p>
    <w:p w14:paraId="0F38F551" w14:textId="77777777" w:rsidR="00F03215" w:rsidRDefault="00F03215" w:rsidP="00F03215">
      <w:pPr>
        <w:pStyle w:val="Bulletleft1"/>
      </w:pPr>
      <w:r>
        <w:t xml:space="preserve">the </w:t>
      </w:r>
      <w:hyperlink r:id="rId521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</w:t>
      </w:r>
    </w:p>
    <w:p w14:paraId="1727E025" w14:textId="77777777" w:rsidR="00F03215" w:rsidRDefault="00F03215" w:rsidP="00F03215">
      <w:pPr>
        <w:pStyle w:val="Bulletleft1last"/>
      </w:pPr>
      <w:r>
        <w:t xml:space="preserve">the </w:t>
      </w:r>
      <w:hyperlink r:id="rId522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.</w:t>
      </w:r>
    </w:p>
    <w:p w14:paraId="6FCEBC5D" w14:textId="77777777" w:rsidR="00F03215" w:rsidRDefault="00F03215" w:rsidP="00F03215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52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91D1C37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524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2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CD0617E" w14:textId="77777777" w:rsidR="00F03215" w:rsidRDefault="00F03215" w:rsidP="00F03215">
      <w:pPr>
        <w:pStyle w:val="NICEnormal"/>
      </w:pPr>
      <w:r>
        <w:lastRenderedPageBreak/>
        <w:t>Pemetrexed maintenance is a recommended maintenance treatment option for people who have had initial treatment with pemetrexed and carboplatin (NHS England policy).</w:t>
      </w:r>
    </w:p>
    <w:p w14:paraId="0138EDC1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52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carboplatin, or after pemetrexed maintenance, recommended treatment options are:</w:t>
      </w:r>
    </w:p>
    <w:p w14:paraId="0005A377" w14:textId="77777777" w:rsidR="00F03215" w:rsidRDefault="00F03215" w:rsidP="00F03215">
      <w:pPr>
        <w:pStyle w:val="Bulletleft1"/>
      </w:pPr>
      <w:r>
        <w:t xml:space="preserve">the </w:t>
      </w:r>
      <w:hyperlink r:id="rId527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1%) or</w:t>
      </w:r>
    </w:p>
    <w:p w14:paraId="735CAEFF" w14:textId="77777777" w:rsidR="00F03215" w:rsidRDefault="00F03215" w:rsidP="00F03215">
      <w:pPr>
        <w:pStyle w:val="Bulletleft1"/>
      </w:pPr>
      <w:r>
        <w:t xml:space="preserve">the </w:t>
      </w:r>
      <w:hyperlink r:id="rId528" w:history="1">
        <w:r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45B25CC4" w14:textId="77777777" w:rsidR="00F03215" w:rsidRDefault="00F03215" w:rsidP="00F03215">
      <w:pPr>
        <w:pStyle w:val="Bulletleft1"/>
      </w:pPr>
      <w:r>
        <w:t xml:space="preserve">the </w:t>
      </w:r>
      <w:hyperlink r:id="rId529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1%) or</w:t>
      </w:r>
    </w:p>
    <w:p w14:paraId="669D9CF3" w14:textId="77777777" w:rsidR="00F03215" w:rsidRDefault="00F03215" w:rsidP="00F03215">
      <w:pPr>
        <w:pStyle w:val="Bulletleft1"/>
      </w:pPr>
      <w:r>
        <w:t>docetaxel or</w:t>
      </w:r>
    </w:p>
    <w:p w14:paraId="479AF6A3" w14:textId="77777777" w:rsidR="00F03215" w:rsidRDefault="00F03215" w:rsidP="00F03215">
      <w:pPr>
        <w:pStyle w:val="Bulletleft1last"/>
      </w:pPr>
      <w:r>
        <w:t xml:space="preserve">the </w:t>
      </w:r>
      <w:hyperlink r:id="rId530" w:history="1">
        <w:r>
          <w:rPr>
            <w:rStyle w:val="Hyperlink"/>
          </w:rPr>
          <w:t>NICE technology appraisal guidance on docetaxel and nintedanib</w:t>
        </w:r>
      </w:hyperlink>
      <w:r>
        <w:t>.</w:t>
      </w:r>
    </w:p>
    <w:p w14:paraId="1EF49552" w14:textId="77777777" w:rsidR="00F03215" w:rsidRDefault="00F03215" w:rsidP="00F03215">
      <w:pPr>
        <w:pStyle w:val="NICEnormal"/>
        <w:rPr>
          <w:rFonts w:cs="Arial"/>
          <w:bCs/>
        </w:rPr>
      </w:pPr>
      <w:r>
        <w:t xml:space="preserve">For people who have had initial treatment with platinum doublet chemotherapy, the </w:t>
      </w:r>
      <w:hyperlink r:id="rId531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in line with the </w:t>
      </w:r>
      <w:hyperlink r:id="rId532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533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534" w:history="1">
        <w:r>
          <w:rPr>
            <w:rStyle w:val="Hyperlink"/>
          </w:rPr>
          <w:t>nivolumab</w:t>
        </w:r>
      </w:hyperlink>
      <w:r>
        <w:t>, recommended treatment options are:</w:t>
      </w:r>
    </w:p>
    <w:p w14:paraId="281136EB" w14:textId="77777777" w:rsidR="00F03215" w:rsidRDefault="00F03215" w:rsidP="00F03215">
      <w:pPr>
        <w:pStyle w:val="Bulletleft1"/>
      </w:pPr>
      <w:r>
        <w:t>docetaxel or</w:t>
      </w:r>
    </w:p>
    <w:p w14:paraId="37749DD4" w14:textId="77777777" w:rsidR="00F03215" w:rsidRDefault="00F03215" w:rsidP="00F03215">
      <w:pPr>
        <w:pStyle w:val="Bulletleft1last"/>
      </w:pPr>
      <w:r>
        <w:t xml:space="preserve">the </w:t>
      </w:r>
      <w:hyperlink r:id="rId535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FD79A4C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536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537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538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with docetaxel or in line with the </w:t>
      </w:r>
      <w:hyperlink r:id="rId539" w:history="1">
        <w:r>
          <w:rPr>
            <w:rStyle w:val="Hyperlink"/>
          </w:rPr>
          <w:t>NICE technology appraisal guidance on docetaxel and nintedanib</w:t>
        </w:r>
      </w:hyperlink>
      <w:r>
        <w:t>, recommended treatment options (available through the Cancer Drugs Fund) are:</w:t>
      </w:r>
    </w:p>
    <w:p w14:paraId="5D4705A3" w14:textId="77777777" w:rsidR="00F03215" w:rsidRDefault="00F03215" w:rsidP="00F03215">
      <w:pPr>
        <w:pStyle w:val="Bulletleft1"/>
        <w:rPr>
          <w:rStyle w:val="Hyperlink"/>
        </w:rPr>
      </w:pPr>
      <w:bookmarkStart w:id="18" w:name="_Hlk105506390"/>
      <w:r>
        <w:t xml:space="preserve">the </w:t>
      </w:r>
      <w:hyperlink r:id="rId540" w:history="1">
        <w:r>
          <w:rPr>
            <w:rStyle w:val="Hyperlink"/>
          </w:rPr>
          <w:t>NICE technology appraisal guidance on entrectinib</w:t>
        </w:r>
      </w:hyperlink>
      <w:r>
        <w:rPr>
          <w:rFonts w:cs="Arial"/>
          <w:bCs/>
        </w:rPr>
        <w:t xml:space="preserve"> or</w:t>
      </w:r>
    </w:p>
    <w:p w14:paraId="08B0289E" w14:textId="77777777" w:rsidR="00F03215" w:rsidRDefault="00F03215" w:rsidP="00F03215">
      <w:pPr>
        <w:pStyle w:val="Bulletleft1last"/>
      </w:pPr>
      <w:r>
        <w:t xml:space="preserve">the </w:t>
      </w:r>
      <w:hyperlink r:id="rId541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bookmarkEnd w:id="18"/>
    <w:p w14:paraId="6912E62D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with platinum doublet chemotherapy, the </w:t>
      </w:r>
      <w:hyperlink r:id="rId542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with docetaxel or in line with the </w:t>
      </w:r>
      <w:hyperlink r:id="rId543" w:history="1">
        <w:r>
          <w:rPr>
            <w:rStyle w:val="Hyperlink"/>
          </w:rPr>
          <w:t>NICE technology appraisal guidance on docetaxel and nintedanib</w:t>
        </w:r>
      </w:hyperlink>
      <w:r>
        <w:t xml:space="preserve">, recommended treatment options (available through the Cancer Drugs Fund) are: </w:t>
      </w:r>
    </w:p>
    <w:p w14:paraId="15152FB5" w14:textId="77777777" w:rsidR="00F03215" w:rsidRDefault="00F03215" w:rsidP="00F03215">
      <w:pPr>
        <w:pStyle w:val="Bulletleft1"/>
        <w:rPr>
          <w:rFonts w:cs="Arial"/>
          <w:bCs/>
        </w:rPr>
      </w:pPr>
      <w:r>
        <w:t>the</w:t>
      </w:r>
      <w:r>
        <w:rPr>
          <w:rFonts w:cs="Arial"/>
          <w:bCs/>
        </w:rPr>
        <w:t xml:space="preserve"> </w:t>
      </w:r>
      <w:hyperlink r:id="rId544" w:history="1">
        <w:r>
          <w:rPr>
            <w:rStyle w:val="Hyperlink"/>
          </w:rPr>
          <w:t>NICE technology appraisal guidance on entrectinib</w:t>
        </w:r>
      </w:hyperlink>
      <w:r>
        <w:rPr>
          <w:rFonts w:cs="Arial"/>
          <w:bCs/>
        </w:rPr>
        <w:t xml:space="preserve"> or</w:t>
      </w:r>
    </w:p>
    <w:p w14:paraId="68D3E0AF" w14:textId="77777777" w:rsidR="00F03215" w:rsidRDefault="00F03215" w:rsidP="00F03215">
      <w:pPr>
        <w:pStyle w:val="Bulletleft1last"/>
        <w:rPr>
          <w:bCs/>
        </w:rPr>
      </w:pPr>
      <w:r>
        <w:rPr>
          <w:bCs/>
        </w:rPr>
        <w:t xml:space="preserve">the </w:t>
      </w:r>
      <w:hyperlink r:id="rId545" w:history="1">
        <w:r>
          <w:rPr>
            <w:rStyle w:val="Hyperlink"/>
          </w:rPr>
          <w:t>NICE technology appraisal guidance on larotrectinib</w:t>
        </w:r>
      </w:hyperlink>
      <w:r>
        <w:rPr>
          <w:bCs/>
        </w:rPr>
        <w:t>.</w:t>
      </w:r>
    </w:p>
    <w:p w14:paraId="235F80AD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546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547" w:history="1">
        <w:r>
          <w:rPr>
            <w:rStyle w:val="Hyperlink"/>
          </w:rPr>
          <w:t>pembrolizumab and pemetrexed and platinum chemotherapy</w:t>
        </w:r>
      </w:hyperlink>
      <w:r>
        <w:t>, recommended treatment options are:</w:t>
      </w:r>
    </w:p>
    <w:p w14:paraId="21D8444B" w14:textId="77777777" w:rsidR="00F03215" w:rsidRDefault="00F03215" w:rsidP="00F03215">
      <w:pPr>
        <w:pStyle w:val="Bulletleft1"/>
      </w:pPr>
      <w:r>
        <w:t>docetaxel or</w:t>
      </w:r>
    </w:p>
    <w:p w14:paraId="00C0A3C0" w14:textId="77777777" w:rsidR="00F03215" w:rsidRDefault="00F03215" w:rsidP="00F03215">
      <w:pPr>
        <w:pStyle w:val="Bulletleft1last"/>
      </w:pPr>
      <w:r>
        <w:t xml:space="preserve">the </w:t>
      </w:r>
      <w:hyperlink r:id="rId54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7956C08F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549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550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follow-up treatment with docetaxel or in line with the </w:t>
      </w:r>
      <w:hyperlink r:id="rId551" w:history="1">
        <w:r>
          <w:rPr>
            <w:rStyle w:val="Hyperlink"/>
          </w:rPr>
          <w:t>NICE technology appraisal guidance on docetaxel and nintedanib</w:t>
        </w:r>
      </w:hyperlink>
      <w:r>
        <w:t>, recommended treatment options (available through the Cancer Drugs Fund) are:</w:t>
      </w:r>
    </w:p>
    <w:p w14:paraId="1026168E" w14:textId="77777777" w:rsidR="00F03215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552" w:history="1">
        <w:r>
          <w:rPr>
            <w:rStyle w:val="Hyperlink"/>
          </w:rPr>
          <w:t>NICE technology appraisal guidance on entrectinib</w:t>
        </w:r>
      </w:hyperlink>
      <w:r>
        <w:rPr>
          <w:bCs/>
        </w:rPr>
        <w:t xml:space="preserve"> or</w:t>
      </w:r>
    </w:p>
    <w:p w14:paraId="203BF41E" w14:textId="77777777" w:rsidR="00F03215" w:rsidRDefault="00F03215" w:rsidP="00F03215">
      <w:pPr>
        <w:pStyle w:val="Bulletleft1last"/>
      </w:pPr>
      <w:r>
        <w:t xml:space="preserve">the </w:t>
      </w:r>
      <w:hyperlink r:id="rId553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p w14:paraId="0E9D8CD5" w14:textId="77777777" w:rsidR="00F03215" w:rsidRPr="00811CAF" w:rsidRDefault="00F03215" w:rsidP="00F03215">
      <w:pPr>
        <w:pStyle w:val="Heading2"/>
      </w:pPr>
      <w:r>
        <w:t>Non-squamous non-small cell lung cancer, NTRK fusion positive, PD</w:t>
      </w:r>
      <w:r>
        <w:noBreakHyphen/>
        <w:t>L1 50%</w:t>
      </w:r>
      <w:r w:rsidRPr="00811CAF">
        <w:t xml:space="preserve"> </w:t>
      </w:r>
      <w:r>
        <w:t>or higher</w:t>
      </w:r>
    </w:p>
    <w:p w14:paraId="4D30722A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5698843B" w14:textId="77777777" w:rsidR="00F03215" w:rsidRDefault="00F03215" w:rsidP="00F03215">
      <w:pPr>
        <w:pStyle w:val="Bulletleft1"/>
      </w:pPr>
      <w:r>
        <w:t xml:space="preserve">the </w:t>
      </w:r>
      <w:hyperlink r:id="rId554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3415B682" w14:textId="77777777" w:rsidR="00F03215" w:rsidRDefault="00F03215" w:rsidP="00F03215">
      <w:pPr>
        <w:pStyle w:val="Bulletleft1"/>
      </w:pPr>
      <w:r>
        <w:t xml:space="preserve">the </w:t>
      </w:r>
      <w:hyperlink r:id="rId555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4007625B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556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765521AF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557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77AB0">
        <w:t xml:space="preserve">, </w:t>
      </w:r>
      <w:r>
        <w:t xml:space="preserve">recommended </w:t>
      </w:r>
      <w:r w:rsidRPr="00777AB0">
        <w:t>treatment</w:t>
      </w:r>
      <w:r>
        <w:t xml:space="preserve"> options are:</w:t>
      </w:r>
    </w:p>
    <w:p w14:paraId="3AFA349B" w14:textId="77777777" w:rsidR="00F03215" w:rsidRDefault="00F03215" w:rsidP="00F03215">
      <w:pPr>
        <w:pStyle w:val="Bulletleft1"/>
      </w:pPr>
      <w:r>
        <w:t>docetaxel or</w:t>
      </w:r>
    </w:p>
    <w:p w14:paraId="2BC0E5DE" w14:textId="77777777" w:rsidR="00F03215" w:rsidRDefault="00F03215" w:rsidP="00F03215">
      <w:pPr>
        <w:pStyle w:val="Bulletleft1last"/>
      </w:pPr>
      <w:r>
        <w:t xml:space="preserve">the </w:t>
      </w:r>
      <w:hyperlink r:id="rId55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223F3B09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559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77AB0">
        <w:t xml:space="preserve">, and who have disease </w:t>
      </w:r>
      <w:r>
        <w:t xml:space="preserve">progression after follow-up treatment with docetaxel or in line with the </w:t>
      </w:r>
      <w:hyperlink r:id="rId560" w:history="1">
        <w:r>
          <w:rPr>
            <w:rStyle w:val="Hyperlink"/>
          </w:rPr>
          <w:t>NICE technology appraisal guidance on docetaxel and nintedanib</w:t>
        </w:r>
      </w:hyperlink>
      <w:r w:rsidRPr="00777AB0">
        <w:t>,</w:t>
      </w:r>
      <w:r>
        <w:t xml:space="preserve"> recommended</w:t>
      </w:r>
      <w:r w:rsidRPr="00777AB0">
        <w:t xml:space="preserve"> treatment</w:t>
      </w:r>
      <w:r>
        <w:t xml:space="preserve"> options (available through the Cancer Drugs Fund) are</w:t>
      </w:r>
      <w:r w:rsidRPr="003D4937">
        <w:t>:</w:t>
      </w:r>
    </w:p>
    <w:p w14:paraId="6EC88363" w14:textId="77777777" w:rsidR="00F03215" w:rsidRPr="003D4937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561" w:history="1">
        <w:r>
          <w:rPr>
            <w:rStyle w:val="Hyperlink"/>
          </w:rPr>
          <w:t>NICE technology appraisal guidance on entrectinib</w:t>
        </w:r>
      </w:hyperlink>
      <w:r w:rsidRPr="003D4937">
        <w:rPr>
          <w:rFonts w:cs="Arial"/>
          <w:bCs/>
        </w:rPr>
        <w:t xml:space="preserve"> or</w:t>
      </w:r>
    </w:p>
    <w:p w14:paraId="1D6552DF" w14:textId="77777777" w:rsidR="00F03215" w:rsidRDefault="00F03215" w:rsidP="00F03215">
      <w:pPr>
        <w:pStyle w:val="Bulletleft1last"/>
      </w:pPr>
      <w:r>
        <w:t xml:space="preserve">the </w:t>
      </w:r>
      <w:hyperlink r:id="rId562" w:history="1">
        <w:r>
          <w:rPr>
            <w:rStyle w:val="Hyperlink"/>
          </w:rPr>
          <w:t>NICE technology appraisal guidance on larotrectinib</w:t>
        </w:r>
      </w:hyperlink>
      <w:r w:rsidRPr="003D4937">
        <w:t>.</w:t>
      </w:r>
    </w:p>
    <w:p w14:paraId="5328E9AF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563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564" w:history="1">
        <w:r w:rsidRPr="001D4762">
          <w:rPr>
            <w:rStyle w:val="Hyperlink"/>
          </w:rPr>
          <w:t>atezolizumab</w:t>
        </w:r>
      </w:hyperlink>
      <w:r w:rsidRPr="00777AB0">
        <w:t>,</w:t>
      </w:r>
      <w:r>
        <w:t xml:space="preserve"> recommended</w:t>
      </w:r>
      <w:r w:rsidRPr="00777AB0">
        <w:t xml:space="preserve"> treatment</w:t>
      </w:r>
      <w:r>
        <w:t xml:space="preserve"> options (NHS England policy) are:</w:t>
      </w:r>
    </w:p>
    <w:p w14:paraId="6399D303" w14:textId="77777777" w:rsidR="00F03215" w:rsidRDefault="00F03215" w:rsidP="00F03215">
      <w:pPr>
        <w:pStyle w:val="Bulletleft1"/>
      </w:pPr>
      <w:r>
        <w:t>platinum doublet therapy or</w:t>
      </w:r>
    </w:p>
    <w:p w14:paraId="1F40FE45" w14:textId="77777777" w:rsidR="00F03215" w:rsidRDefault="00F03215" w:rsidP="00F03215">
      <w:pPr>
        <w:pStyle w:val="Bulletleft1"/>
      </w:pPr>
      <w:r>
        <w:t xml:space="preserve">the </w:t>
      </w:r>
      <w:hyperlink r:id="rId565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B67714A" w14:textId="77777777" w:rsidR="00F03215" w:rsidRDefault="00F03215" w:rsidP="00F03215">
      <w:pPr>
        <w:pStyle w:val="Bulletleft1last"/>
      </w:pPr>
      <w:r>
        <w:t>pemetrexed and carboplatin.</w:t>
      </w:r>
    </w:p>
    <w:p w14:paraId="6A71DDA6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56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D512B3B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567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6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DF44EED" w14:textId="77777777" w:rsidR="00F03215" w:rsidRDefault="00F03215" w:rsidP="00F03215">
      <w:pPr>
        <w:pStyle w:val="NICEnormal"/>
      </w:pPr>
      <w:r>
        <w:lastRenderedPageBreak/>
        <w:t>Pemetrexed maintenance is a recommended maintenance treatment option for people who have had treatment with pemetrexed and carboplatin (NHS England policy).</w:t>
      </w:r>
    </w:p>
    <w:p w14:paraId="4084A16E" w14:textId="77777777" w:rsidR="00F03215" w:rsidRDefault="00F03215" w:rsidP="00F03215">
      <w:pPr>
        <w:pStyle w:val="NICEnormal"/>
      </w:pPr>
      <w:r>
        <w:t xml:space="preserve">For people who have disease progression after treatment with platinum doublet chemotherapy, the </w:t>
      </w:r>
      <w:hyperlink r:id="rId569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or </w:t>
      </w:r>
      <w:r>
        <w:t>after</w:t>
      </w:r>
      <w:r w:rsidRPr="00402C99">
        <w:t xml:space="preserve"> pemetrexed maintenance</w:t>
      </w:r>
      <w:r>
        <w:t>, recommended treatment options are:</w:t>
      </w:r>
    </w:p>
    <w:p w14:paraId="3B31CFCE" w14:textId="77777777" w:rsidR="00F03215" w:rsidRDefault="00F03215" w:rsidP="00F03215">
      <w:pPr>
        <w:pStyle w:val="Bulletleft1"/>
      </w:pPr>
      <w:r>
        <w:t>docetaxel or</w:t>
      </w:r>
    </w:p>
    <w:p w14:paraId="00FDD952" w14:textId="77777777" w:rsidR="00F03215" w:rsidRDefault="00F03215" w:rsidP="00F03215">
      <w:pPr>
        <w:pStyle w:val="Bulletleft1last"/>
      </w:pPr>
      <w:r>
        <w:t xml:space="preserve">the </w:t>
      </w:r>
      <w:hyperlink r:id="rId570" w:history="1">
        <w:r>
          <w:rPr>
            <w:rStyle w:val="Hyperlink"/>
          </w:rPr>
          <w:t>NICE technology appraisal guidance on docetaxel and nintedanib</w:t>
        </w:r>
      </w:hyperlink>
      <w:r w:rsidRPr="00816945">
        <w:t xml:space="preserve"> (</w:t>
      </w:r>
      <w:r>
        <w:t>NHS England policy)</w:t>
      </w:r>
      <w:r w:rsidRPr="00AC3536">
        <w:t>.</w:t>
      </w:r>
    </w:p>
    <w:p w14:paraId="2586DD35" w14:textId="77777777" w:rsidR="00F03215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57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or </w:t>
      </w:r>
      <w:r>
        <w:t>after</w:t>
      </w:r>
      <w:r w:rsidRPr="00402C99">
        <w:t xml:space="preserve"> pemetrexed maintenance</w:t>
      </w:r>
      <w:r>
        <w:t>,</w:t>
      </w:r>
      <w:r w:rsidRPr="00777AB0">
        <w:t xml:space="preserve"> and who have disease progression after </w:t>
      </w:r>
      <w:r>
        <w:t xml:space="preserve">follow-up </w:t>
      </w:r>
      <w:r w:rsidRPr="00777AB0">
        <w:t>treatment with docetaxel or in</w:t>
      </w:r>
      <w:r>
        <w:t xml:space="preserve"> line with the </w:t>
      </w:r>
      <w:hyperlink r:id="rId572" w:history="1">
        <w:r>
          <w:rPr>
            <w:rStyle w:val="Hyperlink"/>
          </w:rPr>
          <w:t>NICE technology appraisal guidance on docetaxel and nintedanib</w:t>
        </w:r>
      </w:hyperlink>
      <w:r w:rsidRPr="00777AB0">
        <w:t xml:space="preserve">, </w:t>
      </w:r>
      <w:r>
        <w:t xml:space="preserve">recommended </w:t>
      </w:r>
      <w:r w:rsidRPr="00777AB0">
        <w:t>treatment</w:t>
      </w:r>
      <w:r>
        <w:t xml:space="preserve"> options (available through the Cancer Drugs Fund) are</w:t>
      </w:r>
      <w:r w:rsidRPr="003D4937">
        <w:t>:</w:t>
      </w:r>
    </w:p>
    <w:p w14:paraId="41E0F97F" w14:textId="77777777" w:rsidR="00F03215" w:rsidRPr="003D4937" w:rsidRDefault="00F03215" w:rsidP="00F03215">
      <w:pPr>
        <w:pStyle w:val="Bulletleft1"/>
        <w:rPr>
          <w:rStyle w:val="Hyperlink"/>
        </w:rPr>
      </w:pPr>
      <w:r>
        <w:t xml:space="preserve">the </w:t>
      </w:r>
      <w:hyperlink r:id="rId573" w:history="1">
        <w:r>
          <w:rPr>
            <w:rStyle w:val="Hyperlink"/>
          </w:rPr>
          <w:t>NICE technology appraisal guidance on entrectinib</w:t>
        </w:r>
      </w:hyperlink>
      <w:r w:rsidRPr="003D4937">
        <w:rPr>
          <w:rFonts w:cs="Arial"/>
          <w:bCs/>
        </w:rPr>
        <w:t xml:space="preserve"> or</w:t>
      </w:r>
    </w:p>
    <w:p w14:paraId="6ED047CD" w14:textId="77777777" w:rsidR="00F03215" w:rsidRDefault="00F03215" w:rsidP="00F03215">
      <w:pPr>
        <w:pStyle w:val="Bulletleft1last"/>
      </w:pPr>
      <w:r>
        <w:t xml:space="preserve">the </w:t>
      </w:r>
      <w:hyperlink r:id="rId574" w:history="1">
        <w:r>
          <w:rPr>
            <w:rStyle w:val="Hyperlink"/>
          </w:rPr>
          <w:t>NICE technology appraisal guidance on larotrectinib</w:t>
        </w:r>
      </w:hyperlink>
      <w:r w:rsidRPr="003D4937">
        <w:t>.</w:t>
      </w:r>
    </w:p>
    <w:p w14:paraId="365BFAB4" w14:textId="77777777" w:rsidR="00F03215" w:rsidRPr="00811CAF" w:rsidRDefault="00F03215" w:rsidP="00F03215">
      <w:pPr>
        <w:pStyle w:val="Heading2"/>
      </w:pPr>
      <w:r>
        <w:t>Non-squamous non-small cell lung cancer, KRAS G12C positive, PD</w:t>
      </w:r>
      <w:r>
        <w:noBreakHyphen/>
        <w:t>L1 below 50%</w:t>
      </w:r>
      <w:r w:rsidRPr="00811CAF">
        <w:t xml:space="preserve"> </w:t>
      </w:r>
    </w:p>
    <w:p w14:paraId="01AD8DA2" w14:textId="77777777" w:rsidR="00F03215" w:rsidRDefault="00F03215" w:rsidP="00F03215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7A1F22D7" w14:textId="77777777" w:rsidR="00F03215" w:rsidRDefault="00F03215" w:rsidP="00F03215">
      <w:pPr>
        <w:pStyle w:val="Bulletleft1"/>
      </w:pPr>
      <w:r>
        <w:t>platinum doublet chemotherapy or</w:t>
      </w:r>
    </w:p>
    <w:p w14:paraId="17888BA5" w14:textId="77777777" w:rsidR="00F03215" w:rsidRDefault="00F03215" w:rsidP="00F03215">
      <w:pPr>
        <w:pStyle w:val="Bulletleft1"/>
      </w:pPr>
      <w:r>
        <w:t xml:space="preserve">the </w:t>
      </w:r>
      <w:hyperlink r:id="rId575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6C61F4F5" w14:textId="77777777" w:rsidR="00F03215" w:rsidRDefault="00F03215" w:rsidP="00F03215">
      <w:pPr>
        <w:pStyle w:val="Bulletleft1"/>
      </w:pPr>
      <w:r>
        <w:t>pemetrexed and carboplatin or</w:t>
      </w:r>
    </w:p>
    <w:p w14:paraId="04FF47CE" w14:textId="77777777" w:rsidR="00F03215" w:rsidRDefault="00F03215" w:rsidP="00F03215">
      <w:pPr>
        <w:pStyle w:val="Bulletleft1"/>
      </w:pPr>
      <w:r>
        <w:t xml:space="preserve">the </w:t>
      </w:r>
      <w:hyperlink r:id="rId576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94B5F">
        <w:t xml:space="preserve"> </w:t>
      </w:r>
      <w:r>
        <w:t>or</w:t>
      </w:r>
    </w:p>
    <w:p w14:paraId="5072536C" w14:textId="77777777" w:rsidR="00F03215" w:rsidRDefault="00F03215" w:rsidP="00F03215">
      <w:pPr>
        <w:pStyle w:val="Bulletleft1last"/>
      </w:pPr>
      <w:r>
        <w:t xml:space="preserve">the </w:t>
      </w:r>
      <w:hyperlink r:id="rId577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>.</w:t>
      </w:r>
    </w:p>
    <w:p w14:paraId="4CF728CE" w14:textId="77777777" w:rsidR="00F03215" w:rsidRDefault="00F03215" w:rsidP="00F03215">
      <w:pPr>
        <w:pStyle w:val="NICEnormal"/>
      </w:pPr>
      <w:r>
        <w:lastRenderedPageBreak/>
        <w:t xml:space="preserve">For maintenance treatment for people who have had initial treatment with platinum doublet chemotherapy, the only recommended treatment option is the </w:t>
      </w:r>
      <w:hyperlink r:id="rId57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0E5471E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579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8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6E63366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384EA04E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58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recommended treatment options are:</w:t>
      </w:r>
    </w:p>
    <w:p w14:paraId="3B68986B" w14:textId="77777777" w:rsidR="00F03215" w:rsidRDefault="00F03215" w:rsidP="00F03215">
      <w:pPr>
        <w:pStyle w:val="Bulletleft1"/>
      </w:pPr>
      <w:r>
        <w:t xml:space="preserve">the </w:t>
      </w:r>
      <w:hyperlink r:id="rId582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6AC10AC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583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02085B1F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584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159C766D" w14:textId="77777777" w:rsidR="00F03215" w:rsidRDefault="00F03215" w:rsidP="00F03215">
      <w:pPr>
        <w:pStyle w:val="Bulletleft1"/>
      </w:pPr>
      <w:r>
        <w:t xml:space="preserve">the </w:t>
      </w:r>
      <w:hyperlink r:id="rId585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</w:p>
    <w:p w14:paraId="2E77F5FD" w14:textId="77777777" w:rsidR="00F03215" w:rsidRDefault="00F03215" w:rsidP="00F03215">
      <w:pPr>
        <w:pStyle w:val="Bulletleft1"/>
      </w:pPr>
      <w:r>
        <w:t>docetaxel or</w:t>
      </w:r>
    </w:p>
    <w:p w14:paraId="4B24B2D7" w14:textId="77777777" w:rsidR="00F03215" w:rsidRDefault="00F03215" w:rsidP="00F03215">
      <w:pPr>
        <w:pStyle w:val="Bulletleft1last"/>
      </w:pPr>
      <w:r>
        <w:t xml:space="preserve">the </w:t>
      </w:r>
      <w:hyperlink r:id="rId586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59EDCA54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587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had disease progression after treatment in line with the </w:t>
      </w:r>
      <w:hyperlink r:id="rId588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589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590" w:history="1">
        <w:r w:rsidRPr="00AC3536">
          <w:rPr>
            <w:rStyle w:val="Hyperlink"/>
          </w:rPr>
          <w:t>nivolumab</w:t>
        </w:r>
      </w:hyperlink>
      <w:r w:rsidRPr="00FD3E05">
        <w:t xml:space="preserve">, </w:t>
      </w:r>
      <w:r>
        <w:t xml:space="preserve">recommended </w:t>
      </w:r>
      <w:r w:rsidRPr="00FD3E05">
        <w:t>treatment</w:t>
      </w:r>
      <w:r>
        <w:t xml:space="preserve"> options are</w:t>
      </w:r>
      <w:r w:rsidRPr="00AC3536">
        <w:t>:</w:t>
      </w:r>
    </w:p>
    <w:p w14:paraId="1277EBC2" w14:textId="77777777" w:rsidR="00F03215" w:rsidRDefault="00F03215" w:rsidP="00F03215">
      <w:pPr>
        <w:pStyle w:val="Bulletleft1"/>
      </w:pPr>
      <w:r>
        <w:t xml:space="preserve">the </w:t>
      </w:r>
      <w:hyperlink r:id="rId591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 or</w:t>
      </w:r>
    </w:p>
    <w:p w14:paraId="1D9C32E4" w14:textId="77777777" w:rsidR="00F03215" w:rsidRDefault="00F03215" w:rsidP="00F03215">
      <w:pPr>
        <w:pStyle w:val="Bulletleft1"/>
      </w:pPr>
      <w:r>
        <w:lastRenderedPageBreak/>
        <w:t>docetaxel or</w:t>
      </w:r>
    </w:p>
    <w:p w14:paraId="0C591E43" w14:textId="77777777" w:rsidR="00F03215" w:rsidRDefault="00F03215" w:rsidP="00F03215">
      <w:pPr>
        <w:pStyle w:val="Bulletleft1last"/>
      </w:pPr>
      <w:r>
        <w:t xml:space="preserve">the </w:t>
      </w:r>
      <w:hyperlink r:id="rId592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51EAA41D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593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594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595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596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  <w:r w:rsidRPr="000C1E85">
        <w:t xml:space="preserve"> </w:t>
      </w:r>
      <w:r>
        <w:t xml:space="preserve">with docetaxel, the only recommended treatment option is the </w:t>
      </w:r>
      <w:hyperlink r:id="rId597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31A6DA15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598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599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00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</w:t>
      </w:r>
      <w:r w:rsidRPr="000C1E85">
        <w:t xml:space="preserve"> </w:t>
      </w:r>
      <w:r>
        <w:t xml:space="preserve">the </w:t>
      </w:r>
      <w:hyperlink r:id="rId601" w:history="1">
        <w:r>
          <w:rPr>
            <w:rStyle w:val="Hyperlink"/>
          </w:rPr>
          <w:t>NICE technology appraisal guidance on sotorasib</w:t>
        </w:r>
      </w:hyperlink>
      <w:r w:rsidRPr="000C1E85">
        <w:t>, recommended treatment options are:</w:t>
      </w:r>
    </w:p>
    <w:p w14:paraId="69092088" w14:textId="77777777" w:rsidR="00F03215" w:rsidRDefault="00F03215" w:rsidP="00F03215">
      <w:pPr>
        <w:pStyle w:val="Bulletleft1"/>
      </w:pPr>
      <w:r>
        <w:t>docetaxel or</w:t>
      </w:r>
    </w:p>
    <w:p w14:paraId="1E31F77F" w14:textId="77777777" w:rsidR="00F03215" w:rsidRDefault="00F03215" w:rsidP="00F03215">
      <w:pPr>
        <w:pStyle w:val="Bulletleft1last"/>
      </w:pPr>
      <w:r>
        <w:t xml:space="preserve">the </w:t>
      </w:r>
      <w:hyperlink r:id="rId602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policy).</w:t>
      </w:r>
    </w:p>
    <w:p w14:paraId="7DF080CD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60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and who have had disease progression after treatment in line with the</w:t>
      </w:r>
      <w:r w:rsidRPr="00E42C9F">
        <w:t xml:space="preserve"> </w:t>
      </w:r>
      <w:hyperlink r:id="rId604" w:history="1">
        <w:r>
          <w:rPr>
            <w:rStyle w:val="Hyperlink"/>
          </w:rPr>
          <w:t>NICE technology appraisal guidance on docetaxel and nintedanib</w:t>
        </w:r>
      </w:hyperlink>
      <w:r w:rsidRPr="00C94B5F">
        <w:t xml:space="preserve"> </w:t>
      </w:r>
      <w:r>
        <w:t xml:space="preserve">or with docetaxel, the only recommended treatment option is the </w:t>
      </w:r>
      <w:hyperlink r:id="rId605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0E8A251F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606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607" w:history="1">
        <w:r>
          <w:rPr>
            <w:rStyle w:val="Hyperlink"/>
          </w:rPr>
          <w:t>NICE technology appraisal guidance on selpercatinib</w:t>
        </w:r>
      </w:hyperlink>
      <w:r w:rsidRPr="000C5877">
        <w:t>, recommended treatment options are:</w:t>
      </w:r>
    </w:p>
    <w:p w14:paraId="64BED86C" w14:textId="77777777" w:rsidR="00F03215" w:rsidRDefault="00F03215" w:rsidP="00F03215">
      <w:pPr>
        <w:pStyle w:val="Bulletleft1"/>
      </w:pPr>
      <w:r>
        <w:t xml:space="preserve">the </w:t>
      </w:r>
      <w:hyperlink r:id="rId608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08818FFD" w14:textId="77777777" w:rsidR="00F03215" w:rsidRDefault="00F03215" w:rsidP="00F03215">
      <w:pPr>
        <w:pStyle w:val="Bulletleft1"/>
      </w:pPr>
      <w:r>
        <w:lastRenderedPageBreak/>
        <w:t xml:space="preserve">the </w:t>
      </w:r>
      <w:hyperlink r:id="rId609" w:history="1">
        <w:r>
          <w:rPr>
            <w:rStyle w:val="Hyperlink"/>
          </w:rPr>
          <w:t>NICE technology appraisal guidance on atezolizumab</w:t>
        </w:r>
      </w:hyperlink>
      <w:r>
        <w:t xml:space="preserve"> (any PD-L1 0% to 100%; NHS England policy) or</w:t>
      </w:r>
    </w:p>
    <w:p w14:paraId="6D7D8DD6" w14:textId="77777777" w:rsidR="00F03215" w:rsidRDefault="00F03215" w:rsidP="00F03215">
      <w:pPr>
        <w:pStyle w:val="Bulletleft1"/>
      </w:pPr>
      <w:r>
        <w:t xml:space="preserve">the </w:t>
      </w:r>
      <w:hyperlink r:id="rId610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04B73C0A" w14:textId="77777777" w:rsidR="00F03215" w:rsidRDefault="00F03215" w:rsidP="00F03215">
      <w:pPr>
        <w:pStyle w:val="Bulletleft1"/>
      </w:pPr>
      <w:r>
        <w:t>docetaxel or</w:t>
      </w:r>
    </w:p>
    <w:p w14:paraId="0486F153" w14:textId="77777777" w:rsidR="00F03215" w:rsidRDefault="00F03215" w:rsidP="00F03215">
      <w:pPr>
        <w:pStyle w:val="Bulletleft1last"/>
      </w:pPr>
      <w:r>
        <w:t xml:space="preserve">the </w:t>
      </w:r>
      <w:hyperlink r:id="rId611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47E4BEA4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612" w:history="1">
        <w:r>
          <w:rPr>
            <w:rStyle w:val="Hyperlink"/>
          </w:rPr>
          <w:t>NICE technology appraisal guidance on selpercatinib</w:t>
        </w:r>
      </w:hyperlink>
      <w:r w:rsidRPr="000C5877">
        <w:t xml:space="preserve"> and who have disease progression after follow-up treatment in line with </w:t>
      </w:r>
      <w:r>
        <w:t xml:space="preserve">the </w:t>
      </w:r>
      <w:hyperlink r:id="rId613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614" w:history="1">
        <w:r w:rsidRPr="000C5877">
          <w:rPr>
            <w:rStyle w:val="Hyperlink"/>
          </w:rPr>
          <w:t>atezolizumab</w:t>
        </w:r>
      </w:hyperlink>
      <w:r w:rsidRPr="000C5877">
        <w:t xml:space="preserve"> or </w:t>
      </w:r>
      <w:hyperlink r:id="rId615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2D7269FA" w14:textId="77777777" w:rsidR="00F03215" w:rsidRDefault="00F03215" w:rsidP="00F03215">
      <w:pPr>
        <w:pStyle w:val="Bulletleft1"/>
      </w:pPr>
      <w:r>
        <w:t>docetaxel or</w:t>
      </w:r>
    </w:p>
    <w:p w14:paraId="195871D7" w14:textId="77777777" w:rsidR="00F03215" w:rsidRDefault="00F03215" w:rsidP="00F03215">
      <w:pPr>
        <w:pStyle w:val="Bulletleft1last"/>
      </w:pPr>
      <w:r>
        <w:t xml:space="preserve">the </w:t>
      </w:r>
      <w:hyperlink r:id="rId616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71140CA9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617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618" w:history="1">
        <w:r w:rsidRPr="00E02BAA">
          <w:rPr>
            <w:rStyle w:val="Hyperlink"/>
          </w:rPr>
          <w:t>pembrolizumab and pemetrexed and platinum chemotherapy</w:t>
        </w:r>
      </w:hyperlink>
      <w:r w:rsidRPr="00FD3E05">
        <w:t>,</w:t>
      </w:r>
      <w:r>
        <w:t xml:space="preserve"> recommended</w:t>
      </w:r>
      <w:r w:rsidRPr="00FD3E05">
        <w:t xml:space="preserve"> treatment </w:t>
      </w:r>
      <w:r>
        <w:t>options are:</w:t>
      </w:r>
    </w:p>
    <w:p w14:paraId="29369B25" w14:textId="77777777" w:rsidR="00F03215" w:rsidRDefault="00F03215" w:rsidP="00F03215">
      <w:pPr>
        <w:pStyle w:val="Bulletleft1"/>
      </w:pPr>
      <w:r>
        <w:t xml:space="preserve">the </w:t>
      </w:r>
      <w:hyperlink r:id="rId619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2EEA95B6" w14:textId="77777777" w:rsidR="00F03215" w:rsidRDefault="00F03215" w:rsidP="00F03215">
      <w:pPr>
        <w:pStyle w:val="Bulletleft1"/>
      </w:pPr>
      <w:r>
        <w:t>docetaxel or</w:t>
      </w:r>
    </w:p>
    <w:p w14:paraId="787E3497" w14:textId="77777777" w:rsidR="00F03215" w:rsidRDefault="00F03215" w:rsidP="00F03215">
      <w:pPr>
        <w:pStyle w:val="Bulletleft1last"/>
      </w:pPr>
      <w:r>
        <w:t xml:space="preserve">the </w:t>
      </w:r>
      <w:hyperlink r:id="rId620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1CB47E0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621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</w:t>
      </w:r>
      <w:hyperlink r:id="rId622" w:history="1">
        <w:r w:rsidRPr="00E02BAA">
          <w:rPr>
            <w:rStyle w:val="Hyperlink"/>
          </w:rPr>
          <w:t xml:space="preserve"> pembrolizumab and pemetrexed and platinum chemotherapy</w:t>
        </w:r>
      </w:hyperlink>
      <w:r>
        <w:t>, and who have had disease progression after treatment in line with the</w:t>
      </w:r>
      <w:r w:rsidRPr="00E42C9F">
        <w:t xml:space="preserve"> </w:t>
      </w:r>
      <w:hyperlink r:id="rId623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624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53532E5A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in line with the </w:t>
      </w:r>
      <w:hyperlink r:id="rId625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</w:t>
      </w:r>
      <w:hyperlink r:id="rId626" w:history="1">
        <w:r w:rsidRPr="00E02BAA">
          <w:rPr>
            <w:rStyle w:val="Hyperlink"/>
          </w:rPr>
          <w:t xml:space="preserve"> pembrolizumab and pemetrexed and platinum chemotherapy</w:t>
        </w:r>
      </w:hyperlink>
      <w:r>
        <w:t xml:space="preserve">, and who have had disease progression after treatment in line with the </w:t>
      </w:r>
      <w:hyperlink r:id="rId627" w:history="1">
        <w:r>
          <w:rPr>
            <w:rStyle w:val="Hyperlink"/>
          </w:rPr>
          <w:t>NICE technology appraisal guidance on sotorasib</w:t>
        </w:r>
      </w:hyperlink>
      <w:r w:rsidRPr="00BC5A50">
        <w:t>, recommended treatment options are:</w:t>
      </w:r>
    </w:p>
    <w:p w14:paraId="392616CD" w14:textId="77777777" w:rsidR="00F03215" w:rsidRDefault="00F03215" w:rsidP="00F03215">
      <w:pPr>
        <w:pStyle w:val="Bulletleft1"/>
      </w:pPr>
      <w:r>
        <w:t>docetaxel or</w:t>
      </w:r>
    </w:p>
    <w:p w14:paraId="054583BA" w14:textId="77777777" w:rsidR="00F03215" w:rsidRDefault="00F03215" w:rsidP="00F03215">
      <w:pPr>
        <w:pStyle w:val="Bulletleft1last"/>
      </w:pPr>
      <w:r>
        <w:t xml:space="preserve">the </w:t>
      </w:r>
      <w:hyperlink r:id="rId62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5C4A2DB1" w14:textId="77777777" w:rsidR="00F03215" w:rsidRPr="00811CAF" w:rsidRDefault="00F03215" w:rsidP="00F03215">
      <w:pPr>
        <w:pStyle w:val="Heading2"/>
      </w:pPr>
      <w:r>
        <w:t>Non-squamous non-small cell lung cancer, KRAS G12C fusion positive, PD</w:t>
      </w:r>
      <w:r>
        <w:noBreakHyphen/>
        <w:t>L1 50%</w:t>
      </w:r>
      <w:r w:rsidRPr="00811CAF">
        <w:t xml:space="preserve"> </w:t>
      </w:r>
      <w:r>
        <w:t>or higher</w:t>
      </w:r>
    </w:p>
    <w:p w14:paraId="24C7D8FC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21DC14CA" w14:textId="77777777" w:rsidR="00F03215" w:rsidRDefault="00F03215" w:rsidP="00F03215">
      <w:pPr>
        <w:pStyle w:val="Bulletleft1"/>
      </w:pPr>
      <w:r>
        <w:t xml:space="preserve">the </w:t>
      </w:r>
      <w:hyperlink r:id="rId629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131649AD" w14:textId="77777777" w:rsidR="00F03215" w:rsidRDefault="00F03215" w:rsidP="00F03215">
      <w:pPr>
        <w:pStyle w:val="Bulletleft1"/>
      </w:pPr>
      <w:r>
        <w:t xml:space="preserve">the </w:t>
      </w:r>
      <w:hyperlink r:id="rId630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59151F7A" w14:textId="77777777" w:rsidR="00F03215" w:rsidRDefault="00F03215" w:rsidP="00F03215">
      <w:pPr>
        <w:pStyle w:val="Bulletleft1last"/>
      </w:pPr>
      <w:r>
        <w:t xml:space="preserve">the </w:t>
      </w:r>
      <w:hyperlink r:id="rId631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1A657CEA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632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BB14AF">
        <w:t xml:space="preserve">, </w:t>
      </w:r>
      <w:r>
        <w:t>recommended treatment options are:</w:t>
      </w:r>
    </w:p>
    <w:p w14:paraId="4275DE92" w14:textId="77777777" w:rsidR="00F03215" w:rsidRDefault="00F03215" w:rsidP="00F03215">
      <w:pPr>
        <w:pStyle w:val="Bulletleft1"/>
      </w:pPr>
      <w:r>
        <w:t xml:space="preserve">the </w:t>
      </w:r>
      <w:hyperlink r:id="rId633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3EE85E68" w14:textId="77777777" w:rsidR="00F03215" w:rsidRDefault="00F03215" w:rsidP="00F03215">
      <w:pPr>
        <w:pStyle w:val="Bulletleft1"/>
      </w:pPr>
      <w:r>
        <w:t>docetaxel or</w:t>
      </w:r>
    </w:p>
    <w:p w14:paraId="737A8DAD" w14:textId="77777777" w:rsidR="00F03215" w:rsidRDefault="00F03215" w:rsidP="00F03215">
      <w:pPr>
        <w:pStyle w:val="Bulletleft1last"/>
      </w:pPr>
      <w:r>
        <w:t xml:space="preserve">the </w:t>
      </w:r>
      <w:hyperlink r:id="rId634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3F9A1424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635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550942">
        <w:t xml:space="preserve"> and who have </w:t>
      </w:r>
      <w:r>
        <w:t xml:space="preserve">disease progression after treatment in line with the </w:t>
      </w:r>
      <w:hyperlink r:id="rId636" w:history="1">
        <w:r>
          <w:rPr>
            <w:rStyle w:val="Hyperlink"/>
          </w:rPr>
          <w:t>NICE technology appraisal guidance on docetaxel and nintedanib</w:t>
        </w:r>
      </w:hyperlink>
      <w:r w:rsidRPr="00254A18">
        <w:t xml:space="preserve"> </w:t>
      </w:r>
      <w:r>
        <w:t xml:space="preserve">or with docetaxel, the only recommended treatment option is the </w:t>
      </w:r>
      <w:hyperlink r:id="rId637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1503914E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in line with the </w:t>
      </w:r>
      <w:hyperlink r:id="rId63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and who have disease progression after treatment in line with the </w:t>
      </w:r>
      <w:hyperlink r:id="rId639" w:history="1">
        <w:r>
          <w:rPr>
            <w:rStyle w:val="Hyperlink"/>
          </w:rPr>
          <w:t>NICE technology appraisal guidance on sotorasib</w:t>
        </w:r>
      </w:hyperlink>
      <w:r w:rsidRPr="00254A18">
        <w:t>, recommended treatment options are:</w:t>
      </w:r>
    </w:p>
    <w:p w14:paraId="44EA2A36" w14:textId="77777777" w:rsidR="00F03215" w:rsidRDefault="00F03215" w:rsidP="00F03215">
      <w:pPr>
        <w:pStyle w:val="Bulletleft1"/>
      </w:pPr>
      <w:r>
        <w:t>docetaxel or</w:t>
      </w:r>
    </w:p>
    <w:p w14:paraId="66624164" w14:textId="77777777" w:rsidR="00F03215" w:rsidRDefault="00F03215" w:rsidP="00F03215">
      <w:pPr>
        <w:pStyle w:val="Bulletleft1last"/>
      </w:pPr>
      <w:r>
        <w:t xml:space="preserve">the </w:t>
      </w:r>
      <w:hyperlink r:id="rId640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6273891F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641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642" w:history="1">
        <w:r w:rsidRPr="001D4762">
          <w:rPr>
            <w:rStyle w:val="Hyperlink"/>
          </w:rPr>
          <w:t>atezolizumab</w:t>
        </w:r>
      </w:hyperlink>
      <w:r w:rsidRPr="00BB14AF">
        <w:t>,</w:t>
      </w:r>
      <w:r>
        <w:t xml:space="preserve"> recommended</w:t>
      </w:r>
      <w:r w:rsidRPr="00BB14AF">
        <w:t xml:space="preserve"> </w:t>
      </w:r>
      <w:r>
        <w:t>treatment options are:</w:t>
      </w:r>
    </w:p>
    <w:p w14:paraId="05604468" w14:textId="77777777" w:rsidR="00F03215" w:rsidRDefault="00F03215" w:rsidP="00F03215">
      <w:pPr>
        <w:pStyle w:val="Bulletleft1"/>
      </w:pPr>
      <w:r>
        <w:t>platinum doublet therapy (NHS England policy) or</w:t>
      </w:r>
    </w:p>
    <w:p w14:paraId="592CEA99" w14:textId="77777777" w:rsidR="00F03215" w:rsidRDefault="00F03215" w:rsidP="00F03215">
      <w:pPr>
        <w:pStyle w:val="Bulletleft1"/>
      </w:pPr>
      <w:r>
        <w:t xml:space="preserve">the </w:t>
      </w:r>
      <w:hyperlink r:id="rId643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(NHS England policy) or</w:t>
      </w:r>
    </w:p>
    <w:p w14:paraId="2B30DEDA" w14:textId="77777777" w:rsidR="00F03215" w:rsidRDefault="00F03215" w:rsidP="00F03215">
      <w:pPr>
        <w:pStyle w:val="Bulletleft1"/>
      </w:pPr>
      <w:r>
        <w:t>pemetrexed and carboplatin (NHS England policy) or</w:t>
      </w:r>
    </w:p>
    <w:p w14:paraId="0CE220EC" w14:textId="77777777" w:rsidR="00F03215" w:rsidRDefault="00F03215" w:rsidP="00F03215">
      <w:pPr>
        <w:pStyle w:val="Bulletleft1last"/>
      </w:pPr>
      <w:r>
        <w:t xml:space="preserve">the </w:t>
      </w:r>
      <w:hyperlink r:id="rId644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5A15BB66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64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EC324B4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646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64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F63CF66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63187D3B" w14:textId="77777777" w:rsidR="00F03215" w:rsidRDefault="00F03215" w:rsidP="00F03215">
      <w:pPr>
        <w:pStyle w:val="NICEnormal"/>
      </w:pPr>
      <w:r>
        <w:t xml:space="preserve">For people who have disease progression after treatment with platinum doublet chemotherapy, the </w:t>
      </w:r>
      <w:hyperlink r:id="rId648" w:history="1">
        <w:r>
          <w:rPr>
            <w:rStyle w:val="Hyperlink"/>
          </w:rPr>
          <w:t xml:space="preserve">NICE technology appraisal guidance on pemetrexed and </w:t>
        </w:r>
        <w:r>
          <w:rPr>
            <w:rStyle w:val="Hyperlink"/>
          </w:rPr>
          <w:lastRenderedPageBreak/>
          <w:t>cisplatin</w:t>
        </w:r>
      </w:hyperlink>
      <w:r>
        <w:t>, pemetrexed and carboplatin</w:t>
      </w:r>
      <w:r w:rsidRPr="00402C99">
        <w:t>, or after pemetrexed maintenance</w:t>
      </w:r>
      <w:r>
        <w:t>, recommended treatment options are:</w:t>
      </w:r>
    </w:p>
    <w:p w14:paraId="3D891FF8" w14:textId="77777777" w:rsidR="00F03215" w:rsidRDefault="00F03215" w:rsidP="00F03215">
      <w:pPr>
        <w:pStyle w:val="Bulletleft1"/>
      </w:pPr>
      <w:r>
        <w:t xml:space="preserve">the </w:t>
      </w:r>
      <w:hyperlink r:id="rId649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509C3746" w14:textId="77777777" w:rsidR="00F03215" w:rsidRDefault="00F03215" w:rsidP="00F03215">
      <w:pPr>
        <w:pStyle w:val="Bulletleft1"/>
      </w:pPr>
      <w:r>
        <w:t>docetaxel or</w:t>
      </w:r>
    </w:p>
    <w:p w14:paraId="14014B87" w14:textId="77777777" w:rsidR="00F03215" w:rsidRDefault="00F03215" w:rsidP="00F03215">
      <w:pPr>
        <w:pStyle w:val="Bulletleft1last"/>
      </w:pPr>
      <w:r>
        <w:t xml:space="preserve">the </w:t>
      </w:r>
      <w:hyperlink r:id="rId650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Fund).</w:t>
      </w:r>
    </w:p>
    <w:p w14:paraId="10BB3E61" w14:textId="77777777" w:rsidR="00F03215" w:rsidRDefault="00F03215" w:rsidP="00F03215">
      <w:pPr>
        <w:pStyle w:val="NICEnormal"/>
      </w:pPr>
      <w:r>
        <w:t>For people who have had treatment with</w:t>
      </w:r>
      <w:r w:rsidRPr="001C3475">
        <w:t xml:space="preserve"> </w:t>
      </w:r>
      <w:r>
        <w:t xml:space="preserve">platinum doublet chemotherapy, the </w:t>
      </w:r>
      <w:hyperlink r:id="rId65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and who have had disease progression after follow-up treatment in line with the</w:t>
      </w:r>
      <w:r w:rsidRPr="00E42C9F">
        <w:t xml:space="preserve"> </w:t>
      </w:r>
      <w:hyperlink r:id="rId652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  <w:r w:rsidRPr="00254A18">
        <w:t xml:space="preserve"> </w:t>
      </w:r>
      <w:r>
        <w:t xml:space="preserve">with docetaxel, the only recommended treatment option is the </w:t>
      </w:r>
      <w:hyperlink r:id="rId653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7A54DBE3" w14:textId="77777777" w:rsidR="00F03215" w:rsidRDefault="00F03215" w:rsidP="00F03215">
      <w:pPr>
        <w:pStyle w:val="NICEnormal"/>
      </w:pPr>
      <w:r>
        <w:t>For people who have had treatment with</w:t>
      </w:r>
      <w:r w:rsidRPr="001C3475">
        <w:t xml:space="preserve"> </w:t>
      </w:r>
      <w:r>
        <w:t xml:space="preserve">platinum doublet chemotherapy, the </w:t>
      </w:r>
      <w:hyperlink r:id="rId65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and who have had disease progression after follow-up treatment in line with</w:t>
      </w:r>
      <w:r w:rsidRPr="00254A18">
        <w:t xml:space="preserve"> </w:t>
      </w:r>
      <w:r>
        <w:t xml:space="preserve">the </w:t>
      </w:r>
      <w:hyperlink r:id="rId655" w:history="1">
        <w:r>
          <w:rPr>
            <w:rStyle w:val="Hyperlink"/>
          </w:rPr>
          <w:t>NICE technology appraisal guidance on sotorasib</w:t>
        </w:r>
      </w:hyperlink>
      <w:r w:rsidRPr="00254A18">
        <w:t>, recommended treatment options are:</w:t>
      </w:r>
    </w:p>
    <w:p w14:paraId="24848CB3" w14:textId="77777777" w:rsidR="00F03215" w:rsidRDefault="00F03215" w:rsidP="00F03215">
      <w:pPr>
        <w:pStyle w:val="Bulletleft1"/>
      </w:pPr>
      <w:r>
        <w:t>docetaxel or</w:t>
      </w:r>
    </w:p>
    <w:p w14:paraId="0C1684F9" w14:textId="77777777" w:rsidR="00F03215" w:rsidRDefault="00F03215" w:rsidP="00F03215">
      <w:pPr>
        <w:pStyle w:val="Bulletleft1last"/>
      </w:pPr>
      <w:r>
        <w:t xml:space="preserve">the </w:t>
      </w:r>
      <w:hyperlink r:id="rId656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56F8050B" w14:textId="77777777" w:rsidR="00F03215" w:rsidRPr="00D660CE" w:rsidRDefault="00F03215" w:rsidP="00F03215">
      <w:pPr>
        <w:pStyle w:val="NICEnormal"/>
      </w:pPr>
      <w:r>
        <w:t xml:space="preserve">For people who have had initial treatment in line with the </w:t>
      </w:r>
      <w:hyperlink r:id="rId657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658" w:history="1">
        <w:r w:rsidRPr="001D4762">
          <w:rPr>
            <w:rStyle w:val="Hyperlink"/>
          </w:rPr>
          <w:t>atezolizumab</w:t>
        </w:r>
      </w:hyperlink>
      <w:r>
        <w:t xml:space="preserve"> and who have disease progression after treatment in line with the </w:t>
      </w:r>
      <w:hyperlink r:id="rId659" w:history="1">
        <w:r>
          <w:rPr>
            <w:rStyle w:val="Hyperlink"/>
          </w:rPr>
          <w:t>NICE technology appraisal guidance on sotorasib</w:t>
        </w:r>
      </w:hyperlink>
      <w:r w:rsidRPr="00254A18">
        <w:t>, the only recommended treatment option is docetaxel.</w:t>
      </w:r>
      <w:r>
        <w:t xml:space="preserve"> </w:t>
      </w:r>
    </w:p>
    <w:p w14:paraId="31263DAF" w14:textId="77777777" w:rsidR="00F03215" w:rsidRPr="00811CAF" w:rsidRDefault="00F03215" w:rsidP="00F03215">
      <w:pPr>
        <w:pStyle w:val="Heading2"/>
      </w:pPr>
      <w:r>
        <w:t>Non-squamous non-small cell lung cancer, METex14 skipping alteration, PD</w:t>
      </w:r>
      <w:r>
        <w:noBreakHyphen/>
        <w:t>L1 below 50%</w:t>
      </w:r>
      <w:r w:rsidRPr="00811CAF">
        <w:t xml:space="preserve"> </w:t>
      </w:r>
    </w:p>
    <w:p w14:paraId="23192E07" w14:textId="77777777" w:rsidR="00F03215" w:rsidRDefault="00F03215" w:rsidP="00F03215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18079903" w14:textId="77777777" w:rsidR="00F03215" w:rsidRDefault="00F03215" w:rsidP="00F03215">
      <w:pPr>
        <w:pStyle w:val="Bulletleft1"/>
      </w:pPr>
      <w:r>
        <w:lastRenderedPageBreak/>
        <w:t>platinum doublet chemotherapy or</w:t>
      </w:r>
    </w:p>
    <w:p w14:paraId="7685D317" w14:textId="77777777" w:rsidR="00F03215" w:rsidRDefault="00F03215" w:rsidP="00F03215">
      <w:pPr>
        <w:pStyle w:val="Bulletleft1"/>
      </w:pPr>
      <w:r>
        <w:t xml:space="preserve">the </w:t>
      </w:r>
      <w:hyperlink r:id="rId660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070012BE" w14:textId="77777777" w:rsidR="00F03215" w:rsidRDefault="00F03215" w:rsidP="00F03215">
      <w:pPr>
        <w:pStyle w:val="Bulletleft1"/>
      </w:pPr>
      <w:r>
        <w:t>pemetrexed and carboplatin or</w:t>
      </w:r>
    </w:p>
    <w:p w14:paraId="28DBC064" w14:textId="77777777" w:rsidR="00F03215" w:rsidRDefault="00F03215" w:rsidP="00F03215">
      <w:pPr>
        <w:pStyle w:val="Bulletleft1"/>
      </w:pPr>
      <w:r>
        <w:t xml:space="preserve">the </w:t>
      </w:r>
      <w:hyperlink r:id="rId661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94B5F">
        <w:t xml:space="preserve"> </w:t>
      </w:r>
      <w:r>
        <w:t>or</w:t>
      </w:r>
    </w:p>
    <w:p w14:paraId="11708D1B" w14:textId="77777777" w:rsidR="00F03215" w:rsidRDefault="00F03215" w:rsidP="00F03215">
      <w:pPr>
        <w:pStyle w:val="Bulletleft1"/>
      </w:pPr>
      <w:r>
        <w:t xml:space="preserve">the </w:t>
      </w:r>
      <w:hyperlink r:id="rId662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25E1F0F1" w14:textId="77777777" w:rsidR="00F03215" w:rsidRDefault="00F03215" w:rsidP="00F03215">
      <w:pPr>
        <w:pStyle w:val="Bulletleft1last"/>
      </w:pPr>
      <w:r>
        <w:t xml:space="preserve">the </w:t>
      </w:r>
      <w:hyperlink r:id="rId66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67E526DD" w14:textId="77777777" w:rsidR="00F03215" w:rsidRDefault="00F03215" w:rsidP="00F03215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66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D10D9E7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665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66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A846927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74C2EF22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667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recommended treatment options are:</w:t>
      </w:r>
    </w:p>
    <w:p w14:paraId="755CCFC1" w14:textId="77777777" w:rsidR="00F03215" w:rsidRDefault="00F03215" w:rsidP="00F03215">
      <w:pPr>
        <w:pStyle w:val="Bulletleft1"/>
      </w:pPr>
      <w:r>
        <w:t xml:space="preserve">the </w:t>
      </w:r>
      <w:hyperlink r:id="rId668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049B083E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669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4A97E001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670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3F796A05" w14:textId="77777777" w:rsidR="00F03215" w:rsidRDefault="00F03215" w:rsidP="00F03215">
      <w:pPr>
        <w:pStyle w:val="Bulletleft1"/>
      </w:pPr>
      <w:r>
        <w:t xml:space="preserve">the </w:t>
      </w:r>
      <w:hyperlink r:id="rId671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</w:p>
    <w:p w14:paraId="2FE50B9F" w14:textId="77777777" w:rsidR="00F03215" w:rsidRDefault="00F03215" w:rsidP="00F03215">
      <w:pPr>
        <w:pStyle w:val="Bulletleft1"/>
      </w:pPr>
      <w:r>
        <w:t>docetaxel or</w:t>
      </w:r>
    </w:p>
    <w:p w14:paraId="00FBA962" w14:textId="77777777" w:rsidR="00F03215" w:rsidRDefault="00F03215" w:rsidP="00F03215">
      <w:pPr>
        <w:pStyle w:val="Bulletleft1last"/>
      </w:pPr>
      <w:r>
        <w:t xml:space="preserve">the </w:t>
      </w:r>
      <w:hyperlink r:id="rId672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519DC72D" w14:textId="77777777" w:rsidR="00F03215" w:rsidRDefault="00F03215" w:rsidP="00F03215">
      <w:pPr>
        <w:pStyle w:val="NICEnormal"/>
      </w:pPr>
      <w:r>
        <w:lastRenderedPageBreak/>
        <w:t xml:space="preserve">For people who have had initial treatment with platinum doublet chemotherapy, the </w:t>
      </w:r>
      <w:hyperlink r:id="rId67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disease progression after follow-up treatment in line with the </w:t>
      </w:r>
      <w:hyperlink r:id="rId674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675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76" w:history="1">
        <w:r w:rsidRPr="00AC3536">
          <w:rPr>
            <w:rStyle w:val="Hyperlink"/>
          </w:rPr>
          <w:t>nivolumab</w:t>
        </w:r>
      </w:hyperlink>
      <w:r w:rsidRPr="00FD3E05">
        <w:t xml:space="preserve">, </w:t>
      </w:r>
      <w:r>
        <w:t xml:space="preserve">recommended </w:t>
      </w:r>
      <w:r w:rsidRPr="00FD3E05">
        <w:t>treatment</w:t>
      </w:r>
      <w:r>
        <w:t xml:space="preserve"> options are</w:t>
      </w:r>
      <w:r w:rsidRPr="00AC3536">
        <w:t>:</w:t>
      </w:r>
    </w:p>
    <w:p w14:paraId="2CEEFA7E" w14:textId="77777777" w:rsidR="00F03215" w:rsidRDefault="00F03215" w:rsidP="00F03215">
      <w:pPr>
        <w:pStyle w:val="Bulletleft1"/>
      </w:pPr>
      <w:r>
        <w:t xml:space="preserve">the </w:t>
      </w:r>
      <w:hyperlink r:id="rId677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 or</w:t>
      </w:r>
    </w:p>
    <w:p w14:paraId="670C7D5A" w14:textId="77777777" w:rsidR="00F03215" w:rsidRDefault="00F03215" w:rsidP="00F03215">
      <w:pPr>
        <w:pStyle w:val="Bulletleft1"/>
      </w:pPr>
      <w:r>
        <w:t>docetaxel or</w:t>
      </w:r>
    </w:p>
    <w:p w14:paraId="6531CDC5" w14:textId="77777777" w:rsidR="00F03215" w:rsidRDefault="00F03215" w:rsidP="00F03215">
      <w:pPr>
        <w:pStyle w:val="Bulletleft1last"/>
      </w:pPr>
      <w:r>
        <w:t xml:space="preserve">the </w:t>
      </w:r>
      <w:hyperlink r:id="rId678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2AFE3DF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679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680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81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682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68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70C5ABAA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684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685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86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687" w:history="1">
        <w:r>
          <w:rPr>
            <w:rStyle w:val="Hyperlink"/>
          </w:rPr>
          <w:t>NICE technology appraisal guidance on tepotinib</w:t>
        </w:r>
      </w:hyperlink>
      <w:r w:rsidRPr="00C94B5F">
        <w:t xml:space="preserve">, </w:t>
      </w:r>
      <w:r>
        <w:t>recommended treatment options are:</w:t>
      </w:r>
    </w:p>
    <w:p w14:paraId="6A5787CD" w14:textId="77777777" w:rsidR="00F03215" w:rsidRDefault="00F03215" w:rsidP="00F03215">
      <w:pPr>
        <w:pStyle w:val="Bulletleft1"/>
      </w:pPr>
      <w:bookmarkStart w:id="19" w:name="_Hlk107482424"/>
      <w:r>
        <w:t>docetaxel or</w:t>
      </w:r>
    </w:p>
    <w:p w14:paraId="3B01A4CE" w14:textId="77777777" w:rsidR="00F03215" w:rsidRDefault="00F03215" w:rsidP="00F03215">
      <w:pPr>
        <w:pStyle w:val="Bulletleft1last"/>
      </w:pPr>
      <w:r>
        <w:t xml:space="preserve">the </w:t>
      </w:r>
      <w:hyperlink r:id="rId688" w:history="1">
        <w:r>
          <w:rPr>
            <w:rStyle w:val="Hyperlink"/>
          </w:rPr>
          <w:t>NICE technology appraisal guidance on docetaxel and nintedanib</w:t>
        </w:r>
      </w:hyperlink>
      <w:r w:rsidRPr="00296B41">
        <w:t xml:space="preserve"> </w:t>
      </w:r>
      <w:r>
        <w:t>(NHS England policy).</w:t>
      </w:r>
    </w:p>
    <w:bookmarkEnd w:id="19"/>
    <w:p w14:paraId="491C4ACD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689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disease progression after treatment in line with the </w:t>
      </w:r>
      <w:hyperlink r:id="rId690" w:history="1">
        <w:r>
          <w:rPr>
            <w:rStyle w:val="Hyperlink"/>
          </w:rPr>
          <w:t>NICE technology appraisal guidance on docetaxel and nintedanib</w:t>
        </w:r>
      </w:hyperlink>
      <w:r w:rsidRPr="00296B41">
        <w:t xml:space="preserve"> </w:t>
      </w:r>
      <w:r>
        <w:t>or docetaxel</w:t>
      </w:r>
      <w:r w:rsidRPr="007F55F1">
        <w:t>,</w:t>
      </w:r>
      <w:r>
        <w:t xml:space="preserve"> the only recommended treatment option is the </w:t>
      </w:r>
      <w:hyperlink r:id="rId691" w:history="1">
        <w:r>
          <w:rPr>
            <w:rStyle w:val="Hyperlink"/>
          </w:rPr>
          <w:t>NICE technology appraisal guidance on tepotinib</w:t>
        </w:r>
      </w:hyperlink>
      <w:r w:rsidRPr="007A142B">
        <w:t>.</w:t>
      </w:r>
    </w:p>
    <w:p w14:paraId="5D6E7DC0" w14:textId="77777777" w:rsidR="00F03215" w:rsidRDefault="00F03215" w:rsidP="00F03215">
      <w:pPr>
        <w:pStyle w:val="NICEnormal"/>
      </w:pPr>
      <w:r>
        <w:t xml:space="preserve">For people who have had initial treatment with platinum doublet chemotherapy, the </w:t>
      </w:r>
      <w:hyperlink r:id="rId692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</w:t>
      </w:r>
      <w:r>
        <w:lastRenderedPageBreak/>
        <w:t>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disease progression after treatment in line with the </w:t>
      </w:r>
      <w:hyperlink r:id="rId693" w:history="1">
        <w:r>
          <w:rPr>
            <w:rStyle w:val="Hyperlink"/>
          </w:rPr>
          <w:t>NICE technology appraisal guidance on tepotinib</w:t>
        </w:r>
      </w:hyperlink>
      <w:r w:rsidRPr="007A142B">
        <w:t xml:space="preserve">, </w:t>
      </w:r>
      <w:r>
        <w:t>recommended treatment options are:</w:t>
      </w:r>
    </w:p>
    <w:p w14:paraId="72DB2270" w14:textId="77777777" w:rsidR="00F03215" w:rsidRDefault="00F03215" w:rsidP="00F03215">
      <w:pPr>
        <w:pStyle w:val="Bulletleft1"/>
      </w:pPr>
      <w:r>
        <w:t xml:space="preserve">the </w:t>
      </w:r>
      <w:hyperlink r:id="rId694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5BC50DE9" w14:textId="77777777" w:rsidR="00F03215" w:rsidRDefault="00F03215" w:rsidP="00F03215">
      <w:pPr>
        <w:pStyle w:val="Bulletleft1"/>
      </w:pPr>
      <w:r>
        <w:t xml:space="preserve">the </w:t>
      </w:r>
      <w:hyperlink r:id="rId695" w:history="1">
        <w:r>
          <w:rPr>
            <w:rStyle w:val="Hyperlink"/>
          </w:rPr>
          <w:t>NICE technology appraisal guidance on atezolizumab</w:t>
        </w:r>
      </w:hyperlink>
      <w:r>
        <w:t xml:space="preserve"> (any PD-L1 0% to 100%; NHS England policy) or</w:t>
      </w:r>
    </w:p>
    <w:p w14:paraId="31B37ACA" w14:textId="77777777" w:rsidR="00F03215" w:rsidRDefault="00F03215" w:rsidP="00F03215">
      <w:pPr>
        <w:pStyle w:val="Bulletleft1"/>
      </w:pPr>
      <w:r>
        <w:t xml:space="preserve">the </w:t>
      </w:r>
      <w:hyperlink r:id="rId696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4D7A5460" w14:textId="77777777" w:rsidR="00F03215" w:rsidRDefault="00F03215" w:rsidP="00F03215">
      <w:pPr>
        <w:pStyle w:val="Bulletleft1"/>
      </w:pPr>
      <w:r>
        <w:t>docetaxel or</w:t>
      </w:r>
    </w:p>
    <w:p w14:paraId="6903BB2B" w14:textId="77777777" w:rsidR="00F03215" w:rsidRDefault="00F03215" w:rsidP="00F03215">
      <w:pPr>
        <w:pStyle w:val="Bulletleft1last"/>
      </w:pPr>
      <w:r>
        <w:t xml:space="preserve">the </w:t>
      </w:r>
      <w:hyperlink r:id="rId697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4F3047B9" w14:textId="77777777" w:rsidR="00F03215" w:rsidRDefault="00F03215" w:rsidP="00F03215">
      <w:pPr>
        <w:pStyle w:val="NICEnormal"/>
      </w:pPr>
      <w:r>
        <w:t xml:space="preserve">For people who have had treatment in line with the </w:t>
      </w:r>
      <w:hyperlink r:id="rId698" w:history="1">
        <w:r>
          <w:rPr>
            <w:rStyle w:val="Hyperlink"/>
          </w:rPr>
          <w:t>NICE technology appraisal guidance on tepotinib</w:t>
        </w:r>
      </w:hyperlink>
      <w:r w:rsidRPr="000C5877">
        <w:t xml:space="preserve"> and who have disease progression after follow-up treatment in line with </w:t>
      </w:r>
      <w:r>
        <w:t xml:space="preserve">the </w:t>
      </w:r>
      <w:hyperlink r:id="rId699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700" w:history="1">
        <w:r w:rsidRPr="000C5877">
          <w:rPr>
            <w:rStyle w:val="Hyperlink"/>
          </w:rPr>
          <w:t>atezolizumab</w:t>
        </w:r>
      </w:hyperlink>
      <w:r w:rsidRPr="000C5877">
        <w:t xml:space="preserve">, or </w:t>
      </w:r>
      <w:hyperlink r:id="rId701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0A3C5BA7" w14:textId="77777777" w:rsidR="00F03215" w:rsidRDefault="00F03215" w:rsidP="00F03215">
      <w:pPr>
        <w:pStyle w:val="Bulletleft1"/>
      </w:pPr>
      <w:r>
        <w:t>docetaxel or</w:t>
      </w:r>
    </w:p>
    <w:p w14:paraId="4894C82B" w14:textId="77777777" w:rsidR="00F03215" w:rsidRDefault="00F03215" w:rsidP="00F03215">
      <w:pPr>
        <w:pStyle w:val="Bulletleft1last"/>
      </w:pPr>
      <w:r>
        <w:t xml:space="preserve">the </w:t>
      </w:r>
      <w:hyperlink r:id="rId70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ED003CC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703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</w:t>
      </w:r>
      <w:r>
        <w:t xml:space="preserve"> </w:t>
      </w:r>
      <w:hyperlink r:id="rId704" w:history="1">
        <w:r w:rsidRPr="00E02BAA">
          <w:rPr>
            <w:rStyle w:val="Hyperlink"/>
          </w:rPr>
          <w:t>pembrolizumab and pemetrexed and platinum chemotherapy</w:t>
        </w:r>
      </w:hyperlink>
      <w:r w:rsidRPr="00FD3E05">
        <w:t>,</w:t>
      </w:r>
      <w:r>
        <w:t xml:space="preserve"> recommended</w:t>
      </w:r>
      <w:r w:rsidRPr="00FD3E05">
        <w:t xml:space="preserve"> treatment </w:t>
      </w:r>
      <w:r>
        <w:t>options are:</w:t>
      </w:r>
    </w:p>
    <w:p w14:paraId="5D2E6B58" w14:textId="77777777" w:rsidR="00F03215" w:rsidRDefault="00F03215" w:rsidP="00F03215">
      <w:pPr>
        <w:pStyle w:val="Bulletleft1"/>
      </w:pPr>
      <w:r>
        <w:t xml:space="preserve">the </w:t>
      </w:r>
      <w:hyperlink r:id="rId705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58D8FEB0" w14:textId="77777777" w:rsidR="00F03215" w:rsidRDefault="00F03215" w:rsidP="00F03215">
      <w:pPr>
        <w:pStyle w:val="Bulletleft1"/>
      </w:pPr>
      <w:r>
        <w:t>docetaxel or</w:t>
      </w:r>
    </w:p>
    <w:p w14:paraId="17AF791C" w14:textId="77777777" w:rsidR="00F03215" w:rsidRDefault="00F03215" w:rsidP="00F03215">
      <w:pPr>
        <w:pStyle w:val="Bulletleft1last"/>
      </w:pPr>
      <w:r>
        <w:t xml:space="preserve">the </w:t>
      </w:r>
      <w:hyperlink r:id="rId706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1C5F27A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07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708" w:history="1">
        <w:r w:rsidRPr="00E02BAA">
          <w:rPr>
            <w:rStyle w:val="Hyperlink"/>
          </w:rPr>
          <w:t>pembrolizumab and pemetrexed and platinum chemotherapy</w:t>
        </w:r>
      </w:hyperlink>
      <w:r>
        <w:t xml:space="preserve">, and who have disease </w:t>
      </w:r>
      <w:r>
        <w:lastRenderedPageBreak/>
        <w:t>progression after treatment in line with the</w:t>
      </w:r>
      <w:r w:rsidRPr="00E42C9F">
        <w:t xml:space="preserve"> </w:t>
      </w:r>
      <w:hyperlink r:id="rId709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710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61F3FAD9" w14:textId="77777777" w:rsidR="00F03215" w:rsidRPr="00296B41" w:rsidRDefault="00F03215" w:rsidP="00F03215">
      <w:pPr>
        <w:pStyle w:val="NICEnormal"/>
      </w:pPr>
      <w:r>
        <w:t xml:space="preserve">For people who have had initial treatment in line with the </w:t>
      </w:r>
      <w:hyperlink r:id="rId711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712" w:history="1">
        <w:r w:rsidRPr="00E02BAA"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713" w:history="1">
        <w:r>
          <w:rPr>
            <w:rStyle w:val="Hyperlink"/>
          </w:rPr>
          <w:t>NICE technology appraisal guidance on tepotinib</w:t>
        </w:r>
      </w:hyperlink>
      <w:r w:rsidRPr="00296B41">
        <w:t>,</w:t>
      </w:r>
      <w:r>
        <w:t xml:space="preserve"> recommended treatment options are:</w:t>
      </w:r>
    </w:p>
    <w:p w14:paraId="67EB5070" w14:textId="77777777" w:rsidR="00F03215" w:rsidRDefault="00F03215" w:rsidP="00F03215">
      <w:pPr>
        <w:pStyle w:val="Bulletleft1"/>
      </w:pPr>
      <w:r>
        <w:t>docetaxel or</w:t>
      </w:r>
    </w:p>
    <w:p w14:paraId="4979D152" w14:textId="77777777" w:rsidR="00F03215" w:rsidRDefault="00F03215" w:rsidP="00F03215">
      <w:pPr>
        <w:pStyle w:val="Bulletleft1last"/>
      </w:pPr>
      <w:r>
        <w:t xml:space="preserve">the </w:t>
      </w:r>
      <w:hyperlink r:id="rId714" w:history="1">
        <w:r>
          <w:rPr>
            <w:rStyle w:val="Hyperlink"/>
          </w:rPr>
          <w:t>NICE technology appraisal guidance on docetaxel and nintedanib</w:t>
        </w:r>
      </w:hyperlink>
      <w:r w:rsidRPr="00296B41">
        <w:t xml:space="preserve"> </w:t>
      </w:r>
      <w:r>
        <w:t>(NHS England policy).</w:t>
      </w:r>
    </w:p>
    <w:p w14:paraId="6160218F" w14:textId="77777777" w:rsidR="00F03215" w:rsidRPr="0027623E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715" w:history="1">
        <w:r>
          <w:rPr>
            <w:rStyle w:val="Hyperlink"/>
          </w:rPr>
          <w:t>NICE technology appraisal guidance on tepotinib</w:t>
        </w:r>
      </w:hyperlink>
      <w:r w:rsidRPr="00296B41">
        <w:t>,</w:t>
      </w:r>
      <w:r>
        <w:t xml:space="preserve"> recommended</w:t>
      </w:r>
      <w:r w:rsidRPr="00296B41">
        <w:t xml:space="preserve"> </w:t>
      </w:r>
      <w:r>
        <w:t>treatment options (NHS England policy) are:</w:t>
      </w:r>
    </w:p>
    <w:p w14:paraId="3FF464EF" w14:textId="77777777" w:rsidR="00F03215" w:rsidRDefault="00F03215" w:rsidP="00F03215">
      <w:pPr>
        <w:pStyle w:val="Bulletleft1"/>
      </w:pPr>
      <w:r>
        <w:t xml:space="preserve">the </w:t>
      </w:r>
      <w:hyperlink r:id="rId716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7623E">
        <w:t xml:space="preserve"> or</w:t>
      </w:r>
    </w:p>
    <w:p w14:paraId="1DD0F394" w14:textId="77777777" w:rsidR="00F03215" w:rsidRDefault="00F03215" w:rsidP="00F03215">
      <w:pPr>
        <w:pStyle w:val="Bulletleft1"/>
      </w:pPr>
      <w:r>
        <w:t>platinum doublet chemotherapy or</w:t>
      </w:r>
    </w:p>
    <w:p w14:paraId="741D2491" w14:textId="77777777" w:rsidR="00F03215" w:rsidRDefault="00F03215" w:rsidP="00F03215">
      <w:pPr>
        <w:pStyle w:val="Bulletleft1"/>
      </w:pPr>
      <w:r>
        <w:t xml:space="preserve">the </w:t>
      </w:r>
      <w:hyperlink r:id="rId717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D10CA89" w14:textId="77777777" w:rsidR="00F03215" w:rsidRDefault="00F03215" w:rsidP="00F03215">
      <w:pPr>
        <w:pStyle w:val="Bulletleft1last"/>
      </w:pPr>
      <w:r>
        <w:t>pemetrexed and carboplatin.</w:t>
      </w:r>
    </w:p>
    <w:p w14:paraId="2836A6FD" w14:textId="77777777" w:rsidR="00F03215" w:rsidRPr="0027623E" w:rsidRDefault="00F03215" w:rsidP="00F03215">
      <w:pPr>
        <w:pStyle w:val="NICEnormal"/>
      </w:pPr>
      <w:r>
        <w:t xml:space="preserve">For people who have had initial treatment in line with the </w:t>
      </w:r>
      <w:hyperlink r:id="rId718" w:history="1">
        <w:r>
          <w:rPr>
            <w:rStyle w:val="Hyperlink"/>
          </w:rPr>
          <w:t>NICE technology appraisal guidance on tepotinib</w:t>
        </w:r>
      </w:hyperlink>
      <w:r w:rsidRPr="00296B41">
        <w:t xml:space="preserve"> </w:t>
      </w:r>
      <w:r>
        <w:t xml:space="preserve">and who have disease progression after treatment in line with the </w:t>
      </w:r>
      <w:hyperlink r:id="rId71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7623E">
        <w:t xml:space="preserve">, </w:t>
      </w:r>
      <w:r>
        <w:t>recommended treatment options are:</w:t>
      </w:r>
    </w:p>
    <w:p w14:paraId="53B0FABF" w14:textId="77777777" w:rsidR="00F03215" w:rsidRDefault="00F03215" w:rsidP="00F03215">
      <w:pPr>
        <w:pStyle w:val="Bulletleft1"/>
      </w:pPr>
      <w:r>
        <w:t>docetaxel or</w:t>
      </w:r>
    </w:p>
    <w:p w14:paraId="47904C20" w14:textId="77777777" w:rsidR="00F03215" w:rsidRDefault="00F03215" w:rsidP="00F03215">
      <w:pPr>
        <w:pStyle w:val="Bulletleft1last"/>
      </w:pPr>
      <w:r>
        <w:t xml:space="preserve">the </w:t>
      </w:r>
      <w:hyperlink r:id="rId720" w:history="1">
        <w:r>
          <w:rPr>
            <w:rStyle w:val="Hyperlink"/>
          </w:rPr>
          <w:t>NICE technology appraisal guidance on docetaxel and nintedanib</w:t>
        </w:r>
      </w:hyperlink>
      <w:r w:rsidRPr="00296B41">
        <w:t xml:space="preserve"> </w:t>
      </w:r>
      <w:r>
        <w:t>(NHS England policy).</w:t>
      </w:r>
    </w:p>
    <w:p w14:paraId="05C54032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721" w:history="1">
        <w:r>
          <w:rPr>
            <w:rStyle w:val="Hyperlink"/>
          </w:rPr>
          <w:t>NICE technology appraisal guidance on tepotinib</w:t>
        </w:r>
      </w:hyperlink>
      <w:r>
        <w:t xml:space="preserve"> followed by treatment with platinum </w:t>
      </w:r>
      <w:r>
        <w:lastRenderedPageBreak/>
        <w:t xml:space="preserve">doublet chemotherapy, the only recommended treatment option is the </w:t>
      </w:r>
      <w:hyperlink r:id="rId72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B3C6619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723" w:history="1">
        <w:r>
          <w:rPr>
            <w:rStyle w:val="Hyperlink"/>
          </w:rPr>
          <w:t>NICE technology appraisal guidance on tepotinib</w:t>
        </w:r>
      </w:hyperlink>
      <w:r>
        <w:t xml:space="preserve"> followed by treatment in line with the </w:t>
      </w:r>
      <w:hyperlink r:id="rId724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72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725C62A" w14:textId="77777777" w:rsidR="00F03215" w:rsidRDefault="00F03215" w:rsidP="00F03215">
      <w:pPr>
        <w:pStyle w:val="NICEnormal"/>
      </w:pPr>
      <w:r>
        <w:t xml:space="preserve">Pemetrexed maintenance is a recommended maintenance treatment option for people who have had initial treatment in line with the </w:t>
      </w:r>
      <w:hyperlink r:id="rId726" w:history="1">
        <w:r>
          <w:rPr>
            <w:rStyle w:val="Hyperlink"/>
          </w:rPr>
          <w:t>NICE technology appraisal guidance on tepotinib</w:t>
        </w:r>
      </w:hyperlink>
      <w:r>
        <w:t xml:space="preserve"> followed by treatment with pemetrexed and carboplatin (NHS England policy).</w:t>
      </w:r>
    </w:p>
    <w:p w14:paraId="5F30277A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27" w:history="1">
        <w:r>
          <w:rPr>
            <w:rStyle w:val="Hyperlink"/>
          </w:rPr>
          <w:t>NICE technology appraisal guidance on tepotinib</w:t>
        </w:r>
      </w:hyperlink>
      <w:r>
        <w:t xml:space="preserve"> and who have disease progression after treatment with platinum doublet chemotherapy, the </w:t>
      </w:r>
      <w:hyperlink r:id="rId728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55675494" w14:textId="77777777" w:rsidR="00F03215" w:rsidRDefault="00F03215" w:rsidP="00F03215">
      <w:pPr>
        <w:pStyle w:val="Bulletleft1"/>
      </w:pPr>
      <w:r>
        <w:t xml:space="preserve">the </w:t>
      </w:r>
      <w:hyperlink r:id="rId729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782482C3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730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2BB95A3E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731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0C7C97B" w14:textId="77777777" w:rsidR="00F03215" w:rsidRDefault="00F03215" w:rsidP="00F03215">
      <w:pPr>
        <w:pStyle w:val="Bulletleft1"/>
      </w:pPr>
      <w:r>
        <w:t>docetaxel or</w:t>
      </w:r>
    </w:p>
    <w:p w14:paraId="0B8915B4" w14:textId="77777777" w:rsidR="00F03215" w:rsidRDefault="00F03215" w:rsidP="00F03215">
      <w:pPr>
        <w:pStyle w:val="Bulletleft1last"/>
      </w:pPr>
      <w:r>
        <w:t xml:space="preserve">the </w:t>
      </w:r>
      <w:hyperlink r:id="rId73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25125FB4" w14:textId="77777777" w:rsidR="00F03215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73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pemetrexed maintenance</w:t>
      </w:r>
      <w:r>
        <w:t xml:space="preserve">, and who have disease progression after follow-up treatment in line with the </w:t>
      </w:r>
      <w:hyperlink r:id="rId734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735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736" w:history="1">
        <w:r w:rsidRPr="00AC3536">
          <w:rPr>
            <w:rStyle w:val="Hyperlink"/>
          </w:rPr>
          <w:t>nivolumab</w:t>
        </w:r>
      </w:hyperlink>
      <w:r w:rsidRPr="00175121">
        <w:t>, recommended treatment options are:</w:t>
      </w:r>
    </w:p>
    <w:p w14:paraId="4CEE3C0B" w14:textId="77777777" w:rsidR="00F03215" w:rsidRDefault="00F03215" w:rsidP="00F03215">
      <w:pPr>
        <w:pStyle w:val="Bulletleft1"/>
      </w:pPr>
      <w:r>
        <w:t>docetaxel or</w:t>
      </w:r>
    </w:p>
    <w:p w14:paraId="6A82444D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737" w:history="1">
        <w:r>
          <w:rPr>
            <w:rStyle w:val="Hyperlink"/>
          </w:rPr>
          <w:t>NICE technology appraisal guidance on docetaxel and nintedanib</w:t>
        </w:r>
      </w:hyperlink>
      <w:r w:rsidRPr="00256289">
        <w:t xml:space="preserve"> (NHS England policy)</w:t>
      </w:r>
      <w:r>
        <w:t>.</w:t>
      </w:r>
    </w:p>
    <w:p w14:paraId="169B41FF" w14:textId="77777777" w:rsidR="00F03215" w:rsidRPr="00811CAF" w:rsidRDefault="00F03215" w:rsidP="00F03215">
      <w:pPr>
        <w:pStyle w:val="Heading2"/>
      </w:pPr>
      <w:bookmarkStart w:id="20" w:name="_Hlk113460777"/>
      <w:r>
        <w:t>Non-squamous non-small cell lung cancer, METex14 skipping alteration, PD</w:t>
      </w:r>
      <w:r>
        <w:noBreakHyphen/>
        <w:t>L1 50%</w:t>
      </w:r>
      <w:r w:rsidRPr="00811CAF">
        <w:t xml:space="preserve"> </w:t>
      </w:r>
      <w:r>
        <w:t>or higher</w:t>
      </w:r>
    </w:p>
    <w:p w14:paraId="5D3FA1D9" w14:textId="77777777" w:rsidR="00F03215" w:rsidRDefault="00F03215" w:rsidP="00F03215">
      <w:pPr>
        <w:pStyle w:val="NICEnormal"/>
      </w:pPr>
      <w:r>
        <w:t xml:space="preserve">Initial recommended treatment options are: </w:t>
      </w:r>
    </w:p>
    <w:p w14:paraId="6D30E88E" w14:textId="77777777" w:rsidR="00F03215" w:rsidRDefault="00F03215" w:rsidP="00F03215">
      <w:pPr>
        <w:pStyle w:val="Bulletleft1"/>
      </w:pPr>
      <w:r>
        <w:t xml:space="preserve">the </w:t>
      </w:r>
      <w:hyperlink r:id="rId73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085690EA" w14:textId="77777777" w:rsidR="00F03215" w:rsidRDefault="00F03215" w:rsidP="00F03215">
      <w:pPr>
        <w:pStyle w:val="Bulletleft1"/>
      </w:pPr>
      <w:r>
        <w:t xml:space="preserve">the </w:t>
      </w:r>
      <w:hyperlink r:id="rId73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7C022843" w14:textId="77777777" w:rsidR="00F03215" w:rsidRPr="00EE7B99" w:rsidRDefault="00F03215" w:rsidP="00F0321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740" w:history="1">
        <w:r>
          <w:rPr>
            <w:rStyle w:val="Hyperlink"/>
          </w:rPr>
          <w:t>NICE technology appraisal guidance on atezolizumab</w:t>
        </w:r>
      </w:hyperlink>
      <w:r w:rsidRPr="00EE7B99">
        <w:t xml:space="preserve"> or</w:t>
      </w:r>
    </w:p>
    <w:p w14:paraId="79CF8893" w14:textId="77777777" w:rsidR="00F03215" w:rsidRDefault="00F03215" w:rsidP="00F03215">
      <w:pPr>
        <w:pStyle w:val="Bulletleft1last"/>
      </w:pPr>
      <w:r>
        <w:t xml:space="preserve">the </w:t>
      </w:r>
      <w:hyperlink r:id="rId741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29B76185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742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BB14AF">
        <w:t>,</w:t>
      </w:r>
      <w:r>
        <w:t xml:space="preserve"> recommended</w:t>
      </w:r>
      <w:r w:rsidRPr="00BB14AF">
        <w:t xml:space="preserve"> </w:t>
      </w:r>
      <w:r>
        <w:t>treatment options are:</w:t>
      </w:r>
    </w:p>
    <w:p w14:paraId="7B24F75E" w14:textId="77777777" w:rsidR="00F03215" w:rsidRDefault="00F03215" w:rsidP="00F03215">
      <w:pPr>
        <w:pStyle w:val="Bulletleft1"/>
      </w:pPr>
      <w:r>
        <w:t xml:space="preserve">the </w:t>
      </w:r>
      <w:hyperlink r:id="rId743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5432B900" w14:textId="77777777" w:rsidR="00F03215" w:rsidRDefault="00F03215" w:rsidP="00F03215">
      <w:pPr>
        <w:pStyle w:val="Bulletleft1"/>
      </w:pPr>
      <w:r>
        <w:t>docetaxel or</w:t>
      </w:r>
    </w:p>
    <w:p w14:paraId="38F0058C" w14:textId="77777777" w:rsidR="00F03215" w:rsidRDefault="00F03215" w:rsidP="00F03215">
      <w:pPr>
        <w:pStyle w:val="Bulletleft1last"/>
      </w:pPr>
      <w:r>
        <w:t xml:space="preserve">the </w:t>
      </w:r>
      <w:hyperlink r:id="rId744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6B11AFD0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45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EE7B99">
        <w:t xml:space="preserve"> and who have </w:t>
      </w:r>
      <w:r>
        <w:t xml:space="preserve">disease progression after treatment in line with the </w:t>
      </w:r>
      <w:hyperlink r:id="rId746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</w:t>
      </w:r>
      <w:r w:rsidRPr="00897F6C">
        <w:t xml:space="preserve"> </w:t>
      </w:r>
      <w:r>
        <w:t xml:space="preserve">the only recommended treatment option is the </w:t>
      </w:r>
      <w:hyperlink r:id="rId747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2092A43E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4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EE7B99">
        <w:t xml:space="preserve"> and who have </w:t>
      </w:r>
      <w:r>
        <w:t xml:space="preserve">disease progression after follow-up treatment in line with the </w:t>
      </w:r>
      <w:hyperlink r:id="rId749" w:history="1">
        <w:r>
          <w:rPr>
            <w:rStyle w:val="Hyperlink"/>
          </w:rPr>
          <w:t>NICE technology appraisal guidance on tepotinib</w:t>
        </w:r>
      </w:hyperlink>
      <w:r>
        <w:t>, recommended treatment options are:</w:t>
      </w:r>
    </w:p>
    <w:p w14:paraId="34B3A4BB" w14:textId="77777777" w:rsidR="00F03215" w:rsidRDefault="00F03215" w:rsidP="00F03215">
      <w:pPr>
        <w:pStyle w:val="Bulletleft1"/>
      </w:pPr>
      <w:r>
        <w:t>docetaxel or</w:t>
      </w:r>
    </w:p>
    <w:p w14:paraId="6AC37B57" w14:textId="77777777" w:rsidR="00F03215" w:rsidRDefault="00F03215" w:rsidP="00F03215">
      <w:pPr>
        <w:pStyle w:val="Bulletleft1last"/>
      </w:pPr>
      <w:r>
        <w:t xml:space="preserve">the </w:t>
      </w:r>
      <w:hyperlink r:id="rId750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685F978A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751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752" w:history="1">
        <w:r w:rsidRPr="001D4762">
          <w:rPr>
            <w:rStyle w:val="Hyperlink"/>
          </w:rPr>
          <w:t>atezolizumab</w:t>
        </w:r>
      </w:hyperlink>
      <w:r w:rsidRPr="00BB14AF">
        <w:t xml:space="preserve">, </w:t>
      </w:r>
      <w:r>
        <w:t>recommended treatment options are:</w:t>
      </w:r>
    </w:p>
    <w:p w14:paraId="3645684B" w14:textId="77777777" w:rsidR="00F03215" w:rsidRDefault="00F03215" w:rsidP="00F03215">
      <w:pPr>
        <w:pStyle w:val="Bulletleft1"/>
      </w:pPr>
      <w:r>
        <w:t>platinum doublet therapy (NHS England policy) or</w:t>
      </w:r>
    </w:p>
    <w:p w14:paraId="1FBED2F3" w14:textId="77777777" w:rsidR="00F03215" w:rsidRDefault="00F03215" w:rsidP="00F03215">
      <w:pPr>
        <w:pStyle w:val="Bulletleft1"/>
      </w:pPr>
      <w:r>
        <w:t xml:space="preserve">the </w:t>
      </w:r>
      <w:hyperlink r:id="rId753" w:history="1">
        <w:r w:rsidRPr="006D7C70">
          <w:rPr>
            <w:rStyle w:val="Hyperlink"/>
          </w:rPr>
          <w:t>NICE technology appraisal guidance on pemetrexed and cisplatin</w:t>
        </w:r>
      </w:hyperlink>
      <w:r>
        <w:t xml:space="preserve"> (NHS England policy) or</w:t>
      </w:r>
    </w:p>
    <w:p w14:paraId="76AF759D" w14:textId="77777777" w:rsidR="00F03215" w:rsidRDefault="00F03215" w:rsidP="00F03215">
      <w:pPr>
        <w:pStyle w:val="Bulletleft1"/>
      </w:pPr>
      <w:r>
        <w:t>pemetrexed and carboplatin (NHS England policy) or</w:t>
      </w:r>
    </w:p>
    <w:p w14:paraId="443FF0DC" w14:textId="77777777" w:rsidR="00F03215" w:rsidRDefault="00F03215" w:rsidP="00F03215">
      <w:pPr>
        <w:pStyle w:val="Bulletleft1last"/>
      </w:pPr>
      <w:r>
        <w:t xml:space="preserve">the </w:t>
      </w:r>
      <w:hyperlink r:id="rId754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64080641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75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2E4DFC1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756" w:history="1">
        <w:r w:rsidRPr="006D7C70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75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168B76B" w14:textId="77777777" w:rsidR="00F03215" w:rsidRDefault="00F03215" w:rsidP="00F03215">
      <w:pPr>
        <w:pStyle w:val="NICEnormal"/>
      </w:pPr>
      <w:r>
        <w:t>Pemetrexed maintenance is a recommended maintenance treatment option for people who have had initial treatment with pemetrexed and carboplatin (NHS England policy).</w:t>
      </w:r>
    </w:p>
    <w:p w14:paraId="69516893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58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759" w:history="1">
        <w:r w:rsidRPr="001D4762">
          <w:rPr>
            <w:rStyle w:val="Hyperlink"/>
          </w:rPr>
          <w:t>atezolizumab</w:t>
        </w:r>
      </w:hyperlink>
      <w:r w:rsidRPr="001F4BA7">
        <w:t xml:space="preserve">, and who have </w:t>
      </w:r>
      <w:r>
        <w:t xml:space="preserve">disease progression after treatment with platinum doublet chemotherapy, the </w:t>
      </w:r>
      <w:hyperlink r:id="rId760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>, or after pemetrexed maintenance</w:t>
      </w:r>
      <w:r>
        <w:t>, recommended treatment options are:</w:t>
      </w:r>
    </w:p>
    <w:p w14:paraId="7325AE09" w14:textId="77777777" w:rsidR="00F03215" w:rsidRDefault="00F03215" w:rsidP="00F03215">
      <w:pPr>
        <w:pStyle w:val="Bulletleft1"/>
      </w:pPr>
      <w:r>
        <w:t xml:space="preserve">the </w:t>
      </w:r>
      <w:hyperlink r:id="rId761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079278EC" w14:textId="77777777" w:rsidR="00F03215" w:rsidRDefault="00F03215" w:rsidP="00F03215">
      <w:pPr>
        <w:pStyle w:val="Bulletleft1"/>
      </w:pPr>
      <w:r>
        <w:t>docetaxel or</w:t>
      </w:r>
    </w:p>
    <w:p w14:paraId="1935ADB5" w14:textId="77777777" w:rsidR="00F03215" w:rsidRDefault="00F03215" w:rsidP="00F03215">
      <w:pPr>
        <w:pStyle w:val="Bulletleft1last"/>
      </w:pPr>
      <w:r>
        <w:t xml:space="preserve">the </w:t>
      </w:r>
      <w:hyperlink r:id="rId762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3B55C688" w14:textId="77777777" w:rsidR="00F03215" w:rsidRPr="00D660CE" w:rsidRDefault="00F03215" w:rsidP="00F03215">
      <w:pPr>
        <w:pStyle w:val="NICEnormal"/>
      </w:pPr>
      <w:r>
        <w:t xml:space="preserve">For people who have had treatment with platinum doublet chemotherapy, the </w:t>
      </w:r>
      <w:hyperlink r:id="rId763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 xml:space="preserve">, </w:t>
      </w:r>
      <w:r>
        <w:t xml:space="preserve">or who </w:t>
      </w:r>
      <w:r>
        <w:lastRenderedPageBreak/>
        <w:t xml:space="preserve">have had </w:t>
      </w:r>
      <w:r w:rsidRPr="00402C99">
        <w:t>pemetrexed maintenance</w:t>
      </w:r>
      <w:r>
        <w:t>, and who have had disease progression after follow-up treatment in line with the</w:t>
      </w:r>
      <w:r w:rsidRPr="00E42C9F">
        <w:t xml:space="preserve"> </w:t>
      </w:r>
      <w:hyperlink r:id="rId764" w:history="1">
        <w:r>
          <w:rPr>
            <w:rStyle w:val="Hyperlink"/>
          </w:rPr>
          <w:t>NICE technology appraisal guidance on docetaxel and nintedanib</w:t>
        </w:r>
      </w:hyperlink>
      <w:r>
        <w:t xml:space="preserve"> or with docetaxel, the only recommended treatment option is the </w:t>
      </w:r>
      <w:hyperlink r:id="rId765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64AE17B6" w14:textId="77777777" w:rsidR="00F03215" w:rsidRDefault="00F03215" w:rsidP="00F03215">
      <w:pPr>
        <w:pStyle w:val="NICEnormal"/>
      </w:pPr>
      <w:r>
        <w:t>For people who have had initial treatment with</w:t>
      </w:r>
      <w:r w:rsidRPr="001C3475">
        <w:t xml:space="preserve"> </w:t>
      </w:r>
      <w:r>
        <w:t xml:space="preserve">platinum doublet chemotherapy, the </w:t>
      </w:r>
      <w:hyperlink r:id="rId766" w:history="1">
        <w:r w:rsidRPr="00D11988">
          <w:rPr>
            <w:rStyle w:val="Hyperlink"/>
          </w:rPr>
          <w:t>NICE technology appraisal guidance on pemetrexed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</w:t>
      </w:r>
      <w:r w:rsidRPr="00EE7B99">
        <w:t xml:space="preserve"> and who have </w:t>
      </w:r>
      <w:r>
        <w:t xml:space="preserve">disease progression after follow-up treatment in line with the </w:t>
      </w:r>
      <w:hyperlink r:id="rId767" w:history="1">
        <w:r>
          <w:rPr>
            <w:rStyle w:val="Hyperlink"/>
          </w:rPr>
          <w:t>NICE technology appraisal guidance on tepotinib</w:t>
        </w:r>
      </w:hyperlink>
      <w:r>
        <w:t>, recommended treatment options are:</w:t>
      </w:r>
    </w:p>
    <w:p w14:paraId="05D085D3" w14:textId="77777777" w:rsidR="00F03215" w:rsidRDefault="00F03215" w:rsidP="00F03215">
      <w:pPr>
        <w:pStyle w:val="Bulletleft1"/>
      </w:pPr>
      <w:bookmarkStart w:id="21" w:name="_Hlk107491000"/>
      <w:r>
        <w:t>docetaxel or</w:t>
      </w:r>
    </w:p>
    <w:p w14:paraId="2BAAA7ED" w14:textId="77777777" w:rsidR="00F03215" w:rsidRDefault="00F03215" w:rsidP="00F03215">
      <w:pPr>
        <w:pStyle w:val="Bulletleft1last"/>
      </w:pPr>
      <w:r>
        <w:t xml:space="preserve">the </w:t>
      </w:r>
      <w:hyperlink r:id="rId76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bookmarkEnd w:id="21"/>
    <w:p w14:paraId="4CF8F262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69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770" w:history="1">
        <w:r w:rsidRPr="001D4762">
          <w:rPr>
            <w:rStyle w:val="Hyperlink"/>
          </w:rPr>
          <w:t>atezolizumab</w:t>
        </w:r>
      </w:hyperlink>
      <w:r w:rsidRPr="00964A03">
        <w:t xml:space="preserve">, </w:t>
      </w:r>
      <w:r>
        <w:t xml:space="preserve">and who have disease progression after treatment in line with the </w:t>
      </w:r>
      <w:hyperlink r:id="rId771" w:history="1">
        <w:r>
          <w:rPr>
            <w:rStyle w:val="Hyperlink"/>
          </w:rPr>
          <w:t>NICE technology appraisal guidance on tepotinib</w:t>
        </w:r>
      </w:hyperlink>
      <w:r w:rsidRPr="00964A03">
        <w:t>,</w:t>
      </w:r>
      <w:r>
        <w:t xml:space="preserve"> the only recommended treatment option is docetaxel.</w:t>
      </w:r>
    </w:p>
    <w:p w14:paraId="057777CA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772" w:history="1">
        <w:r>
          <w:rPr>
            <w:rStyle w:val="Hyperlink"/>
          </w:rPr>
          <w:t>NICE technology appraisal guidance on tepotinib</w:t>
        </w:r>
      </w:hyperlink>
      <w:r>
        <w:t>, recommended treatment options (NHS England policy) are:</w:t>
      </w:r>
    </w:p>
    <w:p w14:paraId="533B4039" w14:textId="77777777" w:rsidR="00F03215" w:rsidRDefault="00F03215" w:rsidP="00F03215">
      <w:pPr>
        <w:pStyle w:val="Bulletleft1"/>
      </w:pPr>
      <w:r>
        <w:t xml:space="preserve">the </w:t>
      </w:r>
      <w:hyperlink r:id="rId773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</w:t>
      </w:r>
    </w:p>
    <w:p w14:paraId="231B9B42" w14:textId="77777777" w:rsidR="00F03215" w:rsidRDefault="00F03215" w:rsidP="00F03215">
      <w:pPr>
        <w:pStyle w:val="Bulletleft1"/>
      </w:pPr>
      <w:bookmarkStart w:id="22" w:name="_Hlk107491308"/>
      <w:r>
        <w:t>platinum doublet therapy or</w:t>
      </w:r>
    </w:p>
    <w:p w14:paraId="751FF091" w14:textId="77777777" w:rsidR="00F03215" w:rsidRDefault="00F03215" w:rsidP="00F03215">
      <w:pPr>
        <w:pStyle w:val="Bulletleft1"/>
      </w:pPr>
      <w:r>
        <w:t xml:space="preserve">the </w:t>
      </w:r>
      <w:hyperlink r:id="rId774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655CD05A" w14:textId="77777777" w:rsidR="00F03215" w:rsidRDefault="00F03215" w:rsidP="00F03215">
      <w:pPr>
        <w:pStyle w:val="Bulletleft1last"/>
      </w:pPr>
      <w:r>
        <w:t>pemetrexed and carboplatin.</w:t>
      </w:r>
    </w:p>
    <w:bookmarkEnd w:id="22"/>
    <w:p w14:paraId="34B1F944" w14:textId="77777777" w:rsidR="00F03215" w:rsidRDefault="00F03215" w:rsidP="00F03215">
      <w:pPr>
        <w:pStyle w:val="NICEnormal"/>
      </w:pPr>
      <w:r>
        <w:t xml:space="preserve">For people who have disease progression after treatment in line with the </w:t>
      </w:r>
      <w:hyperlink r:id="rId775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, recommended treatment options are:</w:t>
      </w:r>
    </w:p>
    <w:p w14:paraId="2AB4871D" w14:textId="77777777" w:rsidR="00F03215" w:rsidRDefault="00F03215" w:rsidP="00F03215">
      <w:pPr>
        <w:pStyle w:val="Bulletleft1"/>
      </w:pPr>
      <w:r>
        <w:t>docetaxel or</w:t>
      </w:r>
    </w:p>
    <w:p w14:paraId="6AB01C1B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776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13316F9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777" w:history="1">
        <w:r>
          <w:rPr>
            <w:rStyle w:val="Hyperlink"/>
          </w:rPr>
          <w:t>NICE technology appraisal guidance on tepotinib</w:t>
        </w:r>
      </w:hyperlink>
      <w:r>
        <w:t xml:space="preserve">, followed by platinum doublet chemotherapy, the only recommended treatment option is the </w:t>
      </w:r>
      <w:hyperlink r:id="rId77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004F5CC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779" w:history="1">
        <w:r>
          <w:rPr>
            <w:rStyle w:val="Hyperlink"/>
          </w:rPr>
          <w:t>NICE technology appraisal guidance on tepotinib</w:t>
        </w:r>
      </w:hyperlink>
      <w:r>
        <w:t xml:space="preserve">, followed by treatment in line with the </w:t>
      </w:r>
      <w:hyperlink r:id="rId78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78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9565472" w14:textId="77777777" w:rsidR="00F03215" w:rsidRDefault="00F03215" w:rsidP="00F03215">
      <w:pPr>
        <w:pStyle w:val="NICEnormal"/>
      </w:pPr>
      <w:r>
        <w:t xml:space="preserve">Pemetrexed maintenance is a recommended maintenance treatment option for people who have had initial treatment in line with the </w:t>
      </w:r>
      <w:hyperlink r:id="rId782" w:history="1">
        <w:r>
          <w:rPr>
            <w:rStyle w:val="Hyperlink"/>
          </w:rPr>
          <w:t>NICE technology appraisal guidance on tepotinib</w:t>
        </w:r>
      </w:hyperlink>
      <w:r w:rsidRPr="00C6218E">
        <w:t>, follow</w:t>
      </w:r>
      <w:r>
        <w:t>e</w:t>
      </w:r>
      <w:r w:rsidRPr="00C6218E">
        <w:t xml:space="preserve">d by </w:t>
      </w:r>
      <w:r>
        <w:t>pemetrexed and carboplatin (NHS England policy).</w:t>
      </w:r>
    </w:p>
    <w:p w14:paraId="7FF28DBD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783" w:history="1">
        <w:r>
          <w:rPr>
            <w:rStyle w:val="Hyperlink"/>
          </w:rPr>
          <w:t>NICE technology appraisal guidance on tepotinib</w:t>
        </w:r>
      </w:hyperlink>
      <w:r>
        <w:t xml:space="preserve">, and who have disease progression after platinum doublet chemotherapy, the </w:t>
      </w:r>
      <w:hyperlink r:id="rId78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after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173478AF" w14:textId="77777777" w:rsidR="00F03215" w:rsidRDefault="00F03215" w:rsidP="00F03215">
      <w:pPr>
        <w:pStyle w:val="Bulletleft1"/>
      </w:pPr>
      <w:r>
        <w:t xml:space="preserve">the </w:t>
      </w:r>
      <w:hyperlink r:id="rId785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53069023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786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3DD48241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787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1C95D4E7" w14:textId="77777777" w:rsidR="00F03215" w:rsidRDefault="00F03215" w:rsidP="00F03215">
      <w:pPr>
        <w:pStyle w:val="Bulletleft1"/>
      </w:pPr>
      <w:r>
        <w:t>docetaxel or</w:t>
      </w:r>
    </w:p>
    <w:p w14:paraId="3B155ADD" w14:textId="77777777" w:rsidR="00F03215" w:rsidRDefault="00F03215" w:rsidP="00F03215">
      <w:pPr>
        <w:pStyle w:val="Bulletleft1last"/>
      </w:pPr>
      <w:r>
        <w:t xml:space="preserve">the </w:t>
      </w:r>
      <w:hyperlink r:id="rId788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3D4BABEC" w14:textId="77777777" w:rsidR="00F03215" w:rsidRDefault="00F03215" w:rsidP="00F03215">
      <w:pPr>
        <w:pStyle w:val="NICEnormal"/>
      </w:pPr>
      <w:r>
        <w:t xml:space="preserve">For people who have had treatment in line with platinum doublet chemotherapy, the </w:t>
      </w:r>
      <w:hyperlink r:id="rId789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</w:t>
      </w:r>
      <w:r>
        <w:lastRenderedPageBreak/>
        <w:t>carboplatin</w:t>
      </w:r>
      <w:r w:rsidRPr="00402C99">
        <w:t xml:space="preserve">, </w:t>
      </w:r>
      <w:r>
        <w:t xml:space="preserve">or after </w:t>
      </w:r>
      <w:r w:rsidRPr="00402C99">
        <w:t>pemetrexed maintenance</w:t>
      </w:r>
      <w:r>
        <w:t xml:space="preserve">, and who have disease progression after follow-up treatment in line with the </w:t>
      </w:r>
      <w:hyperlink r:id="rId790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791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792" w:history="1">
        <w:r w:rsidRPr="00AC3536">
          <w:rPr>
            <w:rStyle w:val="Hyperlink"/>
          </w:rPr>
          <w:t>nivolumab</w:t>
        </w:r>
      </w:hyperlink>
      <w:r w:rsidRPr="00175121">
        <w:t>, recommended treatment options are:</w:t>
      </w:r>
    </w:p>
    <w:p w14:paraId="1B0F5C32" w14:textId="77777777" w:rsidR="00F03215" w:rsidRDefault="00F03215" w:rsidP="00F03215">
      <w:pPr>
        <w:pStyle w:val="Bulletleft1"/>
      </w:pPr>
      <w:r>
        <w:t>docetaxel or</w:t>
      </w:r>
    </w:p>
    <w:p w14:paraId="3750AD60" w14:textId="77777777" w:rsidR="00F03215" w:rsidRDefault="00F03215" w:rsidP="00F03215">
      <w:pPr>
        <w:pStyle w:val="Bulletleft1last"/>
      </w:pPr>
      <w:r>
        <w:t xml:space="preserve">the </w:t>
      </w:r>
      <w:hyperlink r:id="rId793" w:history="1">
        <w:r>
          <w:rPr>
            <w:rStyle w:val="Hyperlink"/>
          </w:rPr>
          <w:t>NICE technology appraisal guidance on docetaxel and nintedanib</w:t>
        </w:r>
      </w:hyperlink>
      <w:r w:rsidRPr="00D11988">
        <w:t xml:space="preserve"> </w:t>
      </w:r>
      <w:r>
        <w:t>(NHS England policy).</w:t>
      </w:r>
    </w:p>
    <w:p w14:paraId="5F65B6C4" w14:textId="77777777" w:rsidR="00F03215" w:rsidRPr="00811CAF" w:rsidRDefault="00F03215" w:rsidP="00F03215">
      <w:pPr>
        <w:pStyle w:val="Heading2"/>
      </w:pPr>
      <w:bookmarkStart w:id="23" w:name="_Hlk113460267"/>
      <w:bookmarkEnd w:id="20"/>
      <w:r>
        <w:t>Non-squamous non-small cell lung cancer, BRAF V600 positive, PD</w:t>
      </w:r>
      <w:r>
        <w:noBreakHyphen/>
        <w:t>L1 below 50%</w:t>
      </w:r>
      <w:r w:rsidRPr="00811CAF">
        <w:t xml:space="preserve"> </w:t>
      </w:r>
    </w:p>
    <w:p w14:paraId="5C215564" w14:textId="77777777" w:rsidR="00F03215" w:rsidRDefault="00F03215" w:rsidP="00F03215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05D5D584" w14:textId="77777777" w:rsidR="00F03215" w:rsidRDefault="00F03215" w:rsidP="00F03215">
      <w:pPr>
        <w:pStyle w:val="Bulletleft1"/>
      </w:pPr>
      <w:r>
        <w:t>platinum doublet chemotherapy or</w:t>
      </w:r>
    </w:p>
    <w:p w14:paraId="776CE9EA" w14:textId="77777777" w:rsidR="00F03215" w:rsidRDefault="00F03215" w:rsidP="00F03215">
      <w:pPr>
        <w:pStyle w:val="Bulletleft1"/>
      </w:pPr>
      <w:r>
        <w:t xml:space="preserve">the </w:t>
      </w:r>
      <w:hyperlink r:id="rId794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2856A25B" w14:textId="77777777" w:rsidR="00F03215" w:rsidRDefault="00F03215" w:rsidP="00F03215">
      <w:pPr>
        <w:pStyle w:val="Bulletleft1"/>
      </w:pPr>
      <w:r>
        <w:t>pemetrexed and carboplatin or</w:t>
      </w:r>
    </w:p>
    <w:p w14:paraId="1E9F49B6" w14:textId="77777777" w:rsidR="00F03215" w:rsidRDefault="00F03215" w:rsidP="00F03215">
      <w:pPr>
        <w:pStyle w:val="Bulletleft1"/>
      </w:pPr>
      <w:r>
        <w:t xml:space="preserve">the </w:t>
      </w:r>
      <w:hyperlink r:id="rId795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rFonts w:cs="Arial"/>
          <w:bCs/>
        </w:rPr>
        <w:t xml:space="preserve"> or</w:t>
      </w:r>
      <w:r w:rsidRPr="00C94B5F">
        <w:t xml:space="preserve"> </w:t>
      </w:r>
    </w:p>
    <w:p w14:paraId="5FDB9DFC" w14:textId="77777777" w:rsidR="00F03215" w:rsidRDefault="00F03215" w:rsidP="00F03215">
      <w:pPr>
        <w:pStyle w:val="Bulletleft1"/>
      </w:pPr>
      <w:r>
        <w:t xml:space="preserve">the </w:t>
      </w:r>
      <w:hyperlink r:id="rId796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0748C8B5" w14:textId="77777777" w:rsidR="00F03215" w:rsidRDefault="00F03215" w:rsidP="00F03215">
      <w:pPr>
        <w:pStyle w:val="Bulletleft1last"/>
      </w:pPr>
      <w:r>
        <w:t xml:space="preserve">the </w:t>
      </w:r>
      <w:hyperlink r:id="rId797" w:history="1">
        <w:hyperlink r:id="rId798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>.</w:t>
      </w:r>
    </w:p>
    <w:p w14:paraId="0E487A69" w14:textId="77777777" w:rsidR="00F03215" w:rsidRDefault="00F03215" w:rsidP="00F03215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79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D8CB988" w14:textId="77777777" w:rsidR="00F03215" w:rsidRDefault="00F03215" w:rsidP="00F03215">
      <w:pPr>
        <w:pStyle w:val="NICEnormal"/>
      </w:pPr>
      <w:r>
        <w:t xml:space="preserve">For maintenance treatment for people who have had initial treatment in line with the </w:t>
      </w:r>
      <w:hyperlink r:id="rId80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80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AB65066" w14:textId="77777777" w:rsidR="00F03215" w:rsidRDefault="00F03215" w:rsidP="00F03215">
      <w:pPr>
        <w:pStyle w:val="NICEnormal"/>
      </w:pPr>
      <w:r>
        <w:t xml:space="preserve">Pemetrexed maintenance is a recommended maintenance treatment option for people who have had initial treatment with pemetrexed and carboplatin </w:t>
      </w:r>
      <w:r w:rsidRPr="001811E7">
        <w:t>(NHS England policy)</w:t>
      </w:r>
      <w:r>
        <w:t>.</w:t>
      </w:r>
    </w:p>
    <w:p w14:paraId="6F374985" w14:textId="77777777" w:rsidR="00F03215" w:rsidRDefault="00F03215" w:rsidP="00F03215">
      <w:pPr>
        <w:pStyle w:val="NICEnormal"/>
      </w:pPr>
      <w:r>
        <w:t xml:space="preserve">For people who have disease progression after initial treatment with platinum doublet chemotherapy, the </w:t>
      </w:r>
      <w:hyperlink r:id="rId802" w:history="1">
        <w:r>
          <w:rPr>
            <w:rStyle w:val="Hyperlink"/>
          </w:rPr>
          <w:t xml:space="preserve">NICE technology appraisal guidance on pemetrexed and </w:t>
        </w:r>
        <w:r>
          <w:rPr>
            <w:rStyle w:val="Hyperlink"/>
          </w:rPr>
          <w:lastRenderedPageBreak/>
          <w:t>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370C65CF" w14:textId="77777777" w:rsidR="00F03215" w:rsidRDefault="00F03215" w:rsidP="00F03215">
      <w:pPr>
        <w:pStyle w:val="Bulletleft1"/>
      </w:pPr>
      <w:r>
        <w:t xml:space="preserve">the </w:t>
      </w:r>
      <w:hyperlink r:id="rId803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71AA7EA7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04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34C9BF4F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05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3ABD103E" w14:textId="77777777" w:rsidR="00F03215" w:rsidRDefault="00F03215" w:rsidP="00F03215">
      <w:pPr>
        <w:pStyle w:val="Bulletleft1"/>
      </w:pPr>
      <w:r>
        <w:t xml:space="preserve">the </w:t>
      </w:r>
      <w:hyperlink r:id="rId806" w:history="1">
        <w:r>
          <w:rPr>
            <w:rStyle w:val="Hyperlink"/>
          </w:rPr>
          <w:t>NICE technology appraisal guidance on docetaxel and nintedanib</w:t>
        </w:r>
      </w:hyperlink>
      <w:r>
        <w:t xml:space="preserve"> or</w:t>
      </w:r>
    </w:p>
    <w:p w14:paraId="0224EC80" w14:textId="77777777" w:rsidR="00F03215" w:rsidRDefault="00F03215" w:rsidP="00F03215">
      <w:pPr>
        <w:pStyle w:val="Bulletleft1last"/>
      </w:pPr>
      <w:r w:rsidRPr="00FA3271">
        <w:t>docetaxel</w:t>
      </w:r>
      <w:r>
        <w:t>.</w:t>
      </w:r>
    </w:p>
    <w:p w14:paraId="5D919309" w14:textId="77777777" w:rsidR="00F03215" w:rsidRDefault="00F03215" w:rsidP="00F03215">
      <w:pPr>
        <w:pStyle w:val="NICEnormal"/>
      </w:pPr>
      <w:r>
        <w:t xml:space="preserve">For people who have disease progression after follow-up treatment in line with the </w:t>
      </w:r>
      <w:hyperlink r:id="rId807" w:history="1">
        <w:r>
          <w:rPr>
            <w:rStyle w:val="Hyperlink"/>
          </w:rPr>
          <w:t>NICE technology appraisal guidance on pembrolizumab</w:t>
        </w:r>
      </w:hyperlink>
      <w:r w:rsidRPr="00FA3271">
        <w:t xml:space="preserve">, </w:t>
      </w:r>
      <w:hyperlink r:id="rId808" w:history="1">
        <w:r w:rsidRPr="00FA3271">
          <w:rPr>
            <w:rStyle w:val="Hyperlink"/>
          </w:rPr>
          <w:t>atezolizumab</w:t>
        </w:r>
      </w:hyperlink>
      <w:r w:rsidRPr="00FA3271">
        <w:t xml:space="preserve"> or </w:t>
      </w:r>
      <w:hyperlink r:id="rId809" w:history="1">
        <w:r w:rsidRPr="00FA3271">
          <w:rPr>
            <w:rStyle w:val="Hyperlink"/>
          </w:rPr>
          <w:t>nivolumab</w:t>
        </w:r>
      </w:hyperlink>
      <w:r w:rsidRPr="00FA3271">
        <w:t>,</w:t>
      </w:r>
      <w:r>
        <w:t xml:space="preserve"> recommended treatment options are:</w:t>
      </w:r>
    </w:p>
    <w:p w14:paraId="34C2A461" w14:textId="77777777" w:rsidR="00F03215" w:rsidRDefault="00F03215" w:rsidP="00F03215">
      <w:pPr>
        <w:pStyle w:val="Bulletleft1"/>
      </w:pPr>
      <w:r>
        <w:t>docetaxel or</w:t>
      </w:r>
    </w:p>
    <w:p w14:paraId="2A28DB21" w14:textId="77777777" w:rsidR="00F03215" w:rsidRDefault="00F03215" w:rsidP="00F03215">
      <w:pPr>
        <w:pStyle w:val="Bulletleft1last"/>
      </w:pPr>
      <w:r>
        <w:t xml:space="preserve">the </w:t>
      </w:r>
      <w:hyperlink r:id="rId810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7C6B5C2C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11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rFonts w:cs="Arial"/>
          <w:bCs/>
        </w:rPr>
        <w:t xml:space="preserve"> or </w:t>
      </w:r>
      <w:hyperlink r:id="rId812" w:history="1">
        <w:r w:rsidRPr="00E02BAA">
          <w:rPr>
            <w:rStyle w:val="Hyperlink"/>
          </w:rPr>
          <w:t>pembrolizumab and pemetrexed and platinum chemotherapy</w:t>
        </w:r>
      </w:hyperlink>
      <w:r>
        <w:t>, recommended treatment options are:</w:t>
      </w:r>
    </w:p>
    <w:p w14:paraId="3DBC065C" w14:textId="77777777" w:rsidR="00F03215" w:rsidRDefault="00F03215" w:rsidP="00F03215">
      <w:pPr>
        <w:pStyle w:val="Bulletleft1"/>
      </w:pPr>
      <w:r>
        <w:t>docetaxel or</w:t>
      </w:r>
    </w:p>
    <w:p w14:paraId="714CD35B" w14:textId="77777777" w:rsidR="00F03215" w:rsidRDefault="00F03215" w:rsidP="00F03215">
      <w:pPr>
        <w:pStyle w:val="Bulletleft1last"/>
      </w:pPr>
      <w:r>
        <w:t xml:space="preserve">the </w:t>
      </w:r>
      <w:hyperlink r:id="rId813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2B554564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14" w:history="1">
        <w:hyperlink r:id="rId815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>, recommended treatment options (NHS England policy) are:</w:t>
      </w:r>
    </w:p>
    <w:p w14:paraId="0153E692" w14:textId="77777777" w:rsidR="00F03215" w:rsidRDefault="00F03215" w:rsidP="00F03215">
      <w:pPr>
        <w:pStyle w:val="Bulletleft1"/>
      </w:pPr>
      <w:r>
        <w:t>platinum doublet chemotherapy or</w:t>
      </w:r>
    </w:p>
    <w:p w14:paraId="0AC12F55" w14:textId="77777777" w:rsidR="00F03215" w:rsidRDefault="00F03215" w:rsidP="00F03215">
      <w:pPr>
        <w:pStyle w:val="Bulletleft1"/>
      </w:pPr>
      <w:r>
        <w:t xml:space="preserve">the </w:t>
      </w:r>
      <w:hyperlink r:id="rId816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30417D83" w14:textId="77777777" w:rsidR="00F03215" w:rsidRDefault="00F03215" w:rsidP="00F03215">
      <w:pPr>
        <w:pStyle w:val="Bulletleft1"/>
      </w:pPr>
      <w:r>
        <w:t>pemetrexed and carboplatin or</w:t>
      </w:r>
    </w:p>
    <w:p w14:paraId="5B78E151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817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B3DD6">
        <w:rPr>
          <w:bCs/>
        </w:rPr>
        <w:t>.</w:t>
      </w:r>
    </w:p>
    <w:p w14:paraId="4768D700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81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C0CF2D2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819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82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7CC1145" w14:textId="77777777" w:rsidR="00F03215" w:rsidRDefault="00F03215" w:rsidP="00F03215">
      <w:pPr>
        <w:pStyle w:val="NICEnormal"/>
      </w:pPr>
      <w:r>
        <w:t xml:space="preserve">Pemetrexed maintenance is a recommended maintenance treatment option for people who have had treatment with pemetrexed and carboplatin </w:t>
      </w:r>
      <w:r w:rsidRPr="001811E7">
        <w:t>(NHS England policy</w:t>
      </w:r>
      <w:r>
        <w:t>).</w:t>
      </w:r>
    </w:p>
    <w:p w14:paraId="2ABF59A3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821" w:history="1">
        <w:hyperlink r:id="rId822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with platinum doublet chemotherapy, the </w:t>
      </w:r>
      <w:hyperlink r:id="rId82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09DE8654" w14:textId="77777777" w:rsidR="00F03215" w:rsidRDefault="00F03215" w:rsidP="00F03215">
      <w:pPr>
        <w:pStyle w:val="Bulletleft1"/>
      </w:pPr>
      <w:r>
        <w:t xml:space="preserve">the </w:t>
      </w:r>
      <w:hyperlink r:id="rId824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8D3FC43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25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37817593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26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C885D11" w14:textId="77777777" w:rsidR="00F03215" w:rsidRDefault="00F03215" w:rsidP="00F03215">
      <w:pPr>
        <w:pStyle w:val="Bulletleft1"/>
      </w:pPr>
      <w:r>
        <w:t xml:space="preserve">the </w:t>
      </w:r>
      <w:hyperlink r:id="rId827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 or</w:t>
      </w:r>
    </w:p>
    <w:p w14:paraId="16675F1F" w14:textId="77777777" w:rsidR="00F03215" w:rsidRDefault="00F03215" w:rsidP="00F03215">
      <w:pPr>
        <w:pStyle w:val="Bulletleft1last"/>
      </w:pPr>
      <w:r w:rsidRPr="00FA3271">
        <w:t>docetaxel</w:t>
      </w:r>
      <w:r>
        <w:t>.</w:t>
      </w:r>
    </w:p>
    <w:p w14:paraId="16B8EB2D" w14:textId="77777777" w:rsidR="00F03215" w:rsidRDefault="00F03215" w:rsidP="00F03215">
      <w:pPr>
        <w:pStyle w:val="NICEnormal"/>
      </w:pPr>
      <w:r>
        <w:t xml:space="preserve">For people who have disease progression after follow-up treatment in line with the </w:t>
      </w:r>
      <w:hyperlink r:id="rId828" w:history="1">
        <w:r>
          <w:rPr>
            <w:rStyle w:val="Hyperlink"/>
          </w:rPr>
          <w:t>NICE technology appraisal guidance on pembrolizumab</w:t>
        </w:r>
      </w:hyperlink>
      <w:r w:rsidRPr="00FA3271">
        <w:t xml:space="preserve">, </w:t>
      </w:r>
      <w:hyperlink r:id="rId829" w:history="1">
        <w:r w:rsidRPr="00FA3271">
          <w:rPr>
            <w:rStyle w:val="Hyperlink"/>
          </w:rPr>
          <w:t>atezolizumab</w:t>
        </w:r>
      </w:hyperlink>
      <w:r w:rsidRPr="00FA3271">
        <w:t xml:space="preserve"> or </w:t>
      </w:r>
      <w:hyperlink r:id="rId830" w:history="1">
        <w:r w:rsidRPr="00FA3271">
          <w:rPr>
            <w:rStyle w:val="Hyperlink"/>
          </w:rPr>
          <w:t>nivolumab</w:t>
        </w:r>
      </w:hyperlink>
      <w:r w:rsidRPr="00FA3271">
        <w:t>,</w:t>
      </w:r>
      <w:r>
        <w:t xml:space="preserve"> recommended treatment options are:</w:t>
      </w:r>
    </w:p>
    <w:p w14:paraId="4F22D8B1" w14:textId="77777777" w:rsidR="00F03215" w:rsidRDefault="00F03215" w:rsidP="00F03215">
      <w:pPr>
        <w:pStyle w:val="Bulletleft1"/>
      </w:pPr>
      <w:r>
        <w:t>docetaxel or</w:t>
      </w:r>
    </w:p>
    <w:p w14:paraId="06DFD2C0" w14:textId="77777777" w:rsidR="00F03215" w:rsidRDefault="00F03215" w:rsidP="00F03215">
      <w:pPr>
        <w:pStyle w:val="Bulletleft1last"/>
      </w:pPr>
      <w:r>
        <w:lastRenderedPageBreak/>
        <w:t xml:space="preserve">the </w:t>
      </w:r>
      <w:hyperlink r:id="rId831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53A4B810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832" w:history="1">
        <w:hyperlink r:id="rId833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in line with the </w:t>
      </w:r>
      <w:hyperlink r:id="rId834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, </w:t>
      </w:r>
      <w:r w:rsidRPr="00A97454">
        <w:t>recommended treatment options are:</w:t>
      </w:r>
      <w:r>
        <w:t xml:space="preserve"> </w:t>
      </w:r>
    </w:p>
    <w:p w14:paraId="71360D02" w14:textId="77777777" w:rsidR="00F03215" w:rsidRDefault="00F03215" w:rsidP="00F03215">
      <w:pPr>
        <w:pStyle w:val="Bulletleft1"/>
      </w:pPr>
      <w:r>
        <w:t>docetaxel or</w:t>
      </w:r>
    </w:p>
    <w:p w14:paraId="664DAD85" w14:textId="3E003008" w:rsidR="00F03215" w:rsidRDefault="00F03215" w:rsidP="002E0ECE">
      <w:pPr>
        <w:pStyle w:val="Bulletleft1last"/>
      </w:pPr>
      <w:r>
        <w:t xml:space="preserve">the </w:t>
      </w:r>
      <w:hyperlink r:id="rId835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 </w:t>
      </w:r>
      <w:bookmarkEnd w:id="23"/>
    </w:p>
    <w:p w14:paraId="15545334" w14:textId="77777777" w:rsidR="00F03215" w:rsidRPr="00811CAF" w:rsidRDefault="00F03215" w:rsidP="00F03215">
      <w:pPr>
        <w:pStyle w:val="Heading2"/>
      </w:pPr>
      <w:r>
        <w:t>Non-squamous non-small cell lung cancer, BRAF V600 positive, PD</w:t>
      </w:r>
      <w:r>
        <w:noBreakHyphen/>
        <w:t>L1 50%</w:t>
      </w:r>
      <w:r w:rsidRPr="00811CAF">
        <w:t xml:space="preserve"> </w:t>
      </w:r>
      <w:r>
        <w:t>or higher</w:t>
      </w:r>
    </w:p>
    <w:p w14:paraId="5F08BD45" w14:textId="77777777" w:rsidR="00F03215" w:rsidRDefault="00F03215" w:rsidP="00F03215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6D51E691" w14:textId="77777777" w:rsidR="00F03215" w:rsidRDefault="00F03215" w:rsidP="00F03215">
      <w:pPr>
        <w:pStyle w:val="Bulletleft1"/>
      </w:pPr>
      <w:r>
        <w:t xml:space="preserve">the </w:t>
      </w:r>
      <w:hyperlink r:id="rId836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7A073518" w14:textId="77777777" w:rsidR="00F03215" w:rsidRDefault="00F03215" w:rsidP="00F03215">
      <w:pPr>
        <w:pStyle w:val="Bulletleft1"/>
      </w:pPr>
      <w:r>
        <w:t xml:space="preserve">the </w:t>
      </w:r>
      <w:hyperlink r:id="rId837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018CD3A2" w14:textId="77777777" w:rsidR="00F03215" w:rsidRPr="00AE5B54" w:rsidRDefault="00F03215" w:rsidP="00F03215">
      <w:pPr>
        <w:pStyle w:val="Bulletleft1"/>
        <w:rPr>
          <w:rStyle w:val="NICEnormalChar"/>
        </w:rPr>
      </w:pPr>
      <w:r>
        <w:t xml:space="preserve">the </w:t>
      </w:r>
      <w:hyperlink r:id="rId838" w:history="1">
        <w:r w:rsidRPr="00471956">
          <w:rPr>
            <w:rStyle w:val="Hyperlink"/>
          </w:rPr>
          <w:t>NICE technology appraisal guidance on atezolizumab</w:t>
        </w:r>
      </w:hyperlink>
      <w:r w:rsidRPr="003048E5">
        <w:rPr>
          <w:rStyle w:val="NICEnormalChar"/>
        </w:rPr>
        <w:t xml:space="preserve"> or</w:t>
      </w:r>
    </w:p>
    <w:p w14:paraId="129F8F59" w14:textId="77777777" w:rsidR="00F03215" w:rsidRDefault="00F03215" w:rsidP="00F03215">
      <w:pPr>
        <w:pStyle w:val="Bulletleft1last"/>
      </w:pPr>
      <w:r>
        <w:t xml:space="preserve">the </w:t>
      </w:r>
      <w:hyperlink r:id="rId839" w:history="1">
        <w:hyperlink r:id="rId840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>.</w:t>
      </w:r>
    </w:p>
    <w:p w14:paraId="0E4B043B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41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9718BC">
        <w:t>, recommended treatment options are:</w:t>
      </w:r>
    </w:p>
    <w:p w14:paraId="6EEE0191" w14:textId="77777777" w:rsidR="00F03215" w:rsidRDefault="00F03215" w:rsidP="00F03215">
      <w:pPr>
        <w:pStyle w:val="Bulletleft1"/>
      </w:pPr>
      <w:r>
        <w:t>docetaxel or</w:t>
      </w:r>
    </w:p>
    <w:p w14:paraId="3BBF0DBA" w14:textId="77777777" w:rsidR="00F03215" w:rsidRDefault="00F03215" w:rsidP="00F03215">
      <w:pPr>
        <w:pStyle w:val="Bulletleft1last"/>
      </w:pPr>
      <w:r>
        <w:t xml:space="preserve">the </w:t>
      </w:r>
      <w:hyperlink r:id="rId84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2B7E65F9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43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844" w:history="1">
        <w:r w:rsidRPr="00471956">
          <w:rPr>
            <w:rStyle w:val="Hyperlink"/>
          </w:rPr>
          <w:t>atezolizumab</w:t>
        </w:r>
      </w:hyperlink>
      <w:r w:rsidRPr="009718BC">
        <w:t xml:space="preserve">, </w:t>
      </w:r>
      <w:r>
        <w:t>recommended treatment options (NHS England policy) are:</w:t>
      </w:r>
    </w:p>
    <w:p w14:paraId="2B1ACD49" w14:textId="77777777" w:rsidR="00F03215" w:rsidRDefault="00F03215" w:rsidP="00F03215">
      <w:pPr>
        <w:pStyle w:val="Bulletleft1"/>
      </w:pPr>
      <w:r>
        <w:t>platinum doublet chemotherapy or</w:t>
      </w:r>
    </w:p>
    <w:p w14:paraId="3E423C77" w14:textId="77777777" w:rsidR="00F03215" w:rsidRDefault="00F03215" w:rsidP="00F03215">
      <w:pPr>
        <w:pStyle w:val="Bulletleft1"/>
      </w:pPr>
      <w:r>
        <w:t xml:space="preserve">the </w:t>
      </w:r>
      <w:hyperlink r:id="rId845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0E167DFF" w14:textId="77777777" w:rsidR="00F03215" w:rsidRPr="00AE5B54" w:rsidRDefault="00F03215" w:rsidP="00F03215">
      <w:pPr>
        <w:pStyle w:val="Bulletleft1last"/>
        <w:rPr>
          <w:rStyle w:val="NICEnormalChar"/>
        </w:rPr>
      </w:pPr>
      <w:r>
        <w:lastRenderedPageBreak/>
        <w:t>pemetrexed and carboplatin.</w:t>
      </w:r>
    </w:p>
    <w:p w14:paraId="0FEC4E2C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84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77F99BD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847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84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539EADB" w14:textId="77777777" w:rsidR="00F03215" w:rsidRDefault="00F03215" w:rsidP="00F03215">
      <w:pPr>
        <w:pStyle w:val="NICEnormal"/>
      </w:pPr>
      <w:r>
        <w:t>Pemetrexed maintenance is a recommended maintenance treatment option for people who have had treatment with pemetrexed and carboplatin (</w:t>
      </w:r>
      <w:r w:rsidRPr="00F107D1">
        <w:t>NHS England policy)</w:t>
      </w:r>
      <w:r>
        <w:t>.</w:t>
      </w:r>
    </w:p>
    <w:p w14:paraId="49F3D5DC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849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850" w:history="1">
        <w:r w:rsidRPr="002E5941">
          <w:rPr>
            <w:rStyle w:val="Hyperlink"/>
          </w:rPr>
          <w:t>atezolizumab</w:t>
        </w:r>
      </w:hyperlink>
      <w:r>
        <w:t xml:space="preserve"> and who have disease progression after treatment with platinum doublet chemotherapy, the </w:t>
      </w:r>
      <w:hyperlink r:id="rId85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2A602DF8" w14:textId="77777777" w:rsidR="00F03215" w:rsidRDefault="00F03215" w:rsidP="00F03215">
      <w:pPr>
        <w:pStyle w:val="Bulletleft1"/>
      </w:pPr>
      <w:r>
        <w:t>docetaxel or</w:t>
      </w:r>
    </w:p>
    <w:p w14:paraId="46D03CCA" w14:textId="77777777" w:rsidR="00F03215" w:rsidRDefault="00F03215" w:rsidP="00F03215">
      <w:pPr>
        <w:pStyle w:val="Bulletleft1last"/>
      </w:pPr>
      <w:r>
        <w:t xml:space="preserve">the </w:t>
      </w:r>
      <w:hyperlink r:id="rId85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3DB8E5FA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53" w:history="1">
        <w:r w:rsidRPr="00680F11">
          <w:rPr>
            <w:rStyle w:val="Hyperlink"/>
          </w:rPr>
          <w:t>NICE technology appraisal guidance on dabrafenib</w:t>
        </w:r>
      </w:hyperlink>
      <w:r w:rsidRPr="00680F11">
        <w:rPr>
          <w:rStyle w:val="Hyperlink"/>
        </w:rPr>
        <w:t xml:space="preserve"> and trametinib</w:t>
      </w:r>
      <w:r w:rsidRPr="009718BC">
        <w:t xml:space="preserve">, recommended treatment options </w:t>
      </w:r>
      <w:r>
        <w:t xml:space="preserve">(NHS England policy) </w:t>
      </w:r>
      <w:r w:rsidRPr="009718BC">
        <w:t>are:</w:t>
      </w:r>
    </w:p>
    <w:p w14:paraId="795B846E" w14:textId="77777777" w:rsidR="00F03215" w:rsidRDefault="00F03215" w:rsidP="00F03215">
      <w:pPr>
        <w:pStyle w:val="Bulletleft1"/>
      </w:pPr>
      <w:r>
        <w:t xml:space="preserve">the </w:t>
      </w:r>
      <w:hyperlink r:id="rId854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bCs/>
        </w:rPr>
        <w:t xml:space="preserve"> or</w:t>
      </w:r>
    </w:p>
    <w:p w14:paraId="46F45D48" w14:textId="77777777" w:rsidR="00F03215" w:rsidRDefault="00F03215" w:rsidP="00F03215">
      <w:pPr>
        <w:pStyle w:val="Bulletleft1"/>
      </w:pPr>
      <w:r>
        <w:t>platinum doublet chemotherapy or</w:t>
      </w:r>
    </w:p>
    <w:p w14:paraId="27AB6D99" w14:textId="77777777" w:rsidR="00F03215" w:rsidRDefault="00F03215" w:rsidP="00F03215">
      <w:pPr>
        <w:pStyle w:val="Bulletleft1"/>
      </w:pPr>
      <w:r>
        <w:t xml:space="preserve">the </w:t>
      </w:r>
      <w:hyperlink r:id="rId855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76984345" w14:textId="77777777" w:rsidR="00F03215" w:rsidRDefault="00F03215" w:rsidP="00F03215">
      <w:pPr>
        <w:pStyle w:val="Bulletleft1last"/>
      </w:pPr>
      <w:r>
        <w:t>pemetrexed and carboplatin.</w:t>
      </w:r>
    </w:p>
    <w:p w14:paraId="4A59B337" w14:textId="77777777" w:rsidR="00F03215" w:rsidRDefault="00F03215" w:rsidP="00F03215">
      <w:pPr>
        <w:pStyle w:val="NICEnormal"/>
        <w:rPr>
          <w:rStyle w:val="Hyperlink"/>
        </w:rPr>
      </w:pPr>
      <w:r>
        <w:t xml:space="preserve">For people who have had initial treatment in line with the </w:t>
      </w:r>
      <w:hyperlink r:id="rId856" w:history="1">
        <w:r w:rsidRPr="00680F11">
          <w:rPr>
            <w:rStyle w:val="Hyperlink"/>
          </w:rPr>
          <w:t>NICE technology appraisal guidance on dabrafenib</w:t>
        </w:r>
      </w:hyperlink>
      <w:r w:rsidRPr="00680F11">
        <w:rPr>
          <w:rStyle w:val="Hyperlink"/>
        </w:rPr>
        <w:t xml:space="preserve"> and trametinib</w:t>
      </w:r>
      <w:r w:rsidRPr="002E5941">
        <w:t xml:space="preserve"> and who have disease progression after </w:t>
      </w:r>
      <w:r w:rsidRPr="002E5941">
        <w:lastRenderedPageBreak/>
        <w:t xml:space="preserve">treatment </w:t>
      </w:r>
      <w:r>
        <w:t xml:space="preserve">in line </w:t>
      </w:r>
      <w:r w:rsidRPr="002E5941">
        <w:t xml:space="preserve">with </w:t>
      </w:r>
      <w:r>
        <w:t xml:space="preserve">the </w:t>
      </w:r>
      <w:hyperlink r:id="rId857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, </w:t>
      </w:r>
      <w:r w:rsidRPr="002E5941">
        <w:t>recommended treatment options are:</w:t>
      </w:r>
    </w:p>
    <w:p w14:paraId="6E3D1646" w14:textId="77777777" w:rsidR="00F03215" w:rsidRDefault="00F03215" w:rsidP="00F03215">
      <w:pPr>
        <w:pStyle w:val="Bulletleft1"/>
      </w:pPr>
      <w:r>
        <w:t>docetaxel or</w:t>
      </w:r>
    </w:p>
    <w:p w14:paraId="388C7EB4" w14:textId="77777777" w:rsidR="00F03215" w:rsidRDefault="00F03215" w:rsidP="00F03215">
      <w:pPr>
        <w:pStyle w:val="Bulletleft1last"/>
      </w:pPr>
      <w:r>
        <w:t xml:space="preserve">the </w:t>
      </w:r>
      <w:hyperlink r:id="rId85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0E5A23A" w14:textId="77777777" w:rsidR="00F03215" w:rsidRDefault="00F03215" w:rsidP="00F03215">
      <w:pPr>
        <w:pStyle w:val="NICEnormal"/>
      </w:pPr>
      <w:r w:rsidRPr="002E5941">
        <w:t>For</w:t>
      </w:r>
      <w:r>
        <w:t xml:space="preserve"> maintenance treatment for people who have had treatment with platinum doublet chemotherapy, the only recommended treatment option is the </w:t>
      </w:r>
      <w:hyperlink r:id="rId85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48D2E97" w14:textId="77777777" w:rsidR="00F03215" w:rsidRDefault="00F03215" w:rsidP="00F03215">
      <w:pPr>
        <w:pStyle w:val="NICEnormal"/>
      </w:pPr>
      <w:r w:rsidRPr="002E5941">
        <w:t>For</w:t>
      </w:r>
      <w:r>
        <w:t xml:space="preserve"> maintenance treatment for people who have had treatment in line with the </w:t>
      </w:r>
      <w:hyperlink r:id="rId86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86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7410E14" w14:textId="77777777" w:rsidR="00F03215" w:rsidRDefault="00F03215" w:rsidP="00F03215">
      <w:pPr>
        <w:pStyle w:val="NICEnormal"/>
      </w:pPr>
      <w:r w:rsidRPr="002E5941">
        <w:t>Pemetrexed</w:t>
      </w:r>
      <w:r>
        <w:t xml:space="preserve"> maintenance is a recommended maintenance treatment option for people who have had treatment with pemetrexed </w:t>
      </w:r>
      <w:r w:rsidRPr="00F107D1">
        <w:t>and carboplatin (NHS England policy</w:t>
      </w:r>
      <w:r>
        <w:t>).</w:t>
      </w:r>
    </w:p>
    <w:p w14:paraId="55C5F595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862" w:history="1">
        <w:hyperlink r:id="rId863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with platinum doublet chemotherapy, the </w:t>
      </w:r>
      <w:hyperlink r:id="rId86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266B2754" w14:textId="77777777" w:rsidR="00F03215" w:rsidRDefault="00F03215" w:rsidP="00F03215">
      <w:pPr>
        <w:pStyle w:val="Bulletleft1"/>
      </w:pPr>
      <w:r>
        <w:t xml:space="preserve">the </w:t>
      </w:r>
      <w:hyperlink r:id="rId865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77D07EF4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66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14A354BF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67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58F6F1D6" w14:textId="77777777" w:rsidR="00F03215" w:rsidRDefault="00F03215" w:rsidP="00F03215">
      <w:pPr>
        <w:pStyle w:val="Bulletleft1"/>
      </w:pPr>
      <w:r w:rsidRPr="00FA3271">
        <w:t>docetaxel</w:t>
      </w:r>
      <w:r>
        <w:t xml:space="preserve"> or</w:t>
      </w:r>
    </w:p>
    <w:p w14:paraId="14A87F67" w14:textId="77777777" w:rsidR="00F03215" w:rsidRDefault="00F03215" w:rsidP="00F03215">
      <w:pPr>
        <w:pStyle w:val="Bulletleft1last"/>
      </w:pPr>
      <w:r>
        <w:t xml:space="preserve">the </w:t>
      </w:r>
      <w:hyperlink r:id="rId868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1F2C5209" w14:textId="77777777" w:rsidR="00F03215" w:rsidRDefault="00F03215" w:rsidP="00F03215">
      <w:pPr>
        <w:pStyle w:val="NICEnormal"/>
      </w:pPr>
      <w:r>
        <w:lastRenderedPageBreak/>
        <w:t xml:space="preserve">For people who have disease progression after follow-up treatment in line with the </w:t>
      </w:r>
      <w:hyperlink r:id="rId869" w:history="1">
        <w:r>
          <w:rPr>
            <w:rStyle w:val="Hyperlink"/>
          </w:rPr>
          <w:t>NICE technology appraisal guidance on pembrolizumab</w:t>
        </w:r>
      </w:hyperlink>
      <w:r w:rsidRPr="00FA3271">
        <w:t xml:space="preserve">, </w:t>
      </w:r>
      <w:hyperlink r:id="rId870" w:history="1">
        <w:r w:rsidRPr="00FA3271">
          <w:rPr>
            <w:rStyle w:val="Hyperlink"/>
          </w:rPr>
          <w:t>atezolizumab</w:t>
        </w:r>
      </w:hyperlink>
      <w:r w:rsidRPr="00FA3271">
        <w:t xml:space="preserve">, or </w:t>
      </w:r>
      <w:hyperlink r:id="rId871" w:history="1">
        <w:r w:rsidRPr="00FA3271">
          <w:rPr>
            <w:rStyle w:val="Hyperlink"/>
          </w:rPr>
          <w:t>nivolumab</w:t>
        </w:r>
      </w:hyperlink>
      <w:r w:rsidRPr="00FA3271">
        <w:t>,</w:t>
      </w:r>
      <w:r>
        <w:t xml:space="preserve"> recommended treatment options are:</w:t>
      </w:r>
    </w:p>
    <w:p w14:paraId="0253DEEB" w14:textId="77777777" w:rsidR="00F03215" w:rsidRDefault="00F03215" w:rsidP="00F03215">
      <w:pPr>
        <w:pStyle w:val="Bulletleft1"/>
      </w:pPr>
      <w:r>
        <w:t>docetaxel or</w:t>
      </w:r>
    </w:p>
    <w:p w14:paraId="669B80F6" w14:textId="77777777" w:rsidR="00F03215" w:rsidRDefault="00F03215" w:rsidP="00F03215">
      <w:pPr>
        <w:pStyle w:val="Bulletleft1last"/>
      </w:pPr>
      <w:r>
        <w:t xml:space="preserve">the </w:t>
      </w:r>
      <w:hyperlink r:id="rId872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623516AE" w14:textId="77777777" w:rsidR="00F03215" w:rsidRPr="00811CAF" w:rsidRDefault="00F03215" w:rsidP="00F03215">
      <w:pPr>
        <w:pStyle w:val="Heading2"/>
      </w:pPr>
      <w:r>
        <w:t>Non-squamous non-small cell lung cancer, ROS-1 positive</w:t>
      </w:r>
      <w:r w:rsidRPr="00811CAF">
        <w:t xml:space="preserve"> </w:t>
      </w:r>
    </w:p>
    <w:p w14:paraId="29B3FB9C" w14:textId="77777777" w:rsidR="00F03215" w:rsidRDefault="00F03215" w:rsidP="00F03215">
      <w:pPr>
        <w:pStyle w:val="NICEnormal"/>
      </w:pPr>
      <w:r>
        <w:t>Initial recommended treatment options are:</w:t>
      </w:r>
    </w:p>
    <w:p w14:paraId="78C866CF" w14:textId="77777777" w:rsidR="00F03215" w:rsidRDefault="00F03215" w:rsidP="00F03215">
      <w:pPr>
        <w:pStyle w:val="Bulletleft1"/>
      </w:pPr>
      <w:r>
        <w:t xml:space="preserve">the </w:t>
      </w:r>
      <w:hyperlink r:id="rId873" w:history="1">
        <w:r>
          <w:rPr>
            <w:rStyle w:val="Hyperlink"/>
          </w:rPr>
          <w:t>NICE technology appraisal guidance on crizotinib</w:t>
        </w:r>
      </w:hyperlink>
      <w:r w:rsidRPr="00E02BAA">
        <w:t xml:space="preserve"> </w:t>
      </w:r>
      <w:r>
        <w:t xml:space="preserve">(available through the Cancer Drugs </w:t>
      </w:r>
      <w:r w:rsidRPr="00485C8D">
        <w:t>Fund</w:t>
      </w:r>
      <w:r>
        <w:t>) or</w:t>
      </w:r>
    </w:p>
    <w:p w14:paraId="3B1D1CEB" w14:textId="77777777" w:rsidR="00F03215" w:rsidRDefault="00F03215" w:rsidP="00F03215">
      <w:pPr>
        <w:pStyle w:val="Bulletleft1last"/>
      </w:pPr>
      <w:r>
        <w:t xml:space="preserve">the </w:t>
      </w:r>
      <w:hyperlink r:id="rId874" w:history="1">
        <w:r>
          <w:rPr>
            <w:rStyle w:val="Hyperlink"/>
          </w:rPr>
          <w:t>NICE technology appraisal guidance on entrectinib</w:t>
        </w:r>
      </w:hyperlink>
      <w:r>
        <w:t>.</w:t>
      </w:r>
    </w:p>
    <w:p w14:paraId="66EB37D0" w14:textId="77777777" w:rsidR="00F03215" w:rsidRDefault="00F03215" w:rsidP="00F03215">
      <w:pPr>
        <w:pStyle w:val="NICEnormal"/>
      </w:pPr>
      <w:r w:rsidRPr="00D87CE6">
        <w:t>For people who</w:t>
      </w:r>
      <w:r>
        <w:t xml:space="preserve"> have disease progression after treatment in line with the </w:t>
      </w:r>
      <w:hyperlink r:id="rId875" w:history="1">
        <w:r>
          <w:rPr>
            <w:rStyle w:val="Hyperlink"/>
          </w:rPr>
          <w:t>NICE technology appraisal guidance on crizotinib</w:t>
        </w:r>
      </w:hyperlink>
      <w:r w:rsidRPr="00EB3DD6">
        <w:t xml:space="preserve"> or </w:t>
      </w:r>
      <w:hyperlink r:id="rId876" w:history="1">
        <w:r w:rsidRPr="00EB3DD6">
          <w:rPr>
            <w:rStyle w:val="Hyperlink"/>
          </w:rPr>
          <w:t>entrectinib</w:t>
        </w:r>
      </w:hyperlink>
      <w:r w:rsidRPr="00377F81">
        <w:t xml:space="preserve">, </w:t>
      </w:r>
      <w:r>
        <w:t>recommended treatment options are:</w:t>
      </w:r>
    </w:p>
    <w:p w14:paraId="68C91B99" w14:textId="77777777" w:rsidR="00F03215" w:rsidRDefault="00F03215" w:rsidP="00F03215">
      <w:pPr>
        <w:pStyle w:val="Bulletleft1"/>
      </w:pPr>
      <w:r>
        <w:t>platinum doublet chemotherapy or</w:t>
      </w:r>
    </w:p>
    <w:p w14:paraId="0634B226" w14:textId="77777777" w:rsidR="00F03215" w:rsidRDefault="00F03215" w:rsidP="00F03215">
      <w:pPr>
        <w:pStyle w:val="Bulletleft1"/>
      </w:pPr>
      <w:r>
        <w:t xml:space="preserve">the </w:t>
      </w:r>
      <w:hyperlink r:id="rId877" w:history="1">
        <w:r>
          <w:rPr>
            <w:rStyle w:val="Hyperlink"/>
          </w:rPr>
          <w:t>NICE technology appraisal guidance on pemetrexed and cisplatin</w:t>
        </w:r>
      </w:hyperlink>
      <w:r>
        <w:t xml:space="preserve"> or</w:t>
      </w:r>
    </w:p>
    <w:p w14:paraId="2EA30F0F" w14:textId="77777777" w:rsidR="00F03215" w:rsidRDefault="00F03215" w:rsidP="00F03215">
      <w:pPr>
        <w:pStyle w:val="Bulletleft1"/>
      </w:pPr>
      <w:r>
        <w:t>pemetrexed and carboplatin or</w:t>
      </w:r>
    </w:p>
    <w:p w14:paraId="40856F37" w14:textId="77777777" w:rsidR="00F03215" w:rsidRDefault="00F03215" w:rsidP="00F03215">
      <w:pPr>
        <w:pStyle w:val="Bulletleft1last"/>
      </w:pPr>
      <w:r>
        <w:t xml:space="preserve">the </w:t>
      </w:r>
      <w:hyperlink r:id="rId87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B3DD6">
        <w:rPr>
          <w:bCs/>
        </w:rPr>
        <w:t xml:space="preserve"> (</w:t>
      </w:r>
      <w:r>
        <w:t>NHS England policy)</w:t>
      </w:r>
      <w:r w:rsidRPr="00EB3DD6">
        <w:rPr>
          <w:bCs/>
        </w:rPr>
        <w:t>.</w:t>
      </w:r>
    </w:p>
    <w:p w14:paraId="5A0876BB" w14:textId="77777777" w:rsidR="00F03215" w:rsidRDefault="00F03215" w:rsidP="00F0321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87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1BFD767" w14:textId="77777777" w:rsidR="00F03215" w:rsidRDefault="00F03215" w:rsidP="00F03215">
      <w:pPr>
        <w:pStyle w:val="NICEnormal"/>
      </w:pPr>
      <w:r>
        <w:t xml:space="preserve">For maintenance treatment for people who have had treatment in line with the </w:t>
      </w:r>
      <w:hyperlink r:id="rId880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88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7B73A60" w14:textId="77777777" w:rsidR="00F03215" w:rsidRDefault="00F03215" w:rsidP="00F03215">
      <w:pPr>
        <w:pStyle w:val="NICEnormal"/>
      </w:pPr>
      <w:r>
        <w:lastRenderedPageBreak/>
        <w:t>Pemetrexed maintenance is a recommended maintenance treatment option for people who have had initial treatment with pemetrexed and carboplatin (NHS England policy).</w:t>
      </w:r>
    </w:p>
    <w:p w14:paraId="1B4731F2" w14:textId="77777777" w:rsidR="00F03215" w:rsidRDefault="00F03215" w:rsidP="00F03215">
      <w:pPr>
        <w:pStyle w:val="NICEnormal"/>
      </w:pPr>
      <w:r>
        <w:t xml:space="preserve">For people who have had initial treatment in line with the </w:t>
      </w:r>
      <w:hyperlink r:id="rId882" w:history="1">
        <w:r>
          <w:rPr>
            <w:rStyle w:val="Hyperlink"/>
          </w:rPr>
          <w:t>NICE technology appraisal guidance on crizotinib</w:t>
        </w:r>
      </w:hyperlink>
      <w:r w:rsidRPr="00EB3DD6">
        <w:t xml:space="preserve"> or </w:t>
      </w:r>
      <w:hyperlink r:id="rId883" w:history="1">
        <w:r w:rsidRPr="00EB3DD6">
          <w:rPr>
            <w:rStyle w:val="Hyperlink"/>
          </w:rPr>
          <w:t>entrectinib</w:t>
        </w:r>
      </w:hyperlink>
      <w:r>
        <w:t xml:space="preserve"> and who have disease progression after follow-up treatment with platinum doublet chemotherapy, the </w:t>
      </w:r>
      <w:hyperlink r:id="rId88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after pemetrexed maintenance</w:t>
      </w:r>
      <w:r>
        <w:t>, recommended treatment options are:</w:t>
      </w:r>
    </w:p>
    <w:p w14:paraId="1553C5D1" w14:textId="77777777" w:rsidR="00F03215" w:rsidRDefault="00F03215" w:rsidP="00F03215">
      <w:pPr>
        <w:pStyle w:val="Bulletleft1"/>
      </w:pPr>
      <w:r>
        <w:t xml:space="preserve">the </w:t>
      </w:r>
      <w:hyperlink r:id="rId885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49D89F8B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86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166D6F51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887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F542567" w14:textId="77777777" w:rsidR="00F03215" w:rsidRDefault="00F03215" w:rsidP="00F03215">
      <w:pPr>
        <w:pStyle w:val="Bulletleft1"/>
      </w:pPr>
      <w:r>
        <w:t>docetaxel or</w:t>
      </w:r>
    </w:p>
    <w:p w14:paraId="5A2BDC59" w14:textId="77777777" w:rsidR="00F03215" w:rsidRDefault="00F03215" w:rsidP="00F03215">
      <w:pPr>
        <w:pStyle w:val="Bulletleft1last"/>
      </w:pPr>
      <w:r>
        <w:t xml:space="preserve">the </w:t>
      </w:r>
      <w:hyperlink r:id="rId888" w:history="1">
        <w:r>
          <w:rPr>
            <w:rStyle w:val="Hyperlink"/>
          </w:rPr>
          <w:t>NICE technology appraisal guidance on docetaxel and nintedanib</w:t>
        </w:r>
      </w:hyperlink>
      <w:r w:rsidRPr="008824EE">
        <w:t xml:space="preserve"> (</w:t>
      </w:r>
      <w:r>
        <w:t>NHS England policy)</w:t>
      </w:r>
      <w:r w:rsidRPr="00AC3536">
        <w:t>.</w:t>
      </w:r>
    </w:p>
    <w:p w14:paraId="5FB12CF4" w14:textId="77777777" w:rsidR="00F03215" w:rsidRDefault="00F03215" w:rsidP="00F03215">
      <w:pPr>
        <w:pStyle w:val="NICEnormal"/>
      </w:pPr>
      <w:r>
        <w:t xml:space="preserve">For people who have disease progression after treatment in line with the </w:t>
      </w:r>
      <w:hyperlink r:id="rId889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890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891" w:history="1">
        <w:r w:rsidRPr="00AC3536">
          <w:rPr>
            <w:rStyle w:val="Hyperlink"/>
          </w:rPr>
          <w:t>nivolumab</w:t>
        </w:r>
      </w:hyperlink>
      <w:r w:rsidRPr="00377F81">
        <w:t xml:space="preserve">, </w:t>
      </w:r>
      <w:r>
        <w:t>recommended treatment options are</w:t>
      </w:r>
      <w:r w:rsidRPr="00AC3536">
        <w:t>:</w:t>
      </w:r>
    </w:p>
    <w:p w14:paraId="2B1678B0" w14:textId="77777777" w:rsidR="00F03215" w:rsidRDefault="00F03215" w:rsidP="00F03215">
      <w:pPr>
        <w:pStyle w:val="Bulletleft1"/>
      </w:pPr>
      <w:r>
        <w:t>docetaxel or</w:t>
      </w:r>
    </w:p>
    <w:p w14:paraId="1820CEEF" w14:textId="77777777" w:rsidR="00F03215" w:rsidRDefault="00F03215" w:rsidP="00F03215">
      <w:pPr>
        <w:pStyle w:val="Bulletleft1last"/>
      </w:pPr>
      <w:r>
        <w:t xml:space="preserve">the </w:t>
      </w:r>
      <w:hyperlink r:id="rId892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</w:t>
      </w:r>
      <w:r w:rsidRPr="00AC3536">
        <w:t>.</w:t>
      </w:r>
    </w:p>
    <w:p w14:paraId="3DAF55E1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893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377F81">
        <w:t xml:space="preserve">, </w:t>
      </w:r>
      <w:r>
        <w:t>recommended treatment options are:</w:t>
      </w:r>
    </w:p>
    <w:p w14:paraId="0A7E7547" w14:textId="77777777" w:rsidR="00F03215" w:rsidRDefault="00F03215" w:rsidP="00F03215">
      <w:pPr>
        <w:pStyle w:val="Bulletleft1"/>
      </w:pPr>
      <w:r>
        <w:t>docetaxel or</w:t>
      </w:r>
    </w:p>
    <w:p w14:paraId="5006AB24" w14:textId="16D7A65F" w:rsidR="00F03215" w:rsidRDefault="00F03215" w:rsidP="009C4F0A">
      <w:pPr>
        <w:pStyle w:val="Bulletleft1last"/>
      </w:pPr>
      <w:r>
        <w:t xml:space="preserve">the </w:t>
      </w:r>
      <w:hyperlink r:id="rId894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604A15F" w14:textId="77777777" w:rsidR="00F03215" w:rsidRPr="00811CAF" w:rsidRDefault="00F03215" w:rsidP="00F03215">
      <w:pPr>
        <w:pStyle w:val="Heading2"/>
      </w:pPr>
      <w:r>
        <w:lastRenderedPageBreak/>
        <w:t>Non-squamous non-small cell lung cancer, EGFR-TK positive</w:t>
      </w:r>
      <w:r w:rsidRPr="00811CAF">
        <w:t xml:space="preserve"> </w:t>
      </w:r>
    </w:p>
    <w:p w14:paraId="7AAF5B4D" w14:textId="77777777" w:rsidR="00F03215" w:rsidRDefault="00F03215" w:rsidP="00F03215">
      <w:pPr>
        <w:pStyle w:val="NICEnormal"/>
      </w:pPr>
      <w:r>
        <w:t>Initial recommended treatment options are:</w:t>
      </w:r>
    </w:p>
    <w:p w14:paraId="344E961B" w14:textId="77777777" w:rsidR="00F03215" w:rsidRDefault="00F03215" w:rsidP="00F03215">
      <w:pPr>
        <w:pStyle w:val="Bulletleft1"/>
      </w:pPr>
      <w:r>
        <w:t xml:space="preserve">the </w:t>
      </w:r>
      <w:hyperlink r:id="rId895" w:history="1">
        <w:r>
          <w:rPr>
            <w:rStyle w:val="Hyperlink"/>
          </w:rPr>
          <w:t>NICE technology appraisal guidance on afatinib</w:t>
        </w:r>
      </w:hyperlink>
      <w:r w:rsidRPr="00E02BAA">
        <w:t xml:space="preserve"> </w:t>
      </w:r>
      <w:r>
        <w:t>or</w:t>
      </w:r>
    </w:p>
    <w:p w14:paraId="45E14A79" w14:textId="77777777" w:rsidR="00F03215" w:rsidRDefault="00F03215" w:rsidP="00F03215">
      <w:pPr>
        <w:pStyle w:val="Bulletleft1"/>
      </w:pPr>
      <w:r>
        <w:t xml:space="preserve">the </w:t>
      </w:r>
      <w:hyperlink r:id="rId896" w:history="1">
        <w:r>
          <w:rPr>
            <w:rStyle w:val="Hyperlink"/>
          </w:rPr>
          <w:t>NICE technology appraisal guidance on dacomitinib</w:t>
        </w:r>
      </w:hyperlink>
      <w:r w:rsidRPr="00E02BAA">
        <w:t xml:space="preserve"> </w:t>
      </w:r>
      <w:r>
        <w:t>or</w:t>
      </w:r>
    </w:p>
    <w:p w14:paraId="6EF2D46D" w14:textId="77777777" w:rsidR="00F03215" w:rsidRDefault="00F03215" w:rsidP="00F03215">
      <w:pPr>
        <w:pStyle w:val="Bulletleft1"/>
      </w:pPr>
      <w:r>
        <w:t xml:space="preserve">the </w:t>
      </w:r>
      <w:hyperlink r:id="rId897" w:history="1">
        <w:r>
          <w:rPr>
            <w:rStyle w:val="Hyperlink"/>
          </w:rPr>
          <w:t>NICE technology appraisal guidance on erlotinib</w:t>
        </w:r>
      </w:hyperlink>
      <w:r w:rsidRPr="00E02BAA">
        <w:t xml:space="preserve"> </w:t>
      </w:r>
      <w:r>
        <w:t>or</w:t>
      </w:r>
    </w:p>
    <w:p w14:paraId="74CC5CF2" w14:textId="77777777" w:rsidR="00F03215" w:rsidRDefault="00F03215" w:rsidP="00F03215">
      <w:pPr>
        <w:pStyle w:val="Bulletleft1"/>
      </w:pPr>
      <w:r>
        <w:t xml:space="preserve">the </w:t>
      </w:r>
      <w:hyperlink r:id="rId898" w:history="1">
        <w:r>
          <w:rPr>
            <w:rStyle w:val="Hyperlink"/>
          </w:rPr>
          <w:t>NICE technology appraisal guidance on gefitinib</w:t>
        </w:r>
      </w:hyperlink>
      <w:r w:rsidRPr="00E02BAA">
        <w:t xml:space="preserve"> </w:t>
      </w:r>
      <w:r>
        <w:t>or</w:t>
      </w:r>
    </w:p>
    <w:p w14:paraId="5F1699C9" w14:textId="77777777" w:rsidR="00F03215" w:rsidRDefault="00F03215" w:rsidP="00F03215">
      <w:pPr>
        <w:pStyle w:val="Bulletleft1"/>
      </w:pPr>
      <w:r>
        <w:t xml:space="preserve">the </w:t>
      </w:r>
      <w:hyperlink r:id="rId899" w:history="1">
        <w:r>
          <w:rPr>
            <w:rStyle w:val="Hyperlink"/>
          </w:rPr>
          <w:t>NICE technology appraisal guidance on osimertinib</w:t>
        </w:r>
      </w:hyperlink>
      <w:r w:rsidRPr="00E02BAA">
        <w:t xml:space="preserve"> </w:t>
      </w:r>
      <w:r>
        <w:t>or</w:t>
      </w:r>
    </w:p>
    <w:p w14:paraId="0116A730" w14:textId="77777777" w:rsidR="00F03215" w:rsidRDefault="00F03215" w:rsidP="00F03215">
      <w:pPr>
        <w:pStyle w:val="Bulletleft1last"/>
      </w:pPr>
      <w:r>
        <w:t>platinum doublet chemotherapy.</w:t>
      </w:r>
    </w:p>
    <w:p w14:paraId="5D1896E1" w14:textId="77777777" w:rsidR="00F03215" w:rsidRPr="0042284A" w:rsidRDefault="00F03215" w:rsidP="00F03215">
      <w:pPr>
        <w:pStyle w:val="NICEnormal"/>
      </w:pPr>
      <w:r w:rsidRPr="0042284A">
        <w:t>For people who have disease progression after initial treatment with platinum doublet chemotherapy, recommended treatment options are:</w:t>
      </w:r>
    </w:p>
    <w:p w14:paraId="136129A8" w14:textId="77777777" w:rsidR="00F03215" w:rsidRPr="00AE5B54" w:rsidRDefault="00F03215" w:rsidP="00F03215">
      <w:pPr>
        <w:pStyle w:val="Bulletleft1"/>
        <w:rPr>
          <w:rStyle w:val="NICEnormalChar"/>
        </w:rPr>
      </w:pPr>
      <w:r w:rsidRPr="0042284A">
        <w:t xml:space="preserve">the </w:t>
      </w:r>
      <w:hyperlink r:id="rId900" w:history="1">
        <w:r w:rsidRPr="0042284A">
          <w:rPr>
            <w:rStyle w:val="Hyperlink"/>
          </w:rPr>
          <w:t>NICE technology appraisal guidance on afatinib</w:t>
        </w:r>
      </w:hyperlink>
      <w:r w:rsidRPr="00810614">
        <w:rPr>
          <w:rStyle w:val="NICEnormalChar"/>
        </w:rPr>
        <w:t xml:space="preserve"> or</w:t>
      </w:r>
    </w:p>
    <w:p w14:paraId="1187D0E6" w14:textId="77777777" w:rsidR="00F03215" w:rsidRPr="0042284A" w:rsidRDefault="00F03215" w:rsidP="00F03215">
      <w:pPr>
        <w:pStyle w:val="Bulletleft1last"/>
      </w:pPr>
      <w:r w:rsidRPr="0042284A">
        <w:t xml:space="preserve">the </w:t>
      </w:r>
      <w:hyperlink r:id="rId901" w:history="1">
        <w:r w:rsidRPr="0042284A">
          <w:rPr>
            <w:rStyle w:val="Hyperlink"/>
          </w:rPr>
          <w:t>NICE technology appraisal guidance on erlotinib</w:t>
        </w:r>
      </w:hyperlink>
      <w:r w:rsidRPr="00810614">
        <w:rPr>
          <w:rStyle w:val="NICEnormalChar"/>
        </w:rPr>
        <w:t>.</w:t>
      </w:r>
    </w:p>
    <w:p w14:paraId="2265CA3E" w14:textId="77777777" w:rsidR="00F03215" w:rsidRDefault="00F03215" w:rsidP="00F03215">
      <w:pPr>
        <w:pStyle w:val="NICEnormal"/>
      </w:pPr>
      <w:r>
        <w:t xml:space="preserve">For people who are T970M positive and have disease progression after initial treatment in line with the </w:t>
      </w:r>
      <w:hyperlink r:id="rId902" w:history="1">
        <w:r w:rsidRPr="00064DD0">
          <w:rPr>
            <w:rStyle w:val="Hyperlink"/>
          </w:rPr>
          <w:t>NICE technology appraisal guidance on afatinib</w:t>
        </w:r>
      </w:hyperlink>
      <w:r>
        <w:t xml:space="preserve">, </w:t>
      </w:r>
      <w:hyperlink r:id="rId903" w:history="1">
        <w:r w:rsidRPr="00064DD0">
          <w:rPr>
            <w:rStyle w:val="Hyperlink"/>
          </w:rPr>
          <w:t>dacomitinib</w:t>
        </w:r>
      </w:hyperlink>
      <w:r>
        <w:t xml:space="preserve">, </w:t>
      </w:r>
      <w:hyperlink r:id="rId904" w:history="1">
        <w:r w:rsidRPr="00064DD0">
          <w:rPr>
            <w:rStyle w:val="Hyperlink"/>
          </w:rPr>
          <w:t>erlotinib</w:t>
        </w:r>
      </w:hyperlink>
      <w:r>
        <w:t xml:space="preserve"> or </w:t>
      </w:r>
      <w:hyperlink r:id="rId905" w:history="1">
        <w:r w:rsidRPr="00064DD0">
          <w:rPr>
            <w:rStyle w:val="Hyperlink"/>
          </w:rPr>
          <w:t>gefitinib</w:t>
        </w:r>
      </w:hyperlink>
      <w:r>
        <w:t xml:space="preserve">, the only recommended treatment option is the </w:t>
      </w:r>
      <w:hyperlink r:id="rId906" w:history="1">
        <w:r>
          <w:rPr>
            <w:rStyle w:val="Hyperlink"/>
          </w:rPr>
          <w:t>NICE technology appraisal guidance on osimertinib</w:t>
        </w:r>
      </w:hyperlink>
      <w:r>
        <w:t>.</w:t>
      </w:r>
    </w:p>
    <w:p w14:paraId="360C7953" w14:textId="77777777" w:rsidR="00F03215" w:rsidRDefault="00F03215" w:rsidP="00F03215">
      <w:pPr>
        <w:pStyle w:val="NICEnormal"/>
      </w:pPr>
      <w:r>
        <w:t xml:space="preserve">For people who have disease progression after initial treatment in line with the </w:t>
      </w:r>
      <w:hyperlink r:id="rId907" w:history="1">
        <w:r w:rsidRPr="00064DD0">
          <w:rPr>
            <w:rStyle w:val="Hyperlink"/>
          </w:rPr>
          <w:t>NICE technology appraisal guidance on afatinib</w:t>
        </w:r>
      </w:hyperlink>
      <w:r>
        <w:t xml:space="preserve">, </w:t>
      </w:r>
      <w:hyperlink r:id="rId908" w:history="1">
        <w:r w:rsidRPr="00064DD0">
          <w:rPr>
            <w:rStyle w:val="Hyperlink"/>
          </w:rPr>
          <w:t>dacomitinib</w:t>
        </w:r>
      </w:hyperlink>
      <w:r>
        <w:t xml:space="preserve">, </w:t>
      </w:r>
      <w:hyperlink r:id="rId909" w:history="1">
        <w:r w:rsidRPr="00064DD0">
          <w:rPr>
            <w:rStyle w:val="Hyperlink"/>
          </w:rPr>
          <w:t>erlotinib</w:t>
        </w:r>
      </w:hyperlink>
      <w:r>
        <w:t xml:space="preserve">, </w:t>
      </w:r>
      <w:hyperlink r:id="rId910" w:history="1">
        <w:r w:rsidRPr="00064DD0">
          <w:rPr>
            <w:rStyle w:val="Hyperlink"/>
          </w:rPr>
          <w:t>gefitinib</w:t>
        </w:r>
      </w:hyperlink>
      <w:r>
        <w:t xml:space="preserve"> or </w:t>
      </w:r>
      <w:hyperlink r:id="rId911" w:history="1">
        <w:r w:rsidRPr="00AF0AD7">
          <w:rPr>
            <w:rStyle w:val="Hyperlink"/>
          </w:rPr>
          <w:t>osimertinib</w:t>
        </w:r>
      </w:hyperlink>
      <w:r>
        <w:t xml:space="preserve">, or after follow-up treatment with </w:t>
      </w:r>
      <w:hyperlink r:id="rId912" w:history="1">
        <w:r w:rsidRPr="00AF0AD7">
          <w:rPr>
            <w:rStyle w:val="Hyperlink"/>
          </w:rPr>
          <w:t>osimertinib</w:t>
        </w:r>
      </w:hyperlink>
      <w:r>
        <w:t xml:space="preserve"> (for people who are T970M positive), recommended treatment options are:</w:t>
      </w:r>
    </w:p>
    <w:p w14:paraId="179745F6" w14:textId="77777777" w:rsidR="00F03215" w:rsidRDefault="00F03215" w:rsidP="00F03215">
      <w:pPr>
        <w:pStyle w:val="Bulletleft1"/>
      </w:pPr>
      <w:r>
        <w:t>platinum doublet chemotherapy or</w:t>
      </w:r>
    </w:p>
    <w:p w14:paraId="2163BBEC" w14:textId="77777777" w:rsidR="00F03215" w:rsidRDefault="00F03215" w:rsidP="00F03215">
      <w:pPr>
        <w:pStyle w:val="Bulletleft1"/>
      </w:pPr>
      <w:r>
        <w:t xml:space="preserve">the </w:t>
      </w:r>
      <w:hyperlink r:id="rId913" w:history="1">
        <w:r>
          <w:rPr>
            <w:rStyle w:val="Hyperlink"/>
          </w:rPr>
          <w:t>NICE technology appraisal guidance on pemetrexed and cisplatin</w:t>
        </w:r>
      </w:hyperlink>
      <w:r>
        <w:t xml:space="preserve"> (NHS England policy) or</w:t>
      </w:r>
    </w:p>
    <w:p w14:paraId="0A2D0024" w14:textId="77777777" w:rsidR="00F03215" w:rsidRDefault="00F03215" w:rsidP="00F03215">
      <w:pPr>
        <w:pStyle w:val="Bulletleft1"/>
      </w:pPr>
      <w:r>
        <w:t>pemetrexed and carboplatin or</w:t>
      </w:r>
    </w:p>
    <w:p w14:paraId="7B6B096A" w14:textId="77777777" w:rsidR="00F03215" w:rsidRDefault="00F03215" w:rsidP="00F03215">
      <w:pPr>
        <w:pStyle w:val="Bulletleft1last"/>
      </w:pPr>
      <w:r>
        <w:t xml:space="preserve">the </w:t>
      </w:r>
      <w:hyperlink r:id="rId914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.</w:t>
      </w:r>
    </w:p>
    <w:p w14:paraId="54552B61" w14:textId="77777777" w:rsidR="00F03215" w:rsidRDefault="00F03215" w:rsidP="00F03215">
      <w:pPr>
        <w:pStyle w:val="NICEnormal"/>
      </w:pPr>
      <w:r>
        <w:t xml:space="preserve">For people who have disease progression after treatment in line with the </w:t>
      </w:r>
      <w:hyperlink r:id="rId915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F2B37">
        <w:t>,</w:t>
      </w:r>
      <w:r>
        <w:t xml:space="preserve"> recommended</w:t>
      </w:r>
      <w:r w:rsidRPr="002F2B37">
        <w:t xml:space="preserve"> </w:t>
      </w:r>
      <w:r>
        <w:t>treatment options are:</w:t>
      </w:r>
    </w:p>
    <w:p w14:paraId="626E1C73" w14:textId="77777777" w:rsidR="00F03215" w:rsidRDefault="00F03215" w:rsidP="00F03215">
      <w:pPr>
        <w:pStyle w:val="Bulletleft1"/>
      </w:pPr>
      <w:r>
        <w:lastRenderedPageBreak/>
        <w:t>docetaxel or</w:t>
      </w:r>
    </w:p>
    <w:p w14:paraId="35465D6A" w14:textId="77777777" w:rsidR="00F03215" w:rsidRDefault="00F03215" w:rsidP="00F03215">
      <w:pPr>
        <w:pStyle w:val="Bulletleft1last"/>
      </w:pPr>
      <w:r>
        <w:t xml:space="preserve">the </w:t>
      </w:r>
      <w:hyperlink r:id="rId916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677A8C17" w14:textId="77777777" w:rsidR="00F03215" w:rsidRDefault="00F03215" w:rsidP="00F03215">
      <w:pPr>
        <w:pStyle w:val="NICEnormal"/>
      </w:pPr>
      <w:r>
        <w:t xml:space="preserve">For maintenance treatment for people who have had follow-up treatment with platinum doublet chemotherapy, the only recommended treatment option is the </w:t>
      </w:r>
      <w:hyperlink r:id="rId91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35D2D5D" w14:textId="77777777" w:rsidR="00F03215" w:rsidRDefault="00F03215" w:rsidP="00F03215">
      <w:pPr>
        <w:pStyle w:val="NICEnormal"/>
      </w:pPr>
      <w:r>
        <w:t xml:space="preserve">For maintenance treatment for people who have had follow-up treatment in line with the </w:t>
      </w:r>
      <w:hyperlink r:id="rId918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91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8A22EEB" w14:textId="77777777" w:rsidR="00F03215" w:rsidRDefault="00F03215" w:rsidP="00F03215">
      <w:pPr>
        <w:pStyle w:val="NICEnormal"/>
      </w:pPr>
      <w:r>
        <w:t>Pemetrexed maintenance is a recommended maintenance treatment option for people who have had follow-up treatment with pemetrexed and carboplatin (NHS England policy).</w:t>
      </w:r>
    </w:p>
    <w:p w14:paraId="50EE9096" w14:textId="77777777" w:rsidR="00F03215" w:rsidRDefault="00F03215" w:rsidP="00F03215">
      <w:pPr>
        <w:pStyle w:val="NICEnormal"/>
      </w:pPr>
      <w:r>
        <w:t xml:space="preserve">For people who have disease progression after follow-up treatment with platinum doublet chemotherapy, the </w:t>
      </w:r>
      <w:hyperlink r:id="rId920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>,</w:t>
      </w:r>
      <w:r>
        <w:t xml:space="preserve"> or</w:t>
      </w:r>
      <w:r w:rsidRPr="00402C99">
        <w:t xml:space="preserve"> after pemetrexed maintenance</w:t>
      </w:r>
      <w:r>
        <w:t xml:space="preserve">, or after initial platinum doublet chemotherapy and follow-up treatment in line with the </w:t>
      </w:r>
      <w:hyperlink r:id="rId921" w:history="1">
        <w:r w:rsidRPr="008824EE">
          <w:rPr>
            <w:rStyle w:val="Hyperlink"/>
          </w:rPr>
          <w:t xml:space="preserve">NICE technology appraisal guidance on </w:t>
        </w:r>
        <w:r>
          <w:rPr>
            <w:rStyle w:val="Hyperlink"/>
          </w:rPr>
          <w:t>afatini</w:t>
        </w:r>
        <w:r w:rsidRPr="008824EE">
          <w:rPr>
            <w:rStyle w:val="Hyperlink"/>
          </w:rPr>
          <w:t>b</w:t>
        </w:r>
      </w:hyperlink>
      <w:r>
        <w:t xml:space="preserve"> or </w:t>
      </w:r>
      <w:hyperlink r:id="rId922" w:history="1">
        <w:r>
          <w:rPr>
            <w:rStyle w:val="Hyperlink"/>
          </w:rPr>
          <w:t>erlotinib</w:t>
        </w:r>
      </w:hyperlink>
      <w:r>
        <w:t>,</w:t>
      </w:r>
      <w:r w:rsidRPr="002F2B37">
        <w:t xml:space="preserve"> </w:t>
      </w:r>
      <w:r>
        <w:t>recommended treatment options are:</w:t>
      </w:r>
    </w:p>
    <w:p w14:paraId="6B2DB291" w14:textId="77777777" w:rsidR="00F03215" w:rsidRDefault="00F03215" w:rsidP="00F03215">
      <w:pPr>
        <w:pStyle w:val="Bulletleft1"/>
      </w:pPr>
      <w:r>
        <w:t xml:space="preserve">the </w:t>
      </w:r>
      <w:hyperlink r:id="rId923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532849FA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924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4BAAEBD6" w14:textId="77777777" w:rsidR="00F03215" w:rsidRPr="00402C99" w:rsidRDefault="00F03215" w:rsidP="00F03215">
      <w:pPr>
        <w:pStyle w:val="Bulletleft1"/>
      </w:pPr>
      <w:r w:rsidRPr="00402C99">
        <w:t xml:space="preserve">the </w:t>
      </w:r>
      <w:hyperlink r:id="rId925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7265FC8" w14:textId="77777777" w:rsidR="00F03215" w:rsidRDefault="00F03215" w:rsidP="00F03215">
      <w:pPr>
        <w:pStyle w:val="Bulletleft1"/>
      </w:pPr>
      <w:r>
        <w:t>docetaxel or</w:t>
      </w:r>
    </w:p>
    <w:p w14:paraId="16358334" w14:textId="77777777" w:rsidR="00F03215" w:rsidRDefault="00F03215" w:rsidP="00F03215">
      <w:pPr>
        <w:pStyle w:val="Bulletleft1last"/>
      </w:pPr>
      <w:r>
        <w:t xml:space="preserve">the </w:t>
      </w:r>
      <w:hyperlink r:id="rId926" w:history="1">
        <w:r>
          <w:rPr>
            <w:rStyle w:val="Hyperlink"/>
          </w:rPr>
          <w:t>NICE technology appraisal guidance on docetaxel and nintedanib</w:t>
        </w:r>
      </w:hyperlink>
      <w:r w:rsidRPr="008824EE">
        <w:t xml:space="preserve"> (</w:t>
      </w:r>
      <w:r>
        <w:t>NHS England policy)</w:t>
      </w:r>
      <w:r w:rsidRPr="00AC3536">
        <w:t>.</w:t>
      </w:r>
    </w:p>
    <w:p w14:paraId="1DF72BFF" w14:textId="77777777" w:rsidR="00F03215" w:rsidRDefault="00F03215" w:rsidP="00F03215">
      <w:pPr>
        <w:pStyle w:val="NICEnormal"/>
      </w:pPr>
      <w:r>
        <w:t xml:space="preserve">For people who have disease progression after treatment in line with the </w:t>
      </w:r>
      <w:hyperlink r:id="rId927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928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929" w:history="1">
        <w:r w:rsidRPr="00AC3536">
          <w:rPr>
            <w:rStyle w:val="Hyperlink"/>
          </w:rPr>
          <w:t>nivolumab</w:t>
        </w:r>
      </w:hyperlink>
      <w:r w:rsidRPr="002F2B37">
        <w:t xml:space="preserve">, </w:t>
      </w:r>
      <w:r>
        <w:t>recommended treatment options are</w:t>
      </w:r>
      <w:r w:rsidRPr="00AC3536">
        <w:t>:</w:t>
      </w:r>
    </w:p>
    <w:p w14:paraId="2E5FA1C4" w14:textId="77777777" w:rsidR="00F03215" w:rsidRDefault="00F03215" w:rsidP="00F03215">
      <w:pPr>
        <w:pStyle w:val="Bulletleft1"/>
      </w:pPr>
      <w:r>
        <w:lastRenderedPageBreak/>
        <w:t>docetaxel or</w:t>
      </w:r>
    </w:p>
    <w:p w14:paraId="25CDA4A9" w14:textId="77777777" w:rsidR="00F03215" w:rsidRDefault="00F03215" w:rsidP="00F03215">
      <w:pPr>
        <w:pStyle w:val="Bulletleft1last"/>
      </w:pPr>
      <w:r>
        <w:t xml:space="preserve">the </w:t>
      </w:r>
      <w:hyperlink r:id="rId930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</w:t>
      </w:r>
      <w:r w:rsidRPr="00AC3536">
        <w:t>.</w:t>
      </w:r>
    </w:p>
    <w:p w14:paraId="1D661FCA" w14:textId="77777777" w:rsidR="00F03215" w:rsidRPr="00811CAF" w:rsidRDefault="00F03215" w:rsidP="00953A84">
      <w:pPr>
        <w:pStyle w:val="Heading2"/>
      </w:pPr>
      <w:r>
        <w:t>Non-squamous non-small cell lung cancer, ALK positive</w:t>
      </w:r>
      <w:r w:rsidRPr="00811CAF">
        <w:t xml:space="preserve"> </w:t>
      </w:r>
    </w:p>
    <w:p w14:paraId="71DE58C7" w14:textId="77777777" w:rsidR="00F03215" w:rsidRDefault="00F03215" w:rsidP="002F7D1F">
      <w:pPr>
        <w:pStyle w:val="NICEnormal"/>
      </w:pPr>
      <w:r>
        <w:t>Initial recommended treatment options are:</w:t>
      </w:r>
    </w:p>
    <w:p w14:paraId="7A00C6AC" w14:textId="77777777" w:rsidR="00F03215" w:rsidRDefault="00F03215" w:rsidP="002F7D1F">
      <w:pPr>
        <w:pStyle w:val="Bulletleft1"/>
      </w:pPr>
      <w:r>
        <w:t xml:space="preserve">the </w:t>
      </w:r>
      <w:hyperlink r:id="rId931" w:history="1">
        <w:r>
          <w:rPr>
            <w:rStyle w:val="Hyperlink"/>
          </w:rPr>
          <w:t>NICE technology appraisal guidance on brigatinib</w:t>
        </w:r>
      </w:hyperlink>
      <w:r w:rsidRPr="00E02BAA">
        <w:t xml:space="preserve"> </w:t>
      </w:r>
      <w:r>
        <w:t>or</w:t>
      </w:r>
    </w:p>
    <w:p w14:paraId="0AD2A268" w14:textId="77777777" w:rsidR="00F03215" w:rsidRDefault="00F03215" w:rsidP="002F7D1F">
      <w:pPr>
        <w:pStyle w:val="Bulletleft1"/>
      </w:pPr>
      <w:r>
        <w:t xml:space="preserve">the </w:t>
      </w:r>
      <w:hyperlink r:id="rId932" w:history="1">
        <w:r>
          <w:rPr>
            <w:rStyle w:val="Hyperlink"/>
          </w:rPr>
          <w:t>NICE technology appraisal guidance on alectinib</w:t>
        </w:r>
      </w:hyperlink>
      <w:r w:rsidRPr="00E02BAA">
        <w:t xml:space="preserve"> </w:t>
      </w:r>
      <w:r>
        <w:t>or</w:t>
      </w:r>
    </w:p>
    <w:p w14:paraId="4DAD353D" w14:textId="77777777" w:rsidR="00F03215" w:rsidRDefault="00F03215" w:rsidP="002F7D1F">
      <w:pPr>
        <w:pStyle w:val="Bulletleft1"/>
      </w:pPr>
      <w:r>
        <w:t xml:space="preserve">the </w:t>
      </w:r>
      <w:hyperlink r:id="rId933" w:history="1">
        <w:r>
          <w:rPr>
            <w:rStyle w:val="Hyperlink"/>
          </w:rPr>
          <w:t>NICE technology appraisal guidance on ceritinib</w:t>
        </w:r>
      </w:hyperlink>
      <w:r w:rsidRPr="00E02BAA">
        <w:t xml:space="preserve"> </w:t>
      </w:r>
      <w:r>
        <w:t>or</w:t>
      </w:r>
    </w:p>
    <w:p w14:paraId="08E04D9D" w14:textId="77777777" w:rsidR="00F03215" w:rsidRDefault="00F03215" w:rsidP="002F7D1F">
      <w:pPr>
        <w:pStyle w:val="Bulletleft1"/>
      </w:pPr>
      <w:r>
        <w:t xml:space="preserve">the </w:t>
      </w:r>
      <w:hyperlink r:id="rId934" w:history="1">
        <w:r>
          <w:rPr>
            <w:rStyle w:val="Hyperlink"/>
          </w:rPr>
          <w:t>NICE technology appraisal guidance on crizotinib</w:t>
        </w:r>
      </w:hyperlink>
      <w:r w:rsidRPr="00E02BAA">
        <w:t xml:space="preserve"> </w:t>
      </w:r>
      <w:r>
        <w:t>or</w:t>
      </w:r>
    </w:p>
    <w:p w14:paraId="200E3B75" w14:textId="77777777" w:rsidR="00F03215" w:rsidRDefault="00F03215" w:rsidP="002F7D1F">
      <w:pPr>
        <w:pStyle w:val="Bulletleft1last"/>
      </w:pPr>
      <w:r>
        <w:t>platinum doublet chemotherapy.</w:t>
      </w:r>
    </w:p>
    <w:p w14:paraId="5D0BAC8D" w14:textId="77777777" w:rsidR="00F03215" w:rsidRDefault="00F03215" w:rsidP="002F7D1F">
      <w:pPr>
        <w:pStyle w:val="NICEnormal"/>
      </w:pPr>
      <w:r>
        <w:t xml:space="preserve">For people who have disease progression after initial treatment in line with the </w:t>
      </w:r>
      <w:hyperlink r:id="rId935" w:history="1">
        <w:r>
          <w:rPr>
            <w:rStyle w:val="Hyperlink"/>
          </w:rPr>
          <w:t>NICE technology appraisal guidance on brigatinib</w:t>
        </w:r>
      </w:hyperlink>
      <w:r w:rsidRPr="004B53A8">
        <w:t xml:space="preserve">, </w:t>
      </w:r>
      <w:hyperlink r:id="rId936" w:history="1">
        <w:r w:rsidRPr="004B53A8">
          <w:rPr>
            <w:rStyle w:val="Hyperlink"/>
          </w:rPr>
          <w:t>alectinib</w:t>
        </w:r>
      </w:hyperlink>
      <w:r>
        <w:t xml:space="preserve"> or </w:t>
      </w:r>
      <w:hyperlink r:id="rId937" w:history="1">
        <w:r w:rsidRPr="004B53A8">
          <w:rPr>
            <w:rStyle w:val="Hyperlink"/>
          </w:rPr>
          <w:t>ceritinib</w:t>
        </w:r>
      </w:hyperlink>
      <w:r>
        <w:t>, the only recommended treatment option is the</w:t>
      </w:r>
      <w:r w:rsidRPr="004B53A8">
        <w:t xml:space="preserve"> </w:t>
      </w:r>
      <w:hyperlink r:id="rId938" w:history="1">
        <w:r>
          <w:rPr>
            <w:rStyle w:val="Hyperlink"/>
          </w:rPr>
          <w:t>NICE technology appraisal guidance on lorlatinib</w:t>
        </w:r>
      </w:hyperlink>
      <w:r>
        <w:t xml:space="preserve"> (NHS England policy for follow-up treatment to brigatinib).</w:t>
      </w:r>
    </w:p>
    <w:p w14:paraId="23E78E24" w14:textId="77777777" w:rsidR="00F03215" w:rsidRDefault="00F03215" w:rsidP="002F7D1F">
      <w:pPr>
        <w:pStyle w:val="NICEnormal"/>
      </w:pPr>
      <w:r>
        <w:t xml:space="preserve">For people who have disease progression after initial treatment in line with the </w:t>
      </w:r>
      <w:hyperlink r:id="rId939" w:history="1">
        <w:r>
          <w:rPr>
            <w:rStyle w:val="Hyperlink"/>
          </w:rPr>
          <w:t>NICE technology appraisal guidance on crizotinib</w:t>
        </w:r>
      </w:hyperlink>
      <w:r w:rsidRPr="004B53A8">
        <w:t xml:space="preserve">, </w:t>
      </w:r>
      <w:r>
        <w:t>recommended treatment options are:</w:t>
      </w:r>
    </w:p>
    <w:p w14:paraId="0544CAA8" w14:textId="77777777" w:rsidR="00F03215" w:rsidRPr="004B53A8" w:rsidRDefault="00F03215" w:rsidP="002F7D1F">
      <w:pPr>
        <w:pStyle w:val="Bulletleft1"/>
        <w:rPr>
          <w:rStyle w:val="Hyperlink"/>
        </w:rPr>
      </w:pPr>
      <w:r>
        <w:t xml:space="preserve">the </w:t>
      </w:r>
      <w:hyperlink r:id="rId940" w:history="1">
        <w:r>
          <w:rPr>
            <w:rStyle w:val="Hyperlink"/>
          </w:rPr>
          <w:t>NICE technology appraisal guidance on brigatinib</w:t>
        </w:r>
      </w:hyperlink>
      <w:r w:rsidRPr="004B53A8">
        <w:t xml:space="preserve"> or</w:t>
      </w:r>
    </w:p>
    <w:p w14:paraId="3B1F3EC3" w14:textId="77777777" w:rsidR="00F03215" w:rsidRDefault="00F03215" w:rsidP="002F7D1F">
      <w:pPr>
        <w:pStyle w:val="Bulletleft1last"/>
      </w:pPr>
      <w:r>
        <w:t xml:space="preserve">the </w:t>
      </w:r>
      <w:hyperlink r:id="rId941" w:history="1">
        <w:r>
          <w:rPr>
            <w:rStyle w:val="Hyperlink"/>
          </w:rPr>
          <w:t>NICE technology appraisal guidance on ceritinib</w:t>
        </w:r>
      </w:hyperlink>
      <w:r w:rsidRPr="004B53A8">
        <w:t>.</w:t>
      </w:r>
    </w:p>
    <w:p w14:paraId="38B78D5E" w14:textId="77777777" w:rsidR="00F03215" w:rsidRPr="004B53A8" w:rsidRDefault="00F03215" w:rsidP="002F7D1F">
      <w:pPr>
        <w:pStyle w:val="NICEnormal"/>
        <w:rPr>
          <w:bCs/>
        </w:rPr>
      </w:pPr>
      <w:r>
        <w:t xml:space="preserve">For people who have had initial treatment in line with the </w:t>
      </w:r>
      <w:hyperlink r:id="rId942" w:history="1">
        <w:r>
          <w:rPr>
            <w:rStyle w:val="Hyperlink"/>
          </w:rPr>
          <w:t>NICE technology appraisal guidance on crizotinib</w:t>
        </w:r>
      </w:hyperlink>
      <w:r w:rsidRPr="004B53A8">
        <w:t xml:space="preserve"> and who have </w:t>
      </w:r>
      <w:r>
        <w:t xml:space="preserve">disease progression after follow-up treatment in line with the </w:t>
      </w:r>
      <w:hyperlink r:id="rId943" w:history="1">
        <w:r>
          <w:rPr>
            <w:rStyle w:val="Hyperlink"/>
          </w:rPr>
          <w:t>NICE technology appraisal guidance on brigatinib</w:t>
        </w:r>
      </w:hyperlink>
      <w:r w:rsidRPr="004B53A8">
        <w:t xml:space="preserve"> or </w:t>
      </w:r>
      <w:hyperlink r:id="rId944" w:history="1">
        <w:r w:rsidRPr="00063D4A">
          <w:rPr>
            <w:rStyle w:val="Hyperlink"/>
          </w:rPr>
          <w:t>ceritinib</w:t>
        </w:r>
      </w:hyperlink>
      <w:r w:rsidRPr="004B53A8">
        <w:t xml:space="preserve">, </w:t>
      </w:r>
      <w:r>
        <w:t xml:space="preserve">the only recommended treatment option is </w:t>
      </w:r>
      <w:r w:rsidRPr="004B53A8">
        <w:t xml:space="preserve">the </w:t>
      </w:r>
      <w:hyperlink r:id="rId945" w:history="1">
        <w:r>
          <w:rPr>
            <w:rStyle w:val="Hyperlink"/>
          </w:rPr>
          <w:t>NICE technology appraisal guidance on lorlatinib</w:t>
        </w:r>
      </w:hyperlink>
      <w:r w:rsidRPr="004B53A8">
        <w:t>.</w:t>
      </w:r>
    </w:p>
    <w:p w14:paraId="74B71068" w14:textId="77777777" w:rsidR="00F03215" w:rsidRDefault="00F03215" w:rsidP="002F7D1F">
      <w:pPr>
        <w:pStyle w:val="NICEnormal"/>
      </w:pPr>
      <w:r w:rsidRPr="00D87CE6">
        <w:t>For people who</w:t>
      </w:r>
      <w:r>
        <w:t xml:space="preserve"> have disease progression after treatment in line with the </w:t>
      </w:r>
      <w:hyperlink r:id="rId946" w:history="1">
        <w:r>
          <w:rPr>
            <w:rStyle w:val="Hyperlink"/>
          </w:rPr>
          <w:t>NICE technology appraisal guidance on lorlatinib</w:t>
        </w:r>
      </w:hyperlink>
      <w:r w:rsidRPr="00457E5C">
        <w:t xml:space="preserve">, </w:t>
      </w:r>
      <w:r>
        <w:t>recommended treatment options are:</w:t>
      </w:r>
    </w:p>
    <w:p w14:paraId="2DFD6E01" w14:textId="77777777" w:rsidR="00F03215" w:rsidRDefault="00F03215" w:rsidP="002F7D1F">
      <w:pPr>
        <w:pStyle w:val="Bulletleft1"/>
      </w:pPr>
      <w:r>
        <w:t>platinum doublet chemotherapy or</w:t>
      </w:r>
    </w:p>
    <w:p w14:paraId="6E71D887" w14:textId="77777777" w:rsidR="00F03215" w:rsidRDefault="00F03215" w:rsidP="002F7D1F">
      <w:pPr>
        <w:pStyle w:val="Bulletleft1"/>
      </w:pPr>
      <w:r>
        <w:t xml:space="preserve">the </w:t>
      </w:r>
      <w:hyperlink r:id="rId947" w:history="1">
        <w:r>
          <w:rPr>
            <w:rStyle w:val="Hyperlink"/>
          </w:rPr>
          <w:t>NICE technology appraisal guidance on pemetrexed and cisplatin</w:t>
        </w:r>
      </w:hyperlink>
      <w:r>
        <w:t xml:space="preserve"> (NHS England policy) or</w:t>
      </w:r>
    </w:p>
    <w:p w14:paraId="208CADC7" w14:textId="77777777" w:rsidR="00F03215" w:rsidRDefault="00F03215" w:rsidP="002F7D1F">
      <w:pPr>
        <w:pStyle w:val="Bulletleft1"/>
      </w:pPr>
      <w:r>
        <w:lastRenderedPageBreak/>
        <w:t>pemetrexed and carboplatin or</w:t>
      </w:r>
    </w:p>
    <w:p w14:paraId="4FF37326" w14:textId="77777777" w:rsidR="00F03215" w:rsidRDefault="00F03215" w:rsidP="002F7D1F">
      <w:pPr>
        <w:pStyle w:val="Bulletleft1last"/>
      </w:pPr>
      <w:r>
        <w:t xml:space="preserve">the </w:t>
      </w:r>
      <w:hyperlink r:id="rId948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.</w:t>
      </w:r>
    </w:p>
    <w:p w14:paraId="49955A10" w14:textId="77777777" w:rsidR="00F03215" w:rsidRDefault="00F03215" w:rsidP="005D78C8">
      <w:pPr>
        <w:pStyle w:val="NICEnormal"/>
      </w:pPr>
      <w:r>
        <w:t xml:space="preserve">For people who have disease progression after initial treatment in line with the </w:t>
      </w:r>
      <w:hyperlink r:id="rId94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6065F">
        <w:t xml:space="preserve">, </w:t>
      </w:r>
      <w:r>
        <w:t>recommended treatment options are:</w:t>
      </w:r>
    </w:p>
    <w:p w14:paraId="01ACE8D0" w14:textId="77777777" w:rsidR="00F03215" w:rsidRDefault="00F03215" w:rsidP="005D78C8">
      <w:pPr>
        <w:pStyle w:val="Bulletleft1"/>
      </w:pPr>
      <w:r>
        <w:t>docetaxel or</w:t>
      </w:r>
    </w:p>
    <w:p w14:paraId="616C3499" w14:textId="72EBB559" w:rsidR="00F03215" w:rsidRDefault="00F03215" w:rsidP="005D78C8">
      <w:pPr>
        <w:pStyle w:val="Bulletleft1last"/>
      </w:pPr>
      <w:r>
        <w:t xml:space="preserve">the </w:t>
      </w:r>
      <w:hyperlink r:id="rId950" w:history="1">
        <w:r>
          <w:rPr>
            <w:rStyle w:val="Hyperlink"/>
          </w:rPr>
          <w:t>NICE technology appraisal guidance on docetaxel and nintedanib</w:t>
        </w:r>
      </w:hyperlink>
      <w:r>
        <w:t xml:space="preserve"> (NHS England policy).</w:t>
      </w:r>
    </w:p>
    <w:p w14:paraId="0F2AC4E7" w14:textId="77777777" w:rsidR="00F03215" w:rsidRDefault="00F03215" w:rsidP="002F7D1F">
      <w:pPr>
        <w:pStyle w:val="NICEnormal"/>
      </w:pPr>
      <w:r>
        <w:t xml:space="preserve">For maintenance treatment for people who have had treatment in line with the </w:t>
      </w:r>
      <w:hyperlink r:id="rId951" w:history="1">
        <w:r>
          <w:rPr>
            <w:rStyle w:val="Hyperlink"/>
          </w:rPr>
          <w:t>NICE technology appraisal guidance on lorlatinib</w:t>
        </w:r>
      </w:hyperlink>
      <w:r w:rsidRPr="005D78C8">
        <w:t>, f</w:t>
      </w:r>
      <w:r>
        <w:t xml:space="preserve">ollowed by treatment with platinum doublet chemotherapy, the only recommended treatment option is the </w:t>
      </w:r>
      <w:hyperlink r:id="rId95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6D08AEF" w14:textId="77777777" w:rsidR="00F03215" w:rsidRDefault="00F03215" w:rsidP="002F7D1F">
      <w:pPr>
        <w:pStyle w:val="NICEnormal"/>
      </w:pPr>
      <w:r>
        <w:t xml:space="preserve">For maintenance treatment for people who have had treatment in line with the </w:t>
      </w:r>
      <w:hyperlink r:id="rId953" w:history="1">
        <w:r>
          <w:rPr>
            <w:rStyle w:val="Hyperlink"/>
          </w:rPr>
          <w:t>NICE technology appraisal guidance on lorlatinib</w:t>
        </w:r>
      </w:hyperlink>
      <w:r w:rsidRPr="005D78C8">
        <w:t>, f</w:t>
      </w:r>
      <w:r>
        <w:t xml:space="preserve">ollowed by treatment in line with the </w:t>
      </w:r>
      <w:hyperlink r:id="rId954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95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96EFBCB" w14:textId="77777777" w:rsidR="00F03215" w:rsidRDefault="00F03215" w:rsidP="002F7D1F">
      <w:pPr>
        <w:pStyle w:val="NICEnormal"/>
      </w:pPr>
      <w:r>
        <w:t xml:space="preserve">Pemetrexed maintenance is a recommended maintenance treatment option for people who have had treatment in line with the </w:t>
      </w:r>
      <w:hyperlink r:id="rId956" w:history="1">
        <w:r>
          <w:rPr>
            <w:rStyle w:val="Hyperlink"/>
          </w:rPr>
          <w:t>NICE technology appraisal guidance on lorlatinib</w:t>
        </w:r>
      </w:hyperlink>
      <w:r w:rsidRPr="005D78C8">
        <w:t xml:space="preserve"> f</w:t>
      </w:r>
      <w:r>
        <w:t>ollowed by treatment with pemetrexed and carboplatin (NHS England policy).</w:t>
      </w:r>
    </w:p>
    <w:p w14:paraId="71BE7615" w14:textId="77777777" w:rsidR="00F03215" w:rsidRDefault="00F03215" w:rsidP="00EC2504">
      <w:pPr>
        <w:pStyle w:val="NICEnormal"/>
      </w:pPr>
      <w:r>
        <w:t xml:space="preserve">For people who have had treatment in line with the </w:t>
      </w:r>
      <w:hyperlink r:id="rId957" w:history="1">
        <w:r>
          <w:rPr>
            <w:rStyle w:val="Hyperlink"/>
          </w:rPr>
          <w:t>NICE technology appraisal guidance on lorlatinib</w:t>
        </w:r>
      </w:hyperlink>
      <w:r>
        <w:t xml:space="preserve"> and who have disease progression after follow-up treatment with platinum doublet chemotherapy,</w:t>
      </w:r>
      <w:r w:rsidRPr="005D78C8">
        <w:t xml:space="preserve"> </w:t>
      </w:r>
      <w:r>
        <w:t xml:space="preserve">the </w:t>
      </w:r>
      <w:hyperlink r:id="rId958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after pemetrexed maintenance</w:t>
      </w:r>
      <w:r>
        <w:t xml:space="preserve">, recommended treatment options are: </w:t>
      </w:r>
    </w:p>
    <w:p w14:paraId="32C4ED94" w14:textId="77777777" w:rsidR="00F03215" w:rsidRDefault="00F03215" w:rsidP="00E85C68">
      <w:pPr>
        <w:pStyle w:val="Bulletleft1"/>
      </w:pPr>
      <w:r>
        <w:t xml:space="preserve">the </w:t>
      </w:r>
      <w:hyperlink r:id="rId959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47DB1A9C" w14:textId="77777777" w:rsidR="00F03215" w:rsidRPr="00402C99" w:rsidRDefault="00F03215" w:rsidP="00E85C68">
      <w:pPr>
        <w:pStyle w:val="Bulletleft1"/>
      </w:pPr>
      <w:r w:rsidRPr="00402C99">
        <w:lastRenderedPageBreak/>
        <w:t xml:space="preserve">the </w:t>
      </w:r>
      <w:hyperlink r:id="rId960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3B98B654" w14:textId="77777777" w:rsidR="00F03215" w:rsidRPr="00402C99" w:rsidRDefault="00F03215" w:rsidP="00E85C68">
      <w:pPr>
        <w:pStyle w:val="Bulletleft1"/>
      </w:pPr>
      <w:r w:rsidRPr="00402C99">
        <w:t xml:space="preserve">the </w:t>
      </w:r>
      <w:hyperlink r:id="rId961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6C977E51" w14:textId="77777777" w:rsidR="00F03215" w:rsidRDefault="00F03215" w:rsidP="00E85C68">
      <w:pPr>
        <w:pStyle w:val="Bulletleft1"/>
      </w:pPr>
      <w:r>
        <w:t>docetaxel or</w:t>
      </w:r>
    </w:p>
    <w:p w14:paraId="0AD5E669" w14:textId="77777777" w:rsidR="00F03215" w:rsidRDefault="00F03215" w:rsidP="00E85C68">
      <w:pPr>
        <w:pStyle w:val="Bulletleft1last"/>
      </w:pPr>
      <w:r>
        <w:t xml:space="preserve">the </w:t>
      </w:r>
      <w:hyperlink r:id="rId962" w:history="1">
        <w:r>
          <w:rPr>
            <w:rStyle w:val="Hyperlink"/>
          </w:rPr>
          <w:t>NICE technology appraisal guidance on docetaxel and nintedanib</w:t>
        </w:r>
      </w:hyperlink>
      <w:r w:rsidRPr="008824EE">
        <w:t xml:space="preserve"> (</w:t>
      </w:r>
      <w:r>
        <w:t>NHS England policy)</w:t>
      </w:r>
      <w:r w:rsidRPr="00AC3536">
        <w:t>.</w:t>
      </w:r>
    </w:p>
    <w:p w14:paraId="4AF4FCB9" w14:textId="77777777" w:rsidR="00F03215" w:rsidRDefault="00F03215" w:rsidP="00E85C68">
      <w:pPr>
        <w:pStyle w:val="NICEnormal"/>
      </w:pPr>
      <w:r>
        <w:t xml:space="preserve">For people who have disease progression after treatment in line with the </w:t>
      </w:r>
      <w:hyperlink r:id="rId963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964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965" w:history="1">
        <w:r w:rsidRPr="00AC3536">
          <w:rPr>
            <w:rStyle w:val="Hyperlink"/>
          </w:rPr>
          <w:t>nivolumab</w:t>
        </w:r>
      </w:hyperlink>
      <w:r w:rsidRPr="00C6065F">
        <w:t xml:space="preserve">, </w:t>
      </w:r>
      <w:r>
        <w:t>recommended treatment options are</w:t>
      </w:r>
      <w:r w:rsidRPr="00AC3536">
        <w:t>:</w:t>
      </w:r>
    </w:p>
    <w:p w14:paraId="33900FFD" w14:textId="77777777" w:rsidR="00F03215" w:rsidRDefault="00F03215" w:rsidP="00E85C68">
      <w:pPr>
        <w:pStyle w:val="Bulletleft1"/>
      </w:pPr>
      <w:r>
        <w:t>docetaxel or</w:t>
      </w:r>
    </w:p>
    <w:p w14:paraId="38C21B07" w14:textId="77777777" w:rsidR="00F03215" w:rsidRDefault="00F03215" w:rsidP="00E85C68">
      <w:pPr>
        <w:pStyle w:val="Bulletleft1last"/>
      </w:pPr>
      <w:r>
        <w:t xml:space="preserve">the </w:t>
      </w:r>
      <w:hyperlink r:id="rId966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</w:t>
      </w:r>
      <w:r w:rsidRPr="00AC3536">
        <w:t>.</w:t>
      </w:r>
    </w:p>
    <w:p w14:paraId="0993A547" w14:textId="77777777" w:rsidR="00F03215" w:rsidRDefault="00F03215" w:rsidP="00E85C68">
      <w:pPr>
        <w:pStyle w:val="NICEnormal"/>
      </w:pPr>
      <w:r>
        <w:t>For people who have disease progression after initial treatment with platinum doublet chemotherapy, the recommended treatment options are:</w:t>
      </w:r>
    </w:p>
    <w:p w14:paraId="00383E15" w14:textId="77777777" w:rsidR="00F03215" w:rsidRDefault="00F03215" w:rsidP="00E85C68">
      <w:pPr>
        <w:pStyle w:val="Bulletleft1"/>
      </w:pPr>
      <w:r>
        <w:t xml:space="preserve">the </w:t>
      </w:r>
      <w:hyperlink r:id="rId967" w:history="1">
        <w:r>
          <w:rPr>
            <w:rStyle w:val="Hyperlink"/>
          </w:rPr>
          <w:t>NICE technology appraisal guidance on crizotinib</w:t>
        </w:r>
      </w:hyperlink>
      <w:r>
        <w:t xml:space="preserve"> or</w:t>
      </w:r>
    </w:p>
    <w:p w14:paraId="08B26255" w14:textId="77777777" w:rsidR="00F03215" w:rsidRDefault="00F03215" w:rsidP="00E85C68">
      <w:pPr>
        <w:pStyle w:val="Bulletleft1last"/>
      </w:pPr>
      <w:r w:rsidRPr="00FF55FA">
        <w:t xml:space="preserve">the </w:t>
      </w:r>
      <w:hyperlink r:id="rId968" w:history="1">
        <w:r w:rsidRPr="00FF55FA">
          <w:rPr>
            <w:rStyle w:val="Hyperlink"/>
          </w:rPr>
          <w:t>NICE technology appraisal guidance on brigatinib</w:t>
        </w:r>
      </w:hyperlink>
      <w:r>
        <w:t>.</w:t>
      </w:r>
    </w:p>
    <w:p w14:paraId="3E72FAEC" w14:textId="77777777" w:rsidR="00F03215" w:rsidRDefault="00F03215" w:rsidP="00E85C68">
      <w:pPr>
        <w:pStyle w:val="NICEnormal"/>
      </w:pPr>
      <w:r>
        <w:t>For people who have had initial treatment with platinum doublet chemotherapy</w:t>
      </w:r>
      <w:r w:rsidRPr="004B53A8">
        <w:t xml:space="preserve"> and who have </w:t>
      </w:r>
      <w:r>
        <w:t xml:space="preserve">disease progression after follow-up treatment in line with the </w:t>
      </w:r>
      <w:hyperlink r:id="rId969" w:history="1">
        <w:r>
          <w:rPr>
            <w:rStyle w:val="Hyperlink"/>
          </w:rPr>
          <w:t>NICE technology appraisal guidance on crizotinib</w:t>
        </w:r>
      </w:hyperlink>
      <w:r w:rsidRPr="004B53A8">
        <w:t xml:space="preserve">, </w:t>
      </w:r>
      <w:r>
        <w:t>the recommended treatment options are:</w:t>
      </w:r>
    </w:p>
    <w:p w14:paraId="5C10FFBF" w14:textId="77777777" w:rsidR="00F03215" w:rsidRPr="00FF55FA" w:rsidRDefault="00F03215" w:rsidP="00E85C68">
      <w:pPr>
        <w:pStyle w:val="Bulletleft1"/>
        <w:rPr>
          <w:bCs/>
        </w:rPr>
      </w:pPr>
      <w:r>
        <w:t xml:space="preserve">the </w:t>
      </w:r>
      <w:hyperlink r:id="rId970" w:history="1">
        <w:r w:rsidRPr="00FF55FA">
          <w:rPr>
            <w:rStyle w:val="Hyperlink"/>
          </w:rPr>
          <w:t>NICE technology appraisal guidance on brigatinib</w:t>
        </w:r>
      </w:hyperlink>
      <w:r>
        <w:t xml:space="preserve"> or</w:t>
      </w:r>
    </w:p>
    <w:p w14:paraId="13303302" w14:textId="77777777" w:rsidR="00F03215" w:rsidRPr="004B53A8" w:rsidRDefault="00F03215" w:rsidP="00E85C68">
      <w:pPr>
        <w:pStyle w:val="Bulletleft1last"/>
        <w:rPr>
          <w:bCs/>
        </w:rPr>
      </w:pPr>
      <w:r>
        <w:t xml:space="preserve">the </w:t>
      </w:r>
      <w:hyperlink r:id="rId971" w:history="1">
        <w:r w:rsidRPr="00FF55FA">
          <w:rPr>
            <w:rStyle w:val="Hyperlink"/>
          </w:rPr>
          <w:t>NICE technology appraisal guidance on ceritinib</w:t>
        </w:r>
      </w:hyperlink>
      <w:r>
        <w:t>.</w:t>
      </w:r>
    </w:p>
    <w:p w14:paraId="3B21876D" w14:textId="2599532D" w:rsidR="00F03215" w:rsidRDefault="00F03215" w:rsidP="00EC2504">
      <w:pPr>
        <w:pStyle w:val="NICEnormal"/>
      </w:pPr>
      <w:r>
        <w:t xml:space="preserve">For people who have had initial treatment with platinum doublet chemotherapy followed by treatment in line with </w:t>
      </w:r>
      <w:r w:rsidRPr="00FF55FA">
        <w:t xml:space="preserve">the </w:t>
      </w:r>
      <w:hyperlink r:id="rId972" w:history="1">
        <w:r w:rsidRPr="00FF55FA">
          <w:rPr>
            <w:rStyle w:val="Hyperlink"/>
          </w:rPr>
          <w:t>NICE technology appraisal guidance on brigatinib</w:t>
        </w:r>
      </w:hyperlink>
      <w:r>
        <w:t>, or treatment in line with the</w:t>
      </w:r>
      <w:r w:rsidRPr="005D78C8">
        <w:t xml:space="preserve"> </w:t>
      </w:r>
      <w:hyperlink r:id="rId973" w:history="1">
        <w:r>
          <w:rPr>
            <w:rStyle w:val="Hyperlink"/>
          </w:rPr>
          <w:t>NICE technology appraisal guidance on crizotinib</w:t>
        </w:r>
      </w:hyperlink>
      <w:r>
        <w:t xml:space="preserve"> followed by the </w:t>
      </w:r>
      <w:hyperlink r:id="rId974" w:history="1">
        <w:r w:rsidRPr="00FF55FA">
          <w:rPr>
            <w:rStyle w:val="Hyperlink"/>
          </w:rPr>
          <w:t>NICE technology appraisal guidance on brigatinib</w:t>
        </w:r>
      </w:hyperlink>
      <w:r>
        <w:t xml:space="preserve"> or </w:t>
      </w:r>
      <w:hyperlink r:id="rId975" w:history="1">
        <w:r w:rsidRPr="00FF55FA">
          <w:rPr>
            <w:rStyle w:val="Hyperlink"/>
          </w:rPr>
          <w:t>ceritinib</w:t>
        </w:r>
      </w:hyperlink>
      <w:r w:rsidRPr="00F5414F">
        <w:t xml:space="preserve">, </w:t>
      </w:r>
      <w:r>
        <w:t>recommended treatment options are:</w:t>
      </w:r>
    </w:p>
    <w:p w14:paraId="1055472D" w14:textId="77777777" w:rsidR="00F03215" w:rsidRDefault="00F03215" w:rsidP="002F7D1F">
      <w:pPr>
        <w:pStyle w:val="Bulletleft1"/>
      </w:pPr>
      <w:r>
        <w:lastRenderedPageBreak/>
        <w:t xml:space="preserve">the </w:t>
      </w:r>
      <w:hyperlink r:id="rId976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2985660" w14:textId="77777777" w:rsidR="00F03215" w:rsidRPr="00402C99" w:rsidRDefault="00F03215" w:rsidP="002F7D1F">
      <w:pPr>
        <w:pStyle w:val="Bulletleft1"/>
      </w:pPr>
      <w:r w:rsidRPr="00402C99">
        <w:t xml:space="preserve">the </w:t>
      </w:r>
      <w:hyperlink r:id="rId977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1936703A" w14:textId="77777777" w:rsidR="00F03215" w:rsidRPr="00402C99" w:rsidRDefault="00F03215" w:rsidP="002F7D1F">
      <w:pPr>
        <w:pStyle w:val="Bulletleft1"/>
      </w:pPr>
      <w:r w:rsidRPr="00402C99">
        <w:t xml:space="preserve">the </w:t>
      </w:r>
      <w:hyperlink r:id="rId978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587C2242" w14:textId="77777777" w:rsidR="00F03215" w:rsidRDefault="00F03215" w:rsidP="002F7D1F">
      <w:pPr>
        <w:pStyle w:val="Bulletleft1"/>
      </w:pPr>
      <w:r>
        <w:t>docetaxel or</w:t>
      </w:r>
    </w:p>
    <w:p w14:paraId="2D3B18DE" w14:textId="77777777" w:rsidR="00F03215" w:rsidRDefault="00F03215" w:rsidP="002F7D1F">
      <w:pPr>
        <w:pStyle w:val="Bulletleft1last"/>
      </w:pPr>
      <w:r>
        <w:t xml:space="preserve">the </w:t>
      </w:r>
      <w:hyperlink r:id="rId979" w:history="1">
        <w:r>
          <w:rPr>
            <w:rStyle w:val="Hyperlink"/>
          </w:rPr>
          <w:t>NICE technology appraisal guidance on docetaxel and nintedanib</w:t>
        </w:r>
      </w:hyperlink>
      <w:r w:rsidRPr="008824EE">
        <w:t xml:space="preserve"> (</w:t>
      </w:r>
      <w:r>
        <w:t>NHS England policy)</w:t>
      </w:r>
      <w:r w:rsidRPr="00AC3536">
        <w:t>.</w:t>
      </w:r>
    </w:p>
    <w:p w14:paraId="4F35BCC9" w14:textId="77777777" w:rsidR="00F03215" w:rsidRDefault="00F03215" w:rsidP="002F7D1F">
      <w:pPr>
        <w:pStyle w:val="NICEnormal"/>
      </w:pPr>
      <w:r>
        <w:t xml:space="preserve">For people who have disease progression after treatment in line with the </w:t>
      </w:r>
      <w:hyperlink r:id="rId980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981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982" w:history="1">
        <w:r w:rsidRPr="00AC3536">
          <w:rPr>
            <w:rStyle w:val="Hyperlink"/>
          </w:rPr>
          <w:t>nivolumab</w:t>
        </w:r>
      </w:hyperlink>
      <w:r w:rsidRPr="00C6065F">
        <w:t xml:space="preserve">, </w:t>
      </w:r>
      <w:r>
        <w:t>recommended treatment options are</w:t>
      </w:r>
      <w:r w:rsidRPr="00AC3536">
        <w:t>:</w:t>
      </w:r>
    </w:p>
    <w:p w14:paraId="5B985770" w14:textId="77777777" w:rsidR="00F03215" w:rsidRDefault="00F03215" w:rsidP="002F7D1F">
      <w:pPr>
        <w:pStyle w:val="Bulletleft1"/>
      </w:pPr>
      <w:r>
        <w:t>docetaxel or</w:t>
      </w:r>
    </w:p>
    <w:p w14:paraId="7E5F5D84" w14:textId="77777777" w:rsidR="00F03215" w:rsidRDefault="00F03215" w:rsidP="002F7D1F">
      <w:pPr>
        <w:pStyle w:val="Bulletleft1last"/>
      </w:pPr>
      <w:r>
        <w:t xml:space="preserve">the </w:t>
      </w:r>
      <w:hyperlink r:id="rId983" w:history="1">
        <w:r>
          <w:rPr>
            <w:rStyle w:val="Hyperlink"/>
          </w:rPr>
          <w:t>NICE technology appraisal guidance on docetaxel and nintedanib</w:t>
        </w:r>
      </w:hyperlink>
      <w:r w:rsidRPr="00495594">
        <w:t xml:space="preserve"> </w:t>
      </w:r>
      <w:r>
        <w:t>(NHS England policy)</w:t>
      </w:r>
      <w:r w:rsidRPr="00AC3536">
        <w:t>.</w:t>
      </w:r>
    </w:p>
    <w:bookmarkEnd w:id="0"/>
    <w:bookmarkEnd w:id="1"/>
    <w:sectPr w:rsidR="00F03215" w:rsidSect="00134096">
      <w:headerReference w:type="default" r:id="rId984"/>
      <w:footerReference w:type="default" r:id="rId985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016" w14:textId="62173A25" w:rsidR="0090160D" w:rsidRDefault="0090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1"/>
  </w:num>
  <w:num w:numId="2" w16cid:durableId="1316959065">
    <w:abstractNumId w:val="10"/>
  </w:num>
  <w:num w:numId="3" w16cid:durableId="54016429">
    <w:abstractNumId w:val="5"/>
  </w:num>
  <w:num w:numId="4" w16cid:durableId="96415787">
    <w:abstractNumId w:val="6"/>
  </w:num>
  <w:num w:numId="5" w16cid:durableId="925191537">
    <w:abstractNumId w:val="2"/>
  </w:num>
  <w:num w:numId="6" w16cid:durableId="1243838341">
    <w:abstractNumId w:val="3"/>
  </w:num>
  <w:num w:numId="7" w16cid:durableId="808330347">
    <w:abstractNumId w:val="0"/>
  </w:num>
  <w:num w:numId="8" w16cid:durableId="1835562153">
    <w:abstractNumId w:val="4"/>
  </w:num>
  <w:num w:numId="9" w16cid:durableId="1015154410">
    <w:abstractNumId w:val="8"/>
  </w:num>
  <w:num w:numId="10" w16cid:durableId="84301399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74A0F"/>
    <w:rsid w:val="000827A0"/>
    <w:rsid w:val="00084D64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34096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3A6A"/>
    <w:rsid w:val="00175121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352A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4BA7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36958"/>
    <w:rsid w:val="00245DB6"/>
    <w:rsid w:val="002506A9"/>
    <w:rsid w:val="00251EB9"/>
    <w:rsid w:val="00253747"/>
    <w:rsid w:val="002558FA"/>
    <w:rsid w:val="00256289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41B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5F5"/>
    <w:rsid w:val="003049E2"/>
    <w:rsid w:val="00305720"/>
    <w:rsid w:val="003120FE"/>
    <w:rsid w:val="0031648B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13C2"/>
    <w:rsid w:val="003C14EE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E7E7F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B79CE"/>
    <w:rsid w:val="004C06C9"/>
    <w:rsid w:val="004C7A67"/>
    <w:rsid w:val="004D153E"/>
    <w:rsid w:val="004D1728"/>
    <w:rsid w:val="004D4580"/>
    <w:rsid w:val="004D5B49"/>
    <w:rsid w:val="004E1163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676"/>
    <w:rsid w:val="00517BCD"/>
    <w:rsid w:val="00521B60"/>
    <w:rsid w:val="005233CA"/>
    <w:rsid w:val="00524D54"/>
    <w:rsid w:val="005266A7"/>
    <w:rsid w:val="00526C07"/>
    <w:rsid w:val="00530CA9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64179"/>
    <w:rsid w:val="0057294A"/>
    <w:rsid w:val="00575D50"/>
    <w:rsid w:val="00576869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B4880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348"/>
    <w:rsid w:val="005F4538"/>
    <w:rsid w:val="005F4581"/>
    <w:rsid w:val="005F7E57"/>
    <w:rsid w:val="0060007E"/>
    <w:rsid w:val="00602C6D"/>
    <w:rsid w:val="00603E56"/>
    <w:rsid w:val="006046CC"/>
    <w:rsid w:val="0060573D"/>
    <w:rsid w:val="0060662A"/>
    <w:rsid w:val="006126C4"/>
    <w:rsid w:val="00614BDA"/>
    <w:rsid w:val="00620A91"/>
    <w:rsid w:val="0062212B"/>
    <w:rsid w:val="00624201"/>
    <w:rsid w:val="006267D8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7361E"/>
    <w:rsid w:val="00674418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45E7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084A"/>
    <w:rsid w:val="007145CF"/>
    <w:rsid w:val="00717BB2"/>
    <w:rsid w:val="00720267"/>
    <w:rsid w:val="007221B5"/>
    <w:rsid w:val="0072240F"/>
    <w:rsid w:val="00724F82"/>
    <w:rsid w:val="00726BE5"/>
    <w:rsid w:val="00730026"/>
    <w:rsid w:val="0073145E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86E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42B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14D"/>
    <w:rsid w:val="007E3D83"/>
    <w:rsid w:val="007E42ED"/>
    <w:rsid w:val="007E45B4"/>
    <w:rsid w:val="007F519B"/>
    <w:rsid w:val="007F5325"/>
    <w:rsid w:val="008000DF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8C5"/>
    <w:rsid w:val="00857B62"/>
    <w:rsid w:val="00857F3C"/>
    <w:rsid w:val="00860716"/>
    <w:rsid w:val="008613C9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0C0"/>
    <w:rsid w:val="00877355"/>
    <w:rsid w:val="00880F45"/>
    <w:rsid w:val="008837EC"/>
    <w:rsid w:val="008851CD"/>
    <w:rsid w:val="00886FC3"/>
    <w:rsid w:val="00887851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469"/>
    <w:rsid w:val="008F4C70"/>
    <w:rsid w:val="008F5624"/>
    <w:rsid w:val="009000BE"/>
    <w:rsid w:val="00900688"/>
    <w:rsid w:val="0090160D"/>
    <w:rsid w:val="0090260F"/>
    <w:rsid w:val="00903E75"/>
    <w:rsid w:val="00904DC0"/>
    <w:rsid w:val="009138FB"/>
    <w:rsid w:val="00914922"/>
    <w:rsid w:val="00916D46"/>
    <w:rsid w:val="00917684"/>
    <w:rsid w:val="00921F26"/>
    <w:rsid w:val="00922C0E"/>
    <w:rsid w:val="00924DDF"/>
    <w:rsid w:val="00926AB3"/>
    <w:rsid w:val="00927E6E"/>
    <w:rsid w:val="009346BF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55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3C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0F8D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07A76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0F71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B54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3005"/>
    <w:rsid w:val="00B24618"/>
    <w:rsid w:val="00B27117"/>
    <w:rsid w:val="00B3012A"/>
    <w:rsid w:val="00B30811"/>
    <w:rsid w:val="00B317A1"/>
    <w:rsid w:val="00B31EF2"/>
    <w:rsid w:val="00B410B9"/>
    <w:rsid w:val="00B43465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D7ADC"/>
    <w:rsid w:val="00BD7FA8"/>
    <w:rsid w:val="00BE0CA4"/>
    <w:rsid w:val="00BE168F"/>
    <w:rsid w:val="00BE1F91"/>
    <w:rsid w:val="00BE3744"/>
    <w:rsid w:val="00BE3E58"/>
    <w:rsid w:val="00BF0017"/>
    <w:rsid w:val="00BF2AFC"/>
    <w:rsid w:val="00BF3971"/>
    <w:rsid w:val="00BF7683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218E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0B03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1988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6DF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67D"/>
    <w:rsid w:val="00DB0701"/>
    <w:rsid w:val="00DB0715"/>
    <w:rsid w:val="00DB097D"/>
    <w:rsid w:val="00DB0A11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43A2"/>
    <w:rsid w:val="00DE643F"/>
    <w:rsid w:val="00DE7167"/>
    <w:rsid w:val="00DF0BAE"/>
    <w:rsid w:val="00DF0F6B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3F38"/>
    <w:rsid w:val="00E45C78"/>
    <w:rsid w:val="00E4622C"/>
    <w:rsid w:val="00E46571"/>
    <w:rsid w:val="00E47427"/>
    <w:rsid w:val="00E500B5"/>
    <w:rsid w:val="00E51FFB"/>
    <w:rsid w:val="00E53E3A"/>
    <w:rsid w:val="00E54EE9"/>
    <w:rsid w:val="00E54F37"/>
    <w:rsid w:val="00E55142"/>
    <w:rsid w:val="00E576AB"/>
    <w:rsid w:val="00E57DE6"/>
    <w:rsid w:val="00E65E6A"/>
    <w:rsid w:val="00E66100"/>
    <w:rsid w:val="00E665E3"/>
    <w:rsid w:val="00E66C3D"/>
    <w:rsid w:val="00E7313F"/>
    <w:rsid w:val="00E80B57"/>
    <w:rsid w:val="00E8177F"/>
    <w:rsid w:val="00E81896"/>
    <w:rsid w:val="00E82B99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2C6F"/>
    <w:rsid w:val="00EE66C2"/>
    <w:rsid w:val="00EF409C"/>
    <w:rsid w:val="00EF5478"/>
    <w:rsid w:val="00EF5B99"/>
    <w:rsid w:val="00EF6AA4"/>
    <w:rsid w:val="00F03215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506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283E"/>
    <w:rsid w:val="00FC4ABA"/>
    <w:rsid w:val="00FC7FA3"/>
    <w:rsid w:val="00FD0E0B"/>
    <w:rsid w:val="00FD168F"/>
    <w:rsid w:val="00FD3B72"/>
    <w:rsid w:val="00FE1639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B5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9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uiPriority w:val="99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9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9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9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10"/>
      </w:numPr>
    </w:pPr>
  </w:style>
  <w:style w:type="paragraph" w:customStyle="1" w:styleId="Numberedlistbullets">
    <w:name w:val="Numbered list bullets"/>
    <w:basedOn w:val="Bulletleft2"/>
    <w:qFormat/>
    <w:rsid w:val="00AB0F71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ice.org.uk/guidance/ta655" TargetMode="External"/><Relationship Id="rId671" Type="http://schemas.openxmlformats.org/officeDocument/2006/relationships/hyperlink" Target="https://www.nice.org.uk/guidance/ta347" TargetMode="External"/><Relationship Id="rId769" Type="http://schemas.openxmlformats.org/officeDocument/2006/relationships/hyperlink" Target="https://www.nice.org.uk/guidance/ta531" TargetMode="External"/><Relationship Id="rId976" Type="http://schemas.openxmlformats.org/officeDocument/2006/relationships/hyperlink" Target="https://www.nice.org.uk/guidance/ta428" TargetMode="External"/><Relationship Id="rId21" Type="http://schemas.openxmlformats.org/officeDocument/2006/relationships/hyperlink" Target="https://www.nice.org.uk/guidance/ta705" TargetMode="External"/><Relationship Id="rId324" Type="http://schemas.openxmlformats.org/officeDocument/2006/relationships/hyperlink" Target="https://www.nice.org.uk/guidance/ta655" TargetMode="External"/><Relationship Id="rId531" Type="http://schemas.openxmlformats.org/officeDocument/2006/relationships/hyperlink" Target="https://www.nice.org.uk/guidance/TA181" TargetMode="External"/><Relationship Id="rId629" Type="http://schemas.openxmlformats.org/officeDocument/2006/relationships/hyperlink" Target="https://www.nice.org.uk/guidance/ta683" TargetMode="External"/><Relationship Id="rId170" Type="http://schemas.openxmlformats.org/officeDocument/2006/relationships/hyperlink" Target="https://www.nice.org.uk/guidance/ta428" TargetMode="External"/><Relationship Id="rId836" Type="http://schemas.openxmlformats.org/officeDocument/2006/relationships/hyperlink" Target="https://www.nice.org.uk/guidance/ta683" TargetMode="External"/><Relationship Id="rId268" Type="http://schemas.openxmlformats.org/officeDocument/2006/relationships/hyperlink" Target="https://www.nice.org.uk/guidance/ta770" TargetMode="External"/><Relationship Id="rId475" Type="http://schemas.openxmlformats.org/officeDocument/2006/relationships/hyperlink" Target="https://www.nice.org.uk/guidance/ta683" TargetMode="External"/><Relationship Id="rId682" Type="http://schemas.openxmlformats.org/officeDocument/2006/relationships/hyperlink" Target="https://www.nice.org.uk/guidance/ta347" TargetMode="External"/><Relationship Id="rId903" Type="http://schemas.openxmlformats.org/officeDocument/2006/relationships/hyperlink" Target="https://www.nice.org.uk/guidance/TA595" TargetMode="External"/><Relationship Id="rId32" Type="http://schemas.openxmlformats.org/officeDocument/2006/relationships/hyperlink" Target="https://www.nice.org.uk/guidance/ta428" TargetMode="External"/><Relationship Id="rId128" Type="http://schemas.openxmlformats.org/officeDocument/2006/relationships/hyperlink" Target="https://www.nice.org.uk/guidance/ta644" TargetMode="External"/><Relationship Id="rId335" Type="http://schemas.openxmlformats.org/officeDocument/2006/relationships/hyperlink" Target="https://www.nice.org.uk/guidance/ta520" TargetMode="External"/><Relationship Id="rId542" Type="http://schemas.openxmlformats.org/officeDocument/2006/relationships/hyperlink" Target="https://www.nice.org.uk/guidance/TA181" TargetMode="External"/><Relationship Id="rId987" Type="http://schemas.openxmlformats.org/officeDocument/2006/relationships/theme" Target="theme/theme1.xml"/><Relationship Id="rId181" Type="http://schemas.openxmlformats.org/officeDocument/2006/relationships/hyperlink" Target="https://www.nice.org.uk/guidance/ta781" TargetMode="External"/><Relationship Id="rId402" Type="http://schemas.openxmlformats.org/officeDocument/2006/relationships/hyperlink" Target="https://www.nice.org.uk/guidance/ta520" TargetMode="External"/><Relationship Id="rId847" Type="http://schemas.openxmlformats.org/officeDocument/2006/relationships/hyperlink" Target="https://www.nice.org.uk/guidance/TA181" TargetMode="External"/><Relationship Id="rId279" Type="http://schemas.openxmlformats.org/officeDocument/2006/relationships/hyperlink" Target="https://www.nice.org.uk/guidance/ta520" TargetMode="External"/><Relationship Id="rId486" Type="http://schemas.openxmlformats.org/officeDocument/2006/relationships/hyperlink" Target="https://www.nice.org.uk/guidance/ta347" TargetMode="External"/><Relationship Id="rId693" Type="http://schemas.openxmlformats.org/officeDocument/2006/relationships/hyperlink" Target="https://www.nice.org.uk/guidance/ta789" TargetMode="External"/><Relationship Id="rId707" Type="http://schemas.openxmlformats.org/officeDocument/2006/relationships/hyperlink" Target="https://www.nice.org.uk/guidance/TA584" TargetMode="External"/><Relationship Id="rId914" Type="http://schemas.openxmlformats.org/officeDocument/2006/relationships/hyperlink" Target="https://www.nice.org.uk/guidance/TA584" TargetMode="External"/><Relationship Id="rId43" Type="http://schemas.openxmlformats.org/officeDocument/2006/relationships/hyperlink" Target="https://www.nice.org.uk/guidance/ta428" TargetMode="External"/><Relationship Id="rId139" Type="http://schemas.openxmlformats.org/officeDocument/2006/relationships/hyperlink" Target="https://www.nice.org.uk/guidance/ta770" TargetMode="External"/><Relationship Id="rId346" Type="http://schemas.openxmlformats.org/officeDocument/2006/relationships/hyperlink" Target="https://www.nice.org.uk/guidance/ta898" TargetMode="External"/><Relationship Id="rId553" Type="http://schemas.openxmlformats.org/officeDocument/2006/relationships/hyperlink" Target="https://www.nice.org.uk/guidance/ta630" TargetMode="External"/><Relationship Id="rId760" Type="http://schemas.openxmlformats.org/officeDocument/2006/relationships/hyperlink" Target="https://www.nice.org.uk/guidance/ta181" TargetMode="External"/><Relationship Id="rId192" Type="http://schemas.openxmlformats.org/officeDocument/2006/relationships/hyperlink" Target="https://www.nice.org.uk/guidance/ta655" TargetMode="External"/><Relationship Id="rId206" Type="http://schemas.openxmlformats.org/officeDocument/2006/relationships/hyperlink" Target="https://www.nice.org.uk/guidance/ta781" TargetMode="External"/><Relationship Id="rId413" Type="http://schemas.openxmlformats.org/officeDocument/2006/relationships/hyperlink" Target="https://www.nice.org.uk/guidance/ta713" TargetMode="External"/><Relationship Id="rId858" Type="http://schemas.openxmlformats.org/officeDocument/2006/relationships/hyperlink" Target="https://www.nice.org.uk/guidance/ta347" TargetMode="External"/><Relationship Id="rId497" Type="http://schemas.openxmlformats.org/officeDocument/2006/relationships/hyperlink" Target="https://www.nice.org.uk/guidance/indevelopment/gid-ta11012" TargetMode="External"/><Relationship Id="rId620" Type="http://schemas.openxmlformats.org/officeDocument/2006/relationships/hyperlink" Target="https://www.nice.org.uk/guidance/ta781" TargetMode="External"/><Relationship Id="rId718" Type="http://schemas.openxmlformats.org/officeDocument/2006/relationships/hyperlink" Target="https://www.nice.org.uk/guidance/ta789" TargetMode="External"/><Relationship Id="rId925" Type="http://schemas.openxmlformats.org/officeDocument/2006/relationships/hyperlink" Target="https://www.nice.org.uk/guidance/ta713" TargetMode="External"/><Relationship Id="rId357" Type="http://schemas.openxmlformats.org/officeDocument/2006/relationships/hyperlink" Target="https://www.nice.org.uk/guidance/TA181" TargetMode="External"/><Relationship Id="rId54" Type="http://schemas.openxmlformats.org/officeDocument/2006/relationships/hyperlink" Target="https://www.nice.org.uk/guidance/ta760" TargetMode="External"/><Relationship Id="rId217" Type="http://schemas.openxmlformats.org/officeDocument/2006/relationships/hyperlink" Target="https://www.nice.org.uk/guidance/ta531" TargetMode="External"/><Relationship Id="rId564" Type="http://schemas.openxmlformats.org/officeDocument/2006/relationships/hyperlink" Target="https://www.nice.org.uk/guidance/ta705" TargetMode="External"/><Relationship Id="rId771" Type="http://schemas.openxmlformats.org/officeDocument/2006/relationships/hyperlink" Target="https://www.nice.org.uk/guidance/ta789" TargetMode="External"/><Relationship Id="rId869" Type="http://schemas.openxmlformats.org/officeDocument/2006/relationships/hyperlink" Target="https://www.nice.org.uk/guidance/ta428" TargetMode="External"/><Relationship Id="rId424" Type="http://schemas.openxmlformats.org/officeDocument/2006/relationships/hyperlink" Target="https://www.nice.org.uk/guidance/ta347" TargetMode="External"/><Relationship Id="rId631" Type="http://schemas.openxmlformats.org/officeDocument/2006/relationships/hyperlink" Target="https://www.nice.org.uk/guidance/ta705" TargetMode="External"/><Relationship Id="rId729" Type="http://schemas.openxmlformats.org/officeDocument/2006/relationships/hyperlink" Target="https://www.nice.org.uk/guidance/ta428" TargetMode="External"/><Relationship Id="rId270" Type="http://schemas.openxmlformats.org/officeDocument/2006/relationships/hyperlink" Target="https://www.nice.org.uk/guidance/ta789" TargetMode="External"/><Relationship Id="rId936" Type="http://schemas.openxmlformats.org/officeDocument/2006/relationships/hyperlink" Target="https://www.nice.org.uk/guidance/TA536" TargetMode="External"/><Relationship Id="rId65" Type="http://schemas.openxmlformats.org/officeDocument/2006/relationships/hyperlink" Target="https://www.nice.org.uk/guidance/ta655" TargetMode="External"/><Relationship Id="rId130" Type="http://schemas.openxmlformats.org/officeDocument/2006/relationships/hyperlink" Target="https://www.nice.org.uk/guidance/ta428" TargetMode="External"/><Relationship Id="rId368" Type="http://schemas.openxmlformats.org/officeDocument/2006/relationships/hyperlink" Target="https://www.nice.org.uk/guidance/ta520" TargetMode="External"/><Relationship Id="rId575" Type="http://schemas.openxmlformats.org/officeDocument/2006/relationships/hyperlink" Target="https://www.nice.org.uk/guidance/TA181" TargetMode="External"/><Relationship Id="rId782" Type="http://schemas.openxmlformats.org/officeDocument/2006/relationships/hyperlink" Target="https://www.nice.org.uk/guidance/ta789" TargetMode="External"/><Relationship Id="rId228" Type="http://schemas.openxmlformats.org/officeDocument/2006/relationships/hyperlink" Target="https://www.nice.org.uk/guidance/ta789" TargetMode="External"/><Relationship Id="rId435" Type="http://schemas.openxmlformats.org/officeDocument/2006/relationships/hyperlink" Target="https://www.nice.org.uk/guidance/ta683" TargetMode="External"/><Relationship Id="rId642" Type="http://schemas.openxmlformats.org/officeDocument/2006/relationships/hyperlink" Target="https://www.nice.org.uk/guidance/ta705" TargetMode="External"/><Relationship Id="rId281" Type="http://schemas.openxmlformats.org/officeDocument/2006/relationships/hyperlink" Target="https://www.nice.org.uk/guidance/ta770" TargetMode="External"/><Relationship Id="rId502" Type="http://schemas.openxmlformats.org/officeDocument/2006/relationships/hyperlink" Target="https://www.nice.org.uk/guidance/ta347" TargetMode="External"/><Relationship Id="rId947" Type="http://schemas.openxmlformats.org/officeDocument/2006/relationships/hyperlink" Target="https://www.nice.org.uk/guidance/TA181" TargetMode="External"/><Relationship Id="rId76" Type="http://schemas.openxmlformats.org/officeDocument/2006/relationships/hyperlink" Target="https://www.nice.org.uk/guidance/ta520" TargetMode="External"/><Relationship Id="rId141" Type="http://schemas.openxmlformats.org/officeDocument/2006/relationships/hyperlink" Target="https://www.nice.org.uk/guidance/ta630" TargetMode="External"/><Relationship Id="rId379" Type="http://schemas.openxmlformats.org/officeDocument/2006/relationships/hyperlink" Target="https://www.nice.org.uk/guidance/ta531" TargetMode="External"/><Relationship Id="rId586" Type="http://schemas.openxmlformats.org/officeDocument/2006/relationships/hyperlink" Target="https://www.nice.org.uk/guidance/ta781" TargetMode="External"/><Relationship Id="rId793" Type="http://schemas.openxmlformats.org/officeDocument/2006/relationships/hyperlink" Target="https://www.nice.org.uk/guidance/ta347" TargetMode="External"/><Relationship Id="rId807" Type="http://schemas.openxmlformats.org/officeDocument/2006/relationships/hyperlink" Target="https://www.nice.org.uk/guidance/ta428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nice.org.uk/guidance/ta655" TargetMode="External"/><Relationship Id="rId446" Type="http://schemas.openxmlformats.org/officeDocument/2006/relationships/hyperlink" Target="https://www.nice.org.uk/guidance/TA584" TargetMode="External"/><Relationship Id="rId653" Type="http://schemas.openxmlformats.org/officeDocument/2006/relationships/hyperlink" Target="https://www.nice.org.uk/guidance/ta781" TargetMode="External"/><Relationship Id="rId292" Type="http://schemas.openxmlformats.org/officeDocument/2006/relationships/hyperlink" Target="https://www.nice.org.uk/guidance/ta705" TargetMode="External"/><Relationship Id="rId306" Type="http://schemas.openxmlformats.org/officeDocument/2006/relationships/hyperlink" Target="https://www.nice.org.uk/guidance/ta520" TargetMode="External"/><Relationship Id="rId860" Type="http://schemas.openxmlformats.org/officeDocument/2006/relationships/hyperlink" Target="https://www.nice.org.uk/guidance/TA181" TargetMode="External"/><Relationship Id="rId958" Type="http://schemas.openxmlformats.org/officeDocument/2006/relationships/hyperlink" Target="https://www.nice.org.uk/guidance/TA181" TargetMode="External"/><Relationship Id="rId87" Type="http://schemas.openxmlformats.org/officeDocument/2006/relationships/hyperlink" Target="https://www.nice.org.uk/guidance/indevelopment/gid-ta11012" TargetMode="External"/><Relationship Id="rId513" Type="http://schemas.openxmlformats.org/officeDocument/2006/relationships/hyperlink" Target="https://www.nice.org.uk/guidance/ta713" TargetMode="External"/><Relationship Id="rId597" Type="http://schemas.openxmlformats.org/officeDocument/2006/relationships/hyperlink" Target="https://www.nice.org.uk/guidance/ta781" TargetMode="External"/><Relationship Id="rId720" Type="http://schemas.openxmlformats.org/officeDocument/2006/relationships/hyperlink" Target="https://www.nice.org.uk/guidance/ta347" TargetMode="External"/><Relationship Id="rId818" Type="http://schemas.openxmlformats.org/officeDocument/2006/relationships/hyperlink" Target="https://www.nice.org.uk/guidance/ta190" TargetMode="External"/><Relationship Id="rId152" Type="http://schemas.openxmlformats.org/officeDocument/2006/relationships/hyperlink" Target="https://www.nice.org.uk/guidance/ta630" TargetMode="External"/><Relationship Id="rId457" Type="http://schemas.openxmlformats.org/officeDocument/2006/relationships/hyperlink" Target="https://www.nice.org.uk/guidance/ta520" TargetMode="External"/><Relationship Id="rId664" Type="http://schemas.openxmlformats.org/officeDocument/2006/relationships/hyperlink" Target="https://www.nice.org.uk/guidance/ta190" TargetMode="External"/><Relationship Id="rId871" Type="http://schemas.openxmlformats.org/officeDocument/2006/relationships/hyperlink" Target="https://www.nice.org.uk/guidance/ta713" TargetMode="External"/><Relationship Id="rId969" Type="http://schemas.openxmlformats.org/officeDocument/2006/relationships/hyperlink" Target="https://www.nice.org.uk/guidance/TA422" TargetMode="External"/><Relationship Id="rId14" Type="http://schemas.openxmlformats.org/officeDocument/2006/relationships/hyperlink" Target="https://www.nice.org.uk/guidance/ta655" TargetMode="External"/><Relationship Id="rId317" Type="http://schemas.openxmlformats.org/officeDocument/2006/relationships/hyperlink" Target="https://www.nice.org.uk/guidance/ta520" TargetMode="External"/><Relationship Id="rId524" Type="http://schemas.openxmlformats.org/officeDocument/2006/relationships/hyperlink" Target="https://www.nice.org.uk/guidance/TA181" TargetMode="External"/><Relationship Id="rId731" Type="http://schemas.openxmlformats.org/officeDocument/2006/relationships/hyperlink" Target="https://www.nice.org.uk/guidance/ta713" TargetMode="External"/><Relationship Id="rId98" Type="http://schemas.openxmlformats.org/officeDocument/2006/relationships/hyperlink" Target="https://www.nice.org.uk/guidance/ta705" TargetMode="External"/><Relationship Id="rId163" Type="http://schemas.openxmlformats.org/officeDocument/2006/relationships/hyperlink" Target="https://www.nice.org.uk/guidance/ta428" TargetMode="External"/><Relationship Id="rId370" Type="http://schemas.openxmlformats.org/officeDocument/2006/relationships/hyperlink" Target="https://www.nice.org.uk/guidance/ta347" TargetMode="External"/><Relationship Id="rId829" Type="http://schemas.openxmlformats.org/officeDocument/2006/relationships/hyperlink" Target="https://www.nice.org.uk/guidance/ta520" TargetMode="External"/><Relationship Id="rId230" Type="http://schemas.openxmlformats.org/officeDocument/2006/relationships/hyperlink" Target="https://www.nice.org.uk/guidance/ta520" TargetMode="External"/><Relationship Id="rId468" Type="http://schemas.openxmlformats.org/officeDocument/2006/relationships/hyperlink" Target="https://www.nice.org.uk/guidance/indevelopment/gid-ta11012" TargetMode="External"/><Relationship Id="rId675" Type="http://schemas.openxmlformats.org/officeDocument/2006/relationships/hyperlink" Target="https://www.nice.org.uk/guidance/ta520" TargetMode="External"/><Relationship Id="rId882" Type="http://schemas.openxmlformats.org/officeDocument/2006/relationships/hyperlink" Target="https://www.nice.org.uk/guidance/TA529" TargetMode="External"/><Relationship Id="rId25" Type="http://schemas.openxmlformats.org/officeDocument/2006/relationships/hyperlink" Target="https://www.nice.org.uk/guidance/ta770" TargetMode="External"/><Relationship Id="rId328" Type="http://schemas.openxmlformats.org/officeDocument/2006/relationships/hyperlink" Target="https://www.nice.org.uk/guidance/ta428" TargetMode="External"/><Relationship Id="rId535" Type="http://schemas.openxmlformats.org/officeDocument/2006/relationships/hyperlink" Target="https://www.nice.org.uk/guidance/ta347" TargetMode="External"/><Relationship Id="rId742" Type="http://schemas.openxmlformats.org/officeDocument/2006/relationships/hyperlink" Target="https://www.nice.org.uk/guidance/ta683" TargetMode="External"/><Relationship Id="rId174" Type="http://schemas.openxmlformats.org/officeDocument/2006/relationships/hyperlink" Target="https://www.nice.org.uk/guidance/ta428" TargetMode="External"/><Relationship Id="rId381" Type="http://schemas.openxmlformats.org/officeDocument/2006/relationships/hyperlink" Target="https://www.nice.org.uk/guidance/TA181" TargetMode="External"/><Relationship Id="rId602" Type="http://schemas.openxmlformats.org/officeDocument/2006/relationships/hyperlink" Target="https://www.nice.org.uk/guidance/ta347" TargetMode="External"/><Relationship Id="rId241" Type="http://schemas.openxmlformats.org/officeDocument/2006/relationships/hyperlink" Target="https://www.nice.org.uk/guidance/ta520" TargetMode="External"/><Relationship Id="rId479" Type="http://schemas.openxmlformats.org/officeDocument/2006/relationships/hyperlink" Target="https://www.nice.org.uk/guidance/ta705" TargetMode="External"/><Relationship Id="rId686" Type="http://schemas.openxmlformats.org/officeDocument/2006/relationships/hyperlink" Target="https://www.nice.org.uk/guidance/ta713" TargetMode="External"/><Relationship Id="rId893" Type="http://schemas.openxmlformats.org/officeDocument/2006/relationships/hyperlink" Target="https://www.nice.org.uk/guidance/TA584" TargetMode="External"/><Relationship Id="rId907" Type="http://schemas.openxmlformats.org/officeDocument/2006/relationships/hyperlink" Target="https://www.nice.org.uk/guidance/TA310" TargetMode="External"/><Relationship Id="rId36" Type="http://schemas.openxmlformats.org/officeDocument/2006/relationships/hyperlink" Target="https://www.nice.org.uk/guidance/ta428" TargetMode="External"/><Relationship Id="rId339" Type="http://schemas.openxmlformats.org/officeDocument/2006/relationships/hyperlink" Target="https://www.nice.org.uk/guidance/ta705" TargetMode="External"/><Relationship Id="rId546" Type="http://schemas.openxmlformats.org/officeDocument/2006/relationships/hyperlink" Target="https://www.nice.org.uk/guidance/TA584" TargetMode="External"/><Relationship Id="rId753" Type="http://schemas.openxmlformats.org/officeDocument/2006/relationships/hyperlink" Target="https://www.nice.org.uk/guidance/ta181" TargetMode="External"/><Relationship Id="rId101" Type="http://schemas.openxmlformats.org/officeDocument/2006/relationships/hyperlink" Target="https://www.nice.org.uk/guidance/ta760" TargetMode="External"/><Relationship Id="rId185" Type="http://schemas.openxmlformats.org/officeDocument/2006/relationships/hyperlink" Target="https://www.nice.org.uk/guidance/ta655" TargetMode="External"/><Relationship Id="rId406" Type="http://schemas.openxmlformats.org/officeDocument/2006/relationships/hyperlink" Target="https://www.nice.org.uk/guidance/ta428" TargetMode="External"/><Relationship Id="rId960" Type="http://schemas.openxmlformats.org/officeDocument/2006/relationships/hyperlink" Target="https://www.nice.org.uk/guidance/ta520" TargetMode="External"/><Relationship Id="rId392" Type="http://schemas.openxmlformats.org/officeDocument/2006/relationships/hyperlink" Target="https://www.nice.org.uk/guidance/TA181" TargetMode="External"/><Relationship Id="rId613" Type="http://schemas.openxmlformats.org/officeDocument/2006/relationships/hyperlink" Target="https://www.nice.org.uk/guidance/ta428" TargetMode="External"/><Relationship Id="rId697" Type="http://schemas.openxmlformats.org/officeDocument/2006/relationships/hyperlink" Target="https://www.nice.org.uk/guidance/ta347" TargetMode="External"/><Relationship Id="rId820" Type="http://schemas.openxmlformats.org/officeDocument/2006/relationships/hyperlink" Target="https://www.nice.org.uk/guidance/ta402" TargetMode="External"/><Relationship Id="rId918" Type="http://schemas.openxmlformats.org/officeDocument/2006/relationships/hyperlink" Target="https://www.nice.org.uk/guidance/TA181" TargetMode="External"/><Relationship Id="rId252" Type="http://schemas.openxmlformats.org/officeDocument/2006/relationships/hyperlink" Target="https://www.nice.org.uk/guidance/ta789" TargetMode="External"/><Relationship Id="rId47" Type="http://schemas.openxmlformats.org/officeDocument/2006/relationships/hyperlink" Target="https://www.nice.org.uk/guidance/ta428" TargetMode="External"/><Relationship Id="rId112" Type="http://schemas.openxmlformats.org/officeDocument/2006/relationships/hyperlink" Target="https://www.nice.org.uk/guidance/ta428" TargetMode="External"/><Relationship Id="rId557" Type="http://schemas.openxmlformats.org/officeDocument/2006/relationships/hyperlink" Target="https://www.nice.org.uk/guidance/ta683" TargetMode="External"/><Relationship Id="rId764" Type="http://schemas.openxmlformats.org/officeDocument/2006/relationships/hyperlink" Target="https://www.nice.org.uk/guidance/ta347" TargetMode="External"/><Relationship Id="rId971" Type="http://schemas.openxmlformats.org/officeDocument/2006/relationships/hyperlink" Target="https://www.nice.org.uk/guidance/ta395" TargetMode="External"/><Relationship Id="rId196" Type="http://schemas.openxmlformats.org/officeDocument/2006/relationships/hyperlink" Target="https://www.nice.org.uk/guidance/ta770" TargetMode="External"/><Relationship Id="rId417" Type="http://schemas.openxmlformats.org/officeDocument/2006/relationships/hyperlink" Target="https://www.nice.org.uk/guidance/ta347" TargetMode="External"/><Relationship Id="rId624" Type="http://schemas.openxmlformats.org/officeDocument/2006/relationships/hyperlink" Target="https://www.nice.org.uk/guidance/ta781" TargetMode="External"/><Relationship Id="rId831" Type="http://schemas.openxmlformats.org/officeDocument/2006/relationships/hyperlink" Target="https://www.nice.org.uk/guidance/ta347" TargetMode="External"/><Relationship Id="rId263" Type="http://schemas.openxmlformats.org/officeDocument/2006/relationships/hyperlink" Target="https://www.nice.org.uk/guidance/ta789" TargetMode="External"/><Relationship Id="rId470" Type="http://schemas.openxmlformats.org/officeDocument/2006/relationships/hyperlink" Target="https://www.nice.org.uk/guidance/ta347" TargetMode="External"/><Relationship Id="rId929" Type="http://schemas.openxmlformats.org/officeDocument/2006/relationships/hyperlink" Target="https://www.nice.org.uk/guidance/ta713" TargetMode="External"/><Relationship Id="rId58" Type="http://schemas.openxmlformats.org/officeDocument/2006/relationships/hyperlink" Target="https://www.nice.org.uk/guidance/ta655" TargetMode="External"/><Relationship Id="rId123" Type="http://schemas.openxmlformats.org/officeDocument/2006/relationships/hyperlink" Target="https://www.nice.org.uk/guidance/ta520" TargetMode="External"/><Relationship Id="rId330" Type="http://schemas.openxmlformats.org/officeDocument/2006/relationships/hyperlink" Target="https://www.nice.org.uk/guidance/ta655" TargetMode="External"/><Relationship Id="rId568" Type="http://schemas.openxmlformats.org/officeDocument/2006/relationships/hyperlink" Target="https://www.nice.org.uk/guidance/ta402" TargetMode="External"/><Relationship Id="rId775" Type="http://schemas.openxmlformats.org/officeDocument/2006/relationships/hyperlink" Target="https://www.nice.org.uk/guidance/TA584" TargetMode="External"/><Relationship Id="rId982" Type="http://schemas.openxmlformats.org/officeDocument/2006/relationships/hyperlink" Target="https://www.nice.org.uk/guidance/ta713" TargetMode="External"/><Relationship Id="rId428" Type="http://schemas.openxmlformats.org/officeDocument/2006/relationships/hyperlink" Target="https://www.nice.org.uk/guidance/ta713" TargetMode="External"/><Relationship Id="rId635" Type="http://schemas.openxmlformats.org/officeDocument/2006/relationships/hyperlink" Target="https://www.nice.org.uk/guidance/ta683" TargetMode="External"/><Relationship Id="rId842" Type="http://schemas.openxmlformats.org/officeDocument/2006/relationships/hyperlink" Target="https://www.nice.org.uk/guidance/ta347" TargetMode="External"/><Relationship Id="rId274" Type="http://schemas.openxmlformats.org/officeDocument/2006/relationships/hyperlink" Target="https://www.nice.org.uk/guidance/ta655" TargetMode="External"/><Relationship Id="rId481" Type="http://schemas.openxmlformats.org/officeDocument/2006/relationships/hyperlink" Target="https://www.nice.org.uk/guidance/ta760" TargetMode="External"/><Relationship Id="rId702" Type="http://schemas.openxmlformats.org/officeDocument/2006/relationships/hyperlink" Target="https://www.nice.org.uk/guidance/ta347" TargetMode="External"/><Relationship Id="rId69" Type="http://schemas.openxmlformats.org/officeDocument/2006/relationships/hyperlink" Target="https://www.nice.org.uk/guidance/ta770" TargetMode="External"/><Relationship Id="rId134" Type="http://schemas.openxmlformats.org/officeDocument/2006/relationships/hyperlink" Target="https://www.nice.org.uk/guidance/ta520" TargetMode="External"/><Relationship Id="rId579" Type="http://schemas.openxmlformats.org/officeDocument/2006/relationships/hyperlink" Target="https://www.nice.org.uk/guidance/TA181" TargetMode="External"/><Relationship Id="rId786" Type="http://schemas.openxmlformats.org/officeDocument/2006/relationships/hyperlink" Target="https://www.nice.org.uk/guidance/ta520" TargetMode="External"/><Relationship Id="rId341" Type="http://schemas.openxmlformats.org/officeDocument/2006/relationships/hyperlink" Target="https://www.nice.org.uk/guidance/ta770" TargetMode="External"/><Relationship Id="rId439" Type="http://schemas.openxmlformats.org/officeDocument/2006/relationships/hyperlink" Target="https://www.nice.org.uk/guidance/ta683" TargetMode="External"/><Relationship Id="rId646" Type="http://schemas.openxmlformats.org/officeDocument/2006/relationships/hyperlink" Target="https://www.nice.org.uk/guidance/TA181" TargetMode="External"/><Relationship Id="rId201" Type="http://schemas.openxmlformats.org/officeDocument/2006/relationships/hyperlink" Target="https://www.nice.org.uk/guidance/ta531" TargetMode="External"/><Relationship Id="rId285" Type="http://schemas.openxmlformats.org/officeDocument/2006/relationships/hyperlink" Target="https://www.nice.org.uk/guidance/ta770" TargetMode="External"/><Relationship Id="rId506" Type="http://schemas.openxmlformats.org/officeDocument/2006/relationships/hyperlink" Target="https://www.nice.org.uk/guidance/TA181" TargetMode="External"/><Relationship Id="rId853" Type="http://schemas.openxmlformats.org/officeDocument/2006/relationships/hyperlink" Target="https://www.nice.org.uk/guidance/ta898" TargetMode="External"/><Relationship Id="rId492" Type="http://schemas.openxmlformats.org/officeDocument/2006/relationships/hyperlink" Target="https://www.nice.org.uk/guidance/ta760" TargetMode="External"/><Relationship Id="rId713" Type="http://schemas.openxmlformats.org/officeDocument/2006/relationships/hyperlink" Target="https://www.nice.org.uk/guidance/ta789" TargetMode="External"/><Relationship Id="rId797" Type="http://schemas.openxmlformats.org/officeDocument/2006/relationships/hyperlink" Target="https://www.nice.org.uk/guidance/ta898" TargetMode="External"/><Relationship Id="rId920" Type="http://schemas.openxmlformats.org/officeDocument/2006/relationships/hyperlink" Target="https://www.nice.org.uk/guidance/TA181" TargetMode="External"/><Relationship Id="rId145" Type="http://schemas.openxmlformats.org/officeDocument/2006/relationships/hyperlink" Target="https://www.nice.org.uk/guidance/ta770" TargetMode="External"/><Relationship Id="rId352" Type="http://schemas.openxmlformats.org/officeDocument/2006/relationships/hyperlink" Target="https://www.nice.org.uk/guidance/ta520" TargetMode="External"/><Relationship Id="rId212" Type="http://schemas.openxmlformats.org/officeDocument/2006/relationships/hyperlink" Target="https://www.nice.org.uk/guidance/ta531" TargetMode="External"/><Relationship Id="rId657" Type="http://schemas.openxmlformats.org/officeDocument/2006/relationships/hyperlink" Target="https://www.nice.org.uk/guidance/ta531" TargetMode="External"/><Relationship Id="rId864" Type="http://schemas.openxmlformats.org/officeDocument/2006/relationships/hyperlink" Target="https://www.nice.org.uk/guidance/TA181" TargetMode="External"/><Relationship Id="rId296" Type="http://schemas.openxmlformats.org/officeDocument/2006/relationships/hyperlink" Target="https://www.nice.org.uk/guidance/ta789" TargetMode="External"/><Relationship Id="rId517" Type="http://schemas.openxmlformats.org/officeDocument/2006/relationships/hyperlink" Target="https://www.nice.org.uk/guidance/ta520" TargetMode="External"/><Relationship Id="rId724" Type="http://schemas.openxmlformats.org/officeDocument/2006/relationships/hyperlink" Target="https://www.nice.org.uk/guidance/TA181" TargetMode="External"/><Relationship Id="rId931" Type="http://schemas.openxmlformats.org/officeDocument/2006/relationships/hyperlink" Target="https://www.nice.org.uk/guidance/TA670" TargetMode="External"/><Relationship Id="rId60" Type="http://schemas.openxmlformats.org/officeDocument/2006/relationships/hyperlink" Target="https://www.nice.org.uk/guidance/ta428" TargetMode="External"/><Relationship Id="rId156" Type="http://schemas.openxmlformats.org/officeDocument/2006/relationships/hyperlink" Target="https://www.nice.org.uk/guidance/ta520" TargetMode="External"/><Relationship Id="rId363" Type="http://schemas.openxmlformats.org/officeDocument/2006/relationships/hyperlink" Target="https://www.nice.org.uk/guidance/ta428" TargetMode="External"/><Relationship Id="rId570" Type="http://schemas.openxmlformats.org/officeDocument/2006/relationships/hyperlink" Target="https://www.nice.org.uk/guidance/ta347" TargetMode="External"/><Relationship Id="rId223" Type="http://schemas.openxmlformats.org/officeDocument/2006/relationships/hyperlink" Target="https://www.nice.org.uk/guidance/ta789" TargetMode="External"/><Relationship Id="rId430" Type="http://schemas.openxmlformats.org/officeDocument/2006/relationships/hyperlink" Target="https://www.nice.org.uk/guidance/TA584" TargetMode="External"/><Relationship Id="rId668" Type="http://schemas.openxmlformats.org/officeDocument/2006/relationships/hyperlink" Target="https://www.nice.org.uk/guidance/ta428" TargetMode="External"/><Relationship Id="rId875" Type="http://schemas.openxmlformats.org/officeDocument/2006/relationships/hyperlink" Target="https://www.nice.org.uk/guidance/TA529" TargetMode="External"/><Relationship Id="rId18" Type="http://schemas.openxmlformats.org/officeDocument/2006/relationships/hyperlink" Target="https://www.nice.org.uk/guidance/ta770" TargetMode="External"/><Relationship Id="rId528" Type="http://schemas.openxmlformats.org/officeDocument/2006/relationships/hyperlink" Target="https://www.nice.org.uk/guidance/ta520" TargetMode="External"/><Relationship Id="rId735" Type="http://schemas.openxmlformats.org/officeDocument/2006/relationships/hyperlink" Target="https://www.nice.org.uk/guidance/ta520" TargetMode="External"/><Relationship Id="rId942" Type="http://schemas.openxmlformats.org/officeDocument/2006/relationships/hyperlink" Target="https://www.nice.org.uk/guidance/TA406" TargetMode="External"/><Relationship Id="rId167" Type="http://schemas.openxmlformats.org/officeDocument/2006/relationships/hyperlink" Target="https://www.nice.org.uk/guidance/ta428" TargetMode="External"/><Relationship Id="rId374" Type="http://schemas.openxmlformats.org/officeDocument/2006/relationships/hyperlink" Target="https://www.nice.org.uk/guidance/ta683" TargetMode="External"/><Relationship Id="rId581" Type="http://schemas.openxmlformats.org/officeDocument/2006/relationships/hyperlink" Target="https://www.nice.org.uk/guidance/TA181" TargetMode="External"/><Relationship Id="rId71" Type="http://schemas.openxmlformats.org/officeDocument/2006/relationships/hyperlink" Target="https://www.nice.org.uk/guidance/ta770" TargetMode="External"/><Relationship Id="rId234" Type="http://schemas.openxmlformats.org/officeDocument/2006/relationships/hyperlink" Target="https://www.nice.org.uk/guidance/ta520" TargetMode="External"/><Relationship Id="rId679" Type="http://schemas.openxmlformats.org/officeDocument/2006/relationships/hyperlink" Target="https://www.nice.org.uk/guidance/ta428" TargetMode="External"/><Relationship Id="rId802" Type="http://schemas.openxmlformats.org/officeDocument/2006/relationships/hyperlink" Target="https://www.nice.org.uk/guidance/TA181" TargetMode="External"/><Relationship Id="rId886" Type="http://schemas.openxmlformats.org/officeDocument/2006/relationships/hyperlink" Target="https://www.nice.org.uk/guidance/ta5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ce.org.uk/guidance/ta520" TargetMode="External"/><Relationship Id="rId441" Type="http://schemas.openxmlformats.org/officeDocument/2006/relationships/hyperlink" Target="https://www.nice.org.uk/guidance/ta347" TargetMode="External"/><Relationship Id="rId539" Type="http://schemas.openxmlformats.org/officeDocument/2006/relationships/hyperlink" Target="https://www.nice.org.uk/guidance/ta347" TargetMode="External"/><Relationship Id="rId746" Type="http://schemas.openxmlformats.org/officeDocument/2006/relationships/hyperlink" Target="https://www.nice.org.uk/guidance/ta347" TargetMode="External"/><Relationship Id="rId178" Type="http://schemas.openxmlformats.org/officeDocument/2006/relationships/hyperlink" Target="https://www.nice.org.uk/guidance/ta428" TargetMode="External"/><Relationship Id="rId301" Type="http://schemas.openxmlformats.org/officeDocument/2006/relationships/hyperlink" Target="https://www.nice.org.uk/guidance/ta789" TargetMode="External"/><Relationship Id="rId953" Type="http://schemas.openxmlformats.org/officeDocument/2006/relationships/hyperlink" Target="https://www.nice.org.uk/guidance/TA628" TargetMode="External"/><Relationship Id="rId82" Type="http://schemas.openxmlformats.org/officeDocument/2006/relationships/hyperlink" Target="https://www.nice.org.uk/guidance/ta520" TargetMode="External"/><Relationship Id="rId385" Type="http://schemas.openxmlformats.org/officeDocument/2006/relationships/hyperlink" Target="https://www.nice.org.uk/guidance/TA181" TargetMode="External"/><Relationship Id="rId592" Type="http://schemas.openxmlformats.org/officeDocument/2006/relationships/hyperlink" Target="https://www.nice.org.uk/guidance/ta781" TargetMode="External"/><Relationship Id="rId606" Type="http://schemas.openxmlformats.org/officeDocument/2006/relationships/hyperlink" Target="https://www.nice.org.uk/guidance/TA181" TargetMode="External"/><Relationship Id="rId813" Type="http://schemas.openxmlformats.org/officeDocument/2006/relationships/hyperlink" Target="https://www.nice.org.uk/guidance/ta347" TargetMode="External"/><Relationship Id="rId245" Type="http://schemas.openxmlformats.org/officeDocument/2006/relationships/hyperlink" Target="https://www.nice.org.uk/guidance/ta520" TargetMode="External"/><Relationship Id="rId452" Type="http://schemas.openxmlformats.org/officeDocument/2006/relationships/hyperlink" Target="https://www.nice.org.uk/guidance/ta402" TargetMode="External"/><Relationship Id="rId897" Type="http://schemas.openxmlformats.org/officeDocument/2006/relationships/hyperlink" Target="https://www.nice.org.uk/guidance/TA258" TargetMode="External"/><Relationship Id="rId105" Type="http://schemas.openxmlformats.org/officeDocument/2006/relationships/hyperlink" Target="https://www.nice.org.uk/guidance/ta760" TargetMode="External"/><Relationship Id="rId312" Type="http://schemas.openxmlformats.org/officeDocument/2006/relationships/hyperlink" Target="https://www.nice.org.uk/guidance/ta520" TargetMode="External"/><Relationship Id="rId757" Type="http://schemas.openxmlformats.org/officeDocument/2006/relationships/hyperlink" Target="https://www.nice.org.uk/guidance/ta402" TargetMode="External"/><Relationship Id="rId964" Type="http://schemas.openxmlformats.org/officeDocument/2006/relationships/hyperlink" Target="https://www.nice.org.uk/guidance/ta520" TargetMode="External"/><Relationship Id="rId93" Type="http://schemas.openxmlformats.org/officeDocument/2006/relationships/hyperlink" Target="https://www.nice.org.uk/guidance/ta760" TargetMode="External"/><Relationship Id="rId189" Type="http://schemas.openxmlformats.org/officeDocument/2006/relationships/hyperlink" Target="https://www.nice.org.uk/guidance/ta655" TargetMode="External"/><Relationship Id="rId396" Type="http://schemas.openxmlformats.org/officeDocument/2006/relationships/hyperlink" Target="https://www.nice.org.uk/guidance/ta520" TargetMode="External"/><Relationship Id="rId617" Type="http://schemas.openxmlformats.org/officeDocument/2006/relationships/hyperlink" Target="https://www.nice.org.uk/guidance/TA584" TargetMode="External"/><Relationship Id="rId824" Type="http://schemas.openxmlformats.org/officeDocument/2006/relationships/hyperlink" Target="https://www.nice.org.uk/guidance/ta428" TargetMode="External"/><Relationship Id="rId256" Type="http://schemas.openxmlformats.org/officeDocument/2006/relationships/hyperlink" Target="https://www.nice.org.uk/guidance/ta789" TargetMode="External"/><Relationship Id="rId463" Type="http://schemas.openxmlformats.org/officeDocument/2006/relationships/hyperlink" Target="https://www.nice.org.uk/guidance/ta713" TargetMode="External"/><Relationship Id="rId670" Type="http://schemas.openxmlformats.org/officeDocument/2006/relationships/hyperlink" Target="https://www.nice.org.uk/guidance/ta713" TargetMode="External"/><Relationship Id="rId116" Type="http://schemas.openxmlformats.org/officeDocument/2006/relationships/hyperlink" Target="https://www.nice.org.uk/guidance/ta520" TargetMode="External"/><Relationship Id="rId323" Type="http://schemas.openxmlformats.org/officeDocument/2006/relationships/hyperlink" Target="https://www.nice.org.uk/guidance/ta520" TargetMode="External"/><Relationship Id="rId530" Type="http://schemas.openxmlformats.org/officeDocument/2006/relationships/hyperlink" Target="https://www.nice.org.uk/guidance/ta347" TargetMode="External"/><Relationship Id="rId768" Type="http://schemas.openxmlformats.org/officeDocument/2006/relationships/hyperlink" Target="https://www.nice.org.uk/guidance/ta347" TargetMode="External"/><Relationship Id="rId975" Type="http://schemas.openxmlformats.org/officeDocument/2006/relationships/hyperlink" Target="https://www.nice.org.uk/guidance/ta395" TargetMode="External"/><Relationship Id="rId20" Type="http://schemas.openxmlformats.org/officeDocument/2006/relationships/hyperlink" Target="https://www.nice.org.uk/guidance/ta531" TargetMode="External"/><Relationship Id="rId628" Type="http://schemas.openxmlformats.org/officeDocument/2006/relationships/hyperlink" Target="https://www.nice.org.uk/guidance/ta347" TargetMode="External"/><Relationship Id="rId835" Type="http://schemas.openxmlformats.org/officeDocument/2006/relationships/hyperlink" Target="https://www.nice.org.uk/guidance/ta347" TargetMode="External"/><Relationship Id="rId267" Type="http://schemas.openxmlformats.org/officeDocument/2006/relationships/hyperlink" Target="https://www.nice.org.uk/guidance/ta789" TargetMode="External"/><Relationship Id="rId474" Type="http://schemas.openxmlformats.org/officeDocument/2006/relationships/hyperlink" Target="https://www.nice.org.uk/guidance/ta760" TargetMode="External"/><Relationship Id="rId127" Type="http://schemas.openxmlformats.org/officeDocument/2006/relationships/hyperlink" Target="https://www.nice.org.uk/guidance/ta655" TargetMode="External"/><Relationship Id="rId681" Type="http://schemas.openxmlformats.org/officeDocument/2006/relationships/hyperlink" Target="https://www.nice.org.uk/guidance/ta713" TargetMode="External"/><Relationship Id="rId779" Type="http://schemas.openxmlformats.org/officeDocument/2006/relationships/hyperlink" Target="https://www.nice.org.uk/guidance/ta789" TargetMode="External"/><Relationship Id="rId902" Type="http://schemas.openxmlformats.org/officeDocument/2006/relationships/hyperlink" Target="https://www.nice.org.uk/guidance/TA310" TargetMode="External"/><Relationship Id="rId986" Type="http://schemas.openxmlformats.org/officeDocument/2006/relationships/fontTable" Target="fontTable.xml"/><Relationship Id="rId31" Type="http://schemas.openxmlformats.org/officeDocument/2006/relationships/hyperlink" Target="https://www.nice.org.uk/guidance/ta760" TargetMode="External"/><Relationship Id="rId334" Type="http://schemas.openxmlformats.org/officeDocument/2006/relationships/hyperlink" Target="https://www.nice.org.uk/guidance/ta428" TargetMode="External"/><Relationship Id="rId541" Type="http://schemas.openxmlformats.org/officeDocument/2006/relationships/hyperlink" Target="https://www.nice.org.uk/guidance/ta630" TargetMode="External"/><Relationship Id="rId639" Type="http://schemas.openxmlformats.org/officeDocument/2006/relationships/hyperlink" Target="https://www.nice.org.uk/guidance/ta781" TargetMode="External"/><Relationship Id="rId180" Type="http://schemas.openxmlformats.org/officeDocument/2006/relationships/hyperlink" Target="https://www.nice.org.uk/guidance/ta655" TargetMode="External"/><Relationship Id="rId278" Type="http://schemas.openxmlformats.org/officeDocument/2006/relationships/hyperlink" Target="https://www.nice.org.uk/guidance/ta428" TargetMode="External"/><Relationship Id="rId401" Type="http://schemas.openxmlformats.org/officeDocument/2006/relationships/hyperlink" Target="https://www.nice.org.uk/guidance/ta428" TargetMode="External"/><Relationship Id="rId846" Type="http://schemas.openxmlformats.org/officeDocument/2006/relationships/hyperlink" Target="https://www.nice.org.uk/guidance/ta190" TargetMode="External"/><Relationship Id="rId485" Type="http://schemas.openxmlformats.org/officeDocument/2006/relationships/hyperlink" Target="https://www.nice.org.uk/guidance/TA181" TargetMode="External"/><Relationship Id="rId692" Type="http://schemas.openxmlformats.org/officeDocument/2006/relationships/hyperlink" Target="https://www.nice.org.uk/guidance/TA181" TargetMode="External"/><Relationship Id="rId706" Type="http://schemas.openxmlformats.org/officeDocument/2006/relationships/hyperlink" Target="https://www.nice.org.uk/guidance/ta789" TargetMode="External"/><Relationship Id="rId913" Type="http://schemas.openxmlformats.org/officeDocument/2006/relationships/hyperlink" Target="https://www.nice.org.uk/guidance/TA181" TargetMode="External"/><Relationship Id="rId42" Type="http://schemas.openxmlformats.org/officeDocument/2006/relationships/hyperlink" Target="https://www.nice.org.uk/guidance/ta655" TargetMode="External"/><Relationship Id="rId138" Type="http://schemas.openxmlformats.org/officeDocument/2006/relationships/hyperlink" Target="https://www.nice.org.uk/guidance/ta770" TargetMode="External"/><Relationship Id="rId345" Type="http://schemas.openxmlformats.org/officeDocument/2006/relationships/hyperlink" Target="https://www.nice.org.uk/guidance/ta705" TargetMode="External"/><Relationship Id="rId552" Type="http://schemas.openxmlformats.org/officeDocument/2006/relationships/hyperlink" Target="https://www.nice.org.uk/guidance/ta644" TargetMode="External"/><Relationship Id="rId191" Type="http://schemas.openxmlformats.org/officeDocument/2006/relationships/hyperlink" Target="https://www.nice.org.uk/guidance/ta520" TargetMode="External"/><Relationship Id="rId205" Type="http://schemas.openxmlformats.org/officeDocument/2006/relationships/hyperlink" Target="https://www.nice.org.uk/guidance/ta770" TargetMode="External"/><Relationship Id="rId412" Type="http://schemas.openxmlformats.org/officeDocument/2006/relationships/hyperlink" Target="https://www.nice.org.uk/guidance/ta520" TargetMode="External"/><Relationship Id="rId857" Type="http://schemas.openxmlformats.org/officeDocument/2006/relationships/hyperlink" Target="https://www.nice.org.uk/guidance/TA584" TargetMode="External"/><Relationship Id="rId289" Type="http://schemas.openxmlformats.org/officeDocument/2006/relationships/hyperlink" Target="https://www.nice.org.uk/guidance/ta770" TargetMode="External"/><Relationship Id="rId496" Type="http://schemas.openxmlformats.org/officeDocument/2006/relationships/hyperlink" Target="https://www.nice.org.uk/guidance/ta760" TargetMode="External"/><Relationship Id="rId717" Type="http://schemas.openxmlformats.org/officeDocument/2006/relationships/hyperlink" Target="https://www.nice.org.uk/guidance/TA181" TargetMode="External"/><Relationship Id="rId924" Type="http://schemas.openxmlformats.org/officeDocument/2006/relationships/hyperlink" Target="https://www.nice.org.uk/guidance/ta520" TargetMode="External"/><Relationship Id="rId53" Type="http://schemas.openxmlformats.org/officeDocument/2006/relationships/hyperlink" Target="https://www.nice.org.uk/guidance/ta655" TargetMode="External"/><Relationship Id="rId149" Type="http://schemas.openxmlformats.org/officeDocument/2006/relationships/hyperlink" Target="https://www.nice.org.uk/guidance/ta531" TargetMode="External"/><Relationship Id="rId356" Type="http://schemas.openxmlformats.org/officeDocument/2006/relationships/hyperlink" Target="https://www.nice.org.uk/guidance/ta655" TargetMode="External"/><Relationship Id="rId563" Type="http://schemas.openxmlformats.org/officeDocument/2006/relationships/hyperlink" Target="https://www.nice.org.uk/guidance/ta531" TargetMode="External"/><Relationship Id="rId770" Type="http://schemas.openxmlformats.org/officeDocument/2006/relationships/hyperlink" Target="https://www.nice.org.uk/guidance/ta705" TargetMode="External"/><Relationship Id="rId216" Type="http://schemas.openxmlformats.org/officeDocument/2006/relationships/hyperlink" Target="https://www.nice.org.uk/guidance/ta781" TargetMode="External"/><Relationship Id="rId423" Type="http://schemas.openxmlformats.org/officeDocument/2006/relationships/hyperlink" Target="https://www.nice.org.uk/guidance/ta713" TargetMode="External"/><Relationship Id="rId868" Type="http://schemas.openxmlformats.org/officeDocument/2006/relationships/hyperlink" Target="https://www.nice.org.uk/guidance/ta347" TargetMode="External"/><Relationship Id="rId630" Type="http://schemas.openxmlformats.org/officeDocument/2006/relationships/hyperlink" Target="https://www.nice.org.uk/guidance/ta531" TargetMode="External"/><Relationship Id="rId728" Type="http://schemas.openxmlformats.org/officeDocument/2006/relationships/hyperlink" Target="https://www.nice.org.uk/guidance/TA181" TargetMode="External"/><Relationship Id="rId935" Type="http://schemas.openxmlformats.org/officeDocument/2006/relationships/hyperlink" Target="https://www.nice.org.uk/guidance/TA670" TargetMode="External"/><Relationship Id="rId64" Type="http://schemas.openxmlformats.org/officeDocument/2006/relationships/hyperlink" Target="https://www.nice.org.uk/guidance/ta520" TargetMode="External"/><Relationship Id="rId367" Type="http://schemas.openxmlformats.org/officeDocument/2006/relationships/hyperlink" Target="https://www.nice.org.uk/guidance/ta428" TargetMode="External"/><Relationship Id="rId574" Type="http://schemas.openxmlformats.org/officeDocument/2006/relationships/hyperlink" Target="https://www.nice.org.uk/guidance/ta630" TargetMode="External"/><Relationship Id="rId227" Type="http://schemas.openxmlformats.org/officeDocument/2006/relationships/hyperlink" Target="https://www.nice.org.uk/guidance/ta655" TargetMode="External"/><Relationship Id="rId781" Type="http://schemas.openxmlformats.org/officeDocument/2006/relationships/hyperlink" Target="https://www.nice.org.uk/guidance/ta402" TargetMode="External"/><Relationship Id="rId879" Type="http://schemas.openxmlformats.org/officeDocument/2006/relationships/hyperlink" Target="https://www.nice.org.uk/guidance/ta190" TargetMode="External"/><Relationship Id="rId434" Type="http://schemas.openxmlformats.org/officeDocument/2006/relationships/hyperlink" Target="https://www.nice.org.uk/guidance/TA584" TargetMode="External"/><Relationship Id="rId641" Type="http://schemas.openxmlformats.org/officeDocument/2006/relationships/hyperlink" Target="https://www.nice.org.uk/guidance/ta531" TargetMode="External"/><Relationship Id="rId739" Type="http://schemas.openxmlformats.org/officeDocument/2006/relationships/hyperlink" Target="https://www.nice.org.uk/guidance/ta531" TargetMode="External"/><Relationship Id="rId280" Type="http://schemas.openxmlformats.org/officeDocument/2006/relationships/hyperlink" Target="https://www.nice.org.uk/guidance/ta655" TargetMode="External"/><Relationship Id="rId501" Type="http://schemas.openxmlformats.org/officeDocument/2006/relationships/hyperlink" Target="https://www.nice.org.uk/guidance/TA584" TargetMode="External"/><Relationship Id="rId946" Type="http://schemas.openxmlformats.org/officeDocument/2006/relationships/hyperlink" Target="https://www.nice.org.uk/guidance/TA628" TargetMode="External"/><Relationship Id="rId75" Type="http://schemas.openxmlformats.org/officeDocument/2006/relationships/hyperlink" Target="https://www.nice.org.uk/guidance/ta428" TargetMode="External"/><Relationship Id="rId140" Type="http://schemas.openxmlformats.org/officeDocument/2006/relationships/hyperlink" Target="https://www.nice.org.uk/guidance/ta644" TargetMode="External"/><Relationship Id="rId378" Type="http://schemas.openxmlformats.org/officeDocument/2006/relationships/hyperlink" Target="https://www.nice.org.uk/guidance/ta347" TargetMode="External"/><Relationship Id="rId585" Type="http://schemas.openxmlformats.org/officeDocument/2006/relationships/hyperlink" Target="https://www.nice.org.uk/guidance/ta347" TargetMode="External"/><Relationship Id="rId792" Type="http://schemas.openxmlformats.org/officeDocument/2006/relationships/hyperlink" Target="https://www.nice.org.uk/guidance/ta713" TargetMode="External"/><Relationship Id="rId806" Type="http://schemas.openxmlformats.org/officeDocument/2006/relationships/hyperlink" Target="https://www.nice.org.uk/guidance/ta34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ice.org.uk/guidance/ta520" TargetMode="External"/><Relationship Id="rId445" Type="http://schemas.openxmlformats.org/officeDocument/2006/relationships/hyperlink" Target="https://www.nice.org.uk/guidance/indevelopment/gid-ta11012" TargetMode="External"/><Relationship Id="rId652" Type="http://schemas.openxmlformats.org/officeDocument/2006/relationships/hyperlink" Target="https://www.nice.org.uk/guidance/ta347" TargetMode="External"/><Relationship Id="rId291" Type="http://schemas.openxmlformats.org/officeDocument/2006/relationships/hyperlink" Target="https://www.nice.org.uk/guidance/ta531" TargetMode="External"/><Relationship Id="rId305" Type="http://schemas.openxmlformats.org/officeDocument/2006/relationships/hyperlink" Target="https://www.nice.org.uk/guidance/ta428" TargetMode="External"/><Relationship Id="rId512" Type="http://schemas.openxmlformats.org/officeDocument/2006/relationships/hyperlink" Target="https://www.nice.org.uk/guidance/ta520" TargetMode="External"/><Relationship Id="rId957" Type="http://schemas.openxmlformats.org/officeDocument/2006/relationships/hyperlink" Target="https://www.nice.org.uk/guidance/TA628" TargetMode="External"/><Relationship Id="rId86" Type="http://schemas.openxmlformats.org/officeDocument/2006/relationships/hyperlink" Target="https://www.nice.org.uk/guidance/ta705" TargetMode="External"/><Relationship Id="rId151" Type="http://schemas.openxmlformats.org/officeDocument/2006/relationships/hyperlink" Target="https://www.nice.org.uk/guidance/ta644" TargetMode="External"/><Relationship Id="rId389" Type="http://schemas.openxmlformats.org/officeDocument/2006/relationships/hyperlink" Target="https://www.nice.org.uk/guidance/ta683" TargetMode="External"/><Relationship Id="rId596" Type="http://schemas.openxmlformats.org/officeDocument/2006/relationships/hyperlink" Target="https://www.nice.org.uk/guidance/ta347" TargetMode="External"/><Relationship Id="rId817" Type="http://schemas.openxmlformats.org/officeDocument/2006/relationships/hyperlink" Target="https://www.nice.org.uk/guidance/TA584" TargetMode="External"/><Relationship Id="rId249" Type="http://schemas.openxmlformats.org/officeDocument/2006/relationships/hyperlink" Target="https://www.nice.org.uk/guidance/ta520" TargetMode="External"/><Relationship Id="rId456" Type="http://schemas.openxmlformats.org/officeDocument/2006/relationships/hyperlink" Target="https://www.nice.org.uk/guidance/ta428" TargetMode="External"/><Relationship Id="rId663" Type="http://schemas.openxmlformats.org/officeDocument/2006/relationships/hyperlink" Target="https://www.nice.org.uk/guidance/ta789" TargetMode="External"/><Relationship Id="rId870" Type="http://schemas.openxmlformats.org/officeDocument/2006/relationships/hyperlink" Target="https://www.nice.org.uk/guidance/ta520" TargetMode="External"/><Relationship Id="rId13" Type="http://schemas.openxmlformats.org/officeDocument/2006/relationships/hyperlink" Target="https://www.nice.org.uk/guidance/ta520" TargetMode="External"/><Relationship Id="rId109" Type="http://schemas.openxmlformats.org/officeDocument/2006/relationships/hyperlink" Target="https://www.nice.org.uk/guidance/ta428" TargetMode="External"/><Relationship Id="rId316" Type="http://schemas.openxmlformats.org/officeDocument/2006/relationships/hyperlink" Target="https://www.nice.org.uk/guidance/ta428" TargetMode="External"/><Relationship Id="rId523" Type="http://schemas.openxmlformats.org/officeDocument/2006/relationships/hyperlink" Target="https://www.nice.org.uk/guidance/ta190" TargetMode="External"/><Relationship Id="rId968" Type="http://schemas.openxmlformats.org/officeDocument/2006/relationships/hyperlink" Target="https://www.nice.org.uk/guidance/ta670" TargetMode="External"/><Relationship Id="rId97" Type="http://schemas.openxmlformats.org/officeDocument/2006/relationships/hyperlink" Target="https://www.nice.org.uk/guidance/ta531" TargetMode="External"/><Relationship Id="rId730" Type="http://schemas.openxmlformats.org/officeDocument/2006/relationships/hyperlink" Target="https://www.nice.org.uk/guidance/ta520" TargetMode="External"/><Relationship Id="rId828" Type="http://schemas.openxmlformats.org/officeDocument/2006/relationships/hyperlink" Target="https://www.nice.org.uk/guidance/ta428" TargetMode="External"/><Relationship Id="rId162" Type="http://schemas.openxmlformats.org/officeDocument/2006/relationships/hyperlink" Target="https://www.nice.org.uk/guidance/ta781" TargetMode="External"/><Relationship Id="rId467" Type="http://schemas.openxmlformats.org/officeDocument/2006/relationships/hyperlink" Target="https://www.nice.org.uk/guidance/ta705" TargetMode="External"/><Relationship Id="rId674" Type="http://schemas.openxmlformats.org/officeDocument/2006/relationships/hyperlink" Target="https://www.nice.org.uk/guidance/ta428" TargetMode="External"/><Relationship Id="rId881" Type="http://schemas.openxmlformats.org/officeDocument/2006/relationships/hyperlink" Target="https://www.nice.org.uk/guidance/ta402" TargetMode="External"/><Relationship Id="rId979" Type="http://schemas.openxmlformats.org/officeDocument/2006/relationships/hyperlink" Target="https://www.nice.org.uk/guidance/ta347" TargetMode="External"/><Relationship Id="rId24" Type="http://schemas.openxmlformats.org/officeDocument/2006/relationships/hyperlink" Target="https://www.nice.org.uk/guidance/ta705" TargetMode="External"/><Relationship Id="rId327" Type="http://schemas.openxmlformats.org/officeDocument/2006/relationships/hyperlink" Target="https://www.nice.org.uk/guidance/ta898" TargetMode="External"/><Relationship Id="rId534" Type="http://schemas.openxmlformats.org/officeDocument/2006/relationships/hyperlink" Target="https://www.nice.org.uk/guidance/ta713" TargetMode="External"/><Relationship Id="rId741" Type="http://schemas.openxmlformats.org/officeDocument/2006/relationships/hyperlink" Target="https://www.nice.org.uk/guidance/ta789" TargetMode="External"/><Relationship Id="rId839" Type="http://schemas.openxmlformats.org/officeDocument/2006/relationships/hyperlink" Target="https://www.nice.org.uk/guidance/ta898" TargetMode="External"/><Relationship Id="rId173" Type="http://schemas.openxmlformats.org/officeDocument/2006/relationships/hyperlink" Target="https://www.nice.org.uk/guidance/ta781" TargetMode="External"/><Relationship Id="rId380" Type="http://schemas.openxmlformats.org/officeDocument/2006/relationships/hyperlink" Target="https://www.nice.org.uk/guidance/ta705" TargetMode="External"/><Relationship Id="rId601" Type="http://schemas.openxmlformats.org/officeDocument/2006/relationships/hyperlink" Target="https://www.nice.org.uk/guidance/ta781" TargetMode="External"/><Relationship Id="rId240" Type="http://schemas.openxmlformats.org/officeDocument/2006/relationships/hyperlink" Target="https://www.nice.org.uk/guidance/ta428" TargetMode="External"/><Relationship Id="rId478" Type="http://schemas.openxmlformats.org/officeDocument/2006/relationships/hyperlink" Target="https://www.nice.org.uk/guidance/ta531" TargetMode="External"/><Relationship Id="rId685" Type="http://schemas.openxmlformats.org/officeDocument/2006/relationships/hyperlink" Target="https://www.nice.org.uk/guidance/ta520" TargetMode="External"/><Relationship Id="rId892" Type="http://schemas.openxmlformats.org/officeDocument/2006/relationships/hyperlink" Target="https://www.nice.org.uk/guidance/ta347" TargetMode="External"/><Relationship Id="rId906" Type="http://schemas.openxmlformats.org/officeDocument/2006/relationships/hyperlink" Target="https://www.nice.org.uk/guidance/TA653" TargetMode="External"/><Relationship Id="rId35" Type="http://schemas.openxmlformats.org/officeDocument/2006/relationships/hyperlink" Target="https://www.nice.org.uk/guidance/ta760" TargetMode="External"/><Relationship Id="rId100" Type="http://schemas.openxmlformats.org/officeDocument/2006/relationships/hyperlink" Target="https://www.nice.org.uk/guidance/ta760" TargetMode="External"/><Relationship Id="rId338" Type="http://schemas.openxmlformats.org/officeDocument/2006/relationships/hyperlink" Target="https://www.nice.org.uk/guidance/ta531" TargetMode="External"/><Relationship Id="rId545" Type="http://schemas.openxmlformats.org/officeDocument/2006/relationships/hyperlink" Target="https://www.nice.org.uk/guidance/ta630" TargetMode="External"/><Relationship Id="rId752" Type="http://schemas.openxmlformats.org/officeDocument/2006/relationships/hyperlink" Target="https://www.nice.org.uk/guidance/ta705" TargetMode="External"/><Relationship Id="rId184" Type="http://schemas.openxmlformats.org/officeDocument/2006/relationships/hyperlink" Target="https://www.nice.org.uk/guidance/ta520" TargetMode="External"/><Relationship Id="rId391" Type="http://schemas.openxmlformats.org/officeDocument/2006/relationships/hyperlink" Target="https://www.nice.org.uk/guidance/ta190" TargetMode="External"/><Relationship Id="rId405" Type="http://schemas.openxmlformats.org/officeDocument/2006/relationships/hyperlink" Target="https://www.nice.org.uk/guidance/ta760" TargetMode="External"/><Relationship Id="rId612" Type="http://schemas.openxmlformats.org/officeDocument/2006/relationships/hyperlink" Target="https://www.nice.org.uk/guidance/ta760" TargetMode="External"/><Relationship Id="rId251" Type="http://schemas.openxmlformats.org/officeDocument/2006/relationships/hyperlink" Target="https://www.nice.org.uk/guidance/ta789" TargetMode="External"/><Relationship Id="rId489" Type="http://schemas.openxmlformats.org/officeDocument/2006/relationships/hyperlink" Target="https://www.nice.org.uk/guidance/ta347" TargetMode="External"/><Relationship Id="rId696" Type="http://schemas.openxmlformats.org/officeDocument/2006/relationships/hyperlink" Target="https://www.nice.org.uk/guidance/ta713" TargetMode="External"/><Relationship Id="rId917" Type="http://schemas.openxmlformats.org/officeDocument/2006/relationships/hyperlink" Target="https://www.nice.org.uk/guidance/ta190" TargetMode="External"/><Relationship Id="rId46" Type="http://schemas.openxmlformats.org/officeDocument/2006/relationships/hyperlink" Target="https://www.nice.org.uk/guidance/ta760" TargetMode="External"/><Relationship Id="rId349" Type="http://schemas.openxmlformats.org/officeDocument/2006/relationships/hyperlink" Target="https://www.nice.org.uk/guidance/ta520" TargetMode="External"/><Relationship Id="rId556" Type="http://schemas.openxmlformats.org/officeDocument/2006/relationships/hyperlink" Target="https://www.nice.org.uk/guidance/ta705" TargetMode="External"/><Relationship Id="rId763" Type="http://schemas.openxmlformats.org/officeDocument/2006/relationships/hyperlink" Target="https://www.nice.org.uk/guidance/ta181" TargetMode="External"/><Relationship Id="rId111" Type="http://schemas.openxmlformats.org/officeDocument/2006/relationships/hyperlink" Target="https://www.nice.org.uk/guidance/ta655" TargetMode="External"/><Relationship Id="rId195" Type="http://schemas.openxmlformats.org/officeDocument/2006/relationships/hyperlink" Target="https://www.nice.org.uk/guidance/ta781" TargetMode="External"/><Relationship Id="rId209" Type="http://schemas.openxmlformats.org/officeDocument/2006/relationships/hyperlink" Target="https://www.nice.org.uk/guidance/ta531" TargetMode="External"/><Relationship Id="rId416" Type="http://schemas.openxmlformats.org/officeDocument/2006/relationships/hyperlink" Target="https://www.nice.org.uk/guidance/TA181" TargetMode="External"/><Relationship Id="rId970" Type="http://schemas.openxmlformats.org/officeDocument/2006/relationships/hyperlink" Target="https://www.nice.org.uk/guidance/ta571" TargetMode="External"/><Relationship Id="rId623" Type="http://schemas.openxmlformats.org/officeDocument/2006/relationships/hyperlink" Target="https://www.nice.org.uk/guidance/ta347" TargetMode="External"/><Relationship Id="rId830" Type="http://schemas.openxmlformats.org/officeDocument/2006/relationships/hyperlink" Target="https://www.nice.org.uk/guidance/ta713" TargetMode="External"/><Relationship Id="rId928" Type="http://schemas.openxmlformats.org/officeDocument/2006/relationships/hyperlink" Target="https://www.nice.org.uk/guidance/ta520" TargetMode="External"/><Relationship Id="rId57" Type="http://schemas.openxmlformats.org/officeDocument/2006/relationships/hyperlink" Target="https://www.nice.org.uk/guidance/ta520" TargetMode="External"/><Relationship Id="rId262" Type="http://schemas.openxmlformats.org/officeDocument/2006/relationships/hyperlink" Target="https://www.nice.org.uk/guidance/ta655" TargetMode="External"/><Relationship Id="rId567" Type="http://schemas.openxmlformats.org/officeDocument/2006/relationships/hyperlink" Target="https://www.nice.org.uk/guidance/TA181" TargetMode="External"/><Relationship Id="rId122" Type="http://schemas.openxmlformats.org/officeDocument/2006/relationships/hyperlink" Target="https://www.nice.org.uk/guidance/ta428" TargetMode="External"/><Relationship Id="rId774" Type="http://schemas.openxmlformats.org/officeDocument/2006/relationships/hyperlink" Target="https://www.nice.org.uk/guidance/TA181" TargetMode="External"/><Relationship Id="rId981" Type="http://schemas.openxmlformats.org/officeDocument/2006/relationships/hyperlink" Target="https://www.nice.org.uk/guidance/ta520" TargetMode="External"/><Relationship Id="rId427" Type="http://schemas.openxmlformats.org/officeDocument/2006/relationships/hyperlink" Target="https://www.nice.org.uk/guidance/ta520" TargetMode="External"/><Relationship Id="rId634" Type="http://schemas.openxmlformats.org/officeDocument/2006/relationships/hyperlink" Target="https://www.nice.org.uk/guidance/ta781" TargetMode="External"/><Relationship Id="rId841" Type="http://schemas.openxmlformats.org/officeDocument/2006/relationships/hyperlink" Target="https://www.nice.org.uk/guidance/ta683" TargetMode="External"/><Relationship Id="rId273" Type="http://schemas.openxmlformats.org/officeDocument/2006/relationships/hyperlink" Target="https://www.nice.org.uk/guidance/ta520" TargetMode="External"/><Relationship Id="rId480" Type="http://schemas.openxmlformats.org/officeDocument/2006/relationships/hyperlink" Target="https://www.nice.org.uk/guidance/TA181" TargetMode="External"/><Relationship Id="rId701" Type="http://schemas.openxmlformats.org/officeDocument/2006/relationships/hyperlink" Target="https://www.nice.org.uk/guidance/ta713" TargetMode="External"/><Relationship Id="rId939" Type="http://schemas.openxmlformats.org/officeDocument/2006/relationships/hyperlink" Target="https://www.nice.org.uk/guidance/TA406" TargetMode="External"/><Relationship Id="rId68" Type="http://schemas.openxmlformats.org/officeDocument/2006/relationships/hyperlink" Target="https://www.nice.org.uk/guidance/ta760" TargetMode="External"/><Relationship Id="rId133" Type="http://schemas.openxmlformats.org/officeDocument/2006/relationships/hyperlink" Target="https://www.nice.org.uk/guidance/ta428" TargetMode="External"/><Relationship Id="rId340" Type="http://schemas.openxmlformats.org/officeDocument/2006/relationships/hyperlink" Target="https://www.nice.org.uk/guidance/ta898" TargetMode="External"/><Relationship Id="rId578" Type="http://schemas.openxmlformats.org/officeDocument/2006/relationships/hyperlink" Target="https://www.nice.org.uk/guidance/ta190" TargetMode="External"/><Relationship Id="rId785" Type="http://schemas.openxmlformats.org/officeDocument/2006/relationships/hyperlink" Target="https://www.nice.org.uk/guidance/ta428" TargetMode="External"/><Relationship Id="rId200" Type="http://schemas.openxmlformats.org/officeDocument/2006/relationships/hyperlink" Target="https://www.nice.org.uk/guidance/ta770" TargetMode="External"/><Relationship Id="rId438" Type="http://schemas.openxmlformats.org/officeDocument/2006/relationships/hyperlink" Target="https://www.nice.org.uk/guidance/TA584" TargetMode="External"/><Relationship Id="rId645" Type="http://schemas.openxmlformats.org/officeDocument/2006/relationships/hyperlink" Target="https://www.nice.org.uk/guidance/ta190" TargetMode="External"/><Relationship Id="rId852" Type="http://schemas.openxmlformats.org/officeDocument/2006/relationships/hyperlink" Target="https://www.nice.org.uk/guidance/ta347" TargetMode="External"/><Relationship Id="rId284" Type="http://schemas.openxmlformats.org/officeDocument/2006/relationships/hyperlink" Target="https://www.nice.org.uk/guidance/ta789" TargetMode="External"/><Relationship Id="rId491" Type="http://schemas.openxmlformats.org/officeDocument/2006/relationships/hyperlink" Target="https://www.nice.org.uk/guidance/TA181" TargetMode="External"/><Relationship Id="rId505" Type="http://schemas.openxmlformats.org/officeDocument/2006/relationships/hyperlink" Target="https://www.nice.org.uk/guidance/indevelopment/gid-ta11012" TargetMode="External"/><Relationship Id="rId712" Type="http://schemas.openxmlformats.org/officeDocument/2006/relationships/hyperlink" Target="https://www.nice.org.uk/guidance/ta683" TargetMode="External"/><Relationship Id="rId79" Type="http://schemas.openxmlformats.org/officeDocument/2006/relationships/hyperlink" Target="https://www.nice.org.uk/guidance/ta520" TargetMode="External"/><Relationship Id="rId144" Type="http://schemas.openxmlformats.org/officeDocument/2006/relationships/hyperlink" Target="https://www.nice.org.uk/guidance/ta705" TargetMode="External"/><Relationship Id="rId589" Type="http://schemas.openxmlformats.org/officeDocument/2006/relationships/hyperlink" Target="https://www.nice.org.uk/guidance/ta520" TargetMode="External"/><Relationship Id="rId796" Type="http://schemas.openxmlformats.org/officeDocument/2006/relationships/hyperlink" Target="https://www.nice.org.uk/guidance/ta683" TargetMode="External"/><Relationship Id="rId351" Type="http://schemas.openxmlformats.org/officeDocument/2006/relationships/hyperlink" Target="https://www.nice.org.uk/guidance/ta428" TargetMode="External"/><Relationship Id="rId449" Type="http://schemas.openxmlformats.org/officeDocument/2006/relationships/hyperlink" Target="https://www.nice.org.uk/guidance/ta190" TargetMode="External"/><Relationship Id="rId656" Type="http://schemas.openxmlformats.org/officeDocument/2006/relationships/hyperlink" Target="https://www.nice.org.uk/guidance/ta347" TargetMode="External"/><Relationship Id="rId863" Type="http://schemas.openxmlformats.org/officeDocument/2006/relationships/hyperlink" Target="https://www.nice.org.uk/guidance/ta898" TargetMode="External"/><Relationship Id="rId211" Type="http://schemas.openxmlformats.org/officeDocument/2006/relationships/hyperlink" Target="https://www.nice.org.uk/guidance/ta781" TargetMode="External"/><Relationship Id="rId295" Type="http://schemas.openxmlformats.org/officeDocument/2006/relationships/hyperlink" Target="https://www.nice.org.uk/guidance/ta705" TargetMode="External"/><Relationship Id="rId309" Type="http://schemas.openxmlformats.org/officeDocument/2006/relationships/hyperlink" Target="https://www.nice.org.uk/guidance/ta520" TargetMode="External"/><Relationship Id="rId516" Type="http://schemas.openxmlformats.org/officeDocument/2006/relationships/hyperlink" Target="https://www.nice.org.uk/guidance/ta428" TargetMode="External"/><Relationship Id="rId723" Type="http://schemas.openxmlformats.org/officeDocument/2006/relationships/hyperlink" Target="https://www.nice.org.uk/guidance/ta789" TargetMode="External"/><Relationship Id="rId930" Type="http://schemas.openxmlformats.org/officeDocument/2006/relationships/hyperlink" Target="https://www.nice.org.uk/guidance/ta347" TargetMode="External"/><Relationship Id="rId155" Type="http://schemas.openxmlformats.org/officeDocument/2006/relationships/hyperlink" Target="https://www.nice.org.uk/guidance/ta428" TargetMode="External"/><Relationship Id="rId362" Type="http://schemas.openxmlformats.org/officeDocument/2006/relationships/hyperlink" Target="https://www.nice.org.uk/guidance/TA181" TargetMode="External"/><Relationship Id="rId222" Type="http://schemas.openxmlformats.org/officeDocument/2006/relationships/hyperlink" Target="https://www.nice.org.uk/guidance/ta770" TargetMode="External"/><Relationship Id="rId667" Type="http://schemas.openxmlformats.org/officeDocument/2006/relationships/hyperlink" Target="https://www.nice.org.uk/guidance/TA181" TargetMode="External"/><Relationship Id="rId874" Type="http://schemas.openxmlformats.org/officeDocument/2006/relationships/hyperlink" Target="https://www.nice.org.uk/guidance/TA643" TargetMode="External"/><Relationship Id="rId17" Type="http://schemas.openxmlformats.org/officeDocument/2006/relationships/hyperlink" Target="https://www.nice.org.uk/guidance/ta655" TargetMode="External"/><Relationship Id="rId527" Type="http://schemas.openxmlformats.org/officeDocument/2006/relationships/hyperlink" Target="https://www.nice.org.uk/guidance/ta428" TargetMode="External"/><Relationship Id="rId734" Type="http://schemas.openxmlformats.org/officeDocument/2006/relationships/hyperlink" Target="https://www.nice.org.uk/guidance/ta428" TargetMode="External"/><Relationship Id="rId941" Type="http://schemas.openxmlformats.org/officeDocument/2006/relationships/hyperlink" Target="https://www.nice.org.uk/guidance/TA395" TargetMode="External"/><Relationship Id="rId70" Type="http://schemas.openxmlformats.org/officeDocument/2006/relationships/hyperlink" Target="https://www.nice.org.uk/guidance/ta760" TargetMode="External"/><Relationship Id="rId166" Type="http://schemas.openxmlformats.org/officeDocument/2006/relationships/hyperlink" Target="https://www.nice.org.uk/guidance/ta781" TargetMode="External"/><Relationship Id="rId373" Type="http://schemas.openxmlformats.org/officeDocument/2006/relationships/hyperlink" Target="https://www.nice.org.uk/guidance/ta347" TargetMode="External"/><Relationship Id="rId580" Type="http://schemas.openxmlformats.org/officeDocument/2006/relationships/hyperlink" Target="https://www.nice.org.uk/guidance/ta402" TargetMode="External"/><Relationship Id="rId801" Type="http://schemas.openxmlformats.org/officeDocument/2006/relationships/hyperlink" Target="https://www.nice.org.uk/guidance/ta40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nice.org.uk/guidance/ta428" TargetMode="External"/><Relationship Id="rId440" Type="http://schemas.openxmlformats.org/officeDocument/2006/relationships/hyperlink" Target="https://www.nice.org.uk/guidance/ta760" TargetMode="External"/><Relationship Id="rId678" Type="http://schemas.openxmlformats.org/officeDocument/2006/relationships/hyperlink" Target="https://www.nice.org.uk/guidance/ta789" TargetMode="External"/><Relationship Id="rId885" Type="http://schemas.openxmlformats.org/officeDocument/2006/relationships/hyperlink" Target="https://www.nice.org.uk/guidance/ta428" TargetMode="External"/><Relationship Id="rId28" Type="http://schemas.openxmlformats.org/officeDocument/2006/relationships/hyperlink" Target="https://www.nice.org.uk/guidance/ta428" TargetMode="External"/><Relationship Id="rId300" Type="http://schemas.openxmlformats.org/officeDocument/2006/relationships/hyperlink" Target="https://www.nice.org.uk/guidance/ta789" TargetMode="External"/><Relationship Id="rId538" Type="http://schemas.openxmlformats.org/officeDocument/2006/relationships/hyperlink" Target="https://www.nice.org.uk/guidance/ta713" TargetMode="External"/><Relationship Id="rId745" Type="http://schemas.openxmlformats.org/officeDocument/2006/relationships/hyperlink" Target="https://www.nice.org.uk/guidance/ta683" TargetMode="External"/><Relationship Id="rId952" Type="http://schemas.openxmlformats.org/officeDocument/2006/relationships/hyperlink" Target="https://www.nice.org.uk/guidance/ta190" TargetMode="External"/><Relationship Id="rId81" Type="http://schemas.openxmlformats.org/officeDocument/2006/relationships/hyperlink" Target="https://www.nice.org.uk/guidance/ta428" TargetMode="External"/><Relationship Id="rId177" Type="http://schemas.openxmlformats.org/officeDocument/2006/relationships/hyperlink" Target="https://www.nice.org.uk/guidance/ta781" TargetMode="External"/><Relationship Id="rId384" Type="http://schemas.openxmlformats.org/officeDocument/2006/relationships/hyperlink" Target="https://www.nice.org.uk/guidance/ta402" TargetMode="External"/><Relationship Id="rId591" Type="http://schemas.openxmlformats.org/officeDocument/2006/relationships/hyperlink" Target="https://www.nice.org.uk/guidance/ta347" TargetMode="External"/><Relationship Id="rId605" Type="http://schemas.openxmlformats.org/officeDocument/2006/relationships/hyperlink" Target="https://www.nice.org.uk/guidance/ta781" TargetMode="External"/><Relationship Id="rId812" Type="http://schemas.openxmlformats.org/officeDocument/2006/relationships/hyperlink" Target="https://www.nice.org.uk/guidance/ta683" TargetMode="External"/><Relationship Id="rId244" Type="http://schemas.openxmlformats.org/officeDocument/2006/relationships/hyperlink" Target="https://www.nice.org.uk/guidance/ta428" TargetMode="External"/><Relationship Id="rId689" Type="http://schemas.openxmlformats.org/officeDocument/2006/relationships/hyperlink" Target="https://www.nice.org.uk/guidance/TA181" TargetMode="External"/><Relationship Id="rId896" Type="http://schemas.openxmlformats.org/officeDocument/2006/relationships/hyperlink" Target="https://www.nice.org.uk/guidance/TA595" TargetMode="External"/><Relationship Id="rId39" Type="http://schemas.openxmlformats.org/officeDocument/2006/relationships/hyperlink" Target="https://www.nice.org.uk/guidance/ta760" TargetMode="External"/><Relationship Id="rId451" Type="http://schemas.openxmlformats.org/officeDocument/2006/relationships/hyperlink" Target="https://www.nice.org.uk/guidance/TA181" TargetMode="External"/><Relationship Id="rId549" Type="http://schemas.openxmlformats.org/officeDocument/2006/relationships/hyperlink" Target="https://www.nice.org.uk/guidance/TA584" TargetMode="External"/><Relationship Id="rId756" Type="http://schemas.openxmlformats.org/officeDocument/2006/relationships/hyperlink" Target="https://www.nice.org.uk/guidance/ta181" TargetMode="External"/><Relationship Id="rId104" Type="http://schemas.openxmlformats.org/officeDocument/2006/relationships/hyperlink" Target="https://www.nice.org.uk/guidance/ta760" TargetMode="External"/><Relationship Id="rId188" Type="http://schemas.openxmlformats.org/officeDocument/2006/relationships/hyperlink" Target="https://www.nice.org.uk/guidance/ta520" TargetMode="External"/><Relationship Id="rId311" Type="http://schemas.openxmlformats.org/officeDocument/2006/relationships/hyperlink" Target="https://www.nice.org.uk/guidance/ta428" TargetMode="External"/><Relationship Id="rId395" Type="http://schemas.openxmlformats.org/officeDocument/2006/relationships/hyperlink" Target="https://www.nice.org.uk/guidance/ta428" TargetMode="External"/><Relationship Id="rId409" Type="http://schemas.openxmlformats.org/officeDocument/2006/relationships/hyperlink" Target="https://www.nice.org.uk/guidance/ta347" TargetMode="External"/><Relationship Id="rId963" Type="http://schemas.openxmlformats.org/officeDocument/2006/relationships/hyperlink" Target="https://www.nice.org.uk/guidance/ta428" TargetMode="External"/><Relationship Id="rId92" Type="http://schemas.openxmlformats.org/officeDocument/2006/relationships/hyperlink" Target="https://www.nice.org.uk/guidance/ta770" TargetMode="External"/><Relationship Id="rId616" Type="http://schemas.openxmlformats.org/officeDocument/2006/relationships/hyperlink" Target="https://www.nice.org.uk/guidance/ta347" TargetMode="External"/><Relationship Id="rId823" Type="http://schemas.openxmlformats.org/officeDocument/2006/relationships/hyperlink" Target="https://www.nice.org.uk/guidance/TA181" TargetMode="External"/><Relationship Id="rId255" Type="http://schemas.openxmlformats.org/officeDocument/2006/relationships/hyperlink" Target="https://www.nice.org.uk/guidance/ta655" TargetMode="External"/><Relationship Id="rId462" Type="http://schemas.openxmlformats.org/officeDocument/2006/relationships/hyperlink" Target="https://www.nice.org.uk/guidance/ta520" TargetMode="External"/><Relationship Id="rId115" Type="http://schemas.openxmlformats.org/officeDocument/2006/relationships/hyperlink" Target="https://www.nice.org.uk/guidance/ta428" TargetMode="External"/><Relationship Id="rId322" Type="http://schemas.openxmlformats.org/officeDocument/2006/relationships/hyperlink" Target="https://www.nice.org.uk/guidance/ta428" TargetMode="External"/><Relationship Id="rId767" Type="http://schemas.openxmlformats.org/officeDocument/2006/relationships/hyperlink" Target="https://www.nice.org.uk/guidance/ta789" TargetMode="External"/><Relationship Id="rId974" Type="http://schemas.openxmlformats.org/officeDocument/2006/relationships/hyperlink" Target="https://www.nice.org.uk/guidance/ta571" TargetMode="External"/><Relationship Id="rId199" Type="http://schemas.openxmlformats.org/officeDocument/2006/relationships/hyperlink" Target="https://www.nice.org.uk/guidance/ta781" TargetMode="External"/><Relationship Id="rId627" Type="http://schemas.openxmlformats.org/officeDocument/2006/relationships/hyperlink" Target="https://www.nice.org.uk/guidance/ta781" TargetMode="External"/><Relationship Id="rId834" Type="http://schemas.openxmlformats.org/officeDocument/2006/relationships/hyperlink" Target="https://www.nice.org.uk/guidance/TA584" TargetMode="External"/><Relationship Id="rId266" Type="http://schemas.openxmlformats.org/officeDocument/2006/relationships/hyperlink" Target="https://www.nice.org.uk/guidance/ta770" TargetMode="External"/><Relationship Id="rId473" Type="http://schemas.openxmlformats.org/officeDocument/2006/relationships/hyperlink" Target="https://www.nice.org.uk/guidance/ta347" TargetMode="External"/><Relationship Id="rId680" Type="http://schemas.openxmlformats.org/officeDocument/2006/relationships/hyperlink" Target="https://www.nice.org.uk/guidance/ta520" TargetMode="External"/><Relationship Id="rId901" Type="http://schemas.openxmlformats.org/officeDocument/2006/relationships/hyperlink" Target="https://www.nice.org.uk/guidance/TA374" TargetMode="External"/><Relationship Id="rId30" Type="http://schemas.openxmlformats.org/officeDocument/2006/relationships/hyperlink" Target="https://www.nice.org.uk/guidance/ta655" TargetMode="External"/><Relationship Id="rId126" Type="http://schemas.openxmlformats.org/officeDocument/2006/relationships/hyperlink" Target="https://www.nice.org.uk/guidance/ta520" TargetMode="External"/><Relationship Id="rId168" Type="http://schemas.openxmlformats.org/officeDocument/2006/relationships/hyperlink" Target="https://www.nice.org.uk/guidance/ta520" TargetMode="External"/><Relationship Id="rId333" Type="http://schemas.openxmlformats.org/officeDocument/2006/relationships/hyperlink" Target="https://www.nice.org.uk/guidance/ta655" TargetMode="External"/><Relationship Id="rId540" Type="http://schemas.openxmlformats.org/officeDocument/2006/relationships/hyperlink" Target="https://www.nice.org.uk/guidance/ta644" TargetMode="External"/><Relationship Id="rId778" Type="http://schemas.openxmlformats.org/officeDocument/2006/relationships/hyperlink" Target="https://www.nice.org.uk/guidance/ta190" TargetMode="External"/><Relationship Id="rId943" Type="http://schemas.openxmlformats.org/officeDocument/2006/relationships/hyperlink" Target="https://www.nice.org.uk/guidance/TA571" TargetMode="External"/><Relationship Id="rId985" Type="http://schemas.openxmlformats.org/officeDocument/2006/relationships/footer" Target="footer1.xml"/><Relationship Id="rId72" Type="http://schemas.openxmlformats.org/officeDocument/2006/relationships/hyperlink" Target="https://www.nice.org.uk/guidance/ta760" TargetMode="External"/><Relationship Id="rId375" Type="http://schemas.openxmlformats.org/officeDocument/2006/relationships/hyperlink" Target="https://www.nice.org.uk/guidance/ta531" TargetMode="External"/><Relationship Id="rId582" Type="http://schemas.openxmlformats.org/officeDocument/2006/relationships/hyperlink" Target="https://www.nice.org.uk/guidance/ta428" TargetMode="External"/><Relationship Id="rId638" Type="http://schemas.openxmlformats.org/officeDocument/2006/relationships/hyperlink" Target="https://www.nice.org.uk/guidance/ta683" TargetMode="External"/><Relationship Id="rId803" Type="http://schemas.openxmlformats.org/officeDocument/2006/relationships/hyperlink" Target="https://www.nice.org.uk/guidance/ta428" TargetMode="External"/><Relationship Id="rId845" Type="http://schemas.openxmlformats.org/officeDocument/2006/relationships/hyperlink" Target="https://www.nice.org.uk/guidance/TA18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nice.org.uk/guidance/ta655" TargetMode="External"/><Relationship Id="rId277" Type="http://schemas.openxmlformats.org/officeDocument/2006/relationships/hyperlink" Target="https://www.nice.org.uk/guidance/ta655" TargetMode="External"/><Relationship Id="rId400" Type="http://schemas.openxmlformats.org/officeDocument/2006/relationships/hyperlink" Target="https://www.nice.org.uk/guidance/TA181" TargetMode="External"/><Relationship Id="rId442" Type="http://schemas.openxmlformats.org/officeDocument/2006/relationships/hyperlink" Target="https://www.nice.org.uk/guidance/indevelopment/gid-ta11012" TargetMode="External"/><Relationship Id="rId484" Type="http://schemas.openxmlformats.org/officeDocument/2006/relationships/hyperlink" Target="https://www.nice.org.uk/guidance/ta402" TargetMode="External"/><Relationship Id="rId705" Type="http://schemas.openxmlformats.org/officeDocument/2006/relationships/hyperlink" Target="https://www.nice.org.uk/guidance/ta347" TargetMode="External"/><Relationship Id="rId887" Type="http://schemas.openxmlformats.org/officeDocument/2006/relationships/hyperlink" Target="https://www.nice.org.uk/guidance/ta713" TargetMode="External"/><Relationship Id="rId137" Type="http://schemas.openxmlformats.org/officeDocument/2006/relationships/hyperlink" Target="https://www.nice.org.uk/guidance/ta630" TargetMode="External"/><Relationship Id="rId302" Type="http://schemas.openxmlformats.org/officeDocument/2006/relationships/hyperlink" Target="https://www.nice.org.uk/guidance/ta789" TargetMode="External"/><Relationship Id="rId344" Type="http://schemas.openxmlformats.org/officeDocument/2006/relationships/hyperlink" Target="https://www.nice.org.uk/guidance/ta531" TargetMode="External"/><Relationship Id="rId691" Type="http://schemas.openxmlformats.org/officeDocument/2006/relationships/hyperlink" Target="https://www.nice.org.uk/guidance/ta789" TargetMode="External"/><Relationship Id="rId747" Type="http://schemas.openxmlformats.org/officeDocument/2006/relationships/hyperlink" Target="https://www.nice.org.uk/guidance/ta789" TargetMode="External"/><Relationship Id="rId789" Type="http://schemas.openxmlformats.org/officeDocument/2006/relationships/hyperlink" Target="https://www.nice.org.uk/guidance/TA181" TargetMode="External"/><Relationship Id="rId912" Type="http://schemas.openxmlformats.org/officeDocument/2006/relationships/hyperlink" Target="https://www.nice.org.uk/guidance/TA653" TargetMode="External"/><Relationship Id="rId954" Type="http://schemas.openxmlformats.org/officeDocument/2006/relationships/hyperlink" Target="https://www.nice.org.uk/guidance/TA181" TargetMode="External"/><Relationship Id="rId41" Type="http://schemas.openxmlformats.org/officeDocument/2006/relationships/hyperlink" Target="https://www.nice.org.uk/guidance/ta520" TargetMode="External"/><Relationship Id="rId83" Type="http://schemas.openxmlformats.org/officeDocument/2006/relationships/hyperlink" Target="https://www.nice.org.uk/guidance/ta655" TargetMode="External"/><Relationship Id="rId179" Type="http://schemas.openxmlformats.org/officeDocument/2006/relationships/hyperlink" Target="https://www.nice.org.uk/guidance/ta520" TargetMode="External"/><Relationship Id="rId386" Type="http://schemas.openxmlformats.org/officeDocument/2006/relationships/hyperlink" Target="https://www.nice.org.uk/guidance/ta347" TargetMode="External"/><Relationship Id="rId551" Type="http://schemas.openxmlformats.org/officeDocument/2006/relationships/hyperlink" Target="https://www.nice.org.uk/guidance/ta347" TargetMode="External"/><Relationship Id="rId593" Type="http://schemas.openxmlformats.org/officeDocument/2006/relationships/hyperlink" Target="https://www.nice.org.uk/guidance/ta428" TargetMode="External"/><Relationship Id="rId607" Type="http://schemas.openxmlformats.org/officeDocument/2006/relationships/hyperlink" Target="https://www.nice.org.uk/guidance/ta760" TargetMode="External"/><Relationship Id="rId649" Type="http://schemas.openxmlformats.org/officeDocument/2006/relationships/hyperlink" Target="https://www.nice.org.uk/guidance/ta347" TargetMode="External"/><Relationship Id="rId814" Type="http://schemas.openxmlformats.org/officeDocument/2006/relationships/hyperlink" Target="https://www.nice.org.uk/guidance/ta898" TargetMode="External"/><Relationship Id="rId856" Type="http://schemas.openxmlformats.org/officeDocument/2006/relationships/hyperlink" Target="https://www.nice.org.uk/guidance/ta898" TargetMode="External"/><Relationship Id="rId190" Type="http://schemas.openxmlformats.org/officeDocument/2006/relationships/hyperlink" Target="https://www.nice.org.uk/guidance/ta428" TargetMode="External"/><Relationship Id="rId204" Type="http://schemas.openxmlformats.org/officeDocument/2006/relationships/hyperlink" Target="https://www.nice.org.uk/guidance/ta781" TargetMode="External"/><Relationship Id="rId246" Type="http://schemas.openxmlformats.org/officeDocument/2006/relationships/hyperlink" Target="https://www.nice.org.uk/guidance/ta655" TargetMode="External"/><Relationship Id="rId288" Type="http://schemas.openxmlformats.org/officeDocument/2006/relationships/hyperlink" Target="https://www.nice.org.uk/guidance/ta789" TargetMode="External"/><Relationship Id="rId411" Type="http://schemas.openxmlformats.org/officeDocument/2006/relationships/hyperlink" Target="https://www.nice.org.uk/guidance/ta428" TargetMode="External"/><Relationship Id="rId453" Type="http://schemas.openxmlformats.org/officeDocument/2006/relationships/hyperlink" Target="https://www.nice.org.uk/guidance/indevelopment/gid-ta11012" TargetMode="External"/><Relationship Id="rId509" Type="http://schemas.openxmlformats.org/officeDocument/2006/relationships/hyperlink" Target="https://www.nice.org.uk/guidance/indevelopment/gid-ta11012" TargetMode="External"/><Relationship Id="rId660" Type="http://schemas.openxmlformats.org/officeDocument/2006/relationships/hyperlink" Target="https://www.nice.org.uk/guidance/TA181" TargetMode="External"/><Relationship Id="rId898" Type="http://schemas.openxmlformats.org/officeDocument/2006/relationships/hyperlink" Target="https://www.nice.org.uk/guidance/TA192" TargetMode="External"/><Relationship Id="rId106" Type="http://schemas.openxmlformats.org/officeDocument/2006/relationships/hyperlink" Target="https://www.nice.org.uk/guidance/ta760" TargetMode="External"/><Relationship Id="rId313" Type="http://schemas.openxmlformats.org/officeDocument/2006/relationships/hyperlink" Target="https://www.nice.org.uk/guidance/ta655" TargetMode="External"/><Relationship Id="rId495" Type="http://schemas.openxmlformats.org/officeDocument/2006/relationships/hyperlink" Target="https://www.nice.org.uk/guidance/ta705" TargetMode="External"/><Relationship Id="rId716" Type="http://schemas.openxmlformats.org/officeDocument/2006/relationships/hyperlink" Target="https://www.nice.org.uk/guidance/TA584" TargetMode="External"/><Relationship Id="rId758" Type="http://schemas.openxmlformats.org/officeDocument/2006/relationships/hyperlink" Target="https://www.nice.org.uk/guidance/ta531" TargetMode="External"/><Relationship Id="rId923" Type="http://schemas.openxmlformats.org/officeDocument/2006/relationships/hyperlink" Target="https://www.nice.org.uk/guidance/ta428" TargetMode="External"/><Relationship Id="rId965" Type="http://schemas.openxmlformats.org/officeDocument/2006/relationships/hyperlink" Target="https://www.nice.org.uk/guidance/ta713" TargetMode="External"/><Relationship Id="rId10" Type="http://schemas.openxmlformats.org/officeDocument/2006/relationships/hyperlink" Target="https://www.nice.org.uk/guidance/ta520" TargetMode="External"/><Relationship Id="rId52" Type="http://schemas.openxmlformats.org/officeDocument/2006/relationships/hyperlink" Target="https://www.nice.org.uk/guidance/ta520" TargetMode="External"/><Relationship Id="rId94" Type="http://schemas.openxmlformats.org/officeDocument/2006/relationships/hyperlink" Target="https://www.nice.org.uk/guidance/ta531" TargetMode="External"/><Relationship Id="rId148" Type="http://schemas.openxmlformats.org/officeDocument/2006/relationships/hyperlink" Target="https://www.nice.org.uk/guidance/ta630" TargetMode="External"/><Relationship Id="rId355" Type="http://schemas.openxmlformats.org/officeDocument/2006/relationships/hyperlink" Target="https://www.nice.org.uk/guidance/ta520" TargetMode="External"/><Relationship Id="rId397" Type="http://schemas.openxmlformats.org/officeDocument/2006/relationships/hyperlink" Target="https://www.nice.org.uk/guidance/ta713" TargetMode="External"/><Relationship Id="rId520" Type="http://schemas.openxmlformats.org/officeDocument/2006/relationships/hyperlink" Target="https://www.nice.org.uk/guidance/TA181" TargetMode="External"/><Relationship Id="rId562" Type="http://schemas.openxmlformats.org/officeDocument/2006/relationships/hyperlink" Target="https://www.nice.org.uk/guidance/ta630" TargetMode="External"/><Relationship Id="rId618" Type="http://schemas.openxmlformats.org/officeDocument/2006/relationships/hyperlink" Target="https://www.nice.org.uk/guidance/ta683" TargetMode="External"/><Relationship Id="rId825" Type="http://schemas.openxmlformats.org/officeDocument/2006/relationships/hyperlink" Target="https://www.nice.org.uk/guidance/ta520" TargetMode="External"/><Relationship Id="rId215" Type="http://schemas.openxmlformats.org/officeDocument/2006/relationships/hyperlink" Target="https://www.nice.org.uk/guidance/ta781" TargetMode="External"/><Relationship Id="rId257" Type="http://schemas.openxmlformats.org/officeDocument/2006/relationships/hyperlink" Target="https://www.nice.org.uk/guidance/ta428" TargetMode="External"/><Relationship Id="rId422" Type="http://schemas.openxmlformats.org/officeDocument/2006/relationships/hyperlink" Target="https://www.nice.org.uk/guidance/ta520" TargetMode="External"/><Relationship Id="rId464" Type="http://schemas.openxmlformats.org/officeDocument/2006/relationships/hyperlink" Target="https://www.nice.org.uk/guidance/ta347" TargetMode="External"/><Relationship Id="rId867" Type="http://schemas.openxmlformats.org/officeDocument/2006/relationships/hyperlink" Target="https://www.nice.org.uk/guidance/ta713" TargetMode="External"/><Relationship Id="rId299" Type="http://schemas.openxmlformats.org/officeDocument/2006/relationships/hyperlink" Target="https://www.nice.org.uk/guidance/ta705" TargetMode="External"/><Relationship Id="rId727" Type="http://schemas.openxmlformats.org/officeDocument/2006/relationships/hyperlink" Target="https://www.nice.org.uk/guidance/ta789" TargetMode="External"/><Relationship Id="rId934" Type="http://schemas.openxmlformats.org/officeDocument/2006/relationships/hyperlink" Target="https://www.nice.org.uk/guidance/TA406" TargetMode="External"/><Relationship Id="rId63" Type="http://schemas.openxmlformats.org/officeDocument/2006/relationships/hyperlink" Target="https://www.nice.org.uk/guidance/ta428" TargetMode="External"/><Relationship Id="rId159" Type="http://schemas.openxmlformats.org/officeDocument/2006/relationships/hyperlink" Target="https://www.nice.org.uk/guidance/ta428" TargetMode="External"/><Relationship Id="rId366" Type="http://schemas.openxmlformats.org/officeDocument/2006/relationships/hyperlink" Target="https://www.nice.org.uk/guidance/ta347" TargetMode="External"/><Relationship Id="rId573" Type="http://schemas.openxmlformats.org/officeDocument/2006/relationships/hyperlink" Target="https://www.nice.org.uk/guidance/ta644" TargetMode="External"/><Relationship Id="rId780" Type="http://schemas.openxmlformats.org/officeDocument/2006/relationships/hyperlink" Target="https://www.nice.org.uk/guidance/TA181" TargetMode="External"/><Relationship Id="rId226" Type="http://schemas.openxmlformats.org/officeDocument/2006/relationships/hyperlink" Target="https://www.nice.org.uk/guidance/ta520" TargetMode="External"/><Relationship Id="rId433" Type="http://schemas.openxmlformats.org/officeDocument/2006/relationships/hyperlink" Target="https://www.nice.org.uk/guidance/ta760" TargetMode="External"/><Relationship Id="rId878" Type="http://schemas.openxmlformats.org/officeDocument/2006/relationships/hyperlink" Target="https://www.nice.org.uk/guidance/TA584" TargetMode="External"/><Relationship Id="rId640" Type="http://schemas.openxmlformats.org/officeDocument/2006/relationships/hyperlink" Target="https://www.nice.org.uk/guidance/ta347" TargetMode="External"/><Relationship Id="rId738" Type="http://schemas.openxmlformats.org/officeDocument/2006/relationships/hyperlink" Target="https://www.nice.org.uk/guidance/ta683" TargetMode="External"/><Relationship Id="rId945" Type="http://schemas.openxmlformats.org/officeDocument/2006/relationships/hyperlink" Target="https://www.nice.org.uk/guidance/TA628" TargetMode="External"/><Relationship Id="rId74" Type="http://schemas.openxmlformats.org/officeDocument/2006/relationships/hyperlink" Target="https://www.nice.org.uk/guidance/indevelopment/gid-ta11012" TargetMode="External"/><Relationship Id="rId377" Type="http://schemas.openxmlformats.org/officeDocument/2006/relationships/hyperlink" Target="https://www.nice.org.uk/guidance/ta683" TargetMode="External"/><Relationship Id="rId500" Type="http://schemas.openxmlformats.org/officeDocument/2006/relationships/hyperlink" Target="https://www.nice.org.uk/guidance/indevelopment/gid-ta11012" TargetMode="External"/><Relationship Id="rId584" Type="http://schemas.openxmlformats.org/officeDocument/2006/relationships/hyperlink" Target="https://www.nice.org.uk/guidance/ta713" TargetMode="External"/><Relationship Id="rId805" Type="http://schemas.openxmlformats.org/officeDocument/2006/relationships/hyperlink" Target="https://www.nice.org.uk/guidance/ta71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nice.org.uk/guidance/ta428" TargetMode="External"/><Relationship Id="rId791" Type="http://schemas.openxmlformats.org/officeDocument/2006/relationships/hyperlink" Target="https://www.nice.org.uk/guidance/ta520" TargetMode="External"/><Relationship Id="rId889" Type="http://schemas.openxmlformats.org/officeDocument/2006/relationships/hyperlink" Target="https://www.nice.org.uk/guidance/ta428" TargetMode="External"/><Relationship Id="rId444" Type="http://schemas.openxmlformats.org/officeDocument/2006/relationships/hyperlink" Target="https://www.nice.org.uk/guidance/TA181" TargetMode="External"/><Relationship Id="rId651" Type="http://schemas.openxmlformats.org/officeDocument/2006/relationships/hyperlink" Target="https://www.nice.org.uk/guidance/TA181" TargetMode="External"/><Relationship Id="rId749" Type="http://schemas.openxmlformats.org/officeDocument/2006/relationships/hyperlink" Target="https://www.nice.org.uk/guidance/ta789" TargetMode="External"/><Relationship Id="rId290" Type="http://schemas.openxmlformats.org/officeDocument/2006/relationships/hyperlink" Target="https://www.nice.org.uk/guidance/ta789" TargetMode="External"/><Relationship Id="rId304" Type="http://schemas.openxmlformats.org/officeDocument/2006/relationships/hyperlink" Target="https://www.nice.org.uk/guidance/ta789" TargetMode="External"/><Relationship Id="rId388" Type="http://schemas.openxmlformats.org/officeDocument/2006/relationships/hyperlink" Target="https://www.nice.org.uk/guidance/TA584" TargetMode="External"/><Relationship Id="rId511" Type="http://schemas.openxmlformats.org/officeDocument/2006/relationships/hyperlink" Target="https://www.nice.org.uk/guidance/ta428" TargetMode="External"/><Relationship Id="rId609" Type="http://schemas.openxmlformats.org/officeDocument/2006/relationships/hyperlink" Target="https://www.nice.org.uk/guidance/ta520" TargetMode="External"/><Relationship Id="rId956" Type="http://schemas.openxmlformats.org/officeDocument/2006/relationships/hyperlink" Target="https://www.nice.org.uk/guidance/TA628" TargetMode="External"/><Relationship Id="rId85" Type="http://schemas.openxmlformats.org/officeDocument/2006/relationships/hyperlink" Target="https://www.nice.org.uk/guidance/ta531" TargetMode="External"/><Relationship Id="rId150" Type="http://schemas.openxmlformats.org/officeDocument/2006/relationships/hyperlink" Target="https://www.nice.org.uk/guidance/ta705" TargetMode="External"/><Relationship Id="rId595" Type="http://schemas.openxmlformats.org/officeDocument/2006/relationships/hyperlink" Target="https://www.nice.org.uk/guidance/ta713" TargetMode="External"/><Relationship Id="rId816" Type="http://schemas.openxmlformats.org/officeDocument/2006/relationships/hyperlink" Target="https://www.nice.org.uk/guidance/TA181" TargetMode="External"/><Relationship Id="rId248" Type="http://schemas.openxmlformats.org/officeDocument/2006/relationships/hyperlink" Target="https://www.nice.org.uk/guidance/ta428" TargetMode="External"/><Relationship Id="rId455" Type="http://schemas.openxmlformats.org/officeDocument/2006/relationships/hyperlink" Target="https://www.nice.org.uk/guidance/TA181" TargetMode="External"/><Relationship Id="rId662" Type="http://schemas.openxmlformats.org/officeDocument/2006/relationships/hyperlink" Target="https://www.nice.org.uk/guidance/ta683" TargetMode="External"/><Relationship Id="rId12" Type="http://schemas.openxmlformats.org/officeDocument/2006/relationships/hyperlink" Target="https://www.nice.org.uk/guidance/ta428" TargetMode="External"/><Relationship Id="rId108" Type="http://schemas.openxmlformats.org/officeDocument/2006/relationships/hyperlink" Target="https://www.nice.org.uk/guidance/indevelopment/gid-ta11012" TargetMode="External"/><Relationship Id="rId315" Type="http://schemas.openxmlformats.org/officeDocument/2006/relationships/hyperlink" Target="https://www.nice.org.uk/guidance/ta898" TargetMode="External"/><Relationship Id="rId522" Type="http://schemas.openxmlformats.org/officeDocument/2006/relationships/hyperlink" Target="https://www.nice.org.uk/guidance/ta683" TargetMode="External"/><Relationship Id="rId967" Type="http://schemas.openxmlformats.org/officeDocument/2006/relationships/hyperlink" Target="https://www.nice.org.uk/guidance/TA422" TargetMode="External"/><Relationship Id="rId96" Type="http://schemas.openxmlformats.org/officeDocument/2006/relationships/hyperlink" Target="https://www.nice.org.uk/guidance/ta760" TargetMode="External"/><Relationship Id="rId161" Type="http://schemas.openxmlformats.org/officeDocument/2006/relationships/hyperlink" Target="https://www.nice.org.uk/guidance/ta655" TargetMode="External"/><Relationship Id="rId399" Type="http://schemas.openxmlformats.org/officeDocument/2006/relationships/hyperlink" Target="https://www.nice.org.uk/guidance/ta760" TargetMode="External"/><Relationship Id="rId827" Type="http://schemas.openxmlformats.org/officeDocument/2006/relationships/hyperlink" Target="https://www.nice.org.uk/guidance/ta347" TargetMode="External"/><Relationship Id="rId259" Type="http://schemas.openxmlformats.org/officeDocument/2006/relationships/hyperlink" Target="https://www.nice.org.uk/guidance/ta655" TargetMode="External"/><Relationship Id="rId466" Type="http://schemas.openxmlformats.org/officeDocument/2006/relationships/hyperlink" Target="https://www.nice.org.uk/guidance/ta531" TargetMode="External"/><Relationship Id="rId673" Type="http://schemas.openxmlformats.org/officeDocument/2006/relationships/hyperlink" Target="https://www.nice.org.uk/guidance/TA181" TargetMode="External"/><Relationship Id="rId880" Type="http://schemas.openxmlformats.org/officeDocument/2006/relationships/hyperlink" Target="https://www.nice.org.uk/guidance/TA181" TargetMode="External"/><Relationship Id="rId23" Type="http://schemas.openxmlformats.org/officeDocument/2006/relationships/hyperlink" Target="https://www.nice.org.uk/guidance/ta531" TargetMode="External"/><Relationship Id="rId119" Type="http://schemas.openxmlformats.org/officeDocument/2006/relationships/hyperlink" Target="https://www.nice.org.uk/guidance/ta428" TargetMode="External"/><Relationship Id="rId326" Type="http://schemas.openxmlformats.org/officeDocument/2006/relationships/hyperlink" Target="https://www.nice.org.uk/guidance/ta898" TargetMode="External"/><Relationship Id="rId533" Type="http://schemas.openxmlformats.org/officeDocument/2006/relationships/hyperlink" Target="https://www.nice.org.uk/guidance/ta520" TargetMode="External"/><Relationship Id="rId978" Type="http://schemas.openxmlformats.org/officeDocument/2006/relationships/hyperlink" Target="https://www.nice.org.uk/guidance/ta713" TargetMode="External"/><Relationship Id="rId740" Type="http://schemas.openxmlformats.org/officeDocument/2006/relationships/hyperlink" Target="https://www.nice.org.uk/guidance/ta705" TargetMode="External"/><Relationship Id="rId838" Type="http://schemas.openxmlformats.org/officeDocument/2006/relationships/hyperlink" Target="https://www.nice.org.uk/guidance/ta705" TargetMode="External"/><Relationship Id="rId172" Type="http://schemas.openxmlformats.org/officeDocument/2006/relationships/hyperlink" Target="https://www.nice.org.uk/guidance/ta655" TargetMode="External"/><Relationship Id="rId477" Type="http://schemas.openxmlformats.org/officeDocument/2006/relationships/hyperlink" Target="https://www.nice.org.uk/guidance/ta347" TargetMode="External"/><Relationship Id="rId600" Type="http://schemas.openxmlformats.org/officeDocument/2006/relationships/hyperlink" Target="https://www.nice.org.uk/guidance/ta713" TargetMode="External"/><Relationship Id="rId684" Type="http://schemas.openxmlformats.org/officeDocument/2006/relationships/hyperlink" Target="https://www.nice.org.uk/guidance/ta428" TargetMode="External"/><Relationship Id="rId337" Type="http://schemas.openxmlformats.org/officeDocument/2006/relationships/hyperlink" Target="https://www.nice.org.uk/guidance/ta770" TargetMode="External"/><Relationship Id="rId891" Type="http://schemas.openxmlformats.org/officeDocument/2006/relationships/hyperlink" Target="https://www.nice.org.uk/guidance/ta713" TargetMode="External"/><Relationship Id="rId905" Type="http://schemas.openxmlformats.org/officeDocument/2006/relationships/hyperlink" Target="https://www.nice.org.uk/guidance/TA192" TargetMode="External"/><Relationship Id="rId34" Type="http://schemas.openxmlformats.org/officeDocument/2006/relationships/hyperlink" Target="https://www.nice.org.uk/guidance/ta655" TargetMode="External"/><Relationship Id="rId544" Type="http://schemas.openxmlformats.org/officeDocument/2006/relationships/hyperlink" Target="https://www.nice.org.uk/guidance/ta644" TargetMode="External"/><Relationship Id="rId751" Type="http://schemas.openxmlformats.org/officeDocument/2006/relationships/hyperlink" Target="https://www.nice.org.uk/guidance/ta531" TargetMode="External"/><Relationship Id="rId849" Type="http://schemas.openxmlformats.org/officeDocument/2006/relationships/hyperlink" Target="https://www.nice.org.uk/guidance/ta531" TargetMode="External"/><Relationship Id="rId183" Type="http://schemas.openxmlformats.org/officeDocument/2006/relationships/hyperlink" Target="https://www.nice.org.uk/guidance/ta428" TargetMode="External"/><Relationship Id="rId390" Type="http://schemas.openxmlformats.org/officeDocument/2006/relationships/hyperlink" Target="https://www.nice.org.uk/guidance/indevelopment/gid-ta11012" TargetMode="External"/><Relationship Id="rId404" Type="http://schemas.openxmlformats.org/officeDocument/2006/relationships/hyperlink" Target="https://www.nice.org.uk/guidance/ta347" TargetMode="External"/><Relationship Id="rId611" Type="http://schemas.openxmlformats.org/officeDocument/2006/relationships/hyperlink" Target="https://www.nice.org.uk/guidance/ta347" TargetMode="External"/><Relationship Id="rId250" Type="http://schemas.openxmlformats.org/officeDocument/2006/relationships/hyperlink" Target="https://www.nice.org.uk/guidance/ta655" TargetMode="External"/><Relationship Id="rId488" Type="http://schemas.openxmlformats.org/officeDocument/2006/relationships/hyperlink" Target="https://www.nice.org.uk/guidance/TA181" TargetMode="External"/><Relationship Id="rId695" Type="http://schemas.openxmlformats.org/officeDocument/2006/relationships/hyperlink" Target="https://www.nice.org.uk/guidance/ta520" TargetMode="External"/><Relationship Id="rId709" Type="http://schemas.openxmlformats.org/officeDocument/2006/relationships/hyperlink" Target="https://www.nice.org.uk/guidance/ta347" TargetMode="External"/><Relationship Id="rId916" Type="http://schemas.openxmlformats.org/officeDocument/2006/relationships/hyperlink" Target="https://www.nice.org.uk/guidance/ta347" TargetMode="External"/><Relationship Id="rId45" Type="http://schemas.openxmlformats.org/officeDocument/2006/relationships/hyperlink" Target="https://www.nice.org.uk/guidance/ta655" TargetMode="External"/><Relationship Id="rId110" Type="http://schemas.openxmlformats.org/officeDocument/2006/relationships/hyperlink" Target="https://www.nice.org.uk/guidance/ta520" TargetMode="External"/><Relationship Id="rId348" Type="http://schemas.openxmlformats.org/officeDocument/2006/relationships/hyperlink" Target="https://www.nice.org.uk/guidance/ta428" TargetMode="External"/><Relationship Id="rId555" Type="http://schemas.openxmlformats.org/officeDocument/2006/relationships/hyperlink" Target="https://www.nice.org.uk/guidance/ta531" TargetMode="External"/><Relationship Id="rId762" Type="http://schemas.openxmlformats.org/officeDocument/2006/relationships/hyperlink" Target="https://www.nice.org.uk/guidance/ta789" TargetMode="External"/><Relationship Id="rId194" Type="http://schemas.openxmlformats.org/officeDocument/2006/relationships/hyperlink" Target="https://www.nice.org.uk/guidance/ta770" TargetMode="External"/><Relationship Id="rId208" Type="http://schemas.openxmlformats.org/officeDocument/2006/relationships/hyperlink" Target="https://www.nice.org.uk/guidance/ta781" TargetMode="External"/><Relationship Id="rId415" Type="http://schemas.openxmlformats.org/officeDocument/2006/relationships/hyperlink" Target="https://www.nice.org.uk/guidance/ta347" TargetMode="External"/><Relationship Id="rId622" Type="http://schemas.openxmlformats.org/officeDocument/2006/relationships/hyperlink" Target="https://www.nice.org.uk/guidance/ta683" TargetMode="External"/><Relationship Id="rId261" Type="http://schemas.openxmlformats.org/officeDocument/2006/relationships/hyperlink" Target="https://www.nice.org.uk/guidance/ta520" TargetMode="External"/><Relationship Id="rId499" Type="http://schemas.openxmlformats.org/officeDocument/2006/relationships/hyperlink" Target="https://www.nice.org.uk/guidance/TA181" TargetMode="External"/><Relationship Id="rId927" Type="http://schemas.openxmlformats.org/officeDocument/2006/relationships/hyperlink" Target="https://www.nice.org.uk/guidance/ta428" TargetMode="External"/><Relationship Id="rId56" Type="http://schemas.openxmlformats.org/officeDocument/2006/relationships/hyperlink" Target="https://www.nice.org.uk/guidance/ta428" TargetMode="External"/><Relationship Id="rId359" Type="http://schemas.openxmlformats.org/officeDocument/2006/relationships/hyperlink" Target="https://www.nice.org.uk/guidance/ta190" TargetMode="External"/><Relationship Id="rId566" Type="http://schemas.openxmlformats.org/officeDocument/2006/relationships/hyperlink" Target="https://www.nice.org.uk/guidance/ta190" TargetMode="External"/><Relationship Id="rId773" Type="http://schemas.openxmlformats.org/officeDocument/2006/relationships/hyperlink" Target="https://www.nice.org.uk/guidance/TA584" TargetMode="External"/><Relationship Id="rId121" Type="http://schemas.openxmlformats.org/officeDocument/2006/relationships/hyperlink" Target="https://www.nice.org.uk/guidance/ta655" TargetMode="External"/><Relationship Id="rId219" Type="http://schemas.openxmlformats.org/officeDocument/2006/relationships/hyperlink" Target="https://www.nice.org.uk/guidance/ta781" TargetMode="External"/><Relationship Id="rId426" Type="http://schemas.openxmlformats.org/officeDocument/2006/relationships/hyperlink" Target="https://www.nice.org.uk/guidance/ta428" TargetMode="External"/><Relationship Id="rId633" Type="http://schemas.openxmlformats.org/officeDocument/2006/relationships/hyperlink" Target="https://www.nice.org.uk/guidance/ta347" TargetMode="External"/><Relationship Id="rId980" Type="http://schemas.openxmlformats.org/officeDocument/2006/relationships/hyperlink" Target="https://www.nice.org.uk/guidance/ta428" TargetMode="External"/><Relationship Id="rId840" Type="http://schemas.openxmlformats.org/officeDocument/2006/relationships/hyperlink" Target="https://www.nice.org.uk/guidance/ta898" TargetMode="External"/><Relationship Id="rId938" Type="http://schemas.openxmlformats.org/officeDocument/2006/relationships/hyperlink" Target="https://www.nice.org.uk/guidance/TA628" TargetMode="External"/><Relationship Id="rId67" Type="http://schemas.openxmlformats.org/officeDocument/2006/relationships/hyperlink" Target="https://www.nice.org.uk/guidance/ta770" TargetMode="External"/><Relationship Id="rId272" Type="http://schemas.openxmlformats.org/officeDocument/2006/relationships/hyperlink" Target="https://www.nice.org.uk/guidance/ta428" TargetMode="External"/><Relationship Id="rId577" Type="http://schemas.openxmlformats.org/officeDocument/2006/relationships/hyperlink" Target="https://www.nice.org.uk/guidance/ta683" TargetMode="External"/><Relationship Id="rId700" Type="http://schemas.openxmlformats.org/officeDocument/2006/relationships/hyperlink" Target="https://www.nice.org.uk/guidance/ta520" TargetMode="External"/><Relationship Id="rId132" Type="http://schemas.openxmlformats.org/officeDocument/2006/relationships/hyperlink" Target="https://www.nice.org.uk/guidance/ta655" TargetMode="External"/><Relationship Id="rId784" Type="http://schemas.openxmlformats.org/officeDocument/2006/relationships/hyperlink" Target="https://www.nice.org.uk/guidance/TA181" TargetMode="External"/><Relationship Id="rId437" Type="http://schemas.openxmlformats.org/officeDocument/2006/relationships/hyperlink" Target="https://www.nice.org.uk/guidance/ta760" TargetMode="External"/><Relationship Id="rId644" Type="http://schemas.openxmlformats.org/officeDocument/2006/relationships/hyperlink" Target="https://www.nice.org.uk/guidance/ta781" TargetMode="External"/><Relationship Id="rId851" Type="http://schemas.openxmlformats.org/officeDocument/2006/relationships/hyperlink" Target="https://www.nice.org.uk/guidance/TA181" TargetMode="External"/><Relationship Id="rId283" Type="http://schemas.openxmlformats.org/officeDocument/2006/relationships/hyperlink" Target="https://www.nice.org.uk/guidance/ta705" TargetMode="External"/><Relationship Id="rId490" Type="http://schemas.openxmlformats.org/officeDocument/2006/relationships/hyperlink" Target="https://www.nice.org.uk/guidance/ta760" TargetMode="External"/><Relationship Id="rId504" Type="http://schemas.openxmlformats.org/officeDocument/2006/relationships/hyperlink" Target="https://www.nice.org.uk/guidance/ta190" TargetMode="External"/><Relationship Id="rId711" Type="http://schemas.openxmlformats.org/officeDocument/2006/relationships/hyperlink" Target="https://www.nice.org.uk/guidance/TA584" TargetMode="External"/><Relationship Id="rId949" Type="http://schemas.openxmlformats.org/officeDocument/2006/relationships/hyperlink" Target="https://www.nice.org.uk/guidance/TA584" TargetMode="External"/><Relationship Id="rId78" Type="http://schemas.openxmlformats.org/officeDocument/2006/relationships/hyperlink" Target="https://www.nice.org.uk/guidance/ta428" TargetMode="External"/><Relationship Id="rId143" Type="http://schemas.openxmlformats.org/officeDocument/2006/relationships/hyperlink" Target="https://www.nice.org.uk/guidance/ta531" TargetMode="External"/><Relationship Id="rId350" Type="http://schemas.openxmlformats.org/officeDocument/2006/relationships/hyperlink" Target="https://www.nice.org.uk/guidance/ta655" TargetMode="External"/><Relationship Id="rId588" Type="http://schemas.openxmlformats.org/officeDocument/2006/relationships/hyperlink" Target="https://www.nice.org.uk/guidance/ta428" TargetMode="External"/><Relationship Id="rId795" Type="http://schemas.openxmlformats.org/officeDocument/2006/relationships/hyperlink" Target="https://www.nice.org.uk/guidance/TA584" TargetMode="External"/><Relationship Id="rId809" Type="http://schemas.openxmlformats.org/officeDocument/2006/relationships/hyperlink" Target="https://www.nice.org.uk/guidance/ta713" TargetMode="External"/><Relationship Id="rId9" Type="http://schemas.openxmlformats.org/officeDocument/2006/relationships/hyperlink" Target="https://www.nice.org.uk/guidance/ta428" TargetMode="External"/><Relationship Id="rId210" Type="http://schemas.openxmlformats.org/officeDocument/2006/relationships/hyperlink" Target="https://www.nice.org.uk/guidance/ta705" TargetMode="External"/><Relationship Id="rId448" Type="http://schemas.openxmlformats.org/officeDocument/2006/relationships/hyperlink" Target="https://www.nice.org.uk/guidance/indevelopment/gid-ta11012" TargetMode="External"/><Relationship Id="rId655" Type="http://schemas.openxmlformats.org/officeDocument/2006/relationships/hyperlink" Target="https://www.nice.org.uk/guidance/ta781" TargetMode="External"/><Relationship Id="rId862" Type="http://schemas.openxmlformats.org/officeDocument/2006/relationships/hyperlink" Target="https://www.nice.org.uk/guidance/ta898" TargetMode="External"/><Relationship Id="rId294" Type="http://schemas.openxmlformats.org/officeDocument/2006/relationships/hyperlink" Target="https://www.nice.org.uk/guidance/ta531" TargetMode="External"/><Relationship Id="rId308" Type="http://schemas.openxmlformats.org/officeDocument/2006/relationships/hyperlink" Target="https://www.nice.org.uk/guidance/ta428" TargetMode="External"/><Relationship Id="rId515" Type="http://schemas.openxmlformats.org/officeDocument/2006/relationships/hyperlink" Target="https://www.nice.org.uk/guidance/TA181" TargetMode="External"/><Relationship Id="rId722" Type="http://schemas.openxmlformats.org/officeDocument/2006/relationships/hyperlink" Target="https://www.nice.org.uk/guidance/ta190" TargetMode="External"/><Relationship Id="rId89" Type="http://schemas.openxmlformats.org/officeDocument/2006/relationships/hyperlink" Target="https://www.nice.org.uk/guidance/ta760" TargetMode="External"/><Relationship Id="rId154" Type="http://schemas.openxmlformats.org/officeDocument/2006/relationships/hyperlink" Target="https://www.nice.org.uk/guidance/ta781" TargetMode="External"/><Relationship Id="rId361" Type="http://schemas.openxmlformats.org/officeDocument/2006/relationships/hyperlink" Target="https://www.nice.org.uk/guidance/ta402" TargetMode="External"/><Relationship Id="rId599" Type="http://schemas.openxmlformats.org/officeDocument/2006/relationships/hyperlink" Target="https://www.nice.org.uk/guidance/ta520" TargetMode="External"/><Relationship Id="rId459" Type="http://schemas.openxmlformats.org/officeDocument/2006/relationships/hyperlink" Target="https://www.nice.org.uk/guidance/ta347" TargetMode="External"/><Relationship Id="rId666" Type="http://schemas.openxmlformats.org/officeDocument/2006/relationships/hyperlink" Target="https://www.nice.org.uk/guidance/ta402" TargetMode="External"/><Relationship Id="rId873" Type="http://schemas.openxmlformats.org/officeDocument/2006/relationships/hyperlink" Target="https://www.nice.org.uk/guidance/TA529" TargetMode="External"/><Relationship Id="rId16" Type="http://schemas.openxmlformats.org/officeDocument/2006/relationships/hyperlink" Target="https://www.nice.org.uk/guidance/ta520" TargetMode="External"/><Relationship Id="rId221" Type="http://schemas.openxmlformats.org/officeDocument/2006/relationships/hyperlink" Target="https://www.nice.org.uk/guidance/ta781" TargetMode="External"/><Relationship Id="rId319" Type="http://schemas.openxmlformats.org/officeDocument/2006/relationships/hyperlink" Target="https://www.nice.org.uk/guidance/ta855" TargetMode="External"/><Relationship Id="rId526" Type="http://schemas.openxmlformats.org/officeDocument/2006/relationships/hyperlink" Target="https://www.nice.org.uk/guidance/TA181" TargetMode="External"/><Relationship Id="rId733" Type="http://schemas.openxmlformats.org/officeDocument/2006/relationships/hyperlink" Target="https://www.nice.org.uk/guidance/TA181" TargetMode="External"/><Relationship Id="rId940" Type="http://schemas.openxmlformats.org/officeDocument/2006/relationships/hyperlink" Target="https://www.nice.org.uk/guidance/TA571" TargetMode="External"/><Relationship Id="rId165" Type="http://schemas.openxmlformats.org/officeDocument/2006/relationships/hyperlink" Target="https://www.nice.org.uk/guidance/ta655" TargetMode="External"/><Relationship Id="rId372" Type="http://schemas.openxmlformats.org/officeDocument/2006/relationships/hyperlink" Target="https://www.nice.org.uk/guidance/ta683" TargetMode="External"/><Relationship Id="rId677" Type="http://schemas.openxmlformats.org/officeDocument/2006/relationships/hyperlink" Target="https://www.nice.org.uk/guidance/ta347" TargetMode="External"/><Relationship Id="rId800" Type="http://schemas.openxmlformats.org/officeDocument/2006/relationships/hyperlink" Target="https://www.nice.org.uk/guidance/TA181" TargetMode="External"/><Relationship Id="rId232" Type="http://schemas.openxmlformats.org/officeDocument/2006/relationships/hyperlink" Target="https://www.nice.org.uk/guidance/ta789" TargetMode="External"/><Relationship Id="rId884" Type="http://schemas.openxmlformats.org/officeDocument/2006/relationships/hyperlink" Target="https://www.nice.org.uk/guidance/TA181" TargetMode="External"/><Relationship Id="rId27" Type="http://schemas.openxmlformats.org/officeDocument/2006/relationships/hyperlink" Target="https://www.nice.org.uk/guidance/ta760" TargetMode="External"/><Relationship Id="rId537" Type="http://schemas.openxmlformats.org/officeDocument/2006/relationships/hyperlink" Target="https://www.nice.org.uk/guidance/ta520" TargetMode="External"/><Relationship Id="rId744" Type="http://schemas.openxmlformats.org/officeDocument/2006/relationships/hyperlink" Target="https://www.nice.org.uk/guidance/ta789" TargetMode="External"/><Relationship Id="rId951" Type="http://schemas.openxmlformats.org/officeDocument/2006/relationships/hyperlink" Target="https://www.nice.org.uk/guidance/TA628" TargetMode="External"/><Relationship Id="rId80" Type="http://schemas.openxmlformats.org/officeDocument/2006/relationships/hyperlink" Target="https://www.nice.org.uk/guidance/ta655" TargetMode="External"/><Relationship Id="rId176" Type="http://schemas.openxmlformats.org/officeDocument/2006/relationships/hyperlink" Target="https://www.nice.org.uk/guidance/ta655" TargetMode="External"/><Relationship Id="rId383" Type="http://schemas.openxmlformats.org/officeDocument/2006/relationships/hyperlink" Target="https://www.nice.org.uk/guidance/TA181" TargetMode="External"/><Relationship Id="rId590" Type="http://schemas.openxmlformats.org/officeDocument/2006/relationships/hyperlink" Target="https://www.nice.org.uk/guidance/ta713" TargetMode="External"/><Relationship Id="rId604" Type="http://schemas.openxmlformats.org/officeDocument/2006/relationships/hyperlink" Target="https://www.nice.org.uk/guidance/ta347" TargetMode="External"/><Relationship Id="rId811" Type="http://schemas.openxmlformats.org/officeDocument/2006/relationships/hyperlink" Target="https://www.nice.org.uk/guidance/TA584" TargetMode="External"/><Relationship Id="rId243" Type="http://schemas.openxmlformats.org/officeDocument/2006/relationships/hyperlink" Target="https://www.nice.org.uk/guidance/ta789" TargetMode="External"/><Relationship Id="rId450" Type="http://schemas.openxmlformats.org/officeDocument/2006/relationships/hyperlink" Target="https://www.nice.org.uk/guidance/indevelopment/gid-ta11012" TargetMode="External"/><Relationship Id="rId688" Type="http://schemas.openxmlformats.org/officeDocument/2006/relationships/hyperlink" Target="https://www.nice.org.uk/guidance/ta347" TargetMode="External"/><Relationship Id="rId895" Type="http://schemas.openxmlformats.org/officeDocument/2006/relationships/hyperlink" Target="https://www.nice.org.uk/guidance/TA310" TargetMode="External"/><Relationship Id="rId909" Type="http://schemas.openxmlformats.org/officeDocument/2006/relationships/hyperlink" Target="https://www.nice.org.uk/guidance/TA258" TargetMode="External"/><Relationship Id="rId38" Type="http://schemas.openxmlformats.org/officeDocument/2006/relationships/hyperlink" Target="https://www.nice.org.uk/guidance/ta655" TargetMode="External"/><Relationship Id="rId103" Type="http://schemas.openxmlformats.org/officeDocument/2006/relationships/hyperlink" Target="https://www.nice.org.uk/guidance/ta705" TargetMode="External"/><Relationship Id="rId310" Type="http://schemas.openxmlformats.org/officeDocument/2006/relationships/hyperlink" Target="https://www.nice.org.uk/guidance/ta655" TargetMode="External"/><Relationship Id="rId548" Type="http://schemas.openxmlformats.org/officeDocument/2006/relationships/hyperlink" Target="https://www.nice.org.uk/guidance/ta347" TargetMode="External"/><Relationship Id="rId755" Type="http://schemas.openxmlformats.org/officeDocument/2006/relationships/hyperlink" Target="https://www.nice.org.uk/guidance/ta190" TargetMode="External"/><Relationship Id="rId962" Type="http://schemas.openxmlformats.org/officeDocument/2006/relationships/hyperlink" Target="https://www.nice.org.uk/guidance/ta347" TargetMode="External"/><Relationship Id="rId91" Type="http://schemas.openxmlformats.org/officeDocument/2006/relationships/hyperlink" Target="https://www.nice.org.uk/guidance/ta760" TargetMode="External"/><Relationship Id="rId187" Type="http://schemas.openxmlformats.org/officeDocument/2006/relationships/hyperlink" Target="https://www.nice.org.uk/guidance/ta428" TargetMode="External"/><Relationship Id="rId394" Type="http://schemas.openxmlformats.org/officeDocument/2006/relationships/hyperlink" Target="https://www.nice.org.uk/guidance/TA181" TargetMode="External"/><Relationship Id="rId408" Type="http://schemas.openxmlformats.org/officeDocument/2006/relationships/hyperlink" Target="https://www.nice.org.uk/guidance/ta713" TargetMode="External"/><Relationship Id="rId615" Type="http://schemas.openxmlformats.org/officeDocument/2006/relationships/hyperlink" Target="https://www.nice.org.uk/guidance/ta713" TargetMode="External"/><Relationship Id="rId822" Type="http://schemas.openxmlformats.org/officeDocument/2006/relationships/hyperlink" Target="https://www.nice.org.uk/guidance/ta898" TargetMode="External"/><Relationship Id="rId254" Type="http://schemas.openxmlformats.org/officeDocument/2006/relationships/hyperlink" Target="https://www.nice.org.uk/guidance/ta520" TargetMode="External"/><Relationship Id="rId699" Type="http://schemas.openxmlformats.org/officeDocument/2006/relationships/hyperlink" Target="https://www.nice.org.uk/guidance/ta428" TargetMode="External"/><Relationship Id="rId49" Type="http://schemas.openxmlformats.org/officeDocument/2006/relationships/hyperlink" Target="https://www.nice.org.uk/guidance/ta655" TargetMode="External"/><Relationship Id="rId114" Type="http://schemas.openxmlformats.org/officeDocument/2006/relationships/hyperlink" Target="https://www.nice.org.uk/guidance/ta655" TargetMode="External"/><Relationship Id="rId461" Type="http://schemas.openxmlformats.org/officeDocument/2006/relationships/hyperlink" Target="https://www.nice.org.uk/guidance/ta428" TargetMode="External"/><Relationship Id="rId559" Type="http://schemas.openxmlformats.org/officeDocument/2006/relationships/hyperlink" Target="https://www.nice.org.uk/guidance/ta683" TargetMode="External"/><Relationship Id="rId766" Type="http://schemas.openxmlformats.org/officeDocument/2006/relationships/hyperlink" Target="https://www.nice.org.uk/guidance/ta181" TargetMode="External"/><Relationship Id="rId198" Type="http://schemas.openxmlformats.org/officeDocument/2006/relationships/hyperlink" Target="https://www.nice.org.uk/guidance/ta770" TargetMode="External"/><Relationship Id="rId321" Type="http://schemas.openxmlformats.org/officeDocument/2006/relationships/hyperlink" Target="https://www.nice.org.uk/guidance/ta655" TargetMode="External"/><Relationship Id="rId419" Type="http://schemas.openxmlformats.org/officeDocument/2006/relationships/hyperlink" Target="https://www.nice.org.uk/guidance/TA181" TargetMode="External"/><Relationship Id="rId626" Type="http://schemas.openxmlformats.org/officeDocument/2006/relationships/hyperlink" Target="https://www.nice.org.uk/guidance/ta683" TargetMode="External"/><Relationship Id="rId973" Type="http://schemas.openxmlformats.org/officeDocument/2006/relationships/hyperlink" Target="https://www.nice.org.uk/guidance/TA422" TargetMode="External"/><Relationship Id="rId833" Type="http://schemas.openxmlformats.org/officeDocument/2006/relationships/hyperlink" Target="https://www.nice.org.uk/guidance/ta898" TargetMode="External"/><Relationship Id="rId265" Type="http://schemas.openxmlformats.org/officeDocument/2006/relationships/hyperlink" Target="https://www.nice.org.uk/guidance/ta789" TargetMode="External"/><Relationship Id="rId472" Type="http://schemas.openxmlformats.org/officeDocument/2006/relationships/hyperlink" Target="https://www.nice.org.uk/guidance/ta683" TargetMode="External"/><Relationship Id="rId900" Type="http://schemas.openxmlformats.org/officeDocument/2006/relationships/hyperlink" Target="https://www.nice.org.uk/guidance/TA310" TargetMode="External"/><Relationship Id="rId125" Type="http://schemas.openxmlformats.org/officeDocument/2006/relationships/hyperlink" Target="https://www.nice.org.uk/guidance/ta428" TargetMode="External"/><Relationship Id="rId332" Type="http://schemas.openxmlformats.org/officeDocument/2006/relationships/hyperlink" Target="https://www.nice.org.uk/guidance/ta520" TargetMode="External"/><Relationship Id="rId777" Type="http://schemas.openxmlformats.org/officeDocument/2006/relationships/hyperlink" Target="https://www.nice.org.uk/guidance/ta789" TargetMode="External"/><Relationship Id="rId984" Type="http://schemas.openxmlformats.org/officeDocument/2006/relationships/header" Target="header1.xml"/><Relationship Id="rId637" Type="http://schemas.openxmlformats.org/officeDocument/2006/relationships/hyperlink" Target="https://www.nice.org.uk/guidance/ta781" TargetMode="External"/><Relationship Id="rId844" Type="http://schemas.openxmlformats.org/officeDocument/2006/relationships/hyperlink" Target="https://www.nice.org.uk/guidance/ta705" TargetMode="External"/><Relationship Id="rId276" Type="http://schemas.openxmlformats.org/officeDocument/2006/relationships/hyperlink" Target="https://www.nice.org.uk/guidance/ta520" TargetMode="External"/><Relationship Id="rId483" Type="http://schemas.openxmlformats.org/officeDocument/2006/relationships/hyperlink" Target="https://www.nice.org.uk/guidance/TA181" TargetMode="External"/><Relationship Id="rId690" Type="http://schemas.openxmlformats.org/officeDocument/2006/relationships/hyperlink" Target="https://www.nice.org.uk/guidance/ta347" TargetMode="External"/><Relationship Id="rId704" Type="http://schemas.openxmlformats.org/officeDocument/2006/relationships/hyperlink" Target="https://www.nice.org.uk/guidance/ta683" TargetMode="External"/><Relationship Id="rId911" Type="http://schemas.openxmlformats.org/officeDocument/2006/relationships/hyperlink" Target="https://www.nice.org.uk/guidance/TA654" TargetMode="External"/><Relationship Id="rId40" Type="http://schemas.openxmlformats.org/officeDocument/2006/relationships/hyperlink" Target="https://www.nice.org.uk/guidance/ta428" TargetMode="External"/><Relationship Id="rId136" Type="http://schemas.openxmlformats.org/officeDocument/2006/relationships/hyperlink" Target="https://www.nice.org.uk/guidance/ta644" TargetMode="External"/><Relationship Id="rId343" Type="http://schemas.openxmlformats.org/officeDocument/2006/relationships/hyperlink" Target="https://www.nice.org.uk/guidance/ta705" TargetMode="External"/><Relationship Id="rId550" Type="http://schemas.openxmlformats.org/officeDocument/2006/relationships/hyperlink" Target="https://www.nice.org.uk/guidance/ta683" TargetMode="External"/><Relationship Id="rId788" Type="http://schemas.openxmlformats.org/officeDocument/2006/relationships/hyperlink" Target="https://www.nice.org.uk/guidance/ta347" TargetMode="External"/><Relationship Id="rId203" Type="http://schemas.openxmlformats.org/officeDocument/2006/relationships/hyperlink" Target="https://www.nice.org.uk/guidance/ta770" TargetMode="External"/><Relationship Id="rId648" Type="http://schemas.openxmlformats.org/officeDocument/2006/relationships/hyperlink" Target="https://www.nice.org.uk/guidance/TA181" TargetMode="External"/><Relationship Id="rId855" Type="http://schemas.openxmlformats.org/officeDocument/2006/relationships/hyperlink" Target="https://www.nice.org.uk/guidance/TA181" TargetMode="External"/><Relationship Id="rId287" Type="http://schemas.openxmlformats.org/officeDocument/2006/relationships/hyperlink" Target="https://www.nice.org.uk/guidance/ta770" TargetMode="External"/><Relationship Id="rId410" Type="http://schemas.openxmlformats.org/officeDocument/2006/relationships/hyperlink" Target="https://www.nice.org.uk/guidance/ta760" TargetMode="External"/><Relationship Id="rId494" Type="http://schemas.openxmlformats.org/officeDocument/2006/relationships/hyperlink" Target="https://www.nice.org.uk/guidance/ta531" TargetMode="External"/><Relationship Id="rId508" Type="http://schemas.openxmlformats.org/officeDocument/2006/relationships/hyperlink" Target="https://www.nice.org.uk/guidance/indevelopment/gid-ta11012" TargetMode="External"/><Relationship Id="rId715" Type="http://schemas.openxmlformats.org/officeDocument/2006/relationships/hyperlink" Target="https://www.nice.org.uk/guidance/ta789" TargetMode="External"/><Relationship Id="rId922" Type="http://schemas.openxmlformats.org/officeDocument/2006/relationships/hyperlink" Target="https://www.nice.org.uk/guidance/TA374" TargetMode="External"/><Relationship Id="rId147" Type="http://schemas.openxmlformats.org/officeDocument/2006/relationships/hyperlink" Target="https://www.nice.org.uk/guidance/ta644" TargetMode="External"/><Relationship Id="rId354" Type="http://schemas.openxmlformats.org/officeDocument/2006/relationships/hyperlink" Target="https://www.nice.org.uk/guidance/ta428" TargetMode="External"/><Relationship Id="rId799" Type="http://schemas.openxmlformats.org/officeDocument/2006/relationships/hyperlink" Target="https://www.nice.org.uk/guidance/ta190" TargetMode="External"/><Relationship Id="rId51" Type="http://schemas.openxmlformats.org/officeDocument/2006/relationships/hyperlink" Target="https://www.nice.org.uk/guidance/ta428" TargetMode="External"/><Relationship Id="rId561" Type="http://schemas.openxmlformats.org/officeDocument/2006/relationships/hyperlink" Target="https://www.nice.org.uk/guidance/ta644" TargetMode="External"/><Relationship Id="rId659" Type="http://schemas.openxmlformats.org/officeDocument/2006/relationships/hyperlink" Target="https://www.nice.org.uk/guidance/ta781" TargetMode="External"/><Relationship Id="rId866" Type="http://schemas.openxmlformats.org/officeDocument/2006/relationships/hyperlink" Target="https://www.nice.org.uk/guidance/ta520" TargetMode="External"/><Relationship Id="rId214" Type="http://schemas.openxmlformats.org/officeDocument/2006/relationships/hyperlink" Target="https://www.nice.org.uk/guidance/ta781" TargetMode="External"/><Relationship Id="rId298" Type="http://schemas.openxmlformats.org/officeDocument/2006/relationships/hyperlink" Target="https://www.nice.org.uk/guidance/ta531" TargetMode="External"/><Relationship Id="rId421" Type="http://schemas.openxmlformats.org/officeDocument/2006/relationships/hyperlink" Target="https://www.nice.org.uk/guidance/ta428" TargetMode="External"/><Relationship Id="rId519" Type="http://schemas.openxmlformats.org/officeDocument/2006/relationships/hyperlink" Target="https://www.nice.org.uk/guidance/ta347" TargetMode="External"/><Relationship Id="rId158" Type="http://schemas.openxmlformats.org/officeDocument/2006/relationships/hyperlink" Target="https://www.nice.org.uk/guidance/ta781" TargetMode="External"/><Relationship Id="rId726" Type="http://schemas.openxmlformats.org/officeDocument/2006/relationships/hyperlink" Target="https://www.nice.org.uk/guidance/ta789" TargetMode="External"/><Relationship Id="rId933" Type="http://schemas.openxmlformats.org/officeDocument/2006/relationships/hyperlink" Target="https://www.nice.org.uk/guidance/TA500" TargetMode="External"/><Relationship Id="rId62" Type="http://schemas.openxmlformats.org/officeDocument/2006/relationships/hyperlink" Target="https://www.nice.org.uk/guidance/ta655" TargetMode="External"/><Relationship Id="rId365" Type="http://schemas.openxmlformats.org/officeDocument/2006/relationships/hyperlink" Target="https://www.nice.org.uk/guidance/ta713" TargetMode="External"/><Relationship Id="rId572" Type="http://schemas.openxmlformats.org/officeDocument/2006/relationships/hyperlink" Target="https://www.nice.org.uk/guidance/ta347" TargetMode="External"/><Relationship Id="rId225" Type="http://schemas.openxmlformats.org/officeDocument/2006/relationships/hyperlink" Target="https://www.nice.org.uk/guidance/ta428" TargetMode="External"/><Relationship Id="rId432" Type="http://schemas.openxmlformats.org/officeDocument/2006/relationships/hyperlink" Target="https://www.nice.org.uk/guidance/ta347" TargetMode="External"/><Relationship Id="rId877" Type="http://schemas.openxmlformats.org/officeDocument/2006/relationships/hyperlink" Target="https://www.nice.org.uk/guidance/TA181" TargetMode="External"/><Relationship Id="rId737" Type="http://schemas.openxmlformats.org/officeDocument/2006/relationships/hyperlink" Target="https://www.nice.org.uk/guidance/ta347" TargetMode="External"/><Relationship Id="rId944" Type="http://schemas.openxmlformats.org/officeDocument/2006/relationships/hyperlink" Target="https://www.nice.org.uk/guidance/TA500" TargetMode="External"/><Relationship Id="rId73" Type="http://schemas.openxmlformats.org/officeDocument/2006/relationships/hyperlink" Target="https://www.nice.org.uk/guidance/indevelopment/gid-ta11012" TargetMode="External"/><Relationship Id="rId169" Type="http://schemas.openxmlformats.org/officeDocument/2006/relationships/hyperlink" Target="https://www.nice.org.uk/guidance/ta655" TargetMode="External"/><Relationship Id="rId376" Type="http://schemas.openxmlformats.org/officeDocument/2006/relationships/hyperlink" Target="https://www.nice.org.uk/guidance/ta705" TargetMode="External"/><Relationship Id="rId583" Type="http://schemas.openxmlformats.org/officeDocument/2006/relationships/hyperlink" Target="https://www.nice.org.uk/guidance/ta520" TargetMode="External"/><Relationship Id="rId790" Type="http://schemas.openxmlformats.org/officeDocument/2006/relationships/hyperlink" Target="https://www.nice.org.uk/guidance/ta428" TargetMode="External"/><Relationship Id="rId804" Type="http://schemas.openxmlformats.org/officeDocument/2006/relationships/hyperlink" Target="https://www.nice.org.uk/guidance/ta52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nice.org.uk/guidance/ta789" TargetMode="External"/><Relationship Id="rId443" Type="http://schemas.openxmlformats.org/officeDocument/2006/relationships/hyperlink" Target="https://www.nice.org.uk/guidance/TA584" TargetMode="External"/><Relationship Id="rId650" Type="http://schemas.openxmlformats.org/officeDocument/2006/relationships/hyperlink" Target="https://www.nice.org.uk/guidance/ta781" TargetMode="External"/><Relationship Id="rId888" Type="http://schemas.openxmlformats.org/officeDocument/2006/relationships/hyperlink" Target="https://www.nice.org.uk/guidance/ta347" TargetMode="External"/><Relationship Id="rId303" Type="http://schemas.openxmlformats.org/officeDocument/2006/relationships/hyperlink" Target="https://www.nice.org.uk/guidance/ta789" TargetMode="External"/><Relationship Id="rId748" Type="http://schemas.openxmlformats.org/officeDocument/2006/relationships/hyperlink" Target="https://www.nice.org.uk/guidance/ta683" TargetMode="External"/><Relationship Id="rId955" Type="http://schemas.openxmlformats.org/officeDocument/2006/relationships/hyperlink" Target="https://www.nice.org.uk/guidance/ta402" TargetMode="External"/><Relationship Id="rId84" Type="http://schemas.openxmlformats.org/officeDocument/2006/relationships/hyperlink" Target="https://www.nice.org.uk/guidance/ta770" TargetMode="External"/><Relationship Id="rId387" Type="http://schemas.openxmlformats.org/officeDocument/2006/relationships/hyperlink" Target="https://www.nice.org.uk/guidance/TA181" TargetMode="External"/><Relationship Id="rId510" Type="http://schemas.openxmlformats.org/officeDocument/2006/relationships/hyperlink" Target="https://www.nice.org.uk/guidance/TA181" TargetMode="External"/><Relationship Id="rId594" Type="http://schemas.openxmlformats.org/officeDocument/2006/relationships/hyperlink" Target="https://www.nice.org.uk/guidance/ta520" TargetMode="External"/><Relationship Id="rId608" Type="http://schemas.openxmlformats.org/officeDocument/2006/relationships/hyperlink" Target="https://www.nice.org.uk/guidance/ta428" TargetMode="External"/><Relationship Id="rId815" Type="http://schemas.openxmlformats.org/officeDocument/2006/relationships/hyperlink" Target="https://www.nice.org.uk/guidance/ta898" TargetMode="External"/><Relationship Id="rId247" Type="http://schemas.openxmlformats.org/officeDocument/2006/relationships/hyperlink" Target="https://www.nice.org.uk/guidance/ta789" TargetMode="External"/><Relationship Id="rId899" Type="http://schemas.openxmlformats.org/officeDocument/2006/relationships/hyperlink" Target="https://www.nice.org.uk/guidance/TA654" TargetMode="External"/><Relationship Id="rId107" Type="http://schemas.openxmlformats.org/officeDocument/2006/relationships/hyperlink" Target="https://www.nice.org.uk/guidance/indevelopment/gid-ta11012" TargetMode="External"/><Relationship Id="rId454" Type="http://schemas.openxmlformats.org/officeDocument/2006/relationships/hyperlink" Target="https://www.nice.org.uk/guidance/indevelopment/gid-ta11012" TargetMode="External"/><Relationship Id="rId661" Type="http://schemas.openxmlformats.org/officeDocument/2006/relationships/hyperlink" Target="https://www.nice.org.uk/guidance/TA584" TargetMode="External"/><Relationship Id="rId759" Type="http://schemas.openxmlformats.org/officeDocument/2006/relationships/hyperlink" Target="https://www.nice.org.uk/guidance/ta705" TargetMode="External"/><Relationship Id="rId966" Type="http://schemas.openxmlformats.org/officeDocument/2006/relationships/hyperlink" Target="https://www.nice.org.uk/guidance/ta347" TargetMode="External"/><Relationship Id="rId11" Type="http://schemas.openxmlformats.org/officeDocument/2006/relationships/hyperlink" Target="https://www.nice.org.uk/guidance/ta655" TargetMode="External"/><Relationship Id="rId314" Type="http://schemas.openxmlformats.org/officeDocument/2006/relationships/hyperlink" Target="https://www.nice.org.uk/guidance/ta770" TargetMode="External"/><Relationship Id="rId398" Type="http://schemas.openxmlformats.org/officeDocument/2006/relationships/hyperlink" Target="https://www.nice.org.uk/guidance/ta347" TargetMode="External"/><Relationship Id="rId521" Type="http://schemas.openxmlformats.org/officeDocument/2006/relationships/hyperlink" Target="https://www.nice.org.uk/guidance/TA584" TargetMode="External"/><Relationship Id="rId619" Type="http://schemas.openxmlformats.org/officeDocument/2006/relationships/hyperlink" Target="https://www.nice.org.uk/guidance/ta347" TargetMode="External"/><Relationship Id="rId95" Type="http://schemas.openxmlformats.org/officeDocument/2006/relationships/hyperlink" Target="https://www.nice.org.uk/guidance/ta705" TargetMode="External"/><Relationship Id="rId160" Type="http://schemas.openxmlformats.org/officeDocument/2006/relationships/hyperlink" Target="https://www.nice.org.uk/guidance/ta520" TargetMode="External"/><Relationship Id="rId826" Type="http://schemas.openxmlformats.org/officeDocument/2006/relationships/hyperlink" Target="https://www.nice.org.uk/guidance/ta713" TargetMode="External"/><Relationship Id="rId258" Type="http://schemas.openxmlformats.org/officeDocument/2006/relationships/hyperlink" Target="https://www.nice.org.uk/guidance/ta520" TargetMode="External"/><Relationship Id="rId465" Type="http://schemas.openxmlformats.org/officeDocument/2006/relationships/hyperlink" Target="https://www.nice.org.uk/guidance/ta683" TargetMode="External"/><Relationship Id="rId672" Type="http://schemas.openxmlformats.org/officeDocument/2006/relationships/hyperlink" Target="https://www.nice.org.uk/guidance/ta789" TargetMode="External"/><Relationship Id="rId22" Type="http://schemas.openxmlformats.org/officeDocument/2006/relationships/hyperlink" Target="https://www.nice.org.uk/guidance/ta770" TargetMode="External"/><Relationship Id="rId118" Type="http://schemas.openxmlformats.org/officeDocument/2006/relationships/hyperlink" Target="https://www.nice.org.uk/guidance/ta770" TargetMode="External"/><Relationship Id="rId325" Type="http://schemas.openxmlformats.org/officeDocument/2006/relationships/hyperlink" Target="https://www.nice.org.uk/guidance/ta770" TargetMode="External"/><Relationship Id="rId532" Type="http://schemas.openxmlformats.org/officeDocument/2006/relationships/hyperlink" Target="https://www.nice.org.uk/guidance/ta428" TargetMode="External"/><Relationship Id="rId977" Type="http://schemas.openxmlformats.org/officeDocument/2006/relationships/hyperlink" Target="https://www.nice.org.uk/guidance/ta520" TargetMode="External"/><Relationship Id="rId171" Type="http://schemas.openxmlformats.org/officeDocument/2006/relationships/hyperlink" Target="https://www.nice.org.uk/guidance/ta520" TargetMode="External"/><Relationship Id="rId837" Type="http://schemas.openxmlformats.org/officeDocument/2006/relationships/hyperlink" Target="https://www.nice.org.uk/guidance/ta531" TargetMode="External"/><Relationship Id="rId269" Type="http://schemas.openxmlformats.org/officeDocument/2006/relationships/hyperlink" Target="https://www.nice.org.uk/guidance/ta789" TargetMode="External"/><Relationship Id="rId476" Type="http://schemas.openxmlformats.org/officeDocument/2006/relationships/hyperlink" Target="https://www.nice.org.uk/guidance/ta760" TargetMode="External"/><Relationship Id="rId683" Type="http://schemas.openxmlformats.org/officeDocument/2006/relationships/hyperlink" Target="https://www.nice.org.uk/guidance/ta789" TargetMode="External"/><Relationship Id="rId890" Type="http://schemas.openxmlformats.org/officeDocument/2006/relationships/hyperlink" Target="https://www.nice.org.uk/guidance/ta520" TargetMode="External"/><Relationship Id="rId904" Type="http://schemas.openxmlformats.org/officeDocument/2006/relationships/hyperlink" Target="https://www.nice.org.uk/guidance/TA258" TargetMode="External"/><Relationship Id="rId33" Type="http://schemas.openxmlformats.org/officeDocument/2006/relationships/hyperlink" Target="https://www.nice.org.uk/guidance/ta520" TargetMode="External"/><Relationship Id="rId129" Type="http://schemas.openxmlformats.org/officeDocument/2006/relationships/hyperlink" Target="https://www.nice.org.uk/guidance/ta630" TargetMode="External"/><Relationship Id="rId336" Type="http://schemas.openxmlformats.org/officeDocument/2006/relationships/hyperlink" Target="https://www.nice.org.uk/guidance/ta655" TargetMode="External"/><Relationship Id="rId543" Type="http://schemas.openxmlformats.org/officeDocument/2006/relationships/hyperlink" Target="https://www.nice.org.uk/guidance/ta347" TargetMode="External"/><Relationship Id="rId182" Type="http://schemas.openxmlformats.org/officeDocument/2006/relationships/hyperlink" Target="https://www.nice.org.uk/guidance/ta781" TargetMode="External"/><Relationship Id="rId403" Type="http://schemas.openxmlformats.org/officeDocument/2006/relationships/hyperlink" Target="https://www.nice.org.uk/guidance/ta713" TargetMode="External"/><Relationship Id="rId750" Type="http://schemas.openxmlformats.org/officeDocument/2006/relationships/hyperlink" Target="https://www.nice.org.uk/guidance/ta347" TargetMode="External"/><Relationship Id="rId848" Type="http://schemas.openxmlformats.org/officeDocument/2006/relationships/hyperlink" Target="https://www.nice.org.uk/guidance/ta402" TargetMode="External"/><Relationship Id="rId487" Type="http://schemas.openxmlformats.org/officeDocument/2006/relationships/hyperlink" Target="https://www.nice.org.uk/guidance/ta760" TargetMode="External"/><Relationship Id="rId610" Type="http://schemas.openxmlformats.org/officeDocument/2006/relationships/hyperlink" Target="https://www.nice.org.uk/guidance/ta713" TargetMode="External"/><Relationship Id="rId694" Type="http://schemas.openxmlformats.org/officeDocument/2006/relationships/hyperlink" Target="https://www.nice.org.uk/guidance/ta428" TargetMode="External"/><Relationship Id="rId708" Type="http://schemas.openxmlformats.org/officeDocument/2006/relationships/hyperlink" Target="https://www.nice.org.uk/guidance/ta683" TargetMode="External"/><Relationship Id="rId915" Type="http://schemas.openxmlformats.org/officeDocument/2006/relationships/hyperlink" Target="https://www.nice.org.uk/guidance/TA584" TargetMode="External"/><Relationship Id="rId347" Type="http://schemas.openxmlformats.org/officeDocument/2006/relationships/hyperlink" Target="https://www.nice.org.uk/guidance/ta898" TargetMode="External"/><Relationship Id="rId44" Type="http://schemas.openxmlformats.org/officeDocument/2006/relationships/hyperlink" Target="https://www.nice.org.uk/guidance/ta520" TargetMode="External"/><Relationship Id="rId554" Type="http://schemas.openxmlformats.org/officeDocument/2006/relationships/hyperlink" Target="https://www.nice.org.uk/guidance/ta683" TargetMode="External"/><Relationship Id="rId761" Type="http://schemas.openxmlformats.org/officeDocument/2006/relationships/hyperlink" Target="https://www.nice.org.uk/guidance/ta347" TargetMode="External"/><Relationship Id="rId859" Type="http://schemas.openxmlformats.org/officeDocument/2006/relationships/hyperlink" Target="https://www.nice.org.uk/guidance/ta190" TargetMode="External"/><Relationship Id="rId193" Type="http://schemas.openxmlformats.org/officeDocument/2006/relationships/hyperlink" Target="https://www.nice.org.uk/guidance/ta781" TargetMode="External"/><Relationship Id="rId207" Type="http://schemas.openxmlformats.org/officeDocument/2006/relationships/hyperlink" Target="https://www.nice.org.uk/guidance/ta770" TargetMode="External"/><Relationship Id="rId414" Type="http://schemas.openxmlformats.org/officeDocument/2006/relationships/hyperlink" Target="https://www.nice.org.uk/guidance/ta760" TargetMode="External"/><Relationship Id="rId498" Type="http://schemas.openxmlformats.org/officeDocument/2006/relationships/hyperlink" Target="https://www.nice.org.uk/guidance/TA584" TargetMode="External"/><Relationship Id="rId621" Type="http://schemas.openxmlformats.org/officeDocument/2006/relationships/hyperlink" Target="https://www.nice.org.uk/guidance/TA584" TargetMode="External"/><Relationship Id="rId260" Type="http://schemas.openxmlformats.org/officeDocument/2006/relationships/hyperlink" Target="https://www.nice.org.uk/guidance/ta428" TargetMode="External"/><Relationship Id="rId719" Type="http://schemas.openxmlformats.org/officeDocument/2006/relationships/hyperlink" Target="https://www.nice.org.uk/guidance/TA584" TargetMode="External"/><Relationship Id="rId926" Type="http://schemas.openxmlformats.org/officeDocument/2006/relationships/hyperlink" Target="https://www.nice.org.uk/guidance/ta347" TargetMode="External"/><Relationship Id="rId55" Type="http://schemas.openxmlformats.org/officeDocument/2006/relationships/hyperlink" Target="https://www.nice.org.uk/guidance/ta760" TargetMode="External"/><Relationship Id="rId120" Type="http://schemas.openxmlformats.org/officeDocument/2006/relationships/hyperlink" Target="https://www.nice.org.uk/guidance/ta520" TargetMode="External"/><Relationship Id="rId358" Type="http://schemas.openxmlformats.org/officeDocument/2006/relationships/hyperlink" Target="https://www.nice.org.uk/guidance/TA584" TargetMode="External"/><Relationship Id="rId565" Type="http://schemas.openxmlformats.org/officeDocument/2006/relationships/hyperlink" Target="https://www.nice.org.uk/guidance/TA181" TargetMode="External"/><Relationship Id="rId772" Type="http://schemas.openxmlformats.org/officeDocument/2006/relationships/hyperlink" Target="https://www.nice.org.uk/guidance/ta789" TargetMode="External"/><Relationship Id="rId218" Type="http://schemas.openxmlformats.org/officeDocument/2006/relationships/hyperlink" Target="https://www.nice.org.uk/guidance/ta705" TargetMode="External"/><Relationship Id="rId425" Type="http://schemas.openxmlformats.org/officeDocument/2006/relationships/hyperlink" Target="https://www.nice.org.uk/guidance/ta760" TargetMode="External"/><Relationship Id="rId632" Type="http://schemas.openxmlformats.org/officeDocument/2006/relationships/hyperlink" Target="https://www.nice.org.uk/guidance/ta683" TargetMode="External"/><Relationship Id="rId271" Type="http://schemas.openxmlformats.org/officeDocument/2006/relationships/hyperlink" Target="https://www.nice.org.uk/guidance/ta789" TargetMode="External"/><Relationship Id="rId937" Type="http://schemas.openxmlformats.org/officeDocument/2006/relationships/hyperlink" Target="https://www.nice.org.uk/guidance/TA500" TargetMode="External"/><Relationship Id="rId66" Type="http://schemas.openxmlformats.org/officeDocument/2006/relationships/hyperlink" Target="https://www.nice.org.uk/guidance/ta760" TargetMode="External"/><Relationship Id="rId131" Type="http://schemas.openxmlformats.org/officeDocument/2006/relationships/hyperlink" Target="https://www.nice.org.uk/guidance/ta520" TargetMode="External"/><Relationship Id="rId369" Type="http://schemas.openxmlformats.org/officeDocument/2006/relationships/hyperlink" Target="https://www.nice.org.uk/guidance/ta713" TargetMode="External"/><Relationship Id="rId576" Type="http://schemas.openxmlformats.org/officeDocument/2006/relationships/hyperlink" Target="https://www.nice.org.uk/guidance/TA584" TargetMode="External"/><Relationship Id="rId783" Type="http://schemas.openxmlformats.org/officeDocument/2006/relationships/hyperlink" Target="https://www.nice.org.uk/guidance/ta789" TargetMode="External"/><Relationship Id="rId229" Type="http://schemas.openxmlformats.org/officeDocument/2006/relationships/hyperlink" Target="https://www.nice.org.uk/guidance/ta428" TargetMode="External"/><Relationship Id="rId436" Type="http://schemas.openxmlformats.org/officeDocument/2006/relationships/hyperlink" Target="https://www.nice.org.uk/guidance/ta347" TargetMode="External"/><Relationship Id="rId643" Type="http://schemas.openxmlformats.org/officeDocument/2006/relationships/hyperlink" Target="https://www.nice.org.uk/guidance/TA181" TargetMode="External"/><Relationship Id="rId850" Type="http://schemas.openxmlformats.org/officeDocument/2006/relationships/hyperlink" Target="https://www.nice.org.uk/guidance/ta705" TargetMode="External"/><Relationship Id="rId948" Type="http://schemas.openxmlformats.org/officeDocument/2006/relationships/hyperlink" Target="https://www.nice.org.uk/guidance/TA584" TargetMode="External"/><Relationship Id="rId77" Type="http://schemas.openxmlformats.org/officeDocument/2006/relationships/hyperlink" Target="https://www.nice.org.uk/guidance/ta655" TargetMode="External"/><Relationship Id="rId282" Type="http://schemas.openxmlformats.org/officeDocument/2006/relationships/hyperlink" Target="https://www.nice.org.uk/guidance/ta531" TargetMode="External"/><Relationship Id="rId503" Type="http://schemas.openxmlformats.org/officeDocument/2006/relationships/hyperlink" Target="https://www.nice.org.uk/guidance/indevelopment/gid-ta11012" TargetMode="External"/><Relationship Id="rId587" Type="http://schemas.openxmlformats.org/officeDocument/2006/relationships/hyperlink" Target="https://www.nice.org.uk/guidance/TA181" TargetMode="External"/><Relationship Id="rId710" Type="http://schemas.openxmlformats.org/officeDocument/2006/relationships/hyperlink" Target="https://www.nice.org.uk/guidance/ta789" TargetMode="External"/><Relationship Id="rId808" Type="http://schemas.openxmlformats.org/officeDocument/2006/relationships/hyperlink" Target="https://www.nice.org.uk/guidance/ta520" TargetMode="External"/><Relationship Id="rId8" Type="http://schemas.openxmlformats.org/officeDocument/2006/relationships/hyperlink" Target="https://www.nice.org.uk/guidance/ta770" TargetMode="External"/><Relationship Id="rId142" Type="http://schemas.openxmlformats.org/officeDocument/2006/relationships/hyperlink" Target="https://www.nice.org.uk/guidance/ta770" TargetMode="External"/><Relationship Id="rId447" Type="http://schemas.openxmlformats.org/officeDocument/2006/relationships/hyperlink" Target="https://www.nice.org.uk/guidance/ta347" TargetMode="External"/><Relationship Id="rId794" Type="http://schemas.openxmlformats.org/officeDocument/2006/relationships/hyperlink" Target="https://www.nice.org.uk/guidance/TA181" TargetMode="External"/><Relationship Id="rId654" Type="http://schemas.openxmlformats.org/officeDocument/2006/relationships/hyperlink" Target="https://www.nice.org.uk/guidance/TA181" TargetMode="External"/><Relationship Id="rId861" Type="http://schemas.openxmlformats.org/officeDocument/2006/relationships/hyperlink" Target="https://www.nice.org.uk/guidance/ta402" TargetMode="External"/><Relationship Id="rId959" Type="http://schemas.openxmlformats.org/officeDocument/2006/relationships/hyperlink" Target="https://www.nice.org.uk/guidance/ta428" TargetMode="External"/><Relationship Id="rId293" Type="http://schemas.openxmlformats.org/officeDocument/2006/relationships/hyperlink" Target="https://www.nice.org.uk/guidance/ta789" TargetMode="External"/><Relationship Id="rId307" Type="http://schemas.openxmlformats.org/officeDocument/2006/relationships/hyperlink" Target="https://www.nice.org.uk/guidance/ta655" TargetMode="External"/><Relationship Id="rId514" Type="http://schemas.openxmlformats.org/officeDocument/2006/relationships/hyperlink" Target="https://www.nice.org.uk/guidance/ta347" TargetMode="External"/><Relationship Id="rId721" Type="http://schemas.openxmlformats.org/officeDocument/2006/relationships/hyperlink" Target="https://www.nice.org.uk/guidance/ta789" TargetMode="External"/><Relationship Id="rId88" Type="http://schemas.openxmlformats.org/officeDocument/2006/relationships/hyperlink" Target="https://www.nice.org.uk/guidance/ta770" TargetMode="External"/><Relationship Id="rId153" Type="http://schemas.openxmlformats.org/officeDocument/2006/relationships/hyperlink" Target="https://www.nice.org.uk/guidance/ta770" TargetMode="External"/><Relationship Id="rId360" Type="http://schemas.openxmlformats.org/officeDocument/2006/relationships/hyperlink" Target="https://www.nice.org.uk/guidance/TA181" TargetMode="External"/><Relationship Id="rId598" Type="http://schemas.openxmlformats.org/officeDocument/2006/relationships/hyperlink" Target="https://www.nice.org.uk/guidance/ta428" TargetMode="External"/><Relationship Id="rId819" Type="http://schemas.openxmlformats.org/officeDocument/2006/relationships/hyperlink" Target="https://www.nice.org.uk/guidance/TA181" TargetMode="External"/><Relationship Id="rId220" Type="http://schemas.openxmlformats.org/officeDocument/2006/relationships/hyperlink" Target="https://www.nice.org.uk/guidance/ta781" TargetMode="External"/><Relationship Id="rId458" Type="http://schemas.openxmlformats.org/officeDocument/2006/relationships/hyperlink" Target="https://www.nice.org.uk/guidance/ta713" TargetMode="External"/><Relationship Id="rId665" Type="http://schemas.openxmlformats.org/officeDocument/2006/relationships/hyperlink" Target="https://www.nice.org.uk/guidance/TA181" TargetMode="External"/><Relationship Id="rId872" Type="http://schemas.openxmlformats.org/officeDocument/2006/relationships/hyperlink" Target="https://www.nice.org.uk/guidance/ta347" TargetMode="External"/><Relationship Id="rId15" Type="http://schemas.openxmlformats.org/officeDocument/2006/relationships/hyperlink" Target="https://www.nice.org.uk/guidance/ta428" TargetMode="External"/><Relationship Id="rId318" Type="http://schemas.openxmlformats.org/officeDocument/2006/relationships/hyperlink" Target="https://www.nice.org.uk/guidance/ta655" TargetMode="External"/><Relationship Id="rId525" Type="http://schemas.openxmlformats.org/officeDocument/2006/relationships/hyperlink" Target="https://www.nice.org.uk/guidance/ta402" TargetMode="External"/><Relationship Id="rId732" Type="http://schemas.openxmlformats.org/officeDocument/2006/relationships/hyperlink" Target="https://www.nice.org.uk/guidance/ta347" TargetMode="External"/><Relationship Id="rId99" Type="http://schemas.openxmlformats.org/officeDocument/2006/relationships/hyperlink" Target="https://www.nice.org.uk/guidance/ta760" TargetMode="External"/><Relationship Id="rId164" Type="http://schemas.openxmlformats.org/officeDocument/2006/relationships/hyperlink" Target="https://www.nice.org.uk/guidance/ta520" TargetMode="External"/><Relationship Id="rId371" Type="http://schemas.openxmlformats.org/officeDocument/2006/relationships/hyperlink" Target="https://www.nice.org.uk/guidance/TA584" TargetMode="External"/><Relationship Id="rId469" Type="http://schemas.openxmlformats.org/officeDocument/2006/relationships/hyperlink" Target="https://www.nice.org.uk/guidance/ta683" TargetMode="External"/><Relationship Id="rId676" Type="http://schemas.openxmlformats.org/officeDocument/2006/relationships/hyperlink" Target="https://www.nice.org.uk/guidance/ta713" TargetMode="External"/><Relationship Id="rId883" Type="http://schemas.openxmlformats.org/officeDocument/2006/relationships/hyperlink" Target="https://www.nice.org.uk/guidance/TA643" TargetMode="External"/><Relationship Id="rId26" Type="http://schemas.openxmlformats.org/officeDocument/2006/relationships/hyperlink" Target="https://www.nice.org.uk/guidance/indevelopment/gid-ta11012" TargetMode="External"/><Relationship Id="rId231" Type="http://schemas.openxmlformats.org/officeDocument/2006/relationships/hyperlink" Target="https://www.nice.org.uk/guidance/ta655" TargetMode="External"/><Relationship Id="rId329" Type="http://schemas.openxmlformats.org/officeDocument/2006/relationships/hyperlink" Target="https://www.nice.org.uk/guidance/ta520" TargetMode="External"/><Relationship Id="rId536" Type="http://schemas.openxmlformats.org/officeDocument/2006/relationships/hyperlink" Target="https://www.nice.org.uk/guidance/ta428" TargetMode="External"/><Relationship Id="rId175" Type="http://schemas.openxmlformats.org/officeDocument/2006/relationships/hyperlink" Target="https://www.nice.org.uk/guidance/ta520" TargetMode="External"/><Relationship Id="rId743" Type="http://schemas.openxmlformats.org/officeDocument/2006/relationships/hyperlink" Target="https://www.nice.org.uk/guidance/ta347" TargetMode="External"/><Relationship Id="rId950" Type="http://schemas.openxmlformats.org/officeDocument/2006/relationships/hyperlink" Target="https://www.nice.org.uk/guidance/ta347" TargetMode="External"/><Relationship Id="rId382" Type="http://schemas.openxmlformats.org/officeDocument/2006/relationships/hyperlink" Target="https://www.nice.org.uk/guidance/ta190" TargetMode="External"/><Relationship Id="rId603" Type="http://schemas.openxmlformats.org/officeDocument/2006/relationships/hyperlink" Target="https://www.nice.org.uk/guidance/TA181" TargetMode="External"/><Relationship Id="rId687" Type="http://schemas.openxmlformats.org/officeDocument/2006/relationships/hyperlink" Target="https://www.nice.org.uk/guidance/ta789" TargetMode="External"/><Relationship Id="rId810" Type="http://schemas.openxmlformats.org/officeDocument/2006/relationships/hyperlink" Target="https://www.nice.org.uk/guidance/ta347" TargetMode="External"/><Relationship Id="rId908" Type="http://schemas.openxmlformats.org/officeDocument/2006/relationships/hyperlink" Target="https://www.nice.org.uk/guidance/TA595" TargetMode="External"/><Relationship Id="rId242" Type="http://schemas.openxmlformats.org/officeDocument/2006/relationships/hyperlink" Target="https://www.nice.org.uk/guidance/ta655" TargetMode="External"/><Relationship Id="rId894" Type="http://schemas.openxmlformats.org/officeDocument/2006/relationships/hyperlink" Target="https://www.nice.org.uk/guidance/ta347" TargetMode="External"/><Relationship Id="rId37" Type="http://schemas.openxmlformats.org/officeDocument/2006/relationships/hyperlink" Target="https://www.nice.org.uk/guidance/ta520" TargetMode="External"/><Relationship Id="rId102" Type="http://schemas.openxmlformats.org/officeDocument/2006/relationships/hyperlink" Target="https://www.nice.org.uk/guidance/ta531" TargetMode="External"/><Relationship Id="rId547" Type="http://schemas.openxmlformats.org/officeDocument/2006/relationships/hyperlink" Target="https://www.nice.org.uk/guidance/ta683" TargetMode="External"/><Relationship Id="rId754" Type="http://schemas.openxmlformats.org/officeDocument/2006/relationships/hyperlink" Target="https://www.nice.org.uk/guidance/ta789" TargetMode="External"/><Relationship Id="rId961" Type="http://schemas.openxmlformats.org/officeDocument/2006/relationships/hyperlink" Target="https://www.nice.org.uk/guidance/ta713" TargetMode="External"/><Relationship Id="rId90" Type="http://schemas.openxmlformats.org/officeDocument/2006/relationships/hyperlink" Target="https://www.nice.org.uk/guidance/ta770" TargetMode="External"/><Relationship Id="rId186" Type="http://schemas.openxmlformats.org/officeDocument/2006/relationships/hyperlink" Target="https://www.nice.org.uk/guidance/ta781" TargetMode="External"/><Relationship Id="rId393" Type="http://schemas.openxmlformats.org/officeDocument/2006/relationships/hyperlink" Target="https://www.nice.org.uk/guidance/ta402" TargetMode="External"/><Relationship Id="rId407" Type="http://schemas.openxmlformats.org/officeDocument/2006/relationships/hyperlink" Target="https://www.nice.org.uk/guidance/ta520" TargetMode="External"/><Relationship Id="rId614" Type="http://schemas.openxmlformats.org/officeDocument/2006/relationships/hyperlink" Target="https://www.nice.org.uk/guidance/ta520" TargetMode="External"/><Relationship Id="rId821" Type="http://schemas.openxmlformats.org/officeDocument/2006/relationships/hyperlink" Target="https://www.nice.org.uk/guidance/ta898" TargetMode="External"/><Relationship Id="rId253" Type="http://schemas.openxmlformats.org/officeDocument/2006/relationships/hyperlink" Target="https://www.nice.org.uk/guidance/ta428" TargetMode="External"/><Relationship Id="rId460" Type="http://schemas.openxmlformats.org/officeDocument/2006/relationships/hyperlink" Target="https://www.nice.org.uk/guidance/TA181" TargetMode="External"/><Relationship Id="rId698" Type="http://schemas.openxmlformats.org/officeDocument/2006/relationships/hyperlink" Target="https://www.nice.org.uk/guidance/ta789" TargetMode="External"/><Relationship Id="rId919" Type="http://schemas.openxmlformats.org/officeDocument/2006/relationships/hyperlink" Target="https://www.nice.org.uk/guidance/ta402" TargetMode="External"/><Relationship Id="rId48" Type="http://schemas.openxmlformats.org/officeDocument/2006/relationships/hyperlink" Target="https://www.nice.org.uk/guidance/ta520" TargetMode="External"/><Relationship Id="rId113" Type="http://schemas.openxmlformats.org/officeDocument/2006/relationships/hyperlink" Target="https://www.nice.org.uk/guidance/ta520" TargetMode="External"/><Relationship Id="rId320" Type="http://schemas.openxmlformats.org/officeDocument/2006/relationships/hyperlink" Target="https://www.nice.org.uk/guidance/ta520" TargetMode="External"/><Relationship Id="rId558" Type="http://schemas.openxmlformats.org/officeDocument/2006/relationships/hyperlink" Target="https://www.nice.org.uk/guidance/ta347" TargetMode="External"/><Relationship Id="rId765" Type="http://schemas.openxmlformats.org/officeDocument/2006/relationships/hyperlink" Target="https://www.nice.org.uk/guidance/ta789" TargetMode="External"/><Relationship Id="rId972" Type="http://schemas.openxmlformats.org/officeDocument/2006/relationships/hyperlink" Target="https://www.nice.org.uk/guidance/ta670" TargetMode="External"/><Relationship Id="rId197" Type="http://schemas.openxmlformats.org/officeDocument/2006/relationships/hyperlink" Target="https://www.nice.org.uk/guidance/ta781" TargetMode="External"/><Relationship Id="rId418" Type="http://schemas.openxmlformats.org/officeDocument/2006/relationships/hyperlink" Target="https://www.nice.org.uk/guidance/ta760" TargetMode="External"/><Relationship Id="rId625" Type="http://schemas.openxmlformats.org/officeDocument/2006/relationships/hyperlink" Target="https://www.nice.org.uk/guidance/TA584" TargetMode="External"/><Relationship Id="rId832" Type="http://schemas.openxmlformats.org/officeDocument/2006/relationships/hyperlink" Target="https://www.nice.org.uk/guidance/ta898" TargetMode="External"/><Relationship Id="rId264" Type="http://schemas.openxmlformats.org/officeDocument/2006/relationships/hyperlink" Target="https://www.nice.org.uk/guidance/ta770" TargetMode="External"/><Relationship Id="rId471" Type="http://schemas.openxmlformats.org/officeDocument/2006/relationships/hyperlink" Target="https://www.nice.org.uk/guidance/ta760" TargetMode="External"/><Relationship Id="rId59" Type="http://schemas.openxmlformats.org/officeDocument/2006/relationships/hyperlink" Target="https://www.nice.org.uk/guidance/ta760" TargetMode="External"/><Relationship Id="rId124" Type="http://schemas.openxmlformats.org/officeDocument/2006/relationships/hyperlink" Target="https://www.nice.org.uk/guidance/ta655" TargetMode="External"/><Relationship Id="rId569" Type="http://schemas.openxmlformats.org/officeDocument/2006/relationships/hyperlink" Target="https://www.nice.org.uk/guidance/TA181" TargetMode="External"/><Relationship Id="rId776" Type="http://schemas.openxmlformats.org/officeDocument/2006/relationships/hyperlink" Target="https://www.nice.org.uk/guidance/ta347" TargetMode="External"/><Relationship Id="rId983" Type="http://schemas.openxmlformats.org/officeDocument/2006/relationships/hyperlink" Target="https://www.nice.org.uk/guidance/ta347" TargetMode="External"/><Relationship Id="rId331" Type="http://schemas.openxmlformats.org/officeDocument/2006/relationships/hyperlink" Target="https://www.nice.org.uk/guidance/ta428" TargetMode="External"/><Relationship Id="rId429" Type="http://schemas.openxmlformats.org/officeDocument/2006/relationships/hyperlink" Target="https://www.nice.org.uk/guidance/ta347" TargetMode="External"/><Relationship Id="rId636" Type="http://schemas.openxmlformats.org/officeDocument/2006/relationships/hyperlink" Target="https://www.nice.org.uk/guidance/ta347" TargetMode="External"/><Relationship Id="rId843" Type="http://schemas.openxmlformats.org/officeDocument/2006/relationships/hyperlink" Target="https://www.nice.org.uk/guidance/ta531" TargetMode="External"/><Relationship Id="rId275" Type="http://schemas.openxmlformats.org/officeDocument/2006/relationships/hyperlink" Target="https://www.nice.org.uk/guidance/ta428" TargetMode="External"/><Relationship Id="rId482" Type="http://schemas.openxmlformats.org/officeDocument/2006/relationships/hyperlink" Target="https://www.nice.org.uk/guidance/ta190" TargetMode="External"/><Relationship Id="rId703" Type="http://schemas.openxmlformats.org/officeDocument/2006/relationships/hyperlink" Target="https://www.nice.org.uk/guidance/TA584" TargetMode="External"/><Relationship Id="rId910" Type="http://schemas.openxmlformats.org/officeDocument/2006/relationships/hyperlink" Target="https://www.nice.org.uk/guidance/TA192" TargetMode="External"/><Relationship Id="rId135" Type="http://schemas.openxmlformats.org/officeDocument/2006/relationships/hyperlink" Target="https://www.nice.org.uk/guidance/ta655" TargetMode="External"/><Relationship Id="rId342" Type="http://schemas.openxmlformats.org/officeDocument/2006/relationships/hyperlink" Target="https://www.nice.org.uk/guidance/ta531" TargetMode="External"/><Relationship Id="rId787" Type="http://schemas.openxmlformats.org/officeDocument/2006/relationships/hyperlink" Target="https://www.nice.org.uk/guidance/ta713" TargetMode="External"/><Relationship Id="rId202" Type="http://schemas.openxmlformats.org/officeDocument/2006/relationships/hyperlink" Target="https://www.nice.org.uk/guidance/ta705" TargetMode="External"/><Relationship Id="rId647" Type="http://schemas.openxmlformats.org/officeDocument/2006/relationships/hyperlink" Target="https://www.nice.org.uk/guidance/ta402" TargetMode="External"/><Relationship Id="rId854" Type="http://schemas.openxmlformats.org/officeDocument/2006/relationships/hyperlink" Target="https://www.nice.org.uk/guidance/TA584" TargetMode="External"/><Relationship Id="rId286" Type="http://schemas.openxmlformats.org/officeDocument/2006/relationships/hyperlink" Target="https://www.nice.org.uk/guidance/ta789" TargetMode="External"/><Relationship Id="rId493" Type="http://schemas.openxmlformats.org/officeDocument/2006/relationships/hyperlink" Target="https://www.nice.org.uk/guidance/ta347" TargetMode="External"/><Relationship Id="rId507" Type="http://schemas.openxmlformats.org/officeDocument/2006/relationships/hyperlink" Target="https://www.nice.org.uk/guidance/ta402" TargetMode="External"/><Relationship Id="rId714" Type="http://schemas.openxmlformats.org/officeDocument/2006/relationships/hyperlink" Target="https://www.nice.org.uk/guidance/ta347" TargetMode="External"/><Relationship Id="rId921" Type="http://schemas.openxmlformats.org/officeDocument/2006/relationships/hyperlink" Target="https://www.nice.org.uk/guidance/TA310" TargetMode="External"/><Relationship Id="rId50" Type="http://schemas.openxmlformats.org/officeDocument/2006/relationships/hyperlink" Target="https://www.nice.org.uk/guidance/ta760" TargetMode="External"/><Relationship Id="rId146" Type="http://schemas.openxmlformats.org/officeDocument/2006/relationships/hyperlink" Target="https://www.nice.org.uk/guidance/ta770" TargetMode="External"/><Relationship Id="rId353" Type="http://schemas.openxmlformats.org/officeDocument/2006/relationships/hyperlink" Target="https://www.nice.org.uk/guidance/ta655" TargetMode="External"/><Relationship Id="rId560" Type="http://schemas.openxmlformats.org/officeDocument/2006/relationships/hyperlink" Target="https://www.nice.org.uk/guidance/ta347" TargetMode="External"/><Relationship Id="rId798" Type="http://schemas.openxmlformats.org/officeDocument/2006/relationships/hyperlink" Target="https://www.nice.org.uk/guidance/ta898" TargetMode="External"/><Relationship Id="rId213" Type="http://schemas.openxmlformats.org/officeDocument/2006/relationships/hyperlink" Target="https://www.nice.org.uk/guidance/ta705" TargetMode="External"/><Relationship Id="rId420" Type="http://schemas.openxmlformats.org/officeDocument/2006/relationships/hyperlink" Target="https://www.nice.org.uk/guidance/ta760" TargetMode="External"/><Relationship Id="rId658" Type="http://schemas.openxmlformats.org/officeDocument/2006/relationships/hyperlink" Target="https://www.nice.org.uk/guidance/ta705" TargetMode="External"/><Relationship Id="rId865" Type="http://schemas.openxmlformats.org/officeDocument/2006/relationships/hyperlink" Target="https://www.nice.org.uk/guidance/ta428" TargetMode="External"/><Relationship Id="rId297" Type="http://schemas.openxmlformats.org/officeDocument/2006/relationships/hyperlink" Target="https://www.nice.org.uk/guidance/ta789" TargetMode="External"/><Relationship Id="rId518" Type="http://schemas.openxmlformats.org/officeDocument/2006/relationships/hyperlink" Target="https://www.nice.org.uk/guidance/ta713" TargetMode="External"/><Relationship Id="rId725" Type="http://schemas.openxmlformats.org/officeDocument/2006/relationships/hyperlink" Target="https://www.nice.org.uk/guidance/ta402" TargetMode="External"/><Relationship Id="rId932" Type="http://schemas.openxmlformats.org/officeDocument/2006/relationships/hyperlink" Target="https://www.nice.org.uk/guidance/TA536" TargetMode="External"/><Relationship Id="rId157" Type="http://schemas.openxmlformats.org/officeDocument/2006/relationships/hyperlink" Target="https://www.nice.org.uk/guidance/ta655" TargetMode="External"/><Relationship Id="rId364" Type="http://schemas.openxmlformats.org/officeDocument/2006/relationships/hyperlink" Target="https://www.nice.org.uk/guidance/ta520" TargetMode="External"/><Relationship Id="rId61" Type="http://schemas.openxmlformats.org/officeDocument/2006/relationships/hyperlink" Target="https://www.nice.org.uk/guidance/ta520" TargetMode="External"/><Relationship Id="rId571" Type="http://schemas.openxmlformats.org/officeDocument/2006/relationships/hyperlink" Target="https://www.nice.org.uk/guidance/TA181" TargetMode="External"/><Relationship Id="rId669" Type="http://schemas.openxmlformats.org/officeDocument/2006/relationships/hyperlink" Target="https://www.nice.org.uk/guidance/ta520" TargetMode="External"/><Relationship Id="rId876" Type="http://schemas.openxmlformats.org/officeDocument/2006/relationships/hyperlink" Target="https://www.nice.org.uk/guidance/TA643" TargetMode="External"/><Relationship Id="rId19" Type="http://schemas.openxmlformats.org/officeDocument/2006/relationships/hyperlink" Target="https://www.nice.org.uk/guidance/ta770" TargetMode="External"/><Relationship Id="rId224" Type="http://schemas.openxmlformats.org/officeDocument/2006/relationships/hyperlink" Target="https://www.nice.org.uk/guidance/ta789" TargetMode="External"/><Relationship Id="rId431" Type="http://schemas.openxmlformats.org/officeDocument/2006/relationships/hyperlink" Target="https://www.nice.org.uk/guidance/ta683" TargetMode="External"/><Relationship Id="rId529" Type="http://schemas.openxmlformats.org/officeDocument/2006/relationships/hyperlink" Target="https://www.nice.org.uk/guidance/ta713" TargetMode="External"/><Relationship Id="rId736" Type="http://schemas.openxmlformats.org/officeDocument/2006/relationships/hyperlink" Target="https://www.nice.org.uk/guidance/ta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16662</Words>
  <Characters>156470</Characters>
  <Application>Microsoft Office Word</Application>
  <DocSecurity>0</DocSecurity>
  <Lines>1303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NG122 Fully accessible summary of lung cancer treatment pathways</vt:lpstr>
    </vt:vector>
  </TitlesOfParts>
  <Company/>
  <LinksUpToDate>false</LinksUpToDate>
  <CharactersWithSpaces>172787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Lung cancer: Fully accessible summary of lung cancer treatment pathways 08/03/2024</dc:title>
  <dc:creator/>
  <cp:lastModifiedBy/>
  <cp:revision>1</cp:revision>
  <dcterms:created xsi:type="dcterms:W3CDTF">2023-12-18T09:29:00Z</dcterms:created>
  <dcterms:modified xsi:type="dcterms:W3CDTF">2024-03-07T09:34:00Z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2023-02-22T13:03:12Z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7ec78c3a-23b4-44e7-80d6-51760516cd69</vt:lpwstr>
  </property>
  <property fmtid="{D5CDD505-2E9C-101B-9397-08002B2CF9AE}" pid="8" name="MSIP_Label_c69d85d5-6d9e-4305-a294-1f636ec0f2d6_ContentBits">
    <vt:lpwstr>0</vt:lpwstr>
  </property>
</Properties>
</file>