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p w14:paraId="54776D52" w14:textId="28F6F010" w:rsidR="00123540" w:rsidRPr="00811CAF" w:rsidRDefault="00123540" w:rsidP="00123540">
      <w:pPr>
        <w:pStyle w:val="Heading2"/>
      </w:pPr>
      <w:bookmarkStart w:id="2" w:name="_Hlk113460267"/>
      <w:bookmarkEnd w:id="0"/>
      <w:bookmarkEnd w:id="1"/>
      <w:r>
        <w:t xml:space="preserve">Non-squamous non-small cell lung cancer, </w:t>
      </w:r>
      <w:r w:rsidR="00680F11">
        <w:t>BRAF V600 positive</w:t>
      </w:r>
      <w:r>
        <w:t>, PD</w:t>
      </w:r>
      <w:r>
        <w:noBreakHyphen/>
        <w:t>L1 50%</w:t>
      </w:r>
      <w:r w:rsidRPr="00811CAF">
        <w:t xml:space="preserve"> </w:t>
      </w:r>
      <w:r w:rsidR="009718BC">
        <w:t>or higher</w:t>
      </w:r>
    </w:p>
    <w:p w14:paraId="04A9C852" w14:textId="77777777" w:rsidR="00123540" w:rsidRDefault="00123540" w:rsidP="00123540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0B7C63AD" w14:textId="77777777" w:rsidR="00123540" w:rsidRDefault="00123540" w:rsidP="00123540">
      <w:pPr>
        <w:pStyle w:val="Bulletleft1"/>
      </w:pPr>
      <w:r>
        <w:t xml:space="preserve">the </w:t>
      </w:r>
      <w:hyperlink r:id="rId8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64CE1817" w14:textId="77777777" w:rsidR="009718BC" w:rsidRDefault="009718BC" w:rsidP="009718BC">
      <w:pPr>
        <w:pStyle w:val="Bulletleft1"/>
      </w:pPr>
      <w:r>
        <w:t xml:space="preserve">the </w:t>
      </w:r>
      <w:hyperlink r:id="rId9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517F1833" w14:textId="77777777" w:rsidR="009718BC" w:rsidRPr="003048E5" w:rsidRDefault="009718BC" w:rsidP="009718BC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10" w:history="1">
        <w:r w:rsidRPr="00471956">
          <w:rPr>
            <w:rStyle w:val="Hyperlink"/>
          </w:rPr>
          <w:t>NICE technology appraisal guidance on atezolizumab</w:t>
        </w:r>
      </w:hyperlink>
      <w:r w:rsidRPr="003048E5">
        <w:rPr>
          <w:rStyle w:val="NICEnormalChar"/>
        </w:rPr>
        <w:t xml:space="preserve"> or</w:t>
      </w:r>
    </w:p>
    <w:p w14:paraId="3E08A556" w14:textId="54D57A75" w:rsidR="00123540" w:rsidRDefault="00123540" w:rsidP="00123540">
      <w:pPr>
        <w:pStyle w:val="Bulletleft1last"/>
      </w:pPr>
      <w:proofErr w:type="spellStart"/>
      <w:r>
        <w:t>the</w:t>
      </w:r>
      <w:proofErr w:type="spellEnd"/>
      <w:r>
        <w:t xml:space="preserve"> </w:t>
      </w:r>
      <w:hyperlink r:id="rId11" w:history="1">
        <w:hyperlink r:id="rId12" w:history="1">
          <w:r w:rsidRPr="00680F11">
            <w:rPr>
              <w:rStyle w:val="Hyperlink"/>
            </w:rPr>
            <w:t xml:space="preserve">NICE technology appraisal guidance on </w:t>
          </w:r>
          <w:r w:rsidR="00680F11" w:rsidRPr="00680F11">
            <w:rPr>
              <w:rStyle w:val="Hyperlink"/>
            </w:rPr>
            <w:t>dabrafenib</w:t>
          </w:r>
        </w:hyperlink>
        <w:r w:rsidR="00680F11" w:rsidRPr="00680F11">
          <w:rPr>
            <w:rStyle w:val="Hyperlink"/>
          </w:rPr>
          <w:t xml:space="preserve"> and trametinib</w:t>
        </w:r>
      </w:hyperlink>
      <w:r>
        <w:t>.</w:t>
      </w:r>
    </w:p>
    <w:p w14:paraId="7E9FF3AF" w14:textId="4CED1352" w:rsidR="009718BC" w:rsidRDefault="009718BC" w:rsidP="00123540">
      <w:pPr>
        <w:pStyle w:val="NICEnormal"/>
      </w:pPr>
      <w:r>
        <w:t xml:space="preserve">For people who have disease progression after initial treatment in line with the </w:t>
      </w:r>
      <w:hyperlink r:id="rId13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 w:rsidRPr="009718BC">
        <w:t>, recommended treatment options are:</w:t>
      </w:r>
    </w:p>
    <w:p w14:paraId="0D791D10" w14:textId="77777777" w:rsidR="009718BC" w:rsidRDefault="009718BC" w:rsidP="009718BC">
      <w:pPr>
        <w:pStyle w:val="Bulletleft1"/>
      </w:pPr>
      <w:r>
        <w:t>docetaxel or</w:t>
      </w:r>
    </w:p>
    <w:p w14:paraId="7A5C9865" w14:textId="5FB164C9" w:rsidR="009718BC" w:rsidRDefault="009718BC" w:rsidP="009718BC">
      <w:pPr>
        <w:pStyle w:val="Bulletleft1last"/>
      </w:pPr>
      <w:r>
        <w:t xml:space="preserve">the </w:t>
      </w:r>
      <w:hyperlink r:id="rId1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F107D1">
        <w:t xml:space="preserve"> (NHS England policy).</w:t>
      </w:r>
    </w:p>
    <w:p w14:paraId="45919208" w14:textId="243B3970" w:rsidR="009718BC" w:rsidRDefault="009718BC" w:rsidP="009718BC">
      <w:pPr>
        <w:pStyle w:val="NICEnormal"/>
      </w:pPr>
      <w:r>
        <w:t xml:space="preserve">For people who have disease progression after initial treatment in line with the </w:t>
      </w:r>
      <w:hyperlink r:id="rId15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6" w:history="1">
        <w:r w:rsidRPr="00471956">
          <w:rPr>
            <w:rStyle w:val="Hyperlink"/>
          </w:rPr>
          <w:t>atezolizumab</w:t>
        </w:r>
      </w:hyperlink>
      <w:r w:rsidRPr="009718BC">
        <w:t xml:space="preserve">, </w:t>
      </w:r>
      <w:r>
        <w:t xml:space="preserve">recommended treatment options </w:t>
      </w:r>
      <w:r w:rsidR="00F107D1">
        <w:t xml:space="preserve">(NHS England policy) </w:t>
      </w:r>
      <w:r>
        <w:t>are:</w:t>
      </w:r>
    </w:p>
    <w:p w14:paraId="1C606424" w14:textId="77777777" w:rsidR="009718BC" w:rsidRDefault="009718BC" w:rsidP="009718BC">
      <w:pPr>
        <w:pStyle w:val="Bulletleft1"/>
      </w:pPr>
      <w:r>
        <w:t>platinum doublet chemotherapy or</w:t>
      </w:r>
    </w:p>
    <w:p w14:paraId="30DED05D" w14:textId="77777777" w:rsidR="009718BC" w:rsidRDefault="009718BC" w:rsidP="009718BC">
      <w:pPr>
        <w:pStyle w:val="Bulletleft1"/>
      </w:pPr>
      <w:r>
        <w:t xml:space="preserve">the </w:t>
      </w:r>
      <w:hyperlink r:id="rId17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2AAFE70" w14:textId="31561BA8" w:rsidR="009718BC" w:rsidRPr="009718BC" w:rsidRDefault="009718BC" w:rsidP="009718BC">
      <w:pPr>
        <w:pStyle w:val="Bulletleft1last"/>
        <w:rPr>
          <w:rStyle w:val="Hyperlink"/>
          <w:color w:val="auto"/>
          <w:u w:val="none"/>
        </w:rPr>
      </w:pPr>
      <w:r>
        <w:t>pemetrexed and carboplatin</w:t>
      </w:r>
      <w:r w:rsidR="002E5941">
        <w:t>.</w:t>
      </w:r>
    </w:p>
    <w:p w14:paraId="6CBBA4A3" w14:textId="1E7CCA04" w:rsidR="00123540" w:rsidRDefault="00123540" w:rsidP="00123540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18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5A7FD98" w14:textId="345ECF26" w:rsidR="00123540" w:rsidRDefault="00123540" w:rsidP="00123540">
      <w:pPr>
        <w:pStyle w:val="NICEnormal"/>
      </w:pPr>
      <w:r>
        <w:t xml:space="preserve">For maintenance treatment for people who have had treatment in line with the </w:t>
      </w:r>
      <w:hyperlink r:id="rId19" w:history="1">
        <w:r>
          <w:rPr>
            <w:rStyle w:val="Hyperlink"/>
          </w:rPr>
          <w:t>NICE technology appraisal guidance on pemetrexed and cisplatin</w:t>
        </w:r>
      </w:hyperlink>
      <w:r w:rsidR="00F107D1">
        <w:t>,</w:t>
      </w:r>
      <w:r>
        <w:t xml:space="preserve"> the only recommended </w:t>
      </w:r>
      <w:r>
        <w:lastRenderedPageBreak/>
        <w:t xml:space="preserve">treatment option is the </w:t>
      </w:r>
      <w:hyperlink r:id="rId2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8B89E23" w14:textId="131E83A0" w:rsidR="00123540" w:rsidRDefault="00123540" w:rsidP="00123540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treatment with pemetrexed and carboplatin (</w:t>
      </w:r>
      <w:r w:rsidRPr="00F107D1">
        <w:t>NHS England policy)</w:t>
      </w:r>
      <w:r>
        <w:t>.</w:t>
      </w:r>
    </w:p>
    <w:p w14:paraId="6D979089" w14:textId="343DBA86" w:rsidR="00123540" w:rsidRDefault="00123540" w:rsidP="00123540">
      <w:pPr>
        <w:pStyle w:val="NICEnormal"/>
      </w:pPr>
      <w:r>
        <w:t xml:space="preserve">For people who have </w:t>
      </w:r>
      <w:r w:rsidR="002E5941">
        <w:t>had</w:t>
      </w:r>
      <w:r>
        <w:t xml:space="preserve"> initial treatment </w:t>
      </w:r>
      <w:r w:rsidR="002E5941">
        <w:t xml:space="preserve">in line with the </w:t>
      </w:r>
      <w:hyperlink r:id="rId21" w:history="1">
        <w:r w:rsidR="002E5941" w:rsidRPr="00471956">
          <w:rPr>
            <w:rStyle w:val="Hyperlink"/>
          </w:rPr>
          <w:t>NICE technology appraisal guidance on pembrolizumab</w:t>
        </w:r>
      </w:hyperlink>
      <w:r w:rsidR="002E5941">
        <w:t xml:space="preserve"> or </w:t>
      </w:r>
      <w:hyperlink r:id="rId22" w:history="1">
        <w:r w:rsidR="002E5941" w:rsidRPr="002E5941">
          <w:rPr>
            <w:rStyle w:val="Hyperlink"/>
          </w:rPr>
          <w:t>atezolizumab</w:t>
        </w:r>
      </w:hyperlink>
      <w:r w:rsidR="002E5941">
        <w:t xml:space="preserve"> and who have disease progression after treatment w</w:t>
      </w:r>
      <w:r>
        <w:t xml:space="preserve">ith platinum doublet chemotherapy, </w:t>
      </w:r>
      <w:r w:rsidR="00FA3271">
        <w:t>the</w:t>
      </w:r>
      <w:r>
        <w:t xml:space="preserve"> </w:t>
      </w:r>
      <w:hyperlink r:id="rId23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2F0B3C85" w14:textId="77777777" w:rsidR="009718BC" w:rsidRDefault="009718BC" w:rsidP="009718BC">
      <w:pPr>
        <w:pStyle w:val="Bulletleft1"/>
      </w:pPr>
      <w:r>
        <w:t>docetaxel or</w:t>
      </w:r>
    </w:p>
    <w:p w14:paraId="5D1D7DAD" w14:textId="589F0178" w:rsidR="009718BC" w:rsidRDefault="009718BC" w:rsidP="009718BC">
      <w:pPr>
        <w:pStyle w:val="Bulletleft1last"/>
      </w:pPr>
      <w:r>
        <w:t xml:space="preserve">the </w:t>
      </w:r>
      <w:hyperlink r:id="rId2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F107D1">
        <w:t xml:space="preserve"> (NHS England policy).</w:t>
      </w:r>
    </w:p>
    <w:p w14:paraId="0369F9A4" w14:textId="77F9D3FC" w:rsidR="002E5941" w:rsidRDefault="002E5941" w:rsidP="002E5941">
      <w:pPr>
        <w:pStyle w:val="NICEnormal"/>
      </w:pPr>
      <w:r>
        <w:t xml:space="preserve">For people who have disease progression after initial treatment in line with the </w:t>
      </w:r>
      <w:hyperlink r:id="rId25" w:history="1">
        <w:r w:rsidRPr="00680F11">
          <w:rPr>
            <w:rStyle w:val="Hyperlink"/>
          </w:rPr>
          <w:t>NICE technology appraisal guidance on dabrafenib</w:t>
        </w:r>
      </w:hyperlink>
      <w:r w:rsidRPr="00680F11">
        <w:rPr>
          <w:rStyle w:val="Hyperlink"/>
        </w:rPr>
        <w:t xml:space="preserve"> and trametinib</w:t>
      </w:r>
      <w:r w:rsidRPr="009718BC">
        <w:t xml:space="preserve">, recommended treatment options </w:t>
      </w:r>
      <w:r w:rsidR="00F107D1">
        <w:t xml:space="preserve">(NHS England policy) </w:t>
      </w:r>
      <w:r w:rsidRPr="009718BC">
        <w:t>are:</w:t>
      </w:r>
    </w:p>
    <w:p w14:paraId="10087A24" w14:textId="7F78C39B" w:rsidR="002E5941" w:rsidRDefault="002E5941" w:rsidP="002E5941">
      <w:pPr>
        <w:pStyle w:val="Bulletleft1"/>
      </w:pPr>
      <w:r>
        <w:t xml:space="preserve">the </w:t>
      </w:r>
      <w:hyperlink r:id="rId26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rPr>
          <w:bCs/>
        </w:rPr>
        <w:t xml:space="preserve"> or</w:t>
      </w:r>
    </w:p>
    <w:p w14:paraId="6EB33F17" w14:textId="77777777" w:rsidR="002E5941" w:rsidRDefault="002E5941" w:rsidP="002E5941">
      <w:pPr>
        <w:pStyle w:val="Bulletleft1"/>
      </w:pPr>
      <w:r>
        <w:t>platinum doublet chemotherapy or</w:t>
      </w:r>
    </w:p>
    <w:p w14:paraId="6D884E36" w14:textId="77777777" w:rsidR="002E5941" w:rsidRDefault="002E5941" w:rsidP="002E5941">
      <w:pPr>
        <w:pStyle w:val="Bulletleft1"/>
      </w:pPr>
      <w:r>
        <w:t xml:space="preserve">the </w:t>
      </w:r>
      <w:hyperlink r:id="rId27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212D6D5F" w14:textId="4B0AF69C" w:rsidR="002E5941" w:rsidRDefault="002E5941" w:rsidP="002E5941">
      <w:pPr>
        <w:pStyle w:val="Bulletleft1last"/>
      </w:pPr>
      <w:r>
        <w:t>pemetrexed and carboplatin.</w:t>
      </w:r>
    </w:p>
    <w:p w14:paraId="645B566B" w14:textId="35094D70" w:rsidR="009718BC" w:rsidRDefault="002E5941" w:rsidP="00123540">
      <w:pPr>
        <w:pStyle w:val="NICEnormal"/>
        <w:rPr>
          <w:rStyle w:val="Hyperlink"/>
        </w:rPr>
      </w:pPr>
      <w:r>
        <w:t xml:space="preserve">For people who have had initial treatment in line with the </w:t>
      </w:r>
      <w:hyperlink r:id="rId28" w:history="1">
        <w:r w:rsidRPr="00680F11">
          <w:rPr>
            <w:rStyle w:val="Hyperlink"/>
          </w:rPr>
          <w:t>NICE technology appraisal guidance on dabrafenib</w:t>
        </w:r>
      </w:hyperlink>
      <w:r w:rsidRPr="00680F11">
        <w:rPr>
          <w:rStyle w:val="Hyperlink"/>
        </w:rPr>
        <w:t xml:space="preserve"> and trametinib</w:t>
      </w:r>
      <w:r w:rsidRPr="002E5941">
        <w:t xml:space="preserve"> and who have disease progression after treatment </w:t>
      </w:r>
      <w:r>
        <w:t xml:space="preserve">in line </w:t>
      </w:r>
      <w:r w:rsidRPr="002E5941">
        <w:t xml:space="preserve">with </w:t>
      </w:r>
      <w:r>
        <w:t xml:space="preserve">the </w:t>
      </w:r>
      <w:hyperlink r:id="rId2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="00F107D1">
        <w:t xml:space="preserve">, </w:t>
      </w:r>
      <w:r w:rsidRPr="002E5941">
        <w:t>recommended treatment options are:</w:t>
      </w:r>
    </w:p>
    <w:p w14:paraId="3270F1E7" w14:textId="77777777" w:rsidR="002E5941" w:rsidRDefault="002E5941" w:rsidP="002E5941">
      <w:pPr>
        <w:pStyle w:val="Bulletleft1"/>
      </w:pPr>
      <w:r>
        <w:t>docetaxel or</w:t>
      </w:r>
    </w:p>
    <w:p w14:paraId="31FCF360" w14:textId="1A6BCDCF" w:rsidR="002E5941" w:rsidRDefault="002E5941" w:rsidP="002E5941">
      <w:pPr>
        <w:pStyle w:val="Bulletleft1last"/>
      </w:pPr>
      <w:r>
        <w:t xml:space="preserve">the </w:t>
      </w:r>
      <w:hyperlink r:id="rId3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F107D1">
        <w:t xml:space="preserve"> (NHS England policy).</w:t>
      </w:r>
    </w:p>
    <w:p w14:paraId="64812066" w14:textId="7DB43FE7" w:rsidR="002E5941" w:rsidRDefault="002E5941" w:rsidP="002E5941">
      <w:pPr>
        <w:pStyle w:val="NICEnormal"/>
      </w:pPr>
      <w:r w:rsidRPr="002E5941">
        <w:lastRenderedPageBreak/>
        <w:t>For</w:t>
      </w:r>
      <w:r>
        <w:t xml:space="preserve"> maintenance treatment for people who have had treatment with platinum doublet chemotherapy, the only recommended treatment option is the </w:t>
      </w:r>
      <w:hyperlink r:id="rId31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8C4DD1E" w14:textId="25759C95" w:rsidR="002E5941" w:rsidRDefault="002E5941" w:rsidP="002E5941">
      <w:pPr>
        <w:pStyle w:val="NICEnormal"/>
      </w:pPr>
      <w:r w:rsidRPr="002E5941">
        <w:t>For</w:t>
      </w:r>
      <w:r>
        <w:t xml:space="preserve"> maintenance treatment for people who have had treatment in line with the </w:t>
      </w:r>
      <w:hyperlink r:id="rId32" w:history="1">
        <w:r>
          <w:rPr>
            <w:rStyle w:val="Hyperlink"/>
          </w:rPr>
          <w:t>NICE technology appraisal guidance on pemetrexed and cisplatin</w:t>
        </w:r>
      </w:hyperlink>
      <w:r w:rsidR="00F107D1">
        <w:t>,</w:t>
      </w:r>
      <w:r>
        <w:t xml:space="preserve"> the only recommended treatment option is the </w:t>
      </w:r>
      <w:hyperlink r:id="rId33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363AF99" w14:textId="112B3097" w:rsidR="002E5941" w:rsidRDefault="002E5941" w:rsidP="002E5941">
      <w:pPr>
        <w:pStyle w:val="NICEnormal"/>
      </w:pPr>
      <w:r w:rsidRPr="002E5941">
        <w:t>Pemetrexed</w:t>
      </w:r>
      <w:r>
        <w:t xml:space="preserve"> maintenance is a recommended maintenance treatment </w:t>
      </w:r>
      <w:proofErr w:type="gramStart"/>
      <w:r>
        <w:t>option</w:t>
      </w:r>
      <w:proofErr w:type="gramEnd"/>
      <w:r>
        <w:t xml:space="preserve"> for people who have had treatment with pemetrexed </w:t>
      </w:r>
      <w:r w:rsidRPr="00F107D1">
        <w:t>and carboplatin (NHS England policy</w:t>
      </w:r>
      <w:r>
        <w:t>).</w:t>
      </w:r>
    </w:p>
    <w:p w14:paraId="0C396E7F" w14:textId="2C04C67D" w:rsidR="002E5941" w:rsidRDefault="002E5941" w:rsidP="002E5941">
      <w:pPr>
        <w:pStyle w:val="NICEnormal"/>
      </w:pPr>
      <w:r>
        <w:t xml:space="preserve">For people who have had initial treatment in line with the </w:t>
      </w:r>
      <w:hyperlink r:id="rId34" w:history="1">
        <w:hyperlink r:id="rId35" w:history="1">
          <w:r w:rsidRPr="00680F11">
            <w:rPr>
              <w:rStyle w:val="Hyperlink"/>
            </w:rPr>
            <w:t>NICE technology appraisal guidance on dabrafenib</w:t>
          </w:r>
        </w:hyperlink>
        <w:r w:rsidRPr="00680F11">
          <w:rPr>
            <w:rStyle w:val="Hyperlink"/>
          </w:rPr>
          <w:t xml:space="preserve"> and trametinib</w:t>
        </w:r>
      </w:hyperlink>
      <w:r>
        <w:t xml:space="preserve"> and who have disease progression after treatment with platinum doublet chemotherapy, the </w:t>
      </w:r>
      <w:hyperlink r:id="rId36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Pr="00FA3271">
        <w:t>or</w:t>
      </w:r>
      <w:r>
        <w:t xml:space="preserve"> who have had </w:t>
      </w:r>
      <w:r w:rsidRPr="00402C99">
        <w:t>pemetrexed maintenance</w:t>
      </w:r>
      <w:r>
        <w:t>, recommended treatment options are:</w:t>
      </w:r>
    </w:p>
    <w:p w14:paraId="1250C65F" w14:textId="77777777" w:rsidR="002E5941" w:rsidRDefault="002E5941" w:rsidP="002E5941">
      <w:pPr>
        <w:pStyle w:val="Bulletleft1"/>
      </w:pPr>
      <w:r>
        <w:t xml:space="preserve">the </w:t>
      </w:r>
      <w:hyperlink r:id="rId37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3FD6E1E2" w14:textId="4E3F7264" w:rsidR="002E5941" w:rsidRPr="00402C99" w:rsidRDefault="002E5941" w:rsidP="002E5941">
      <w:pPr>
        <w:pStyle w:val="Bulletleft1"/>
      </w:pPr>
      <w:r w:rsidRPr="00402C99">
        <w:t xml:space="preserve">the </w:t>
      </w:r>
      <w:hyperlink r:id="rId38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3B48B4">
        <w:t>%</w:t>
      </w:r>
      <w:r w:rsidRPr="00402C99">
        <w:t xml:space="preserve"> to 100%) or</w:t>
      </w:r>
    </w:p>
    <w:p w14:paraId="31A47DDC" w14:textId="77777777" w:rsidR="002E5941" w:rsidRPr="00402C99" w:rsidRDefault="002E5941" w:rsidP="002E5941">
      <w:pPr>
        <w:pStyle w:val="Bulletleft1"/>
      </w:pPr>
      <w:r w:rsidRPr="00402C99">
        <w:t xml:space="preserve">the </w:t>
      </w:r>
      <w:hyperlink r:id="rId39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5BBE92EB" w14:textId="05255C11" w:rsidR="002E5941" w:rsidRDefault="002E5941" w:rsidP="002E5941">
      <w:pPr>
        <w:pStyle w:val="Bulletleft1"/>
      </w:pPr>
      <w:r w:rsidRPr="00FA3271">
        <w:t>docetaxel</w:t>
      </w:r>
      <w:r>
        <w:t xml:space="preserve"> or</w:t>
      </w:r>
    </w:p>
    <w:p w14:paraId="0E7D23D6" w14:textId="148F8D37" w:rsidR="002E5941" w:rsidRDefault="002E5941" w:rsidP="002E5941">
      <w:pPr>
        <w:pStyle w:val="Bulletleft1last"/>
      </w:pPr>
      <w:r>
        <w:t xml:space="preserve">the </w:t>
      </w:r>
      <w:hyperlink r:id="rId4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F107D1">
        <w:t xml:space="preserve"> (NHS England policy).</w:t>
      </w:r>
    </w:p>
    <w:p w14:paraId="410934BC" w14:textId="77777777" w:rsidR="002E5941" w:rsidRDefault="002E5941" w:rsidP="002E5941">
      <w:pPr>
        <w:pStyle w:val="NICEnormal"/>
      </w:pPr>
      <w:r>
        <w:t xml:space="preserve">For people who have disease progression after follow-up treatment in line with the </w:t>
      </w:r>
      <w:hyperlink r:id="rId41" w:history="1">
        <w:r>
          <w:rPr>
            <w:rStyle w:val="Hyperlink"/>
          </w:rPr>
          <w:t>NICE technology appraisal guidance on pembrolizumab</w:t>
        </w:r>
      </w:hyperlink>
      <w:r w:rsidRPr="00FA3271">
        <w:t xml:space="preserve">, </w:t>
      </w:r>
      <w:hyperlink r:id="rId42" w:history="1">
        <w:r w:rsidRPr="00FA3271">
          <w:rPr>
            <w:rStyle w:val="Hyperlink"/>
          </w:rPr>
          <w:t>atezolizumab</w:t>
        </w:r>
      </w:hyperlink>
      <w:r w:rsidRPr="00FA3271">
        <w:t xml:space="preserve">, or </w:t>
      </w:r>
      <w:hyperlink r:id="rId43" w:history="1">
        <w:r w:rsidRPr="00FA3271">
          <w:rPr>
            <w:rStyle w:val="Hyperlink"/>
          </w:rPr>
          <w:t>nivolumab</w:t>
        </w:r>
      </w:hyperlink>
      <w:r w:rsidRPr="00FA3271">
        <w:t>,</w:t>
      </w:r>
      <w:r>
        <w:t xml:space="preserve"> recommended treatment options are:</w:t>
      </w:r>
    </w:p>
    <w:p w14:paraId="1938DADA" w14:textId="77777777" w:rsidR="002E5941" w:rsidRDefault="002E5941" w:rsidP="002E5941">
      <w:pPr>
        <w:pStyle w:val="Bulletleft1"/>
      </w:pPr>
      <w:r>
        <w:t>docetaxel or</w:t>
      </w:r>
    </w:p>
    <w:p w14:paraId="3530ACC5" w14:textId="7E354956" w:rsidR="002E5941" w:rsidRDefault="002E5941" w:rsidP="002E5941">
      <w:pPr>
        <w:pStyle w:val="Bulletleft1last"/>
      </w:pPr>
      <w:r>
        <w:t xml:space="preserve">the </w:t>
      </w:r>
      <w:hyperlink r:id="rId44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F107D1">
        <w:t xml:space="preserve"> (NHS England policy).</w:t>
      </w:r>
    </w:p>
    <w:bookmarkEnd w:id="2"/>
    <w:sectPr w:rsidR="002E5941" w:rsidSect="007F6E27">
      <w:footerReference w:type="default" r:id="rId45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782070620">
    <w:abstractNumId w:val="24"/>
  </w:num>
  <w:num w:numId="40" w16cid:durableId="1500778402">
    <w:abstractNumId w:val="8"/>
  </w:num>
  <w:num w:numId="41" w16cid:durableId="435101106">
    <w:abstractNumId w:val="2"/>
  </w:num>
  <w:num w:numId="42" w16cid:durableId="41694642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8B7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3540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5941"/>
    <w:rsid w:val="002E652A"/>
    <w:rsid w:val="002F3E5C"/>
    <w:rsid w:val="002F492D"/>
    <w:rsid w:val="00300C7B"/>
    <w:rsid w:val="003049E2"/>
    <w:rsid w:val="00305174"/>
    <w:rsid w:val="00305720"/>
    <w:rsid w:val="003120FE"/>
    <w:rsid w:val="0031664C"/>
    <w:rsid w:val="003170E9"/>
    <w:rsid w:val="00317A4E"/>
    <w:rsid w:val="00324018"/>
    <w:rsid w:val="003254A2"/>
    <w:rsid w:val="00325BDA"/>
    <w:rsid w:val="00326BC6"/>
    <w:rsid w:val="00326E2E"/>
    <w:rsid w:val="00332C01"/>
    <w:rsid w:val="003330E6"/>
    <w:rsid w:val="003336F1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8B4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23C5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0F11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46B7C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D6F44"/>
    <w:rsid w:val="007E0515"/>
    <w:rsid w:val="007E3D83"/>
    <w:rsid w:val="007E42ED"/>
    <w:rsid w:val="007E45B4"/>
    <w:rsid w:val="007F5325"/>
    <w:rsid w:val="007F6E27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5D5B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97F6C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4A03"/>
    <w:rsid w:val="00966183"/>
    <w:rsid w:val="00967205"/>
    <w:rsid w:val="00967F76"/>
    <w:rsid w:val="0097105D"/>
    <w:rsid w:val="009716E8"/>
    <w:rsid w:val="009718BC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454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14AF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352A5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0CE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24BAE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E7B99"/>
    <w:rsid w:val="00EF5478"/>
    <w:rsid w:val="00EF5B99"/>
    <w:rsid w:val="00EF6AA4"/>
    <w:rsid w:val="00F060A3"/>
    <w:rsid w:val="00F06584"/>
    <w:rsid w:val="00F107D1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3271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683" TargetMode="External"/><Relationship Id="rId18" Type="http://schemas.openxmlformats.org/officeDocument/2006/relationships/hyperlink" Target="https://www.nice.org.uk/guidance/ta190" TargetMode="External"/><Relationship Id="rId26" Type="http://schemas.openxmlformats.org/officeDocument/2006/relationships/hyperlink" Target="https://www.nice.org.uk/guidance/TA584" TargetMode="External"/><Relationship Id="rId39" Type="http://schemas.openxmlformats.org/officeDocument/2006/relationships/hyperlink" Target="https://www.nice.org.uk/guidance/ta713" TargetMode="External"/><Relationship Id="rId21" Type="http://schemas.openxmlformats.org/officeDocument/2006/relationships/hyperlink" Target="https://www.nice.org.uk/guidance/ta531" TargetMode="External"/><Relationship Id="rId34" Type="http://schemas.openxmlformats.org/officeDocument/2006/relationships/hyperlink" Target="https://www.nice.org.uk/guidance/ta898" TargetMode="External"/><Relationship Id="rId42" Type="http://schemas.openxmlformats.org/officeDocument/2006/relationships/hyperlink" Target="https://www.nice.org.uk/guidance/ta52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05" TargetMode="External"/><Relationship Id="rId29" Type="http://schemas.openxmlformats.org/officeDocument/2006/relationships/hyperlink" Target="https://www.nice.org.uk/guidance/TA5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898" TargetMode="External"/><Relationship Id="rId24" Type="http://schemas.openxmlformats.org/officeDocument/2006/relationships/hyperlink" Target="https://www.nice.org.uk/guidance/ta347" TargetMode="External"/><Relationship Id="rId32" Type="http://schemas.openxmlformats.org/officeDocument/2006/relationships/hyperlink" Target="https://www.nice.org.uk/guidance/TA181" TargetMode="External"/><Relationship Id="rId37" Type="http://schemas.openxmlformats.org/officeDocument/2006/relationships/hyperlink" Target="https://www.nice.org.uk/guidance/ta428" TargetMode="External"/><Relationship Id="rId40" Type="http://schemas.openxmlformats.org/officeDocument/2006/relationships/hyperlink" Target="https://www.nice.org.uk/guidance/ta347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531" TargetMode="External"/><Relationship Id="rId23" Type="http://schemas.openxmlformats.org/officeDocument/2006/relationships/hyperlink" Target="https://www.nice.org.uk/guidance/TA181" TargetMode="External"/><Relationship Id="rId28" Type="http://schemas.openxmlformats.org/officeDocument/2006/relationships/hyperlink" Target="https://www.nice.org.uk/guidance/ta898" TargetMode="External"/><Relationship Id="rId36" Type="http://schemas.openxmlformats.org/officeDocument/2006/relationships/hyperlink" Target="https://www.nice.org.uk/guidance/TA181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181" TargetMode="External"/><Relationship Id="rId31" Type="http://schemas.openxmlformats.org/officeDocument/2006/relationships/hyperlink" Target="https://www.nice.org.uk/guidance/ta190" TargetMode="External"/><Relationship Id="rId44" Type="http://schemas.openxmlformats.org/officeDocument/2006/relationships/hyperlink" Target="https://www.nice.org.uk/guidance/ta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347" TargetMode="External"/><Relationship Id="rId22" Type="http://schemas.openxmlformats.org/officeDocument/2006/relationships/hyperlink" Target="https://www.nice.org.uk/guidance/ta705" TargetMode="External"/><Relationship Id="rId27" Type="http://schemas.openxmlformats.org/officeDocument/2006/relationships/hyperlink" Target="https://www.nice.org.uk/guidance/TA181" TargetMode="External"/><Relationship Id="rId30" Type="http://schemas.openxmlformats.org/officeDocument/2006/relationships/hyperlink" Target="https://www.nice.org.uk/guidance/ta347" TargetMode="External"/><Relationship Id="rId35" Type="http://schemas.openxmlformats.org/officeDocument/2006/relationships/hyperlink" Target="https://www.nice.org.uk/guidance/ta898" TargetMode="External"/><Relationship Id="rId43" Type="http://schemas.openxmlformats.org/officeDocument/2006/relationships/hyperlink" Target="https://www.nice.org.uk/guidance/ta713" TargetMode="External"/><Relationship Id="rId8" Type="http://schemas.openxmlformats.org/officeDocument/2006/relationships/hyperlink" Target="https://www.nice.org.uk/guidance/ta6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898" TargetMode="External"/><Relationship Id="rId17" Type="http://schemas.openxmlformats.org/officeDocument/2006/relationships/hyperlink" Target="https://www.nice.org.uk/guidance/TA181" TargetMode="External"/><Relationship Id="rId25" Type="http://schemas.openxmlformats.org/officeDocument/2006/relationships/hyperlink" Target="https://www.nice.org.uk/guidance/ta898" TargetMode="External"/><Relationship Id="rId33" Type="http://schemas.openxmlformats.org/officeDocument/2006/relationships/hyperlink" Target="https://www.nice.org.uk/guidance/ta402" TargetMode="External"/><Relationship Id="rId38" Type="http://schemas.openxmlformats.org/officeDocument/2006/relationships/hyperlink" Target="https://www.nice.org.uk/guidance/ta52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ice.org.uk/guidance/ta402" TargetMode="External"/><Relationship Id="rId41" Type="http://schemas.openxmlformats.org/officeDocument/2006/relationships/hyperlink" Target="https://www.nice.org.uk/guidance/ta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6059</Characters>
  <Application>Microsoft Office Word</Application>
  <DocSecurity>0</DocSecurity>
  <Lines>50</Lines>
  <Paragraphs>13</Paragraphs>
  <ScaleCrop>false</ScaleCrop>
  <Company/>
  <LinksUpToDate>false</LinksUpToDate>
  <CharactersWithSpaces>6688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BRAF V600 positive, PD L1 50% or higher</dc:title>
  <dc:creator/>
  <cp:lastModifiedBy/>
  <cp:revision>1</cp:revision>
  <dcterms:created xsi:type="dcterms:W3CDTF">2023-07-19T15:55:00Z</dcterms:created>
  <dcterms:modified xsi:type="dcterms:W3CDTF">2023-07-19T15:55:00Z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2023-07-19T15:55:11Z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852d8054-0e8f-4004-919c-e38164627001</vt:lpwstr>
  </property>
  <property fmtid="{D5CDD505-2E9C-101B-9397-08002B2CF9AE}" pid="8" name="MSIP_Label_c69d85d5-6d9e-4305-a294-1f636ec0f2d6_ContentBits">
    <vt:lpwstr>0</vt:lpwstr>
  </property>
</Properties>
</file>