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p w14:paraId="54776D52" w14:textId="30CF1978" w:rsidR="00123540" w:rsidRPr="00811CAF" w:rsidRDefault="00123540" w:rsidP="00123540">
      <w:pPr>
        <w:pStyle w:val="Heading2"/>
      </w:pPr>
      <w:bookmarkStart w:id="2" w:name="_Hlk113460267"/>
      <w:bookmarkEnd w:id="0"/>
      <w:bookmarkEnd w:id="1"/>
      <w:r>
        <w:t xml:space="preserve">Non-squamous non-small cell lung cancer, </w:t>
      </w:r>
      <w:r w:rsidR="00680F11">
        <w:t>BRAF V600 positive</w:t>
      </w:r>
      <w:r>
        <w:t>, PD</w:t>
      </w:r>
      <w:r>
        <w:noBreakHyphen/>
        <w:t>L1 below 50%</w:t>
      </w:r>
      <w:r w:rsidRPr="00811CAF">
        <w:t xml:space="preserve"> </w:t>
      </w:r>
    </w:p>
    <w:p w14:paraId="04A9C852" w14:textId="77777777" w:rsidR="00123540" w:rsidRDefault="00123540" w:rsidP="00123540">
      <w:pPr>
        <w:pStyle w:val="NICEnormal"/>
      </w:pPr>
      <w:r>
        <w:t>Initial</w:t>
      </w:r>
      <w:r w:rsidRPr="00D87CE6">
        <w:t xml:space="preserve"> </w:t>
      </w:r>
      <w:r>
        <w:t>recommended treatment options are:</w:t>
      </w:r>
    </w:p>
    <w:p w14:paraId="0076A9FD" w14:textId="77777777" w:rsidR="00123540" w:rsidRDefault="00123540" w:rsidP="00123540">
      <w:pPr>
        <w:pStyle w:val="Bulletleft1"/>
      </w:pPr>
      <w:r>
        <w:t>platinum doublet chemotherapy or</w:t>
      </w:r>
    </w:p>
    <w:p w14:paraId="63640B3A" w14:textId="77777777" w:rsidR="00123540" w:rsidRDefault="00123540" w:rsidP="00123540">
      <w:pPr>
        <w:pStyle w:val="Bulletleft1"/>
      </w:pPr>
      <w:r>
        <w:t xml:space="preserve">the </w:t>
      </w:r>
      <w:hyperlink r:id="rId8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100F9261" w14:textId="77777777" w:rsidR="00123540" w:rsidRDefault="00123540" w:rsidP="00123540">
      <w:pPr>
        <w:pStyle w:val="Bulletleft1"/>
      </w:pPr>
      <w:r>
        <w:t>pemetrexed and carboplatin or</w:t>
      </w:r>
    </w:p>
    <w:p w14:paraId="406F5E2B" w14:textId="5F17A04B" w:rsidR="00123540" w:rsidRDefault="00123540" w:rsidP="00123540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="00A97454">
        <w:rPr>
          <w:rFonts w:cs="Arial"/>
          <w:bCs/>
        </w:rPr>
        <w:t xml:space="preserve"> or</w:t>
      </w:r>
      <w:r w:rsidRPr="00C94B5F">
        <w:t xml:space="preserve"> </w:t>
      </w:r>
    </w:p>
    <w:p w14:paraId="0B7C63AD" w14:textId="77777777" w:rsidR="00123540" w:rsidRDefault="00123540" w:rsidP="00123540">
      <w:pPr>
        <w:pStyle w:val="Bulletleft1"/>
      </w:pPr>
      <w:r>
        <w:t xml:space="preserve">the </w:t>
      </w:r>
      <w:hyperlink r:id="rId10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3E08A556" w14:textId="54D57A75" w:rsidR="00123540" w:rsidRDefault="00123540" w:rsidP="00123540">
      <w:pPr>
        <w:pStyle w:val="Bulletleft1last"/>
      </w:pPr>
      <w:r>
        <w:t xml:space="preserve">the </w:t>
      </w:r>
      <w:hyperlink r:id="rId11" w:history="1">
        <w:hyperlink r:id="rId12" w:history="1">
          <w:r w:rsidRPr="00680F11">
            <w:rPr>
              <w:rStyle w:val="Hyperlink"/>
            </w:rPr>
            <w:t xml:space="preserve">NICE technology appraisal guidance on </w:t>
          </w:r>
          <w:r w:rsidR="00680F11" w:rsidRPr="00680F11">
            <w:rPr>
              <w:rStyle w:val="Hyperlink"/>
            </w:rPr>
            <w:t>dabrafenib</w:t>
          </w:r>
        </w:hyperlink>
        <w:r w:rsidR="00680F11" w:rsidRPr="00680F11">
          <w:rPr>
            <w:rStyle w:val="Hyperlink"/>
          </w:rPr>
          <w:t xml:space="preserve"> and trametinib</w:t>
        </w:r>
      </w:hyperlink>
      <w:r>
        <w:t>.</w:t>
      </w:r>
    </w:p>
    <w:p w14:paraId="6CBBA4A3" w14:textId="77777777" w:rsidR="00123540" w:rsidRDefault="00123540" w:rsidP="00123540">
      <w:pPr>
        <w:pStyle w:val="NICEnormal"/>
      </w:pPr>
      <w:r>
        <w:t xml:space="preserve">For maintenance treatment for people who have had initial treatment with platinum doublet chemotherapy, the only recommended treatment option is the </w:t>
      </w:r>
      <w:hyperlink r:id="rId13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5A7FD98" w14:textId="77777777" w:rsidR="00123540" w:rsidRDefault="00123540" w:rsidP="00123540">
      <w:pPr>
        <w:pStyle w:val="NICEnormal"/>
      </w:pPr>
      <w:r>
        <w:t xml:space="preserve">For maintenance treatment for people who have had initial treatment in line with the </w:t>
      </w:r>
      <w:hyperlink r:id="rId14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15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8B89E23" w14:textId="77777777" w:rsidR="00123540" w:rsidRDefault="00123540" w:rsidP="00123540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</w:t>
      </w:r>
      <w:r w:rsidRPr="001811E7">
        <w:t>(NHS England policy)</w:t>
      </w:r>
      <w:r>
        <w:t>.</w:t>
      </w:r>
    </w:p>
    <w:p w14:paraId="6D979089" w14:textId="20A5120F" w:rsidR="00123540" w:rsidRDefault="00123540" w:rsidP="00123540">
      <w:pPr>
        <w:pStyle w:val="NICEnormal"/>
      </w:pPr>
      <w:r>
        <w:t xml:space="preserve">For people who have disease progression after initial treatment with platinum doublet chemotherapy, </w:t>
      </w:r>
      <w:r w:rsidR="00FA3271">
        <w:t>the</w:t>
      </w:r>
      <w:r>
        <w:t xml:space="preserve"> </w:t>
      </w:r>
      <w:hyperlink r:id="rId16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 w:rsidRPr="00FA3271">
        <w:t>or</w:t>
      </w:r>
      <w:r>
        <w:t xml:space="preserve"> who have had </w:t>
      </w:r>
      <w:r w:rsidRPr="00402C99">
        <w:t>pemetrexed maintenance</w:t>
      </w:r>
      <w:r>
        <w:t>, recommended treatment options are:</w:t>
      </w:r>
    </w:p>
    <w:p w14:paraId="6A90C038" w14:textId="77777777" w:rsidR="00123540" w:rsidRDefault="00123540" w:rsidP="00123540">
      <w:pPr>
        <w:pStyle w:val="Bulletleft1"/>
      </w:pPr>
      <w:r>
        <w:lastRenderedPageBreak/>
        <w:t xml:space="preserve">the </w:t>
      </w:r>
      <w:hyperlink r:id="rId17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4E2B0646" w14:textId="77B2925A" w:rsidR="00123540" w:rsidRPr="00402C99" w:rsidRDefault="00123540" w:rsidP="00123540">
      <w:pPr>
        <w:pStyle w:val="Bulletleft1"/>
      </w:pPr>
      <w:r w:rsidRPr="00402C99">
        <w:t xml:space="preserve">the </w:t>
      </w:r>
      <w:hyperlink r:id="rId18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4D3B4D">
        <w:t>%</w:t>
      </w:r>
      <w:r w:rsidRPr="00402C99">
        <w:t xml:space="preserve"> to 100%) or</w:t>
      </w:r>
    </w:p>
    <w:p w14:paraId="639C94C7" w14:textId="77777777" w:rsidR="00123540" w:rsidRPr="00402C99" w:rsidRDefault="00123540" w:rsidP="00123540">
      <w:pPr>
        <w:pStyle w:val="Bulletleft1"/>
      </w:pPr>
      <w:r w:rsidRPr="00402C99">
        <w:t xml:space="preserve">the </w:t>
      </w:r>
      <w:hyperlink r:id="rId19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09047EF9" w14:textId="77777777" w:rsidR="00123540" w:rsidRDefault="00123540" w:rsidP="00123540">
      <w:pPr>
        <w:pStyle w:val="Bulletleft1"/>
      </w:pPr>
      <w:r>
        <w:t xml:space="preserve">the </w:t>
      </w:r>
      <w:hyperlink r:id="rId2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or</w:t>
      </w:r>
    </w:p>
    <w:p w14:paraId="4EED97EB" w14:textId="62B4972E" w:rsidR="00123540" w:rsidRDefault="00123540" w:rsidP="00FA3271">
      <w:pPr>
        <w:pStyle w:val="Bulletleft1last"/>
      </w:pPr>
      <w:r w:rsidRPr="00FA3271">
        <w:t>docetaxel</w:t>
      </w:r>
      <w:r>
        <w:t>.</w:t>
      </w:r>
    </w:p>
    <w:p w14:paraId="0BEA046A" w14:textId="18A57CC9" w:rsidR="00123540" w:rsidRDefault="00123540" w:rsidP="00123540">
      <w:pPr>
        <w:pStyle w:val="NICEnormal"/>
      </w:pPr>
      <w:r>
        <w:t>For people who have disease progression after</w:t>
      </w:r>
      <w:r w:rsidR="00FA3271">
        <w:t xml:space="preserve"> follow-up</w:t>
      </w:r>
      <w:r>
        <w:t xml:space="preserve"> treatment </w:t>
      </w:r>
      <w:r w:rsidR="00FA3271">
        <w:t xml:space="preserve">in line with the </w:t>
      </w:r>
      <w:hyperlink r:id="rId21" w:history="1">
        <w:r w:rsidR="00FA3271">
          <w:rPr>
            <w:rStyle w:val="Hyperlink"/>
          </w:rPr>
          <w:t>NICE technology appraisal guidance on pembrolizumab</w:t>
        </w:r>
      </w:hyperlink>
      <w:r w:rsidR="00FA3271" w:rsidRPr="00FA3271">
        <w:t xml:space="preserve">, </w:t>
      </w:r>
      <w:hyperlink r:id="rId22" w:history="1">
        <w:r w:rsidR="00FA3271" w:rsidRPr="00FA3271">
          <w:rPr>
            <w:rStyle w:val="Hyperlink"/>
          </w:rPr>
          <w:t>atezolizumab</w:t>
        </w:r>
      </w:hyperlink>
      <w:r w:rsidR="00FA3271" w:rsidRPr="00FA3271">
        <w:t xml:space="preserve"> or </w:t>
      </w:r>
      <w:hyperlink r:id="rId23" w:history="1">
        <w:r w:rsidR="00FA3271" w:rsidRPr="00FA3271">
          <w:rPr>
            <w:rStyle w:val="Hyperlink"/>
          </w:rPr>
          <w:t>nivolumab</w:t>
        </w:r>
      </w:hyperlink>
      <w:r w:rsidR="00FA3271" w:rsidRPr="00FA3271">
        <w:t>,</w:t>
      </w:r>
      <w:r w:rsidR="00FA3271">
        <w:t xml:space="preserve"> recommended treatment options are:</w:t>
      </w:r>
    </w:p>
    <w:p w14:paraId="5F2B7C6D" w14:textId="29137B65" w:rsidR="00FA3271" w:rsidRDefault="00FA3271" w:rsidP="00FA3271">
      <w:pPr>
        <w:pStyle w:val="Bulletleft1"/>
      </w:pPr>
      <w:r>
        <w:t>docetaxel or</w:t>
      </w:r>
    </w:p>
    <w:p w14:paraId="19151D7D" w14:textId="2EDDCEC9" w:rsidR="00FA3271" w:rsidRDefault="00FA3271" w:rsidP="00FA3271">
      <w:pPr>
        <w:pStyle w:val="Bulletleft1last"/>
      </w:pPr>
      <w:r>
        <w:t xml:space="preserve">the </w:t>
      </w:r>
      <w:hyperlink r:id="rId24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1811E7">
        <w:t xml:space="preserve"> (NHS England policy).</w:t>
      </w:r>
    </w:p>
    <w:p w14:paraId="6D073947" w14:textId="2877335F" w:rsidR="00FA3271" w:rsidRDefault="00123540" w:rsidP="00FA3271">
      <w:pPr>
        <w:pStyle w:val="NICEnormal"/>
      </w:pPr>
      <w:r>
        <w:t>For people who have</w:t>
      </w:r>
      <w:r w:rsidR="001578BF">
        <w:t xml:space="preserve"> disease progression after</w:t>
      </w:r>
      <w:r>
        <w:t xml:space="preserve"> initial treatment in line with </w:t>
      </w:r>
      <w:r w:rsidR="00FA3271">
        <w:t xml:space="preserve">the </w:t>
      </w:r>
      <w:hyperlink r:id="rId25" w:history="1">
        <w:r w:rsidR="00FA3271">
          <w:rPr>
            <w:rStyle w:val="Hyperlink"/>
          </w:rPr>
          <w:t>NICE technology appraisal guidance on atezolizumab and bevacizumab, carboplatin and paclitaxel</w:t>
        </w:r>
      </w:hyperlink>
      <w:r w:rsidR="00FA3271">
        <w:rPr>
          <w:rFonts w:cs="Arial"/>
          <w:bCs/>
        </w:rPr>
        <w:t xml:space="preserve"> or </w:t>
      </w:r>
      <w:hyperlink r:id="rId26" w:history="1">
        <w:r w:rsidR="00FA3271" w:rsidRPr="00E02BAA">
          <w:rPr>
            <w:rStyle w:val="Hyperlink"/>
          </w:rPr>
          <w:t>pembrolizumab and pemetrexed and platinum chemotherapy</w:t>
        </w:r>
      </w:hyperlink>
      <w:r>
        <w:t xml:space="preserve">, </w:t>
      </w:r>
      <w:r w:rsidR="00FA3271">
        <w:t>recommended treatment options are:</w:t>
      </w:r>
    </w:p>
    <w:p w14:paraId="1600A290" w14:textId="77777777" w:rsidR="00FA3271" w:rsidRDefault="00FA3271" w:rsidP="00FA3271">
      <w:pPr>
        <w:pStyle w:val="Bulletleft1"/>
      </w:pPr>
      <w:r>
        <w:t>docetaxel or</w:t>
      </w:r>
    </w:p>
    <w:p w14:paraId="31692217" w14:textId="3EAED154" w:rsidR="00FA3271" w:rsidRDefault="00FA3271" w:rsidP="00FA3271">
      <w:pPr>
        <w:pStyle w:val="Bulletleft1last"/>
      </w:pPr>
      <w:r>
        <w:t xml:space="preserve">the </w:t>
      </w:r>
      <w:hyperlink r:id="rId27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1811E7">
        <w:t xml:space="preserve"> (NHS England policy).</w:t>
      </w:r>
    </w:p>
    <w:p w14:paraId="3E1A9BAA" w14:textId="487BBE75" w:rsidR="00FA3271" w:rsidRDefault="00FA3271" w:rsidP="00FA3271">
      <w:pPr>
        <w:pStyle w:val="NICEnormal"/>
      </w:pPr>
      <w:r>
        <w:t xml:space="preserve">For people who have </w:t>
      </w:r>
      <w:r w:rsidR="001578BF">
        <w:t>disease progression after</w:t>
      </w:r>
      <w:r>
        <w:t xml:space="preserve"> initial treatment in line with the </w:t>
      </w:r>
      <w:hyperlink r:id="rId28" w:history="1">
        <w:hyperlink r:id="rId29" w:history="1">
          <w:r w:rsidRPr="00680F11">
            <w:rPr>
              <w:rStyle w:val="Hyperlink"/>
            </w:rPr>
            <w:t>NICE technology appraisal guidance on dabrafenib</w:t>
          </w:r>
        </w:hyperlink>
        <w:r w:rsidRPr="00680F11">
          <w:rPr>
            <w:rStyle w:val="Hyperlink"/>
          </w:rPr>
          <w:t xml:space="preserve"> and trametinib</w:t>
        </w:r>
      </w:hyperlink>
      <w:r>
        <w:t xml:space="preserve">, recommended treatment options </w:t>
      </w:r>
      <w:r w:rsidR="001811E7">
        <w:t xml:space="preserve">(NHS England policy) </w:t>
      </w:r>
      <w:r>
        <w:t>are:</w:t>
      </w:r>
    </w:p>
    <w:p w14:paraId="286D52CF" w14:textId="77777777" w:rsidR="00A97454" w:rsidRDefault="00A97454" w:rsidP="00A97454">
      <w:pPr>
        <w:pStyle w:val="Bulletleft1"/>
      </w:pPr>
      <w:r>
        <w:t>platinum doublet chemotherapy or</w:t>
      </w:r>
    </w:p>
    <w:p w14:paraId="050EA8D1" w14:textId="77777777" w:rsidR="00A97454" w:rsidRDefault="00A97454" w:rsidP="00A97454">
      <w:pPr>
        <w:pStyle w:val="Bulletleft1"/>
      </w:pPr>
      <w:r>
        <w:t xml:space="preserve">the </w:t>
      </w:r>
      <w:hyperlink r:id="rId30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1E6F16B2" w14:textId="77777777" w:rsidR="00A97454" w:rsidRDefault="00A97454" w:rsidP="00A97454">
      <w:pPr>
        <w:pStyle w:val="Bulletleft1"/>
      </w:pPr>
      <w:r>
        <w:t>pemetrexed and carboplatin or</w:t>
      </w:r>
    </w:p>
    <w:p w14:paraId="329271D4" w14:textId="26C66A0E" w:rsidR="00FA3271" w:rsidRDefault="00A97454" w:rsidP="00A97454">
      <w:pPr>
        <w:pStyle w:val="Bulletleft1last"/>
      </w:pPr>
      <w:r>
        <w:t xml:space="preserve">the </w:t>
      </w:r>
      <w:hyperlink r:id="rId31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EB3DD6">
        <w:rPr>
          <w:bCs/>
        </w:rPr>
        <w:t>.</w:t>
      </w:r>
    </w:p>
    <w:p w14:paraId="27DA246A" w14:textId="60DB6E38" w:rsidR="00A97454" w:rsidRDefault="00A97454" w:rsidP="00A97454">
      <w:pPr>
        <w:pStyle w:val="NICEnormal"/>
      </w:pPr>
      <w:r>
        <w:lastRenderedPageBreak/>
        <w:t xml:space="preserve">For maintenance treatment for people who have had treatment with platinum doublet chemotherapy, the only recommended treatment option is the </w:t>
      </w:r>
      <w:hyperlink r:id="rId3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6B3B91E" w14:textId="5D2042B8" w:rsidR="00A97454" w:rsidRDefault="00A97454" w:rsidP="00A97454">
      <w:pPr>
        <w:pStyle w:val="NICEnormal"/>
      </w:pPr>
      <w:r>
        <w:t xml:space="preserve">For maintenance treatment for people who have had treatment in line with the </w:t>
      </w:r>
      <w:hyperlink r:id="rId33" w:history="1">
        <w:r>
          <w:rPr>
            <w:rStyle w:val="Hyperlink"/>
          </w:rPr>
          <w:t>NICE technology appraisal guidance on pemetrexed and cisplatin</w:t>
        </w:r>
      </w:hyperlink>
      <w:r w:rsidR="001811E7">
        <w:t xml:space="preserve">, </w:t>
      </w:r>
      <w:r>
        <w:t xml:space="preserve">the only recommended treatment option is the </w:t>
      </w:r>
      <w:hyperlink r:id="rId34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67D1A018" w14:textId="6BC2A57D" w:rsidR="00A97454" w:rsidRDefault="00A97454" w:rsidP="00A97454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treatment with pemetrexed and carboplatin </w:t>
      </w:r>
      <w:r w:rsidRPr="001811E7">
        <w:t>(NHS England policy</w:t>
      </w:r>
      <w:r>
        <w:t>).</w:t>
      </w:r>
    </w:p>
    <w:p w14:paraId="6FF79DA5" w14:textId="39AC67A8" w:rsidR="00A97454" w:rsidRDefault="00A97454" w:rsidP="00A97454">
      <w:pPr>
        <w:pStyle w:val="NICEnormal"/>
      </w:pPr>
      <w:r>
        <w:t xml:space="preserve">For people who have had initial treatment in line with the </w:t>
      </w:r>
      <w:hyperlink r:id="rId35" w:history="1">
        <w:hyperlink r:id="rId36" w:history="1">
          <w:r w:rsidRPr="00680F11">
            <w:rPr>
              <w:rStyle w:val="Hyperlink"/>
            </w:rPr>
            <w:t>NICE technology appraisal guidance on dabrafenib</w:t>
          </w:r>
        </w:hyperlink>
        <w:r w:rsidRPr="00680F11">
          <w:rPr>
            <w:rStyle w:val="Hyperlink"/>
          </w:rPr>
          <w:t xml:space="preserve"> and trametinib</w:t>
        </w:r>
      </w:hyperlink>
      <w:r>
        <w:t xml:space="preserve"> and who have disease progression after treatment with platinum doublet chemotherapy, the </w:t>
      </w:r>
      <w:hyperlink r:id="rId37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 w:rsidRPr="00FA3271">
        <w:t>or</w:t>
      </w:r>
      <w:r>
        <w:t xml:space="preserve"> who have had </w:t>
      </w:r>
      <w:r w:rsidRPr="00402C99">
        <w:t>pemetrexed maintenance</w:t>
      </w:r>
      <w:r>
        <w:t>, recommended treatment options are:</w:t>
      </w:r>
    </w:p>
    <w:p w14:paraId="739CCCBC" w14:textId="77777777" w:rsidR="00A97454" w:rsidRDefault="00A97454" w:rsidP="00A97454">
      <w:pPr>
        <w:pStyle w:val="Bulletleft1"/>
      </w:pPr>
      <w:r>
        <w:t xml:space="preserve">the </w:t>
      </w:r>
      <w:hyperlink r:id="rId38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616740B4" w14:textId="26117791" w:rsidR="00A97454" w:rsidRPr="00402C99" w:rsidRDefault="00A97454" w:rsidP="00A97454">
      <w:pPr>
        <w:pStyle w:val="Bulletleft1"/>
      </w:pPr>
      <w:r w:rsidRPr="00402C99">
        <w:t xml:space="preserve">the </w:t>
      </w:r>
      <w:hyperlink r:id="rId39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4D3B4D">
        <w:t>%</w:t>
      </w:r>
      <w:r w:rsidRPr="00402C99">
        <w:t xml:space="preserve"> to 100%) or</w:t>
      </w:r>
    </w:p>
    <w:p w14:paraId="512A35B2" w14:textId="77777777" w:rsidR="00A97454" w:rsidRPr="00402C99" w:rsidRDefault="00A97454" w:rsidP="00A97454">
      <w:pPr>
        <w:pStyle w:val="Bulletleft1"/>
      </w:pPr>
      <w:r w:rsidRPr="00402C99">
        <w:t xml:space="preserve">the </w:t>
      </w:r>
      <w:hyperlink r:id="rId40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5B5AD49D" w14:textId="02C555C2" w:rsidR="00A97454" w:rsidRDefault="00A97454" w:rsidP="00A97454">
      <w:pPr>
        <w:pStyle w:val="Bulletleft1"/>
      </w:pPr>
      <w:r>
        <w:t xml:space="preserve">the </w:t>
      </w:r>
      <w:hyperlink r:id="rId41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</w:t>
      </w:r>
      <w:r w:rsidR="001811E7">
        <w:t xml:space="preserve">(NHS England policy) </w:t>
      </w:r>
      <w:r>
        <w:t>or</w:t>
      </w:r>
    </w:p>
    <w:p w14:paraId="469B7AE7" w14:textId="77777777" w:rsidR="00A97454" w:rsidRDefault="00A97454" w:rsidP="00A97454">
      <w:pPr>
        <w:pStyle w:val="Bulletleft1last"/>
      </w:pPr>
      <w:r w:rsidRPr="00FA3271">
        <w:t>docetaxel</w:t>
      </w:r>
      <w:r>
        <w:t>.</w:t>
      </w:r>
    </w:p>
    <w:p w14:paraId="2D58DE29" w14:textId="0724BFDC" w:rsidR="00A97454" w:rsidRDefault="00A97454" w:rsidP="00A97454">
      <w:pPr>
        <w:pStyle w:val="NICEnormal"/>
      </w:pPr>
      <w:r>
        <w:t xml:space="preserve">For people who have disease progression after follow-up treatment in line with the </w:t>
      </w:r>
      <w:hyperlink r:id="rId42" w:history="1">
        <w:r>
          <w:rPr>
            <w:rStyle w:val="Hyperlink"/>
          </w:rPr>
          <w:t>NICE technology appraisal guidance on pembrolizumab</w:t>
        </w:r>
      </w:hyperlink>
      <w:r w:rsidRPr="00FA3271">
        <w:t xml:space="preserve">, </w:t>
      </w:r>
      <w:hyperlink r:id="rId43" w:history="1">
        <w:r w:rsidRPr="00FA3271">
          <w:rPr>
            <w:rStyle w:val="Hyperlink"/>
          </w:rPr>
          <w:t>atezolizumab</w:t>
        </w:r>
      </w:hyperlink>
      <w:r w:rsidRPr="00FA3271">
        <w:t xml:space="preserve"> or </w:t>
      </w:r>
      <w:hyperlink r:id="rId44" w:history="1">
        <w:r w:rsidRPr="00FA3271">
          <w:rPr>
            <w:rStyle w:val="Hyperlink"/>
          </w:rPr>
          <w:t>nivolumab</w:t>
        </w:r>
      </w:hyperlink>
      <w:r w:rsidRPr="00FA3271">
        <w:t>,</w:t>
      </w:r>
      <w:r>
        <w:t xml:space="preserve"> recommended treatment options are:</w:t>
      </w:r>
    </w:p>
    <w:p w14:paraId="454F9E37" w14:textId="77777777" w:rsidR="00A97454" w:rsidRDefault="00A97454" w:rsidP="00A97454">
      <w:pPr>
        <w:pStyle w:val="Bulletleft1"/>
      </w:pPr>
      <w:r>
        <w:t>docetaxel or</w:t>
      </w:r>
    </w:p>
    <w:p w14:paraId="1F08D30F" w14:textId="742992B0" w:rsidR="00A97454" w:rsidRDefault="00A97454" w:rsidP="00A97454">
      <w:pPr>
        <w:pStyle w:val="Bulletleft1last"/>
      </w:pPr>
      <w:r>
        <w:t xml:space="preserve">the </w:t>
      </w:r>
      <w:hyperlink r:id="rId4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1811E7">
        <w:t xml:space="preserve"> (NHS England policy).</w:t>
      </w:r>
    </w:p>
    <w:p w14:paraId="37C96A10" w14:textId="27E107A8" w:rsidR="00FA3271" w:rsidRDefault="00A97454" w:rsidP="00FA3271">
      <w:pPr>
        <w:pStyle w:val="NICEnormal"/>
      </w:pPr>
      <w:r>
        <w:lastRenderedPageBreak/>
        <w:t xml:space="preserve">For people who have had initial treatment in line with the </w:t>
      </w:r>
      <w:hyperlink r:id="rId46" w:history="1">
        <w:hyperlink r:id="rId47" w:history="1">
          <w:r w:rsidRPr="00680F11">
            <w:rPr>
              <w:rStyle w:val="Hyperlink"/>
            </w:rPr>
            <w:t>NICE technology appraisal guidance on dabrafenib</w:t>
          </w:r>
        </w:hyperlink>
        <w:r w:rsidRPr="00680F11">
          <w:rPr>
            <w:rStyle w:val="Hyperlink"/>
          </w:rPr>
          <w:t xml:space="preserve"> and trametinib</w:t>
        </w:r>
      </w:hyperlink>
      <w:r>
        <w:t xml:space="preserve"> and who have disease progression after treatment in line with the </w:t>
      </w:r>
      <w:hyperlink r:id="rId48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="001811E7">
        <w:t xml:space="preserve">, </w:t>
      </w:r>
      <w:r w:rsidRPr="00A97454">
        <w:t>recommended treatment options are:</w:t>
      </w:r>
      <w:r>
        <w:t xml:space="preserve"> </w:t>
      </w:r>
    </w:p>
    <w:p w14:paraId="019AFC56" w14:textId="77777777" w:rsidR="00A97454" w:rsidRDefault="00A97454" w:rsidP="00A97454">
      <w:pPr>
        <w:pStyle w:val="Bulletleft1"/>
      </w:pPr>
      <w:r>
        <w:t>docetaxel or</w:t>
      </w:r>
    </w:p>
    <w:p w14:paraId="31CF11EF" w14:textId="3BED2AD1" w:rsidR="00A97454" w:rsidRDefault="00A97454" w:rsidP="00A97454">
      <w:pPr>
        <w:pStyle w:val="Bulletleft1last"/>
      </w:pPr>
      <w:r>
        <w:t xml:space="preserve">the </w:t>
      </w:r>
      <w:hyperlink r:id="rId4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1811E7">
        <w:t xml:space="preserve"> (NHS England policy).</w:t>
      </w:r>
    </w:p>
    <w:p w14:paraId="462B12F4" w14:textId="1D683040" w:rsidR="00325BDA" w:rsidRDefault="00FA3271" w:rsidP="00A97454">
      <w:pPr>
        <w:pStyle w:val="NICEnormal"/>
      </w:pPr>
      <w:r>
        <w:t xml:space="preserve"> </w:t>
      </w:r>
      <w:bookmarkEnd w:id="2"/>
    </w:p>
    <w:sectPr w:rsidR="00325BDA" w:rsidSect="007F6E27">
      <w:footerReference w:type="default" r:id="rId50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782070620">
    <w:abstractNumId w:val="24"/>
  </w:num>
  <w:num w:numId="40" w16cid:durableId="1500778402">
    <w:abstractNumId w:val="8"/>
  </w:num>
  <w:num w:numId="41" w16cid:durableId="435101106">
    <w:abstractNumId w:val="2"/>
  </w:num>
  <w:num w:numId="42" w16cid:durableId="41694642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58B7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3540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578BF"/>
    <w:rsid w:val="00161AA0"/>
    <w:rsid w:val="00161D4D"/>
    <w:rsid w:val="0016456A"/>
    <w:rsid w:val="00165096"/>
    <w:rsid w:val="00171472"/>
    <w:rsid w:val="001758C6"/>
    <w:rsid w:val="0018119E"/>
    <w:rsid w:val="001811E7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4762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5BDA"/>
    <w:rsid w:val="00326BC6"/>
    <w:rsid w:val="00326E2E"/>
    <w:rsid w:val="00332C01"/>
    <w:rsid w:val="003330E6"/>
    <w:rsid w:val="003336F1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6DC5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23C5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3B4D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0F11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46B7C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D6F44"/>
    <w:rsid w:val="007E0515"/>
    <w:rsid w:val="007E3D83"/>
    <w:rsid w:val="007E42ED"/>
    <w:rsid w:val="007E45B4"/>
    <w:rsid w:val="007F5325"/>
    <w:rsid w:val="007F6E27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5D5B"/>
    <w:rsid w:val="00816945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97F6C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4A0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454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14AF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352A5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0CE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24BAE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E7B99"/>
    <w:rsid w:val="00EF5478"/>
    <w:rsid w:val="00EF5B99"/>
    <w:rsid w:val="00EF6AA4"/>
    <w:rsid w:val="00F060A3"/>
    <w:rsid w:val="00F06584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3271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190" TargetMode="External"/><Relationship Id="rId18" Type="http://schemas.openxmlformats.org/officeDocument/2006/relationships/hyperlink" Target="https://www.nice.org.uk/guidance/ta520" TargetMode="External"/><Relationship Id="rId26" Type="http://schemas.openxmlformats.org/officeDocument/2006/relationships/hyperlink" Target="https://www.nice.org.uk/guidance/ta683" TargetMode="External"/><Relationship Id="rId39" Type="http://schemas.openxmlformats.org/officeDocument/2006/relationships/hyperlink" Target="https://www.nice.org.uk/guidance/ta520" TargetMode="External"/><Relationship Id="rId21" Type="http://schemas.openxmlformats.org/officeDocument/2006/relationships/hyperlink" Target="https://www.nice.org.uk/guidance/ta428" TargetMode="External"/><Relationship Id="rId34" Type="http://schemas.openxmlformats.org/officeDocument/2006/relationships/hyperlink" Target="https://www.nice.org.uk/guidance/ta402" TargetMode="External"/><Relationship Id="rId42" Type="http://schemas.openxmlformats.org/officeDocument/2006/relationships/hyperlink" Target="https://www.nice.org.uk/guidance/ta428" TargetMode="External"/><Relationship Id="rId47" Type="http://schemas.openxmlformats.org/officeDocument/2006/relationships/hyperlink" Target="https://www.nice.org.uk/guidance/ta898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181" TargetMode="External"/><Relationship Id="rId29" Type="http://schemas.openxmlformats.org/officeDocument/2006/relationships/hyperlink" Target="https://www.nice.org.uk/guidance/ta898" TargetMode="External"/><Relationship Id="rId11" Type="http://schemas.openxmlformats.org/officeDocument/2006/relationships/hyperlink" Target="https://www.nice.org.uk/guidance/ta898" TargetMode="External"/><Relationship Id="rId24" Type="http://schemas.openxmlformats.org/officeDocument/2006/relationships/hyperlink" Target="https://www.nice.org.uk/guidance/ta347" TargetMode="External"/><Relationship Id="rId32" Type="http://schemas.openxmlformats.org/officeDocument/2006/relationships/hyperlink" Target="https://www.nice.org.uk/guidance/ta190" TargetMode="External"/><Relationship Id="rId37" Type="http://schemas.openxmlformats.org/officeDocument/2006/relationships/hyperlink" Target="https://www.nice.org.uk/guidance/TA181" TargetMode="External"/><Relationship Id="rId40" Type="http://schemas.openxmlformats.org/officeDocument/2006/relationships/hyperlink" Target="https://www.nice.org.uk/guidance/ta713" TargetMode="External"/><Relationship Id="rId45" Type="http://schemas.openxmlformats.org/officeDocument/2006/relationships/hyperlink" Target="https://www.nice.org.uk/guidance/ta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402" TargetMode="External"/><Relationship Id="rId23" Type="http://schemas.openxmlformats.org/officeDocument/2006/relationships/hyperlink" Target="https://www.nice.org.uk/guidance/ta713" TargetMode="External"/><Relationship Id="rId28" Type="http://schemas.openxmlformats.org/officeDocument/2006/relationships/hyperlink" Target="https://www.nice.org.uk/guidance/ta898" TargetMode="External"/><Relationship Id="rId36" Type="http://schemas.openxmlformats.org/officeDocument/2006/relationships/hyperlink" Target="https://www.nice.org.uk/guidance/ta898" TargetMode="External"/><Relationship Id="rId49" Type="http://schemas.openxmlformats.org/officeDocument/2006/relationships/hyperlink" Target="https://www.nice.org.uk/guidance/ta347" TargetMode="External"/><Relationship Id="rId10" Type="http://schemas.openxmlformats.org/officeDocument/2006/relationships/hyperlink" Target="https://www.nice.org.uk/guidance/ta683" TargetMode="External"/><Relationship Id="rId19" Type="http://schemas.openxmlformats.org/officeDocument/2006/relationships/hyperlink" Target="https://www.nice.org.uk/guidance/ta713" TargetMode="External"/><Relationship Id="rId31" Type="http://schemas.openxmlformats.org/officeDocument/2006/relationships/hyperlink" Target="https://www.nice.org.uk/guidance/TA584" TargetMode="External"/><Relationship Id="rId44" Type="http://schemas.openxmlformats.org/officeDocument/2006/relationships/hyperlink" Target="https://www.nice.org.uk/guidance/ta713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84" TargetMode="External"/><Relationship Id="rId14" Type="http://schemas.openxmlformats.org/officeDocument/2006/relationships/hyperlink" Target="https://www.nice.org.uk/guidance/TA181" TargetMode="External"/><Relationship Id="rId22" Type="http://schemas.openxmlformats.org/officeDocument/2006/relationships/hyperlink" Target="https://www.nice.org.uk/guidance/ta520" TargetMode="External"/><Relationship Id="rId27" Type="http://schemas.openxmlformats.org/officeDocument/2006/relationships/hyperlink" Target="https://www.nice.org.uk/guidance/ta347" TargetMode="External"/><Relationship Id="rId30" Type="http://schemas.openxmlformats.org/officeDocument/2006/relationships/hyperlink" Target="https://www.nice.org.uk/guidance/TA181" TargetMode="External"/><Relationship Id="rId35" Type="http://schemas.openxmlformats.org/officeDocument/2006/relationships/hyperlink" Target="https://www.nice.org.uk/guidance/ta898" TargetMode="External"/><Relationship Id="rId43" Type="http://schemas.openxmlformats.org/officeDocument/2006/relationships/hyperlink" Target="https://www.nice.org.uk/guidance/ta520" TargetMode="External"/><Relationship Id="rId48" Type="http://schemas.openxmlformats.org/officeDocument/2006/relationships/hyperlink" Target="https://www.nice.org.uk/guidance/TA584" TargetMode="External"/><Relationship Id="rId8" Type="http://schemas.openxmlformats.org/officeDocument/2006/relationships/hyperlink" Target="https://www.nice.org.uk/guidance/TA181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898" TargetMode="External"/><Relationship Id="rId17" Type="http://schemas.openxmlformats.org/officeDocument/2006/relationships/hyperlink" Target="https://www.nice.org.uk/guidance/ta428" TargetMode="External"/><Relationship Id="rId25" Type="http://schemas.openxmlformats.org/officeDocument/2006/relationships/hyperlink" Target="https://www.nice.org.uk/guidance/TA584" TargetMode="External"/><Relationship Id="rId33" Type="http://schemas.openxmlformats.org/officeDocument/2006/relationships/hyperlink" Target="https://www.nice.org.uk/guidance/TA181" TargetMode="External"/><Relationship Id="rId38" Type="http://schemas.openxmlformats.org/officeDocument/2006/relationships/hyperlink" Target="https://www.nice.org.uk/guidance/ta428" TargetMode="External"/><Relationship Id="rId46" Type="http://schemas.openxmlformats.org/officeDocument/2006/relationships/hyperlink" Target="https://www.nice.org.uk/guidance/ta898" TargetMode="External"/><Relationship Id="rId20" Type="http://schemas.openxmlformats.org/officeDocument/2006/relationships/hyperlink" Target="https://www.nice.org.uk/guidance/ta347" TargetMode="External"/><Relationship Id="rId41" Type="http://schemas.openxmlformats.org/officeDocument/2006/relationships/hyperlink" Target="https://www.nice.org.uk/guidance/ta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6560</Characters>
  <Application>Microsoft Office Word</Application>
  <DocSecurity>0</DocSecurity>
  <Lines>54</Lines>
  <Paragraphs>14</Paragraphs>
  <ScaleCrop>false</ScaleCrop>
  <Company/>
  <LinksUpToDate>false</LinksUpToDate>
  <CharactersWithSpaces>7224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BRAF V600 positive, PD L1 below 50%</dc:title>
  <dc:creator/>
  <cp:lastModifiedBy/>
  <cp:revision>1</cp:revision>
  <dcterms:created xsi:type="dcterms:W3CDTF">2023-07-19T15:54:00Z</dcterms:created>
  <dcterms:modified xsi:type="dcterms:W3CDTF">2023-07-19T15:54:00Z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2023-07-19T15:54:40Z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a5c2a36d-e49b-4685-b5ae-56d6d981268f</vt:lpwstr>
  </property>
  <property fmtid="{D5CDD505-2E9C-101B-9397-08002B2CF9AE}" pid="8" name="MSIP_Label_c69d85d5-6d9e-4305-a294-1f636ec0f2d6_ContentBits">
    <vt:lpwstr>0</vt:lpwstr>
  </property>
</Properties>
</file>