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0AB11CCB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2D73FB">
        <w:t>NTRK fusion positive</w:t>
      </w:r>
      <w:r w:rsidR="00953A84">
        <w:t>, PD</w:t>
      </w:r>
      <w:r w:rsidR="00E34582">
        <w:noBreakHyphen/>
      </w:r>
      <w:r w:rsidR="00953A84">
        <w:t>L1</w:t>
      </w:r>
      <w:r w:rsidR="00E34582">
        <w:t> </w:t>
      </w:r>
      <w:r w:rsidR="00550D56">
        <w:t xml:space="preserve">below </w:t>
      </w:r>
      <w:r w:rsidR="00953A84">
        <w:t>50%</w:t>
      </w:r>
      <w:r w:rsidR="00590784" w:rsidRPr="00811CAF">
        <w:t xml:space="preserve"> </w:t>
      </w:r>
    </w:p>
    <w:bookmarkEnd w:id="1"/>
    <w:p w14:paraId="57BE4DA4" w14:textId="77777777" w:rsidR="001B17FD" w:rsidRDefault="001B17FD" w:rsidP="001B17FD">
      <w:pPr>
        <w:pStyle w:val="NICEnormal"/>
      </w:pPr>
      <w:r>
        <w:t xml:space="preserve">Initial recommended treatment options are: </w:t>
      </w:r>
    </w:p>
    <w:p w14:paraId="3AB582D1" w14:textId="77777777" w:rsidR="001B17FD" w:rsidRDefault="001B17FD" w:rsidP="001B17FD">
      <w:pPr>
        <w:pStyle w:val="Bulletleft1"/>
      </w:pPr>
      <w:r>
        <w:t>platinum doublet chemotherapy or</w:t>
      </w:r>
    </w:p>
    <w:p w14:paraId="60685787" w14:textId="77777777" w:rsidR="001B17FD" w:rsidRDefault="001B17FD" w:rsidP="001B17FD">
      <w:pPr>
        <w:pStyle w:val="Bulletleft1"/>
      </w:pPr>
      <w:bookmarkStart w:id="2" w:name="_Hlk104296494"/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>
        <w:t xml:space="preserve"> or</w:t>
      </w:r>
    </w:p>
    <w:bookmarkEnd w:id="2"/>
    <w:p w14:paraId="1DF2BA73" w14:textId="77777777" w:rsidR="001B17FD" w:rsidRDefault="001B17FD" w:rsidP="001B17FD">
      <w:pPr>
        <w:pStyle w:val="Bulletleft1"/>
      </w:pPr>
      <w:r>
        <w:t>pemetrexed and carboplatin or</w:t>
      </w:r>
    </w:p>
    <w:p w14:paraId="03E7908B" w14:textId="77777777" w:rsidR="001B17FD" w:rsidRDefault="001B17FD" w:rsidP="001B17FD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</w:t>
      </w:r>
    </w:p>
    <w:p w14:paraId="65A0D1E7" w14:textId="77777777" w:rsidR="001B17FD" w:rsidRDefault="001B17FD" w:rsidP="001B17FD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.</w:t>
      </w:r>
    </w:p>
    <w:p w14:paraId="65A1679A" w14:textId="77777777" w:rsidR="001B17FD" w:rsidRDefault="001B17FD" w:rsidP="001B17FD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1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C10733B" w14:textId="77777777" w:rsidR="001B17FD" w:rsidRDefault="001B17FD" w:rsidP="001B17FD">
      <w:pPr>
        <w:pStyle w:val="NICEnormal"/>
      </w:pPr>
      <w:r>
        <w:t xml:space="preserve">For maintenance treatment for people who have had initial treatment in line with the </w:t>
      </w:r>
      <w:hyperlink r:id="rId12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E219B0B" w14:textId="5519F932" w:rsidR="001B17FD" w:rsidRDefault="001B17FD" w:rsidP="001B17FD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0A45AB2C" w14:textId="627389C6" w:rsidR="001B17FD" w:rsidRDefault="001B17FD" w:rsidP="001B17FD">
      <w:pPr>
        <w:pStyle w:val="NICEnormal"/>
      </w:pPr>
      <w:r>
        <w:t xml:space="preserve">For people who have disease progression after initial treatment with platinum doublet chemotherapy, the </w:t>
      </w:r>
      <w:hyperlink r:id="rId1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carboplatin, or after pemetrexed maintenance, recommended treatment options are:</w:t>
      </w:r>
    </w:p>
    <w:p w14:paraId="2DC476F9" w14:textId="77777777" w:rsidR="001B17FD" w:rsidRDefault="001B17FD" w:rsidP="001B17FD">
      <w:pPr>
        <w:pStyle w:val="Bulletleft1"/>
      </w:pPr>
      <w:r>
        <w:t xml:space="preserve">the </w:t>
      </w:r>
      <w:hyperlink r:id="rId15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1%) or</w:t>
      </w:r>
    </w:p>
    <w:p w14:paraId="65150CF1" w14:textId="05795689" w:rsidR="001B17FD" w:rsidRDefault="001B17FD" w:rsidP="001B17FD">
      <w:pPr>
        <w:pStyle w:val="Bulletleft1"/>
      </w:pPr>
      <w:r>
        <w:lastRenderedPageBreak/>
        <w:t xml:space="preserve">the </w:t>
      </w:r>
      <w:hyperlink r:id="rId16" w:history="1">
        <w:r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6E34DA">
        <w:t>%</w:t>
      </w:r>
      <w:r>
        <w:t xml:space="preserve"> to 100%) or</w:t>
      </w:r>
    </w:p>
    <w:p w14:paraId="739E5543" w14:textId="77777777" w:rsidR="001B17FD" w:rsidRDefault="001B17FD" w:rsidP="001B17FD">
      <w:pPr>
        <w:pStyle w:val="Bulletleft1"/>
      </w:pPr>
      <w:r>
        <w:t xml:space="preserve">the </w:t>
      </w:r>
      <w:hyperlink r:id="rId17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1%) or</w:t>
      </w:r>
    </w:p>
    <w:p w14:paraId="1C39D1C5" w14:textId="77777777" w:rsidR="001B17FD" w:rsidRDefault="001B17FD" w:rsidP="001B17FD">
      <w:pPr>
        <w:pStyle w:val="Bulletleft1"/>
      </w:pPr>
      <w:r>
        <w:t>docetaxel or</w:t>
      </w:r>
    </w:p>
    <w:p w14:paraId="713131BA" w14:textId="77777777" w:rsidR="001B17FD" w:rsidRDefault="001B17FD" w:rsidP="001B17FD">
      <w:pPr>
        <w:pStyle w:val="Bulletleft1last"/>
      </w:pPr>
      <w:r>
        <w:t xml:space="preserve">the </w:t>
      </w:r>
      <w:hyperlink r:id="rId18" w:history="1">
        <w:r>
          <w:rPr>
            <w:rStyle w:val="Hyperlink"/>
          </w:rPr>
          <w:t>NICE technology appraisal guidance on docetaxel and nintedanib</w:t>
        </w:r>
      </w:hyperlink>
      <w:r>
        <w:t>.</w:t>
      </w:r>
    </w:p>
    <w:p w14:paraId="562DE85F" w14:textId="343B5F8C" w:rsidR="006E34DA" w:rsidRDefault="006E34DA" w:rsidP="006E34DA">
      <w:pPr>
        <w:pStyle w:val="NICEnormal"/>
        <w:rPr>
          <w:rFonts w:cs="Arial"/>
          <w:bCs/>
        </w:rPr>
      </w:pPr>
      <w:r>
        <w:t xml:space="preserve">For people who have had initial treatment with platinum doublet chemotherapy, the </w:t>
      </w:r>
      <w:hyperlink r:id="rId19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in line with the </w:t>
      </w:r>
      <w:hyperlink r:id="rId20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1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22" w:history="1">
        <w:r>
          <w:rPr>
            <w:rStyle w:val="Hyperlink"/>
          </w:rPr>
          <w:t>nivolumab</w:t>
        </w:r>
      </w:hyperlink>
      <w:r>
        <w:t>, recommended treatment options are:</w:t>
      </w:r>
    </w:p>
    <w:p w14:paraId="3A3868EB" w14:textId="77777777" w:rsidR="006E34DA" w:rsidRDefault="006E34DA" w:rsidP="006E34DA">
      <w:pPr>
        <w:pStyle w:val="Bulletleft1"/>
      </w:pPr>
      <w:r>
        <w:t>docetaxel or</w:t>
      </w:r>
    </w:p>
    <w:p w14:paraId="211DC222" w14:textId="285A58F4" w:rsidR="006E34DA" w:rsidRDefault="006E34DA" w:rsidP="006E34DA">
      <w:pPr>
        <w:pStyle w:val="Bulletleft1last"/>
      </w:pPr>
      <w:r>
        <w:t xml:space="preserve">the </w:t>
      </w:r>
      <w:hyperlink r:id="rId2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0DAD6620" w14:textId="58BDEB4C" w:rsidR="006E34DA" w:rsidRDefault="006E34DA" w:rsidP="006E34DA">
      <w:pPr>
        <w:pStyle w:val="NICEnormal"/>
      </w:pPr>
      <w:r>
        <w:t xml:space="preserve">For people who have had treatment in line with the </w:t>
      </w:r>
      <w:hyperlink r:id="rId24" w:history="1">
        <w:r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5" w:history="1">
        <w:r>
          <w:rPr>
            <w:rStyle w:val="Hyperlink"/>
          </w:rPr>
          <w:t>atezolizumab</w:t>
        </w:r>
      </w:hyperlink>
      <w:r>
        <w:t xml:space="preserve"> or</w:t>
      </w:r>
      <w:r>
        <w:rPr>
          <w:rStyle w:val="Hyperlink"/>
        </w:rPr>
        <w:t xml:space="preserve"> </w:t>
      </w:r>
      <w:hyperlink r:id="rId26" w:history="1">
        <w:r>
          <w:rPr>
            <w:rStyle w:val="Hyperlink"/>
          </w:rPr>
          <w:t>nivolumab</w:t>
        </w:r>
      </w:hyperlink>
      <w:r>
        <w:t xml:space="preserve">, and who have disease progression after follow-up treatment with docetaxel or in line with the </w:t>
      </w:r>
      <w:hyperlink r:id="rId2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>, recommended treatment options (available through the Cancer Drugs Fund) are:</w:t>
      </w:r>
    </w:p>
    <w:p w14:paraId="50338FF3" w14:textId="77777777" w:rsidR="006E34DA" w:rsidRDefault="006E34DA" w:rsidP="006E34DA">
      <w:pPr>
        <w:pStyle w:val="Bulletleft1"/>
        <w:rPr>
          <w:rStyle w:val="Hyperlink"/>
        </w:rPr>
      </w:pPr>
      <w:bookmarkStart w:id="3" w:name="_Hlk105506390"/>
      <w:r>
        <w:t xml:space="preserve">the </w:t>
      </w:r>
      <w:hyperlink r:id="rId2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>
        <w:rPr>
          <w:rFonts w:cs="Arial"/>
          <w:bCs/>
        </w:rPr>
        <w:t xml:space="preserve"> or</w:t>
      </w:r>
    </w:p>
    <w:p w14:paraId="65262B33" w14:textId="77777777" w:rsidR="006E34DA" w:rsidRDefault="006E34DA" w:rsidP="006E34DA">
      <w:pPr>
        <w:pStyle w:val="Bulletleft1last"/>
      </w:pPr>
      <w:r>
        <w:t xml:space="preserve">the </w:t>
      </w:r>
      <w:hyperlink r:id="rId2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>
        <w:t>.</w:t>
      </w:r>
    </w:p>
    <w:bookmarkEnd w:id="3"/>
    <w:p w14:paraId="074DB17F" w14:textId="20A069B0" w:rsidR="001B17FD" w:rsidRDefault="001B17FD" w:rsidP="001B17FD">
      <w:pPr>
        <w:pStyle w:val="NICEnormal"/>
      </w:pPr>
      <w:r>
        <w:t xml:space="preserve">For people who have had </w:t>
      </w:r>
      <w:r w:rsidR="006E34DA">
        <w:t xml:space="preserve">initial </w:t>
      </w:r>
      <w:r>
        <w:t xml:space="preserve">treatment with platinum doublet chemotherapy, </w:t>
      </w:r>
      <w:r w:rsidR="006E34DA">
        <w:t>the</w:t>
      </w:r>
      <w:r>
        <w:t xml:space="preserve"> </w:t>
      </w:r>
      <w:hyperlink r:id="rId30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disease progression after treatment with docetaxel or in line with the </w:t>
      </w:r>
      <w:hyperlink r:id="rId3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>, recommended treatment options</w:t>
      </w:r>
      <w:r w:rsidR="006E34DA">
        <w:t xml:space="preserve"> (available through the Cancer Drugs Fund)</w:t>
      </w:r>
      <w:r>
        <w:t xml:space="preserve"> are: </w:t>
      </w:r>
    </w:p>
    <w:p w14:paraId="4A9F119B" w14:textId="77777777" w:rsidR="001B17FD" w:rsidRDefault="001B17FD" w:rsidP="001B17FD">
      <w:pPr>
        <w:pStyle w:val="Bulletleft1"/>
        <w:rPr>
          <w:rFonts w:cs="Arial"/>
          <w:bCs/>
        </w:rPr>
      </w:pPr>
      <w:r>
        <w:t>the</w:t>
      </w:r>
      <w:r>
        <w:rPr>
          <w:rFonts w:cs="Arial"/>
          <w:bCs/>
        </w:rPr>
        <w:t xml:space="preserve"> </w:t>
      </w:r>
      <w:hyperlink r:id="rId32" w:history="1">
        <w:r>
          <w:rPr>
            <w:rStyle w:val="Hyperlink"/>
          </w:rPr>
          <w:t>NICE technology appraisal guidance on entrectinib</w:t>
        </w:r>
      </w:hyperlink>
      <w:r>
        <w:rPr>
          <w:rFonts w:cs="Arial"/>
          <w:bCs/>
        </w:rPr>
        <w:t xml:space="preserve"> or</w:t>
      </w:r>
    </w:p>
    <w:p w14:paraId="53733130" w14:textId="77777777" w:rsidR="001B17FD" w:rsidRDefault="001B17FD" w:rsidP="001B17FD">
      <w:pPr>
        <w:pStyle w:val="Bulletleft1last"/>
        <w:rPr>
          <w:bCs/>
        </w:rPr>
      </w:pPr>
      <w:r>
        <w:rPr>
          <w:bCs/>
        </w:rPr>
        <w:t xml:space="preserve">the </w:t>
      </w:r>
      <w:hyperlink r:id="rId33" w:history="1">
        <w:r>
          <w:rPr>
            <w:rStyle w:val="Hyperlink"/>
          </w:rPr>
          <w:t>NICE technology appraisal guidance on larotrectinib</w:t>
        </w:r>
      </w:hyperlink>
      <w:r>
        <w:rPr>
          <w:bCs/>
        </w:rPr>
        <w:t>.</w:t>
      </w:r>
    </w:p>
    <w:p w14:paraId="78745EE6" w14:textId="0E91F192" w:rsidR="001B17FD" w:rsidRDefault="001B17FD" w:rsidP="001B17FD">
      <w:pPr>
        <w:pStyle w:val="NICEnormal"/>
      </w:pPr>
      <w:r>
        <w:lastRenderedPageBreak/>
        <w:t xml:space="preserve">For people who have disease progression after initial treatment in line with the </w:t>
      </w:r>
      <w:hyperlink r:id="rId34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35" w:history="1">
        <w:r>
          <w:rPr>
            <w:rStyle w:val="Hyperlink"/>
          </w:rPr>
          <w:t>pembrolizumab and pemetrexed and platinum chemotherapy</w:t>
        </w:r>
      </w:hyperlink>
      <w:r>
        <w:t>, recommended treatment options are:</w:t>
      </w:r>
    </w:p>
    <w:p w14:paraId="23699A63" w14:textId="77777777" w:rsidR="001B17FD" w:rsidRDefault="001B17FD" w:rsidP="001B17FD">
      <w:pPr>
        <w:pStyle w:val="Bulletleft1"/>
      </w:pPr>
      <w:r>
        <w:t>docetaxel or</w:t>
      </w:r>
    </w:p>
    <w:p w14:paraId="2554931F" w14:textId="0FED30E1" w:rsidR="001B17FD" w:rsidRDefault="001B17FD" w:rsidP="001B17FD">
      <w:pPr>
        <w:pStyle w:val="Bulletleft1last"/>
      </w:pPr>
      <w:r>
        <w:t xml:space="preserve">the </w:t>
      </w:r>
      <w:hyperlink r:id="rId3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389CC6DB" w14:textId="25BE0B4A" w:rsidR="001B17FD" w:rsidRDefault="001B17FD" w:rsidP="001B17FD">
      <w:pPr>
        <w:pStyle w:val="NICEnormal"/>
      </w:pPr>
      <w:r>
        <w:t>For people who have had</w:t>
      </w:r>
      <w:r w:rsidR="006E34DA">
        <w:t xml:space="preserve"> initial</w:t>
      </w:r>
      <w:r>
        <w:t xml:space="preserve"> treatment in line with the </w:t>
      </w:r>
      <w:hyperlink r:id="rId37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 xml:space="preserve"> or </w:t>
      </w:r>
      <w:hyperlink r:id="rId38" w:history="1">
        <w:r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follow-up treatment with docetaxel or in line with the </w:t>
      </w:r>
      <w:hyperlink r:id="rId39" w:history="1">
        <w:r>
          <w:rPr>
            <w:rStyle w:val="Hyperlink"/>
          </w:rPr>
          <w:t>NICE technology appraisal guidance on docetaxel and nintedanib</w:t>
        </w:r>
      </w:hyperlink>
      <w:r>
        <w:t xml:space="preserve">, recommended treatment options </w:t>
      </w:r>
      <w:r w:rsidR="006E34DA">
        <w:t xml:space="preserve">(available through the Cancer Drugs Fund) </w:t>
      </w:r>
      <w:r>
        <w:t>are:</w:t>
      </w:r>
    </w:p>
    <w:p w14:paraId="71859B0B" w14:textId="77777777" w:rsidR="001B17FD" w:rsidRDefault="001B17FD" w:rsidP="001B17FD">
      <w:pPr>
        <w:pStyle w:val="Bulletleft1"/>
        <w:rPr>
          <w:rStyle w:val="Hyperlink"/>
        </w:rPr>
      </w:pPr>
      <w:r>
        <w:t xml:space="preserve">the </w:t>
      </w:r>
      <w:hyperlink r:id="rId40" w:history="1">
        <w:r>
          <w:rPr>
            <w:rStyle w:val="Hyperlink"/>
          </w:rPr>
          <w:t>NICE technology appraisal guidance on entrectinib</w:t>
        </w:r>
      </w:hyperlink>
      <w:r>
        <w:rPr>
          <w:bCs/>
        </w:rPr>
        <w:t xml:space="preserve"> or</w:t>
      </w:r>
    </w:p>
    <w:p w14:paraId="2D99ECE2" w14:textId="77777777" w:rsidR="001B17FD" w:rsidRDefault="001B17FD" w:rsidP="001B17FD">
      <w:pPr>
        <w:pStyle w:val="Bulletleft1last"/>
      </w:pPr>
      <w:r>
        <w:t xml:space="preserve">the </w:t>
      </w:r>
      <w:hyperlink r:id="rId41" w:history="1">
        <w:r>
          <w:rPr>
            <w:rStyle w:val="Hyperlink"/>
          </w:rPr>
          <w:t>NICE technology appraisal guidance on larotrectinib</w:t>
        </w:r>
      </w:hyperlink>
      <w:r>
        <w:t>.</w:t>
      </w:r>
    </w:p>
    <w:sectPr w:rsidR="001B17FD" w:rsidSect="006E34DA">
      <w:footerReference w:type="default" r:id="rId4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248345439">
    <w:abstractNumId w:val="2"/>
  </w:num>
  <w:num w:numId="40" w16cid:durableId="1685864300">
    <w:abstractNumId w:val="8"/>
  </w:num>
  <w:num w:numId="41" w16cid:durableId="738555774">
    <w:abstractNumId w:val="24"/>
  </w:num>
  <w:num w:numId="42" w16cid:durableId="2005467871">
    <w:abstractNumId w:val="2"/>
  </w:num>
  <w:num w:numId="43" w16cid:durableId="5177415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0462"/>
    <w:rsid w:val="00152A8B"/>
    <w:rsid w:val="00153F34"/>
    <w:rsid w:val="00154560"/>
    <w:rsid w:val="00161AA0"/>
    <w:rsid w:val="00161D4D"/>
    <w:rsid w:val="0016456A"/>
    <w:rsid w:val="00165096"/>
    <w:rsid w:val="00165FE1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17FD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D73FB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4937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4DA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3034"/>
    <w:rsid w:val="00C7457F"/>
    <w:rsid w:val="00C75114"/>
    <w:rsid w:val="00C75BF6"/>
    <w:rsid w:val="00C82999"/>
    <w:rsid w:val="00C85C62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00E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1B17FD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402" TargetMode="External"/><Relationship Id="rId18" Type="http://schemas.openxmlformats.org/officeDocument/2006/relationships/hyperlink" Target="https://www.nice.org.uk/guidance/ta347" TargetMode="External"/><Relationship Id="rId26" Type="http://schemas.openxmlformats.org/officeDocument/2006/relationships/hyperlink" Target="https://www.nice.org.uk/guidance/ta713" TargetMode="External"/><Relationship Id="rId39" Type="http://schemas.openxmlformats.org/officeDocument/2006/relationships/hyperlink" Target="https://www.nice.org.uk/guidance/ta347" TargetMode="External"/><Relationship Id="rId21" Type="http://schemas.openxmlformats.org/officeDocument/2006/relationships/hyperlink" Target="https://www.nice.org.uk/guidance/ta520" TargetMode="External"/><Relationship Id="rId34" Type="http://schemas.openxmlformats.org/officeDocument/2006/relationships/hyperlink" Target="https://www.nice.org.uk/guidance/TA584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0" Type="http://schemas.openxmlformats.org/officeDocument/2006/relationships/hyperlink" Target="https://www.nice.org.uk/guidance/ta428" TargetMode="External"/><Relationship Id="rId29" Type="http://schemas.openxmlformats.org/officeDocument/2006/relationships/hyperlink" Target="https://www.nice.org.uk/guidance/ta630" TargetMode="External"/><Relationship Id="rId41" Type="http://schemas.openxmlformats.org/officeDocument/2006/relationships/hyperlink" Target="https://www.nice.org.uk/guidance/ta6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190" TargetMode="External"/><Relationship Id="rId24" Type="http://schemas.openxmlformats.org/officeDocument/2006/relationships/hyperlink" Target="https://www.nice.org.uk/guidance/ta428" TargetMode="External"/><Relationship Id="rId32" Type="http://schemas.openxmlformats.org/officeDocument/2006/relationships/hyperlink" Target="https://www.nice.org.uk/guidance/ta644" TargetMode="External"/><Relationship Id="rId37" Type="http://schemas.openxmlformats.org/officeDocument/2006/relationships/hyperlink" Target="https://www.nice.org.uk/guidance/TA584" TargetMode="External"/><Relationship Id="rId40" Type="http://schemas.openxmlformats.org/officeDocument/2006/relationships/hyperlink" Target="https://www.nice.org.uk/guidance/ta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428" TargetMode="External"/><Relationship Id="rId23" Type="http://schemas.openxmlformats.org/officeDocument/2006/relationships/hyperlink" Target="https://www.nice.org.uk/guidance/ta347" TargetMode="External"/><Relationship Id="rId28" Type="http://schemas.openxmlformats.org/officeDocument/2006/relationships/hyperlink" Target="https://www.nice.org.uk/guidance/ta644" TargetMode="External"/><Relationship Id="rId36" Type="http://schemas.openxmlformats.org/officeDocument/2006/relationships/hyperlink" Target="https://www.nice.org.uk/guidance/ta347" TargetMode="External"/><Relationship Id="rId10" Type="http://schemas.openxmlformats.org/officeDocument/2006/relationships/hyperlink" Target="https://www.nice.org.uk/guidance/ta683" TargetMode="External"/><Relationship Id="rId19" Type="http://schemas.openxmlformats.org/officeDocument/2006/relationships/hyperlink" Target="https://www.nice.org.uk/guidance/TA181" TargetMode="External"/><Relationship Id="rId31" Type="http://schemas.openxmlformats.org/officeDocument/2006/relationships/hyperlink" Target="https://www.nice.org.uk/guidance/ta34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Relationship Id="rId14" Type="http://schemas.openxmlformats.org/officeDocument/2006/relationships/hyperlink" Target="https://www.nice.org.uk/guidance/TA181" TargetMode="External"/><Relationship Id="rId22" Type="http://schemas.openxmlformats.org/officeDocument/2006/relationships/hyperlink" Target="https://www.nice.org.uk/guidance/ta713" TargetMode="External"/><Relationship Id="rId27" Type="http://schemas.openxmlformats.org/officeDocument/2006/relationships/hyperlink" Target="https://www.nice.org.uk/guidance/ta347" TargetMode="External"/><Relationship Id="rId30" Type="http://schemas.openxmlformats.org/officeDocument/2006/relationships/hyperlink" Target="https://www.nice.org.uk/guidance/TA181" TargetMode="External"/><Relationship Id="rId35" Type="http://schemas.openxmlformats.org/officeDocument/2006/relationships/hyperlink" Target="https://www.nice.org.uk/guidance/ta68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ice.org.uk/guidance/TA1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181" TargetMode="External"/><Relationship Id="rId17" Type="http://schemas.openxmlformats.org/officeDocument/2006/relationships/hyperlink" Target="https://www.nice.org.uk/guidance/ta713" TargetMode="External"/><Relationship Id="rId25" Type="http://schemas.openxmlformats.org/officeDocument/2006/relationships/hyperlink" Target="https://www.nice.org.uk/guidance/ta520" TargetMode="External"/><Relationship Id="rId33" Type="http://schemas.openxmlformats.org/officeDocument/2006/relationships/hyperlink" Target="https://www.nice.org.uk/guidance/ta630" TargetMode="External"/><Relationship Id="rId38" Type="http://schemas.openxmlformats.org/officeDocument/2006/relationships/hyperlink" Target="https://www.nice.org.uk/guidance/ta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6027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NTRK fusion positive, PD L1 below 50%</dc:title>
  <dc:creator/>
  <cp:lastModifiedBy/>
  <cp:revision>1</cp:revision>
  <dcterms:created xsi:type="dcterms:W3CDTF">2023-07-19T15:59:00Z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2023-07-19T16:00:04Z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697fe555-93f6-4582-8809-009fc3770c0b</vt:lpwstr>
  </property>
  <property fmtid="{D5CDD505-2E9C-101B-9397-08002B2CF9AE}" pid="8" name="MSIP_Label_c69d85d5-6d9e-4305-a294-1f636ec0f2d6_ContentBits">
    <vt:lpwstr>0</vt:lpwstr>
  </property>
</Properties>
</file>