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7FFFBB31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ED643C">
        <w:t>RET fusion positive, PD</w:t>
      </w:r>
      <w:r w:rsidR="00ED643C">
        <w:noBreakHyphen/>
        <w:t>L1 below 50%</w:t>
      </w:r>
      <w:r w:rsidR="00590784" w:rsidRPr="00811CAF">
        <w:t xml:space="preserve"> </w:t>
      </w:r>
    </w:p>
    <w:bookmarkEnd w:id="1"/>
    <w:p w14:paraId="3F3808F0" w14:textId="77777777" w:rsidR="00A56E4E" w:rsidRDefault="00A56E4E" w:rsidP="00A56E4E">
      <w:pPr>
        <w:pStyle w:val="NICEnormal"/>
      </w:pPr>
      <w:r>
        <w:t>Initial recommended treatment options are:</w:t>
      </w:r>
    </w:p>
    <w:p w14:paraId="63BBB906" w14:textId="77777777" w:rsidR="00A56E4E" w:rsidRDefault="00A56E4E" w:rsidP="00A56E4E">
      <w:pPr>
        <w:pStyle w:val="Bulletleft1"/>
      </w:pPr>
      <w:r>
        <w:t>platinum doublet chemotherapy or</w:t>
      </w:r>
    </w:p>
    <w:p w14:paraId="33B61337" w14:textId="77777777" w:rsidR="00A56E4E" w:rsidRDefault="00A56E4E" w:rsidP="00A56E4E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>NICE technology appraisal guidance on pemetrexed and cisplatin</w:t>
        </w:r>
      </w:hyperlink>
      <w:r>
        <w:t xml:space="preserve"> or</w:t>
      </w:r>
    </w:p>
    <w:p w14:paraId="6B0BFE5E" w14:textId="77777777" w:rsidR="00A56E4E" w:rsidRDefault="00A56E4E" w:rsidP="00A56E4E">
      <w:pPr>
        <w:pStyle w:val="Bulletleft1"/>
      </w:pPr>
      <w:r>
        <w:t>pemetrexed and carboplatin or</w:t>
      </w:r>
    </w:p>
    <w:p w14:paraId="462A50BD" w14:textId="3F3023AE" w:rsidR="00A56E4E" w:rsidRDefault="00A56E4E" w:rsidP="00A56E4E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rPr>
          <w:rFonts w:cs="Arial"/>
          <w:bCs/>
        </w:rPr>
        <w:t xml:space="preserve"> </w:t>
      </w:r>
      <w:r w:rsidR="00776E33">
        <w:t>or</w:t>
      </w:r>
      <w:r>
        <w:t xml:space="preserve"> </w:t>
      </w:r>
    </w:p>
    <w:p w14:paraId="60682E69" w14:textId="61B6DCE2" w:rsidR="00A56E4E" w:rsidRDefault="00A56E4E" w:rsidP="000C5877">
      <w:pPr>
        <w:pStyle w:val="Bulletleft1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pembrolizumab and pemetrexed and platinum chemotherapy</w:t>
        </w:r>
      </w:hyperlink>
      <w:r w:rsidR="00776E33">
        <w:t xml:space="preserve"> or</w:t>
      </w:r>
    </w:p>
    <w:p w14:paraId="1A25DF0D" w14:textId="77777777" w:rsidR="000C5877" w:rsidRPr="00776E33" w:rsidRDefault="000C5877" w:rsidP="000C5877">
      <w:pPr>
        <w:pStyle w:val="Bulletleft1last"/>
      </w:pPr>
      <w:r>
        <w:t xml:space="preserve">the </w:t>
      </w:r>
      <w:hyperlink r:id="rId11" w:history="1">
        <w:r w:rsidRPr="00776E33">
          <w:rPr>
            <w:rStyle w:val="Hyperlink"/>
          </w:rPr>
          <w:t xml:space="preserve">NICE technology appraisal guidance on </w:t>
        </w:r>
        <w:proofErr w:type="spellStart"/>
        <w:r w:rsidRPr="00776E33">
          <w:rPr>
            <w:rStyle w:val="Hyperlink"/>
          </w:rPr>
          <w:t>selpercatinib</w:t>
        </w:r>
        <w:proofErr w:type="spellEnd"/>
      </w:hyperlink>
      <w:r w:rsidRPr="00776E33">
        <w:t>.</w:t>
      </w:r>
    </w:p>
    <w:p w14:paraId="17C9647D" w14:textId="77777777" w:rsidR="00A56E4E" w:rsidRDefault="00A56E4E" w:rsidP="00A56E4E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1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2420C9EE" w14:textId="77777777" w:rsidR="00A56E4E" w:rsidRDefault="00A56E4E" w:rsidP="00A56E4E">
      <w:pPr>
        <w:pStyle w:val="NICEnormal"/>
      </w:pPr>
      <w:r>
        <w:t xml:space="preserve">For maintenance treatment for people who have had initial treatment in line with the </w:t>
      </w:r>
      <w:hyperlink r:id="rId13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1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8EF83FC" w14:textId="7E6072F7" w:rsidR="00A56E4E" w:rsidRDefault="00A56E4E" w:rsidP="00A56E4E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37A709D4" w14:textId="06DC63CC" w:rsidR="00A56E4E" w:rsidRDefault="00A56E4E" w:rsidP="00A56E4E">
      <w:pPr>
        <w:pStyle w:val="NICEnormal"/>
      </w:pPr>
      <w:r>
        <w:t xml:space="preserve">For people who have disease progression after initial treatment with platinum doublet chemotherapy, </w:t>
      </w:r>
      <w:r w:rsidR="000C5877">
        <w:t>the</w:t>
      </w:r>
      <w:r>
        <w:t xml:space="preserve"> </w:t>
      </w:r>
      <w:hyperlink r:id="rId15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carboplatin, or who have had pemetrexed maintenance, recommended treatment options are:</w:t>
      </w:r>
    </w:p>
    <w:p w14:paraId="1E30D519" w14:textId="77777777" w:rsidR="00A56E4E" w:rsidRDefault="00A56E4E" w:rsidP="00A56E4E">
      <w:pPr>
        <w:pStyle w:val="Bulletleft1"/>
      </w:pPr>
      <w:r>
        <w:lastRenderedPageBreak/>
        <w:t xml:space="preserve">the </w:t>
      </w:r>
      <w:hyperlink r:id="rId16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1%) or</w:t>
      </w:r>
    </w:p>
    <w:p w14:paraId="526BD3B5" w14:textId="3F44A943" w:rsidR="00A56E4E" w:rsidRDefault="00A56E4E" w:rsidP="00A56E4E">
      <w:pPr>
        <w:pStyle w:val="Bulletleft1"/>
      </w:pPr>
      <w:r>
        <w:t xml:space="preserve">the </w:t>
      </w:r>
      <w:hyperlink r:id="rId17" w:history="1">
        <w:r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776E33">
        <w:t>%</w:t>
      </w:r>
      <w:r>
        <w:t xml:space="preserve"> to 100%) or</w:t>
      </w:r>
    </w:p>
    <w:p w14:paraId="0DA5A65E" w14:textId="77777777" w:rsidR="00A56E4E" w:rsidRDefault="00A56E4E" w:rsidP="00A56E4E">
      <w:pPr>
        <w:pStyle w:val="Bulletleft1"/>
      </w:pPr>
      <w:r>
        <w:t xml:space="preserve">the </w:t>
      </w:r>
      <w:hyperlink r:id="rId18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1%) or</w:t>
      </w:r>
    </w:p>
    <w:p w14:paraId="26EC0EEF" w14:textId="481E3D0A" w:rsidR="00A56E4E" w:rsidRDefault="00A56E4E" w:rsidP="00A56E4E">
      <w:pPr>
        <w:pStyle w:val="Bulletleft1"/>
      </w:pPr>
      <w:r>
        <w:t xml:space="preserve">the </w:t>
      </w:r>
      <w:hyperlink r:id="rId1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or</w:t>
      </w:r>
    </w:p>
    <w:p w14:paraId="4905B5CC" w14:textId="77777777" w:rsidR="00A56E4E" w:rsidRDefault="00A56E4E" w:rsidP="00A56E4E">
      <w:pPr>
        <w:pStyle w:val="Bulletleft1"/>
      </w:pPr>
      <w:r>
        <w:t>docetaxel or</w:t>
      </w:r>
    </w:p>
    <w:p w14:paraId="7B1C3E2E" w14:textId="77777777" w:rsidR="00A56E4E" w:rsidRDefault="00A56E4E" w:rsidP="00A56E4E">
      <w:pPr>
        <w:pStyle w:val="Bulletleft1last"/>
      </w:pPr>
      <w:r>
        <w:t xml:space="preserve">the </w:t>
      </w:r>
      <w:hyperlink r:id="rId2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Fund).</w:t>
      </w:r>
    </w:p>
    <w:p w14:paraId="3A6E2523" w14:textId="79B125BE" w:rsidR="000C5877" w:rsidRDefault="000C5877" w:rsidP="000C5877">
      <w:pPr>
        <w:pStyle w:val="NICEnormal"/>
      </w:pPr>
      <w:r>
        <w:t xml:space="preserve">For people who have had initial treatment with platinum doublet chemotherapy, </w:t>
      </w:r>
      <w:r w:rsidR="00776E33">
        <w:t>the</w:t>
      </w:r>
      <w:r>
        <w:t xml:space="preserve"> </w:t>
      </w:r>
      <w:hyperlink r:id="rId21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disease progression after treatment in line with the </w:t>
      </w:r>
      <w:hyperlink r:id="rId22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3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24" w:history="1">
        <w:r>
          <w:rPr>
            <w:rStyle w:val="Hyperlink"/>
          </w:rPr>
          <w:t>nivolumab</w:t>
        </w:r>
      </w:hyperlink>
      <w:r>
        <w:t>, recommended treatment options are:</w:t>
      </w:r>
    </w:p>
    <w:p w14:paraId="6E5E4F41" w14:textId="55276996" w:rsidR="000C5877" w:rsidRDefault="000C5877" w:rsidP="000C5877">
      <w:pPr>
        <w:pStyle w:val="Bulletleft1"/>
      </w:pPr>
      <w:r>
        <w:t xml:space="preserve">the </w:t>
      </w:r>
      <w:hyperlink r:id="rId2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56E15087" w14:textId="483D822E" w:rsidR="000C5877" w:rsidRDefault="000C5877" w:rsidP="000C5877">
      <w:pPr>
        <w:pStyle w:val="Bulletleft1"/>
      </w:pPr>
      <w:r>
        <w:t>docetaxel or</w:t>
      </w:r>
    </w:p>
    <w:p w14:paraId="33135EAF" w14:textId="77777777" w:rsidR="000C5877" w:rsidRDefault="000C5877" w:rsidP="000C5877">
      <w:pPr>
        <w:pStyle w:val="Bulletleft1last"/>
      </w:pPr>
      <w:r>
        <w:t xml:space="preserve">the </w:t>
      </w:r>
      <w:hyperlink r:id="rId2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Fund).</w:t>
      </w:r>
    </w:p>
    <w:p w14:paraId="6100026B" w14:textId="640A8312" w:rsidR="000C5877" w:rsidRDefault="000C5877" w:rsidP="000C5877">
      <w:pPr>
        <w:pStyle w:val="NICEnormal"/>
      </w:pPr>
      <w:r>
        <w:t xml:space="preserve">For people who have had treatment in line with the </w:t>
      </w:r>
      <w:hyperlink r:id="rId27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8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29" w:history="1">
        <w:r>
          <w:rPr>
            <w:rStyle w:val="Hyperlink"/>
          </w:rPr>
          <w:t>nivolumab</w:t>
        </w:r>
      </w:hyperlink>
      <w:r>
        <w:t xml:space="preserve">, and who have disease progression after follow-up treatment in line with the </w:t>
      </w:r>
      <w:hyperlink r:id="rId3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or with docetaxel, the only recommended treatment option is the </w:t>
      </w:r>
      <w:hyperlink r:id="rId3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Fund; NHS England policy).</w:t>
      </w:r>
    </w:p>
    <w:p w14:paraId="22073E7E" w14:textId="0D58B2CD" w:rsidR="000C5877" w:rsidRDefault="000C5877" w:rsidP="000C5877">
      <w:pPr>
        <w:pStyle w:val="NICEnormal"/>
      </w:pPr>
      <w:r>
        <w:t xml:space="preserve">For people who have had treatment in line with the </w:t>
      </w:r>
      <w:hyperlink r:id="rId32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3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34" w:history="1">
        <w:r>
          <w:rPr>
            <w:rStyle w:val="Hyperlink"/>
          </w:rPr>
          <w:t>nivolumab</w:t>
        </w:r>
      </w:hyperlink>
      <w:r>
        <w:t xml:space="preserve">, and who have disease progression after follow-up treatment in line with the </w:t>
      </w:r>
      <w:hyperlink r:id="rId3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 w:rsidRPr="000C5877">
        <w:t>, recommended treatment options are:</w:t>
      </w:r>
    </w:p>
    <w:p w14:paraId="31888C83" w14:textId="6A2A4A12" w:rsidR="000C5877" w:rsidRDefault="000C5877" w:rsidP="000C5877">
      <w:pPr>
        <w:pStyle w:val="Bulletleft1"/>
      </w:pPr>
      <w:r>
        <w:t>docetaxel or</w:t>
      </w:r>
    </w:p>
    <w:p w14:paraId="47B25397" w14:textId="025332BE" w:rsidR="000C5877" w:rsidRDefault="000C5877" w:rsidP="000C5877">
      <w:pPr>
        <w:pStyle w:val="Bulletleft1last"/>
      </w:pPr>
      <w:r>
        <w:lastRenderedPageBreak/>
        <w:t xml:space="preserve">the </w:t>
      </w:r>
      <w:hyperlink r:id="rId3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058A5A35" w14:textId="4CCE5766" w:rsidR="00A56E4E" w:rsidRDefault="00A56E4E" w:rsidP="00A56E4E">
      <w:pPr>
        <w:pStyle w:val="NICEnormal"/>
      </w:pPr>
      <w:r>
        <w:t xml:space="preserve">For people who have had initial treatment with platinum doublet chemotherapy, </w:t>
      </w:r>
      <w:r w:rsidR="000C5877">
        <w:t>the</w:t>
      </w:r>
      <w:r>
        <w:t xml:space="preserve"> </w:t>
      </w:r>
      <w:hyperlink r:id="rId37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</w:t>
      </w:r>
      <w:r w:rsidR="000C5877">
        <w:t xml:space="preserve">in </w:t>
      </w:r>
      <w:r>
        <w:t xml:space="preserve">line with the </w:t>
      </w:r>
      <w:hyperlink r:id="rId3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</w:t>
      </w:r>
      <w:r w:rsidR="000C5877">
        <w:t xml:space="preserve">or with docetaxel, </w:t>
      </w:r>
      <w:r>
        <w:t xml:space="preserve">the only recommended treatment option is the </w:t>
      </w:r>
      <w:hyperlink r:id="rId3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Fund; NHS England policy).</w:t>
      </w:r>
    </w:p>
    <w:p w14:paraId="5988C6F7" w14:textId="41AAA28E" w:rsidR="000C5877" w:rsidRDefault="000C5877" w:rsidP="00A56E4E">
      <w:pPr>
        <w:pStyle w:val="NICEnormal"/>
      </w:pPr>
      <w:r>
        <w:t xml:space="preserve">For people who have had initial treatment with platinum doublet chemotherapy, the </w:t>
      </w:r>
      <w:hyperlink r:id="rId40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4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 w:rsidRPr="000C5877">
        <w:t>, recommended treatment options are:</w:t>
      </w:r>
    </w:p>
    <w:p w14:paraId="15448717" w14:textId="22FBBCA0" w:rsidR="000C5877" w:rsidRDefault="000C5877" w:rsidP="000C5877">
      <w:pPr>
        <w:pStyle w:val="Bulletleft1"/>
      </w:pPr>
      <w:r>
        <w:t xml:space="preserve">the </w:t>
      </w:r>
      <w:hyperlink r:id="rId42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1%; NHS England policy) or</w:t>
      </w:r>
    </w:p>
    <w:p w14:paraId="00FF3123" w14:textId="1C01F4B8" w:rsidR="000C5877" w:rsidRDefault="000C5877" w:rsidP="000C5877">
      <w:pPr>
        <w:pStyle w:val="Bulletleft1"/>
      </w:pPr>
      <w:r>
        <w:t xml:space="preserve">the </w:t>
      </w:r>
      <w:hyperlink r:id="rId43" w:history="1">
        <w:r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776E33">
        <w:t>%</w:t>
      </w:r>
      <w:r>
        <w:t xml:space="preserve"> to 100%; NHS England policy) or</w:t>
      </w:r>
    </w:p>
    <w:p w14:paraId="590CAC88" w14:textId="004F26D6" w:rsidR="000C5877" w:rsidRDefault="000C5877" w:rsidP="000C5877">
      <w:pPr>
        <w:pStyle w:val="Bulletleft1"/>
      </w:pPr>
      <w:r>
        <w:t xml:space="preserve">the </w:t>
      </w:r>
      <w:hyperlink r:id="rId44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1%; NHS England policy) or</w:t>
      </w:r>
    </w:p>
    <w:p w14:paraId="134B13B0" w14:textId="77777777" w:rsidR="000C5877" w:rsidRDefault="000C5877" w:rsidP="000C5877">
      <w:pPr>
        <w:pStyle w:val="Bulletleft1"/>
      </w:pPr>
      <w:r>
        <w:t>docetaxel or</w:t>
      </w:r>
    </w:p>
    <w:p w14:paraId="5643CCAD" w14:textId="7791820E" w:rsidR="000C5877" w:rsidRDefault="000C5877" w:rsidP="000C5877">
      <w:pPr>
        <w:pStyle w:val="Bulletleft1last"/>
      </w:pPr>
      <w:r>
        <w:t xml:space="preserve">the </w:t>
      </w:r>
      <w:hyperlink r:id="rId4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523EFD8B" w14:textId="1215F2B7" w:rsidR="000C5877" w:rsidRDefault="000C5877" w:rsidP="000C5877">
      <w:pPr>
        <w:pStyle w:val="NICEnormal"/>
      </w:pPr>
      <w:r>
        <w:t xml:space="preserve">For people who have had treatment in line with the </w:t>
      </w:r>
      <w:hyperlink r:id="rId4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 w:rsidRPr="000C5877">
        <w:t xml:space="preserve"> and who have disease progression after follow-up treatment in line with </w:t>
      </w:r>
      <w:r w:rsidR="001D2FE7">
        <w:t>t</w:t>
      </w:r>
      <w:r>
        <w:t xml:space="preserve">he </w:t>
      </w:r>
      <w:hyperlink r:id="rId47" w:history="1">
        <w:r>
          <w:rPr>
            <w:rStyle w:val="Hyperlink"/>
          </w:rPr>
          <w:t>NICE technology appraisal guidance on pembrolizumab</w:t>
        </w:r>
      </w:hyperlink>
      <w:r w:rsidRPr="000C5877">
        <w:t xml:space="preserve">, </w:t>
      </w:r>
      <w:hyperlink r:id="rId48" w:history="1">
        <w:r w:rsidRPr="000C5877">
          <w:rPr>
            <w:rStyle w:val="Hyperlink"/>
          </w:rPr>
          <w:t>atezolizumab</w:t>
        </w:r>
      </w:hyperlink>
      <w:r w:rsidRPr="000C5877">
        <w:t xml:space="preserve"> or </w:t>
      </w:r>
      <w:hyperlink r:id="rId49" w:history="1">
        <w:r w:rsidRPr="000C5877">
          <w:rPr>
            <w:rStyle w:val="Hyperlink"/>
          </w:rPr>
          <w:t>nivolumab</w:t>
        </w:r>
      </w:hyperlink>
      <w:r w:rsidRPr="000C5877">
        <w:t>, recommended treatment options are:</w:t>
      </w:r>
    </w:p>
    <w:p w14:paraId="46B2874A" w14:textId="77777777" w:rsidR="000C5877" w:rsidRDefault="000C5877" w:rsidP="000C5877">
      <w:pPr>
        <w:pStyle w:val="Bulletleft1"/>
      </w:pPr>
      <w:r>
        <w:t>docetaxel or</w:t>
      </w:r>
    </w:p>
    <w:p w14:paraId="49FCFC2C" w14:textId="24375AA2" w:rsidR="000C5877" w:rsidRDefault="000C5877" w:rsidP="000C5877">
      <w:pPr>
        <w:pStyle w:val="Bulletleft1last"/>
      </w:pPr>
      <w:r>
        <w:t xml:space="preserve">the </w:t>
      </w:r>
      <w:hyperlink r:id="rId5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79B436A6" w14:textId="77777777" w:rsidR="00A56E4E" w:rsidRDefault="00A56E4E" w:rsidP="00A56E4E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51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the </w:t>
      </w:r>
      <w:hyperlink r:id="rId52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>, recommended treatment options are:</w:t>
      </w:r>
    </w:p>
    <w:p w14:paraId="7CBB44BE" w14:textId="6E24F8B1" w:rsidR="00A56E4E" w:rsidRDefault="00A56E4E" w:rsidP="00A56E4E">
      <w:pPr>
        <w:pStyle w:val="Bulletleft1"/>
      </w:pPr>
      <w:r>
        <w:t xml:space="preserve">the </w:t>
      </w:r>
      <w:hyperlink r:id="rId5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795BCD1B" w14:textId="7C6A1DD2" w:rsidR="001D2FE7" w:rsidRDefault="001D2FE7" w:rsidP="00A56E4E">
      <w:pPr>
        <w:pStyle w:val="Bulletleft1"/>
      </w:pPr>
      <w:r>
        <w:t>docetaxel or</w:t>
      </w:r>
    </w:p>
    <w:p w14:paraId="37493ACA" w14:textId="77777777" w:rsidR="00A56E4E" w:rsidRDefault="00A56E4E" w:rsidP="00A56E4E">
      <w:pPr>
        <w:pStyle w:val="Bulletleft1last"/>
      </w:pPr>
      <w:r>
        <w:t xml:space="preserve">the </w:t>
      </w:r>
      <w:hyperlink r:id="rId5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Fund).</w:t>
      </w:r>
    </w:p>
    <w:p w14:paraId="0F612456" w14:textId="4236A41E" w:rsidR="00A56E4E" w:rsidRDefault="00A56E4E" w:rsidP="00A56E4E">
      <w:pPr>
        <w:pStyle w:val="NICEnormal"/>
      </w:pPr>
      <w:r>
        <w:t xml:space="preserve">For people who have had </w:t>
      </w:r>
      <w:r w:rsidR="001D2FE7">
        <w:t xml:space="preserve">initial </w:t>
      </w:r>
      <w:r>
        <w:t xml:space="preserve">treatment in line with the </w:t>
      </w:r>
      <w:hyperlink r:id="rId55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56" w:history="1">
        <w:r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treatment in line with the </w:t>
      </w:r>
      <w:hyperlink r:id="rId5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1D2FE7">
        <w:t xml:space="preserve"> or with docetaxel,</w:t>
      </w:r>
      <w:r>
        <w:t xml:space="preserve"> the only recommended treatment option is the </w:t>
      </w:r>
      <w:hyperlink r:id="rId5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Fund; NHS England policy).</w:t>
      </w:r>
    </w:p>
    <w:p w14:paraId="6366FAC2" w14:textId="68362674" w:rsidR="001D2FE7" w:rsidRDefault="001D2FE7" w:rsidP="00A56E4E">
      <w:pPr>
        <w:pStyle w:val="NICEnormal"/>
      </w:pPr>
      <w:r>
        <w:t xml:space="preserve">For people who have had initial treatment in line with the </w:t>
      </w:r>
      <w:hyperlink r:id="rId59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60" w:history="1">
        <w:r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treatment in line with the </w:t>
      </w:r>
      <w:hyperlink r:id="rId6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 w:rsidRPr="001D2FE7">
        <w:t>, recommended treatment options are:</w:t>
      </w:r>
    </w:p>
    <w:p w14:paraId="125633D1" w14:textId="77777777" w:rsidR="001D2FE7" w:rsidRDefault="001D2FE7" w:rsidP="001D2FE7">
      <w:pPr>
        <w:pStyle w:val="Bulletleft1"/>
      </w:pPr>
      <w:r>
        <w:t>docetaxel or</w:t>
      </w:r>
    </w:p>
    <w:p w14:paraId="100EA5BB" w14:textId="190C1F9D" w:rsidR="001D2FE7" w:rsidRDefault="001D2FE7" w:rsidP="001D2FE7">
      <w:pPr>
        <w:pStyle w:val="Bulletleft1last"/>
      </w:pPr>
      <w:r>
        <w:t xml:space="preserve">the </w:t>
      </w:r>
      <w:hyperlink r:id="rId6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26D681B0" w14:textId="77777777" w:rsidR="001D2FE7" w:rsidRDefault="001D2FE7" w:rsidP="001D2FE7">
      <w:pPr>
        <w:pStyle w:val="NICEnormal"/>
      </w:pPr>
      <w:r>
        <w:t>For people who have disease progression after in</w:t>
      </w:r>
      <w:r w:rsidRPr="00776E33">
        <w:t xml:space="preserve">itial treatment in line with the </w:t>
      </w:r>
      <w:hyperlink r:id="rId63" w:history="1">
        <w:r w:rsidRPr="00776E33">
          <w:rPr>
            <w:rStyle w:val="Hyperlink"/>
          </w:rPr>
          <w:t xml:space="preserve">NICE technology appraisal guidance on </w:t>
        </w:r>
        <w:proofErr w:type="spellStart"/>
        <w:r w:rsidRPr="00776E33">
          <w:rPr>
            <w:rStyle w:val="Hyperlink"/>
          </w:rPr>
          <w:t>selpercatinib</w:t>
        </w:r>
        <w:proofErr w:type="spellEnd"/>
      </w:hyperlink>
      <w:r w:rsidRPr="00776E33">
        <w:t>,</w:t>
      </w:r>
      <w:r w:rsidRPr="002B0EFE">
        <w:t xml:space="preserve"> recommended treatment options</w:t>
      </w:r>
      <w:r>
        <w:t xml:space="preserve"> (NHS England policy)</w:t>
      </w:r>
      <w:r w:rsidRPr="002B0EFE">
        <w:t xml:space="preserve"> are:</w:t>
      </w:r>
    </w:p>
    <w:p w14:paraId="0E39FBF5" w14:textId="77777777" w:rsidR="001D2FE7" w:rsidRDefault="001D2FE7" w:rsidP="001D2FE7">
      <w:pPr>
        <w:pStyle w:val="Bulletleft1"/>
      </w:pPr>
      <w:r>
        <w:t>the</w:t>
      </w:r>
      <w:hyperlink r:id="rId64" w:history="1">
        <w:r w:rsidRPr="002B0EFE">
          <w:rPr>
            <w:rStyle w:val="Hyperlink"/>
          </w:rPr>
          <w:t xml:space="preserve"> NICE technology appraisal guidance on atezolizumab and bevacizumab, carboplatin and paclitaxel</w:t>
        </w:r>
      </w:hyperlink>
      <w:r>
        <w:t xml:space="preserve"> or</w:t>
      </w:r>
    </w:p>
    <w:p w14:paraId="61839043" w14:textId="77777777" w:rsidR="001D2FE7" w:rsidRDefault="001D2FE7" w:rsidP="001D2FE7">
      <w:pPr>
        <w:pStyle w:val="Bulletleft1"/>
      </w:pPr>
      <w:r>
        <w:t>platinum doublet chemotherapy or</w:t>
      </w:r>
    </w:p>
    <w:p w14:paraId="0F424544" w14:textId="77777777" w:rsidR="001D2FE7" w:rsidRDefault="001D2FE7" w:rsidP="001D2FE7">
      <w:pPr>
        <w:pStyle w:val="Bulletleft1"/>
      </w:pPr>
      <w:r>
        <w:lastRenderedPageBreak/>
        <w:t xml:space="preserve">the </w:t>
      </w:r>
      <w:hyperlink r:id="rId65" w:history="1">
        <w:r>
          <w:rPr>
            <w:rStyle w:val="Hyperlink"/>
          </w:rPr>
          <w:t>NICE technology appraisal guidance on pemetrexed and cisplatin</w:t>
        </w:r>
      </w:hyperlink>
      <w:r w:rsidRPr="00C6218E">
        <w:t xml:space="preserve"> </w:t>
      </w:r>
      <w:r>
        <w:t>or</w:t>
      </w:r>
    </w:p>
    <w:p w14:paraId="7C67FCE5" w14:textId="77777777" w:rsidR="001D2FE7" w:rsidRDefault="001D2FE7" w:rsidP="001D2FE7">
      <w:pPr>
        <w:pStyle w:val="Bulletleft1last"/>
      </w:pPr>
      <w:r>
        <w:t>pemetrexed and carboplatin.</w:t>
      </w:r>
    </w:p>
    <w:p w14:paraId="3C5DCA10" w14:textId="79534C64" w:rsidR="001D2FE7" w:rsidRDefault="001D2FE7" w:rsidP="001D2FE7">
      <w:pPr>
        <w:pStyle w:val="NICEnormal"/>
      </w:pPr>
      <w:r>
        <w:t xml:space="preserve">For people who have had initial treatment in line with the </w:t>
      </w:r>
      <w:hyperlink r:id="rId66" w:history="1">
        <w:r w:rsidRPr="00776E33">
          <w:rPr>
            <w:rStyle w:val="Hyperlink"/>
          </w:rPr>
          <w:t xml:space="preserve">NICE technology appraisal guidance on </w:t>
        </w:r>
        <w:proofErr w:type="spellStart"/>
        <w:r w:rsidRPr="00776E33">
          <w:rPr>
            <w:rStyle w:val="Hyperlink"/>
          </w:rPr>
          <w:t>selpercatinib</w:t>
        </w:r>
        <w:proofErr w:type="spellEnd"/>
      </w:hyperlink>
      <w:r w:rsidRPr="00776E33">
        <w:t xml:space="preserve"> and who have disease progres</w:t>
      </w:r>
      <w:r w:rsidRPr="00A551F6">
        <w:t xml:space="preserve">sion after treatment in line with </w:t>
      </w:r>
      <w:r>
        <w:t xml:space="preserve">the </w:t>
      </w:r>
      <w:hyperlink r:id="rId67" w:history="1">
        <w:r w:rsidRPr="002B0EFE">
          <w:rPr>
            <w:rStyle w:val="Hyperlink"/>
          </w:rPr>
          <w:t>NICE technology appraisal guidance on atezolizumab and bevacizumab, carboplatin and paclitaxel</w:t>
        </w:r>
      </w:hyperlink>
      <w:r>
        <w:t>, recommended treatment options are:</w:t>
      </w:r>
    </w:p>
    <w:p w14:paraId="751D9ECD" w14:textId="77777777" w:rsidR="001D2FE7" w:rsidRDefault="001D2FE7" w:rsidP="001D2FE7">
      <w:pPr>
        <w:pStyle w:val="Bulletleft1"/>
      </w:pPr>
      <w:r>
        <w:t>docetaxel or</w:t>
      </w:r>
    </w:p>
    <w:p w14:paraId="0C621A42" w14:textId="01257A5E" w:rsidR="001D2FE7" w:rsidRDefault="001D2FE7" w:rsidP="001D2FE7">
      <w:pPr>
        <w:pStyle w:val="Bulletleft1last"/>
      </w:pPr>
      <w:r>
        <w:t xml:space="preserve">the </w:t>
      </w:r>
      <w:hyperlink r:id="rId6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2A960C27" w14:textId="77777777" w:rsidR="001D2FE7" w:rsidRDefault="001D2FE7" w:rsidP="001D2FE7">
      <w:pPr>
        <w:pStyle w:val="NICEnormal"/>
      </w:pPr>
      <w:r>
        <w:t>For maintenance treatment for people who have had i</w:t>
      </w:r>
      <w:r w:rsidRPr="00776E33">
        <w:t xml:space="preserve">nitial treatment in line with the </w:t>
      </w:r>
      <w:hyperlink r:id="rId69" w:history="1">
        <w:r w:rsidRPr="00776E33">
          <w:rPr>
            <w:rStyle w:val="Hyperlink"/>
          </w:rPr>
          <w:t xml:space="preserve">NICE technology appraisal guidance on </w:t>
        </w:r>
        <w:proofErr w:type="spellStart"/>
        <w:r w:rsidRPr="00776E33">
          <w:rPr>
            <w:rStyle w:val="Hyperlink"/>
          </w:rPr>
          <w:t>selpercatinib</w:t>
        </w:r>
        <w:proofErr w:type="spellEnd"/>
      </w:hyperlink>
      <w:r w:rsidRPr="00776E33">
        <w:t xml:space="preserve"> f</w:t>
      </w:r>
      <w:r>
        <w:t xml:space="preserve">ollowed by platinum doublet chemotherapy, the only recommended treatment option is the </w:t>
      </w:r>
      <w:hyperlink r:id="rId7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95CF428" w14:textId="77777777" w:rsidR="001D2FE7" w:rsidRDefault="001D2FE7" w:rsidP="001D2FE7">
      <w:pPr>
        <w:pStyle w:val="NICEnormal"/>
      </w:pPr>
      <w:r>
        <w:t>For maintenance treatment for people who have had ini</w:t>
      </w:r>
      <w:r w:rsidRPr="00776E33">
        <w:t xml:space="preserve">tial treatment in line with the </w:t>
      </w:r>
      <w:hyperlink r:id="rId71" w:history="1">
        <w:r w:rsidRPr="00776E33">
          <w:rPr>
            <w:rStyle w:val="Hyperlink"/>
          </w:rPr>
          <w:t xml:space="preserve">NICE technology appraisal guidance on </w:t>
        </w:r>
        <w:proofErr w:type="spellStart"/>
        <w:r w:rsidRPr="00776E33">
          <w:rPr>
            <w:rStyle w:val="Hyperlink"/>
          </w:rPr>
          <w:t>selpercatinib</w:t>
        </w:r>
        <w:proofErr w:type="spellEnd"/>
      </w:hyperlink>
      <w:r w:rsidRPr="00776E33">
        <w:t xml:space="preserve"> fo</w:t>
      </w:r>
      <w:r>
        <w:t xml:space="preserve">llowed by treatment in line with the </w:t>
      </w:r>
      <w:hyperlink r:id="rId72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73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E0F8104" w14:textId="77777777" w:rsidR="001D2FE7" w:rsidRDefault="001D2FE7" w:rsidP="001D2FE7">
      <w:pPr>
        <w:pStyle w:val="NICEnormal"/>
      </w:pPr>
      <w:r>
        <w:t xml:space="preserve">Pemetrexed maintenance is a recommended maintenance treatment option for people who have had initial treatment in line </w:t>
      </w:r>
      <w:r w:rsidRPr="00776E33">
        <w:t xml:space="preserve">with the </w:t>
      </w:r>
      <w:hyperlink r:id="rId74" w:history="1">
        <w:r w:rsidRPr="00776E33">
          <w:rPr>
            <w:rStyle w:val="Hyperlink"/>
          </w:rPr>
          <w:t xml:space="preserve">NICE technology appraisal guidance on </w:t>
        </w:r>
        <w:proofErr w:type="spellStart"/>
        <w:r w:rsidRPr="00776E33">
          <w:rPr>
            <w:rStyle w:val="Hyperlink"/>
          </w:rPr>
          <w:t>selpercatinib</w:t>
        </w:r>
        <w:proofErr w:type="spellEnd"/>
      </w:hyperlink>
      <w:r w:rsidRPr="00776E33">
        <w:t xml:space="preserve"> followed by peme</w:t>
      </w:r>
      <w:r>
        <w:t>trexed and carboplatin (NHS England policy).</w:t>
      </w:r>
    </w:p>
    <w:p w14:paraId="13D5522B" w14:textId="77777777" w:rsidR="001D2FE7" w:rsidRDefault="001D2FE7" w:rsidP="001D2FE7">
      <w:pPr>
        <w:pStyle w:val="NICEnormal"/>
      </w:pPr>
      <w:r>
        <w:t>For people who have had initial treatment in line wit</w:t>
      </w:r>
      <w:r w:rsidRPr="00776E33">
        <w:t xml:space="preserve">h the </w:t>
      </w:r>
      <w:hyperlink r:id="rId75" w:history="1">
        <w:r w:rsidRPr="00776E33">
          <w:rPr>
            <w:rStyle w:val="Hyperlink"/>
          </w:rPr>
          <w:t xml:space="preserve">NICE technology appraisal guidance on </w:t>
        </w:r>
        <w:proofErr w:type="spellStart"/>
        <w:r w:rsidRPr="00776E33">
          <w:rPr>
            <w:rStyle w:val="Hyperlink"/>
          </w:rPr>
          <w:t>selpercatinib</w:t>
        </w:r>
        <w:proofErr w:type="spellEnd"/>
      </w:hyperlink>
      <w:r w:rsidRPr="00776E33">
        <w:t>, and who have diseas</w:t>
      </w:r>
      <w:r>
        <w:t xml:space="preserve">e progression after platinum doublet chemotherapy, the </w:t>
      </w:r>
      <w:hyperlink r:id="rId76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79BDFBAE" w14:textId="77777777" w:rsidR="001D2FE7" w:rsidRDefault="001D2FE7" w:rsidP="001D2FE7">
      <w:pPr>
        <w:pStyle w:val="Bulletleft1"/>
      </w:pPr>
      <w:r>
        <w:t xml:space="preserve">the </w:t>
      </w:r>
      <w:hyperlink r:id="rId77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086D4E08" w14:textId="77777777" w:rsidR="001D2FE7" w:rsidRPr="00402C99" w:rsidRDefault="001D2FE7" w:rsidP="001D2FE7">
      <w:pPr>
        <w:pStyle w:val="Bulletleft1"/>
      </w:pPr>
      <w:r w:rsidRPr="00402C99">
        <w:lastRenderedPageBreak/>
        <w:t xml:space="preserve">the </w:t>
      </w:r>
      <w:hyperlink r:id="rId78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64573A48" w14:textId="77777777" w:rsidR="001D2FE7" w:rsidRPr="00402C99" w:rsidRDefault="001D2FE7" w:rsidP="001D2FE7">
      <w:pPr>
        <w:pStyle w:val="Bulletleft1"/>
      </w:pPr>
      <w:r w:rsidRPr="00402C99">
        <w:t xml:space="preserve">the </w:t>
      </w:r>
      <w:hyperlink r:id="rId79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0163D0E6" w14:textId="77777777" w:rsidR="001D2FE7" w:rsidRDefault="001D2FE7" w:rsidP="001D2FE7">
      <w:pPr>
        <w:pStyle w:val="Bulletleft1"/>
      </w:pPr>
      <w:r>
        <w:t>docetaxel or</w:t>
      </w:r>
    </w:p>
    <w:p w14:paraId="6D51BAE1" w14:textId="15D421B2" w:rsidR="001D2FE7" w:rsidRDefault="001D2FE7" w:rsidP="001D2FE7">
      <w:pPr>
        <w:pStyle w:val="Bulletleft1last"/>
      </w:pPr>
      <w:r>
        <w:t xml:space="preserve">the </w:t>
      </w:r>
      <w:hyperlink r:id="rId8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D11988">
        <w:t xml:space="preserve"> </w:t>
      </w:r>
      <w:r>
        <w:t>(NHS England policy).</w:t>
      </w:r>
    </w:p>
    <w:p w14:paraId="737B33D6" w14:textId="77777777" w:rsidR="001D2FE7" w:rsidRDefault="001D2FE7" w:rsidP="001D2FE7">
      <w:pPr>
        <w:pStyle w:val="NICEnormal"/>
      </w:pPr>
      <w:r>
        <w:t xml:space="preserve">For people who have had treatment with platinum doublet chemotherapy, the </w:t>
      </w:r>
      <w:hyperlink r:id="rId81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have disease progression after follow-up treatment in line with the </w:t>
      </w:r>
      <w:hyperlink r:id="rId82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83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84" w:history="1">
        <w:r w:rsidRPr="00AC3536">
          <w:rPr>
            <w:rStyle w:val="Hyperlink"/>
          </w:rPr>
          <w:t>nivolumab</w:t>
        </w:r>
      </w:hyperlink>
      <w:r w:rsidRPr="00175121">
        <w:t>, recommended treatment options are</w:t>
      </w:r>
      <w:r>
        <w:t>:</w:t>
      </w:r>
    </w:p>
    <w:p w14:paraId="588085E9" w14:textId="77777777" w:rsidR="001D2FE7" w:rsidRDefault="001D2FE7" w:rsidP="001D2FE7">
      <w:pPr>
        <w:pStyle w:val="Bulletleft1"/>
      </w:pPr>
      <w:r>
        <w:t>docetaxel or</w:t>
      </w:r>
    </w:p>
    <w:p w14:paraId="559E2E82" w14:textId="061D7054" w:rsidR="001D2FE7" w:rsidRDefault="001D2FE7" w:rsidP="001D2FE7">
      <w:pPr>
        <w:pStyle w:val="Bulletleft1last"/>
      </w:pPr>
      <w:r>
        <w:t xml:space="preserve">the </w:t>
      </w:r>
      <w:hyperlink r:id="rId8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D11988">
        <w:t xml:space="preserve"> </w:t>
      </w:r>
      <w:r>
        <w:t>(NHS England policy).</w:t>
      </w:r>
    </w:p>
    <w:p w14:paraId="7F19C90A" w14:textId="77777777" w:rsidR="001D2FE7" w:rsidRDefault="001D2FE7" w:rsidP="001D2FE7">
      <w:pPr>
        <w:pStyle w:val="NICEnormal"/>
      </w:pPr>
    </w:p>
    <w:p w14:paraId="19FE91A5" w14:textId="77777777" w:rsidR="001D2FE7" w:rsidRDefault="001D2FE7" w:rsidP="00A56E4E">
      <w:pPr>
        <w:pStyle w:val="NICEnormal"/>
      </w:pPr>
    </w:p>
    <w:sectPr w:rsidR="001D2FE7" w:rsidSect="001D2FE7">
      <w:footerReference w:type="default" r:id="rId86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1201549025">
    <w:abstractNumId w:val="2"/>
  </w:num>
  <w:num w:numId="40" w16cid:durableId="10377052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4DD0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5877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4D21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2FE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29C4"/>
    <w:rsid w:val="002636B1"/>
    <w:rsid w:val="002653EC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0D73"/>
    <w:rsid w:val="002B4C25"/>
    <w:rsid w:val="002C5540"/>
    <w:rsid w:val="002D07F3"/>
    <w:rsid w:val="002D08A2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47FD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9DA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810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53A8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53F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3FFA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E25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6E33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6770A"/>
    <w:rsid w:val="00870D96"/>
    <w:rsid w:val="00873584"/>
    <w:rsid w:val="008741B6"/>
    <w:rsid w:val="00875232"/>
    <w:rsid w:val="00876CC3"/>
    <w:rsid w:val="00877355"/>
    <w:rsid w:val="00880F45"/>
    <w:rsid w:val="008824EE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A58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0C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5452A"/>
    <w:rsid w:val="00A56E4E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54A2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0AD7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22F66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4B5F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87CE6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099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2C9F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506"/>
    <w:rsid w:val="00EA49A5"/>
    <w:rsid w:val="00EA4B4A"/>
    <w:rsid w:val="00EB3DD6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D643C"/>
    <w:rsid w:val="00EE044F"/>
    <w:rsid w:val="00EE2B43"/>
    <w:rsid w:val="00EE66C2"/>
    <w:rsid w:val="00EE7E82"/>
    <w:rsid w:val="00EF5478"/>
    <w:rsid w:val="00EF5B99"/>
    <w:rsid w:val="00EF6AA4"/>
    <w:rsid w:val="00F060A3"/>
    <w:rsid w:val="00F17720"/>
    <w:rsid w:val="00F214CF"/>
    <w:rsid w:val="00F2212D"/>
    <w:rsid w:val="00F248DB"/>
    <w:rsid w:val="00F26A9F"/>
    <w:rsid w:val="00F26E68"/>
    <w:rsid w:val="00F2723B"/>
    <w:rsid w:val="00F278DD"/>
    <w:rsid w:val="00F3008B"/>
    <w:rsid w:val="00F32618"/>
    <w:rsid w:val="00F32E33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A56E4E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ce.org.uk/guidance/ta760" TargetMode="External"/><Relationship Id="rId21" Type="http://schemas.openxmlformats.org/officeDocument/2006/relationships/hyperlink" Target="https://www.nice.org.uk/guidance/TA181" TargetMode="External"/><Relationship Id="rId42" Type="http://schemas.openxmlformats.org/officeDocument/2006/relationships/hyperlink" Target="https://www.nice.org.uk/guidance/ta428" TargetMode="External"/><Relationship Id="rId47" Type="http://schemas.openxmlformats.org/officeDocument/2006/relationships/hyperlink" Target="https://www.nice.org.uk/guidance/ta428" TargetMode="External"/><Relationship Id="rId63" Type="http://schemas.openxmlformats.org/officeDocument/2006/relationships/hyperlink" Target="https://www.nice.org.uk/guidance/indevelopment/gid-ta11012" TargetMode="External"/><Relationship Id="rId68" Type="http://schemas.openxmlformats.org/officeDocument/2006/relationships/hyperlink" Target="https://www.nice.org.uk/guidance/ta347" TargetMode="External"/><Relationship Id="rId84" Type="http://schemas.openxmlformats.org/officeDocument/2006/relationships/hyperlink" Target="https://www.nice.org.uk/guidance/ta713" TargetMode="External"/><Relationship Id="rId16" Type="http://schemas.openxmlformats.org/officeDocument/2006/relationships/hyperlink" Target="https://www.nice.org.uk/guidance/ta428" TargetMode="External"/><Relationship Id="rId11" Type="http://schemas.openxmlformats.org/officeDocument/2006/relationships/hyperlink" Target="https://www.nice.org.uk/guidance/indevelopment/gid-ta11012" TargetMode="External"/><Relationship Id="rId32" Type="http://schemas.openxmlformats.org/officeDocument/2006/relationships/hyperlink" Target="https://www.nice.org.uk/guidance/ta428" TargetMode="External"/><Relationship Id="rId37" Type="http://schemas.openxmlformats.org/officeDocument/2006/relationships/hyperlink" Target="https://www.nice.org.uk/guidance/TA181" TargetMode="External"/><Relationship Id="rId53" Type="http://schemas.openxmlformats.org/officeDocument/2006/relationships/hyperlink" Target="https://www.nice.org.uk/guidance/ta347" TargetMode="External"/><Relationship Id="rId58" Type="http://schemas.openxmlformats.org/officeDocument/2006/relationships/hyperlink" Target="https://www.nice.org.uk/guidance/ta760" TargetMode="External"/><Relationship Id="rId74" Type="http://schemas.openxmlformats.org/officeDocument/2006/relationships/hyperlink" Target="https://www.nice.org.uk/guidance/indevelopment/gid-ta11012" TargetMode="External"/><Relationship Id="rId79" Type="http://schemas.openxmlformats.org/officeDocument/2006/relationships/hyperlink" Target="https://www.nice.org.uk/guidance/ta713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nice.org.uk/guidance/ta347" TargetMode="External"/><Relationship Id="rId14" Type="http://schemas.openxmlformats.org/officeDocument/2006/relationships/hyperlink" Target="https://www.nice.org.uk/guidance/ta402" TargetMode="External"/><Relationship Id="rId22" Type="http://schemas.openxmlformats.org/officeDocument/2006/relationships/hyperlink" Target="https://www.nice.org.uk/guidance/ta428" TargetMode="External"/><Relationship Id="rId27" Type="http://schemas.openxmlformats.org/officeDocument/2006/relationships/hyperlink" Target="https://www.nice.org.uk/guidance/ta428" TargetMode="External"/><Relationship Id="rId30" Type="http://schemas.openxmlformats.org/officeDocument/2006/relationships/hyperlink" Target="https://www.nice.org.uk/guidance/ta347" TargetMode="External"/><Relationship Id="rId35" Type="http://schemas.openxmlformats.org/officeDocument/2006/relationships/hyperlink" Target="https://www.nice.org.uk/guidance/ta760" TargetMode="External"/><Relationship Id="rId43" Type="http://schemas.openxmlformats.org/officeDocument/2006/relationships/hyperlink" Target="https://www.nice.org.uk/guidance/ta520" TargetMode="External"/><Relationship Id="rId48" Type="http://schemas.openxmlformats.org/officeDocument/2006/relationships/hyperlink" Target="https://www.nice.org.uk/guidance/ta520" TargetMode="External"/><Relationship Id="rId56" Type="http://schemas.openxmlformats.org/officeDocument/2006/relationships/hyperlink" Target="https://www.nice.org.uk/guidance/ta683" TargetMode="External"/><Relationship Id="rId64" Type="http://schemas.openxmlformats.org/officeDocument/2006/relationships/hyperlink" Target="https://www.nice.org.uk/guidance/TA584" TargetMode="External"/><Relationship Id="rId69" Type="http://schemas.openxmlformats.org/officeDocument/2006/relationships/hyperlink" Target="https://www.nice.org.uk/guidance/indevelopment/gid-ta11012" TargetMode="External"/><Relationship Id="rId77" Type="http://schemas.openxmlformats.org/officeDocument/2006/relationships/hyperlink" Target="https://www.nice.org.uk/guidance/ta428" TargetMode="External"/><Relationship Id="rId8" Type="http://schemas.openxmlformats.org/officeDocument/2006/relationships/hyperlink" Target="https://www.nice.org.uk/guidance/TA181" TargetMode="External"/><Relationship Id="rId51" Type="http://schemas.openxmlformats.org/officeDocument/2006/relationships/hyperlink" Target="https://www.nice.org.uk/guidance/TA584" TargetMode="External"/><Relationship Id="rId72" Type="http://schemas.openxmlformats.org/officeDocument/2006/relationships/hyperlink" Target="https://www.nice.org.uk/guidance/TA181" TargetMode="External"/><Relationship Id="rId80" Type="http://schemas.openxmlformats.org/officeDocument/2006/relationships/hyperlink" Target="https://www.nice.org.uk/guidance/ta347" TargetMode="External"/><Relationship Id="rId85" Type="http://schemas.openxmlformats.org/officeDocument/2006/relationships/hyperlink" Target="https://www.nice.org.uk/guidance/ta34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190" TargetMode="External"/><Relationship Id="rId17" Type="http://schemas.openxmlformats.org/officeDocument/2006/relationships/hyperlink" Target="https://www.nice.org.uk/guidance/ta520" TargetMode="External"/><Relationship Id="rId25" Type="http://schemas.openxmlformats.org/officeDocument/2006/relationships/hyperlink" Target="https://www.nice.org.uk/guidance/ta347" TargetMode="External"/><Relationship Id="rId33" Type="http://schemas.openxmlformats.org/officeDocument/2006/relationships/hyperlink" Target="https://www.nice.org.uk/guidance/ta520" TargetMode="External"/><Relationship Id="rId38" Type="http://schemas.openxmlformats.org/officeDocument/2006/relationships/hyperlink" Target="https://www.nice.org.uk/guidance/ta347" TargetMode="External"/><Relationship Id="rId46" Type="http://schemas.openxmlformats.org/officeDocument/2006/relationships/hyperlink" Target="https://www.nice.org.uk/guidance/ta760" TargetMode="External"/><Relationship Id="rId59" Type="http://schemas.openxmlformats.org/officeDocument/2006/relationships/hyperlink" Target="https://www.nice.org.uk/guidance/TA584" TargetMode="External"/><Relationship Id="rId67" Type="http://schemas.openxmlformats.org/officeDocument/2006/relationships/hyperlink" Target="https://www.nice.org.uk/guidance/TA584" TargetMode="External"/><Relationship Id="rId20" Type="http://schemas.openxmlformats.org/officeDocument/2006/relationships/hyperlink" Target="https://www.nice.org.uk/guidance/ta760" TargetMode="External"/><Relationship Id="rId41" Type="http://schemas.openxmlformats.org/officeDocument/2006/relationships/hyperlink" Target="https://www.nice.org.uk/guidance/ta760" TargetMode="External"/><Relationship Id="rId54" Type="http://schemas.openxmlformats.org/officeDocument/2006/relationships/hyperlink" Target="https://www.nice.org.uk/guidance/ta760" TargetMode="External"/><Relationship Id="rId62" Type="http://schemas.openxmlformats.org/officeDocument/2006/relationships/hyperlink" Target="https://www.nice.org.uk/guidance/ta347" TargetMode="External"/><Relationship Id="rId70" Type="http://schemas.openxmlformats.org/officeDocument/2006/relationships/hyperlink" Target="https://www.nice.org.uk/guidance/ta190" TargetMode="External"/><Relationship Id="rId75" Type="http://schemas.openxmlformats.org/officeDocument/2006/relationships/hyperlink" Target="https://www.nice.org.uk/guidance/indevelopment/gid-ta11012" TargetMode="External"/><Relationship Id="rId83" Type="http://schemas.openxmlformats.org/officeDocument/2006/relationships/hyperlink" Target="https://www.nice.org.uk/guidance/ta520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181" TargetMode="External"/><Relationship Id="rId23" Type="http://schemas.openxmlformats.org/officeDocument/2006/relationships/hyperlink" Target="https://www.nice.org.uk/guidance/ta520" TargetMode="External"/><Relationship Id="rId28" Type="http://schemas.openxmlformats.org/officeDocument/2006/relationships/hyperlink" Target="https://www.nice.org.uk/guidance/ta520" TargetMode="External"/><Relationship Id="rId36" Type="http://schemas.openxmlformats.org/officeDocument/2006/relationships/hyperlink" Target="https://www.nice.org.uk/guidance/ta347" TargetMode="External"/><Relationship Id="rId49" Type="http://schemas.openxmlformats.org/officeDocument/2006/relationships/hyperlink" Target="https://www.nice.org.uk/guidance/ta713" TargetMode="External"/><Relationship Id="rId57" Type="http://schemas.openxmlformats.org/officeDocument/2006/relationships/hyperlink" Target="https://www.nice.org.uk/guidance/ta347" TargetMode="External"/><Relationship Id="rId10" Type="http://schemas.openxmlformats.org/officeDocument/2006/relationships/hyperlink" Target="https://www.nice.org.uk/guidance/ta683" TargetMode="External"/><Relationship Id="rId31" Type="http://schemas.openxmlformats.org/officeDocument/2006/relationships/hyperlink" Target="https://www.nice.org.uk/guidance/ta760" TargetMode="External"/><Relationship Id="rId44" Type="http://schemas.openxmlformats.org/officeDocument/2006/relationships/hyperlink" Target="https://www.nice.org.uk/guidance/ta713" TargetMode="External"/><Relationship Id="rId52" Type="http://schemas.openxmlformats.org/officeDocument/2006/relationships/hyperlink" Target="https://www.nice.org.uk/guidance/ta683" TargetMode="External"/><Relationship Id="rId60" Type="http://schemas.openxmlformats.org/officeDocument/2006/relationships/hyperlink" Target="https://www.nice.org.uk/guidance/ta683" TargetMode="External"/><Relationship Id="rId65" Type="http://schemas.openxmlformats.org/officeDocument/2006/relationships/hyperlink" Target="https://www.nice.org.uk/guidance/TA181" TargetMode="External"/><Relationship Id="rId73" Type="http://schemas.openxmlformats.org/officeDocument/2006/relationships/hyperlink" Target="https://www.nice.org.uk/guidance/ta402" TargetMode="External"/><Relationship Id="rId78" Type="http://schemas.openxmlformats.org/officeDocument/2006/relationships/hyperlink" Target="https://www.nice.org.uk/guidance/ta520" TargetMode="External"/><Relationship Id="rId81" Type="http://schemas.openxmlformats.org/officeDocument/2006/relationships/hyperlink" Target="https://www.nice.org.uk/guidance/TA181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84" TargetMode="External"/><Relationship Id="rId13" Type="http://schemas.openxmlformats.org/officeDocument/2006/relationships/hyperlink" Target="https://www.nice.org.uk/guidance/TA181" TargetMode="External"/><Relationship Id="rId18" Type="http://schemas.openxmlformats.org/officeDocument/2006/relationships/hyperlink" Target="https://www.nice.org.uk/guidance/ta713" TargetMode="External"/><Relationship Id="rId39" Type="http://schemas.openxmlformats.org/officeDocument/2006/relationships/hyperlink" Target="https://www.nice.org.uk/guidance/ta760" TargetMode="External"/><Relationship Id="rId34" Type="http://schemas.openxmlformats.org/officeDocument/2006/relationships/hyperlink" Target="https://www.nice.org.uk/guidance/ta713" TargetMode="External"/><Relationship Id="rId50" Type="http://schemas.openxmlformats.org/officeDocument/2006/relationships/hyperlink" Target="https://www.nice.org.uk/guidance/ta347" TargetMode="External"/><Relationship Id="rId55" Type="http://schemas.openxmlformats.org/officeDocument/2006/relationships/hyperlink" Target="https://www.nice.org.uk/guidance/TA584" TargetMode="External"/><Relationship Id="rId76" Type="http://schemas.openxmlformats.org/officeDocument/2006/relationships/hyperlink" Target="https://www.nice.org.uk/guidance/TA1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ice.org.uk/guidance/indevelopment/gid-ta110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ice.org.uk/guidance/ta713" TargetMode="External"/><Relationship Id="rId24" Type="http://schemas.openxmlformats.org/officeDocument/2006/relationships/hyperlink" Target="https://www.nice.org.uk/guidance/ta713" TargetMode="External"/><Relationship Id="rId40" Type="http://schemas.openxmlformats.org/officeDocument/2006/relationships/hyperlink" Target="https://www.nice.org.uk/guidance/TA181" TargetMode="External"/><Relationship Id="rId45" Type="http://schemas.openxmlformats.org/officeDocument/2006/relationships/hyperlink" Target="https://www.nice.org.uk/guidance/ta347" TargetMode="External"/><Relationship Id="rId66" Type="http://schemas.openxmlformats.org/officeDocument/2006/relationships/hyperlink" Target="https://www.nice.org.uk/guidance/indevelopment/gid-ta11012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nice.org.uk/guidance/ta760" TargetMode="External"/><Relationship Id="rId82" Type="http://schemas.openxmlformats.org/officeDocument/2006/relationships/hyperlink" Target="https://www.nice.org.uk/guidance/ta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12488</Characters>
  <Application>Microsoft Office Word</Application>
  <DocSecurity>0</DocSecurity>
  <Lines>104</Lines>
  <Paragraphs>27</Paragraphs>
  <ScaleCrop>false</ScaleCrop>
  <Company/>
  <LinksUpToDate>false</LinksUpToDate>
  <CharactersWithSpaces>13764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RET fusion positive, PD L1 below 50%</dc:title>
  <dc:creator/>
  <cp:lastModifiedBy/>
  <cp:revision>1</cp:revision>
  <dcterms:created xsi:type="dcterms:W3CDTF">2023-07-19T16:00:00Z</dcterms:created>
  <dcterms:modified xsi:type="dcterms:W3CDTF">2023-07-19T16:00:00Z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2023-07-19T16:00:53Z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d1a941a1-c69c-4e10-95a3-3f785f150d86</vt:lpwstr>
  </property>
  <property fmtid="{D5CDD505-2E9C-101B-9397-08002B2CF9AE}" pid="8" name="MSIP_Label_c69d85d5-6d9e-4305-a294-1f636ec0f2d6_ContentBits">
    <vt:lpwstr>0</vt:lpwstr>
  </property>
</Properties>
</file>