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4E19"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2C384AD9" w14:textId="77777777" w:rsidTr="004350AC">
        <w:trPr>
          <w:cantSplit/>
          <w:trHeight w:val="3023"/>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6EAAEB8C"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2E1B4B3A"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6821C32A" w14:textId="77777777" w:rsidR="00F14F2E" w:rsidRDefault="00F14F2E" w:rsidP="00914F46">
            <w:pPr>
              <w:rPr>
                <w:rFonts w:cs="Arial"/>
                <w:sz w:val="24"/>
                <w:szCs w:val="24"/>
              </w:rPr>
            </w:pPr>
          </w:p>
          <w:p w14:paraId="72490CF4"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749EC1F7" w14:textId="1B48071B" w:rsidR="00F14F2E" w:rsidRPr="004350AC" w:rsidRDefault="00A81964" w:rsidP="00914F46">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09841C24" w14:textId="77777777" w:rsidR="00F510F0" w:rsidRPr="00861041" w:rsidRDefault="008B4F9E"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66E9D367"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69C4266"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33ABF52F"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7DDA5C97"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36013A0" w14:textId="77777777" w:rsidR="00751EC5" w:rsidRDefault="00751EC5" w:rsidP="00215BC8">
            <w:pPr>
              <w:pStyle w:val="BodyText"/>
              <w:rPr>
                <w:rFonts w:cs="Arial"/>
                <w:szCs w:val="22"/>
              </w:rPr>
            </w:pPr>
            <w:r>
              <w:rPr>
                <w:rFonts w:cs="Arial"/>
                <w:szCs w:val="22"/>
              </w:rPr>
              <w:t>Disclosure</w:t>
            </w:r>
          </w:p>
          <w:p w14:paraId="07DDA89C"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5D9A2716"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32207E91"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D1F18BF"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6D053605" w14:textId="77777777" w:rsidR="00A812B3" w:rsidRPr="00810A2E" w:rsidRDefault="00A812B3" w:rsidP="00215BC8">
            <w:pPr>
              <w:rPr>
                <w:rFonts w:cs="Arial"/>
                <w:szCs w:val="22"/>
              </w:rPr>
            </w:pPr>
          </w:p>
          <w:p w14:paraId="7E4A0A8F"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7BF64776" w14:textId="56C92980" w:rsidR="008B4F9E" w:rsidRPr="00810A2E" w:rsidRDefault="008B4F9E" w:rsidP="00376A05">
            <w:pPr>
              <w:rPr>
                <w:rFonts w:cs="Arial"/>
                <w:szCs w:val="22"/>
              </w:rPr>
            </w:pPr>
          </w:p>
        </w:tc>
      </w:tr>
      <w:tr w:rsidR="00A812B3" w14:paraId="717A2997" w14:textId="77777777" w:rsidTr="004350AC">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27E9954C" w14:textId="77777777" w:rsidR="00A812B3" w:rsidRDefault="00A812B3" w:rsidP="0044012A">
            <w:pPr>
              <w:jc w:val="center"/>
              <w:rPr>
                <w:b/>
                <w:bCs/>
              </w:rPr>
            </w:pPr>
          </w:p>
          <w:p w14:paraId="47114A11" w14:textId="77777777" w:rsidR="00A812B3" w:rsidRDefault="00A812B3" w:rsidP="0044012A">
            <w:pPr>
              <w:jc w:val="center"/>
              <w:rPr>
                <w:b/>
                <w:bCs/>
              </w:rPr>
            </w:pPr>
          </w:p>
          <w:p w14:paraId="7D53569F" w14:textId="77777777" w:rsidR="00A812B3" w:rsidRDefault="00A812B3" w:rsidP="0044012A">
            <w:pPr>
              <w:jc w:val="center"/>
              <w:rPr>
                <w:b/>
                <w:bCs/>
              </w:rPr>
            </w:pPr>
            <w:r>
              <w:rPr>
                <w:b/>
                <w:bCs/>
              </w:rPr>
              <w:t>Comment</w:t>
            </w:r>
          </w:p>
          <w:p w14:paraId="012F19E9"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0701B4C6" w14:textId="77777777" w:rsidR="00A812B3" w:rsidRDefault="00A812B3">
            <w:pPr>
              <w:jc w:val="center"/>
              <w:rPr>
                <w:b/>
                <w:bCs/>
              </w:rPr>
            </w:pPr>
          </w:p>
          <w:p w14:paraId="6780BB16" w14:textId="77777777" w:rsidR="00A812B3" w:rsidRDefault="00A812B3">
            <w:pPr>
              <w:pStyle w:val="BodyText"/>
              <w:jc w:val="center"/>
            </w:pPr>
          </w:p>
          <w:p w14:paraId="5096384F" w14:textId="77777777" w:rsidR="00A812B3" w:rsidRDefault="00A812B3">
            <w:pPr>
              <w:pStyle w:val="BodyText"/>
              <w:jc w:val="center"/>
            </w:pPr>
            <w:r>
              <w:t xml:space="preserve">Page </w:t>
            </w:r>
          </w:p>
          <w:p w14:paraId="2DFB13DB" w14:textId="77777777" w:rsidR="00A812B3" w:rsidRDefault="00A812B3">
            <w:pPr>
              <w:pStyle w:val="BodyText"/>
              <w:jc w:val="center"/>
            </w:pPr>
            <w:r>
              <w:t>number</w:t>
            </w:r>
          </w:p>
          <w:p w14:paraId="14357448" w14:textId="77777777" w:rsidR="00A812B3" w:rsidRDefault="00A812B3">
            <w:pPr>
              <w:jc w:val="center"/>
              <w:rPr>
                <w:b/>
                <w:bCs/>
              </w:rPr>
            </w:pPr>
          </w:p>
          <w:p w14:paraId="61BA98B7"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4E8184EA" w14:textId="77777777" w:rsidR="00A812B3" w:rsidRDefault="00A812B3">
            <w:pPr>
              <w:pStyle w:val="Heading1"/>
              <w:jc w:val="center"/>
            </w:pPr>
          </w:p>
          <w:p w14:paraId="59D4D614" w14:textId="77777777" w:rsidR="00A812B3" w:rsidRDefault="00A812B3" w:rsidP="00A812B3"/>
          <w:p w14:paraId="5525ABA2" w14:textId="77777777" w:rsidR="00A812B3" w:rsidRDefault="002F0372" w:rsidP="00A812B3">
            <w:pPr>
              <w:jc w:val="center"/>
              <w:rPr>
                <w:b/>
              </w:rPr>
            </w:pPr>
            <w:r>
              <w:rPr>
                <w:b/>
              </w:rPr>
              <w:t>Line</w:t>
            </w:r>
          </w:p>
          <w:p w14:paraId="2136550C" w14:textId="77777777" w:rsidR="00A812B3" w:rsidRDefault="00A812B3" w:rsidP="00A812B3">
            <w:pPr>
              <w:jc w:val="center"/>
              <w:rPr>
                <w:b/>
              </w:rPr>
            </w:pPr>
            <w:r w:rsidRPr="00A812B3">
              <w:rPr>
                <w:b/>
              </w:rPr>
              <w:t>number</w:t>
            </w:r>
          </w:p>
          <w:p w14:paraId="3C69761E" w14:textId="77777777" w:rsidR="00A812B3" w:rsidRDefault="00A812B3" w:rsidP="00A812B3">
            <w:pPr>
              <w:jc w:val="center"/>
              <w:rPr>
                <w:b/>
              </w:rPr>
            </w:pPr>
          </w:p>
          <w:p w14:paraId="34E51EB0"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54D70BD8" w14:textId="77777777" w:rsidR="00A812B3" w:rsidRDefault="00A812B3">
            <w:pPr>
              <w:pStyle w:val="Heading1"/>
              <w:jc w:val="center"/>
            </w:pPr>
          </w:p>
          <w:p w14:paraId="58EE495D" w14:textId="77777777" w:rsidR="00A812B3" w:rsidRDefault="00A812B3">
            <w:pPr>
              <w:pStyle w:val="Heading1"/>
              <w:jc w:val="center"/>
              <w:rPr>
                <w:sz w:val="24"/>
              </w:rPr>
            </w:pPr>
            <w:r>
              <w:rPr>
                <w:sz w:val="24"/>
              </w:rPr>
              <w:t>Comments</w:t>
            </w:r>
          </w:p>
          <w:p w14:paraId="48816434" w14:textId="77777777" w:rsidR="00A812B3" w:rsidRDefault="00A812B3">
            <w:pPr>
              <w:rPr>
                <w:sz w:val="24"/>
              </w:rPr>
            </w:pPr>
          </w:p>
          <w:p w14:paraId="26EDFC8E" w14:textId="77777777" w:rsidR="00A812B3" w:rsidRDefault="00C97473">
            <w:pPr>
              <w:jc w:val="center"/>
              <w:rPr>
                <w:sz w:val="24"/>
              </w:rPr>
            </w:pPr>
            <w:r>
              <w:rPr>
                <w:sz w:val="24"/>
              </w:rPr>
              <w:t>I</w:t>
            </w:r>
            <w:r w:rsidR="00A812B3">
              <w:rPr>
                <w:sz w:val="24"/>
              </w:rPr>
              <w:t xml:space="preserve">nsert each comment in a </w:t>
            </w:r>
            <w:r w:rsidR="00A812B3" w:rsidRPr="008B4F9E">
              <w:rPr>
                <w:b/>
                <w:bCs/>
                <w:sz w:val="24"/>
              </w:rPr>
              <w:t>new</w:t>
            </w:r>
            <w:r w:rsidR="00A812B3">
              <w:rPr>
                <w:sz w:val="24"/>
              </w:rPr>
              <w:t xml:space="preserve"> row.</w:t>
            </w:r>
          </w:p>
          <w:p w14:paraId="12FE8903" w14:textId="77777777" w:rsidR="00A812B3" w:rsidRDefault="00A812B3">
            <w:pPr>
              <w:jc w:val="center"/>
              <w:rPr>
                <w:sz w:val="24"/>
              </w:rPr>
            </w:pPr>
          </w:p>
          <w:p w14:paraId="49DAFF1F"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20F5CC04" w14:textId="77777777" w:rsidTr="004350AC">
        <w:trPr>
          <w:cantSplit/>
          <w:trHeight w:val="330"/>
        </w:trPr>
        <w:tc>
          <w:tcPr>
            <w:tcW w:w="1804" w:type="dxa"/>
            <w:tcBorders>
              <w:top w:val="single" w:sz="4" w:space="0" w:color="auto"/>
            </w:tcBorders>
          </w:tcPr>
          <w:p w14:paraId="769A842E"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20CDE282" w14:textId="57A26D40" w:rsidR="00A812B3" w:rsidRPr="00CA197E" w:rsidRDefault="008B4F9E" w:rsidP="008B4F9E">
            <w:pP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15774A34" w14:textId="0D462212" w:rsidR="00A812B3" w:rsidRPr="00992358" w:rsidRDefault="008B4F9E" w:rsidP="008B4F9E">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C66707A" w14:textId="77777777" w:rsidR="00A812B3" w:rsidRPr="00992358" w:rsidRDefault="00A812B3" w:rsidP="008B4F9E">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0B08657D" w14:textId="77777777" w:rsidTr="004350AC">
        <w:trPr>
          <w:cantSplit/>
          <w:trHeight w:val="228"/>
        </w:trPr>
        <w:tc>
          <w:tcPr>
            <w:tcW w:w="1804" w:type="dxa"/>
            <w:tcBorders>
              <w:top w:val="single" w:sz="4" w:space="0" w:color="auto"/>
            </w:tcBorders>
          </w:tcPr>
          <w:p w14:paraId="1C83ADC7"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02AE6511" w14:textId="77777777" w:rsidR="00A812B3" w:rsidRPr="005A45BD" w:rsidRDefault="00A812B3" w:rsidP="008B4F9E">
            <w:pPr>
              <w:rPr>
                <w:rFonts w:cs="Arial"/>
                <w:sz w:val="20"/>
              </w:rPr>
            </w:pPr>
          </w:p>
        </w:tc>
        <w:tc>
          <w:tcPr>
            <w:tcW w:w="1804" w:type="dxa"/>
            <w:tcBorders>
              <w:top w:val="single" w:sz="4" w:space="0" w:color="auto"/>
            </w:tcBorders>
          </w:tcPr>
          <w:p w14:paraId="7767F25F" w14:textId="77777777" w:rsidR="00A812B3" w:rsidRPr="005A45BD" w:rsidRDefault="00A812B3" w:rsidP="008B4F9E">
            <w:pPr>
              <w:rPr>
                <w:rFonts w:cs="Arial"/>
                <w:sz w:val="20"/>
              </w:rPr>
            </w:pPr>
          </w:p>
        </w:tc>
        <w:tc>
          <w:tcPr>
            <w:tcW w:w="8770" w:type="dxa"/>
            <w:tcBorders>
              <w:top w:val="single" w:sz="4" w:space="0" w:color="auto"/>
            </w:tcBorders>
          </w:tcPr>
          <w:p w14:paraId="69CA255E" w14:textId="77777777" w:rsidR="00A812B3" w:rsidRPr="005A45BD" w:rsidRDefault="00A812B3" w:rsidP="008B4F9E">
            <w:pPr>
              <w:rPr>
                <w:rFonts w:cs="Arial"/>
                <w:sz w:val="20"/>
              </w:rPr>
            </w:pPr>
          </w:p>
        </w:tc>
      </w:tr>
      <w:tr w:rsidR="00A812B3" w:rsidRPr="00E2582E" w14:paraId="5C45399D" w14:textId="77777777" w:rsidTr="004350AC">
        <w:trPr>
          <w:cantSplit/>
          <w:trHeight w:val="228"/>
        </w:trPr>
        <w:tc>
          <w:tcPr>
            <w:tcW w:w="1804" w:type="dxa"/>
            <w:tcBorders>
              <w:top w:val="single" w:sz="4" w:space="0" w:color="auto"/>
            </w:tcBorders>
          </w:tcPr>
          <w:p w14:paraId="5C2A13D2"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474DF5" w14:textId="77777777" w:rsidR="00A812B3" w:rsidRPr="005A45BD" w:rsidRDefault="00A812B3" w:rsidP="008B4F9E">
            <w:pPr>
              <w:rPr>
                <w:rFonts w:cs="Arial"/>
                <w:sz w:val="20"/>
              </w:rPr>
            </w:pPr>
          </w:p>
        </w:tc>
        <w:tc>
          <w:tcPr>
            <w:tcW w:w="1804" w:type="dxa"/>
            <w:tcBorders>
              <w:top w:val="single" w:sz="4" w:space="0" w:color="auto"/>
            </w:tcBorders>
          </w:tcPr>
          <w:p w14:paraId="2B8694B6" w14:textId="77777777" w:rsidR="00A812B3" w:rsidRPr="005A45BD" w:rsidRDefault="00A812B3" w:rsidP="008B4F9E">
            <w:pPr>
              <w:rPr>
                <w:rFonts w:cs="Arial"/>
                <w:sz w:val="20"/>
              </w:rPr>
            </w:pPr>
          </w:p>
        </w:tc>
        <w:tc>
          <w:tcPr>
            <w:tcW w:w="8770" w:type="dxa"/>
            <w:tcBorders>
              <w:top w:val="single" w:sz="4" w:space="0" w:color="auto"/>
            </w:tcBorders>
          </w:tcPr>
          <w:p w14:paraId="6503C263" w14:textId="77777777" w:rsidR="00A812B3" w:rsidRPr="005A45BD" w:rsidRDefault="00A812B3" w:rsidP="008B4F9E">
            <w:pPr>
              <w:rPr>
                <w:rFonts w:cs="Arial"/>
                <w:sz w:val="20"/>
              </w:rPr>
            </w:pPr>
          </w:p>
        </w:tc>
      </w:tr>
      <w:tr w:rsidR="00A812B3" w:rsidRPr="00E2582E" w14:paraId="7866F5D8" w14:textId="77777777" w:rsidTr="004350AC">
        <w:trPr>
          <w:cantSplit/>
          <w:trHeight w:val="228"/>
        </w:trPr>
        <w:tc>
          <w:tcPr>
            <w:tcW w:w="1804" w:type="dxa"/>
            <w:tcBorders>
              <w:top w:val="single" w:sz="4" w:space="0" w:color="auto"/>
            </w:tcBorders>
          </w:tcPr>
          <w:p w14:paraId="66C01A38"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72BABC8B" w14:textId="77777777" w:rsidR="00A812B3" w:rsidRPr="005A45BD" w:rsidRDefault="00A812B3" w:rsidP="008B4F9E">
            <w:pPr>
              <w:rPr>
                <w:rFonts w:cs="Arial"/>
                <w:sz w:val="20"/>
              </w:rPr>
            </w:pPr>
          </w:p>
        </w:tc>
        <w:tc>
          <w:tcPr>
            <w:tcW w:w="1804" w:type="dxa"/>
            <w:tcBorders>
              <w:top w:val="single" w:sz="4" w:space="0" w:color="auto"/>
            </w:tcBorders>
          </w:tcPr>
          <w:p w14:paraId="00E01769" w14:textId="77777777" w:rsidR="00A812B3" w:rsidRPr="005A45BD" w:rsidRDefault="00A812B3" w:rsidP="008B4F9E">
            <w:pPr>
              <w:rPr>
                <w:rFonts w:cs="Arial"/>
                <w:sz w:val="20"/>
              </w:rPr>
            </w:pPr>
          </w:p>
        </w:tc>
        <w:tc>
          <w:tcPr>
            <w:tcW w:w="8770" w:type="dxa"/>
            <w:tcBorders>
              <w:top w:val="single" w:sz="4" w:space="0" w:color="auto"/>
            </w:tcBorders>
          </w:tcPr>
          <w:p w14:paraId="2FEED4D0" w14:textId="77777777" w:rsidR="00A812B3" w:rsidRPr="005A45BD" w:rsidRDefault="00A812B3" w:rsidP="008B4F9E">
            <w:pPr>
              <w:rPr>
                <w:rFonts w:cs="Arial"/>
                <w:sz w:val="20"/>
              </w:rPr>
            </w:pPr>
          </w:p>
        </w:tc>
      </w:tr>
      <w:tr w:rsidR="00A812B3" w:rsidRPr="00E2582E" w14:paraId="78CAB239" w14:textId="77777777" w:rsidTr="004350AC">
        <w:trPr>
          <w:cantSplit/>
          <w:trHeight w:val="228"/>
        </w:trPr>
        <w:tc>
          <w:tcPr>
            <w:tcW w:w="1804" w:type="dxa"/>
            <w:tcBorders>
              <w:top w:val="single" w:sz="4" w:space="0" w:color="auto"/>
            </w:tcBorders>
          </w:tcPr>
          <w:p w14:paraId="20F25359"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0B74408C" w14:textId="77777777" w:rsidR="00A812B3" w:rsidRPr="00E2582E" w:rsidRDefault="00A812B3" w:rsidP="008B4F9E">
            <w:pPr>
              <w:rPr>
                <w:sz w:val="20"/>
              </w:rPr>
            </w:pPr>
          </w:p>
        </w:tc>
        <w:tc>
          <w:tcPr>
            <w:tcW w:w="1804" w:type="dxa"/>
            <w:tcBorders>
              <w:top w:val="single" w:sz="4" w:space="0" w:color="auto"/>
            </w:tcBorders>
          </w:tcPr>
          <w:p w14:paraId="05DCEBB7" w14:textId="77777777" w:rsidR="00A812B3" w:rsidRPr="00E2582E" w:rsidRDefault="00A812B3" w:rsidP="008B4F9E">
            <w:pPr>
              <w:rPr>
                <w:sz w:val="20"/>
              </w:rPr>
            </w:pPr>
          </w:p>
        </w:tc>
        <w:tc>
          <w:tcPr>
            <w:tcW w:w="8770" w:type="dxa"/>
            <w:tcBorders>
              <w:top w:val="single" w:sz="4" w:space="0" w:color="auto"/>
            </w:tcBorders>
          </w:tcPr>
          <w:p w14:paraId="074B8F72" w14:textId="77777777" w:rsidR="00A812B3" w:rsidRPr="00E2582E" w:rsidRDefault="00A812B3" w:rsidP="008B4F9E">
            <w:pPr>
              <w:rPr>
                <w:sz w:val="20"/>
              </w:rPr>
            </w:pPr>
          </w:p>
        </w:tc>
      </w:tr>
      <w:tr w:rsidR="00A812B3" w:rsidRPr="00E2582E" w14:paraId="33C3F06E" w14:textId="77777777" w:rsidTr="004350AC">
        <w:trPr>
          <w:cantSplit/>
          <w:trHeight w:val="228"/>
        </w:trPr>
        <w:tc>
          <w:tcPr>
            <w:tcW w:w="1804" w:type="dxa"/>
            <w:tcBorders>
              <w:top w:val="single" w:sz="4" w:space="0" w:color="auto"/>
            </w:tcBorders>
          </w:tcPr>
          <w:p w14:paraId="13241C30"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6B5A0B11" w14:textId="77777777" w:rsidR="00A812B3" w:rsidRPr="00E2582E" w:rsidRDefault="00A812B3" w:rsidP="008B4F9E">
            <w:pPr>
              <w:rPr>
                <w:sz w:val="20"/>
              </w:rPr>
            </w:pPr>
          </w:p>
        </w:tc>
        <w:tc>
          <w:tcPr>
            <w:tcW w:w="1804" w:type="dxa"/>
            <w:tcBorders>
              <w:top w:val="single" w:sz="4" w:space="0" w:color="auto"/>
            </w:tcBorders>
          </w:tcPr>
          <w:p w14:paraId="78677CC4" w14:textId="77777777" w:rsidR="00A812B3" w:rsidRPr="00E2582E" w:rsidRDefault="00A812B3" w:rsidP="008B4F9E">
            <w:pPr>
              <w:rPr>
                <w:sz w:val="20"/>
              </w:rPr>
            </w:pPr>
          </w:p>
        </w:tc>
        <w:tc>
          <w:tcPr>
            <w:tcW w:w="8770" w:type="dxa"/>
            <w:tcBorders>
              <w:top w:val="single" w:sz="4" w:space="0" w:color="auto"/>
            </w:tcBorders>
          </w:tcPr>
          <w:p w14:paraId="352A5321" w14:textId="77777777" w:rsidR="00A812B3" w:rsidRPr="00E2582E" w:rsidRDefault="00A812B3" w:rsidP="008B4F9E">
            <w:pPr>
              <w:rPr>
                <w:sz w:val="20"/>
              </w:rPr>
            </w:pPr>
          </w:p>
        </w:tc>
      </w:tr>
      <w:tr w:rsidR="00A812B3" w:rsidRPr="00E2582E" w14:paraId="71AD8027" w14:textId="77777777" w:rsidTr="004350AC">
        <w:trPr>
          <w:cantSplit/>
          <w:trHeight w:val="228"/>
        </w:trPr>
        <w:tc>
          <w:tcPr>
            <w:tcW w:w="1804" w:type="dxa"/>
            <w:tcBorders>
              <w:top w:val="single" w:sz="4" w:space="0" w:color="auto"/>
            </w:tcBorders>
          </w:tcPr>
          <w:p w14:paraId="7EEB84D3"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2C537CD4" w14:textId="77777777" w:rsidR="00A812B3" w:rsidRPr="00E2582E" w:rsidRDefault="00A812B3" w:rsidP="008B4F9E">
            <w:pPr>
              <w:rPr>
                <w:sz w:val="20"/>
              </w:rPr>
            </w:pPr>
          </w:p>
        </w:tc>
        <w:tc>
          <w:tcPr>
            <w:tcW w:w="1804" w:type="dxa"/>
            <w:tcBorders>
              <w:top w:val="single" w:sz="4" w:space="0" w:color="auto"/>
            </w:tcBorders>
          </w:tcPr>
          <w:p w14:paraId="19E89354" w14:textId="77777777" w:rsidR="00A812B3" w:rsidRPr="00E2582E" w:rsidRDefault="00A812B3" w:rsidP="008B4F9E">
            <w:pPr>
              <w:rPr>
                <w:sz w:val="20"/>
              </w:rPr>
            </w:pPr>
          </w:p>
        </w:tc>
        <w:tc>
          <w:tcPr>
            <w:tcW w:w="8770" w:type="dxa"/>
            <w:tcBorders>
              <w:top w:val="single" w:sz="4" w:space="0" w:color="auto"/>
            </w:tcBorders>
          </w:tcPr>
          <w:p w14:paraId="0A68CDD8" w14:textId="77777777" w:rsidR="00A812B3" w:rsidRPr="00E2582E" w:rsidRDefault="00A812B3" w:rsidP="008B4F9E">
            <w:pPr>
              <w:rPr>
                <w:sz w:val="20"/>
              </w:rPr>
            </w:pPr>
          </w:p>
        </w:tc>
      </w:tr>
      <w:tr w:rsidR="00A812B3" w:rsidRPr="00E2582E" w14:paraId="3C9E4CEC" w14:textId="77777777" w:rsidTr="004350AC">
        <w:trPr>
          <w:cantSplit/>
          <w:trHeight w:val="228"/>
        </w:trPr>
        <w:tc>
          <w:tcPr>
            <w:tcW w:w="1804" w:type="dxa"/>
            <w:tcBorders>
              <w:top w:val="single" w:sz="4" w:space="0" w:color="auto"/>
            </w:tcBorders>
          </w:tcPr>
          <w:p w14:paraId="281A4A36"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139DBEC7" w14:textId="77777777" w:rsidR="00A812B3" w:rsidRPr="00E2582E" w:rsidRDefault="00A812B3" w:rsidP="008B4F9E">
            <w:pPr>
              <w:rPr>
                <w:sz w:val="20"/>
              </w:rPr>
            </w:pPr>
          </w:p>
        </w:tc>
        <w:tc>
          <w:tcPr>
            <w:tcW w:w="1804" w:type="dxa"/>
            <w:tcBorders>
              <w:top w:val="single" w:sz="4" w:space="0" w:color="auto"/>
            </w:tcBorders>
          </w:tcPr>
          <w:p w14:paraId="25ACA4DF" w14:textId="77777777" w:rsidR="00A812B3" w:rsidRPr="00E2582E" w:rsidRDefault="00A812B3" w:rsidP="008B4F9E">
            <w:pPr>
              <w:rPr>
                <w:sz w:val="20"/>
              </w:rPr>
            </w:pPr>
          </w:p>
        </w:tc>
        <w:tc>
          <w:tcPr>
            <w:tcW w:w="8770" w:type="dxa"/>
            <w:tcBorders>
              <w:top w:val="single" w:sz="4" w:space="0" w:color="auto"/>
            </w:tcBorders>
          </w:tcPr>
          <w:p w14:paraId="6B3DCAE9" w14:textId="77777777" w:rsidR="00A812B3" w:rsidRPr="00E2582E" w:rsidRDefault="00A812B3" w:rsidP="008B4F9E">
            <w:pPr>
              <w:rPr>
                <w:sz w:val="20"/>
              </w:rPr>
            </w:pPr>
          </w:p>
        </w:tc>
      </w:tr>
      <w:tr w:rsidR="00A812B3" w:rsidRPr="00E2582E" w14:paraId="593CB8CE" w14:textId="77777777" w:rsidTr="004350AC">
        <w:trPr>
          <w:cantSplit/>
          <w:trHeight w:val="228"/>
        </w:trPr>
        <w:tc>
          <w:tcPr>
            <w:tcW w:w="1804" w:type="dxa"/>
            <w:tcBorders>
              <w:top w:val="single" w:sz="4" w:space="0" w:color="auto"/>
            </w:tcBorders>
          </w:tcPr>
          <w:p w14:paraId="1FF9D260"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4E088225" w14:textId="77777777" w:rsidR="00A812B3" w:rsidRPr="00E2582E" w:rsidRDefault="00A812B3" w:rsidP="008B4F9E">
            <w:pPr>
              <w:rPr>
                <w:sz w:val="20"/>
              </w:rPr>
            </w:pPr>
          </w:p>
        </w:tc>
        <w:tc>
          <w:tcPr>
            <w:tcW w:w="1804" w:type="dxa"/>
            <w:tcBorders>
              <w:top w:val="single" w:sz="4" w:space="0" w:color="auto"/>
            </w:tcBorders>
          </w:tcPr>
          <w:p w14:paraId="3775940B" w14:textId="77777777" w:rsidR="00A812B3" w:rsidRPr="00E2582E" w:rsidRDefault="00A812B3" w:rsidP="008B4F9E">
            <w:pPr>
              <w:rPr>
                <w:sz w:val="20"/>
              </w:rPr>
            </w:pPr>
          </w:p>
        </w:tc>
        <w:tc>
          <w:tcPr>
            <w:tcW w:w="8770" w:type="dxa"/>
            <w:tcBorders>
              <w:top w:val="single" w:sz="4" w:space="0" w:color="auto"/>
            </w:tcBorders>
          </w:tcPr>
          <w:p w14:paraId="34BD323A" w14:textId="77777777" w:rsidR="00A812B3" w:rsidRPr="00E2582E" w:rsidRDefault="00A812B3" w:rsidP="008B4F9E">
            <w:pPr>
              <w:rPr>
                <w:sz w:val="20"/>
              </w:rPr>
            </w:pPr>
          </w:p>
        </w:tc>
      </w:tr>
      <w:tr w:rsidR="00A812B3" w:rsidRPr="00E2582E" w14:paraId="638E23D8" w14:textId="77777777" w:rsidTr="004350AC">
        <w:trPr>
          <w:cantSplit/>
          <w:trHeight w:val="228"/>
        </w:trPr>
        <w:tc>
          <w:tcPr>
            <w:tcW w:w="1804" w:type="dxa"/>
            <w:tcBorders>
              <w:top w:val="single" w:sz="4" w:space="0" w:color="auto"/>
            </w:tcBorders>
          </w:tcPr>
          <w:p w14:paraId="098A9998"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25331F22" w14:textId="77777777" w:rsidR="00A812B3" w:rsidRPr="00E2582E" w:rsidRDefault="00A812B3" w:rsidP="008B4F9E">
            <w:pPr>
              <w:rPr>
                <w:sz w:val="20"/>
              </w:rPr>
            </w:pPr>
          </w:p>
        </w:tc>
        <w:tc>
          <w:tcPr>
            <w:tcW w:w="1804" w:type="dxa"/>
            <w:tcBorders>
              <w:top w:val="single" w:sz="4" w:space="0" w:color="auto"/>
            </w:tcBorders>
          </w:tcPr>
          <w:p w14:paraId="353E16B2" w14:textId="77777777" w:rsidR="00A812B3" w:rsidRPr="00E2582E" w:rsidRDefault="00A812B3" w:rsidP="008B4F9E">
            <w:pPr>
              <w:rPr>
                <w:sz w:val="20"/>
              </w:rPr>
            </w:pPr>
          </w:p>
        </w:tc>
        <w:tc>
          <w:tcPr>
            <w:tcW w:w="8770" w:type="dxa"/>
            <w:tcBorders>
              <w:top w:val="single" w:sz="4" w:space="0" w:color="auto"/>
            </w:tcBorders>
          </w:tcPr>
          <w:p w14:paraId="29F97F1C" w14:textId="77777777" w:rsidR="00A812B3" w:rsidRPr="00E2582E" w:rsidRDefault="00A812B3" w:rsidP="008B4F9E">
            <w:pPr>
              <w:rPr>
                <w:sz w:val="20"/>
              </w:rPr>
            </w:pPr>
          </w:p>
        </w:tc>
      </w:tr>
      <w:tr w:rsidR="00A812B3" w:rsidRPr="00E2582E" w14:paraId="060B9D99" w14:textId="77777777" w:rsidTr="004350AC">
        <w:trPr>
          <w:cantSplit/>
          <w:trHeight w:val="228"/>
        </w:trPr>
        <w:tc>
          <w:tcPr>
            <w:tcW w:w="1804" w:type="dxa"/>
            <w:tcBorders>
              <w:top w:val="single" w:sz="4" w:space="0" w:color="auto"/>
            </w:tcBorders>
          </w:tcPr>
          <w:p w14:paraId="5F020B08"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6C6E0B85" w14:textId="77777777" w:rsidR="00A812B3" w:rsidRPr="00E2582E" w:rsidRDefault="00A812B3" w:rsidP="008B4F9E">
            <w:pPr>
              <w:rPr>
                <w:sz w:val="20"/>
              </w:rPr>
            </w:pPr>
          </w:p>
        </w:tc>
        <w:tc>
          <w:tcPr>
            <w:tcW w:w="1804" w:type="dxa"/>
            <w:tcBorders>
              <w:top w:val="single" w:sz="4" w:space="0" w:color="auto"/>
            </w:tcBorders>
          </w:tcPr>
          <w:p w14:paraId="54BCD072" w14:textId="77777777" w:rsidR="00A812B3" w:rsidRPr="00E2582E" w:rsidRDefault="00A812B3" w:rsidP="008B4F9E">
            <w:pPr>
              <w:rPr>
                <w:sz w:val="20"/>
              </w:rPr>
            </w:pPr>
          </w:p>
        </w:tc>
        <w:tc>
          <w:tcPr>
            <w:tcW w:w="8770" w:type="dxa"/>
            <w:tcBorders>
              <w:top w:val="single" w:sz="4" w:space="0" w:color="auto"/>
            </w:tcBorders>
          </w:tcPr>
          <w:p w14:paraId="6A958B3D" w14:textId="77777777" w:rsidR="00A812B3" w:rsidRPr="00E2582E" w:rsidRDefault="00A812B3" w:rsidP="008B4F9E">
            <w:pPr>
              <w:rPr>
                <w:sz w:val="20"/>
              </w:rPr>
            </w:pPr>
          </w:p>
        </w:tc>
      </w:tr>
      <w:tr w:rsidR="00A812B3" w:rsidRPr="00E2582E" w14:paraId="618E5E4E" w14:textId="77777777" w:rsidTr="004350AC">
        <w:trPr>
          <w:cantSplit/>
          <w:trHeight w:val="228"/>
        </w:trPr>
        <w:tc>
          <w:tcPr>
            <w:tcW w:w="1804" w:type="dxa"/>
            <w:tcBorders>
              <w:top w:val="single" w:sz="4" w:space="0" w:color="auto"/>
            </w:tcBorders>
          </w:tcPr>
          <w:p w14:paraId="06A9A26B"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34C8A050" w14:textId="77777777" w:rsidR="00A812B3" w:rsidRPr="00E2582E" w:rsidRDefault="00A812B3" w:rsidP="008B4F9E">
            <w:pPr>
              <w:rPr>
                <w:sz w:val="20"/>
              </w:rPr>
            </w:pPr>
          </w:p>
        </w:tc>
        <w:tc>
          <w:tcPr>
            <w:tcW w:w="1804" w:type="dxa"/>
            <w:tcBorders>
              <w:top w:val="single" w:sz="4" w:space="0" w:color="auto"/>
            </w:tcBorders>
          </w:tcPr>
          <w:p w14:paraId="0FBAF4CF" w14:textId="77777777" w:rsidR="00A812B3" w:rsidRPr="00E2582E" w:rsidRDefault="00A812B3" w:rsidP="008B4F9E">
            <w:pPr>
              <w:rPr>
                <w:sz w:val="20"/>
              </w:rPr>
            </w:pPr>
          </w:p>
        </w:tc>
        <w:tc>
          <w:tcPr>
            <w:tcW w:w="8770" w:type="dxa"/>
            <w:tcBorders>
              <w:top w:val="single" w:sz="4" w:space="0" w:color="auto"/>
            </w:tcBorders>
          </w:tcPr>
          <w:p w14:paraId="124E5137" w14:textId="77777777" w:rsidR="00A812B3" w:rsidRPr="00E2582E" w:rsidRDefault="00A812B3" w:rsidP="008B4F9E">
            <w:pPr>
              <w:rPr>
                <w:sz w:val="20"/>
              </w:rPr>
            </w:pPr>
          </w:p>
        </w:tc>
      </w:tr>
      <w:tr w:rsidR="00A812B3" w:rsidRPr="00E2582E" w14:paraId="13468D41" w14:textId="77777777" w:rsidTr="004350AC">
        <w:trPr>
          <w:cantSplit/>
          <w:trHeight w:val="228"/>
        </w:trPr>
        <w:tc>
          <w:tcPr>
            <w:tcW w:w="1804" w:type="dxa"/>
            <w:tcBorders>
              <w:top w:val="single" w:sz="4" w:space="0" w:color="auto"/>
            </w:tcBorders>
          </w:tcPr>
          <w:p w14:paraId="2DC4C070"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701743F4" w14:textId="77777777" w:rsidR="00A812B3" w:rsidRPr="00E2582E" w:rsidRDefault="00A812B3" w:rsidP="008B4F9E">
            <w:pPr>
              <w:rPr>
                <w:sz w:val="20"/>
              </w:rPr>
            </w:pPr>
          </w:p>
        </w:tc>
        <w:tc>
          <w:tcPr>
            <w:tcW w:w="1804" w:type="dxa"/>
            <w:tcBorders>
              <w:top w:val="single" w:sz="4" w:space="0" w:color="auto"/>
            </w:tcBorders>
          </w:tcPr>
          <w:p w14:paraId="4796DB7B" w14:textId="77777777" w:rsidR="00A812B3" w:rsidRPr="00E2582E" w:rsidRDefault="00A812B3" w:rsidP="008B4F9E">
            <w:pPr>
              <w:rPr>
                <w:sz w:val="20"/>
              </w:rPr>
            </w:pPr>
          </w:p>
        </w:tc>
        <w:tc>
          <w:tcPr>
            <w:tcW w:w="8770" w:type="dxa"/>
            <w:tcBorders>
              <w:top w:val="single" w:sz="4" w:space="0" w:color="auto"/>
            </w:tcBorders>
          </w:tcPr>
          <w:p w14:paraId="016ED0A2" w14:textId="77777777" w:rsidR="00A812B3" w:rsidRPr="00E2582E" w:rsidRDefault="00A812B3" w:rsidP="008B4F9E">
            <w:pPr>
              <w:rPr>
                <w:sz w:val="20"/>
              </w:rPr>
            </w:pPr>
          </w:p>
        </w:tc>
      </w:tr>
      <w:tr w:rsidR="00A812B3" w:rsidRPr="00E2582E" w14:paraId="1E2DFD36" w14:textId="77777777" w:rsidTr="004350AC">
        <w:trPr>
          <w:cantSplit/>
          <w:trHeight w:val="228"/>
        </w:trPr>
        <w:tc>
          <w:tcPr>
            <w:tcW w:w="1804" w:type="dxa"/>
            <w:tcBorders>
              <w:top w:val="single" w:sz="4" w:space="0" w:color="auto"/>
            </w:tcBorders>
          </w:tcPr>
          <w:p w14:paraId="14A5A526"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31BD5A11" w14:textId="77777777" w:rsidR="00A812B3" w:rsidRPr="00E2582E" w:rsidRDefault="00A812B3" w:rsidP="008B4F9E">
            <w:pPr>
              <w:rPr>
                <w:sz w:val="20"/>
              </w:rPr>
            </w:pPr>
          </w:p>
        </w:tc>
        <w:tc>
          <w:tcPr>
            <w:tcW w:w="1804" w:type="dxa"/>
            <w:tcBorders>
              <w:top w:val="single" w:sz="4" w:space="0" w:color="auto"/>
            </w:tcBorders>
          </w:tcPr>
          <w:p w14:paraId="4835034C" w14:textId="77777777" w:rsidR="00A812B3" w:rsidRPr="00E2582E" w:rsidRDefault="00A812B3" w:rsidP="008B4F9E">
            <w:pPr>
              <w:rPr>
                <w:sz w:val="20"/>
              </w:rPr>
            </w:pPr>
          </w:p>
        </w:tc>
        <w:tc>
          <w:tcPr>
            <w:tcW w:w="8770" w:type="dxa"/>
            <w:tcBorders>
              <w:top w:val="single" w:sz="4" w:space="0" w:color="auto"/>
            </w:tcBorders>
          </w:tcPr>
          <w:p w14:paraId="34CC56E2" w14:textId="77777777" w:rsidR="00A812B3" w:rsidRPr="00E2582E" w:rsidRDefault="00A812B3" w:rsidP="008B4F9E">
            <w:pPr>
              <w:rPr>
                <w:sz w:val="20"/>
              </w:rPr>
            </w:pPr>
          </w:p>
        </w:tc>
      </w:tr>
      <w:tr w:rsidR="00A812B3" w:rsidRPr="00E2582E" w14:paraId="5815DAEA" w14:textId="77777777" w:rsidTr="004350AC">
        <w:trPr>
          <w:cantSplit/>
          <w:trHeight w:val="228"/>
        </w:trPr>
        <w:tc>
          <w:tcPr>
            <w:tcW w:w="1804" w:type="dxa"/>
            <w:tcBorders>
              <w:top w:val="single" w:sz="4" w:space="0" w:color="auto"/>
            </w:tcBorders>
          </w:tcPr>
          <w:p w14:paraId="6557C3AD"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72FAB37D" w14:textId="77777777" w:rsidR="00A812B3" w:rsidRPr="00E2582E" w:rsidRDefault="00A812B3" w:rsidP="008B4F9E">
            <w:pPr>
              <w:rPr>
                <w:sz w:val="20"/>
              </w:rPr>
            </w:pPr>
          </w:p>
        </w:tc>
        <w:tc>
          <w:tcPr>
            <w:tcW w:w="1804" w:type="dxa"/>
            <w:tcBorders>
              <w:top w:val="single" w:sz="4" w:space="0" w:color="auto"/>
            </w:tcBorders>
          </w:tcPr>
          <w:p w14:paraId="16C4B4FA" w14:textId="77777777" w:rsidR="00A812B3" w:rsidRPr="00E2582E" w:rsidRDefault="00A812B3" w:rsidP="008B4F9E">
            <w:pPr>
              <w:rPr>
                <w:sz w:val="20"/>
              </w:rPr>
            </w:pPr>
          </w:p>
        </w:tc>
        <w:tc>
          <w:tcPr>
            <w:tcW w:w="8770" w:type="dxa"/>
            <w:tcBorders>
              <w:top w:val="single" w:sz="4" w:space="0" w:color="auto"/>
            </w:tcBorders>
          </w:tcPr>
          <w:p w14:paraId="135FAA53" w14:textId="77777777" w:rsidR="00A812B3" w:rsidRPr="00E2582E" w:rsidRDefault="00A812B3" w:rsidP="008B4F9E">
            <w:pPr>
              <w:rPr>
                <w:sz w:val="20"/>
              </w:rPr>
            </w:pPr>
          </w:p>
        </w:tc>
      </w:tr>
      <w:tr w:rsidR="00A812B3" w:rsidRPr="00E2582E" w14:paraId="01926770" w14:textId="77777777" w:rsidTr="004350AC">
        <w:trPr>
          <w:cantSplit/>
          <w:trHeight w:val="244"/>
        </w:trPr>
        <w:tc>
          <w:tcPr>
            <w:tcW w:w="1804" w:type="dxa"/>
            <w:tcBorders>
              <w:top w:val="single" w:sz="4" w:space="0" w:color="auto"/>
            </w:tcBorders>
          </w:tcPr>
          <w:p w14:paraId="597C15A7"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08578EEC" w14:textId="77777777" w:rsidR="00A812B3" w:rsidRPr="00E2582E" w:rsidRDefault="00A812B3" w:rsidP="008B4F9E">
            <w:pPr>
              <w:rPr>
                <w:sz w:val="20"/>
              </w:rPr>
            </w:pPr>
          </w:p>
        </w:tc>
        <w:tc>
          <w:tcPr>
            <w:tcW w:w="1804" w:type="dxa"/>
            <w:tcBorders>
              <w:top w:val="single" w:sz="4" w:space="0" w:color="auto"/>
            </w:tcBorders>
          </w:tcPr>
          <w:p w14:paraId="2212B2C0" w14:textId="77777777" w:rsidR="00A812B3" w:rsidRPr="00E2582E" w:rsidRDefault="00A812B3" w:rsidP="008B4F9E">
            <w:pPr>
              <w:rPr>
                <w:sz w:val="20"/>
              </w:rPr>
            </w:pPr>
          </w:p>
        </w:tc>
        <w:tc>
          <w:tcPr>
            <w:tcW w:w="8770" w:type="dxa"/>
            <w:tcBorders>
              <w:top w:val="single" w:sz="4" w:space="0" w:color="auto"/>
            </w:tcBorders>
          </w:tcPr>
          <w:p w14:paraId="4260405F" w14:textId="77777777" w:rsidR="00A812B3" w:rsidRPr="00E2582E" w:rsidRDefault="00A812B3" w:rsidP="008B4F9E">
            <w:pPr>
              <w:rPr>
                <w:sz w:val="20"/>
              </w:rPr>
            </w:pPr>
          </w:p>
        </w:tc>
      </w:tr>
    </w:tbl>
    <w:p w14:paraId="6896EEE1" w14:textId="77777777" w:rsidR="001A1D8A" w:rsidRPr="00A71026" w:rsidRDefault="00676CE4">
      <w:pPr>
        <w:rPr>
          <w:sz w:val="20"/>
        </w:rPr>
      </w:pPr>
      <w:r w:rsidRPr="00A71026">
        <w:rPr>
          <w:sz w:val="20"/>
        </w:rPr>
        <w:t>Add extra rows if needed</w:t>
      </w:r>
    </w:p>
    <w:p w14:paraId="01571A9D" w14:textId="77777777" w:rsidR="00676CE4" w:rsidRDefault="00676CE4">
      <w:pPr>
        <w:rPr>
          <w:sz w:val="20"/>
        </w:rPr>
      </w:pPr>
    </w:p>
    <w:p w14:paraId="05A4B50E"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119C8DBF" w14:textId="77777777" w:rsidTr="0022485E">
        <w:tc>
          <w:tcPr>
            <w:tcW w:w="14312" w:type="dxa"/>
            <w:shd w:val="clear" w:color="auto" w:fill="auto"/>
          </w:tcPr>
          <w:p w14:paraId="1AC2A086" w14:textId="77777777" w:rsidR="00676CE4" w:rsidRPr="00BA770A" w:rsidRDefault="00676CE4" w:rsidP="00676CE4">
            <w:pPr>
              <w:rPr>
                <w:b/>
                <w:sz w:val="24"/>
                <w:szCs w:val="24"/>
              </w:rPr>
            </w:pPr>
            <w:r w:rsidRPr="00BA770A">
              <w:rPr>
                <w:b/>
                <w:sz w:val="24"/>
                <w:szCs w:val="24"/>
              </w:rPr>
              <w:t>Checklist for submitting comments</w:t>
            </w:r>
          </w:p>
          <w:p w14:paraId="3794E9C3"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66D8B76A"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2301504D"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47257F1"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1A47458"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D102BDD"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406F733C" w14:textId="77777777" w:rsidR="0022485E" w:rsidRPr="00AA6E9B" w:rsidRDefault="0022485E" w:rsidP="0022485E">
            <w:pPr>
              <w:numPr>
                <w:ilvl w:val="0"/>
                <w:numId w:val="7"/>
              </w:numPr>
              <w:rPr>
                <w:rFonts w:cs="Arial"/>
                <w:b/>
                <w:sz w:val="24"/>
                <w:szCs w:val="24"/>
              </w:rPr>
            </w:pPr>
            <w:r>
              <w:rPr>
                <w:rFonts w:cs="Arial"/>
                <w:b/>
                <w:sz w:val="24"/>
                <w:szCs w:val="24"/>
              </w:rPr>
              <w:lastRenderedPageBreak/>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0EA4963F"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5B24B35F"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2A021E1A"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2E499613"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580F2D72" w14:textId="77777777" w:rsidR="00A71026" w:rsidRPr="00A71026" w:rsidRDefault="00A71026" w:rsidP="00676CE4">
            <w:pPr>
              <w:rPr>
                <w:sz w:val="24"/>
                <w:szCs w:val="24"/>
              </w:rPr>
            </w:pPr>
          </w:p>
          <w:p w14:paraId="594F4062"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065E4DD"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7009D663" w14:textId="77777777" w:rsidR="0022485E" w:rsidRDefault="0022485E" w:rsidP="00A71026">
            <w:pPr>
              <w:rPr>
                <w:rFonts w:cs="Arial"/>
                <w:bCs/>
                <w:sz w:val="24"/>
                <w:szCs w:val="24"/>
              </w:rPr>
            </w:pPr>
          </w:p>
          <w:p w14:paraId="44728794"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8C81D17"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301103E0" w14:textId="77777777" w:rsidR="0022485E" w:rsidRPr="0022485E" w:rsidRDefault="0022485E" w:rsidP="0022485E">
            <w:pPr>
              <w:widowControl w:val="0"/>
              <w:spacing w:line="288" w:lineRule="atLeast"/>
              <w:outlineLvl w:val="3"/>
              <w:rPr>
                <w:rStyle w:val="Emphasis"/>
                <w:rFonts w:cs="Arial"/>
                <w:i w:val="0"/>
                <w:iCs w:val="0"/>
                <w:sz w:val="24"/>
                <w:szCs w:val="24"/>
              </w:rPr>
            </w:pPr>
          </w:p>
          <w:p w14:paraId="17CE806B"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68214CC1" w14:textId="77777777" w:rsidR="0022485E" w:rsidRPr="0022485E" w:rsidRDefault="0022485E" w:rsidP="0022485E">
            <w:pPr>
              <w:widowControl w:val="0"/>
              <w:spacing w:line="288" w:lineRule="atLeast"/>
              <w:outlineLvl w:val="3"/>
              <w:rPr>
                <w:rStyle w:val="Emphasis"/>
                <w:rFonts w:cs="Arial"/>
                <w:i w:val="0"/>
                <w:iCs w:val="0"/>
                <w:sz w:val="24"/>
              </w:rPr>
            </w:pPr>
          </w:p>
          <w:p w14:paraId="608A77AE"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3B1E39CF" w14:textId="77777777" w:rsidR="0022485E" w:rsidRPr="009A4A5A" w:rsidRDefault="0022485E" w:rsidP="00A71026">
            <w:pPr>
              <w:rPr>
                <w:sz w:val="20"/>
              </w:rPr>
            </w:pPr>
          </w:p>
        </w:tc>
      </w:tr>
    </w:tbl>
    <w:p w14:paraId="3DF6A02B" w14:textId="77777777" w:rsidR="00676CE4" w:rsidRPr="00A71026" w:rsidRDefault="00676CE4">
      <w:pPr>
        <w:rPr>
          <w:sz w:val="20"/>
        </w:rPr>
      </w:pPr>
    </w:p>
    <w:p w14:paraId="396B6BE9"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75A0" w14:textId="77777777" w:rsidR="004350AC" w:rsidRDefault="004350AC" w:rsidP="00E66C63">
      <w:r>
        <w:separator/>
      </w:r>
    </w:p>
  </w:endnote>
  <w:endnote w:type="continuationSeparator" w:id="0">
    <w:p w14:paraId="5318A825" w14:textId="77777777" w:rsidR="004350AC" w:rsidRDefault="004350AC" w:rsidP="00E66C63">
      <w:r>
        <w:continuationSeparator/>
      </w:r>
    </w:p>
  </w:endnote>
  <w:endnote w:type="continuationNotice" w:id="1">
    <w:p w14:paraId="7781254E" w14:textId="77777777" w:rsidR="004350AC" w:rsidRDefault="0043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627" w14:textId="50DE1EB5" w:rsidR="00EE477E" w:rsidRDefault="00EE477E" w:rsidP="00EE477E">
    <w:pPr>
      <w:rPr>
        <w:sz w:val="18"/>
      </w:rPr>
    </w:pPr>
  </w:p>
  <w:p w14:paraId="5F412669" w14:textId="77777777" w:rsidR="00EE477E" w:rsidRDefault="00EE477E" w:rsidP="00EE477E">
    <w:pPr>
      <w:tabs>
        <w:tab w:val="left" w:pos="5565"/>
      </w:tabs>
      <w:rPr>
        <w:sz w:val="18"/>
      </w:rPr>
    </w:pPr>
    <w:r>
      <w:rPr>
        <w:sz w:val="18"/>
      </w:rPr>
      <w:tab/>
    </w:r>
  </w:p>
  <w:p w14:paraId="616B67BA" w14:textId="3768F725" w:rsidR="00E66C63" w:rsidRPr="00EE477E" w:rsidRDefault="00EE477E" w:rsidP="0022485E">
    <w:r>
      <w:rPr>
        <w:szCs w:val="22"/>
      </w:rPr>
      <w:t>Please return to:</w:t>
    </w:r>
    <w:r>
      <w:t xml:space="preserve"> </w:t>
    </w:r>
    <w:hyperlink r:id="rId1" w:history="1">
      <w:r w:rsidR="004350AC" w:rsidRPr="001441B2">
        <w:rPr>
          <w:rStyle w:val="Hyperlink"/>
          <w:bCs/>
        </w:rPr>
        <w:t>diabetescyp@nice.org.uk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9EC3" w14:textId="77777777" w:rsidR="004350AC" w:rsidRDefault="004350AC" w:rsidP="00E66C63">
      <w:r>
        <w:separator/>
      </w:r>
    </w:p>
  </w:footnote>
  <w:footnote w:type="continuationSeparator" w:id="0">
    <w:p w14:paraId="0F466620" w14:textId="77777777" w:rsidR="004350AC" w:rsidRDefault="004350AC" w:rsidP="00E66C63">
      <w:r>
        <w:continuationSeparator/>
      </w:r>
    </w:p>
  </w:footnote>
  <w:footnote w:type="continuationNotice" w:id="1">
    <w:p w14:paraId="1B52AAB0" w14:textId="77777777" w:rsidR="004350AC" w:rsidRDefault="00435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C845" w14:textId="2C2C40C8" w:rsidR="00B94F71" w:rsidRDefault="004350AC"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2FBB9816" wp14:editId="089352D6">
          <wp:simplePos x="0" y="0"/>
          <wp:positionH relativeFrom="column">
            <wp:posOffset>6400800</wp:posOffset>
          </wp:positionH>
          <wp:positionV relativeFrom="paragraph">
            <wp:posOffset>-54591</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Pr="004350AC">
      <w:rPr>
        <w:noProof/>
        <w:lang w:eastAsia="en-GB"/>
      </w:rPr>
      <w:t>Diabetes (type 1 and type 2) in children and young people: diagnosis and management - medicines for type 2 diabetes (update)</w:t>
    </w:r>
    <w:r w:rsidR="00777433">
      <w:rPr>
        <w:bCs w:val="0"/>
        <w:sz w:val="28"/>
        <w:szCs w:val="28"/>
      </w:rPr>
      <w:tab/>
    </w:r>
    <w:r w:rsidR="00777433">
      <w:rPr>
        <w:bCs w:val="0"/>
        <w:sz w:val="28"/>
        <w:szCs w:val="28"/>
      </w:rPr>
      <w:tab/>
    </w:r>
  </w:p>
  <w:p w14:paraId="00FEB9BD" w14:textId="77777777" w:rsidR="00B94F71" w:rsidRPr="00937F34" w:rsidRDefault="00B94F71" w:rsidP="00A71026">
    <w:pPr>
      <w:pStyle w:val="Header"/>
      <w:rPr>
        <w:b/>
        <w:bCs/>
      </w:rPr>
    </w:pPr>
  </w:p>
  <w:p w14:paraId="472843C1" w14:textId="103FFC22"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w:t>
    </w:r>
    <w:r w:rsidR="00C97473" w:rsidRPr="004350AC">
      <w:rPr>
        <w:b/>
        <w:bCs/>
      </w:rPr>
      <w:t>ments</w:t>
    </w:r>
    <w:r w:rsidRPr="004350AC">
      <w:rPr>
        <w:b/>
        <w:bCs/>
      </w:rPr>
      <w:t xml:space="preserve"> </w:t>
    </w:r>
    <w:r w:rsidR="00777433" w:rsidRPr="004350AC">
      <w:rPr>
        <w:b/>
        <w:bCs/>
        <w:u w:val="single"/>
      </w:rPr>
      <w:t>by 5pm</w:t>
    </w:r>
    <w:r w:rsidRPr="004350AC">
      <w:rPr>
        <w:b/>
        <w:bCs/>
        <w:u w:val="single"/>
      </w:rPr>
      <w:t xml:space="preserve"> on</w:t>
    </w:r>
    <w:r w:rsidR="004350AC" w:rsidRPr="004350AC">
      <w:rPr>
        <w:b/>
        <w:bCs/>
        <w:u w:val="single"/>
      </w:rPr>
      <w:t xml:space="preserve"> 14/04/2022</w:t>
    </w:r>
  </w:p>
  <w:p w14:paraId="6EBC1083" w14:textId="77777777" w:rsidR="00777433" w:rsidRDefault="00777433">
    <w:pPr>
      <w:pStyle w:val="Header"/>
      <w:rPr>
        <w:b/>
        <w:bCs/>
        <w:u w:val="single"/>
      </w:rPr>
    </w:pPr>
  </w:p>
  <w:p w14:paraId="07028EE5" w14:textId="65317CCF" w:rsidR="00777433" w:rsidRDefault="00123009">
    <w:pPr>
      <w:pStyle w:val="Header"/>
    </w:pPr>
    <w:r w:rsidRPr="00123009">
      <w:rPr>
        <w:b/>
        <w:bCs/>
        <w:u w:val="single"/>
      </w:rPr>
      <w:t>email</w:t>
    </w:r>
    <w:r w:rsidRPr="007334BB">
      <w:rPr>
        <w:bCs/>
        <w:u w:val="single"/>
      </w:rPr>
      <w:t>:</w:t>
    </w:r>
    <w:r w:rsidR="00777433">
      <w:rPr>
        <w:bCs/>
        <w:u w:val="single"/>
      </w:rPr>
      <w:t xml:space="preserve"> </w:t>
    </w:r>
    <w:hyperlink r:id="rId2" w:history="1">
      <w:r w:rsidR="004350AC" w:rsidRPr="001441B2">
        <w:rPr>
          <w:rStyle w:val="Hyperlink"/>
          <w:bCs/>
        </w:rPr>
        <w:t>diabetescyp@nice.org.uk</w:t>
      </w:r>
    </w:hyperlink>
    <w:r w:rsidR="004350AC">
      <w:rPr>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AC"/>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0AC"/>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B4F9E"/>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0F0D3"/>
  <w15:chartTrackingRefBased/>
  <w15:docId w15:val="{79261F9D-0EDA-43E5-A8D9-98F21CB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43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betescyp@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escyp@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431</TotalTime>
  <Pages>3</Pages>
  <Words>648</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4132</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Katie Stafford</dc:creator>
  <cp:keywords/>
  <cp:lastModifiedBy>Katie Stafford</cp:lastModifiedBy>
  <cp:revision>1</cp:revision>
  <cp:lastPrinted>2014-03-26T12:19:00Z</cp:lastPrinted>
  <dcterms:created xsi:type="dcterms:W3CDTF">2022-03-17T08:51:00Z</dcterms:created>
  <dcterms:modified xsi:type="dcterms:W3CDTF">2022-03-17T16:05:00Z</dcterms:modified>
</cp:coreProperties>
</file>