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vertAnchor="page" w:horzAnchor="margin" w:tblpY="568"/>
        <w:tblW w:w="5050" w:type="pct"/>
        <w:tblCellMar>
          <w:left w:w="0" w:type="dxa"/>
          <w:right w:w="0" w:type="dxa"/>
        </w:tblCellMar>
        <w:tblLook w:val="04A0" w:firstRow="1" w:lastRow="0" w:firstColumn="1" w:lastColumn="0" w:noHBand="0" w:noVBand="1"/>
      </w:tblPr>
      <w:tblGrid>
        <w:gridCol w:w="10307"/>
      </w:tblGrid>
      <w:tr w:rsidR="006D47BE" w:rsidRPr="001C5E8F" w14:paraId="7D7A41CC" w14:textId="77777777" w:rsidTr="000E5ED8">
        <w:trPr>
          <w:trHeight w:hRule="exact" w:val="1491"/>
        </w:trPr>
        <w:bookmarkStart w:id="0" w:name="BM_DocOrg" w:colFirst="0" w:colLast="0" w:displacedByCustomXml="next"/>
        <w:sdt>
          <w:sdtPr>
            <w:id w:val="-2009048515"/>
            <w:lock w:val="sdtLocked"/>
            <w:placeholder>
              <w:docPart w:val="8DE000762F8E4F189093E65BD187261C"/>
            </w:placeholder>
            <w:text/>
          </w:sdtPr>
          <w:sdtEndPr/>
          <w:sdtContent>
            <w:tc>
              <w:tcPr>
                <w:tcW w:w="5000" w:type="pct"/>
                <w:vAlign w:val="center"/>
              </w:tcPr>
              <w:p w14:paraId="24AC3502" w14:textId="3E137772" w:rsidR="006D47BE" w:rsidRPr="001C5E8F" w:rsidRDefault="00672A91" w:rsidP="00106535">
                <w:pPr>
                  <w:pStyle w:val="DocOrganisation"/>
                  <w:framePr w:wrap="auto" w:vAnchor="margin" w:hAnchor="text" w:yAlign="inline"/>
                  <w:suppressOverlap w:val="0"/>
                </w:pPr>
                <w:r>
                  <w:t>National Institute for Health and Care Excellence</w:t>
                </w:r>
              </w:p>
            </w:tc>
          </w:sdtContent>
        </w:sdt>
      </w:tr>
    </w:tbl>
    <w:tbl>
      <w:tblPr>
        <w:tblpPr w:vertAnchor="page" w:horzAnchor="margin" w:tblpY="2507"/>
        <w:tblW w:w="5000" w:type="pct"/>
        <w:tblCellMar>
          <w:left w:w="0" w:type="dxa"/>
          <w:right w:w="0" w:type="dxa"/>
        </w:tblCellMar>
        <w:tblLook w:val="04A0" w:firstRow="1" w:lastRow="0" w:firstColumn="1" w:lastColumn="0" w:noHBand="0" w:noVBand="1"/>
      </w:tblPr>
      <w:tblGrid>
        <w:gridCol w:w="10205"/>
      </w:tblGrid>
      <w:tr w:rsidR="00E53C7C" w:rsidRPr="00BE33E3" w14:paraId="38F471FA" w14:textId="77777777" w:rsidTr="008D59B8">
        <w:trPr>
          <w:trHeight w:val="369"/>
        </w:trPr>
        <w:bookmarkEnd w:id="0" w:displacedByCustomXml="next"/>
        <w:bookmarkStart w:id="1" w:name="BM_DocInfo" w:colFirst="0" w:colLast="0" w:displacedByCustomXml="next"/>
        <w:sdt>
          <w:sdtPr>
            <w:rPr>
              <w:lang w:val="de-DE"/>
            </w:rPr>
            <w:id w:val="419141730"/>
            <w:lock w:val="sdtLocked"/>
            <w:placeholder>
              <w:docPart w:val="EE659CE40407467DB5F84A788CA7827D"/>
            </w:placeholder>
            <w:text/>
          </w:sdtPr>
          <w:sdtEndPr/>
          <w:sdtContent>
            <w:tc>
              <w:tcPr>
                <w:tcW w:w="5000" w:type="pct"/>
              </w:tcPr>
              <w:p w14:paraId="563B3887" w14:textId="383E1F38" w:rsidR="00E53C7C" w:rsidRPr="009E063C" w:rsidRDefault="00672A91" w:rsidP="006E0D36">
                <w:pPr>
                  <w:pStyle w:val="DocInfo"/>
                  <w:rPr>
                    <w:lang w:val="fr-CA"/>
                  </w:rPr>
                </w:pPr>
                <w:r>
                  <w:t>Early submission</w:t>
                </w:r>
              </w:p>
            </w:tc>
          </w:sdtContent>
        </w:sdt>
      </w:tr>
    </w:tbl>
    <w:tbl>
      <w:tblPr>
        <w:tblpPr w:vertAnchor="page" w:horzAnchor="page" w:tblpX="852" w:tblpY="15197"/>
        <w:tblW w:w="1361" w:type="dxa"/>
        <w:tblCellMar>
          <w:left w:w="0" w:type="dxa"/>
          <w:right w:w="0" w:type="dxa"/>
        </w:tblCellMar>
        <w:tblLook w:val="04A0" w:firstRow="1" w:lastRow="0" w:firstColumn="1" w:lastColumn="0" w:noHBand="0" w:noVBand="1"/>
      </w:tblPr>
      <w:tblGrid>
        <w:gridCol w:w="1361"/>
      </w:tblGrid>
      <w:tr w:rsidR="00912A0C" w:rsidRPr="00BE33E3" w14:paraId="737304E2" w14:textId="77777777" w:rsidTr="008D59B8">
        <w:trPr>
          <w:trHeight w:hRule="exact" w:val="654"/>
        </w:trPr>
        <w:tc>
          <w:tcPr>
            <w:tcW w:w="1361" w:type="dxa"/>
            <w:vAlign w:val="center"/>
          </w:tcPr>
          <w:p w14:paraId="14C562FB" w14:textId="77777777" w:rsidR="00912A0C" w:rsidRPr="009E063C" w:rsidRDefault="00912A0C" w:rsidP="008D59B8">
            <w:pPr>
              <w:pStyle w:val="GraphicLeft"/>
              <w:rPr>
                <w:lang w:val="fr-CA"/>
              </w:rPr>
            </w:pPr>
            <w:bookmarkStart w:id="2" w:name="BM_ClientLogo1" w:colFirst="0" w:colLast="0"/>
            <w:bookmarkEnd w:id="1"/>
          </w:p>
        </w:tc>
      </w:tr>
    </w:tbl>
    <w:tbl>
      <w:tblPr>
        <w:tblpPr w:vertAnchor="page" w:horzAnchor="page" w:tblpX="2694" w:tblpY="15197"/>
        <w:tblW w:w="1361" w:type="dxa"/>
        <w:tblCellMar>
          <w:left w:w="0" w:type="dxa"/>
          <w:right w:w="0" w:type="dxa"/>
        </w:tblCellMar>
        <w:tblLook w:val="04A0" w:firstRow="1" w:lastRow="0" w:firstColumn="1" w:lastColumn="0" w:noHBand="0" w:noVBand="1"/>
      </w:tblPr>
      <w:tblGrid>
        <w:gridCol w:w="1361"/>
      </w:tblGrid>
      <w:tr w:rsidR="00776106" w:rsidRPr="00BE33E3" w14:paraId="77A9564B" w14:textId="77777777" w:rsidTr="008D59B8">
        <w:trPr>
          <w:trHeight w:hRule="exact" w:val="654"/>
        </w:trPr>
        <w:tc>
          <w:tcPr>
            <w:tcW w:w="1361" w:type="dxa"/>
            <w:vAlign w:val="center"/>
          </w:tcPr>
          <w:p w14:paraId="1E8F39CE" w14:textId="77777777" w:rsidR="00776106" w:rsidRPr="009E063C" w:rsidRDefault="00776106" w:rsidP="008D59B8">
            <w:pPr>
              <w:pStyle w:val="GraphicLeft"/>
              <w:rPr>
                <w:lang w:val="fr-CA"/>
              </w:rPr>
            </w:pPr>
            <w:bookmarkStart w:id="3" w:name="BM_ClientLogo2" w:colFirst="0" w:colLast="0"/>
            <w:bookmarkEnd w:id="2"/>
          </w:p>
        </w:tc>
      </w:tr>
    </w:tbl>
    <w:tbl>
      <w:tblPr>
        <w:tblpPr w:topFromText="851" w:vertAnchor="page" w:horzAnchor="page" w:tblpX="4537" w:tblpY="15197"/>
        <w:tblOverlap w:val="never"/>
        <w:tblW w:w="1361" w:type="dxa"/>
        <w:tblCellMar>
          <w:left w:w="0" w:type="dxa"/>
          <w:right w:w="0" w:type="dxa"/>
        </w:tblCellMar>
        <w:tblLook w:val="04A0" w:firstRow="1" w:lastRow="0" w:firstColumn="1" w:lastColumn="0" w:noHBand="0" w:noVBand="1"/>
      </w:tblPr>
      <w:tblGrid>
        <w:gridCol w:w="1361"/>
      </w:tblGrid>
      <w:tr w:rsidR="00776106" w:rsidRPr="00BE33E3" w14:paraId="2F1654F8" w14:textId="77777777" w:rsidTr="008D59B8">
        <w:trPr>
          <w:trHeight w:hRule="exact" w:val="654"/>
        </w:trPr>
        <w:tc>
          <w:tcPr>
            <w:tcW w:w="1361" w:type="dxa"/>
            <w:vAlign w:val="center"/>
          </w:tcPr>
          <w:p w14:paraId="36607FDF" w14:textId="77777777" w:rsidR="00776106" w:rsidRPr="009E063C" w:rsidRDefault="00776106" w:rsidP="008D59B8">
            <w:pPr>
              <w:pStyle w:val="GraphicLeft"/>
              <w:rPr>
                <w:lang w:val="fr-CA"/>
              </w:rPr>
            </w:pPr>
            <w:bookmarkStart w:id="4" w:name="BM_ClientLogo3" w:colFirst="0" w:colLast="0"/>
            <w:bookmarkEnd w:id="3"/>
          </w:p>
        </w:tc>
      </w:tr>
    </w:tbl>
    <w:tbl>
      <w:tblPr>
        <w:tblpPr w:topFromText="851" w:vertAnchor="page" w:horzAnchor="page" w:tblpX="6380" w:tblpY="15197"/>
        <w:tblOverlap w:val="never"/>
        <w:tblW w:w="1361" w:type="dxa"/>
        <w:tblCellMar>
          <w:left w:w="0" w:type="dxa"/>
          <w:right w:w="0" w:type="dxa"/>
        </w:tblCellMar>
        <w:tblLook w:val="04A0" w:firstRow="1" w:lastRow="0" w:firstColumn="1" w:lastColumn="0" w:noHBand="0" w:noVBand="1"/>
      </w:tblPr>
      <w:tblGrid>
        <w:gridCol w:w="1361"/>
      </w:tblGrid>
      <w:tr w:rsidR="00776106" w:rsidRPr="00BE33E3" w14:paraId="096DCC98" w14:textId="77777777" w:rsidTr="008D59B8">
        <w:trPr>
          <w:trHeight w:hRule="exact" w:val="654"/>
        </w:trPr>
        <w:tc>
          <w:tcPr>
            <w:tcW w:w="1361" w:type="dxa"/>
            <w:vAlign w:val="center"/>
          </w:tcPr>
          <w:p w14:paraId="06C68876" w14:textId="77777777" w:rsidR="00776106" w:rsidRPr="009E063C" w:rsidRDefault="00776106" w:rsidP="008D59B8">
            <w:pPr>
              <w:pStyle w:val="GraphicLeft"/>
              <w:rPr>
                <w:lang w:val="fr-CA"/>
              </w:rPr>
            </w:pPr>
            <w:bookmarkStart w:id="5" w:name="BM_ClientLogo4" w:colFirst="0" w:colLast="0"/>
            <w:bookmarkEnd w:id="4"/>
          </w:p>
        </w:tc>
      </w:tr>
    </w:tbl>
    <w:tbl>
      <w:tblPr>
        <w:tblpPr w:vertAnchor="page" w:horzAnchor="page" w:tblpX="9980" w:tblpY="15197"/>
        <w:tblOverlap w:val="never"/>
        <w:tblW w:w="1361" w:type="dxa"/>
        <w:tblCellMar>
          <w:left w:w="0" w:type="dxa"/>
          <w:right w:w="0" w:type="dxa"/>
        </w:tblCellMar>
        <w:tblLook w:val="04A0" w:firstRow="1" w:lastRow="0" w:firstColumn="1" w:lastColumn="0" w:noHBand="0" w:noVBand="1"/>
      </w:tblPr>
      <w:tblGrid>
        <w:gridCol w:w="1361"/>
      </w:tblGrid>
      <w:tr w:rsidR="00776106" w:rsidRPr="00BE33E3" w14:paraId="6753CCAF" w14:textId="77777777" w:rsidTr="00861449">
        <w:trPr>
          <w:trHeight w:hRule="exact" w:val="654"/>
        </w:trPr>
        <w:tc>
          <w:tcPr>
            <w:tcW w:w="1361" w:type="dxa"/>
            <w:vAlign w:val="center"/>
          </w:tcPr>
          <w:p w14:paraId="544E9FC3" w14:textId="77777777" w:rsidR="00776106" w:rsidRPr="009E063C" w:rsidRDefault="00106535" w:rsidP="00776106">
            <w:pPr>
              <w:pStyle w:val="GraphicLeft"/>
              <w:rPr>
                <w:lang w:val="fr-CA"/>
              </w:rPr>
            </w:pPr>
            <w:bookmarkStart w:id="6" w:name="BM_ClientLogo6" w:colFirst="0" w:colLast="0"/>
            <w:bookmarkEnd w:id="5"/>
            <w:r w:rsidRPr="007D424A">
              <w:rPr>
                <w:noProof/>
                <w:lang w:eastAsia="en-GB"/>
              </w:rPr>
              <w:drawing>
                <wp:inline distT="0" distB="0" distL="0" distR="0" wp14:anchorId="2EBAD8C7" wp14:editId="511B1A2A">
                  <wp:extent cx="838200" cy="308623"/>
                  <wp:effectExtent l="0" t="0" r="0" b="0"/>
                  <wp:docPr id="26" name="Picture 26" descr="N:\NCGC subgroups\Template Update Subgroup\Original template subgroup files\Logos\NICE accredit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NCGC subgroups\Template Update Subgroup\Original template subgroup files\Logos\NICE accreditatio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308623"/>
                          </a:xfrm>
                          <a:prstGeom prst="rect">
                            <a:avLst/>
                          </a:prstGeom>
                          <a:noFill/>
                          <a:ln>
                            <a:noFill/>
                          </a:ln>
                        </pic:spPr>
                      </pic:pic>
                    </a:graphicData>
                  </a:graphic>
                </wp:inline>
              </w:drawing>
            </w:r>
          </w:p>
        </w:tc>
      </w:tr>
    </w:tbl>
    <w:tbl>
      <w:tblPr>
        <w:tblpPr w:topFromText="851" w:vertAnchor="page" w:horzAnchor="page" w:tblpX="8223" w:tblpY="15197"/>
        <w:tblOverlap w:val="never"/>
        <w:tblW w:w="1361" w:type="dxa"/>
        <w:tblCellMar>
          <w:left w:w="0" w:type="dxa"/>
          <w:right w:w="0" w:type="dxa"/>
        </w:tblCellMar>
        <w:tblLook w:val="04A0" w:firstRow="1" w:lastRow="0" w:firstColumn="1" w:lastColumn="0" w:noHBand="0" w:noVBand="1"/>
      </w:tblPr>
      <w:tblGrid>
        <w:gridCol w:w="1361"/>
      </w:tblGrid>
      <w:tr w:rsidR="00776106" w:rsidRPr="00BE33E3" w14:paraId="7D39259C" w14:textId="77777777" w:rsidTr="008D59B8">
        <w:trPr>
          <w:trHeight w:hRule="exact" w:val="654"/>
        </w:trPr>
        <w:tc>
          <w:tcPr>
            <w:tcW w:w="1361" w:type="dxa"/>
            <w:vAlign w:val="center"/>
          </w:tcPr>
          <w:p w14:paraId="14E05568" w14:textId="77777777" w:rsidR="00776106" w:rsidRPr="009E063C" w:rsidRDefault="00776106" w:rsidP="008D59B8">
            <w:pPr>
              <w:pStyle w:val="GraphicLeft"/>
              <w:rPr>
                <w:lang w:val="fr-CA"/>
              </w:rPr>
            </w:pPr>
            <w:bookmarkStart w:id="7" w:name="BM_ClientLogo5" w:colFirst="0" w:colLast="0"/>
            <w:bookmarkEnd w:id="6"/>
          </w:p>
        </w:tc>
      </w:tr>
    </w:tbl>
    <w:tbl>
      <w:tblPr>
        <w:tblpPr w:vertAnchor="page" w:horzAnchor="margin" w:tblpY="4650"/>
        <w:tblOverlap w:val="never"/>
        <w:tblW w:w="5000" w:type="pct"/>
        <w:tblCellMar>
          <w:left w:w="0" w:type="dxa"/>
          <w:right w:w="0" w:type="dxa"/>
        </w:tblCellMar>
        <w:tblLook w:val="04A0" w:firstRow="1" w:lastRow="0" w:firstColumn="1" w:lastColumn="0" w:noHBand="0" w:noVBand="1"/>
      </w:tblPr>
      <w:tblGrid>
        <w:gridCol w:w="10205"/>
      </w:tblGrid>
      <w:tr w:rsidR="004027C1" w14:paraId="7819CF78" w14:textId="77777777" w:rsidTr="00583D09">
        <w:trPr>
          <w:trHeight w:val="851"/>
        </w:trPr>
        <w:bookmarkEnd w:id="7" w:displacedByCustomXml="next"/>
        <w:bookmarkStart w:id="8" w:name="BM_DocTitle" w:colFirst="0" w:colLast="0" w:displacedByCustomXml="next"/>
        <w:sdt>
          <w:sdtPr>
            <w:id w:val="1967011778"/>
            <w:lock w:val="sdtLocked"/>
            <w:placeholder>
              <w:docPart w:val="AA291AFD05DE4AC39247D921433E954E"/>
            </w:placeholder>
            <w:text w:multiLine="1"/>
          </w:sdtPr>
          <w:sdtEndPr/>
          <w:sdtContent>
            <w:tc>
              <w:tcPr>
                <w:tcW w:w="5000" w:type="pct"/>
              </w:tcPr>
              <w:p w14:paraId="1464BFAB" w14:textId="7131080E" w:rsidR="00885F30" w:rsidRPr="00324DA0" w:rsidRDefault="00672A91" w:rsidP="0029380E">
                <w:pPr>
                  <w:pStyle w:val="DocTitle"/>
                </w:pPr>
                <w:r>
                  <w:t>Postnatal care</w:t>
                </w:r>
              </w:p>
            </w:tc>
          </w:sdtContent>
        </w:sdt>
      </w:tr>
    </w:tbl>
    <w:tbl>
      <w:tblPr>
        <w:tblpPr w:topFromText="284" w:vertAnchor="page" w:horzAnchor="margin" w:tblpY="5841"/>
        <w:tblOverlap w:val="never"/>
        <w:tblW w:w="5000" w:type="pct"/>
        <w:tblCellMar>
          <w:left w:w="0" w:type="dxa"/>
          <w:right w:w="0" w:type="dxa"/>
        </w:tblCellMar>
        <w:tblLook w:val="04A0" w:firstRow="1" w:lastRow="0" w:firstColumn="1" w:lastColumn="0" w:noHBand="0" w:noVBand="1"/>
      </w:tblPr>
      <w:tblGrid>
        <w:gridCol w:w="10205"/>
      </w:tblGrid>
      <w:tr w:rsidR="004027C1" w14:paraId="5A4C33DA" w14:textId="77777777" w:rsidTr="00583D09">
        <w:trPr>
          <w:trHeight w:val="369"/>
        </w:trPr>
        <w:tc>
          <w:tcPr>
            <w:tcW w:w="5000" w:type="pct"/>
          </w:tcPr>
          <w:bookmarkStart w:id="9" w:name="BM_DocSubTitle" w:colFirst="0" w:colLast="0"/>
          <w:bookmarkEnd w:id="8"/>
          <w:p w14:paraId="11393252" w14:textId="2B60476F" w:rsidR="00885F30" w:rsidRPr="00324DA0" w:rsidRDefault="00120DF7" w:rsidP="006374CD">
            <w:pPr>
              <w:pStyle w:val="DocSubTitle"/>
            </w:pPr>
            <w:sdt>
              <w:sdtPr>
                <w:id w:val="1815221643"/>
                <w:lock w:val="sdtLocked"/>
                <w:placeholder>
                  <w:docPart w:val="14E88A86AD604B78AE804B30063FB9B7"/>
                </w:placeholder>
                <w:text w:multiLine="1"/>
              </w:sdtPr>
              <w:sdtEndPr/>
              <w:sdtContent>
                <w:r w:rsidR="00672A91">
                  <w:t xml:space="preserve">Literature search strategies </w:t>
                </w:r>
              </w:sdtContent>
            </w:sdt>
          </w:p>
        </w:tc>
      </w:tr>
    </w:tbl>
    <w:tbl>
      <w:tblPr>
        <w:tblpPr w:topFromText="284" w:vertAnchor="page" w:horzAnchor="margin" w:tblpY="8733"/>
        <w:tblOverlap w:val="never"/>
        <w:tblW w:w="5000" w:type="pct"/>
        <w:tblCellMar>
          <w:left w:w="0" w:type="dxa"/>
          <w:right w:w="0" w:type="dxa"/>
        </w:tblCellMar>
        <w:tblLook w:val="04A0" w:firstRow="1" w:lastRow="0" w:firstColumn="1" w:lastColumn="0" w:noHBand="0" w:noVBand="1"/>
      </w:tblPr>
      <w:tblGrid>
        <w:gridCol w:w="10205"/>
      </w:tblGrid>
      <w:tr w:rsidR="004A36FA" w14:paraId="728E12E5" w14:textId="77777777" w:rsidTr="009D0776">
        <w:trPr>
          <w:trHeight w:val="369"/>
        </w:trPr>
        <w:bookmarkEnd w:id="9" w:displacedByCustomXml="next"/>
        <w:bookmarkStart w:id="10" w:name="BM_DocType" w:colFirst="0" w:colLast="0" w:displacedByCustomXml="next"/>
        <w:sdt>
          <w:sdtPr>
            <w:id w:val="-889264539"/>
            <w:lock w:val="sdtLocked"/>
            <w:placeholder>
              <w:docPart w:val="DD486FAD21784EC58F31996B6997E6CE"/>
            </w:placeholder>
            <w:text w:multiLine="1"/>
          </w:sdtPr>
          <w:sdtEndPr/>
          <w:sdtContent>
            <w:tc>
              <w:tcPr>
                <w:tcW w:w="5000" w:type="pct"/>
              </w:tcPr>
              <w:p w14:paraId="386E17A6" w14:textId="06701AB8" w:rsidR="00885F30" w:rsidRPr="00885F30" w:rsidRDefault="00672A91" w:rsidP="00C06A3B">
                <w:pPr>
                  <w:pStyle w:val="DocType"/>
                </w:pPr>
                <w:r>
                  <w:t>NICE guideline TBC</w:t>
                </w:r>
              </w:p>
            </w:tc>
          </w:sdtContent>
        </w:sdt>
      </w:tr>
    </w:tbl>
    <w:tbl>
      <w:tblPr>
        <w:tblpPr w:topFromText="142" w:vertAnchor="page" w:horzAnchor="margin" w:tblpY="9470"/>
        <w:tblOverlap w:val="never"/>
        <w:tblW w:w="5000" w:type="pct"/>
        <w:tblCellMar>
          <w:left w:w="0" w:type="dxa"/>
          <w:right w:w="0" w:type="dxa"/>
        </w:tblCellMar>
        <w:tblLook w:val="04A0" w:firstRow="1" w:lastRow="0" w:firstColumn="1" w:lastColumn="0" w:noHBand="0" w:noVBand="1"/>
      </w:tblPr>
      <w:tblGrid>
        <w:gridCol w:w="10205"/>
      </w:tblGrid>
      <w:tr w:rsidR="004A36FA" w14:paraId="405A0F34" w14:textId="77777777" w:rsidTr="009D0776">
        <w:trPr>
          <w:trHeight w:val="369"/>
        </w:trPr>
        <w:bookmarkEnd w:id="10" w:displacedByCustomXml="next"/>
        <w:bookmarkStart w:id="11" w:name="BM_DocDetail" w:colFirst="0" w:colLast="0" w:displacedByCustomXml="next"/>
        <w:sdt>
          <w:sdtPr>
            <w:id w:val="-978608544"/>
            <w:lock w:val="sdtLocked"/>
            <w:placeholder>
              <w:docPart w:val="EE507A2B7E4443F791A225CE9E861B10"/>
            </w:placeholder>
            <w:text w:multiLine="1"/>
          </w:sdtPr>
          <w:sdtEndPr/>
          <w:sdtContent>
            <w:tc>
              <w:tcPr>
                <w:tcW w:w="5000" w:type="pct"/>
              </w:tcPr>
              <w:p w14:paraId="4F77C1FE" w14:textId="098F492A" w:rsidR="00885F30" w:rsidRPr="00324DA0" w:rsidRDefault="00672A91" w:rsidP="00505340">
                <w:pPr>
                  <w:pStyle w:val="DocDetail"/>
                </w:pPr>
                <w:r>
                  <w:t>Literature search strategies</w:t>
                </w:r>
              </w:p>
            </w:tc>
          </w:sdtContent>
        </w:sdt>
      </w:tr>
    </w:tbl>
    <w:tbl>
      <w:tblPr>
        <w:tblpPr w:topFromText="142" w:vertAnchor="page" w:horzAnchor="margin" w:tblpY="10094"/>
        <w:tblOverlap w:val="never"/>
        <w:tblW w:w="10206" w:type="dxa"/>
        <w:tblCellMar>
          <w:left w:w="0" w:type="dxa"/>
          <w:right w:w="0" w:type="dxa"/>
        </w:tblCellMar>
        <w:tblLook w:val="04A0" w:firstRow="1" w:lastRow="0" w:firstColumn="1" w:lastColumn="0" w:noHBand="0" w:noVBand="1"/>
      </w:tblPr>
      <w:tblGrid>
        <w:gridCol w:w="10206"/>
      </w:tblGrid>
      <w:tr w:rsidR="004A36FA" w:rsidRPr="002B7EB1" w14:paraId="391C37D6" w14:textId="77777777" w:rsidTr="00681451">
        <w:trPr>
          <w:trHeight w:hRule="exact" w:val="510"/>
        </w:trPr>
        <w:bookmarkEnd w:id="11" w:displacedByCustomXml="next"/>
        <w:bookmarkStart w:id="12" w:name="BM_DocDate" w:colFirst="0" w:colLast="0" w:displacedByCustomXml="next"/>
        <w:sdt>
          <w:sdtPr>
            <w:id w:val="-1849469057"/>
            <w:lock w:val="sdtLocked"/>
            <w:placeholder>
              <w:docPart w:val="2C67A19D6CB04C7BAFA7F8D863A7B205"/>
            </w:placeholder>
            <w:text w:multiLine="1"/>
          </w:sdtPr>
          <w:sdtEndPr/>
          <w:sdtContent>
            <w:tc>
              <w:tcPr>
                <w:tcW w:w="10206" w:type="dxa"/>
              </w:tcPr>
              <w:p w14:paraId="5A06273D" w14:textId="686621A6" w:rsidR="004A36FA" w:rsidRPr="00324DA0" w:rsidRDefault="00672A91" w:rsidP="00672A91">
                <w:pPr>
                  <w:pStyle w:val="DocDate"/>
                </w:pPr>
                <w:r>
                  <w:t>August 2020</w:t>
                </w:r>
              </w:p>
            </w:tc>
          </w:sdtContent>
        </w:sdt>
      </w:tr>
    </w:tbl>
    <w:tbl>
      <w:tblPr>
        <w:tblpPr w:horzAnchor="margin" w:tblpXSpec="right" w:tblpYSpec="bottom"/>
        <w:tblOverlap w:val="never"/>
        <w:tblW w:w="0" w:type="auto"/>
        <w:tblCellMar>
          <w:left w:w="0" w:type="dxa"/>
          <w:right w:w="0" w:type="dxa"/>
        </w:tblCellMar>
        <w:tblLook w:val="04A0" w:firstRow="1" w:lastRow="0" w:firstColumn="1" w:lastColumn="0" w:noHBand="0" w:noVBand="1"/>
      </w:tblPr>
      <w:tblGrid>
        <w:gridCol w:w="6805"/>
      </w:tblGrid>
      <w:tr w:rsidR="004A36FA" w:rsidRPr="002B7EB1" w14:paraId="58ABA439" w14:textId="77777777" w:rsidTr="007275B5">
        <w:bookmarkEnd w:id="12" w:displacedByCustomXml="next"/>
        <w:bookmarkStart w:id="13" w:name="BM_DocDraft" w:colFirst="0" w:colLast="0" w:displacedByCustomXml="next"/>
        <w:sdt>
          <w:sdtPr>
            <w:id w:val="1496997596"/>
            <w:lock w:val="sdtLocked"/>
            <w:placeholder>
              <w:docPart w:val="2E31E68633D34FD39DE6BAC7F08A079F"/>
            </w:placeholder>
            <w:text w:multiLine="1"/>
          </w:sdtPr>
          <w:sdtEndPr/>
          <w:sdtContent>
            <w:tc>
              <w:tcPr>
                <w:tcW w:w="6805" w:type="dxa"/>
                <w:vAlign w:val="bottom"/>
              </w:tcPr>
              <w:p w14:paraId="0A96DD12" w14:textId="27C1A93B" w:rsidR="008C03CE" w:rsidRPr="002B7EB1" w:rsidRDefault="00672A91" w:rsidP="006E0D36">
                <w:pPr>
                  <w:pStyle w:val="Draft"/>
                </w:pPr>
                <w:r>
                  <w:t>Early submission</w:t>
                </w:r>
              </w:p>
            </w:tc>
          </w:sdtContent>
        </w:sdt>
      </w:tr>
      <w:tr w:rsidR="007275B5" w:rsidRPr="002B7EB1" w14:paraId="55375AC2" w14:textId="77777777" w:rsidTr="007275B5">
        <w:trPr>
          <w:trHeight w:val="170"/>
        </w:trPr>
        <w:bookmarkEnd w:id="13" w:displacedByCustomXml="next"/>
        <w:sdt>
          <w:sdtPr>
            <w:id w:val="1441256046"/>
            <w:lock w:val="sdtContentLocked"/>
            <w:placeholder>
              <w:docPart w:val="FBAE6AE7B5134933820BE6D094AF7F9E"/>
            </w:placeholder>
            <w:showingPlcHdr/>
            <w:text/>
          </w:sdtPr>
          <w:sdtEndPr/>
          <w:sdtContent>
            <w:tc>
              <w:tcPr>
                <w:tcW w:w="6805" w:type="dxa"/>
                <w:vAlign w:val="bottom"/>
              </w:tcPr>
              <w:p w14:paraId="4BC810BF" w14:textId="49CD6646" w:rsidR="007275B5" w:rsidRPr="00324DA0" w:rsidRDefault="00324DA0" w:rsidP="00324DA0">
                <w:pPr>
                  <w:pStyle w:val="Spacer"/>
                </w:pPr>
                <w:r>
                  <w:t xml:space="preserve"> </w:t>
                </w:r>
              </w:p>
            </w:tc>
          </w:sdtContent>
        </w:sdt>
      </w:tr>
      <w:tr w:rsidR="007275B5" w:rsidRPr="002B7EB1" w14:paraId="1FEFA7D5" w14:textId="77777777" w:rsidTr="007275B5">
        <w:bookmarkStart w:id="14" w:name="BM_DocClient" w:colFirst="0" w:colLast="0" w:displacedByCustomXml="next"/>
        <w:sdt>
          <w:sdtPr>
            <w:id w:val="1018664010"/>
            <w:lock w:val="sdtLocked"/>
            <w:placeholder>
              <w:docPart w:val="60A3A4308E5E4859B24BF490B67FAF4E"/>
            </w:placeholder>
            <w:text w:multiLine="1"/>
          </w:sdtPr>
          <w:sdtEndPr/>
          <w:sdtContent>
            <w:tc>
              <w:tcPr>
                <w:tcW w:w="6805" w:type="dxa"/>
                <w:vAlign w:val="bottom"/>
              </w:tcPr>
              <w:p w14:paraId="47A1A97B" w14:textId="02AE5D32" w:rsidR="007275B5" w:rsidRDefault="00672A91" w:rsidP="00305DE1">
                <w:pPr>
                  <w:pStyle w:val="DocClient"/>
                </w:pPr>
                <w:r>
                  <w:t>Developed by the National Guideline Alliance part of the Royal College of Obstetricians and Gynaecologists</w:t>
                </w:r>
              </w:p>
            </w:tc>
          </w:sdtContent>
        </w:sdt>
      </w:tr>
    </w:tbl>
    <w:p w14:paraId="4806492E" w14:textId="77777777" w:rsidR="00885F30" w:rsidRPr="00776106" w:rsidRDefault="00776106" w:rsidP="008D59B8">
      <w:pPr>
        <w:pStyle w:val="Spacer"/>
        <w:sectPr w:rsidR="00885F30" w:rsidRPr="00776106" w:rsidSect="008D59B8">
          <w:headerReference w:type="even" r:id="rId9"/>
          <w:headerReference w:type="default" r:id="rId10"/>
          <w:footerReference w:type="even" r:id="rId11"/>
          <w:footerReference w:type="default" r:id="rId12"/>
          <w:headerReference w:type="first" r:id="rId13"/>
          <w:footerReference w:type="first" r:id="rId14"/>
          <w:footnotePr>
            <w:numFmt w:val="lowerLetter"/>
          </w:footnotePr>
          <w:pgSz w:w="11906" w:h="16838"/>
          <w:pgMar w:top="2127" w:right="567" w:bottom="426" w:left="1134" w:header="709" w:footer="709" w:gutter="0"/>
          <w:cols w:space="708"/>
          <w:docGrid w:linePitch="360"/>
        </w:sectPr>
      </w:pPr>
      <w:bookmarkStart w:id="15" w:name="BM_SecBreakTitle"/>
      <w:bookmarkEnd w:id="14"/>
      <w:r w:rsidRPr="00776106">
        <w:t xml:space="preserve"> </w:t>
      </w:r>
    </w:p>
    <w:tbl>
      <w:tblPr>
        <w:tblStyle w:val="TableGrid"/>
        <w:tblpPr w:leftFromText="181" w:rightFromText="181" w:vertAnchor="page" w:horzAnchor="margin" w:tblpY="568"/>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9286"/>
      </w:tblGrid>
      <w:tr w:rsidR="003F6330" w14:paraId="08367FD0" w14:textId="77777777" w:rsidTr="00063068">
        <w:trPr>
          <w:trHeight w:hRule="exact" w:val="284"/>
        </w:trPr>
        <w:tc>
          <w:tcPr>
            <w:tcW w:w="9286" w:type="dxa"/>
            <w:shd w:val="clear" w:color="auto" w:fill="FFFFFF" w:themeFill="background1"/>
            <w:vAlign w:val="center"/>
          </w:tcPr>
          <w:p w14:paraId="34324965" w14:textId="77777777" w:rsidR="003F6330" w:rsidRDefault="001B64C0" w:rsidP="00106535">
            <w:pPr>
              <w:pStyle w:val="HeaderText"/>
              <w:framePr w:hSpace="0" w:wrap="auto" w:vAnchor="margin" w:hAnchor="text" w:yAlign="inline"/>
            </w:pPr>
            <w:bookmarkStart w:id="16" w:name="BM_DocHeader" w:colFirst="0" w:colLast="0"/>
            <w:bookmarkEnd w:id="15"/>
            <w:r>
              <w:lastRenderedPageBreak/>
              <w:t>EARLY SUBMISSION</w:t>
            </w:r>
          </w:p>
        </w:tc>
      </w:tr>
      <w:bookmarkEnd w:id="16"/>
      <w:tr w:rsidR="003F6330" w14:paraId="6A66252B" w14:textId="77777777" w:rsidTr="00063068">
        <w:trPr>
          <w:trHeight w:hRule="exact" w:val="284"/>
        </w:trPr>
        <w:tc>
          <w:tcPr>
            <w:tcW w:w="9286" w:type="dxa"/>
            <w:tcBorders>
              <w:bottom w:val="single" w:sz="8" w:space="0" w:color="7F7F7F" w:themeColor="text1" w:themeTint="80"/>
            </w:tcBorders>
            <w:shd w:val="clear" w:color="auto" w:fill="FFFFFF" w:themeFill="background1"/>
            <w:vAlign w:val="center"/>
          </w:tcPr>
          <w:p w14:paraId="2DD1F30E" w14:textId="77777777" w:rsidR="003F6330" w:rsidRDefault="003F6330" w:rsidP="008D59B8">
            <w:pPr>
              <w:pStyle w:val="Header"/>
              <w:ind w:left="-1843"/>
            </w:pPr>
          </w:p>
        </w:tc>
      </w:tr>
    </w:tbl>
    <w:p w14:paraId="6BACCE97" w14:textId="77777777" w:rsidR="00063068" w:rsidRDefault="00063068"/>
    <w:tbl>
      <w:tblPr>
        <w:tblStyle w:val="TableGrid"/>
        <w:tblpPr w:leftFromText="181" w:rightFromText="181" w:horzAnchor="margin" w:tblpYSpec="bottom"/>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885F30" w14:paraId="0536B8D5" w14:textId="77777777" w:rsidTr="007669A2">
        <w:tc>
          <w:tcPr>
            <w:tcW w:w="907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861449" w14:paraId="1031BD11" w14:textId="77777777" w:rsidTr="007669A2">
              <w:tc>
                <w:tcPr>
                  <w:tcW w:w="9072" w:type="dxa"/>
                </w:tcPr>
                <w:p w14:paraId="5F7E6D3E" w14:textId="77777777" w:rsidR="00861449" w:rsidRDefault="00861449" w:rsidP="00861449">
                  <w:pPr>
                    <w:pStyle w:val="NoSpacing"/>
                    <w:framePr w:hSpace="181" w:wrap="around" w:hAnchor="margin" w:yAlign="bottom"/>
                    <w:suppressOverlap/>
                  </w:pPr>
                </w:p>
              </w:tc>
            </w:tr>
            <w:tr w:rsidR="00861449" w14:paraId="25F93C55" w14:textId="77777777" w:rsidTr="007669A2">
              <w:sdt>
                <w:sdtPr>
                  <w:id w:val="842357635"/>
                  <w:lock w:val="contentLocked"/>
                  <w:placeholder>
                    <w:docPart w:val="BEA036A9069E41B998112886DEDE0514"/>
                  </w:placeholder>
                  <w:showingPlcHdr/>
                </w:sdtPr>
                <w:sdtEndPr/>
                <w:sdtContent>
                  <w:tc>
                    <w:tcPr>
                      <w:tcW w:w="9072" w:type="dxa"/>
                    </w:tcPr>
                    <w:p w14:paraId="5F2EEAF9" w14:textId="2F8B4CBC" w:rsidR="00861449" w:rsidRDefault="0010253A" w:rsidP="00106535">
                      <w:pPr>
                        <w:pStyle w:val="BodyHeading"/>
                        <w:framePr w:hSpace="181" w:wrap="around" w:hAnchor="margin" w:yAlign="bottom"/>
                        <w:suppressOverlap/>
                      </w:pPr>
                      <w:r>
                        <w:t>Copyright</w:t>
                      </w:r>
                    </w:p>
                  </w:tc>
                </w:sdtContent>
              </w:sdt>
            </w:tr>
            <w:tr w:rsidR="00861449" w14:paraId="53BCF526" w14:textId="77777777" w:rsidTr="007669A2">
              <w:tc>
                <w:tcPr>
                  <w:tcW w:w="9072" w:type="dxa"/>
                </w:tcPr>
                <w:p w14:paraId="658C559A" w14:textId="3841B701" w:rsidR="00861449" w:rsidRDefault="00305DE1" w:rsidP="0010253A">
                  <w:pPr>
                    <w:pStyle w:val="Copyright"/>
                    <w:framePr w:hSpace="181" w:wrap="around" w:hAnchor="margin" w:yAlign="bottom"/>
                    <w:spacing w:before="180"/>
                    <w:suppressOverlap/>
                  </w:pPr>
                  <w:bookmarkStart w:id="17" w:name="BM_DocCopyright" w:colFirst="0" w:colLast="0"/>
                  <w:r>
                    <w:t>© NICE 2020</w:t>
                  </w:r>
                  <w:r w:rsidR="008D5164" w:rsidRPr="00B42595">
                    <w:t xml:space="preserve">. All rights reserved. Subject to </w:t>
                  </w:r>
                  <w:hyperlink r:id="rId15" w:anchor="notice-of-rights" w:history="1">
                    <w:r w:rsidR="008D5164" w:rsidRPr="00B42595">
                      <w:rPr>
                        <w:rStyle w:val="Hyperlink"/>
                      </w:rPr>
                      <w:t>Notice of Rights</w:t>
                    </w:r>
                  </w:hyperlink>
                  <w:r w:rsidR="008D5164" w:rsidRPr="00B42595">
                    <w:t>.</w:t>
                  </w:r>
                </w:p>
              </w:tc>
            </w:tr>
            <w:bookmarkEnd w:id="17"/>
            <w:tr w:rsidR="00861449" w14:paraId="3B8815B6" w14:textId="77777777" w:rsidTr="007669A2">
              <w:tc>
                <w:tcPr>
                  <w:tcW w:w="9072" w:type="dxa"/>
                </w:tcPr>
                <w:p w14:paraId="1315847B" w14:textId="77777777" w:rsidR="00861449" w:rsidRDefault="00106535" w:rsidP="00106535">
                  <w:pPr>
                    <w:pStyle w:val="BodyHeading"/>
                    <w:framePr w:hSpace="181" w:wrap="around" w:hAnchor="margin" w:yAlign="bottom"/>
                    <w:suppressOverlap/>
                  </w:pPr>
                  <w:r>
                    <w:rPr>
                      <w:b w:val="0"/>
                      <w:color w:val="000000" w:themeColor="text1"/>
                    </w:rPr>
                    <w:t>ISBN:</w:t>
                  </w:r>
                </w:p>
              </w:tc>
            </w:tr>
            <w:tr w:rsidR="007F5171" w14:paraId="4BFABCB9" w14:textId="77777777" w:rsidTr="007669A2">
              <w:tc>
                <w:tcPr>
                  <w:tcW w:w="9072" w:type="dxa"/>
                </w:tcPr>
                <w:p w14:paraId="6EB5B557" w14:textId="77777777" w:rsidR="007F5171" w:rsidRDefault="007F5171" w:rsidP="00106535">
                  <w:pPr>
                    <w:pStyle w:val="NoSpacing"/>
                    <w:framePr w:hSpace="181" w:wrap="around" w:hAnchor="margin" w:yAlign="bottom"/>
                    <w:suppressOverlap/>
                  </w:pPr>
                </w:p>
              </w:tc>
            </w:tr>
          </w:tbl>
          <w:p w14:paraId="6D26D142" w14:textId="77777777" w:rsidR="00407525" w:rsidRPr="00407525" w:rsidRDefault="00407525" w:rsidP="009A450D">
            <w:pPr>
              <w:pStyle w:val="BodyHeading"/>
            </w:pPr>
          </w:p>
        </w:tc>
      </w:tr>
    </w:tbl>
    <w:sdt>
      <w:sdtPr>
        <w:rPr>
          <w:b w:val="0"/>
        </w:rPr>
        <w:id w:val="-1006740450"/>
        <w:lock w:val="contentLocked"/>
        <w:placeholder>
          <w:docPart w:val="6C54BCBDFBF14D369F8E2E98BFDE27D7"/>
        </w:placeholder>
        <w:showingPlcHdr/>
      </w:sdtPr>
      <w:sdtEndPr>
        <w:rPr>
          <w:b/>
        </w:rPr>
      </w:sdtEndPr>
      <w:sdtContent>
        <w:p w14:paraId="1F5D6D91" w14:textId="77777777" w:rsidR="0010253A" w:rsidRPr="00EE4B0F" w:rsidRDefault="0010253A" w:rsidP="00D93DD8">
          <w:pPr>
            <w:pStyle w:val="BodyHeading"/>
            <w:framePr w:hSpace="181" w:wrap="around" w:hAnchor="margin" w:yAlign="bottom"/>
            <w:suppressOverlap/>
          </w:pPr>
          <w:r w:rsidRPr="00EE4B0F">
            <w:t>Disclaimer</w:t>
          </w:r>
        </w:p>
        <w:p w14:paraId="5E411144" w14:textId="77777777" w:rsidR="0010253A" w:rsidRPr="00EE4B0F" w:rsidRDefault="0010253A" w:rsidP="00D93DD8">
          <w:pPr>
            <w:framePr w:hSpace="181" w:wrap="around" w:hAnchor="margin" w:yAlign="bottom"/>
            <w:suppressOverlap/>
          </w:pPr>
          <w:r w:rsidRPr="00EE4B0F">
            <w:t>The recommendations in this guideline represent the view of NICE, arrived at after careful consideration of the evidence available. When exercising their judgement, professionals are expected to take this guideline fully into account, alongside the individual needs, preferences and values of their patients or service users. The recommendations in this guideline are not mandatory and the guideline does not override the responsibility of healthcare professionals to make decisions appropriate to the circumstances of the individual patient, in consultation with the patient and/or their carer or guardian.</w:t>
          </w:r>
        </w:p>
        <w:p w14:paraId="01404363" w14:textId="77777777" w:rsidR="0010253A" w:rsidRPr="00EE4B0F" w:rsidRDefault="0010253A" w:rsidP="00D93DD8">
          <w:pPr>
            <w:framePr w:hSpace="181" w:wrap="around" w:hAnchor="margin" w:yAlign="bottom"/>
            <w:suppressOverlap/>
          </w:pPr>
          <w:r w:rsidRPr="00EE4B0F">
            <w:t xml:space="preserve">Local commissioners and/or providers have a responsibility to enable the guideline to be applied when individual health professionals and </w:t>
          </w:r>
          <w:r>
            <w:t>their</w:t>
          </w:r>
          <w:r w:rsidRPr="00EE4B0F">
            <w:t xml:space="preserve"> patients or service users wish to use it. They should do so in the context of local and national priorities for funding and developing services, and in light of their duties to have due regard to the need to eliminate unlawful discrimination, to advance equality of opportunity and to reduce health inequalities. Nothing in this guideline should be interpreted in a way that would be inconsistent with compliance with those duties.</w:t>
          </w:r>
        </w:p>
        <w:p w14:paraId="1965CCBD" w14:textId="77777777" w:rsidR="0010253A" w:rsidRDefault="0010253A" w:rsidP="00D93DD8">
          <w:pPr>
            <w:framePr w:hSpace="181" w:wrap="around" w:hAnchor="margin" w:yAlign="bottom"/>
            <w:suppressOverlap/>
          </w:pPr>
          <w:r w:rsidRPr="00EE4B0F">
            <w:t xml:space="preserve">NICE guidelines cover health and care in England. Decisions on how they apply in other UK countries are made by ministers in the </w:t>
          </w:r>
          <w:hyperlink r:id="rId16" w:history="1">
            <w:r w:rsidRPr="00EE4B0F">
              <w:rPr>
                <w:color w:val="0000FF"/>
                <w:u w:val="single"/>
              </w:rPr>
              <w:t>Welsh Government</w:t>
            </w:r>
          </w:hyperlink>
          <w:r w:rsidRPr="00EE4B0F">
            <w:t xml:space="preserve">, </w:t>
          </w:r>
          <w:hyperlink r:id="rId17" w:history="1">
            <w:r w:rsidRPr="00EE4B0F">
              <w:rPr>
                <w:color w:val="0000FF"/>
                <w:u w:val="single"/>
              </w:rPr>
              <w:t>Scottish Government</w:t>
            </w:r>
          </w:hyperlink>
          <w:r w:rsidRPr="00EE4B0F">
            <w:t xml:space="preserve">, and </w:t>
          </w:r>
          <w:hyperlink r:id="rId18" w:history="1">
            <w:r w:rsidRPr="00EE4B0F">
              <w:rPr>
                <w:color w:val="0000FF"/>
                <w:u w:val="single"/>
              </w:rPr>
              <w:t>Northern Ireland Executive</w:t>
            </w:r>
          </w:hyperlink>
          <w:r w:rsidRPr="00EE4B0F">
            <w:t>. All NICE guidance is subject to regular review and may be updated or withdrawn.</w:t>
          </w:r>
        </w:p>
        <w:p w14:paraId="716C22BC" w14:textId="1E1B9662" w:rsidR="0010253A" w:rsidRDefault="00120DF7" w:rsidP="00D93DD8">
          <w:pPr>
            <w:pStyle w:val="BodyHeading"/>
            <w:framePr w:hSpace="181" w:wrap="around" w:hAnchor="margin" w:yAlign="bottom"/>
            <w:suppressOverlap/>
            <w:rPr>
              <w:b w:val="0"/>
            </w:rPr>
          </w:pPr>
        </w:p>
      </w:sdtContent>
    </w:sdt>
    <w:p w14:paraId="5C7D74DA" w14:textId="77777777" w:rsidR="00CB43C6" w:rsidRDefault="00F66F67" w:rsidP="00CB43C6">
      <w:pPr>
        <w:pStyle w:val="NoSpacing"/>
        <w:sectPr w:rsidR="00CB43C6" w:rsidSect="00885F30">
          <w:headerReference w:type="default" r:id="rId19"/>
          <w:footerReference w:type="default" r:id="rId20"/>
          <w:footnotePr>
            <w:numFmt w:val="lowerLetter"/>
          </w:footnotePr>
          <w:type w:val="oddPage"/>
          <w:pgSz w:w="11906" w:h="16838"/>
          <w:pgMar w:top="1418" w:right="851" w:bottom="1134" w:left="1985" w:header="708" w:footer="708" w:gutter="0"/>
          <w:cols w:space="708"/>
          <w:docGrid w:linePitch="360"/>
        </w:sectPr>
      </w:pPr>
      <w:r>
        <w:t xml:space="preserve"> </w:t>
      </w:r>
    </w:p>
    <w:tbl>
      <w:tblPr>
        <w:tblW w:w="5000" w:type="pct"/>
        <w:tblCellMar>
          <w:left w:w="0" w:type="dxa"/>
          <w:right w:w="0" w:type="dxa"/>
        </w:tblCellMar>
        <w:tblLook w:val="04A0" w:firstRow="1" w:lastRow="0" w:firstColumn="1" w:lastColumn="0" w:noHBand="0" w:noVBand="1"/>
      </w:tblPr>
      <w:tblGrid>
        <w:gridCol w:w="9070"/>
      </w:tblGrid>
      <w:tr w:rsidR="00D256A8" w14:paraId="086AAE10" w14:textId="77777777" w:rsidTr="00CB43C6">
        <w:tc>
          <w:tcPr>
            <w:tcW w:w="5000" w:type="pct"/>
          </w:tcPr>
          <w:p w14:paraId="53F8BCAA" w14:textId="77777777" w:rsidR="00D256A8" w:rsidRPr="00E86947" w:rsidRDefault="009B28F1" w:rsidP="00CB43C6">
            <w:pPr>
              <w:pStyle w:val="SecHeadNonToc"/>
              <w:pageBreakBefore w:val="0"/>
            </w:pPr>
            <w:r>
              <w:lastRenderedPageBreak/>
              <w:t>Contents</w:t>
            </w:r>
          </w:p>
        </w:tc>
      </w:tr>
      <w:bookmarkStart w:id="18" w:name="BM_Toc" w:colFirst="0" w:colLast="0"/>
      <w:tr w:rsidR="002A63B2" w14:paraId="19E820E1" w14:textId="77777777" w:rsidTr="00CB43C6">
        <w:tc>
          <w:tcPr>
            <w:tcW w:w="5000" w:type="pct"/>
          </w:tcPr>
          <w:p w14:paraId="02490AF2" w14:textId="4EC3AD6F" w:rsidR="00672A91" w:rsidRDefault="002D75AF">
            <w:pPr>
              <w:pStyle w:val="TOC1"/>
              <w:rPr>
                <w:b w:val="0"/>
              </w:rPr>
            </w:pPr>
            <w:r>
              <w:fldChar w:fldCharType="begin"/>
            </w:r>
            <w:r>
              <w:instrText xml:space="preserve"> TOC \h \t "~SectionHeading,1,~SectionHeadUnnumbered,1,~SubHeading,2,~MinorSubHeading,3,~ExecSumHead,5,~AppendixDivider,5,~AppHead,6,~AppSubHead,7,~AppMinorSubHead,8"  </w:instrText>
            </w:r>
            <w:r>
              <w:fldChar w:fldCharType="separate"/>
            </w:r>
            <w:hyperlink w:anchor="_Toc48733211" w:history="1">
              <w:r w:rsidR="00672A91" w:rsidRPr="00084FF3">
                <w:rPr>
                  <w:rStyle w:val="Hyperlink"/>
                </w:rPr>
                <w:t>Literature search strategies</w:t>
              </w:r>
              <w:r w:rsidR="00672A91">
                <w:tab/>
              </w:r>
              <w:r w:rsidR="00672A91">
                <w:fldChar w:fldCharType="begin"/>
              </w:r>
              <w:r w:rsidR="00672A91">
                <w:instrText xml:space="preserve"> PAGEREF _Toc48733211 \h </w:instrText>
              </w:r>
              <w:r w:rsidR="00672A91">
                <w:fldChar w:fldCharType="separate"/>
              </w:r>
              <w:r w:rsidR="006D4C5C">
                <w:t>6</w:t>
              </w:r>
              <w:r w:rsidR="00672A91">
                <w:fldChar w:fldCharType="end"/>
              </w:r>
            </w:hyperlink>
          </w:p>
          <w:p w14:paraId="473584DC" w14:textId="11676A91" w:rsidR="00672A91" w:rsidRDefault="00120DF7">
            <w:pPr>
              <w:pStyle w:val="TOC2"/>
            </w:pPr>
            <w:hyperlink w:anchor="_Toc48733212" w:history="1">
              <w:r w:rsidR="00672A91" w:rsidRPr="00084FF3">
                <w:rPr>
                  <w:rStyle w:val="Hyperlink"/>
                </w:rPr>
                <w:t>A.</w:t>
              </w:r>
              <w:r w:rsidR="00672A91">
                <w:tab/>
              </w:r>
              <w:r w:rsidR="00672A91" w:rsidRPr="00084FF3">
                <w:rPr>
                  <w:rStyle w:val="Hyperlink"/>
                </w:rPr>
                <w:t>Length of postpartum stay</w:t>
              </w:r>
              <w:r w:rsidR="00672A91">
                <w:tab/>
              </w:r>
              <w:r w:rsidR="00672A91">
                <w:fldChar w:fldCharType="begin"/>
              </w:r>
              <w:r w:rsidR="00672A91">
                <w:instrText xml:space="preserve"> PAGEREF _Toc48733212 \h </w:instrText>
              </w:r>
              <w:r w:rsidR="00672A91">
                <w:fldChar w:fldCharType="separate"/>
              </w:r>
              <w:r w:rsidR="006D4C5C">
                <w:t>6</w:t>
              </w:r>
              <w:r w:rsidR="00672A91">
                <w:fldChar w:fldCharType="end"/>
              </w:r>
            </w:hyperlink>
          </w:p>
          <w:p w14:paraId="6B36C66F" w14:textId="6B584E0B" w:rsidR="00672A91" w:rsidRDefault="00120DF7">
            <w:pPr>
              <w:pStyle w:val="TOC3"/>
            </w:pPr>
            <w:hyperlink w:anchor="_Toc48733213" w:history="1">
              <w:r w:rsidR="00672A91" w:rsidRPr="00084FF3">
                <w:rPr>
                  <w:rStyle w:val="Hyperlink"/>
                </w:rPr>
                <w:t>Literature search strategies for review questions:  How does the length of postpartum stay affect women and their babies (single births)? How does the length of postpartum stay affect women and their babies (twins and triplets)?</w:t>
              </w:r>
              <w:r w:rsidR="00672A91">
                <w:tab/>
              </w:r>
              <w:r w:rsidR="00672A91">
                <w:fldChar w:fldCharType="begin"/>
              </w:r>
              <w:r w:rsidR="00672A91">
                <w:instrText xml:space="preserve"> PAGEREF _Toc48733213 \h </w:instrText>
              </w:r>
              <w:r w:rsidR="00672A91">
                <w:fldChar w:fldCharType="separate"/>
              </w:r>
              <w:r w:rsidR="006D4C5C">
                <w:t>6</w:t>
              </w:r>
              <w:r w:rsidR="00672A91">
                <w:fldChar w:fldCharType="end"/>
              </w:r>
            </w:hyperlink>
          </w:p>
          <w:p w14:paraId="2F67915A" w14:textId="05703877" w:rsidR="00672A91" w:rsidRDefault="00120DF7">
            <w:pPr>
              <w:pStyle w:val="TOC2"/>
            </w:pPr>
            <w:hyperlink w:anchor="_Toc48733214" w:history="1">
              <w:r w:rsidR="00672A91" w:rsidRPr="00084FF3">
                <w:rPr>
                  <w:rStyle w:val="Hyperlink"/>
                </w:rPr>
                <w:t>B.</w:t>
              </w:r>
              <w:r w:rsidR="00672A91">
                <w:tab/>
              </w:r>
              <w:r w:rsidR="00672A91" w:rsidRPr="00084FF3">
                <w:rPr>
                  <w:rStyle w:val="Hyperlink"/>
                </w:rPr>
                <w:t>Information transfer</w:t>
              </w:r>
              <w:r w:rsidR="00672A91">
                <w:tab/>
              </w:r>
              <w:r w:rsidR="00672A91">
                <w:fldChar w:fldCharType="begin"/>
              </w:r>
              <w:r w:rsidR="00672A91">
                <w:instrText xml:space="preserve"> PAGEREF _Toc48733214 \h </w:instrText>
              </w:r>
              <w:r w:rsidR="00672A91">
                <w:fldChar w:fldCharType="separate"/>
              </w:r>
              <w:r w:rsidR="006D4C5C">
                <w:t>12</w:t>
              </w:r>
              <w:r w:rsidR="00672A91">
                <w:fldChar w:fldCharType="end"/>
              </w:r>
            </w:hyperlink>
          </w:p>
          <w:p w14:paraId="333FFB71" w14:textId="28AA8265" w:rsidR="00672A91" w:rsidRDefault="00120DF7">
            <w:pPr>
              <w:pStyle w:val="TOC3"/>
            </w:pPr>
            <w:hyperlink w:anchor="_Toc48733215" w:history="1">
              <w:r w:rsidR="00672A91" w:rsidRPr="00084FF3">
                <w:rPr>
                  <w:rStyle w:val="Hyperlink"/>
                </w:rPr>
                <w:t>Literature search strategies for review question:  What information needs to be communicated between healthcare professionals at transfer of care from birth care team to community care?</w:t>
              </w:r>
              <w:r w:rsidR="00672A91">
                <w:tab/>
              </w:r>
              <w:r w:rsidR="00672A91">
                <w:fldChar w:fldCharType="begin"/>
              </w:r>
              <w:r w:rsidR="00672A91">
                <w:instrText xml:space="preserve"> PAGEREF _Toc48733215 \h </w:instrText>
              </w:r>
              <w:r w:rsidR="00672A91">
                <w:fldChar w:fldCharType="separate"/>
              </w:r>
              <w:r w:rsidR="006D4C5C">
                <w:t>12</w:t>
              </w:r>
              <w:r w:rsidR="00672A91">
                <w:fldChar w:fldCharType="end"/>
              </w:r>
            </w:hyperlink>
          </w:p>
          <w:p w14:paraId="389DFE69" w14:textId="59B728A1" w:rsidR="00672A91" w:rsidRDefault="00120DF7">
            <w:pPr>
              <w:pStyle w:val="TOC2"/>
            </w:pPr>
            <w:hyperlink w:anchor="_Toc48733216" w:history="1">
              <w:r w:rsidR="00672A91" w:rsidRPr="00084FF3">
                <w:rPr>
                  <w:rStyle w:val="Hyperlink"/>
                </w:rPr>
                <w:t>C.</w:t>
              </w:r>
              <w:r w:rsidR="00672A91">
                <w:tab/>
              </w:r>
              <w:r w:rsidR="00672A91" w:rsidRPr="00084FF3">
                <w:rPr>
                  <w:rStyle w:val="Hyperlink"/>
                </w:rPr>
                <w:t>Timing of first postnatal contact by midwife</w:t>
              </w:r>
              <w:r w:rsidR="00672A91">
                <w:tab/>
              </w:r>
              <w:r w:rsidR="00672A91">
                <w:fldChar w:fldCharType="begin"/>
              </w:r>
              <w:r w:rsidR="00672A91">
                <w:instrText xml:space="preserve"> PAGEREF _Toc48733216 \h </w:instrText>
              </w:r>
              <w:r w:rsidR="00672A91">
                <w:fldChar w:fldCharType="separate"/>
              </w:r>
              <w:r w:rsidR="006D4C5C">
                <w:t>17</w:t>
              </w:r>
              <w:r w:rsidR="00672A91">
                <w:fldChar w:fldCharType="end"/>
              </w:r>
            </w:hyperlink>
          </w:p>
          <w:p w14:paraId="2035CC40" w14:textId="4A940EB4" w:rsidR="00672A91" w:rsidRDefault="00120DF7">
            <w:pPr>
              <w:pStyle w:val="TOC3"/>
            </w:pPr>
            <w:hyperlink w:anchor="_Toc48733217" w:history="1">
              <w:r w:rsidR="00672A91" w:rsidRPr="00084FF3">
                <w:rPr>
                  <w:rStyle w:val="Hyperlink"/>
                </w:rPr>
                <w:t>Literature search strategies for review questions:  When should the first postnatal contact by midwives be made after transfer from place of birth to community care (single births)?  When should the first postnatal contact by midwives be made after transfer from place of birth to community care (twins or triplets)?</w:t>
              </w:r>
              <w:r w:rsidR="00672A91">
                <w:tab/>
              </w:r>
              <w:r w:rsidR="00672A91">
                <w:fldChar w:fldCharType="begin"/>
              </w:r>
              <w:r w:rsidR="00672A91">
                <w:instrText xml:space="preserve"> PAGEREF _Toc48733217 \h </w:instrText>
              </w:r>
              <w:r w:rsidR="00672A91">
                <w:fldChar w:fldCharType="separate"/>
              </w:r>
              <w:r w:rsidR="006D4C5C">
                <w:t>17</w:t>
              </w:r>
              <w:r w:rsidR="00672A91">
                <w:fldChar w:fldCharType="end"/>
              </w:r>
            </w:hyperlink>
          </w:p>
          <w:p w14:paraId="4AE97F60" w14:textId="3F8D596C" w:rsidR="00672A91" w:rsidRDefault="00120DF7">
            <w:pPr>
              <w:pStyle w:val="TOC2"/>
            </w:pPr>
            <w:hyperlink w:anchor="_Toc48733218" w:history="1">
              <w:r w:rsidR="00672A91" w:rsidRPr="00084FF3">
                <w:rPr>
                  <w:rStyle w:val="Hyperlink"/>
                </w:rPr>
                <w:t>D.</w:t>
              </w:r>
              <w:r w:rsidR="00672A91">
                <w:tab/>
              </w:r>
              <w:r w:rsidR="00672A91" w:rsidRPr="00084FF3">
                <w:rPr>
                  <w:rStyle w:val="Hyperlink"/>
                </w:rPr>
                <w:t>Timing of first contact by health visitor</w:t>
              </w:r>
              <w:r w:rsidR="00672A91">
                <w:tab/>
              </w:r>
              <w:r w:rsidR="00672A91">
                <w:fldChar w:fldCharType="begin"/>
              </w:r>
              <w:r w:rsidR="00672A91">
                <w:instrText xml:space="preserve"> PAGEREF _Toc48733218 \h </w:instrText>
              </w:r>
              <w:r w:rsidR="00672A91">
                <w:fldChar w:fldCharType="separate"/>
              </w:r>
              <w:r w:rsidR="006D4C5C">
                <w:t>24</w:t>
              </w:r>
              <w:r w:rsidR="00672A91">
                <w:fldChar w:fldCharType="end"/>
              </w:r>
            </w:hyperlink>
          </w:p>
          <w:p w14:paraId="7AC874B1" w14:textId="499E22D6" w:rsidR="00672A91" w:rsidRDefault="00120DF7">
            <w:pPr>
              <w:pStyle w:val="TOC3"/>
            </w:pPr>
            <w:hyperlink w:anchor="_Toc48733219" w:history="1">
              <w:r w:rsidR="00672A91" w:rsidRPr="00084FF3">
                <w:rPr>
                  <w:rStyle w:val="Hyperlink"/>
                </w:rPr>
                <w:t xml:space="preserve">Literature search strategies for review question:  </w:t>
              </w:r>
              <w:r w:rsidR="00672A91" w:rsidRPr="00084FF3">
                <w:rPr>
                  <w:rStyle w:val="Hyperlink"/>
                  <w:rFonts w:ascii="Arial" w:hAnsi="Arial" w:cs="Arial"/>
                </w:rPr>
                <w:t>When should the first postnatal contact by health visitors be made?</w:t>
              </w:r>
              <w:r w:rsidR="00672A91">
                <w:tab/>
              </w:r>
              <w:r w:rsidR="00672A91">
                <w:fldChar w:fldCharType="begin"/>
              </w:r>
              <w:r w:rsidR="00672A91">
                <w:instrText xml:space="preserve"> PAGEREF _Toc48733219 \h </w:instrText>
              </w:r>
              <w:r w:rsidR="00672A91">
                <w:fldChar w:fldCharType="separate"/>
              </w:r>
              <w:r w:rsidR="006D4C5C">
                <w:t>24</w:t>
              </w:r>
              <w:r w:rsidR="00672A91">
                <w:fldChar w:fldCharType="end"/>
              </w:r>
            </w:hyperlink>
          </w:p>
          <w:p w14:paraId="77319CF0" w14:textId="1B27550F" w:rsidR="00672A91" w:rsidRDefault="00120DF7">
            <w:pPr>
              <w:pStyle w:val="TOC2"/>
            </w:pPr>
            <w:hyperlink w:anchor="_Toc48733220" w:history="1">
              <w:r w:rsidR="00672A91" w:rsidRPr="00084FF3">
                <w:rPr>
                  <w:rStyle w:val="Hyperlink"/>
                </w:rPr>
                <w:t>E.</w:t>
              </w:r>
              <w:r w:rsidR="00672A91">
                <w:tab/>
              </w:r>
              <w:r w:rsidR="00672A91" w:rsidRPr="00084FF3">
                <w:rPr>
                  <w:rStyle w:val="Hyperlink"/>
                  <w:rFonts w:cs="Arial"/>
                </w:rPr>
                <w:t>Timing of comprehensive assessment</w:t>
              </w:r>
              <w:r w:rsidR="00672A91">
                <w:tab/>
              </w:r>
              <w:r w:rsidR="00672A91">
                <w:fldChar w:fldCharType="begin"/>
              </w:r>
              <w:r w:rsidR="00672A91">
                <w:instrText xml:space="preserve"> PAGEREF _Toc48733220 \h </w:instrText>
              </w:r>
              <w:r w:rsidR="00672A91">
                <w:fldChar w:fldCharType="separate"/>
              </w:r>
              <w:r w:rsidR="006D4C5C">
                <w:t>28</w:t>
              </w:r>
              <w:r w:rsidR="00672A91">
                <w:fldChar w:fldCharType="end"/>
              </w:r>
            </w:hyperlink>
          </w:p>
          <w:p w14:paraId="455EA018" w14:textId="71FFBFDA" w:rsidR="00672A91" w:rsidRDefault="00120DF7">
            <w:pPr>
              <w:pStyle w:val="TOC3"/>
            </w:pPr>
            <w:hyperlink w:anchor="_Toc48733221" w:history="1">
              <w:r w:rsidR="00672A91" w:rsidRPr="00084FF3">
                <w:rPr>
                  <w:rStyle w:val="Hyperlink"/>
                </w:rPr>
                <w:t>Literature search strategies for review question:  When should a comprehensive, routine assessment at the end of the postnatal period occur?</w:t>
              </w:r>
              <w:r w:rsidR="00672A91">
                <w:tab/>
              </w:r>
              <w:r w:rsidR="00672A91">
                <w:fldChar w:fldCharType="begin"/>
              </w:r>
              <w:r w:rsidR="00672A91">
                <w:instrText xml:space="preserve"> PAGEREF _Toc48733221 \h </w:instrText>
              </w:r>
              <w:r w:rsidR="00672A91">
                <w:fldChar w:fldCharType="separate"/>
              </w:r>
              <w:r w:rsidR="006D4C5C">
                <w:t>28</w:t>
              </w:r>
              <w:r w:rsidR="00672A91">
                <w:fldChar w:fldCharType="end"/>
              </w:r>
            </w:hyperlink>
          </w:p>
          <w:p w14:paraId="5A308AC4" w14:textId="653E5815" w:rsidR="00672A91" w:rsidRDefault="00120DF7">
            <w:pPr>
              <w:pStyle w:val="TOC2"/>
            </w:pPr>
            <w:hyperlink w:anchor="_Toc48733222" w:history="1">
              <w:r w:rsidR="00672A91" w:rsidRPr="00084FF3">
                <w:rPr>
                  <w:rStyle w:val="Hyperlink"/>
                </w:rPr>
                <w:t>F.</w:t>
              </w:r>
              <w:r w:rsidR="00672A91">
                <w:tab/>
              </w:r>
              <w:r w:rsidR="00672A91" w:rsidRPr="00084FF3">
                <w:rPr>
                  <w:rStyle w:val="Hyperlink"/>
                </w:rPr>
                <w:t>Content of postnatal care contacts</w:t>
              </w:r>
              <w:r w:rsidR="00672A91">
                <w:tab/>
              </w:r>
              <w:r w:rsidR="00672A91">
                <w:fldChar w:fldCharType="begin"/>
              </w:r>
              <w:r w:rsidR="00672A91">
                <w:instrText xml:space="preserve"> PAGEREF _Toc48733222 \h </w:instrText>
              </w:r>
              <w:r w:rsidR="00672A91">
                <w:fldChar w:fldCharType="separate"/>
              </w:r>
              <w:r w:rsidR="006D4C5C">
                <w:t>35</w:t>
              </w:r>
              <w:r w:rsidR="00672A91">
                <w:fldChar w:fldCharType="end"/>
              </w:r>
            </w:hyperlink>
          </w:p>
          <w:p w14:paraId="13485713" w14:textId="333DF0D7" w:rsidR="00672A91" w:rsidRDefault="00120DF7">
            <w:pPr>
              <w:pStyle w:val="TOC3"/>
            </w:pPr>
            <w:hyperlink w:anchor="_Toc48733223" w:history="1">
              <w:r w:rsidR="00672A91" w:rsidRPr="00084FF3">
                <w:rPr>
                  <w:rStyle w:val="Hyperlink"/>
                </w:rPr>
                <w:t>Literature search strategies for review question:  What is the essential content of postnatal care contacts for women and babies?</w:t>
              </w:r>
              <w:r w:rsidR="00672A91">
                <w:tab/>
              </w:r>
              <w:r w:rsidR="00672A91">
                <w:fldChar w:fldCharType="begin"/>
              </w:r>
              <w:r w:rsidR="00672A91">
                <w:instrText xml:space="preserve"> PAGEREF _Toc48733223 \h </w:instrText>
              </w:r>
              <w:r w:rsidR="00672A91">
                <w:fldChar w:fldCharType="separate"/>
              </w:r>
              <w:r w:rsidR="006D4C5C">
                <w:t>35</w:t>
              </w:r>
              <w:r w:rsidR="00672A91">
                <w:fldChar w:fldCharType="end"/>
              </w:r>
            </w:hyperlink>
          </w:p>
          <w:p w14:paraId="59412D85" w14:textId="120F3EA0" w:rsidR="00672A91" w:rsidRDefault="00120DF7">
            <w:pPr>
              <w:pStyle w:val="TOC2"/>
            </w:pPr>
            <w:hyperlink w:anchor="_Toc48733224" w:history="1">
              <w:r w:rsidR="00672A91" w:rsidRPr="00084FF3">
                <w:rPr>
                  <w:rStyle w:val="Hyperlink"/>
                </w:rPr>
                <w:t>G.</w:t>
              </w:r>
              <w:r w:rsidR="00672A91">
                <w:tab/>
              </w:r>
              <w:r w:rsidR="00672A91" w:rsidRPr="00084FF3">
                <w:rPr>
                  <w:rStyle w:val="Hyperlink"/>
                </w:rPr>
                <w:t>Provision of information about the postnatal health of women</w:t>
              </w:r>
              <w:r w:rsidR="00672A91">
                <w:tab/>
              </w:r>
              <w:r w:rsidR="00672A91">
                <w:fldChar w:fldCharType="begin"/>
              </w:r>
              <w:r w:rsidR="00672A91">
                <w:instrText xml:space="preserve"> PAGEREF _Toc48733224 \h </w:instrText>
              </w:r>
              <w:r w:rsidR="00672A91">
                <w:fldChar w:fldCharType="separate"/>
              </w:r>
              <w:r w:rsidR="006D4C5C">
                <w:t>43</w:t>
              </w:r>
              <w:r w:rsidR="00672A91">
                <w:fldChar w:fldCharType="end"/>
              </w:r>
            </w:hyperlink>
          </w:p>
          <w:p w14:paraId="347C3B4E" w14:textId="6921E380" w:rsidR="00672A91" w:rsidRDefault="00120DF7">
            <w:pPr>
              <w:pStyle w:val="TOC3"/>
            </w:pPr>
            <w:hyperlink w:anchor="_Toc48733225" w:history="1">
              <w:r w:rsidR="00672A91" w:rsidRPr="00084FF3">
                <w:rPr>
                  <w:rStyle w:val="Hyperlink"/>
                </w:rPr>
                <w:t>Literature search strategies for review question:  When and how should information be given to mothers and their partners about postnatal health of the mother?</w:t>
              </w:r>
              <w:r w:rsidR="00672A91">
                <w:tab/>
              </w:r>
              <w:r w:rsidR="00672A91">
                <w:fldChar w:fldCharType="begin"/>
              </w:r>
              <w:r w:rsidR="00672A91">
                <w:instrText xml:space="preserve"> PAGEREF _Toc48733225 \h </w:instrText>
              </w:r>
              <w:r w:rsidR="00672A91">
                <w:fldChar w:fldCharType="separate"/>
              </w:r>
              <w:r w:rsidR="006D4C5C">
                <w:t>43</w:t>
              </w:r>
              <w:r w:rsidR="00672A91">
                <w:fldChar w:fldCharType="end"/>
              </w:r>
            </w:hyperlink>
          </w:p>
          <w:p w14:paraId="1CFC0012" w14:textId="2419389F" w:rsidR="00672A91" w:rsidRDefault="00120DF7">
            <w:pPr>
              <w:pStyle w:val="TOC2"/>
            </w:pPr>
            <w:hyperlink w:anchor="_Toc48733226" w:history="1">
              <w:r w:rsidR="00672A91" w:rsidRPr="00084FF3">
                <w:rPr>
                  <w:rStyle w:val="Hyperlink"/>
                </w:rPr>
                <w:t>H.</w:t>
              </w:r>
              <w:r w:rsidR="00672A91">
                <w:tab/>
              </w:r>
              <w:r w:rsidR="00672A91" w:rsidRPr="00084FF3">
                <w:rPr>
                  <w:rStyle w:val="Hyperlink"/>
                </w:rPr>
                <w:t>Tools for the clinical review of women</w:t>
              </w:r>
              <w:r w:rsidR="00672A91">
                <w:tab/>
              </w:r>
              <w:r w:rsidR="00672A91">
                <w:fldChar w:fldCharType="begin"/>
              </w:r>
              <w:r w:rsidR="00672A91">
                <w:instrText xml:space="preserve"> PAGEREF _Toc48733226 \h </w:instrText>
              </w:r>
              <w:r w:rsidR="00672A91">
                <w:fldChar w:fldCharType="separate"/>
              </w:r>
              <w:r w:rsidR="006D4C5C">
                <w:t>50</w:t>
              </w:r>
              <w:r w:rsidR="00672A91">
                <w:fldChar w:fldCharType="end"/>
              </w:r>
            </w:hyperlink>
          </w:p>
          <w:p w14:paraId="0A9B7920" w14:textId="6A37B2FC" w:rsidR="00672A91" w:rsidRDefault="00120DF7">
            <w:pPr>
              <w:pStyle w:val="TOC3"/>
            </w:pPr>
            <w:hyperlink w:anchor="_Toc48733227" w:history="1">
              <w:r w:rsidR="00672A91" w:rsidRPr="00084FF3">
                <w:rPr>
                  <w:rStyle w:val="Hyperlink"/>
                </w:rPr>
                <w:t>Literature search strategies for review question:  What tools for clinical review of women (including pain scores) are effective during the first 8 weeks after birth?</w:t>
              </w:r>
              <w:r w:rsidR="00672A91">
                <w:tab/>
              </w:r>
              <w:r w:rsidR="00672A91">
                <w:fldChar w:fldCharType="begin"/>
              </w:r>
              <w:r w:rsidR="00672A91">
                <w:instrText xml:space="preserve"> PAGEREF _Toc48733227 \h </w:instrText>
              </w:r>
              <w:r w:rsidR="00672A91">
                <w:fldChar w:fldCharType="separate"/>
              </w:r>
              <w:r w:rsidR="006D4C5C">
                <w:t>50</w:t>
              </w:r>
              <w:r w:rsidR="00672A91">
                <w:fldChar w:fldCharType="end"/>
              </w:r>
            </w:hyperlink>
          </w:p>
          <w:p w14:paraId="09827827" w14:textId="3E05E99D" w:rsidR="00672A91" w:rsidRDefault="00120DF7">
            <w:pPr>
              <w:pStyle w:val="TOC2"/>
            </w:pPr>
            <w:hyperlink w:anchor="_Toc48733228" w:history="1">
              <w:r w:rsidR="00672A91" w:rsidRPr="00084FF3">
                <w:rPr>
                  <w:rStyle w:val="Hyperlink"/>
                </w:rPr>
                <w:t>I.</w:t>
              </w:r>
              <w:r w:rsidR="00672A91">
                <w:tab/>
              </w:r>
              <w:r w:rsidR="00672A91" w:rsidRPr="00084FF3">
                <w:rPr>
                  <w:rStyle w:val="Hyperlink"/>
                </w:rPr>
                <w:t>Assessment of secondary postpartum haemorrhage</w:t>
              </w:r>
              <w:r w:rsidR="00672A91">
                <w:tab/>
              </w:r>
              <w:r w:rsidR="00672A91">
                <w:fldChar w:fldCharType="begin"/>
              </w:r>
              <w:r w:rsidR="00672A91">
                <w:instrText xml:space="preserve"> PAGEREF _Toc48733228 \h </w:instrText>
              </w:r>
              <w:r w:rsidR="00672A91">
                <w:fldChar w:fldCharType="separate"/>
              </w:r>
              <w:r w:rsidR="006D4C5C">
                <w:t>55</w:t>
              </w:r>
              <w:r w:rsidR="00672A91">
                <w:fldChar w:fldCharType="end"/>
              </w:r>
            </w:hyperlink>
          </w:p>
          <w:p w14:paraId="6D481422" w14:textId="4FDDA924" w:rsidR="00672A91" w:rsidRDefault="00120DF7">
            <w:pPr>
              <w:pStyle w:val="TOC3"/>
            </w:pPr>
            <w:hyperlink w:anchor="_Toc48733229" w:history="1">
              <w:r w:rsidR="00672A91" w:rsidRPr="00084FF3">
                <w:rPr>
                  <w:rStyle w:val="Hyperlink"/>
                </w:rPr>
                <w:t>Literature search strategies for review question:  How should early signs and symptoms of postpartum haemorrhage be assessed?</w:t>
              </w:r>
              <w:r w:rsidR="00672A91">
                <w:tab/>
              </w:r>
              <w:r w:rsidR="00672A91">
                <w:fldChar w:fldCharType="begin"/>
              </w:r>
              <w:r w:rsidR="00672A91">
                <w:instrText xml:space="preserve"> PAGEREF _Toc48733229 \h </w:instrText>
              </w:r>
              <w:r w:rsidR="00672A91">
                <w:fldChar w:fldCharType="separate"/>
              </w:r>
              <w:r w:rsidR="006D4C5C">
                <w:t>55</w:t>
              </w:r>
              <w:r w:rsidR="00672A91">
                <w:fldChar w:fldCharType="end"/>
              </w:r>
            </w:hyperlink>
          </w:p>
          <w:p w14:paraId="01393D63" w14:textId="45113F4E" w:rsidR="00672A91" w:rsidRDefault="00120DF7">
            <w:pPr>
              <w:pStyle w:val="TOC2"/>
            </w:pPr>
            <w:hyperlink w:anchor="_Toc48733230" w:history="1">
              <w:r w:rsidR="00672A91" w:rsidRPr="00084FF3">
                <w:rPr>
                  <w:rStyle w:val="Hyperlink"/>
                </w:rPr>
                <w:t>J.</w:t>
              </w:r>
              <w:r w:rsidR="00672A91">
                <w:tab/>
              </w:r>
              <w:r w:rsidR="00672A91" w:rsidRPr="00084FF3">
                <w:rPr>
                  <w:rStyle w:val="Hyperlink"/>
                </w:rPr>
                <w:t>Perineal pain</w:t>
              </w:r>
              <w:r w:rsidR="00672A91">
                <w:tab/>
              </w:r>
              <w:r w:rsidR="00672A91">
                <w:fldChar w:fldCharType="begin"/>
              </w:r>
              <w:r w:rsidR="00672A91">
                <w:instrText xml:space="preserve"> PAGEREF _Toc48733230 \h </w:instrText>
              </w:r>
              <w:r w:rsidR="00672A91">
                <w:fldChar w:fldCharType="separate"/>
              </w:r>
              <w:r w:rsidR="006D4C5C">
                <w:t>64</w:t>
              </w:r>
              <w:r w:rsidR="00672A91">
                <w:fldChar w:fldCharType="end"/>
              </w:r>
            </w:hyperlink>
          </w:p>
          <w:p w14:paraId="0BF4BB23" w14:textId="48F688B0" w:rsidR="00672A91" w:rsidRDefault="00120DF7">
            <w:pPr>
              <w:pStyle w:val="TOC3"/>
            </w:pPr>
            <w:hyperlink w:anchor="_Toc48733231" w:history="1">
              <w:r w:rsidR="00672A91" w:rsidRPr="00084FF3">
                <w:rPr>
                  <w:rStyle w:val="Hyperlink"/>
                </w:rPr>
                <w:t>Literature search strategies for review question:  What characteristics of perineal pain suggest the need for further evaluation?</w:t>
              </w:r>
              <w:r w:rsidR="00672A91">
                <w:tab/>
              </w:r>
              <w:r w:rsidR="00672A91">
                <w:fldChar w:fldCharType="begin"/>
              </w:r>
              <w:r w:rsidR="00672A91">
                <w:instrText xml:space="preserve"> PAGEREF _Toc48733231 \h </w:instrText>
              </w:r>
              <w:r w:rsidR="00672A91">
                <w:fldChar w:fldCharType="separate"/>
              </w:r>
              <w:r w:rsidR="006D4C5C">
                <w:t>64</w:t>
              </w:r>
              <w:r w:rsidR="00672A91">
                <w:fldChar w:fldCharType="end"/>
              </w:r>
            </w:hyperlink>
          </w:p>
          <w:p w14:paraId="46BBDBB9" w14:textId="34A15C80" w:rsidR="00672A91" w:rsidRDefault="00120DF7">
            <w:pPr>
              <w:pStyle w:val="TOC2"/>
            </w:pPr>
            <w:hyperlink w:anchor="_Toc48733232" w:history="1">
              <w:r w:rsidR="00672A91" w:rsidRPr="00084FF3">
                <w:rPr>
                  <w:rStyle w:val="Hyperlink"/>
                </w:rPr>
                <w:t>K.</w:t>
              </w:r>
              <w:r w:rsidR="00672A91">
                <w:tab/>
              </w:r>
              <w:r w:rsidR="00672A91" w:rsidRPr="00084FF3">
                <w:rPr>
                  <w:rStyle w:val="Hyperlink"/>
                  <w:rFonts w:cs="Arial"/>
                </w:rPr>
                <w:t>Information on lactation suppression</w:t>
              </w:r>
              <w:r w:rsidR="00672A91">
                <w:tab/>
              </w:r>
              <w:r w:rsidR="00672A91">
                <w:fldChar w:fldCharType="begin"/>
              </w:r>
              <w:r w:rsidR="00672A91">
                <w:instrText xml:space="preserve"> PAGEREF _Toc48733232 \h </w:instrText>
              </w:r>
              <w:r w:rsidR="00672A91">
                <w:fldChar w:fldCharType="separate"/>
              </w:r>
              <w:r w:rsidR="006D4C5C">
                <w:t>69</w:t>
              </w:r>
              <w:r w:rsidR="00672A91">
                <w:fldChar w:fldCharType="end"/>
              </w:r>
            </w:hyperlink>
          </w:p>
          <w:p w14:paraId="2FE91B6B" w14:textId="2EA79804" w:rsidR="00672A91" w:rsidRDefault="00120DF7">
            <w:pPr>
              <w:pStyle w:val="TOC3"/>
            </w:pPr>
            <w:hyperlink w:anchor="_Toc48733233" w:history="1">
              <w:r w:rsidR="00672A91" w:rsidRPr="00084FF3">
                <w:rPr>
                  <w:rStyle w:val="Hyperlink"/>
                </w:rPr>
                <w:t xml:space="preserve">Literature search strategies for review questions:  </w:t>
              </w:r>
              <w:r w:rsidR="00672A91" w:rsidRPr="00084FF3">
                <w:rPr>
                  <w:rStyle w:val="Hyperlink"/>
                  <w:rFonts w:ascii="Arial" w:hAnsi="Arial" w:cs="Arial"/>
                </w:rPr>
                <w:t>What information, and support should be given to women about lactation suppression?  And under what circumstances should the information be provided?</w:t>
              </w:r>
              <w:r w:rsidR="00672A91">
                <w:tab/>
              </w:r>
              <w:r w:rsidR="00672A91">
                <w:fldChar w:fldCharType="begin"/>
              </w:r>
              <w:r w:rsidR="00672A91">
                <w:instrText xml:space="preserve"> PAGEREF _Toc48733233 \h </w:instrText>
              </w:r>
              <w:r w:rsidR="00672A91">
                <w:fldChar w:fldCharType="separate"/>
              </w:r>
              <w:r w:rsidR="006D4C5C">
                <w:t>69</w:t>
              </w:r>
              <w:r w:rsidR="00672A91">
                <w:fldChar w:fldCharType="end"/>
              </w:r>
            </w:hyperlink>
          </w:p>
          <w:p w14:paraId="1CCD9384" w14:textId="19EDDBD9" w:rsidR="00672A91" w:rsidRDefault="00120DF7">
            <w:pPr>
              <w:pStyle w:val="TOC2"/>
            </w:pPr>
            <w:hyperlink w:anchor="_Toc48733234" w:history="1">
              <w:r w:rsidR="00672A91" w:rsidRPr="00084FF3">
                <w:rPr>
                  <w:rStyle w:val="Hyperlink"/>
                </w:rPr>
                <w:t>L1 Signs and symptoms of serious illness in babies</w:t>
              </w:r>
              <w:r w:rsidR="00672A91">
                <w:tab/>
              </w:r>
              <w:r w:rsidR="00672A91">
                <w:fldChar w:fldCharType="begin"/>
              </w:r>
              <w:r w:rsidR="00672A91">
                <w:instrText xml:space="preserve"> PAGEREF _Toc48733234 \h </w:instrText>
              </w:r>
              <w:r w:rsidR="00672A91">
                <w:fldChar w:fldCharType="separate"/>
              </w:r>
              <w:r w:rsidR="006D4C5C">
                <w:t>75</w:t>
              </w:r>
              <w:r w:rsidR="00672A91">
                <w:fldChar w:fldCharType="end"/>
              </w:r>
            </w:hyperlink>
          </w:p>
          <w:p w14:paraId="15A0F8E9" w14:textId="42A1D256" w:rsidR="00672A91" w:rsidRDefault="00120DF7">
            <w:pPr>
              <w:pStyle w:val="TOC3"/>
            </w:pPr>
            <w:hyperlink w:anchor="_Toc48733235" w:history="1">
              <w:r w:rsidR="00672A91" w:rsidRPr="00084FF3">
                <w:rPr>
                  <w:rStyle w:val="Hyperlink"/>
                </w:rPr>
                <w:t>Literature search strategies for review question:  What signs and symptoms (alone or in combination) in babies are associated with serious illness or mortality?</w:t>
              </w:r>
              <w:r w:rsidR="00672A91">
                <w:tab/>
              </w:r>
              <w:r w:rsidR="00672A91">
                <w:fldChar w:fldCharType="begin"/>
              </w:r>
              <w:r w:rsidR="00672A91">
                <w:instrText xml:space="preserve"> PAGEREF _Toc48733235 \h </w:instrText>
              </w:r>
              <w:r w:rsidR="00672A91">
                <w:fldChar w:fldCharType="separate"/>
              </w:r>
              <w:r w:rsidR="006D4C5C">
                <w:t>75</w:t>
              </w:r>
              <w:r w:rsidR="00672A91">
                <w:fldChar w:fldCharType="end"/>
              </w:r>
            </w:hyperlink>
          </w:p>
          <w:p w14:paraId="5B79C0D5" w14:textId="0DA2736F" w:rsidR="00672A91" w:rsidRDefault="00120DF7">
            <w:pPr>
              <w:pStyle w:val="TOC2"/>
            </w:pPr>
            <w:hyperlink w:anchor="_Toc48733236" w:history="1">
              <w:r w:rsidR="00672A91" w:rsidRPr="00084FF3">
                <w:rPr>
                  <w:rStyle w:val="Hyperlink"/>
                </w:rPr>
                <w:t>L2 Scoring systems for illness in babies</w:t>
              </w:r>
              <w:r w:rsidR="00672A91">
                <w:tab/>
              </w:r>
              <w:r w:rsidR="00672A91">
                <w:fldChar w:fldCharType="begin"/>
              </w:r>
              <w:r w:rsidR="00672A91">
                <w:instrText xml:space="preserve"> PAGEREF _Toc48733236 \h </w:instrText>
              </w:r>
              <w:r w:rsidR="00672A91">
                <w:fldChar w:fldCharType="separate"/>
              </w:r>
              <w:r w:rsidR="006D4C5C">
                <w:t>84</w:t>
              </w:r>
              <w:r w:rsidR="00672A91">
                <w:fldChar w:fldCharType="end"/>
              </w:r>
            </w:hyperlink>
          </w:p>
          <w:p w14:paraId="68E7A270" w14:textId="1C800372" w:rsidR="00672A91" w:rsidRDefault="00120DF7">
            <w:pPr>
              <w:pStyle w:val="TOC3"/>
            </w:pPr>
            <w:hyperlink w:anchor="_Toc48733237" w:history="1">
              <w:r w:rsidR="00672A91" w:rsidRPr="00084FF3">
                <w:rPr>
                  <w:rStyle w:val="Hyperlink"/>
                </w:rPr>
                <w:t>Literature search strategies for review question: Which scoring systems are accurate in identifying or predicting illness severity in babies?</w:t>
              </w:r>
              <w:r w:rsidR="00672A91">
                <w:tab/>
              </w:r>
              <w:r w:rsidR="00672A91">
                <w:fldChar w:fldCharType="begin"/>
              </w:r>
              <w:r w:rsidR="00672A91">
                <w:instrText xml:space="preserve"> PAGEREF _Toc48733237 \h </w:instrText>
              </w:r>
              <w:r w:rsidR="00672A91">
                <w:fldChar w:fldCharType="separate"/>
              </w:r>
              <w:r w:rsidR="006D4C5C">
                <w:t>84</w:t>
              </w:r>
              <w:r w:rsidR="00672A91">
                <w:fldChar w:fldCharType="end"/>
              </w:r>
            </w:hyperlink>
          </w:p>
          <w:p w14:paraId="194F9495" w14:textId="3748277A" w:rsidR="00672A91" w:rsidRDefault="00120DF7">
            <w:pPr>
              <w:pStyle w:val="TOC2"/>
            </w:pPr>
            <w:hyperlink w:anchor="_Toc48733238" w:history="1">
              <w:r w:rsidR="00672A91" w:rsidRPr="00084FF3">
                <w:rPr>
                  <w:rStyle w:val="Hyperlink"/>
                </w:rPr>
                <w:t>M.</w:t>
              </w:r>
              <w:r w:rsidR="00672A91">
                <w:tab/>
              </w:r>
              <w:r w:rsidR="00672A91" w:rsidRPr="00084FF3">
                <w:rPr>
                  <w:rStyle w:val="Hyperlink"/>
                </w:rPr>
                <w:t>Benefits and harms of bed sharing</w:t>
              </w:r>
              <w:r w:rsidR="00672A91">
                <w:tab/>
              </w:r>
              <w:r w:rsidR="00672A91">
                <w:fldChar w:fldCharType="begin"/>
              </w:r>
              <w:r w:rsidR="00672A91">
                <w:instrText xml:space="preserve"> PAGEREF _Toc48733238 \h </w:instrText>
              </w:r>
              <w:r w:rsidR="00672A91">
                <w:fldChar w:fldCharType="separate"/>
              </w:r>
              <w:r w:rsidR="006D4C5C">
                <w:t>93</w:t>
              </w:r>
              <w:r w:rsidR="00672A91">
                <w:fldChar w:fldCharType="end"/>
              </w:r>
            </w:hyperlink>
          </w:p>
          <w:p w14:paraId="1D03CF34" w14:textId="2E8D9A4F" w:rsidR="00672A91" w:rsidRDefault="00120DF7">
            <w:pPr>
              <w:pStyle w:val="TOC3"/>
            </w:pPr>
            <w:hyperlink w:anchor="_Toc48733239" w:history="1">
              <w:r w:rsidR="00672A91" w:rsidRPr="00084FF3">
                <w:rPr>
                  <w:rStyle w:val="Hyperlink"/>
                </w:rPr>
                <w:t>Literature search strategies for review question:  What are the benefits and harms of co-sleeping?</w:t>
              </w:r>
              <w:r w:rsidR="00672A91">
                <w:tab/>
              </w:r>
              <w:r w:rsidR="00672A91">
                <w:fldChar w:fldCharType="begin"/>
              </w:r>
              <w:r w:rsidR="00672A91">
                <w:instrText xml:space="preserve"> PAGEREF _Toc48733239 \h </w:instrText>
              </w:r>
              <w:r w:rsidR="00672A91">
                <w:fldChar w:fldCharType="separate"/>
              </w:r>
              <w:r w:rsidR="006D4C5C">
                <w:t>93</w:t>
              </w:r>
              <w:r w:rsidR="00672A91">
                <w:fldChar w:fldCharType="end"/>
              </w:r>
            </w:hyperlink>
          </w:p>
          <w:p w14:paraId="3630C4C6" w14:textId="7990806D" w:rsidR="00672A91" w:rsidRDefault="00120DF7">
            <w:pPr>
              <w:pStyle w:val="TOC2"/>
            </w:pPr>
            <w:hyperlink w:anchor="_Toc48733240" w:history="1">
              <w:r w:rsidR="00672A91" w:rsidRPr="00084FF3">
                <w:rPr>
                  <w:rStyle w:val="Hyperlink"/>
                </w:rPr>
                <w:t>N.</w:t>
              </w:r>
              <w:r w:rsidR="00672A91">
                <w:tab/>
              </w:r>
              <w:r w:rsidR="00672A91" w:rsidRPr="00084FF3">
                <w:rPr>
                  <w:rStyle w:val="Hyperlink"/>
                </w:rPr>
                <w:t>Co-sleeping risk factors</w:t>
              </w:r>
              <w:r w:rsidR="00672A91">
                <w:tab/>
              </w:r>
              <w:r w:rsidR="00672A91">
                <w:fldChar w:fldCharType="begin"/>
              </w:r>
              <w:r w:rsidR="00672A91">
                <w:instrText xml:space="preserve"> PAGEREF _Toc48733240 \h </w:instrText>
              </w:r>
              <w:r w:rsidR="00672A91">
                <w:fldChar w:fldCharType="separate"/>
              </w:r>
              <w:r w:rsidR="006D4C5C">
                <w:t>96</w:t>
              </w:r>
              <w:r w:rsidR="00672A91">
                <w:fldChar w:fldCharType="end"/>
              </w:r>
            </w:hyperlink>
          </w:p>
          <w:p w14:paraId="07F9B354" w14:textId="1B3AC6AA" w:rsidR="00672A91" w:rsidRDefault="00120DF7">
            <w:pPr>
              <w:pStyle w:val="TOC3"/>
            </w:pPr>
            <w:hyperlink w:anchor="_Toc48733241" w:history="1">
              <w:r w:rsidR="00672A91" w:rsidRPr="00084FF3">
                <w:rPr>
                  <w:rStyle w:val="Hyperlink"/>
                </w:rPr>
                <w:t xml:space="preserve">Literature search strategies for review question:  </w:t>
              </w:r>
              <w:r w:rsidR="00672A91" w:rsidRPr="00084FF3">
                <w:rPr>
                  <w:rStyle w:val="Hyperlink"/>
                  <w:rFonts w:ascii="Arial" w:hAnsi="Arial"/>
                  <w:bCs/>
                </w:rPr>
                <w:t>What are the risk factors in relation to co-sleeping for sudden unexpected death in infancy?</w:t>
              </w:r>
              <w:r w:rsidR="00672A91">
                <w:tab/>
              </w:r>
              <w:r w:rsidR="00672A91">
                <w:fldChar w:fldCharType="begin"/>
              </w:r>
              <w:r w:rsidR="00672A91">
                <w:instrText xml:space="preserve"> PAGEREF _Toc48733241 \h </w:instrText>
              </w:r>
              <w:r w:rsidR="00672A91">
                <w:fldChar w:fldCharType="separate"/>
              </w:r>
              <w:r w:rsidR="006D4C5C">
                <w:t>96</w:t>
              </w:r>
              <w:r w:rsidR="00672A91">
                <w:fldChar w:fldCharType="end"/>
              </w:r>
            </w:hyperlink>
          </w:p>
          <w:p w14:paraId="1161575D" w14:textId="4AB764CE" w:rsidR="00672A91" w:rsidRDefault="00120DF7">
            <w:pPr>
              <w:pStyle w:val="TOC2"/>
            </w:pPr>
            <w:hyperlink w:anchor="_Toc48733242" w:history="1">
              <w:r w:rsidR="00672A91" w:rsidRPr="00084FF3">
                <w:rPr>
                  <w:rStyle w:val="Hyperlink"/>
                </w:rPr>
                <w:t>O.</w:t>
              </w:r>
              <w:r w:rsidR="00672A91">
                <w:tab/>
              </w:r>
              <w:r w:rsidR="00672A91" w:rsidRPr="00084FF3">
                <w:rPr>
                  <w:rStyle w:val="Hyperlink"/>
                </w:rPr>
                <w:t>Emotional attachment</w:t>
              </w:r>
              <w:r w:rsidR="00672A91">
                <w:tab/>
              </w:r>
              <w:r w:rsidR="00672A91">
                <w:fldChar w:fldCharType="begin"/>
              </w:r>
              <w:r w:rsidR="00672A91">
                <w:instrText xml:space="preserve"> PAGEREF _Toc48733242 \h </w:instrText>
              </w:r>
              <w:r w:rsidR="00672A91">
                <w:fldChar w:fldCharType="separate"/>
              </w:r>
              <w:r w:rsidR="006D4C5C">
                <w:t>97</w:t>
              </w:r>
              <w:r w:rsidR="00672A91">
                <w:fldChar w:fldCharType="end"/>
              </w:r>
            </w:hyperlink>
          </w:p>
          <w:p w14:paraId="5E6146F3" w14:textId="59915DCE" w:rsidR="00672A91" w:rsidRDefault="00120DF7">
            <w:pPr>
              <w:pStyle w:val="TOC3"/>
            </w:pPr>
            <w:hyperlink w:anchor="_Toc48733243" w:history="1">
              <w:r w:rsidR="00672A91" w:rsidRPr="00084FF3">
                <w:rPr>
                  <w:rStyle w:val="Hyperlink"/>
                </w:rPr>
                <w:t>Literature search strategies for review question:  What interventions in the postnatal period are effective at promoting emotional attachment?</w:t>
              </w:r>
              <w:r w:rsidR="00672A91">
                <w:tab/>
              </w:r>
              <w:r w:rsidR="00672A91">
                <w:fldChar w:fldCharType="begin"/>
              </w:r>
              <w:r w:rsidR="00672A91">
                <w:instrText xml:space="preserve"> PAGEREF _Toc48733243 \h </w:instrText>
              </w:r>
              <w:r w:rsidR="00672A91">
                <w:fldChar w:fldCharType="separate"/>
              </w:r>
              <w:r w:rsidR="006D4C5C">
                <w:t>97</w:t>
              </w:r>
              <w:r w:rsidR="00672A91">
                <w:fldChar w:fldCharType="end"/>
              </w:r>
            </w:hyperlink>
          </w:p>
          <w:p w14:paraId="54EBD302" w14:textId="2FCA9590" w:rsidR="00672A91" w:rsidRDefault="00120DF7">
            <w:pPr>
              <w:pStyle w:val="TOC2"/>
            </w:pPr>
            <w:hyperlink w:anchor="_Toc48733244" w:history="1">
              <w:r w:rsidR="00672A91" w:rsidRPr="00084FF3">
                <w:rPr>
                  <w:rStyle w:val="Hyperlink"/>
                </w:rPr>
                <w:t>P.</w:t>
              </w:r>
              <w:r w:rsidR="00672A91">
                <w:tab/>
              </w:r>
              <w:r w:rsidR="00672A91" w:rsidRPr="00084FF3">
                <w:rPr>
                  <w:rStyle w:val="Hyperlink"/>
                </w:rPr>
                <w:t>Breastfeeding interventions</w:t>
              </w:r>
              <w:r w:rsidR="00672A91">
                <w:tab/>
              </w:r>
              <w:r w:rsidR="00672A91">
                <w:fldChar w:fldCharType="begin"/>
              </w:r>
              <w:r w:rsidR="00672A91">
                <w:instrText xml:space="preserve"> PAGEREF _Toc48733244 \h </w:instrText>
              </w:r>
              <w:r w:rsidR="00672A91">
                <w:fldChar w:fldCharType="separate"/>
              </w:r>
              <w:r w:rsidR="006D4C5C">
                <w:t>116</w:t>
              </w:r>
              <w:r w:rsidR="00672A91">
                <w:fldChar w:fldCharType="end"/>
              </w:r>
            </w:hyperlink>
          </w:p>
          <w:p w14:paraId="760AE1CB" w14:textId="5671E2BE" w:rsidR="00672A91" w:rsidRDefault="00120DF7">
            <w:pPr>
              <w:pStyle w:val="TOC3"/>
            </w:pPr>
            <w:hyperlink w:anchor="_Toc48733245" w:history="1">
              <w:r w:rsidR="00672A91" w:rsidRPr="00084FF3">
                <w:rPr>
                  <w:rStyle w:val="Hyperlink"/>
                </w:rPr>
                <w:t>Literature search strategies for review questions:  What interventions are effective in starting and maintaining breastfeeding (single births)? What interventions are effective in starting and maintaining breastfeeding (twins or triplets)?</w:t>
              </w:r>
              <w:r w:rsidR="00672A91">
                <w:tab/>
              </w:r>
              <w:r w:rsidR="00672A91">
                <w:fldChar w:fldCharType="begin"/>
              </w:r>
              <w:r w:rsidR="00672A91">
                <w:instrText xml:space="preserve"> PAGEREF _Toc48733245 \h </w:instrText>
              </w:r>
              <w:r w:rsidR="00672A91">
                <w:fldChar w:fldCharType="separate"/>
              </w:r>
              <w:r w:rsidR="006D4C5C">
                <w:t>116</w:t>
              </w:r>
              <w:r w:rsidR="00672A91">
                <w:fldChar w:fldCharType="end"/>
              </w:r>
            </w:hyperlink>
          </w:p>
          <w:p w14:paraId="1A85226F" w14:textId="244E949A" w:rsidR="00672A91" w:rsidRDefault="00120DF7">
            <w:pPr>
              <w:pStyle w:val="TOC2"/>
            </w:pPr>
            <w:hyperlink w:anchor="_Toc48733246" w:history="1">
              <w:r w:rsidR="00672A91" w:rsidRPr="00084FF3">
                <w:rPr>
                  <w:rStyle w:val="Hyperlink"/>
                </w:rPr>
                <w:t>Q.</w:t>
              </w:r>
              <w:r w:rsidR="00672A91">
                <w:tab/>
              </w:r>
              <w:r w:rsidR="00672A91" w:rsidRPr="00084FF3">
                <w:rPr>
                  <w:rStyle w:val="Hyperlink"/>
                </w:rPr>
                <w:t>Breastfeeding facilitators and barriers</w:t>
              </w:r>
              <w:r w:rsidR="00672A91">
                <w:tab/>
              </w:r>
              <w:r w:rsidR="00672A91">
                <w:fldChar w:fldCharType="begin"/>
              </w:r>
              <w:r w:rsidR="00672A91">
                <w:instrText xml:space="preserve"> PAGEREF _Toc48733246 \h </w:instrText>
              </w:r>
              <w:r w:rsidR="00672A91">
                <w:fldChar w:fldCharType="separate"/>
              </w:r>
              <w:r w:rsidR="006D4C5C">
                <w:t>127</w:t>
              </w:r>
              <w:r w:rsidR="00672A91">
                <w:fldChar w:fldCharType="end"/>
              </w:r>
            </w:hyperlink>
          </w:p>
          <w:p w14:paraId="0086AF34" w14:textId="44299DA8" w:rsidR="00672A91" w:rsidRDefault="00120DF7">
            <w:pPr>
              <w:pStyle w:val="TOC3"/>
            </w:pPr>
            <w:hyperlink w:anchor="_Toc48733247" w:history="1">
              <w:r w:rsidR="00672A91" w:rsidRPr="00084FF3">
                <w:rPr>
                  <w:rStyle w:val="Hyperlink"/>
                </w:rPr>
                <w:t>Literature search strategies for review question:  What are perceived by parents to be the facilitators and barriers for starting and maintaining breastfeeding?</w:t>
              </w:r>
              <w:r w:rsidR="00672A91">
                <w:tab/>
              </w:r>
              <w:r w:rsidR="00672A91">
                <w:fldChar w:fldCharType="begin"/>
              </w:r>
              <w:r w:rsidR="00672A91">
                <w:instrText xml:space="preserve"> PAGEREF _Toc48733247 \h </w:instrText>
              </w:r>
              <w:r w:rsidR="00672A91">
                <w:fldChar w:fldCharType="separate"/>
              </w:r>
              <w:r w:rsidR="006D4C5C">
                <w:t>127</w:t>
              </w:r>
              <w:r w:rsidR="00672A91">
                <w:fldChar w:fldCharType="end"/>
              </w:r>
            </w:hyperlink>
          </w:p>
          <w:p w14:paraId="49FC1E2E" w14:textId="1F07B9C3" w:rsidR="00672A91" w:rsidRDefault="00120DF7">
            <w:pPr>
              <w:pStyle w:val="TOC2"/>
            </w:pPr>
            <w:hyperlink w:anchor="_Toc48733248" w:history="1">
              <w:r w:rsidR="00672A91" w:rsidRPr="00084FF3">
                <w:rPr>
                  <w:rStyle w:val="Hyperlink"/>
                </w:rPr>
                <w:t>R.</w:t>
              </w:r>
              <w:r w:rsidR="00672A91">
                <w:tab/>
              </w:r>
              <w:r w:rsidR="00672A91" w:rsidRPr="00084FF3">
                <w:rPr>
                  <w:rStyle w:val="Hyperlink"/>
                </w:rPr>
                <w:t>Tools for predicting breastfeeding difficulties</w:t>
              </w:r>
              <w:r w:rsidR="00672A91">
                <w:tab/>
              </w:r>
              <w:r w:rsidR="00672A91">
                <w:fldChar w:fldCharType="begin"/>
              </w:r>
              <w:r w:rsidR="00672A91">
                <w:instrText xml:space="preserve"> PAGEREF _Toc48733248 \h </w:instrText>
              </w:r>
              <w:r w:rsidR="00672A91">
                <w:fldChar w:fldCharType="separate"/>
              </w:r>
              <w:r w:rsidR="006D4C5C">
                <w:t>138</w:t>
              </w:r>
              <w:r w:rsidR="00672A91">
                <w:fldChar w:fldCharType="end"/>
              </w:r>
            </w:hyperlink>
          </w:p>
          <w:p w14:paraId="681E9EB4" w14:textId="42A2906A" w:rsidR="00672A91" w:rsidRDefault="00120DF7">
            <w:pPr>
              <w:pStyle w:val="TOC3"/>
            </w:pPr>
            <w:hyperlink w:anchor="_Toc48733249" w:history="1">
              <w:r w:rsidR="00672A91" w:rsidRPr="00084FF3">
                <w:rPr>
                  <w:rStyle w:val="Hyperlink"/>
                </w:rPr>
                <w:t>Literature search strategies for review question:  What observations or clinical tools accurately predict breastfeeding difficulties?</w:t>
              </w:r>
              <w:r w:rsidR="00672A91">
                <w:tab/>
              </w:r>
              <w:r w:rsidR="00672A91">
                <w:fldChar w:fldCharType="begin"/>
              </w:r>
              <w:r w:rsidR="00672A91">
                <w:instrText xml:space="preserve"> PAGEREF _Toc48733249 \h </w:instrText>
              </w:r>
              <w:r w:rsidR="00672A91">
                <w:fldChar w:fldCharType="separate"/>
              </w:r>
              <w:r w:rsidR="006D4C5C">
                <w:t>138</w:t>
              </w:r>
              <w:r w:rsidR="00672A91">
                <w:fldChar w:fldCharType="end"/>
              </w:r>
            </w:hyperlink>
          </w:p>
          <w:p w14:paraId="79BB5C71" w14:textId="6C965475" w:rsidR="00672A91" w:rsidRDefault="00120DF7">
            <w:pPr>
              <w:pStyle w:val="TOC2"/>
            </w:pPr>
            <w:hyperlink w:anchor="_Toc48733250" w:history="1">
              <w:r w:rsidR="00672A91" w:rsidRPr="00084FF3">
                <w:rPr>
                  <w:rStyle w:val="Hyperlink"/>
                </w:rPr>
                <w:t>S.</w:t>
              </w:r>
              <w:r w:rsidR="00672A91">
                <w:tab/>
              </w:r>
              <w:r w:rsidR="00672A91" w:rsidRPr="00084FF3">
                <w:rPr>
                  <w:rStyle w:val="Hyperlink"/>
                </w:rPr>
                <w:t>Breastfeeding information and support</w:t>
              </w:r>
              <w:r w:rsidR="00672A91">
                <w:tab/>
              </w:r>
              <w:r w:rsidR="00672A91">
                <w:fldChar w:fldCharType="begin"/>
              </w:r>
              <w:r w:rsidR="00672A91">
                <w:instrText xml:space="preserve"> PAGEREF _Toc48733250 \h </w:instrText>
              </w:r>
              <w:r w:rsidR="00672A91">
                <w:fldChar w:fldCharType="separate"/>
              </w:r>
              <w:r w:rsidR="006D4C5C">
                <w:t>143</w:t>
              </w:r>
              <w:r w:rsidR="00672A91">
                <w:fldChar w:fldCharType="end"/>
              </w:r>
            </w:hyperlink>
          </w:p>
          <w:p w14:paraId="23D66153" w14:textId="7C8B3FBA" w:rsidR="00672A91" w:rsidRDefault="00120DF7">
            <w:pPr>
              <w:pStyle w:val="TOC3"/>
            </w:pPr>
            <w:hyperlink w:anchor="_Toc48733251" w:history="1">
              <w:r w:rsidR="00672A91" w:rsidRPr="00084FF3">
                <w:rPr>
                  <w:rStyle w:val="Hyperlink"/>
                </w:rPr>
                <w:t xml:space="preserve">Literature search strategies for review questions: </w:t>
              </w:r>
              <w:r w:rsidR="00672A91" w:rsidRPr="00084FF3">
                <w:rPr>
                  <w:rStyle w:val="Hyperlink"/>
                  <w:rFonts w:cstheme="majorHAnsi"/>
                </w:rPr>
                <w:t xml:space="preserve"> What information on breastfeeding do parents find helpful (single births)? What information on breastfeeding do parents find helpful (twins or triplets)? What support with breastfeeding do parents find helpful (single births)? What support with breastfeeding do parents find helpful (twins or triplets)?</w:t>
              </w:r>
              <w:r w:rsidR="00672A91">
                <w:tab/>
              </w:r>
              <w:r w:rsidR="00672A91">
                <w:fldChar w:fldCharType="begin"/>
              </w:r>
              <w:r w:rsidR="00672A91">
                <w:instrText xml:space="preserve"> PAGEREF _Toc48733251 \h </w:instrText>
              </w:r>
              <w:r w:rsidR="00672A91">
                <w:fldChar w:fldCharType="separate"/>
              </w:r>
              <w:r w:rsidR="006D4C5C">
                <w:t>143</w:t>
              </w:r>
              <w:r w:rsidR="00672A91">
                <w:fldChar w:fldCharType="end"/>
              </w:r>
            </w:hyperlink>
          </w:p>
          <w:p w14:paraId="726073CF" w14:textId="51DA8A8C" w:rsidR="00672A91" w:rsidRDefault="00120DF7">
            <w:pPr>
              <w:pStyle w:val="TOC2"/>
            </w:pPr>
            <w:hyperlink w:anchor="_Toc48733252" w:history="1">
              <w:r w:rsidR="00672A91" w:rsidRPr="00084FF3">
                <w:rPr>
                  <w:rStyle w:val="Hyperlink"/>
                </w:rPr>
                <w:t>T.</w:t>
              </w:r>
              <w:r w:rsidR="00672A91">
                <w:tab/>
              </w:r>
              <w:r w:rsidR="00672A91" w:rsidRPr="00084FF3">
                <w:rPr>
                  <w:rStyle w:val="Hyperlink"/>
                </w:rPr>
                <w:t>Formula feeding information and support</w:t>
              </w:r>
              <w:r w:rsidR="00672A91">
                <w:tab/>
              </w:r>
              <w:r w:rsidR="00672A91">
                <w:fldChar w:fldCharType="begin"/>
              </w:r>
              <w:r w:rsidR="00672A91">
                <w:instrText xml:space="preserve"> PAGEREF _Toc48733252 \h </w:instrText>
              </w:r>
              <w:r w:rsidR="00672A91">
                <w:fldChar w:fldCharType="separate"/>
              </w:r>
              <w:r w:rsidR="006D4C5C">
                <w:t>150</w:t>
              </w:r>
              <w:r w:rsidR="00672A91">
                <w:fldChar w:fldCharType="end"/>
              </w:r>
            </w:hyperlink>
          </w:p>
          <w:p w14:paraId="7947B10D" w14:textId="0C5B5D1C" w:rsidR="00672A91" w:rsidRDefault="00120DF7">
            <w:pPr>
              <w:pStyle w:val="TOC3"/>
            </w:pPr>
            <w:hyperlink w:anchor="_Toc48733253" w:history="1">
              <w:r w:rsidR="00672A91" w:rsidRPr="00084FF3">
                <w:rPr>
                  <w:rStyle w:val="Hyperlink"/>
                </w:rPr>
                <w:t xml:space="preserve">Literature search strategies for review questions: </w:t>
              </w:r>
              <w:r w:rsidR="00672A91" w:rsidRPr="00084FF3">
                <w:rPr>
                  <w:rStyle w:val="Hyperlink"/>
                  <w:rFonts w:cstheme="majorHAnsi"/>
                </w:rPr>
                <w:t>What information on formula feeding do parents find helpful?  What support with formula feeding do parents find helpful?</w:t>
              </w:r>
              <w:r w:rsidR="00672A91">
                <w:tab/>
              </w:r>
              <w:r w:rsidR="00672A91">
                <w:fldChar w:fldCharType="begin"/>
              </w:r>
              <w:r w:rsidR="00672A91">
                <w:instrText xml:space="preserve"> PAGEREF _Toc48733253 \h </w:instrText>
              </w:r>
              <w:r w:rsidR="00672A91">
                <w:fldChar w:fldCharType="separate"/>
              </w:r>
              <w:r w:rsidR="006D4C5C">
                <w:t>150</w:t>
              </w:r>
              <w:r w:rsidR="00672A91">
                <w:fldChar w:fldCharType="end"/>
              </w:r>
            </w:hyperlink>
          </w:p>
          <w:p w14:paraId="2B4890CF" w14:textId="2ED025DB" w:rsidR="002A63B2" w:rsidRDefault="002D75AF" w:rsidP="00CB43C6">
            <w:pPr>
              <w:pStyle w:val="Spacer"/>
            </w:pPr>
            <w:r>
              <w:fldChar w:fldCharType="end"/>
            </w:r>
          </w:p>
        </w:tc>
      </w:tr>
    </w:tbl>
    <w:bookmarkEnd w:id="18" w:displacedByCustomXml="next"/>
    <w:bookmarkStart w:id="19" w:name="BM_SecBreakToC" w:displacedByCustomXml="next"/>
    <w:sdt>
      <w:sdtPr>
        <w:alias w:val="Locked Section Break"/>
        <w:tag w:val="Locked Section Break"/>
        <w:id w:val="780531649"/>
        <w:lock w:val="sdtContentLocked"/>
        <w:placeholder>
          <w:docPart w:val="86720C5417D640C5A42A214690685331"/>
        </w:placeholder>
      </w:sdtPr>
      <w:sdtEndPr/>
      <w:sdtContent>
        <w:p w14:paraId="79421CBE" w14:textId="77777777" w:rsidR="006761FE" w:rsidRDefault="006761FE" w:rsidP="00783D80">
          <w:pPr>
            <w:sectPr w:rsidR="006761FE" w:rsidSect="00542860">
              <w:headerReference w:type="default" r:id="rId21"/>
              <w:footerReference w:type="default" r:id="rId22"/>
              <w:footnotePr>
                <w:numFmt w:val="lowerLetter"/>
              </w:footnotePr>
              <w:pgSz w:w="11906" w:h="16838"/>
              <w:pgMar w:top="1418" w:right="851" w:bottom="1134" w:left="1985" w:header="708" w:footer="708" w:gutter="0"/>
              <w:cols w:space="708"/>
              <w:docGrid w:linePitch="360"/>
            </w:sectPr>
          </w:pPr>
          <w:r>
            <w:t xml:space="preserve"> </w:t>
          </w:r>
        </w:p>
      </w:sdtContent>
    </w:sdt>
    <w:p w14:paraId="7855B063" w14:textId="72F6AB3C" w:rsidR="00BA1D58" w:rsidRDefault="00470476" w:rsidP="00470476">
      <w:pPr>
        <w:pStyle w:val="Heading1"/>
        <w:jc w:val="both"/>
      </w:pPr>
      <w:bookmarkStart w:id="20" w:name="_Toc514927949"/>
      <w:bookmarkStart w:id="21" w:name="_Toc48733211"/>
      <w:bookmarkEnd w:id="19"/>
      <w:r>
        <w:lastRenderedPageBreak/>
        <w:t>L</w:t>
      </w:r>
      <w:r w:rsidR="00BA1D58">
        <w:t>iterature search strateg</w:t>
      </w:r>
      <w:bookmarkEnd w:id="20"/>
      <w:r w:rsidR="008E778C">
        <w:t>ies</w:t>
      </w:r>
      <w:bookmarkEnd w:id="21"/>
    </w:p>
    <w:p w14:paraId="0A5CC07A" w14:textId="3605D84A" w:rsidR="00CB0C4E" w:rsidRDefault="00455EFB" w:rsidP="00D21134">
      <w:pPr>
        <w:pStyle w:val="Heading2"/>
        <w:numPr>
          <w:ilvl w:val="0"/>
          <w:numId w:val="16"/>
        </w:numPr>
      </w:pPr>
      <w:bookmarkStart w:id="22" w:name="_Toc48733212"/>
      <w:bookmarkStart w:id="23" w:name="_Toc514927958"/>
      <w:r>
        <w:t xml:space="preserve">Length of </w:t>
      </w:r>
      <w:r w:rsidR="00470476">
        <w:t xml:space="preserve">postpartum </w:t>
      </w:r>
      <w:r>
        <w:t>stay</w:t>
      </w:r>
      <w:bookmarkEnd w:id="22"/>
    </w:p>
    <w:p w14:paraId="1317D2D2" w14:textId="6C029CF2" w:rsidR="007A4EAF" w:rsidRPr="002A4A2F" w:rsidRDefault="007A4EAF" w:rsidP="007A4EAF">
      <w:pPr>
        <w:pStyle w:val="Heading3"/>
        <w:rPr>
          <w:sz w:val="20"/>
          <w:szCs w:val="20"/>
        </w:rPr>
      </w:pPr>
      <w:bookmarkStart w:id="24" w:name="_Toc536697780"/>
      <w:bookmarkStart w:id="25" w:name="_Toc36542496"/>
      <w:bookmarkStart w:id="26" w:name="_Toc48733213"/>
      <w:bookmarkEnd w:id="23"/>
      <w:r>
        <w:t xml:space="preserve">Literature search strategies </w:t>
      </w:r>
      <w:r w:rsidRPr="00E7609F">
        <w:t>for</w:t>
      </w:r>
      <w:r>
        <w:t xml:space="preserve"> review question</w:t>
      </w:r>
      <w:r w:rsidR="00DA234B">
        <w:t>s</w:t>
      </w:r>
      <w:r>
        <w:t xml:space="preserve">: </w:t>
      </w:r>
      <w:bookmarkEnd w:id="24"/>
      <w:r w:rsidR="00EA50C4">
        <w:br/>
      </w:r>
      <w:r w:rsidRPr="00892B25">
        <w:t>How does the length of postpartum stay affect women and their babies</w:t>
      </w:r>
      <w:r w:rsidR="00DA234B">
        <w:t xml:space="preserve"> (single births)</w:t>
      </w:r>
      <w:r w:rsidRPr="00892B25">
        <w:t>?</w:t>
      </w:r>
      <w:bookmarkEnd w:id="25"/>
      <w:r w:rsidR="00DA234B">
        <w:br/>
      </w:r>
      <w:r w:rsidR="00DA234B" w:rsidRPr="00892B25">
        <w:t>How does the length of postpartum stay affect women and their babies</w:t>
      </w:r>
      <w:r w:rsidR="00DA234B">
        <w:t xml:space="preserve"> (twins and triplets)</w:t>
      </w:r>
      <w:r w:rsidR="00DA234B" w:rsidRPr="00892B25">
        <w:t>?</w:t>
      </w:r>
      <w:bookmarkEnd w:id="26"/>
    </w:p>
    <w:p w14:paraId="13FF71B9" w14:textId="77777777" w:rsidR="007A4EAF" w:rsidRPr="00DC5563" w:rsidRDefault="007A4EAF" w:rsidP="007A4EAF">
      <w:pPr>
        <w:rPr>
          <w:b/>
        </w:rPr>
      </w:pPr>
      <w:r w:rsidRPr="00DC5563">
        <w:rPr>
          <w:b/>
        </w:rPr>
        <w:t>Clinical search</w:t>
      </w:r>
    </w:p>
    <w:p w14:paraId="49BA78DC" w14:textId="77777777" w:rsidR="007A4EAF" w:rsidRPr="00DC5563" w:rsidRDefault="007A4EAF" w:rsidP="007A4EAF">
      <w:r w:rsidRPr="00DC5563">
        <w:t xml:space="preserve">The search for this topic was last run on </w:t>
      </w:r>
      <w:r>
        <w:t>4</w:t>
      </w:r>
      <w:r w:rsidRPr="00DC5563">
        <w:rPr>
          <w:vertAlign w:val="superscript"/>
        </w:rPr>
        <w:t>th</w:t>
      </w:r>
      <w:r w:rsidRPr="00DC5563">
        <w:t xml:space="preserve"> December 2019. </w:t>
      </w:r>
    </w:p>
    <w:p w14:paraId="11BB61AC" w14:textId="77777777" w:rsidR="007A4EAF" w:rsidRPr="00DC5563" w:rsidRDefault="007A4EAF" w:rsidP="007A4EAF">
      <w:r w:rsidRPr="00DC5563">
        <w:rPr>
          <w:b/>
        </w:rPr>
        <w:t xml:space="preserve">Database: </w:t>
      </w:r>
      <w:r w:rsidRPr="00DC5563">
        <w:t>Emcare,</w:t>
      </w:r>
      <w:r w:rsidRPr="00DC5563">
        <w:rPr>
          <w:b/>
        </w:rPr>
        <w:t xml:space="preserve"> </w:t>
      </w:r>
      <w:r w:rsidRPr="00DC5563">
        <w:t>Embase, Medline, Medline Ahead of Print and In-Process &amp; Other Non-Indexed Citations</w:t>
      </w:r>
      <w:r>
        <w:t xml:space="preserve">, PsycINFO </w:t>
      </w:r>
      <w:r w:rsidRPr="00DC5563">
        <w:t>– OVID [Multifile]</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624"/>
        <w:gridCol w:w="8446"/>
      </w:tblGrid>
      <w:tr w:rsidR="007A4EAF" w:rsidRPr="00E91EB8" w14:paraId="04FDCE84" w14:textId="77777777" w:rsidTr="00D435F9">
        <w:trPr>
          <w:trHeight w:val="304"/>
          <w:tblHeader/>
        </w:trPr>
        <w:tc>
          <w:tcPr>
            <w:tcW w:w="344" w:type="pct"/>
            <w:shd w:val="clear" w:color="auto" w:fill="00B050"/>
            <w:vAlign w:val="bottom"/>
          </w:tcPr>
          <w:p w14:paraId="5C9EBD7A" w14:textId="77777777" w:rsidR="007A4EAF" w:rsidRPr="00056FEF" w:rsidRDefault="007A4EAF" w:rsidP="007A4EAF">
            <w:pPr>
              <w:pStyle w:val="TableHeadingLeft"/>
              <w:rPr>
                <w:color w:val="000000"/>
              </w:rPr>
            </w:pPr>
            <w:r w:rsidRPr="00056FEF">
              <w:rPr>
                <w:color w:val="000000"/>
              </w:rPr>
              <w:t>#</w:t>
            </w:r>
          </w:p>
        </w:tc>
        <w:tc>
          <w:tcPr>
            <w:tcW w:w="4656" w:type="pct"/>
            <w:shd w:val="clear" w:color="auto" w:fill="00B050"/>
            <w:vAlign w:val="bottom"/>
          </w:tcPr>
          <w:p w14:paraId="50D7E1C9" w14:textId="77777777" w:rsidR="007A4EAF" w:rsidRPr="00056FEF" w:rsidRDefault="007A4EAF" w:rsidP="007A4EAF">
            <w:pPr>
              <w:pStyle w:val="TableHeadingLeft"/>
              <w:rPr>
                <w:color w:val="000000"/>
              </w:rPr>
            </w:pPr>
            <w:r w:rsidRPr="00056FEF">
              <w:rPr>
                <w:color w:val="000000"/>
              </w:rPr>
              <w:t>Search</w:t>
            </w:r>
          </w:p>
        </w:tc>
      </w:tr>
      <w:tr w:rsidR="007A4EAF" w:rsidRPr="00BF0C57" w14:paraId="169CBB9C"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17E8400C" w14:textId="77777777" w:rsidR="007A4EAF" w:rsidRPr="00EF5E0E" w:rsidRDefault="007A4EAF" w:rsidP="007A4EAF">
            <w:pPr>
              <w:pStyle w:val="TableTextLeft"/>
            </w:pPr>
            <w:r w:rsidRPr="00EF5E0E">
              <w:t>1</w:t>
            </w:r>
          </w:p>
        </w:tc>
        <w:tc>
          <w:tcPr>
            <w:tcW w:w="4656" w:type="pct"/>
            <w:tcBorders>
              <w:top w:val="single" w:sz="6" w:space="0" w:color="FFFFFF"/>
              <w:left w:val="single" w:sz="6" w:space="0" w:color="FFFFFF"/>
              <w:bottom w:val="single" w:sz="6" w:space="0" w:color="FFFFFF"/>
            </w:tcBorders>
            <w:shd w:val="clear" w:color="auto" w:fill="E6E6E6"/>
          </w:tcPr>
          <w:p w14:paraId="43EDD8A3" w14:textId="77777777" w:rsidR="007A4EAF" w:rsidRPr="00EF5E0E" w:rsidRDefault="007A4EAF" w:rsidP="007A4EAF">
            <w:pPr>
              <w:pStyle w:val="TableTextLeft"/>
            </w:pPr>
            <w:r w:rsidRPr="00EF5E0E">
              <w:t xml:space="preserve">perinatal period/ or exp postnatal care/ </w:t>
            </w:r>
          </w:p>
        </w:tc>
      </w:tr>
      <w:tr w:rsidR="007A4EAF" w:rsidRPr="00BF0C57" w14:paraId="45537D8C"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15D613B6" w14:textId="77777777" w:rsidR="007A4EAF" w:rsidRPr="00EF5E0E" w:rsidRDefault="007A4EAF" w:rsidP="007A4EAF">
            <w:pPr>
              <w:pStyle w:val="TableTextLeft"/>
            </w:pPr>
            <w:r w:rsidRPr="00EF5E0E">
              <w:t>2</w:t>
            </w:r>
          </w:p>
        </w:tc>
        <w:tc>
          <w:tcPr>
            <w:tcW w:w="4656" w:type="pct"/>
            <w:tcBorders>
              <w:top w:val="single" w:sz="6" w:space="0" w:color="FFFFFF"/>
              <w:left w:val="single" w:sz="6" w:space="0" w:color="FFFFFF"/>
              <w:bottom w:val="single" w:sz="6" w:space="0" w:color="FFFFFF"/>
            </w:tcBorders>
            <w:shd w:val="clear" w:color="auto" w:fill="E6E6E6"/>
          </w:tcPr>
          <w:p w14:paraId="50BEDDE5" w14:textId="77777777" w:rsidR="007A4EAF" w:rsidRPr="00EF5E0E" w:rsidRDefault="007A4EAF" w:rsidP="007A4EAF">
            <w:pPr>
              <w:pStyle w:val="TableTextLeft"/>
            </w:pPr>
            <w:r w:rsidRPr="00EF5E0E">
              <w:t>1 use emczd, emcr</w:t>
            </w:r>
          </w:p>
        </w:tc>
      </w:tr>
      <w:tr w:rsidR="007A4EAF" w:rsidRPr="00BF0C57" w14:paraId="08E88983"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2F043828" w14:textId="77777777" w:rsidR="007A4EAF" w:rsidRPr="00EF5E0E" w:rsidRDefault="007A4EAF" w:rsidP="007A4EAF">
            <w:pPr>
              <w:pStyle w:val="TableTextLeft"/>
            </w:pPr>
            <w:r w:rsidRPr="00EF5E0E">
              <w:t>3</w:t>
            </w:r>
          </w:p>
        </w:tc>
        <w:tc>
          <w:tcPr>
            <w:tcW w:w="4656" w:type="pct"/>
            <w:tcBorders>
              <w:top w:val="single" w:sz="6" w:space="0" w:color="FFFFFF"/>
              <w:left w:val="single" w:sz="6" w:space="0" w:color="FFFFFF"/>
              <w:bottom w:val="single" w:sz="6" w:space="0" w:color="FFFFFF"/>
            </w:tcBorders>
            <w:shd w:val="clear" w:color="auto" w:fill="E6E6E6"/>
          </w:tcPr>
          <w:p w14:paraId="4FEB1745" w14:textId="77777777" w:rsidR="007A4EAF" w:rsidRPr="00EF5E0E" w:rsidRDefault="007A4EAF" w:rsidP="007A4EAF">
            <w:pPr>
              <w:pStyle w:val="TableTextLeft"/>
            </w:pPr>
            <w:r w:rsidRPr="00EF5E0E">
              <w:t xml:space="preserve">postpartum period/ or peripartum period/ or postnatal care/ </w:t>
            </w:r>
          </w:p>
        </w:tc>
      </w:tr>
      <w:tr w:rsidR="007A4EAF" w:rsidRPr="00BF0C57" w14:paraId="76B330A4"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5BF01917" w14:textId="77777777" w:rsidR="007A4EAF" w:rsidRPr="00EF5E0E" w:rsidRDefault="007A4EAF" w:rsidP="007A4EAF">
            <w:pPr>
              <w:pStyle w:val="TableTextLeft"/>
            </w:pPr>
            <w:r w:rsidRPr="00EF5E0E">
              <w:t>4</w:t>
            </w:r>
          </w:p>
        </w:tc>
        <w:tc>
          <w:tcPr>
            <w:tcW w:w="4656" w:type="pct"/>
            <w:tcBorders>
              <w:top w:val="single" w:sz="6" w:space="0" w:color="FFFFFF"/>
              <w:left w:val="single" w:sz="6" w:space="0" w:color="FFFFFF"/>
              <w:bottom w:val="single" w:sz="6" w:space="0" w:color="FFFFFF"/>
            </w:tcBorders>
            <w:shd w:val="clear" w:color="auto" w:fill="E6E6E6"/>
          </w:tcPr>
          <w:p w14:paraId="24FF7188" w14:textId="77777777" w:rsidR="007A4EAF" w:rsidRPr="00EF5E0E" w:rsidRDefault="007A4EAF" w:rsidP="007A4EAF">
            <w:pPr>
              <w:pStyle w:val="TableTextLeft"/>
            </w:pPr>
            <w:r w:rsidRPr="00EF5E0E">
              <w:t>3 use ppez</w:t>
            </w:r>
          </w:p>
        </w:tc>
      </w:tr>
      <w:tr w:rsidR="007A4EAF" w:rsidRPr="00BF0C57" w14:paraId="29280CD5"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535DF34C" w14:textId="77777777" w:rsidR="007A4EAF" w:rsidRPr="00EF5E0E" w:rsidRDefault="007A4EAF" w:rsidP="007A4EAF">
            <w:pPr>
              <w:pStyle w:val="TableTextLeft"/>
            </w:pPr>
            <w:r w:rsidRPr="00EF5E0E">
              <w:t>5</w:t>
            </w:r>
          </w:p>
        </w:tc>
        <w:tc>
          <w:tcPr>
            <w:tcW w:w="4656" w:type="pct"/>
            <w:tcBorders>
              <w:top w:val="single" w:sz="6" w:space="0" w:color="FFFFFF"/>
              <w:left w:val="single" w:sz="6" w:space="0" w:color="FFFFFF"/>
              <w:bottom w:val="single" w:sz="6" w:space="0" w:color="FFFFFF"/>
            </w:tcBorders>
            <w:shd w:val="clear" w:color="auto" w:fill="E6E6E6"/>
          </w:tcPr>
          <w:p w14:paraId="564B7DDB" w14:textId="77777777" w:rsidR="007A4EAF" w:rsidRPr="00EF5E0E" w:rsidRDefault="007A4EAF" w:rsidP="007A4EAF">
            <w:pPr>
              <w:pStyle w:val="TableTextLeft"/>
            </w:pPr>
            <w:r w:rsidRPr="00EF5E0E">
              <w:t>perinatal period/ or postnatal period/</w:t>
            </w:r>
          </w:p>
        </w:tc>
      </w:tr>
      <w:tr w:rsidR="007A4EAF" w:rsidRPr="00BF0C57" w14:paraId="3EDBAD1D"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00810BCB" w14:textId="77777777" w:rsidR="007A4EAF" w:rsidRPr="00EF5E0E" w:rsidRDefault="007A4EAF" w:rsidP="007A4EAF">
            <w:pPr>
              <w:pStyle w:val="TableTextLeft"/>
            </w:pPr>
            <w:r w:rsidRPr="00EF5E0E">
              <w:t>6</w:t>
            </w:r>
          </w:p>
        </w:tc>
        <w:tc>
          <w:tcPr>
            <w:tcW w:w="4656" w:type="pct"/>
            <w:tcBorders>
              <w:top w:val="single" w:sz="6" w:space="0" w:color="FFFFFF"/>
              <w:left w:val="single" w:sz="6" w:space="0" w:color="FFFFFF"/>
              <w:bottom w:val="single" w:sz="6" w:space="0" w:color="FFFFFF"/>
            </w:tcBorders>
            <w:shd w:val="clear" w:color="auto" w:fill="E6E6E6"/>
          </w:tcPr>
          <w:p w14:paraId="71AE1800" w14:textId="77777777" w:rsidR="007A4EAF" w:rsidRPr="00EF5E0E" w:rsidRDefault="007A4EAF" w:rsidP="007A4EAF">
            <w:pPr>
              <w:pStyle w:val="TableTextLeft"/>
            </w:pPr>
            <w:r w:rsidRPr="00EF5E0E">
              <w:t>5 use psyh</w:t>
            </w:r>
          </w:p>
        </w:tc>
      </w:tr>
      <w:tr w:rsidR="007A4EAF" w:rsidRPr="00BF0C57" w14:paraId="57C033A8"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0C8D1352" w14:textId="77777777" w:rsidR="007A4EAF" w:rsidRPr="00EF5E0E" w:rsidRDefault="007A4EAF" w:rsidP="007A4EAF">
            <w:pPr>
              <w:pStyle w:val="TableTextLeft"/>
            </w:pPr>
            <w:r w:rsidRPr="00EF5E0E">
              <w:t>7</w:t>
            </w:r>
          </w:p>
        </w:tc>
        <w:tc>
          <w:tcPr>
            <w:tcW w:w="4656" w:type="pct"/>
            <w:tcBorders>
              <w:top w:val="single" w:sz="6" w:space="0" w:color="FFFFFF"/>
              <w:left w:val="single" w:sz="6" w:space="0" w:color="FFFFFF"/>
              <w:bottom w:val="single" w:sz="6" w:space="0" w:color="FFFFFF"/>
            </w:tcBorders>
            <w:shd w:val="clear" w:color="auto" w:fill="E6E6E6"/>
          </w:tcPr>
          <w:p w14:paraId="1B2AE5D7" w14:textId="77777777" w:rsidR="007A4EAF" w:rsidRPr="00EF5E0E" w:rsidRDefault="007A4EAF" w:rsidP="007A4EAF">
            <w:pPr>
              <w:pStyle w:val="TableTextLeft"/>
            </w:pPr>
            <w:r w:rsidRPr="00EF5E0E">
              <w:t>(((first time or new) adj mother*) or nullipara* or peri natal* or perinatal* or postbirth or post birth or postdelivery or post delivery or postnatal* or post natal* or postpartum* or post partum* or primipara* or puerpera* or puerperium* or ((after or follow*) adj2 birth*)).ti,ab.</w:t>
            </w:r>
          </w:p>
        </w:tc>
      </w:tr>
      <w:tr w:rsidR="007A4EAF" w:rsidRPr="00BF0C57" w14:paraId="25E1B0F7"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038AA9F9" w14:textId="77777777" w:rsidR="007A4EAF" w:rsidRPr="00EF5E0E" w:rsidRDefault="007A4EAF" w:rsidP="007A4EAF">
            <w:pPr>
              <w:pStyle w:val="TableTextLeft"/>
            </w:pPr>
            <w:r w:rsidRPr="00EF5E0E">
              <w:t>8</w:t>
            </w:r>
          </w:p>
        </w:tc>
        <w:tc>
          <w:tcPr>
            <w:tcW w:w="4656" w:type="pct"/>
            <w:tcBorders>
              <w:top w:val="single" w:sz="6" w:space="0" w:color="FFFFFF"/>
              <w:left w:val="single" w:sz="6" w:space="0" w:color="FFFFFF"/>
              <w:bottom w:val="single" w:sz="6" w:space="0" w:color="FFFFFF"/>
            </w:tcBorders>
            <w:shd w:val="clear" w:color="auto" w:fill="E6E6E6"/>
          </w:tcPr>
          <w:p w14:paraId="79A7652F" w14:textId="77777777" w:rsidR="007A4EAF" w:rsidRPr="00EF5E0E" w:rsidRDefault="007A4EAF" w:rsidP="007A4EAF">
            <w:pPr>
              <w:pStyle w:val="TableTextLeft"/>
            </w:pPr>
            <w:r w:rsidRPr="00EF5E0E">
              <w:t>or/2,4,6-7</w:t>
            </w:r>
          </w:p>
        </w:tc>
      </w:tr>
      <w:tr w:rsidR="007A4EAF" w:rsidRPr="00BF0C57" w14:paraId="7F2F125E"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5E4EB4FE" w14:textId="77777777" w:rsidR="007A4EAF" w:rsidRPr="00EF5E0E" w:rsidRDefault="007A4EAF" w:rsidP="007A4EAF">
            <w:pPr>
              <w:pStyle w:val="TableTextLeft"/>
            </w:pPr>
            <w:r w:rsidRPr="00EF5E0E">
              <w:t>9</w:t>
            </w:r>
          </w:p>
        </w:tc>
        <w:tc>
          <w:tcPr>
            <w:tcW w:w="4656" w:type="pct"/>
            <w:tcBorders>
              <w:top w:val="single" w:sz="6" w:space="0" w:color="FFFFFF"/>
              <w:left w:val="single" w:sz="6" w:space="0" w:color="FFFFFF"/>
              <w:bottom w:val="single" w:sz="6" w:space="0" w:color="FFFFFF"/>
            </w:tcBorders>
            <w:shd w:val="clear" w:color="auto" w:fill="E6E6E6"/>
          </w:tcPr>
          <w:p w14:paraId="0C825622" w14:textId="77777777" w:rsidR="007A4EAF" w:rsidRPr="00EF5E0E" w:rsidRDefault="007A4EAF" w:rsidP="007A4EAF">
            <w:pPr>
              <w:pStyle w:val="TableTextLeft"/>
            </w:pPr>
            <w:r w:rsidRPr="00EF5E0E">
              <w:t>"length of stay"/ or hospital discharge/ or treatment duration/</w:t>
            </w:r>
          </w:p>
        </w:tc>
      </w:tr>
      <w:tr w:rsidR="007A4EAF" w:rsidRPr="00BF0C57" w14:paraId="137DC3DC"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4BE08CF2" w14:textId="77777777" w:rsidR="007A4EAF" w:rsidRPr="00EF5E0E" w:rsidRDefault="007A4EAF" w:rsidP="007A4EAF">
            <w:pPr>
              <w:pStyle w:val="TableTextLeft"/>
            </w:pPr>
            <w:r w:rsidRPr="00EF5E0E">
              <w:t>10</w:t>
            </w:r>
          </w:p>
        </w:tc>
        <w:tc>
          <w:tcPr>
            <w:tcW w:w="4656" w:type="pct"/>
            <w:tcBorders>
              <w:top w:val="single" w:sz="6" w:space="0" w:color="FFFFFF"/>
              <w:left w:val="single" w:sz="6" w:space="0" w:color="FFFFFF"/>
              <w:bottom w:val="single" w:sz="6" w:space="0" w:color="FFFFFF"/>
            </w:tcBorders>
            <w:shd w:val="clear" w:color="auto" w:fill="E6E6E6"/>
          </w:tcPr>
          <w:p w14:paraId="008BEFDE" w14:textId="77777777" w:rsidR="007A4EAF" w:rsidRPr="00EF5E0E" w:rsidRDefault="007A4EAF" w:rsidP="007A4EAF">
            <w:pPr>
              <w:pStyle w:val="TableTextLeft"/>
            </w:pPr>
            <w:r w:rsidRPr="00EF5E0E">
              <w:t>9 use emczd, emcr</w:t>
            </w:r>
          </w:p>
        </w:tc>
      </w:tr>
      <w:tr w:rsidR="007A4EAF" w:rsidRPr="00BF0C57" w14:paraId="2B820BAB"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5ACF88D7" w14:textId="77777777" w:rsidR="007A4EAF" w:rsidRPr="00EF5E0E" w:rsidRDefault="007A4EAF" w:rsidP="007A4EAF">
            <w:pPr>
              <w:pStyle w:val="TableTextLeft"/>
            </w:pPr>
            <w:r w:rsidRPr="00EF5E0E">
              <w:t>11</w:t>
            </w:r>
          </w:p>
        </w:tc>
        <w:tc>
          <w:tcPr>
            <w:tcW w:w="4656" w:type="pct"/>
            <w:tcBorders>
              <w:top w:val="single" w:sz="6" w:space="0" w:color="FFFFFF"/>
              <w:left w:val="single" w:sz="6" w:space="0" w:color="FFFFFF"/>
              <w:bottom w:val="single" w:sz="6" w:space="0" w:color="FFFFFF"/>
            </w:tcBorders>
            <w:shd w:val="clear" w:color="auto" w:fill="E6E6E6"/>
          </w:tcPr>
          <w:p w14:paraId="66C1951B" w14:textId="77777777" w:rsidR="007A4EAF" w:rsidRPr="00EF5E0E" w:rsidRDefault="007A4EAF" w:rsidP="007A4EAF">
            <w:pPr>
              <w:pStyle w:val="TableTextLeft"/>
            </w:pPr>
            <w:r w:rsidRPr="00EF5E0E">
              <w:t>"length of stay"/ use ppez or patient discharge/ use ppez</w:t>
            </w:r>
          </w:p>
        </w:tc>
      </w:tr>
      <w:tr w:rsidR="007A4EAF" w:rsidRPr="00BF0C57" w14:paraId="64B40A6D"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37067750" w14:textId="77777777" w:rsidR="007A4EAF" w:rsidRPr="00EF5E0E" w:rsidRDefault="007A4EAF" w:rsidP="007A4EAF">
            <w:pPr>
              <w:pStyle w:val="TableTextLeft"/>
            </w:pPr>
            <w:r w:rsidRPr="00EF5E0E">
              <w:t>12</w:t>
            </w:r>
          </w:p>
        </w:tc>
        <w:tc>
          <w:tcPr>
            <w:tcW w:w="4656" w:type="pct"/>
            <w:tcBorders>
              <w:top w:val="single" w:sz="6" w:space="0" w:color="FFFFFF"/>
              <w:left w:val="single" w:sz="6" w:space="0" w:color="FFFFFF"/>
              <w:bottom w:val="single" w:sz="6" w:space="0" w:color="FFFFFF"/>
            </w:tcBorders>
            <w:shd w:val="clear" w:color="auto" w:fill="E6E6E6"/>
          </w:tcPr>
          <w:p w14:paraId="0E1C09E3" w14:textId="77777777" w:rsidR="007A4EAF" w:rsidRPr="00EF5E0E" w:rsidRDefault="007A4EAF" w:rsidP="007A4EAF">
            <w:pPr>
              <w:pStyle w:val="TableTextLeft"/>
            </w:pPr>
            <w:r w:rsidRPr="00EF5E0E">
              <w:t>treatment duration/ or exp hospital discharge/</w:t>
            </w:r>
          </w:p>
        </w:tc>
      </w:tr>
      <w:tr w:rsidR="007A4EAF" w:rsidRPr="00BF0C57" w14:paraId="0398D8CF"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6A00E3F1" w14:textId="77777777" w:rsidR="007A4EAF" w:rsidRPr="00EF5E0E" w:rsidRDefault="007A4EAF" w:rsidP="007A4EAF">
            <w:pPr>
              <w:pStyle w:val="TableTextLeft"/>
            </w:pPr>
            <w:r w:rsidRPr="00EF5E0E">
              <w:t>13</w:t>
            </w:r>
          </w:p>
        </w:tc>
        <w:tc>
          <w:tcPr>
            <w:tcW w:w="4656" w:type="pct"/>
            <w:tcBorders>
              <w:top w:val="single" w:sz="6" w:space="0" w:color="FFFFFF"/>
              <w:left w:val="single" w:sz="6" w:space="0" w:color="FFFFFF"/>
              <w:bottom w:val="single" w:sz="6" w:space="0" w:color="FFFFFF"/>
            </w:tcBorders>
            <w:shd w:val="clear" w:color="auto" w:fill="E6E6E6"/>
          </w:tcPr>
          <w:p w14:paraId="3F35876B" w14:textId="77777777" w:rsidR="007A4EAF" w:rsidRPr="00EF5E0E" w:rsidRDefault="007A4EAF" w:rsidP="007A4EAF">
            <w:pPr>
              <w:pStyle w:val="TableTextLeft"/>
            </w:pPr>
            <w:r w:rsidRPr="00EF5E0E">
              <w:t>12 use psyh</w:t>
            </w:r>
          </w:p>
        </w:tc>
      </w:tr>
      <w:tr w:rsidR="007A4EAF" w:rsidRPr="00BF0C57" w14:paraId="3EB6A795"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19C234E0" w14:textId="77777777" w:rsidR="007A4EAF" w:rsidRPr="00EF5E0E" w:rsidRDefault="007A4EAF" w:rsidP="007A4EAF">
            <w:pPr>
              <w:pStyle w:val="TableTextLeft"/>
            </w:pPr>
            <w:r w:rsidRPr="00EF5E0E">
              <w:t>14</w:t>
            </w:r>
          </w:p>
        </w:tc>
        <w:tc>
          <w:tcPr>
            <w:tcW w:w="4656" w:type="pct"/>
            <w:tcBorders>
              <w:top w:val="single" w:sz="6" w:space="0" w:color="FFFFFF"/>
              <w:left w:val="single" w:sz="6" w:space="0" w:color="FFFFFF"/>
              <w:bottom w:val="single" w:sz="6" w:space="0" w:color="FFFFFF"/>
            </w:tcBorders>
            <w:shd w:val="clear" w:color="auto" w:fill="E6E6E6"/>
          </w:tcPr>
          <w:p w14:paraId="4A732747" w14:textId="77777777" w:rsidR="007A4EAF" w:rsidRPr="00EF5E0E" w:rsidRDefault="007A4EAF" w:rsidP="007A4EAF">
            <w:pPr>
              <w:pStyle w:val="TableTextLeft"/>
            </w:pPr>
            <w:r w:rsidRPr="00EF5E0E">
              <w:t>((hours or length or long* or rapid or short*) adj3 stay*).ti,ab.</w:t>
            </w:r>
          </w:p>
        </w:tc>
      </w:tr>
      <w:tr w:rsidR="007A4EAF" w:rsidRPr="00BF0C57" w14:paraId="2AD6B3EE"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0047E257" w14:textId="77777777" w:rsidR="007A4EAF" w:rsidRPr="00EF5E0E" w:rsidRDefault="007A4EAF" w:rsidP="007A4EAF">
            <w:pPr>
              <w:pStyle w:val="TableTextLeft"/>
            </w:pPr>
            <w:r w:rsidRPr="00EF5E0E">
              <w:t>15</w:t>
            </w:r>
          </w:p>
        </w:tc>
        <w:tc>
          <w:tcPr>
            <w:tcW w:w="4656" w:type="pct"/>
            <w:tcBorders>
              <w:top w:val="single" w:sz="6" w:space="0" w:color="FFFFFF"/>
              <w:left w:val="single" w:sz="6" w:space="0" w:color="FFFFFF"/>
              <w:bottom w:val="single" w:sz="6" w:space="0" w:color="FFFFFF"/>
            </w:tcBorders>
            <w:shd w:val="clear" w:color="auto" w:fill="E6E6E6"/>
          </w:tcPr>
          <w:p w14:paraId="60C2C399" w14:textId="77777777" w:rsidR="007A4EAF" w:rsidRPr="00EF5E0E" w:rsidRDefault="007A4EAF" w:rsidP="007A4EAF">
            <w:pPr>
              <w:pStyle w:val="TableTextLeft"/>
            </w:pPr>
            <w:r w:rsidRPr="00EF5E0E">
              <w:t>(hospital* adj3 stay*).ti,ab.</w:t>
            </w:r>
          </w:p>
        </w:tc>
      </w:tr>
      <w:tr w:rsidR="007A4EAF" w:rsidRPr="00BF0C57" w14:paraId="628408E9"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09C1702E" w14:textId="77777777" w:rsidR="007A4EAF" w:rsidRPr="00EF5E0E" w:rsidRDefault="007A4EAF" w:rsidP="007A4EAF">
            <w:pPr>
              <w:pStyle w:val="TableTextLeft"/>
            </w:pPr>
            <w:r w:rsidRPr="00EF5E0E">
              <w:t>16</w:t>
            </w:r>
          </w:p>
        </w:tc>
        <w:tc>
          <w:tcPr>
            <w:tcW w:w="4656" w:type="pct"/>
            <w:tcBorders>
              <w:top w:val="single" w:sz="6" w:space="0" w:color="FFFFFF"/>
              <w:left w:val="single" w:sz="6" w:space="0" w:color="FFFFFF"/>
              <w:bottom w:val="single" w:sz="6" w:space="0" w:color="FFFFFF"/>
            </w:tcBorders>
            <w:shd w:val="clear" w:color="auto" w:fill="E6E6E6"/>
          </w:tcPr>
          <w:p w14:paraId="5CF94976" w14:textId="77777777" w:rsidR="007A4EAF" w:rsidRPr="00EF5E0E" w:rsidRDefault="007A4EAF" w:rsidP="007A4EAF">
            <w:pPr>
              <w:pStyle w:val="TableTextLeft"/>
            </w:pPr>
            <w:r w:rsidRPr="00EF5E0E">
              <w:t>(patient* adj3 discharg*).ti,ab.</w:t>
            </w:r>
          </w:p>
        </w:tc>
      </w:tr>
      <w:tr w:rsidR="007A4EAF" w:rsidRPr="00BF0C57" w14:paraId="6291DB3B"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7E56B2B3" w14:textId="77777777" w:rsidR="007A4EAF" w:rsidRPr="00EF5E0E" w:rsidRDefault="007A4EAF" w:rsidP="007A4EAF">
            <w:pPr>
              <w:pStyle w:val="TableTextLeft"/>
            </w:pPr>
            <w:r w:rsidRPr="00EF5E0E">
              <w:t>17</w:t>
            </w:r>
          </w:p>
        </w:tc>
        <w:tc>
          <w:tcPr>
            <w:tcW w:w="4656" w:type="pct"/>
            <w:tcBorders>
              <w:top w:val="single" w:sz="6" w:space="0" w:color="FFFFFF"/>
              <w:left w:val="single" w:sz="6" w:space="0" w:color="FFFFFF"/>
              <w:bottom w:val="single" w:sz="6" w:space="0" w:color="FFFFFF"/>
            </w:tcBorders>
            <w:shd w:val="clear" w:color="auto" w:fill="E6E6E6"/>
          </w:tcPr>
          <w:p w14:paraId="5F1277FC" w14:textId="77777777" w:rsidR="007A4EAF" w:rsidRPr="00EF5E0E" w:rsidRDefault="007A4EAF" w:rsidP="007A4EAF">
            <w:pPr>
              <w:pStyle w:val="TableTextLeft"/>
            </w:pPr>
            <w:r w:rsidRPr="00EF5E0E">
              <w:t>((hospital* or postnatal* or post natal* or postpartum* or post partum*) adj3 discharg*).ti,ab.</w:t>
            </w:r>
          </w:p>
        </w:tc>
      </w:tr>
      <w:tr w:rsidR="007A4EAF" w:rsidRPr="00BF0C57" w14:paraId="2F00B53D"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10945ABA" w14:textId="77777777" w:rsidR="007A4EAF" w:rsidRPr="00EF5E0E" w:rsidRDefault="007A4EAF" w:rsidP="007A4EAF">
            <w:pPr>
              <w:pStyle w:val="TableTextLeft"/>
            </w:pPr>
            <w:r w:rsidRPr="00EF5E0E">
              <w:t>18</w:t>
            </w:r>
          </w:p>
        </w:tc>
        <w:tc>
          <w:tcPr>
            <w:tcW w:w="4656" w:type="pct"/>
            <w:tcBorders>
              <w:top w:val="single" w:sz="6" w:space="0" w:color="FFFFFF"/>
              <w:left w:val="single" w:sz="6" w:space="0" w:color="FFFFFF"/>
              <w:bottom w:val="single" w:sz="6" w:space="0" w:color="FFFFFF"/>
            </w:tcBorders>
            <w:shd w:val="clear" w:color="auto" w:fill="E6E6E6"/>
          </w:tcPr>
          <w:p w14:paraId="26694174" w14:textId="77777777" w:rsidR="007A4EAF" w:rsidRPr="00EF5E0E" w:rsidRDefault="007A4EAF" w:rsidP="007A4EAF">
            <w:pPr>
              <w:pStyle w:val="TableTextLeft"/>
            </w:pPr>
            <w:r w:rsidRPr="00EF5E0E">
              <w:t>((6 hour* or 12 hour* or 24 hour* or early or late or rapid or short*) adj3 discharg*).ti,ab.</w:t>
            </w:r>
          </w:p>
        </w:tc>
      </w:tr>
      <w:tr w:rsidR="007A4EAF" w:rsidRPr="00BF0C57" w14:paraId="60651FC8"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4935C48B" w14:textId="77777777" w:rsidR="007A4EAF" w:rsidRPr="00EF5E0E" w:rsidRDefault="007A4EAF" w:rsidP="007A4EAF">
            <w:pPr>
              <w:pStyle w:val="TableTextLeft"/>
            </w:pPr>
            <w:r w:rsidRPr="00EF5E0E">
              <w:t>19</w:t>
            </w:r>
          </w:p>
        </w:tc>
        <w:tc>
          <w:tcPr>
            <w:tcW w:w="4656" w:type="pct"/>
            <w:tcBorders>
              <w:top w:val="single" w:sz="6" w:space="0" w:color="FFFFFF"/>
              <w:left w:val="single" w:sz="6" w:space="0" w:color="FFFFFF"/>
              <w:bottom w:val="single" w:sz="6" w:space="0" w:color="FFFFFF"/>
            </w:tcBorders>
            <w:shd w:val="clear" w:color="auto" w:fill="E6E6E6"/>
          </w:tcPr>
          <w:p w14:paraId="2EC1EB1A" w14:textId="77777777" w:rsidR="007A4EAF" w:rsidRPr="00EF5E0E" w:rsidRDefault="007A4EAF" w:rsidP="007A4EAF">
            <w:pPr>
              <w:pStyle w:val="TableTextLeft"/>
            </w:pPr>
            <w:r w:rsidRPr="00EF5E0E">
              <w:t>or/10,11,13-18</w:t>
            </w:r>
          </w:p>
        </w:tc>
      </w:tr>
      <w:tr w:rsidR="007A4EAF" w:rsidRPr="00BF0C57" w14:paraId="5BF11F14"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2281259B" w14:textId="77777777" w:rsidR="007A4EAF" w:rsidRPr="00EF5E0E" w:rsidRDefault="007A4EAF" w:rsidP="007A4EAF">
            <w:pPr>
              <w:pStyle w:val="TableTextLeft"/>
            </w:pPr>
            <w:r w:rsidRPr="00EF5E0E">
              <w:t>20</w:t>
            </w:r>
          </w:p>
        </w:tc>
        <w:tc>
          <w:tcPr>
            <w:tcW w:w="4656" w:type="pct"/>
            <w:tcBorders>
              <w:top w:val="single" w:sz="6" w:space="0" w:color="FFFFFF"/>
              <w:left w:val="single" w:sz="6" w:space="0" w:color="FFFFFF"/>
              <w:bottom w:val="single" w:sz="6" w:space="0" w:color="FFFFFF"/>
            </w:tcBorders>
            <w:shd w:val="clear" w:color="auto" w:fill="E6E6E6"/>
          </w:tcPr>
          <w:p w14:paraId="4F8C7F01" w14:textId="77777777" w:rsidR="007A4EAF" w:rsidRPr="00EF5E0E" w:rsidRDefault="007A4EAF" w:rsidP="007A4EAF">
            <w:pPr>
              <w:pStyle w:val="TableTextLeft"/>
            </w:pPr>
            <w:r w:rsidRPr="00EF5E0E">
              <w:t>8 and 19</w:t>
            </w:r>
          </w:p>
        </w:tc>
      </w:tr>
      <w:tr w:rsidR="007A4EAF" w:rsidRPr="00BF0C57" w14:paraId="43DA5077"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4C423AAD" w14:textId="77777777" w:rsidR="007A4EAF" w:rsidRPr="00EF5E0E" w:rsidRDefault="007A4EAF" w:rsidP="007A4EAF">
            <w:pPr>
              <w:pStyle w:val="TableTextLeft"/>
            </w:pPr>
            <w:r w:rsidRPr="00EF5E0E">
              <w:t>21</w:t>
            </w:r>
          </w:p>
        </w:tc>
        <w:tc>
          <w:tcPr>
            <w:tcW w:w="4656" w:type="pct"/>
            <w:tcBorders>
              <w:top w:val="single" w:sz="6" w:space="0" w:color="FFFFFF"/>
              <w:left w:val="single" w:sz="6" w:space="0" w:color="FFFFFF"/>
              <w:bottom w:val="single" w:sz="6" w:space="0" w:color="FFFFFF"/>
            </w:tcBorders>
            <w:shd w:val="clear" w:color="auto" w:fill="E6E6E6"/>
          </w:tcPr>
          <w:p w14:paraId="23D1D4B8" w14:textId="77777777" w:rsidR="007A4EAF" w:rsidRPr="00EF5E0E" w:rsidRDefault="007A4EAF" w:rsidP="007A4EAF">
            <w:pPr>
              <w:pStyle w:val="TableTextLeft"/>
            </w:pPr>
            <w:r w:rsidRPr="00EF5E0E">
              <w:t>meta analysis/ or "meta analysis (topic)"/ or systematic review/</w:t>
            </w:r>
          </w:p>
        </w:tc>
      </w:tr>
      <w:tr w:rsidR="007A4EAF" w:rsidRPr="00BF0C57" w14:paraId="5B886FD4"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294DB2DC" w14:textId="77777777" w:rsidR="007A4EAF" w:rsidRPr="00EF5E0E" w:rsidRDefault="007A4EAF" w:rsidP="007A4EAF">
            <w:pPr>
              <w:pStyle w:val="TableTextLeft"/>
            </w:pPr>
            <w:r w:rsidRPr="00EF5E0E">
              <w:t>22</w:t>
            </w:r>
          </w:p>
        </w:tc>
        <w:tc>
          <w:tcPr>
            <w:tcW w:w="4656" w:type="pct"/>
            <w:tcBorders>
              <w:top w:val="single" w:sz="6" w:space="0" w:color="FFFFFF"/>
              <w:left w:val="single" w:sz="6" w:space="0" w:color="FFFFFF"/>
              <w:bottom w:val="single" w:sz="6" w:space="0" w:color="FFFFFF"/>
            </w:tcBorders>
            <w:shd w:val="clear" w:color="auto" w:fill="E6E6E6"/>
          </w:tcPr>
          <w:p w14:paraId="24D35C4B" w14:textId="77777777" w:rsidR="007A4EAF" w:rsidRPr="00EF5E0E" w:rsidRDefault="007A4EAF" w:rsidP="007A4EAF">
            <w:pPr>
              <w:pStyle w:val="TableTextLeft"/>
            </w:pPr>
            <w:r w:rsidRPr="00EF5E0E">
              <w:t>21 use emczd, emcr</w:t>
            </w:r>
          </w:p>
        </w:tc>
      </w:tr>
      <w:tr w:rsidR="007A4EAF" w:rsidRPr="00BF0C57" w14:paraId="09C676EC"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1C36F5E7" w14:textId="77777777" w:rsidR="007A4EAF" w:rsidRPr="00EF5E0E" w:rsidRDefault="007A4EAF" w:rsidP="007A4EAF">
            <w:pPr>
              <w:pStyle w:val="TableTextLeft"/>
            </w:pPr>
            <w:r w:rsidRPr="00EF5E0E">
              <w:t>23</w:t>
            </w:r>
          </w:p>
        </w:tc>
        <w:tc>
          <w:tcPr>
            <w:tcW w:w="4656" w:type="pct"/>
            <w:tcBorders>
              <w:top w:val="single" w:sz="6" w:space="0" w:color="FFFFFF"/>
              <w:left w:val="single" w:sz="6" w:space="0" w:color="FFFFFF"/>
              <w:bottom w:val="single" w:sz="6" w:space="0" w:color="FFFFFF"/>
            </w:tcBorders>
            <w:shd w:val="clear" w:color="auto" w:fill="E6E6E6"/>
          </w:tcPr>
          <w:p w14:paraId="03846940" w14:textId="77777777" w:rsidR="007A4EAF" w:rsidRPr="00EF5E0E" w:rsidRDefault="007A4EAF" w:rsidP="007A4EAF">
            <w:pPr>
              <w:pStyle w:val="TableTextLeft"/>
            </w:pPr>
            <w:r w:rsidRPr="00EF5E0E">
              <w:t>meta analysis.sh,pt. or "meta-analysis as topic"/ or "review literature as topic"/</w:t>
            </w:r>
          </w:p>
        </w:tc>
      </w:tr>
      <w:tr w:rsidR="007A4EAF" w:rsidRPr="00BF0C57" w14:paraId="1942CDB4"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1DCCF7D4" w14:textId="77777777" w:rsidR="007A4EAF" w:rsidRPr="00EF5E0E" w:rsidRDefault="007A4EAF" w:rsidP="007A4EAF">
            <w:pPr>
              <w:pStyle w:val="TableTextLeft"/>
            </w:pPr>
            <w:r w:rsidRPr="00EF5E0E">
              <w:t>24</w:t>
            </w:r>
          </w:p>
        </w:tc>
        <w:tc>
          <w:tcPr>
            <w:tcW w:w="4656" w:type="pct"/>
            <w:tcBorders>
              <w:top w:val="single" w:sz="6" w:space="0" w:color="FFFFFF"/>
              <w:left w:val="single" w:sz="6" w:space="0" w:color="FFFFFF"/>
              <w:bottom w:val="single" w:sz="6" w:space="0" w:color="FFFFFF"/>
            </w:tcBorders>
            <w:shd w:val="clear" w:color="auto" w:fill="E6E6E6"/>
          </w:tcPr>
          <w:p w14:paraId="5B4C4D6A" w14:textId="77777777" w:rsidR="007A4EAF" w:rsidRPr="00EF5E0E" w:rsidRDefault="007A4EAF" w:rsidP="007A4EAF">
            <w:pPr>
              <w:pStyle w:val="TableTextLeft"/>
            </w:pPr>
            <w:r w:rsidRPr="00EF5E0E">
              <w:t>23 use ppez</w:t>
            </w:r>
          </w:p>
        </w:tc>
      </w:tr>
      <w:tr w:rsidR="007A4EAF" w:rsidRPr="00BF0C57" w14:paraId="4665203D"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32DA1EF9" w14:textId="77777777" w:rsidR="007A4EAF" w:rsidRPr="00EF5E0E" w:rsidRDefault="007A4EAF" w:rsidP="007A4EAF">
            <w:pPr>
              <w:pStyle w:val="TableTextLeft"/>
            </w:pPr>
            <w:r w:rsidRPr="00EF5E0E">
              <w:lastRenderedPageBreak/>
              <w:t>25</w:t>
            </w:r>
          </w:p>
        </w:tc>
        <w:tc>
          <w:tcPr>
            <w:tcW w:w="4656" w:type="pct"/>
            <w:tcBorders>
              <w:top w:val="single" w:sz="6" w:space="0" w:color="FFFFFF"/>
              <w:left w:val="single" w:sz="6" w:space="0" w:color="FFFFFF"/>
              <w:bottom w:val="single" w:sz="6" w:space="0" w:color="FFFFFF"/>
            </w:tcBorders>
            <w:shd w:val="clear" w:color="auto" w:fill="E6E6E6"/>
          </w:tcPr>
          <w:p w14:paraId="74E31337" w14:textId="77777777" w:rsidR="007A4EAF" w:rsidRPr="00EF5E0E" w:rsidRDefault="007A4EAF" w:rsidP="007A4EAF">
            <w:pPr>
              <w:pStyle w:val="TableTextLeft"/>
            </w:pPr>
            <w:r w:rsidRPr="00EF5E0E">
              <w:t>(literature review or meta analysis).sh,id,md. or systematic review.id,md.</w:t>
            </w:r>
          </w:p>
        </w:tc>
      </w:tr>
      <w:tr w:rsidR="007A4EAF" w:rsidRPr="00BF0C57" w14:paraId="298A6A07"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3092965C" w14:textId="77777777" w:rsidR="007A4EAF" w:rsidRPr="00EF5E0E" w:rsidRDefault="007A4EAF" w:rsidP="007A4EAF">
            <w:pPr>
              <w:pStyle w:val="TableTextLeft"/>
            </w:pPr>
            <w:r w:rsidRPr="00EF5E0E">
              <w:t>26</w:t>
            </w:r>
          </w:p>
        </w:tc>
        <w:tc>
          <w:tcPr>
            <w:tcW w:w="4656" w:type="pct"/>
            <w:tcBorders>
              <w:top w:val="single" w:sz="6" w:space="0" w:color="FFFFFF"/>
              <w:left w:val="single" w:sz="6" w:space="0" w:color="FFFFFF"/>
              <w:bottom w:val="single" w:sz="6" w:space="0" w:color="FFFFFF"/>
            </w:tcBorders>
            <w:shd w:val="clear" w:color="auto" w:fill="E6E6E6"/>
          </w:tcPr>
          <w:p w14:paraId="029F04DE" w14:textId="77777777" w:rsidR="007A4EAF" w:rsidRPr="00EF5E0E" w:rsidRDefault="007A4EAF" w:rsidP="007A4EAF">
            <w:pPr>
              <w:pStyle w:val="TableTextLeft"/>
            </w:pPr>
            <w:r w:rsidRPr="00EF5E0E">
              <w:t>25 use psyh</w:t>
            </w:r>
          </w:p>
        </w:tc>
      </w:tr>
      <w:tr w:rsidR="007A4EAF" w:rsidRPr="00BF0C57" w14:paraId="0FD40AD9"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3E125CEC" w14:textId="77777777" w:rsidR="007A4EAF" w:rsidRPr="00EF5E0E" w:rsidRDefault="007A4EAF" w:rsidP="007A4EAF">
            <w:pPr>
              <w:pStyle w:val="TableTextLeft"/>
            </w:pPr>
            <w:r w:rsidRPr="00EF5E0E">
              <w:t>27</w:t>
            </w:r>
          </w:p>
        </w:tc>
        <w:tc>
          <w:tcPr>
            <w:tcW w:w="4656" w:type="pct"/>
            <w:tcBorders>
              <w:top w:val="single" w:sz="6" w:space="0" w:color="FFFFFF"/>
              <w:left w:val="single" w:sz="6" w:space="0" w:color="FFFFFF"/>
              <w:bottom w:val="single" w:sz="6" w:space="0" w:color="FFFFFF"/>
            </w:tcBorders>
            <w:shd w:val="clear" w:color="auto" w:fill="E6E6E6"/>
          </w:tcPr>
          <w:p w14:paraId="61839410" w14:textId="77777777" w:rsidR="007A4EAF" w:rsidRPr="00EF5E0E" w:rsidRDefault="007A4EAF" w:rsidP="007A4EAF">
            <w:pPr>
              <w:pStyle w:val="TableTextLeft"/>
            </w:pPr>
            <w:r w:rsidRPr="00EF5E0E">
              <w:t>(exp bibliographic database/ or (((electronic or computer* or online) adj database*) or bids or cochrane or embase or index medicus or isi citation or medline or psyclit or psychlit or scisearch or science citation or (web adj2 science)).ti,ab.) and (review*.ti,ab,sh,pt. or systematic*.ti,ab.)</w:t>
            </w:r>
          </w:p>
        </w:tc>
      </w:tr>
      <w:tr w:rsidR="007A4EAF" w:rsidRPr="00BF0C57" w14:paraId="5B6ED953"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54B0E2EC" w14:textId="77777777" w:rsidR="007A4EAF" w:rsidRPr="00EF5E0E" w:rsidRDefault="007A4EAF" w:rsidP="007A4EAF">
            <w:pPr>
              <w:pStyle w:val="TableTextLeft"/>
            </w:pPr>
            <w:r w:rsidRPr="00EF5E0E">
              <w:t>28</w:t>
            </w:r>
          </w:p>
        </w:tc>
        <w:tc>
          <w:tcPr>
            <w:tcW w:w="4656" w:type="pct"/>
            <w:tcBorders>
              <w:top w:val="single" w:sz="6" w:space="0" w:color="FFFFFF"/>
              <w:left w:val="single" w:sz="6" w:space="0" w:color="FFFFFF"/>
              <w:bottom w:val="single" w:sz="6" w:space="0" w:color="FFFFFF"/>
            </w:tcBorders>
            <w:shd w:val="clear" w:color="auto" w:fill="E6E6E6"/>
          </w:tcPr>
          <w:p w14:paraId="20FE6B80" w14:textId="77777777" w:rsidR="007A4EAF" w:rsidRPr="00EF5E0E" w:rsidRDefault="007A4EAF" w:rsidP="007A4EAF">
            <w:pPr>
              <w:pStyle w:val="TableTextLeft"/>
            </w:pPr>
            <w:r w:rsidRPr="00EF5E0E">
              <w:t>27 use emczd, emcr</w:t>
            </w:r>
          </w:p>
        </w:tc>
      </w:tr>
      <w:tr w:rsidR="007A4EAF" w:rsidRPr="00BF0C57" w14:paraId="1C0A2262"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46943E76" w14:textId="77777777" w:rsidR="007A4EAF" w:rsidRPr="00EF5E0E" w:rsidRDefault="007A4EAF" w:rsidP="007A4EAF">
            <w:pPr>
              <w:pStyle w:val="TableTextLeft"/>
            </w:pPr>
            <w:r w:rsidRPr="00EF5E0E">
              <w:t>29</w:t>
            </w:r>
          </w:p>
        </w:tc>
        <w:tc>
          <w:tcPr>
            <w:tcW w:w="4656" w:type="pct"/>
            <w:tcBorders>
              <w:top w:val="single" w:sz="6" w:space="0" w:color="FFFFFF"/>
              <w:left w:val="single" w:sz="6" w:space="0" w:color="FFFFFF"/>
              <w:bottom w:val="single" w:sz="6" w:space="0" w:color="FFFFFF"/>
            </w:tcBorders>
            <w:shd w:val="clear" w:color="auto" w:fill="E6E6E6"/>
          </w:tcPr>
          <w:p w14:paraId="402D11A1" w14:textId="77777777" w:rsidR="007A4EAF" w:rsidRPr="00EF5E0E" w:rsidRDefault="007A4EAF" w:rsidP="007A4EAF">
            <w:pPr>
              <w:pStyle w:val="TableTextLeft"/>
            </w:pPr>
            <w:r w:rsidRPr="00EF5E0E">
              <w:t>(exp databases, bibliographic/ or (((electronic or computer* or online) adj database*) or bids or cochrane or embase or index medicus or isi citation or medline or psyclit or psychlit or scisearch or science citation or (web adj2 science)).ti,ab.) and (review*.ti,ab,sh,pt. or systematic*.ti,ab.)</w:t>
            </w:r>
          </w:p>
        </w:tc>
      </w:tr>
      <w:tr w:rsidR="007A4EAF" w:rsidRPr="00BF0C57" w14:paraId="51A8F2DC"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4BD5DBB9" w14:textId="77777777" w:rsidR="007A4EAF" w:rsidRPr="00EF5E0E" w:rsidRDefault="007A4EAF" w:rsidP="007A4EAF">
            <w:pPr>
              <w:pStyle w:val="TableTextLeft"/>
            </w:pPr>
            <w:r w:rsidRPr="00EF5E0E">
              <w:t>30</w:t>
            </w:r>
          </w:p>
        </w:tc>
        <w:tc>
          <w:tcPr>
            <w:tcW w:w="4656" w:type="pct"/>
            <w:tcBorders>
              <w:top w:val="single" w:sz="6" w:space="0" w:color="FFFFFF"/>
              <w:left w:val="single" w:sz="6" w:space="0" w:color="FFFFFF"/>
              <w:bottom w:val="single" w:sz="6" w:space="0" w:color="FFFFFF"/>
            </w:tcBorders>
            <w:shd w:val="clear" w:color="auto" w:fill="E6E6E6"/>
          </w:tcPr>
          <w:p w14:paraId="665B250B" w14:textId="77777777" w:rsidR="007A4EAF" w:rsidRPr="00EF5E0E" w:rsidRDefault="007A4EAF" w:rsidP="007A4EAF">
            <w:pPr>
              <w:pStyle w:val="TableTextLeft"/>
            </w:pPr>
            <w:r w:rsidRPr="00EF5E0E">
              <w:t>29 use ppez</w:t>
            </w:r>
          </w:p>
        </w:tc>
      </w:tr>
      <w:tr w:rsidR="007A4EAF" w:rsidRPr="00BF0C57" w14:paraId="4C0F9541"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5979AFEC" w14:textId="77777777" w:rsidR="007A4EAF" w:rsidRPr="00EF5E0E" w:rsidRDefault="007A4EAF" w:rsidP="007A4EAF">
            <w:pPr>
              <w:pStyle w:val="TableTextLeft"/>
            </w:pPr>
            <w:r w:rsidRPr="00EF5E0E">
              <w:t>31</w:t>
            </w:r>
          </w:p>
        </w:tc>
        <w:tc>
          <w:tcPr>
            <w:tcW w:w="4656" w:type="pct"/>
            <w:tcBorders>
              <w:top w:val="single" w:sz="6" w:space="0" w:color="FFFFFF"/>
              <w:left w:val="single" w:sz="6" w:space="0" w:color="FFFFFF"/>
              <w:bottom w:val="single" w:sz="6" w:space="0" w:color="FFFFFF"/>
            </w:tcBorders>
            <w:shd w:val="clear" w:color="auto" w:fill="E6E6E6"/>
          </w:tcPr>
          <w:p w14:paraId="2C5ECDF2" w14:textId="77777777" w:rsidR="007A4EAF" w:rsidRPr="00EF5E0E" w:rsidRDefault="007A4EAF" w:rsidP="007A4EAF">
            <w:pPr>
              <w:pStyle w:val="TableTextLeft"/>
            </w:pPr>
            <w:r w:rsidRPr="00EF5E0E">
              <w:t>(computer searching.sh,id. or (((electronic or computer* or online) adj database*) or bids or cochrane or embase or index medicus or isi citation or medline or psyclit or psychlit or scisearch or science citation or (web adj2 science)).ti,ab.) and (review*.ti,ab,pt. or systematic*.ti,ab.)</w:t>
            </w:r>
          </w:p>
        </w:tc>
      </w:tr>
      <w:tr w:rsidR="007A4EAF" w:rsidRPr="00BF0C57" w14:paraId="0B5EB151"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0CDDBE60" w14:textId="77777777" w:rsidR="007A4EAF" w:rsidRPr="00EF5E0E" w:rsidRDefault="007A4EAF" w:rsidP="007A4EAF">
            <w:pPr>
              <w:pStyle w:val="TableTextLeft"/>
            </w:pPr>
            <w:r w:rsidRPr="00EF5E0E">
              <w:t>32</w:t>
            </w:r>
          </w:p>
        </w:tc>
        <w:tc>
          <w:tcPr>
            <w:tcW w:w="4656" w:type="pct"/>
            <w:tcBorders>
              <w:top w:val="single" w:sz="6" w:space="0" w:color="FFFFFF"/>
              <w:left w:val="single" w:sz="6" w:space="0" w:color="FFFFFF"/>
              <w:bottom w:val="single" w:sz="6" w:space="0" w:color="FFFFFF"/>
            </w:tcBorders>
            <w:shd w:val="clear" w:color="auto" w:fill="E6E6E6"/>
          </w:tcPr>
          <w:p w14:paraId="31DD2199" w14:textId="77777777" w:rsidR="007A4EAF" w:rsidRPr="00EF5E0E" w:rsidRDefault="007A4EAF" w:rsidP="007A4EAF">
            <w:pPr>
              <w:pStyle w:val="TableTextLeft"/>
            </w:pPr>
            <w:r w:rsidRPr="00EF5E0E">
              <w:t>31 use psyh</w:t>
            </w:r>
          </w:p>
        </w:tc>
      </w:tr>
      <w:tr w:rsidR="007A4EAF" w:rsidRPr="00BF0C57" w14:paraId="447B8E01"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4AC535E2" w14:textId="77777777" w:rsidR="007A4EAF" w:rsidRPr="00EF5E0E" w:rsidRDefault="007A4EAF" w:rsidP="007A4EAF">
            <w:pPr>
              <w:pStyle w:val="TableTextLeft"/>
            </w:pPr>
            <w:r w:rsidRPr="00EF5E0E">
              <w:t>33</w:t>
            </w:r>
          </w:p>
        </w:tc>
        <w:tc>
          <w:tcPr>
            <w:tcW w:w="4656" w:type="pct"/>
            <w:tcBorders>
              <w:top w:val="single" w:sz="6" w:space="0" w:color="FFFFFF"/>
              <w:left w:val="single" w:sz="6" w:space="0" w:color="FFFFFF"/>
              <w:bottom w:val="single" w:sz="6" w:space="0" w:color="FFFFFF"/>
            </w:tcBorders>
            <w:shd w:val="clear" w:color="auto" w:fill="E6E6E6"/>
          </w:tcPr>
          <w:p w14:paraId="0AB1078E" w14:textId="77777777" w:rsidR="007A4EAF" w:rsidRPr="00EF5E0E" w:rsidRDefault="007A4EAF" w:rsidP="007A4EAF">
            <w:pPr>
              <w:pStyle w:val="TableTextLeft"/>
            </w:pPr>
            <w:r w:rsidRPr="00EF5E0E">
              <w:t>((analy* or assessment* or evidence* or methodol* or quantativ* or systematic*) adj2 (overview* or review*)).tw. or ((analy* or assessment* or evidence* or methodol* or quantativ* or systematic*).ti. and review*.ti,pt.) or (systematic* adj2 search*).ti,ab.</w:t>
            </w:r>
          </w:p>
        </w:tc>
      </w:tr>
      <w:tr w:rsidR="007A4EAF" w:rsidRPr="00BF0C57" w14:paraId="4A1C8F68"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530397C6" w14:textId="77777777" w:rsidR="007A4EAF" w:rsidRPr="00EF5E0E" w:rsidRDefault="007A4EAF" w:rsidP="007A4EAF">
            <w:pPr>
              <w:pStyle w:val="TableTextLeft"/>
            </w:pPr>
            <w:r w:rsidRPr="00EF5E0E">
              <w:t>34</w:t>
            </w:r>
          </w:p>
        </w:tc>
        <w:tc>
          <w:tcPr>
            <w:tcW w:w="4656" w:type="pct"/>
            <w:tcBorders>
              <w:top w:val="single" w:sz="6" w:space="0" w:color="FFFFFF"/>
              <w:left w:val="single" w:sz="6" w:space="0" w:color="FFFFFF"/>
              <w:bottom w:val="single" w:sz="6" w:space="0" w:color="FFFFFF"/>
            </w:tcBorders>
            <w:shd w:val="clear" w:color="auto" w:fill="E6E6E6"/>
          </w:tcPr>
          <w:p w14:paraId="4BE277D9" w14:textId="77777777" w:rsidR="007A4EAF" w:rsidRPr="00EF5E0E" w:rsidRDefault="007A4EAF" w:rsidP="007A4EAF">
            <w:pPr>
              <w:pStyle w:val="TableTextLeft"/>
            </w:pPr>
            <w:r w:rsidRPr="00EF5E0E">
              <w:t>(metaanal* or meta anal*).ti,ab.</w:t>
            </w:r>
          </w:p>
        </w:tc>
      </w:tr>
      <w:tr w:rsidR="007A4EAF" w:rsidRPr="00BF0C57" w14:paraId="15B7B02F"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44B65EE0" w14:textId="77777777" w:rsidR="007A4EAF" w:rsidRPr="00EF5E0E" w:rsidRDefault="007A4EAF" w:rsidP="007A4EAF">
            <w:pPr>
              <w:pStyle w:val="TableTextLeft"/>
            </w:pPr>
            <w:r w:rsidRPr="00EF5E0E">
              <w:t>35</w:t>
            </w:r>
          </w:p>
        </w:tc>
        <w:tc>
          <w:tcPr>
            <w:tcW w:w="4656" w:type="pct"/>
            <w:tcBorders>
              <w:top w:val="single" w:sz="6" w:space="0" w:color="FFFFFF"/>
              <w:left w:val="single" w:sz="6" w:space="0" w:color="FFFFFF"/>
              <w:bottom w:val="single" w:sz="6" w:space="0" w:color="FFFFFF"/>
            </w:tcBorders>
            <w:shd w:val="clear" w:color="auto" w:fill="E6E6E6"/>
          </w:tcPr>
          <w:p w14:paraId="236285E7" w14:textId="77777777" w:rsidR="007A4EAF" w:rsidRPr="00EF5E0E" w:rsidRDefault="007A4EAF" w:rsidP="007A4EAF">
            <w:pPr>
              <w:pStyle w:val="TableTextLeft"/>
            </w:pPr>
            <w:r w:rsidRPr="00EF5E0E">
              <w:t>(research adj (review* or integration)).ti,ab.</w:t>
            </w:r>
          </w:p>
        </w:tc>
      </w:tr>
      <w:tr w:rsidR="007A4EAF" w:rsidRPr="00BF0C57" w14:paraId="2DBAF4E2"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42EEB691" w14:textId="77777777" w:rsidR="007A4EAF" w:rsidRPr="00EF5E0E" w:rsidRDefault="007A4EAF" w:rsidP="007A4EAF">
            <w:pPr>
              <w:pStyle w:val="TableTextLeft"/>
            </w:pPr>
            <w:r w:rsidRPr="00EF5E0E">
              <w:t>36</w:t>
            </w:r>
          </w:p>
        </w:tc>
        <w:tc>
          <w:tcPr>
            <w:tcW w:w="4656" w:type="pct"/>
            <w:tcBorders>
              <w:top w:val="single" w:sz="6" w:space="0" w:color="FFFFFF"/>
              <w:left w:val="single" w:sz="6" w:space="0" w:color="FFFFFF"/>
              <w:bottom w:val="single" w:sz="6" w:space="0" w:color="FFFFFF"/>
            </w:tcBorders>
            <w:shd w:val="clear" w:color="auto" w:fill="E6E6E6"/>
          </w:tcPr>
          <w:p w14:paraId="5ADEBB0E" w14:textId="77777777" w:rsidR="007A4EAF" w:rsidRPr="00EF5E0E" w:rsidRDefault="007A4EAF" w:rsidP="007A4EAF">
            <w:pPr>
              <w:pStyle w:val="TableTextLeft"/>
            </w:pPr>
            <w:r w:rsidRPr="00EF5E0E">
              <w:t>reference list*.ab.</w:t>
            </w:r>
          </w:p>
        </w:tc>
      </w:tr>
      <w:tr w:rsidR="007A4EAF" w:rsidRPr="00BF0C57" w14:paraId="501710AE"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7851520C" w14:textId="77777777" w:rsidR="007A4EAF" w:rsidRPr="00EF5E0E" w:rsidRDefault="007A4EAF" w:rsidP="007A4EAF">
            <w:pPr>
              <w:pStyle w:val="TableTextLeft"/>
            </w:pPr>
            <w:r w:rsidRPr="00EF5E0E">
              <w:t>37</w:t>
            </w:r>
          </w:p>
        </w:tc>
        <w:tc>
          <w:tcPr>
            <w:tcW w:w="4656" w:type="pct"/>
            <w:tcBorders>
              <w:top w:val="single" w:sz="6" w:space="0" w:color="FFFFFF"/>
              <w:left w:val="single" w:sz="6" w:space="0" w:color="FFFFFF"/>
              <w:bottom w:val="single" w:sz="6" w:space="0" w:color="FFFFFF"/>
            </w:tcBorders>
            <w:shd w:val="clear" w:color="auto" w:fill="E6E6E6"/>
          </w:tcPr>
          <w:p w14:paraId="62C58F4B" w14:textId="77777777" w:rsidR="007A4EAF" w:rsidRPr="00EF5E0E" w:rsidRDefault="007A4EAF" w:rsidP="007A4EAF">
            <w:pPr>
              <w:pStyle w:val="TableTextLeft"/>
            </w:pPr>
            <w:r w:rsidRPr="00EF5E0E">
              <w:t>bibliograph*.ab.</w:t>
            </w:r>
          </w:p>
        </w:tc>
      </w:tr>
      <w:tr w:rsidR="007A4EAF" w:rsidRPr="00BF0C57" w14:paraId="60DF2FDF"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1FE7B449" w14:textId="77777777" w:rsidR="007A4EAF" w:rsidRPr="00EF5E0E" w:rsidRDefault="007A4EAF" w:rsidP="007A4EAF">
            <w:pPr>
              <w:pStyle w:val="TableTextLeft"/>
            </w:pPr>
            <w:r w:rsidRPr="00EF5E0E">
              <w:t>38</w:t>
            </w:r>
          </w:p>
        </w:tc>
        <w:tc>
          <w:tcPr>
            <w:tcW w:w="4656" w:type="pct"/>
            <w:tcBorders>
              <w:top w:val="single" w:sz="6" w:space="0" w:color="FFFFFF"/>
              <w:left w:val="single" w:sz="6" w:space="0" w:color="FFFFFF"/>
              <w:bottom w:val="single" w:sz="6" w:space="0" w:color="FFFFFF"/>
            </w:tcBorders>
            <w:shd w:val="clear" w:color="auto" w:fill="E6E6E6"/>
          </w:tcPr>
          <w:p w14:paraId="16FC1C87" w14:textId="77777777" w:rsidR="007A4EAF" w:rsidRPr="00EF5E0E" w:rsidRDefault="007A4EAF" w:rsidP="007A4EAF">
            <w:pPr>
              <w:pStyle w:val="TableTextLeft"/>
            </w:pPr>
            <w:r w:rsidRPr="00EF5E0E">
              <w:t>published studies.ab.</w:t>
            </w:r>
          </w:p>
        </w:tc>
      </w:tr>
      <w:tr w:rsidR="007A4EAF" w:rsidRPr="00BF0C57" w14:paraId="4AD4F223"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6D3C6D21" w14:textId="77777777" w:rsidR="007A4EAF" w:rsidRPr="00EF5E0E" w:rsidRDefault="007A4EAF" w:rsidP="007A4EAF">
            <w:pPr>
              <w:pStyle w:val="TableTextLeft"/>
            </w:pPr>
            <w:r w:rsidRPr="00EF5E0E">
              <w:t>39</w:t>
            </w:r>
          </w:p>
        </w:tc>
        <w:tc>
          <w:tcPr>
            <w:tcW w:w="4656" w:type="pct"/>
            <w:tcBorders>
              <w:top w:val="single" w:sz="6" w:space="0" w:color="FFFFFF"/>
              <w:left w:val="single" w:sz="6" w:space="0" w:color="FFFFFF"/>
              <w:bottom w:val="single" w:sz="6" w:space="0" w:color="FFFFFF"/>
            </w:tcBorders>
            <w:shd w:val="clear" w:color="auto" w:fill="E6E6E6"/>
          </w:tcPr>
          <w:p w14:paraId="42337324" w14:textId="77777777" w:rsidR="007A4EAF" w:rsidRPr="00EF5E0E" w:rsidRDefault="007A4EAF" w:rsidP="007A4EAF">
            <w:pPr>
              <w:pStyle w:val="TableTextLeft"/>
            </w:pPr>
            <w:r w:rsidRPr="00EF5E0E">
              <w:t>relevant journals.ab.</w:t>
            </w:r>
          </w:p>
        </w:tc>
      </w:tr>
      <w:tr w:rsidR="007A4EAF" w:rsidRPr="00BF0C57" w14:paraId="36F43BA9"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6659FC2F" w14:textId="77777777" w:rsidR="007A4EAF" w:rsidRPr="00EF5E0E" w:rsidRDefault="007A4EAF" w:rsidP="007A4EAF">
            <w:pPr>
              <w:pStyle w:val="TableTextLeft"/>
            </w:pPr>
            <w:r w:rsidRPr="00EF5E0E">
              <w:t>40</w:t>
            </w:r>
          </w:p>
        </w:tc>
        <w:tc>
          <w:tcPr>
            <w:tcW w:w="4656" w:type="pct"/>
            <w:tcBorders>
              <w:top w:val="single" w:sz="6" w:space="0" w:color="FFFFFF"/>
              <w:left w:val="single" w:sz="6" w:space="0" w:color="FFFFFF"/>
              <w:bottom w:val="single" w:sz="6" w:space="0" w:color="FFFFFF"/>
            </w:tcBorders>
            <w:shd w:val="clear" w:color="auto" w:fill="E6E6E6"/>
          </w:tcPr>
          <w:p w14:paraId="252C7E41" w14:textId="77777777" w:rsidR="007A4EAF" w:rsidRPr="00EF5E0E" w:rsidRDefault="007A4EAF" w:rsidP="007A4EAF">
            <w:pPr>
              <w:pStyle w:val="TableTextLeft"/>
            </w:pPr>
            <w:r w:rsidRPr="00EF5E0E">
              <w:t>selection criteria.ab.</w:t>
            </w:r>
          </w:p>
        </w:tc>
      </w:tr>
      <w:tr w:rsidR="007A4EAF" w:rsidRPr="00BF0C57" w14:paraId="7920636A"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52A19723" w14:textId="77777777" w:rsidR="007A4EAF" w:rsidRPr="00EF5E0E" w:rsidRDefault="007A4EAF" w:rsidP="007A4EAF">
            <w:pPr>
              <w:pStyle w:val="TableTextLeft"/>
            </w:pPr>
            <w:r w:rsidRPr="00EF5E0E">
              <w:t>41</w:t>
            </w:r>
          </w:p>
        </w:tc>
        <w:tc>
          <w:tcPr>
            <w:tcW w:w="4656" w:type="pct"/>
            <w:tcBorders>
              <w:top w:val="single" w:sz="6" w:space="0" w:color="FFFFFF"/>
              <w:left w:val="single" w:sz="6" w:space="0" w:color="FFFFFF"/>
              <w:bottom w:val="single" w:sz="6" w:space="0" w:color="FFFFFF"/>
            </w:tcBorders>
            <w:shd w:val="clear" w:color="auto" w:fill="E6E6E6"/>
          </w:tcPr>
          <w:p w14:paraId="1C300444" w14:textId="77777777" w:rsidR="007A4EAF" w:rsidRPr="00EF5E0E" w:rsidRDefault="007A4EAF" w:rsidP="007A4EAF">
            <w:pPr>
              <w:pStyle w:val="TableTextLeft"/>
            </w:pPr>
            <w:r w:rsidRPr="00EF5E0E">
              <w:t>(data adj (extraction or synthesis)).ab.</w:t>
            </w:r>
          </w:p>
        </w:tc>
      </w:tr>
      <w:tr w:rsidR="007A4EAF" w:rsidRPr="00BF0C57" w14:paraId="3D53E2EA"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6A92DAFB" w14:textId="77777777" w:rsidR="007A4EAF" w:rsidRPr="00EF5E0E" w:rsidRDefault="007A4EAF" w:rsidP="007A4EAF">
            <w:pPr>
              <w:pStyle w:val="TableTextLeft"/>
            </w:pPr>
            <w:r w:rsidRPr="00EF5E0E">
              <w:t>42</w:t>
            </w:r>
          </w:p>
        </w:tc>
        <w:tc>
          <w:tcPr>
            <w:tcW w:w="4656" w:type="pct"/>
            <w:tcBorders>
              <w:top w:val="single" w:sz="6" w:space="0" w:color="FFFFFF"/>
              <w:left w:val="single" w:sz="6" w:space="0" w:color="FFFFFF"/>
              <w:bottom w:val="single" w:sz="6" w:space="0" w:color="FFFFFF"/>
            </w:tcBorders>
            <w:shd w:val="clear" w:color="auto" w:fill="E6E6E6"/>
          </w:tcPr>
          <w:p w14:paraId="1EE7CA98" w14:textId="77777777" w:rsidR="007A4EAF" w:rsidRPr="00EF5E0E" w:rsidRDefault="007A4EAF" w:rsidP="007A4EAF">
            <w:pPr>
              <w:pStyle w:val="TableTextLeft"/>
            </w:pPr>
            <w:r w:rsidRPr="00EF5E0E">
              <w:t>(handsearch* or ((hand or manual) adj search*)).ti,ab.</w:t>
            </w:r>
          </w:p>
        </w:tc>
      </w:tr>
      <w:tr w:rsidR="007A4EAF" w:rsidRPr="00BF0C57" w14:paraId="5DAF9BE8"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5634FF9A" w14:textId="77777777" w:rsidR="007A4EAF" w:rsidRPr="00EF5E0E" w:rsidRDefault="007A4EAF" w:rsidP="007A4EAF">
            <w:pPr>
              <w:pStyle w:val="TableTextLeft"/>
            </w:pPr>
            <w:r w:rsidRPr="00EF5E0E">
              <w:t>43</w:t>
            </w:r>
          </w:p>
        </w:tc>
        <w:tc>
          <w:tcPr>
            <w:tcW w:w="4656" w:type="pct"/>
            <w:tcBorders>
              <w:top w:val="single" w:sz="6" w:space="0" w:color="FFFFFF"/>
              <w:left w:val="single" w:sz="6" w:space="0" w:color="FFFFFF"/>
              <w:bottom w:val="single" w:sz="6" w:space="0" w:color="FFFFFF"/>
            </w:tcBorders>
            <w:shd w:val="clear" w:color="auto" w:fill="E6E6E6"/>
          </w:tcPr>
          <w:p w14:paraId="4A3E938E" w14:textId="77777777" w:rsidR="007A4EAF" w:rsidRPr="00EF5E0E" w:rsidRDefault="007A4EAF" w:rsidP="007A4EAF">
            <w:pPr>
              <w:pStyle w:val="TableTextLeft"/>
            </w:pPr>
            <w:r w:rsidRPr="00EF5E0E">
              <w:t>(mantel haenszel or peto or dersimonian or der simonian).ti,ab.</w:t>
            </w:r>
          </w:p>
        </w:tc>
      </w:tr>
      <w:tr w:rsidR="007A4EAF" w:rsidRPr="00BF0C57" w14:paraId="34888273"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34FCEDA5" w14:textId="77777777" w:rsidR="007A4EAF" w:rsidRPr="00EF5E0E" w:rsidRDefault="007A4EAF" w:rsidP="007A4EAF">
            <w:pPr>
              <w:pStyle w:val="TableTextLeft"/>
            </w:pPr>
            <w:r w:rsidRPr="00EF5E0E">
              <w:t>44</w:t>
            </w:r>
          </w:p>
        </w:tc>
        <w:tc>
          <w:tcPr>
            <w:tcW w:w="4656" w:type="pct"/>
            <w:tcBorders>
              <w:top w:val="single" w:sz="6" w:space="0" w:color="FFFFFF"/>
              <w:left w:val="single" w:sz="6" w:space="0" w:color="FFFFFF"/>
              <w:bottom w:val="single" w:sz="6" w:space="0" w:color="FFFFFF"/>
            </w:tcBorders>
            <w:shd w:val="clear" w:color="auto" w:fill="E6E6E6"/>
          </w:tcPr>
          <w:p w14:paraId="6635AF07" w14:textId="77777777" w:rsidR="007A4EAF" w:rsidRPr="00EF5E0E" w:rsidRDefault="007A4EAF" w:rsidP="007A4EAF">
            <w:pPr>
              <w:pStyle w:val="TableTextLeft"/>
            </w:pPr>
            <w:r w:rsidRPr="00EF5E0E">
              <w:t>(fixed effect* or random effect*).ti,ab.</w:t>
            </w:r>
          </w:p>
        </w:tc>
      </w:tr>
      <w:tr w:rsidR="007A4EAF" w:rsidRPr="00BF0C57" w14:paraId="2E841333"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7401469F" w14:textId="77777777" w:rsidR="007A4EAF" w:rsidRPr="00EF5E0E" w:rsidRDefault="007A4EAF" w:rsidP="007A4EAF">
            <w:pPr>
              <w:pStyle w:val="TableTextLeft"/>
            </w:pPr>
            <w:r w:rsidRPr="00EF5E0E">
              <w:t>45</w:t>
            </w:r>
          </w:p>
        </w:tc>
        <w:tc>
          <w:tcPr>
            <w:tcW w:w="4656" w:type="pct"/>
            <w:tcBorders>
              <w:top w:val="single" w:sz="6" w:space="0" w:color="FFFFFF"/>
              <w:left w:val="single" w:sz="6" w:space="0" w:color="FFFFFF"/>
              <w:bottom w:val="single" w:sz="6" w:space="0" w:color="FFFFFF"/>
            </w:tcBorders>
            <w:shd w:val="clear" w:color="auto" w:fill="E6E6E6"/>
          </w:tcPr>
          <w:p w14:paraId="6FFF4196" w14:textId="77777777" w:rsidR="007A4EAF" w:rsidRPr="00EF5E0E" w:rsidRDefault="007A4EAF" w:rsidP="007A4EAF">
            <w:pPr>
              <w:pStyle w:val="TableTextLeft"/>
            </w:pPr>
            <w:r w:rsidRPr="00EF5E0E">
              <w:t>((pool* or combined or combining) adj2 (data or trials or studies or results)).ti,ab.</w:t>
            </w:r>
          </w:p>
        </w:tc>
      </w:tr>
      <w:tr w:rsidR="007A4EAF" w:rsidRPr="00BF0C57" w14:paraId="795E5FCC"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1BE1612C" w14:textId="77777777" w:rsidR="007A4EAF" w:rsidRPr="00EF5E0E" w:rsidRDefault="007A4EAF" w:rsidP="007A4EAF">
            <w:pPr>
              <w:pStyle w:val="TableTextLeft"/>
            </w:pPr>
            <w:r w:rsidRPr="00EF5E0E">
              <w:t>46</w:t>
            </w:r>
          </w:p>
        </w:tc>
        <w:tc>
          <w:tcPr>
            <w:tcW w:w="4656" w:type="pct"/>
            <w:tcBorders>
              <w:top w:val="single" w:sz="6" w:space="0" w:color="FFFFFF"/>
              <w:left w:val="single" w:sz="6" w:space="0" w:color="FFFFFF"/>
              <w:bottom w:val="single" w:sz="6" w:space="0" w:color="FFFFFF"/>
            </w:tcBorders>
            <w:shd w:val="clear" w:color="auto" w:fill="E6E6E6"/>
          </w:tcPr>
          <w:p w14:paraId="3059A010" w14:textId="77777777" w:rsidR="007A4EAF" w:rsidRPr="00EF5E0E" w:rsidRDefault="007A4EAF" w:rsidP="007A4EAF">
            <w:pPr>
              <w:pStyle w:val="TableTextLeft"/>
            </w:pPr>
            <w:r w:rsidRPr="00EF5E0E">
              <w:t>or/22,24,26,28,30,32-45</w:t>
            </w:r>
          </w:p>
        </w:tc>
      </w:tr>
      <w:tr w:rsidR="007A4EAF" w:rsidRPr="00BF0C57" w14:paraId="20FD3245"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348E1B15" w14:textId="77777777" w:rsidR="007A4EAF" w:rsidRPr="00EF5E0E" w:rsidRDefault="007A4EAF" w:rsidP="007A4EAF">
            <w:pPr>
              <w:pStyle w:val="TableTextLeft"/>
            </w:pPr>
            <w:r w:rsidRPr="00EF5E0E">
              <w:t>47</w:t>
            </w:r>
          </w:p>
        </w:tc>
        <w:tc>
          <w:tcPr>
            <w:tcW w:w="4656" w:type="pct"/>
            <w:tcBorders>
              <w:top w:val="single" w:sz="6" w:space="0" w:color="FFFFFF"/>
              <w:left w:val="single" w:sz="6" w:space="0" w:color="FFFFFF"/>
              <w:bottom w:val="single" w:sz="6" w:space="0" w:color="FFFFFF"/>
            </w:tcBorders>
            <w:shd w:val="clear" w:color="auto" w:fill="E6E6E6"/>
          </w:tcPr>
          <w:p w14:paraId="4AB1C5C7" w14:textId="77777777" w:rsidR="007A4EAF" w:rsidRPr="00EF5E0E" w:rsidRDefault="007A4EAF" w:rsidP="007A4EAF">
            <w:pPr>
              <w:pStyle w:val="TableTextLeft"/>
            </w:pPr>
            <w:r w:rsidRPr="00EF5E0E">
              <w:t>exp "clinical trial (topic)"/ or exp clinical trial/ or crossover procedure/ or double blind procedure/ or placebo/ or randomization/ or random sample/ or single blind procedure/</w:t>
            </w:r>
          </w:p>
        </w:tc>
      </w:tr>
      <w:tr w:rsidR="007A4EAF" w:rsidRPr="00BF0C57" w14:paraId="6FAE8FDC"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2C7E45C7" w14:textId="77777777" w:rsidR="007A4EAF" w:rsidRPr="00EF5E0E" w:rsidRDefault="007A4EAF" w:rsidP="007A4EAF">
            <w:pPr>
              <w:pStyle w:val="TableTextLeft"/>
            </w:pPr>
            <w:r w:rsidRPr="00EF5E0E">
              <w:t>48</w:t>
            </w:r>
          </w:p>
        </w:tc>
        <w:tc>
          <w:tcPr>
            <w:tcW w:w="4656" w:type="pct"/>
            <w:tcBorders>
              <w:top w:val="single" w:sz="6" w:space="0" w:color="FFFFFF"/>
              <w:left w:val="single" w:sz="6" w:space="0" w:color="FFFFFF"/>
              <w:bottom w:val="single" w:sz="6" w:space="0" w:color="FFFFFF"/>
            </w:tcBorders>
            <w:shd w:val="clear" w:color="auto" w:fill="E6E6E6"/>
          </w:tcPr>
          <w:p w14:paraId="0347AC6D" w14:textId="77777777" w:rsidR="007A4EAF" w:rsidRPr="00EF5E0E" w:rsidRDefault="007A4EAF" w:rsidP="007A4EAF">
            <w:pPr>
              <w:pStyle w:val="TableTextLeft"/>
            </w:pPr>
            <w:r w:rsidRPr="00EF5E0E">
              <w:t>47 use emczd, emcr</w:t>
            </w:r>
          </w:p>
        </w:tc>
      </w:tr>
      <w:tr w:rsidR="007A4EAF" w:rsidRPr="00BF0C57" w14:paraId="4D982256"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16D1E8F5" w14:textId="77777777" w:rsidR="007A4EAF" w:rsidRPr="00EF5E0E" w:rsidRDefault="007A4EAF" w:rsidP="007A4EAF">
            <w:pPr>
              <w:pStyle w:val="TableTextLeft"/>
            </w:pPr>
            <w:r w:rsidRPr="00EF5E0E">
              <w:t>49</w:t>
            </w:r>
          </w:p>
        </w:tc>
        <w:tc>
          <w:tcPr>
            <w:tcW w:w="4656" w:type="pct"/>
            <w:tcBorders>
              <w:top w:val="single" w:sz="6" w:space="0" w:color="FFFFFF"/>
              <w:left w:val="single" w:sz="6" w:space="0" w:color="FFFFFF"/>
              <w:bottom w:val="single" w:sz="6" w:space="0" w:color="FFFFFF"/>
            </w:tcBorders>
            <w:shd w:val="clear" w:color="auto" w:fill="E6E6E6"/>
          </w:tcPr>
          <w:p w14:paraId="0DE2B721" w14:textId="77777777" w:rsidR="007A4EAF" w:rsidRPr="00EF5E0E" w:rsidRDefault="007A4EAF" w:rsidP="007A4EAF">
            <w:pPr>
              <w:pStyle w:val="TableTextLeft"/>
            </w:pPr>
            <w:r w:rsidRPr="00EF5E0E">
              <w:t>exp clinical trial/ or exp "clinical trials as topic"/ or cross-over studies/ or double-blind method/ or placebos/ or random allocation/ or single-blind method/</w:t>
            </w:r>
          </w:p>
        </w:tc>
      </w:tr>
      <w:tr w:rsidR="007A4EAF" w:rsidRPr="00BF0C57" w14:paraId="5C0BAAFE"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606A23AB" w14:textId="77777777" w:rsidR="007A4EAF" w:rsidRPr="00EF5E0E" w:rsidRDefault="007A4EAF" w:rsidP="007A4EAF">
            <w:pPr>
              <w:pStyle w:val="TableTextLeft"/>
            </w:pPr>
            <w:r w:rsidRPr="00EF5E0E">
              <w:t>50</w:t>
            </w:r>
          </w:p>
        </w:tc>
        <w:tc>
          <w:tcPr>
            <w:tcW w:w="4656" w:type="pct"/>
            <w:tcBorders>
              <w:top w:val="single" w:sz="6" w:space="0" w:color="FFFFFF"/>
              <w:left w:val="single" w:sz="6" w:space="0" w:color="FFFFFF"/>
              <w:bottom w:val="single" w:sz="6" w:space="0" w:color="FFFFFF"/>
            </w:tcBorders>
            <w:shd w:val="clear" w:color="auto" w:fill="E6E6E6"/>
          </w:tcPr>
          <w:p w14:paraId="62E73C92" w14:textId="77777777" w:rsidR="007A4EAF" w:rsidRPr="00EF5E0E" w:rsidRDefault="007A4EAF" w:rsidP="007A4EAF">
            <w:pPr>
              <w:pStyle w:val="TableTextLeft"/>
            </w:pPr>
            <w:r w:rsidRPr="00EF5E0E">
              <w:t>49 use ppez</w:t>
            </w:r>
          </w:p>
        </w:tc>
      </w:tr>
      <w:tr w:rsidR="007A4EAF" w:rsidRPr="00BF0C57" w14:paraId="10E8A7BB"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46ABB913" w14:textId="77777777" w:rsidR="007A4EAF" w:rsidRPr="00EF5E0E" w:rsidRDefault="007A4EAF" w:rsidP="007A4EAF">
            <w:pPr>
              <w:pStyle w:val="TableTextLeft"/>
            </w:pPr>
            <w:r w:rsidRPr="00EF5E0E">
              <w:t>51</w:t>
            </w:r>
          </w:p>
        </w:tc>
        <w:tc>
          <w:tcPr>
            <w:tcW w:w="4656" w:type="pct"/>
            <w:tcBorders>
              <w:top w:val="single" w:sz="6" w:space="0" w:color="FFFFFF"/>
              <w:left w:val="single" w:sz="6" w:space="0" w:color="FFFFFF"/>
              <w:bottom w:val="single" w:sz="6" w:space="0" w:color="FFFFFF"/>
            </w:tcBorders>
            <w:shd w:val="clear" w:color="auto" w:fill="E6E6E6"/>
          </w:tcPr>
          <w:p w14:paraId="44E7EFD5" w14:textId="77777777" w:rsidR="007A4EAF" w:rsidRPr="00EF5E0E" w:rsidRDefault="007A4EAF" w:rsidP="007A4EAF">
            <w:pPr>
              <w:pStyle w:val="TableTextLeft"/>
            </w:pPr>
            <w:r w:rsidRPr="00EF5E0E">
              <w:t>(clinical trials or placebo or random sampling).sh,id.</w:t>
            </w:r>
          </w:p>
        </w:tc>
      </w:tr>
      <w:tr w:rsidR="007A4EAF" w:rsidRPr="00BF0C57" w14:paraId="2280CEAB"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4877733F" w14:textId="77777777" w:rsidR="007A4EAF" w:rsidRPr="00EF5E0E" w:rsidRDefault="007A4EAF" w:rsidP="007A4EAF">
            <w:pPr>
              <w:pStyle w:val="TableTextLeft"/>
            </w:pPr>
            <w:r w:rsidRPr="00EF5E0E">
              <w:t>52</w:t>
            </w:r>
          </w:p>
        </w:tc>
        <w:tc>
          <w:tcPr>
            <w:tcW w:w="4656" w:type="pct"/>
            <w:tcBorders>
              <w:top w:val="single" w:sz="6" w:space="0" w:color="FFFFFF"/>
              <w:left w:val="single" w:sz="6" w:space="0" w:color="FFFFFF"/>
              <w:bottom w:val="single" w:sz="6" w:space="0" w:color="FFFFFF"/>
            </w:tcBorders>
            <w:shd w:val="clear" w:color="auto" w:fill="E6E6E6"/>
          </w:tcPr>
          <w:p w14:paraId="298D0836" w14:textId="77777777" w:rsidR="007A4EAF" w:rsidRPr="00EF5E0E" w:rsidRDefault="007A4EAF" w:rsidP="007A4EAF">
            <w:pPr>
              <w:pStyle w:val="TableTextLeft"/>
            </w:pPr>
            <w:r w:rsidRPr="00EF5E0E">
              <w:t>51 use psyh</w:t>
            </w:r>
          </w:p>
        </w:tc>
      </w:tr>
      <w:tr w:rsidR="007A4EAF" w:rsidRPr="00BF0C57" w14:paraId="0916C5B1"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428541CD" w14:textId="77777777" w:rsidR="007A4EAF" w:rsidRPr="00EF5E0E" w:rsidRDefault="007A4EAF" w:rsidP="007A4EAF">
            <w:pPr>
              <w:pStyle w:val="TableTextLeft"/>
            </w:pPr>
            <w:r w:rsidRPr="00EF5E0E">
              <w:t>53</w:t>
            </w:r>
          </w:p>
        </w:tc>
        <w:tc>
          <w:tcPr>
            <w:tcW w:w="4656" w:type="pct"/>
            <w:tcBorders>
              <w:top w:val="single" w:sz="6" w:space="0" w:color="FFFFFF"/>
              <w:left w:val="single" w:sz="6" w:space="0" w:color="FFFFFF"/>
              <w:bottom w:val="single" w:sz="6" w:space="0" w:color="FFFFFF"/>
            </w:tcBorders>
            <w:shd w:val="clear" w:color="auto" w:fill="E6E6E6"/>
          </w:tcPr>
          <w:p w14:paraId="0D3A1A7C" w14:textId="77777777" w:rsidR="007A4EAF" w:rsidRPr="00EF5E0E" w:rsidRDefault="007A4EAF" w:rsidP="007A4EAF">
            <w:pPr>
              <w:pStyle w:val="TableTextLeft"/>
            </w:pPr>
            <w:r w:rsidRPr="00EF5E0E">
              <w:t>(clinical adj2 trial*).ti,ab.</w:t>
            </w:r>
          </w:p>
        </w:tc>
      </w:tr>
      <w:tr w:rsidR="007A4EAF" w:rsidRPr="00BF0C57" w14:paraId="35343E6E"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49AAC515" w14:textId="77777777" w:rsidR="007A4EAF" w:rsidRPr="00EF5E0E" w:rsidRDefault="007A4EAF" w:rsidP="007A4EAF">
            <w:pPr>
              <w:pStyle w:val="TableTextLeft"/>
            </w:pPr>
            <w:r w:rsidRPr="00EF5E0E">
              <w:t>54</w:t>
            </w:r>
          </w:p>
        </w:tc>
        <w:tc>
          <w:tcPr>
            <w:tcW w:w="4656" w:type="pct"/>
            <w:tcBorders>
              <w:top w:val="single" w:sz="6" w:space="0" w:color="FFFFFF"/>
              <w:left w:val="single" w:sz="6" w:space="0" w:color="FFFFFF"/>
              <w:bottom w:val="single" w:sz="6" w:space="0" w:color="FFFFFF"/>
            </w:tcBorders>
            <w:shd w:val="clear" w:color="auto" w:fill="E6E6E6"/>
          </w:tcPr>
          <w:p w14:paraId="37578FCB" w14:textId="77777777" w:rsidR="007A4EAF" w:rsidRPr="00EF5E0E" w:rsidRDefault="007A4EAF" w:rsidP="007A4EAF">
            <w:pPr>
              <w:pStyle w:val="TableTextLeft"/>
            </w:pPr>
            <w:r w:rsidRPr="00EF5E0E">
              <w:t>(crossover or cross over).ti,ab.</w:t>
            </w:r>
          </w:p>
        </w:tc>
      </w:tr>
      <w:tr w:rsidR="007A4EAF" w:rsidRPr="00BF0C57" w14:paraId="5949F658"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304BDA14" w14:textId="77777777" w:rsidR="007A4EAF" w:rsidRPr="00EF5E0E" w:rsidRDefault="007A4EAF" w:rsidP="007A4EAF">
            <w:pPr>
              <w:pStyle w:val="TableTextLeft"/>
            </w:pPr>
            <w:r w:rsidRPr="00EF5E0E">
              <w:lastRenderedPageBreak/>
              <w:t>55</w:t>
            </w:r>
          </w:p>
        </w:tc>
        <w:tc>
          <w:tcPr>
            <w:tcW w:w="4656" w:type="pct"/>
            <w:tcBorders>
              <w:top w:val="single" w:sz="6" w:space="0" w:color="FFFFFF"/>
              <w:left w:val="single" w:sz="6" w:space="0" w:color="FFFFFF"/>
              <w:bottom w:val="single" w:sz="6" w:space="0" w:color="FFFFFF"/>
            </w:tcBorders>
            <w:shd w:val="clear" w:color="auto" w:fill="E6E6E6"/>
          </w:tcPr>
          <w:p w14:paraId="68F9FC1E" w14:textId="77777777" w:rsidR="007A4EAF" w:rsidRPr="00EF5E0E" w:rsidRDefault="007A4EAF" w:rsidP="007A4EAF">
            <w:pPr>
              <w:pStyle w:val="TableTextLeft"/>
            </w:pPr>
            <w:r w:rsidRPr="00EF5E0E">
              <w:t>(((single* or doubl* or trebl* or tripl*) adj2 blind*) or mask* or dummy or doubleblind* or singleblind* or trebleblind* or tripleblind*).ti,ab.</w:t>
            </w:r>
          </w:p>
        </w:tc>
      </w:tr>
      <w:tr w:rsidR="007A4EAF" w:rsidRPr="00BF0C57" w14:paraId="3A26FAF1"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057C79F2" w14:textId="77777777" w:rsidR="007A4EAF" w:rsidRPr="00EF5E0E" w:rsidRDefault="007A4EAF" w:rsidP="007A4EAF">
            <w:pPr>
              <w:pStyle w:val="TableTextLeft"/>
            </w:pPr>
            <w:r w:rsidRPr="00EF5E0E">
              <w:t>56</w:t>
            </w:r>
          </w:p>
        </w:tc>
        <w:tc>
          <w:tcPr>
            <w:tcW w:w="4656" w:type="pct"/>
            <w:tcBorders>
              <w:top w:val="single" w:sz="6" w:space="0" w:color="FFFFFF"/>
              <w:left w:val="single" w:sz="6" w:space="0" w:color="FFFFFF"/>
              <w:bottom w:val="single" w:sz="6" w:space="0" w:color="FFFFFF"/>
            </w:tcBorders>
            <w:shd w:val="clear" w:color="auto" w:fill="E6E6E6"/>
          </w:tcPr>
          <w:p w14:paraId="135EE294" w14:textId="77777777" w:rsidR="007A4EAF" w:rsidRPr="00EF5E0E" w:rsidRDefault="007A4EAF" w:rsidP="007A4EAF">
            <w:pPr>
              <w:pStyle w:val="TableTextLeft"/>
            </w:pPr>
            <w:r w:rsidRPr="00EF5E0E">
              <w:t>(placebo* or random*).ti,ab.</w:t>
            </w:r>
          </w:p>
        </w:tc>
      </w:tr>
      <w:tr w:rsidR="007A4EAF" w:rsidRPr="00BF0C57" w14:paraId="5C215300"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0475CBB7" w14:textId="77777777" w:rsidR="007A4EAF" w:rsidRPr="00EF5E0E" w:rsidRDefault="007A4EAF" w:rsidP="007A4EAF">
            <w:pPr>
              <w:pStyle w:val="TableTextLeft"/>
            </w:pPr>
            <w:r w:rsidRPr="00EF5E0E">
              <w:t>57</w:t>
            </w:r>
          </w:p>
        </w:tc>
        <w:tc>
          <w:tcPr>
            <w:tcW w:w="4656" w:type="pct"/>
            <w:tcBorders>
              <w:top w:val="single" w:sz="6" w:space="0" w:color="FFFFFF"/>
              <w:left w:val="single" w:sz="6" w:space="0" w:color="FFFFFF"/>
              <w:bottom w:val="single" w:sz="6" w:space="0" w:color="FFFFFF"/>
            </w:tcBorders>
            <w:shd w:val="clear" w:color="auto" w:fill="E6E6E6"/>
          </w:tcPr>
          <w:p w14:paraId="3614EEFE" w14:textId="77777777" w:rsidR="007A4EAF" w:rsidRPr="00EF5E0E" w:rsidRDefault="007A4EAF" w:rsidP="007A4EAF">
            <w:pPr>
              <w:pStyle w:val="TableTextLeft"/>
            </w:pPr>
            <w:r w:rsidRPr="00EF5E0E">
              <w:t>treatment outcome*.md. use psyh</w:t>
            </w:r>
          </w:p>
        </w:tc>
      </w:tr>
      <w:tr w:rsidR="007A4EAF" w:rsidRPr="00BF0C57" w14:paraId="08A6F0B0"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057A00D8" w14:textId="77777777" w:rsidR="007A4EAF" w:rsidRPr="00EF5E0E" w:rsidRDefault="007A4EAF" w:rsidP="007A4EAF">
            <w:pPr>
              <w:pStyle w:val="TableTextLeft"/>
            </w:pPr>
            <w:r w:rsidRPr="00EF5E0E">
              <w:t>58</w:t>
            </w:r>
          </w:p>
        </w:tc>
        <w:tc>
          <w:tcPr>
            <w:tcW w:w="4656" w:type="pct"/>
            <w:tcBorders>
              <w:top w:val="single" w:sz="6" w:space="0" w:color="FFFFFF"/>
              <w:left w:val="single" w:sz="6" w:space="0" w:color="FFFFFF"/>
              <w:bottom w:val="single" w:sz="6" w:space="0" w:color="FFFFFF"/>
            </w:tcBorders>
            <w:shd w:val="clear" w:color="auto" w:fill="E6E6E6"/>
          </w:tcPr>
          <w:p w14:paraId="347F09C7" w14:textId="77777777" w:rsidR="007A4EAF" w:rsidRPr="00EF5E0E" w:rsidRDefault="007A4EAF" w:rsidP="007A4EAF">
            <w:pPr>
              <w:pStyle w:val="TableTextLeft"/>
            </w:pPr>
            <w:r w:rsidRPr="00EF5E0E">
              <w:t>animals/ not human*.mp. use emczd, emcr</w:t>
            </w:r>
          </w:p>
        </w:tc>
      </w:tr>
      <w:tr w:rsidR="007A4EAF" w:rsidRPr="00BF0C57" w14:paraId="310EA00D"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076C37CE" w14:textId="77777777" w:rsidR="007A4EAF" w:rsidRPr="00EF5E0E" w:rsidRDefault="007A4EAF" w:rsidP="007A4EAF">
            <w:pPr>
              <w:pStyle w:val="TableTextLeft"/>
            </w:pPr>
            <w:r w:rsidRPr="00EF5E0E">
              <w:t>59</w:t>
            </w:r>
          </w:p>
        </w:tc>
        <w:tc>
          <w:tcPr>
            <w:tcW w:w="4656" w:type="pct"/>
            <w:tcBorders>
              <w:top w:val="single" w:sz="6" w:space="0" w:color="FFFFFF"/>
              <w:left w:val="single" w:sz="6" w:space="0" w:color="FFFFFF"/>
              <w:bottom w:val="single" w:sz="6" w:space="0" w:color="FFFFFF"/>
            </w:tcBorders>
            <w:shd w:val="clear" w:color="auto" w:fill="E6E6E6"/>
          </w:tcPr>
          <w:p w14:paraId="5DA57F39" w14:textId="77777777" w:rsidR="007A4EAF" w:rsidRPr="00EF5E0E" w:rsidRDefault="007A4EAF" w:rsidP="007A4EAF">
            <w:pPr>
              <w:pStyle w:val="TableTextLeft"/>
            </w:pPr>
            <w:r w:rsidRPr="00EF5E0E">
              <w:t>animal*/ not human*/ use ppez</w:t>
            </w:r>
          </w:p>
        </w:tc>
      </w:tr>
      <w:tr w:rsidR="007A4EAF" w:rsidRPr="00BF0C57" w14:paraId="2439B3A4"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191ECD3F" w14:textId="77777777" w:rsidR="007A4EAF" w:rsidRPr="00EF5E0E" w:rsidRDefault="007A4EAF" w:rsidP="007A4EAF">
            <w:pPr>
              <w:pStyle w:val="TableTextLeft"/>
            </w:pPr>
            <w:r w:rsidRPr="00EF5E0E">
              <w:t>60</w:t>
            </w:r>
          </w:p>
        </w:tc>
        <w:tc>
          <w:tcPr>
            <w:tcW w:w="4656" w:type="pct"/>
            <w:tcBorders>
              <w:top w:val="single" w:sz="6" w:space="0" w:color="FFFFFF"/>
              <w:left w:val="single" w:sz="6" w:space="0" w:color="FFFFFF"/>
              <w:bottom w:val="single" w:sz="6" w:space="0" w:color="FFFFFF"/>
            </w:tcBorders>
            <w:shd w:val="clear" w:color="auto" w:fill="E6E6E6"/>
          </w:tcPr>
          <w:p w14:paraId="4DB4980B" w14:textId="77777777" w:rsidR="007A4EAF" w:rsidRPr="00EF5E0E" w:rsidRDefault="007A4EAF" w:rsidP="007A4EAF">
            <w:pPr>
              <w:pStyle w:val="TableTextLeft"/>
            </w:pPr>
            <w:r w:rsidRPr="00EF5E0E">
              <w:t>(animal not human).po. use psyh</w:t>
            </w:r>
          </w:p>
        </w:tc>
      </w:tr>
      <w:tr w:rsidR="007A4EAF" w:rsidRPr="00BF0C57" w14:paraId="779D776C"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54AD65A8" w14:textId="77777777" w:rsidR="007A4EAF" w:rsidRPr="00EF5E0E" w:rsidRDefault="007A4EAF" w:rsidP="007A4EAF">
            <w:pPr>
              <w:pStyle w:val="TableTextLeft"/>
            </w:pPr>
            <w:r w:rsidRPr="00EF5E0E">
              <w:t>61</w:t>
            </w:r>
          </w:p>
        </w:tc>
        <w:tc>
          <w:tcPr>
            <w:tcW w:w="4656" w:type="pct"/>
            <w:tcBorders>
              <w:top w:val="single" w:sz="6" w:space="0" w:color="FFFFFF"/>
              <w:left w:val="single" w:sz="6" w:space="0" w:color="FFFFFF"/>
              <w:bottom w:val="single" w:sz="6" w:space="0" w:color="FFFFFF"/>
            </w:tcBorders>
            <w:shd w:val="clear" w:color="auto" w:fill="E6E6E6"/>
          </w:tcPr>
          <w:p w14:paraId="1B21B806" w14:textId="77777777" w:rsidR="007A4EAF" w:rsidRPr="00EF5E0E" w:rsidRDefault="007A4EAF" w:rsidP="007A4EAF">
            <w:pPr>
              <w:pStyle w:val="TableTextLeft"/>
            </w:pPr>
            <w:r w:rsidRPr="00EF5E0E">
              <w:t>or/58-60</w:t>
            </w:r>
          </w:p>
        </w:tc>
      </w:tr>
      <w:tr w:rsidR="007A4EAF" w:rsidRPr="00BF0C57" w14:paraId="387AB371"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6EFB61BE" w14:textId="77777777" w:rsidR="007A4EAF" w:rsidRPr="00EF5E0E" w:rsidRDefault="007A4EAF" w:rsidP="007A4EAF">
            <w:pPr>
              <w:pStyle w:val="TableTextLeft"/>
            </w:pPr>
            <w:r w:rsidRPr="00EF5E0E">
              <w:t>62</w:t>
            </w:r>
          </w:p>
        </w:tc>
        <w:tc>
          <w:tcPr>
            <w:tcW w:w="4656" w:type="pct"/>
            <w:tcBorders>
              <w:top w:val="single" w:sz="6" w:space="0" w:color="FFFFFF"/>
              <w:left w:val="single" w:sz="6" w:space="0" w:color="FFFFFF"/>
              <w:bottom w:val="single" w:sz="6" w:space="0" w:color="FFFFFF"/>
            </w:tcBorders>
            <w:shd w:val="clear" w:color="auto" w:fill="E6E6E6"/>
          </w:tcPr>
          <w:p w14:paraId="3CE1AB70" w14:textId="77777777" w:rsidR="007A4EAF" w:rsidRPr="00EF5E0E" w:rsidRDefault="007A4EAF" w:rsidP="007A4EAF">
            <w:pPr>
              <w:pStyle w:val="TableTextLeft"/>
            </w:pPr>
            <w:r w:rsidRPr="00EF5E0E">
              <w:t>or/48,50,52-57 not 61</w:t>
            </w:r>
          </w:p>
        </w:tc>
      </w:tr>
      <w:tr w:rsidR="007A4EAF" w:rsidRPr="00BF0C57" w14:paraId="41FE951E"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5642C207" w14:textId="77777777" w:rsidR="007A4EAF" w:rsidRPr="00EF5E0E" w:rsidRDefault="007A4EAF" w:rsidP="007A4EAF">
            <w:pPr>
              <w:pStyle w:val="TableTextLeft"/>
            </w:pPr>
            <w:r w:rsidRPr="00EF5E0E">
              <w:t>63</w:t>
            </w:r>
          </w:p>
        </w:tc>
        <w:tc>
          <w:tcPr>
            <w:tcW w:w="4656" w:type="pct"/>
            <w:tcBorders>
              <w:top w:val="single" w:sz="6" w:space="0" w:color="FFFFFF"/>
              <w:left w:val="single" w:sz="6" w:space="0" w:color="FFFFFF"/>
              <w:bottom w:val="single" w:sz="6" w:space="0" w:color="FFFFFF"/>
            </w:tcBorders>
            <w:shd w:val="clear" w:color="auto" w:fill="E6E6E6"/>
          </w:tcPr>
          <w:p w14:paraId="5A1A676D" w14:textId="77777777" w:rsidR="007A4EAF" w:rsidRPr="00EF5E0E" w:rsidRDefault="007A4EAF" w:rsidP="007A4EAF">
            <w:pPr>
              <w:pStyle w:val="TableTextLeft"/>
            </w:pPr>
            <w:r w:rsidRPr="00EF5E0E">
              <w:t>or/46,62</w:t>
            </w:r>
          </w:p>
        </w:tc>
      </w:tr>
      <w:tr w:rsidR="007A4EAF" w:rsidRPr="00BF0C57" w14:paraId="28F38165"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5EAB758A" w14:textId="77777777" w:rsidR="007A4EAF" w:rsidRPr="00EF5E0E" w:rsidRDefault="007A4EAF" w:rsidP="007A4EAF">
            <w:pPr>
              <w:pStyle w:val="TableTextLeft"/>
            </w:pPr>
            <w:r w:rsidRPr="00EF5E0E">
              <w:t>64</w:t>
            </w:r>
          </w:p>
        </w:tc>
        <w:tc>
          <w:tcPr>
            <w:tcW w:w="4656" w:type="pct"/>
            <w:tcBorders>
              <w:top w:val="single" w:sz="6" w:space="0" w:color="FFFFFF"/>
              <w:left w:val="single" w:sz="6" w:space="0" w:color="FFFFFF"/>
              <w:bottom w:val="single" w:sz="6" w:space="0" w:color="FFFFFF"/>
            </w:tcBorders>
            <w:shd w:val="clear" w:color="auto" w:fill="E6E6E6"/>
          </w:tcPr>
          <w:p w14:paraId="72C92092" w14:textId="77777777" w:rsidR="007A4EAF" w:rsidRPr="00EF5E0E" w:rsidRDefault="007A4EAF" w:rsidP="007A4EAF">
            <w:pPr>
              <w:pStyle w:val="TableTextLeft"/>
            </w:pPr>
            <w:r w:rsidRPr="00EF5E0E">
              <w:t>20 and 63</w:t>
            </w:r>
          </w:p>
        </w:tc>
      </w:tr>
      <w:tr w:rsidR="007A4EAF" w:rsidRPr="00BF0C57" w14:paraId="42E03C1B"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Pr>
          <w:p w14:paraId="20B7B904" w14:textId="77777777" w:rsidR="007A4EAF" w:rsidRPr="00EF5E0E" w:rsidRDefault="007A4EAF" w:rsidP="007A4EAF">
            <w:pPr>
              <w:pStyle w:val="TableTextLeft"/>
            </w:pPr>
            <w:r w:rsidRPr="00EF5E0E">
              <w:t>65</w:t>
            </w:r>
          </w:p>
        </w:tc>
        <w:tc>
          <w:tcPr>
            <w:tcW w:w="4656" w:type="pct"/>
            <w:tcBorders>
              <w:top w:val="single" w:sz="6" w:space="0" w:color="FFFFFF"/>
              <w:left w:val="single" w:sz="6" w:space="0" w:color="FFFFFF"/>
              <w:bottom w:val="single" w:sz="6" w:space="0" w:color="FFFFFF"/>
            </w:tcBorders>
            <w:shd w:val="clear" w:color="auto" w:fill="E6E6E6"/>
          </w:tcPr>
          <w:p w14:paraId="43418035" w14:textId="77777777" w:rsidR="007A4EAF" w:rsidRPr="00EF5E0E" w:rsidRDefault="007A4EAF" w:rsidP="007A4EAF">
            <w:pPr>
              <w:pStyle w:val="TableTextLeft"/>
            </w:pPr>
            <w:r w:rsidRPr="00EF5E0E">
              <w:t>limit 64 to english language</w:t>
            </w:r>
          </w:p>
        </w:tc>
      </w:tr>
    </w:tbl>
    <w:p w14:paraId="2F6EC342" w14:textId="77777777" w:rsidR="007A4EAF" w:rsidRPr="003F09AC" w:rsidRDefault="007A4EAF" w:rsidP="007A4EAF">
      <w:pPr>
        <w:rPr>
          <w:rFonts w:cstheme="minorHAnsi"/>
          <w:sz w:val="20"/>
          <w:szCs w:val="20"/>
        </w:rPr>
      </w:pPr>
      <w:r w:rsidRPr="0005452F">
        <w:rPr>
          <w:b/>
        </w:rPr>
        <w:t xml:space="preserve">Database: </w:t>
      </w:r>
      <w:r>
        <w:t>CDSR, CCRCT</w:t>
      </w:r>
      <w:r w:rsidRPr="0005452F">
        <w:t xml:space="preserve"> [Wiley]</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624"/>
        <w:gridCol w:w="8446"/>
      </w:tblGrid>
      <w:tr w:rsidR="007A4EAF" w:rsidRPr="003F09AC" w14:paraId="7900037D" w14:textId="77777777" w:rsidTr="00D435F9">
        <w:trPr>
          <w:trHeight w:val="276"/>
          <w:tblHeader/>
        </w:trPr>
        <w:tc>
          <w:tcPr>
            <w:tcW w:w="344" w:type="pct"/>
            <w:shd w:val="clear" w:color="auto" w:fill="00B050"/>
            <w:vAlign w:val="bottom"/>
          </w:tcPr>
          <w:p w14:paraId="47458096" w14:textId="77777777" w:rsidR="007A4EAF" w:rsidRPr="00056FEF" w:rsidRDefault="007A4EAF" w:rsidP="007A4EAF">
            <w:pPr>
              <w:pStyle w:val="TableHeadingLeft"/>
              <w:spacing w:before="0" w:after="0"/>
              <w:rPr>
                <w:rFonts w:cstheme="minorHAnsi"/>
                <w:color w:val="000000"/>
                <w:szCs w:val="20"/>
              </w:rPr>
            </w:pPr>
            <w:r w:rsidRPr="00056FEF">
              <w:rPr>
                <w:rFonts w:cstheme="minorHAnsi"/>
                <w:color w:val="000000"/>
                <w:szCs w:val="20"/>
              </w:rPr>
              <w:t>#</w:t>
            </w:r>
          </w:p>
        </w:tc>
        <w:tc>
          <w:tcPr>
            <w:tcW w:w="4656" w:type="pct"/>
            <w:shd w:val="clear" w:color="auto" w:fill="00B050"/>
            <w:vAlign w:val="bottom"/>
          </w:tcPr>
          <w:p w14:paraId="5062CA84" w14:textId="77777777" w:rsidR="007A4EAF" w:rsidRPr="00056FEF" w:rsidRDefault="007A4EAF" w:rsidP="007A4EAF">
            <w:pPr>
              <w:pStyle w:val="TableHeadingLeft"/>
              <w:spacing w:before="0" w:after="0"/>
              <w:rPr>
                <w:rFonts w:cstheme="minorHAnsi"/>
                <w:color w:val="000000"/>
                <w:szCs w:val="20"/>
              </w:rPr>
            </w:pPr>
            <w:r w:rsidRPr="00056FEF">
              <w:rPr>
                <w:rFonts w:cstheme="minorHAnsi"/>
                <w:color w:val="000000"/>
                <w:szCs w:val="20"/>
              </w:rPr>
              <w:t>Search</w:t>
            </w:r>
          </w:p>
        </w:tc>
      </w:tr>
      <w:tr w:rsidR="007A4EAF" w:rsidRPr="003F09AC" w14:paraId="4D49657F" w14:textId="77777777" w:rsidTr="00D435F9">
        <w:trPr>
          <w:trHeight w:val="291"/>
        </w:trPr>
        <w:tc>
          <w:tcPr>
            <w:tcW w:w="344" w:type="pct"/>
            <w:tcBorders>
              <w:top w:val="single" w:sz="6" w:space="0" w:color="FFFFFF"/>
              <w:bottom w:val="single" w:sz="6" w:space="0" w:color="FFFFFF"/>
              <w:right w:val="single" w:sz="6" w:space="0" w:color="FFFFFF"/>
            </w:tcBorders>
            <w:shd w:val="clear" w:color="auto" w:fill="E6E6E6"/>
          </w:tcPr>
          <w:p w14:paraId="1092D4F0" w14:textId="77777777" w:rsidR="007A4EAF" w:rsidRPr="003F09AC" w:rsidRDefault="007A4EAF" w:rsidP="007A4EAF">
            <w:pPr>
              <w:pStyle w:val="TableTextLeft"/>
              <w:spacing w:before="0" w:after="0"/>
              <w:rPr>
                <w:rFonts w:cstheme="minorHAnsi"/>
                <w:szCs w:val="20"/>
              </w:rPr>
            </w:pPr>
            <w:r w:rsidRPr="003F09AC">
              <w:rPr>
                <w:rFonts w:cstheme="minorHAnsi"/>
                <w:szCs w:val="20"/>
              </w:rPr>
              <w:t>#1</w:t>
            </w:r>
          </w:p>
        </w:tc>
        <w:tc>
          <w:tcPr>
            <w:tcW w:w="4656" w:type="pct"/>
            <w:tcBorders>
              <w:top w:val="single" w:sz="6" w:space="0" w:color="FFFFFF"/>
              <w:left w:val="single" w:sz="6" w:space="0" w:color="FFFFFF"/>
              <w:bottom w:val="single" w:sz="6" w:space="0" w:color="FFFFFF"/>
            </w:tcBorders>
            <w:shd w:val="clear" w:color="auto" w:fill="E6E6E6"/>
          </w:tcPr>
          <w:p w14:paraId="6BFFBED8" w14:textId="77777777" w:rsidR="007A4EAF" w:rsidRPr="003F09AC" w:rsidRDefault="007A4EAF" w:rsidP="007A4EAF">
            <w:pPr>
              <w:pStyle w:val="TableTextLeft"/>
              <w:spacing w:before="0" w:after="0"/>
              <w:rPr>
                <w:rFonts w:cstheme="minorHAnsi"/>
                <w:szCs w:val="20"/>
              </w:rPr>
            </w:pPr>
            <w:r w:rsidRPr="003F09AC">
              <w:rPr>
                <w:rFonts w:eastAsia="Times New Roman" w:cstheme="minorHAnsi"/>
                <w:color w:val="0A0905"/>
                <w:szCs w:val="20"/>
                <w:lang w:eastAsia="en-GB"/>
              </w:rPr>
              <w:t>mesh descriptor: [postpartum period] explode all trees</w:t>
            </w:r>
          </w:p>
        </w:tc>
      </w:tr>
      <w:tr w:rsidR="007A4EAF" w:rsidRPr="003F09AC" w14:paraId="39DAD8F9" w14:textId="77777777" w:rsidTr="00D435F9">
        <w:trPr>
          <w:trHeight w:val="276"/>
        </w:trPr>
        <w:tc>
          <w:tcPr>
            <w:tcW w:w="344" w:type="pct"/>
            <w:tcBorders>
              <w:top w:val="single" w:sz="6" w:space="0" w:color="FFFFFF"/>
              <w:bottom w:val="single" w:sz="6" w:space="0" w:color="FFFFFF"/>
              <w:right w:val="single" w:sz="6" w:space="0" w:color="FFFFFF"/>
            </w:tcBorders>
            <w:shd w:val="clear" w:color="auto" w:fill="E6E6E6"/>
          </w:tcPr>
          <w:p w14:paraId="13C78AE3" w14:textId="77777777" w:rsidR="007A4EAF" w:rsidRPr="003F09AC" w:rsidRDefault="007A4EAF" w:rsidP="007A4EAF">
            <w:pPr>
              <w:pStyle w:val="TableTextLeft"/>
              <w:spacing w:before="0" w:after="0"/>
              <w:rPr>
                <w:rFonts w:cstheme="minorHAnsi"/>
                <w:szCs w:val="20"/>
              </w:rPr>
            </w:pPr>
            <w:r w:rsidRPr="003F09AC">
              <w:rPr>
                <w:rFonts w:cstheme="minorHAnsi"/>
                <w:szCs w:val="20"/>
              </w:rPr>
              <w:t>#2</w:t>
            </w:r>
          </w:p>
        </w:tc>
        <w:tc>
          <w:tcPr>
            <w:tcW w:w="4656" w:type="pct"/>
            <w:tcBorders>
              <w:top w:val="single" w:sz="6" w:space="0" w:color="FFFFFF"/>
              <w:left w:val="single" w:sz="6" w:space="0" w:color="FFFFFF"/>
              <w:bottom w:val="single" w:sz="6" w:space="0" w:color="FFFFFF"/>
            </w:tcBorders>
            <w:shd w:val="clear" w:color="auto" w:fill="E6E6E6"/>
          </w:tcPr>
          <w:p w14:paraId="6927E075" w14:textId="77777777" w:rsidR="007A4EAF" w:rsidRPr="003F09AC" w:rsidRDefault="007A4EAF" w:rsidP="007A4EAF">
            <w:pPr>
              <w:pStyle w:val="TableTextLeft"/>
              <w:spacing w:before="0" w:after="0"/>
              <w:rPr>
                <w:rFonts w:cstheme="minorHAnsi"/>
                <w:szCs w:val="20"/>
              </w:rPr>
            </w:pPr>
            <w:r w:rsidRPr="003F09AC">
              <w:rPr>
                <w:rFonts w:eastAsia="Times New Roman" w:cstheme="minorHAnsi"/>
                <w:color w:val="0A0905"/>
                <w:szCs w:val="20"/>
                <w:lang w:eastAsia="en-GB"/>
              </w:rPr>
              <w:t>mesh descriptor: [peripartum period] this term only</w:t>
            </w:r>
            <w:r w:rsidRPr="003F09AC">
              <w:rPr>
                <w:rFonts w:eastAsia="Times New Roman" w:cstheme="minorHAnsi"/>
                <w:color w:val="0A0905"/>
                <w:szCs w:val="20"/>
                <w:lang w:eastAsia="en-GB"/>
              </w:rPr>
              <w:tab/>
            </w:r>
          </w:p>
        </w:tc>
      </w:tr>
      <w:tr w:rsidR="007A4EAF" w:rsidRPr="003F09AC" w14:paraId="11D6648F" w14:textId="77777777" w:rsidTr="00D435F9">
        <w:trPr>
          <w:trHeight w:val="276"/>
        </w:trPr>
        <w:tc>
          <w:tcPr>
            <w:tcW w:w="344" w:type="pct"/>
            <w:tcBorders>
              <w:top w:val="single" w:sz="6" w:space="0" w:color="FFFFFF"/>
              <w:bottom w:val="single" w:sz="6" w:space="0" w:color="FFFFFF"/>
              <w:right w:val="single" w:sz="6" w:space="0" w:color="FFFFFF"/>
            </w:tcBorders>
            <w:shd w:val="clear" w:color="auto" w:fill="E6E6E6"/>
          </w:tcPr>
          <w:p w14:paraId="1BC29496" w14:textId="77777777" w:rsidR="007A4EAF" w:rsidRPr="003F09AC" w:rsidRDefault="007A4EAF" w:rsidP="007A4EAF">
            <w:pPr>
              <w:pStyle w:val="TableTextLeft"/>
              <w:spacing w:before="0" w:after="0"/>
              <w:rPr>
                <w:rFonts w:cstheme="minorHAnsi"/>
                <w:szCs w:val="20"/>
              </w:rPr>
            </w:pPr>
            <w:r w:rsidRPr="003F09AC">
              <w:rPr>
                <w:rFonts w:cstheme="minorHAnsi"/>
                <w:szCs w:val="20"/>
              </w:rPr>
              <w:t>#3</w:t>
            </w:r>
          </w:p>
        </w:tc>
        <w:tc>
          <w:tcPr>
            <w:tcW w:w="4656" w:type="pct"/>
            <w:tcBorders>
              <w:top w:val="single" w:sz="6" w:space="0" w:color="FFFFFF"/>
              <w:left w:val="single" w:sz="6" w:space="0" w:color="FFFFFF"/>
              <w:bottom w:val="single" w:sz="6" w:space="0" w:color="FFFFFF"/>
            </w:tcBorders>
            <w:shd w:val="clear" w:color="auto" w:fill="E6E6E6"/>
          </w:tcPr>
          <w:p w14:paraId="12CB06F3" w14:textId="77777777" w:rsidR="007A4EAF" w:rsidRPr="003F09AC" w:rsidRDefault="007A4EAF" w:rsidP="007A4EAF">
            <w:pPr>
              <w:pStyle w:val="TableTextLeft"/>
              <w:spacing w:before="0" w:after="0"/>
              <w:rPr>
                <w:rFonts w:cstheme="minorHAnsi"/>
                <w:szCs w:val="20"/>
              </w:rPr>
            </w:pPr>
            <w:r w:rsidRPr="003F09AC">
              <w:rPr>
                <w:rFonts w:eastAsia="Times New Roman" w:cstheme="minorHAnsi"/>
                <w:color w:val="0A0905"/>
                <w:szCs w:val="20"/>
                <w:lang w:eastAsia="en-GB"/>
              </w:rPr>
              <w:t>mesh descriptor: [postnatal care] this term only</w:t>
            </w:r>
          </w:p>
        </w:tc>
      </w:tr>
      <w:tr w:rsidR="007A4EAF" w:rsidRPr="003F09AC" w14:paraId="5A4A317C" w14:textId="77777777" w:rsidTr="00D435F9">
        <w:trPr>
          <w:trHeight w:val="291"/>
        </w:trPr>
        <w:tc>
          <w:tcPr>
            <w:tcW w:w="344" w:type="pct"/>
            <w:tcBorders>
              <w:top w:val="single" w:sz="6" w:space="0" w:color="FFFFFF"/>
              <w:bottom w:val="single" w:sz="6" w:space="0" w:color="FFFFFF"/>
              <w:right w:val="single" w:sz="6" w:space="0" w:color="FFFFFF"/>
            </w:tcBorders>
            <w:shd w:val="clear" w:color="auto" w:fill="E6E6E6"/>
          </w:tcPr>
          <w:p w14:paraId="68DC71FA" w14:textId="77777777" w:rsidR="007A4EAF" w:rsidRPr="003F09AC" w:rsidRDefault="007A4EAF" w:rsidP="007A4EAF">
            <w:pPr>
              <w:pStyle w:val="TableTextLeft"/>
              <w:spacing w:before="0" w:after="0"/>
              <w:rPr>
                <w:rFonts w:cstheme="minorHAnsi"/>
                <w:szCs w:val="20"/>
              </w:rPr>
            </w:pPr>
            <w:r w:rsidRPr="003F09AC">
              <w:rPr>
                <w:rFonts w:cstheme="minorHAnsi"/>
                <w:szCs w:val="20"/>
              </w:rPr>
              <w:t>#4</w:t>
            </w:r>
          </w:p>
        </w:tc>
        <w:tc>
          <w:tcPr>
            <w:tcW w:w="4656" w:type="pct"/>
            <w:tcBorders>
              <w:top w:val="single" w:sz="6" w:space="0" w:color="FFFFFF"/>
              <w:left w:val="single" w:sz="6" w:space="0" w:color="FFFFFF"/>
              <w:bottom w:val="single" w:sz="6" w:space="0" w:color="FFFFFF"/>
            </w:tcBorders>
            <w:shd w:val="clear" w:color="auto" w:fill="E6E6E6"/>
          </w:tcPr>
          <w:p w14:paraId="6C0D6E37" w14:textId="77777777" w:rsidR="007A4EAF" w:rsidRPr="003F09AC" w:rsidRDefault="007A4EAF" w:rsidP="007A4EAF">
            <w:pPr>
              <w:pStyle w:val="TableTextLeft"/>
              <w:spacing w:before="0" w:after="0"/>
              <w:rPr>
                <w:rFonts w:cstheme="minorHAnsi"/>
                <w:szCs w:val="20"/>
              </w:rPr>
            </w:pPr>
            <w:r w:rsidRPr="003F09AC">
              <w:rPr>
                <w:rFonts w:eastAsia="Times New Roman" w:cstheme="minorHAnsi"/>
                <w:color w:val="0A0905"/>
                <w:szCs w:val="20"/>
                <w:lang w:eastAsia="en-GB"/>
              </w:rPr>
              <w:t>((((“first time” or new) near/1 mother*) or nullipara* or "peri natal*" or perinatal* or postbirth or "post birth" or postdelivery or "post delivery" or postnatal* or "post natal*" or postpartum* or "post partum*" or primipara* or puerpera* or puerperium* or ((after or follow*) near/2 birth*))):ti,ab,kw</w:t>
            </w:r>
          </w:p>
        </w:tc>
      </w:tr>
      <w:tr w:rsidR="007A4EAF" w:rsidRPr="003F09AC" w14:paraId="40AD1B42" w14:textId="77777777" w:rsidTr="00D435F9">
        <w:trPr>
          <w:trHeight w:val="291"/>
        </w:trPr>
        <w:tc>
          <w:tcPr>
            <w:tcW w:w="344" w:type="pct"/>
            <w:tcBorders>
              <w:top w:val="single" w:sz="6" w:space="0" w:color="FFFFFF"/>
              <w:bottom w:val="single" w:sz="6" w:space="0" w:color="FFFFFF"/>
              <w:right w:val="single" w:sz="6" w:space="0" w:color="FFFFFF"/>
            </w:tcBorders>
            <w:shd w:val="clear" w:color="auto" w:fill="E6E6E6"/>
          </w:tcPr>
          <w:p w14:paraId="6B594579" w14:textId="77777777" w:rsidR="007A4EAF" w:rsidRPr="003F09AC" w:rsidRDefault="007A4EAF" w:rsidP="007A4EAF">
            <w:pPr>
              <w:pStyle w:val="TableTextLeft"/>
              <w:spacing w:before="0" w:after="0"/>
              <w:rPr>
                <w:rFonts w:cstheme="minorHAnsi"/>
                <w:szCs w:val="20"/>
              </w:rPr>
            </w:pPr>
            <w:r w:rsidRPr="003F09AC">
              <w:rPr>
                <w:rFonts w:cstheme="minorHAnsi"/>
                <w:szCs w:val="20"/>
              </w:rPr>
              <w:t>#5</w:t>
            </w:r>
          </w:p>
        </w:tc>
        <w:tc>
          <w:tcPr>
            <w:tcW w:w="4656" w:type="pct"/>
            <w:tcBorders>
              <w:top w:val="single" w:sz="6" w:space="0" w:color="FFFFFF"/>
              <w:left w:val="single" w:sz="6" w:space="0" w:color="FFFFFF"/>
              <w:bottom w:val="single" w:sz="6" w:space="0" w:color="FFFFFF"/>
            </w:tcBorders>
            <w:shd w:val="clear" w:color="auto" w:fill="E6E6E6"/>
          </w:tcPr>
          <w:p w14:paraId="5ACB3495" w14:textId="77777777" w:rsidR="007A4EAF" w:rsidRPr="003F09AC" w:rsidRDefault="007A4EAF" w:rsidP="007A4EAF">
            <w:pPr>
              <w:pStyle w:val="TableTextLeft"/>
              <w:spacing w:before="0" w:after="0"/>
              <w:rPr>
                <w:rFonts w:cstheme="minorHAnsi"/>
                <w:szCs w:val="20"/>
              </w:rPr>
            </w:pPr>
            <w:r w:rsidRPr="003F09AC">
              <w:rPr>
                <w:rFonts w:eastAsia="Times New Roman" w:cstheme="minorHAnsi"/>
                <w:color w:val="0A0905"/>
                <w:szCs w:val="20"/>
                <w:lang w:eastAsia="en-GB"/>
              </w:rPr>
              <w:t>#1 or #2 or #3 or #4</w:t>
            </w:r>
            <w:r w:rsidRPr="003F09AC">
              <w:rPr>
                <w:rFonts w:eastAsia="Times New Roman" w:cstheme="minorHAnsi"/>
                <w:color w:val="0A0905"/>
                <w:szCs w:val="20"/>
                <w:lang w:eastAsia="en-GB"/>
              </w:rPr>
              <w:tab/>
            </w:r>
          </w:p>
        </w:tc>
      </w:tr>
      <w:tr w:rsidR="007A4EAF" w:rsidRPr="003F09AC" w14:paraId="57F72E96" w14:textId="77777777" w:rsidTr="00D435F9">
        <w:trPr>
          <w:trHeight w:val="291"/>
        </w:trPr>
        <w:tc>
          <w:tcPr>
            <w:tcW w:w="344" w:type="pct"/>
            <w:tcBorders>
              <w:top w:val="single" w:sz="6" w:space="0" w:color="FFFFFF"/>
              <w:bottom w:val="single" w:sz="6" w:space="0" w:color="FFFFFF"/>
              <w:right w:val="single" w:sz="6" w:space="0" w:color="FFFFFF"/>
            </w:tcBorders>
            <w:shd w:val="clear" w:color="auto" w:fill="E6E6E6"/>
          </w:tcPr>
          <w:p w14:paraId="4BFB98BB" w14:textId="77777777" w:rsidR="007A4EAF" w:rsidRPr="003F09AC" w:rsidRDefault="007A4EAF" w:rsidP="007A4EAF">
            <w:pPr>
              <w:pStyle w:val="TableTextLeft"/>
              <w:spacing w:before="0" w:after="0"/>
              <w:rPr>
                <w:rFonts w:cstheme="minorHAnsi"/>
                <w:szCs w:val="20"/>
              </w:rPr>
            </w:pPr>
            <w:r w:rsidRPr="003F09AC">
              <w:rPr>
                <w:rFonts w:cstheme="minorHAnsi"/>
                <w:szCs w:val="20"/>
              </w:rPr>
              <w:t>#6</w:t>
            </w:r>
          </w:p>
        </w:tc>
        <w:tc>
          <w:tcPr>
            <w:tcW w:w="4656" w:type="pct"/>
            <w:tcBorders>
              <w:top w:val="single" w:sz="6" w:space="0" w:color="FFFFFF"/>
              <w:left w:val="single" w:sz="6" w:space="0" w:color="FFFFFF"/>
              <w:bottom w:val="single" w:sz="6" w:space="0" w:color="FFFFFF"/>
            </w:tcBorders>
            <w:shd w:val="clear" w:color="auto" w:fill="E6E6E6"/>
          </w:tcPr>
          <w:p w14:paraId="0E1F0B0A" w14:textId="77777777" w:rsidR="007A4EAF" w:rsidRPr="003F09AC" w:rsidRDefault="007A4EAF" w:rsidP="007A4EAF">
            <w:pPr>
              <w:pStyle w:val="TableTextLeft"/>
              <w:spacing w:before="0" w:after="0"/>
              <w:rPr>
                <w:rFonts w:cstheme="minorHAnsi"/>
                <w:szCs w:val="20"/>
              </w:rPr>
            </w:pPr>
            <w:r w:rsidRPr="003F09AC">
              <w:rPr>
                <w:rFonts w:eastAsia="Times New Roman" w:cstheme="minorHAnsi"/>
                <w:color w:val="0A0905"/>
                <w:szCs w:val="20"/>
                <w:lang w:eastAsia="en-GB"/>
              </w:rPr>
              <w:t>mesh descriptor: [length of stay] this term only</w:t>
            </w:r>
          </w:p>
        </w:tc>
      </w:tr>
      <w:tr w:rsidR="007A4EAF" w:rsidRPr="003F09AC" w14:paraId="2F385C9E" w14:textId="77777777" w:rsidTr="00D435F9">
        <w:trPr>
          <w:trHeight w:val="291"/>
        </w:trPr>
        <w:tc>
          <w:tcPr>
            <w:tcW w:w="344" w:type="pct"/>
            <w:tcBorders>
              <w:top w:val="single" w:sz="6" w:space="0" w:color="FFFFFF"/>
              <w:bottom w:val="single" w:sz="6" w:space="0" w:color="FFFFFF"/>
              <w:right w:val="single" w:sz="6" w:space="0" w:color="FFFFFF"/>
            </w:tcBorders>
            <w:shd w:val="clear" w:color="auto" w:fill="E6E6E6"/>
          </w:tcPr>
          <w:p w14:paraId="40C313EC" w14:textId="77777777" w:rsidR="007A4EAF" w:rsidRPr="003F09AC" w:rsidRDefault="007A4EAF" w:rsidP="007A4EAF">
            <w:pPr>
              <w:pStyle w:val="TableTextLeft"/>
              <w:spacing w:before="0" w:after="0"/>
              <w:rPr>
                <w:rFonts w:cstheme="minorHAnsi"/>
                <w:szCs w:val="20"/>
              </w:rPr>
            </w:pPr>
            <w:r w:rsidRPr="003F09AC">
              <w:rPr>
                <w:rFonts w:cstheme="minorHAnsi"/>
                <w:szCs w:val="20"/>
              </w:rPr>
              <w:t>#7</w:t>
            </w:r>
          </w:p>
        </w:tc>
        <w:tc>
          <w:tcPr>
            <w:tcW w:w="4656" w:type="pct"/>
            <w:tcBorders>
              <w:top w:val="single" w:sz="6" w:space="0" w:color="FFFFFF"/>
              <w:left w:val="single" w:sz="6" w:space="0" w:color="FFFFFF"/>
              <w:bottom w:val="single" w:sz="6" w:space="0" w:color="FFFFFF"/>
            </w:tcBorders>
            <w:shd w:val="clear" w:color="auto" w:fill="E6E6E6"/>
          </w:tcPr>
          <w:p w14:paraId="16E02000" w14:textId="77777777" w:rsidR="007A4EAF" w:rsidRPr="003F09AC" w:rsidRDefault="007A4EAF" w:rsidP="007A4EAF">
            <w:pPr>
              <w:pStyle w:val="TableTextLeft"/>
              <w:spacing w:before="0" w:after="0"/>
              <w:rPr>
                <w:rFonts w:cstheme="minorHAnsi"/>
                <w:szCs w:val="20"/>
              </w:rPr>
            </w:pPr>
            <w:r w:rsidRPr="003F09AC">
              <w:rPr>
                <w:rFonts w:eastAsia="Times New Roman" w:cstheme="minorHAnsi"/>
                <w:color w:val="0A0905"/>
                <w:szCs w:val="20"/>
                <w:lang w:eastAsia="en-GB"/>
              </w:rPr>
              <w:t>mesh descriptor: [patient discharge] this term only</w:t>
            </w:r>
          </w:p>
        </w:tc>
      </w:tr>
      <w:tr w:rsidR="007A4EAF" w:rsidRPr="003F09AC" w14:paraId="5B6A65B8" w14:textId="77777777" w:rsidTr="00D435F9">
        <w:trPr>
          <w:trHeight w:val="291"/>
        </w:trPr>
        <w:tc>
          <w:tcPr>
            <w:tcW w:w="344" w:type="pct"/>
            <w:tcBorders>
              <w:top w:val="single" w:sz="6" w:space="0" w:color="FFFFFF"/>
              <w:bottom w:val="single" w:sz="6" w:space="0" w:color="FFFFFF"/>
              <w:right w:val="single" w:sz="6" w:space="0" w:color="FFFFFF"/>
            </w:tcBorders>
            <w:shd w:val="clear" w:color="auto" w:fill="E6E6E6"/>
          </w:tcPr>
          <w:p w14:paraId="2045F137" w14:textId="77777777" w:rsidR="007A4EAF" w:rsidRPr="003F09AC" w:rsidRDefault="007A4EAF" w:rsidP="007A4EAF">
            <w:pPr>
              <w:pStyle w:val="TableTextLeft"/>
              <w:spacing w:before="0" w:after="0"/>
              <w:rPr>
                <w:rFonts w:cstheme="minorHAnsi"/>
                <w:szCs w:val="20"/>
              </w:rPr>
            </w:pPr>
            <w:r w:rsidRPr="003F09AC">
              <w:rPr>
                <w:rFonts w:cstheme="minorHAnsi"/>
                <w:szCs w:val="20"/>
              </w:rPr>
              <w:t>#8</w:t>
            </w:r>
          </w:p>
        </w:tc>
        <w:tc>
          <w:tcPr>
            <w:tcW w:w="4656" w:type="pct"/>
            <w:tcBorders>
              <w:top w:val="single" w:sz="6" w:space="0" w:color="FFFFFF"/>
              <w:left w:val="single" w:sz="6" w:space="0" w:color="FFFFFF"/>
              <w:bottom w:val="single" w:sz="6" w:space="0" w:color="FFFFFF"/>
            </w:tcBorders>
            <w:shd w:val="clear" w:color="auto" w:fill="E6E6E6"/>
          </w:tcPr>
          <w:p w14:paraId="3643A053" w14:textId="77777777" w:rsidR="007A4EAF" w:rsidRPr="003F09AC" w:rsidRDefault="007A4EAF" w:rsidP="007A4EAF">
            <w:pPr>
              <w:pStyle w:val="TableTextLeft"/>
              <w:spacing w:before="0" w:after="0"/>
              <w:rPr>
                <w:rFonts w:cstheme="minorHAnsi"/>
                <w:szCs w:val="20"/>
              </w:rPr>
            </w:pPr>
            <w:r w:rsidRPr="003F09AC">
              <w:rPr>
                <w:rFonts w:eastAsia="Times New Roman" w:cstheme="minorHAnsi"/>
                <w:color w:val="0A0905"/>
                <w:szCs w:val="20"/>
                <w:lang w:eastAsia="en-GB"/>
              </w:rPr>
              <w:t>mesh descriptor: [duration of therapy] this term only</w:t>
            </w:r>
          </w:p>
        </w:tc>
      </w:tr>
      <w:tr w:rsidR="007A4EAF" w:rsidRPr="003F09AC" w14:paraId="4A6BE201" w14:textId="77777777" w:rsidTr="00D435F9">
        <w:trPr>
          <w:trHeight w:val="291"/>
        </w:trPr>
        <w:tc>
          <w:tcPr>
            <w:tcW w:w="344" w:type="pct"/>
            <w:tcBorders>
              <w:top w:val="single" w:sz="6" w:space="0" w:color="FFFFFF"/>
              <w:bottom w:val="single" w:sz="6" w:space="0" w:color="FFFFFF"/>
              <w:right w:val="single" w:sz="6" w:space="0" w:color="FFFFFF"/>
            </w:tcBorders>
            <w:shd w:val="clear" w:color="auto" w:fill="E6E6E6"/>
          </w:tcPr>
          <w:p w14:paraId="1BCD2E52" w14:textId="77777777" w:rsidR="007A4EAF" w:rsidRPr="003F09AC" w:rsidRDefault="007A4EAF" w:rsidP="007A4EAF">
            <w:pPr>
              <w:pStyle w:val="TableTextLeft"/>
              <w:spacing w:before="0" w:after="0"/>
              <w:rPr>
                <w:rFonts w:cstheme="minorHAnsi"/>
                <w:szCs w:val="20"/>
              </w:rPr>
            </w:pPr>
            <w:r w:rsidRPr="003F09AC">
              <w:rPr>
                <w:rFonts w:cstheme="minorHAnsi"/>
                <w:szCs w:val="20"/>
              </w:rPr>
              <w:t>#9</w:t>
            </w:r>
          </w:p>
        </w:tc>
        <w:tc>
          <w:tcPr>
            <w:tcW w:w="4656" w:type="pct"/>
            <w:tcBorders>
              <w:top w:val="single" w:sz="6" w:space="0" w:color="FFFFFF"/>
              <w:left w:val="single" w:sz="6" w:space="0" w:color="FFFFFF"/>
              <w:bottom w:val="single" w:sz="6" w:space="0" w:color="FFFFFF"/>
            </w:tcBorders>
            <w:shd w:val="clear" w:color="auto" w:fill="E6E6E6"/>
          </w:tcPr>
          <w:p w14:paraId="2976B78A" w14:textId="77777777" w:rsidR="007A4EAF" w:rsidRPr="003F09AC" w:rsidRDefault="007A4EAF" w:rsidP="007A4EAF">
            <w:pPr>
              <w:pStyle w:val="TableTextLeft"/>
              <w:spacing w:before="0" w:after="0"/>
              <w:rPr>
                <w:rFonts w:cstheme="minorHAnsi"/>
                <w:szCs w:val="20"/>
              </w:rPr>
            </w:pPr>
            <w:r w:rsidRPr="003F09AC">
              <w:rPr>
                <w:rFonts w:eastAsia="Times New Roman" w:cstheme="minorHAnsi"/>
                <w:color w:val="0A0905"/>
                <w:szCs w:val="20"/>
                <w:lang w:eastAsia="en-GB"/>
              </w:rPr>
              <w:t>(((hours or length or long* or rapid or short*) near/3 stay*)):ti,ab,kw</w:t>
            </w:r>
          </w:p>
        </w:tc>
      </w:tr>
      <w:tr w:rsidR="007A4EAF" w:rsidRPr="003F09AC" w14:paraId="20ACF940" w14:textId="77777777" w:rsidTr="00D435F9">
        <w:trPr>
          <w:trHeight w:val="291"/>
        </w:trPr>
        <w:tc>
          <w:tcPr>
            <w:tcW w:w="344" w:type="pct"/>
            <w:tcBorders>
              <w:top w:val="single" w:sz="6" w:space="0" w:color="FFFFFF"/>
              <w:bottom w:val="single" w:sz="6" w:space="0" w:color="FFFFFF"/>
              <w:right w:val="single" w:sz="6" w:space="0" w:color="FFFFFF"/>
            </w:tcBorders>
            <w:shd w:val="clear" w:color="auto" w:fill="E6E6E6"/>
          </w:tcPr>
          <w:p w14:paraId="27CA1509" w14:textId="77777777" w:rsidR="007A4EAF" w:rsidRPr="003F09AC" w:rsidRDefault="007A4EAF" w:rsidP="007A4EAF">
            <w:pPr>
              <w:pStyle w:val="TableTextLeft"/>
              <w:spacing w:before="0" w:after="0"/>
              <w:rPr>
                <w:rFonts w:cstheme="minorHAnsi"/>
                <w:szCs w:val="20"/>
              </w:rPr>
            </w:pPr>
            <w:r w:rsidRPr="003F09AC">
              <w:rPr>
                <w:rFonts w:cstheme="minorHAnsi"/>
                <w:szCs w:val="20"/>
              </w:rPr>
              <w:t>#10</w:t>
            </w:r>
          </w:p>
        </w:tc>
        <w:tc>
          <w:tcPr>
            <w:tcW w:w="4656" w:type="pct"/>
            <w:tcBorders>
              <w:top w:val="single" w:sz="6" w:space="0" w:color="FFFFFF"/>
              <w:left w:val="single" w:sz="6" w:space="0" w:color="FFFFFF"/>
              <w:bottom w:val="single" w:sz="6" w:space="0" w:color="FFFFFF"/>
            </w:tcBorders>
            <w:shd w:val="clear" w:color="auto" w:fill="E6E6E6"/>
          </w:tcPr>
          <w:p w14:paraId="0E95B77D" w14:textId="77777777" w:rsidR="007A4EAF" w:rsidRPr="003F09AC" w:rsidRDefault="007A4EAF" w:rsidP="007A4EAF">
            <w:pPr>
              <w:pStyle w:val="TableTextLeft"/>
              <w:spacing w:before="0" w:after="0"/>
              <w:rPr>
                <w:rFonts w:cstheme="minorHAnsi"/>
                <w:szCs w:val="20"/>
              </w:rPr>
            </w:pPr>
            <w:r w:rsidRPr="003F09AC">
              <w:rPr>
                <w:rFonts w:eastAsia="Times New Roman" w:cstheme="minorHAnsi"/>
                <w:color w:val="0A0905"/>
                <w:szCs w:val="20"/>
                <w:lang w:eastAsia="en-GB"/>
              </w:rPr>
              <w:t>((hospital* near/3 stay*)):ti,ab,kw</w:t>
            </w:r>
          </w:p>
        </w:tc>
      </w:tr>
      <w:tr w:rsidR="007A4EAF" w:rsidRPr="003F09AC" w14:paraId="1E7C5E9A" w14:textId="77777777" w:rsidTr="00D435F9">
        <w:trPr>
          <w:trHeight w:val="291"/>
        </w:trPr>
        <w:tc>
          <w:tcPr>
            <w:tcW w:w="344" w:type="pct"/>
            <w:tcBorders>
              <w:top w:val="single" w:sz="6" w:space="0" w:color="FFFFFF"/>
              <w:bottom w:val="single" w:sz="6" w:space="0" w:color="FFFFFF"/>
              <w:right w:val="single" w:sz="6" w:space="0" w:color="FFFFFF"/>
            </w:tcBorders>
            <w:shd w:val="clear" w:color="auto" w:fill="E6E6E6"/>
          </w:tcPr>
          <w:p w14:paraId="26E2C0A0" w14:textId="77777777" w:rsidR="007A4EAF" w:rsidRPr="003F09AC" w:rsidRDefault="007A4EAF" w:rsidP="007A4EAF">
            <w:pPr>
              <w:pStyle w:val="TableTextLeft"/>
              <w:spacing w:before="0" w:after="0"/>
              <w:rPr>
                <w:rFonts w:cstheme="minorHAnsi"/>
                <w:szCs w:val="20"/>
              </w:rPr>
            </w:pPr>
            <w:r w:rsidRPr="003F09AC">
              <w:rPr>
                <w:rFonts w:cstheme="minorHAnsi"/>
                <w:szCs w:val="20"/>
              </w:rPr>
              <w:t>#11</w:t>
            </w:r>
          </w:p>
        </w:tc>
        <w:tc>
          <w:tcPr>
            <w:tcW w:w="4656" w:type="pct"/>
            <w:tcBorders>
              <w:top w:val="single" w:sz="6" w:space="0" w:color="FFFFFF"/>
              <w:left w:val="single" w:sz="6" w:space="0" w:color="FFFFFF"/>
              <w:bottom w:val="single" w:sz="6" w:space="0" w:color="FFFFFF"/>
            </w:tcBorders>
            <w:shd w:val="clear" w:color="auto" w:fill="E6E6E6"/>
          </w:tcPr>
          <w:p w14:paraId="640492B0" w14:textId="77777777" w:rsidR="007A4EAF" w:rsidRPr="003F09AC" w:rsidRDefault="007A4EAF" w:rsidP="007A4EAF">
            <w:pPr>
              <w:pStyle w:val="TableTextLeft"/>
              <w:spacing w:before="0" w:after="0"/>
              <w:rPr>
                <w:rFonts w:cstheme="minorHAnsi"/>
                <w:szCs w:val="20"/>
              </w:rPr>
            </w:pPr>
            <w:r w:rsidRPr="003F09AC">
              <w:rPr>
                <w:rFonts w:eastAsia="Times New Roman" w:cstheme="minorHAnsi"/>
                <w:color w:val="0A0905"/>
                <w:szCs w:val="20"/>
                <w:lang w:eastAsia="en-GB"/>
              </w:rPr>
              <w:t xml:space="preserve">((patient* near/3 discharg*)):ti,ab,kw </w:t>
            </w:r>
          </w:p>
        </w:tc>
      </w:tr>
      <w:tr w:rsidR="007A4EAF" w:rsidRPr="003F09AC" w14:paraId="514B2F14" w14:textId="77777777" w:rsidTr="00D435F9">
        <w:trPr>
          <w:trHeight w:val="291"/>
        </w:trPr>
        <w:tc>
          <w:tcPr>
            <w:tcW w:w="344" w:type="pct"/>
            <w:tcBorders>
              <w:top w:val="single" w:sz="6" w:space="0" w:color="FFFFFF"/>
              <w:bottom w:val="single" w:sz="6" w:space="0" w:color="FFFFFF"/>
              <w:right w:val="single" w:sz="6" w:space="0" w:color="FFFFFF"/>
            </w:tcBorders>
            <w:shd w:val="clear" w:color="auto" w:fill="E6E6E6"/>
          </w:tcPr>
          <w:p w14:paraId="24460CAB" w14:textId="77777777" w:rsidR="007A4EAF" w:rsidRPr="003F09AC" w:rsidRDefault="007A4EAF" w:rsidP="007A4EAF">
            <w:pPr>
              <w:pStyle w:val="TableTextLeft"/>
              <w:spacing w:before="0" w:after="0"/>
              <w:rPr>
                <w:rFonts w:cstheme="minorHAnsi"/>
                <w:szCs w:val="20"/>
              </w:rPr>
            </w:pPr>
            <w:r w:rsidRPr="003F09AC">
              <w:rPr>
                <w:rFonts w:cstheme="minorHAnsi"/>
                <w:szCs w:val="20"/>
              </w:rPr>
              <w:t>#12</w:t>
            </w:r>
          </w:p>
        </w:tc>
        <w:tc>
          <w:tcPr>
            <w:tcW w:w="4656" w:type="pct"/>
            <w:tcBorders>
              <w:top w:val="single" w:sz="6" w:space="0" w:color="FFFFFF"/>
              <w:left w:val="single" w:sz="6" w:space="0" w:color="FFFFFF"/>
              <w:bottom w:val="single" w:sz="6" w:space="0" w:color="FFFFFF"/>
            </w:tcBorders>
            <w:shd w:val="clear" w:color="auto" w:fill="E6E6E6"/>
          </w:tcPr>
          <w:p w14:paraId="2E60C3FB" w14:textId="77777777" w:rsidR="007A4EAF" w:rsidRPr="003F09AC" w:rsidRDefault="007A4EAF" w:rsidP="007A4EAF">
            <w:pPr>
              <w:pStyle w:val="TableTextLeft"/>
              <w:spacing w:before="0" w:after="0"/>
              <w:rPr>
                <w:rFonts w:cstheme="minorHAnsi"/>
                <w:szCs w:val="20"/>
              </w:rPr>
            </w:pPr>
            <w:r w:rsidRPr="003F09AC">
              <w:rPr>
                <w:rFonts w:eastAsia="Times New Roman" w:cstheme="minorHAnsi"/>
                <w:color w:val="0A0905"/>
                <w:szCs w:val="20"/>
                <w:lang w:eastAsia="en-GB"/>
              </w:rPr>
              <w:t>(((hospital* or postnatal* or "post natal*" or postpartum* or "post partum*") near/3 discharg*)):ti,ab,kw</w:t>
            </w:r>
          </w:p>
        </w:tc>
      </w:tr>
      <w:tr w:rsidR="007A4EAF" w:rsidRPr="003F09AC" w14:paraId="066F0DFB" w14:textId="77777777" w:rsidTr="00D435F9">
        <w:trPr>
          <w:trHeight w:val="291"/>
        </w:trPr>
        <w:tc>
          <w:tcPr>
            <w:tcW w:w="344" w:type="pct"/>
            <w:tcBorders>
              <w:top w:val="single" w:sz="6" w:space="0" w:color="FFFFFF"/>
              <w:bottom w:val="single" w:sz="6" w:space="0" w:color="FFFFFF"/>
              <w:right w:val="single" w:sz="6" w:space="0" w:color="FFFFFF"/>
            </w:tcBorders>
            <w:shd w:val="clear" w:color="auto" w:fill="E6E6E6"/>
          </w:tcPr>
          <w:p w14:paraId="4C59E343" w14:textId="77777777" w:rsidR="007A4EAF" w:rsidRPr="003F09AC" w:rsidRDefault="007A4EAF" w:rsidP="007A4EAF">
            <w:pPr>
              <w:pStyle w:val="TableTextLeft"/>
              <w:spacing w:before="0" w:after="0"/>
              <w:rPr>
                <w:rFonts w:cstheme="minorHAnsi"/>
                <w:szCs w:val="20"/>
              </w:rPr>
            </w:pPr>
            <w:r w:rsidRPr="003F09AC">
              <w:rPr>
                <w:rFonts w:cstheme="minorHAnsi"/>
                <w:szCs w:val="20"/>
              </w:rPr>
              <w:t>#13</w:t>
            </w:r>
          </w:p>
        </w:tc>
        <w:tc>
          <w:tcPr>
            <w:tcW w:w="4656" w:type="pct"/>
            <w:tcBorders>
              <w:top w:val="single" w:sz="6" w:space="0" w:color="FFFFFF"/>
              <w:left w:val="single" w:sz="6" w:space="0" w:color="FFFFFF"/>
              <w:bottom w:val="single" w:sz="6" w:space="0" w:color="FFFFFF"/>
            </w:tcBorders>
            <w:shd w:val="clear" w:color="auto" w:fill="E6E6E6"/>
          </w:tcPr>
          <w:p w14:paraId="2F7068BE" w14:textId="77777777" w:rsidR="007A4EAF" w:rsidRPr="003F09AC" w:rsidRDefault="007A4EAF" w:rsidP="007A4EAF">
            <w:pPr>
              <w:pStyle w:val="TableTextLeft"/>
              <w:spacing w:before="0" w:after="0"/>
              <w:rPr>
                <w:rFonts w:eastAsia="Times New Roman" w:cstheme="minorHAnsi"/>
                <w:color w:val="0A0905"/>
                <w:szCs w:val="20"/>
                <w:lang w:eastAsia="en-GB"/>
              </w:rPr>
            </w:pPr>
            <w:r w:rsidRPr="003F09AC">
              <w:rPr>
                <w:rFonts w:eastAsia="Times New Roman" w:cstheme="minorHAnsi"/>
                <w:color w:val="0A0905"/>
                <w:szCs w:val="20"/>
                <w:lang w:eastAsia="en-GB"/>
              </w:rPr>
              <w:t>((("6 hour*" or "12 hour*" or "24 hour*" or early or late or rapid or short*) near/3 discharg*)):ti,ab,kw</w:t>
            </w:r>
          </w:p>
        </w:tc>
      </w:tr>
      <w:tr w:rsidR="007A4EAF" w:rsidRPr="003F09AC" w14:paraId="0C36871E" w14:textId="77777777" w:rsidTr="00D435F9">
        <w:trPr>
          <w:trHeight w:val="291"/>
        </w:trPr>
        <w:tc>
          <w:tcPr>
            <w:tcW w:w="344" w:type="pct"/>
            <w:tcBorders>
              <w:top w:val="single" w:sz="6" w:space="0" w:color="FFFFFF"/>
              <w:bottom w:val="single" w:sz="6" w:space="0" w:color="FFFFFF"/>
              <w:right w:val="single" w:sz="6" w:space="0" w:color="FFFFFF"/>
            </w:tcBorders>
            <w:shd w:val="clear" w:color="auto" w:fill="E6E6E6"/>
          </w:tcPr>
          <w:p w14:paraId="6D77F833" w14:textId="77777777" w:rsidR="007A4EAF" w:rsidRPr="003F09AC" w:rsidRDefault="007A4EAF" w:rsidP="007A4EAF">
            <w:pPr>
              <w:pStyle w:val="TableTextLeft"/>
              <w:spacing w:before="0" w:after="0"/>
              <w:rPr>
                <w:rFonts w:cstheme="minorHAnsi"/>
                <w:szCs w:val="20"/>
              </w:rPr>
            </w:pPr>
            <w:r w:rsidRPr="003F09AC">
              <w:rPr>
                <w:rFonts w:cstheme="minorHAnsi"/>
                <w:szCs w:val="20"/>
              </w:rPr>
              <w:t>#14</w:t>
            </w:r>
          </w:p>
        </w:tc>
        <w:tc>
          <w:tcPr>
            <w:tcW w:w="4656" w:type="pct"/>
            <w:tcBorders>
              <w:top w:val="single" w:sz="6" w:space="0" w:color="FFFFFF"/>
              <w:left w:val="single" w:sz="6" w:space="0" w:color="FFFFFF"/>
              <w:bottom w:val="single" w:sz="6" w:space="0" w:color="FFFFFF"/>
            </w:tcBorders>
            <w:shd w:val="clear" w:color="auto" w:fill="E6E6E6"/>
          </w:tcPr>
          <w:p w14:paraId="2E79A833" w14:textId="77777777" w:rsidR="007A4EAF" w:rsidRPr="003F09AC" w:rsidRDefault="007A4EAF" w:rsidP="007A4EAF">
            <w:pPr>
              <w:pStyle w:val="TableTextLeft"/>
              <w:spacing w:before="0" w:after="0"/>
              <w:rPr>
                <w:rFonts w:eastAsia="Times New Roman" w:cstheme="minorHAnsi"/>
                <w:color w:val="0A0905"/>
                <w:szCs w:val="20"/>
                <w:lang w:eastAsia="en-GB"/>
              </w:rPr>
            </w:pPr>
            <w:r w:rsidRPr="003F09AC">
              <w:rPr>
                <w:rFonts w:eastAsia="Times New Roman" w:cstheme="minorHAnsi"/>
                <w:color w:val="0A0905"/>
                <w:szCs w:val="20"/>
                <w:lang w:eastAsia="en-GB"/>
              </w:rPr>
              <w:t>#6 or #7 or #8 or #9 or #10 or #11 or #12 or #13</w:t>
            </w:r>
          </w:p>
        </w:tc>
      </w:tr>
      <w:tr w:rsidR="007A4EAF" w:rsidRPr="003F09AC" w14:paraId="74AC6D76" w14:textId="77777777" w:rsidTr="00D435F9">
        <w:trPr>
          <w:trHeight w:val="291"/>
        </w:trPr>
        <w:tc>
          <w:tcPr>
            <w:tcW w:w="344" w:type="pct"/>
            <w:tcBorders>
              <w:top w:val="single" w:sz="6" w:space="0" w:color="FFFFFF"/>
              <w:bottom w:val="single" w:sz="6" w:space="0" w:color="FFFFFF"/>
              <w:right w:val="single" w:sz="6" w:space="0" w:color="FFFFFF"/>
            </w:tcBorders>
            <w:shd w:val="clear" w:color="auto" w:fill="E6E6E6"/>
          </w:tcPr>
          <w:p w14:paraId="22EA5487" w14:textId="77777777" w:rsidR="007A4EAF" w:rsidRPr="003F09AC" w:rsidRDefault="007A4EAF" w:rsidP="007A4EAF">
            <w:pPr>
              <w:pStyle w:val="TableTextLeft"/>
              <w:spacing w:before="0" w:after="0"/>
              <w:rPr>
                <w:rFonts w:cstheme="minorHAnsi"/>
                <w:szCs w:val="20"/>
              </w:rPr>
            </w:pPr>
            <w:r w:rsidRPr="003F09AC">
              <w:rPr>
                <w:rFonts w:cstheme="minorHAnsi"/>
                <w:szCs w:val="20"/>
              </w:rPr>
              <w:t>#15</w:t>
            </w:r>
          </w:p>
        </w:tc>
        <w:tc>
          <w:tcPr>
            <w:tcW w:w="4656" w:type="pct"/>
            <w:tcBorders>
              <w:top w:val="single" w:sz="6" w:space="0" w:color="FFFFFF"/>
              <w:left w:val="single" w:sz="6" w:space="0" w:color="FFFFFF"/>
              <w:bottom w:val="single" w:sz="6" w:space="0" w:color="FFFFFF"/>
            </w:tcBorders>
            <w:shd w:val="clear" w:color="auto" w:fill="E6E6E6"/>
          </w:tcPr>
          <w:p w14:paraId="12B99597" w14:textId="77777777" w:rsidR="007A4EAF" w:rsidRPr="003F09AC" w:rsidRDefault="007A4EAF" w:rsidP="007A4EAF">
            <w:pPr>
              <w:pStyle w:val="TableTextLeft"/>
              <w:spacing w:before="0" w:after="0"/>
              <w:rPr>
                <w:rFonts w:eastAsia="Times New Roman" w:cstheme="minorHAnsi"/>
                <w:color w:val="0A0905"/>
                <w:szCs w:val="20"/>
                <w:lang w:eastAsia="en-GB"/>
              </w:rPr>
            </w:pPr>
            <w:r w:rsidRPr="003F09AC">
              <w:rPr>
                <w:rFonts w:eastAsia="Times New Roman" w:cstheme="minorHAnsi"/>
                <w:color w:val="0A0905"/>
                <w:szCs w:val="20"/>
                <w:lang w:eastAsia="en-GB"/>
              </w:rPr>
              <w:t>#5 and #14</w:t>
            </w:r>
            <w:r w:rsidRPr="003F09AC">
              <w:rPr>
                <w:rFonts w:eastAsia="Times New Roman" w:cstheme="minorHAnsi"/>
                <w:color w:val="0A0905"/>
                <w:szCs w:val="20"/>
                <w:lang w:eastAsia="en-GB"/>
              </w:rPr>
              <w:tab/>
            </w:r>
          </w:p>
        </w:tc>
      </w:tr>
    </w:tbl>
    <w:p w14:paraId="15F03D22" w14:textId="77777777" w:rsidR="007A4EAF" w:rsidRPr="00806E88" w:rsidRDefault="007A4EAF" w:rsidP="007A4EAF">
      <w:r w:rsidRPr="00806E88">
        <w:rPr>
          <w:b/>
        </w:rPr>
        <w:t xml:space="preserve">Database: </w:t>
      </w:r>
      <w:r>
        <w:t>DARE, HTA</w:t>
      </w:r>
      <w:r w:rsidRPr="00806E88">
        <w:t xml:space="preserve"> (global) [CRD Web]</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590"/>
        <w:gridCol w:w="8480"/>
      </w:tblGrid>
      <w:tr w:rsidR="007A4EAF" w:rsidRPr="00806E88" w14:paraId="47C3603D" w14:textId="77777777" w:rsidTr="00D435F9">
        <w:trPr>
          <w:tblHeader/>
        </w:trPr>
        <w:tc>
          <w:tcPr>
            <w:tcW w:w="325" w:type="pct"/>
            <w:shd w:val="clear" w:color="auto" w:fill="00B050"/>
            <w:vAlign w:val="bottom"/>
          </w:tcPr>
          <w:p w14:paraId="3C65FF2B" w14:textId="77777777" w:rsidR="007A4EAF" w:rsidRPr="00155602" w:rsidRDefault="007A4EAF" w:rsidP="007A4EAF">
            <w:pPr>
              <w:spacing w:before="40" w:after="20"/>
              <w:rPr>
                <w:rFonts w:asciiTheme="majorHAnsi" w:hAnsiTheme="majorHAnsi" w:cstheme="majorHAnsi"/>
                <w:b/>
                <w:color w:val="000000"/>
                <w:sz w:val="20"/>
                <w:szCs w:val="20"/>
              </w:rPr>
            </w:pPr>
            <w:r w:rsidRPr="00155602">
              <w:rPr>
                <w:rFonts w:asciiTheme="majorHAnsi" w:hAnsiTheme="majorHAnsi" w:cstheme="majorHAnsi"/>
                <w:b/>
                <w:color w:val="000000"/>
                <w:sz w:val="20"/>
                <w:szCs w:val="20"/>
              </w:rPr>
              <w:t>#</w:t>
            </w:r>
          </w:p>
        </w:tc>
        <w:tc>
          <w:tcPr>
            <w:tcW w:w="4675" w:type="pct"/>
            <w:shd w:val="clear" w:color="auto" w:fill="00B050"/>
            <w:vAlign w:val="bottom"/>
          </w:tcPr>
          <w:p w14:paraId="2FFAE8D8" w14:textId="77777777" w:rsidR="007A4EAF" w:rsidRPr="00056FEF" w:rsidRDefault="007A4EAF" w:rsidP="007A4EAF">
            <w:pPr>
              <w:spacing w:before="40" w:after="20"/>
              <w:rPr>
                <w:rFonts w:asciiTheme="majorHAnsi" w:hAnsiTheme="majorHAnsi" w:cstheme="majorHAnsi"/>
                <w:b/>
                <w:color w:val="000000"/>
                <w:sz w:val="20"/>
                <w:szCs w:val="20"/>
              </w:rPr>
            </w:pPr>
            <w:r w:rsidRPr="00155602">
              <w:rPr>
                <w:rFonts w:asciiTheme="majorHAnsi" w:hAnsiTheme="majorHAnsi" w:cstheme="majorHAnsi"/>
                <w:b/>
                <w:color w:val="000000"/>
                <w:sz w:val="20"/>
                <w:szCs w:val="20"/>
              </w:rPr>
              <w:t>Search</w:t>
            </w:r>
          </w:p>
        </w:tc>
      </w:tr>
      <w:tr w:rsidR="007A4EAF" w:rsidRPr="00806E88" w14:paraId="6AC35E5B"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2D4FDFB9"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w:t>
            </w:r>
          </w:p>
        </w:tc>
        <w:tc>
          <w:tcPr>
            <w:tcW w:w="4675" w:type="pct"/>
            <w:tcBorders>
              <w:top w:val="single" w:sz="6" w:space="0" w:color="FFFFFF"/>
              <w:left w:val="single" w:sz="6" w:space="0" w:color="FFFFFF"/>
              <w:bottom w:val="single" w:sz="6" w:space="0" w:color="FFFFFF"/>
            </w:tcBorders>
            <w:shd w:val="clear" w:color="auto" w:fill="E6E6E6"/>
            <w:vAlign w:val="center"/>
          </w:tcPr>
          <w:p w14:paraId="6C4694B2"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postpartum period  in dare,hta</w:t>
            </w:r>
          </w:p>
        </w:tc>
      </w:tr>
      <w:tr w:rsidR="007A4EAF" w:rsidRPr="00806E88" w14:paraId="5C847DDA"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6407C643"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2</w:t>
            </w:r>
          </w:p>
        </w:tc>
        <w:tc>
          <w:tcPr>
            <w:tcW w:w="4675" w:type="pct"/>
            <w:tcBorders>
              <w:top w:val="single" w:sz="6" w:space="0" w:color="FFFFFF"/>
              <w:left w:val="single" w:sz="6" w:space="0" w:color="FFFFFF"/>
              <w:bottom w:val="single" w:sz="6" w:space="0" w:color="FFFFFF"/>
            </w:tcBorders>
            <w:shd w:val="clear" w:color="auto" w:fill="E6E6E6"/>
            <w:vAlign w:val="center"/>
          </w:tcPr>
          <w:p w14:paraId="194DE630" w14:textId="77777777" w:rsidR="007A4EAF" w:rsidRPr="00806E88" w:rsidRDefault="007A4EAF" w:rsidP="007A4EAF">
            <w:pPr>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peripartum period in dare,hta</w:t>
            </w:r>
          </w:p>
        </w:tc>
      </w:tr>
      <w:tr w:rsidR="007A4EAF" w:rsidRPr="00806E88" w14:paraId="2EEE07C7"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61DCF9CC"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3</w:t>
            </w:r>
          </w:p>
        </w:tc>
        <w:tc>
          <w:tcPr>
            <w:tcW w:w="4675" w:type="pct"/>
            <w:tcBorders>
              <w:top w:val="single" w:sz="6" w:space="0" w:color="FFFFFF"/>
              <w:left w:val="single" w:sz="6" w:space="0" w:color="FFFFFF"/>
              <w:bottom w:val="single" w:sz="6" w:space="0" w:color="FFFFFF"/>
            </w:tcBorders>
            <w:shd w:val="clear" w:color="auto" w:fill="E6E6E6"/>
            <w:vAlign w:val="center"/>
          </w:tcPr>
          <w:p w14:paraId="7567ECA2" w14:textId="77777777" w:rsidR="007A4EAF" w:rsidRPr="00806E88" w:rsidRDefault="007A4EAF" w:rsidP="007A4EAF">
            <w:pPr>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postnatal care in dare,hta</w:t>
            </w:r>
          </w:p>
        </w:tc>
      </w:tr>
      <w:tr w:rsidR="007A4EAF" w:rsidRPr="00806E88" w14:paraId="0C14CB95"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7CAD19C2"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4</w:t>
            </w:r>
          </w:p>
        </w:tc>
        <w:tc>
          <w:tcPr>
            <w:tcW w:w="4675" w:type="pct"/>
            <w:tcBorders>
              <w:top w:val="single" w:sz="6" w:space="0" w:color="FFFFFF"/>
              <w:left w:val="single" w:sz="6" w:space="0" w:color="FFFFFF"/>
              <w:bottom w:val="single" w:sz="6" w:space="0" w:color="FFFFFF"/>
            </w:tcBorders>
            <w:shd w:val="clear" w:color="auto" w:fill="E6E6E6"/>
            <w:vAlign w:val="center"/>
          </w:tcPr>
          <w:p w14:paraId="17C217B9"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(nullipara* or peri natal* or perinatal* or postbirth or post birth or postdelivery or post delivery or postnatal* or post natal* or postpartum* or post partum* or primipara* or puerpera* or puerperium* or ((after or follow*) near2 birth*))  in dare, hta</w:t>
            </w:r>
          </w:p>
        </w:tc>
      </w:tr>
      <w:tr w:rsidR="007A4EAF" w:rsidRPr="00806E88" w14:paraId="43532490"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14D2CF86"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lastRenderedPageBreak/>
              <w:t>5</w:t>
            </w:r>
          </w:p>
        </w:tc>
        <w:tc>
          <w:tcPr>
            <w:tcW w:w="4675" w:type="pct"/>
            <w:tcBorders>
              <w:top w:val="single" w:sz="6" w:space="0" w:color="FFFFFF"/>
              <w:left w:val="single" w:sz="6" w:space="0" w:color="FFFFFF"/>
              <w:bottom w:val="single" w:sz="6" w:space="0" w:color="FFFFFF"/>
            </w:tcBorders>
            <w:shd w:val="clear" w:color="auto" w:fill="E6E6E6"/>
            <w:vAlign w:val="center"/>
          </w:tcPr>
          <w:p w14:paraId="76700A96"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 or #2 or #3 or #4</w:t>
            </w:r>
          </w:p>
        </w:tc>
      </w:tr>
      <w:tr w:rsidR="007A4EAF" w:rsidRPr="00806E88" w14:paraId="6E3AC05D"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67AE7CC1"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6</w:t>
            </w:r>
          </w:p>
        </w:tc>
        <w:tc>
          <w:tcPr>
            <w:tcW w:w="4675" w:type="pct"/>
            <w:tcBorders>
              <w:top w:val="single" w:sz="6" w:space="0" w:color="FFFFFF"/>
              <w:left w:val="single" w:sz="6" w:space="0" w:color="FFFFFF"/>
              <w:bottom w:val="single" w:sz="6" w:space="0" w:color="FFFFFF"/>
            </w:tcBorders>
            <w:shd w:val="clear" w:color="auto" w:fill="E6E6E6"/>
            <w:vAlign w:val="center"/>
          </w:tcPr>
          <w:p w14:paraId="2BF4ED27"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breast feeding explode all trees in dare,hta</w:t>
            </w:r>
          </w:p>
        </w:tc>
      </w:tr>
      <w:tr w:rsidR="007A4EAF" w:rsidRPr="00806E88" w14:paraId="023E45DA"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5EF2AFC3"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7</w:t>
            </w:r>
          </w:p>
        </w:tc>
        <w:tc>
          <w:tcPr>
            <w:tcW w:w="4675" w:type="pct"/>
            <w:tcBorders>
              <w:top w:val="single" w:sz="6" w:space="0" w:color="FFFFFF"/>
              <w:left w:val="single" w:sz="6" w:space="0" w:color="FFFFFF"/>
              <w:bottom w:val="single" w:sz="6" w:space="0" w:color="FFFFFF"/>
            </w:tcBorders>
            <w:shd w:val="clear" w:color="auto" w:fill="E6E6E6"/>
            <w:vAlign w:val="center"/>
          </w:tcPr>
          <w:p w14:paraId="1F4DAEF9" w14:textId="77777777" w:rsidR="007A4EAF" w:rsidRPr="00806E88" w:rsidRDefault="007A4EAF" w:rsidP="007A4EAF">
            <w:pPr>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lactation in dare,hta</w:t>
            </w:r>
          </w:p>
        </w:tc>
      </w:tr>
      <w:tr w:rsidR="007A4EAF" w:rsidRPr="00806E88" w14:paraId="7F09FC82"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2A0A62EF"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8</w:t>
            </w:r>
          </w:p>
        </w:tc>
        <w:tc>
          <w:tcPr>
            <w:tcW w:w="4675" w:type="pct"/>
            <w:tcBorders>
              <w:top w:val="single" w:sz="6" w:space="0" w:color="FFFFFF"/>
              <w:left w:val="single" w:sz="6" w:space="0" w:color="FFFFFF"/>
              <w:bottom w:val="single" w:sz="6" w:space="0" w:color="FFFFFF"/>
            </w:tcBorders>
            <w:shd w:val="clear" w:color="auto" w:fill="E6E6E6"/>
            <w:vAlign w:val="center"/>
          </w:tcPr>
          <w:p w14:paraId="6B824124"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(breastfeed* or breast feed* or breastfed* or breastfeed* or breast fed or breastmilk or breast milk or expressed milk* or lactat* or (nursing next (baby or infant* or mother* or neonate* or newborn*)))  in dare, hta</w:t>
            </w:r>
          </w:p>
        </w:tc>
      </w:tr>
      <w:tr w:rsidR="007A4EAF" w:rsidRPr="00806E88" w14:paraId="431B1B0C"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3D28FFF0"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9</w:t>
            </w:r>
          </w:p>
        </w:tc>
        <w:tc>
          <w:tcPr>
            <w:tcW w:w="4675" w:type="pct"/>
            <w:tcBorders>
              <w:top w:val="single" w:sz="6" w:space="0" w:color="FFFFFF"/>
              <w:left w:val="single" w:sz="6" w:space="0" w:color="FFFFFF"/>
              <w:bottom w:val="single" w:sz="6" w:space="0" w:color="FFFFFF"/>
            </w:tcBorders>
            <w:shd w:val="clear" w:color="auto" w:fill="E6E6E6"/>
            <w:vAlign w:val="center"/>
          </w:tcPr>
          <w:p w14:paraId="68EF65A3"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#6 or #7 or #8</w:t>
            </w:r>
          </w:p>
        </w:tc>
      </w:tr>
      <w:tr w:rsidR="007A4EAF" w:rsidRPr="00806E88" w14:paraId="573F5291"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01E9665E"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10</w:t>
            </w:r>
          </w:p>
        </w:tc>
        <w:tc>
          <w:tcPr>
            <w:tcW w:w="4675" w:type="pct"/>
            <w:tcBorders>
              <w:top w:val="single" w:sz="6" w:space="0" w:color="FFFFFF"/>
              <w:left w:val="single" w:sz="6" w:space="0" w:color="FFFFFF"/>
              <w:bottom w:val="single" w:sz="6" w:space="0" w:color="FFFFFF"/>
            </w:tcBorders>
            <w:shd w:val="clear" w:color="auto" w:fill="E6E6E6"/>
            <w:vAlign w:val="center"/>
          </w:tcPr>
          <w:p w14:paraId="7208D0CE"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bottle feeding in dare,hta</w:t>
            </w:r>
          </w:p>
        </w:tc>
      </w:tr>
      <w:tr w:rsidR="007A4EAF" w:rsidRPr="00806E88" w14:paraId="6F92262D"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334F6C74"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11</w:t>
            </w:r>
          </w:p>
        </w:tc>
        <w:tc>
          <w:tcPr>
            <w:tcW w:w="4675" w:type="pct"/>
            <w:tcBorders>
              <w:top w:val="single" w:sz="6" w:space="0" w:color="FFFFFF"/>
              <w:left w:val="single" w:sz="6" w:space="0" w:color="FFFFFF"/>
              <w:bottom w:val="single" w:sz="6" w:space="0" w:color="FFFFFF"/>
            </w:tcBorders>
            <w:shd w:val="clear" w:color="auto" w:fill="E6E6E6"/>
            <w:vAlign w:val="center"/>
          </w:tcPr>
          <w:p w14:paraId="09006793" w14:textId="77777777" w:rsidR="007A4EAF" w:rsidRPr="00806E88" w:rsidRDefault="007A4EAF" w:rsidP="007A4EAF">
            <w:pPr>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infant formula in dare,hta</w:t>
            </w:r>
          </w:p>
        </w:tc>
      </w:tr>
      <w:tr w:rsidR="007A4EAF" w:rsidRPr="00806E88" w14:paraId="0349C18D"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54CF79E4"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12</w:t>
            </w:r>
          </w:p>
        </w:tc>
        <w:tc>
          <w:tcPr>
            <w:tcW w:w="4675" w:type="pct"/>
            <w:tcBorders>
              <w:top w:val="single" w:sz="6" w:space="0" w:color="FFFFFF"/>
              <w:left w:val="single" w:sz="6" w:space="0" w:color="FFFFFF"/>
              <w:bottom w:val="single" w:sz="6" w:space="0" w:color="FFFFFF"/>
            </w:tcBorders>
            <w:shd w:val="clear" w:color="auto" w:fill="E6E6E6"/>
            <w:vAlign w:val="center"/>
          </w:tcPr>
          <w:p w14:paraId="36840F3F"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(((bottle or formula or synthetic) near2 (artificial or fed or feed* or infant* or milk*)) or (artificial next (formula or milk)) or bottlefed or bottlefeed or cup feeding or (milk near2 (substitut* or supplement*)) or ((infant or milk or water or glucose or dextrose or formula) next supplement) or formula supplement* or supplement feed or milk feed or ((baby or babies or infant* or neonate* or newborn*) next (formula* or milk)) or formulafeed or formulated or (milk near2 powder*) or hydrolyzed formula* or (((feeding or baby or infant) next bottle*) or infant feeding or bottle nipple* or milk pump*)) in dare, hta</w:t>
            </w:r>
          </w:p>
        </w:tc>
      </w:tr>
      <w:tr w:rsidR="007A4EAF" w:rsidRPr="00806E88" w14:paraId="43595194"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3F92F3A6"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13</w:t>
            </w:r>
          </w:p>
        </w:tc>
        <w:tc>
          <w:tcPr>
            <w:tcW w:w="4675" w:type="pct"/>
            <w:tcBorders>
              <w:top w:val="single" w:sz="6" w:space="0" w:color="FFFFFF"/>
              <w:left w:val="single" w:sz="6" w:space="0" w:color="FFFFFF"/>
              <w:bottom w:val="single" w:sz="6" w:space="0" w:color="FFFFFF"/>
            </w:tcBorders>
            <w:shd w:val="clear" w:color="auto" w:fill="E6E6E6"/>
            <w:vAlign w:val="center"/>
          </w:tcPr>
          <w:p w14:paraId="0399EE58"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 xml:space="preserve">#10 or #11 or #12 </w:t>
            </w:r>
          </w:p>
        </w:tc>
      </w:tr>
      <w:tr w:rsidR="007A4EAF" w:rsidRPr="00806E88" w14:paraId="2B76258A"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549B69AA"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14</w:t>
            </w:r>
          </w:p>
        </w:tc>
        <w:tc>
          <w:tcPr>
            <w:tcW w:w="4675" w:type="pct"/>
            <w:tcBorders>
              <w:top w:val="single" w:sz="6" w:space="0" w:color="FFFFFF"/>
              <w:left w:val="single" w:sz="6" w:space="0" w:color="FFFFFF"/>
              <w:bottom w:val="single" w:sz="6" w:space="0" w:color="FFFFFF"/>
            </w:tcBorders>
            <w:shd w:val="clear" w:color="auto" w:fill="E6E6E6"/>
            <w:vAlign w:val="center"/>
          </w:tcPr>
          <w:p w14:paraId="693182DC"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#5 or #9 or #13</w:t>
            </w:r>
          </w:p>
        </w:tc>
      </w:tr>
    </w:tbl>
    <w:p w14:paraId="6E8ADD05" w14:textId="77777777" w:rsidR="007A4EAF" w:rsidRPr="00806E88" w:rsidRDefault="007A4EAF" w:rsidP="007A4EAF">
      <w:pPr>
        <w:rPr>
          <w:b/>
        </w:rPr>
      </w:pPr>
      <w:r w:rsidRPr="00806E88">
        <w:rPr>
          <w:b/>
        </w:rPr>
        <w:t>Health economic search</w:t>
      </w:r>
    </w:p>
    <w:p w14:paraId="604E0A5E" w14:textId="77777777" w:rsidR="007A4EAF" w:rsidRPr="00806E88" w:rsidRDefault="007A4EAF" w:rsidP="007A4EAF">
      <w:r w:rsidRPr="00806E88">
        <w:t>The search for this topic was last run on 5</w:t>
      </w:r>
      <w:r w:rsidRPr="00806E88">
        <w:rPr>
          <w:vertAlign w:val="superscript"/>
        </w:rPr>
        <w:t>th</w:t>
      </w:r>
      <w:r w:rsidRPr="00806E88">
        <w:t xml:space="preserve"> December 2019. </w:t>
      </w:r>
    </w:p>
    <w:p w14:paraId="2CF0943D" w14:textId="77777777" w:rsidR="007A4EAF" w:rsidRPr="00806E88" w:rsidRDefault="007A4EAF" w:rsidP="007A4EAF">
      <w:r w:rsidRPr="00806E88">
        <w:rPr>
          <w:b/>
        </w:rPr>
        <w:t xml:space="preserve">Database: </w:t>
      </w:r>
      <w:r w:rsidRPr="00806E88">
        <w:t>Emcare,</w:t>
      </w:r>
      <w:r w:rsidRPr="00806E88">
        <w:rPr>
          <w:b/>
        </w:rPr>
        <w:t xml:space="preserve"> </w:t>
      </w:r>
      <w:r w:rsidRPr="00806E88">
        <w:t>Embase, Medline, Medline Ahead of Print and In-Process &amp; Other Non-Indexed Citations (global) – OVID [Multifile]</w:t>
      </w:r>
    </w:p>
    <w:tbl>
      <w:tblPr>
        <w:tblW w:w="9072"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09"/>
        <w:gridCol w:w="8363"/>
      </w:tblGrid>
      <w:tr w:rsidR="007A4EAF" w:rsidRPr="00806E88" w14:paraId="3B6623A0" w14:textId="77777777" w:rsidTr="00D435F9">
        <w:trPr>
          <w:tblHeader/>
        </w:trPr>
        <w:tc>
          <w:tcPr>
            <w:tcW w:w="391" w:type="pct"/>
            <w:shd w:val="clear" w:color="auto" w:fill="00B050"/>
            <w:vAlign w:val="bottom"/>
          </w:tcPr>
          <w:p w14:paraId="2473A4B4" w14:textId="77777777" w:rsidR="007A4EAF" w:rsidRPr="00056FEF" w:rsidRDefault="007A4EAF" w:rsidP="007A4EAF">
            <w:pPr>
              <w:spacing w:before="40" w:after="20"/>
              <w:rPr>
                <w:rFonts w:asciiTheme="majorHAnsi" w:hAnsiTheme="majorHAnsi" w:cstheme="majorHAnsi"/>
                <w:b/>
                <w:color w:val="000000"/>
                <w:sz w:val="20"/>
                <w:szCs w:val="20"/>
              </w:rPr>
            </w:pPr>
            <w:r w:rsidRPr="00056FEF">
              <w:rPr>
                <w:rFonts w:asciiTheme="majorHAnsi" w:hAnsiTheme="majorHAnsi" w:cstheme="majorHAnsi"/>
                <w:b/>
                <w:color w:val="000000"/>
                <w:sz w:val="20"/>
                <w:szCs w:val="20"/>
              </w:rPr>
              <w:t>#</w:t>
            </w:r>
          </w:p>
        </w:tc>
        <w:tc>
          <w:tcPr>
            <w:tcW w:w="4609" w:type="pct"/>
            <w:shd w:val="clear" w:color="auto" w:fill="00B050"/>
            <w:vAlign w:val="bottom"/>
          </w:tcPr>
          <w:p w14:paraId="03825E3E" w14:textId="77777777" w:rsidR="007A4EAF" w:rsidRPr="00056FEF" w:rsidRDefault="007A4EAF" w:rsidP="007A4EAF">
            <w:pPr>
              <w:spacing w:before="40" w:after="20"/>
              <w:rPr>
                <w:rFonts w:asciiTheme="majorHAnsi" w:hAnsiTheme="majorHAnsi" w:cstheme="majorHAnsi"/>
                <w:b/>
                <w:color w:val="000000"/>
                <w:sz w:val="20"/>
                <w:szCs w:val="20"/>
              </w:rPr>
            </w:pPr>
            <w:r w:rsidRPr="00056FEF">
              <w:rPr>
                <w:rFonts w:asciiTheme="majorHAnsi" w:hAnsiTheme="majorHAnsi" w:cstheme="majorHAnsi"/>
                <w:b/>
                <w:color w:val="000000"/>
                <w:sz w:val="20"/>
                <w:szCs w:val="20"/>
              </w:rPr>
              <w:t>Search</w:t>
            </w:r>
          </w:p>
        </w:tc>
      </w:tr>
      <w:tr w:rsidR="007A4EAF" w:rsidRPr="00806E88" w14:paraId="66CE5E96" w14:textId="77777777" w:rsidTr="00D435F9">
        <w:tc>
          <w:tcPr>
            <w:tcW w:w="391" w:type="pct"/>
            <w:tcBorders>
              <w:top w:val="single" w:sz="6" w:space="0" w:color="FFFFFF"/>
              <w:bottom w:val="single" w:sz="6" w:space="0" w:color="FFFFFF"/>
              <w:right w:val="single" w:sz="6" w:space="0" w:color="FFFFFF"/>
            </w:tcBorders>
            <w:shd w:val="clear" w:color="auto" w:fill="E6E6E6"/>
          </w:tcPr>
          <w:p w14:paraId="58718651"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w:t>
            </w:r>
          </w:p>
        </w:tc>
        <w:tc>
          <w:tcPr>
            <w:tcW w:w="4609" w:type="pct"/>
            <w:tcBorders>
              <w:top w:val="single" w:sz="6" w:space="0" w:color="FFFFFF"/>
              <w:left w:val="single" w:sz="6" w:space="0" w:color="FFFFFF"/>
              <w:bottom w:val="single" w:sz="6" w:space="0" w:color="FFFFFF"/>
            </w:tcBorders>
            <w:shd w:val="clear" w:color="auto" w:fill="E6E6E6"/>
          </w:tcPr>
          <w:p w14:paraId="163ABF6C"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puerperium/ or perinatal period/ or postnatal care/</w:t>
            </w:r>
          </w:p>
        </w:tc>
      </w:tr>
      <w:tr w:rsidR="007A4EAF" w:rsidRPr="00806E88" w14:paraId="42A4CB79" w14:textId="77777777" w:rsidTr="00D435F9">
        <w:tc>
          <w:tcPr>
            <w:tcW w:w="391" w:type="pct"/>
            <w:tcBorders>
              <w:top w:val="single" w:sz="6" w:space="0" w:color="FFFFFF"/>
              <w:bottom w:val="single" w:sz="6" w:space="0" w:color="FFFFFF"/>
              <w:right w:val="single" w:sz="6" w:space="0" w:color="FFFFFF"/>
            </w:tcBorders>
            <w:shd w:val="clear" w:color="auto" w:fill="E6E6E6"/>
          </w:tcPr>
          <w:p w14:paraId="160F7DDB"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w:t>
            </w:r>
          </w:p>
        </w:tc>
        <w:tc>
          <w:tcPr>
            <w:tcW w:w="4609" w:type="pct"/>
            <w:tcBorders>
              <w:top w:val="single" w:sz="6" w:space="0" w:color="FFFFFF"/>
              <w:left w:val="single" w:sz="6" w:space="0" w:color="FFFFFF"/>
              <w:bottom w:val="single" w:sz="6" w:space="0" w:color="FFFFFF"/>
            </w:tcBorders>
            <w:shd w:val="clear" w:color="auto" w:fill="E6E6E6"/>
          </w:tcPr>
          <w:p w14:paraId="6B5BFA78"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 use emczd, emcr</w:t>
            </w:r>
          </w:p>
        </w:tc>
      </w:tr>
      <w:tr w:rsidR="007A4EAF" w:rsidRPr="00806E88" w14:paraId="2D12EA4D" w14:textId="77777777" w:rsidTr="00D435F9">
        <w:tc>
          <w:tcPr>
            <w:tcW w:w="391" w:type="pct"/>
            <w:tcBorders>
              <w:top w:val="single" w:sz="6" w:space="0" w:color="FFFFFF"/>
              <w:bottom w:val="single" w:sz="6" w:space="0" w:color="FFFFFF"/>
              <w:right w:val="single" w:sz="6" w:space="0" w:color="FFFFFF"/>
            </w:tcBorders>
            <w:shd w:val="clear" w:color="auto" w:fill="E6E6E6"/>
          </w:tcPr>
          <w:p w14:paraId="471EC0CA"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w:t>
            </w:r>
          </w:p>
        </w:tc>
        <w:tc>
          <w:tcPr>
            <w:tcW w:w="4609" w:type="pct"/>
            <w:tcBorders>
              <w:top w:val="single" w:sz="6" w:space="0" w:color="FFFFFF"/>
              <w:left w:val="single" w:sz="6" w:space="0" w:color="FFFFFF"/>
              <w:bottom w:val="single" w:sz="6" w:space="0" w:color="FFFFFF"/>
            </w:tcBorders>
            <w:shd w:val="clear" w:color="auto" w:fill="E6E6E6"/>
          </w:tcPr>
          <w:p w14:paraId="01D6EB70"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postpartum period/ or peripartum period/ or postnatal care/</w:t>
            </w:r>
          </w:p>
        </w:tc>
      </w:tr>
      <w:tr w:rsidR="007A4EAF" w:rsidRPr="00806E88" w14:paraId="2C0C14AE" w14:textId="77777777" w:rsidTr="00D435F9">
        <w:tc>
          <w:tcPr>
            <w:tcW w:w="391" w:type="pct"/>
            <w:tcBorders>
              <w:top w:val="single" w:sz="6" w:space="0" w:color="FFFFFF"/>
              <w:bottom w:val="single" w:sz="6" w:space="0" w:color="FFFFFF"/>
              <w:right w:val="single" w:sz="6" w:space="0" w:color="FFFFFF"/>
            </w:tcBorders>
            <w:shd w:val="clear" w:color="auto" w:fill="E6E6E6"/>
          </w:tcPr>
          <w:p w14:paraId="49B351CF"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w:t>
            </w:r>
          </w:p>
        </w:tc>
        <w:tc>
          <w:tcPr>
            <w:tcW w:w="4609" w:type="pct"/>
            <w:tcBorders>
              <w:top w:val="single" w:sz="6" w:space="0" w:color="FFFFFF"/>
              <w:left w:val="single" w:sz="6" w:space="0" w:color="FFFFFF"/>
              <w:bottom w:val="single" w:sz="6" w:space="0" w:color="FFFFFF"/>
            </w:tcBorders>
            <w:shd w:val="clear" w:color="auto" w:fill="E6E6E6"/>
          </w:tcPr>
          <w:p w14:paraId="7F5647C4"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 use ppez</w:t>
            </w:r>
          </w:p>
        </w:tc>
      </w:tr>
      <w:tr w:rsidR="007A4EAF" w:rsidRPr="00806E88" w14:paraId="3916DEB8" w14:textId="77777777" w:rsidTr="00D435F9">
        <w:tc>
          <w:tcPr>
            <w:tcW w:w="391" w:type="pct"/>
            <w:tcBorders>
              <w:top w:val="single" w:sz="6" w:space="0" w:color="FFFFFF"/>
              <w:bottom w:val="single" w:sz="6" w:space="0" w:color="FFFFFF"/>
              <w:right w:val="single" w:sz="6" w:space="0" w:color="FFFFFF"/>
            </w:tcBorders>
            <w:shd w:val="clear" w:color="auto" w:fill="E6E6E6"/>
          </w:tcPr>
          <w:p w14:paraId="66820F08"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w:t>
            </w:r>
          </w:p>
        </w:tc>
        <w:tc>
          <w:tcPr>
            <w:tcW w:w="4609" w:type="pct"/>
            <w:tcBorders>
              <w:top w:val="single" w:sz="6" w:space="0" w:color="FFFFFF"/>
              <w:left w:val="single" w:sz="6" w:space="0" w:color="FFFFFF"/>
              <w:bottom w:val="single" w:sz="6" w:space="0" w:color="FFFFFF"/>
            </w:tcBorders>
            <w:shd w:val="clear" w:color="auto" w:fill="E6E6E6"/>
          </w:tcPr>
          <w:p w14:paraId="26878C1C"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(nullipara* or peri natal* or perinatal* or postbirth or post birth or postdelivery or post delivery or postnatal* or post natal* or postpartum* or post partum* or primipara* or puerpera* or puerperium* or ((after or follow*) adj2 birth*)).ti,ab.</w:t>
            </w:r>
          </w:p>
        </w:tc>
      </w:tr>
      <w:tr w:rsidR="007A4EAF" w:rsidRPr="00806E88" w14:paraId="1E644285" w14:textId="77777777" w:rsidTr="00D435F9">
        <w:tc>
          <w:tcPr>
            <w:tcW w:w="391" w:type="pct"/>
            <w:tcBorders>
              <w:top w:val="single" w:sz="6" w:space="0" w:color="FFFFFF"/>
              <w:bottom w:val="single" w:sz="6" w:space="0" w:color="FFFFFF"/>
              <w:right w:val="single" w:sz="6" w:space="0" w:color="FFFFFF"/>
            </w:tcBorders>
            <w:shd w:val="clear" w:color="auto" w:fill="E6E6E6"/>
          </w:tcPr>
          <w:p w14:paraId="3D6B1CCC"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6</w:t>
            </w:r>
          </w:p>
        </w:tc>
        <w:tc>
          <w:tcPr>
            <w:tcW w:w="4609" w:type="pct"/>
            <w:tcBorders>
              <w:top w:val="single" w:sz="6" w:space="0" w:color="FFFFFF"/>
              <w:left w:val="single" w:sz="6" w:space="0" w:color="FFFFFF"/>
              <w:bottom w:val="single" w:sz="6" w:space="0" w:color="FFFFFF"/>
            </w:tcBorders>
            <w:shd w:val="clear" w:color="auto" w:fill="E6E6E6"/>
          </w:tcPr>
          <w:p w14:paraId="513CA3C9"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or/2,4-5</w:t>
            </w:r>
          </w:p>
        </w:tc>
      </w:tr>
      <w:tr w:rsidR="007A4EAF" w:rsidRPr="00806E88" w14:paraId="2B140D63" w14:textId="77777777" w:rsidTr="00D435F9">
        <w:tc>
          <w:tcPr>
            <w:tcW w:w="391" w:type="pct"/>
            <w:tcBorders>
              <w:top w:val="single" w:sz="6" w:space="0" w:color="FFFFFF"/>
              <w:bottom w:val="single" w:sz="6" w:space="0" w:color="FFFFFF"/>
              <w:right w:val="single" w:sz="6" w:space="0" w:color="FFFFFF"/>
            </w:tcBorders>
            <w:shd w:val="clear" w:color="auto" w:fill="E6E6E6"/>
          </w:tcPr>
          <w:p w14:paraId="07589C65"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7</w:t>
            </w:r>
          </w:p>
        </w:tc>
        <w:tc>
          <w:tcPr>
            <w:tcW w:w="4609" w:type="pct"/>
            <w:tcBorders>
              <w:top w:val="single" w:sz="6" w:space="0" w:color="FFFFFF"/>
              <w:left w:val="single" w:sz="6" w:space="0" w:color="FFFFFF"/>
              <w:bottom w:val="single" w:sz="6" w:space="0" w:color="FFFFFF"/>
            </w:tcBorders>
            <w:shd w:val="clear" w:color="auto" w:fill="E6E6E6"/>
          </w:tcPr>
          <w:p w14:paraId="6D748B62"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breast feeding/ or breast feeding education/ or lactation/</w:t>
            </w:r>
          </w:p>
        </w:tc>
      </w:tr>
      <w:tr w:rsidR="007A4EAF" w:rsidRPr="00806E88" w14:paraId="5D3FC514" w14:textId="77777777" w:rsidTr="00D435F9">
        <w:tc>
          <w:tcPr>
            <w:tcW w:w="391" w:type="pct"/>
            <w:tcBorders>
              <w:top w:val="single" w:sz="6" w:space="0" w:color="FFFFFF"/>
              <w:bottom w:val="single" w:sz="6" w:space="0" w:color="FFFFFF"/>
              <w:right w:val="single" w:sz="6" w:space="0" w:color="FFFFFF"/>
            </w:tcBorders>
            <w:shd w:val="clear" w:color="auto" w:fill="E6E6E6"/>
          </w:tcPr>
          <w:p w14:paraId="3B526043"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8</w:t>
            </w:r>
          </w:p>
        </w:tc>
        <w:tc>
          <w:tcPr>
            <w:tcW w:w="4609" w:type="pct"/>
            <w:tcBorders>
              <w:top w:val="single" w:sz="6" w:space="0" w:color="FFFFFF"/>
              <w:left w:val="single" w:sz="6" w:space="0" w:color="FFFFFF"/>
              <w:bottom w:val="single" w:sz="6" w:space="0" w:color="FFFFFF"/>
            </w:tcBorders>
            <w:shd w:val="clear" w:color="auto" w:fill="E6E6E6"/>
          </w:tcPr>
          <w:p w14:paraId="6243C740"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7 use emczd, emcr</w:t>
            </w:r>
          </w:p>
        </w:tc>
      </w:tr>
      <w:tr w:rsidR="007A4EAF" w:rsidRPr="00806E88" w14:paraId="1A187875" w14:textId="77777777" w:rsidTr="00D435F9">
        <w:tc>
          <w:tcPr>
            <w:tcW w:w="391" w:type="pct"/>
            <w:tcBorders>
              <w:top w:val="single" w:sz="6" w:space="0" w:color="FFFFFF"/>
              <w:bottom w:val="single" w:sz="6" w:space="0" w:color="FFFFFF"/>
              <w:right w:val="single" w:sz="6" w:space="0" w:color="FFFFFF"/>
            </w:tcBorders>
            <w:shd w:val="clear" w:color="auto" w:fill="E6E6E6"/>
          </w:tcPr>
          <w:p w14:paraId="72788081"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9</w:t>
            </w:r>
          </w:p>
        </w:tc>
        <w:tc>
          <w:tcPr>
            <w:tcW w:w="4609" w:type="pct"/>
            <w:tcBorders>
              <w:top w:val="single" w:sz="6" w:space="0" w:color="FFFFFF"/>
              <w:left w:val="single" w:sz="6" w:space="0" w:color="FFFFFF"/>
              <w:bottom w:val="single" w:sz="6" w:space="0" w:color="FFFFFF"/>
            </w:tcBorders>
            <w:shd w:val="clear" w:color="auto" w:fill="E6E6E6"/>
          </w:tcPr>
          <w:p w14:paraId="13E6D8D1"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exp breast feeding/ or lactation/</w:t>
            </w:r>
          </w:p>
        </w:tc>
      </w:tr>
      <w:tr w:rsidR="007A4EAF" w:rsidRPr="00806E88" w14:paraId="50D8793B" w14:textId="77777777" w:rsidTr="00D435F9">
        <w:tc>
          <w:tcPr>
            <w:tcW w:w="391" w:type="pct"/>
            <w:tcBorders>
              <w:top w:val="single" w:sz="6" w:space="0" w:color="FFFFFF"/>
              <w:bottom w:val="single" w:sz="6" w:space="0" w:color="FFFFFF"/>
              <w:right w:val="single" w:sz="6" w:space="0" w:color="FFFFFF"/>
            </w:tcBorders>
            <w:shd w:val="clear" w:color="auto" w:fill="E6E6E6"/>
          </w:tcPr>
          <w:p w14:paraId="37D1F2A0"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10</w:t>
            </w:r>
          </w:p>
        </w:tc>
        <w:tc>
          <w:tcPr>
            <w:tcW w:w="4609" w:type="pct"/>
            <w:tcBorders>
              <w:top w:val="single" w:sz="6" w:space="0" w:color="FFFFFF"/>
              <w:left w:val="single" w:sz="6" w:space="0" w:color="FFFFFF"/>
              <w:bottom w:val="single" w:sz="6" w:space="0" w:color="FFFFFF"/>
            </w:tcBorders>
            <w:shd w:val="clear" w:color="auto" w:fill="E6E6E6"/>
          </w:tcPr>
          <w:p w14:paraId="0C55C0F7"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9 use ppez</w:t>
            </w:r>
          </w:p>
        </w:tc>
      </w:tr>
      <w:tr w:rsidR="007A4EAF" w:rsidRPr="00806E88" w14:paraId="1D446D1D" w14:textId="77777777" w:rsidTr="00D435F9">
        <w:tc>
          <w:tcPr>
            <w:tcW w:w="391" w:type="pct"/>
            <w:tcBorders>
              <w:top w:val="single" w:sz="6" w:space="0" w:color="FFFFFF"/>
              <w:bottom w:val="single" w:sz="6" w:space="0" w:color="FFFFFF"/>
              <w:right w:val="single" w:sz="6" w:space="0" w:color="FFFFFF"/>
            </w:tcBorders>
            <w:shd w:val="clear" w:color="auto" w:fill="E6E6E6"/>
          </w:tcPr>
          <w:p w14:paraId="1BAF9A70"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11</w:t>
            </w:r>
          </w:p>
        </w:tc>
        <w:tc>
          <w:tcPr>
            <w:tcW w:w="4609" w:type="pct"/>
            <w:tcBorders>
              <w:top w:val="single" w:sz="6" w:space="0" w:color="FFFFFF"/>
              <w:left w:val="single" w:sz="6" w:space="0" w:color="FFFFFF"/>
              <w:bottom w:val="single" w:sz="6" w:space="0" w:color="FFFFFF"/>
            </w:tcBorders>
            <w:shd w:val="clear" w:color="auto" w:fill="E6E6E6"/>
          </w:tcPr>
          <w:p w14:paraId="3AC47189"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(breastfeed* or breast feed* or breastfed* or breastfeed* or breast fed or breastmilk or breast milk or expressed milk* or lactat* or (nursing adj (baby or infant* or mother* or neonate* or newborn*))).ti,ab.</w:t>
            </w:r>
          </w:p>
        </w:tc>
      </w:tr>
      <w:tr w:rsidR="007A4EAF" w:rsidRPr="00806E88" w14:paraId="178B0098" w14:textId="77777777" w:rsidTr="00D435F9">
        <w:tc>
          <w:tcPr>
            <w:tcW w:w="391" w:type="pct"/>
            <w:tcBorders>
              <w:top w:val="single" w:sz="6" w:space="0" w:color="FFFFFF"/>
              <w:bottom w:val="single" w:sz="6" w:space="0" w:color="FFFFFF"/>
              <w:right w:val="single" w:sz="6" w:space="0" w:color="FFFFFF"/>
            </w:tcBorders>
            <w:shd w:val="clear" w:color="auto" w:fill="E6E6E6"/>
          </w:tcPr>
          <w:p w14:paraId="651AAAEE"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12</w:t>
            </w:r>
          </w:p>
        </w:tc>
        <w:tc>
          <w:tcPr>
            <w:tcW w:w="4609" w:type="pct"/>
            <w:tcBorders>
              <w:top w:val="single" w:sz="6" w:space="0" w:color="FFFFFF"/>
              <w:left w:val="single" w:sz="6" w:space="0" w:color="FFFFFF"/>
              <w:bottom w:val="single" w:sz="6" w:space="0" w:color="FFFFFF"/>
            </w:tcBorders>
            <w:shd w:val="clear" w:color="auto" w:fill="E6E6E6"/>
          </w:tcPr>
          <w:p w14:paraId="4B1C4B8B"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or/8,10-11</w:t>
            </w:r>
          </w:p>
        </w:tc>
      </w:tr>
      <w:tr w:rsidR="007A4EAF" w:rsidRPr="00806E88" w14:paraId="4ACD9264" w14:textId="77777777" w:rsidTr="00D435F9">
        <w:tc>
          <w:tcPr>
            <w:tcW w:w="391" w:type="pct"/>
            <w:tcBorders>
              <w:top w:val="single" w:sz="6" w:space="0" w:color="FFFFFF"/>
              <w:bottom w:val="single" w:sz="6" w:space="0" w:color="FFFFFF"/>
              <w:right w:val="single" w:sz="6" w:space="0" w:color="FFFFFF"/>
            </w:tcBorders>
            <w:shd w:val="clear" w:color="auto" w:fill="E6E6E6"/>
          </w:tcPr>
          <w:p w14:paraId="4AA28CAD"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13</w:t>
            </w:r>
          </w:p>
        </w:tc>
        <w:tc>
          <w:tcPr>
            <w:tcW w:w="4609" w:type="pct"/>
            <w:tcBorders>
              <w:top w:val="single" w:sz="6" w:space="0" w:color="FFFFFF"/>
              <w:left w:val="single" w:sz="6" w:space="0" w:color="FFFFFF"/>
              <w:bottom w:val="single" w:sz="6" w:space="0" w:color="FFFFFF"/>
            </w:tcBorders>
            <w:shd w:val="clear" w:color="auto" w:fill="E6E6E6"/>
          </w:tcPr>
          <w:p w14:paraId="58FBB14C"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artificial food/ or bottle feeding/ or infant feeding/</w:t>
            </w:r>
          </w:p>
        </w:tc>
      </w:tr>
      <w:tr w:rsidR="007A4EAF" w:rsidRPr="00806E88" w14:paraId="3EBCFD57" w14:textId="77777777" w:rsidTr="00D435F9">
        <w:tc>
          <w:tcPr>
            <w:tcW w:w="391" w:type="pct"/>
            <w:tcBorders>
              <w:top w:val="single" w:sz="6" w:space="0" w:color="FFFFFF"/>
              <w:bottom w:val="single" w:sz="6" w:space="0" w:color="FFFFFF"/>
              <w:right w:val="single" w:sz="6" w:space="0" w:color="FFFFFF"/>
            </w:tcBorders>
            <w:shd w:val="clear" w:color="auto" w:fill="E6E6E6"/>
          </w:tcPr>
          <w:p w14:paraId="4B75E1BE"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14</w:t>
            </w:r>
          </w:p>
        </w:tc>
        <w:tc>
          <w:tcPr>
            <w:tcW w:w="4609" w:type="pct"/>
            <w:tcBorders>
              <w:top w:val="single" w:sz="6" w:space="0" w:color="FFFFFF"/>
              <w:left w:val="single" w:sz="6" w:space="0" w:color="FFFFFF"/>
              <w:bottom w:val="single" w:sz="6" w:space="0" w:color="FFFFFF"/>
            </w:tcBorders>
            <w:shd w:val="clear" w:color="auto" w:fill="E6E6E6"/>
          </w:tcPr>
          <w:p w14:paraId="04620095"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13 use emczd, emcr</w:t>
            </w:r>
          </w:p>
        </w:tc>
      </w:tr>
      <w:tr w:rsidR="007A4EAF" w:rsidRPr="00806E88" w14:paraId="02B98DDA" w14:textId="77777777" w:rsidTr="00D435F9">
        <w:tc>
          <w:tcPr>
            <w:tcW w:w="391" w:type="pct"/>
            <w:tcBorders>
              <w:top w:val="single" w:sz="6" w:space="0" w:color="FFFFFF"/>
              <w:bottom w:val="single" w:sz="6" w:space="0" w:color="FFFFFF"/>
              <w:right w:val="single" w:sz="6" w:space="0" w:color="FFFFFF"/>
            </w:tcBorders>
            <w:shd w:val="clear" w:color="auto" w:fill="E6E6E6"/>
          </w:tcPr>
          <w:p w14:paraId="734FC8B2"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15</w:t>
            </w:r>
          </w:p>
        </w:tc>
        <w:tc>
          <w:tcPr>
            <w:tcW w:w="4609" w:type="pct"/>
            <w:tcBorders>
              <w:top w:val="single" w:sz="6" w:space="0" w:color="FFFFFF"/>
              <w:left w:val="single" w:sz="6" w:space="0" w:color="FFFFFF"/>
              <w:bottom w:val="single" w:sz="6" w:space="0" w:color="FFFFFF"/>
            </w:tcBorders>
            <w:shd w:val="clear" w:color="auto" w:fill="E6E6E6"/>
          </w:tcPr>
          <w:p w14:paraId="56D3498D"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bottle feeding/ or infant formula/</w:t>
            </w:r>
          </w:p>
        </w:tc>
      </w:tr>
      <w:tr w:rsidR="007A4EAF" w:rsidRPr="00806E88" w14:paraId="7BE2F839" w14:textId="77777777" w:rsidTr="00D435F9">
        <w:tc>
          <w:tcPr>
            <w:tcW w:w="391" w:type="pct"/>
            <w:tcBorders>
              <w:top w:val="single" w:sz="6" w:space="0" w:color="FFFFFF"/>
              <w:bottom w:val="single" w:sz="6" w:space="0" w:color="FFFFFF"/>
              <w:right w:val="single" w:sz="6" w:space="0" w:color="FFFFFF"/>
            </w:tcBorders>
            <w:shd w:val="clear" w:color="auto" w:fill="E6E6E6"/>
          </w:tcPr>
          <w:p w14:paraId="23839FB1"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16</w:t>
            </w:r>
          </w:p>
        </w:tc>
        <w:tc>
          <w:tcPr>
            <w:tcW w:w="4609" w:type="pct"/>
            <w:tcBorders>
              <w:top w:val="single" w:sz="6" w:space="0" w:color="FFFFFF"/>
              <w:left w:val="single" w:sz="6" w:space="0" w:color="FFFFFF"/>
              <w:bottom w:val="single" w:sz="6" w:space="0" w:color="FFFFFF"/>
            </w:tcBorders>
            <w:shd w:val="clear" w:color="auto" w:fill="E6E6E6"/>
          </w:tcPr>
          <w:p w14:paraId="0B920553"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15 use ppez</w:t>
            </w:r>
          </w:p>
        </w:tc>
      </w:tr>
      <w:tr w:rsidR="007A4EAF" w:rsidRPr="00806E88" w14:paraId="5BC19438" w14:textId="77777777" w:rsidTr="00D435F9">
        <w:tc>
          <w:tcPr>
            <w:tcW w:w="391" w:type="pct"/>
            <w:tcBorders>
              <w:top w:val="single" w:sz="6" w:space="0" w:color="FFFFFF"/>
              <w:bottom w:val="single" w:sz="6" w:space="0" w:color="FFFFFF"/>
              <w:right w:val="single" w:sz="6" w:space="0" w:color="FFFFFF"/>
            </w:tcBorders>
            <w:shd w:val="clear" w:color="auto" w:fill="E6E6E6"/>
          </w:tcPr>
          <w:p w14:paraId="4D598FF4"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lastRenderedPageBreak/>
              <w:t>17</w:t>
            </w:r>
          </w:p>
        </w:tc>
        <w:tc>
          <w:tcPr>
            <w:tcW w:w="4609" w:type="pct"/>
            <w:tcBorders>
              <w:top w:val="single" w:sz="6" w:space="0" w:color="FFFFFF"/>
              <w:left w:val="single" w:sz="6" w:space="0" w:color="FFFFFF"/>
              <w:bottom w:val="single" w:sz="6" w:space="0" w:color="FFFFFF"/>
            </w:tcBorders>
            <w:shd w:val="clear" w:color="auto" w:fill="E6E6E6"/>
          </w:tcPr>
          <w:p w14:paraId="7FF4572F"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(((bottle or formula or synthetic) adj2 (artificial or fed or feed* or infant* or milk*)) or (artificial adj (formula or milk)) or bottlefed or bottlefeed or cup feeding or (milk adj2 (substitut* or supplement*)) or ((infant or milk or water or glucose or dextrose or formula) adj supplement) or formula supplement* or supplement feed or milk feed or ((baby or babies or infant* or neonate* or newborn*) adj (formula* or milk)) or formulafeed or formulated or (milk adj2 powder*) or hydrolyzed formula* or (((feeding or baby or infant) adj bottle*) or infant feeding or bottle nipple* or milk pump*)).ti,ab.</w:t>
            </w:r>
          </w:p>
        </w:tc>
      </w:tr>
      <w:tr w:rsidR="007A4EAF" w:rsidRPr="00806E88" w14:paraId="0D1745E8" w14:textId="77777777" w:rsidTr="00D435F9">
        <w:tc>
          <w:tcPr>
            <w:tcW w:w="391" w:type="pct"/>
            <w:tcBorders>
              <w:top w:val="single" w:sz="6" w:space="0" w:color="FFFFFF"/>
              <w:bottom w:val="single" w:sz="6" w:space="0" w:color="FFFFFF"/>
              <w:right w:val="single" w:sz="6" w:space="0" w:color="FFFFFF"/>
            </w:tcBorders>
            <w:shd w:val="clear" w:color="auto" w:fill="E6E6E6"/>
          </w:tcPr>
          <w:p w14:paraId="2C6002C9"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18</w:t>
            </w:r>
          </w:p>
        </w:tc>
        <w:tc>
          <w:tcPr>
            <w:tcW w:w="4609" w:type="pct"/>
            <w:tcBorders>
              <w:top w:val="single" w:sz="6" w:space="0" w:color="FFFFFF"/>
              <w:left w:val="single" w:sz="6" w:space="0" w:color="FFFFFF"/>
              <w:bottom w:val="single" w:sz="6" w:space="0" w:color="FFFFFF"/>
            </w:tcBorders>
            <w:shd w:val="clear" w:color="auto" w:fill="E6E6E6"/>
          </w:tcPr>
          <w:p w14:paraId="7A5795B5"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or/14,16-17</w:t>
            </w:r>
          </w:p>
        </w:tc>
      </w:tr>
      <w:tr w:rsidR="007A4EAF" w:rsidRPr="00806E88" w14:paraId="1042FFA9" w14:textId="77777777" w:rsidTr="00D435F9">
        <w:tc>
          <w:tcPr>
            <w:tcW w:w="391" w:type="pct"/>
            <w:tcBorders>
              <w:top w:val="single" w:sz="6" w:space="0" w:color="FFFFFF"/>
              <w:bottom w:val="single" w:sz="6" w:space="0" w:color="FFFFFF"/>
              <w:right w:val="single" w:sz="6" w:space="0" w:color="FFFFFF"/>
            </w:tcBorders>
            <w:shd w:val="clear" w:color="auto" w:fill="E6E6E6"/>
          </w:tcPr>
          <w:p w14:paraId="50E18037"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19</w:t>
            </w:r>
          </w:p>
        </w:tc>
        <w:tc>
          <w:tcPr>
            <w:tcW w:w="4609" w:type="pct"/>
            <w:tcBorders>
              <w:top w:val="single" w:sz="6" w:space="0" w:color="FFFFFF"/>
              <w:left w:val="single" w:sz="6" w:space="0" w:color="FFFFFF"/>
              <w:bottom w:val="single" w:sz="6" w:space="0" w:color="FFFFFF"/>
            </w:tcBorders>
            <w:shd w:val="clear" w:color="auto" w:fill="E6E6E6"/>
          </w:tcPr>
          <w:p w14:paraId="76009AE3"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or/6,12,18</w:t>
            </w:r>
          </w:p>
        </w:tc>
      </w:tr>
      <w:tr w:rsidR="007A4EAF" w:rsidRPr="00806E88" w14:paraId="452EA750" w14:textId="77777777" w:rsidTr="00D435F9">
        <w:tc>
          <w:tcPr>
            <w:tcW w:w="391" w:type="pct"/>
            <w:tcBorders>
              <w:top w:val="single" w:sz="6" w:space="0" w:color="FFFFFF"/>
              <w:bottom w:val="single" w:sz="6" w:space="0" w:color="FFFFFF"/>
              <w:right w:val="single" w:sz="6" w:space="0" w:color="FFFFFF"/>
            </w:tcBorders>
            <w:shd w:val="clear" w:color="auto" w:fill="E6E6E6"/>
          </w:tcPr>
          <w:p w14:paraId="7556C059"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20</w:t>
            </w:r>
          </w:p>
        </w:tc>
        <w:tc>
          <w:tcPr>
            <w:tcW w:w="4609" w:type="pct"/>
            <w:tcBorders>
              <w:top w:val="single" w:sz="6" w:space="0" w:color="FFFFFF"/>
              <w:left w:val="single" w:sz="6" w:space="0" w:color="FFFFFF"/>
              <w:bottom w:val="single" w:sz="6" w:space="0" w:color="FFFFFF"/>
            </w:tcBorders>
            <w:shd w:val="clear" w:color="auto" w:fill="E6E6E6"/>
          </w:tcPr>
          <w:p w14:paraId="1C1DFAE3"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 xml:space="preserve">budget/ or exp economic evaluation/  or exp fee/  or funding/ or exp health care cost/  or health economics/ </w:t>
            </w:r>
          </w:p>
        </w:tc>
      </w:tr>
      <w:tr w:rsidR="007A4EAF" w:rsidRPr="00806E88" w14:paraId="165804CB" w14:textId="77777777" w:rsidTr="00D435F9">
        <w:tc>
          <w:tcPr>
            <w:tcW w:w="391" w:type="pct"/>
            <w:tcBorders>
              <w:top w:val="single" w:sz="6" w:space="0" w:color="FFFFFF"/>
              <w:bottom w:val="single" w:sz="6" w:space="0" w:color="FFFFFF"/>
              <w:right w:val="single" w:sz="6" w:space="0" w:color="FFFFFF"/>
            </w:tcBorders>
            <w:shd w:val="clear" w:color="auto" w:fill="E6E6E6"/>
          </w:tcPr>
          <w:p w14:paraId="29D58187"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21</w:t>
            </w:r>
          </w:p>
        </w:tc>
        <w:tc>
          <w:tcPr>
            <w:tcW w:w="4609" w:type="pct"/>
            <w:tcBorders>
              <w:top w:val="single" w:sz="6" w:space="0" w:color="FFFFFF"/>
              <w:left w:val="single" w:sz="6" w:space="0" w:color="FFFFFF"/>
              <w:bottom w:val="single" w:sz="6" w:space="0" w:color="FFFFFF"/>
            </w:tcBorders>
            <w:shd w:val="clear" w:color="auto" w:fill="E6E6E6"/>
          </w:tcPr>
          <w:p w14:paraId="7ED6ED3C"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20 use emczd, emcr</w:t>
            </w:r>
          </w:p>
        </w:tc>
      </w:tr>
      <w:tr w:rsidR="007A4EAF" w:rsidRPr="00806E88" w14:paraId="6B6D8D53" w14:textId="77777777" w:rsidTr="00D435F9">
        <w:tc>
          <w:tcPr>
            <w:tcW w:w="391" w:type="pct"/>
            <w:tcBorders>
              <w:top w:val="single" w:sz="6" w:space="0" w:color="FFFFFF"/>
              <w:bottom w:val="single" w:sz="6" w:space="0" w:color="FFFFFF"/>
              <w:right w:val="single" w:sz="6" w:space="0" w:color="FFFFFF"/>
            </w:tcBorders>
            <w:shd w:val="clear" w:color="auto" w:fill="E6E6E6"/>
          </w:tcPr>
          <w:p w14:paraId="49BCAC19"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22</w:t>
            </w:r>
          </w:p>
        </w:tc>
        <w:tc>
          <w:tcPr>
            <w:tcW w:w="4609" w:type="pct"/>
            <w:tcBorders>
              <w:top w:val="single" w:sz="6" w:space="0" w:color="FFFFFF"/>
              <w:left w:val="single" w:sz="6" w:space="0" w:color="FFFFFF"/>
              <w:bottom w:val="single" w:sz="6" w:space="0" w:color="FFFFFF"/>
            </w:tcBorders>
            <w:shd w:val="clear" w:color="auto" w:fill="E6E6E6"/>
          </w:tcPr>
          <w:p w14:paraId="66231871"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 xml:space="preserve">exp budgets/ or exp "costs and cost analysis"/  or economics/  or exp economics, hospital/  or exp economics, medical/  or economics, nursing/  or economics, pharmaceutical/ or exp "fees and charges"/  or value of life/ </w:t>
            </w:r>
          </w:p>
        </w:tc>
      </w:tr>
      <w:tr w:rsidR="007A4EAF" w:rsidRPr="00806E88" w14:paraId="0B6AE1B7" w14:textId="77777777" w:rsidTr="00D435F9">
        <w:tc>
          <w:tcPr>
            <w:tcW w:w="391" w:type="pct"/>
            <w:tcBorders>
              <w:top w:val="single" w:sz="6" w:space="0" w:color="FFFFFF"/>
              <w:bottom w:val="single" w:sz="6" w:space="0" w:color="FFFFFF"/>
              <w:right w:val="single" w:sz="6" w:space="0" w:color="FFFFFF"/>
            </w:tcBorders>
            <w:shd w:val="clear" w:color="auto" w:fill="E6E6E6"/>
          </w:tcPr>
          <w:p w14:paraId="64D3A708"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23</w:t>
            </w:r>
          </w:p>
        </w:tc>
        <w:tc>
          <w:tcPr>
            <w:tcW w:w="4609" w:type="pct"/>
            <w:tcBorders>
              <w:top w:val="single" w:sz="6" w:space="0" w:color="FFFFFF"/>
              <w:left w:val="single" w:sz="6" w:space="0" w:color="FFFFFF"/>
              <w:bottom w:val="single" w:sz="6" w:space="0" w:color="FFFFFF"/>
            </w:tcBorders>
            <w:shd w:val="clear" w:color="auto" w:fill="E6E6E6"/>
          </w:tcPr>
          <w:p w14:paraId="26BBBDBE"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22 use ppez</w:t>
            </w:r>
          </w:p>
        </w:tc>
      </w:tr>
      <w:tr w:rsidR="007A4EAF" w:rsidRPr="00806E88" w14:paraId="18267827" w14:textId="77777777" w:rsidTr="00D435F9">
        <w:tc>
          <w:tcPr>
            <w:tcW w:w="391" w:type="pct"/>
            <w:tcBorders>
              <w:top w:val="single" w:sz="6" w:space="0" w:color="FFFFFF"/>
              <w:bottom w:val="single" w:sz="6" w:space="0" w:color="FFFFFF"/>
              <w:right w:val="single" w:sz="6" w:space="0" w:color="FFFFFF"/>
            </w:tcBorders>
            <w:shd w:val="clear" w:color="auto" w:fill="E6E6E6"/>
          </w:tcPr>
          <w:p w14:paraId="1E61EC18"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24</w:t>
            </w:r>
          </w:p>
        </w:tc>
        <w:tc>
          <w:tcPr>
            <w:tcW w:w="4609" w:type="pct"/>
            <w:tcBorders>
              <w:top w:val="single" w:sz="6" w:space="0" w:color="FFFFFF"/>
              <w:left w:val="single" w:sz="6" w:space="0" w:color="FFFFFF"/>
              <w:bottom w:val="single" w:sz="6" w:space="0" w:color="FFFFFF"/>
            </w:tcBorders>
            <w:shd w:val="clear" w:color="auto" w:fill="E6E6E6"/>
          </w:tcPr>
          <w:p w14:paraId="2DAB1A8E"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budget*.ti,ab. or cost*.ti. or (economic* or pharmaco?economic*).ti. or (price* or pricing*).ti,ab. or (cost* adj2 (effective* or utilit* or benefit* or minimi* or unit* or estimat* or variable*)).ab. or (financ* or fee or fees).ti,ab. or (value adj2 (money or monetary)).ti,ab.</w:t>
            </w:r>
          </w:p>
        </w:tc>
      </w:tr>
      <w:tr w:rsidR="007A4EAF" w:rsidRPr="00806E88" w14:paraId="60703AEC" w14:textId="77777777" w:rsidTr="00D435F9">
        <w:tc>
          <w:tcPr>
            <w:tcW w:w="391" w:type="pct"/>
            <w:tcBorders>
              <w:top w:val="single" w:sz="6" w:space="0" w:color="FFFFFF"/>
              <w:bottom w:val="single" w:sz="6" w:space="0" w:color="FFFFFF"/>
              <w:right w:val="single" w:sz="6" w:space="0" w:color="FFFFFF"/>
            </w:tcBorders>
            <w:shd w:val="clear" w:color="auto" w:fill="E6E6E6"/>
          </w:tcPr>
          <w:p w14:paraId="16DC3D59"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25</w:t>
            </w:r>
          </w:p>
        </w:tc>
        <w:tc>
          <w:tcPr>
            <w:tcW w:w="4609" w:type="pct"/>
            <w:tcBorders>
              <w:top w:val="single" w:sz="6" w:space="0" w:color="FFFFFF"/>
              <w:left w:val="single" w:sz="6" w:space="0" w:color="FFFFFF"/>
              <w:bottom w:val="single" w:sz="6" w:space="0" w:color="FFFFFF"/>
            </w:tcBorders>
            <w:shd w:val="clear" w:color="auto" w:fill="E6E6E6"/>
          </w:tcPr>
          <w:p w14:paraId="1A2A3642"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or/21,23-24</w:t>
            </w:r>
          </w:p>
        </w:tc>
      </w:tr>
      <w:tr w:rsidR="007A4EAF" w:rsidRPr="00806E88" w14:paraId="517FC5AB" w14:textId="77777777" w:rsidTr="00D435F9">
        <w:tc>
          <w:tcPr>
            <w:tcW w:w="391" w:type="pct"/>
            <w:tcBorders>
              <w:top w:val="single" w:sz="6" w:space="0" w:color="FFFFFF"/>
              <w:bottom w:val="single" w:sz="6" w:space="0" w:color="FFFFFF"/>
              <w:right w:val="single" w:sz="6" w:space="0" w:color="FFFFFF"/>
            </w:tcBorders>
            <w:shd w:val="clear" w:color="auto" w:fill="E6E6E6"/>
          </w:tcPr>
          <w:p w14:paraId="4C914B5F"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26</w:t>
            </w:r>
          </w:p>
        </w:tc>
        <w:tc>
          <w:tcPr>
            <w:tcW w:w="4609" w:type="pct"/>
            <w:tcBorders>
              <w:top w:val="single" w:sz="6" w:space="0" w:color="FFFFFF"/>
              <w:left w:val="single" w:sz="6" w:space="0" w:color="FFFFFF"/>
              <w:bottom w:val="single" w:sz="6" w:space="0" w:color="FFFFFF"/>
            </w:tcBorders>
            <w:shd w:val="clear" w:color="auto" w:fill="E6E6E6"/>
          </w:tcPr>
          <w:p w14:paraId="7D055AF8"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 xml:space="preserve">economic model/ or quality adjusted life year/ or "quality of life index"/ </w:t>
            </w:r>
          </w:p>
        </w:tc>
      </w:tr>
      <w:tr w:rsidR="007A4EAF" w:rsidRPr="00806E88" w14:paraId="7EABB5BC" w14:textId="77777777" w:rsidTr="00D435F9">
        <w:tc>
          <w:tcPr>
            <w:tcW w:w="391" w:type="pct"/>
            <w:tcBorders>
              <w:top w:val="single" w:sz="6" w:space="0" w:color="FFFFFF"/>
              <w:bottom w:val="single" w:sz="6" w:space="0" w:color="FFFFFF"/>
              <w:right w:val="single" w:sz="6" w:space="0" w:color="FFFFFF"/>
            </w:tcBorders>
            <w:shd w:val="clear" w:color="auto" w:fill="E6E6E6"/>
          </w:tcPr>
          <w:p w14:paraId="2DCF086A"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27</w:t>
            </w:r>
          </w:p>
        </w:tc>
        <w:tc>
          <w:tcPr>
            <w:tcW w:w="4609" w:type="pct"/>
            <w:tcBorders>
              <w:top w:val="single" w:sz="6" w:space="0" w:color="FFFFFF"/>
              <w:left w:val="single" w:sz="6" w:space="0" w:color="FFFFFF"/>
              <w:bottom w:val="single" w:sz="6" w:space="0" w:color="FFFFFF"/>
            </w:tcBorders>
            <w:shd w:val="clear" w:color="auto" w:fill="E6E6E6"/>
          </w:tcPr>
          <w:p w14:paraId="7A82956F"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(cost-benefit analysis.sh. and (cost-effectiveness ratio* and (perspective* or life expectanc*)).tw.)</w:t>
            </w:r>
          </w:p>
        </w:tc>
      </w:tr>
      <w:tr w:rsidR="007A4EAF" w:rsidRPr="00806E88" w14:paraId="0BFE29B1" w14:textId="77777777" w:rsidTr="00D435F9">
        <w:tc>
          <w:tcPr>
            <w:tcW w:w="391" w:type="pct"/>
            <w:tcBorders>
              <w:top w:val="single" w:sz="6" w:space="0" w:color="FFFFFF"/>
              <w:bottom w:val="single" w:sz="6" w:space="0" w:color="FFFFFF"/>
              <w:right w:val="single" w:sz="6" w:space="0" w:color="FFFFFF"/>
            </w:tcBorders>
            <w:shd w:val="clear" w:color="auto" w:fill="E6E6E6"/>
          </w:tcPr>
          <w:p w14:paraId="1C67FB97"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28</w:t>
            </w:r>
          </w:p>
        </w:tc>
        <w:tc>
          <w:tcPr>
            <w:tcW w:w="4609" w:type="pct"/>
            <w:tcBorders>
              <w:top w:val="single" w:sz="6" w:space="0" w:color="FFFFFF"/>
              <w:left w:val="single" w:sz="6" w:space="0" w:color="FFFFFF"/>
              <w:bottom w:val="single" w:sz="6" w:space="0" w:color="FFFFFF"/>
            </w:tcBorders>
            <w:shd w:val="clear" w:color="auto" w:fill="E6E6E6"/>
          </w:tcPr>
          <w:p w14:paraId="5C2B80EF"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((quality of life or qol).tw. and cost benefit analysis.sh. )</w:t>
            </w:r>
          </w:p>
        </w:tc>
      </w:tr>
      <w:tr w:rsidR="007A4EAF" w:rsidRPr="00806E88" w14:paraId="1AB6CE49" w14:textId="77777777" w:rsidTr="00D435F9">
        <w:tc>
          <w:tcPr>
            <w:tcW w:w="391" w:type="pct"/>
            <w:tcBorders>
              <w:top w:val="single" w:sz="6" w:space="0" w:color="FFFFFF"/>
              <w:bottom w:val="single" w:sz="6" w:space="0" w:color="FFFFFF"/>
              <w:right w:val="single" w:sz="6" w:space="0" w:color="FFFFFF"/>
            </w:tcBorders>
            <w:shd w:val="clear" w:color="auto" w:fill="E6E6E6"/>
          </w:tcPr>
          <w:p w14:paraId="30922F1D"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29</w:t>
            </w:r>
          </w:p>
        </w:tc>
        <w:tc>
          <w:tcPr>
            <w:tcW w:w="4609" w:type="pct"/>
            <w:tcBorders>
              <w:top w:val="single" w:sz="6" w:space="0" w:color="FFFFFF"/>
              <w:left w:val="single" w:sz="6" w:space="0" w:color="FFFFFF"/>
              <w:bottom w:val="single" w:sz="6" w:space="0" w:color="FFFFFF"/>
            </w:tcBorders>
            <w:shd w:val="clear" w:color="auto" w:fill="E6E6E6"/>
          </w:tcPr>
          <w:p w14:paraId="73262DC5"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or/26-28 use emczd, emcr</w:t>
            </w:r>
          </w:p>
        </w:tc>
      </w:tr>
      <w:tr w:rsidR="007A4EAF" w:rsidRPr="00806E88" w14:paraId="2AD9FAE2" w14:textId="77777777" w:rsidTr="00D435F9">
        <w:tc>
          <w:tcPr>
            <w:tcW w:w="391" w:type="pct"/>
            <w:tcBorders>
              <w:top w:val="single" w:sz="6" w:space="0" w:color="FFFFFF"/>
              <w:bottom w:val="single" w:sz="6" w:space="0" w:color="FFFFFF"/>
              <w:right w:val="single" w:sz="6" w:space="0" w:color="FFFFFF"/>
            </w:tcBorders>
            <w:shd w:val="clear" w:color="auto" w:fill="E6E6E6"/>
          </w:tcPr>
          <w:p w14:paraId="721499C3"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30</w:t>
            </w:r>
          </w:p>
        </w:tc>
        <w:tc>
          <w:tcPr>
            <w:tcW w:w="4609" w:type="pct"/>
            <w:tcBorders>
              <w:top w:val="single" w:sz="6" w:space="0" w:color="FFFFFF"/>
              <w:left w:val="single" w:sz="6" w:space="0" w:color="FFFFFF"/>
              <w:bottom w:val="single" w:sz="6" w:space="0" w:color="FFFFFF"/>
            </w:tcBorders>
            <w:shd w:val="clear" w:color="auto" w:fill="E6E6E6"/>
          </w:tcPr>
          <w:p w14:paraId="1B5BC67A"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 xml:space="preserve">models, economic/ or quality-adjusted life years/ </w:t>
            </w:r>
          </w:p>
        </w:tc>
      </w:tr>
      <w:tr w:rsidR="007A4EAF" w:rsidRPr="00806E88" w14:paraId="1E319AD1" w14:textId="77777777" w:rsidTr="00D435F9">
        <w:tc>
          <w:tcPr>
            <w:tcW w:w="391" w:type="pct"/>
            <w:tcBorders>
              <w:top w:val="single" w:sz="6" w:space="0" w:color="FFFFFF"/>
              <w:bottom w:val="single" w:sz="6" w:space="0" w:color="FFFFFF"/>
              <w:right w:val="single" w:sz="6" w:space="0" w:color="FFFFFF"/>
            </w:tcBorders>
            <w:shd w:val="clear" w:color="auto" w:fill="E6E6E6"/>
          </w:tcPr>
          <w:p w14:paraId="077A6B4C"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31</w:t>
            </w:r>
          </w:p>
        </w:tc>
        <w:tc>
          <w:tcPr>
            <w:tcW w:w="4609" w:type="pct"/>
            <w:tcBorders>
              <w:top w:val="single" w:sz="6" w:space="0" w:color="FFFFFF"/>
              <w:left w:val="single" w:sz="6" w:space="0" w:color="FFFFFF"/>
              <w:bottom w:val="single" w:sz="6" w:space="0" w:color="FFFFFF"/>
            </w:tcBorders>
            <w:shd w:val="clear" w:color="auto" w:fill="E6E6E6"/>
          </w:tcPr>
          <w:p w14:paraId="7E73091D"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(cost-benefit analysis.sh. and (cost-effectiveness ratio* and (perspective* or life expectanc*)).tw.)</w:t>
            </w:r>
          </w:p>
        </w:tc>
      </w:tr>
      <w:tr w:rsidR="007A4EAF" w:rsidRPr="00806E88" w14:paraId="0E87C089" w14:textId="77777777" w:rsidTr="00D435F9">
        <w:tc>
          <w:tcPr>
            <w:tcW w:w="391" w:type="pct"/>
            <w:tcBorders>
              <w:top w:val="single" w:sz="6" w:space="0" w:color="FFFFFF"/>
              <w:bottom w:val="single" w:sz="6" w:space="0" w:color="FFFFFF"/>
              <w:right w:val="single" w:sz="6" w:space="0" w:color="FFFFFF"/>
            </w:tcBorders>
            <w:shd w:val="clear" w:color="auto" w:fill="E6E6E6"/>
          </w:tcPr>
          <w:p w14:paraId="700D1260"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32</w:t>
            </w:r>
          </w:p>
        </w:tc>
        <w:tc>
          <w:tcPr>
            <w:tcW w:w="4609" w:type="pct"/>
            <w:tcBorders>
              <w:top w:val="single" w:sz="6" w:space="0" w:color="FFFFFF"/>
              <w:left w:val="single" w:sz="6" w:space="0" w:color="FFFFFF"/>
              <w:bottom w:val="single" w:sz="6" w:space="0" w:color="FFFFFF"/>
            </w:tcBorders>
            <w:shd w:val="clear" w:color="auto" w:fill="E6E6E6"/>
          </w:tcPr>
          <w:p w14:paraId="4086CD88"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((quality of life or qol).tw. and cost-benefit analysis.sh. )</w:t>
            </w:r>
          </w:p>
        </w:tc>
      </w:tr>
      <w:tr w:rsidR="007A4EAF" w:rsidRPr="00806E88" w14:paraId="44755A16" w14:textId="77777777" w:rsidTr="00D435F9">
        <w:tc>
          <w:tcPr>
            <w:tcW w:w="391" w:type="pct"/>
            <w:tcBorders>
              <w:top w:val="single" w:sz="6" w:space="0" w:color="FFFFFF"/>
              <w:bottom w:val="single" w:sz="6" w:space="0" w:color="FFFFFF"/>
              <w:right w:val="single" w:sz="6" w:space="0" w:color="FFFFFF"/>
            </w:tcBorders>
            <w:shd w:val="clear" w:color="auto" w:fill="E6E6E6"/>
          </w:tcPr>
          <w:p w14:paraId="08F2115A"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33</w:t>
            </w:r>
          </w:p>
        </w:tc>
        <w:tc>
          <w:tcPr>
            <w:tcW w:w="4609" w:type="pct"/>
            <w:tcBorders>
              <w:top w:val="single" w:sz="6" w:space="0" w:color="FFFFFF"/>
              <w:left w:val="single" w:sz="6" w:space="0" w:color="FFFFFF"/>
              <w:bottom w:val="single" w:sz="6" w:space="0" w:color="FFFFFF"/>
            </w:tcBorders>
            <w:shd w:val="clear" w:color="auto" w:fill="E6E6E6"/>
          </w:tcPr>
          <w:p w14:paraId="49906B68"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or/30-32 use ppez</w:t>
            </w:r>
          </w:p>
        </w:tc>
      </w:tr>
      <w:tr w:rsidR="007A4EAF" w:rsidRPr="00806E88" w14:paraId="0B8CEBBB" w14:textId="77777777" w:rsidTr="00D435F9">
        <w:tc>
          <w:tcPr>
            <w:tcW w:w="391" w:type="pct"/>
            <w:tcBorders>
              <w:top w:val="single" w:sz="6" w:space="0" w:color="FFFFFF"/>
              <w:bottom w:val="single" w:sz="6" w:space="0" w:color="FFFFFF"/>
              <w:right w:val="single" w:sz="6" w:space="0" w:color="FFFFFF"/>
            </w:tcBorders>
            <w:shd w:val="clear" w:color="auto" w:fill="E6E6E6"/>
          </w:tcPr>
          <w:p w14:paraId="650DC7A5"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34</w:t>
            </w:r>
          </w:p>
        </w:tc>
        <w:tc>
          <w:tcPr>
            <w:tcW w:w="4609" w:type="pct"/>
            <w:tcBorders>
              <w:top w:val="single" w:sz="6" w:space="0" w:color="FFFFFF"/>
              <w:left w:val="single" w:sz="6" w:space="0" w:color="FFFFFF"/>
              <w:bottom w:val="single" w:sz="6" w:space="0" w:color="FFFFFF"/>
            </w:tcBorders>
            <w:shd w:val="clear" w:color="auto" w:fill="E6E6E6"/>
          </w:tcPr>
          <w:p w14:paraId="5CB0F3FC"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(eq-5d* or eq5d* or eq-5* or eq5* or euroqual* or euro qual* or euroqual 5d* or euro qual 5d* or euro qol* or euroqol*or euro quol* or euroquol* or euro quol5d* or euroquol5d* or eur qol* or eurqol* or eur qol5d* or eurqol5d* or eur?qul* or eur?qul5d* or euro* quality of life or european qol).tw.</w:t>
            </w:r>
          </w:p>
        </w:tc>
      </w:tr>
      <w:tr w:rsidR="007A4EAF" w:rsidRPr="00806E88" w14:paraId="472ABD68" w14:textId="77777777" w:rsidTr="00D435F9">
        <w:tc>
          <w:tcPr>
            <w:tcW w:w="391" w:type="pct"/>
            <w:tcBorders>
              <w:top w:val="single" w:sz="6" w:space="0" w:color="FFFFFF"/>
              <w:bottom w:val="single" w:sz="6" w:space="0" w:color="FFFFFF"/>
              <w:right w:val="single" w:sz="6" w:space="0" w:color="FFFFFF"/>
            </w:tcBorders>
            <w:shd w:val="clear" w:color="auto" w:fill="E6E6E6"/>
          </w:tcPr>
          <w:p w14:paraId="383C2EF7"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35</w:t>
            </w:r>
          </w:p>
        </w:tc>
        <w:tc>
          <w:tcPr>
            <w:tcW w:w="4609" w:type="pct"/>
            <w:tcBorders>
              <w:top w:val="single" w:sz="6" w:space="0" w:color="FFFFFF"/>
              <w:left w:val="single" w:sz="6" w:space="0" w:color="FFFFFF"/>
              <w:bottom w:val="single" w:sz="6" w:space="0" w:color="FFFFFF"/>
            </w:tcBorders>
            <w:shd w:val="clear" w:color="auto" w:fill="E6E6E6"/>
          </w:tcPr>
          <w:p w14:paraId="77E27EE3"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(euro* adj3 (5 d* or 5d* or 5 dimension* or 5dimension* or 5 domain* or 5domain*)).tw.</w:t>
            </w:r>
          </w:p>
        </w:tc>
      </w:tr>
      <w:tr w:rsidR="007A4EAF" w:rsidRPr="00806E88" w14:paraId="4C1328D5" w14:textId="77777777" w:rsidTr="00D435F9">
        <w:tc>
          <w:tcPr>
            <w:tcW w:w="391" w:type="pct"/>
            <w:tcBorders>
              <w:top w:val="single" w:sz="6" w:space="0" w:color="FFFFFF"/>
              <w:bottom w:val="single" w:sz="6" w:space="0" w:color="FFFFFF"/>
              <w:right w:val="single" w:sz="6" w:space="0" w:color="FFFFFF"/>
            </w:tcBorders>
            <w:shd w:val="clear" w:color="auto" w:fill="E6E6E6"/>
          </w:tcPr>
          <w:p w14:paraId="4DB10AD5"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36</w:t>
            </w:r>
          </w:p>
        </w:tc>
        <w:tc>
          <w:tcPr>
            <w:tcW w:w="4609" w:type="pct"/>
            <w:tcBorders>
              <w:top w:val="single" w:sz="6" w:space="0" w:color="FFFFFF"/>
              <w:left w:val="single" w:sz="6" w:space="0" w:color="FFFFFF"/>
              <w:bottom w:val="single" w:sz="6" w:space="0" w:color="FFFFFF"/>
            </w:tcBorders>
            <w:shd w:val="clear" w:color="auto" w:fill="E6E6E6"/>
          </w:tcPr>
          <w:p w14:paraId="1BF9753B"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(hui or hui2 or hui3).tw.</w:t>
            </w:r>
          </w:p>
        </w:tc>
      </w:tr>
      <w:tr w:rsidR="007A4EAF" w:rsidRPr="00806E88" w14:paraId="69F66D6B" w14:textId="77777777" w:rsidTr="00D435F9">
        <w:tc>
          <w:tcPr>
            <w:tcW w:w="391" w:type="pct"/>
            <w:tcBorders>
              <w:top w:val="single" w:sz="6" w:space="0" w:color="FFFFFF"/>
              <w:bottom w:val="single" w:sz="6" w:space="0" w:color="FFFFFF"/>
              <w:right w:val="single" w:sz="6" w:space="0" w:color="FFFFFF"/>
            </w:tcBorders>
            <w:shd w:val="clear" w:color="auto" w:fill="E6E6E6"/>
          </w:tcPr>
          <w:p w14:paraId="16124966"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37</w:t>
            </w:r>
          </w:p>
        </w:tc>
        <w:tc>
          <w:tcPr>
            <w:tcW w:w="4609" w:type="pct"/>
            <w:tcBorders>
              <w:top w:val="single" w:sz="6" w:space="0" w:color="FFFFFF"/>
              <w:left w:val="single" w:sz="6" w:space="0" w:color="FFFFFF"/>
              <w:bottom w:val="single" w:sz="6" w:space="0" w:color="FFFFFF"/>
            </w:tcBorders>
            <w:shd w:val="clear" w:color="auto" w:fill="E6E6E6"/>
          </w:tcPr>
          <w:p w14:paraId="5696959C"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(illness state* or health state*).tw.</w:t>
            </w:r>
          </w:p>
        </w:tc>
      </w:tr>
      <w:tr w:rsidR="007A4EAF" w:rsidRPr="00806E88" w14:paraId="04B33DA0" w14:textId="77777777" w:rsidTr="00D435F9">
        <w:tc>
          <w:tcPr>
            <w:tcW w:w="391" w:type="pct"/>
            <w:tcBorders>
              <w:top w:val="single" w:sz="6" w:space="0" w:color="FFFFFF"/>
              <w:bottom w:val="single" w:sz="6" w:space="0" w:color="FFFFFF"/>
              <w:right w:val="single" w:sz="6" w:space="0" w:color="FFFFFF"/>
            </w:tcBorders>
            <w:shd w:val="clear" w:color="auto" w:fill="E6E6E6"/>
          </w:tcPr>
          <w:p w14:paraId="2DD0835B"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38</w:t>
            </w:r>
          </w:p>
        </w:tc>
        <w:tc>
          <w:tcPr>
            <w:tcW w:w="4609" w:type="pct"/>
            <w:tcBorders>
              <w:top w:val="single" w:sz="6" w:space="0" w:color="FFFFFF"/>
              <w:left w:val="single" w:sz="6" w:space="0" w:color="FFFFFF"/>
              <w:bottom w:val="single" w:sz="6" w:space="0" w:color="FFFFFF"/>
            </w:tcBorders>
            <w:shd w:val="clear" w:color="auto" w:fill="E6E6E6"/>
          </w:tcPr>
          <w:p w14:paraId="334BF999"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(multiattibute* or multi attribute*).tw.</w:t>
            </w:r>
          </w:p>
        </w:tc>
      </w:tr>
      <w:tr w:rsidR="007A4EAF" w:rsidRPr="00806E88" w14:paraId="06AACD08" w14:textId="77777777" w:rsidTr="00D435F9">
        <w:tc>
          <w:tcPr>
            <w:tcW w:w="391" w:type="pct"/>
            <w:tcBorders>
              <w:top w:val="single" w:sz="6" w:space="0" w:color="FFFFFF"/>
              <w:bottom w:val="single" w:sz="6" w:space="0" w:color="FFFFFF"/>
              <w:right w:val="single" w:sz="6" w:space="0" w:color="FFFFFF"/>
            </w:tcBorders>
            <w:shd w:val="clear" w:color="auto" w:fill="E6E6E6"/>
          </w:tcPr>
          <w:p w14:paraId="6B4FCAD6"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39</w:t>
            </w:r>
          </w:p>
        </w:tc>
        <w:tc>
          <w:tcPr>
            <w:tcW w:w="4609" w:type="pct"/>
            <w:tcBorders>
              <w:top w:val="single" w:sz="6" w:space="0" w:color="FFFFFF"/>
              <w:left w:val="single" w:sz="6" w:space="0" w:color="FFFFFF"/>
              <w:bottom w:val="single" w:sz="6" w:space="0" w:color="FFFFFF"/>
            </w:tcBorders>
            <w:shd w:val="clear" w:color="auto" w:fill="E6E6E6"/>
          </w:tcPr>
          <w:p w14:paraId="6F2557EB"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(qaly* or qal or qald* or qale* or qtime* or qwb* or daly).tw.</w:t>
            </w:r>
          </w:p>
        </w:tc>
      </w:tr>
      <w:tr w:rsidR="007A4EAF" w:rsidRPr="00806E88" w14:paraId="59666B5B" w14:textId="77777777" w:rsidTr="00D435F9">
        <w:tc>
          <w:tcPr>
            <w:tcW w:w="391" w:type="pct"/>
            <w:tcBorders>
              <w:top w:val="single" w:sz="6" w:space="0" w:color="FFFFFF"/>
              <w:bottom w:val="single" w:sz="6" w:space="0" w:color="FFFFFF"/>
              <w:right w:val="single" w:sz="6" w:space="0" w:color="FFFFFF"/>
            </w:tcBorders>
            <w:shd w:val="clear" w:color="auto" w:fill="E6E6E6"/>
          </w:tcPr>
          <w:p w14:paraId="61886CB8"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40</w:t>
            </w:r>
          </w:p>
        </w:tc>
        <w:tc>
          <w:tcPr>
            <w:tcW w:w="4609" w:type="pct"/>
            <w:tcBorders>
              <w:top w:val="single" w:sz="6" w:space="0" w:color="FFFFFF"/>
              <w:left w:val="single" w:sz="6" w:space="0" w:color="FFFFFF"/>
              <w:bottom w:val="single" w:sz="6" w:space="0" w:color="FFFFFF"/>
            </w:tcBorders>
            <w:shd w:val="clear" w:color="auto" w:fill="E6E6E6"/>
          </w:tcPr>
          <w:p w14:paraId="49BFAD41"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(quality adjusted or quality adjusted life year*).tw.</w:t>
            </w:r>
          </w:p>
        </w:tc>
      </w:tr>
      <w:tr w:rsidR="007A4EAF" w:rsidRPr="00806E88" w14:paraId="5C5EC014" w14:textId="77777777" w:rsidTr="00D435F9">
        <w:tc>
          <w:tcPr>
            <w:tcW w:w="391" w:type="pct"/>
            <w:tcBorders>
              <w:top w:val="single" w:sz="6" w:space="0" w:color="FFFFFF"/>
              <w:bottom w:val="single" w:sz="6" w:space="0" w:color="FFFFFF"/>
              <w:right w:val="single" w:sz="6" w:space="0" w:color="FFFFFF"/>
            </w:tcBorders>
            <w:shd w:val="clear" w:color="auto" w:fill="E6E6E6"/>
          </w:tcPr>
          <w:p w14:paraId="49316C9B"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41</w:t>
            </w:r>
          </w:p>
        </w:tc>
        <w:tc>
          <w:tcPr>
            <w:tcW w:w="4609" w:type="pct"/>
            <w:tcBorders>
              <w:top w:val="single" w:sz="6" w:space="0" w:color="FFFFFF"/>
              <w:left w:val="single" w:sz="6" w:space="0" w:color="FFFFFF"/>
              <w:bottom w:val="single" w:sz="6" w:space="0" w:color="FFFFFF"/>
            </w:tcBorders>
            <w:shd w:val="clear" w:color="auto" w:fill="E6E6E6"/>
          </w:tcPr>
          <w:p w14:paraId="08205B64"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(sf36 or sf 36 or sf thirty six or sf thirtysix).tw.</w:t>
            </w:r>
          </w:p>
        </w:tc>
      </w:tr>
      <w:tr w:rsidR="007A4EAF" w:rsidRPr="00806E88" w14:paraId="4CF33912" w14:textId="77777777" w:rsidTr="00D435F9">
        <w:tc>
          <w:tcPr>
            <w:tcW w:w="391" w:type="pct"/>
            <w:tcBorders>
              <w:top w:val="single" w:sz="6" w:space="0" w:color="FFFFFF"/>
              <w:bottom w:val="single" w:sz="6" w:space="0" w:color="FFFFFF"/>
              <w:right w:val="single" w:sz="6" w:space="0" w:color="FFFFFF"/>
            </w:tcBorders>
            <w:shd w:val="clear" w:color="auto" w:fill="E6E6E6"/>
          </w:tcPr>
          <w:p w14:paraId="39FB944F"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42</w:t>
            </w:r>
          </w:p>
        </w:tc>
        <w:tc>
          <w:tcPr>
            <w:tcW w:w="4609" w:type="pct"/>
            <w:tcBorders>
              <w:top w:val="single" w:sz="6" w:space="0" w:color="FFFFFF"/>
              <w:left w:val="single" w:sz="6" w:space="0" w:color="FFFFFF"/>
              <w:bottom w:val="single" w:sz="6" w:space="0" w:color="FFFFFF"/>
            </w:tcBorders>
            <w:shd w:val="clear" w:color="auto" w:fill="E6E6E6"/>
          </w:tcPr>
          <w:p w14:paraId="03757AC3"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sickness impact profile.sh.</w:t>
            </w:r>
          </w:p>
        </w:tc>
      </w:tr>
      <w:tr w:rsidR="007A4EAF" w:rsidRPr="00806E88" w14:paraId="2181CCFE" w14:textId="77777777" w:rsidTr="00D435F9">
        <w:tc>
          <w:tcPr>
            <w:tcW w:w="391" w:type="pct"/>
            <w:tcBorders>
              <w:top w:val="single" w:sz="6" w:space="0" w:color="FFFFFF"/>
              <w:bottom w:val="single" w:sz="6" w:space="0" w:color="FFFFFF"/>
              <w:right w:val="single" w:sz="6" w:space="0" w:color="FFFFFF"/>
            </w:tcBorders>
            <w:shd w:val="clear" w:color="auto" w:fill="E6E6E6"/>
          </w:tcPr>
          <w:p w14:paraId="29E14427"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43</w:t>
            </w:r>
          </w:p>
        </w:tc>
        <w:tc>
          <w:tcPr>
            <w:tcW w:w="4609" w:type="pct"/>
            <w:tcBorders>
              <w:top w:val="single" w:sz="6" w:space="0" w:color="FFFFFF"/>
              <w:left w:val="single" w:sz="6" w:space="0" w:color="FFFFFF"/>
              <w:bottom w:val="single" w:sz="6" w:space="0" w:color="FFFFFF"/>
            </w:tcBorders>
            <w:shd w:val="clear" w:color="auto" w:fill="E6E6E6"/>
          </w:tcPr>
          <w:p w14:paraId="42005320"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(time trade off*1 or time tradeoff*1 or tto or timetradeoff*1).tw.</w:t>
            </w:r>
          </w:p>
        </w:tc>
      </w:tr>
      <w:tr w:rsidR="007A4EAF" w:rsidRPr="00806E88" w14:paraId="169E6359" w14:textId="77777777" w:rsidTr="00D435F9">
        <w:tc>
          <w:tcPr>
            <w:tcW w:w="391" w:type="pct"/>
            <w:tcBorders>
              <w:top w:val="single" w:sz="6" w:space="0" w:color="FFFFFF"/>
              <w:bottom w:val="single" w:sz="6" w:space="0" w:color="FFFFFF"/>
              <w:right w:val="single" w:sz="6" w:space="0" w:color="FFFFFF"/>
            </w:tcBorders>
            <w:shd w:val="clear" w:color="auto" w:fill="E6E6E6"/>
          </w:tcPr>
          <w:p w14:paraId="0BA1E200"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44</w:t>
            </w:r>
          </w:p>
        </w:tc>
        <w:tc>
          <w:tcPr>
            <w:tcW w:w="4609" w:type="pct"/>
            <w:tcBorders>
              <w:top w:val="single" w:sz="6" w:space="0" w:color="FFFFFF"/>
              <w:left w:val="single" w:sz="6" w:space="0" w:color="FFFFFF"/>
              <w:bottom w:val="single" w:sz="6" w:space="0" w:color="FFFFFF"/>
            </w:tcBorders>
            <w:shd w:val="clear" w:color="auto" w:fill="E6E6E6"/>
          </w:tcPr>
          <w:p w14:paraId="5C67D68A"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(utilit* adj3 (score*1 or valu* or health* or cost* or measur* or disease* or mean or gain or gains or index*)).tw.</w:t>
            </w:r>
          </w:p>
        </w:tc>
      </w:tr>
      <w:tr w:rsidR="007A4EAF" w:rsidRPr="00806E88" w14:paraId="5304F0F2" w14:textId="77777777" w:rsidTr="00D435F9">
        <w:tc>
          <w:tcPr>
            <w:tcW w:w="391" w:type="pct"/>
            <w:tcBorders>
              <w:top w:val="single" w:sz="6" w:space="0" w:color="FFFFFF"/>
              <w:bottom w:val="single" w:sz="6" w:space="0" w:color="FFFFFF"/>
              <w:right w:val="single" w:sz="6" w:space="0" w:color="FFFFFF"/>
            </w:tcBorders>
            <w:shd w:val="clear" w:color="auto" w:fill="E6E6E6"/>
          </w:tcPr>
          <w:p w14:paraId="5556006F"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45</w:t>
            </w:r>
          </w:p>
        </w:tc>
        <w:tc>
          <w:tcPr>
            <w:tcW w:w="4609" w:type="pct"/>
            <w:tcBorders>
              <w:top w:val="single" w:sz="6" w:space="0" w:color="FFFFFF"/>
              <w:left w:val="single" w:sz="6" w:space="0" w:color="FFFFFF"/>
              <w:bottom w:val="single" w:sz="6" w:space="0" w:color="FFFFFF"/>
            </w:tcBorders>
            <w:shd w:val="clear" w:color="auto" w:fill="E6E6E6"/>
          </w:tcPr>
          <w:p w14:paraId="5F5B7784"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utilities.tw.</w:t>
            </w:r>
          </w:p>
        </w:tc>
      </w:tr>
      <w:tr w:rsidR="007A4EAF" w:rsidRPr="00806E88" w14:paraId="38456A43" w14:textId="77777777" w:rsidTr="00D435F9">
        <w:tc>
          <w:tcPr>
            <w:tcW w:w="391" w:type="pct"/>
            <w:tcBorders>
              <w:top w:val="single" w:sz="6" w:space="0" w:color="FFFFFF"/>
              <w:bottom w:val="single" w:sz="6" w:space="0" w:color="FFFFFF"/>
              <w:right w:val="single" w:sz="6" w:space="0" w:color="FFFFFF"/>
            </w:tcBorders>
            <w:shd w:val="clear" w:color="auto" w:fill="E6E6E6"/>
          </w:tcPr>
          <w:p w14:paraId="7F9C66A0"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lastRenderedPageBreak/>
              <w:t>46</w:t>
            </w:r>
          </w:p>
        </w:tc>
        <w:tc>
          <w:tcPr>
            <w:tcW w:w="4609" w:type="pct"/>
            <w:tcBorders>
              <w:top w:val="single" w:sz="6" w:space="0" w:color="FFFFFF"/>
              <w:left w:val="single" w:sz="6" w:space="0" w:color="FFFFFF"/>
              <w:bottom w:val="single" w:sz="6" w:space="0" w:color="FFFFFF"/>
            </w:tcBorders>
            <w:shd w:val="clear" w:color="auto" w:fill="E6E6E6"/>
          </w:tcPr>
          <w:p w14:paraId="2E1A0BDA"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((qol or hrqol or quality of life).tw. or *quality of life/) and ((qol or hrqol* or quality of life) adj2 (change*1 or declin* or decreas* or deteriorat* or effect or effects or high* or impact*1 or impacted or improve* or increas* or low* or reduc* or score or scores or worse)).ab.</w:t>
            </w:r>
          </w:p>
        </w:tc>
      </w:tr>
      <w:tr w:rsidR="007A4EAF" w:rsidRPr="00806E88" w14:paraId="0F8F1207" w14:textId="77777777" w:rsidTr="00D435F9">
        <w:tc>
          <w:tcPr>
            <w:tcW w:w="391" w:type="pct"/>
            <w:tcBorders>
              <w:top w:val="single" w:sz="6" w:space="0" w:color="FFFFFF"/>
              <w:bottom w:val="single" w:sz="6" w:space="0" w:color="FFFFFF"/>
              <w:right w:val="single" w:sz="6" w:space="0" w:color="FFFFFF"/>
            </w:tcBorders>
            <w:shd w:val="clear" w:color="auto" w:fill="E6E6E6"/>
          </w:tcPr>
          <w:p w14:paraId="5A0A4B6E"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47</w:t>
            </w:r>
          </w:p>
        </w:tc>
        <w:tc>
          <w:tcPr>
            <w:tcW w:w="4609" w:type="pct"/>
            <w:tcBorders>
              <w:top w:val="single" w:sz="6" w:space="0" w:color="FFFFFF"/>
              <w:left w:val="single" w:sz="6" w:space="0" w:color="FFFFFF"/>
              <w:bottom w:val="single" w:sz="6" w:space="0" w:color="FFFFFF"/>
            </w:tcBorders>
            <w:shd w:val="clear" w:color="auto" w:fill="E6E6E6"/>
          </w:tcPr>
          <w:p w14:paraId="57FC928D"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quality of life.sh. and ((health-related quality of life or (health adj3 status) or ((quality of life or qol) adj3 (chang* or improv*)) or ((quality of life or qol) adj (measure*1 or score*1))).tw. or (quality of life or qol).ti. or ec.fs.)</w:t>
            </w:r>
          </w:p>
        </w:tc>
      </w:tr>
      <w:tr w:rsidR="007A4EAF" w:rsidRPr="00806E88" w14:paraId="06AF0825" w14:textId="77777777" w:rsidTr="00D435F9">
        <w:tc>
          <w:tcPr>
            <w:tcW w:w="391" w:type="pct"/>
            <w:tcBorders>
              <w:top w:val="single" w:sz="6" w:space="0" w:color="FFFFFF"/>
              <w:bottom w:val="single" w:sz="6" w:space="0" w:color="FFFFFF"/>
              <w:right w:val="single" w:sz="6" w:space="0" w:color="FFFFFF"/>
            </w:tcBorders>
            <w:shd w:val="clear" w:color="auto" w:fill="E6E6E6"/>
          </w:tcPr>
          <w:p w14:paraId="7EB3521C"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48</w:t>
            </w:r>
          </w:p>
        </w:tc>
        <w:tc>
          <w:tcPr>
            <w:tcW w:w="4609" w:type="pct"/>
            <w:tcBorders>
              <w:top w:val="single" w:sz="6" w:space="0" w:color="FFFFFF"/>
              <w:left w:val="single" w:sz="6" w:space="0" w:color="FFFFFF"/>
              <w:bottom w:val="single" w:sz="6" w:space="0" w:color="FFFFFF"/>
            </w:tcBorders>
            <w:shd w:val="clear" w:color="auto" w:fill="E6E6E6"/>
          </w:tcPr>
          <w:p w14:paraId="4061E585"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or/29,33-47</w:t>
            </w:r>
          </w:p>
        </w:tc>
      </w:tr>
      <w:tr w:rsidR="007A4EAF" w:rsidRPr="00806E88" w14:paraId="79D601EE" w14:textId="77777777" w:rsidTr="00D435F9">
        <w:tc>
          <w:tcPr>
            <w:tcW w:w="391" w:type="pct"/>
            <w:tcBorders>
              <w:top w:val="single" w:sz="6" w:space="0" w:color="FFFFFF"/>
              <w:bottom w:val="single" w:sz="6" w:space="0" w:color="FFFFFF"/>
              <w:right w:val="single" w:sz="6" w:space="0" w:color="FFFFFF"/>
            </w:tcBorders>
            <w:shd w:val="clear" w:color="auto" w:fill="E6E6E6"/>
          </w:tcPr>
          <w:p w14:paraId="03D82B58"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49</w:t>
            </w:r>
          </w:p>
        </w:tc>
        <w:tc>
          <w:tcPr>
            <w:tcW w:w="4609" w:type="pct"/>
            <w:tcBorders>
              <w:top w:val="single" w:sz="6" w:space="0" w:color="FFFFFF"/>
              <w:left w:val="single" w:sz="6" w:space="0" w:color="FFFFFF"/>
              <w:bottom w:val="single" w:sz="6" w:space="0" w:color="FFFFFF"/>
            </w:tcBorders>
            <w:shd w:val="clear" w:color="auto" w:fill="E6E6E6"/>
          </w:tcPr>
          <w:p w14:paraId="17036F6A"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or/25,48</w:t>
            </w:r>
          </w:p>
        </w:tc>
      </w:tr>
      <w:tr w:rsidR="007A4EAF" w:rsidRPr="00806E88" w14:paraId="775ADBE9" w14:textId="77777777" w:rsidTr="00D435F9">
        <w:tc>
          <w:tcPr>
            <w:tcW w:w="391" w:type="pct"/>
            <w:tcBorders>
              <w:top w:val="single" w:sz="6" w:space="0" w:color="FFFFFF"/>
              <w:bottom w:val="single" w:sz="6" w:space="0" w:color="FFFFFF"/>
              <w:right w:val="single" w:sz="6" w:space="0" w:color="FFFFFF"/>
            </w:tcBorders>
            <w:shd w:val="clear" w:color="auto" w:fill="E6E6E6"/>
          </w:tcPr>
          <w:p w14:paraId="22151228"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50</w:t>
            </w:r>
          </w:p>
        </w:tc>
        <w:tc>
          <w:tcPr>
            <w:tcW w:w="4609" w:type="pct"/>
            <w:tcBorders>
              <w:top w:val="single" w:sz="6" w:space="0" w:color="FFFFFF"/>
              <w:left w:val="single" w:sz="6" w:space="0" w:color="FFFFFF"/>
              <w:bottom w:val="single" w:sz="6" w:space="0" w:color="FFFFFF"/>
            </w:tcBorders>
            <w:shd w:val="clear" w:color="auto" w:fill="E6E6E6"/>
          </w:tcPr>
          <w:p w14:paraId="1D664467"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19 and 50</w:t>
            </w:r>
          </w:p>
        </w:tc>
      </w:tr>
      <w:tr w:rsidR="007A4EAF" w:rsidRPr="00806E88" w14:paraId="5A91339A" w14:textId="77777777" w:rsidTr="00D435F9">
        <w:tc>
          <w:tcPr>
            <w:tcW w:w="391" w:type="pct"/>
            <w:tcBorders>
              <w:top w:val="single" w:sz="6" w:space="0" w:color="FFFFFF"/>
              <w:bottom w:val="single" w:sz="6" w:space="0" w:color="FFFFFF"/>
              <w:right w:val="single" w:sz="6" w:space="0" w:color="FFFFFF"/>
            </w:tcBorders>
            <w:shd w:val="clear" w:color="auto" w:fill="E6E6E6"/>
          </w:tcPr>
          <w:p w14:paraId="73B37832"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51</w:t>
            </w:r>
          </w:p>
        </w:tc>
        <w:tc>
          <w:tcPr>
            <w:tcW w:w="4609" w:type="pct"/>
            <w:tcBorders>
              <w:top w:val="single" w:sz="6" w:space="0" w:color="FFFFFF"/>
              <w:left w:val="single" w:sz="6" w:space="0" w:color="FFFFFF"/>
              <w:bottom w:val="single" w:sz="6" w:space="0" w:color="FFFFFF"/>
            </w:tcBorders>
            <w:shd w:val="clear" w:color="auto" w:fill="E6E6E6"/>
          </w:tcPr>
          <w:p w14:paraId="47170E6D"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limit 50 to english language</w:t>
            </w:r>
          </w:p>
        </w:tc>
      </w:tr>
      <w:tr w:rsidR="007A4EAF" w:rsidRPr="00806E88" w14:paraId="03A08689" w14:textId="77777777" w:rsidTr="00D435F9">
        <w:tc>
          <w:tcPr>
            <w:tcW w:w="391" w:type="pct"/>
            <w:tcBorders>
              <w:top w:val="single" w:sz="6" w:space="0" w:color="FFFFFF"/>
              <w:bottom w:val="single" w:sz="6" w:space="0" w:color="FFFFFF"/>
              <w:right w:val="single" w:sz="6" w:space="0" w:color="FFFFFF"/>
            </w:tcBorders>
            <w:shd w:val="clear" w:color="auto" w:fill="E6E6E6"/>
          </w:tcPr>
          <w:p w14:paraId="0F758A24"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52</w:t>
            </w:r>
          </w:p>
        </w:tc>
        <w:tc>
          <w:tcPr>
            <w:tcW w:w="4609" w:type="pct"/>
            <w:tcBorders>
              <w:top w:val="single" w:sz="6" w:space="0" w:color="FFFFFF"/>
              <w:left w:val="single" w:sz="6" w:space="0" w:color="FFFFFF"/>
              <w:bottom w:val="single" w:sz="6" w:space="0" w:color="FFFFFF"/>
            </w:tcBorders>
            <w:shd w:val="clear" w:color="auto" w:fill="E6E6E6"/>
          </w:tcPr>
          <w:p w14:paraId="2B414FD6"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(animals/ not humans/) or exp animals, laboratory/ or exp animal experimentation/ or exp models, animal/ or exp rodentia/</w:t>
            </w:r>
          </w:p>
        </w:tc>
      </w:tr>
      <w:tr w:rsidR="007A4EAF" w:rsidRPr="00806E88" w14:paraId="72532B6B" w14:textId="77777777" w:rsidTr="00D435F9">
        <w:tc>
          <w:tcPr>
            <w:tcW w:w="391" w:type="pct"/>
            <w:tcBorders>
              <w:top w:val="single" w:sz="6" w:space="0" w:color="FFFFFF"/>
              <w:bottom w:val="single" w:sz="6" w:space="0" w:color="FFFFFF"/>
              <w:right w:val="single" w:sz="6" w:space="0" w:color="FFFFFF"/>
            </w:tcBorders>
            <w:shd w:val="clear" w:color="auto" w:fill="E6E6E6"/>
          </w:tcPr>
          <w:p w14:paraId="4055D551"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53</w:t>
            </w:r>
          </w:p>
        </w:tc>
        <w:tc>
          <w:tcPr>
            <w:tcW w:w="4609" w:type="pct"/>
            <w:tcBorders>
              <w:top w:val="single" w:sz="6" w:space="0" w:color="FFFFFF"/>
              <w:left w:val="single" w:sz="6" w:space="0" w:color="FFFFFF"/>
              <w:bottom w:val="single" w:sz="6" w:space="0" w:color="FFFFFF"/>
            </w:tcBorders>
            <w:shd w:val="clear" w:color="auto" w:fill="E6E6E6"/>
          </w:tcPr>
          <w:p w14:paraId="37E549F6"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52 use ppez</w:t>
            </w:r>
          </w:p>
        </w:tc>
      </w:tr>
      <w:tr w:rsidR="007A4EAF" w:rsidRPr="00806E88" w14:paraId="51C56308" w14:textId="77777777" w:rsidTr="00D435F9">
        <w:tc>
          <w:tcPr>
            <w:tcW w:w="391" w:type="pct"/>
            <w:tcBorders>
              <w:top w:val="single" w:sz="6" w:space="0" w:color="FFFFFF"/>
              <w:bottom w:val="single" w:sz="6" w:space="0" w:color="FFFFFF"/>
              <w:right w:val="single" w:sz="6" w:space="0" w:color="FFFFFF"/>
            </w:tcBorders>
            <w:shd w:val="clear" w:color="auto" w:fill="E6E6E6"/>
          </w:tcPr>
          <w:p w14:paraId="7BB5ABE4"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54</w:t>
            </w:r>
          </w:p>
        </w:tc>
        <w:tc>
          <w:tcPr>
            <w:tcW w:w="4609" w:type="pct"/>
            <w:tcBorders>
              <w:top w:val="single" w:sz="6" w:space="0" w:color="FFFFFF"/>
              <w:left w:val="single" w:sz="6" w:space="0" w:color="FFFFFF"/>
              <w:bottom w:val="single" w:sz="6" w:space="0" w:color="FFFFFF"/>
            </w:tcBorders>
            <w:shd w:val="clear" w:color="auto" w:fill="E6E6E6"/>
          </w:tcPr>
          <w:p w14:paraId="03904C22"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(animal/ not human/) or nonhuman/ or exp animal experiment/ or exp experimental animal/ or animal model/ or exp rodent/</w:t>
            </w:r>
          </w:p>
        </w:tc>
      </w:tr>
      <w:tr w:rsidR="007A4EAF" w:rsidRPr="00806E88" w14:paraId="58CDD5C3" w14:textId="77777777" w:rsidTr="00D435F9">
        <w:tc>
          <w:tcPr>
            <w:tcW w:w="391" w:type="pct"/>
            <w:tcBorders>
              <w:top w:val="single" w:sz="6" w:space="0" w:color="FFFFFF"/>
              <w:bottom w:val="single" w:sz="6" w:space="0" w:color="FFFFFF"/>
              <w:right w:val="single" w:sz="6" w:space="0" w:color="FFFFFF"/>
            </w:tcBorders>
            <w:shd w:val="clear" w:color="auto" w:fill="E6E6E6"/>
          </w:tcPr>
          <w:p w14:paraId="1C7509F8"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55</w:t>
            </w:r>
          </w:p>
        </w:tc>
        <w:tc>
          <w:tcPr>
            <w:tcW w:w="4609" w:type="pct"/>
            <w:tcBorders>
              <w:top w:val="single" w:sz="6" w:space="0" w:color="FFFFFF"/>
              <w:left w:val="single" w:sz="6" w:space="0" w:color="FFFFFF"/>
              <w:bottom w:val="single" w:sz="6" w:space="0" w:color="FFFFFF"/>
            </w:tcBorders>
            <w:shd w:val="clear" w:color="auto" w:fill="E6E6E6"/>
          </w:tcPr>
          <w:p w14:paraId="510C1D53"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54 use emczd, emcr</w:t>
            </w:r>
          </w:p>
        </w:tc>
      </w:tr>
      <w:tr w:rsidR="007A4EAF" w:rsidRPr="00806E88" w14:paraId="286A6237" w14:textId="77777777" w:rsidTr="00D435F9">
        <w:tc>
          <w:tcPr>
            <w:tcW w:w="391" w:type="pct"/>
            <w:tcBorders>
              <w:top w:val="single" w:sz="6" w:space="0" w:color="FFFFFF"/>
              <w:bottom w:val="single" w:sz="6" w:space="0" w:color="FFFFFF"/>
              <w:right w:val="single" w:sz="6" w:space="0" w:color="FFFFFF"/>
            </w:tcBorders>
            <w:shd w:val="clear" w:color="auto" w:fill="E6E6E6"/>
          </w:tcPr>
          <w:p w14:paraId="6B8E8728"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56</w:t>
            </w:r>
          </w:p>
        </w:tc>
        <w:tc>
          <w:tcPr>
            <w:tcW w:w="4609" w:type="pct"/>
            <w:tcBorders>
              <w:top w:val="single" w:sz="6" w:space="0" w:color="FFFFFF"/>
              <w:left w:val="single" w:sz="6" w:space="0" w:color="FFFFFF"/>
              <w:bottom w:val="single" w:sz="6" w:space="0" w:color="FFFFFF"/>
            </w:tcBorders>
            <w:shd w:val="clear" w:color="auto" w:fill="E6E6E6"/>
          </w:tcPr>
          <w:p w14:paraId="55E40A42"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(rat or rats or mouse or mice).ti.</w:t>
            </w:r>
          </w:p>
        </w:tc>
      </w:tr>
      <w:tr w:rsidR="007A4EAF" w:rsidRPr="00806E88" w14:paraId="69E9692B" w14:textId="77777777" w:rsidTr="00D435F9">
        <w:tc>
          <w:tcPr>
            <w:tcW w:w="391" w:type="pct"/>
            <w:tcBorders>
              <w:top w:val="single" w:sz="6" w:space="0" w:color="FFFFFF"/>
              <w:bottom w:val="single" w:sz="6" w:space="0" w:color="FFFFFF"/>
              <w:right w:val="single" w:sz="6" w:space="0" w:color="FFFFFF"/>
            </w:tcBorders>
            <w:shd w:val="clear" w:color="auto" w:fill="E6E6E6"/>
          </w:tcPr>
          <w:p w14:paraId="1446A276"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57</w:t>
            </w:r>
          </w:p>
        </w:tc>
        <w:tc>
          <w:tcPr>
            <w:tcW w:w="4609" w:type="pct"/>
            <w:tcBorders>
              <w:top w:val="single" w:sz="6" w:space="0" w:color="FFFFFF"/>
              <w:left w:val="single" w:sz="6" w:space="0" w:color="FFFFFF"/>
              <w:bottom w:val="single" w:sz="6" w:space="0" w:color="FFFFFF"/>
            </w:tcBorders>
            <w:shd w:val="clear" w:color="auto" w:fill="E6E6E6"/>
          </w:tcPr>
          <w:p w14:paraId="74D35178"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or/53,55-56</w:t>
            </w:r>
          </w:p>
        </w:tc>
      </w:tr>
      <w:tr w:rsidR="007A4EAF" w:rsidRPr="00806E88" w14:paraId="423D3899" w14:textId="77777777" w:rsidTr="00D435F9">
        <w:tc>
          <w:tcPr>
            <w:tcW w:w="391" w:type="pct"/>
            <w:tcBorders>
              <w:top w:val="single" w:sz="6" w:space="0" w:color="FFFFFF"/>
              <w:bottom w:val="single" w:sz="6" w:space="0" w:color="FFFFFF"/>
              <w:right w:val="single" w:sz="6" w:space="0" w:color="FFFFFF"/>
            </w:tcBorders>
            <w:shd w:val="clear" w:color="auto" w:fill="E6E6E6"/>
          </w:tcPr>
          <w:p w14:paraId="3A748B23"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58</w:t>
            </w:r>
          </w:p>
        </w:tc>
        <w:tc>
          <w:tcPr>
            <w:tcW w:w="4609" w:type="pct"/>
            <w:tcBorders>
              <w:top w:val="single" w:sz="6" w:space="0" w:color="FFFFFF"/>
              <w:left w:val="single" w:sz="6" w:space="0" w:color="FFFFFF"/>
              <w:bottom w:val="single" w:sz="6" w:space="0" w:color="FFFFFF"/>
            </w:tcBorders>
            <w:shd w:val="clear" w:color="auto" w:fill="E6E6E6"/>
          </w:tcPr>
          <w:p w14:paraId="240A8280" w14:textId="77777777" w:rsidR="007A4EAF" w:rsidRPr="00806E88" w:rsidRDefault="007A4EAF" w:rsidP="007A4EAF">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51 not 57</w:t>
            </w:r>
          </w:p>
        </w:tc>
      </w:tr>
    </w:tbl>
    <w:p w14:paraId="41B12617" w14:textId="77777777" w:rsidR="007A4EAF" w:rsidRDefault="007A4EAF" w:rsidP="007A4EAF">
      <w:pPr>
        <w:rPr>
          <w:b/>
        </w:rPr>
      </w:pPr>
      <w:r w:rsidRPr="009B524B">
        <w:rPr>
          <w:b/>
        </w:rPr>
        <w:t xml:space="preserve">Database: </w:t>
      </w:r>
      <w:r w:rsidRPr="00546F99">
        <w:t>HTA, NHS EED (global) [CRD Web]</w:t>
      </w:r>
      <w:r w:rsidRPr="009B524B" w:rsidDel="009B524B">
        <w:rPr>
          <w:b/>
        </w:rPr>
        <w:t xml:space="preserve"> </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590"/>
        <w:gridCol w:w="8480"/>
      </w:tblGrid>
      <w:tr w:rsidR="007A4EAF" w:rsidRPr="00806E88" w14:paraId="1ABB1AC2" w14:textId="77777777" w:rsidTr="00D435F9">
        <w:trPr>
          <w:tblHeader/>
        </w:trPr>
        <w:tc>
          <w:tcPr>
            <w:tcW w:w="325" w:type="pct"/>
            <w:shd w:val="clear" w:color="auto" w:fill="00B050"/>
            <w:vAlign w:val="bottom"/>
          </w:tcPr>
          <w:p w14:paraId="440F1865" w14:textId="77777777" w:rsidR="007A4EAF" w:rsidRPr="00056FEF" w:rsidRDefault="007A4EAF" w:rsidP="007A4EAF">
            <w:pPr>
              <w:spacing w:before="0"/>
              <w:rPr>
                <w:rFonts w:asciiTheme="majorHAnsi" w:hAnsiTheme="majorHAnsi" w:cstheme="majorHAnsi"/>
                <w:b/>
                <w:color w:val="000000"/>
                <w:sz w:val="20"/>
                <w:szCs w:val="20"/>
              </w:rPr>
            </w:pPr>
            <w:r w:rsidRPr="00056FEF">
              <w:rPr>
                <w:rFonts w:asciiTheme="majorHAnsi" w:hAnsiTheme="majorHAnsi" w:cstheme="majorHAnsi"/>
                <w:b/>
                <w:color w:val="000000"/>
                <w:sz w:val="20"/>
                <w:szCs w:val="20"/>
              </w:rPr>
              <w:t>#</w:t>
            </w:r>
          </w:p>
        </w:tc>
        <w:tc>
          <w:tcPr>
            <w:tcW w:w="4675" w:type="pct"/>
            <w:shd w:val="clear" w:color="auto" w:fill="00B050"/>
            <w:vAlign w:val="bottom"/>
          </w:tcPr>
          <w:p w14:paraId="1227C4F1" w14:textId="77777777" w:rsidR="007A4EAF" w:rsidRPr="00056FEF" w:rsidRDefault="007A4EAF" w:rsidP="007A4EAF">
            <w:pPr>
              <w:spacing w:before="0"/>
              <w:rPr>
                <w:rFonts w:asciiTheme="majorHAnsi" w:hAnsiTheme="majorHAnsi" w:cstheme="majorHAnsi"/>
                <w:b/>
                <w:color w:val="000000"/>
                <w:sz w:val="20"/>
                <w:szCs w:val="20"/>
              </w:rPr>
            </w:pPr>
            <w:r w:rsidRPr="00056FEF">
              <w:rPr>
                <w:rFonts w:asciiTheme="majorHAnsi" w:hAnsiTheme="majorHAnsi" w:cstheme="majorHAnsi"/>
                <w:b/>
                <w:color w:val="000000"/>
                <w:sz w:val="20"/>
                <w:szCs w:val="20"/>
              </w:rPr>
              <w:t>Search</w:t>
            </w:r>
          </w:p>
        </w:tc>
      </w:tr>
      <w:tr w:rsidR="007A4EAF" w:rsidRPr="00806E88" w14:paraId="2CF9A78A"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16FE49B7" w14:textId="77777777" w:rsidR="007A4EAF" w:rsidRPr="00806E88" w:rsidRDefault="007A4EAF" w:rsidP="007A4EAF">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w:t>
            </w:r>
          </w:p>
        </w:tc>
        <w:tc>
          <w:tcPr>
            <w:tcW w:w="4675" w:type="pct"/>
            <w:tcBorders>
              <w:top w:val="single" w:sz="6" w:space="0" w:color="FFFFFF"/>
              <w:left w:val="single" w:sz="6" w:space="0" w:color="FFFFFF"/>
              <w:bottom w:val="single" w:sz="6" w:space="0" w:color="FFFFFF"/>
            </w:tcBorders>
            <w:shd w:val="clear" w:color="auto" w:fill="E6E6E6"/>
            <w:vAlign w:val="center"/>
          </w:tcPr>
          <w:p w14:paraId="345E9EAA" w14:textId="77777777" w:rsidR="007A4EAF" w:rsidRPr="00806E88" w:rsidRDefault="007A4EAF" w:rsidP="007A4EAF">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postpartum period  in hta</w:t>
            </w:r>
            <w:r>
              <w:rPr>
                <w:rFonts w:asciiTheme="majorHAnsi" w:eastAsia="Times New Roman" w:hAnsiTheme="majorHAnsi" w:cstheme="majorHAnsi"/>
                <w:color w:val="000000" w:themeColor="text1"/>
                <w:sz w:val="20"/>
                <w:szCs w:val="20"/>
                <w:lang w:eastAsia="en-GB"/>
              </w:rPr>
              <w:t>, nhs eed</w:t>
            </w:r>
          </w:p>
        </w:tc>
      </w:tr>
      <w:tr w:rsidR="007A4EAF" w:rsidRPr="00806E88" w14:paraId="5A50E2B9"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009D336D" w14:textId="77777777" w:rsidR="007A4EAF" w:rsidRPr="00806E88" w:rsidRDefault="007A4EAF" w:rsidP="007A4EAF">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2</w:t>
            </w:r>
          </w:p>
        </w:tc>
        <w:tc>
          <w:tcPr>
            <w:tcW w:w="4675" w:type="pct"/>
            <w:tcBorders>
              <w:top w:val="single" w:sz="6" w:space="0" w:color="FFFFFF"/>
              <w:left w:val="single" w:sz="6" w:space="0" w:color="FFFFFF"/>
              <w:bottom w:val="single" w:sz="6" w:space="0" w:color="FFFFFF"/>
            </w:tcBorders>
            <w:shd w:val="clear" w:color="auto" w:fill="E6E6E6"/>
            <w:vAlign w:val="center"/>
          </w:tcPr>
          <w:p w14:paraId="29CA8B5B" w14:textId="77777777" w:rsidR="007A4EAF" w:rsidRPr="00806E88" w:rsidRDefault="007A4EAF" w:rsidP="007A4EAF">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peripartum period in hta</w:t>
            </w:r>
            <w:r>
              <w:rPr>
                <w:rFonts w:asciiTheme="majorHAnsi" w:eastAsia="Times New Roman" w:hAnsiTheme="majorHAnsi" w:cstheme="majorHAnsi"/>
                <w:color w:val="000000" w:themeColor="text1"/>
                <w:sz w:val="20"/>
                <w:szCs w:val="20"/>
                <w:lang w:eastAsia="en-GB"/>
              </w:rPr>
              <w:t>, nhs eed</w:t>
            </w:r>
          </w:p>
        </w:tc>
      </w:tr>
      <w:tr w:rsidR="007A4EAF" w:rsidRPr="00806E88" w14:paraId="102DA13F"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6C16AF2E" w14:textId="77777777" w:rsidR="007A4EAF" w:rsidRPr="00806E88" w:rsidRDefault="007A4EAF" w:rsidP="007A4EAF">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3</w:t>
            </w:r>
          </w:p>
        </w:tc>
        <w:tc>
          <w:tcPr>
            <w:tcW w:w="4675" w:type="pct"/>
            <w:tcBorders>
              <w:top w:val="single" w:sz="6" w:space="0" w:color="FFFFFF"/>
              <w:left w:val="single" w:sz="6" w:space="0" w:color="FFFFFF"/>
              <w:bottom w:val="single" w:sz="6" w:space="0" w:color="FFFFFF"/>
            </w:tcBorders>
            <w:shd w:val="clear" w:color="auto" w:fill="E6E6E6"/>
            <w:vAlign w:val="center"/>
          </w:tcPr>
          <w:p w14:paraId="3D4B634F" w14:textId="77777777" w:rsidR="007A4EAF" w:rsidRPr="00806E88" w:rsidRDefault="007A4EAF" w:rsidP="007A4EAF">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postnatal care in hta</w:t>
            </w:r>
            <w:r>
              <w:rPr>
                <w:rFonts w:asciiTheme="majorHAnsi" w:eastAsia="Times New Roman" w:hAnsiTheme="majorHAnsi" w:cstheme="majorHAnsi"/>
                <w:color w:val="000000" w:themeColor="text1"/>
                <w:sz w:val="20"/>
                <w:szCs w:val="20"/>
                <w:lang w:eastAsia="en-GB"/>
              </w:rPr>
              <w:t>, nhs eed</w:t>
            </w:r>
          </w:p>
        </w:tc>
      </w:tr>
      <w:tr w:rsidR="007A4EAF" w:rsidRPr="00806E88" w14:paraId="4BA90043"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418FB5AB" w14:textId="77777777" w:rsidR="007A4EAF" w:rsidRPr="00806E88" w:rsidRDefault="007A4EAF" w:rsidP="007A4EAF">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4</w:t>
            </w:r>
          </w:p>
        </w:tc>
        <w:tc>
          <w:tcPr>
            <w:tcW w:w="4675" w:type="pct"/>
            <w:tcBorders>
              <w:top w:val="single" w:sz="6" w:space="0" w:color="FFFFFF"/>
              <w:left w:val="single" w:sz="6" w:space="0" w:color="FFFFFF"/>
              <w:bottom w:val="single" w:sz="6" w:space="0" w:color="FFFFFF"/>
            </w:tcBorders>
            <w:shd w:val="clear" w:color="auto" w:fill="E6E6E6"/>
            <w:vAlign w:val="center"/>
          </w:tcPr>
          <w:p w14:paraId="41393B69" w14:textId="77777777" w:rsidR="007A4EAF" w:rsidRPr="00806E88" w:rsidRDefault="007A4EAF" w:rsidP="007A4EAF">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(nullipara* or peri natal* or perinatal* or postbirth or post birth or postdelivery or post delivery or postnatal* or post natal* or postpartum* or post partum* or primipara* or puerpera* or puerperium* or ((after or follow*) near2 birth*))  in hta</w:t>
            </w:r>
            <w:r>
              <w:rPr>
                <w:rFonts w:asciiTheme="majorHAnsi" w:eastAsia="Times New Roman" w:hAnsiTheme="majorHAnsi" w:cstheme="majorHAnsi"/>
                <w:color w:val="000000" w:themeColor="text1"/>
                <w:sz w:val="20"/>
                <w:szCs w:val="20"/>
                <w:lang w:eastAsia="en-GB"/>
              </w:rPr>
              <w:t>, nhs eed</w:t>
            </w:r>
          </w:p>
        </w:tc>
      </w:tr>
      <w:tr w:rsidR="007A4EAF" w:rsidRPr="00806E88" w14:paraId="784B77BF"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2D7BF15E" w14:textId="77777777" w:rsidR="007A4EAF" w:rsidRPr="00806E88" w:rsidRDefault="007A4EAF" w:rsidP="007A4EAF">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5</w:t>
            </w:r>
          </w:p>
        </w:tc>
        <w:tc>
          <w:tcPr>
            <w:tcW w:w="4675" w:type="pct"/>
            <w:tcBorders>
              <w:top w:val="single" w:sz="6" w:space="0" w:color="FFFFFF"/>
              <w:left w:val="single" w:sz="6" w:space="0" w:color="FFFFFF"/>
              <w:bottom w:val="single" w:sz="6" w:space="0" w:color="FFFFFF"/>
            </w:tcBorders>
            <w:shd w:val="clear" w:color="auto" w:fill="E6E6E6"/>
            <w:vAlign w:val="center"/>
          </w:tcPr>
          <w:p w14:paraId="06E773A0" w14:textId="77777777" w:rsidR="007A4EAF" w:rsidRPr="00806E88" w:rsidRDefault="007A4EAF" w:rsidP="007A4EAF">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 or #2 or #3 or #4</w:t>
            </w:r>
          </w:p>
        </w:tc>
      </w:tr>
      <w:tr w:rsidR="007A4EAF" w:rsidRPr="00806E88" w14:paraId="0031FB21"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023DC431" w14:textId="77777777" w:rsidR="007A4EAF" w:rsidRPr="00806E88" w:rsidRDefault="007A4EAF" w:rsidP="007A4EAF">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6</w:t>
            </w:r>
          </w:p>
        </w:tc>
        <w:tc>
          <w:tcPr>
            <w:tcW w:w="4675" w:type="pct"/>
            <w:tcBorders>
              <w:top w:val="single" w:sz="6" w:space="0" w:color="FFFFFF"/>
              <w:left w:val="single" w:sz="6" w:space="0" w:color="FFFFFF"/>
              <w:bottom w:val="single" w:sz="6" w:space="0" w:color="FFFFFF"/>
            </w:tcBorders>
            <w:shd w:val="clear" w:color="auto" w:fill="E6E6E6"/>
            <w:vAlign w:val="center"/>
          </w:tcPr>
          <w:p w14:paraId="169C2B33" w14:textId="77777777" w:rsidR="007A4EAF" w:rsidRPr="00806E88" w:rsidRDefault="007A4EAF" w:rsidP="007A4EAF">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breast feeding explode all trees in hta</w:t>
            </w:r>
            <w:r>
              <w:rPr>
                <w:rFonts w:asciiTheme="majorHAnsi" w:eastAsia="Times New Roman" w:hAnsiTheme="majorHAnsi" w:cstheme="majorHAnsi"/>
                <w:color w:val="000000" w:themeColor="text1"/>
                <w:sz w:val="20"/>
                <w:szCs w:val="20"/>
                <w:lang w:eastAsia="en-GB"/>
              </w:rPr>
              <w:t>, nhs eed</w:t>
            </w:r>
          </w:p>
        </w:tc>
      </w:tr>
      <w:tr w:rsidR="007A4EAF" w:rsidRPr="00806E88" w14:paraId="75C91C92"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187BE2EE" w14:textId="77777777" w:rsidR="007A4EAF" w:rsidRPr="00806E88" w:rsidRDefault="007A4EAF" w:rsidP="007A4EAF">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7</w:t>
            </w:r>
          </w:p>
        </w:tc>
        <w:tc>
          <w:tcPr>
            <w:tcW w:w="4675" w:type="pct"/>
            <w:tcBorders>
              <w:top w:val="single" w:sz="6" w:space="0" w:color="FFFFFF"/>
              <w:left w:val="single" w:sz="6" w:space="0" w:color="FFFFFF"/>
              <w:bottom w:val="single" w:sz="6" w:space="0" w:color="FFFFFF"/>
            </w:tcBorders>
            <w:shd w:val="clear" w:color="auto" w:fill="E6E6E6"/>
            <w:vAlign w:val="center"/>
          </w:tcPr>
          <w:p w14:paraId="63BD71F1" w14:textId="77777777" w:rsidR="007A4EAF" w:rsidRPr="00806E88" w:rsidRDefault="007A4EAF" w:rsidP="007A4EAF">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lactation in hta</w:t>
            </w:r>
            <w:r>
              <w:rPr>
                <w:rFonts w:asciiTheme="majorHAnsi" w:eastAsia="Times New Roman" w:hAnsiTheme="majorHAnsi" w:cstheme="majorHAnsi"/>
                <w:color w:val="000000" w:themeColor="text1"/>
                <w:sz w:val="20"/>
                <w:szCs w:val="20"/>
                <w:lang w:eastAsia="en-GB"/>
              </w:rPr>
              <w:t>, nhs eed</w:t>
            </w:r>
          </w:p>
        </w:tc>
      </w:tr>
      <w:tr w:rsidR="007A4EAF" w:rsidRPr="00806E88" w14:paraId="2101E936"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3F5A0047" w14:textId="77777777" w:rsidR="007A4EAF" w:rsidRPr="00806E88" w:rsidRDefault="007A4EAF" w:rsidP="007A4EAF">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8</w:t>
            </w:r>
          </w:p>
        </w:tc>
        <w:tc>
          <w:tcPr>
            <w:tcW w:w="4675" w:type="pct"/>
            <w:tcBorders>
              <w:top w:val="single" w:sz="6" w:space="0" w:color="FFFFFF"/>
              <w:left w:val="single" w:sz="6" w:space="0" w:color="FFFFFF"/>
              <w:bottom w:val="single" w:sz="6" w:space="0" w:color="FFFFFF"/>
            </w:tcBorders>
            <w:shd w:val="clear" w:color="auto" w:fill="E6E6E6"/>
            <w:vAlign w:val="center"/>
          </w:tcPr>
          <w:p w14:paraId="7AC98BB7" w14:textId="77777777" w:rsidR="007A4EAF" w:rsidRPr="00806E88" w:rsidRDefault="007A4EAF" w:rsidP="007A4EAF">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(breastfeed* or breast feed* or breastfed* or breastfeed* or breast fed or breastmilk or breast milk or expressed milk* or lactat* or (nursing next (baby or infant* or mother* or neonate* or newborn*)))  in hta</w:t>
            </w:r>
            <w:r>
              <w:rPr>
                <w:rFonts w:asciiTheme="majorHAnsi" w:eastAsia="Times New Roman" w:hAnsiTheme="majorHAnsi" w:cstheme="majorHAnsi"/>
                <w:color w:val="000000" w:themeColor="text1"/>
                <w:sz w:val="20"/>
                <w:szCs w:val="20"/>
                <w:lang w:eastAsia="en-GB"/>
              </w:rPr>
              <w:t>, nhs eed</w:t>
            </w:r>
          </w:p>
        </w:tc>
      </w:tr>
      <w:tr w:rsidR="007A4EAF" w:rsidRPr="00806E88" w14:paraId="604B0B1B"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615C8EA9" w14:textId="77777777" w:rsidR="007A4EAF" w:rsidRPr="00806E88" w:rsidRDefault="007A4EAF" w:rsidP="007A4EAF">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9</w:t>
            </w:r>
          </w:p>
        </w:tc>
        <w:tc>
          <w:tcPr>
            <w:tcW w:w="4675" w:type="pct"/>
            <w:tcBorders>
              <w:top w:val="single" w:sz="6" w:space="0" w:color="FFFFFF"/>
              <w:left w:val="single" w:sz="6" w:space="0" w:color="FFFFFF"/>
              <w:bottom w:val="single" w:sz="6" w:space="0" w:color="FFFFFF"/>
            </w:tcBorders>
            <w:shd w:val="clear" w:color="auto" w:fill="E6E6E6"/>
            <w:vAlign w:val="center"/>
          </w:tcPr>
          <w:p w14:paraId="36D9E5A0" w14:textId="77777777" w:rsidR="007A4EAF" w:rsidRPr="00806E88" w:rsidRDefault="007A4EAF" w:rsidP="007A4EAF">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#6 or #7 or #8</w:t>
            </w:r>
          </w:p>
        </w:tc>
      </w:tr>
      <w:tr w:rsidR="007A4EAF" w:rsidRPr="00806E88" w14:paraId="0D8BFD0E"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39F5FECC" w14:textId="77777777" w:rsidR="007A4EAF" w:rsidRPr="00806E88" w:rsidRDefault="007A4EAF" w:rsidP="007A4EAF">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10</w:t>
            </w:r>
          </w:p>
        </w:tc>
        <w:tc>
          <w:tcPr>
            <w:tcW w:w="4675" w:type="pct"/>
            <w:tcBorders>
              <w:top w:val="single" w:sz="6" w:space="0" w:color="FFFFFF"/>
              <w:left w:val="single" w:sz="6" w:space="0" w:color="FFFFFF"/>
              <w:bottom w:val="single" w:sz="6" w:space="0" w:color="FFFFFF"/>
            </w:tcBorders>
            <w:shd w:val="clear" w:color="auto" w:fill="E6E6E6"/>
            <w:vAlign w:val="center"/>
          </w:tcPr>
          <w:p w14:paraId="2D3CB8D8" w14:textId="77777777" w:rsidR="007A4EAF" w:rsidRPr="00806E88" w:rsidRDefault="007A4EAF" w:rsidP="007A4EAF">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bottle feeding in hta</w:t>
            </w:r>
            <w:r>
              <w:rPr>
                <w:rFonts w:asciiTheme="majorHAnsi" w:eastAsia="Times New Roman" w:hAnsiTheme="majorHAnsi" w:cstheme="majorHAnsi"/>
                <w:color w:val="000000" w:themeColor="text1"/>
                <w:sz w:val="20"/>
                <w:szCs w:val="20"/>
                <w:lang w:eastAsia="en-GB"/>
              </w:rPr>
              <w:t>, nhs eed</w:t>
            </w:r>
          </w:p>
        </w:tc>
      </w:tr>
      <w:tr w:rsidR="007A4EAF" w:rsidRPr="00806E88" w14:paraId="5C27C108"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4E77B99B" w14:textId="77777777" w:rsidR="007A4EAF" w:rsidRPr="00806E88" w:rsidRDefault="007A4EAF" w:rsidP="007A4EAF">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11</w:t>
            </w:r>
          </w:p>
        </w:tc>
        <w:tc>
          <w:tcPr>
            <w:tcW w:w="4675" w:type="pct"/>
            <w:tcBorders>
              <w:top w:val="single" w:sz="6" w:space="0" w:color="FFFFFF"/>
              <w:left w:val="single" w:sz="6" w:space="0" w:color="FFFFFF"/>
              <w:bottom w:val="single" w:sz="6" w:space="0" w:color="FFFFFF"/>
            </w:tcBorders>
            <w:shd w:val="clear" w:color="auto" w:fill="E6E6E6"/>
            <w:vAlign w:val="center"/>
          </w:tcPr>
          <w:p w14:paraId="62186000" w14:textId="77777777" w:rsidR="007A4EAF" w:rsidRPr="00806E88" w:rsidRDefault="007A4EAF" w:rsidP="007A4EAF">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infant formula in hta</w:t>
            </w:r>
            <w:r>
              <w:rPr>
                <w:rFonts w:asciiTheme="majorHAnsi" w:eastAsia="Times New Roman" w:hAnsiTheme="majorHAnsi" w:cstheme="majorHAnsi"/>
                <w:color w:val="000000" w:themeColor="text1"/>
                <w:sz w:val="20"/>
                <w:szCs w:val="20"/>
                <w:lang w:eastAsia="en-GB"/>
              </w:rPr>
              <w:t>, nhs eed</w:t>
            </w:r>
          </w:p>
        </w:tc>
      </w:tr>
      <w:tr w:rsidR="007A4EAF" w:rsidRPr="00806E88" w14:paraId="28F6E857"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7C25325C" w14:textId="77777777" w:rsidR="007A4EAF" w:rsidRPr="00806E88" w:rsidRDefault="007A4EAF" w:rsidP="007A4EAF">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12</w:t>
            </w:r>
          </w:p>
        </w:tc>
        <w:tc>
          <w:tcPr>
            <w:tcW w:w="4675" w:type="pct"/>
            <w:tcBorders>
              <w:top w:val="single" w:sz="6" w:space="0" w:color="FFFFFF"/>
              <w:left w:val="single" w:sz="6" w:space="0" w:color="FFFFFF"/>
              <w:bottom w:val="single" w:sz="6" w:space="0" w:color="FFFFFF"/>
            </w:tcBorders>
            <w:shd w:val="clear" w:color="auto" w:fill="E6E6E6"/>
            <w:vAlign w:val="center"/>
          </w:tcPr>
          <w:p w14:paraId="3A09E730" w14:textId="77777777" w:rsidR="007A4EAF" w:rsidRPr="00806E88" w:rsidRDefault="007A4EAF" w:rsidP="007A4EAF">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(((bottle or formula or synthetic) near2 (artificial or fed or feed* or infant* or milk*)) or (artificial next (formula or milk)) or bottlefed or bottlefeed or cup feeding or (milk near2 (substitut* or supplement*)) or ((infant or milk or water or glucose or dextrose or formula) next supplement) or formula supplement* or supplement feed or milk feed or ((baby or babies or infant* or neonate* or newborn*) next (formula* or milk)) or formula</w:t>
            </w:r>
            <w:r>
              <w:rPr>
                <w:rFonts w:asciiTheme="majorHAnsi" w:eastAsia="Times New Roman" w:hAnsiTheme="majorHAnsi" w:cstheme="majorHAnsi"/>
                <w:color w:val="000000" w:themeColor="text1"/>
                <w:sz w:val="20"/>
                <w:szCs w:val="20"/>
                <w:lang w:eastAsia="en-GB"/>
              </w:rPr>
              <w:t xml:space="preserve"> </w:t>
            </w:r>
            <w:r w:rsidRPr="00806E88">
              <w:rPr>
                <w:rFonts w:asciiTheme="majorHAnsi" w:eastAsia="Times New Roman" w:hAnsiTheme="majorHAnsi" w:cstheme="majorHAnsi"/>
                <w:color w:val="000000" w:themeColor="text1"/>
                <w:sz w:val="20"/>
                <w:szCs w:val="20"/>
                <w:lang w:eastAsia="en-GB"/>
              </w:rPr>
              <w:t>feed or formulated or (milk near2 powder*) or hydrolyzed formula* or (((feeding or baby or infant) next bottle*) or infant feeding or bottle nipple* or milk pump*)) in hta</w:t>
            </w:r>
            <w:r>
              <w:rPr>
                <w:rFonts w:asciiTheme="majorHAnsi" w:eastAsia="Times New Roman" w:hAnsiTheme="majorHAnsi" w:cstheme="majorHAnsi"/>
                <w:color w:val="000000" w:themeColor="text1"/>
                <w:sz w:val="20"/>
                <w:szCs w:val="20"/>
                <w:lang w:eastAsia="en-GB"/>
              </w:rPr>
              <w:t>, nhs eed</w:t>
            </w:r>
          </w:p>
        </w:tc>
      </w:tr>
      <w:tr w:rsidR="007A4EAF" w:rsidRPr="00806E88" w14:paraId="7E7A3D45"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233C2B86" w14:textId="77777777" w:rsidR="007A4EAF" w:rsidRPr="00806E88" w:rsidRDefault="007A4EAF" w:rsidP="007A4EAF">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13</w:t>
            </w:r>
          </w:p>
        </w:tc>
        <w:tc>
          <w:tcPr>
            <w:tcW w:w="4675" w:type="pct"/>
            <w:tcBorders>
              <w:top w:val="single" w:sz="6" w:space="0" w:color="FFFFFF"/>
              <w:left w:val="single" w:sz="6" w:space="0" w:color="FFFFFF"/>
              <w:bottom w:val="single" w:sz="6" w:space="0" w:color="FFFFFF"/>
            </w:tcBorders>
            <w:shd w:val="clear" w:color="auto" w:fill="E6E6E6"/>
            <w:vAlign w:val="center"/>
          </w:tcPr>
          <w:p w14:paraId="565E65F5" w14:textId="77777777" w:rsidR="007A4EAF" w:rsidRPr="00806E88" w:rsidRDefault="007A4EAF" w:rsidP="007A4EAF">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 xml:space="preserve">#10 or #11 or #12 </w:t>
            </w:r>
          </w:p>
        </w:tc>
      </w:tr>
      <w:tr w:rsidR="007A4EAF" w:rsidRPr="00806E88" w14:paraId="6DDD0851"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328D7508" w14:textId="77777777" w:rsidR="007A4EAF" w:rsidRPr="00806E88" w:rsidRDefault="007A4EAF" w:rsidP="007A4EAF">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14</w:t>
            </w:r>
          </w:p>
        </w:tc>
        <w:tc>
          <w:tcPr>
            <w:tcW w:w="4675" w:type="pct"/>
            <w:tcBorders>
              <w:top w:val="single" w:sz="6" w:space="0" w:color="FFFFFF"/>
              <w:left w:val="single" w:sz="6" w:space="0" w:color="FFFFFF"/>
              <w:bottom w:val="single" w:sz="6" w:space="0" w:color="FFFFFF"/>
            </w:tcBorders>
            <w:shd w:val="clear" w:color="auto" w:fill="E6E6E6"/>
            <w:vAlign w:val="center"/>
          </w:tcPr>
          <w:p w14:paraId="77CF7C35" w14:textId="77777777" w:rsidR="007A4EAF" w:rsidRPr="00806E88" w:rsidRDefault="007A4EAF" w:rsidP="007A4EAF">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#5 or #9 or #13</w:t>
            </w:r>
          </w:p>
        </w:tc>
      </w:tr>
    </w:tbl>
    <w:p w14:paraId="5395106C" w14:textId="77777777" w:rsidR="007A4EAF" w:rsidRPr="00806E88" w:rsidRDefault="007A4EAF" w:rsidP="007A4EAF"/>
    <w:p w14:paraId="6E8199E2" w14:textId="0D5E1E93" w:rsidR="00A1691A" w:rsidRDefault="007A4EAF" w:rsidP="007A4EAF">
      <w:r w:rsidRPr="00E7609F">
        <w:br w:type="page"/>
      </w:r>
    </w:p>
    <w:p w14:paraId="7CF9545B" w14:textId="6C2F568E" w:rsidR="00805874" w:rsidRDefault="00E931C1" w:rsidP="00D21134">
      <w:pPr>
        <w:pStyle w:val="Heading2"/>
        <w:numPr>
          <w:ilvl w:val="0"/>
          <w:numId w:val="16"/>
        </w:numPr>
      </w:pPr>
      <w:bookmarkStart w:id="27" w:name="_Toc48733214"/>
      <w:r>
        <w:lastRenderedPageBreak/>
        <w:t>In</w:t>
      </w:r>
      <w:r w:rsidR="00606850">
        <w:t xml:space="preserve">formation </w:t>
      </w:r>
      <w:r>
        <w:t>transfer</w:t>
      </w:r>
      <w:bookmarkEnd w:id="27"/>
    </w:p>
    <w:p w14:paraId="27BB4F75" w14:textId="10E467D1" w:rsidR="00E931C1" w:rsidRDefault="00E931C1" w:rsidP="00E931C1">
      <w:pPr>
        <w:pStyle w:val="Heading3"/>
      </w:pPr>
      <w:bookmarkStart w:id="28" w:name="_Toc48733215"/>
      <w:r w:rsidRPr="00E931C1">
        <w:t xml:space="preserve">Literature search strategies for review question: </w:t>
      </w:r>
      <w:r w:rsidR="00EA50C4">
        <w:br/>
      </w:r>
      <w:r w:rsidRPr="00E931C1">
        <w:t>What information needs to be communicated between healthcare professionals at transfer of care from birth care team to community care?</w:t>
      </w:r>
      <w:bookmarkEnd w:id="28"/>
    </w:p>
    <w:p w14:paraId="7A9C8352" w14:textId="7FA3491C" w:rsidR="00E931C1" w:rsidRDefault="00E931C1" w:rsidP="00E931C1">
      <w:pPr>
        <w:rPr>
          <w:b/>
        </w:rPr>
      </w:pPr>
      <w:r>
        <w:rPr>
          <w:b/>
        </w:rPr>
        <w:t>Clinical search</w:t>
      </w:r>
    </w:p>
    <w:p w14:paraId="6166D719" w14:textId="77777777" w:rsidR="00E931C1" w:rsidRDefault="00E931C1" w:rsidP="00E931C1">
      <w:r>
        <w:t>The search for this topic was last run on 22</w:t>
      </w:r>
      <w:r w:rsidRPr="00DC6D08">
        <w:rPr>
          <w:vertAlign w:val="superscript"/>
        </w:rPr>
        <w:t>nd</w:t>
      </w:r>
      <w:r>
        <w:t xml:space="preserve"> October 2019. </w:t>
      </w:r>
    </w:p>
    <w:p w14:paraId="4156D317" w14:textId="77777777" w:rsidR="00E931C1" w:rsidRPr="003A1ED5" w:rsidRDefault="00E931C1" w:rsidP="00E931C1">
      <w:r w:rsidRPr="003A1ED5">
        <w:rPr>
          <w:b/>
        </w:rPr>
        <w:t xml:space="preserve">Database: </w:t>
      </w:r>
      <w:r w:rsidRPr="00E906C2">
        <w:t>Emcare,</w:t>
      </w:r>
      <w:r>
        <w:rPr>
          <w:b/>
        </w:rPr>
        <w:t xml:space="preserve"> </w:t>
      </w:r>
      <w:r w:rsidRPr="003A1ED5">
        <w:t>Embase, Medline, Medline Ahead of Print and In-Process &amp; Other Non-Indexed Citations</w:t>
      </w:r>
      <w:r>
        <w:t>, PsycINFO</w:t>
      </w:r>
      <w:r w:rsidRPr="003A1ED5">
        <w:t xml:space="preserve"> – OVID [Multifile]</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729"/>
        <w:gridCol w:w="8341"/>
      </w:tblGrid>
      <w:tr w:rsidR="00E931C1" w:rsidRPr="003A1ED5" w14:paraId="10F57390" w14:textId="77777777" w:rsidTr="00D435F9">
        <w:trPr>
          <w:tblHeader/>
        </w:trPr>
        <w:tc>
          <w:tcPr>
            <w:tcW w:w="402" w:type="pct"/>
            <w:shd w:val="clear" w:color="auto" w:fill="00B050"/>
            <w:vAlign w:val="bottom"/>
          </w:tcPr>
          <w:p w14:paraId="3AED009B" w14:textId="77777777" w:rsidR="00E931C1" w:rsidRPr="00EB1170" w:rsidRDefault="00E931C1" w:rsidP="005278AE">
            <w:pPr>
              <w:spacing w:before="40" w:after="20"/>
              <w:rPr>
                <w:b/>
                <w:color w:val="000000"/>
                <w:sz w:val="20"/>
                <w:szCs w:val="26"/>
              </w:rPr>
            </w:pPr>
            <w:r w:rsidRPr="00EB1170">
              <w:rPr>
                <w:b/>
                <w:color w:val="000000"/>
                <w:sz w:val="20"/>
                <w:szCs w:val="26"/>
              </w:rPr>
              <w:t>#</w:t>
            </w:r>
          </w:p>
        </w:tc>
        <w:tc>
          <w:tcPr>
            <w:tcW w:w="4598" w:type="pct"/>
            <w:shd w:val="clear" w:color="auto" w:fill="00B050"/>
            <w:vAlign w:val="bottom"/>
          </w:tcPr>
          <w:p w14:paraId="313D1FB0" w14:textId="77777777" w:rsidR="00E931C1" w:rsidRPr="00EB1170" w:rsidRDefault="00E931C1" w:rsidP="005278AE">
            <w:pPr>
              <w:spacing w:before="40" w:after="20"/>
              <w:rPr>
                <w:b/>
                <w:color w:val="000000"/>
                <w:sz w:val="20"/>
                <w:szCs w:val="26"/>
              </w:rPr>
            </w:pPr>
            <w:r w:rsidRPr="00EB1170">
              <w:rPr>
                <w:b/>
                <w:color w:val="000000"/>
                <w:sz w:val="20"/>
                <w:szCs w:val="26"/>
              </w:rPr>
              <w:t>Search</w:t>
            </w:r>
          </w:p>
        </w:tc>
      </w:tr>
      <w:tr w:rsidR="00E931C1" w:rsidRPr="00BF0C57" w14:paraId="0ACE9A8D" w14:textId="77777777" w:rsidTr="00D435F9">
        <w:tc>
          <w:tcPr>
            <w:tcW w:w="402" w:type="pct"/>
            <w:tcBorders>
              <w:top w:val="single" w:sz="6" w:space="0" w:color="FFFFFF"/>
              <w:bottom w:val="single" w:sz="6" w:space="0" w:color="FFFFFF"/>
              <w:right w:val="single" w:sz="6" w:space="0" w:color="FFFFFF"/>
            </w:tcBorders>
            <w:shd w:val="clear" w:color="auto" w:fill="E6E6E6"/>
          </w:tcPr>
          <w:p w14:paraId="335F1FDF" w14:textId="77777777" w:rsidR="00E931C1" w:rsidRPr="00DC6D08" w:rsidRDefault="00E931C1" w:rsidP="005278AE">
            <w:pPr>
              <w:spacing w:before="40" w:after="20"/>
              <w:rPr>
                <w:sz w:val="20"/>
              </w:rPr>
            </w:pPr>
            <w:r w:rsidRPr="00DC6D08">
              <w:rPr>
                <w:sz w:val="20"/>
              </w:rPr>
              <w:t>1</w:t>
            </w:r>
          </w:p>
        </w:tc>
        <w:tc>
          <w:tcPr>
            <w:tcW w:w="4598" w:type="pct"/>
            <w:tcBorders>
              <w:top w:val="single" w:sz="6" w:space="0" w:color="FFFFFF"/>
              <w:left w:val="single" w:sz="6" w:space="0" w:color="FFFFFF"/>
              <w:bottom w:val="single" w:sz="6" w:space="0" w:color="FFFFFF"/>
            </w:tcBorders>
            <w:shd w:val="clear" w:color="auto" w:fill="E6E6E6"/>
          </w:tcPr>
          <w:p w14:paraId="63568F91" w14:textId="77777777" w:rsidR="00E931C1" w:rsidRPr="00DC6D08" w:rsidRDefault="00E931C1" w:rsidP="005278AE">
            <w:pPr>
              <w:spacing w:before="40" w:after="20"/>
              <w:rPr>
                <w:sz w:val="20"/>
              </w:rPr>
            </w:pPr>
            <w:r w:rsidRPr="00DC6D08">
              <w:rPr>
                <w:sz w:val="20"/>
              </w:rPr>
              <w:t>perinatal period/ or exp postnatal care/</w:t>
            </w:r>
          </w:p>
        </w:tc>
      </w:tr>
      <w:tr w:rsidR="00E931C1" w:rsidRPr="00BF0C57" w14:paraId="0D9894AF" w14:textId="77777777" w:rsidTr="00D435F9">
        <w:tc>
          <w:tcPr>
            <w:tcW w:w="402" w:type="pct"/>
            <w:tcBorders>
              <w:top w:val="single" w:sz="6" w:space="0" w:color="FFFFFF"/>
              <w:bottom w:val="single" w:sz="6" w:space="0" w:color="FFFFFF"/>
              <w:right w:val="single" w:sz="6" w:space="0" w:color="FFFFFF"/>
            </w:tcBorders>
            <w:shd w:val="clear" w:color="auto" w:fill="E6E6E6"/>
          </w:tcPr>
          <w:p w14:paraId="330BC3C7" w14:textId="77777777" w:rsidR="00E931C1" w:rsidRPr="00DC6D08" w:rsidRDefault="00E931C1" w:rsidP="005278AE">
            <w:pPr>
              <w:spacing w:before="40" w:after="20"/>
              <w:rPr>
                <w:sz w:val="20"/>
              </w:rPr>
            </w:pPr>
            <w:r w:rsidRPr="00DC6D08">
              <w:rPr>
                <w:sz w:val="20"/>
              </w:rPr>
              <w:t>2</w:t>
            </w:r>
          </w:p>
        </w:tc>
        <w:tc>
          <w:tcPr>
            <w:tcW w:w="4598" w:type="pct"/>
            <w:tcBorders>
              <w:top w:val="single" w:sz="6" w:space="0" w:color="FFFFFF"/>
              <w:left w:val="single" w:sz="6" w:space="0" w:color="FFFFFF"/>
              <w:bottom w:val="single" w:sz="6" w:space="0" w:color="FFFFFF"/>
            </w:tcBorders>
            <w:shd w:val="clear" w:color="auto" w:fill="E6E6E6"/>
          </w:tcPr>
          <w:p w14:paraId="656277BE" w14:textId="77777777" w:rsidR="00E931C1" w:rsidRPr="00DC6D08" w:rsidRDefault="00E931C1" w:rsidP="005278AE">
            <w:pPr>
              <w:spacing w:before="40" w:after="20"/>
              <w:rPr>
                <w:sz w:val="20"/>
              </w:rPr>
            </w:pPr>
            <w:r w:rsidRPr="00DC6D08">
              <w:rPr>
                <w:sz w:val="20"/>
              </w:rPr>
              <w:t>1 use emczd, emcr</w:t>
            </w:r>
          </w:p>
        </w:tc>
      </w:tr>
      <w:tr w:rsidR="00E931C1" w:rsidRPr="00BF0C57" w14:paraId="3E442B5E" w14:textId="77777777" w:rsidTr="00D435F9">
        <w:tc>
          <w:tcPr>
            <w:tcW w:w="402" w:type="pct"/>
            <w:tcBorders>
              <w:top w:val="single" w:sz="6" w:space="0" w:color="FFFFFF"/>
              <w:bottom w:val="single" w:sz="6" w:space="0" w:color="FFFFFF"/>
              <w:right w:val="single" w:sz="6" w:space="0" w:color="FFFFFF"/>
            </w:tcBorders>
            <w:shd w:val="clear" w:color="auto" w:fill="E6E6E6"/>
          </w:tcPr>
          <w:p w14:paraId="318CBD31" w14:textId="77777777" w:rsidR="00E931C1" w:rsidRPr="00DC6D08" w:rsidRDefault="00E931C1" w:rsidP="005278AE">
            <w:pPr>
              <w:spacing w:before="40" w:after="20"/>
              <w:rPr>
                <w:sz w:val="20"/>
              </w:rPr>
            </w:pPr>
            <w:r w:rsidRPr="00DC6D08">
              <w:rPr>
                <w:sz w:val="20"/>
              </w:rPr>
              <w:t>3</w:t>
            </w:r>
          </w:p>
        </w:tc>
        <w:tc>
          <w:tcPr>
            <w:tcW w:w="4598" w:type="pct"/>
            <w:tcBorders>
              <w:top w:val="single" w:sz="6" w:space="0" w:color="FFFFFF"/>
              <w:left w:val="single" w:sz="6" w:space="0" w:color="FFFFFF"/>
              <w:bottom w:val="single" w:sz="6" w:space="0" w:color="FFFFFF"/>
            </w:tcBorders>
            <w:shd w:val="clear" w:color="auto" w:fill="E6E6E6"/>
          </w:tcPr>
          <w:p w14:paraId="7F42BC71" w14:textId="77777777" w:rsidR="00E931C1" w:rsidRPr="00DC6D08" w:rsidRDefault="00E931C1" w:rsidP="005278AE">
            <w:pPr>
              <w:spacing w:before="40" w:after="20"/>
              <w:rPr>
                <w:sz w:val="20"/>
              </w:rPr>
            </w:pPr>
            <w:r w:rsidRPr="00DC6D08">
              <w:rPr>
                <w:sz w:val="20"/>
              </w:rPr>
              <w:t>postpartum period/ or peripartum period/ or postnatal care/</w:t>
            </w:r>
          </w:p>
        </w:tc>
      </w:tr>
      <w:tr w:rsidR="00E931C1" w:rsidRPr="00BF0C57" w14:paraId="71742AC5" w14:textId="77777777" w:rsidTr="00D435F9">
        <w:tc>
          <w:tcPr>
            <w:tcW w:w="402" w:type="pct"/>
            <w:tcBorders>
              <w:top w:val="single" w:sz="6" w:space="0" w:color="FFFFFF"/>
              <w:bottom w:val="single" w:sz="6" w:space="0" w:color="FFFFFF"/>
              <w:right w:val="single" w:sz="6" w:space="0" w:color="FFFFFF"/>
            </w:tcBorders>
            <w:shd w:val="clear" w:color="auto" w:fill="E6E6E6"/>
          </w:tcPr>
          <w:p w14:paraId="584099C7" w14:textId="77777777" w:rsidR="00E931C1" w:rsidRPr="00DC6D08" w:rsidRDefault="00E931C1" w:rsidP="005278AE">
            <w:pPr>
              <w:spacing w:before="40" w:after="20"/>
              <w:rPr>
                <w:sz w:val="20"/>
              </w:rPr>
            </w:pPr>
            <w:r w:rsidRPr="00DC6D08">
              <w:rPr>
                <w:sz w:val="20"/>
              </w:rPr>
              <w:t>4</w:t>
            </w:r>
          </w:p>
        </w:tc>
        <w:tc>
          <w:tcPr>
            <w:tcW w:w="4598" w:type="pct"/>
            <w:tcBorders>
              <w:top w:val="single" w:sz="6" w:space="0" w:color="FFFFFF"/>
              <w:left w:val="single" w:sz="6" w:space="0" w:color="FFFFFF"/>
              <w:bottom w:val="single" w:sz="6" w:space="0" w:color="FFFFFF"/>
            </w:tcBorders>
            <w:shd w:val="clear" w:color="auto" w:fill="E6E6E6"/>
          </w:tcPr>
          <w:p w14:paraId="41583EF6" w14:textId="77777777" w:rsidR="00E931C1" w:rsidRPr="00DC6D08" w:rsidRDefault="00E931C1" w:rsidP="005278AE">
            <w:pPr>
              <w:spacing w:before="40" w:after="20"/>
              <w:rPr>
                <w:sz w:val="20"/>
              </w:rPr>
            </w:pPr>
            <w:r w:rsidRPr="00DC6D08">
              <w:rPr>
                <w:sz w:val="20"/>
              </w:rPr>
              <w:t>3 use ppez</w:t>
            </w:r>
          </w:p>
        </w:tc>
      </w:tr>
      <w:tr w:rsidR="00E931C1" w:rsidRPr="00BF0C57" w14:paraId="209DC3C2" w14:textId="77777777" w:rsidTr="00D435F9">
        <w:tc>
          <w:tcPr>
            <w:tcW w:w="402" w:type="pct"/>
            <w:tcBorders>
              <w:top w:val="single" w:sz="6" w:space="0" w:color="FFFFFF"/>
              <w:bottom w:val="single" w:sz="6" w:space="0" w:color="FFFFFF"/>
              <w:right w:val="single" w:sz="6" w:space="0" w:color="FFFFFF"/>
            </w:tcBorders>
            <w:shd w:val="clear" w:color="auto" w:fill="E6E6E6"/>
          </w:tcPr>
          <w:p w14:paraId="1099CBBE" w14:textId="77777777" w:rsidR="00E931C1" w:rsidRPr="00DC6D08" w:rsidRDefault="00E931C1" w:rsidP="005278AE">
            <w:pPr>
              <w:spacing w:before="40" w:after="20"/>
              <w:rPr>
                <w:sz w:val="20"/>
              </w:rPr>
            </w:pPr>
            <w:r w:rsidRPr="00DC6D08">
              <w:rPr>
                <w:sz w:val="20"/>
              </w:rPr>
              <w:t>5</w:t>
            </w:r>
          </w:p>
        </w:tc>
        <w:tc>
          <w:tcPr>
            <w:tcW w:w="4598" w:type="pct"/>
            <w:tcBorders>
              <w:top w:val="single" w:sz="6" w:space="0" w:color="FFFFFF"/>
              <w:left w:val="single" w:sz="6" w:space="0" w:color="FFFFFF"/>
              <w:bottom w:val="single" w:sz="6" w:space="0" w:color="FFFFFF"/>
            </w:tcBorders>
            <w:shd w:val="clear" w:color="auto" w:fill="E6E6E6"/>
          </w:tcPr>
          <w:p w14:paraId="7729FB62" w14:textId="77777777" w:rsidR="00E931C1" w:rsidRPr="00DC6D08" w:rsidRDefault="00E931C1" w:rsidP="005278AE">
            <w:pPr>
              <w:spacing w:before="40" w:after="20"/>
              <w:rPr>
                <w:sz w:val="20"/>
              </w:rPr>
            </w:pPr>
            <w:r w:rsidRPr="00DC6D08">
              <w:rPr>
                <w:sz w:val="20"/>
              </w:rPr>
              <w:t>perinatal period/ or postnatal period/</w:t>
            </w:r>
          </w:p>
        </w:tc>
      </w:tr>
      <w:tr w:rsidR="00E931C1" w:rsidRPr="00BF0C57" w14:paraId="510D4035" w14:textId="77777777" w:rsidTr="00D435F9">
        <w:tc>
          <w:tcPr>
            <w:tcW w:w="402" w:type="pct"/>
            <w:tcBorders>
              <w:top w:val="single" w:sz="6" w:space="0" w:color="FFFFFF"/>
              <w:bottom w:val="single" w:sz="6" w:space="0" w:color="FFFFFF"/>
              <w:right w:val="single" w:sz="6" w:space="0" w:color="FFFFFF"/>
            </w:tcBorders>
            <w:shd w:val="clear" w:color="auto" w:fill="E6E6E6"/>
          </w:tcPr>
          <w:p w14:paraId="5F6BA558" w14:textId="77777777" w:rsidR="00E931C1" w:rsidRPr="00DC6D08" w:rsidRDefault="00E931C1" w:rsidP="005278AE">
            <w:pPr>
              <w:spacing w:before="40" w:after="20"/>
              <w:rPr>
                <w:sz w:val="20"/>
              </w:rPr>
            </w:pPr>
            <w:r w:rsidRPr="00DC6D08">
              <w:rPr>
                <w:sz w:val="20"/>
              </w:rPr>
              <w:t>6</w:t>
            </w:r>
          </w:p>
        </w:tc>
        <w:tc>
          <w:tcPr>
            <w:tcW w:w="4598" w:type="pct"/>
            <w:tcBorders>
              <w:top w:val="single" w:sz="6" w:space="0" w:color="FFFFFF"/>
              <w:left w:val="single" w:sz="6" w:space="0" w:color="FFFFFF"/>
              <w:bottom w:val="single" w:sz="6" w:space="0" w:color="FFFFFF"/>
            </w:tcBorders>
            <w:shd w:val="clear" w:color="auto" w:fill="E6E6E6"/>
          </w:tcPr>
          <w:p w14:paraId="3FB2FFD4" w14:textId="77777777" w:rsidR="00E931C1" w:rsidRPr="00DC6D08" w:rsidRDefault="00E931C1" w:rsidP="005278AE">
            <w:pPr>
              <w:spacing w:before="40" w:after="20"/>
              <w:rPr>
                <w:sz w:val="20"/>
              </w:rPr>
            </w:pPr>
            <w:r w:rsidRPr="00DC6D08">
              <w:rPr>
                <w:sz w:val="20"/>
              </w:rPr>
              <w:t>5 use psyh</w:t>
            </w:r>
          </w:p>
        </w:tc>
      </w:tr>
      <w:tr w:rsidR="00E931C1" w:rsidRPr="00BF0C57" w14:paraId="09D4B86C" w14:textId="77777777" w:rsidTr="00D435F9">
        <w:tc>
          <w:tcPr>
            <w:tcW w:w="402" w:type="pct"/>
            <w:tcBorders>
              <w:top w:val="single" w:sz="6" w:space="0" w:color="FFFFFF"/>
              <w:bottom w:val="single" w:sz="6" w:space="0" w:color="FFFFFF"/>
              <w:right w:val="single" w:sz="6" w:space="0" w:color="FFFFFF"/>
            </w:tcBorders>
            <w:shd w:val="clear" w:color="auto" w:fill="E6E6E6"/>
          </w:tcPr>
          <w:p w14:paraId="04650314" w14:textId="77777777" w:rsidR="00E931C1" w:rsidRPr="00DC6D08" w:rsidRDefault="00E931C1" w:rsidP="005278AE">
            <w:pPr>
              <w:spacing w:before="40" w:after="20"/>
              <w:rPr>
                <w:sz w:val="20"/>
              </w:rPr>
            </w:pPr>
            <w:r w:rsidRPr="00DC6D08">
              <w:rPr>
                <w:sz w:val="20"/>
              </w:rPr>
              <w:t>7</w:t>
            </w:r>
          </w:p>
        </w:tc>
        <w:tc>
          <w:tcPr>
            <w:tcW w:w="4598" w:type="pct"/>
            <w:tcBorders>
              <w:top w:val="single" w:sz="6" w:space="0" w:color="FFFFFF"/>
              <w:left w:val="single" w:sz="6" w:space="0" w:color="FFFFFF"/>
              <w:bottom w:val="single" w:sz="6" w:space="0" w:color="FFFFFF"/>
            </w:tcBorders>
            <w:shd w:val="clear" w:color="auto" w:fill="E6E6E6"/>
          </w:tcPr>
          <w:p w14:paraId="3233D73B" w14:textId="77777777" w:rsidR="00E931C1" w:rsidRPr="00DC6D08" w:rsidRDefault="00E931C1" w:rsidP="005278AE">
            <w:pPr>
              <w:spacing w:before="40" w:after="20"/>
              <w:rPr>
                <w:sz w:val="20"/>
              </w:rPr>
            </w:pPr>
            <w:r w:rsidRPr="00DC6D08">
              <w:rPr>
                <w:sz w:val="20"/>
              </w:rPr>
              <w:t>(((first time or new) adj mother*) or nullipara* or peri natal* or perinatal* or postbirth or post birth or postdelivery or post delivery or postnatal* or post natal* or postpartum* or post partum* or primipara* or puerpera* or puerperium* or ((after or follow*) adj2 birth*)).ti,ab.</w:t>
            </w:r>
          </w:p>
        </w:tc>
      </w:tr>
      <w:tr w:rsidR="00E931C1" w:rsidRPr="00BF0C57" w14:paraId="029EE33D" w14:textId="77777777" w:rsidTr="00D435F9">
        <w:tc>
          <w:tcPr>
            <w:tcW w:w="402" w:type="pct"/>
            <w:tcBorders>
              <w:top w:val="single" w:sz="6" w:space="0" w:color="FFFFFF"/>
              <w:bottom w:val="single" w:sz="6" w:space="0" w:color="FFFFFF"/>
              <w:right w:val="single" w:sz="6" w:space="0" w:color="FFFFFF"/>
            </w:tcBorders>
            <w:shd w:val="clear" w:color="auto" w:fill="E6E6E6"/>
          </w:tcPr>
          <w:p w14:paraId="40B3AD60" w14:textId="77777777" w:rsidR="00E931C1" w:rsidRPr="00DC6D08" w:rsidRDefault="00E931C1" w:rsidP="005278AE">
            <w:pPr>
              <w:spacing w:before="40" w:after="20"/>
              <w:rPr>
                <w:sz w:val="20"/>
              </w:rPr>
            </w:pPr>
            <w:r w:rsidRPr="00DC6D08">
              <w:rPr>
                <w:sz w:val="20"/>
              </w:rPr>
              <w:t>8</w:t>
            </w:r>
          </w:p>
        </w:tc>
        <w:tc>
          <w:tcPr>
            <w:tcW w:w="4598" w:type="pct"/>
            <w:tcBorders>
              <w:top w:val="single" w:sz="6" w:space="0" w:color="FFFFFF"/>
              <w:left w:val="single" w:sz="6" w:space="0" w:color="FFFFFF"/>
              <w:bottom w:val="single" w:sz="6" w:space="0" w:color="FFFFFF"/>
            </w:tcBorders>
            <w:shd w:val="clear" w:color="auto" w:fill="E6E6E6"/>
          </w:tcPr>
          <w:p w14:paraId="480F00CF" w14:textId="77777777" w:rsidR="00E931C1" w:rsidRPr="00DC6D08" w:rsidRDefault="00E931C1" w:rsidP="005278AE">
            <w:pPr>
              <w:spacing w:before="40" w:after="20"/>
              <w:rPr>
                <w:sz w:val="20"/>
              </w:rPr>
            </w:pPr>
            <w:r w:rsidRPr="00DC6D08">
              <w:rPr>
                <w:sz w:val="20"/>
              </w:rPr>
              <w:t>or/2,4,6-7</w:t>
            </w:r>
          </w:p>
        </w:tc>
      </w:tr>
      <w:tr w:rsidR="00E931C1" w:rsidRPr="00BF0C57" w14:paraId="2DD76875" w14:textId="77777777" w:rsidTr="00D435F9">
        <w:tc>
          <w:tcPr>
            <w:tcW w:w="402" w:type="pct"/>
            <w:tcBorders>
              <w:top w:val="single" w:sz="6" w:space="0" w:color="FFFFFF"/>
              <w:bottom w:val="single" w:sz="6" w:space="0" w:color="FFFFFF"/>
              <w:right w:val="single" w:sz="6" w:space="0" w:color="FFFFFF"/>
            </w:tcBorders>
            <w:shd w:val="clear" w:color="auto" w:fill="E6E6E6"/>
          </w:tcPr>
          <w:p w14:paraId="24804D10" w14:textId="77777777" w:rsidR="00E931C1" w:rsidRPr="00DC6D08" w:rsidRDefault="00E931C1" w:rsidP="005278AE">
            <w:pPr>
              <w:spacing w:before="40" w:after="20"/>
              <w:rPr>
                <w:sz w:val="20"/>
              </w:rPr>
            </w:pPr>
            <w:r w:rsidRPr="00DC6D08">
              <w:rPr>
                <w:sz w:val="20"/>
              </w:rPr>
              <w:t>9</w:t>
            </w:r>
          </w:p>
        </w:tc>
        <w:tc>
          <w:tcPr>
            <w:tcW w:w="4598" w:type="pct"/>
            <w:tcBorders>
              <w:top w:val="single" w:sz="6" w:space="0" w:color="FFFFFF"/>
              <w:left w:val="single" w:sz="6" w:space="0" w:color="FFFFFF"/>
              <w:bottom w:val="single" w:sz="6" w:space="0" w:color="FFFFFF"/>
            </w:tcBorders>
            <w:shd w:val="clear" w:color="auto" w:fill="E6E6E6"/>
          </w:tcPr>
          <w:p w14:paraId="6919379A" w14:textId="77777777" w:rsidR="00E931C1" w:rsidRPr="00DC6D08" w:rsidRDefault="00E931C1" w:rsidP="005278AE">
            <w:pPr>
              <w:spacing w:before="40" w:after="20"/>
              <w:rPr>
                <w:sz w:val="20"/>
              </w:rPr>
            </w:pPr>
            <w:r w:rsidRPr="00DC6D08">
              <w:rPr>
                <w:sz w:val="20"/>
              </w:rPr>
              <w:t>((patient care/ or patient transfer/ or patient discharge/ or continuity of patient care/ or</w:t>
            </w:r>
          </w:p>
          <w:p w14:paraId="07770928" w14:textId="77777777" w:rsidR="00E931C1" w:rsidRPr="00DC6D08" w:rsidRDefault="00E931C1" w:rsidP="005278AE">
            <w:pPr>
              <w:spacing w:before="40" w:after="20"/>
              <w:rPr>
                <w:sz w:val="20"/>
              </w:rPr>
            </w:pPr>
            <w:r w:rsidRPr="00DC6D08">
              <w:rPr>
                <w:sz w:val="20"/>
              </w:rPr>
              <w:t xml:space="preserve">(((centrali* or centre based) adj refer*) or (continuity adj2 (care adj2 service*)) or discharg* or hand on or handover* or liaison person  or pass on or purposeful contact or </w:t>
            </w:r>
          </w:p>
          <w:p w14:paraId="7CA700D2" w14:textId="77777777" w:rsidR="00E931C1" w:rsidRPr="00DC6D08" w:rsidRDefault="00E931C1" w:rsidP="005278AE">
            <w:pPr>
              <w:spacing w:before="40" w:after="20"/>
              <w:rPr>
                <w:sz w:val="20"/>
              </w:rPr>
            </w:pPr>
            <w:r w:rsidRPr="00DC6D08">
              <w:rPr>
                <w:sz w:val="20"/>
              </w:rPr>
              <w:t>transfer* or transition*).ti,ab.) and (communication/ or exp interprofessional relations/ or (communicat* or intercommunicat* or inter communicat* or information*).ti,ab.)) use ppez</w:t>
            </w:r>
          </w:p>
        </w:tc>
      </w:tr>
      <w:tr w:rsidR="00E931C1" w:rsidRPr="00BF0C57" w14:paraId="75DA648F" w14:textId="77777777" w:rsidTr="00D435F9">
        <w:tc>
          <w:tcPr>
            <w:tcW w:w="402" w:type="pct"/>
            <w:tcBorders>
              <w:top w:val="single" w:sz="6" w:space="0" w:color="FFFFFF"/>
              <w:bottom w:val="single" w:sz="6" w:space="0" w:color="FFFFFF"/>
              <w:right w:val="single" w:sz="6" w:space="0" w:color="FFFFFF"/>
            </w:tcBorders>
            <w:shd w:val="clear" w:color="auto" w:fill="E6E6E6"/>
          </w:tcPr>
          <w:p w14:paraId="3BCF2732" w14:textId="77777777" w:rsidR="00E931C1" w:rsidRPr="00DC6D08" w:rsidRDefault="00E931C1" w:rsidP="005278AE">
            <w:pPr>
              <w:spacing w:before="40" w:after="20"/>
              <w:rPr>
                <w:sz w:val="20"/>
              </w:rPr>
            </w:pPr>
            <w:r w:rsidRPr="00DC6D08">
              <w:rPr>
                <w:sz w:val="20"/>
              </w:rPr>
              <w:t>10</w:t>
            </w:r>
          </w:p>
        </w:tc>
        <w:tc>
          <w:tcPr>
            <w:tcW w:w="4598" w:type="pct"/>
            <w:tcBorders>
              <w:top w:val="single" w:sz="6" w:space="0" w:color="FFFFFF"/>
              <w:left w:val="single" w:sz="6" w:space="0" w:color="FFFFFF"/>
              <w:bottom w:val="single" w:sz="6" w:space="0" w:color="FFFFFF"/>
            </w:tcBorders>
            <w:shd w:val="clear" w:color="auto" w:fill="E6E6E6"/>
          </w:tcPr>
          <w:p w14:paraId="151F8913" w14:textId="77777777" w:rsidR="00E931C1" w:rsidRPr="00DC6D08" w:rsidRDefault="00E931C1" w:rsidP="005278AE">
            <w:pPr>
              <w:spacing w:before="40" w:after="20"/>
              <w:rPr>
                <w:sz w:val="20"/>
              </w:rPr>
            </w:pPr>
            <w:r w:rsidRPr="00DC6D08">
              <w:rPr>
                <w:sz w:val="20"/>
              </w:rPr>
              <w:t>(((handheld or hand-held) adj2 (record* or note*)) or ((parent* or patient* or woman or women) adj2 (held or hold*) adj2 (record* or note*))).ti,ab. and (6 or maternal health services/ or child health services/ or parents/ or infant, newborn/) use ppez</w:t>
            </w:r>
          </w:p>
        </w:tc>
      </w:tr>
      <w:tr w:rsidR="00E931C1" w:rsidRPr="00BF0C57" w14:paraId="1E4D8E26" w14:textId="77777777" w:rsidTr="00D435F9">
        <w:tc>
          <w:tcPr>
            <w:tcW w:w="402" w:type="pct"/>
            <w:tcBorders>
              <w:top w:val="single" w:sz="6" w:space="0" w:color="FFFFFF"/>
              <w:bottom w:val="single" w:sz="6" w:space="0" w:color="FFFFFF"/>
              <w:right w:val="single" w:sz="6" w:space="0" w:color="FFFFFF"/>
            </w:tcBorders>
            <w:shd w:val="clear" w:color="auto" w:fill="E6E6E6"/>
          </w:tcPr>
          <w:p w14:paraId="5650A6CD" w14:textId="77777777" w:rsidR="00E931C1" w:rsidRPr="00DC6D08" w:rsidRDefault="00E931C1" w:rsidP="005278AE">
            <w:pPr>
              <w:spacing w:before="40" w:after="20"/>
              <w:rPr>
                <w:sz w:val="20"/>
              </w:rPr>
            </w:pPr>
            <w:r w:rsidRPr="00DC6D08">
              <w:rPr>
                <w:sz w:val="20"/>
              </w:rPr>
              <w:t>11</w:t>
            </w:r>
          </w:p>
        </w:tc>
        <w:tc>
          <w:tcPr>
            <w:tcW w:w="4598" w:type="pct"/>
            <w:tcBorders>
              <w:top w:val="single" w:sz="6" w:space="0" w:color="FFFFFF"/>
              <w:left w:val="single" w:sz="6" w:space="0" w:color="FFFFFF"/>
              <w:bottom w:val="single" w:sz="6" w:space="0" w:color="FFFFFF"/>
            </w:tcBorders>
            <w:shd w:val="clear" w:color="auto" w:fill="E6E6E6"/>
          </w:tcPr>
          <w:p w14:paraId="6F1BF331" w14:textId="77777777" w:rsidR="00E931C1" w:rsidRPr="00DC6D08" w:rsidRDefault="00E931C1" w:rsidP="005278AE">
            <w:pPr>
              <w:spacing w:before="40" w:after="20"/>
              <w:rPr>
                <w:sz w:val="20"/>
              </w:rPr>
            </w:pPr>
            <w:r w:rsidRPr="00DC6D08">
              <w:rPr>
                <w:sz w:val="20"/>
              </w:rPr>
              <w:t>((hospital discharge/ or patient care/ or patient transport/ or (((centrali* or centre based) adj refer*) or (continuity adj2 (care adj2 service*)) or discharg* or hand on or handover* or liaison person  or pass on or purposeful contact or transfer* or transition*).ti,ab.) and (interpersonal communication/ or interdisciplinary communication/ or exp professional-patient relationship/ or (communicat* or intercommunicat* or inter communicat* or information*).ti,ab.)) use emczd, emcr</w:t>
            </w:r>
          </w:p>
        </w:tc>
      </w:tr>
      <w:tr w:rsidR="00E931C1" w:rsidRPr="00BF0C57" w14:paraId="223774C8" w14:textId="77777777" w:rsidTr="00D435F9">
        <w:tc>
          <w:tcPr>
            <w:tcW w:w="402" w:type="pct"/>
            <w:tcBorders>
              <w:top w:val="single" w:sz="6" w:space="0" w:color="FFFFFF"/>
              <w:bottom w:val="single" w:sz="6" w:space="0" w:color="FFFFFF"/>
              <w:right w:val="single" w:sz="6" w:space="0" w:color="FFFFFF"/>
            </w:tcBorders>
            <w:shd w:val="clear" w:color="auto" w:fill="E6E6E6"/>
          </w:tcPr>
          <w:p w14:paraId="2052F849" w14:textId="77777777" w:rsidR="00E931C1" w:rsidRPr="00DC6D08" w:rsidRDefault="00E931C1" w:rsidP="005278AE">
            <w:pPr>
              <w:spacing w:before="40" w:after="20"/>
              <w:rPr>
                <w:sz w:val="20"/>
              </w:rPr>
            </w:pPr>
            <w:r w:rsidRPr="00DC6D08">
              <w:rPr>
                <w:sz w:val="20"/>
              </w:rPr>
              <w:t>12</w:t>
            </w:r>
          </w:p>
        </w:tc>
        <w:tc>
          <w:tcPr>
            <w:tcW w:w="4598" w:type="pct"/>
            <w:tcBorders>
              <w:top w:val="single" w:sz="6" w:space="0" w:color="FFFFFF"/>
              <w:left w:val="single" w:sz="6" w:space="0" w:color="FFFFFF"/>
              <w:bottom w:val="single" w:sz="6" w:space="0" w:color="FFFFFF"/>
            </w:tcBorders>
            <w:shd w:val="clear" w:color="auto" w:fill="E6E6E6"/>
          </w:tcPr>
          <w:p w14:paraId="2A0BD001" w14:textId="77777777" w:rsidR="00E931C1" w:rsidRPr="00DC6D08" w:rsidRDefault="00E931C1" w:rsidP="005278AE">
            <w:pPr>
              <w:spacing w:before="40" w:after="20"/>
              <w:rPr>
                <w:sz w:val="20"/>
              </w:rPr>
            </w:pPr>
            <w:r w:rsidRPr="00DC6D08">
              <w:rPr>
                <w:sz w:val="20"/>
              </w:rPr>
              <w:t>(((handheld or hand-held) adj2 (record* or note*)) or ((parent* or patient* or woman or women) adj2 (held or hold*) adj2 (record* or note*))).ti,ab. and (6 or maternal care/ or maternal health service/ or child health care/ or newborn/ or parent/) use emczd, emcr</w:t>
            </w:r>
          </w:p>
        </w:tc>
      </w:tr>
      <w:tr w:rsidR="00E931C1" w:rsidRPr="00BF0C57" w14:paraId="7DAD0266" w14:textId="77777777" w:rsidTr="00D435F9">
        <w:tc>
          <w:tcPr>
            <w:tcW w:w="402" w:type="pct"/>
            <w:tcBorders>
              <w:top w:val="single" w:sz="6" w:space="0" w:color="FFFFFF"/>
              <w:bottom w:val="single" w:sz="6" w:space="0" w:color="FFFFFF"/>
              <w:right w:val="single" w:sz="6" w:space="0" w:color="FFFFFF"/>
            </w:tcBorders>
            <w:shd w:val="clear" w:color="auto" w:fill="E6E6E6"/>
          </w:tcPr>
          <w:p w14:paraId="4487DBE5" w14:textId="77777777" w:rsidR="00E931C1" w:rsidRPr="00DC6D08" w:rsidRDefault="00E931C1" w:rsidP="005278AE">
            <w:pPr>
              <w:spacing w:before="40" w:after="20"/>
              <w:rPr>
                <w:sz w:val="20"/>
              </w:rPr>
            </w:pPr>
            <w:r w:rsidRPr="00DC6D08">
              <w:rPr>
                <w:sz w:val="20"/>
              </w:rPr>
              <w:t>13</w:t>
            </w:r>
          </w:p>
        </w:tc>
        <w:tc>
          <w:tcPr>
            <w:tcW w:w="4598" w:type="pct"/>
            <w:tcBorders>
              <w:top w:val="single" w:sz="6" w:space="0" w:color="FFFFFF"/>
              <w:left w:val="single" w:sz="6" w:space="0" w:color="FFFFFF"/>
              <w:bottom w:val="single" w:sz="6" w:space="0" w:color="FFFFFF"/>
            </w:tcBorders>
            <w:shd w:val="clear" w:color="auto" w:fill="E6E6E6"/>
          </w:tcPr>
          <w:p w14:paraId="2B0BC5B9" w14:textId="77777777" w:rsidR="00E931C1" w:rsidRPr="00DC6D08" w:rsidRDefault="00E931C1" w:rsidP="005278AE">
            <w:pPr>
              <w:spacing w:before="40" w:after="20"/>
              <w:rPr>
                <w:sz w:val="20"/>
              </w:rPr>
            </w:pPr>
            <w:r w:rsidRPr="00DC6D08">
              <w:rPr>
                <w:sz w:val="20"/>
              </w:rPr>
              <w:t>((client transfer/ or exp "continuum of care"/ or discharge planning/ or hospital discharge/ or(((centrali* or centre based) adj refer*) or (continuity adj2 (care adj2 service*)) or discharg* or hand on or handover* or liaison person  or pass on or purposeful contact or transfer* or transition*).ti,ab.) and (communication/ or interdisciplinary treatment approach/ or (communicat* or intercommunicat* or inter communicat* or information*).ti,ab.)) use psyh</w:t>
            </w:r>
          </w:p>
        </w:tc>
      </w:tr>
      <w:tr w:rsidR="00E931C1" w:rsidRPr="00BF0C57" w14:paraId="0BC684BE" w14:textId="77777777" w:rsidTr="00D435F9">
        <w:tc>
          <w:tcPr>
            <w:tcW w:w="402" w:type="pct"/>
            <w:tcBorders>
              <w:top w:val="single" w:sz="6" w:space="0" w:color="FFFFFF"/>
              <w:bottom w:val="single" w:sz="6" w:space="0" w:color="FFFFFF"/>
              <w:right w:val="single" w:sz="6" w:space="0" w:color="FFFFFF"/>
            </w:tcBorders>
            <w:shd w:val="clear" w:color="auto" w:fill="E6E6E6"/>
          </w:tcPr>
          <w:p w14:paraId="71420C19" w14:textId="77777777" w:rsidR="00E931C1" w:rsidRPr="00DC6D08" w:rsidRDefault="00E931C1" w:rsidP="005278AE">
            <w:pPr>
              <w:spacing w:before="40" w:after="20"/>
              <w:rPr>
                <w:sz w:val="20"/>
              </w:rPr>
            </w:pPr>
            <w:r w:rsidRPr="00DC6D08">
              <w:rPr>
                <w:sz w:val="20"/>
              </w:rPr>
              <w:t>14</w:t>
            </w:r>
          </w:p>
        </w:tc>
        <w:tc>
          <w:tcPr>
            <w:tcW w:w="4598" w:type="pct"/>
            <w:tcBorders>
              <w:top w:val="single" w:sz="6" w:space="0" w:color="FFFFFF"/>
              <w:left w:val="single" w:sz="6" w:space="0" w:color="FFFFFF"/>
              <w:bottom w:val="single" w:sz="6" w:space="0" w:color="FFFFFF"/>
            </w:tcBorders>
            <w:shd w:val="clear" w:color="auto" w:fill="E6E6E6"/>
          </w:tcPr>
          <w:p w14:paraId="0DD6FD77" w14:textId="77777777" w:rsidR="00E931C1" w:rsidRPr="00DC6D08" w:rsidRDefault="00E931C1" w:rsidP="005278AE">
            <w:pPr>
              <w:spacing w:before="40" w:after="20"/>
              <w:rPr>
                <w:sz w:val="20"/>
              </w:rPr>
            </w:pPr>
            <w:r w:rsidRPr="00DC6D08">
              <w:rPr>
                <w:sz w:val="20"/>
              </w:rPr>
              <w:t>(((handheld or hand-held) adj2 (record* or note*)) or ((parent* or patient* or woman or women) adj2 (held or hold*) adj2 (record* or note*))).ti,ab. and (6 or health care services/ or neonatal period/ or parents/) use psyh</w:t>
            </w:r>
          </w:p>
        </w:tc>
      </w:tr>
      <w:tr w:rsidR="00E931C1" w:rsidRPr="005609C1" w14:paraId="13C96FA4" w14:textId="77777777" w:rsidTr="00D435F9">
        <w:tc>
          <w:tcPr>
            <w:tcW w:w="402" w:type="pct"/>
            <w:tcBorders>
              <w:top w:val="single" w:sz="6" w:space="0" w:color="FFFFFF"/>
              <w:bottom w:val="single" w:sz="6" w:space="0" w:color="FFFFFF"/>
              <w:right w:val="single" w:sz="6" w:space="0" w:color="FFFFFF"/>
            </w:tcBorders>
            <w:shd w:val="clear" w:color="auto" w:fill="E6E6E6"/>
          </w:tcPr>
          <w:p w14:paraId="59DF1D93" w14:textId="77777777" w:rsidR="00E931C1" w:rsidRPr="00DC6D08" w:rsidRDefault="00E931C1" w:rsidP="005278AE">
            <w:pPr>
              <w:spacing w:before="40" w:after="20"/>
              <w:rPr>
                <w:sz w:val="20"/>
              </w:rPr>
            </w:pPr>
            <w:r w:rsidRPr="00DC6D08">
              <w:rPr>
                <w:sz w:val="20"/>
              </w:rPr>
              <w:t>15</w:t>
            </w:r>
          </w:p>
        </w:tc>
        <w:tc>
          <w:tcPr>
            <w:tcW w:w="4598" w:type="pct"/>
            <w:tcBorders>
              <w:top w:val="single" w:sz="6" w:space="0" w:color="FFFFFF"/>
              <w:left w:val="single" w:sz="6" w:space="0" w:color="FFFFFF"/>
              <w:bottom w:val="single" w:sz="6" w:space="0" w:color="FFFFFF"/>
            </w:tcBorders>
            <w:shd w:val="clear" w:color="auto" w:fill="E6E6E6"/>
          </w:tcPr>
          <w:p w14:paraId="5F7E8537" w14:textId="77777777" w:rsidR="00E931C1" w:rsidRPr="00DC6D08" w:rsidRDefault="00E931C1" w:rsidP="005278AE">
            <w:pPr>
              <w:spacing w:before="40" w:after="20"/>
              <w:rPr>
                <w:sz w:val="20"/>
              </w:rPr>
            </w:pPr>
            <w:r w:rsidRPr="00DC6D08">
              <w:rPr>
                <w:sz w:val="20"/>
              </w:rPr>
              <w:t>(8 and or/9,11,13) or or/10,12,14</w:t>
            </w:r>
          </w:p>
        </w:tc>
      </w:tr>
      <w:tr w:rsidR="00E931C1" w:rsidRPr="005609C1" w14:paraId="7C36DA26" w14:textId="77777777" w:rsidTr="00D435F9">
        <w:tc>
          <w:tcPr>
            <w:tcW w:w="402" w:type="pct"/>
            <w:tcBorders>
              <w:top w:val="single" w:sz="6" w:space="0" w:color="FFFFFF"/>
              <w:bottom w:val="single" w:sz="6" w:space="0" w:color="FFFFFF"/>
              <w:right w:val="single" w:sz="6" w:space="0" w:color="FFFFFF"/>
            </w:tcBorders>
            <w:shd w:val="clear" w:color="auto" w:fill="E6E6E6"/>
          </w:tcPr>
          <w:p w14:paraId="31CCA632" w14:textId="77777777" w:rsidR="00E931C1" w:rsidRPr="00DC6D08" w:rsidRDefault="00E931C1" w:rsidP="005278AE">
            <w:pPr>
              <w:spacing w:before="40" w:after="20"/>
              <w:rPr>
                <w:sz w:val="20"/>
              </w:rPr>
            </w:pPr>
            <w:r w:rsidRPr="00DC6D08">
              <w:rPr>
                <w:sz w:val="20"/>
              </w:rPr>
              <w:t>16</w:t>
            </w:r>
          </w:p>
        </w:tc>
        <w:tc>
          <w:tcPr>
            <w:tcW w:w="4598" w:type="pct"/>
            <w:tcBorders>
              <w:top w:val="single" w:sz="6" w:space="0" w:color="FFFFFF"/>
              <w:left w:val="single" w:sz="6" w:space="0" w:color="FFFFFF"/>
              <w:bottom w:val="single" w:sz="6" w:space="0" w:color="FFFFFF"/>
            </w:tcBorders>
            <w:shd w:val="clear" w:color="auto" w:fill="E6E6E6"/>
          </w:tcPr>
          <w:p w14:paraId="131087CF" w14:textId="77777777" w:rsidR="00E931C1" w:rsidRPr="00DC6D08" w:rsidRDefault="00E931C1" w:rsidP="005278AE">
            <w:pPr>
              <w:spacing w:before="40" w:after="20"/>
              <w:rPr>
                <w:sz w:val="20"/>
              </w:rPr>
            </w:pPr>
            <w:r w:rsidRPr="00DC6D08">
              <w:rPr>
                <w:sz w:val="20"/>
              </w:rPr>
              <w:t>limit 1 to english language</w:t>
            </w:r>
          </w:p>
        </w:tc>
      </w:tr>
      <w:tr w:rsidR="00E931C1" w:rsidRPr="00BF0C57" w14:paraId="4D28F28D" w14:textId="77777777" w:rsidTr="00D435F9">
        <w:tc>
          <w:tcPr>
            <w:tcW w:w="402" w:type="pct"/>
            <w:tcBorders>
              <w:top w:val="single" w:sz="6" w:space="0" w:color="FFFFFF"/>
              <w:bottom w:val="single" w:sz="6" w:space="0" w:color="FFFFFF"/>
              <w:right w:val="single" w:sz="6" w:space="0" w:color="FFFFFF"/>
            </w:tcBorders>
            <w:shd w:val="clear" w:color="auto" w:fill="E6E6E6"/>
          </w:tcPr>
          <w:p w14:paraId="5F5BEEB8" w14:textId="77777777" w:rsidR="00E931C1" w:rsidRPr="00DC6D08" w:rsidRDefault="00E931C1" w:rsidP="005278AE">
            <w:pPr>
              <w:spacing w:before="40" w:after="20"/>
              <w:rPr>
                <w:sz w:val="20"/>
              </w:rPr>
            </w:pPr>
            <w:r w:rsidRPr="00DC6D08">
              <w:rPr>
                <w:sz w:val="20"/>
              </w:rPr>
              <w:lastRenderedPageBreak/>
              <w:t>17</w:t>
            </w:r>
          </w:p>
        </w:tc>
        <w:tc>
          <w:tcPr>
            <w:tcW w:w="4598" w:type="pct"/>
            <w:tcBorders>
              <w:top w:val="single" w:sz="6" w:space="0" w:color="FFFFFF"/>
              <w:left w:val="single" w:sz="6" w:space="0" w:color="FFFFFF"/>
              <w:bottom w:val="single" w:sz="6" w:space="0" w:color="FFFFFF"/>
            </w:tcBorders>
            <w:shd w:val="clear" w:color="auto" w:fill="E6E6E6"/>
          </w:tcPr>
          <w:p w14:paraId="64E2000D" w14:textId="77777777" w:rsidR="00E931C1" w:rsidRPr="00DC6D08" w:rsidRDefault="00E931C1" w:rsidP="005278AE">
            <w:pPr>
              <w:spacing w:before="40" w:after="20"/>
              <w:rPr>
                <w:sz w:val="20"/>
              </w:rPr>
            </w:pPr>
            <w:r w:rsidRPr="00DC6D08">
              <w:rPr>
                <w:sz w:val="20"/>
              </w:rPr>
              <w:t>limit 12 to yr="2000 -current"</w:t>
            </w:r>
          </w:p>
        </w:tc>
      </w:tr>
    </w:tbl>
    <w:p w14:paraId="36EDE06B" w14:textId="77777777" w:rsidR="00E931C1" w:rsidRDefault="00E931C1" w:rsidP="00E931C1">
      <w:r w:rsidRPr="003A1ED5">
        <w:rPr>
          <w:b/>
        </w:rPr>
        <w:t xml:space="preserve">Database: </w:t>
      </w:r>
      <w:r>
        <w:t>CDSR, CCRCT [Wiley]</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851"/>
        <w:gridCol w:w="8219"/>
      </w:tblGrid>
      <w:tr w:rsidR="00E931C1" w:rsidRPr="00BE2CDE" w14:paraId="037BC858" w14:textId="77777777" w:rsidTr="00D435F9">
        <w:trPr>
          <w:tblHeader/>
        </w:trPr>
        <w:tc>
          <w:tcPr>
            <w:tcW w:w="469" w:type="pct"/>
            <w:shd w:val="clear" w:color="auto" w:fill="00B050"/>
            <w:vAlign w:val="bottom"/>
          </w:tcPr>
          <w:p w14:paraId="5EC73080" w14:textId="77777777" w:rsidR="00E931C1" w:rsidRPr="00BE2CDE" w:rsidRDefault="00E931C1" w:rsidP="005278AE">
            <w:pPr>
              <w:spacing w:before="40" w:after="20"/>
              <w:rPr>
                <w:rFonts w:cstheme="minorHAnsi"/>
                <w:b/>
                <w:color w:val="000000"/>
                <w:sz w:val="20"/>
                <w:szCs w:val="20"/>
              </w:rPr>
            </w:pPr>
            <w:r w:rsidRPr="00BE2CDE">
              <w:rPr>
                <w:rFonts w:cstheme="minorHAnsi"/>
                <w:b/>
                <w:color w:val="000000"/>
                <w:sz w:val="20"/>
                <w:szCs w:val="20"/>
              </w:rPr>
              <w:t>#</w:t>
            </w:r>
          </w:p>
        </w:tc>
        <w:tc>
          <w:tcPr>
            <w:tcW w:w="4531" w:type="pct"/>
            <w:shd w:val="clear" w:color="auto" w:fill="00B050"/>
            <w:vAlign w:val="bottom"/>
          </w:tcPr>
          <w:p w14:paraId="1A9C9138" w14:textId="77777777" w:rsidR="00E931C1" w:rsidRPr="00BE2CDE" w:rsidRDefault="00E931C1" w:rsidP="005278AE">
            <w:pPr>
              <w:spacing w:before="40" w:after="20"/>
              <w:rPr>
                <w:rFonts w:cstheme="minorHAnsi"/>
                <w:b/>
                <w:color w:val="000000"/>
                <w:sz w:val="20"/>
                <w:szCs w:val="20"/>
              </w:rPr>
            </w:pPr>
            <w:r w:rsidRPr="00BE2CDE">
              <w:rPr>
                <w:rFonts w:cstheme="minorHAnsi"/>
                <w:b/>
                <w:color w:val="000000"/>
                <w:sz w:val="20"/>
                <w:szCs w:val="20"/>
              </w:rPr>
              <w:t>Search</w:t>
            </w:r>
          </w:p>
        </w:tc>
      </w:tr>
      <w:tr w:rsidR="00E931C1" w:rsidRPr="00BE2CDE" w14:paraId="4574DD3B" w14:textId="77777777" w:rsidTr="00D435F9">
        <w:tc>
          <w:tcPr>
            <w:tcW w:w="469" w:type="pct"/>
            <w:tcBorders>
              <w:top w:val="single" w:sz="6" w:space="0" w:color="FFFFFF"/>
              <w:bottom w:val="single" w:sz="6" w:space="0" w:color="FFFFFF"/>
              <w:right w:val="single" w:sz="6" w:space="0" w:color="FFFFFF"/>
            </w:tcBorders>
            <w:shd w:val="clear" w:color="auto" w:fill="E6E6E6"/>
          </w:tcPr>
          <w:p w14:paraId="3EC197E2" w14:textId="77777777" w:rsidR="00E931C1" w:rsidRPr="00BE2CDE" w:rsidRDefault="00E931C1" w:rsidP="005278AE">
            <w:pPr>
              <w:spacing w:before="40" w:after="20"/>
              <w:rPr>
                <w:rFonts w:cstheme="minorHAnsi"/>
                <w:sz w:val="20"/>
                <w:szCs w:val="20"/>
              </w:rPr>
            </w:pPr>
            <w:r w:rsidRPr="00BE2CDE">
              <w:rPr>
                <w:rFonts w:eastAsia="Times New Roman" w:cstheme="minorHAnsi"/>
                <w:color w:val="0A0905"/>
                <w:sz w:val="20"/>
                <w:szCs w:val="20"/>
                <w:lang w:eastAsia="en-GB"/>
              </w:rPr>
              <w:t>#1</w:t>
            </w:r>
          </w:p>
        </w:tc>
        <w:tc>
          <w:tcPr>
            <w:tcW w:w="4531" w:type="pct"/>
            <w:tcBorders>
              <w:top w:val="single" w:sz="6" w:space="0" w:color="FFFFFF"/>
              <w:left w:val="single" w:sz="6" w:space="0" w:color="FFFFFF"/>
              <w:bottom w:val="single" w:sz="6" w:space="0" w:color="FFFFFF"/>
            </w:tcBorders>
            <w:shd w:val="clear" w:color="auto" w:fill="E6E6E6"/>
          </w:tcPr>
          <w:p w14:paraId="23EC909F" w14:textId="77777777" w:rsidR="00E931C1" w:rsidRPr="00BE2CDE" w:rsidRDefault="00E931C1" w:rsidP="005278AE">
            <w:pPr>
              <w:spacing w:before="40" w:after="20"/>
              <w:rPr>
                <w:rFonts w:cstheme="minorHAnsi"/>
                <w:sz w:val="20"/>
                <w:szCs w:val="20"/>
              </w:rPr>
            </w:pPr>
            <w:r w:rsidRPr="00BE2CDE">
              <w:rPr>
                <w:rFonts w:cstheme="minorHAnsi"/>
                <w:sz w:val="20"/>
                <w:szCs w:val="20"/>
              </w:rPr>
              <w:t>mesh descriptor: [postpartum period] explode all trees</w:t>
            </w:r>
          </w:p>
        </w:tc>
      </w:tr>
      <w:tr w:rsidR="00E931C1" w:rsidRPr="00BE2CDE" w14:paraId="44BD2803" w14:textId="77777777" w:rsidTr="00D435F9">
        <w:tc>
          <w:tcPr>
            <w:tcW w:w="469" w:type="pct"/>
            <w:tcBorders>
              <w:top w:val="single" w:sz="6" w:space="0" w:color="FFFFFF"/>
              <w:bottom w:val="single" w:sz="6" w:space="0" w:color="FFFFFF"/>
              <w:right w:val="single" w:sz="6" w:space="0" w:color="FFFFFF"/>
            </w:tcBorders>
            <w:shd w:val="clear" w:color="auto" w:fill="E6E6E6"/>
          </w:tcPr>
          <w:p w14:paraId="2F58067D" w14:textId="77777777" w:rsidR="00E931C1" w:rsidRPr="00BE2CDE" w:rsidRDefault="00E931C1" w:rsidP="005278AE">
            <w:pPr>
              <w:spacing w:before="40" w:after="20"/>
              <w:rPr>
                <w:rFonts w:cstheme="minorHAnsi"/>
                <w:sz w:val="20"/>
                <w:szCs w:val="20"/>
              </w:rPr>
            </w:pPr>
            <w:r w:rsidRPr="00BE2CDE">
              <w:rPr>
                <w:rFonts w:eastAsia="Times New Roman" w:cstheme="minorHAnsi"/>
                <w:color w:val="0A0905"/>
                <w:sz w:val="20"/>
                <w:szCs w:val="20"/>
                <w:lang w:eastAsia="en-GB"/>
              </w:rPr>
              <w:t>#2</w:t>
            </w:r>
          </w:p>
        </w:tc>
        <w:tc>
          <w:tcPr>
            <w:tcW w:w="4531" w:type="pct"/>
            <w:tcBorders>
              <w:top w:val="single" w:sz="6" w:space="0" w:color="FFFFFF"/>
              <w:left w:val="single" w:sz="6" w:space="0" w:color="FFFFFF"/>
              <w:bottom w:val="single" w:sz="6" w:space="0" w:color="FFFFFF"/>
            </w:tcBorders>
            <w:shd w:val="clear" w:color="auto" w:fill="E6E6E6"/>
          </w:tcPr>
          <w:p w14:paraId="5EFDAC05" w14:textId="77777777" w:rsidR="00E931C1" w:rsidRPr="00BE2CDE" w:rsidRDefault="00E931C1" w:rsidP="005278AE">
            <w:pPr>
              <w:spacing w:before="40" w:after="20"/>
              <w:rPr>
                <w:rFonts w:cstheme="minorHAnsi"/>
                <w:sz w:val="20"/>
                <w:szCs w:val="20"/>
              </w:rPr>
            </w:pPr>
            <w:r w:rsidRPr="00BE2CDE">
              <w:rPr>
                <w:rFonts w:cstheme="minorHAnsi"/>
                <w:sz w:val="20"/>
                <w:szCs w:val="20"/>
              </w:rPr>
              <w:t>mesh descriptor: [peripartum period] this term only</w:t>
            </w:r>
          </w:p>
        </w:tc>
      </w:tr>
      <w:tr w:rsidR="00E931C1" w:rsidRPr="00BE2CDE" w14:paraId="484AA98F" w14:textId="77777777" w:rsidTr="00D435F9">
        <w:tc>
          <w:tcPr>
            <w:tcW w:w="469" w:type="pct"/>
            <w:tcBorders>
              <w:top w:val="single" w:sz="6" w:space="0" w:color="FFFFFF"/>
              <w:bottom w:val="single" w:sz="6" w:space="0" w:color="FFFFFF"/>
              <w:right w:val="single" w:sz="6" w:space="0" w:color="FFFFFF"/>
            </w:tcBorders>
            <w:shd w:val="clear" w:color="auto" w:fill="E6E6E6"/>
          </w:tcPr>
          <w:p w14:paraId="27B4E005" w14:textId="77777777" w:rsidR="00E931C1" w:rsidRPr="00BE2CDE" w:rsidRDefault="00E931C1" w:rsidP="005278AE">
            <w:pPr>
              <w:spacing w:before="40" w:after="20"/>
              <w:rPr>
                <w:rFonts w:cstheme="minorHAnsi"/>
                <w:sz w:val="20"/>
                <w:szCs w:val="20"/>
              </w:rPr>
            </w:pPr>
            <w:r w:rsidRPr="00BE2CDE">
              <w:rPr>
                <w:rFonts w:eastAsia="Times New Roman" w:cstheme="minorHAnsi"/>
                <w:color w:val="0A0905"/>
                <w:sz w:val="20"/>
                <w:szCs w:val="20"/>
                <w:lang w:eastAsia="en-GB"/>
              </w:rPr>
              <w:t>#3</w:t>
            </w:r>
          </w:p>
        </w:tc>
        <w:tc>
          <w:tcPr>
            <w:tcW w:w="4531" w:type="pct"/>
            <w:tcBorders>
              <w:top w:val="single" w:sz="6" w:space="0" w:color="FFFFFF"/>
              <w:left w:val="single" w:sz="6" w:space="0" w:color="FFFFFF"/>
              <w:bottom w:val="single" w:sz="6" w:space="0" w:color="FFFFFF"/>
            </w:tcBorders>
            <w:shd w:val="clear" w:color="auto" w:fill="E6E6E6"/>
          </w:tcPr>
          <w:p w14:paraId="6102ECFE" w14:textId="77777777" w:rsidR="00E931C1" w:rsidRPr="00BE2CDE" w:rsidRDefault="00E931C1" w:rsidP="005278AE">
            <w:pPr>
              <w:spacing w:before="40" w:after="20"/>
              <w:rPr>
                <w:rFonts w:cstheme="minorHAnsi"/>
                <w:sz w:val="20"/>
                <w:szCs w:val="20"/>
              </w:rPr>
            </w:pPr>
            <w:r w:rsidRPr="00BE2CDE">
              <w:rPr>
                <w:rFonts w:cstheme="minorHAnsi"/>
                <w:sz w:val="20"/>
                <w:szCs w:val="20"/>
              </w:rPr>
              <w:t>mesh descriptor: [postnatal care] this term only</w:t>
            </w:r>
          </w:p>
        </w:tc>
      </w:tr>
      <w:tr w:rsidR="00E931C1" w:rsidRPr="00BE2CDE" w14:paraId="6F068B91" w14:textId="77777777" w:rsidTr="00D435F9">
        <w:tc>
          <w:tcPr>
            <w:tcW w:w="469" w:type="pct"/>
            <w:tcBorders>
              <w:top w:val="single" w:sz="6" w:space="0" w:color="FFFFFF"/>
              <w:bottom w:val="single" w:sz="6" w:space="0" w:color="FFFFFF"/>
              <w:right w:val="single" w:sz="6" w:space="0" w:color="FFFFFF"/>
            </w:tcBorders>
            <w:shd w:val="clear" w:color="auto" w:fill="E6E6E6"/>
          </w:tcPr>
          <w:p w14:paraId="7357B241" w14:textId="77777777" w:rsidR="00E931C1" w:rsidRPr="00BE2CDE" w:rsidRDefault="00E931C1" w:rsidP="005278AE">
            <w:pPr>
              <w:spacing w:before="40" w:after="20"/>
              <w:rPr>
                <w:rFonts w:cstheme="minorHAnsi"/>
                <w:sz w:val="20"/>
                <w:szCs w:val="20"/>
              </w:rPr>
            </w:pPr>
            <w:r w:rsidRPr="00BE2CDE">
              <w:rPr>
                <w:rFonts w:eastAsia="Times New Roman" w:cstheme="minorHAnsi"/>
                <w:color w:val="0A0905"/>
                <w:sz w:val="20"/>
                <w:szCs w:val="20"/>
                <w:lang w:eastAsia="en-GB"/>
              </w:rPr>
              <w:t>#4</w:t>
            </w:r>
          </w:p>
        </w:tc>
        <w:tc>
          <w:tcPr>
            <w:tcW w:w="4531" w:type="pct"/>
            <w:tcBorders>
              <w:top w:val="single" w:sz="6" w:space="0" w:color="FFFFFF"/>
              <w:left w:val="single" w:sz="6" w:space="0" w:color="FFFFFF"/>
              <w:bottom w:val="single" w:sz="6" w:space="0" w:color="FFFFFF"/>
            </w:tcBorders>
            <w:shd w:val="clear" w:color="auto" w:fill="E6E6E6"/>
          </w:tcPr>
          <w:p w14:paraId="065E699E" w14:textId="77777777" w:rsidR="00E931C1" w:rsidRPr="00BE2CDE" w:rsidRDefault="00E931C1" w:rsidP="005278AE">
            <w:pPr>
              <w:spacing w:before="40" w:after="20"/>
              <w:rPr>
                <w:rFonts w:cstheme="minorHAnsi"/>
                <w:sz w:val="20"/>
                <w:szCs w:val="20"/>
              </w:rPr>
            </w:pPr>
            <w:r w:rsidRPr="00BE2CDE">
              <w:rPr>
                <w:rFonts w:cstheme="minorHAnsi"/>
                <w:sz w:val="20"/>
                <w:szCs w:val="20"/>
              </w:rPr>
              <w:t>((((“first time” or new) near/1 mother*) or nullipara* or "peri natal*" or perinatal* or postbirth or "post birth" or postdelivery or "post delivery" or postnatal* or "post natal*" or postpartum* or "post partum*" or primipara* or puerpera* or puerperium* or ((after or follow*) near/2 birth*))):ti,ab,kw</w:t>
            </w:r>
          </w:p>
        </w:tc>
      </w:tr>
      <w:tr w:rsidR="00E931C1" w:rsidRPr="00BE2CDE" w14:paraId="6C326820" w14:textId="77777777" w:rsidTr="00D435F9">
        <w:tc>
          <w:tcPr>
            <w:tcW w:w="469" w:type="pct"/>
            <w:tcBorders>
              <w:top w:val="single" w:sz="6" w:space="0" w:color="FFFFFF"/>
              <w:bottom w:val="single" w:sz="6" w:space="0" w:color="FFFFFF"/>
              <w:right w:val="single" w:sz="6" w:space="0" w:color="FFFFFF"/>
            </w:tcBorders>
            <w:shd w:val="clear" w:color="auto" w:fill="E6E6E6"/>
          </w:tcPr>
          <w:p w14:paraId="69252A37" w14:textId="77777777" w:rsidR="00E931C1" w:rsidRPr="00BE2CDE" w:rsidRDefault="00E931C1" w:rsidP="005278AE">
            <w:pPr>
              <w:spacing w:before="40" w:after="20"/>
              <w:rPr>
                <w:rFonts w:cstheme="minorHAnsi"/>
                <w:sz w:val="20"/>
                <w:szCs w:val="20"/>
              </w:rPr>
            </w:pPr>
            <w:r w:rsidRPr="00BE2CDE">
              <w:rPr>
                <w:rFonts w:eastAsia="Times New Roman" w:cstheme="minorHAnsi"/>
                <w:color w:val="0A0905"/>
                <w:sz w:val="20"/>
                <w:szCs w:val="20"/>
                <w:lang w:eastAsia="en-GB"/>
              </w:rPr>
              <w:t>#5</w:t>
            </w:r>
          </w:p>
        </w:tc>
        <w:tc>
          <w:tcPr>
            <w:tcW w:w="4531" w:type="pct"/>
            <w:tcBorders>
              <w:top w:val="single" w:sz="6" w:space="0" w:color="FFFFFF"/>
              <w:left w:val="single" w:sz="6" w:space="0" w:color="FFFFFF"/>
              <w:bottom w:val="single" w:sz="6" w:space="0" w:color="FFFFFF"/>
            </w:tcBorders>
            <w:shd w:val="clear" w:color="auto" w:fill="E6E6E6"/>
          </w:tcPr>
          <w:p w14:paraId="51D17997" w14:textId="77777777" w:rsidR="00E931C1" w:rsidRPr="00BE2CDE" w:rsidRDefault="00E931C1" w:rsidP="005278AE">
            <w:pPr>
              <w:spacing w:before="40" w:after="20"/>
              <w:rPr>
                <w:rFonts w:cstheme="minorHAnsi"/>
                <w:sz w:val="20"/>
                <w:szCs w:val="20"/>
              </w:rPr>
            </w:pPr>
            <w:r w:rsidRPr="00BE2CDE">
              <w:rPr>
                <w:rFonts w:cstheme="minorHAnsi"/>
                <w:sz w:val="20"/>
                <w:szCs w:val="20"/>
              </w:rPr>
              <w:t>#1 or #2 or #3 or #4</w:t>
            </w:r>
            <w:r w:rsidRPr="00BE2CDE">
              <w:rPr>
                <w:rFonts w:cstheme="minorHAnsi"/>
                <w:sz w:val="20"/>
                <w:szCs w:val="20"/>
              </w:rPr>
              <w:tab/>
            </w:r>
          </w:p>
        </w:tc>
      </w:tr>
      <w:tr w:rsidR="00E931C1" w:rsidRPr="00BE2CDE" w14:paraId="7509B577" w14:textId="77777777" w:rsidTr="00D435F9">
        <w:tc>
          <w:tcPr>
            <w:tcW w:w="469" w:type="pct"/>
            <w:tcBorders>
              <w:top w:val="single" w:sz="6" w:space="0" w:color="FFFFFF"/>
              <w:bottom w:val="single" w:sz="6" w:space="0" w:color="FFFFFF"/>
              <w:right w:val="single" w:sz="6" w:space="0" w:color="FFFFFF"/>
            </w:tcBorders>
            <w:shd w:val="clear" w:color="auto" w:fill="E6E6E6"/>
          </w:tcPr>
          <w:p w14:paraId="64D17E65" w14:textId="77777777" w:rsidR="00E931C1" w:rsidRPr="00BE2CDE" w:rsidRDefault="00E931C1" w:rsidP="005278AE">
            <w:pPr>
              <w:spacing w:before="40" w:after="20"/>
              <w:rPr>
                <w:rFonts w:eastAsia="Times New Roman" w:cstheme="minorHAnsi"/>
                <w:color w:val="0A0905"/>
                <w:sz w:val="20"/>
                <w:szCs w:val="20"/>
                <w:lang w:eastAsia="en-GB"/>
              </w:rPr>
            </w:pPr>
            <w:r w:rsidRPr="00BE2CDE">
              <w:rPr>
                <w:rFonts w:eastAsia="Times New Roman" w:cstheme="minorHAnsi"/>
                <w:color w:val="0A0905"/>
                <w:sz w:val="20"/>
                <w:szCs w:val="20"/>
                <w:lang w:eastAsia="en-GB"/>
              </w:rPr>
              <w:t>#6</w:t>
            </w:r>
          </w:p>
        </w:tc>
        <w:tc>
          <w:tcPr>
            <w:tcW w:w="4531" w:type="pct"/>
            <w:tcBorders>
              <w:top w:val="single" w:sz="6" w:space="0" w:color="FFFFFF"/>
              <w:left w:val="single" w:sz="6" w:space="0" w:color="FFFFFF"/>
              <w:bottom w:val="single" w:sz="6" w:space="0" w:color="FFFFFF"/>
            </w:tcBorders>
            <w:shd w:val="clear" w:color="auto" w:fill="E6E6E6"/>
          </w:tcPr>
          <w:p w14:paraId="53EAE2C0" w14:textId="77777777" w:rsidR="00E931C1" w:rsidRPr="00BE2CDE" w:rsidRDefault="00E931C1" w:rsidP="005278AE">
            <w:pPr>
              <w:spacing w:before="40" w:after="20"/>
              <w:rPr>
                <w:rFonts w:cstheme="minorHAnsi"/>
                <w:sz w:val="20"/>
                <w:szCs w:val="20"/>
              </w:rPr>
            </w:pPr>
            <w:r w:rsidRPr="00BE2CDE">
              <w:rPr>
                <w:rFonts w:cstheme="minorHAnsi"/>
                <w:sz w:val="20"/>
                <w:szCs w:val="20"/>
              </w:rPr>
              <w:t>mesh descriptor: [patient discharge] this term only</w:t>
            </w:r>
            <w:r w:rsidRPr="00BE2CDE">
              <w:rPr>
                <w:rFonts w:cstheme="minorHAnsi"/>
                <w:sz w:val="20"/>
                <w:szCs w:val="20"/>
              </w:rPr>
              <w:tab/>
            </w:r>
          </w:p>
        </w:tc>
      </w:tr>
      <w:tr w:rsidR="00E931C1" w:rsidRPr="00BE2CDE" w14:paraId="0E6E7845" w14:textId="77777777" w:rsidTr="00D435F9">
        <w:tc>
          <w:tcPr>
            <w:tcW w:w="469" w:type="pct"/>
            <w:tcBorders>
              <w:top w:val="single" w:sz="6" w:space="0" w:color="FFFFFF"/>
              <w:bottom w:val="single" w:sz="6" w:space="0" w:color="FFFFFF"/>
              <w:right w:val="single" w:sz="6" w:space="0" w:color="FFFFFF"/>
            </w:tcBorders>
            <w:shd w:val="clear" w:color="auto" w:fill="E6E6E6"/>
          </w:tcPr>
          <w:p w14:paraId="10838EA5" w14:textId="77777777" w:rsidR="00E931C1" w:rsidRPr="00BE2CDE" w:rsidRDefault="00E931C1" w:rsidP="005278AE">
            <w:pPr>
              <w:spacing w:before="40" w:after="20"/>
              <w:rPr>
                <w:rFonts w:eastAsia="Times New Roman" w:cstheme="minorHAnsi"/>
                <w:color w:val="0A0905"/>
                <w:sz w:val="20"/>
                <w:szCs w:val="20"/>
                <w:lang w:eastAsia="en-GB"/>
              </w:rPr>
            </w:pPr>
            <w:r w:rsidRPr="00BE2CDE">
              <w:rPr>
                <w:rFonts w:eastAsia="Times New Roman" w:cstheme="minorHAnsi"/>
                <w:color w:val="0A0905"/>
                <w:sz w:val="20"/>
                <w:szCs w:val="20"/>
                <w:lang w:eastAsia="en-GB"/>
              </w:rPr>
              <w:t>#7</w:t>
            </w:r>
          </w:p>
        </w:tc>
        <w:tc>
          <w:tcPr>
            <w:tcW w:w="4531" w:type="pct"/>
            <w:tcBorders>
              <w:top w:val="single" w:sz="6" w:space="0" w:color="FFFFFF"/>
              <w:left w:val="single" w:sz="6" w:space="0" w:color="FFFFFF"/>
              <w:bottom w:val="single" w:sz="6" w:space="0" w:color="FFFFFF"/>
            </w:tcBorders>
            <w:shd w:val="clear" w:color="auto" w:fill="E6E6E6"/>
          </w:tcPr>
          <w:p w14:paraId="2203FF86" w14:textId="77777777" w:rsidR="00E931C1" w:rsidRPr="00BE2CDE" w:rsidRDefault="00E931C1" w:rsidP="005278AE">
            <w:pPr>
              <w:spacing w:before="40" w:after="20"/>
              <w:rPr>
                <w:rFonts w:cstheme="minorHAnsi"/>
                <w:sz w:val="20"/>
                <w:szCs w:val="20"/>
              </w:rPr>
            </w:pPr>
            <w:r w:rsidRPr="00BE2CDE">
              <w:rPr>
                <w:rFonts w:cstheme="minorHAnsi"/>
                <w:sz w:val="20"/>
                <w:szCs w:val="20"/>
              </w:rPr>
              <w:t>mesh descriptor: [continuity of patient care] this term only</w:t>
            </w:r>
            <w:r w:rsidRPr="00BE2CDE">
              <w:rPr>
                <w:rFonts w:cstheme="minorHAnsi"/>
                <w:sz w:val="20"/>
                <w:szCs w:val="20"/>
              </w:rPr>
              <w:tab/>
            </w:r>
          </w:p>
        </w:tc>
      </w:tr>
      <w:tr w:rsidR="00E931C1" w:rsidRPr="00BE2CDE" w14:paraId="552F66DD" w14:textId="77777777" w:rsidTr="00D435F9">
        <w:tc>
          <w:tcPr>
            <w:tcW w:w="469" w:type="pct"/>
            <w:tcBorders>
              <w:top w:val="single" w:sz="6" w:space="0" w:color="FFFFFF"/>
              <w:bottom w:val="single" w:sz="6" w:space="0" w:color="FFFFFF"/>
              <w:right w:val="single" w:sz="6" w:space="0" w:color="FFFFFF"/>
            </w:tcBorders>
            <w:shd w:val="clear" w:color="auto" w:fill="E6E6E6"/>
          </w:tcPr>
          <w:p w14:paraId="3F08B892" w14:textId="77777777" w:rsidR="00E931C1" w:rsidRPr="00BE2CDE" w:rsidRDefault="00E931C1" w:rsidP="005278AE">
            <w:pPr>
              <w:spacing w:before="40" w:after="20"/>
              <w:rPr>
                <w:rFonts w:eastAsia="Times New Roman" w:cstheme="minorHAnsi"/>
                <w:color w:val="0A0905"/>
                <w:sz w:val="20"/>
                <w:szCs w:val="20"/>
                <w:lang w:eastAsia="en-GB"/>
              </w:rPr>
            </w:pPr>
            <w:r w:rsidRPr="00BE2CDE">
              <w:rPr>
                <w:rFonts w:eastAsia="Times New Roman" w:cstheme="minorHAnsi"/>
                <w:color w:val="0A0905"/>
                <w:sz w:val="20"/>
                <w:szCs w:val="20"/>
                <w:lang w:eastAsia="en-GB"/>
              </w:rPr>
              <w:t>#8</w:t>
            </w:r>
          </w:p>
        </w:tc>
        <w:tc>
          <w:tcPr>
            <w:tcW w:w="4531" w:type="pct"/>
            <w:tcBorders>
              <w:top w:val="single" w:sz="6" w:space="0" w:color="FFFFFF"/>
              <w:left w:val="single" w:sz="6" w:space="0" w:color="FFFFFF"/>
              <w:bottom w:val="single" w:sz="6" w:space="0" w:color="FFFFFF"/>
            </w:tcBorders>
            <w:shd w:val="clear" w:color="auto" w:fill="E6E6E6"/>
          </w:tcPr>
          <w:p w14:paraId="4C9D9A25" w14:textId="77777777" w:rsidR="00E931C1" w:rsidRPr="00BE2CDE" w:rsidRDefault="00E931C1" w:rsidP="005278AE">
            <w:pPr>
              <w:spacing w:before="40" w:after="20"/>
              <w:rPr>
                <w:rFonts w:cstheme="minorHAnsi"/>
                <w:sz w:val="20"/>
                <w:szCs w:val="20"/>
              </w:rPr>
            </w:pPr>
            <w:r w:rsidRPr="00BE2CDE">
              <w:rPr>
                <w:rFonts w:cstheme="minorHAnsi"/>
                <w:sz w:val="20"/>
                <w:szCs w:val="20"/>
              </w:rPr>
              <w:t>mesh descriptor: [patient care] this term only</w:t>
            </w:r>
            <w:r w:rsidRPr="00BE2CDE">
              <w:rPr>
                <w:rFonts w:cstheme="minorHAnsi"/>
                <w:sz w:val="20"/>
                <w:szCs w:val="20"/>
              </w:rPr>
              <w:tab/>
            </w:r>
          </w:p>
        </w:tc>
      </w:tr>
      <w:tr w:rsidR="00E931C1" w:rsidRPr="00BE2CDE" w14:paraId="7AA35A2E" w14:textId="77777777" w:rsidTr="00D435F9">
        <w:tc>
          <w:tcPr>
            <w:tcW w:w="469" w:type="pct"/>
            <w:tcBorders>
              <w:top w:val="single" w:sz="6" w:space="0" w:color="FFFFFF"/>
              <w:bottom w:val="single" w:sz="6" w:space="0" w:color="FFFFFF"/>
              <w:right w:val="single" w:sz="6" w:space="0" w:color="FFFFFF"/>
            </w:tcBorders>
            <w:shd w:val="clear" w:color="auto" w:fill="E6E6E6"/>
          </w:tcPr>
          <w:p w14:paraId="168A1BEE" w14:textId="77777777" w:rsidR="00E931C1" w:rsidRPr="00BE2CDE" w:rsidRDefault="00E931C1" w:rsidP="005278AE">
            <w:pPr>
              <w:spacing w:before="40" w:after="20"/>
              <w:rPr>
                <w:rFonts w:eastAsia="Times New Roman" w:cstheme="minorHAnsi"/>
                <w:color w:val="0A0905"/>
                <w:sz w:val="20"/>
                <w:szCs w:val="20"/>
                <w:lang w:eastAsia="en-GB"/>
              </w:rPr>
            </w:pPr>
            <w:r w:rsidRPr="00BE2CDE">
              <w:rPr>
                <w:rFonts w:eastAsia="Times New Roman" w:cstheme="minorHAnsi"/>
                <w:color w:val="0A0905"/>
                <w:sz w:val="20"/>
                <w:szCs w:val="20"/>
                <w:lang w:eastAsia="en-GB"/>
              </w:rPr>
              <w:t>#9</w:t>
            </w:r>
          </w:p>
        </w:tc>
        <w:tc>
          <w:tcPr>
            <w:tcW w:w="4531" w:type="pct"/>
            <w:tcBorders>
              <w:top w:val="single" w:sz="6" w:space="0" w:color="FFFFFF"/>
              <w:left w:val="single" w:sz="6" w:space="0" w:color="FFFFFF"/>
              <w:bottom w:val="single" w:sz="6" w:space="0" w:color="FFFFFF"/>
            </w:tcBorders>
            <w:shd w:val="clear" w:color="auto" w:fill="E6E6E6"/>
          </w:tcPr>
          <w:p w14:paraId="4B5E45AA" w14:textId="77777777" w:rsidR="00E931C1" w:rsidRPr="00BE2CDE" w:rsidRDefault="00E931C1" w:rsidP="005278AE">
            <w:pPr>
              <w:spacing w:before="40" w:after="20"/>
              <w:rPr>
                <w:rFonts w:cstheme="minorHAnsi"/>
                <w:sz w:val="20"/>
                <w:szCs w:val="20"/>
              </w:rPr>
            </w:pPr>
            <w:r w:rsidRPr="00BE2CDE">
              <w:rPr>
                <w:rFonts w:cstheme="minorHAnsi"/>
                <w:sz w:val="20"/>
                <w:szCs w:val="20"/>
              </w:rPr>
              <w:t>mesh descriptor: [patient transfer] this term only</w:t>
            </w:r>
          </w:p>
        </w:tc>
      </w:tr>
      <w:tr w:rsidR="00E931C1" w:rsidRPr="00BE2CDE" w14:paraId="2DA40E47" w14:textId="77777777" w:rsidTr="00D435F9">
        <w:tc>
          <w:tcPr>
            <w:tcW w:w="469" w:type="pct"/>
            <w:tcBorders>
              <w:top w:val="single" w:sz="6" w:space="0" w:color="FFFFFF"/>
              <w:bottom w:val="single" w:sz="6" w:space="0" w:color="FFFFFF"/>
              <w:right w:val="single" w:sz="6" w:space="0" w:color="FFFFFF"/>
            </w:tcBorders>
            <w:shd w:val="clear" w:color="auto" w:fill="E6E6E6"/>
          </w:tcPr>
          <w:p w14:paraId="67C7853A" w14:textId="77777777" w:rsidR="00E931C1" w:rsidRPr="00BE2CDE" w:rsidRDefault="00E931C1" w:rsidP="005278AE">
            <w:pPr>
              <w:spacing w:before="40" w:after="20"/>
              <w:rPr>
                <w:rFonts w:eastAsia="Times New Roman" w:cstheme="minorHAnsi"/>
                <w:color w:val="0A0905"/>
                <w:sz w:val="20"/>
                <w:szCs w:val="20"/>
                <w:lang w:eastAsia="en-GB"/>
              </w:rPr>
            </w:pPr>
            <w:r w:rsidRPr="00BE2CDE">
              <w:rPr>
                <w:rFonts w:eastAsia="Times New Roman" w:cstheme="minorHAnsi"/>
                <w:color w:val="0A0905"/>
                <w:sz w:val="20"/>
                <w:szCs w:val="20"/>
                <w:lang w:eastAsia="en-GB"/>
              </w:rPr>
              <w:t>#10</w:t>
            </w:r>
          </w:p>
        </w:tc>
        <w:tc>
          <w:tcPr>
            <w:tcW w:w="4531" w:type="pct"/>
            <w:tcBorders>
              <w:top w:val="single" w:sz="6" w:space="0" w:color="FFFFFF"/>
              <w:left w:val="single" w:sz="6" w:space="0" w:color="FFFFFF"/>
              <w:bottom w:val="single" w:sz="6" w:space="0" w:color="FFFFFF"/>
            </w:tcBorders>
            <w:shd w:val="clear" w:color="auto" w:fill="E6E6E6"/>
          </w:tcPr>
          <w:p w14:paraId="6C4EFF46" w14:textId="77777777" w:rsidR="00E931C1" w:rsidRPr="00BE2CDE" w:rsidRDefault="00E931C1" w:rsidP="005278AE">
            <w:pPr>
              <w:spacing w:before="40" w:after="20"/>
              <w:rPr>
                <w:rFonts w:cstheme="minorHAnsi"/>
                <w:sz w:val="20"/>
                <w:szCs w:val="20"/>
              </w:rPr>
            </w:pPr>
            <w:r w:rsidRPr="00BE2CDE">
              <w:rPr>
                <w:rFonts w:cstheme="minorHAnsi"/>
                <w:sz w:val="20"/>
                <w:szCs w:val="20"/>
              </w:rPr>
              <w:t xml:space="preserve">(((centrali* or “centre based”) near/1 refer*) or (continuity near/2 (care near/2 service*)) or </w:t>
            </w:r>
            <w:r w:rsidRPr="00BE2CDE">
              <w:rPr>
                <w:rFonts w:eastAsia="Times New Roman" w:cstheme="minorHAnsi"/>
                <w:color w:val="0A0905"/>
                <w:sz w:val="20"/>
                <w:szCs w:val="20"/>
                <w:lang w:eastAsia="en-GB"/>
              </w:rPr>
              <w:t>discharg* or “hand on” or handover* or “</w:t>
            </w:r>
            <w:r w:rsidRPr="00BE2CDE">
              <w:rPr>
                <w:rFonts w:cstheme="minorHAnsi"/>
                <w:sz w:val="20"/>
                <w:szCs w:val="20"/>
              </w:rPr>
              <w:t xml:space="preserve">liaison person” or “pass on” or “purposeful contact” or </w:t>
            </w:r>
            <w:r w:rsidRPr="00BE2CDE">
              <w:rPr>
                <w:rFonts w:eastAsia="Times New Roman" w:cstheme="minorHAnsi"/>
                <w:color w:val="0A0905"/>
                <w:sz w:val="20"/>
                <w:szCs w:val="20"/>
                <w:lang w:eastAsia="en-GB"/>
              </w:rPr>
              <w:t>transfer* or transition*)</w:t>
            </w:r>
            <w:r w:rsidRPr="00BE2CDE">
              <w:rPr>
                <w:rFonts w:cstheme="minorHAnsi"/>
                <w:sz w:val="20"/>
                <w:szCs w:val="20"/>
              </w:rPr>
              <w:t>:ti,ab,kw</w:t>
            </w:r>
            <w:r w:rsidRPr="00BE2CDE">
              <w:rPr>
                <w:rFonts w:cstheme="minorHAnsi"/>
                <w:sz w:val="20"/>
                <w:szCs w:val="20"/>
              </w:rPr>
              <w:tab/>
            </w:r>
          </w:p>
        </w:tc>
      </w:tr>
      <w:tr w:rsidR="00E931C1" w:rsidRPr="00BE2CDE" w14:paraId="25EA80DF" w14:textId="77777777" w:rsidTr="00D435F9">
        <w:tc>
          <w:tcPr>
            <w:tcW w:w="469" w:type="pct"/>
            <w:tcBorders>
              <w:top w:val="single" w:sz="6" w:space="0" w:color="FFFFFF"/>
              <w:bottom w:val="single" w:sz="6" w:space="0" w:color="FFFFFF"/>
              <w:right w:val="single" w:sz="6" w:space="0" w:color="FFFFFF"/>
            </w:tcBorders>
            <w:shd w:val="clear" w:color="auto" w:fill="E6E6E6"/>
          </w:tcPr>
          <w:p w14:paraId="09C4785D" w14:textId="77777777" w:rsidR="00E931C1" w:rsidRPr="00BE2CDE" w:rsidRDefault="00E931C1" w:rsidP="005278AE">
            <w:pPr>
              <w:spacing w:before="40" w:after="20"/>
              <w:rPr>
                <w:rFonts w:eastAsia="Times New Roman" w:cstheme="minorHAnsi"/>
                <w:color w:val="0A0905"/>
                <w:sz w:val="20"/>
                <w:szCs w:val="20"/>
                <w:lang w:eastAsia="en-GB"/>
              </w:rPr>
            </w:pPr>
            <w:r w:rsidRPr="00BE2CDE">
              <w:rPr>
                <w:rFonts w:eastAsia="Times New Roman" w:cstheme="minorHAnsi"/>
                <w:color w:val="0A0905"/>
                <w:sz w:val="20"/>
                <w:szCs w:val="20"/>
                <w:lang w:eastAsia="en-GB"/>
              </w:rPr>
              <w:t>#11</w:t>
            </w:r>
          </w:p>
        </w:tc>
        <w:tc>
          <w:tcPr>
            <w:tcW w:w="4531" w:type="pct"/>
            <w:tcBorders>
              <w:top w:val="single" w:sz="6" w:space="0" w:color="FFFFFF"/>
              <w:left w:val="single" w:sz="6" w:space="0" w:color="FFFFFF"/>
              <w:bottom w:val="single" w:sz="6" w:space="0" w:color="FFFFFF"/>
            </w:tcBorders>
            <w:shd w:val="clear" w:color="auto" w:fill="E6E6E6"/>
          </w:tcPr>
          <w:p w14:paraId="514A2E99" w14:textId="77777777" w:rsidR="00E931C1" w:rsidRPr="00BE2CDE" w:rsidRDefault="00E931C1" w:rsidP="005278AE">
            <w:pPr>
              <w:spacing w:before="40" w:after="20"/>
              <w:rPr>
                <w:rFonts w:cstheme="minorHAnsi"/>
                <w:sz w:val="20"/>
                <w:szCs w:val="20"/>
              </w:rPr>
            </w:pPr>
            <w:r w:rsidRPr="00BE2CDE">
              <w:rPr>
                <w:rFonts w:cstheme="minorHAnsi"/>
                <w:sz w:val="20"/>
                <w:szCs w:val="20"/>
              </w:rPr>
              <w:t>#6 or #7 or #8 or #9 or #10</w:t>
            </w:r>
          </w:p>
        </w:tc>
      </w:tr>
      <w:tr w:rsidR="00E931C1" w:rsidRPr="00BE2CDE" w14:paraId="4D787809" w14:textId="77777777" w:rsidTr="00D435F9">
        <w:tc>
          <w:tcPr>
            <w:tcW w:w="469" w:type="pct"/>
            <w:tcBorders>
              <w:top w:val="single" w:sz="6" w:space="0" w:color="FFFFFF"/>
              <w:bottom w:val="single" w:sz="6" w:space="0" w:color="FFFFFF"/>
              <w:right w:val="single" w:sz="6" w:space="0" w:color="FFFFFF"/>
            </w:tcBorders>
            <w:shd w:val="clear" w:color="auto" w:fill="E6E6E6"/>
          </w:tcPr>
          <w:p w14:paraId="305EA3F5" w14:textId="77777777" w:rsidR="00E931C1" w:rsidRPr="00BE2CDE" w:rsidRDefault="00E931C1" w:rsidP="005278AE">
            <w:pPr>
              <w:spacing w:before="40" w:after="20"/>
              <w:rPr>
                <w:rFonts w:eastAsia="Times New Roman" w:cstheme="minorHAnsi"/>
                <w:color w:val="0A0905"/>
                <w:sz w:val="20"/>
                <w:szCs w:val="20"/>
                <w:lang w:eastAsia="en-GB"/>
              </w:rPr>
            </w:pPr>
            <w:r w:rsidRPr="00BE2CDE">
              <w:rPr>
                <w:rFonts w:eastAsia="Times New Roman" w:cstheme="minorHAnsi"/>
                <w:color w:val="0A0905"/>
                <w:sz w:val="20"/>
                <w:szCs w:val="20"/>
                <w:lang w:eastAsia="en-GB"/>
              </w:rPr>
              <w:t>#12</w:t>
            </w:r>
          </w:p>
        </w:tc>
        <w:tc>
          <w:tcPr>
            <w:tcW w:w="4531" w:type="pct"/>
            <w:tcBorders>
              <w:top w:val="single" w:sz="6" w:space="0" w:color="FFFFFF"/>
              <w:left w:val="single" w:sz="6" w:space="0" w:color="FFFFFF"/>
              <w:bottom w:val="single" w:sz="6" w:space="0" w:color="FFFFFF"/>
            </w:tcBorders>
            <w:shd w:val="clear" w:color="auto" w:fill="E6E6E6"/>
          </w:tcPr>
          <w:p w14:paraId="39C4C9A4" w14:textId="77777777" w:rsidR="00E931C1" w:rsidRPr="00BE2CDE" w:rsidRDefault="00E931C1" w:rsidP="005278AE">
            <w:pPr>
              <w:spacing w:before="40" w:after="20"/>
              <w:rPr>
                <w:rFonts w:cstheme="minorHAnsi"/>
                <w:sz w:val="20"/>
                <w:szCs w:val="20"/>
              </w:rPr>
            </w:pPr>
            <w:r w:rsidRPr="00BE2CDE">
              <w:rPr>
                <w:rFonts w:cstheme="minorHAnsi"/>
                <w:sz w:val="20"/>
                <w:szCs w:val="20"/>
              </w:rPr>
              <w:t>mesh descriptor: [communication] this term only</w:t>
            </w:r>
          </w:p>
        </w:tc>
      </w:tr>
      <w:tr w:rsidR="00E931C1" w:rsidRPr="00BE2CDE" w14:paraId="3C778EE6" w14:textId="77777777" w:rsidTr="00D435F9">
        <w:tc>
          <w:tcPr>
            <w:tcW w:w="469" w:type="pct"/>
            <w:tcBorders>
              <w:top w:val="single" w:sz="6" w:space="0" w:color="FFFFFF"/>
              <w:bottom w:val="single" w:sz="6" w:space="0" w:color="FFFFFF"/>
              <w:right w:val="single" w:sz="6" w:space="0" w:color="FFFFFF"/>
            </w:tcBorders>
            <w:shd w:val="clear" w:color="auto" w:fill="E6E6E6"/>
          </w:tcPr>
          <w:p w14:paraId="21A1DAD8" w14:textId="77777777" w:rsidR="00E931C1" w:rsidRPr="00BE2CDE" w:rsidRDefault="00E931C1" w:rsidP="005278AE">
            <w:pPr>
              <w:spacing w:before="40" w:after="20"/>
              <w:rPr>
                <w:rFonts w:eastAsia="Times New Roman" w:cstheme="minorHAnsi"/>
                <w:color w:val="0A0905"/>
                <w:sz w:val="20"/>
                <w:szCs w:val="20"/>
                <w:lang w:eastAsia="en-GB"/>
              </w:rPr>
            </w:pPr>
            <w:r w:rsidRPr="00BE2CDE">
              <w:rPr>
                <w:rFonts w:eastAsia="Times New Roman" w:cstheme="minorHAnsi"/>
                <w:color w:val="0A0905"/>
                <w:sz w:val="20"/>
                <w:szCs w:val="20"/>
                <w:lang w:eastAsia="en-GB"/>
              </w:rPr>
              <w:t>#13</w:t>
            </w:r>
          </w:p>
        </w:tc>
        <w:tc>
          <w:tcPr>
            <w:tcW w:w="4531" w:type="pct"/>
            <w:tcBorders>
              <w:top w:val="single" w:sz="6" w:space="0" w:color="FFFFFF"/>
              <w:left w:val="single" w:sz="6" w:space="0" w:color="FFFFFF"/>
              <w:bottom w:val="single" w:sz="6" w:space="0" w:color="FFFFFF"/>
            </w:tcBorders>
            <w:shd w:val="clear" w:color="auto" w:fill="E6E6E6"/>
          </w:tcPr>
          <w:p w14:paraId="595567AF" w14:textId="77777777" w:rsidR="00E931C1" w:rsidRPr="00BE2CDE" w:rsidRDefault="00E931C1" w:rsidP="005278AE">
            <w:pPr>
              <w:spacing w:before="40" w:after="20"/>
              <w:rPr>
                <w:rFonts w:cstheme="minorHAnsi"/>
                <w:sz w:val="20"/>
                <w:szCs w:val="20"/>
              </w:rPr>
            </w:pPr>
            <w:r w:rsidRPr="00BE2CDE">
              <w:rPr>
                <w:rFonts w:cstheme="minorHAnsi"/>
                <w:sz w:val="20"/>
                <w:szCs w:val="20"/>
              </w:rPr>
              <w:t>mesh descriptor: [interprofessional relations] this term only</w:t>
            </w:r>
          </w:p>
        </w:tc>
      </w:tr>
      <w:tr w:rsidR="00E931C1" w:rsidRPr="00BE2CDE" w14:paraId="5E387047" w14:textId="77777777" w:rsidTr="00D435F9">
        <w:tc>
          <w:tcPr>
            <w:tcW w:w="469" w:type="pct"/>
            <w:tcBorders>
              <w:top w:val="single" w:sz="6" w:space="0" w:color="FFFFFF"/>
              <w:bottom w:val="single" w:sz="6" w:space="0" w:color="FFFFFF"/>
              <w:right w:val="single" w:sz="6" w:space="0" w:color="FFFFFF"/>
            </w:tcBorders>
            <w:shd w:val="clear" w:color="auto" w:fill="E6E6E6"/>
          </w:tcPr>
          <w:p w14:paraId="51B1DDBA" w14:textId="77777777" w:rsidR="00E931C1" w:rsidRPr="00BE2CDE" w:rsidRDefault="00E931C1" w:rsidP="005278AE">
            <w:pPr>
              <w:spacing w:before="40" w:after="20"/>
              <w:rPr>
                <w:rFonts w:eastAsia="Times New Roman" w:cstheme="minorHAnsi"/>
                <w:color w:val="0A0905"/>
                <w:sz w:val="20"/>
                <w:szCs w:val="20"/>
                <w:lang w:eastAsia="en-GB"/>
              </w:rPr>
            </w:pPr>
            <w:r w:rsidRPr="00BE2CDE">
              <w:rPr>
                <w:rFonts w:eastAsia="Times New Roman" w:cstheme="minorHAnsi"/>
                <w:color w:val="0A0905"/>
                <w:sz w:val="20"/>
                <w:szCs w:val="20"/>
                <w:lang w:eastAsia="en-GB"/>
              </w:rPr>
              <w:t>#14</w:t>
            </w:r>
          </w:p>
        </w:tc>
        <w:tc>
          <w:tcPr>
            <w:tcW w:w="4531" w:type="pct"/>
            <w:tcBorders>
              <w:top w:val="single" w:sz="6" w:space="0" w:color="FFFFFF"/>
              <w:left w:val="single" w:sz="6" w:space="0" w:color="FFFFFF"/>
              <w:bottom w:val="single" w:sz="6" w:space="0" w:color="FFFFFF"/>
            </w:tcBorders>
            <w:shd w:val="clear" w:color="auto" w:fill="E6E6E6"/>
          </w:tcPr>
          <w:p w14:paraId="2F94100C" w14:textId="77777777" w:rsidR="00E931C1" w:rsidRPr="00BE2CDE" w:rsidRDefault="00E931C1" w:rsidP="005278AE">
            <w:pPr>
              <w:spacing w:before="40" w:after="20"/>
              <w:rPr>
                <w:rFonts w:cstheme="minorHAnsi"/>
                <w:sz w:val="20"/>
                <w:szCs w:val="20"/>
              </w:rPr>
            </w:pPr>
            <w:r w:rsidRPr="00BE2CDE">
              <w:rPr>
                <w:rFonts w:cstheme="minorHAnsi"/>
                <w:sz w:val="20"/>
                <w:szCs w:val="20"/>
              </w:rPr>
              <w:t>(communicat* or intercommunicat* or "inter-communicat*" or information*):ti,ab,kw</w:t>
            </w:r>
          </w:p>
        </w:tc>
      </w:tr>
      <w:tr w:rsidR="00E931C1" w:rsidRPr="00BE2CDE" w14:paraId="151BA295" w14:textId="77777777" w:rsidTr="00D435F9">
        <w:tc>
          <w:tcPr>
            <w:tcW w:w="469" w:type="pct"/>
            <w:tcBorders>
              <w:top w:val="single" w:sz="6" w:space="0" w:color="FFFFFF"/>
              <w:bottom w:val="single" w:sz="6" w:space="0" w:color="FFFFFF"/>
              <w:right w:val="single" w:sz="6" w:space="0" w:color="FFFFFF"/>
            </w:tcBorders>
            <w:shd w:val="clear" w:color="auto" w:fill="E6E6E6"/>
          </w:tcPr>
          <w:p w14:paraId="36383E6B" w14:textId="77777777" w:rsidR="00E931C1" w:rsidRPr="00BE2CDE" w:rsidRDefault="00E931C1" w:rsidP="005278AE">
            <w:pPr>
              <w:spacing w:before="40" w:after="20"/>
              <w:rPr>
                <w:rFonts w:eastAsia="Times New Roman" w:cstheme="minorHAnsi"/>
                <w:color w:val="0A0905"/>
                <w:sz w:val="20"/>
                <w:szCs w:val="20"/>
                <w:lang w:eastAsia="en-GB"/>
              </w:rPr>
            </w:pPr>
            <w:r w:rsidRPr="00BE2CDE">
              <w:rPr>
                <w:rFonts w:eastAsia="Times New Roman" w:cstheme="minorHAnsi"/>
                <w:color w:val="0A0905"/>
                <w:sz w:val="20"/>
                <w:szCs w:val="20"/>
                <w:lang w:eastAsia="en-GB"/>
              </w:rPr>
              <w:t>#15</w:t>
            </w:r>
          </w:p>
        </w:tc>
        <w:tc>
          <w:tcPr>
            <w:tcW w:w="4531" w:type="pct"/>
            <w:tcBorders>
              <w:top w:val="single" w:sz="6" w:space="0" w:color="FFFFFF"/>
              <w:left w:val="single" w:sz="6" w:space="0" w:color="FFFFFF"/>
              <w:bottom w:val="single" w:sz="6" w:space="0" w:color="FFFFFF"/>
            </w:tcBorders>
            <w:shd w:val="clear" w:color="auto" w:fill="E6E6E6"/>
          </w:tcPr>
          <w:p w14:paraId="26BF548E" w14:textId="77777777" w:rsidR="00E931C1" w:rsidRPr="00BE2CDE" w:rsidRDefault="00E931C1" w:rsidP="005278AE">
            <w:pPr>
              <w:spacing w:before="40" w:after="20"/>
              <w:rPr>
                <w:rFonts w:cstheme="minorHAnsi"/>
                <w:sz w:val="20"/>
                <w:szCs w:val="20"/>
              </w:rPr>
            </w:pPr>
            <w:r w:rsidRPr="00BE2CDE">
              <w:rPr>
                <w:rFonts w:cstheme="minorHAnsi"/>
                <w:sz w:val="20"/>
                <w:szCs w:val="20"/>
              </w:rPr>
              <w:t>#12 or #13 or #14</w:t>
            </w:r>
          </w:p>
        </w:tc>
      </w:tr>
      <w:tr w:rsidR="00E931C1" w:rsidRPr="00BE2CDE" w14:paraId="5077B706" w14:textId="77777777" w:rsidTr="00D435F9">
        <w:tc>
          <w:tcPr>
            <w:tcW w:w="469" w:type="pct"/>
            <w:tcBorders>
              <w:top w:val="single" w:sz="6" w:space="0" w:color="FFFFFF"/>
              <w:bottom w:val="single" w:sz="6" w:space="0" w:color="FFFFFF"/>
              <w:right w:val="single" w:sz="6" w:space="0" w:color="FFFFFF"/>
            </w:tcBorders>
            <w:shd w:val="clear" w:color="auto" w:fill="E6E6E6"/>
          </w:tcPr>
          <w:p w14:paraId="6038DD2F" w14:textId="77777777" w:rsidR="00E931C1" w:rsidRPr="00BE2CDE" w:rsidRDefault="00E931C1" w:rsidP="005278AE">
            <w:pPr>
              <w:spacing w:before="40" w:after="20"/>
              <w:rPr>
                <w:rFonts w:eastAsia="Times New Roman" w:cstheme="minorHAnsi"/>
                <w:color w:val="0A0905"/>
                <w:sz w:val="20"/>
                <w:szCs w:val="20"/>
                <w:lang w:eastAsia="en-GB"/>
              </w:rPr>
            </w:pPr>
            <w:r w:rsidRPr="00BE2CDE">
              <w:rPr>
                <w:rFonts w:eastAsia="Times New Roman" w:cstheme="minorHAnsi"/>
                <w:color w:val="0A0905"/>
                <w:sz w:val="20"/>
                <w:szCs w:val="20"/>
                <w:lang w:eastAsia="en-GB"/>
              </w:rPr>
              <w:t>#16</w:t>
            </w:r>
          </w:p>
        </w:tc>
        <w:tc>
          <w:tcPr>
            <w:tcW w:w="4531" w:type="pct"/>
            <w:tcBorders>
              <w:top w:val="single" w:sz="6" w:space="0" w:color="FFFFFF"/>
              <w:left w:val="single" w:sz="6" w:space="0" w:color="FFFFFF"/>
              <w:bottom w:val="single" w:sz="6" w:space="0" w:color="FFFFFF"/>
            </w:tcBorders>
            <w:shd w:val="clear" w:color="auto" w:fill="E6E6E6"/>
          </w:tcPr>
          <w:p w14:paraId="008A309D" w14:textId="77777777" w:rsidR="00E931C1" w:rsidRPr="00BE2CDE" w:rsidRDefault="00E931C1" w:rsidP="005278AE">
            <w:pPr>
              <w:spacing w:before="40" w:after="20"/>
              <w:rPr>
                <w:rFonts w:cstheme="minorHAnsi"/>
                <w:sz w:val="20"/>
                <w:szCs w:val="20"/>
              </w:rPr>
            </w:pPr>
            <w:r w:rsidRPr="00BE2CDE">
              <w:rPr>
                <w:rFonts w:cstheme="minorHAnsi"/>
                <w:sz w:val="20"/>
                <w:szCs w:val="20"/>
              </w:rPr>
              <w:t>(((handheld or "hand-held") near/2 (record* or note*)) or ((parent* or patient* or woman or women) near/2 (held or hold*) near/2 (record* or note*))):ti,ab,kw</w:t>
            </w:r>
          </w:p>
        </w:tc>
      </w:tr>
      <w:tr w:rsidR="00E931C1" w:rsidRPr="00BE2CDE" w14:paraId="3C33063C" w14:textId="77777777" w:rsidTr="00D435F9">
        <w:tc>
          <w:tcPr>
            <w:tcW w:w="469" w:type="pct"/>
            <w:tcBorders>
              <w:top w:val="single" w:sz="6" w:space="0" w:color="FFFFFF"/>
              <w:bottom w:val="single" w:sz="6" w:space="0" w:color="FFFFFF"/>
              <w:right w:val="single" w:sz="6" w:space="0" w:color="FFFFFF"/>
            </w:tcBorders>
            <w:shd w:val="clear" w:color="auto" w:fill="E6E6E6"/>
          </w:tcPr>
          <w:p w14:paraId="1BB53FAB" w14:textId="77777777" w:rsidR="00E931C1" w:rsidRPr="00BE2CDE" w:rsidRDefault="00E931C1" w:rsidP="005278AE">
            <w:pPr>
              <w:spacing w:before="40" w:after="20"/>
              <w:rPr>
                <w:rFonts w:eastAsia="Times New Roman" w:cstheme="minorHAnsi"/>
                <w:color w:val="0A0905"/>
                <w:sz w:val="20"/>
                <w:szCs w:val="20"/>
                <w:lang w:eastAsia="en-GB"/>
              </w:rPr>
            </w:pPr>
            <w:r w:rsidRPr="00BE2CDE">
              <w:rPr>
                <w:rFonts w:eastAsia="Times New Roman" w:cstheme="minorHAnsi"/>
                <w:color w:val="0A0905"/>
                <w:sz w:val="20"/>
                <w:szCs w:val="20"/>
                <w:lang w:eastAsia="en-GB"/>
              </w:rPr>
              <w:t>#17</w:t>
            </w:r>
          </w:p>
        </w:tc>
        <w:tc>
          <w:tcPr>
            <w:tcW w:w="4531" w:type="pct"/>
            <w:tcBorders>
              <w:top w:val="single" w:sz="6" w:space="0" w:color="FFFFFF"/>
              <w:left w:val="single" w:sz="6" w:space="0" w:color="FFFFFF"/>
              <w:bottom w:val="single" w:sz="6" w:space="0" w:color="FFFFFF"/>
            </w:tcBorders>
            <w:shd w:val="clear" w:color="auto" w:fill="E6E6E6"/>
          </w:tcPr>
          <w:p w14:paraId="135843F0" w14:textId="77777777" w:rsidR="00E931C1" w:rsidRPr="00BE2CDE" w:rsidRDefault="00E931C1" w:rsidP="005278AE">
            <w:pPr>
              <w:spacing w:before="40" w:after="20"/>
              <w:rPr>
                <w:rFonts w:cstheme="minorHAnsi"/>
                <w:sz w:val="20"/>
                <w:szCs w:val="20"/>
              </w:rPr>
            </w:pPr>
            <w:r w:rsidRPr="00BE2CDE">
              <w:rPr>
                <w:rFonts w:cstheme="minorHAnsi"/>
                <w:sz w:val="20"/>
                <w:szCs w:val="20"/>
              </w:rPr>
              <w:t>mesh descriptor: [maternal health services] this term only</w:t>
            </w:r>
            <w:r w:rsidRPr="00BE2CDE">
              <w:rPr>
                <w:rFonts w:cstheme="minorHAnsi"/>
                <w:sz w:val="20"/>
                <w:szCs w:val="20"/>
              </w:rPr>
              <w:tab/>
            </w:r>
          </w:p>
        </w:tc>
      </w:tr>
      <w:tr w:rsidR="00E931C1" w:rsidRPr="00BE2CDE" w14:paraId="7CC63049" w14:textId="77777777" w:rsidTr="00D435F9">
        <w:tc>
          <w:tcPr>
            <w:tcW w:w="469" w:type="pct"/>
            <w:tcBorders>
              <w:top w:val="single" w:sz="6" w:space="0" w:color="FFFFFF"/>
              <w:bottom w:val="single" w:sz="6" w:space="0" w:color="FFFFFF"/>
              <w:right w:val="single" w:sz="6" w:space="0" w:color="FFFFFF"/>
            </w:tcBorders>
            <w:shd w:val="clear" w:color="auto" w:fill="E6E6E6"/>
          </w:tcPr>
          <w:p w14:paraId="0C83008B" w14:textId="77777777" w:rsidR="00E931C1" w:rsidRPr="00BE2CDE" w:rsidRDefault="00E931C1" w:rsidP="005278AE">
            <w:pPr>
              <w:spacing w:before="40" w:after="20"/>
              <w:rPr>
                <w:rFonts w:eastAsia="Times New Roman" w:cstheme="minorHAnsi"/>
                <w:color w:val="0A0905"/>
                <w:sz w:val="20"/>
                <w:szCs w:val="20"/>
                <w:lang w:eastAsia="en-GB"/>
              </w:rPr>
            </w:pPr>
            <w:r w:rsidRPr="00BE2CDE">
              <w:rPr>
                <w:rFonts w:eastAsia="Times New Roman" w:cstheme="minorHAnsi"/>
                <w:color w:val="0A0905"/>
                <w:sz w:val="20"/>
                <w:szCs w:val="20"/>
                <w:lang w:eastAsia="en-GB"/>
              </w:rPr>
              <w:t>#18</w:t>
            </w:r>
          </w:p>
        </w:tc>
        <w:tc>
          <w:tcPr>
            <w:tcW w:w="4531" w:type="pct"/>
            <w:tcBorders>
              <w:top w:val="single" w:sz="6" w:space="0" w:color="FFFFFF"/>
              <w:left w:val="single" w:sz="6" w:space="0" w:color="FFFFFF"/>
              <w:bottom w:val="single" w:sz="6" w:space="0" w:color="FFFFFF"/>
            </w:tcBorders>
            <w:shd w:val="clear" w:color="auto" w:fill="E6E6E6"/>
          </w:tcPr>
          <w:p w14:paraId="18B898AF" w14:textId="77777777" w:rsidR="00E931C1" w:rsidRPr="00BE2CDE" w:rsidRDefault="00E931C1" w:rsidP="005278AE">
            <w:pPr>
              <w:spacing w:before="40" w:after="20"/>
              <w:rPr>
                <w:rFonts w:cstheme="minorHAnsi"/>
                <w:sz w:val="20"/>
                <w:szCs w:val="20"/>
              </w:rPr>
            </w:pPr>
            <w:r w:rsidRPr="00BE2CDE">
              <w:rPr>
                <w:rFonts w:cstheme="minorHAnsi"/>
                <w:sz w:val="20"/>
                <w:szCs w:val="20"/>
              </w:rPr>
              <w:t>mesh descriptor: [child health services] this term only</w:t>
            </w:r>
          </w:p>
        </w:tc>
      </w:tr>
      <w:tr w:rsidR="00E931C1" w:rsidRPr="00BE2CDE" w14:paraId="276C1B45" w14:textId="77777777" w:rsidTr="00D435F9">
        <w:tc>
          <w:tcPr>
            <w:tcW w:w="469" w:type="pct"/>
            <w:tcBorders>
              <w:top w:val="single" w:sz="6" w:space="0" w:color="FFFFFF"/>
              <w:bottom w:val="single" w:sz="6" w:space="0" w:color="FFFFFF"/>
              <w:right w:val="single" w:sz="6" w:space="0" w:color="FFFFFF"/>
            </w:tcBorders>
            <w:shd w:val="clear" w:color="auto" w:fill="E6E6E6"/>
          </w:tcPr>
          <w:p w14:paraId="5A3761FF" w14:textId="77777777" w:rsidR="00E931C1" w:rsidRPr="00BE2CDE" w:rsidRDefault="00E931C1" w:rsidP="005278AE">
            <w:pPr>
              <w:spacing w:before="40" w:after="20"/>
              <w:rPr>
                <w:rFonts w:eastAsia="Times New Roman" w:cstheme="minorHAnsi"/>
                <w:color w:val="0A0905"/>
                <w:sz w:val="20"/>
                <w:szCs w:val="20"/>
                <w:lang w:eastAsia="en-GB"/>
              </w:rPr>
            </w:pPr>
            <w:r w:rsidRPr="00BE2CDE">
              <w:rPr>
                <w:rFonts w:eastAsia="Times New Roman" w:cstheme="minorHAnsi"/>
                <w:color w:val="0A0905"/>
                <w:sz w:val="20"/>
                <w:szCs w:val="20"/>
                <w:lang w:eastAsia="en-GB"/>
              </w:rPr>
              <w:t>#19</w:t>
            </w:r>
          </w:p>
        </w:tc>
        <w:tc>
          <w:tcPr>
            <w:tcW w:w="4531" w:type="pct"/>
            <w:tcBorders>
              <w:top w:val="single" w:sz="6" w:space="0" w:color="FFFFFF"/>
              <w:left w:val="single" w:sz="6" w:space="0" w:color="FFFFFF"/>
              <w:bottom w:val="single" w:sz="6" w:space="0" w:color="FFFFFF"/>
            </w:tcBorders>
            <w:shd w:val="clear" w:color="auto" w:fill="E6E6E6"/>
          </w:tcPr>
          <w:p w14:paraId="19B748AF" w14:textId="77777777" w:rsidR="00E931C1" w:rsidRPr="00BE2CDE" w:rsidRDefault="00E931C1" w:rsidP="005278AE">
            <w:pPr>
              <w:spacing w:before="40" w:after="20"/>
              <w:rPr>
                <w:rFonts w:cstheme="minorHAnsi"/>
                <w:sz w:val="20"/>
                <w:szCs w:val="20"/>
              </w:rPr>
            </w:pPr>
            <w:r w:rsidRPr="00BE2CDE">
              <w:rPr>
                <w:rFonts w:cstheme="minorHAnsi"/>
                <w:sz w:val="20"/>
                <w:szCs w:val="20"/>
              </w:rPr>
              <w:t>mesh descriptor: [parents] this term only</w:t>
            </w:r>
          </w:p>
        </w:tc>
      </w:tr>
      <w:tr w:rsidR="00E931C1" w:rsidRPr="00BE2CDE" w14:paraId="1330CDB0" w14:textId="77777777" w:rsidTr="00D435F9">
        <w:tc>
          <w:tcPr>
            <w:tcW w:w="469" w:type="pct"/>
            <w:tcBorders>
              <w:top w:val="single" w:sz="6" w:space="0" w:color="FFFFFF"/>
              <w:bottom w:val="single" w:sz="6" w:space="0" w:color="FFFFFF"/>
              <w:right w:val="single" w:sz="6" w:space="0" w:color="FFFFFF"/>
            </w:tcBorders>
            <w:shd w:val="clear" w:color="auto" w:fill="E6E6E6"/>
          </w:tcPr>
          <w:p w14:paraId="795EFAA8" w14:textId="77777777" w:rsidR="00E931C1" w:rsidRPr="00BE2CDE" w:rsidRDefault="00E931C1" w:rsidP="005278AE">
            <w:pPr>
              <w:spacing w:before="40" w:after="20"/>
              <w:rPr>
                <w:rFonts w:eastAsia="Times New Roman" w:cstheme="minorHAnsi"/>
                <w:color w:val="0A0905"/>
                <w:sz w:val="20"/>
                <w:szCs w:val="20"/>
                <w:lang w:eastAsia="en-GB"/>
              </w:rPr>
            </w:pPr>
            <w:r w:rsidRPr="00BE2CDE">
              <w:rPr>
                <w:rFonts w:eastAsia="Times New Roman" w:cstheme="minorHAnsi"/>
                <w:color w:val="0A0905"/>
                <w:sz w:val="20"/>
                <w:szCs w:val="20"/>
                <w:lang w:eastAsia="en-GB"/>
              </w:rPr>
              <w:t>#20</w:t>
            </w:r>
          </w:p>
        </w:tc>
        <w:tc>
          <w:tcPr>
            <w:tcW w:w="4531" w:type="pct"/>
            <w:tcBorders>
              <w:top w:val="single" w:sz="6" w:space="0" w:color="FFFFFF"/>
              <w:left w:val="single" w:sz="6" w:space="0" w:color="FFFFFF"/>
              <w:bottom w:val="single" w:sz="6" w:space="0" w:color="FFFFFF"/>
            </w:tcBorders>
            <w:shd w:val="clear" w:color="auto" w:fill="E6E6E6"/>
          </w:tcPr>
          <w:p w14:paraId="4BC30201" w14:textId="77777777" w:rsidR="00E931C1" w:rsidRPr="00BE2CDE" w:rsidRDefault="00E931C1" w:rsidP="005278AE">
            <w:pPr>
              <w:spacing w:before="40" w:after="20"/>
              <w:rPr>
                <w:rFonts w:cstheme="minorHAnsi"/>
                <w:sz w:val="20"/>
                <w:szCs w:val="20"/>
              </w:rPr>
            </w:pPr>
            <w:r w:rsidRPr="00BE2CDE">
              <w:rPr>
                <w:rFonts w:cstheme="minorHAnsi"/>
                <w:sz w:val="20"/>
                <w:szCs w:val="20"/>
              </w:rPr>
              <w:t>mesh descriptor: [infant, newborn] this term only</w:t>
            </w:r>
          </w:p>
        </w:tc>
      </w:tr>
      <w:tr w:rsidR="00E931C1" w:rsidRPr="00BE2CDE" w14:paraId="09F6F357" w14:textId="77777777" w:rsidTr="00D435F9">
        <w:tc>
          <w:tcPr>
            <w:tcW w:w="469" w:type="pct"/>
            <w:tcBorders>
              <w:top w:val="single" w:sz="6" w:space="0" w:color="FFFFFF"/>
              <w:bottom w:val="single" w:sz="6" w:space="0" w:color="FFFFFF"/>
              <w:right w:val="single" w:sz="6" w:space="0" w:color="FFFFFF"/>
            </w:tcBorders>
            <w:shd w:val="clear" w:color="auto" w:fill="E6E6E6"/>
          </w:tcPr>
          <w:p w14:paraId="524F8CF0" w14:textId="77777777" w:rsidR="00E931C1" w:rsidRPr="00BE2CDE" w:rsidRDefault="00E931C1" w:rsidP="005278AE">
            <w:pPr>
              <w:spacing w:before="40" w:after="20"/>
              <w:rPr>
                <w:rFonts w:eastAsia="Times New Roman" w:cstheme="minorHAnsi"/>
                <w:color w:val="0A0905"/>
                <w:sz w:val="20"/>
                <w:szCs w:val="20"/>
                <w:lang w:eastAsia="en-GB"/>
              </w:rPr>
            </w:pPr>
            <w:r w:rsidRPr="00BE2CDE">
              <w:rPr>
                <w:rFonts w:eastAsia="Times New Roman" w:cstheme="minorHAnsi"/>
                <w:color w:val="0A0905"/>
                <w:sz w:val="20"/>
                <w:szCs w:val="20"/>
                <w:lang w:eastAsia="en-GB"/>
              </w:rPr>
              <w:t>#21</w:t>
            </w:r>
          </w:p>
        </w:tc>
        <w:tc>
          <w:tcPr>
            <w:tcW w:w="4531" w:type="pct"/>
            <w:tcBorders>
              <w:top w:val="single" w:sz="6" w:space="0" w:color="FFFFFF"/>
              <w:left w:val="single" w:sz="6" w:space="0" w:color="FFFFFF"/>
              <w:bottom w:val="single" w:sz="6" w:space="0" w:color="FFFFFF"/>
            </w:tcBorders>
            <w:shd w:val="clear" w:color="auto" w:fill="E6E6E6"/>
          </w:tcPr>
          <w:p w14:paraId="50DEAF46" w14:textId="77777777" w:rsidR="00E931C1" w:rsidRPr="00BE2CDE" w:rsidRDefault="00E931C1" w:rsidP="005278AE">
            <w:pPr>
              <w:spacing w:before="40" w:after="20"/>
              <w:rPr>
                <w:rFonts w:cstheme="minorHAnsi"/>
                <w:sz w:val="20"/>
                <w:szCs w:val="20"/>
              </w:rPr>
            </w:pPr>
            <w:r w:rsidRPr="00BE2CDE">
              <w:rPr>
                <w:rFonts w:cstheme="minorHAnsi"/>
                <w:sz w:val="20"/>
                <w:szCs w:val="20"/>
              </w:rPr>
              <w:t>#16 and (#5 or #17 or #18 or #19 or #20)</w:t>
            </w:r>
          </w:p>
        </w:tc>
      </w:tr>
      <w:tr w:rsidR="00E931C1" w:rsidRPr="00BE2CDE" w14:paraId="50F69F7B" w14:textId="77777777" w:rsidTr="00D435F9">
        <w:tc>
          <w:tcPr>
            <w:tcW w:w="469" w:type="pct"/>
            <w:tcBorders>
              <w:top w:val="single" w:sz="6" w:space="0" w:color="FFFFFF"/>
              <w:bottom w:val="single" w:sz="6" w:space="0" w:color="FFFFFF"/>
              <w:right w:val="single" w:sz="6" w:space="0" w:color="FFFFFF"/>
            </w:tcBorders>
            <w:shd w:val="clear" w:color="auto" w:fill="E6E6E6"/>
          </w:tcPr>
          <w:p w14:paraId="61E1FB17" w14:textId="77777777" w:rsidR="00E931C1" w:rsidRPr="00BE2CDE" w:rsidRDefault="00E931C1" w:rsidP="005278AE">
            <w:pPr>
              <w:spacing w:before="40" w:after="20"/>
              <w:rPr>
                <w:rFonts w:eastAsia="Times New Roman" w:cstheme="minorHAnsi"/>
                <w:color w:val="0A0905"/>
                <w:sz w:val="20"/>
                <w:szCs w:val="20"/>
                <w:lang w:eastAsia="en-GB"/>
              </w:rPr>
            </w:pPr>
            <w:r w:rsidRPr="00BE2CDE">
              <w:rPr>
                <w:rFonts w:eastAsia="Times New Roman" w:cstheme="minorHAnsi"/>
                <w:color w:val="0A0905"/>
                <w:sz w:val="20"/>
                <w:szCs w:val="20"/>
                <w:lang w:eastAsia="en-GB"/>
              </w:rPr>
              <w:t>#22</w:t>
            </w:r>
          </w:p>
        </w:tc>
        <w:tc>
          <w:tcPr>
            <w:tcW w:w="4531" w:type="pct"/>
            <w:tcBorders>
              <w:top w:val="single" w:sz="6" w:space="0" w:color="FFFFFF"/>
              <w:left w:val="single" w:sz="6" w:space="0" w:color="FFFFFF"/>
              <w:bottom w:val="single" w:sz="6" w:space="0" w:color="FFFFFF"/>
            </w:tcBorders>
            <w:shd w:val="clear" w:color="auto" w:fill="E6E6E6"/>
          </w:tcPr>
          <w:p w14:paraId="356A7AD2" w14:textId="77777777" w:rsidR="00E931C1" w:rsidRPr="00BE2CDE" w:rsidRDefault="00E931C1" w:rsidP="005278AE">
            <w:pPr>
              <w:spacing w:before="40" w:after="20"/>
              <w:rPr>
                <w:rFonts w:cstheme="minorHAnsi"/>
                <w:sz w:val="20"/>
                <w:szCs w:val="20"/>
              </w:rPr>
            </w:pPr>
            <w:r w:rsidRPr="00BE2CDE">
              <w:rPr>
                <w:rFonts w:cstheme="minorHAnsi"/>
                <w:sz w:val="20"/>
                <w:szCs w:val="20"/>
              </w:rPr>
              <w:t>#5 and #11 and #15</w:t>
            </w:r>
          </w:p>
        </w:tc>
      </w:tr>
      <w:tr w:rsidR="00E931C1" w:rsidRPr="00BE2CDE" w14:paraId="21EFCBAD" w14:textId="77777777" w:rsidTr="00D435F9">
        <w:tc>
          <w:tcPr>
            <w:tcW w:w="469" w:type="pct"/>
            <w:tcBorders>
              <w:top w:val="single" w:sz="6" w:space="0" w:color="FFFFFF"/>
              <w:bottom w:val="single" w:sz="6" w:space="0" w:color="FFFFFF"/>
              <w:right w:val="single" w:sz="6" w:space="0" w:color="FFFFFF"/>
            </w:tcBorders>
            <w:shd w:val="clear" w:color="auto" w:fill="E6E6E6"/>
          </w:tcPr>
          <w:p w14:paraId="20511FAE" w14:textId="77777777" w:rsidR="00E931C1" w:rsidRPr="00BE2CDE" w:rsidRDefault="00E931C1" w:rsidP="005278AE">
            <w:pPr>
              <w:spacing w:before="40" w:after="20"/>
              <w:rPr>
                <w:rFonts w:eastAsia="Times New Roman" w:cstheme="minorHAnsi"/>
                <w:color w:val="0A0905"/>
                <w:sz w:val="20"/>
                <w:szCs w:val="20"/>
                <w:lang w:eastAsia="en-GB"/>
              </w:rPr>
            </w:pPr>
            <w:r w:rsidRPr="00BE2CDE">
              <w:rPr>
                <w:rFonts w:eastAsia="Times New Roman" w:cstheme="minorHAnsi"/>
                <w:color w:val="0A0905"/>
                <w:sz w:val="20"/>
                <w:szCs w:val="20"/>
                <w:lang w:eastAsia="en-GB"/>
              </w:rPr>
              <w:t>#23</w:t>
            </w:r>
          </w:p>
        </w:tc>
        <w:tc>
          <w:tcPr>
            <w:tcW w:w="4531" w:type="pct"/>
            <w:tcBorders>
              <w:top w:val="single" w:sz="6" w:space="0" w:color="FFFFFF"/>
              <w:left w:val="single" w:sz="6" w:space="0" w:color="FFFFFF"/>
              <w:bottom w:val="single" w:sz="6" w:space="0" w:color="FFFFFF"/>
            </w:tcBorders>
            <w:shd w:val="clear" w:color="auto" w:fill="E6E6E6"/>
          </w:tcPr>
          <w:p w14:paraId="63392290" w14:textId="77777777" w:rsidR="00E931C1" w:rsidRPr="00BE2CDE" w:rsidRDefault="00E931C1" w:rsidP="005278AE">
            <w:pPr>
              <w:spacing w:before="40" w:after="20"/>
              <w:rPr>
                <w:rFonts w:cstheme="minorHAnsi"/>
                <w:sz w:val="20"/>
                <w:szCs w:val="20"/>
              </w:rPr>
            </w:pPr>
            <w:r w:rsidRPr="00BE2CDE">
              <w:rPr>
                <w:rFonts w:cstheme="minorHAnsi"/>
                <w:sz w:val="20"/>
                <w:szCs w:val="20"/>
              </w:rPr>
              <w:t>#21 or #22</w:t>
            </w:r>
          </w:p>
        </w:tc>
      </w:tr>
      <w:tr w:rsidR="00E931C1" w:rsidRPr="00BE2CDE" w14:paraId="3B6255E4" w14:textId="77777777" w:rsidTr="00D435F9">
        <w:tc>
          <w:tcPr>
            <w:tcW w:w="469" w:type="pct"/>
            <w:tcBorders>
              <w:top w:val="single" w:sz="6" w:space="0" w:color="FFFFFF"/>
              <w:bottom w:val="single" w:sz="6" w:space="0" w:color="FFFFFF"/>
              <w:right w:val="single" w:sz="6" w:space="0" w:color="FFFFFF"/>
            </w:tcBorders>
            <w:shd w:val="clear" w:color="auto" w:fill="E6E6E6"/>
          </w:tcPr>
          <w:p w14:paraId="07656BC4" w14:textId="77777777" w:rsidR="00E931C1" w:rsidRPr="00BE2CDE" w:rsidRDefault="00E931C1" w:rsidP="005278AE">
            <w:pPr>
              <w:spacing w:before="40" w:after="20"/>
              <w:rPr>
                <w:rFonts w:eastAsia="Times New Roman" w:cstheme="minorHAnsi"/>
                <w:color w:val="0A0905"/>
                <w:sz w:val="20"/>
                <w:szCs w:val="20"/>
                <w:lang w:eastAsia="en-GB"/>
              </w:rPr>
            </w:pPr>
            <w:r w:rsidRPr="00BE2CDE">
              <w:rPr>
                <w:rFonts w:eastAsia="Times New Roman" w:cstheme="minorHAnsi"/>
                <w:color w:val="0A0905"/>
                <w:sz w:val="20"/>
                <w:szCs w:val="20"/>
                <w:lang w:eastAsia="en-GB"/>
              </w:rPr>
              <w:t>#24</w:t>
            </w:r>
          </w:p>
        </w:tc>
        <w:tc>
          <w:tcPr>
            <w:tcW w:w="4531" w:type="pct"/>
            <w:tcBorders>
              <w:top w:val="single" w:sz="6" w:space="0" w:color="FFFFFF"/>
              <w:left w:val="single" w:sz="6" w:space="0" w:color="FFFFFF"/>
              <w:bottom w:val="single" w:sz="6" w:space="0" w:color="FFFFFF"/>
            </w:tcBorders>
            <w:shd w:val="clear" w:color="auto" w:fill="E6E6E6"/>
          </w:tcPr>
          <w:p w14:paraId="58E3EF5B" w14:textId="77777777" w:rsidR="00E931C1" w:rsidRPr="00BE2CDE" w:rsidRDefault="00E931C1" w:rsidP="005278AE">
            <w:pPr>
              <w:spacing w:before="40" w:after="20"/>
              <w:rPr>
                <w:rFonts w:cstheme="minorHAnsi"/>
                <w:sz w:val="20"/>
                <w:szCs w:val="20"/>
              </w:rPr>
            </w:pPr>
            <w:r w:rsidRPr="00BE2CDE">
              <w:rPr>
                <w:rFonts w:cstheme="minorHAnsi"/>
                <w:sz w:val="20"/>
                <w:szCs w:val="20"/>
              </w:rPr>
              <w:t>#23 with cochrane library publication date between jan 2000 and oct 2019</w:t>
            </w:r>
          </w:p>
        </w:tc>
      </w:tr>
    </w:tbl>
    <w:p w14:paraId="4685F1E1" w14:textId="77777777" w:rsidR="00E931C1" w:rsidRDefault="00E931C1" w:rsidP="00E931C1">
      <w:pPr>
        <w:rPr>
          <w:b/>
        </w:rPr>
      </w:pPr>
      <w:r w:rsidRPr="001C4343">
        <w:rPr>
          <w:b/>
        </w:rPr>
        <w:t xml:space="preserve">Database: </w:t>
      </w:r>
      <w:r w:rsidRPr="00CA3D4B">
        <w:t>DARE, HTA (global) [CRD Web]</w:t>
      </w:r>
      <w:r w:rsidRPr="001C4343" w:rsidDel="001C4343">
        <w:rPr>
          <w:b/>
        </w:rPr>
        <w:t xml:space="preserve"> </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851"/>
        <w:gridCol w:w="8219"/>
      </w:tblGrid>
      <w:tr w:rsidR="00E931C1" w:rsidRPr="002769A9" w14:paraId="3BC060FE" w14:textId="77777777" w:rsidTr="00D435F9">
        <w:trPr>
          <w:tblHeader/>
        </w:trPr>
        <w:tc>
          <w:tcPr>
            <w:tcW w:w="469" w:type="pct"/>
            <w:shd w:val="clear" w:color="auto" w:fill="00B050"/>
            <w:vAlign w:val="bottom"/>
          </w:tcPr>
          <w:p w14:paraId="1B9D2DB7" w14:textId="77777777" w:rsidR="00E931C1" w:rsidRPr="00EB1170" w:rsidRDefault="00E931C1" w:rsidP="005278AE">
            <w:pPr>
              <w:spacing w:before="40" w:after="20"/>
              <w:rPr>
                <w:rFonts w:asciiTheme="majorHAnsi" w:hAnsiTheme="majorHAnsi" w:cstheme="majorHAnsi"/>
                <w:b/>
                <w:color w:val="000000"/>
                <w:sz w:val="20"/>
                <w:szCs w:val="20"/>
              </w:rPr>
            </w:pPr>
            <w:r w:rsidRPr="00EB1170">
              <w:rPr>
                <w:rFonts w:asciiTheme="majorHAnsi" w:hAnsiTheme="majorHAnsi" w:cstheme="majorHAnsi"/>
                <w:b/>
                <w:color w:val="000000"/>
                <w:sz w:val="20"/>
                <w:szCs w:val="20"/>
              </w:rPr>
              <w:t>#</w:t>
            </w:r>
          </w:p>
        </w:tc>
        <w:tc>
          <w:tcPr>
            <w:tcW w:w="4531" w:type="pct"/>
            <w:shd w:val="clear" w:color="auto" w:fill="00B050"/>
            <w:vAlign w:val="bottom"/>
          </w:tcPr>
          <w:p w14:paraId="77EF8B50" w14:textId="77777777" w:rsidR="00E931C1" w:rsidRPr="00EB1170" w:rsidRDefault="00E931C1" w:rsidP="005278AE">
            <w:pPr>
              <w:spacing w:before="40" w:after="20"/>
              <w:rPr>
                <w:rFonts w:asciiTheme="majorHAnsi" w:hAnsiTheme="majorHAnsi" w:cstheme="majorHAnsi"/>
                <w:b/>
                <w:color w:val="000000"/>
                <w:sz w:val="20"/>
                <w:szCs w:val="20"/>
              </w:rPr>
            </w:pPr>
            <w:r w:rsidRPr="00EB1170">
              <w:rPr>
                <w:rFonts w:asciiTheme="majorHAnsi" w:hAnsiTheme="majorHAnsi" w:cstheme="majorHAnsi"/>
                <w:b/>
                <w:color w:val="000000"/>
                <w:sz w:val="20"/>
                <w:szCs w:val="20"/>
              </w:rPr>
              <w:t>Search</w:t>
            </w:r>
          </w:p>
        </w:tc>
      </w:tr>
      <w:tr w:rsidR="00E931C1" w:rsidRPr="002769A9" w14:paraId="3BD52903"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5E55BD86" w14:textId="77777777" w:rsidR="00E931C1" w:rsidRPr="00D435F9" w:rsidRDefault="00E931C1" w:rsidP="005278AE">
            <w:pPr>
              <w:spacing w:before="40" w:after="20"/>
              <w:rPr>
                <w:rFonts w:eastAsia="Times New Roman" w:cstheme="minorHAnsi"/>
                <w:color w:val="0A0905"/>
                <w:sz w:val="20"/>
                <w:szCs w:val="20"/>
                <w:lang w:eastAsia="en-GB"/>
              </w:rPr>
            </w:pPr>
            <w:r w:rsidRPr="00D435F9">
              <w:rPr>
                <w:rFonts w:eastAsia="Times New Roman" w:cstheme="minorHAnsi"/>
                <w:color w:val="0A0905"/>
                <w:sz w:val="20"/>
                <w:szCs w:val="20"/>
                <w:lang w:eastAsia="en-GB"/>
              </w:rPr>
              <w:t>1</w:t>
            </w:r>
          </w:p>
        </w:tc>
        <w:tc>
          <w:tcPr>
            <w:tcW w:w="4531" w:type="pct"/>
            <w:tcBorders>
              <w:top w:val="single" w:sz="6" w:space="0" w:color="FFFFFF"/>
              <w:left w:val="single" w:sz="6" w:space="0" w:color="FFFFFF"/>
              <w:bottom w:val="single" w:sz="6" w:space="0" w:color="FFFFFF"/>
            </w:tcBorders>
            <w:shd w:val="clear" w:color="auto" w:fill="E6E6E6"/>
            <w:vAlign w:val="center"/>
          </w:tcPr>
          <w:p w14:paraId="1A54A1F0" w14:textId="77777777" w:rsidR="00E931C1" w:rsidRPr="00D435F9" w:rsidRDefault="00E931C1" w:rsidP="005278AE">
            <w:pPr>
              <w:spacing w:before="40" w:after="20"/>
              <w:rPr>
                <w:rFonts w:eastAsia="Times New Roman" w:cstheme="minorHAnsi"/>
                <w:color w:val="0A0905"/>
                <w:sz w:val="20"/>
                <w:szCs w:val="20"/>
                <w:lang w:eastAsia="en-GB"/>
              </w:rPr>
            </w:pPr>
            <w:r w:rsidRPr="00D435F9">
              <w:rPr>
                <w:rFonts w:eastAsia="Times New Roman" w:cstheme="minorHAnsi"/>
                <w:color w:val="0A0905"/>
                <w:sz w:val="20"/>
                <w:szCs w:val="20"/>
                <w:lang w:eastAsia="en-GB"/>
              </w:rPr>
              <w:t>mesh descriptor  postpartum period  in dare,hta</w:t>
            </w:r>
          </w:p>
        </w:tc>
      </w:tr>
      <w:tr w:rsidR="00E931C1" w:rsidRPr="002769A9" w14:paraId="6CCF75A5"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7B933419" w14:textId="77777777" w:rsidR="00E931C1" w:rsidRPr="00D435F9" w:rsidRDefault="00E931C1" w:rsidP="005278AE">
            <w:pPr>
              <w:spacing w:before="40" w:after="20"/>
              <w:rPr>
                <w:rFonts w:eastAsia="Times New Roman" w:cstheme="minorHAnsi"/>
                <w:color w:val="0A0905"/>
                <w:sz w:val="20"/>
                <w:szCs w:val="20"/>
                <w:lang w:eastAsia="en-GB"/>
              </w:rPr>
            </w:pPr>
            <w:r w:rsidRPr="00D435F9">
              <w:rPr>
                <w:rFonts w:eastAsia="Times New Roman" w:cstheme="minorHAnsi"/>
                <w:color w:val="0A0905"/>
                <w:sz w:val="20"/>
                <w:szCs w:val="20"/>
                <w:lang w:eastAsia="en-GB"/>
              </w:rPr>
              <w:t>2</w:t>
            </w:r>
          </w:p>
        </w:tc>
        <w:tc>
          <w:tcPr>
            <w:tcW w:w="4531" w:type="pct"/>
            <w:tcBorders>
              <w:top w:val="single" w:sz="6" w:space="0" w:color="FFFFFF"/>
              <w:left w:val="single" w:sz="6" w:space="0" w:color="FFFFFF"/>
              <w:bottom w:val="single" w:sz="6" w:space="0" w:color="FFFFFF"/>
            </w:tcBorders>
            <w:shd w:val="clear" w:color="auto" w:fill="E6E6E6"/>
            <w:vAlign w:val="center"/>
          </w:tcPr>
          <w:p w14:paraId="5942A562" w14:textId="77777777" w:rsidR="00E931C1" w:rsidRPr="00D435F9" w:rsidRDefault="00E931C1" w:rsidP="005278AE">
            <w:pPr>
              <w:rPr>
                <w:rFonts w:eastAsia="Times New Roman" w:cstheme="minorHAnsi"/>
                <w:color w:val="0A0905"/>
                <w:sz w:val="20"/>
                <w:szCs w:val="20"/>
                <w:lang w:eastAsia="en-GB"/>
              </w:rPr>
            </w:pPr>
            <w:r w:rsidRPr="00D435F9">
              <w:rPr>
                <w:rFonts w:eastAsia="Times New Roman" w:cstheme="minorHAnsi"/>
                <w:color w:val="0A0905"/>
                <w:sz w:val="20"/>
                <w:szCs w:val="20"/>
                <w:lang w:eastAsia="en-GB"/>
              </w:rPr>
              <w:t>mesh descriptor  peripartum period in dare,hta</w:t>
            </w:r>
          </w:p>
        </w:tc>
      </w:tr>
      <w:tr w:rsidR="00E931C1" w:rsidRPr="002769A9" w14:paraId="71F79AA5"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6DE11AFF" w14:textId="77777777" w:rsidR="00E931C1" w:rsidRPr="00D435F9" w:rsidRDefault="00E931C1" w:rsidP="005278AE">
            <w:pPr>
              <w:spacing w:before="40" w:after="20"/>
              <w:rPr>
                <w:rFonts w:eastAsia="Times New Roman" w:cstheme="minorHAnsi"/>
                <w:color w:val="0A0905"/>
                <w:sz w:val="20"/>
                <w:szCs w:val="20"/>
                <w:lang w:eastAsia="en-GB"/>
              </w:rPr>
            </w:pPr>
            <w:r w:rsidRPr="00D435F9">
              <w:rPr>
                <w:rFonts w:eastAsia="Times New Roman" w:cstheme="minorHAnsi"/>
                <w:color w:val="0A0905"/>
                <w:sz w:val="20"/>
                <w:szCs w:val="20"/>
                <w:lang w:eastAsia="en-GB"/>
              </w:rPr>
              <w:t>3</w:t>
            </w:r>
          </w:p>
        </w:tc>
        <w:tc>
          <w:tcPr>
            <w:tcW w:w="4531" w:type="pct"/>
            <w:tcBorders>
              <w:top w:val="single" w:sz="6" w:space="0" w:color="FFFFFF"/>
              <w:left w:val="single" w:sz="6" w:space="0" w:color="FFFFFF"/>
              <w:bottom w:val="single" w:sz="6" w:space="0" w:color="FFFFFF"/>
            </w:tcBorders>
            <w:shd w:val="clear" w:color="auto" w:fill="E6E6E6"/>
            <w:vAlign w:val="center"/>
          </w:tcPr>
          <w:p w14:paraId="6FD5A3BE" w14:textId="77777777" w:rsidR="00E931C1" w:rsidRPr="00D435F9" w:rsidRDefault="00E931C1" w:rsidP="005278AE">
            <w:pPr>
              <w:rPr>
                <w:rFonts w:eastAsia="Times New Roman" w:cstheme="minorHAnsi"/>
                <w:color w:val="0A0905"/>
                <w:sz w:val="20"/>
                <w:szCs w:val="20"/>
                <w:lang w:eastAsia="en-GB"/>
              </w:rPr>
            </w:pPr>
            <w:r w:rsidRPr="00D435F9">
              <w:rPr>
                <w:rFonts w:eastAsia="Times New Roman" w:cstheme="minorHAnsi"/>
                <w:color w:val="0A0905"/>
                <w:sz w:val="20"/>
                <w:szCs w:val="20"/>
                <w:lang w:eastAsia="en-GB"/>
              </w:rPr>
              <w:t>mesh descriptor  postnatal care in dare,hta</w:t>
            </w:r>
          </w:p>
        </w:tc>
      </w:tr>
      <w:tr w:rsidR="00E931C1" w:rsidRPr="002769A9" w14:paraId="41EE0C19"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42F49810" w14:textId="77777777" w:rsidR="00E931C1" w:rsidRPr="00D435F9" w:rsidRDefault="00E931C1" w:rsidP="005278AE">
            <w:pPr>
              <w:spacing w:before="40" w:after="20"/>
              <w:rPr>
                <w:rFonts w:eastAsia="Times New Roman" w:cstheme="minorHAnsi"/>
                <w:color w:val="0A0905"/>
                <w:sz w:val="20"/>
                <w:szCs w:val="20"/>
                <w:lang w:eastAsia="en-GB"/>
              </w:rPr>
            </w:pPr>
            <w:r w:rsidRPr="00D435F9">
              <w:rPr>
                <w:rFonts w:eastAsia="Times New Roman" w:cstheme="minorHAnsi"/>
                <w:color w:val="0A0905"/>
                <w:sz w:val="20"/>
                <w:szCs w:val="20"/>
                <w:lang w:eastAsia="en-GB"/>
              </w:rPr>
              <w:t>4</w:t>
            </w:r>
          </w:p>
        </w:tc>
        <w:tc>
          <w:tcPr>
            <w:tcW w:w="4531" w:type="pct"/>
            <w:tcBorders>
              <w:top w:val="single" w:sz="6" w:space="0" w:color="FFFFFF"/>
              <w:left w:val="single" w:sz="6" w:space="0" w:color="FFFFFF"/>
              <w:bottom w:val="single" w:sz="6" w:space="0" w:color="FFFFFF"/>
            </w:tcBorders>
            <w:shd w:val="clear" w:color="auto" w:fill="E6E6E6"/>
            <w:vAlign w:val="center"/>
          </w:tcPr>
          <w:p w14:paraId="3C7A7BD9" w14:textId="77777777" w:rsidR="00E931C1" w:rsidRPr="00D435F9" w:rsidRDefault="00E931C1" w:rsidP="005278AE">
            <w:pPr>
              <w:spacing w:before="40" w:after="20"/>
              <w:rPr>
                <w:rFonts w:eastAsia="Times New Roman" w:cstheme="minorHAnsi"/>
                <w:color w:val="0A0905"/>
                <w:sz w:val="20"/>
                <w:szCs w:val="20"/>
                <w:lang w:eastAsia="en-GB"/>
              </w:rPr>
            </w:pPr>
            <w:r w:rsidRPr="00D435F9">
              <w:rPr>
                <w:rFonts w:eastAsia="Times New Roman" w:cstheme="minorHAnsi"/>
                <w:color w:val="0A0905"/>
                <w:sz w:val="20"/>
                <w:szCs w:val="20"/>
                <w:lang w:eastAsia="en-GB"/>
              </w:rPr>
              <w:t>(nullipara* or peri natal* or perinatal* or postbirth or post birth or postdelivery or post delivery or postnatal* or post natal* or postpartum* or post partum* or primipara* or puerpera* or puerperium* or ((after or follow*) near2 birth*))  in dare, hta</w:t>
            </w:r>
          </w:p>
        </w:tc>
      </w:tr>
      <w:tr w:rsidR="00E931C1" w:rsidRPr="002769A9" w14:paraId="2A034BB4"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6452F3DF" w14:textId="77777777" w:rsidR="00E931C1" w:rsidRPr="002769A9" w:rsidRDefault="00E931C1"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5</w:t>
            </w:r>
          </w:p>
        </w:tc>
        <w:tc>
          <w:tcPr>
            <w:tcW w:w="4531" w:type="pct"/>
            <w:tcBorders>
              <w:top w:val="single" w:sz="6" w:space="0" w:color="FFFFFF"/>
              <w:left w:val="single" w:sz="6" w:space="0" w:color="FFFFFF"/>
              <w:bottom w:val="single" w:sz="6" w:space="0" w:color="FFFFFF"/>
            </w:tcBorders>
            <w:shd w:val="clear" w:color="auto" w:fill="E6E6E6"/>
            <w:vAlign w:val="center"/>
          </w:tcPr>
          <w:p w14:paraId="5D629537" w14:textId="77777777" w:rsidR="00E931C1" w:rsidRPr="002769A9" w:rsidRDefault="00E931C1"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#1 or #2 or #3 or #4</w:t>
            </w:r>
          </w:p>
        </w:tc>
      </w:tr>
      <w:tr w:rsidR="00E931C1" w:rsidRPr="002769A9" w14:paraId="18D65ACD"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5B7C015F" w14:textId="77777777" w:rsidR="00E931C1" w:rsidRPr="002769A9" w:rsidRDefault="00E931C1"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6</w:t>
            </w:r>
          </w:p>
        </w:tc>
        <w:tc>
          <w:tcPr>
            <w:tcW w:w="4531" w:type="pct"/>
            <w:tcBorders>
              <w:top w:val="single" w:sz="6" w:space="0" w:color="FFFFFF"/>
              <w:left w:val="single" w:sz="6" w:space="0" w:color="FFFFFF"/>
              <w:bottom w:val="single" w:sz="6" w:space="0" w:color="FFFFFF"/>
            </w:tcBorders>
            <w:shd w:val="clear" w:color="auto" w:fill="E6E6E6"/>
            <w:vAlign w:val="center"/>
          </w:tcPr>
          <w:p w14:paraId="3F4D7034" w14:textId="77777777" w:rsidR="00E931C1" w:rsidRPr="002769A9" w:rsidRDefault="00E931C1"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mesh descriptor  breast feeding explode all trees in dare,hta</w:t>
            </w:r>
          </w:p>
        </w:tc>
      </w:tr>
      <w:tr w:rsidR="00E931C1" w:rsidRPr="002769A9" w14:paraId="69D55BD3"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72663121" w14:textId="77777777" w:rsidR="00E931C1" w:rsidRPr="002769A9" w:rsidRDefault="00E931C1"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lastRenderedPageBreak/>
              <w:t>7</w:t>
            </w:r>
          </w:p>
        </w:tc>
        <w:tc>
          <w:tcPr>
            <w:tcW w:w="4531" w:type="pct"/>
            <w:tcBorders>
              <w:top w:val="single" w:sz="6" w:space="0" w:color="FFFFFF"/>
              <w:left w:val="single" w:sz="6" w:space="0" w:color="FFFFFF"/>
              <w:bottom w:val="single" w:sz="6" w:space="0" w:color="FFFFFF"/>
            </w:tcBorders>
            <w:shd w:val="clear" w:color="auto" w:fill="E6E6E6"/>
            <w:vAlign w:val="center"/>
          </w:tcPr>
          <w:p w14:paraId="5577A3D7" w14:textId="77777777" w:rsidR="00E931C1" w:rsidRPr="002769A9" w:rsidRDefault="00E931C1" w:rsidP="005278AE">
            <w:pPr>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mesh descriptor  lactation in dare,hta</w:t>
            </w:r>
          </w:p>
        </w:tc>
      </w:tr>
      <w:tr w:rsidR="00E931C1" w:rsidRPr="002769A9" w14:paraId="3EE9AB6D"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39309CFF" w14:textId="77777777" w:rsidR="00E931C1" w:rsidRPr="002769A9" w:rsidRDefault="00E931C1"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8</w:t>
            </w:r>
          </w:p>
        </w:tc>
        <w:tc>
          <w:tcPr>
            <w:tcW w:w="4531" w:type="pct"/>
            <w:tcBorders>
              <w:top w:val="single" w:sz="6" w:space="0" w:color="FFFFFF"/>
              <w:left w:val="single" w:sz="6" w:space="0" w:color="FFFFFF"/>
              <w:bottom w:val="single" w:sz="6" w:space="0" w:color="FFFFFF"/>
            </w:tcBorders>
            <w:shd w:val="clear" w:color="auto" w:fill="E6E6E6"/>
            <w:vAlign w:val="center"/>
          </w:tcPr>
          <w:p w14:paraId="1903B955" w14:textId="77777777" w:rsidR="00E931C1" w:rsidRPr="002769A9" w:rsidRDefault="00E931C1"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(breastfeed* or breast feed* or breastfed* or breastfeed* or breast fed or breastmilk or breast milk or expressed milk* or lactat* or (nursing next (baby or infant* or mother* or neonate* or newborn*)))  in dare, hta</w:t>
            </w:r>
          </w:p>
        </w:tc>
      </w:tr>
      <w:tr w:rsidR="00E931C1" w:rsidRPr="002769A9" w14:paraId="3312EECD"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25623B42" w14:textId="77777777" w:rsidR="00E931C1" w:rsidRPr="002769A9" w:rsidRDefault="00E931C1"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9</w:t>
            </w:r>
          </w:p>
        </w:tc>
        <w:tc>
          <w:tcPr>
            <w:tcW w:w="4531" w:type="pct"/>
            <w:tcBorders>
              <w:top w:val="single" w:sz="6" w:space="0" w:color="FFFFFF"/>
              <w:left w:val="single" w:sz="6" w:space="0" w:color="FFFFFF"/>
              <w:bottom w:val="single" w:sz="6" w:space="0" w:color="FFFFFF"/>
            </w:tcBorders>
            <w:shd w:val="clear" w:color="auto" w:fill="E6E6E6"/>
            <w:vAlign w:val="center"/>
          </w:tcPr>
          <w:p w14:paraId="44881178" w14:textId="77777777" w:rsidR="00E931C1" w:rsidRPr="002769A9" w:rsidRDefault="00E931C1"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#6 or #7 or #8</w:t>
            </w:r>
          </w:p>
        </w:tc>
      </w:tr>
      <w:tr w:rsidR="00E931C1" w:rsidRPr="002769A9" w14:paraId="04D5EAB9"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78600FE0" w14:textId="77777777" w:rsidR="00E931C1" w:rsidRPr="002769A9" w:rsidRDefault="00E931C1"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10</w:t>
            </w:r>
          </w:p>
        </w:tc>
        <w:tc>
          <w:tcPr>
            <w:tcW w:w="4531" w:type="pct"/>
            <w:tcBorders>
              <w:top w:val="single" w:sz="6" w:space="0" w:color="FFFFFF"/>
              <w:left w:val="single" w:sz="6" w:space="0" w:color="FFFFFF"/>
              <w:bottom w:val="single" w:sz="6" w:space="0" w:color="FFFFFF"/>
            </w:tcBorders>
            <w:shd w:val="clear" w:color="auto" w:fill="E6E6E6"/>
            <w:vAlign w:val="center"/>
          </w:tcPr>
          <w:p w14:paraId="184E09AD" w14:textId="77777777" w:rsidR="00E931C1" w:rsidRPr="002769A9" w:rsidRDefault="00E931C1"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mesh descriptor bottle feeding in dare,hta</w:t>
            </w:r>
          </w:p>
        </w:tc>
      </w:tr>
      <w:tr w:rsidR="00E931C1" w:rsidRPr="002769A9" w14:paraId="5E631CD2"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1D9A6984" w14:textId="77777777" w:rsidR="00E931C1" w:rsidRPr="002769A9" w:rsidRDefault="00E931C1"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11</w:t>
            </w:r>
          </w:p>
        </w:tc>
        <w:tc>
          <w:tcPr>
            <w:tcW w:w="4531" w:type="pct"/>
            <w:tcBorders>
              <w:top w:val="single" w:sz="6" w:space="0" w:color="FFFFFF"/>
              <w:left w:val="single" w:sz="6" w:space="0" w:color="FFFFFF"/>
              <w:bottom w:val="single" w:sz="6" w:space="0" w:color="FFFFFF"/>
            </w:tcBorders>
            <w:shd w:val="clear" w:color="auto" w:fill="E6E6E6"/>
            <w:vAlign w:val="center"/>
          </w:tcPr>
          <w:p w14:paraId="47CEAA2B" w14:textId="77777777" w:rsidR="00E931C1" w:rsidRPr="002769A9" w:rsidRDefault="00E931C1" w:rsidP="005278AE">
            <w:pPr>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mesh descriptor infant formula in dare,hta</w:t>
            </w:r>
          </w:p>
        </w:tc>
      </w:tr>
      <w:tr w:rsidR="00E931C1" w:rsidRPr="002769A9" w14:paraId="54FEE879"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1B557F08" w14:textId="77777777" w:rsidR="00E931C1" w:rsidRPr="002769A9" w:rsidRDefault="00E931C1"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12</w:t>
            </w:r>
          </w:p>
        </w:tc>
        <w:tc>
          <w:tcPr>
            <w:tcW w:w="4531" w:type="pct"/>
            <w:tcBorders>
              <w:top w:val="single" w:sz="6" w:space="0" w:color="FFFFFF"/>
              <w:left w:val="single" w:sz="6" w:space="0" w:color="FFFFFF"/>
              <w:bottom w:val="single" w:sz="6" w:space="0" w:color="FFFFFF"/>
            </w:tcBorders>
            <w:shd w:val="clear" w:color="auto" w:fill="E6E6E6"/>
            <w:vAlign w:val="center"/>
          </w:tcPr>
          <w:p w14:paraId="39F7081C" w14:textId="77777777" w:rsidR="00E931C1" w:rsidRPr="002769A9" w:rsidRDefault="00E931C1"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(((bottle or formula or synthetic) near2 (artificial or fed or feed* or infant* or milk*)) or (artificial next (formula or milk)) or bottlefed or bottlefeed or cup feeding or (milk near2 (substitut* or supplement*)) or ((infant or milk or water or glucose or dextrose or formula) next supplement) or formula supplement* or supplement feed or milk feed or ((baby or babies or infant* or neonate* or newborn*) next (formula* or milk)) or formulafeed or formulated or (milk near2 powder*) or hydrolyzed formula* or (((feeding or baby or infant) next bottle*) or infant feeding or bottle nipple* or milk pump*)) in dare, hta</w:t>
            </w:r>
          </w:p>
        </w:tc>
      </w:tr>
      <w:tr w:rsidR="00E931C1" w:rsidRPr="002769A9" w14:paraId="745B186E"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52293CAD" w14:textId="77777777" w:rsidR="00E931C1" w:rsidRPr="002769A9" w:rsidRDefault="00E931C1"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13</w:t>
            </w:r>
          </w:p>
        </w:tc>
        <w:tc>
          <w:tcPr>
            <w:tcW w:w="4531" w:type="pct"/>
            <w:tcBorders>
              <w:top w:val="single" w:sz="6" w:space="0" w:color="FFFFFF"/>
              <w:left w:val="single" w:sz="6" w:space="0" w:color="FFFFFF"/>
              <w:bottom w:val="single" w:sz="6" w:space="0" w:color="FFFFFF"/>
            </w:tcBorders>
            <w:shd w:val="clear" w:color="auto" w:fill="E6E6E6"/>
            <w:vAlign w:val="center"/>
          </w:tcPr>
          <w:p w14:paraId="1309A712" w14:textId="77777777" w:rsidR="00E931C1" w:rsidRPr="002769A9" w:rsidRDefault="00E931C1"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 xml:space="preserve">#10 or #11 or #12 </w:t>
            </w:r>
          </w:p>
        </w:tc>
      </w:tr>
      <w:tr w:rsidR="00E931C1" w:rsidRPr="002769A9" w14:paraId="3E1194A0"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65C52B52" w14:textId="77777777" w:rsidR="00E931C1" w:rsidRPr="002769A9" w:rsidRDefault="00E931C1"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14</w:t>
            </w:r>
          </w:p>
        </w:tc>
        <w:tc>
          <w:tcPr>
            <w:tcW w:w="4531" w:type="pct"/>
            <w:tcBorders>
              <w:top w:val="single" w:sz="6" w:space="0" w:color="FFFFFF"/>
              <w:left w:val="single" w:sz="6" w:space="0" w:color="FFFFFF"/>
              <w:bottom w:val="single" w:sz="6" w:space="0" w:color="FFFFFF"/>
            </w:tcBorders>
            <w:shd w:val="clear" w:color="auto" w:fill="E6E6E6"/>
            <w:vAlign w:val="center"/>
          </w:tcPr>
          <w:p w14:paraId="581BD044" w14:textId="77777777" w:rsidR="00E931C1" w:rsidRPr="002769A9" w:rsidRDefault="00E931C1"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#5 or #9 or #13</w:t>
            </w:r>
          </w:p>
        </w:tc>
      </w:tr>
    </w:tbl>
    <w:p w14:paraId="437F8263" w14:textId="77777777" w:rsidR="00E931C1" w:rsidRPr="00DF5358" w:rsidRDefault="00E931C1" w:rsidP="00E931C1">
      <w:pPr>
        <w:keepNext/>
        <w:spacing w:before="300" w:after="160" w:line="259" w:lineRule="auto"/>
        <w:rPr>
          <w:b/>
        </w:rPr>
      </w:pPr>
      <w:r w:rsidRPr="00DF5358">
        <w:rPr>
          <w:b/>
        </w:rPr>
        <w:t>Health economic search</w:t>
      </w:r>
    </w:p>
    <w:p w14:paraId="0DB9D5A7" w14:textId="77777777" w:rsidR="00E931C1" w:rsidRPr="00DF5358" w:rsidRDefault="00E931C1" w:rsidP="00E931C1">
      <w:pPr>
        <w:spacing w:before="0" w:after="160" w:line="259" w:lineRule="auto"/>
      </w:pPr>
      <w:r w:rsidRPr="00DF5358">
        <w:t>The search for this topic was last run on 5</w:t>
      </w:r>
      <w:r w:rsidRPr="00DF5358">
        <w:rPr>
          <w:vertAlign w:val="superscript"/>
        </w:rPr>
        <w:t>th</w:t>
      </w:r>
      <w:r w:rsidRPr="00DF5358">
        <w:t xml:space="preserve"> December 2019. </w:t>
      </w:r>
    </w:p>
    <w:p w14:paraId="2D46184C" w14:textId="77777777" w:rsidR="00E931C1" w:rsidRPr="00DF5358" w:rsidRDefault="00E931C1" w:rsidP="00E931C1">
      <w:pPr>
        <w:spacing w:before="0" w:after="160" w:line="259" w:lineRule="auto"/>
      </w:pPr>
      <w:r w:rsidRPr="00DF5358">
        <w:rPr>
          <w:b/>
        </w:rPr>
        <w:t xml:space="preserve">Database: </w:t>
      </w:r>
      <w:r w:rsidRPr="00DF5358">
        <w:t>Emcare,</w:t>
      </w:r>
      <w:r w:rsidRPr="00DF5358">
        <w:rPr>
          <w:b/>
        </w:rPr>
        <w:t xml:space="preserve"> </w:t>
      </w:r>
      <w:r w:rsidRPr="00DF5358">
        <w:t>Embase, Medline, Medline Ahead of Print and In-Process &amp; Other Non-Indexed Citations (global) – OVID [Multifile]</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753"/>
        <w:gridCol w:w="8317"/>
      </w:tblGrid>
      <w:tr w:rsidR="00E931C1" w:rsidRPr="00DF5358" w14:paraId="1BEBC3B2" w14:textId="77777777" w:rsidTr="00D435F9">
        <w:trPr>
          <w:tblHeader/>
        </w:trPr>
        <w:tc>
          <w:tcPr>
            <w:tcW w:w="415" w:type="pct"/>
            <w:shd w:val="clear" w:color="auto" w:fill="00B050"/>
            <w:vAlign w:val="bottom"/>
          </w:tcPr>
          <w:p w14:paraId="751EF106" w14:textId="77777777" w:rsidR="00E931C1" w:rsidRPr="00DF5358" w:rsidRDefault="00E931C1" w:rsidP="005278AE">
            <w:pPr>
              <w:spacing w:before="40" w:after="20" w:line="259" w:lineRule="auto"/>
              <w:rPr>
                <w:rFonts w:asciiTheme="majorHAnsi" w:hAnsiTheme="majorHAnsi" w:cstheme="majorHAnsi"/>
                <w:b/>
                <w:color w:val="000000"/>
                <w:sz w:val="20"/>
                <w:szCs w:val="20"/>
              </w:rPr>
            </w:pPr>
            <w:r w:rsidRPr="00DF5358">
              <w:rPr>
                <w:rFonts w:asciiTheme="majorHAnsi" w:hAnsiTheme="majorHAnsi" w:cstheme="majorHAnsi"/>
                <w:b/>
                <w:color w:val="000000"/>
                <w:sz w:val="20"/>
                <w:szCs w:val="20"/>
              </w:rPr>
              <w:t>#</w:t>
            </w:r>
          </w:p>
        </w:tc>
        <w:tc>
          <w:tcPr>
            <w:tcW w:w="4585" w:type="pct"/>
            <w:shd w:val="clear" w:color="auto" w:fill="00B050"/>
            <w:vAlign w:val="bottom"/>
          </w:tcPr>
          <w:p w14:paraId="3F117614" w14:textId="77777777" w:rsidR="00E931C1" w:rsidRPr="00DF5358" w:rsidRDefault="00E931C1" w:rsidP="005278AE">
            <w:pPr>
              <w:spacing w:before="40" w:after="20" w:line="259" w:lineRule="auto"/>
              <w:rPr>
                <w:rFonts w:asciiTheme="majorHAnsi" w:hAnsiTheme="majorHAnsi" w:cstheme="majorHAnsi"/>
                <w:b/>
                <w:color w:val="000000"/>
                <w:sz w:val="20"/>
                <w:szCs w:val="20"/>
              </w:rPr>
            </w:pPr>
            <w:r w:rsidRPr="00DF5358">
              <w:rPr>
                <w:rFonts w:asciiTheme="majorHAnsi" w:hAnsiTheme="majorHAnsi" w:cstheme="majorHAnsi"/>
                <w:b/>
                <w:color w:val="000000"/>
                <w:sz w:val="20"/>
                <w:szCs w:val="20"/>
              </w:rPr>
              <w:t>Search</w:t>
            </w:r>
          </w:p>
        </w:tc>
      </w:tr>
      <w:tr w:rsidR="00E931C1" w:rsidRPr="00DF5358" w14:paraId="622A8931" w14:textId="77777777" w:rsidTr="00D435F9">
        <w:tc>
          <w:tcPr>
            <w:tcW w:w="415" w:type="pct"/>
            <w:tcBorders>
              <w:top w:val="single" w:sz="6" w:space="0" w:color="FFFFFF"/>
              <w:bottom w:val="single" w:sz="6" w:space="0" w:color="FFFFFF"/>
              <w:right w:val="single" w:sz="6" w:space="0" w:color="FFFFFF"/>
            </w:tcBorders>
            <w:shd w:val="clear" w:color="auto" w:fill="E6E6E6"/>
          </w:tcPr>
          <w:p w14:paraId="3EBF42C1"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1</w:t>
            </w:r>
          </w:p>
        </w:tc>
        <w:tc>
          <w:tcPr>
            <w:tcW w:w="4585" w:type="pct"/>
            <w:tcBorders>
              <w:top w:val="single" w:sz="6" w:space="0" w:color="FFFFFF"/>
              <w:left w:val="single" w:sz="6" w:space="0" w:color="FFFFFF"/>
              <w:bottom w:val="single" w:sz="6" w:space="0" w:color="FFFFFF"/>
            </w:tcBorders>
            <w:shd w:val="clear" w:color="auto" w:fill="E6E6E6"/>
          </w:tcPr>
          <w:p w14:paraId="4A70BDB4"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puerperium/ or perinatal period/ or postnatal care/</w:t>
            </w:r>
          </w:p>
        </w:tc>
      </w:tr>
      <w:tr w:rsidR="00E931C1" w:rsidRPr="00DF5358" w14:paraId="5542F3D5" w14:textId="77777777" w:rsidTr="00D435F9">
        <w:tc>
          <w:tcPr>
            <w:tcW w:w="415" w:type="pct"/>
            <w:tcBorders>
              <w:top w:val="single" w:sz="6" w:space="0" w:color="FFFFFF"/>
              <w:bottom w:val="single" w:sz="6" w:space="0" w:color="FFFFFF"/>
              <w:right w:val="single" w:sz="6" w:space="0" w:color="FFFFFF"/>
            </w:tcBorders>
            <w:shd w:val="clear" w:color="auto" w:fill="E6E6E6"/>
          </w:tcPr>
          <w:p w14:paraId="14DDFEBC"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2</w:t>
            </w:r>
          </w:p>
        </w:tc>
        <w:tc>
          <w:tcPr>
            <w:tcW w:w="4585" w:type="pct"/>
            <w:tcBorders>
              <w:top w:val="single" w:sz="6" w:space="0" w:color="FFFFFF"/>
              <w:left w:val="single" w:sz="6" w:space="0" w:color="FFFFFF"/>
              <w:bottom w:val="single" w:sz="6" w:space="0" w:color="FFFFFF"/>
            </w:tcBorders>
            <w:shd w:val="clear" w:color="auto" w:fill="E6E6E6"/>
          </w:tcPr>
          <w:p w14:paraId="23823549"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1 use emczd, emcr</w:t>
            </w:r>
          </w:p>
        </w:tc>
      </w:tr>
      <w:tr w:rsidR="00E931C1" w:rsidRPr="00DF5358" w14:paraId="0295F4BC" w14:textId="77777777" w:rsidTr="00D435F9">
        <w:tc>
          <w:tcPr>
            <w:tcW w:w="415" w:type="pct"/>
            <w:tcBorders>
              <w:top w:val="single" w:sz="6" w:space="0" w:color="FFFFFF"/>
              <w:bottom w:val="single" w:sz="6" w:space="0" w:color="FFFFFF"/>
              <w:right w:val="single" w:sz="6" w:space="0" w:color="FFFFFF"/>
            </w:tcBorders>
            <w:shd w:val="clear" w:color="auto" w:fill="E6E6E6"/>
          </w:tcPr>
          <w:p w14:paraId="049102B5"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3</w:t>
            </w:r>
          </w:p>
        </w:tc>
        <w:tc>
          <w:tcPr>
            <w:tcW w:w="4585" w:type="pct"/>
            <w:tcBorders>
              <w:top w:val="single" w:sz="6" w:space="0" w:color="FFFFFF"/>
              <w:left w:val="single" w:sz="6" w:space="0" w:color="FFFFFF"/>
              <w:bottom w:val="single" w:sz="6" w:space="0" w:color="FFFFFF"/>
            </w:tcBorders>
            <w:shd w:val="clear" w:color="auto" w:fill="E6E6E6"/>
          </w:tcPr>
          <w:p w14:paraId="4A218271"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postpartum period/ or peripartum period/ or postnatal care/</w:t>
            </w:r>
          </w:p>
        </w:tc>
      </w:tr>
      <w:tr w:rsidR="00E931C1" w:rsidRPr="00DF5358" w14:paraId="37F24ABC" w14:textId="77777777" w:rsidTr="00D435F9">
        <w:tc>
          <w:tcPr>
            <w:tcW w:w="415" w:type="pct"/>
            <w:tcBorders>
              <w:top w:val="single" w:sz="6" w:space="0" w:color="FFFFFF"/>
              <w:bottom w:val="single" w:sz="6" w:space="0" w:color="FFFFFF"/>
              <w:right w:val="single" w:sz="6" w:space="0" w:color="FFFFFF"/>
            </w:tcBorders>
            <w:shd w:val="clear" w:color="auto" w:fill="E6E6E6"/>
          </w:tcPr>
          <w:p w14:paraId="4DDA6EF1"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4</w:t>
            </w:r>
          </w:p>
        </w:tc>
        <w:tc>
          <w:tcPr>
            <w:tcW w:w="4585" w:type="pct"/>
            <w:tcBorders>
              <w:top w:val="single" w:sz="6" w:space="0" w:color="FFFFFF"/>
              <w:left w:val="single" w:sz="6" w:space="0" w:color="FFFFFF"/>
              <w:bottom w:val="single" w:sz="6" w:space="0" w:color="FFFFFF"/>
            </w:tcBorders>
            <w:shd w:val="clear" w:color="auto" w:fill="E6E6E6"/>
          </w:tcPr>
          <w:p w14:paraId="4FDEF88E"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3 use ppez</w:t>
            </w:r>
          </w:p>
        </w:tc>
      </w:tr>
      <w:tr w:rsidR="00E931C1" w:rsidRPr="00DF5358" w14:paraId="1578E192" w14:textId="77777777" w:rsidTr="00D435F9">
        <w:tc>
          <w:tcPr>
            <w:tcW w:w="415" w:type="pct"/>
            <w:tcBorders>
              <w:top w:val="single" w:sz="6" w:space="0" w:color="FFFFFF"/>
              <w:bottom w:val="single" w:sz="6" w:space="0" w:color="FFFFFF"/>
              <w:right w:val="single" w:sz="6" w:space="0" w:color="FFFFFF"/>
            </w:tcBorders>
            <w:shd w:val="clear" w:color="auto" w:fill="E6E6E6"/>
          </w:tcPr>
          <w:p w14:paraId="6529DE65"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5</w:t>
            </w:r>
          </w:p>
        </w:tc>
        <w:tc>
          <w:tcPr>
            <w:tcW w:w="4585" w:type="pct"/>
            <w:tcBorders>
              <w:top w:val="single" w:sz="6" w:space="0" w:color="FFFFFF"/>
              <w:left w:val="single" w:sz="6" w:space="0" w:color="FFFFFF"/>
              <w:bottom w:val="single" w:sz="6" w:space="0" w:color="FFFFFF"/>
            </w:tcBorders>
            <w:shd w:val="clear" w:color="auto" w:fill="E6E6E6"/>
          </w:tcPr>
          <w:p w14:paraId="1245A934"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(nullipara* or peri natal* or perinatal* or postbirth or post birth or postdelivery or post delivery or postnatal* or post natal* or postpartum* or post partum* or primipara* or puerpera* or puerperium* or ((after or follow*) adj2 birth*)).ti,ab.</w:t>
            </w:r>
          </w:p>
        </w:tc>
      </w:tr>
      <w:tr w:rsidR="00E931C1" w:rsidRPr="00DF5358" w14:paraId="327D9792" w14:textId="77777777" w:rsidTr="00D435F9">
        <w:tc>
          <w:tcPr>
            <w:tcW w:w="415" w:type="pct"/>
            <w:tcBorders>
              <w:top w:val="single" w:sz="6" w:space="0" w:color="FFFFFF"/>
              <w:bottom w:val="single" w:sz="6" w:space="0" w:color="FFFFFF"/>
              <w:right w:val="single" w:sz="6" w:space="0" w:color="FFFFFF"/>
            </w:tcBorders>
            <w:shd w:val="clear" w:color="auto" w:fill="E6E6E6"/>
          </w:tcPr>
          <w:p w14:paraId="597261EC"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6</w:t>
            </w:r>
          </w:p>
        </w:tc>
        <w:tc>
          <w:tcPr>
            <w:tcW w:w="4585" w:type="pct"/>
            <w:tcBorders>
              <w:top w:val="single" w:sz="6" w:space="0" w:color="FFFFFF"/>
              <w:left w:val="single" w:sz="6" w:space="0" w:color="FFFFFF"/>
              <w:bottom w:val="single" w:sz="6" w:space="0" w:color="FFFFFF"/>
            </w:tcBorders>
            <w:shd w:val="clear" w:color="auto" w:fill="E6E6E6"/>
          </w:tcPr>
          <w:p w14:paraId="14238A4E"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or/2,4-5</w:t>
            </w:r>
          </w:p>
        </w:tc>
      </w:tr>
      <w:tr w:rsidR="00E931C1" w:rsidRPr="00DF5358" w14:paraId="7B4198B7" w14:textId="77777777" w:rsidTr="00D435F9">
        <w:tc>
          <w:tcPr>
            <w:tcW w:w="415" w:type="pct"/>
            <w:tcBorders>
              <w:top w:val="single" w:sz="6" w:space="0" w:color="FFFFFF"/>
              <w:bottom w:val="single" w:sz="6" w:space="0" w:color="FFFFFF"/>
              <w:right w:val="single" w:sz="6" w:space="0" w:color="FFFFFF"/>
            </w:tcBorders>
            <w:shd w:val="clear" w:color="auto" w:fill="E6E6E6"/>
          </w:tcPr>
          <w:p w14:paraId="172C8F96"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7</w:t>
            </w:r>
          </w:p>
        </w:tc>
        <w:tc>
          <w:tcPr>
            <w:tcW w:w="4585" w:type="pct"/>
            <w:tcBorders>
              <w:top w:val="single" w:sz="6" w:space="0" w:color="FFFFFF"/>
              <w:left w:val="single" w:sz="6" w:space="0" w:color="FFFFFF"/>
              <w:bottom w:val="single" w:sz="6" w:space="0" w:color="FFFFFF"/>
            </w:tcBorders>
            <w:shd w:val="clear" w:color="auto" w:fill="E6E6E6"/>
          </w:tcPr>
          <w:p w14:paraId="238D3547"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breast feeding/ or breast feeding education/ or lactation/</w:t>
            </w:r>
          </w:p>
        </w:tc>
      </w:tr>
      <w:tr w:rsidR="00E931C1" w:rsidRPr="00DF5358" w14:paraId="4E13FE2A" w14:textId="77777777" w:rsidTr="00D435F9">
        <w:tc>
          <w:tcPr>
            <w:tcW w:w="415" w:type="pct"/>
            <w:tcBorders>
              <w:top w:val="single" w:sz="6" w:space="0" w:color="FFFFFF"/>
              <w:bottom w:val="single" w:sz="6" w:space="0" w:color="FFFFFF"/>
              <w:right w:val="single" w:sz="6" w:space="0" w:color="FFFFFF"/>
            </w:tcBorders>
            <w:shd w:val="clear" w:color="auto" w:fill="E6E6E6"/>
          </w:tcPr>
          <w:p w14:paraId="1E8C9FF7"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8</w:t>
            </w:r>
          </w:p>
        </w:tc>
        <w:tc>
          <w:tcPr>
            <w:tcW w:w="4585" w:type="pct"/>
            <w:tcBorders>
              <w:top w:val="single" w:sz="6" w:space="0" w:color="FFFFFF"/>
              <w:left w:val="single" w:sz="6" w:space="0" w:color="FFFFFF"/>
              <w:bottom w:val="single" w:sz="6" w:space="0" w:color="FFFFFF"/>
            </w:tcBorders>
            <w:shd w:val="clear" w:color="auto" w:fill="E6E6E6"/>
          </w:tcPr>
          <w:p w14:paraId="13E18766"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7 use emczd, emcr</w:t>
            </w:r>
          </w:p>
        </w:tc>
      </w:tr>
      <w:tr w:rsidR="00E931C1" w:rsidRPr="00DF5358" w14:paraId="7B4877E8" w14:textId="77777777" w:rsidTr="00D435F9">
        <w:tc>
          <w:tcPr>
            <w:tcW w:w="415" w:type="pct"/>
            <w:tcBorders>
              <w:top w:val="single" w:sz="6" w:space="0" w:color="FFFFFF"/>
              <w:bottom w:val="single" w:sz="6" w:space="0" w:color="FFFFFF"/>
              <w:right w:val="single" w:sz="6" w:space="0" w:color="FFFFFF"/>
            </w:tcBorders>
            <w:shd w:val="clear" w:color="auto" w:fill="E6E6E6"/>
          </w:tcPr>
          <w:p w14:paraId="700A6E3E"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9</w:t>
            </w:r>
          </w:p>
        </w:tc>
        <w:tc>
          <w:tcPr>
            <w:tcW w:w="4585" w:type="pct"/>
            <w:tcBorders>
              <w:top w:val="single" w:sz="6" w:space="0" w:color="FFFFFF"/>
              <w:left w:val="single" w:sz="6" w:space="0" w:color="FFFFFF"/>
              <w:bottom w:val="single" w:sz="6" w:space="0" w:color="FFFFFF"/>
            </w:tcBorders>
            <w:shd w:val="clear" w:color="auto" w:fill="E6E6E6"/>
          </w:tcPr>
          <w:p w14:paraId="5B342A52"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exp breast feeding/ or lactation/</w:t>
            </w:r>
          </w:p>
        </w:tc>
      </w:tr>
      <w:tr w:rsidR="00E931C1" w:rsidRPr="00DF5358" w14:paraId="427230F6" w14:textId="77777777" w:rsidTr="00D435F9">
        <w:tc>
          <w:tcPr>
            <w:tcW w:w="415" w:type="pct"/>
            <w:tcBorders>
              <w:top w:val="single" w:sz="6" w:space="0" w:color="FFFFFF"/>
              <w:bottom w:val="single" w:sz="6" w:space="0" w:color="FFFFFF"/>
              <w:right w:val="single" w:sz="6" w:space="0" w:color="FFFFFF"/>
            </w:tcBorders>
            <w:shd w:val="clear" w:color="auto" w:fill="E6E6E6"/>
          </w:tcPr>
          <w:p w14:paraId="262D039B"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10</w:t>
            </w:r>
          </w:p>
        </w:tc>
        <w:tc>
          <w:tcPr>
            <w:tcW w:w="4585" w:type="pct"/>
            <w:tcBorders>
              <w:top w:val="single" w:sz="6" w:space="0" w:color="FFFFFF"/>
              <w:left w:val="single" w:sz="6" w:space="0" w:color="FFFFFF"/>
              <w:bottom w:val="single" w:sz="6" w:space="0" w:color="FFFFFF"/>
            </w:tcBorders>
            <w:shd w:val="clear" w:color="auto" w:fill="E6E6E6"/>
          </w:tcPr>
          <w:p w14:paraId="27F022C2"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9 use ppez</w:t>
            </w:r>
          </w:p>
        </w:tc>
      </w:tr>
      <w:tr w:rsidR="00E931C1" w:rsidRPr="00DF5358" w14:paraId="7E259964" w14:textId="77777777" w:rsidTr="00D435F9">
        <w:tc>
          <w:tcPr>
            <w:tcW w:w="415" w:type="pct"/>
            <w:tcBorders>
              <w:top w:val="single" w:sz="6" w:space="0" w:color="FFFFFF"/>
              <w:bottom w:val="single" w:sz="6" w:space="0" w:color="FFFFFF"/>
              <w:right w:val="single" w:sz="6" w:space="0" w:color="FFFFFF"/>
            </w:tcBorders>
            <w:shd w:val="clear" w:color="auto" w:fill="E6E6E6"/>
          </w:tcPr>
          <w:p w14:paraId="31CD27F5"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11</w:t>
            </w:r>
          </w:p>
        </w:tc>
        <w:tc>
          <w:tcPr>
            <w:tcW w:w="4585" w:type="pct"/>
            <w:tcBorders>
              <w:top w:val="single" w:sz="6" w:space="0" w:color="FFFFFF"/>
              <w:left w:val="single" w:sz="6" w:space="0" w:color="FFFFFF"/>
              <w:bottom w:val="single" w:sz="6" w:space="0" w:color="FFFFFF"/>
            </w:tcBorders>
            <w:shd w:val="clear" w:color="auto" w:fill="E6E6E6"/>
          </w:tcPr>
          <w:p w14:paraId="2682ACA2"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(breastfeed* or breast feed* or breastfed* or breastfeed* or breast fed or breastmilk or breast milk or expressed milk* or lactat* or (nursing adj (baby or infant* or mother* or neonate* or newborn*))).ti,ab.</w:t>
            </w:r>
          </w:p>
        </w:tc>
      </w:tr>
      <w:tr w:rsidR="00E931C1" w:rsidRPr="00DF5358" w14:paraId="101E89E1" w14:textId="77777777" w:rsidTr="00D435F9">
        <w:tc>
          <w:tcPr>
            <w:tcW w:w="415" w:type="pct"/>
            <w:tcBorders>
              <w:top w:val="single" w:sz="6" w:space="0" w:color="FFFFFF"/>
              <w:bottom w:val="single" w:sz="6" w:space="0" w:color="FFFFFF"/>
              <w:right w:val="single" w:sz="6" w:space="0" w:color="FFFFFF"/>
            </w:tcBorders>
            <w:shd w:val="clear" w:color="auto" w:fill="E6E6E6"/>
          </w:tcPr>
          <w:p w14:paraId="037A89AB"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12</w:t>
            </w:r>
          </w:p>
        </w:tc>
        <w:tc>
          <w:tcPr>
            <w:tcW w:w="4585" w:type="pct"/>
            <w:tcBorders>
              <w:top w:val="single" w:sz="6" w:space="0" w:color="FFFFFF"/>
              <w:left w:val="single" w:sz="6" w:space="0" w:color="FFFFFF"/>
              <w:bottom w:val="single" w:sz="6" w:space="0" w:color="FFFFFF"/>
            </w:tcBorders>
            <w:shd w:val="clear" w:color="auto" w:fill="E6E6E6"/>
          </w:tcPr>
          <w:p w14:paraId="0F000DCF"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or/8,10-11</w:t>
            </w:r>
          </w:p>
        </w:tc>
      </w:tr>
      <w:tr w:rsidR="00E931C1" w:rsidRPr="00DF5358" w14:paraId="6674CD78" w14:textId="77777777" w:rsidTr="00D435F9">
        <w:tc>
          <w:tcPr>
            <w:tcW w:w="415" w:type="pct"/>
            <w:tcBorders>
              <w:top w:val="single" w:sz="6" w:space="0" w:color="FFFFFF"/>
              <w:bottom w:val="single" w:sz="6" w:space="0" w:color="FFFFFF"/>
              <w:right w:val="single" w:sz="6" w:space="0" w:color="FFFFFF"/>
            </w:tcBorders>
            <w:shd w:val="clear" w:color="auto" w:fill="E6E6E6"/>
          </w:tcPr>
          <w:p w14:paraId="7E9C41BE"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13</w:t>
            </w:r>
          </w:p>
        </w:tc>
        <w:tc>
          <w:tcPr>
            <w:tcW w:w="4585" w:type="pct"/>
            <w:tcBorders>
              <w:top w:val="single" w:sz="6" w:space="0" w:color="FFFFFF"/>
              <w:left w:val="single" w:sz="6" w:space="0" w:color="FFFFFF"/>
              <w:bottom w:val="single" w:sz="6" w:space="0" w:color="FFFFFF"/>
            </w:tcBorders>
            <w:shd w:val="clear" w:color="auto" w:fill="E6E6E6"/>
          </w:tcPr>
          <w:p w14:paraId="4B932164"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artificial food/ or bottle feeding/ or infant feeding/</w:t>
            </w:r>
          </w:p>
        </w:tc>
      </w:tr>
      <w:tr w:rsidR="00E931C1" w:rsidRPr="00DF5358" w14:paraId="31382408" w14:textId="77777777" w:rsidTr="00D435F9">
        <w:tc>
          <w:tcPr>
            <w:tcW w:w="415" w:type="pct"/>
            <w:tcBorders>
              <w:top w:val="single" w:sz="6" w:space="0" w:color="FFFFFF"/>
              <w:bottom w:val="single" w:sz="6" w:space="0" w:color="FFFFFF"/>
              <w:right w:val="single" w:sz="6" w:space="0" w:color="FFFFFF"/>
            </w:tcBorders>
            <w:shd w:val="clear" w:color="auto" w:fill="E6E6E6"/>
          </w:tcPr>
          <w:p w14:paraId="29FB7420"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14</w:t>
            </w:r>
          </w:p>
        </w:tc>
        <w:tc>
          <w:tcPr>
            <w:tcW w:w="4585" w:type="pct"/>
            <w:tcBorders>
              <w:top w:val="single" w:sz="6" w:space="0" w:color="FFFFFF"/>
              <w:left w:val="single" w:sz="6" w:space="0" w:color="FFFFFF"/>
              <w:bottom w:val="single" w:sz="6" w:space="0" w:color="FFFFFF"/>
            </w:tcBorders>
            <w:shd w:val="clear" w:color="auto" w:fill="E6E6E6"/>
          </w:tcPr>
          <w:p w14:paraId="2EA2A8F2"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13 use emczd, emcr</w:t>
            </w:r>
          </w:p>
        </w:tc>
      </w:tr>
      <w:tr w:rsidR="00E931C1" w:rsidRPr="00DF5358" w14:paraId="07FC8BB6" w14:textId="77777777" w:rsidTr="00D435F9">
        <w:tc>
          <w:tcPr>
            <w:tcW w:w="415" w:type="pct"/>
            <w:tcBorders>
              <w:top w:val="single" w:sz="6" w:space="0" w:color="FFFFFF"/>
              <w:bottom w:val="single" w:sz="6" w:space="0" w:color="FFFFFF"/>
              <w:right w:val="single" w:sz="6" w:space="0" w:color="FFFFFF"/>
            </w:tcBorders>
            <w:shd w:val="clear" w:color="auto" w:fill="E6E6E6"/>
          </w:tcPr>
          <w:p w14:paraId="51CB11C2"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15</w:t>
            </w:r>
          </w:p>
        </w:tc>
        <w:tc>
          <w:tcPr>
            <w:tcW w:w="4585" w:type="pct"/>
            <w:tcBorders>
              <w:top w:val="single" w:sz="6" w:space="0" w:color="FFFFFF"/>
              <w:left w:val="single" w:sz="6" w:space="0" w:color="FFFFFF"/>
              <w:bottom w:val="single" w:sz="6" w:space="0" w:color="FFFFFF"/>
            </w:tcBorders>
            <w:shd w:val="clear" w:color="auto" w:fill="E6E6E6"/>
          </w:tcPr>
          <w:p w14:paraId="76752AEC"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bottle feeding/ or infant formula/</w:t>
            </w:r>
          </w:p>
        </w:tc>
      </w:tr>
      <w:tr w:rsidR="00E931C1" w:rsidRPr="00DF5358" w14:paraId="61A9AE6E" w14:textId="77777777" w:rsidTr="00D435F9">
        <w:tc>
          <w:tcPr>
            <w:tcW w:w="415" w:type="pct"/>
            <w:tcBorders>
              <w:top w:val="single" w:sz="6" w:space="0" w:color="FFFFFF"/>
              <w:bottom w:val="single" w:sz="6" w:space="0" w:color="FFFFFF"/>
              <w:right w:val="single" w:sz="6" w:space="0" w:color="FFFFFF"/>
            </w:tcBorders>
            <w:shd w:val="clear" w:color="auto" w:fill="E6E6E6"/>
          </w:tcPr>
          <w:p w14:paraId="7E886ED9"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16</w:t>
            </w:r>
          </w:p>
        </w:tc>
        <w:tc>
          <w:tcPr>
            <w:tcW w:w="4585" w:type="pct"/>
            <w:tcBorders>
              <w:top w:val="single" w:sz="6" w:space="0" w:color="FFFFFF"/>
              <w:left w:val="single" w:sz="6" w:space="0" w:color="FFFFFF"/>
              <w:bottom w:val="single" w:sz="6" w:space="0" w:color="FFFFFF"/>
            </w:tcBorders>
            <w:shd w:val="clear" w:color="auto" w:fill="E6E6E6"/>
          </w:tcPr>
          <w:p w14:paraId="531181B4"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15 use ppez</w:t>
            </w:r>
          </w:p>
        </w:tc>
      </w:tr>
      <w:tr w:rsidR="00E931C1" w:rsidRPr="00DF5358" w14:paraId="05A53FE4" w14:textId="77777777" w:rsidTr="00D435F9">
        <w:tc>
          <w:tcPr>
            <w:tcW w:w="415" w:type="pct"/>
            <w:tcBorders>
              <w:top w:val="single" w:sz="6" w:space="0" w:color="FFFFFF"/>
              <w:bottom w:val="single" w:sz="6" w:space="0" w:color="FFFFFF"/>
              <w:right w:val="single" w:sz="6" w:space="0" w:color="FFFFFF"/>
            </w:tcBorders>
            <w:shd w:val="clear" w:color="auto" w:fill="E6E6E6"/>
          </w:tcPr>
          <w:p w14:paraId="45959C36"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lastRenderedPageBreak/>
              <w:t>17</w:t>
            </w:r>
          </w:p>
        </w:tc>
        <w:tc>
          <w:tcPr>
            <w:tcW w:w="4585" w:type="pct"/>
            <w:tcBorders>
              <w:top w:val="single" w:sz="6" w:space="0" w:color="FFFFFF"/>
              <w:left w:val="single" w:sz="6" w:space="0" w:color="FFFFFF"/>
              <w:bottom w:val="single" w:sz="6" w:space="0" w:color="FFFFFF"/>
            </w:tcBorders>
            <w:shd w:val="clear" w:color="auto" w:fill="E6E6E6"/>
          </w:tcPr>
          <w:p w14:paraId="17968CD3"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(((bottle or formula or synthetic) adj2 (artificial or fed or feed* or infant* or milk*)) or (artificial adj (formula or milk)) or bottlefed or bottlefeed or cup feeding or (milk adj2 (substitut* or supplement*)) or ((infant or milk or water or glucose or dextrose or formula) adj supplement) or formula supplement* or supplement feed or milk feed or ((baby or babies or infant* or neonate* or newborn*) adj (formula* or milk)) or formulafeed or formulated or (milk adj2 powder*) or hydrolyzed formula* or (((feeding or baby or infant) adj bottle*) or infant feeding or bottle nipple* or milk pump*)).ti,ab.</w:t>
            </w:r>
          </w:p>
        </w:tc>
      </w:tr>
      <w:tr w:rsidR="00E931C1" w:rsidRPr="00DF5358" w14:paraId="1D4A2A4E" w14:textId="77777777" w:rsidTr="00D435F9">
        <w:tc>
          <w:tcPr>
            <w:tcW w:w="415" w:type="pct"/>
            <w:tcBorders>
              <w:top w:val="single" w:sz="6" w:space="0" w:color="FFFFFF"/>
              <w:bottom w:val="single" w:sz="6" w:space="0" w:color="FFFFFF"/>
              <w:right w:val="single" w:sz="6" w:space="0" w:color="FFFFFF"/>
            </w:tcBorders>
            <w:shd w:val="clear" w:color="auto" w:fill="E6E6E6"/>
          </w:tcPr>
          <w:p w14:paraId="2F90BB03"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18</w:t>
            </w:r>
          </w:p>
        </w:tc>
        <w:tc>
          <w:tcPr>
            <w:tcW w:w="4585" w:type="pct"/>
            <w:tcBorders>
              <w:top w:val="single" w:sz="6" w:space="0" w:color="FFFFFF"/>
              <w:left w:val="single" w:sz="6" w:space="0" w:color="FFFFFF"/>
              <w:bottom w:val="single" w:sz="6" w:space="0" w:color="FFFFFF"/>
            </w:tcBorders>
            <w:shd w:val="clear" w:color="auto" w:fill="E6E6E6"/>
          </w:tcPr>
          <w:p w14:paraId="5E6329DF"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or/14,16-17</w:t>
            </w:r>
          </w:p>
        </w:tc>
      </w:tr>
      <w:tr w:rsidR="00E931C1" w:rsidRPr="00DF5358" w14:paraId="23CA3E14" w14:textId="77777777" w:rsidTr="00D435F9">
        <w:tc>
          <w:tcPr>
            <w:tcW w:w="415" w:type="pct"/>
            <w:tcBorders>
              <w:top w:val="single" w:sz="6" w:space="0" w:color="FFFFFF"/>
              <w:bottom w:val="single" w:sz="6" w:space="0" w:color="FFFFFF"/>
              <w:right w:val="single" w:sz="6" w:space="0" w:color="FFFFFF"/>
            </w:tcBorders>
            <w:shd w:val="clear" w:color="auto" w:fill="E6E6E6"/>
          </w:tcPr>
          <w:p w14:paraId="4145A117"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19</w:t>
            </w:r>
          </w:p>
        </w:tc>
        <w:tc>
          <w:tcPr>
            <w:tcW w:w="4585" w:type="pct"/>
            <w:tcBorders>
              <w:top w:val="single" w:sz="6" w:space="0" w:color="FFFFFF"/>
              <w:left w:val="single" w:sz="6" w:space="0" w:color="FFFFFF"/>
              <w:bottom w:val="single" w:sz="6" w:space="0" w:color="FFFFFF"/>
            </w:tcBorders>
            <w:shd w:val="clear" w:color="auto" w:fill="E6E6E6"/>
          </w:tcPr>
          <w:p w14:paraId="2741D662"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or/6,12,18</w:t>
            </w:r>
          </w:p>
        </w:tc>
      </w:tr>
      <w:tr w:rsidR="00E931C1" w:rsidRPr="00DF5358" w14:paraId="22D0BF77" w14:textId="77777777" w:rsidTr="00D435F9">
        <w:tc>
          <w:tcPr>
            <w:tcW w:w="415" w:type="pct"/>
            <w:tcBorders>
              <w:top w:val="single" w:sz="6" w:space="0" w:color="FFFFFF"/>
              <w:bottom w:val="single" w:sz="6" w:space="0" w:color="FFFFFF"/>
              <w:right w:val="single" w:sz="6" w:space="0" w:color="FFFFFF"/>
            </w:tcBorders>
            <w:shd w:val="clear" w:color="auto" w:fill="E6E6E6"/>
          </w:tcPr>
          <w:p w14:paraId="20BC3BE4"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20</w:t>
            </w:r>
          </w:p>
        </w:tc>
        <w:tc>
          <w:tcPr>
            <w:tcW w:w="4585" w:type="pct"/>
            <w:tcBorders>
              <w:top w:val="single" w:sz="6" w:space="0" w:color="FFFFFF"/>
              <w:left w:val="single" w:sz="6" w:space="0" w:color="FFFFFF"/>
              <w:bottom w:val="single" w:sz="6" w:space="0" w:color="FFFFFF"/>
            </w:tcBorders>
            <w:shd w:val="clear" w:color="auto" w:fill="E6E6E6"/>
          </w:tcPr>
          <w:p w14:paraId="70525D43"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 xml:space="preserve">budget/ or exp economic evaluation/  or exp fee/  or funding/ or exp health care cost/  or health economics/ </w:t>
            </w:r>
          </w:p>
        </w:tc>
      </w:tr>
      <w:tr w:rsidR="00E931C1" w:rsidRPr="00DF5358" w14:paraId="037968DE" w14:textId="77777777" w:rsidTr="00D435F9">
        <w:tc>
          <w:tcPr>
            <w:tcW w:w="415" w:type="pct"/>
            <w:tcBorders>
              <w:top w:val="single" w:sz="6" w:space="0" w:color="FFFFFF"/>
              <w:bottom w:val="single" w:sz="6" w:space="0" w:color="FFFFFF"/>
              <w:right w:val="single" w:sz="6" w:space="0" w:color="FFFFFF"/>
            </w:tcBorders>
            <w:shd w:val="clear" w:color="auto" w:fill="E6E6E6"/>
          </w:tcPr>
          <w:p w14:paraId="3D4DEFE7"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21</w:t>
            </w:r>
          </w:p>
        </w:tc>
        <w:tc>
          <w:tcPr>
            <w:tcW w:w="4585" w:type="pct"/>
            <w:tcBorders>
              <w:top w:val="single" w:sz="6" w:space="0" w:color="FFFFFF"/>
              <w:left w:val="single" w:sz="6" w:space="0" w:color="FFFFFF"/>
              <w:bottom w:val="single" w:sz="6" w:space="0" w:color="FFFFFF"/>
            </w:tcBorders>
            <w:shd w:val="clear" w:color="auto" w:fill="E6E6E6"/>
          </w:tcPr>
          <w:p w14:paraId="71F9492E"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20 use emczd, emcr</w:t>
            </w:r>
          </w:p>
        </w:tc>
      </w:tr>
      <w:tr w:rsidR="00E931C1" w:rsidRPr="00DF5358" w14:paraId="46432439" w14:textId="77777777" w:rsidTr="00D435F9">
        <w:tc>
          <w:tcPr>
            <w:tcW w:w="415" w:type="pct"/>
            <w:tcBorders>
              <w:top w:val="single" w:sz="6" w:space="0" w:color="FFFFFF"/>
              <w:bottom w:val="single" w:sz="6" w:space="0" w:color="FFFFFF"/>
              <w:right w:val="single" w:sz="6" w:space="0" w:color="FFFFFF"/>
            </w:tcBorders>
            <w:shd w:val="clear" w:color="auto" w:fill="E6E6E6"/>
          </w:tcPr>
          <w:p w14:paraId="63B8C990"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22</w:t>
            </w:r>
          </w:p>
        </w:tc>
        <w:tc>
          <w:tcPr>
            <w:tcW w:w="4585" w:type="pct"/>
            <w:tcBorders>
              <w:top w:val="single" w:sz="6" w:space="0" w:color="FFFFFF"/>
              <w:left w:val="single" w:sz="6" w:space="0" w:color="FFFFFF"/>
              <w:bottom w:val="single" w:sz="6" w:space="0" w:color="FFFFFF"/>
            </w:tcBorders>
            <w:shd w:val="clear" w:color="auto" w:fill="E6E6E6"/>
          </w:tcPr>
          <w:p w14:paraId="43198D00"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 xml:space="preserve">exp budgets/ or exp "costs and cost analysis"/  or economics/  or exp economics, hospital/  or exp economics, medical/  or economics, nursing/  or economics, pharmaceutical/ or exp "fees and charges"/  or value of life/ </w:t>
            </w:r>
          </w:p>
        </w:tc>
      </w:tr>
      <w:tr w:rsidR="00E931C1" w:rsidRPr="00DF5358" w14:paraId="349240D8" w14:textId="77777777" w:rsidTr="00D435F9">
        <w:tc>
          <w:tcPr>
            <w:tcW w:w="415" w:type="pct"/>
            <w:tcBorders>
              <w:top w:val="single" w:sz="6" w:space="0" w:color="FFFFFF"/>
              <w:bottom w:val="single" w:sz="6" w:space="0" w:color="FFFFFF"/>
              <w:right w:val="single" w:sz="6" w:space="0" w:color="FFFFFF"/>
            </w:tcBorders>
            <w:shd w:val="clear" w:color="auto" w:fill="E6E6E6"/>
          </w:tcPr>
          <w:p w14:paraId="18D175C7"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23</w:t>
            </w:r>
          </w:p>
        </w:tc>
        <w:tc>
          <w:tcPr>
            <w:tcW w:w="4585" w:type="pct"/>
            <w:tcBorders>
              <w:top w:val="single" w:sz="6" w:space="0" w:color="FFFFFF"/>
              <w:left w:val="single" w:sz="6" w:space="0" w:color="FFFFFF"/>
              <w:bottom w:val="single" w:sz="6" w:space="0" w:color="FFFFFF"/>
            </w:tcBorders>
            <w:shd w:val="clear" w:color="auto" w:fill="E6E6E6"/>
          </w:tcPr>
          <w:p w14:paraId="36A00951"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22 use ppez</w:t>
            </w:r>
          </w:p>
        </w:tc>
      </w:tr>
      <w:tr w:rsidR="00E931C1" w:rsidRPr="00DF5358" w14:paraId="302FB314" w14:textId="77777777" w:rsidTr="00D435F9">
        <w:tc>
          <w:tcPr>
            <w:tcW w:w="415" w:type="pct"/>
            <w:tcBorders>
              <w:top w:val="single" w:sz="6" w:space="0" w:color="FFFFFF"/>
              <w:bottom w:val="single" w:sz="6" w:space="0" w:color="FFFFFF"/>
              <w:right w:val="single" w:sz="6" w:space="0" w:color="FFFFFF"/>
            </w:tcBorders>
            <w:shd w:val="clear" w:color="auto" w:fill="E6E6E6"/>
          </w:tcPr>
          <w:p w14:paraId="69CE5ED4"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24</w:t>
            </w:r>
          </w:p>
        </w:tc>
        <w:tc>
          <w:tcPr>
            <w:tcW w:w="4585" w:type="pct"/>
            <w:tcBorders>
              <w:top w:val="single" w:sz="6" w:space="0" w:color="FFFFFF"/>
              <w:left w:val="single" w:sz="6" w:space="0" w:color="FFFFFF"/>
              <w:bottom w:val="single" w:sz="6" w:space="0" w:color="FFFFFF"/>
            </w:tcBorders>
            <w:shd w:val="clear" w:color="auto" w:fill="E6E6E6"/>
          </w:tcPr>
          <w:p w14:paraId="2D18EC58"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budget*.ti,ab. or cost*.ti. or (economic* or pharmaco?economic*).ti. or (price* or pricing*).ti,ab. or (cost* adj2 (effective* or utilit* or benefit* or minimi* or unit* or estimat* or variable*)).ab. or (financ* or fee or fees).ti,ab. or (value adj2 (money or monetary)).ti,ab.</w:t>
            </w:r>
          </w:p>
        </w:tc>
      </w:tr>
      <w:tr w:rsidR="00E931C1" w:rsidRPr="00DF5358" w14:paraId="1EBC7DF4" w14:textId="77777777" w:rsidTr="00D435F9">
        <w:tc>
          <w:tcPr>
            <w:tcW w:w="415" w:type="pct"/>
            <w:tcBorders>
              <w:top w:val="single" w:sz="6" w:space="0" w:color="FFFFFF"/>
              <w:bottom w:val="single" w:sz="6" w:space="0" w:color="FFFFFF"/>
              <w:right w:val="single" w:sz="6" w:space="0" w:color="FFFFFF"/>
            </w:tcBorders>
            <w:shd w:val="clear" w:color="auto" w:fill="E6E6E6"/>
          </w:tcPr>
          <w:p w14:paraId="30F5C834"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25</w:t>
            </w:r>
          </w:p>
        </w:tc>
        <w:tc>
          <w:tcPr>
            <w:tcW w:w="4585" w:type="pct"/>
            <w:tcBorders>
              <w:top w:val="single" w:sz="6" w:space="0" w:color="FFFFFF"/>
              <w:left w:val="single" w:sz="6" w:space="0" w:color="FFFFFF"/>
              <w:bottom w:val="single" w:sz="6" w:space="0" w:color="FFFFFF"/>
            </w:tcBorders>
            <w:shd w:val="clear" w:color="auto" w:fill="E6E6E6"/>
          </w:tcPr>
          <w:p w14:paraId="600E46BC"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or/21,23-24</w:t>
            </w:r>
          </w:p>
        </w:tc>
      </w:tr>
      <w:tr w:rsidR="00E931C1" w:rsidRPr="00DF5358" w14:paraId="377CE2D9" w14:textId="77777777" w:rsidTr="00D435F9">
        <w:tc>
          <w:tcPr>
            <w:tcW w:w="415" w:type="pct"/>
            <w:tcBorders>
              <w:top w:val="single" w:sz="6" w:space="0" w:color="FFFFFF"/>
              <w:bottom w:val="single" w:sz="6" w:space="0" w:color="FFFFFF"/>
              <w:right w:val="single" w:sz="6" w:space="0" w:color="FFFFFF"/>
            </w:tcBorders>
            <w:shd w:val="clear" w:color="auto" w:fill="E6E6E6"/>
          </w:tcPr>
          <w:p w14:paraId="4038C372"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26</w:t>
            </w:r>
          </w:p>
        </w:tc>
        <w:tc>
          <w:tcPr>
            <w:tcW w:w="4585" w:type="pct"/>
            <w:tcBorders>
              <w:top w:val="single" w:sz="6" w:space="0" w:color="FFFFFF"/>
              <w:left w:val="single" w:sz="6" w:space="0" w:color="FFFFFF"/>
              <w:bottom w:val="single" w:sz="6" w:space="0" w:color="FFFFFF"/>
            </w:tcBorders>
            <w:shd w:val="clear" w:color="auto" w:fill="E6E6E6"/>
          </w:tcPr>
          <w:p w14:paraId="5CAEC308"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 xml:space="preserve">economic model/ or quality adjusted life year/ or "quality of life index"/ </w:t>
            </w:r>
          </w:p>
        </w:tc>
      </w:tr>
      <w:tr w:rsidR="00E931C1" w:rsidRPr="00DF5358" w14:paraId="006423E7" w14:textId="77777777" w:rsidTr="00D435F9">
        <w:tc>
          <w:tcPr>
            <w:tcW w:w="415" w:type="pct"/>
            <w:tcBorders>
              <w:top w:val="single" w:sz="6" w:space="0" w:color="FFFFFF"/>
              <w:bottom w:val="single" w:sz="6" w:space="0" w:color="FFFFFF"/>
              <w:right w:val="single" w:sz="6" w:space="0" w:color="FFFFFF"/>
            </w:tcBorders>
            <w:shd w:val="clear" w:color="auto" w:fill="E6E6E6"/>
          </w:tcPr>
          <w:p w14:paraId="4D17699C"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27</w:t>
            </w:r>
          </w:p>
        </w:tc>
        <w:tc>
          <w:tcPr>
            <w:tcW w:w="4585" w:type="pct"/>
            <w:tcBorders>
              <w:top w:val="single" w:sz="6" w:space="0" w:color="FFFFFF"/>
              <w:left w:val="single" w:sz="6" w:space="0" w:color="FFFFFF"/>
              <w:bottom w:val="single" w:sz="6" w:space="0" w:color="FFFFFF"/>
            </w:tcBorders>
            <w:shd w:val="clear" w:color="auto" w:fill="E6E6E6"/>
          </w:tcPr>
          <w:p w14:paraId="163B6A27"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(cost-benefit analysis.sh. and (cost-effectiveness ratio* and (perspective* or life expectanc*)).tw.)</w:t>
            </w:r>
          </w:p>
        </w:tc>
      </w:tr>
      <w:tr w:rsidR="00E931C1" w:rsidRPr="00DF5358" w14:paraId="5152826E" w14:textId="77777777" w:rsidTr="00D435F9">
        <w:tc>
          <w:tcPr>
            <w:tcW w:w="415" w:type="pct"/>
            <w:tcBorders>
              <w:top w:val="single" w:sz="6" w:space="0" w:color="FFFFFF"/>
              <w:bottom w:val="single" w:sz="6" w:space="0" w:color="FFFFFF"/>
              <w:right w:val="single" w:sz="6" w:space="0" w:color="FFFFFF"/>
            </w:tcBorders>
            <w:shd w:val="clear" w:color="auto" w:fill="E6E6E6"/>
          </w:tcPr>
          <w:p w14:paraId="1CC1FE35"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28</w:t>
            </w:r>
          </w:p>
        </w:tc>
        <w:tc>
          <w:tcPr>
            <w:tcW w:w="4585" w:type="pct"/>
            <w:tcBorders>
              <w:top w:val="single" w:sz="6" w:space="0" w:color="FFFFFF"/>
              <w:left w:val="single" w:sz="6" w:space="0" w:color="FFFFFF"/>
              <w:bottom w:val="single" w:sz="6" w:space="0" w:color="FFFFFF"/>
            </w:tcBorders>
            <w:shd w:val="clear" w:color="auto" w:fill="E6E6E6"/>
          </w:tcPr>
          <w:p w14:paraId="5941EDF4"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((quality of life or qol).tw. and cost benefit analysis.sh. )</w:t>
            </w:r>
          </w:p>
        </w:tc>
      </w:tr>
      <w:tr w:rsidR="00E931C1" w:rsidRPr="00DF5358" w14:paraId="57B6822A" w14:textId="77777777" w:rsidTr="00D435F9">
        <w:tc>
          <w:tcPr>
            <w:tcW w:w="415" w:type="pct"/>
            <w:tcBorders>
              <w:top w:val="single" w:sz="6" w:space="0" w:color="FFFFFF"/>
              <w:bottom w:val="single" w:sz="6" w:space="0" w:color="FFFFFF"/>
              <w:right w:val="single" w:sz="6" w:space="0" w:color="FFFFFF"/>
            </w:tcBorders>
            <w:shd w:val="clear" w:color="auto" w:fill="E6E6E6"/>
          </w:tcPr>
          <w:p w14:paraId="6562992A"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29</w:t>
            </w:r>
          </w:p>
        </w:tc>
        <w:tc>
          <w:tcPr>
            <w:tcW w:w="4585" w:type="pct"/>
            <w:tcBorders>
              <w:top w:val="single" w:sz="6" w:space="0" w:color="FFFFFF"/>
              <w:left w:val="single" w:sz="6" w:space="0" w:color="FFFFFF"/>
              <w:bottom w:val="single" w:sz="6" w:space="0" w:color="FFFFFF"/>
            </w:tcBorders>
            <w:shd w:val="clear" w:color="auto" w:fill="E6E6E6"/>
          </w:tcPr>
          <w:p w14:paraId="129ACCFB"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or/26-28 use emczd, emcr</w:t>
            </w:r>
          </w:p>
        </w:tc>
      </w:tr>
      <w:tr w:rsidR="00E931C1" w:rsidRPr="00DF5358" w14:paraId="3F7A4D18" w14:textId="77777777" w:rsidTr="00D435F9">
        <w:tc>
          <w:tcPr>
            <w:tcW w:w="415" w:type="pct"/>
            <w:tcBorders>
              <w:top w:val="single" w:sz="6" w:space="0" w:color="FFFFFF"/>
              <w:bottom w:val="single" w:sz="6" w:space="0" w:color="FFFFFF"/>
              <w:right w:val="single" w:sz="6" w:space="0" w:color="FFFFFF"/>
            </w:tcBorders>
            <w:shd w:val="clear" w:color="auto" w:fill="E6E6E6"/>
          </w:tcPr>
          <w:p w14:paraId="0FAC5BF4"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30</w:t>
            </w:r>
          </w:p>
        </w:tc>
        <w:tc>
          <w:tcPr>
            <w:tcW w:w="4585" w:type="pct"/>
            <w:tcBorders>
              <w:top w:val="single" w:sz="6" w:space="0" w:color="FFFFFF"/>
              <w:left w:val="single" w:sz="6" w:space="0" w:color="FFFFFF"/>
              <w:bottom w:val="single" w:sz="6" w:space="0" w:color="FFFFFF"/>
            </w:tcBorders>
            <w:shd w:val="clear" w:color="auto" w:fill="E6E6E6"/>
          </w:tcPr>
          <w:p w14:paraId="6250592F"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 xml:space="preserve">models, economic/ or quality-adjusted life years/ </w:t>
            </w:r>
          </w:p>
        </w:tc>
      </w:tr>
      <w:tr w:rsidR="00E931C1" w:rsidRPr="00DF5358" w14:paraId="10FD6115" w14:textId="77777777" w:rsidTr="00D435F9">
        <w:tc>
          <w:tcPr>
            <w:tcW w:w="415" w:type="pct"/>
            <w:tcBorders>
              <w:top w:val="single" w:sz="6" w:space="0" w:color="FFFFFF"/>
              <w:bottom w:val="single" w:sz="6" w:space="0" w:color="FFFFFF"/>
              <w:right w:val="single" w:sz="6" w:space="0" w:color="FFFFFF"/>
            </w:tcBorders>
            <w:shd w:val="clear" w:color="auto" w:fill="E6E6E6"/>
          </w:tcPr>
          <w:p w14:paraId="51EC7692"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31</w:t>
            </w:r>
          </w:p>
        </w:tc>
        <w:tc>
          <w:tcPr>
            <w:tcW w:w="4585" w:type="pct"/>
            <w:tcBorders>
              <w:top w:val="single" w:sz="6" w:space="0" w:color="FFFFFF"/>
              <w:left w:val="single" w:sz="6" w:space="0" w:color="FFFFFF"/>
              <w:bottom w:val="single" w:sz="6" w:space="0" w:color="FFFFFF"/>
            </w:tcBorders>
            <w:shd w:val="clear" w:color="auto" w:fill="E6E6E6"/>
          </w:tcPr>
          <w:p w14:paraId="778DAB9B"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(cost-benefit analysis.sh. and (cost-effectiveness ratio* and (perspective* or life expectanc*)).tw.)</w:t>
            </w:r>
          </w:p>
        </w:tc>
      </w:tr>
      <w:tr w:rsidR="00E931C1" w:rsidRPr="00DF5358" w14:paraId="5122F7A3" w14:textId="77777777" w:rsidTr="00D435F9">
        <w:tc>
          <w:tcPr>
            <w:tcW w:w="415" w:type="pct"/>
            <w:tcBorders>
              <w:top w:val="single" w:sz="6" w:space="0" w:color="FFFFFF"/>
              <w:bottom w:val="single" w:sz="6" w:space="0" w:color="FFFFFF"/>
              <w:right w:val="single" w:sz="6" w:space="0" w:color="FFFFFF"/>
            </w:tcBorders>
            <w:shd w:val="clear" w:color="auto" w:fill="E6E6E6"/>
          </w:tcPr>
          <w:p w14:paraId="63821B33"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32</w:t>
            </w:r>
          </w:p>
        </w:tc>
        <w:tc>
          <w:tcPr>
            <w:tcW w:w="4585" w:type="pct"/>
            <w:tcBorders>
              <w:top w:val="single" w:sz="6" w:space="0" w:color="FFFFFF"/>
              <w:left w:val="single" w:sz="6" w:space="0" w:color="FFFFFF"/>
              <w:bottom w:val="single" w:sz="6" w:space="0" w:color="FFFFFF"/>
            </w:tcBorders>
            <w:shd w:val="clear" w:color="auto" w:fill="E6E6E6"/>
          </w:tcPr>
          <w:p w14:paraId="115A52B0"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((quality of life or qol).tw. and cost-benefit analysis.sh. )</w:t>
            </w:r>
          </w:p>
        </w:tc>
      </w:tr>
      <w:tr w:rsidR="00E931C1" w:rsidRPr="00DF5358" w14:paraId="218A05A4" w14:textId="77777777" w:rsidTr="00D435F9">
        <w:tc>
          <w:tcPr>
            <w:tcW w:w="415" w:type="pct"/>
            <w:tcBorders>
              <w:top w:val="single" w:sz="6" w:space="0" w:color="FFFFFF"/>
              <w:bottom w:val="single" w:sz="6" w:space="0" w:color="FFFFFF"/>
              <w:right w:val="single" w:sz="6" w:space="0" w:color="FFFFFF"/>
            </w:tcBorders>
            <w:shd w:val="clear" w:color="auto" w:fill="E6E6E6"/>
          </w:tcPr>
          <w:p w14:paraId="45830FEA"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33</w:t>
            </w:r>
          </w:p>
        </w:tc>
        <w:tc>
          <w:tcPr>
            <w:tcW w:w="4585" w:type="pct"/>
            <w:tcBorders>
              <w:top w:val="single" w:sz="6" w:space="0" w:color="FFFFFF"/>
              <w:left w:val="single" w:sz="6" w:space="0" w:color="FFFFFF"/>
              <w:bottom w:val="single" w:sz="6" w:space="0" w:color="FFFFFF"/>
            </w:tcBorders>
            <w:shd w:val="clear" w:color="auto" w:fill="E6E6E6"/>
          </w:tcPr>
          <w:p w14:paraId="50066CD5"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or/30-32 use ppez</w:t>
            </w:r>
          </w:p>
        </w:tc>
      </w:tr>
      <w:tr w:rsidR="00E931C1" w:rsidRPr="00DF5358" w14:paraId="32917DA9" w14:textId="77777777" w:rsidTr="00D435F9">
        <w:tc>
          <w:tcPr>
            <w:tcW w:w="415" w:type="pct"/>
            <w:tcBorders>
              <w:top w:val="single" w:sz="6" w:space="0" w:color="FFFFFF"/>
              <w:bottom w:val="single" w:sz="6" w:space="0" w:color="FFFFFF"/>
              <w:right w:val="single" w:sz="6" w:space="0" w:color="FFFFFF"/>
            </w:tcBorders>
            <w:shd w:val="clear" w:color="auto" w:fill="E6E6E6"/>
          </w:tcPr>
          <w:p w14:paraId="47072B63"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34</w:t>
            </w:r>
          </w:p>
        </w:tc>
        <w:tc>
          <w:tcPr>
            <w:tcW w:w="4585" w:type="pct"/>
            <w:tcBorders>
              <w:top w:val="single" w:sz="6" w:space="0" w:color="FFFFFF"/>
              <w:left w:val="single" w:sz="6" w:space="0" w:color="FFFFFF"/>
              <w:bottom w:val="single" w:sz="6" w:space="0" w:color="FFFFFF"/>
            </w:tcBorders>
            <w:shd w:val="clear" w:color="auto" w:fill="E6E6E6"/>
          </w:tcPr>
          <w:p w14:paraId="79184163"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(eq-5d* or eq5d* or eq-5* or eq5* or euroqual* or euro qual* or euroqual 5d* or euro qual 5d* or euro qol* or euroqol*or euro quol* or euroquol* or euro quol5d* or euroquol5d* or eur qol* or eurqol* or eur qol5d* or eurqol5d* or eur?qul* or eur?qul5d* or euro* quality of life or european qol).tw.</w:t>
            </w:r>
          </w:p>
        </w:tc>
      </w:tr>
      <w:tr w:rsidR="00E931C1" w:rsidRPr="00DF5358" w14:paraId="217159B8" w14:textId="77777777" w:rsidTr="00D435F9">
        <w:tc>
          <w:tcPr>
            <w:tcW w:w="415" w:type="pct"/>
            <w:tcBorders>
              <w:top w:val="single" w:sz="6" w:space="0" w:color="FFFFFF"/>
              <w:bottom w:val="single" w:sz="6" w:space="0" w:color="FFFFFF"/>
              <w:right w:val="single" w:sz="6" w:space="0" w:color="FFFFFF"/>
            </w:tcBorders>
            <w:shd w:val="clear" w:color="auto" w:fill="E6E6E6"/>
          </w:tcPr>
          <w:p w14:paraId="128E7844"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35</w:t>
            </w:r>
          </w:p>
        </w:tc>
        <w:tc>
          <w:tcPr>
            <w:tcW w:w="4585" w:type="pct"/>
            <w:tcBorders>
              <w:top w:val="single" w:sz="6" w:space="0" w:color="FFFFFF"/>
              <w:left w:val="single" w:sz="6" w:space="0" w:color="FFFFFF"/>
              <w:bottom w:val="single" w:sz="6" w:space="0" w:color="FFFFFF"/>
            </w:tcBorders>
            <w:shd w:val="clear" w:color="auto" w:fill="E6E6E6"/>
          </w:tcPr>
          <w:p w14:paraId="7EA88132"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(euro* adj3 (5 d* or 5d* or 5 dimension* or 5dimension* or 5 domain* or 5domain*)).tw.</w:t>
            </w:r>
          </w:p>
        </w:tc>
      </w:tr>
      <w:tr w:rsidR="00E931C1" w:rsidRPr="00DF5358" w14:paraId="68F6F9DD" w14:textId="77777777" w:rsidTr="00D435F9">
        <w:tc>
          <w:tcPr>
            <w:tcW w:w="415" w:type="pct"/>
            <w:tcBorders>
              <w:top w:val="single" w:sz="6" w:space="0" w:color="FFFFFF"/>
              <w:bottom w:val="single" w:sz="6" w:space="0" w:color="FFFFFF"/>
              <w:right w:val="single" w:sz="6" w:space="0" w:color="FFFFFF"/>
            </w:tcBorders>
            <w:shd w:val="clear" w:color="auto" w:fill="E6E6E6"/>
          </w:tcPr>
          <w:p w14:paraId="148BB9BE"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36</w:t>
            </w:r>
          </w:p>
        </w:tc>
        <w:tc>
          <w:tcPr>
            <w:tcW w:w="4585" w:type="pct"/>
            <w:tcBorders>
              <w:top w:val="single" w:sz="6" w:space="0" w:color="FFFFFF"/>
              <w:left w:val="single" w:sz="6" w:space="0" w:color="FFFFFF"/>
              <w:bottom w:val="single" w:sz="6" w:space="0" w:color="FFFFFF"/>
            </w:tcBorders>
            <w:shd w:val="clear" w:color="auto" w:fill="E6E6E6"/>
          </w:tcPr>
          <w:p w14:paraId="4F6175F4"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(hui or hui2 or hui3).tw.</w:t>
            </w:r>
          </w:p>
        </w:tc>
      </w:tr>
      <w:tr w:rsidR="00E931C1" w:rsidRPr="00DF5358" w14:paraId="1E9513F0" w14:textId="77777777" w:rsidTr="00D435F9">
        <w:tc>
          <w:tcPr>
            <w:tcW w:w="415" w:type="pct"/>
            <w:tcBorders>
              <w:top w:val="single" w:sz="6" w:space="0" w:color="FFFFFF"/>
              <w:bottom w:val="single" w:sz="6" w:space="0" w:color="FFFFFF"/>
              <w:right w:val="single" w:sz="6" w:space="0" w:color="FFFFFF"/>
            </w:tcBorders>
            <w:shd w:val="clear" w:color="auto" w:fill="E6E6E6"/>
          </w:tcPr>
          <w:p w14:paraId="65DC8686"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37</w:t>
            </w:r>
          </w:p>
        </w:tc>
        <w:tc>
          <w:tcPr>
            <w:tcW w:w="4585" w:type="pct"/>
            <w:tcBorders>
              <w:top w:val="single" w:sz="6" w:space="0" w:color="FFFFFF"/>
              <w:left w:val="single" w:sz="6" w:space="0" w:color="FFFFFF"/>
              <w:bottom w:val="single" w:sz="6" w:space="0" w:color="FFFFFF"/>
            </w:tcBorders>
            <w:shd w:val="clear" w:color="auto" w:fill="E6E6E6"/>
          </w:tcPr>
          <w:p w14:paraId="5821AA74"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(illness state* or health state*).tw.</w:t>
            </w:r>
          </w:p>
        </w:tc>
      </w:tr>
      <w:tr w:rsidR="00E931C1" w:rsidRPr="00DF5358" w14:paraId="35BB14EA" w14:textId="77777777" w:rsidTr="00D435F9">
        <w:tc>
          <w:tcPr>
            <w:tcW w:w="415" w:type="pct"/>
            <w:tcBorders>
              <w:top w:val="single" w:sz="6" w:space="0" w:color="FFFFFF"/>
              <w:bottom w:val="single" w:sz="6" w:space="0" w:color="FFFFFF"/>
              <w:right w:val="single" w:sz="6" w:space="0" w:color="FFFFFF"/>
            </w:tcBorders>
            <w:shd w:val="clear" w:color="auto" w:fill="E6E6E6"/>
          </w:tcPr>
          <w:p w14:paraId="582A91F6"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38</w:t>
            </w:r>
          </w:p>
        </w:tc>
        <w:tc>
          <w:tcPr>
            <w:tcW w:w="4585" w:type="pct"/>
            <w:tcBorders>
              <w:top w:val="single" w:sz="6" w:space="0" w:color="FFFFFF"/>
              <w:left w:val="single" w:sz="6" w:space="0" w:color="FFFFFF"/>
              <w:bottom w:val="single" w:sz="6" w:space="0" w:color="FFFFFF"/>
            </w:tcBorders>
            <w:shd w:val="clear" w:color="auto" w:fill="E6E6E6"/>
          </w:tcPr>
          <w:p w14:paraId="742E77E9"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(multiattibute* or multi attribute*).tw.</w:t>
            </w:r>
          </w:p>
        </w:tc>
      </w:tr>
      <w:tr w:rsidR="00E931C1" w:rsidRPr="00DF5358" w14:paraId="7B291CE7" w14:textId="77777777" w:rsidTr="00D435F9">
        <w:tc>
          <w:tcPr>
            <w:tcW w:w="415" w:type="pct"/>
            <w:tcBorders>
              <w:top w:val="single" w:sz="6" w:space="0" w:color="FFFFFF"/>
              <w:bottom w:val="single" w:sz="6" w:space="0" w:color="FFFFFF"/>
              <w:right w:val="single" w:sz="6" w:space="0" w:color="FFFFFF"/>
            </w:tcBorders>
            <w:shd w:val="clear" w:color="auto" w:fill="E6E6E6"/>
          </w:tcPr>
          <w:p w14:paraId="651E24CE"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39</w:t>
            </w:r>
          </w:p>
        </w:tc>
        <w:tc>
          <w:tcPr>
            <w:tcW w:w="4585" w:type="pct"/>
            <w:tcBorders>
              <w:top w:val="single" w:sz="6" w:space="0" w:color="FFFFFF"/>
              <w:left w:val="single" w:sz="6" w:space="0" w:color="FFFFFF"/>
              <w:bottom w:val="single" w:sz="6" w:space="0" w:color="FFFFFF"/>
            </w:tcBorders>
            <w:shd w:val="clear" w:color="auto" w:fill="E6E6E6"/>
          </w:tcPr>
          <w:p w14:paraId="5076DDD5"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(qaly* or qal or qald* or qale* or qtime* or qwb* or daly).tw.</w:t>
            </w:r>
          </w:p>
        </w:tc>
      </w:tr>
      <w:tr w:rsidR="00E931C1" w:rsidRPr="00DF5358" w14:paraId="2FB16A41" w14:textId="77777777" w:rsidTr="00D435F9">
        <w:tc>
          <w:tcPr>
            <w:tcW w:w="415" w:type="pct"/>
            <w:tcBorders>
              <w:top w:val="single" w:sz="6" w:space="0" w:color="FFFFFF"/>
              <w:bottom w:val="single" w:sz="6" w:space="0" w:color="FFFFFF"/>
              <w:right w:val="single" w:sz="6" w:space="0" w:color="FFFFFF"/>
            </w:tcBorders>
            <w:shd w:val="clear" w:color="auto" w:fill="E6E6E6"/>
          </w:tcPr>
          <w:p w14:paraId="7346B2AA"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40</w:t>
            </w:r>
          </w:p>
        </w:tc>
        <w:tc>
          <w:tcPr>
            <w:tcW w:w="4585" w:type="pct"/>
            <w:tcBorders>
              <w:top w:val="single" w:sz="6" w:space="0" w:color="FFFFFF"/>
              <w:left w:val="single" w:sz="6" w:space="0" w:color="FFFFFF"/>
              <w:bottom w:val="single" w:sz="6" w:space="0" w:color="FFFFFF"/>
            </w:tcBorders>
            <w:shd w:val="clear" w:color="auto" w:fill="E6E6E6"/>
          </w:tcPr>
          <w:p w14:paraId="7A41218F"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(quality adjusted or quality adjusted life year*).tw.</w:t>
            </w:r>
          </w:p>
        </w:tc>
      </w:tr>
      <w:tr w:rsidR="00E931C1" w:rsidRPr="00DF5358" w14:paraId="4C3272D2" w14:textId="77777777" w:rsidTr="00D435F9">
        <w:tc>
          <w:tcPr>
            <w:tcW w:w="415" w:type="pct"/>
            <w:tcBorders>
              <w:top w:val="single" w:sz="6" w:space="0" w:color="FFFFFF"/>
              <w:bottom w:val="single" w:sz="6" w:space="0" w:color="FFFFFF"/>
              <w:right w:val="single" w:sz="6" w:space="0" w:color="FFFFFF"/>
            </w:tcBorders>
            <w:shd w:val="clear" w:color="auto" w:fill="E6E6E6"/>
          </w:tcPr>
          <w:p w14:paraId="44460A77"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41</w:t>
            </w:r>
          </w:p>
        </w:tc>
        <w:tc>
          <w:tcPr>
            <w:tcW w:w="4585" w:type="pct"/>
            <w:tcBorders>
              <w:top w:val="single" w:sz="6" w:space="0" w:color="FFFFFF"/>
              <w:left w:val="single" w:sz="6" w:space="0" w:color="FFFFFF"/>
              <w:bottom w:val="single" w:sz="6" w:space="0" w:color="FFFFFF"/>
            </w:tcBorders>
            <w:shd w:val="clear" w:color="auto" w:fill="E6E6E6"/>
          </w:tcPr>
          <w:p w14:paraId="4E0C62AD"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(sf36 or sf 36 or sf thirty six or sf thirtysix).tw.</w:t>
            </w:r>
          </w:p>
        </w:tc>
      </w:tr>
      <w:tr w:rsidR="00E931C1" w:rsidRPr="00DF5358" w14:paraId="3DE6701C" w14:textId="77777777" w:rsidTr="00D435F9">
        <w:tc>
          <w:tcPr>
            <w:tcW w:w="415" w:type="pct"/>
            <w:tcBorders>
              <w:top w:val="single" w:sz="6" w:space="0" w:color="FFFFFF"/>
              <w:bottom w:val="single" w:sz="6" w:space="0" w:color="FFFFFF"/>
              <w:right w:val="single" w:sz="6" w:space="0" w:color="FFFFFF"/>
            </w:tcBorders>
            <w:shd w:val="clear" w:color="auto" w:fill="E6E6E6"/>
          </w:tcPr>
          <w:p w14:paraId="466BB250"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42</w:t>
            </w:r>
          </w:p>
        </w:tc>
        <w:tc>
          <w:tcPr>
            <w:tcW w:w="4585" w:type="pct"/>
            <w:tcBorders>
              <w:top w:val="single" w:sz="6" w:space="0" w:color="FFFFFF"/>
              <w:left w:val="single" w:sz="6" w:space="0" w:color="FFFFFF"/>
              <w:bottom w:val="single" w:sz="6" w:space="0" w:color="FFFFFF"/>
            </w:tcBorders>
            <w:shd w:val="clear" w:color="auto" w:fill="E6E6E6"/>
          </w:tcPr>
          <w:p w14:paraId="2CA4809A"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sickness impact profile.sh.</w:t>
            </w:r>
          </w:p>
        </w:tc>
      </w:tr>
      <w:tr w:rsidR="00E931C1" w:rsidRPr="00DF5358" w14:paraId="605B1ECF" w14:textId="77777777" w:rsidTr="00D435F9">
        <w:tc>
          <w:tcPr>
            <w:tcW w:w="415" w:type="pct"/>
            <w:tcBorders>
              <w:top w:val="single" w:sz="6" w:space="0" w:color="FFFFFF"/>
              <w:bottom w:val="single" w:sz="6" w:space="0" w:color="FFFFFF"/>
              <w:right w:val="single" w:sz="6" w:space="0" w:color="FFFFFF"/>
            </w:tcBorders>
            <w:shd w:val="clear" w:color="auto" w:fill="E6E6E6"/>
          </w:tcPr>
          <w:p w14:paraId="4C67A5AF"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43</w:t>
            </w:r>
          </w:p>
        </w:tc>
        <w:tc>
          <w:tcPr>
            <w:tcW w:w="4585" w:type="pct"/>
            <w:tcBorders>
              <w:top w:val="single" w:sz="6" w:space="0" w:color="FFFFFF"/>
              <w:left w:val="single" w:sz="6" w:space="0" w:color="FFFFFF"/>
              <w:bottom w:val="single" w:sz="6" w:space="0" w:color="FFFFFF"/>
            </w:tcBorders>
            <w:shd w:val="clear" w:color="auto" w:fill="E6E6E6"/>
          </w:tcPr>
          <w:p w14:paraId="3F4BF74D"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(time trade off*1 or time tradeoff*1 or tto or timetradeoff*1).tw.</w:t>
            </w:r>
          </w:p>
        </w:tc>
      </w:tr>
      <w:tr w:rsidR="00E931C1" w:rsidRPr="00DF5358" w14:paraId="0D7755AB" w14:textId="77777777" w:rsidTr="00D435F9">
        <w:tc>
          <w:tcPr>
            <w:tcW w:w="415" w:type="pct"/>
            <w:tcBorders>
              <w:top w:val="single" w:sz="6" w:space="0" w:color="FFFFFF"/>
              <w:bottom w:val="single" w:sz="6" w:space="0" w:color="FFFFFF"/>
              <w:right w:val="single" w:sz="6" w:space="0" w:color="FFFFFF"/>
            </w:tcBorders>
            <w:shd w:val="clear" w:color="auto" w:fill="E6E6E6"/>
          </w:tcPr>
          <w:p w14:paraId="22B9E33D"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lastRenderedPageBreak/>
              <w:t>44</w:t>
            </w:r>
          </w:p>
        </w:tc>
        <w:tc>
          <w:tcPr>
            <w:tcW w:w="4585" w:type="pct"/>
            <w:tcBorders>
              <w:top w:val="single" w:sz="6" w:space="0" w:color="FFFFFF"/>
              <w:left w:val="single" w:sz="6" w:space="0" w:color="FFFFFF"/>
              <w:bottom w:val="single" w:sz="6" w:space="0" w:color="FFFFFF"/>
            </w:tcBorders>
            <w:shd w:val="clear" w:color="auto" w:fill="E6E6E6"/>
          </w:tcPr>
          <w:p w14:paraId="504F4E30"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(utilit* adj3 (score*1 or valu* or health* or cost* or measur* or disease* or mean or gain or gains or index*)).tw.</w:t>
            </w:r>
          </w:p>
        </w:tc>
      </w:tr>
      <w:tr w:rsidR="00E931C1" w:rsidRPr="00DF5358" w14:paraId="5FD20A8E" w14:textId="77777777" w:rsidTr="00D435F9">
        <w:tc>
          <w:tcPr>
            <w:tcW w:w="415" w:type="pct"/>
            <w:tcBorders>
              <w:top w:val="single" w:sz="6" w:space="0" w:color="FFFFFF"/>
              <w:bottom w:val="single" w:sz="6" w:space="0" w:color="FFFFFF"/>
              <w:right w:val="single" w:sz="6" w:space="0" w:color="FFFFFF"/>
            </w:tcBorders>
            <w:shd w:val="clear" w:color="auto" w:fill="E6E6E6"/>
          </w:tcPr>
          <w:p w14:paraId="361E2683"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45</w:t>
            </w:r>
          </w:p>
        </w:tc>
        <w:tc>
          <w:tcPr>
            <w:tcW w:w="4585" w:type="pct"/>
            <w:tcBorders>
              <w:top w:val="single" w:sz="6" w:space="0" w:color="FFFFFF"/>
              <w:left w:val="single" w:sz="6" w:space="0" w:color="FFFFFF"/>
              <w:bottom w:val="single" w:sz="6" w:space="0" w:color="FFFFFF"/>
            </w:tcBorders>
            <w:shd w:val="clear" w:color="auto" w:fill="E6E6E6"/>
          </w:tcPr>
          <w:p w14:paraId="3DB83B91"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utilities.tw.</w:t>
            </w:r>
          </w:p>
        </w:tc>
      </w:tr>
      <w:tr w:rsidR="00E931C1" w:rsidRPr="00DF5358" w14:paraId="13D7E03E" w14:textId="77777777" w:rsidTr="00D435F9">
        <w:tc>
          <w:tcPr>
            <w:tcW w:w="415" w:type="pct"/>
            <w:tcBorders>
              <w:top w:val="single" w:sz="6" w:space="0" w:color="FFFFFF"/>
              <w:bottom w:val="single" w:sz="6" w:space="0" w:color="FFFFFF"/>
              <w:right w:val="single" w:sz="6" w:space="0" w:color="FFFFFF"/>
            </w:tcBorders>
            <w:shd w:val="clear" w:color="auto" w:fill="E6E6E6"/>
          </w:tcPr>
          <w:p w14:paraId="17EBE479"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46</w:t>
            </w:r>
          </w:p>
        </w:tc>
        <w:tc>
          <w:tcPr>
            <w:tcW w:w="4585" w:type="pct"/>
            <w:tcBorders>
              <w:top w:val="single" w:sz="6" w:space="0" w:color="FFFFFF"/>
              <w:left w:val="single" w:sz="6" w:space="0" w:color="FFFFFF"/>
              <w:bottom w:val="single" w:sz="6" w:space="0" w:color="FFFFFF"/>
            </w:tcBorders>
            <w:shd w:val="clear" w:color="auto" w:fill="E6E6E6"/>
          </w:tcPr>
          <w:p w14:paraId="4FA8A53C"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((qol or hrqol or quality of life).tw. or *quality of life/) and ((qol or hrqol* or quality of life) adj2 (change*1 or declin* or decreas* or deteriorat* or effect or effects or high* or impact*1 or impacted or improve* or increas* or low* or reduc* or score or scores or worse)).ab.</w:t>
            </w:r>
          </w:p>
        </w:tc>
      </w:tr>
      <w:tr w:rsidR="00E931C1" w:rsidRPr="00DF5358" w14:paraId="5F632EA7" w14:textId="77777777" w:rsidTr="00D435F9">
        <w:tc>
          <w:tcPr>
            <w:tcW w:w="415" w:type="pct"/>
            <w:tcBorders>
              <w:top w:val="single" w:sz="6" w:space="0" w:color="FFFFFF"/>
              <w:bottom w:val="single" w:sz="6" w:space="0" w:color="FFFFFF"/>
              <w:right w:val="single" w:sz="6" w:space="0" w:color="FFFFFF"/>
            </w:tcBorders>
            <w:shd w:val="clear" w:color="auto" w:fill="E6E6E6"/>
          </w:tcPr>
          <w:p w14:paraId="5BC25E26"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47</w:t>
            </w:r>
          </w:p>
        </w:tc>
        <w:tc>
          <w:tcPr>
            <w:tcW w:w="4585" w:type="pct"/>
            <w:tcBorders>
              <w:top w:val="single" w:sz="6" w:space="0" w:color="FFFFFF"/>
              <w:left w:val="single" w:sz="6" w:space="0" w:color="FFFFFF"/>
              <w:bottom w:val="single" w:sz="6" w:space="0" w:color="FFFFFF"/>
            </w:tcBorders>
            <w:shd w:val="clear" w:color="auto" w:fill="E6E6E6"/>
          </w:tcPr>
          <w:p w14:paraId="4AA2B76A"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quality of life.sh. and ((health-related quality of life or (health adj3 status) or ((quality of life or qol) adj3 (chang* or improv*)) or ((quality of life or qol) adj (measure*1 or score*1))).tw. or (quality of life or qol).ti. or ec.fs.)</w:t>
            </w:r>
          </w:p>
        </w:tc>
      </w:tr>
      <w:tr w:rsidR="00E931C1" w:rsidRPr="00DF5358" w14:paraId="022180E6" w14:textId="77777777" w:rsidTr="00D435F9">
        <w:tc>
          <w:tcPr>
            <w:tcW w:w="415" w:type="pct"/>
            <w:tcBorders>
              <w:top w:val="single" w:sz="6" w:space="0" w:color="FFFFFF"/>
              <w:bottom w:val="single" w:sz="6" w:space="0" w:color="FFFFFF"/>
              <w:right w:val="single" w:sz="6" w:space="0" w:color="FFFFFF"/>
            </w:tcBorders>
            <w:shd w:val="clear" w:color="auto" w:fill="E6E6E6"/>
          </w:tcPr>
          <w:p w14:paraId="7B01B201"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48</w:t>
            </w:r>
          </w:p>
        </w:tc>
        <w:tc>
          <w:tcPr>
            <w:tcW w:w="4585" w:type="pct"/>
            <w:tcBorders>
              <w:top w:val="single" w:sz="6" w:space="0" w:color="FFFFFF"/>
              <w:left w:val="single" w:sz="6" w:space="0" w:color="FFFFFF"/>
              <w:bottom w:val="single" w:sz="6" w:space="0" w:color="FFFFFF"/>
            </w:tcBorders>
            <w:shd w:val="clear" w:color="auto" w:fill="E6E6E6"/>
          </w:tcPr>
          <w:p w14:paraId="0B16BB70"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or/29,33-47</w:t>
            </w:r>
          </w:p>
        </w:tc>
      </w:tr>
      <w:tr w:rsidR="00E931C1" w:rsidRPr="00DF5358" w14:paraId="049E153B" w14:textId="77777777" w:rsidTr="00D435F9">
        <w:tc>
          <w:tcPr>
            <w:tcW w:w="415" w:type="pct"/>
            <w:tcBorders>
              <w:top w:val="single" w:sz="6" w:space="0" w:color="FFFFFF"/>
              <w:bottom w:val="single" w:sz="6" w:space="0" w:color="FFFFFF"/>
              <w:right w:val="single" w:sz="6" w:space="0" w:color="FFFFFF"/>
            </w:tcBorders>
            <w:shd w:val="clear" w:color="auto" w:fill="E6E6E6"/>
          </w:tcPr>
          <w:p w14:paraId="5A5A966D"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49</w:t>
            </w:r>
          </w:p>
        </w:tc>
        <w:tc>
          <w:tcPr>
            <w:tcW w:w="4585" w:type="pct"/>
            <w:tcBorders>
              <w:top w:val="single" w:sz="6" w:space="0" w:color="FFFFFF"/>
              <w:left w:val="single" w:sz="6" w:space="0" w:color="FFFFFF"/>
              <w:bottom w:val="single" w:sz="6" w:space="0" w:color="FFFFFF"/>
            </w:tcBorders>
            <w:shd w:val="clear" w:color="auto" w:fill="E6E6E6"/>
          </w:tcPr>
          <w:p w14:paraId="6049A725"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or/25,48</w:t>
            </w:r>
          </w:p>
        </w:tc>
      </w:tr>
      <w:tr w:rsidR="00E931C1" w:rsidRPr="00DF5358" w14:paraId="0F007A64" w14:textId="77777777" w:rsidTr="00D435F9">
        <w:tc>
          <w:tcPr>
            <w:tcW w:w="415" w:type="pct"/>
            <w:tcBorders>
              <w:top w:val="single" w:sz="6" w:space="0" w:color="FFFFFF"/>
              <w:bottom w:val="single" w:sz="6" w:space="0" w:color="FFFFFF"/>
              <w:right w:val="single" w:sz="6" w:space="0" w:color="FFFFFF"/>
            </w:tcBorders>
            <w:shd w:val="clear" w:color="auto" w:fill="E6E6E6"/>
          </w:tcPr>
          <w:p w14:paraId="3FA1234B"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50</w:t>
            </w:r>
          </w:p>
        </w:tc>
        <w:tc>
          <w:tcPr>
            <w:tcW w:w="4585" w:type="pct"/>
            <w:tcBorders>
              <w:top w:val="single" w:sz="6" w:space="0" w:color="FFFFFF"/>
              <w:left w:val="single" w:sz="6" w:space="0" w:color="FFFFFF"/>
              <w:bottom w:val="single" w:sz="6" w:space="0" w:color="FFFFFF"/>
            </w:tcBorders>
            <w:shd w:val="clear" w:color="auto" w:fill="E6E6E6"/>
          </w:tcPr>
          <w:p w14:paraId="23D3CA31"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19 and 50</w:t>
            </w:r>
          </w:p>
        </w:tc>
      </w:tr>
      <w:tr w:rsidR="00E931C1" w:rsidRPr="00DF5358" w14:paraId="1D3EA979" w14:textId="77777777" w:rsidTr="00D435F9">
        <w:tc>
          <w:tcPr>
            <w:tcW w:w="415" w:type="pct"/>
            <w:tcBorders>
              <w:top w:val="single" w:sz="6" w:space="0" w:color="FFFFFF"/>
              <w:bottom w:val="single" w:sz="6" w:space="0" w:color="FFFFFF"/>
              <w:right w:val="single" w:sz="6" w:space="0" w:color="FFFFFF"/>
            </w:tcBorders>
            <w:shd w:val="clear" w:color="auto" w:fill="E6E6E6"/>
          </w:tcPr>
          <w:p w14:paraId="206417D6"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51</w:t>
            </w:r>
          </w:p>
        </w:tc>
        <w:tc>
          <w:tcPr>
            <w:tcW w:w="4585" w:type="pct"/>
            <w:tcBorders>
              <w:top w:val="single" w:sz="6" w:space="0" w:color="FFFFFF"/>
              <w:left w:val="single" w:sz="6" w:space="0" w:color="FFFFFF"/>
              <w:bottom w:val="single" w:sz="6" w:space="0" w:color="FFFFFF"/>
            </w:tcBorders>
            <w:shd w:val="clear" w:color="auto" w:fill="E6E6E6"/>
          </w:tcPr>
          <w:p w14:paraId="3AF3277D"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limit 50 to english language</w:t>
            </w:r>
          </w:p>
        </w:tc>
      </w:tr>
      <w:tr w:rsidR="00E931C1" w:rsidRPr="00DF5358" w14:paraId="78B9BF35" w14:textId="77777777" w:rsidTr="00D435F9">
        <w:tc>
          <w:tcPr>
            <w:tcW w:w="415" w:type="pct"/>
            <w:tcBorders>
              <w:top w:val="single" w:sz="6" w:space="0" w:color="FFFFFF"/>
              <w:bottom w:val="single" w:sz="6" w:space="0" w:color="FFFFFF"/>
              <w:right w:val="single" w:sz="6" w:space="0" w:color="FFFFFF"/>
            </w:tcBorders>
            <w:shd w:val="clear" w:color="auto" w:fill="E6E6E6"/>
          </w:tcPr>
          <w:p w14:paraId="07F8503E"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52</w:t>
            </w:r>
          </w:p>
        </w:tc>
        <w:tc>
          <w:tcPr>
            <w:tcW w:w="4585" w:type="pct"/>
            <w:tcBorders>
              <w:top w:val="single" w:sz="6" w:space="0" w:color="FFFFFF"/>
              <w:left w:val="single" w:sz="6" w:space="0" w:color="FFFFFF"/>
              <w:bottom w:val="single" w:sz="6" w:space="0" w:color="FFFFFF"/>
            </w:tcBorders>
            <w:shd w:val="clear" w:color="auto" w:fill="E6E6E6"/>
          </w:tcPr>
          <w:p w14:paraId="5C2B005C"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(animals/ not humans/) or exp animals, laboratory/ or exp animal experimentation/ or exp models, animal/ or exp rodentia/</w:t>
            </w:r>
          </w:p>
        </w:tc>
      </w:tr>
      <w:tr w:rsidR="00E931C1" w:rsidRPr="00DF5358" w14:paraId="3BC67F69" w14:textId="77777777" w:rsidTr="00D435F9">
        <w:tc>
          <w:tcPr>
            <w:tcW w:w="415" w:type="pct"/>
            <w:tcBorders>
              <w:top w:val="single" w:sz="6" w:space="0" w:color="FFFFFF"/>
              <w:bottom w:val="single" w:sz="6" w:space="0" w:color="FFFFFF"/>
              <w:right w:val="single" w:sz="6" w:space="0" w:color="FFFFFF"/>
            </w:tcBorders>
            <w:shd w:val="clear" w:color="auto" w:fill="E6E6E6"/>
          </w:tcPr>
          <w:p w14:paraId="08E942C7"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53</w:t>
            </w:r>
          </w:p>
        </w:tc>
        <w:tc>
          <w:tcPr>
            <w:tcW w:w="4585" w:type="pct"/>
            <w:tcBorders>
              <w:top w:val="single" w:sz="6" w:space="0" w:color="FFFFFF"/>
              <w:left w:val="single" w:sz="6" w:space="0" w:color="FFFFFF"/>
              <w:bottom w:val="single" w:sz="6" w:space="0" w:color="FFFFFF"/>
            </w:tcBorders>
            <w:shd w:val="clear" w:color="auto" w:fill="E6E6E6"/>
          </w:tcPr>
          <w:p w14:paraId="77B37CC5"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52 use ppez</w:t>
            </w:r>
          </w:p>
        </w:tc>
      </w:tr>
      <w:tr w:rsidR="00E931C1" w:rsidRPr="00DF5358" w14:paraId="38D30E8D" w14:textId="77777777" w:rsidTr="00D435F9">
        <w:tc>
          <w:tcPr>
            <w:tcW w:w="415" w:type="pct"/>
            <w:tcBorders>
              <w:top w:val="single" w:sz="6" w:space="0" w:color="FFFFFF"/>
              <w:bottom w:val="single" w:sz="6" w:space="0" w:color="FFFFFF"/>
              <w:right w:val="single" w:sz="6" w:space="0" w:color="FFFFFF"/>
            </w:tcBorders>
            <w:shd w:val="clear" w:color="auto" w:fill="E6E6E6"/>
          </w:tcPr>
          <w:p w14:paraId="4912C413"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54</w:t>
            </w:r>
          </w:p>
        </w:tc>
        <w:tc>
          <w:tcPr>
            <w:tcW w:w="4585" w:type="pct"/>
            <w:tcBorders>
              <w:top w:val="single" w:sz="6" w:space="0" w:color="FFFFFF"/>
              <w:left w:val="single" w:sz="6" w:space="0" w:color="FFFFFF"/>
              <w:bottom w:val="single" w:sz="6" w:space="0" w:color="FFFFFF"/>
            </w:tcBorders>
            <w:shd w:val="clear" w:color="auto" w:fill="E6E6E6"/>
          </w:tcPr>
          <w:p w14:paraId="6FF8DA13"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(animal/ not human/) or nonhuman/ or exp animal experiment/ or exp experimental animal/ or animal model/ or exp rodent/</w:t>
            </w:r>
          </w:p>
        </w:tc>
      </w:tr>
      <w:tr w:rsidR="00E931C1" w:rsidRPr="00DF5358" w14:paraId="44375E58" w14:textId="77777777" w:rsidTr="00D435F9">
        <w:tc>
          <w:tcPr>
            <w:tcW w:w="415" w:type="pct"/>
            <w:tcBorders>
              <w:top w:val="single" w:sz="6" w:space="0" w:color="FFFFFF"/>
              <w:bottom w:val="single" w:sz="6" w:space="0" w:color="FFFFFF"/>
              <w:right w:val="single" w:sz="6" w:space="0" w:color="FFFFFF"/>
            </w:tcBorders>
            <w:shd w:val="clear" w:color="auto" w:fill="E6E6E6"/>
          </w:tcPr>
          <w:p w14:paraId="13E2169C"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55</w:t>
            </w:r>
          </w:p>
        </w:tc>
        <w:tc>
          <w:tcPr>
            <w:tcW w:w="4585" w:type="pct"/>
            <w:tcBorders>
              <w:top w:val="single" w:sz="6" w:space="0" w:color="FFFFFF"/>
              <w:left w:val="single" w:sz="6" w:space="0" w:color="FFFFFF"/>
              <w:bottom w:val="single" w:sz="6" w:space="0" w:color="FFFFFF"/>
            </w:tcBorders>
            <w:shd w:val="clear" w:color="auto" w:fill="E6E6E6"/>
          </w:tcPr>
          <w:p w14:paraId="638A1AEA"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54 use emczd, emcr</w:t>
            </w:r>
          </w:p>
        </w:tc>
      </w:tr>
      <w:tr w:rsidR="00E931C1" w:rsidRPr="00DF5358" w14:paraId="609CD7E4" w14:textId="77777777" w:rsidTr="00D435F9">
        <w:tc>
          <w:tcPr>
            <w:tcW w:w="415" w:type="pct"/>
            <w:tcBorders>
              <w:top w:val="single" w:sz="6" w:space="0" w:color="FFFFFF"/>
              <w:bottom w:val="single" w:sz="6" w:space="0" w:color="FFFFFF"/>
              <w:right w:val="single" w:sz="6" w:space="0" w:color="FFFFFF"/>
            </w:tcBorders>
            <w:shd w:val="clear" w:color="auto" w:fill="E6E6E6"/>
          </w:tcPr>
          <w:p w14:paraId="1B2B3FEC"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56</w:t>
            </w:r>
          </w:p>
        </w:tc>
        <w:tc>
          <w:tcPr>
            <w:tcW w:w="4585" w:type="pct"/>
            <w:tcBorders>
              <w:top w:val="single" w:sz="6" w:space="0" w:color="FFFFFF"/>
              <w:left w:val="single" w:sz="6" w:space="0" w:color="FFFFFF"/>
              <w:bottom w:val="single" w:sz="6" w:space="0" w:color="FFFFFF"/>
            </w:tcBorders>
            <w:shd w:val="clear" w:color="auto" w:fill="E6E6E6"/>
          </w:tcPr>
          <w:p w14:paraId="653FEE10"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(rat or rats or mouse or mice).ti.</w:t>
            </w:r>
          </w:p>
        </w:tc>
      </w:tr>
      <w:tr w:rsidR="00E931C1" w:rsidRPr="00DF5358" w14:paraId="17076CAE" w14:textId="77777777" w:rsidTr="00D435F9">
        <w:tc>
          <w:tcPr>
            <w:tcW w:w="415" w:type="pct"/>
            <w:tcBorders>
              <w:top w:val="single" w:sz="6" w:space="0" w:color="FFFFFF"/>
              <w:bottom w:val="single" w:sz="6" w:space="0" w:color="FFFFFF"/>
              <w:right w:val="single" w:sz="6" w:space="0" w:color="FFFFFF"/>
            </w:tcBorders>
            <w:shd w:val="clear" w:color="auto" w:fill="E6E6E6"/>
          </w:tcPr>
          <w:p w14:paraId="7C133E3C"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57</w:t>
            </w:r>
          </w:p>
        </w:tc>
        <w:tc>
          <w:tcPr>
            <w:tcW w:w="4585" w:type="pct"/>
            <w:tcBorders>
              <w:top w:val="single" w:sz="6" w:space="0" w:color="FFFFFF"/>
              <w:left w:val="single" w:sz="6" w:space="0" w:color="FFFFFF"/>
              <w:bottom w:val="single" w:sz="6" w:space="0" w:color="FFFFFF"/>
            </w:tcBorders>
            <w:shd w:val="clear" w:color="auto" w:fill="E6E6E6"/>
          </w:tcPr>
          <w:p w14:paraId="09478008"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or/53,55-56</w:t>
            </w:r>
          </w:p>
        </w:tc>
      </w:tr>
      <w:tr w:rsidR="00E931C1" w:rsidRPr="00DF5358" w14:paraId="211F1C8C" w14:textId="77777777" w:rsidTr="00D435F9">
        <w:tc>
          <w:tcPr>
            <w:tcW w:w="415" w:type="pct"/>
            <w:tcBorders>
              <w:top w:val="single" w:sz="6" w:space="0" w:color="FFFFFF"/>
              <w:bottom w:val="single" w:sz="6" w:space="0" w:color="FFFFFF"/>
              <w:right w:val="single" w:sz="6" w:space="0" w:color="FFFFFF"/>
            </w:tcBorders>
            <w:shd w:val="clear" w:color="auto" w:fill="E6E6E6"/>
          </w:tcPr>
          <w:p w14:paraId="12E1046A"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58</w:t>
            </w:r>
          </w:p>
        </w:tc>
        <w:tc>
          <w:tcPr>
            <w:tcW w:w="4585" w:type="pct"/>
            <w:tcBorders>
              <w:top w:val="single" w:sz="6" w:space="0" w:color="FFFFFF"/>
              <w:left w:val="single" w:sz="6" w:space="0" w:color="FFFFFF"/>
              <w:bottom w:val="single" w:sz="6" w:space="0" w:color="FFFFFF"/>
            </w:tcBorders>
            <w:shd w:val="clear" w:color="auto" w:fill="E6E6E6"/>
          </w:tcPr>
          <w:p w14:paraId="5D7308A2" w14:textId="77777777" w:rsidR="00E931C1" w:rsidRPr="00DF5358" w:rsidRDefault="00E931C1" w:rsidP="005278AE">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A0905"/>
                <w:sz w:val="20"/>
                <w:szCs w:val="20"/>
                <w:lang w:eastAsia="en-GB"/>
              </w:rPr>
              <w:t>51 not 57</w:t>
            </w:r>
          </w:p>
        </w:tc>
      </w:tr>
    </w:tbl>
    <w:p w14:paraId="013E12DB" w14:textId="77777777" w:rsidR="00F61FB0" w:rsidRDefault="00F61FB0" w:rsidP="00E931C1">
      <w:pPr>
        <w:spacing w:before="0" w:after="160" w:line="259" w:lineRule="auto"/>
        <w:rPr>
          <w:b/>
        </w:rPr>
      </w:pPr>
    </w:p>
    <w:p w14:paraId="4196FDB4" w14:textId="0167ABFF" w:rsidR="00E931C1" w:rsidRPr="00DF5358" w:rsidRDefault="00E931C1" w:rsidP="00E931C1">
      <w:pPr>
        <w:spacing w:before="0" w:after="160" w:line="259" w:lineRule="auto"/>
        <w:rPr>
          <w:b/>
        </w:rPr>
      </w:pPr>
      <w:r w:rsidRPr="00DF5358">
        <w:rPr>
          <w:b/>
        </w:rPr>
        <w:t xml:space="preserve">Database: </w:t>
      </w:r>
      <w:r w:rsidRPr="00F61FB0">
        <w:t>HTA, NHS EED (global) [CRD Web]</w:t>
      </w:r>
      <w:r w:rsidRPr="00DF5358" w:rsidDel="009B524B">
        <w:rPr>
          <w:b/>
        </w:rPr>
        <w:t xml:space="preserve"> </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851"/>
        <w:gridCol w:w="8219"/>
      </w:tblGrid>
      <w:tr w:rsidR="00E931C1" w:rsidRPr="00DF5358" w14:paraId="0A488EFD" w14:textId="77777777" w:rsidTr="00D435F9">
        <w:trPr>
          <w:tblHeader/>
        </w:trPr>
        <w:tc>
          <w:tcPr>
            <w:tcW w:w="469" w:type="pct"/>
            <w:shd w:val="clear" w:color="auto" w:fill="00B050"/>
            <w:vAlign w:val="bottom"/>
          </w:tcPr>
          <w:p w14:paraId="588FA9DF" w14:textId="77777777" w:rsidR="00E931C1" w:rsidRPr="00DF5358" w:rsidRDefault="00E931C1" w:rsidP="00D435F9">
            <w:pPr>
              <w:spacing w:before="40" w:after="20" w:line="259" w:lineRule="auto"/>
              <w:rPr>
                <w:rFonts w:asciiTheme="majorHAnsi" w:hAnsiTheme="majorHAnsi" w:cstheme="majorHAnsi"/>
                <w:b/>
                <w:color w:val="000000"/>
                <w:sz w:val="20"/>
                <w:szCs w:val="20"/>
              </w:rPr>
            </w:pPr>
            <w:r w:rsidRPr="00DF5358">
              <w:rPr>
                <w:rFonts w:asciiTheme="majorHAnsi" w:hAnsiTheme="majorHAnsi" w:cstheme="majorHAnsi"/>
                <w:b/>
                <w:color w:val="000000"/>
                <w:sz w:val="20"/>
                <w:szCs w:val="20"/>
              </w:rPr>
              <w:t>#</w:t>
            </w:r>
          </w:p>
        </w:tc>
        <w:tc>
          <w:tcPr>
            <w:tcW w:w="4531" w:type="pct"/>
            <w:shd w:val="clear" w:color="auto" w:fill="00B050"/>
            <w:vAlign w:val="bottom"/>
          </w:tcPr>
          <w:p w14:paraId="1A74B4CB" w14:textId="77777777" w:rsidR="00E931C1" w:rsidRPr="00DF5358" w:rsidRDefault="00E931C1" w:rsidP="00D435F9">
            <w:pPr>
              <w:spacing w:before="40" w:after="20" w:line="259" w:lineRule="auto"/>
              <w:rPr>
                <w:rFonts w:asciiTheme="majorHAnsi" w:hAnsiTheme="majorHAnsi" w:cstheme="majorHAnsi"/>
                <w:b/>
                <w:color w:val="000000"/>
                <w:sz w:val="20"/>
                <w:szCs w:val="20"/>
              </w:rPr>
            </w:pPr>
            <w:r w:rsidRPr="00DF5358">
              <w:rPr>
                <w:rFonts w:asciiTheme="majorHAnsi" w:hAnsiTheme="majorHAnsi" w:cstheme="majorHAnsi"/>
                <w:b/>
                <w:color w:val="000000"/>
                <w:sz w:val="20"/>
                <w:szCs w:val="20"/>
              </w:rPr>
              <w:t>Search</w:t>
            </w:r>
          </w:p>
        </w:tc>
      </w:tr>
      <w:tr w:rsidR="00E931C1" w:rsidRPr="00DF5358" w14:paraId="09E4838D"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1CA23F14" w14:textId="77777777" w:rsidR="00E931C1" w:rsidRPr="00DF5358" w:rsidRDefault="00E931C1" w:rsidP="00D435F9">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00000" w:themeColor="text1"/>
                <w:sz w:val="20"/>
                <w:szCs w:val="20"/>
                <w:lang w:eastAsia="en-GB"/>
              </w:rPr>
              <w:t>1</w:t>
            </w:r>
          </w:p>
        </w:tc>
        <w:tc>
          <w:tcPr>
            <w:tcW w:w="4531" w:type="pct"/>
            <w:tcBorders>
              <w:top w:val="single" w:sz="6" w:space="0" w:color="FFFFFF"/>
              <w:left w:val="single" w:sz="6" w:space="0" w:color="FFFFFF"/>
              <w:bottom w:val="single" w:sz="6" w:space="0" w:color="FFFFFF"/>
            </w:tcBorders>
            <w:shd w:val="clear" w:color="auto" w:fill="E6E6E6"/>
            <w:vAlign w:val="center"/>
          </w:tcPr>
          <w:p w14:paraId="175A9A77" w14:textId="77777777" w:rsidR="00E931C1" w:rsidRPr="00DF5358" w:rsidRDefault="00E931C1" w:rsidP="00D435F9">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00000" w:themeColor="text1"/>
                <w:sz w:val="20"/>
                <w:szCs w:val="20"/>
                <w:lang w:eastAsia="en-GB"/>
              </w:rPr>
              <w:t>mesh descriptor  postpartum period  in hta, nhs eed</w:t>
            </w:r>
          </w:p>
        </w:tc>
      </w:tr>
      <w:tr w:rsidR="00E931C1" w:rsidRPr="00DF5358" w14:paraId="2BDD0110"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1E97742B" w14:textId="77777777" w:rsidR="00E931C1" w:rsidRPr="00DF5358" w:rsidRDefault="00E931C1" w:rsidP="00D435F9">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00000" w:themeColor="text1"/>
                <w:sz w:val="20"/>
                <w:szCs w:val="20"/>
                <w:lang w:eastAsia="en-GB"/>
              </w:rPr>
              <w:t>2</w:t>
            </w:r>
          </w:p>
        </w:tc>
        <w:tc>
          <w:tcPr>
            <w:tcW w:w="4531" w:type="pct"/>
            <w:tcBorders>
              <w:top w:val="single" w:sz="6" w:space="0" w:color="FFFFFF"/>
              <w:left w:val="single" w:sz="6" w:space="0" w:color="FFFFFF"/>
              <w:bottom w:val="single" w:sz="6" w:space="0" w:color="FFFFFF"/>
            </w:tcBorders>
            <w:shd w:val="clear" w:color="auto" w:fill="E6E6E6"/>
            <w:vAlign w:val="center"/>
          </w:tcPr>
          <w:p w14:paraId="33505516" w14:textId="77777777" w:rsidR="00E931C1" w:rsidRPr="00DF5358" w:rsidRDefault="00E931C1" w:rsidP="00D435F9">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00000" w:themeColor="text1"/>
                <w:sz w:val="20"/>
                <w:szCs w:val="20"/>
                <w:lang w:eastAsia="en-GB"/>
              </w:rPr>
              <w:t>mesh descriptor  peripartum period in hta, nhs eed</w:t>
            </w:r>
          </w:p>
        </w:tc>
      </w:tr>
      <w:tr w:rsidR="00E931C1" w:rsidRPr="00DF5358" w14:paraId="7E6FA625"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587E9502" w14:textId="77777777" w:rsidR="00E931C1" w:rsidRPr="00DF5358" w:rsidRDefault="00E931C1" w:rsidP="00D435F9">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00000" w:themeColor="text1"/>
                <w:sz w:val="20"/>
                <w:szCs w:val="20"/>
                <w:lang w:eastAsia="en-GB"/>
              </w:rPr>
              <w:t>3</w:t>
            </w:r>
          </w:p>
        </w:tc>
        <w:tc>
          <w:tcPr>
            <w:tcW w:w="4531" w:type="pct"/>
            <w:tcBorders>
              <w:top w:val="single" w:sz="6" w:space="0" w:color="FFFFFF"/>
              <w:left w:val="single" w:sz="6" w:space="0" w:color="FFFFFF"/>
              <w:bottom w:val="single" w:sz="6" w:space="0" w:color="FFFFFF"/>
            </w:tcBorders>
            <w:shd w:val="clear" w:color="auto" w:fill="E6E6E6"/>
            <w:vAlign w:val="center"/>
          </w:tcPr>
          <w:p w14:paraId="0B275189" w14:textId="77777777" w:rsidR="00E931C1" w:rsidRPr="00DF5358" w:rsidRDefault="00E931C1" w:rsidP="00D435F9">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00000" w:themeColor="text1"/>
                <w:sz w:val="20"/>
                <w:szCs w:val="20"/>
                <w:lang w:eastAsia="en-GB"/>
              </w:rPr>
              <w:t>mesh descriptor  postnatal care in hta, nhs eed</w:t>
            </w:r>
          </w:p>
        </w:tc>
      </w:tr>
      <w:tr w:rsidR="00E931C1" w:rsidRPr="00DF5358" w14:paraId="4D66B6E5"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1C45CE2F" w14:textId="77777777" w:rsidR="00E931C1" w:rsidRPr="00DF5358" w:rsidRDefault="00E931C1" w:rsidP="00D435F9">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00000" w:themeColor="text1"/>
                <w:sz w:val="20"/>
                <w:szCs w:val="20"/>
                <w:lang w:eastAsia="en-GB"/>
              </w:rPr>
              <w:t>4</w:t>
            </w:r>
          </w:p>
        </w:tc>
        <w:tc>
          <w:tcPr>
            <w:tcW w:w="4531" w:type="pct"/>
            <w:tcBorders>
              <w:top w:val="single" w:sz="6" w:space="0" w:color="FFFFFF"/>
              <w:left w:val="single" w:sz="6" w:space="0" w:color="FFFFFF"/>
              <w:bottom w:val="single" w:sz="6" w:space="0" w:color="FFFFFF"/>
            </w:tcBorders>
            <w:shd w:val="clear" w:color="auto" w:fill="E6E6E6"/>
            <w:vAlign w:val="center"/>
          </w:tcPr>
          <w:p w14:paraId="3D03948D" w14:textId="77777777" w:rsidR="00E931C1" w:rsidRPr="00DF5358" w:rsidRDefault="00E931C1" w:rsidP="00D435F9">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00000" w:themeColor="text1"/>
                <w:sz w:val="20"/>
                <w:szCs w:val="20"/>
                <w:lang w:eastAsia="en-GB"/>
              </w:rPr>
              <w:t>(nullipara* or peri natal* or perinatal* or postbirth or post birth or postdelivery or post delivery or postnatal* or post natal* or postpartum* or post partum* or primipara* or puerpera* or puerperium* or ((after or follow*) near2 birth*))  in hta, nhs eed</w:t>
            </w:r>
          </w:p>
        </w:tc>
      </w:tr>
      <w:tr w:rsidR="00E931C1" w:rsidRPr="00DF5358" w14:paraId="712550CF"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78834894" w14:textId="77777777" w:rsidR="00E931C1" w:rsidRPr="00DF5358" w:rsidRDefault="00E931C1" w:rsidP="00D435F9">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00000" w:themeColor="text1"/>
                <w:sz w:val="20"/>
                <w:szCs w:val="20"/>
                <w:lang w:eastAsia="en-GB"/>
              </w:rPr>
              <w:t>5</w:t>
            </w:r>
          </w:p>
        </w:tc>
        <w:tc>
          <w:tcPr>
            <w:tcW w:w="4531" w:type="pct"/>
            <w:tcBorders>
              <w:top w:val="single" w:sz="6" w:space="0" w:color="FFFFFF"/>
              <w:left w:val="single" w:sz="6" w:space="0" w:color="FFFFFF"/>
              <w:bottom w:val="single" w:sz="6" w:space="0" w:color="FFFFFF"/>
            </w:tcBorders>
            <w:shd w:val="clear" w:color="auto" w:fill="E6E6E6"/>
            <w:vAlign w:val="center"/>
          </w:tcPr>
          <w:p w14:paraId="5F844A5A" w14:textId="77777777" w:rsidR="00E931C1" w:rsidRPr="00DF5358" w:rsidRDefault="00E931C1" w:rsidP="00D435F9">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00000" w:themeColor="text1"/>
                <w:sz w:val="20"/>
                <w:szCs w:val="20"/>
                <w:lang w:eastAsia="en-GB"/>
              </w:rPr>
              <w:t>#1 or #2 or #3 or #4</w:t>
            </w:r>
          </w:p>
        </w:tc>
      </w:tr>
      <w:tr w:rsidR="00E931C1" w:rsidRPr="00DF5358" w14:paraId="51989FB6"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3F9A078A" w14:textId="77777777" w:rsidR="00E931C1" w:rsidRPr="00DF5358" w:rsidRDefault="00E931C1" w:rsidP="00D435F9">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00000" w:themeColor="text1"/>
                <w:sz w:val="20"/>
                <w:szCs w:val="20"/>
                <w:lang w:eastAsia="en-GB"/>
              </w:rPr>
              <w:t>6</w:t>
            </w:r>
          </w:p>
        </w:tc>
        <w:tc>
          <w:tcPr>
            <w:tcW w:w="4531" w:type="pct"/>
            <w:tcBorders>
              <w:top w:val="single" w:sz="6" w:space="0" w:color="FFFFFF"/>
              <w:left w:val="single" w:sz="6" w:space="0" w:color="FFFFFF"/>
              <w:bottom w:val="single" w:sz="6" w:space="0" w:color="FFFFFF"/>
            </w:tcBorders>
            <w:shd w:val="clear" w:color="auto" w:fill="E6E6E6"/>
            <w:vAlign w:val="center"/>
          </w:tcPr>
          <w:p w14:paraId="13201A2B" w14:textId="77777777" w:rsidR="00E931C1" w:rsidRPr="00DF5358" w:rsidRDefault="00E931C1" w:rsidP="00D435F9">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00000" w:themeColor="text1"/>
                <w:sz w:val="20"/>
                <w:szCs w:val="20"/>
                <w:lang w:eastAsia="en-GB"/>
              </w:rPr>
              <w:t>mesh descriptor  breast feeding explode all trees in hta, nhs eed</w:t>
            </w:r>
          </w:p>
        </w:tc>
      </w:tr>
      <w:tr w:rsidR="00E931C1" w:rsidRPr="00DF5358" w14:paraId="5516BE68"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6733FCE1" w14:textId="77777777" w:rsidR="00E931C1" w:rsidRPr="00DF5358" w:rsidRDefault="00E931C1" w:rsidP="00D435F9">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00000" w:themeColor="text1"/>
                <w:sz w:val="20"/>
                <w:szCs w:val="20"/>
                <w:lang w:eastAsia="en-GB"/>
              </w:rPr>
              <w:t>7</w:t>
            </w:r>
          </w:p>
        </w:tc>
        <w:tc>
          <w:tcPr>
            <w:tcW w:w="4531" w:type="pct"/>
            <w:tcBorders>
              <w:top w:val="single" w:sz="6" w:space="0" w:color="FFFFFF"/>
              <w:left w:val="single" w:sz="6" w:space="0" w:color="FFFFFF"/>
              <w:bottom w:val="single" w:sz="6" w:space="0" w:color="FFFFFF"/>
            </w:tcBorders>
            <w:shd w:val="clear" w:color="auto" w:fill="E6E6E6"/>
            <w:vAlign w:val="center"/>
          </w:tcPr>
          <w:p w14:paraId="507935EE" w14:textId="77777777" w:rsidR="00E931C1" w:rsidRPr="00DF5358" w:rsidRDefault="00E931C1" w:rsidP="00D435F9">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00000" w:themeColor="text1"/>
                <w:sz w:val="20"/>
                <w:szCs w:val="20"/>
                <w:lang w:eastAsia="en-GB"/>
              </w:rPr>
              <w:t>mesh descriptor  lactation in hta, nhs eed</w:t>
            </w:r>
          </w:p>
        </w:tc>
      </w:tr>
      <w:tr w:rsidR="00E931C1" w:rsidRPr="00DF5358" w14:paraId="54CD6B73"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6493788A" w14:textId="77777777" w:rsidR="00E931C1" w:rsidRPr="00DF5358" w:rsidRDefault="00E931C1" w:rsidP="00D435F9">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00000" w:themeColor="text1"/>
                <w:sz w:val="20"/>
                <w:szCs w:val="20"/>
                <w:lang w:eastAsia="en-GB"/>
              </w:rPr>
              <w:t>8</w:t>
            </w:r>
          </w:p>
        </w:tc>
        <w:tc>
          <w:tcPr>
            <w:tcW w:w="4531" w:type="pct"/>
            <w:tcBorders>
              <w:top w:val="single" w:sz="6" w:space="0" w:color="FFFFFF"/>
              <w:left w:val="single" w:sz="6" w:space="0" w:color="FFFFFF"/>
              <w:bottom w:val="single" w:sz="6" w:space="0" w:color="FFFFFF"/>
            </w:tcBorders>
            <w:shd w:val="clear" w:color="auto" w:fill="E6E6E6"/>
            <w:vAlign w:val="center"/>
          </w:tcPr>
          <w:p w14:paraId="08844165" w14:textId="77777777" w:rsidR="00E931C1" w:rsidRPr="00DF5358" w:rsidRDefault="00E931C1" w:rsidP="00D435F9">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00000" w:themeColor="text1"/>
                <w:sz w:val="20"/>
                <w:szCs w:val="20"/>
                <w:lang w:eastAsia="en-GB"/>
              </w:rPr>
              <w:t>(breastfeed* or breast feed* or breastfed* or breastfeed* or breast fed or breastmilk or breast milk or expressed milk* or lactat* or (nursing next (baby or infant* or mother* or neonate* or newborn*)))  in hta, nhs eed</w:t>
            </w:r>
          </w:p>
        </w:tc>
      </w:tr>
      <w:tr w:rsidR="00E931C1" w:rsidRPr="00DF5358" w14:paraId="1CE6CE8F"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679FF79D" w14:textId="77777777" w:rsidR="00E931C1" w:rsidRPr="00DF5358" w:rsidRDefault="00E931C1" w:rsidP="00D435F9">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00000" w:themeColor="text1"/>
                <w:sz w:val="20"/>
                <w:szCs w:val="20"/>
                <w:lang w:eastAsia="en-GB"/>
              </w:rPr>
              <w:t>9</w:t>
            </w:r>
          </w:p>
        </w:tc>
        <w:tc>
          <w:tcPr>
            <w:tcW w:w="4531" w:type="pct"/>
            <w:tcBorders>
              <w:top w:val="single" w:sz="6" w:space="0" w:color="FFFFFF"/>
              <w:left w:val="single" w:sz="6" w:space="0" w:color="FFFFFF"/>
              <w:bottom w:val="single" w:sz="6" w:space="0" w:color="FFFFFF"/>
            </w:tcBorders>
            <w:shd w:val="clear" w:color="auto" w:fill="E6E6E6"/>
            <w:vAlign w:val="center"/>
          </w:tcPr>
          <w:p w14:paraId="7EEB1DE5" w14:textId="77777777" w:rsidR="00E931C1" w:rsidRPr="00DF5358" w:rsidRDefault="00E931C1" w:rsidP="00D435F9">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00000" w:themeColor="text1"/>
                <w:sz w:val="20"/>
                <w:szCs w:val="20"/>
                <w:lang w:eastAsia="en-GB"/>
              </w:rPr>
              <w:t>#6 or #7 or #8</w:t>
            </w:r>
          </w:p>
        </w:tc>
      </w:tr>
      <w:tr w:rsidR="00E931C1" w:rsidRPr="00DF5358" w14:paraId="63BA516D"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5D8EFADF" w14:textId="77777777" w:rsidR="00E931C1" w:rsidRPr="00DF5358" w:rsidRDefault="00E931C1" w:rsidP="00D435F9">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00000" w:themeColor="text1"/>
                <w:sz w:val="20"/>
                <w:szCs w:val="20"/>
                <w:lang w:eastAsia="en-GB"/>
              </w:rPr>
              <w:t>10</w:t>
            </w:r>
          </w:p>
        </w:tc>
        <w:tc>
          <w:tcPr>
            <w:tcW w:w="4531" w:type="pct"/>
            <w:tcBorders>
              <w:top w:val="single" w:sz="6" w:space="0" w:color="FFFFFF"/>
              <w:left w:val="single" w:sz="6" w:space="0" w:color="FFFFFF"/>
              <w:bottom w:val="single" w:sz="6" w:space="0" w:color="FFFFFF"/>
            </w:tcBorders>
            <w:shd w:val="clear" w:color="auto" w:fill="E6E6E6"/>
            <w:vAlign w:val="center"/>
          </w:tcPr>
          <w:p w14:paraId="513B1C52" w14:textId="77777777" w:rsidR="00E931C1" w:rsidRPr="00DF5358" w:rsidRDefault="00E931C1" w:rsidP="00D435F9">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00000" w:themeColor="text1"/>
                <w:sz w:val="20"/>
                <w:szCs w:val="20"/>
                <w:lang w:eastAsia="en-GB"/>
              </w:rPr>
              <w:t>mesh descriptor bottle feeding in hta, nhs eed</w:t>
            </w:r>
          </w:p>
        </w:tc>
      </w:tr>
      <w:tr w:rsidR="00E931C1" w:rsidRPr="00DF5358" w14:paraId="53E116AF"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7DD2A20E" w14:textId="77777777" w:rsidR="00E931C1" w:rsidRPr="00DF5358" w:rsidRDefault="00E931C1" w:rsidP="00D435F9">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00000" w:themeColor="text1"/>
                <w:sz w:val="20"/>
                <w:szCs w:val="20"/>
                <w:lang w:eastAsia="en-GB"/>
              </w:rPr>
              <w:t>11</w:t>
            </w:r>
          </w:p>
        </w:tc>
        <w:tc>
          <w:tcPr>
            <w:tcW w:w="4531" w:type="pct"/>
            <w:tcBorders>
              <w:top w:val="single" w:sz="6" w:space="0" w:color="FFFFFF"/>
              <w:left w:val="single" w:sz="6" w:space="0" w:color="FFFFFF"/>
              <w:bottom w:val="single" w:sz="6" w:space="0" w:color="FFFFFF"/>
            </w:tcBorders>
            <w:shd w:val="clear" w:color="auto" w:fill="E6E6E6"/>
            <w:vAlign w:val="center"/>
          </w:tcPr>
          <w:p w14:paraId="149FDCAA" w14:textId="77777777" w:rsidR="00E931C1" w:rsidRPr="00DF5358" w:rsidRDefault="00E931C1" w:rsidP="00D435F9">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00000" w:themeColor="text1"/>
                <w:sz w:val="20"/>
                <w:szCs w:val="20"/>
                <w:lang w:eastAsia="en-GB"/>
              </w:rPr>
              <w:t>mesh descriptor infant formula in hta, nhs eed</w:t>
            </w:r>
          </w:p>
        </w:tc>
      </w:tr>
      <w:tr w:rsidR="00E931C1" w:rsidRPr="00DF5358" w14:paraId="019AF2F5"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7D3028DD" w14:textId="77777777" w:rsidR="00E931C1" w:rsidRPr="00DF5358" w:rsidRDefault="00E931C1" w:rsidP="00D435F9">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00000" w:themeColor="text1"/>
                <w:sz w:val="20"/>
                <w:szCs w:val="20"/>
                <w:lang w:eastAsia="en-GB"/>
              </w:rPr>
              <w:t>12</w:t>
            </w:r>
          </w:p>
        </w:tc>
        <w:tc>
          <w:tcPr>
            <w:tcW w:w="4531" w:type="pct"/>
            <w:tcBorders>
              <w:top w:val="single" w:sz="6" w:space="0" w:color="FFFFFF"/>
              <w:left w:val="single" w:sz="6" w:space="0" w:color="FFFFFF"/>
              <w:bottom w:val="single" w:sz="6" w:space="0" w:color="FFFFFF"/>
            </w:tcBorders>
            <w:shd w:val="clear" w:color="auto" w:fill="E6E6E6"/>
            <w:vAlign w:val="center"/>
          </w:tcPr>
          <w:p w14:paraId="3B9C98B4" w14:textId="77777777" w:rsidR="00E931C1" w:rsidRPr="00DF5358" w:rsidRDefault="00E931C1" w:rsidP="00D435F9">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00000" w:themeColor="text1"/>
                <w:sz w:val="20"/>
                <w:szCs w:val="20"/>
                <w:lang w:eastAsia="en-GB"/>
              </w:rPr>
              <w:t xml:space="preserve">(((bottle or formula or synthetic) near2 (artificial or fed or feed* or infant* or milk*)) or (artificial next (formula or milk)) or bottlefed or bottlefeed or cup feeding or (milk near2 </w:t>
            </w:r>
            <w:r w:rsidRPr="00DF5358">
              <w:rPr>
                <w:rFonts w:asciiTheme="majorHAnsi" w:eastAsia="Times New Roman" w:hAnsiTheme="majorHAnsi" w:cstheme="majorHAnsi"/>
                <w:color w:val="000000" w:themeColor="text1"/>
                <w:sz w:val="20"/>
                <w:szCs w:val="20"/>
                <w:lang w:eastAsia="en-GB"/>
              </w:rPr>
              <w:lastRenderedPageBreak/>
              <w:t>(substitut* or supplement*)) or ((infant or milk or water or glucose or dextrose or formula) next supplement) or formula supplement* or supplement feed or milk feed or ((baby or babies or infant* or neonate* or newborn*) next (formula* or milk)) or formula feed or formulated or (milk near2 powder*) or hydrolyzed formula* or (((feeding or baby or infant) next bottle*) or infant feeding or bottle nipple* or milk pump*)) in hta, nhs eed</w:t>
            </w:r>
          </w:p>
        </w:tc>
      </w:tr>
      <w:tr w:rsidR="00E931C1" w:rsidRPr="00DF5358" w14:paraId="5806158E"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30675202" w14:textId="77777777" w:rsidR="00E931C1" w:rsidRPr="00DF5358" w:rsidRDefault="00E931C1" w:rsidP="00D435F9">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00000" w:themeColor="text1"/>
                <w:sz w:val="20"/>
                <w:szCs w:val="20"/>
                <w:lang w:eastAsia="en-GB"/>
              </w:rPr>
              <w:lastRenderedPageBreak/>
              <w:t>13</w:t>
            </w:r>
          </w:p>
        </w:tc>
        <w:tc>
          <w:tcPr>
            <w:tcW w:w="4531" w:type="pct"/>
            <w:tcBorders>
              <w:top w:val="single" w:sz="6" w:space="0" w:color="FFFFFF"/>
              <w:left w:val="single" w:sz="6" w:space="0" w:color="FFFFFF"/>
              <w:bottom w:val="single" w:sz="6" w:space="0" w:color="FFFFFF"/>
            </w:tcBorders>
            <w:shd w:val="clear" w:color="auto" w:fill="E6E6E6"/>
            <w:vAlign w:val="center"/>
          </w:tcPr>
          <w:p w14:paraId="06C1E8A1" w14:textId="77777777" w:rsidR="00E931C1" w:rsidRPr="00DF5358" w:rsidRDefault="00E931C1" w:rsidP="00D435F9">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00000" w:themeColor="text1"/>
                <w:sz w:val="20"/>
                <w:szCs w:val="20"/>
                <w:lang w:eastAsia="en-GB"/>
              </w:rPr>
              <w:t xml:space="preserve">#10 or #11 or #12 </w:t>
            </w:r>
          </w:p>
        </w:tc>
      </w:tr>
      <w:tr w:rsidR="00E931C1" w:rsidRPr="00DF5358" w14:paraId="1ABE6607"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7C75DF75" w14:textId="77777777" w:rsidR="00E931C1" w:rsidRPr="00DF5358" w:rsidRDefault="00E931C1" w:rsidP="00D435F9">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00000" w:themeColor="text1"/>
                <w:sz w:val="20"/>
                <w:szCs w:val="20"/>
                <w:lang w:eastAsia="en-GB"/>
              </w:rPr>
              <w:t>14</w:t>
            </w:r>
          </w:p>
        </w:tc>
        <w:tc>
          <w:tcPr>
            <w:tcW w:w="4531" w:type="pct"/>
            <w:tcBorders>
              <w:top w:val="single" w:sz="6" w:space="0" w:color="FFFFFF"/>
              <w:left w:val="single" w:sz="6" w:space="0" w:color="FFFFFF"/>
              <w:bottom w:val="single" w:sz="6" w:space="0" w:color="FFFFFF"/>
            </w:tcBorders>
            <w:shd w:val="clear" w:color="auto" w:fill="E6E6E6"/>
            <w:vAlign w:val="center"/>
          </w:tcPr>
          <w:p w14:paraId="510A7F31" w14:textId="77777777" w:rsidR="00E931C1" w:rsidRPr="00DF5358" w:rsidRDefault="00E931C1" w:rsidP="00D435F9">
            <w:pPr>
              <w:spacing w:before="40" w:after="20" w:line="259" w:lineRule="auto"/>
              <w:rPr>
                <w:rFonts w:asciiTheme="majorHAnsi" w:eastAsia="Times New Roman" w:hAnsiTheme="majorHAnsi" w:cstheme="majorHAnsi"/>
                <w:color w:val="0A0905"/>
                <w:sz w:val="20"/>
                <w:szCs w:val="20"/>
                <w:lang w:eastAsia="en-GB"/>
              </w:rPr>
            </w:pPr>
            <w:r w:rsidRPr="00DF5358">
              <w:rPr>
                <w:rFonts w:asciiTheme="majorHAnsi" w:eastAsia="Times New Roman" w:hAnsiTheme="majorHAnsi" w:cstheme="majorHAnsi"/>
                <w:color w:val="000000" w:themeColor="text1"/>
                <w:sz w:val="20"/>
                <w:szCs w:val="20"/>
                <w:lang w:eastAsia="en-GB"/>
              </w:rPr>
              <w:t>#5 or #9 or #13</w:t>
            </w:r>
          </w:p>
        </w:tc>
      </w:tr>
    </w:tbl>
    <w:p w14:paraId="155CCB40" w14:textId="77777777" w:rsidR="00E931C1" w:rsidRPr="00DF5358" w:rsidRDefault="00E931C1" w:rsidP="00E931C1">
      <w:pPr>
        <w:spacing w:before="0" w:after="160" w:line="259" w:lineRule="auto"/>
        <w:rPr>
          <w:b/>
        </w:rPr>
      </w:pPr>
    </w:p>
    <w:p w14:paraId="2000BFDB" w14:textId="4079CAD7" w:rsidR="00E931C1" w:rsidRDefault="00E931C1" w:rsidP="00E931C1">
      <w:pPr>
        <w:pStyle w:val="Heading2"/>
        <w:numPr>
          <w:ilvl w:val="0"/>
          <w:numId w:val="16"/>
        </w:numPr>
      </w:pPr>
      <w:r>
        <w:t xml:space="preserve"> </w:t>
      </w:r>
      <w:bookmarkStart w:id="29" w:name="_Toc48733216"/>
      <w:r w:rsidR="00FC2D5F">
        <w:t>Timing of first postnatal contact by midwife</w:t>
      </w:r>
      <w:bookmarkEnd w:id="29"/>
    </w:p>
    <w:p w14:paraId="01992FE6" w14:textId="75C73F27" w:rsidR="00EA50C4" w:rsidRDefault="00E931C1" w:rsidP="00EA50C4">
      <w:pPr>
        <w:pStyle w:val="Heading3"/>
      </w:pPr>
      <w:bookmarkStart w:id="30" w:name="_Toc48733217"/>
      <w:r>
        <w:t xml:space="preserve">Literature search strategies </w:t>
      </w:r>
      <w:r w:rsidRPr="00E7609F">
        <w:t>for</w:t>
      </w:r>
      <w:r>
        <w:t xml:space="preserve"> review question</w:t>
      </w:r>
      <w:r w:rsidR="00EA50C4">
        <w:t>s</w:t>
      </w:r>
      <w:r>
        <w:t xml:space="preserve">: </w:t>
      </w:r>
      <w:r w:rsidR="00EA50C4">
        <w:br/>
        <w:t xml:space="preserve">When should the first postnatal contact by midwives be made after transfer from place of birth to community care (single births)? </w:t>
      </w:r>
      <w:r w:rsidR="00EA50C4">
        <w:br/>
        <w:t>When should the first postnatal contact by midwives be made after transfer from place of birth to community care (twins or triplets)?</w:t>
      </w:r>
      <w:bookmarkEnd w:id="30"/>
    </w:p>
    <w:p w14:paraId="7B05AE3C" w14:textId="12EBF816" w:rsidR="00B36DB2" w:rsidRPr="00EA50C4" w:rsidRDefault="00B36DB2" w:rsidP="00EA50C4">
      <w:pPr>
        <w:rPr>
          <w:b/>
        </w:rPr>
      </w:pPr>
      <w:r>
        <w:rPr>
          <w:b/>
        </w:rPr>
        <w:t>Clinical search</w:t>
      </w:r>
    </w:p>
    <w:p w14:paraId="23FA3AAB" w14:textId="77777777" w:rsidR="00B36DB2" w:rsidRDefault="00B36DB2" w:rsidP="00B36DB2">
      <w:r>
        <w:t>The search for this topic was last run on 17</w:t>
      </w:r>
      <w:r>
        <w:rPr>
          <w:vertAlign w:val="superscript"/>
        </w:rPr>
        <w:t>th</w:t>
      </w:r>
      <w:r>
        <w:t xml:space="preserve"> December 2019. </w:t>
      </w:r>
    </w:p>
    <w:p w14:paraId="51A98A29" w14:textId="77777777" w:rsidR="00B36DB2" w:rsidRPr="003A1ED5" w:rsidRDefault="00B36DB2" w:rsidP="00B36DB2">
      <w:r w:rsidRPr="003A1ED5">
        <w:rPr>
          <w:b/>
        </w:rPr>
        <w:t xml:space="preserve">Database: </w:t>
      </w:r>
      <w:r w:rsidRPr="00E906C2">
        <w:t>Emcare,</w:t>
      </w:r>
      <w:r>
        <w:rPr>
          <w:b/>
        </w:rPr>
        <w:t xml:space="preserve"> </w:t>
      </w:r>
      <w:r w:rsidRPr="003A1ED5">
        <w:t>Embase, Medline, Medline Ahead of Print and In-Process &amp; Other Non-Indexed Citations – OVID [Multifile]</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851"/>
        <w:gridCol w:w="8219"/>
      </w:tblGrid>
      <w:tr w:rsidR="00B36DB2" w:rsidRPr="003A1ED5" w14:paraId="786FA29C" w14:textId="77777777" w:rsidTr="00D435F9">
        <w:trPr>
          <w:tblHeader/>
        </w:trPr>
        <w:tc>
          <w:tcPr>
            <w:tcW w:w="469" w:type="pct"/>
            <w:shd w:val="clear" w:color="auto" w:fill="00B050"/>
            <w:vAlign w:val="bottom"/>
          </w:tcPr>
          <w:p w14:paraId="70263124" w14:textId="77777777" w:rsidR="00B36DB2" w:rsidRPr="00EB1170" w:rsidRDefault="00B36DB2" w:rsidP="005278AE">
            <w:pPr>
              <w:spacing w:before="40" w:after="20"/>
              <w:rPr>
                <w:b/>
                <w:color w:val="000000"/>
                <w:sz w:val="20"/>
                <w:szCs w:val="26"/>
              </w:rPr>
            </w:pPr>
            <w:r w:rsidRPr="00EB1170">
              <w:rPr>
                <w:b/>
                <w:color w:val="000000"/>
                <w:sz w:val="20"/>
                <w:szCs w:val="26"/>
              </w:rPr>
              <w:t>#</w:t>
            </w:r>
          </w:p>
        </w:tc>
        <w:tc>
          <w:tcPr>
            <w:tcW w:w="4531" w:type="pct"/>
            <w:shd w:val="clear" w:color="auto" w:fill="00B050"/>
            <w:vAlign w:val="bottom"/>
          </w:tcPr>
          <w:p w14:paraId="043821A6" w14:textId="77777777" w:rsidR="00B36DB2" w:rsidRPr="00EB1170" w:rsidRDefault="00B36DB2" w:rsidP="005278AE">
            <w:pPr>
              <w:spacing w:before="40" w:after="20"/>
              <w:rPr>
                <w:b/>
                <w:color w:val="000000"/>
                <w:sz w:val="20"/>
                <w:szCs w:val="26"/>
              </w:rPr>
            </w:pPr>
            <w:r w:rsidRPr="00EB1170">
              <w:rPr>
                <w:b/>
                <w:color w:val="000000"/>
                <w:sz w:val="20"/>
                <w:szCs w:val="26"/>
              </w:rPr>
              <w:t>Search</w:t>
            </w:r>
          </w:p>
        </w:tc>
      </w:tr>
      <w:tr w:rsidR="00B36DB2" w:rsidRPr="00AC4EC2" w14:paraId="1F41DFD8" w14:textId="77777777" w:rsidTr="00D435F9">
        <w:tc>
          <w:tcPr>
            <w:tcW w:w="469" w:type="pct"/>
            <w:tcBorders>
              <w:top w:val="single" w:sz="6" w:space="0" w:color="FFFFFF"/>
              <w:bottom w:val="single" w:sz="6" w:space="0" w:color="FFFFFF"/>
              <w:right w:val="single" w:sz="6" w:space="0" w:color="FFFFFF"/>
            </w:tcBorders>
            <w:shd w:val="clear" w:color="auto" w:fill="E6E6E6"/>
          </w:tcPr>
          <w:p w14:paraId="6DBE3B8C" w14:textId="77777777" w:rsidR="00B36DB2" w:rsidRPr="003A1ED5" w:rsidRDefault="00B36DB2" w:rsidP="005278AE">
            <w:pPr>
              <w:spacing w:before="40" w:after="20"/>
              <w:rPr>
                <w:sz w:val="20"/>
              </w:rPr>
            </w:pPr>
            <w:r w:rsidRPr="003A1ED5">
              <w:rPr>
                <w:sz w:val="20"/>
              </w:rPr>
              <w:t>1</w:t>
            </w:r>
          </w:p>
        </w:tc>
        <w:tc>
          <w:tcPr>
            <w:tcW w:w="4531" w:type="pct"/>
            <w:tcBorders>
              <w:top w:val="single" w:sz="6" w:space="0" w:color="FFFFFF"/>
              <w:left w:val="single" w:sz="6" w:space="0" w:color="FFFFFF"/>
              <w:bottom w:val="single" w:sz="6" w:space="0" w:color="FFFFFF"/>
            </w:tcBorders>
            <w:shd w:val="clear" w:color="auto" w:fill="E6E6E6"/>
          </w:tcPr>
          <w:p w14:paraId="35FF53E2" w14:textId="77777777" w:rsidR="00B36DB2" w:rsidRPr="003A1ED5" w:rsidRDefault="00B36DB2" w:rsidP="005278AE">
            <w:pPr>
              <w:spacing w:before="40" w:after="20"/>
              <w:rPr>
                <w:sz w:val="20"/>
              </w:rPr>
            </w:pPr>
            <w:r w:rsidRPr="003A1ED5">
              <w:rPr>
                <w:sz w:val="20"/>
              </w:rPr>
              <w:t>(</w:t>
            </w:r>
            <w:r>
              <w:rPr>
                <w:sz w:val="20"/>
              </w:rPr>
              <w:t xml:space="preserve">birth attendan* or </w:t>
            </w:r>
            <w:r w:rsidRPr="003A1ED5">
              <w:rPr>
                <w:sz w:val="20"/>
              </w:rPr>
              <w:t>midwif* or midwiv* or mid wif* or mid wive*).hw,ti,ab.</w:t>
            </w:r>
          </w:p>
        </w:tc>
      </w:tr>
      <w:tr w:rsidR="00B36DB2" w:rsidRPr="00AC4EC2" w14:paraId="1CD9A0BE" w14:textId="77777777" w:rsidTr="00D435F9">
        <w:tc>
          <w:tcPr>
            <w:tcW w:w="469" w:type="pct"/>
            <w:tcBorders>
              <w:top w:val="single" w:sz="6" w:space="0" w:color="FFFFFF"/>
              <w:bottom w:val="single" w:sz="6" w:space="0" w:color="FFFFFF"/>
              <w:right w:val="single" w:sz="6" w:space="0" w:color="FFFFFF"/>
            </w:tcBorders>
            <w:shd w:val="clear" w:color="auto" w:fill="E6E6E6"/>
          </w:tcPr>
          <w:p w14:paraId="3D3513AC" w14:textId="77777777" w:rsidR="00B36DB2" w:rsidRPr="003A1ED5" w:rsidRDefault="00B36DB2" w:rsidP="005278AE">
            <w:pPr>
              <w:spacing w:before="40" w:after="20"/>
              <w:rPr>
                <w:sz w:val="20"/>
              </w:rPr>
            </w:pPr>
            <w:r w:rsidRPr="003A1ED5">
              <w:rPr>
                <w:sz w:val="20"/>
              </w:rPr>
              <w:t>2</w:t>
            </w:r>
          </w:p>
        </w:tc>
        <w:tc>
          <w:tcPr>
            <w:tcW w:w="4531" w:type="pct"/>
            <w:tcBorders>
              <w:top w:val="single" w:sz="6" w:space="0" w:color="FFFFFF"/>
              <w:left w:val="single" w:sz="6" w:space="0" w:color="FFFFFF"/>
              <w:bottom w:val="single" w:sz="6" w:space="0" w:color="FFFFFF"/>
            </w:tcBorders>
            <w:shd w:val="clear" w:color="auto" w:fill="E6E6E6"/>
          </w:tcPr>
          <w:p w14:paraId="38407BC9" w14:textId="77777777" w:rsidR="00B36DB2" w:rsidRPr="003A1ED5" w:rsidRDefault="00B36DB2" w:rsidP="005278AE">
            <w:pPr>
              <w:spacing w:before="40" w:after="20"/>
              <w:rPr>
                <w:sz w:val="20"/>
              </w:rPr>
            </w:pPr>
            <w:r w:rsidRPr="003A1ED5">
              <w:rPr>
                <w:sz w:val="20"/>
              </w:rPr>
              <w:t>hospital discharge/ or patient care/ or patient transport/ or communit*.hw.</w:t>
            </w:r>
          </w:p>
        </w:tc>
      </w:tr>
      <w:tr w:rsidR="00B36DB2" w:rsidRPr="00AC4EC2" w14:paraId="62939FA2" w14:textId="77777777" w:rsidTr="00D435F9">
        <w:tc>
          <w:tcPr>
            <w:tcW w:w="469" w:type="pct"/>
            <w:tcBorders>
              <w:top w:val="single" w:sz="6" w:space="0" w:color="FFFFFF"/>
              <w:bottom w:val="single" w:sz="6" w:space="0" w:color="FFFFFF"/>
              <w:right w:val="single" w:sz="6" w:space="0" w:color="FFFFFF"/>
            </w:tcBorders>
            <w:shd w:val="clear" w:color="auto" w:fill="E6E6E6"/>
          </w:tcPr>
          <w:p w14:paraId="63F860E1" w14:textId="77777777" w:rsidR="00B36DB2" w:rsidRPr="003A1ED5" w:rsidRDefault="00B36DB2" w:rsidP="005278AE">
            <w:pPr>
              <w:spacing w:before="40" w:after="20"/>
              <w:rPr>
                <w:sz w:val="20"/>
              </w:rPr>
            </w:pPr>
            <w:r w:rsidRPr="003A1ED5">
              <w:rPr>
                <w:sz w:val="20"/>
              </w:rPr>
              <w:t>3</w:t>
            </w:r>
          </w:p>
        </w:tc>
        <w:tc>
          <w:tcPr>
            <w:tcW w:w="4531" w:type="pct"/>
            <w:tcBorders>
              <w:top w:val="single" w:sz="6" w:space="0" w:color="FFFFFF"/>
              <w:left w:val="single" w:sz="6" w:space="0" w:color="FFFFFF"/>
              <w:bottom w:val="single" w:sz="6" w:space="0" w:color="FFFFFF"/>
            </w:tcBorders>
            <w:shd w:val="clear" w:color="auto" w:fill="E6E6E6"/>
          </w:tcPr>
          <w:p w14:paraId="4AA978FF" w14:textId="77777777" w:rsidR="00B36DB2" w:rsidRPr="003A1ED5" w:rsidRDefault="00B36DB2" w:rsidP="005278AE">
            <w:pPr>
              <w:spacing w:before="40" w:after="20"/>
              <w:rPr>
                <w:sz w:val="20"/>
              </w:rPr>
            </w:pPr>
            <w:r w:rsidRPr="003A1ED5">
              <w:rPr>
                <w:sz w:val="20"/>
              </w:rPr>
              <w:t>2 use emczd, emcr</w:t>
            </w:r>
          </w:p>
        </w:tc>
      </w:tr>
      <w:tr w:rsidR="00B36DB2" w:rsidRPr="00AC4EC2" w14:paraId="2E0FDE0F" w14:textId="77777777" w:rsidTr="00D435F9">
        <w:tc>
          <w:tcPr>
            <w:tcW w:w="469" w:type="pct"/>
            <w:tcBorders>
              <w:top w:val="single" w:sz="6" w:space="0" w:color="FFFFFF"/>
              <w:bottom w:val="single" w:sz="6" w:space="0" w:color="FFFFFF"/>
              <w:right w:val="single" w:sz="6" w:space="0" w:color="FFFFFF"/>
            </w:tcBorders>
            <w:shd w:val="clear" w:color="auto" w:fill="E6E6E6"/>
          </w:tcPr>
          <w:p w14:paraId="545FF140" w14:textId="77777777" w:rsidR="00B36DB2" w:rsidRPr="003A1ED5" w:rsidRDefault="00B36DB2" w:rsidP="005278AE">
            <w:pPr>
              <w:spacing w:before="40" w:after="20"/>
              <w:rPr>
                <w:sz w:val="20"/>
              </w:rPr>
            </w:pPr>
            <w:r w:rsidRPr="003A1ED5">
              <w:rPr>
                <w:sz w:val="20"/>
              </w:rPr>
              <w:t>4</w:t>
            </w:r>
          </w:p>
        </w:tc>
        <w:tc>
          <w:tcPr>
            <w:tcW w:w="4531" w:type="pct"/>
            <w:tcBorders>
              <w:top w:val="single" w:sz="6" w:space="0" w:color="FFFFFF"/>
              <w:left w:val="single" w:sz="6" w:space="0" w:color="FFFFFF"/>
              <w:bottom w:val="single" w:sz="6" w:space="0" w:color="FFFFFF"/>
            </w:tcBorders>
            <w:shd w:val="clear" w:color="auto" w:fill="E6E6E6"/>
          </w:tcPr>
          <w:p w14:paraId="7FB71790" w14:textId="77777777" w:rsidR="00B36DB2" w:rsidRPr="003A1ED5" w:rsidRDefault="00B36DB2" w:rsidP="005278AE">
            <w:pPr>
              <w:spacing w:before="40" w:after="20"/>
              <w:rPr>
                <w:sz w:val="20"/>
              </w:rPr>
            </w:pPr>
            <w:r w:rsidRPr="003A1ED5">
              <w:rPr>
                <w:sz w:val="20"/>
              </w:rPr>
              <w:t>patient transfer/ or patient discharge/ or continuity of patient care/ or communit*.hw.</w:t>
            </w:r>
          </w:p>
        </w:tc>
      </w:tr>
      <w:tr w:rsidR="00B36DB2" w:rsidRPr="00AC4EC2" w14:paraId="257FDDB8" w14:textId="77777777" w:rsidTr="00D435F9">
        <w:tc>
          <w:tcPr>
            <w:tcW w:w="469" w:type="pct"/>
            <w:tcBorders>
              <w:top w:val="single" w:sz="6" w:space="0" w:color="FFFFFF"/>
              <w:bottom w:val="single" w:sz="6" w:space="0" w:color="FFFFFF"/>
              <w:right w:val="single" w:sz="6" w:space="0" w:color="FFFFFF"/>
            </w:tcBorders>
            <w:shd w:val="clear" w:color="auto" w:fill="E6E6E6"/>
          </w:tcPr>
          <w:p w14:paraId="31C6AAE9" w14:textId="77777777" w:rsidR="00B36DB2" w:rsidRPr="003A1ED5" w:rsidRDefault="00B36DB2" w:rsidP="005278AE">
            <w:pPr>
              <w:spacing w:before="40" w:after="20"/>
              <w:rPr>
                <w:sz w:val="20"/>
              </w:rPr>
            </w:pPr>
            <w:r w:rsidRPr="003A1ED5">
              <w:rPr>
                <w:sz w:val="20"/>
              </w:rPr>
              <w:t>5</w:t>
            </w:r>
          </w:p>
        </w:tc>
        <w:tc>
          <w:tcPr>
            <w:tcW w:w="4531" w:type="pct"/>
            <w:tcBorders>
              <w:top w:val="single" w:sz="6" w:space="0" w:color="FFFFFF"/>
              <w:left w:val="single" w:sz="6" w:space="0" w:color="FFFFFF"/>
              <w:bottom w:val="single" w:sz="6" w:space="0" w:color="FFFFFF"/>
            </w:tcBorders>
            <w:shd w:val="clear" w:color="auto" w:fill="E6E6E6"/>
          </w:tcPr>
          <w:p w14:paraId="2D976EBC" w14:textId="77777777" w:rsidR="00B36DB2" w:rsidRPr="003A1ED5" w:rsidRDefault="00B36DB2" w:rsidP="005278AE">
            <w:pPr>
              <w:spacing w:before="40" w:after="20"/>
              <w:rPr>
                <w:sz w:val="20"/>
              </w:rPr>
            </w:pPr>
            <w:r w:rsidRPr="003A1ED5">
              <w:rPr>
                <w:sz w:val="20"/>
              </w:rPr>
              <w:t>4 use ppez</w:t>
            </w:r>
          </w:p>
        </w:tc>
      </w:tr>
      <w:tr w:rsidR="00B36DB2" w:rsidRPr="00AC4EC2" w14:paraId="487A4DF6" w14:textId="77777777" w:rsidTr="00D435F9">
        <w:tc>
          <w:tcPr>
            <w:tcW w:w="469" w:type="pct"/>
            <w:tcBorders>
              <w:top w:val="single" w:sz="6" w:space="0" w:color="FFFFFF"/>
              <w:bottom w:val="single" w:sz="6" w:space="0" w:color="FFFFFF"/>
              <w:right w:val="single" w:sz="6" w:space="0" w:color="FFFFFF"/>
            </w:tcBorders>
            <w:shd w:val="clear" w:color="auto" w:fill="E6E6E6"/>
          </w:tcPr>
          <w:p w14:paraId="356990E5" w14:textId="77777777" w:rsidR="00B36DB2" w:rsidRPr="003A1ED5" w:rsidRDefault="00B36DB2" w:rsidP="005278AE">
            <w:pPr>
              <w:spacing w:before="40" w:after="20"/>
              <w:rPr>
                <w:sz w:val="20"/>
              </w:rPr>
            </w:pPr>
            <w:r w:rsidRPr="003A1ED5">
              <w:rPr>
                <w:sz w:val="20"/>
              </w:rPr>
              <w:t>6</w:t>
            </w:r>
          </w:p>
        </w:tc>
        <w:tc>
          <w:tcPr>
            <w:tcW w:w="4531" w:type="pct"/>
            <w:tcBorders>
              <w:top w:val="single" w:sz="6" w:space="0" w:color="FFFFFF"/>
              <w:left w:val="single" w:sz="6" w:space="0" w:color="FFFFFF"/>
              <w:bottom w:val="single" w:sz="6" w:space="0" w:color="FFFFFF"/>
            </w:tcBorders>
            <w:shd w:val="clear" w:color="auto" w:fill="E6E6E6"/>
          </w:tcPr>
          <w:p w14:paraId="2DE86BBF" w14:textId="77777777" w:rsidR="00B36DB2" w:rsidRPr="003A1ED5" w:rsidRDefault="00B36DB2" w:rsidP="005278AE">
            <w:pPr>
              <w:spacing w:before="40" w:after="20"/>
              <w:rPr>
                <w:sz w:val="20"/>
              </w:rPr>
            </w:pPr>
            <w:r w:rsidRPr="003A1ED5">
              <w:rPr>
                <w:sz w:val="20"/>
              </w:rPr>
              <w:t>(communit* or (continuity adj2 care) or ((depart* or leav*) adj2 (hospital* or ward*)) or discharg* or transfer* or ((hand or pass) adj on) or home*1 or house* or “early visit*”).ti,ab.</w:t>
            </w:r>
          </w:p>
        </w:tc>
      </w:tr>
      <w:tr w:rsidR="00B36DB2" w:rsidRPr="00AC4EC2" w14:paraId="017558F5" w14:textId="77777777" w:rsidTr="00D435F9">
        <w:tc>
          <w:tcPr>
            <w:tcW w:w="469" w:type="pct"/>
            <w:tcBorders>
              <w:top w:val="single" w:sz="6" w:space="0" w:color="FFFFFF"/>
              <w:bottom w:val="single" w:sz="6" w:space="0" w:color="FFFFFF"/>
              <w:right w:val="single" w:sz="6" w:space="0" w:color="FFFFFF"/>
            </w:tcBorders>
            <w:shd w:val="clear" w:color="auto" w:fill="E6E6E6"/>
          </w:tcPr>
          <w:p w14:paraId="170DAC76" w14:textId="77777777" w:rsidR="00B36DB2" w:rsidRPr="003A1ED5" w:rsidRDefault="00B36DB2" w:rsidP="005278AE">
            <w:pPr>
              <w:spacing w:before="40" w:after="20"/>
              <w:rPr>
                <w:sz w:val="20"/>
              </w:rPr>
            </w:pPr>
            <w:r w:rsidRPr="003A1ED5">
              <w:rPr>
                <w:sz w:val="20"/>
              </w:rPr>
              <w:t>7</w:t>
            </w:r>
          </w:p>
        </w:tc>
        <w:tc>
          <w:tcPr>
            <w:tcW w:w="4531" w:type="pct"/>
            <w:tcBorders>
              <w:top w:val="single" w:sz="6" w:space="0" w:color="FFFFFF"/>
              <w:left w:val="single" w:sz="6" w:space="0" w:color="FFFFFF"/>
              <w:bottom w:val="single" w:sz="6" w:space="0" w:color="FFFFFF"/>
            </w:tcBorders>
            <w:shd w:val="clear" w:color="auto" w:fill="E6E6E6"/>
          </w:tcPr>
          <w:p w14:paraId="029DF965" w14:textId="77777777" w:rsidR="00B36DB2" w:rsidRPr="003A1ED5" w:rsidRDefault="00B36DB2" w:rsidP="005278AE">
            <w:pPr>
              <w:spacing w:before="40" w:after="20"/>
              <w:rPr>
                <w:sz w:val="20"/>
              </w:rPr>
            </w:pPr>
            <w:r w:rsidRPr="003A1ED5">
              <w:rPr>
                <w:sz w:val="20"/>
              </w:rPr>
              <w:t>or/3,5-6</w:t>
            </w:r>
          </w:p>
        </w:tc>
      </w:tr>
      <w:tr w:rsidR="00B36DB2" w:rsidRPr="00AC4EC2" w14:paraId="5AEE2F8E" w14:textId="77777777" w:rsidTr="00D435F9">
        <w:tc>
          <w:tcPr>
            <w:tcW w:w="469" w:type="pct"/>
            <w:tcBorders>
              <w:top w:val="single" w:sz="6" w:space="0" w:color="FFFFFF"/>
              <w:bottom w:val="single" w:sz="6" w:space="0" w:color="FFFFFF"/>
              <w:right w:val="single" w:sz="6" w:space="0" w:color="FFFFFF"/>
            </w:tcBorders>
            <w:shd w:val="clear" w:color="auto" w:fill="E6E6E6"/>
          </w:tcPr>
          <w:p w14:paraId="0DE26A81" w14:textId="77777777" w:rsidR="00B36DB2" w:rsidRPr="003A1ED5" w:rsidRDefault="00B36DB2" w:rsidP="005278AE">
            <w:pPr>
              <w:spacing w:before="40" w:after="20"/>
              <w:rPr>
                <w:sz w:val="20"/>
              </w:rPr>
            </w:pPr>
            <w:r w:rsidRPr="003A1ED5">
              <w:rPr>
                <w:sz w:val="20"/>
              </w:rPr>
              <w:t>8</w:t>
            </w:r>
          </w:p>
        </w:tc>
        <w:tc>
          <w:tcPr>
            <w:tcW w:w="4531" w:type="pct"/>
            <w:tcBorders>
              <w:top w:val="single" w:sz="6" w:space="0" w:color="FFFFFF"/>
              <w:left w:val="single" w:sz="6" w:space="0" w:color="FFFFFF"/>
              <w:bottom w:val="single" w:sz="6" w:space="0" w:color="FFFFFF"/>
            </w:tcBorders>
            <w:shd w:val="clear" w:color="auto" w:fill="E6E6E6"/>
          </w:tcPr>
          <w:p w14:paraId="421C8384" w14:textId="77777777" w:rsidR="00B36DB2" w:rsidRPr="003A1ED5" w:rsidRDefault="00B36DB2" w:rsidP="005278AE">
            <w:pPr>
              <w:spacing w:before="40" w:after="20"/>
              <w:rPr>
                <w:sz w:val="20"/>
              </w:rPr>
            </w:pPr>
            <w:r w:rsidRPr="003A1ED5">
              <w:rPr>
                <w:sz w:val="20"/>
              </w:rPr>
              <w:t>computer/ or computer network/ or home visit/ or internet/ or online system/ or exp computer assisted therapy/ or e-mail/ or social media/ or exp telehealth/ or exp telemetry/ or telecommunication/ or telephone/ or text messaging/</w:t>
            </w:r>
          </w:p>
        </w:tc>
      </w:tr>
      <w:tr w:rsidR="00B36DB2" w:rsidRPr="00AC4EC2" w14:paraId="7197ED1E" w14:textId="77777777" w:rsidTr="00D435F9">
        <w:tc>
          <w:tcPr>
            <w:tcW w:w="469" w:type="pct"/>
            <w:tcBorders>
              <w:top w:val="single" w:sz="6" w:space="0" w:color="FFFFFF"/>
              <w:bottom w:val="single" w:sz="6" w:space="0" w:color="FFFFFF"/>
              <w:right w:val="single" w:sz="6" w:space="0" w:color="FFFFFF"/>
            </w:tcBorders>
            <w:shd w:val="clear" w:color="auto" w:fill="E6E6E6"/>
          </w:tcPr>
          <w:p w14:paraId="7EA34D5F" w14:textId="77777777" w:rsidR="00B36DB2" w:rsidRPr="003A1ED5" w:rsidRDefault="00B36DB2" w:rsidP="005278AE">
            <w:pPr>
              <w:spacing w:before="40" w:after="20"/>
              <w:rPr>
                <w:sz w:val="20"/>
              </w:rPr>
            </w:pPr>
            <w:r w:rsidRPr="003A1ED5">
              <w:rPr>
                <w:sz w:val="20"/>
              </w:rPr>
              <w:t>9</w:t>
            </w:r>
          </w:p>
        </w:tc>
        <w:tc>
          <w:tcPr>
            <w:tcW w:w="4531" w:type="pct"/>
            <w:tcBorders>
              <w:top w:val="single" w:sz="6" w:space="0" w:color="FFFFFF"/>
              <w:left w:val="single" w:sz="6" w:space="0" w:color="FFFFFF"/>
              <w:bottom w:val="single" w:sz="6" w:space="0" w:color="FFFFFF"/>
            </w:tcBorders>
            <w:shd w:val="clear" w:color="auto" w:fill="E6E6E6"/>
          </w:tcPr>
          <w:p w14:paraId="59DC4034" w14:textId="77777777" w:rsidR="00B36DB2" w:rsidRPr="003A1ED5" w:rsidRDefault="00B36DB2" w:rsidP="005278AE">
            <w:pPr>
              <w:spacing w:before="40" w:after="20"/>
              <w:rPr>
                <w:sz w:val="20"/>
              </w:rPr>
            </w:pPr>
            <w:r w:rsidRPr="003A1ED5">
              <w:rPr>
                <w:sz w:val="20"/>
              </w:rPr>
              <w:t>8 use emczd, emcr</w:t>
            </w:r>
          </w:p>
        </w:tc>
      </w:tr>
      <w:tr w:rsidR="00B36DB2" w:rsidRPr="00AC4EC2" w14:paraId="7460A1C7" w14:textId="77777777" w:rsidTr="00D435F9">
        <w:tc>
          <w:tcPr>
            <w:tcW w:w="469" w:type="pct"/>
            <w:tcBorders>
              <w:top w:val="single" w:sz="6" w:space="0" w:color="FFFFFF"/>
              <w:bottom w:val="single" w:sz="6" w:space="0" w:color="FFFFFF"/>
              <w:right w:val="single" w:sz="6" w:space="0" w:color="FFFFFF"/>
            </w:tcBorders>
            <w:shd w:val="clear" w:color="auto" w:fill="E6E6E6"/>
          </w:tcPr>
          <w:p w14:paraId="6C709D1E" w14:textId="77777777" w:rsidR="00B36DB2" w:rsidRPr="003A1ED5" w:rsidRDefault="00B36DB2" w:rsidP="005278AE">
            <w:pPr>
              <w:spacing w:before="40" w:after="20"/>
              <w:rPr>
                <w:sz w:val="20"/>
              </w:rPr>
            </w:pPr>
            <w:r w:rsidRPr="003A1ED5">
              <w:rPr>
                <w:sz w:val="20"/>
              </w:rPr>
              <w:t>10</w:t>
            </w:r>
          </w:p>
        </w:tc>
        <w:tc>
          <w:tcPr>
            <w:tcW w:w="4531" w:type="pct"/>
            <w:tcBorders>
              <w:top w:val="single" w:sz="6" w:space="0" w:color="FFFFFF"/>
              <w:left w:val="single" w:sz="6" w:space="0" w:color="FFFFFF"/>
              <w:bottom w:val="single" w:sz="6" w:space="0" w:color="FFFFFF"/>
            </w:tcBorders>
            <w:shd w:val="clear" w:color="auto" w:fill="E6E6E6"/>
          </w:tcPr>
          <w:p w14:paraId="3748869A" w14:textId="77777777" w:rsidR="00B36DB2" w:rsidRPr="003A1ED5" w:rsidRDefault="00B36DB2" w:rsidP="005278AE">
            <w:pPr>
              <w:spacing w:before="40" w:after="20"/>
              <w:rPr>
                <w:sz w:val="20"/>
              </w:rPr>
            </w:pPr>
            <w:r w:rsidRPr="003A1ED5">
              <w:rPr>
                <w:sz w:val="20"/>
              </w:rPr>
              <w:t>computers/ or computer assisted instruction/ or computer communication networks/ or electronic mail/ or house calls/ or exp internet/ or social media/ or therapy, computer assisted/ or telecommunications/ or exp telemedicine/ or exp telemetry/ or exp telephone/</w:t>
            </w:r>
          </w:p>
        </w:tc>
      </w:tr>
      <w:tr w:rsidR="00B36DB2" w:rsidRPr="00AC4EC2" w14:paraId="704F1E7C" w14:textId="77777777" w:rsidTr="00D435F9">
        <w:tc>
          <w:tcPr>
            <w:tcW w:w="469" w:type="pct"/>
            <w:tcBorders>
              <w:top w:val="single" w:sz="6" w:space="0" w:color="FFFFFF"/>
              <w:bottom w:val="single" w:sz="6" w:space="0" w:color="FFFFFF"/>
              <w:right w:val="single" w:sz="6" w:space="0" w:color="FFFFFF"/>
            </w:tcBorders>
            <w:shd w:val="clear" w:color="auto" w:fill="E6E6E6"/>
          </w:tcPr>
          <w:p w14:paraId="3A2B3559" w14:textId="77777777" w:rsidR="00B36DB2" w:rsidRPr="003A1ED5" w:rsidRDefault="00B36DB2" w:rsidP="005278AE">
            <w:pPr>
              <w:spacing w:before="40" w:after="20"/>
              <w:rPr>
                <w:sz w:val="20"/>
              </w:rPr>
            </w:pPr>
            <w:r w:rsidRPr="003A1ED5">
              <w:rPr>
                <w:sz w:val="20"/>
              </w:rPr>
              <w:t>11</w:t>
            </w:r>
          </w:p>
        </w:tc>
        <w:tc>
          <w:tcPr>
            <w:tcW w:w="4531" w:type="pct"/>
            <w:tcBorders>
              <w:top w:val="single" w:sz="6" w:space="0" w:color="FFFFFF"/>
              <w:left w:val="single" w:sz="6" w:space="0" w:color="FFFFFF"/>
              <w:bottom w:val="single" w:sz="6" w:space="0" w:color="FFFFFF"/>
            </w:tcBorders>
            <w:shd w:val="clear" w:color="auto" w:fill="E6E6E6"/>
          </w:tcPr>
          <w:p w14:paraId="26AA5A18" w14:textId="77777777" w:rsidR="00B36DB2" w:rsidRPr="003A1ED5" w:rsidRDefault="00B36DB2" w:rsidP="005278AE">
            <w:pPr>
              <w:spacing w:before="40" w:after="20"/>
              <w:rPr>
                <w:sz w:val="20"/>
              </w:rPr>
            </w:pPr>
            <w:r w:rsidRPr="003A1ED5">
              <w:rPr>
                <w:sz w:val="20"/>
              </w:rPr>
              <w:t>10 use ppez</w:t>
            </w:r>
          </w:p>
        </w:tc>
      </w:tr>
      <w:tr w:rsidR="00B36DB2" w:rsidRPr="00AC4EC2" w14:paraId="270329D7" w14:textId="77777777" w:rsidTr="00D435F9">
        <w:tc>
          <w:tcPr>
            <w:tcW w:w="469" w:type="pct"/>
            <w:tcBorders>
              <w:top w:val="single" w:sz="6" w:space="0" w:color="FFFFFF"/>
              <w:bottom w:val="single" w:sz="6" w:space="0" w:color="FFFFFF"/>
              <w:right w:val="single" w:sz="6" w:space="0" w:color="FFFFFF"/>
            </w:tcBorders>
            <w:shd w:val="clear" w:color="auto" w:fill="E6E6E6"/>
          </w:tcPr>
          <w:p w14:paraId="26517E19" w14:textId="77777777" w:rsidR="00B36DB2" w:rsidRPr="003A1ED5" w:rsidRDefault="00B36DB2" w:rsidP="005278AE">
            <w:pPr>
              <w:spacing w:before="40" w:after="20"/>
              <w:rPr>
                <w:sz w:val="20"/>
              </w:rPr>
            </w:pPr>
            <w:r w:rsidRPr="003A1ED5">
              <w:rPr>
                <w:sz w:val="20"/>
              </w:rPr>
              <w:t>12</w:t>
            </w:r>
          </w:p>
        </w:tc>
        <w:tc>
          <w:tcPr>
            <w:tcW w:w="4531" w:type="pct"/>
            <w:tcBorders>
              <w:top w:val="single" w:sz="6" w:space="0" w:color="FFFFFF"/>
              <w:left w:val="single" w:sz="6" w:space="0" w:color="FFFFFF"/>
              <w:bottom w:val="single" w:sz="6" w:space="0" w:color="FFFFFF"/>
            </w:tcBorders>
            <w:shd w:val="clear" w:color="auto" w:fill="E6E6E6"/>
          </w:tcPr>
          <w:p w14:paraId="1F5F5316" w14:textId="77777777" w:rsidR="00B36DB2" w:rsidRPr="003A1ED5" w:rsidRDefault="00B36DB2" w:rsidP="005278AE">
            <w:pPr>
              <w:spacing w:before="40" w:after="20"/>
              <w:rPr>
                <w:sz w:val="20"/>
              </w:rPr>
            </w:pPr>
            <w:r w:rsidRPr="003A1ED5">
              <w:rPr>
                <w:sz w:val="20"/>
              </w:rPr>
              <w:t>(computer* or distance based or digital or dvd or internet or multimedia or online or phone* or sms or technology or telecommunicat* or tele communicat* or telephone or telehealth or tele health or texting or video* or web).ti,ab.</w:t>
            </w:r>
          </w:p>
        </w:tc>
      </w:tr>
      <w:tr w:rsidR="00B36DB2" w:rsidRPr="00AC4EC2" w14:paraId="789CD511" w14:textId="77777777" w:rsidTr="00D435F9">
        <w:tc>
          <w:tcPr>
            <w:tcW w:w="469" w:type="pct"/>
            <w:tcBorders>
              <w:top w:val="single" w:sz="6" w:space="0" w:color="FFFFFF"/>
              <w:bottom w:val="single" w:sz="6" w:space="0" w:color="FFFFFF"/>
              <w:right w:val="single" w:sz="6" w:space="0" w:color="FFFFFF"/>
            </w:tcBorders>
            <w:shd w:val="clear" w:color="auto" w:fill="E6E6E6"/>
          </w:tcPr>
          <w:p w14:paraId="3F68F572" w14:textId="77777777" w:rsidR="00B36DB2" w:rsidRPr="003A1ED5" w:rsidRDefault="00B36DB2" w:rsidP="005278AE">
            <w:pPr>
              <w:spacing w:before="40" w:after="20"/>
              <w:rPr>
                <w:sz w:val="20"/>
              </w:rPr>
            </w:pPr>
            <w:r w:rsidRPr="003A1ED5">
              <w:rPr>
                <w:sz w:val="20"/>
              </w:rPr>
              <w:t>13</w:t>
            </w:r>
          </w:p>
        </w:tc>
        <w:tc>
          <w:tcPr>
            <w:tcW w:w="4531" w:type="pct"/>
            <w:tcBorders>
              <w:top w:val="single" w:sz="6" w:space="0" w:color="FFFFFF"/>
              <w:left w:val="single" w:sz="6" w:space="0" w:color="FFFFFF"/>
              <w:bottom w:val="single" w:sz="6" w:space="0" w:color="FFFFFF"/>
            </w:tcBorders>
            <w:shd w:val="clear" w:color="auto" w:fill="E6E6E6"/>
          </w:tcPr>
          <w:p w14:paraId="389CF62C" w14:textId="77777777" w:rsidR="00B36DB2" w:rsidRPr="003A1ED5" w:rsidRDefault="00B36DB2" w:rsidP="005278AE">
            <w:pPr>
              <w:spacing w:before="40" w:after="20"/>
              <w:rPr>
                <w:sz w:val="20"/>
              </w:rPr>
            </w:pPr>
            <w:r w:rsidRPr="003A1ED5">
              <w:rPr>
                <w:sz w:val="20"/>
              </w:rPr>
              <w:t>or/9,11-12</w:t>
            </w:r>
          </w:p>
        </w:tc>
      </w:tr>
      <w:tr w:rsidR="00B36DB2" w:rsidRPr="00AC4EC2" w14:paraId="496110EA" w14:textId="77777777" w:rsidTr="00D435F9">
        <w:tc>
          <w:tcPr>
            <w:tcW w:w="469" w:type="pct"/>
            <w:tcBorders>
              <w:top w:val="single" w:sz="6" w:space="0" w:color="FFFFFF"/>
              <w:bottom w:val="single" w:sz="6" w:space="0" w:color="FFFFFF"/>
              <w:right w:val="single" w:sz="6" w:space="0" w:color="FFFFFF"/>
            </w:tcBorders>
            <w:shd w:val="clear" w:color="auto" w:fill="E6E6E6"/>
          </w:tcPr>
          <w:p w14:paraId="33A6DA46" w14:textId="77777777" w:rsidR="00B36DB2" w:rsidRPr="003A1ED5" w:rsidRDefault="00B36DB2" w:rsidP="005278AE">
            <w:pPr>
              <w:spacing w:before="40" w:after="20"/>
              <w:rPr>
                <w:sz w:val="20"/>
              </w:rPr>
            </w:pPr>
            <w:r w:rsidRPr="003A1ED5">
              <w:rPr>
                <w:sz w:val="20"/>
              </w:rPr>
              <w:t>14</w:t>
            </w:r>
          </w:p>
        </w:tc>
        <w:tc>
          <w:tcPr>
            <w:tcW w:w="4531" w:type="pct"/>
            <w:tcBorders>
              <w:top w:val="single" w:sz="6" w:space="0" w:color="FFFFFF"/>
              <w:left w:val="single" w:sz="6" w:space="0" w:color="FFFFFF"/>
              <w:bottom w:val="single" w:sz="6" w:space="0" w:color="FFFFFF"/>
            </w:tcBorders>
            <w:shd w:val="clear" w:color="auto" w:fill="E6E6E6"/>
          </w:tcPr>
          <w:p w14:paraId="231074E4" w14:textId="77777777" w:rsidR="00B36DB2" w:rsidRPr="003A1ED5" w:rsidRDefault="00B36DB2" w:rsidP="005278AE">
            <w:pPr>
              <w:spacing w:before="40" w:after="20"/>
              <w:rPr>
                <w:sz w:val="20"/>
              </w:rPr>
            </w:pPr>
            <w:r w:rsidRPr="003A1ED5">
              <w:rPr>
                <w:sz w:val="20"/>
              </w:rPr>
              <w:t>(communicat* or relation or relations*).hw. or (communicat* or ((early or first or initial) adj2 (contact* or speak* or talk* or visit*)) or intercommunicat* or interpersonal or inter personal or relations*).ti,ab.</w:t>
            </w:r>
          </w:p>
        </w:tc>
      </w:tr>
      <w:tr w:rsidR="00B36DB2" w:rsidRPr="00AC4EC2" w14:paraId="204A4EAA" w14:textId="77777777" w:rsidTr="00D435F9">
        <w:tc>
          <w:tcPr>
            <w:tcW w:w="469" w:type="pct"/>
            <w:tcBorders>
              <w:top w:val="single" w:sz="6" w:space="0" w:color="FFFFFF"/>
              <w:bottom w:val="single" w:sz="6" w:space="0" w:color="FFFFFF"/>
              <w:right w:val="single" w:sz="6" w:space="0" w:color="FFFFFF"/>
            </w:tcBorders>
            <w:shd w:val="clear" w:color="auto" w:fill="E6E6E6"/>
          </w:tcPr>
          <w:p w14:paraId="2BD2C2CA" w14:textId="77777777" w:rsidR="00B36DB2" w:rsidRPr="003A1ED5" w:rsidRDefault="00B36DB2" w:rsidP="005278AE">
            <w:pPr>
              <w:spacing w:before="40" w:after="20"/>
              <w:rPr>
                <w:sz w:val="20"/>
              </w:rPr>
            </w:pPr>
            <w:r w:rsidRPr="003A1ED5">
              <w:rPr>
                <w:sz w:val="20"/>
              </w:rPr>
              <w:lastRenderedPageBreak/>
              <w:t>15</w:t>
            </w:r>
          </w:p>
        </w:tc>
        <w:tc>
          <w:tcPr>
            <w:tcW w:w="4531" w:type="pct"/>
            <w:tcBorders>
              <w:top w:val="single" w:sz="6" w:space="0" w:color="FFFFFF"/>
              <w:left w:val="single" w:sz="6" w:space="0" w:color="FFFFFF"/>
              <w:bottom w:val="single" w:sz="6" w:space="0" w:color="FFFFFF"/>
            </w:tcBorders>
            <w:shd w:val="clear" w:color="auto" w:fill="E6E6E6"/>
          </w:tcPr>
          <w:p w14:paraId="4F879ACB" w14:textId="77777777" w:rsidR="00B36DB2" w:rsidRPr="003A1ED5" w:rsidRDefault="00B36DB2" w:rsidP="005278AE">
            <w:pPr>
              <w:spacing w:before="40" w:after="20"/>
              <w:rPr>
                <w:sz w:val="20"/>
              </w:rPr>
            </w:pPr>
            <w:r w:rsidRPr="003A1ED5">
              <w:rPr>
                <w:sz w:val="20"/>
              </w:rPr>
              <w:t>1 and 7 and (or/13-14)</w:t>
            </w:r>
          </w:p>
        </w:tc>
      </w:tr>
      <w:tr w:rsidR="00B36DB2" w:rsidRPr="00AC4EC2" w14:paraId="437FFFFB" w14:textId="77777777" w:rsidTr="00D435F9">
        <w:tc>
          <w:tcPr>
            <w:tcW w:w="469" w:type="pct"/>
            <w:tcBorders>
              <w:top w:val="single" w:sz="6" w:space="0" w:color="FFFFFF"/>
              <w:bottom w:val="single" w:sz="6" w:space="0" w:color="FFFFFF"/>
              <w:right w:val="single" w:sz="6" w:space="0" w:color="FFFFFF"/>
            </w:tcBorders>
            <w:shd w:val="clear" w:color="auto" w:fill="E6E6E6"/>
          </w:tcPr>
          <w:p w14:paraId="5DB89F55" w14:textId="77777777" w:rsidR="00B36DB2" w:rsidRPr="003A1ED5" w:rsidRDefault="00B36DB2" w:rsidP="005278AE">
            <w:pPr>
              <w:spacing w:before="40" w:after="20"/>
              <w:rPr>
                <w:sz w:val="20"/>
              </w:rPr>
            </w:pPr>
            <w:r w:rsidRPr="003A1ED5">
              <w:rPr>
                <w:sz w:val="20"/>
              </w:rPr>
              <w:t>16</w:t>
            </w:r>
          </w:p>
        </w:tc>
        <w:tc>
          <w:tcPr>
            <w:tcW w:w="4531" w:type="pct"/>
            <w:tcBorders>
              <w:top w:val="single" w:sz="6" w:space="0" w:color="FFFFFF"/>
              <w:left w:val="single" w:sz="6" w:space="0" w:color="FFFFFF"/>
              <w:bottom w:val="single" w:sz="6" w:space="0" w:color="FFFFFF"/>
            </w:tcBorders>
            <w:shd w:val="clear" w:color="auto" w:fill="E6E6E6"/>
          </w:tcPr>
          <w:p w14:paraId="0EC555FA" w14:textId="77777777" w:rsidR="00B36DB2" w:rsidRPr="003A1ED5" w:rsidRDefault="00B36DB2" w:rsidP="005278AE">
            <w:pPr>
              <w:spacing w:before="40" w:after="20"/>
              <w:rPr>
                <w:sz w:val="20"/>
              </w:rPr>
            </w:pPr>
            <w:r w:rsidRPr="003A1ED5">
              <w:rPr>
                <w:sz w:val="20"/>
              </w:rPr>
              <w:t>15</w:t>
            </w:r>
          </w:p>
        </w:tc>
      </w:tr>
      <w:tr w:rsidR="00B36DB2" w:rsidRPr="00AC4EC2" w14:paraId="1E218578" w14:textId="77777777" w:rsidTr="00D435F9">
        <w:tc>
          <w:tcPr>
            <w:tcW w:w="469" w:type="pct"/>
            <w:tcBorders>
              <w:top w:val="single" w:sz="6" w:space="0" w:color="FFFFFF"/>
              <w:bottom w:val="single" w:sz="6" w:space="0" w:color="FFFFFF"/>
              <w:right w:val="single" w:sz="6" w:space="0" w:color="FFFFFF"/>
            </w:tcBorders>
            <w:shd w:val="clear" w:color="auto" w:fill="E6E6E6"/>
          </w:tcPr>
          <w:p w14:paraId="208C27D0" w14:textId="77777777" w:rsidR="00B36DB2" w:rsidRPr="003A1ED5" w:rsidRDefault="00B36DB2" w:rsidP="005278AE">
            <w:pPr>
              <w:spacing w:before="40" w:after="20"/>
              <w:rPr>
                <w:sz w:val="20"/>
              </w:rPr>
            </w:pPr>
            <w:r w:rsidRPr="003A1ED5">
              <w:rPr>
                <w:sz w:val="20"/>
              </w:rPr>
              <w:t>17</w:t>
            </w:r>
          </w:p>
        </w:tc>
        <w:tc>
          <w:tcPr>
            <w:tcW w:w="4531" w:type="pct"/>
            <w:tcBorders>
              <w:top w:val="single" w:sz="6" w:space="0" w:color="FFFFFF"/>
              <w:left w:val="single" w:sz="6" w:space="0" w:color="FFFFFF"/>
              <w:bottom w:val="single" w:sz="6" w:space="0" w:color="FFFFFF"/>
            </w:tcBorders>
            <w:shd w:val="clear" w:color="auto" w:fill="E6E6E6"/>
          </w:tcPr>
          <w:p w14:paraId="3BE0120E" w14:textId="77777777" w:rsidR="00B36DB2" w:rsidRPr="003A1ED5" w:rsidRDefault="00B36DB2" w:rsidP="005278AE">
            <w:pPr>
              <w:spacing w:before="40" w:after="20"/>
              <w:rPr>
                <w:sz w:val="20"/>
              </w:rPr>
            </w:pPr>
            <w:r w:rsidRPr="003A1ED5">
              <w:rPr>
                <w:sz w:val="20"/>
              </w:rPr>
              <w:t>limit 16 to english language</w:t>
            </w:r>
          </w:p>
        </w:tc>
      </w:tr>
      <w:tr w:rsidR="00B36DB2" w:rsidRPr="00AC4EC2" w14:paraId="21C08B59" w14:textId="77777777" w:rsidTr="00D435F9">
        <w:tc>
          <w:tcPr>
            <w:tcW w:w="469" w:type="pct"/>
            <w:tcBorders>
              <w:top w:val="single" w:sz="6" w:space="0" w:color="FFFFFF"/>
              <w:bottom w:val="single" w:sz="6" w:space="0" w:color="FFFFFF"/>
              <w:right w:val="single" w:sz="6" w:space="0" w:color="FFFFFF"/>
            </w:tcBorders>
            <w:shd w:val="clear" w:color="auto" w:fill="E6E6E6"/>
          </w:tcPr>
          <w:p w14:paraId="070A1308" w14:textId="77777777" w:rsidR="00B36DB2" w:rsidRPr="003A1ED5" w:rsidRDefault="00B36DB2" w:rsidP="005278AE">
            <w:pPr>
              <w:spacing w:before="40" w:after="20"/>
              <w:rPr>
                <w:sz w:val="20"/>
              </w:rPr>
            </w:pPr>
            <w:r w:rsidRPr="003A1ED5">
              <w:rPr>
                <w:sz w:val="20"/>
              </w:rPr>
              <w:t>18</w:t>
            </w:r>
          </w:p>
        </w:tc>
        <w:tc>
          <w:tcPr>
            <w:tcW w:w="4531" w:type="pct"/>
            <w:tcBorders>
              <w:top w:val="single" w:sz="6" w:space="0" w:color="FFFFFF"/>
              <w:left w:val="single" w:sz="6" w:space="0" w:color="FFFFFF"/>
              <w:bottom w:val="single" w:sz="6" w:space="0" w:color="FFFFFF"/>
            </w:tcBorders>
            <w:shd w:val="clear" w:color="auto" w:fill="E6E6E6"/>
          </w:tcPr>
          <w:p w14:paraId="2888C37E" w14:textId="77777777" w:rsidR="00B36DB2" w:rsidRPr="003A1ED5" w:rsidRDefault="00B36DB2" w:rsidP="005278AE">
            <w:pPr>
              <w:spacing w:before="40" w:after="20"/>
              <w:rPr>
                <w:sz w:val="20"/>
              </w:rPr>
            </w:pPr>
            <w:r w:rsidRPr="003A1ED5">
              <w:rPr>
                <w:sz w:val="20"/>
              </w:rPr>
              <w:t>limit 17 to yr="1990 - 2019"</w:t>
            </w:r>
          </w:p>
        </w:tc>
      </w:tr>
    </w:tbl>
    <w:p w14:paraId="72AE8F40" w14:textId="77777777" w:rsidR="00B36DB2" w:rsidRDefault="00B36DB2" w:rsidP="00B36DB2">
      <w:r w:rsidRPr="003A1ED5">
        <w:rPr>
          <w:b/>
        </w:rPr>
        <w:t xml:space="preserve">Database: </w:t>
      </w:r>
      <w:r>
        <w:t>CDSR, CCRCT [Wiley]</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851"/>
        <w:gridCol w:w="8219"/>
      </w:tblGrid>
      <w:tr w:rsidR="00B36DB2" w:rsidRPr="0024125A" w14:paraId="00B79116" w14:textId="77777777" w:rsidTr="00D435F9">
        <w:trPr>
          <w:tblHeader/>
        </w:trPr>
        <w:tc>
          <w:tcPr>
            <w:tcW w:w="469" w:type="pct"/>
            <w:shd w:val="clear" w:color="auto" w:fill="00B050"/>
            <w:vAlign w:val="bottom"/>
          </w:tcPr>
          <w:p w14:paraId="2DBA73C0" w14:textId="77777777" w:rsidR="00B36DB2" w:rsidRPr="00EB1170" w:rsidRDefault="00B36DB2" w:rsidP="005278AE">
            <w:pPr>
              <w:spacing w:before="40" w:after="20"/>
              <w:rPr>
                <w:rFonts w:asciiTheme="majorHAnsi" w:hAnsiTheme="majorHAnsi" w:cstheme="majorHAnsi"/>
                <w:b/>
                <w:color w:val="000000"/>
                <w:sz w:val="20"/>
                <w:szCs w:val="20"/>
              </w:rPr>
            </w:pPr>
            <w:r w:rsidRPr="00EB1170">
              <w:rPr>
                <w:rFonts w:asciiTheme="majorHAnsi" w:hAnsiTheme="majorHAnsi" w:cstheme="majorHAnsi"/>
                <w:b/>
                <w:color w:val="000000"/>
                <w:sz w:val="20"/>
                <w:szCs w:val="20"/>
              </w:rPr>
              <w:t>#</w:t>
            </w:r>
          </w:p>
        </w:tc>
        <w:tc>
          <w:tcPr>
            <w:tcW w:w="4531" w:type="pct"/>
            <w:shd w:val="clear" w:color="auto" w:fill="00B050"/>
            <w:vAlign w:val="bottom"/>
          </w:tcPr>
          <w:p w14:paraId="64F75CFF" w14:textId="77777777" w:rsidR="00B36DB2" w:rsidRPr="00EB1170" w:rsidRDefault="00B36DB2" w:rsidP="005278AE">
            <w:pPr>
              <w:spacing w:before="40" w:after="20"/>
              <w:rPr>
                <w:rFonts w:asciiTheme="majorHAnsi" w:hAnsiTheme="majorHAnsi" w:cstheme="majorHAnsi"/>
                <w:b/>
                <w:color w:val="000000"/>
                <w:sz w:val="20"/>
                <w:szCs w:val="20"/>
              </w:rPr>
            </w:pPr>
            <w:r w:rsidRPr="00EB1170">
              <w:rPr>
                <w:rFonts w:asciiTheme="majorHAnsi" w:hAnsiTheme="majorHAnsi" w:cstheme="majorHAnsi"/>
                <w:b/>
                <w:color w:val="000000"/>
                <w:sz w:val="20"/>
                <w:szCs w:val="20"/>
              </w:rPr>
              <w:t>Search</w:t>
            </w:r>
          </w:p>
        </w:tc>
      </w:tr>
      <w:tr w:rsidR="00B36DB2" w:rsidRPr="0024125A" w14:paraId="0E8A2D40" w14:textId="77777777" w:rsidTr="00D435F9">
        <w:tc>
          <w:tcPr>
            <w:tcW w:w="469" w:type="pct"/>
            <w:tcBorders>
              <w:top w:val="single" w:sz="6" w:space="0" w:color="FFFFFF"/>
              <w:bottom w:val="single" w:sz="6" w:space="0" w:color="FFFFFF"/>
              <w:right w:val="single" w:sz="6" w:space="0" w:color="FFFFFF"/>
            </w:tcBorders>
            <w:shd w:val="clear" w:color="auto" w:fill="E6E6E6"/>
          </w:tcPr>
          <w:p w14:paraId="1D45A26E" w14:textId="77777777" w:rsidR="00B36DB2" w:rsidRPr="0024125A" w:rsidRDefault="00B36DB2" w:rsidP="005278AE">
            <w:pPr>
              <w:spacing w:before="40" w:after="20"/>
              <w:rPr>
                <w:rFonts w:asciiTheme="majorHAnsi" w:hAnsiTheme="majorHAnsi" w:cstheme="majorHAnsi"/>
                <w:sz w:val="20"/>
                <w:szCs w:val="20"/>
              </w:rPr>
            </w:pPr>
            <w:r w:rsidRPr="0024125A">
              <w:rPr>
                <w:rFonts w:asciiTheme="majorHAnsi" w:eastAsia="Times New Roman" w:hAnsiTheme="majorHAnsi" w:cstheme="majorHAnsi"/>
                <w:color w:val="0A0905"/>
                <w:sz w:val="20"/>
                <w:szCs w:val="20"/>
                <w:lang w:eastAsia="en-GB"/>
              </w:rPr>
              <w:t>#1</w:t>
            </w:r>
          </w:p>
        </w:tc>
        <w:tc>
          <w:tcPr>
            <w:tcW w:w="4531" w:type="pct"/>
            <w:tcBorders>
              <w:top w:val="single" w:sz="6" w:space="0" w:color="FFFFFF"/>
              <w:left w:val="single" w:sz="6" w:space="0" w:color="FFFFFF"/>
              <w:bottom w:val="single" w:sz="6" w:space="0" w:color="FFFFFF"/>
            </w:tcBorders>
            <w:shd w:val="clear" w:color="auto" w:fill="E6E6E6"/>
          </w:tcPr>
          <w:p w14:paraId="13751A99" w14:textId="77777777" w:rsidR="00B36DB2" w:rsidRPr="0024125A" w:rsidRDefault="00B36DB2" w:rsidP="005278AE">
            <w:pPr>
              <w:spacing w:before="40" w:after="20"/>
              <w:rPr>
                <w:rFonts w:asciiTheme="majorHAnsi" w:hAnsiTheme="majorHAnsi" w:cstheme="majorHAnsi"/>
                <w:sz w:val="20"/>
                <w:szCs w:val="20"/>
              </w:rPr>
            </w:pPr>
            <w:r w:rsidRPr="0024125A">
              <w:rPr>
                <w:rFonts w:asciiTheme="majorHAnsi" w:eastAsia="Times New Roman" w:hAnsiTheme="majorHAnsi" w:cstheme="majorHAnsi"/>
                <w:color w:val="0A0905"/>
                <w:sz w:val="20"/>
                <w:szCs w:val="20"/>
                <w:lang w:eastAsia="en-GB"/>
              </w:rPr>
              <w:t>((</w:t>
            </w:r>
            <w:r>
              <w:rPr>
                <w:rFonts w:asciiTheme="majorHAnsi" w:eastAsia="Times New Roman" w:hAnsiTheme="majorHAnsi" w:cstheme="majorHAnsi"/>
                <w:color w:val="0A0905"/>
                <w:sz w:val="20"/>
                <w:szCs w:val="20"/>
                <w:lang w:eastAsia="en-GB"/>
              </w:rPr>
              <w:t>“</w:t>
            </w:r>
            <w:r>
              <w:rPr>
                <w:sz w:val="20"/>
              </w:rPr>
              <w:t>birth attendan*” or</w:t>
            </w:r>
            <w:r>
              <w:rPr>
                <w:rFonts w:asciiTheme="majorHAnsi" w:eastAsia="Times New Roman" w:hAnsiTheme="majorHAnsi" w:cstheme="majorHAnsi"/>
                <w:color w:val="0A0905"/>
                <w:sz w:val="20"/>
                <w:szCs w:val="20"/>
                <w:lang w:eastAsia="en-GB"/>
              </w:rPr>
              <w:t xml:space="preserve"> </w:t>
            </w:r>
            <w:r w:rsidRPr="0024125A">
              <w:rPr>
                <w:rFonts w:asciiTheme="majorHAnsi" w:eastAsia="Times New Roman" w:hAnsiTheme="majorHAnsi" w:cstheme="majorHAnsi"/>
                <w:color w:val="0A0905"/>
                <w:sz w:val="20"/>
                <w:szCs w:val="20"/>
                <w:lang w:eastAsia="en-GB"/>
              </w:rPr>
              <w:t xml:space="preserve">midwif* or midwiv* or “mid wif*” or “mid wiv*”)):ti,ab,kw </w:t>
            </w:r>
          </w:p>
        </w:tc>
      </w:tr>
      <w:tr w:rsidR="00B36DB2" w:rsidRPr="0024125A" w14:paraId="27CFD1CD" w14:textId="77777777" w:rsidTr="00D435F9">
        <w:tc>
          <w:tcPr>
            <w:tcW w:w="469" w:type="pct"/>
            <w:tcBorders>
              <w:top w:val="single" w:sz="6" w:space="0" w:color="FFFFFF"/>
              <w:bottom w:val="single" w:sz="6" w:space="0" w:color="FFFFFF"/>
              <w:right w:val="single" w:sz="6" w:space="0" w:color="FFFFFF"/>
            </w:tcBorders>
            <w:shd w:val="clear" w:color="auto" w:fill="E6E6E6"/>
          </w:tcPr>
          <w:p w14:paraId="65F69AEB" w14:textId="77777777" w:rsidR="00B36DB2" w:rsidRPr="0024125A" w:rsidRDefault="00B36DB2" w:rsidP="005278AE">
            <w:pPr>
              <w:spacing w:before="40" w:after="20"/>
              <w:rPr>
                <w:rFonts w:asciiTheme="majorHAnsi" w:hAnsiTheme="majorHAnsi" w:cstheme="majorHAnsi"/>
                <w:sz w:val="20"/>
                <w:szCs w:val="20"/>
              </w:rPr>
            </w:pPr>
            <w:r w:rsidRPr="0024125A">
              <w:rPr>
                <w:rFonts w:asciiTheme="majorHAnsi" w:eastAsia="Times New Roman" w:hAnsiTheme="majorHAnsi" w:cstheme="majorHAnsi"/>
                <w:color w:val="0A0905"/>
                <w:sz w:val="20"/>
                <w:szCs w:val="20"/>
                <w:lang w:eastAsia="en-GB"/>
              </w:rPr>
              <w:t>#2</w:t>
            </w:r>
          </w:p>
        </w:tc>
        <w:tc>
          <w:tcPr>
            <w:tcW w:w="4531" w:type="pct"/>
            <w:tcBorders>
              <w:top w:val="single" w:sz="6" w:space="0" w:color="FFFFFF"/>
              <w:left w:val="single" w:sz="6" w:space="0" w:color="FFFFFF"/>
              <w:bottom w:val="single" w:sz="6" w:space="0" w:color="FFFFFF"/>
            </w:tcBorders>
            <w:shd w:val="clear" w:color="auto" w:fill="E6E6E6"/>
          </w:tcPr>
          <w:p w14:paraId="40A22770" w14:textId="77777777" w:rsidR="00B36DB2" w:rsidRPr="0024125A" w:rsidRDefault="00B36DB2" w:rsidP="005278AE">
            <w:pPr>
              <w:spacing w:before="40" w:after="20"/>
              <w:rPr>
                <w:rFonts w:asciiTheme="majorHAnsi" w:hAnsiTheme="majorHAnsi" w:cstheme="majorHAnsi"/>
                <w:sz w:val="20"/>
                <w:szCs w:val="20"/>
              </w:rPr>
            </w:pPr>
            <w:r w:rsidRPr="0024125A">
              <w:rPr>
                <w:rFonts w:asciiTheme="majorHAnsi" w:eastAsia="Times New Roman" w:hAnsiTheme="majorHAnsi" w:cstheme="majorHAnsi"/>
                <w:color w:val="0A0905"/>
                <w:sz w:val="20"/>
                <w:szCs w:val="20"/>
                <w:lang w:eastAsia="en-GB"/>
              </w:rPr>
              <w:t>mesh descriptor: [patient transfer] this term only</w:t>
            </w:r>
          </w:p>
        </w:tc>
      </w:tr>
      <w:tr w:rsidR="00B36DB2" w:rsidRPr="0024125A" w14:paraId="6C1092CB" w14:textId="77777777" w:rsidTr="00D435F9">
        <w:tc>
          <w:tcPr>
            <w:tcW w:w="469" w:type="pct"/>
            <w:tcBorders>
              <w:top w:val="single" w:sz="6" w:space="0" w:color="FFFFFF"/>
              <w:bottom w:val="single" w:sz="6" w:space="0" w:color="FFFFFF"/>
              <w:right w:val="single" w:sz="6" w:space="0" w:color="FFFFFF"/>
            </w:tcBorders>
            <w:shd w:val="clear" w:color="auto" w:fill="E6E6E6"/>
          </w:tcPr>
          <w:p w14:paraId="6AB05E57" w14:textId="77777777" w:rsidR="00B36DB2" w:rsidRPr="0024125A" w:rsidRDefault="00B36DB2" w:rsidP="005278AE">
            <w:pPr>
              <w:spacing w:before="40" w:after="20"/>
              <w:rPr>
                <w:rFonts w:asciiTheme="majorHAnsi" w:hAnsiTheme="majorHAnsi" w:cstheme="majorHAnsi"/>
                <w:sz w:val="20"/>
                <w:szCs w:val="20"/>
              </w:rPr>
            </w:pPr>
            <w:r w:rsidRPr="0024125A">
              <w:rPr>
                <w:rFonts w:asciiTheme="majorHAnsi" w:eastAsia="Times New Roman" w:hAnsiTheme="majorHAnsi" w:cstheme="majorHAnsi"/>
                <w:color w:val="0A0905"/>
                <w:sz w:val="20"/>
                <w:szCs w:val="20"/>
                <w:lang w:eastAsia="en-GB"/>
              </w:rPr>
              <w:t>#3</w:t>
            </w:r>
          </w:p>
        </w:tc>
        <w:tc>
          <w:tcPr>
            <w:tcW w:w="4531" w:type="pct"/>
            <w:tcBorders>
              <w:top w:val="single" w:sz="6" w:space="0" w:color="FFFFFF"/>
              <w:left w:val="single" w:sz="6" w:space="0" w:color="FFFFFF"/>
              <w:bottom w:val="single" w:sz="6" w:space="0" w:color="FFFFFF"/>
            </w:tcBorders>
            <w:shd w:val="clear" w:color="auto" w:fill="E6E6E6"/>
          </w:tcPr>
          <w:p w14:paraId="0B202AA4" w14:textId="77777777" w:rsidR="00B36DB2" w:rsidRPr="0024125A" w:rsidRDefault="00B36DB2" w:rsidP="005278AE">
            <w:pPr>
              <w:spacing w:before="40" w:after="20"/>
              <w:rPr>
                <w:rFonts w:asciiTheme="majorHAnsi" w:hAnsiTheme="majorHAnsi" w:cstheme="majorHAnsi"/>
                <w:sz w:val="20"/>
                <w:szCs w:val="20"/>
              </w:rPr>
            </w:pPr>
            <w:r w:rsidRPr="0024125A">
              <w:rPr>
                <w:rFonts w:asciiTheme="majorHAnsi" w:eastAsia="Times New Roman" w:hAnsiTheme="majorHAnsi" w:cstheme="majorHAnsi"/>
                <w:color w:val="0A0905"/>
                <w:sz w:val="20"/>
                <w:szCs w:val="20"/>
                <w:lang w:eastAsia="en-GB"/>
              </w:rPr>
              <w:t>mesh descriptor: [patient discharge] this term only</w:t>
            </w:r>
          </w:p>
        </w:tc>
      </w:tr>
      <w:tr w:rsidR="00B36DB2" w:rsidRPr="0024125A" w14:paraId="28DD933C" w14:textId="77777777" w:rsidTr="00D435F9">
        <w:tc>
          <w:tcPr>
            <w:tcW w:w="469" w:type="pct"/>
            <w:tcBorders>
              <w:top w:val="single" w:sz="6" w:space="0" w:color="FFFFFF"/>
              <w:bottom w:val="single" w:sz="6" w:space="0" w:color="FFFFFF"/>
              <w:right w:val="single" w:sz="6" w:space="0" w:color="FFFFFF"/>
            </w:tcBorders>
            <w:shd w:val="clear" w:color="auto" w:fill="E6E6E6"/>
          </w:tcPr>
          <w:p w14:paraId="52DC5EF2" w14:textId="77777777" w:rsidR="00B36DB2" w:rsidRPr="0024125A" w:rsidRDefault="00B36DB2" w:rsidP="005278AE">
            <w:pPr>
              <w:spacing w:before="40" w:after="20"/>
              <w:rPr>
                <w:rFonts w:asciiTheme="majorHAnsi" w:hAnsiTheme="majorHAnsi" w:cstheme="majorHAnsi"/>
                <w:sz w:val="20"/>
                <w:szCs w:val="20"/>
              </w:rPr>
            </w:pPr>
            <w:r w:rsidRPr="0024125A">
              <w:rPr>
                <w:rFonts w:asciiTheme="majorHAnsi" w:eastAsia="Times New Roman" w:hAnsiTheme="majorHAnsi" w:cstheme="majorHAnsi"/>
                <w:color w:val="0A0905"/>
                <w:sz w:val="20"/>
                <w:szCs w:val="20"/>
                <w:lang w:eastAsia="en-GB"/>
              </w:rPr>
              <w:t>#4</w:t>
            </w:r>
          </w:p>
        </w:tc>
        <w:tc>
          <w:tcPr>
            <w:tcW w:w="4531" w:type="pct"/>
            <w:tcBorders>
              <w:top w:val="single" w:sz="6" w:space="0" w:color="FFFFFF"/>
              <w:left w:val="single" w:sz="6" w:space="0" w:color="FFFFFF"/>
              <w:bottom w:val="single" w:sz="6" w:space="0" w:color="FFFFFF"/>
            </w:tcBorders>
            <w:shd w:val="clear" w:color="auto" w:fill="E6E6E6"/>
          </w:tcPr>
          <w:p w14:paraId="6B3344A6" w14:textId="77777777" w:rsidR="00B36DB2" w:rsidRPr="0024125A" w:rsidRDefault="00B36DB2" w:rsidP="005278AE">
            <w:pPr>
              <w:spacing w:before="40" w:after="20"/>
              <w:rPr>
                <w:rFonts w:asciiTheme="majorHAnsi" w:hAnsiTheme="majorHAnsi" w:cstheme="majorHAnsi"/>
                <w:sz w:val="20"/>
                <w:szCs w:val="20"/>
              </w:rPr>
            </w:pPr>
            <w:r w:rsidRPr="0024125A">
              <w:rPr>
                <w:rFonts w:asciiTheme="majorHAnsi" w:eastAsia="Times New Roman" w:hAnsiTheme="majorHAnsi" w:cstheme="majorHAnsi"/>
                <w:color w:val="0A0905"/>
                <w:sz w:val="20"/>
                <w:szCs w:val="20"/>
                <w:lang w:eastAsia="en-GB"/>
              </w:rPr>
              <w:t>mesh descriptor: [continuity of patient care] this term only</w:t>
            </w:r>
          </w:p>
        </w:tc>
      </w:tr>
      <w:tr w:rsidR="00B36DB2" w:rsidRPr="0024125A" w14:paraId="62283279" w14:textId="77777777" w:rsidTr="00D435F9">
        <w:tc>
          <w:tcPr>
            <w:tcW w:w="469" w:type="pct"/>
            <w:tcBorders>
              <w:top w:val="single" w:sz="6" w:space="0" w:color="FFFFFF"/>
              <w:bottom w:val="single" w:sz="6" w:space="0" w:color="FFFFFF"/>
              <w:right w:val="single" w:sz="6" w:space="0" w:color="FFFFFF"/>
            </w:tcBorders>
            <w:shd w:val="clear" w:color="auto" w:fill="E6E6E6"/>
          </w:tcPr>
          <w:p w14:paraId="5766333F" w14:textId="77777777" w:rsidR="00B36DB2" w:rsidRPr="0024125A" w:rsidRDefault="00B36DB2" w:rsidP="005278AE">
            <w:pPr>
              <w:spacing w:before="40" w:after="20"/>
              <w:rPr>
                <w:rFonts w:asciiTheme="majorHAnsi" w:hAnsiTheme="majorHAnsi" w:cstheme="majorHAnsi"/>
                <w:sz w:val="20"/>
                <w:szCs w:val="20"/>
              </w:rPr>
            </w:pPr>
            <w:r w:rsidRPr="0024125A">
              <w:rPr>
                <w:rFonts w:asciiTheme="majorHAnsi" w:eastAsia="Times New Roman" w:hAnsiTheme="majorHAnsi" w:cstheme="majorHAnsi"/>
                <w:color w:val="0A0905"/>
                <w:sz w:val="20"/>
                <w:szCs w:val="20"/>
                <w:lang w:eastAsia="en-GB"/>
              </w:rPr>
              <w:t>#5</w:t>
            </w:r>
          </w:p>
        </w:tc>
        <w:tc>
          <w:tcPr>
            <w:tcW w:w="4531" w:type="pct"/>
            <w:tcBorders>
              <w:top w:val="single" w:sz="6" w:space="0" w:color="FFFFFF"/>
              <w:left w:val="single" w:sz="6" w:space="0" w:color="FFFFFF"/>
              <w:bottom w:val="single" w:sz="6" w:space="0" w:color="FFFFFF"/>
            </w:tcBorders>
            <w:shd w:val="clear" w:color="auto" w:fill="E6E6E6"/>
          </w:tcPr>
          <w:p w14:paraId="06C8D88C" w14:textId="77777777" w:rsidR="00B36DB2" w:rsidRPr="0024125A" w:rsidRDefault="00B36DB2" w:rsidP="005278AE">
            <w:pPr>
              <w:spacing w:before="40" w:after="20"/>
              <w:rPr>
                <w:rFonts w:asciiTheme="majorHAnsi" w:hAnsiTheme="majorHAnsi" w:cstheme="majorHAnsi"/>
                <w:sz w:val="20"/>
                <w:szCs w:val="20"/>
              </w:rPr>
            </w:pPr>
            <w:r w:rsidRPr="0024125A">
              <w:rPr>
                <w:rFonts w:asciiTheme="majorHAnsi" w:eastAsia="Times New Roman" w:hAnsiTheme="majorHAnsi" w:cstheme="majorHAnsi"/>
                <w:color w:val="0A0905"/>
                <w:sz w:val="20"/>
                <w:szCs w:val="20"/>
                <w:lang w:eastAsia="en-GB"/>
              </w:rPr>
              <w:t xml:space="preserve">(communit*):kw </w:t>
            </w:r>
          </w:p>
        </w:tc>
      </w:tr>
      <w:tr w:rsidR="00B36DB2" w:rsidRPr="0024125A" w14:paraId="5615EC21" w14:textId="77777777" w:rsidTr="00D435F9">
        <w:tc>
          <w:tcPr>
            <w:tcW w:w="469" w:type="pct"/>
            <w:tcBorders>
              <w:top w:val="single" w:sz="6" w:space="0" w:color="FFFFFF"/>
              <w:bottom w:val="single" w:sz="6" w:space="0" w:color="FFFFFF"/>
              <w:right w:val="single" w:sz="6" w:space="0" w:color="FFFFFF"/>
            </w:tcBorders>
            <w:shd w:val="clear" w:color="auto" w:fill="E6E6E6"/>
          </w:tcPr>
          <w:p w14:paraId="3B252DF7" w14:textId="77777777" w:rsidR="00B36DB2" w:rsidRPr="0024125A" w:rsidRDefault="00B36DB2" w:rsidP="005278AE">
            <w:pPr>
              <w:spacing w:before="40" w:after="20"/>
              <w:rPr>
                <w:rFonts w:asciiTheme="majorHAnsi" w:hAnsiTheme="majorHAnsi" w:cstheme="majorHAnsi"/>
                <w:sz w:val="20"/>
                <w:szCs w:val="20"/>
              </w:rPr>
            </w:pPr>
            <w:r w:rsidRPr="0024125A">
              <w:rPr>
                <w:rFonts w:asciiTheme="majorHAnsi" w:eastAsia="Times New Roman" w:hAnsiTheme="majorHAnsi" w:cstheme="majorHAnsi"/>
                <w:color w:val="0A0905"/>
                <w:sz w:val="20"/>
                <w:szCs w:val="20"/>
                <w:lang w:eastAsia="en-GB"/>
              </w:rPr>
              <w:t>#6</w:t>
            </w:r>
          </w:p>
        </w:tc>
        <w:tc>
          <w:tcPr>
            <w:tcW w:w="4531" w:type="pct"/>
            <w:tcBorders>
              <w:top w:val="single" w:sz="6" w:space="0" w:color="FFFFFF"/>
              <w:left w:val="single" w:sz="6" w:space="0" w:color="FFFFFF"/>
              <w:bottom w:val="single" w:sz="6" w:space="0" w:color="FFFFFF"/>
            </w:tcBorders>
            <w:shd w:val="clear" w:color="auto" w:fill="E6E6E6"/>
          </w:tcPr>
          <w:p w14:paraId="1C6126B0" w14:textId="77777777" w:rsidR="00B36DB2" w:rsidRPr="0024125A" w:rsidRDefault="00B36DB2" w:rsidP="005278AE">
            <w:pPr>
              <w:spacing w:before="40" w:after="20"/>
              <w:rPr>
                <w:rFonts w:asciiTheme="majorHAnsi" w:hAnsiTheme="majorHAnsi" w:cstheme="majorHAnsi"/>
                <w:sz w:val="20"/>
                <w:szCs w:val="20"/>
              </w:rPr>
            </w:pPr>
            <w:r w:rsidRPr="0024125A">
              <w:rPr>
                <w:rFonts w:asciiTheme="majorHAnsi" w:eastAsia="Times New Roman" w:hAnsiTheme="majorHAnsi" w:cstheme="majorHAnsi"/>
                <w:color w:val="0A0905"/>
                <w:sz w:val="20"/>
                <w:szCs w:val="20"/>
                <w:lang w:eastAsia="en-GB"/>
              </w:rPr>
              <w:t xml:space="preserve">((communit* or (continuity near/2 care) or ((depart* or leav*) near/2 (hospital* or ward*)) or discharg* or transfer* or ((hand or pass) near/1 on*) or home* or house*)):kw </w:t>
            </w:r>
          </w:p>
        </w:tc>
      </w:tr>
      <w:tr w:rsidR="00B36DB2" w:rsidRPr="0024125A" w14:paraId="36B43FAB" w14:textId="77777777" w:rsidTr="00D435F9">
        <w:tc>
          <w:tcPr>
            <w:tcW w:w="469" w:type="pct"/>
            <w:tcBorders>
              <w:top w:val="single" w:sz="6" w:space="0" w:color="FFFFFF"/>
              <w:bottom w:val="single" w:sz="6" w:space="0" w:color="FFFFFF"/>
              <w:right w:val="single" w:sz="6" w:space="0" w:color="FFFFFF"/>
            </w:tcBorders>
            <w:shd w:val="clear" w:color="auto" w:fill="E6E6E6"/>
          </w:tcPr>
          <w:p w14:paraId="22107EB0" w14:textId="77777777" w:rsidR="00B36DB2" w:rsidRPr="0024125A" w:rsidRDefault="00B36DB2" w:rsidP="005278AE">
            <w:pPr>
              <w:spacing w:before="40" w:after="20"/>
              <w:rPr>
                <w:rFonts w:asciiTheme="majorHAnsi" w:hAnsiTheme="majorHAnsi" w:cstheme="majorHAnsi"/>
                <w:sz w:val="20"/>
                <w:szCs w:val="20"/>
              </w:rPr>
            </w:pPr>
            <w:r w:rsidRPr="0024125A">
              <w:rPr>
                <w:rFonts w:asciiTheme="majorHAnsi" w:eastAsia="Times New Roman" w:hAnsiTheme="majorHAnsi" w:cstheme="majorHAnsi"/>
                <w:color w:val="0A0905"/>
                <w:sz w:val="20"/>
                <w:szCs w:val="20"/>
                <w:lang w:eastAsia="en-GB"/>
              </w:rPr>
              <w:t>#7</w:t>
            </w:r>
          </w:p>
        </w:tc>
        <w:tc>
          <w:tcPr>
            <w:tcW w:w="4531" w:type="pct"/>
            <w:tcBorders>
              <w:top w:val="single" w:sz="6" w:space="0" w:color="FFFFFF"/>
              <w:left w:val="single" w:sz="6" w:space="0" w:color="FFFFFF"/>
              <w:bottom w:val="single" w:sz="6" w:space="0" w:color="FFFFFF"/>
            </w:tcBorders>
            <w:shd w:val="clear" w:color="auto" w:fill="E6E6E6"/>
          </w:tcPr>
          <w:p w14:paraId="6DD8F176" w14:textId="77777777" w:rsidR="00B36DB2" w:rsidRPr="0024125A" w:rsidRDefault="00B36DB2" w:rsidP="005278AE">
            <w:pPr>
              <w:spacing w:before="40" w:after="20"/>
              <w:rPr>
                <w:rFonts w:asciiTheme="majorHAnsi" w:hAnsiTheme="majorHAnsi" w:cstheme="majorHAnsi"/>
                <w:sz w:val="20"/>
                <w:szCs w:val="20"/>
              </w:rPr>
            </w:pPr>
            <w:r w:rsidRPr="0024125A">
              <w:rPr>
                <w:rFonts w:asciiTheme="majorHAnsi" w:eastAsia="Times New Roman" w:hAnsiTheme="majorHAnsi" w:cstheme="majorHAnsi"/>
                <w:color w:val="0A0905"/>
                <w:sz w:val="20"/>
                <w:szCs w:val="20"/>
                <w:lang w:eastAsia="en-GB"/>
              </w:rPr>
              <w:t>#2 or #3 or #4 or #5 or #6</w:t>
            </w:r>
          </w:p>
        </w:tc>
      </w:tr>
      <w:tr w:rsidR="00B36DB2" w:rsidRPr="0024125A" w14:paraId="1E0BEB94" w14:textId="77777777" w:rsidTr="00D435F9">
        <w:tc>
          <w:tcPr>
            <w:tcW w:w="469" w:type="pct"/>
            <w:tcBorders>
              <w:top w:val="single" w:sz="6" w:space="0" w:color="FFFFFF"/>
              <w:bottom w:val="single" w:sz="6" w:space="0" w:color="FFFFFF"/>
              <w:right w:val="single" w:sz="6" w:space="0" w:color="FFFFFF"/>
            </w:tcBorders>
            <w:shd w:val="clear" w:color="auto" w:fill="E6E6E6"/>
          </w:tcPr>
          <w:p w14:paraId="3BFB4A14" w14:textId="77777777" w:rsidR="00B36DB2" w:rsidRPr="0024125A" w:rsidRDefault="00B36DB2" w:rsidP="005278AE">
            <w:pPr>
              <w:spacing w:before="40" w:after="20"/>
              <w:rPr>
                <w:rFonts w:asciiTheme="majorHAnsi" w:hAnsiTheme="majorHAnsi" w:cstheme="majorHAnsi"/>
                <w:sz w:val="20"/>
                <w:szCs w:val="20"/>
              </w:rPr>
            </w:pPr>
            <w:r w:rsidRPr="0024125A">
              <w:rPr>
                <w:rFonts w:asciiTheme="majorHAnsi" w:eastAsia="Times New Roman" w:hAnsiTheme="majorHAnsi" w:cstheme="majorHAnsi"/>
                <w:color w:val="0A0905"/>
                <w:sz w:val="20"/>
                <w:szCs w:val="20"/>
                <w:lang w:eastAsia="en-GB"/>
              </w:rPr>
              <w:t>#8</w:t>
            </w:r>
          </w:p>
        </w:tc>
        <w:tc>
          <w:tcPr>
            <w:tcW w:w="4531" w:type="pct"/>
            <w:tcBorders>
              <w:top w:val="single" w:sz="6" w:space="0" w:color="FFFFFF"/>
              <w:left w:val="single" w:sz="6" w:space="0" w:color="FFFFFF"/>
              <w:bottom w:val="single" w:sz="6" w:space="0" w:color="FFFFFF"/>
            </w:tcBorders>
            <w:shd w:val="clear" w:color="auto" w:fill="E6E6E6"/>
          </w:tcPr>
          <w:p w14:paraId="3255BBA1" w14:textId="77777777" w:rsidR="00B36DB2" w:rsidRPr="0024125A" w:rsidRDefault="00B36DB2" w:rsidP="005278AE">
            <w:pPr>
              <w:spacing w:before="40" w:after="20"/>
              <w:rPr>
                <w:rFonts w:asciiTheme="majorHAnsi" w:hAnsiTheme="majorHAnsi" w:cstheme="majorHAnsi"/>
                <w:sz w:val="20"/>
                <w:szCs w:val="20"/>
              </w:rPr>
            </w:pPr>
            <w:r w:rsidRPr="0024125A">
              <w:rPr>
                <w:rFonts w:asciiTheme="majorHAnsi" w:eastAsia="Times New Roman" w:hAnsiTheme="majorHAnsi" w:cstheme="majorHAnsi"/>
                <w:color w:val="0A0905"/>
                <w:sz w:val="20"/>
                <w:szCs w:val="20"/>
                <w:lang w:eastAsia="en-GB"/>
              </w:rPr>
              <w:t>mesh descriptor: [computers] this term only</w:t>
            </w:r>
          </w:p>
        </w:tc>
      </w:tr>
      <w:tr w:rsidR="00B36DB2" w:rsidRPr="0024125A" w14:paraId="5DDFD052" w14:textId="77777777" w:rsidTr="00D435F9">
        <w:tc>
          <w:tcPr>
            <w:tcW w:w="469" w:type="pct"/>
            <w:tcBorders>
              <w:top w:val="single" w:sz="6" w:space="0" w:color="FFFFFF"/>
              <w:bottom w:val="single" w:sz="6" w:space="0" w:color="FFFFFF"/>
              <w:right w:val="single" w:sz="6" w:space="0" w:color="FFFFFF"/>
            </w:tcBorders>
            <w:shd w:val="clear" w:color="auto" w:fill="E6E6E6"/>
          </w:tcPr>
          <w:p w14:paraId="4A59494F" w14:textId="77777777" w:rsidR="00B36DB2" w:rsidRPr="0024125A" w:rsidRDefault="00B36DB2" w:rsidP="005278AE">
            <w:pPr>
              <w:spacing w:before="40" w:after="20"/>
              <w:rPr>
                <w:rFonts w:asciiTheme="majorHAnsi" w:hAnsiTheme="majorHAnsi" w:cstheme="majorHAnsi"/>
                <w:sz w:val="20"/>
                <w:szCs w:val="20"/>
              </w:rPr>
            </w:pPr>
            <w:r w:rsidRPr="0024125A">
              <w:rPr>
                <w:rFonts w:asciiTheme="majorHAnsi" w:eastAsia="Times New Roman" w:hAnsiTheme="majorHAnsi" w:cstheme="majorHAnsi"/>
                <w:color w:val="0A0905"/>
                <w:sz w:val="20"/>
                <w:szCs w:val="20"/>
                <w:lang w:eastAsia="en-GB"/>
              </w:rPr>
              <w:t>#9</w:t>
            </w:r>
          </w:p>
        </w:tc>
        <w:tc>
          <w:tcPr>
            <w:tcW w:w="4531" w:type="pct"/>
            <w:tcBorders>
              <w:top w:val="single" w:sz="6" w:space="0" w:color="FFFFFF"/>
              <w:left w:val="single" w:sz="6" w:space="0" w:color="FFFFFF"/>
              <w:bottom w:val="single" w:sz="6" w:space="0" w:color="FFFFFF"/>
            </w:tcBorders>
            <w:shd w:val="clear" w:color="auto" w:fill="E6E6E6"/>
          </w:tcPr>
          <w:p w14:paraId="5E5E2C8C" w14:textId="77777777" w:rsidR="00B36DB2" w:rsidRPr="0024125A" w:rsidRDefault="00B36DB2" w:rsidP="005278AE">
            <w:pPr>
              <w:spacing w:before="40" w:after="20"/>
              <w:rPr>
                <w:rFonts w:asciiTheme="majorHAnsi" w:hAnsiTheme="majorHAnsi" w:cstheme="majorHAnsi"/>
                <w:sz w:val="20"/>
                <w:szCs w:val="20"/>
              </w:rPr>
            </w:pPr>
            <w:r w:rsidRPr="0024125A">
              <w:rPr>
                <w:rFonts w:asciiTheme="majorHAnsi" w:eastAsia="Times New Roman" w:hAnsiTheme="majorHAnsi" w:cstheme="majorHAnsi"/>
                <w:color w:val="0A0905"/>
                <w:sz w:val="20"/>
                <w:szCs w:val="20"/>
                <w:lang w:eastAsia="en-GB"/>
              </w:rPr>
              <w:t>mesh descriptor: [computer-assisted instruction] this term only</w:t>
            </w:r>
          </w:p>
        </w:tc>
      </w:tr>
      <w:tr w:rsidR="00B36DB2" w:rsidRPr="0024125A" w14:paraId="5DA39615" w14:textId="77777777" w:rsidTr="00D435F9">
        <w:tc>
          <w:tcPr>
            <w:tcW w:w="469" w:type="pct"/>
            <w:tcBorders>
              <w:top w:val="single" w:sz="6" w:space="0" w:color="FFFFFF"/>
              <w:bottom w:val="single" w:sz="6" w:space="0" w:color="FFFFFF"/>
              <w:right w:val="single" w:sz="6" w:space="0" w:color="FFFFFF"/>
            </w:tcBorders>
            <w:shd w:val="clear" w:color="auto" w:fill="E6E6E6"/>
          </w:tcPr>
          <w:p w14:paraId="6E47D558" w14:textId="77777777" w:rsidR="00B36DB2" w:rsidRPr="0024125A" w:rsidRDefault="00B36DB2" w:rsidP="005278AE">
            <w:pPr>
              <w:spacing w:before="40" w:after="20"/>
              <w:rPr>
                <w:rFonts w:asciiTheme="majorHAnsi" w:hAnsiTheme="majorHAnsi" w:cstheme="majorHAnsi"/>
                <w:sz w:val="20"/>
                <w:szCs w:val="20"/>
              </w:rPr>
            </w:pPr>
            <w:r w:rsidRPr="0024125A">
              <w:rPr>
                <w:rFonts w:asciiTheme="majorHAnsi" w:eastAsia="Times New Roman" w:hAnsiTheme="majorHAnsi" w:cstheme="majorHAnsi"/>
                <w:color w:val="0A0905"/>
                <w:sz w:val="20"/>
                <w:szCs w:val="20"/>
                <w:lang w:eastAsia="en-GB"/>
              </w:rPr>
              <w:t>#10</w:t>
            </w:r>
          </w:p>
        </w:tc>
        <w:tc>
          <w:tcPr>
            <w:tcW w:w="4531" w:type="pct"/>
            <w:tcBorders>
              <w:top w:val="single" w:sz="6" w:space="0" w:color="FFFFFF"/>
              <w:left w:val="single" w:sz="6" w:space="0" w:color="FFFFFF"/>
              <w:bottom w:val="single" w:sz="6" w:space="0" w:color="FFFFFF"/>
            </w:tcBorders>
            <w:shd w:val="clear" w:color="auto" w:fill="E6E6E6"/>
          </w:tcPr>
          <w:p w14:paraId="54D07EF6" w14:textId="77777777" w:rsidR="00B36DB2" w:rsidRPr="0024125A" w:rsidRDefault="00B36DB2" w:rsidP="005278AE">
            <w:pPr>
              <w:spacing w:before="40" w:after="20"/>
              <w:rPr>
                <w:rFonts w:asciiTheme="majorHAnsi" w:hAnsiTheme="majorHAnsi" w:cstheme="majorHAnsi"/>
                <w:sz w:val="20"/>
                <w:szCs w:val="20"/>
              </w:rPr>
            </w:pPr>
            <w:r w:rsidRPr="0024125A">
              <w:rPr>
                <w:rFonts w:asciiTheme="majorHAnsi" w:eastAsia="Times New Roman" w:hAnsiTheme="majorHAnsi" w:cstheme="majorHAnsi"/>
                <w:color w:val="0A0905"/>
                <w:sz w:val="20"/>
                <w:szCs w:val="20"/>
                <w:lang w:eastAsia="en-GB"/>
              </w:rPr>
              <w:t>mesh descriptor: [computer communication networks] this term only</w:t>
            </w:r>
          </w:p>
        </w:tc>
      </w:tr>
      <w:tr w:rsidR="00B36DB2" w:rsidRPr="0024125A" w14:paraId="59D718F4" w14:textId="77777777" w:rsidTr="00D435F9">
        <w:tc>
          <w:tcPr>
            <w:tcW w:w="469" w:type="pct"/>
            <w:tcBorders>
              <w:top w:val="single" w:sz="6" w:space="0" w:color="FFFFFF"/>
              <w:bottom w:val="single" w:sz="6" w:space="0" w:color="FFFFFF"/>
              <w:right w:val="single" w:sz="6" w:space="0" w:color="FFFFFF"/>
            </w:tcBorders>
            <w:shd w:val="clear" w:color="auto" w:fill="E6E6E6"/>
          </w:tcPr>
          <w:p w14:paraId="67C180FD" w14:textId="77777777" w:rsidR="00B36DB2" w:rsidRPr="0024125A" w:rsidRDefault="00B36DB2" w:rsidP="005278AE">
            <w:pPr>
              <w:spacing w:before="40" w:after="20"/>
              <w:rPr>
                <w:rFonts w:asciiTheme="majorHAnsi" w:hAnsiTheme="majorHAnsi" w:cstheme="majorHAnsi"/>
                <w:sz w:val="20"/>
                <w:szCs w:val="20"/>
              </w:rPr>
            </w:pPr>
            <w:r w:rsidRPr="0024125A">
              <w:rPr>
                <w:rFonts w:asciiTheme="majorHAnsi" w:eastAsia="Times New Roman" w:hAnsiTheme="majorHAnsi" w:cstheme="majorHAnsi"/>
                <w:color w:val="0A0905"/>
                <w:sz w:val="20"/>
                <w:szCs w:val="20"/>
                <w:lang w:eastAsia="en-GB"/>
              </w:rPr>
              <w:t>#11</w:t>
            </w:r>
          </w:p>
        </w:tc>
        <w:tc>
          <w:tcPr>
            <w:tcW w:w="4531" w:type="pct"/>
            <w:tcBorders>
              <w:top w:val="single" w:sz="6" w:space="0" w:color="FFFFFF"/>
              <w:left w:val="single" w:sz="6" w:space="0" w:color="FFFFFF"/>
              <w:bottom w:val="single" w:sz="6" w:space="0" w:color="FFFFFF"/>
            </w:tcBorders>
            <w:shd w:val="clear" w:color="auto" w:fill="E6E6E6"/>
          </w:tcPr>
          <w:p w14:paraId="057E5031" w14:textId="77777777" w:rsidR="00B36DB2" w:rsidRPr="0024125A" w:rsidRDefault="00B36DB2" w:rsidP="005278AE">
            <w:pPr>
              <w:spacing w:before="40" w:after="20"/>
              <w:rPr>
                <w:rFonts w:asciiTheme="majorHAnsi" w:hAnsiTheme="majorHAnsi" w:cstheme="majorHAnsi"/>
                <w:sz w:val="20"/>
                <w:szCs w:val="20"/>
              </w:rPr>
            </w:pPr>
            <w:r w:rsidRPr="0024125A">
              <w:rPr>
                <w:rFonts w:asciiTheme="majorHAnsi" w:eastAsia="Times New Roman" w:hAnsiTheme="majorHAnsi" w:cstheme="majorHAnsi"/>
                <w:color w:val="0A0905"/>
                <w:sz w:val="20"/>
                <w:szCs w:val="20"/>
                <w:lang w:eastAsia="en-GB"/>
              </w:rPr>
              <w:t>mesh descriptor: [house calls] this term only</w:t>
            </w:r>
          </w:p>
        </w:tc>
      </w:tr>
      <w:tr w:rsidR="00B36DB2" w:rsidRPr="0024125A" w14:paraId="0DF785B4" w14:textId="77777777" w:rsidTr="00D435F9">
        <w:tc>
          <w:tcPr>
            <w:tcW w:w="469" w:type="pct"/>
            <w:tcBorders>
              <w:top w:val="single" w:sz="6" w:space="0" w:color="FFFFFF"/>
              <w:bottom w:val="single" w:sz="6" w:space="0" w:color="FFFFFF"/>
              <w:right w:val="single" w:sz="6" w:space="0" w:color="FFFFFF"/>
            </w:tcBorders>
            <w:shd w:val="clear" w:color="auto" w:fill="E6E6E6"/>
          </w:tcPr>
          <w:p w14:paraId="2BE5287A" w14:textId="77777777" w:rsidR="00B36DB2" w:rsidRPr="0024125A" w:rsidRDefault="00B36DB2" w:rsidP="005278AE">
            <w:pPr>
              <w:spacing w:before="40" w:after="20"/>
              <w:rPr>
                <w:rFonts w:asciiTheme="majorHAnsi" w:hAnsiTheme="majorHAnsi" w:cstheme="majorHAnsi"/>
                <w:sz w:val="20"/>
                <w:szCs w:val="20"/>
              </w:rPr>
            </w:pPr>
            <w:r w:rsidRPr="0024125A">
              <w:rPr>
                <w:rFonts w:asciiTheme="majorHAnsi" w:eastAsia="Times New Roman" w:hAnsiTheme="majorHAnsi" w:cstheme="majorHAnsi"/>
                <w:color w:val="0A0905"/>
                <w:sz w:val="20"/>
                <w:szCs w:val="20"/>
                <w:lang w:eastAsia="en-GB"/>
              </w:rPr>
              <w:t>#12</w:t>
            </w:r>
          </w:p>
        </w:tc>
        <w:tc>
          <w:tcPr>
            <w:tcW w:w="4531" w:type="pct"/>
            <w:tcBorders>
              <w:top w:val="single" w:sz="6" w:space="0" w:color="FFFFFF"/>
              <w:left w:val="single" w:sz="6" w:space="0" w:color="FFFFFF"/>
              <w:bottom w:val="single" w:sz="6" w:space="0" w:color="FFFFFF"/>
            </w:tcBorders>
            <w:shd w:val="clear" w:color="auto" w:fill="E6E6E6"/>
          </w:tcPr>
          <w:p w14:paraId="114E9003" w14:textId="77777777" w:rsidR="00B36DB2" w:rsidRPr="0024125A" w:rsidRDefault="00B36DB2" w:rsidP="005278AE">
            <w:pPr>
              <w:spacing w:before="40" w:after="20"/>
              <w:rPr>
                <w:rFonts w:asciiTheme="majorHAnsi" w:hAnsiTheme="majorHAnsi" w:cstheme="majorHAnsi"/>
                <w:sz w:val="20"/>
                <w:szCs w:val="20"/>
              </w:rPr>
            </w:pPr>
            <w:r w:rsidRPr="0024125A">
              <w:rPr>
                <w:rFonts w:asciiTheme="majorHAnsi" w:eastAsia="Times New Roman" w:hAnsiTheme="majorHAnsi" w:cstheme="majorHAnsi"/>
                <w:color w:val="0A0905"/>
                <w:sz w:val="20"/>
                <w:szCs w:val="20"/>
                <w:lang w:eastAsia="en-GB"/>
              </w:rPr>
              <w:t>mesh descriptor: [internet] explode all trees</w:t>
            </w:r>
          </w:p>
        </w:tc>
      </w:tr>
      <w:tr w:rsidR="00B36DB2" w:rsidRPr="0024125A" w14:paraId="105E1D78" w14:textId="77777777" w:rsidTr="00D435F9">
        <w:tc>
          <w:tcPr>
            <w:tcW w:w="469" w:type="pct"/>
            <w:tcBorders>
              <w:top w:val="single" w:sz="6" w:space="0" w:color="FFFFFF"/>
              <w:bottom w:val="single" w:sz="6" w:space="0" w:color="FFFFFF"/>
              <w:right w:val="single" w:sz="6" w:space="0" w:color="FFFFFF"/>
            </w:tcBorders>
            <w:shd w:val="clear" w:color="auto" w:fill="E6E6E6"/>
          </w:tcPr>
          <w:p w14:paraId="6BD11039" w14:textId="77777777" w:rsidR="00B36DB2" w:rsidRPr="0024125A" w:rsidRDefault="00B36DB2" w:rsidP="005278AE">
            <w:pPr>
              <w:spacing w:before="40" w:after="20"/>
              <w:rPr>
                <w:rFonts w:asciiTheme="majorHAnsi" w:hAnsiTheme="majorHAnsi" w:cstheme="majorHAnsi"/>
                <w:sz w:val="20"/>
                <w:szCs w:val="20"/>
              </w:rPr>
            </w:pPr>
            <w:r w:rsidRPr="0024125A">
              <w:rPr>
                <w:rFonts w:asciiTheme="majorHAnsi" w:eastAsia="Times New Roman" w:hAnsiTheme="majorHAnsi" w:cstheme="majorHAnsi"/>
                <w:color w:val="0A0905"/>
                <w:sz w:val="20"/>
                <w:szCs w:val="20"/>
                <w:lang w:eastAsia="en-GB"/>
              </w:rPr>
              <w:t>#13</w:t>
            </w:r>
          </w:p>
        </w:tc>
        <w:tc>
          <w:tcPr>
            <w:tcW w:w="4531" w:type="pct"/>
            <w:tcBorders>
              <w:top w:val="single" w:sz="6" w:space="0" w:color="FFFFFF"/>
              <w:left w:val="single" w:sz="6" w:space="0" w:color="FFFFFF"/>
              <w:bottom w:val="single" w:sz="6" w:space="0" w:color="FFFFFF"/>
            </w:tcBorders>
            <w:shd w:val="clear" w:color="auto" w:fill="E6E6E6"/>
          </w:tcPr>
          <w:p w14:paraId="4E683FA3" w14:textId="77777777" w:rsidR="00B36DB2" w:rsidRPr="0024125A" w:rsidRDefault="00B36DB2" w:rsidP="005278AE">
            <w:pPr>
              <w:spacing w:before="40" w:after="20"/>
              <w:rPr>
                <w:rFonts w:asciiTheme="majorHAnsi" w:hAnsiTheme="majorHAnsi" w:cstheme="majorHAnsi"/>
                <w:sz w:val="20"/>
                <w:szCs w:val="20"/>
              </w:rPr>
            </w:pPr>
            <w:r w:rsidRPr="0024125A">
              <w:rPr>
                <w:rFonts w:asciiTheme="majorHAnsi" w:eastAsia="Times New Roman" w:hAnsiTheme="majorHAnsi" w:cstheme="majorHAnsi"/>
                <w:color w:val="0A0905"/>
                <w:sz w:val="20"/>
                <w:szCs w:val="20"/>
                <w:lang w:eastAsia="en-GB"/>
              </w:rPr>
              <w:t>mesh descriptor: [drug therapy, computer-assisted] this term only</w:t>
            </w:r>
          </w:p>
        </w:tc>
      </w:tr>
      <w:tr w:rsidR="00B36DB2" w:rsidRPr="0024125A" w14:paraId="60545BCF" w14:textId="77777777" w:rsidTr="00D435F9">
        <w:tc>
          <w:tcPr>
            <w:tcW w:w="469" w:type="pct"/>
            <w:tcBorders>
              <w:top w:val="single" w:sz="6" w:space="0" w:color="FFFFFF"/>
              <w:bottom w:val="single" w:sz="6" w:space="0" w:color="FFFFFF"/>
              <w:right w:val="single" w:sz="6" w:space="0" w:color="FFFFFF"/>
            </w:tcBorders>
            <w:shd w:val="clear" w:color="auto" w:fill="E6E6E6"/>
          </w:tcPr>
          <w:p w14:paraId="059D427D" w14:textId="77777777" w:rsidR="00B36DB2" w:rsidRPr="0024125A" w:rsidRDefault="00B36DB2" w:rsidP="005278AE">
            <w:pPr>
              <w:spacing w:before="40" w:after="20"/>
              <w:rPr>
                <w:rFonts w:asciiTheme="majorHAnsi" w:hAnsiTheme="majorHAnsi" w:cstheme="majorHAnsi"/>
                <w:sz w:val="20"/>
                <w:szCs w:val="20"/>
              </w:rPr>
            </w:pPr>
            <w:r w:rsidRPr="0024125A">
              <w:rPr>
                <w:rFonts w:asciiTheme="majorHAnsi" w:eastAsia="Times New Roman" w:hAnsiTheme="majorHAnsi" w:cstheme="majorHAnsi"/>
                <w:color w:val="0A0905"/>
                <w:sz w:val="20"/>
                <w:szCs w:val="20"/>
                <w:lang w:eastAsia="en-GB"/>
              </w:rPr>
              <w:t>#14</w:t>
            </w:r>
          </w:p>
        </w:tc>
        <w:tc>
          <w:tcPr>
            <w:tcW w:w="4531" w:type="pct"/>
            <w:tcBorders>
              <w:top w:val="single" w:sz="6" w:space="0" w:color="FFFFFF"/>
              <w:left w:val="single" w:sz="6" w:space="0" w:color="FFFFFF"/>
              <w:bottom w:val="single" w:sz="6" w:space="0" w:color="FFFFFF"/>
            </w:tcBorders>
            <w:shd w:val="clear" w:color="auto" w:fill="E6E6E6"/>
          </w:tcPr>
          <w:p w14:paraId="7D0C6A3B" w14:textId="77777777" w:rsidR="00B36DB2" w:rsidRPr="0024125A" w:rsidRDefault="00B36DB2" w:rsidP="005278AE">
            <w:pPr>
              <w:spacing w:before="40" w:after="20"/>
              <w:rPr>
                <w:rFonts w:asciiTheme="majorHAnsi" w:hAnsiTheme="majorHAnsi" w:cstheme="majorHAnsi"/>
                <w:sz w:val="20"/>
                <w:szCs w:val="20"/>
              </w:rPr>
            </w:pPr>
            <w:r w:rsidRPr="0024125A">
              <w:rPr>
                <w:rFonts w:asciiTheme="majorHAnsi" w:eastAsia="Times New Roman" w:hAnsiTheme="majorHAnsi" w:cstheme="majorHAnsi"/>
                <w:color w:val="0A0905"/>
                <w:sz w:val="20"/>
                <w:szCs w:val="20"/>
                <w:lang w:eastAsia="en-GB"/>
              </w:rPr>
              <w:t>mesh descriptor: [telecommunications] this term only</w:t>
            </w:r>
          </w:p>
        </w:tc>
      </w:tr>
      <w:tr w:rsidR="00B36DB2" w:rsidRPr="0024125A" w14:paraId="02D869AB" w14:textId="77777777" w:rsidTr="00D435F9">
        <w:tc>
          <w:tcPr>
            <w:tcW w:w="469" w:type="pct"/>
            <w:tcBorders>
              <w:top w:val="single" w:sz="6" w:space="0" w:color="FFFFFF"/>
              <w:bottom w:val="single" w:sz="6" w:space="0" w:color="FFFFFF"/>
              <w:right w:val="single" w:sz="6" w:space="0" w:color="FFFFFF"/>
            </w:tcBorders>
            <w:shd w:val="clear" w:color="auto" w:fill="E6E6E6"/>
          </w:tcPr>
          <w:p w14:paraId="1F52F023" w14:textId="77777777" w:rsidR="00B36DB2" w:rsidRPr="0024125A" w:rsidRDefault="00B36DB2" w:rsidP="005278AE">
            <w:pPr>
              <w:spacing w:before="40" w:after="20"/>
              <w:rPr>
                <w:rFonts w:asciiTheme="majorHAnsi" w:hAnsiTheme="majorHAnsi" w:cstheme="majorHAnsi"/>
                <w:sz w:val="20"/>
                <w:szCs w:val="20"/>
              </w:rPr>
            </w:pPr>
            <w:r w:rsidRPr="0024125A">
              <w:rPr>
                <w:rFonts w:asciiTheme="majorHAnsi" w:eastAsia="Times New Roman" w:hAnsiTheme="majorHAnsi" w:cstheme="majorHAnsi"/>
                <w:color w:val="0A0905"/>
                <w:sz w:val="20"/>
                <w:szCs w:val="20"/>
                <w:lang w:eastAsia="en-GB"/>
              </w:rPr>
              <w:t xml:space="preserve">#15 </w:t>
            </w:r>
          </w:p>
        </w:tc>
        <w:tc>
          <w:tcPr>
            <w:tcW w:w="4531" w:type="pct"/>
            <w:tcBorders>
              <w:top w:val="single" w:sz="6" w:space="0" w:color="FFFFFF"/>
              <w:left w:val="single" w:sz="6" w:space="0" w:color="FFFFFF"/>
              <w:bottom w:val="single" w:sz="6" w:space="0" w:color="FFFFFF"/>
            </w:tcBorders>
            <w:shd w:val="clear" w:color="auto" w:fill="E6E6E6"/>
          </w:tcPr>
          <w:p w14:paraId="4BD343AF" w14:textId="77777777" w:rsidR="00B36DB2" w:rsidRPr="0024125A" w:rsidRDefault="00B36DB2" w:rsidP="005278AE">
            <w:pPr>
              <w:spacing w:before="40" w:after="20"/>
              <w:rPr>
                <w:rFonts w:asciiTheme="majorHAnsi" w:hAnsiTheme="majorHAnsi" w:cstheme="majorHAnsi"/>
                <w:sz w:val="20"/>
                <w:szCs w:val="20"/>
              </w:rPr>
            </w:pPr>
            <w:r w:rsidRPr="0024125A">
              <w:rPr>
                <w:rFonts w:asciiTheme="majorHAnsi" w:eastAsia="Times New Roman" w:hAnsiTheme="majorHAnsi" w:cstheme="majorHAnsi"/>
                <w:color w:val="0A0905"/>
                <w:sz w:val="20"/>
                <w:szCs w:val="20"/>
                <w:lang w:eastAsia="en-GB"/>
              </w:rPr>
              <w:t>mesh descriptor: [electronic mail] this term only</w:t>
            </w:r>
          </w:p>
        </w:tc>
      </w:tr>
      <w:tr w:rsidR="00B36DB2" w:rsidRPr="0024125A" w14:paraId="03ED14A6" w14:textId="77777777" w:rsidTr="00D435F9">
        <w:tc>
          <w:tcPr>
            <w:tcW w:w="469" w:type="pct"/>
            <w:tcBorders>
              <w:top w:val="single" w:sz="6" w:space="0" w:color="FFFFFF"/>
              <w:bottom w:val="single" w:sz="6" w:space="0" w:color="FFFFFF"/>
              <w:right w:val="single" w:sz="6" w:space="0" w:color="FFFFFF"/>
            </w:tcBorders>
            <w:shd w:val="clear" w:color="auto" w:fill="E6E6E6"/>
          </w:tcPr>
          <w:p w14:paraId="435A7779" w14:textId="77777777" w:rsidR="00B36DB2" w:rsidRPr="0024125A" w:rsidRDefault="00B36DB2" w:rsidP="005278AE">
            <w:pPr>
              <w:spacing w:before="40" w:after="20"/>
              <w:rPr>
                <w:rFonts w:asciiTheme="majorHAnsi" w:hAnsiTheme="majorHAnsi" w:cstheme="majorHAnsi"/>
                <w:sz w:val="20"/>
                <w:szCs w:val="20"/>
              </w:rPr>
            </w:pPr>
            <w:r w:rsidRPr="0024125A">
              <w:rPr>
                <w:rFonts w:asciiTheme="majorHAnsi" w:eastAsia="Times New Roman" w:hAnsiTheme="majorHAnsi" w:cstheme="majorHAnsi"/>
                <w:color w:val="0A0905"/>
                <w:sz w:val="20"/>
                <w:szCs w:val="20"/>
                <w:lang w:eastAsia="en-GB"/>
              </w:rPr>
              <w:t xml:space="preserve">#16 </w:t>
            </w:r>
          </w:p>
        </w:tc>
        <w:tc>
          <w:tcPr>
            <w:tcW w:w="4531" w:type="pct"/>
            <w:tcBorders>
              <w:top w:val="single" w:sz="6" w:space="0" w:color="FFFFFF"/>
              <w:left w:val="single" w:sz="6" w:space="0" w:color="FFFFFF"/>
              <w:bottom w:val="single" w:sz="6" w:space="0" w:color="FFFFFF"/>
            </w:tcBorders>
            <w:shd w:val="clear" w:color="auto" w:fill="E6E6E6"/>
          </w:tcPr>
          <w:p w14:paraId="00A63933" w14:textId="77777777" w:rsidR="00B36DB2" w:rsidRPr="0024125A" w:rsidRDefault="00B36DB2" w:rsidP="005278AE">
            <w:pPr>
              <w:spacing w:before="40" w:after="20"/>
              <w:rPr>
                <w:rFonts w:asciiTheme="majorHAnsi" w:hAnsiTheme="majorHAnsi" w:cstheme="majorHAnsi"/>
                <w:sz w:val="20"/>
                <w:szCs w:val="20"/>
              </w:rPr>
            </w:pPr>
            <w:r w:rsidRPr="0024125A">
              <w:rPr>
                <w:rFonts w:asciiTheme="majorHAnsi" w:eastAsia="Times New Roman" w:hAnsiTheme="majorHAnsi" w:cstheme="majorHAnsi"/>
                <w:color w:val="0A0905"/>
                <w:sz w:val="20"/>
                <w:szCs w:val="20"/>
                <w:lang w:eastAsia="en-GB"/>
              </w:rPr>
              <w:t>mesh descriptor: [social media] this term only</w:t>
            </w:r>
          </w:p>
        </w:tc>
      </w:tr>
      <w:tr w:rsidR="00B36DB2" w:rsidRPr="0024125A" w14:paraId="31EB477C" w14:textId="77777777" w:rsidTr="00D435F9">
        <w:tc>
          <w:tcPr>
            <w:tcW w:w="469" w:type="pct"/>
            <w:tcBorders>
              <w:top w:val="single" w:sz="6" w:space="0" w:color="FFFFFF"/>
              <w:bottom w:val="single" w:sz="6" w:space="0" w:color="FFFFFF"/>
              <w:right w:val="single" w:sz="6" w:space="0" w:color="FFFFFF"/>
            </w:tcBorders>
            <w:shd w:val="clear" w:color="auto" w:fill="E6E6E6"/>
          </w:tcPr>
          <w:p w14:paraId="393DE3D9" w14:textId="77777777" w:rsidR="00B36DB2" w:rsidRPr="0024125A" w:rsidRDefault="00B36DB2" w:rsidP="005278AE">
            <w:pPr>
              <w:spacing w:before="40" w:after="20"/>
              <w:rPr>
                <w:rFonts w:asciiTheme="majorHAnsi" w:hAnsiTheme="majorHAnsi" w:cstheme="majorHAnsi"/>
                <w:sz w:val="20"/>
                <w:szCs w:val="20"/>
              </w:rPr>
            </w:pPr>
            <w:r w:rsidRPr="0024125A">
              <w:rPr>
                <w:rFonts w:asciiTheme="majorHAnsi" w:eastAsia="Times New Roman" w:hAnsiTheme="majorHAnsi" w:cstheme="majorHAnsi"/>
                <w:color w:val="0A0905"/>
                <w:sz w:val="20"/>
                <w:szCs w:val="20"/>
                <w:lang w:eastAsia="en-GB"/>
              </w:rPr>
              <w:t xml:space="preserve">#17 </w:t>
            </w:r>
          </w:p>
        </w:tc>
        <w:tc>
          <w:tcPr>
            <w:tcW w:w="4531" w:type="pct"/>
            <w:tcBorders>
              <w:top w:val="single" w:sz="6" w:space="0" w:color="FFFFFF"/>
              <w:left w:val="single" w:sz="6" w:space="0" w:color="FFFFFF"/>
              <w:bottom w:val="single" w:sz="6" w:space="0" w:color="FFFFFF"/>
            </w:tcBorders>
            <w:shd w:val="clear" w:color="auto" w:fill="E6E6E6"/>
          </w:tcPr>
          <w:p w14:paraId="165ABC02" w14:textId="77777777" w:rsidR="00B36DB2" w:rsidRPr="0024125A" w:rsidRDefault="00B36DB2" w:rsidP="005278AE">
            <w:pPr>
              <w:spacing w:before="40" w:after="20"/>
              <w:rPr>
                <w:rFonts w:asciiTheme="majorHAnsi" w:hAnsiTheme="majorHAnsi" w:cstheme="majorHAnsi"/>
                <w:sz w:val="20"/>
                <w:szCs w:val="20"/>
              </w:rPr>
            </w:pPr>
            <w:r w:rsidRPr="0024125A">
              <w:rPr>
                <w:rFonts w:asciiTheme="majorHAnsi" w:eastAsia="Times New Roman" w:hAnsiTheme="majorHAnsi" w:cstheme="majorHAnsi"/>
                <w:color w:val="0A0905"/>
                <w:sz w:val="20"/>
                <w:szCs w:val="20"/>
                <w:lang w:eastAsia="en-GB"/>
              </w:rPr>
              <w:t>mesh descriptor: [telemetry+] this term only</w:t>
            </w:r>
          </w:p>
        </w:tc>
      </w:tr>
      <w:tr w:rsidR="00B36DB2" w:rsidRPr="0024125A" w14:paraId="12629BD8" w14:textId="77777777" w:rsidTr="00D435F9">
        <w:tc>
          <w:tcPr>
            <w:tcW w:w="469" w:type="pct"/>
            <w:tcBorders>
              <w:top w:val="single" w:sz="6" w:space="0" w:color="FFFFFF"/>
              <w:bottom w:val="single" w:sz="6" w:space="0" w:color="FFFFFF"/>
              <w:right w:val="single" w:sz="6" w:space="0" w:color="FFFFFF"/>
            </w:tcBorders>
            <w:shd w:val="clear" w:color="auto" w:fill="E6E6E6"/>
          </w:tcPr>
          <w:p w14:paraId="2A2220B6" w14:textId="77777777" w:rsidR="00B36DB2" w:rsidRPr="0024125A" w:rsidRDefault="00B36DB2" w:rsidP="005278AE">
            <w:pPr>
              <w:spacing w:before="40" w:after="20"/>
              <w:rPr>
                <w:rFonts w:asciiTheme="majorHAnsi" w:hAnsiTheme="majorHAnsi" w:cstheme="majorHAnsi"/>
                <w:sz w:val="20"/>
                <w:szCs w:val="20"/>
              </w:rPr>
            </w:pPr>
            <w:r w:rsidRPr="0024125A">
              <w:rPr>
                <w:rFonts w:asciiTheme="majorHAnsi" w:eastAsia="Times New Roman" w:hAnsiTheme="majorHAnsi" w:cstheme="majorHAnsi"/>
                <w:color w:val="0A0905"/>
                <w:sz w:val="20"/>
                <w:szCs w:val="20"/>
                <w:lang w:eastAsia="en-GB"/>
              </w:rPr>
              <w:t xml:space="preserve">#18 </w:t>
            </w:r>
          </w:p>
        </w:tc>
        <w:tc>
          <w:tcPr>
            <w:tcW w:w="4531" w:type="pct"/>
            <w:tcBorders>
              <w:top w:val="single" w:sz="6" w:space="0" w:color="FFFFFF"/>
              <w:left w:val="single" w:sz="6" w:space="0" w:color="FFFFFF"/>
              <w:bottom w:val="single" w:sz="6" w:space="0" w:color="FFFFFF"/>
            </w:tcBorders>
            <w:shd w:val="clear" w:color="auto" w:fill="E6E6E6"/>
          </w:tcPr>
          <w:p w14:paraId="7A4DB696" w14:textId="77777777" w:rsidR="00B36DB2" w:rsidRPr="0024125A" w:rsidRDefault="00B36DB2" w:rsidP="005278AE">
            <w:pPr>
              <w:spacing w:before="40" w:after="20"/>
              <w:rPr>
                <w:rFonts w:asciiTheme="majorHAnsi" w:hAnsiTheme="majorHAnsi" w:cstheme="majorHAnsi"/>
                <w:sz w:val="20"/>
                <w:szCs w:val="20"/>
              </w:rPr>
            </w:pPr>
            <w:r w:rsidRPr="0024125A">
              <w:rPr>
                <w:rFonts w:asciiTheme="majorHAnsi" w:eastAsia="Times New Roman" w:hAnsiTheme="majorHAnsi" w:cstheme="majorHAnsi"/>
                <w:color w:val="0A0905"/>
                <w:sz w:val="20"/>
                <w:szCs w:val="20"/>
                <w:lang w:eastAsia="en-GB"/>
              </w:rPr>
              <w:t>mesh descriptor: [telephone+] this term only</w:t>
            </w:r>
          </w:p>
        </w:tc>
      </w:tr>
      <w:tr w:rsidR="00B36DB2" w:rsidRPr="0024125A" w14:paraId="64E6D97B" w14:textId="77777777" w:rsidTr="00D435F9">
        <w:tc>
          <w:tcPr>
            <w:tcW w:w="469" w:type="pct"/>
            <w:tcBorders>
              <w:top w:val="single" w:sz="6" w:space="0" w:color="FFFFFF"/>
              <w:bottom w:val="single" w:sz="6" w:space="0" w:color="FFFFFF"/>
              <w:right w:val="single" w:sz="6" w:space="0" w:color="FFFFFF"/>
            </w:tcBorders>
            <w:shd w:val="clear" w:color="auto" w:fill="E6E6E6"/>
          </w:tcPr>
          <w:p w14:paraId="6C0170FA" w14:textId="77777777" w:rsidR="00B36DB2" w:rsidRPr="0024125A" w:rsidRDefault="00B36DB2" w:rsidP="005278AE">
            <w:pPr>
              <w:spacing w:before="40" w:after="20"/>
              <w:rPr>
                <w:rFonts w:asciiTheme="majorHAnsi" w:hAnsiTheme="majorHAnsi" w:cstheme="majorHAnsi"/>
                <w:sz w:val="20"/>
                <w:szCs w:val="20"/>
              </w:rPr>
            </w:pPr>
            <w:r w:rsidRPr="0024125A">
              <w:rPr>
                <w:rFonts w:asciiTheme="majorHAnsi" w:eastAsia="Times New Roman" w:hAnsiTheme="majorHAnsi" w:cstheme="majorHAnsi"/>
                <w:color w:val="0A0905"/>
                <w:sz w:val="20"/>
                <w:szCs w:val="20"/>
                <w:lang w:eastAsia="en-GB"/>
              </w:rPr>
              <w:t>#19</w:t>
            </w:r>
          </w:p>
        </w:tc>
        <w:tc>
          <w:tcPr>
            <w:tcW w:w="4531" w:type="pct"/>
            <w:tcBorders>
              <w:top w:val="single" w:sz="6" w:space="0" w:color="FFFFFF"/>
              <w:left w:val="single" w:sz="6" w:space="0" w:color="FFFFFF"/>
              <w:bottom w:val="single" w:sz="6" w:space="0" w:color="FFFFFF"/>
            </w:tcBorders>
            <w:shd w:val="clear" w:color="auto" w:fill="E6E6E6"/>
          </w:tcPr>
          <w:p w14:paraId="0E5819EA" w14:textId="77777777" w:rsidR="00B36DB2" w:rsidRPr="0024125A" w:rsidRDefault="00B36DB2" w:rsidP="005278AE">
            <w:pPr>
              <w:spacing w:before="40" w:after="20"/>
              <w:rPr>
                <w:rFonts w:asciiTheme="majorHAnsi" w:hAnsiTheme="majorHAnsi" w:cstheme="majorHAnsi"/>
                <w:sz w:val="20"/>
                <w:szCs w:val="20"/>
              </w:rPr>
            </w:pPr>
            <w:r w:rsidRPr="0024125A">
              <w:rPr>
                <w:rFonts w:asciiTheme="majorHAnsi" w:eastAsia="Times New Roman" w:hAnsiTheme="majorHAnsi" w:cstheme="majorHAnsi"/>
                <w:color w:val="0A0905"/>
                <w:sz w:val="20"/>
                <w:szCs w:val="20"/>
                <w:lang w:eastAsia="en-GB"/>
              </w:rPr>
              <w:t>mesh descriptor: [telemedicine] explode all trees</w:t>
            </w:r>
          </w:p>
        </w:tc>
      </w:tr>
      <w:tr w:rsidR="00B36DB2" w:rsidRPr="0024125A" w14:paraId="39CC5B06" w14:textId="77777777" w:rsidTr="00D435F9">
        <w:tc>
          <w:tcPr>
            <w:tcW w:w="469" w:type="pct"/>
            <w:tcBorders>
              <w:top w:val="single" w:sz="6" w:space="0" w:color="FFFFFF"/>
              <w:bottom w:val="single" w:sz="6" w:space="0" w:color="FFFFFF"/>
              <w:right w:val="single" w:sz="6" w:space="0" w:color="FFFFFF"/>
            </w:tcBorders>
            <w:shd w:val="clear" w:color="auto" w:fill="E6E6E6"/>
          </w:tcPr>
          <w:p w14:paraId="07323BB9" w14:textId="77777777" w:rsidR="00B36DB2" w:rsidRPr="0024125A" w:rsidRDefault="00B36DB2" w:rsidP="005278AE">
            <w:pPr>
              <w:spacing w:before="40" w:after="20"/>
              <w:rPr>
                <w:rFonts w:asciiTheme="majorHAnsi" w:hAnsiTheme="majorHAnsi" w:cstheme="majorHAnsi"/>
                <w:sz w:val="20"/>
                <w:szCs w:val="20"/>
              </w:rPr>
            </w:pPr>
            <w:r w:rsidRPr="0024125A">
              <w:rPr>
                <w:rFonts w:asciiTheme="majorHAnsi" w:eastAsia="Times New Roman" w:hAnsiTheme="majorHAnsi" w:cstheme="majorHAnsi"/>
                <w:color w:val="0A0905"/>
                <w:sz w:val="20"/>
                <w:szCs w:val="20"/>
                <w:lang w:eastAsia="en-GB"/>
              </w:rPr>
              <w:t>#20</w:t>
            </w:r>
          </w:p>
        </w:tc>
        <w:tc>
          <w:tcPr>
            <w:tcW w:w="4531" w:type="pct"/>
            <w:tcBorders>
              <w:top w:val="single" w:sz="6" w:space="0" w:color="FFFFFF"/>
              <w:left w:val="single" w:sz="6" w:space="0" w:color="FFFFFF"/>
              <w:bottom w:val="single" w:sz="6" w:space="0" w:color="FFFFFF"/>
            </w:tcBorders>
            <w:shd w:val="clear" w:color="auto" w:fill="E6E6E6"/>
          </w:tcPr>
          <w:p w14:paraId="2D29DB3C" w14:textId="77777777" w:rsidR="00B36DB2" w:rsidRPr="0024125A" w:rsidRDefault="00B36DB2" w:rsidP="005278AE">
            <w:pPr>
              <w:spacing w:before="40" w:after="20"/>
              <w:rPr>
                <w:rFonts w:asciiTheme="majorHAnsi" w:hAnsiTheme="majorHAnsi" w:cstheme="majorHAnsi"/>
                <w:sz w:val="20"/>
                <w:szCs w:val="20"/>
              </w:rPr>
            </w:pPr>
            <w:r w:rsidRPr="0024125A">
              <w:rPr>
                <w:rFonts w:asciiTheme="majorHAnsi" w:eastAsia="Times New Roman" w:hAnsiTheme="majorHAnsi" w:cstheme="majorHAnsi"/>
                <w:color w:val="0A0905"/>
                <w:sz w:val="20"/>
                <w:szCs w:val="20"/>
                <w:lang w:eastAsia="en-GB"/>
              </w:rPr>
              <w:t xml:space="preserve">((computer* or “distance based” or digital or dvd or internet or multimedia or online or phone* or sms or technology or telecommunicat* or “tele communicat*” or telephone or telehealth or ”tele health” or texting or video* or web)):kw </w:t>
            </w:r>
          </w:p>
        </w:tc>
      </w:tr>
      <w:tr w:rsidR="00B36DB2" w:rsidRPr="0024125A" w14:paraId="647F0581" w14:textId="77777777" w:rsidTr="00D435F9">
        <w:tc>
          <w:tcPr>
            <w:tcW w:w="469" w:type="pct"/>
            <w:tcBorders>
              <w:top w:val="single" w:sz="6" w:space="0" w:color="FFFFFF"/>
              <w:bottom w:val="single" w:sz="6" w:space="0" w:color="FFFFFF"/>
              <w:right w:val="single" w:sz="6" w:space="0" w:color="FFFFFF"/>
            </w:tcBorders>
            <w:shd w:val="clear" w:color="auto" w:fill="E6E6E6"/>
          </w:tcPr>
          <w:p w14:paraId="6FCCC0EE" w14:textId="77777777" w:rsidR="00B36DB2" w:rsidRPr="0024125A" w:rsidRDefault="00B36DB2" w:rsidP="005278AE">
            <w:pPr>
              <w:spacing w:before="40" w:after="20"/>
              <w:rPr>
                <w:rFonts w:asciiTheme="majorHAnsi" w:hAnsiTheme="majorHAnsi" w:cstheme="majorHAnsi"/>
                <w:sz w:val="20"/>
                <w:szCs w:val="20"/>
              </w:rPr>
            </w:pPr>
            <w:r w:rsidRPr="0024125A">
              <w:rPr>
                <w:rFonts w:asciiTheme="majorHAnsi" w:eastAsia="Times New Roman" w:hAnsiTheme="majorHAnsi" w:cstheme="majorHAnsi"/>
                <w:color w:val="0A0905"/>
                <w:sz w:val="20"/>
                <w:szCs w:val="20"/>
                <w:lang w:eastAsia="en-GB"/>
              </w:rPr>
              <w:t>#21</w:t>
            </w:r>
          </w:p>
        </w:tc>
        <w:tc>
          <w:tcPr>
            <w:tcW w:w="4531" w:type="pct"/>
            <w:tcBorders>
              <w:top w:val="single" w:sz="6" w:space="0" w:color="FFFFFF"/>
              <w:left w:val="single" w:sz="6" w:space="0" w:color="FFFFFF"/>
              <w:bottom w:val="single" w:sz="6" w:space="0" w:color="FFFFFF"/>
            </w:tcBorders>
            <w:shd w:val="clear" w:color="auto" w:fill="E6E6E6"/>
          </w:tcPr>
          <w:p w14:paraId="1D125CCE" w14:textId="77777777" w:rsidR="00B36DB2" w:rsidRPr="0024125A" w:rsidRDefault="00B36DB2" w:rsidP="005278AE">
            <w:pPr>
              <w:spacing w:before="40" w:after="20"/>
              <w:rPr>
                <w:rFonts w:asciiTheme="majorHAnsi" w:hAnsiTheme="majorHAnsi" w:cstheme="majorHAnsi"/>
                <w:sz w:val="20"/>
                <w:szCs w:val="20"/>
              </w:rPr>
            </w:pPr>
            <w:r w:rsidRPr="0024125A">
              <w:rPr>
                <w:rFonts w:asciiTheme="majorHAnsi" w:eastAsia="Times New Roman" w:hAnsiTheme="majorHAnsi" w:cstheme="majorHAnsi"/>
                <w:color w:val="0A0905"/>
                <w:sz w:val="20"/>
                <w:szCs w:val="20"/>
                <w:lang w:eastAsia="en-GB"/>
              </w:rPr>
              <w:t xml:space="preserve">#8 or #9 or #10 or #11 or #12 or #13 or #14 or #15 or #16 or #17 or #18 or #19 or #20 </w:t>
            </w:r>
          </w:p>
        </w:tc>
      </w:tr>
      <w:tr w:rsidR="00B36DB2" w:rsidRPr="0024125A" w14:paraId="1BE4C6B5" w14:textId="77777777" w:rsidTr="00D435F9">
        <w:tc>
          <w:tcPr>
            <w:tcW w:w="469" w:type="pct"/>
            <w:tcBorders>
              <w:top w:val="single" w:sz="6" w:space="0" w:color="FFFFFF"/>
              <w:bottom w:val="single" w:sz="6" w:space="0" w:color="FFFFFF"/>
              <w:right w:val="single" w:sz="6" w:space="0" w:color="FFFFFF"/>
            </w:tcBorders>
            <w:shd w:val="clear" w:color="auto" w:fill="E6E6E6"/>
          </w:tcPr>
          <w:p w14:paraId="78030851" w14:textId="77777777" w:rsidR="00B36DB2" w:rsidRPr="0024125A" w:rsidRDefault="00B36DB2" w:rsidP="005278AE">
            <w:pPr>
              <w:spacing w:before="40" w:after="20"/>
              <w:rPr>
                <w:rFonts w:asciiTheme="majorHAnsi" w:hAnsiTheme="majorHAnsi" w:cstheme="majorHAnsi"/>
                <w:sz w:val="20"/>
                <w:szCs w:val="20"/>
              </w:rPr>
            </w:pPr>
            <w:r w:rsidRPr="0024125A">
              <w:rPr>
                <w:rFonts w:asciiTheme="majorHAnsi" w:eastAsia="Times New Roman" w:hAnsiTheme="majorHAnsi" w:cstheme="majorHAnsi"/>
                <w:color w:val="0A0905"/>
                <w:sz w:val="20"/>
                <w:szCs w:val="20"/>
                <w:lang w:eastAsia="en-GB"/>
              </w:rPr>
              <w:t>#22</w:t>
            </w:r>
          </w:p>
        </w:tc>
        <w:tc>
          <w:tcPr>
            <w:tcW w:w="4531" w:type="pct"/>
            <w:tcBorders>
              <w:top w:val="single" w:sz="6" w:space="0" w:color="FFFFFF"/>
              <w:left w:val="single" w:sz="6" w:space="0" w:color="FFFFFF"/>
              <w:bottom w:val="single" w:sz="6" w:space="0" w:color="FFFFFF"/>
            </w:tcBorders>
            <w:shd w:val="clear" w:color="auto" w:fill="E6E6E6"/>
          </w:tcPr>
          <w:p w14:paraId="2762FF31" w14:textId="77777777" w:rsidR="00B36DB2" w:rsidRPr="0024125A" w:rsidRDefault="00B36DB2" w:rsidP="005278AE">
            <w:pPr>
              <w:spacing w:before="40" w:after="20"/>
              <w:rPr>
                <w:rFonts w:asciiTheme="majorHAnsi" w:hAnsiTheme="majorHAnsi" w:cstheme="majorHAnsi"/>
                <w:sz w:val="20"/>
                <w:szCs w:val="20"/>
              </w:rPr>
            </w:pPr>
            <w:r w:rsidRPr="0024125A">
              <w:rPr>
                <w:rFonts w:asciiTheme="majorHAnsi" w:eastAsia="Times New Roman" w:hAnsiTheme="majorHAnsi" w:cstheme="majorHAnsi"/>
                <w:color w:val="0A0905"/>
                <w:sz w:val="20"/>
                <w:szCs w:val="20"/>
                <w:lang w:eastAsia="en-GB"/>
              </w:rPr>
              <w:t xml:space="preserve">(communicat* or relation or relations*):kw </w:t>
            </w:r>
          </w:p>
        </w:tc>
      </w:tr>
      <w:tr w:rsidR="00B36DB2" w:rsidRPr="0024125A" w14:paraId="357F3D17" w14:textId="77777777" w:rsidTr="00D435F9">
        <w:tc>
          <w:tcPr>
            <w:tcW w:w="469" w:type="pct"/>
            <w:tcBorders>
              <w:top w:val="single" w:sz="6" w:space="0" w:color="FFFFFF"/>
              <w:bottom w:val="single" w:sz="6" w:space="0" w:color="FFFFFF"/>
              <w:right w:val="single" w:sz="6" w:space="0" w:color="FFFFFF"/>
            </w:tcBorders>
            <w:shd w:val="clear" w:color="auto" w:fill="E6E6E6"/>
          </w:tcPr>
          <w:p w14:paraId="32A7C14E" w14:textId="77777777" w:rsidR="00B36DB2" w:rsidRPr="0024125A" w:rsidRDefault="00B36DB2" w:rsidP="005278AE">
            <w:pPr>
              <w:spacing w:before="40" w:after="20"/>
              <w:rPr>
                <w:rFonts w:asciiTheme="majorHAnsi" w:hAnsiTheme="majorHAnsi" w:cstheme="majorHAnsi"/>
                <w:sz w:val="20"/>
                <w:szCs w:val="20"/>
              </w:rPr>
            </w:pPr>
            <w:r w:rsidRPr="0024125A">
              <w:rPr>
                <w:rFonts w:asciiTheme="majorHAnsi" w:eastAsia="Times New Roman" w:hAnsiTheme="majorHAnsi" w:cstheme="majorHAnsi"/>
                <w:color w:val="0A0905"/>
                <w:sz w:val="20"/>
                <w:szCs w:val="20"/>
                <w:lang w:eastAsia="en-GB"/>
              </w:rPr>
              <w:t>#23</w:t>
            </w:r>
          </w:p>
        </w:tc>
        <w:tc>
          <w:tcPr>
            <w:tcW w:w="4531" w:type="pct"/>
            <w:tcBorders>
              <w:top w:val="single" w:sz="6" w:space="0" w:color="FFFFFF"/>
              <w:left w:val="single" w:sz="6" w:space="0" w:color="FFFFFF"/>
              <w:bottom w:val="single" w:sz="6" w:space="0" w:color="FFFFFF"/>
            </w:tcBorders>
            <w:shd w:val="clear" w:color="auto" w:fill="E6E6E6"/>
          </w:tcPr>
          <w:p w14:paraId="68AFA5F9" w14:textId="77777777" w:rsidR="00B36DB2" w:rsidRPr="0024125A" w:rsidRDefault="00B36DB2" w:rsidP="005278AE">
            <w:pPr>
              <w:spacing w:before="40" w:after="20"/>
              <w:rPr>
                <w:rFonts w:asciiTheme="majorHAnsi" w:hAnsiTheme="majorHAnsi" w:cstheme="majorHAnsi"/>
                <w:sz w:val="20"/>
                <w:szCs w:val="20"/>
              </w:rPr>
            </w:pPr>
            <w:r w:rsidRPr="0024125A">
              <w:rPr>
                <w:rFonts w:asciiTheme="majorHAnsi" w:eastAsia="Times New Roman" w:hAnsiTheme="majorHAnsi" w:cstheme="majorHAnsi"/>
                <w:color w:val="0A0905"/>
                <w:sz w:val="20"/>
                <w:szCs w:val="20"/>
                <w:lang w:eastAsia="en-GB"/>
              </w:rPr>
              <w:t xml:space="preserve">((communicat* or ((early or first or initial) near/2 (contact* or speak* or talk* or visit*)) or intercommunicat* or interpersonal or “inter personal” or relations*)):kw </w:t>
            </w:r>
          </w:p>
        </w:tc>
      </w:tr>
      <w:tr w:rsidR="00B36DB2" w:rsidRPr="0024125A" w14:paraId="0E116F89" w14:textId="77777777" w:rsidTr="00D435F9">
        <w:tc>
          <w:tcPr>
            <w:tcW w:w="469" w:type="pct"/>
            <w:tcBorders>
              <w:top w:val="single" w:sz="6" w:space="0" w:color="FFFFFF"/>
              <w:bottom w:val="single" w:sz="6" w:space="0" w:color="FFFFFF"/>
              <w:right w:val="single" w:sz="6" w:space="0" w:color="FFFFFF"/>
            </w:tcBorders>
            <w:shd w:val="clear" w:color="auto" w:fill="E6E6E6"/>
          </w:tcPr>
          <w:p w14:paraId="6D5769F4" w14:textId="77777777" w:rsidR="00B36DB2" w:rsidRPr="0024125A" w:rsidRDefault="00B36DB2" w:rsidP="005278AE">
            <w:pPr>
              <w:spacing w:before="40" w:after="20"/>
              <w:rPr>
                <w:rFonts w:asciiTheme="majorHAnsi" w:eastAsia="Times New Roman" w:hAnsiTheme="majorHAnsi" w:cstheme="majorHAnsi"/>
                <w:color w:val="0A0905"/>
                <w:sz w:val="20"/>
                <w:szCs w:val="20"/>
                <w:lang w:eastAsia="en-GB"/>
              </w:rPr>
            </w:pPr>
            <w:r w:rsidRPr="0024125A">
              <w:rPr>
                <w:rFonts w:asciiTheme="majorHAnsi" w:eastAsia="Times New Roman" w:hAnsiTheme="majorHAnsi" w:cstheme="majorHAnsi"/>
                <w:color w:val="0A0905"/>
                <w:sz w:val="20"/>
                <w:szCs w:val="20"/>
                <w:lang w:eastAsia="en-GB"/>
              </w:rPr>
              <w:t>#24</w:t>
            </w:r>
          </w:p>
        </w:tc>
        <w:tc>
          <w:tcPr>
            <w:tcW w:w="4531" w:type="pct"/>
            <w:tcBorders>
              <w:top w:val="single" w:sz="6" w:space="0" w:color="FFFFFF"/>
              <w:left w:val="single" w:sz="6" w:space="0" w:color="FFFFFF"/>
              <w:bottom w:val="single" w:sz="6" w:space="0" w:color="FFFFFF"/>
            </w:tcBorders>
            <w:shd w:val="clear" w:color="auto" w:fill="E6E6E6"/>
          </w:tcPr>
          <w:p w14:paraId="4D88A43C" w14:textId="77777777" w:rsidR="00B36DB2" w:rsidRPr="0024125A" w:rsidRDefault="00B36DB2" w:rsidP="005278AE">
            <w:pPr>
              <w:spacing w:before="40" w:after="20"/>
              <w:rPr>
                <w:rFonts w:asciiTheme="majorHAnsi" w:eastAsia="Times New Roman" w:hAnsiTheme="majorHAnsi" w:cstheme="majorHAnsi"/>
                <w:color w:val="0A0905"/>
                <w:sz w:val="20"/>
                <w:szCs w:val="20"/>
                <w:lang w:eastAsia="en-GB"/>
              </w:rPr>
            </w:pPr>
            <w:r w:rsidRPr="0024125A">
              <w:rPr>
                <w:rFonts w:asciiTheme="majorHAnsi" w:eastAsia="Times New Roman" w:hAnsiTheme="majorHAnsi" w:cstheme="majorHAnsi"/>
                <w:color w:val="0A0905"/>
                <w:sz w:val="20"/>
                <w:szCs w:val="20"/>
                <w:lang w:eastAsia="en-GB"/>
              </w:rPr>
              <w:t>#22 or #23</w:t>
            </w:r>
          </w:p>
        </w:tc>
      </w:tr>
      <w:tr w:rsidR="00B36DB2" w:rsidRPr="0024125A" w14:paraId="3F74F854" w14:textId="77777777" w:rsidTr="00D435F9">
        <w:tc>
          <w:tcPr>
            <w:tcW w:w="469" w:type="pct"/>
            <w:tcBorders>
              <w:top w:val="single" w:sz="6" w:space="0" w:color="FFFFFF"/>
              <w:bottom w:val="single" w:sz="6" w:space="0" w:color="FFFFFF"/>
              <w:right w:val="single" w:sz="6" w:space="0" w:color="FFFFFF"/>
            </w:tcBorders>
            <w:shd w:val="clear" w:color="auto" w:fill="E6E6E6"/>
          </w:tcPr>
          <w:p w14:paraId="4DF09729" w14:textId="77777777" w:rsidR="00B36DB2" w:rsidRPr="0024125A" w:rsidRDefault="00B36DB2" w:rsidP="005278AE">
            <w:pPr>
              <w:spacing w:before="40" w:after="20"/>
              <w:rPr>
                <w:rFonts w:asciiTheme="majorHAnsi" w:eastAsia="Times New Roman" w:hAnsiTheme="majorHAnsi" w:cstheme="majorHAnsi"/>
                <w:color w:val="0A0905"/>
                <w:sz w:val="20"/>
                <w:szCs w:val="20"/>
                <w:lang w:eastAsia="en-GB"/>
              </w:rPr>
            </w:pPr>
            <w:r w:rsidRPr="0024125A">
              <w:rPr>
                <w:rFonts w:asciiTheme="majorHAnsi" w:eastAsia="Times New Roman" w:hAnsiTheme="majorHAnsi" w:cstheme="majorHAnsi"/>
                <w:color w:val="0A0905"/>
                <w:sz w:val="20"/>
                <w:szCs w:val="20"/>
                <w:lang w:eastAsia="en-GB"/>
              </w:rPr>
              <w:t>#25</w:t>
            </w:r>
          </w:p>
        </w:tc>
        <w:tc>
          <w:tcPr>
            <w:tcW w:w="4531" w:type="pct"/>
            <w:tcBorders>
              <w:top w:val="single" w:sz="6" w:space="0" w:color="FFFFFF"/>
              <w:left w:val="single" w:sz="6" w:space="0" w:color="FFFFFF"/>
              <w:bottom w:val="single" w:sz="6" w:space="0" w:color="FFFFFF"/>
            </w:tcBorders>
            <w:shd w:val="clear" w:color="auto" w:fill="E6E6E6"/>
          </w:tcPr>
          <w:p w14:paraId="21E3E92C" w14:textId="77777777" w:rsidR="00B36DB2" w:rsidRPr="0024125A" w:rsidRDefault="00B36DB2" w:rsidP="005278AE">
            <w:pPr>
              <w:spacing w:before="40" w:after="20"/>
              <w:rPr>
                <w:rFonts w:asciiTheme="majorHAnsi" w:eastAsia="Times New Roman" w:hAnsiTheme="majorHAnsi" w:cstheme="majorHAnsi"/>
                <w:color w:val="0A0905"/>
                <w:sz w:val="20"/>
                <w:szCs w:val="20"/>
                <w:lang w:eastAsia="en-GB"/>
              </w:rPr>
            </w:pPr>
            <w:r w:rsidRPr="0024125A">
              <w:rPr>
                <w:rFonts w:asciiTheme="majorHAnsi" w:eastAsia="Times New Roman" w:hAnsiTheme="majorHAnsi" w:cstheme="majorHAnsi"/>
                <w:color w:val="0A0905"/>
                <w:sz w:val="20"/>
                <w:szCs w:val="20"/>
                <w:lang w:eastAsia="en-GB"/>
              </w:rPr>
              <w:t>#1 and #7 and (#21 or #24) with cochrane library publication date between jan 1990 and dec 2019</w:t>
            </w:r>
            <w:r w:rsidRPr="0024125A">
              <w:rPr>
                <w:rFonts w:asciiTheme="majorHAnsi" w:eastAsia="Times New Roman" w:hAnsiTheme="majorHAnsi" w:cstheme="majorHAnsi"/>
                <w:color w:val="0A0905"/>
                <w:sz w:val="20"/>
                <w:szCs w:val="20"/>
                <w:lang w:eastAsia="en-GB"/>
              </w:rPr>
              <w:tab/>
            </w:r>
          </w:p>
        </w:tc>
      </w:tr>
    </w:tbl>
    <w:p w14:paraId="056782F7" w14:textId="77777777" w:rsidR="00B36DB2" w:rsidRDefault="00B36DB2" w:rsidP="00B36DB2">
      <w:r w:rsidRPr="003A1ED5">
        <w:rPr>
          <w:b/>
        </w:rPr>
        <w:t xml:space="preserve">Database: </w:t>
      </w:r>
      <w:r>
        <w:t>CINAHL [ProQUEST]</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851"/>
        <w:gridCol w:w="8219"/>
      </w:tblGrid>
      <w:tr w:rsidR="00B36DB2" w:rsidRPr="0024125A" w14:paraId="0D446EDB" w14:textId="77777777" w:rsidTr="00D435F9">
        <w:trPr>
          <w:tblHeader/>
        </w:trPr>
        <w:tc>
          <w:tcPr>
            <w:tcW w:w="469" w:type="pct"/>
            <w:shd w:val="clear" w:color="auto" w:fill="00B050"/>
            <w:vAlign w:val="bottom"/>
          </w:tcPr>
          <w:p w14:paraId="6F17E60A" w14:textId="77777777" w:rsidR="00B36DB2" w:rsidRPr="00EB1170" w:rsidRDefault="00B36DB2" w:rsidP="005278AE">
            <w:pPr>
              <w:spacing w:before="40" w:after="20"/>
              <w:rPr>
                <w:rFonts w:asciiTheme="majorHAnsi" w:hAnsiTheme="majorHAnsi" w:cstheme="majorHAnsi"/>
                <w:b/>
                <w:color w:val="000000"/>
                <w:sz w:val="20"/>
                <w:szCs w:val="20"/>
              </w:rPr>
            </w:pPr>
            <w:r w:rsidRPr="00EB1170">
              <w:rPr>
                <w:rFonts w:asciiTheme="majorHAnsi" w:hAnsiTheme="majorHAnsi" w:cstheme="majorHAnsi"/>
                <w:b/>
                <w:color w:val="000000"/>
                <w:sz w:val="20"/>
                <w:szCs w:val="20"/>
              </w:rPr>
              <w:t>#</w:t>
            </w:r>
          </w:p>
        </w:tc>
        <w:tc>
          <w:tcPr>
            <w:tcW w:w="4531" w:type="pct"/>
            <w:shd w:val="clear" w:color="auto" w:fill="00B050"/>
            <w:vAlign w:val="bottom"/>
          </w:tcPr>
          <w:p w14:paraId="02E10333" w14:textId="77777777" w:rsidR="00B36DB2" w:rsidRPr="00EB1170" w:rsidRDefault="00B36DB2" w:rsidP="005278AE">
            <w:pPr>
              <w:spacing w:before="40" w:after="20"/>
              <w:rPr>
                <w:rFonts w:asciiTheme="majorHAnsi" w:hAnsiTheme="majorHAnsi" w:cstheme="majorHAnsi"/>
                <w:b/>
                <w:color w:val="000000"/>
                <w:sz w:val="20"/>
                <w:szCs w:val="20"/>
              </w:rPr>
            </w:pPr>
            <w:r w:rsidRPr="00EB1170">
              <w:rPr>
                <w:rFonts w:asciiTheme="majorHAnsi" w:hAnsiTheme="majorHAnsi" w:cstheme="majorHAnsi"/>
                <w:b/>
                <w:color w:val="000000"/>
                <w:sz w:val="20"/>
                <w:szCs w:val="20"/>
              </w:rPr>
              <w:t>Search</w:t>
            </w:r>
          </w:p>
        </w:tc>
      </w:tr>
      <w:tr w:rsidR="00B36DB2" w:rsidRPr="0024125A" w14:paraId="15E8AA8A" w14:textId="77777777" w:rsidTr="00D435F9">
        <w:tc>
          <w:tcPr>
            <w:tcW w:w="469" w:type="pct"/>
            <w:tcBorders>
              <w:top w:val="single" w:sz="6" w:space="0" w:color="FFFFFF"/>
              <w:bottom w:val="single" w:sz="6" w:space="0" w:color="FFFFFF"/>
              <w:right w:val="single" w:sz="6" w:space="0" w:color="FFFFFF"/>
            </w:tcBorders>
            <w:shd w:val="clear" w:color="auto" w:fill="E6E6E6"/>
          </w:tcPr>
          <w:p w14:paraId="155D8B4D" w14:textId="77777777" w:rsidR="00B36DB2" w:rsidRPr="0024125A" w:rsidRDefault="00B36DB2" w:rsidP="005278AE">
            <w:pPr>
              <w:spacing w:before="40" w:after="20"/>
              <w:rPr>
                <w:rFonts w:asciiTheme="majorHAnsi" w:eastAsia="Times New Roman" w:hAnsiTheme="majorHAnsi" w:cstheme="majorHAnsi"/>
                <w:color w:val="0A0905"/>
                <w:sz w:val="20"/>
                <w:szCs w:val="20"/>
                <w:lang w:eastAsia="en-GB"/>
              </w:rPr>
            </w:pPr>
            <w:r w:rsidRPr="0024125A">
              <w:rPr>
                <w:rFonts w:asciiTheme="majorHAnsi" w:eastAsia="Times New Roman" w:hAnsiTheme="majorHAnsi" w:cstheme="majorHAnsi"/>
                <w:color w:val="0A0905"/>
                <w:sz w:val="20"/>
                <w:szCs w:val="20"/>
                <w:lang w:eastAsia="en-GB"/>
              </w:rPr>
              <w:t>s25</w:t>
            </w:r>
          </w:p>
        </w:tc>
        <w:tc>
          <w:tcPr>
            <w:tcW w:w="4531" w:type="pct"/>
            <w:tcBorders>
              <w:top w:val="single" w:sz="6" w:space="0" w:color="FFFFFF"/>
              <w:left w:val="single" w:sz="6" w:space="0" w:color="FFFFFF"/>
              <w:bottom w:val="single" w:sz="6" w:space="0" w:color="FFFFFF"/>
            </w:tcBorders>
            <w:shd w:val="clear" w:color="auto" w:fill="E6E6E6"/>
          </w:tcPr>
          <w:p w14:paraId="40B5B4DF" w14:textId="77777777" w:rsidR="00B36DB2" w:rsidRPr="0024125A" w:rsidRDefault="00B36DB2" w:rsidP="005278AE">
            <w:pPr>
              <w:spacing w:before="40" w:after="20"/>
              <w:rPr>
                <w:rFonts w:asciiTheme="majorHAnsi" w:eastAsia="Times New Roman" w:hAnsiTheme="majorHAnsi" w:cstheme="majorHAnsi"/>
                <w:color w:val="0A0905"/>
                <w:sz w:val="20"/>
                <w:szCs w:val="20"/>
                <w:lang w:eastAsia="en-GB"/>
              </w:rPr>
            </w:pPr>
            <w:r w:rsidRPr="0024125A">
              <w:rPr>
                <w:rFonts w:asciiTheme="majorHAnsi" w:eastAsia="Times New Roman" w:hAnsiTheme="majorHAnsi" w:cstheme="majorHAnsi"/>
                <w:color w:val="0A0905"/>
                <w:sz w:val="20"/>
                <w:szCs w:val="20"/>
                <w:lang w:eastAsia="en-GB"/>
              </w:rPr>
              <w:t>#1 and #7 and (#21 or #24) publication year: 1990-2019</w:t>
            </w:r>
          </w:p>
        </w:tc>
      </w:tr>
      <w:tr w:rsidR="00B36DB2" w:rsidRPr="0024125A" w14:paraId="3E62AF7A" w14:textId="77777777" w:rsidTr="00D435F9">
        <w:tc>
          <w:tcPr>
            <w:tcW w:w="469" w:type="pct"/>
            <w:tcBorders>
              <w:top w:val="single" w:sz="6" w:space="0" w:color="FFFFFF"/>
              <w:bottom w:val="single" w:sz="6" w:space="0" w:color="FFFFFF"/>
              <w:right w:val="single" w:sz="6" w:space="0" w:color="FFFFFF"/>
            </w:tcBorders>
            <w:shd w:val="clear" w:color="auto" w:fill="E6E6E6"/>
          </w:tcPr>
          <w:p w14:paraId="19E331EC" w14:textId="77777777" w:rsidR="00B36DB2" w:rsidRPr="0024125A" w:rsidRDefault="00B36DB2" w:rsidP="005278AE">
            <w:pPr>
              <w:spacing w:before="40" w:after="20"/>
              <w:rPr>
                <w:rFonts w:asciiTheme="majorHAnsi" w:eastAsia="Times New Roman" w:hAnsiTheme="majorHAnsi" w:cstheme="majorHAnsi"/>
                <w:color w:val="0A0905"/>
                <w:sz w:val="20"/>
                <w:szCs w:val="20"/>
                <w:lang w:eastAsia="en-GB"/>
              </w:rPr>
            </w:pPr>
            <w:r w:rsidRPr="0024125A">
              <w:rPr>
                <w:rFonts w:asciiTheme="majorHAnsi" w:eastAsia="Times New Roman" w:hAnsiTheme="majorHAnsi" w:cstheme="majorHAnsi"/>
                <w:color w:val="0A0905"/>
                <w:sz w:val="20"/>
                <w:szCs w:val="20"/>
                <w:lang w:eastAsia="en-GB"/>
              </w:rPr>
              <w:t>s24</w:t>
            </w:r>
          </w:p>
        </w:tc>
        <w:tc>
          <w:tcPr>
            <w:tcW w:w="4531" w:type="pct"/>
            <w:tcBorders>
              <w:top w:val="single" w:sz="6" w:space="0" w:color="FFFFFF"/>
              <w:left w:val="single" w:sz="6" w:space="0" w:color="FFFFFF"/>
              <w:bottom w:val="single" w:sz="6" w:space="0" w:color="FFFFFF"/>
            </w:tcBorders>
            <w:shd w:val="clear" w:color="auto" w:fill="E6E6E6"/>
          </w:tcPr>
          <w:p w14:paraId="3BFEF0A5" w14:textId="77777777" w:rsidR="00B36DB2" w:rsidRPr="0024125A" w:rsidRDefault="00B36DB2" w:rsidP="005278AE">
            <w:pPr>
              <w:spacing w:before="40" w:after="20"/>
              <w:rPr>
                <w:rFonts w:asciiTheme="majorHAnsi" w:eastAsia="Times New Roman" w:hAnsiTheme="majorHAnsi" w:cstheme="majorHAnsi"/>
                <w:color w:val="0A0905"/>
                <w:sz w:val="20"/>
                <w:szCs w:val="20"/>
                <w:lang w:eastAsia="en-GB"/>
              </w:rPr>
            </w:pPr>
            <w:r w:rsidRPr="0024125A">
              <w:rPr>
                <w:rFonts w:asciiTheme="majorHAnsi" w:eastAsia="Times New Roman" w:hAnsiTheme="majorHAnsi" w:cstheme="majorHAnsi"/>
                <w:color w:val="0A0905"/>
                <w:sz w:val="20"/>
                <w:szCs w:val="20"/>
                <w:lang w:eastAsia="en-GB"/>
              </w:rPr>
              <w:t>s22 or s23</w:t>
            </w:r>
          </w:p>
        </w:tc>
      </w:tr>
      <w:tr w:rsidR="00B36DB2" w:rsidRPr="0024125A" w14:paraId="771E67B4" w14:textId="77777777" w:rsidTr="00D435F9">
        <w:tc>
          <w:tcPr>
            <w:tcW w:w="469" w:type="pct"/>
            <w:tcBorders>
              <w:top w:val="single" w:sz="6" w:space="0" w:color="FFFFFF"/>
              <w:bottom w:val="single" w:sz="6" w:space="0" w:color="FFFFFF"/>
              <w:right w:val="single" w:sz="6" w:space="0" w:color="FFFFFF"/>
            </w:tcBorders>
            <w:shd w:val="clear" w:color="auto" w:fill="E6E6E6"/>
          </w:tcPr>
          <w:p w14:paraId="6AF2A460" w14:textId="77777777" w:rsidR="00B36DB2" w:rsidRPr="0024125A" w:rsidRDefault="00B36DB2" w:rsidP="005278AE">
            <w:pPr>
              <w:spacing w:before="40" w:after="20"/>
              <w:rPr>
                <w:rFonts w:asciiTheme="majorHAnsi" w:eastAsia="Times New Roman" w:hAnsiTheme="majorHAnsi" w:cstheme="majorHAnsi"/>
                <w:color w:val="0A0905"/>
                <w:sz w:val="20"/>
                <w:szCs w:val="20"/>
                <w:lang w:eastAsia="en-GB"/>
              </w:rPr>
            </w:pPr>
            <w:r w:rsidRPr="0024125A">
              <w:rPr>
                <w:rFonts w:asciiTheme="majorHAnsi" w:eastAsia="Times New Roman" w:hAnsiTheme="majorHAnsi" w:cstheme="majorHAnsi"/>
                <w:color w:val="0A0905"/>
                <w:sz w:val="20"/>
                <w:szCs w:val="20"/>
                <w:lang w:eastAsia="en-GB"/>
              </w:rPr>
              <w:t>s23</w:t>
            </w:r>
          </w:p>
        </w:tc>
        <w:tc>
          <w:tcPr>
            <w:tcW w:w="4531" w:type="pct"/>
            <w:tcBorders>
              <w:top w:val="single" w:sz="6" w:space="0" w:color="FFFFFF"/>
              <w:left w:val="single" w:sz="6" w:space="0" w:color="FFFFFF"/>
              <w:bottom w:val="single" w:sz="6" w:space="0" w:color="FFFFFF"/>
            </w:tcBorders>
            <w:shd w:val="clear" w:color="auto" w:fill="E6E6E6"/>
          </w:tcPr>
          <w:p w14:paraId="7998D488" w14:textId="77777777" w:rsidR="00B36DB2" w:rsidRPr="0024125A" w:rsidRDefault="00B36DB2" w:rsidP="005278AE">
            <w:pPr>
              <w:spacing w:before="40" w:after="20"/>
              <w:rPr>
                <w:rFonts w:asciiTheme="majorHAnsi" w:eastAsia="Times New Roman" w:hAnsiTheme="majorHAnsi" w:cstheme="majorHAnsi"/>
                <w:color w:val="0A0905"/>
                <w:sz w:val="20"/>
                <w:szCs w:val="20"/>
                <w:lang w:eastAsia="en-GB"/>
              </w:rPr>
            </w:pPr>
            <w:r w:rsidRPr="0024125A">
              <w:rPr>
                <w:rFonts w:asciiTheme="majorHAnsi" w:eastAsia="Times New Roman" w:hAnsiTheme="majorHAnsi" w:cstheme="majorHAnsi"/>
                <w:color w:val="0A0905"/>
                <w:sz w:val="20"/>
                <w:szCs w:val="20"/>
                <w:lang w:eastAsia="en-GB"/>
              </w:rPr>
              <w:t>tx (communicat* or ((first or initial) n2 (contact* or speak* or talk*)) or intercommunicat* or interpersonal or “inter personal” or relations*)</w:t>
            </w:r>
          </w:p>
        </w:tc>
      </w:tr>
      <w:tr w:rsidR="00B36DB2" w:rsidRPr="0024125A" w14:paraId="435D2716" w14:textId="77777777" w:rsidTr="00D435F9">
        <w:tc>
          <w:tcPr>
            <w:tcW w:w="469" w:type="pct"/>
            <w:tcBorders>
              <w:top w:val="single" w:sz="6" w:space="0" w:color="FFFFFF"/>
              <w:bottom w:val="single" w:sz="6" w:space="0" w:color="FFFFFF"/>
              <w:right w:val="single" w:sz="6" w:space="0" w:color="FFFFFF"/>
            </w:tcBorders>
            <w:shd w:val="clear" w:color="auto" w:fill="E6E6E6"/>
          </w:tcPr>
          <w:p w14:paraId="647D5FCC" w14:textId="77777777" w:rsidR="00B36DB2" w:rsidRPr="0024125A" w:rsidRDefault="00B36DB2" w:rsidP="005278AE">
            <w:pPr>
              <w:spacing w:before="40" w:after="20"/>
              <w:rPr>
                <w:rFonts w:asciiTheme="majorHAnsi" w:eastAsia="Times New Roman" w:hAnsiTheme="majorHAnsi" w:cstheme="majorHAnsi"/>
                <w:color w:val="0A0905"/>
                <w:sz w:val="20"/>
                <w:szCs w:val="20"/>
                <w:lang w:eastAsia="en-GB"/>
              </w:rPr>
            </w:pPr>
            <w:r w:rsidRPr="0024125A">
              <w:rPr>
                <w:rFonts w:asciiTheme="majorHAnsi" w:eastAsia="Times New Roman" w:hAnsiTheme="majorHAnsi" w:cstheme="majorHAnsi"/>
                <w:color w:val="0A0905"/>
                <w:sz w:val="20"/>
                <w:szCs w:val="20"/>
                <w:lang w:eastAsia="en-GB"/>
              </w:rPr>
              <w:t>s22</w:t>
            </w:r>
          </w:p>
        </w:tc>
        <w:tc>
          <w:tcPr>
            <w:tcW w:w="4531" w:type="pct"/>
            <w:tcBorders>
              <w:top w:val="single" w:sz="6" w:space="0" w:color="FFFFFF"/>
              <w:left w:val="single" w:sz="6" w:space="0" w:color="FFFFFF"/>
              <w:bottom w:val="single" w:sz="6" w:space="0" w:color="FFFFFF"/>
            </w:tcBorders>
            <w:shd w:val="clear" w:color="auto" w:fill="E6E6E6"/>
          </w:tcPr>
          <w:p w14:paraId="38D0F53E" w14:textId="77777777" w:rsidR="00B36DB2" w:rsidRPr="0024125A" w:rsidRDefault="00B36DB2" w:rsidP="005278AE">
            <w:pPr>
              <w:spacing w:before="40" w:after="20"/>
              <w:rPr>
                <w:rFonts w:asciiTheme="majorHAnsi" w:eastAsia="Times New Roman" w:hAnsiTheme="majorHAnsi" w:cstheme="majorHAnsi"/>
                <w:color w:val="0A0905"/>
                <w:sz w:val="20"/>
                <w:szCs w:val="20"/>
                <w:lang w:eastAsia="en-GB"/>
              </w:rPr>
            </w:pPr>
            <w:r w:rsidRPr="0024125A">
              <w:rPr>
                <w:rFonts w:asciiTheme="majorHAnsi" w:eastAsia="Times New Roman" w:hAnsiTheme="majorHAnsi" w:cstheme="majorHAnsi"/>
                <w:color w:val="0A0905"/>
                <w:sz w:val="20"/>
                <w:szCs w:val="20"/>
                <w:lang w:eastAsia="en-GB"/>
              </w:rPr>
              <w:t>mw communicat* or relation or relations*</w:t>
            </w:r>
          </w:p>
        </w:tc>
      </w:tr>
      <w:tr w:rsidR="00B36DB2" w:rsidRPr="0024125A" w14:paraId="5FB1D314" w14:textId="77777777" w:rsidTr="00D435F9">
        <w:tc>
          <w:tcPr>
            <w:tcW w:w="469" w:type="pct"/>
            <w:tcBorders>
              <w:top w:val="single" w:sz="6" w:space="0" w:color="FFFFFF"/>
              <w:bottom w:val="single" w:sz="6" w:space="0" w:color="FFFFFF"/>
              <w:right w:val="single" w:sz="6" w:space="0" w:color="FFFFFF"/>
            </w:tcBorders>
            <w:shd w:val="clear" w:color="auto" w:fill="E6E6E6"/>
          </w:tcPr>
          <w:p w14:paraId="67B14F7B" w14:textId="77777777" w:rsidR="00B36DB2" w:rsidRPr="0024125A" w:rsidRDefault="00B36DB2" w:rsidP="005278AE">
            <w:pPr>
              <w:spacing w:before="40" w:after="20"/>
              <w:rPr>
                <w:rFonts w:asciiTheme="majorHAnsi" w:eastAsia="Times New Roman" w:hAnsiTheme="majorHAnsi" w:cstheme="majorHAnsi"/>
                <w:color w:val="0A0905"/>
                <w:sz w:val="20"/>
                <w:szCs w:val="20"/>
                <w:lang w:eastAsia="en-GB"/>
              </w:rPr>
            </w:pPr>
            <w:r w:rsidRPr="0024125A">
              <w:rPr>
                <w:rFonts w:asciiTheme="majorHAnsi" w:eastAsia="Times New Roman" w:hAnsiTheme="majorHAnsi" w:cstheme="majorHAnsi"/>
                <w:color w:val="0A0905"/>
                <w:sz w:val="20"/>
                <w:szCs w:val="20"/>
                <w:lang w:eastAsia="en-GB"/>
              </w:rPr>
              <w:lastRenderedPageBreak/>
              <w:t>s21</w:t>
            </w:r>
          </w:p>
        </w:tc>
        <w:tc>
          <w:tcPr>
            <w:tcW w:w="4531" w:type="pct"/>
            <w:tcBorders>
              <w:top w:val="single" w:sz="6" w:space="0" w:color="FFFFFF"/>
              <w:left w:val="single" w:sz="6" w:space="0" w:color="FFFFFF"/>
              <w:bottom w:val="single" w:sz="6" w:space="0" w:color="FFFFFF"/>
            </w:tcBorders>
            <w:shd w:val="clear" w:color="auto" w:fill="E6E6E6"/>
          </w:tcPr>
          <w:p w14:paraId="18430F62" w14:textId="77777777" w:rsidR="00B36DB2" w:rsidRPr="0024125A" w:rsidRDefault="00B36DB2" w:rsidP="005278AE">
            <w:pPr>
              <w:spacing w:before="40" w:after="20"/>
              <w:rPr>
                <w:rFonts w:asciiTheme="majorHAnsi" w:eastAsia="Times New Roman" w:hAnsiTheme="majorHAnsi" w:cstheme="majorHAnsi"/>
                <w:color w:val="0A0905"/>
                <w:sz w:val="20"/>
                <w:szCs w:val="20"/>
                <w:lang w:eastAsia="en-GB"/>
              </w:rPr>
            </w:pPr>
            <w:r w:rsidRPr="0024125A">
              <w:rPr>
                <w:rFonts w:asciiTheme="majorHAnsi" w:eastAsia="Times New Roman" w:hAnsiTheme="majorHAnsi" w:cstheme="majorHAnsi"/>
                <w:color w:val="0A0905"/>
                <w:sz w:val="20"/>
                <w:szCs w:val="20"/>
                <w:lang w:eastAsia="en-GB"/>
              </w:rPr>
              <w:t>s8 or s9 or s10 or s11 or s12 or s13 or s14 or s15 or s16 or s17 or s18 or s19 or s20</w:t>
            </w:r>
          </w:p>
        </w:tc>
      </w:tr>
      <w:tr w:rsidR="00B36DB2" w:rsidRPr="0024125A" w14:paraId="027581E2" w14:textId="77777777" w:rsidTr="00D435F9">
        <w:tc>
          <w:tcPr>
            <w:tcW w:w="469" w:type="pct"/>
            <w:tcBorders>
              <w:top w:val="single" w:sz="6" w:space="0" w:color="FFFFFF"/>
              <w:bottom w:val="single" w:sz="6" w:space="0" w:color="FFFFFF"/>
              <w:right w:val="single" w:sz="6" w:space="0" w:color="FFFFFF"/>
            </w:tcBorders>
            <w:shd w:val="clear" w:color="auto" w:fill="E6E6E6"/>
          </w:tcPr>
          <w:p w14:paraId="43FB941C" w14:textId="77777777" w:rsidR="00B36DB2" w:rsidRPr="0024125A" w:rsidRDefault="00B36DB2" w:rsidP="005278AE">
            <w:pPr>
              <w:spacing w:before="40" w:after="20"/>
              <w:rPr>
                <w:rFonts w:asciiTheme="majorHAnsi" w:eastAsia="Times New Roman" w:hAnsiTheme="majorHAnsi" w:cstheme="majorHAnsi"/>
                <w:color w:val="0A0905"/>
                <w:sz w:val="20"/>
                <w:szCs w:val="20"/>
                <w:lang w:eastAsia="en-GB"/>
              </w:rPr>
            </w:pPr>
            <w:r w:rsidRPr="0024125A">
              <w:rPr>
                <w:rFonts w:asciiTheme="majorHAnsi" w:eastAsia="Times New Roman" w:hAnsiTheme="majorHAnsi" w:cstheme="majorHAnsi"/>
                <w:color w:val="0A0905"/>
                <w:sz w:val="20"/>
                <w:szCs w:val="20"/>
                <w:lang w:eastAsia="en-GB"/>
              </w:rPr>
              <w:t>s20</w:t>
            </w:r>
          </w:p>
        </w:tc>
        <w:tc>
          <w:tcPr>
            <w:tcW w:w="4531" w:type="pct"/>
            <w:tcBorders>
              <w:top w:val="single" w:sz="6" w:space="0" w:color="FFFFFF"/>
              <w:left w:val="single" w:sz="6" w:space="0" w:color="FFFFFF"/>
              <w:bottom w:val="single" w:sz="6" w:space="0" w:color="FFFFFF"/>
            </w:tcBorders>
            <w:shd w:val="clear" w:color="auto" w:fill="E6E6E6"/>
          </w:tcPr>
          <w:p w14:paraId="256DDAF4" w14:textId="77777777" w:rsidR="00B36DB2" w:rsidRPr="0024125A" w:rsidRDefault="00B36DB2" w:rsidP="005278AE">
            <w:pPr>
              <w:spacing w:before="40" w:after="20"/>
              <w:rPr>
                <w:rFonts w:asciiTheme="majorHAnsi" w:eastAsia="Times New Roman" w:hAnsiTheme="majorHAnsi" w:cstheme="majorHAnsi"/>
                <w:color w:val="0A0905"/>
                <w:sz w:val="20"/>
                <w:szCs w:val="20"/>
                <w:lang w:eastAsia="en-GB"/>
              </w:rPr>
            </w:pPr>
            <w:r w:rsidRPr="0024125A">
              <w:rPr>
                <w:rFonts w:asciiTheme="majorHAnsi" w:eastAsia="Times New Roman" w:hAnsiTheme="majorHAnsi" w:cstheme="majorHAnsi"/>
                <w:color w:val="0A0905"/>
                <w:sz w:val="20"/>
                <w:szCs w:val="20"/>
                <w:lang w:eastAsia="en-GB"/>
              </w:rPr>
              <w:t>tx (computer* or “distance based” or digital or dvd or internet or multimedia or online or phone* or sms or technology or telecommunicat* or “tele communicat*” or telephone or telehealth or ”tele health” or texting or video* or web)</w:t>
            </w:r>
          </w:p>
        </w:tc>
      </w:tr>
      <w:tr w:rsidR="00B36DB2" w:rsidRPr="0024125A" w14:paraId="6F474119" w14:textId="77777777" w:rsidTr="00D435F9">
        <w:tc>
          <w:tcPr>
            <w:tcW w:w="469" w:type="pct"/>
            <w:tcBorders>
              <w:top w:val="single" w:sz="6" w:space="0" w:color="FFFFFF"/>
              <w:bottom w:val="single" w:sz="6" w:space="0" w:color="FFFFFF"/>
              <w:right w:val="single" w:sz="6" w:space="0" w:color="FFFFFF"/>
            </w:tcBorders>
            <w:shd w:val="clear" w:color="auto" w:fill="E6E6E6"/>
          </w:tcPr>
          <w:p w14:paraId="71047A43" w14:textId="77777777" w:rsidR="00B36DB2" w:rsidRPr="0024125A" w:rsidRDefault="00B36DB2" w:rsidP="005278AE">
            <w:pPr>
              <w:spacing w:before="40" w:after="20"/>
              <w:rPr>
                <w:rFonts w:asciiTheme="majorHAnsi" w:eastAsia="Times New Roman" w:hAnsiTheme="majorHAnsi" w:cstheme="majorHAnsi"/>
                <w:color w:val="0A0905"/>
                <w:sz w:val="20"/>
                <w:szCs w:val="20"/>
                <w:lang w:eastAsia="en-GB"/>
              </w:rPr>
            </w:pPr>
            <w:r w:rsidRPr="0024125A">
              <w:rPr>
                <w:rFonts w:asciiTheme="majorHAnsi" w:eastAsia="Times New Roman" w:hAnsiTheme="majorHAnsi" w:cstheme="majorHAnsi"/>
                <w:color w:val="0A0905"/>
                <w:sz w:val="20"/>
                <w:szCs w:val="20"/>
                <w:lang w:eastAsia="en-GB"/>
              </w:rPr>
              <w:t>s19</w:t>
            </w:r>
          </w:p>
        </w:tc>
        <w:tc>
          <w:tcPr>
            <w:tcW w:w="4531" w:type="pct"/>
            <w:tcBorders>
              <w:top w:val="single" w:sz="6" w:space="0" w:color="FFFFFF"/>
              <w:left w:val="single" w:sz="6" w:space="0" w:color="FFFFFF"/>
              <w:bottom w:val="single" w:sz="6" w:space="0" w:color="FFFFFF"/>
            </w:tcBorders>
            <w:shd w:val="clear" w:color="auto" w:fill="E6E6E6"/>
          </w:tcPr>
          <w:p w14:paraId="53D36144" w14:textId="77777777" w:rsidR="00B36DB2" w:rsidRPr="0024125A" w:rsidRDefault="00B36DB2" w:rsidP="005278AE">
            <w:pPr>
              <w:spacing w:before="40" w:after="20"/>
              <w:rPr>
                <w:rFonts w:asciiTheme="majorHAnsi" w:eastAsia="Times New Roman" w:hAnsiTheme="majorHAnsi" w:cstheme="majorHAnsi"/>
                <w:color w:val="0A0905"/>
                <w:sz w:val="20"/>
                <w:szCs w:val="20"/>
                <w:lang w:eastAsia="en-GB"/>
              </w:rPr>
            </w:pPr>
            <w:r w:rsidRPr="0024125A">
              <w:rPr>
                <w:rFonts w:asciiTheme="majorHAnsi" w:eastAsia="Times New Roman" w:hAnsiTheme="majorHAnsi" w:cstheme="majorHAnsi"/>
                <w:color w:val="0A0905"/>
                <w:sz w:val="20"/>
                <w:szCs w:val="20"/>
                <w:lang w:eastAsia="en-GB"/>
              </w:rPr>
              <w:t>(mh “telephone+”)</w:t>
            </w:r>
          </w:p>
        </w:tc>
      </w:tr>
      <w:tr w:rsidR="00B36DB2" w:rsidRPr="0024125A" w14:paraId="126447E1" w14:textId="77777777" w:rsidTr="00D435F9">
        <w:tc>
          <w:tcPr>
            <w:tcW w:w="469" w:type="pct"/>
            <w:tcBorders>
              <w:top w:val="single" w:sz="6" w:space="0" w:color="FFFFFF"/>
              <w:bottom w:val="single" w:sz="6" w:space="0" w:color="FFFFFF"/>
              <w:right w:val="single" w:sz="6" w:space="0" w:color="FFFFFF"/>
            </w:tcBorders>
            <w:shd w:val="clear" w:color="auto" w:fill="E6E6E6"/>
          </w:tcPr>
          <w:p w14:paraId="1B993C4B" w14:textId="77777777" w:rsidR="00B36DB2" w:rsidRPr="0024125A" w:rsidRDefault="00B36DB2" w:rsidP="005278AE">
            <w:pPr>
              <w:spacing w:before="40" w:after="20"/>
              <w:rPr>
                <w:rFonts w:asciiTheme="majorHAnsi" w:eastAsia="Times New Roman" w:hAnsiTheme="majorHAnsi" w:cstheme="majorHAnsi"/>
                <w:color w:val="0A0905"/>
                <w:sz w:val="20"/>
                <w:szCs w:val="20"/>
                <w:lang w:eastAsia="en-GB"/>
              </w:rPr>
            </w:pPr>
            <w:r w:rsidRPr="0024125A">
              <w:rPr>
                <w:rFonts w:asciiTheme="majorHAnsi" w:eastAsia="Times New Roman" w:hAnsiTheme="majorHAnsi" w:cstheme="majorHAnsi"/>
                <w:color w:val="0A0905"/>
                <w:sz w:val="20"/>
                <w:szCs w:val="20"/>
                <w:lang w:eastAsia="en-GB"/>
              </w:rPr>
              <w:t>s18</w:t>
            </w:r>
          </w:p>
        </w:tc>
        <w:tc>
          <w:tcPr>
            <w:tcW w:w="4531" w:type="pct"/>
            <w:tcBorders>
              <w:top w:val="single" w:sz="6" w:space="0" w:color="FFFFFF"/>
              <w:left w:val="single" w:sz="6" w:space="0" w:color="FFFFFF"/>
              <w:bottom w:val="single" w:sz="6" w:space="0" w:color="FFFFFF"/>
            </w:tcBorders>
            <w:shd w:val="clear" w:color="auto" w:fill="E6E6E6"/>
          </w:tcPr>
          <w:p w14:paraId="60AAC569" w14:textId="77777777" w:rsidR="00B36DB2" w:rsidRPr="0024125A" w:rsidRDefault="00B36DB2" w:rsidP="005278AE">
            <w:pPr>
              <w:spacing w:before="40" w:after="20"/>
              <w:rPr>
                <w:rFonts w:asciiTheme="majorHAnsi" w:eastAsia="Times New Roman" w:hAnsiTheme="majorHAnsi" w:cstheme="majorHAnsi"/>
                <w:color w:val="0A0905"/>
                <w:sz w:val="20"/>
                <w:szCs w:val="20"/>
                <w:lang w:eastAsia="en-GB"/>
              </w:rPr>
            </w:pPr>
            <w:r w:rsidRPr="0024125A">
              <w:rPr>
                <w:rFonts w:asciiTheme="majorHAnsi" w:eastAsia="Times New Roman" w:hAnsiTheme="majorHAnsi" w:cstheme="majorHAnsi"/>
                <w:color w:val="0A0905"/>
                <w:sz w:val="20"/>
                <w:szCs w:val="20"/>
                <w:lang w:eastAsia="en-GB"/>
              </w:rPr>
              <w:t>(mh “telemetry+”)</w:t>
            </w:r>
          </w:p>
        </w:tc>
      </w:tr>
      <w:tr w:rsidR="00B36DB2" w:rsidRPr="0024125A" w14:paraId="0A28678A" w14:textId="77777777" w:rsidTr="00D435F9">
        <w:tc>
          <w:tcPr>
            <w:tcW w:w="469" w:type="pct"/>
            <w:tcBorders>
              <w:top w:val="single" w:sz="6" w:space="0" w:color="FFFFFF"/>
              <w:bottom w:val="single" w:sz="6" w:space="0" w:color="FFFFFF"/>
              <w:right w:val="single" w:sz="6" w:space="0" w:color="FFFFFF"/>
            </w:tcBorders>
            <w:shd w:val="clear" w:color="auto" w:fill="E6E6E6"/>
          </w:tcPr>
          <w:p w14:paraId="2C264A72" w14:textId="77777777" w:rsidR="00B36DB2" w:rsidRPr="0024125A" w:rsidRDefault="00B36DB2" w:rsidP="005278AE">
            <w:pPr>
              <w:spacing w:before="40" w:after="20"/>
              <w:rPr>
                <w:rFonts w:asciiTheme="majorHAnsi" w:eastAsia="Times New Roman" w:hAnsiTheme="majorHAnsi" w:cstheme="majorHAnsi"/>
                <w:color w:val="0A0905"/>
                <w:sz w:val="20"/>
                <w:szCs w:val="20"/>
                <w:lang w:eastAsia="en-GB"/>
              </w:rPr>
            </w:pPr>
            <w:r w:rsidRPr="0024125A">
              <w:rPr>
                <w:rFonts w:asciiTheme="majorHAnsi" w:eastAsia="Times New Roman" w:hAnsiTheme="majorHAnsi" w:cstheme="majorHAnsi"/>
                <w:color w:val="0A0905"/>
                <w:sz w:val="20"/>
                <w:szCs w:val="20"/>
                <w:lang w:eastAsia="en-GB"/>
              </w:rPr>
              <w:t>s17</w:t>
            </w:r>
          </w:p>
        </w:tc>
        <w:tc>
          <w:tcPr>
            <w:tcW w:w="4531" w:type="pct"/>
            <w:tcBorders>
              <w:top w:val="single" w:sz="6" w:space="0" w:color="FFFFFF"/>
              <w:left w:val="single" w:sz="6" w:space="0" w:color="FFFFFF"/>
              <w:bottom w:val="single" w:sz="6" w:space="0" w:color="FFFFFF"/>
            </w:tcBorders>
            <w:shd w:val="clear" w:color="auto" w:fill="E6E6E6"/>
          </w:tcPr>
          <w:p w14:paraId="5402CABC" w14:textId="77777777" w:rsidR="00B36DB2" w:rsidRPr="0024125A" w:rsidRDefault="00B36DB2" w:rsidP="005278AE">
            <w:pPr>
              <w:spacing w:before="40" w:after="20"/>
              <w:rPr>
                <w:rFonts w:asciiTheme="majorHAnsi" w:eastAsia="Times New Roman" w:hAnsiTheme="majorHAnsi" w:cstheme="majorHAnsi"/>
                <w:color w:val="0A0905"/>
                <w:sz w:val="20"/>
                <w:szCs w:val="20"/>
                <w:lang w:eastAsia="en-GB"/>
              </w:rPr>
            </w:pPr>
            <w:r w:rsidRPr="0024125A">
              <w:rPr>
                <w:rFonts w:asciiTheme="majorHAnsi" w:eastAsia="Times New Roman" w:hAnsiTheme="majorHAnsi" w:cstheme="majorHAnsi"/>
                <w:color w:val="0A0905"/>
                <w:sz w:val="20"/>
                <w:szCs w:val="20"/>
                <w:lang w:eastAsia="en-GB"/>
              </w:rPr>
              <w:t>(mh “social media”)</w:t>
            </w:r>
          </w:p>
        </w:tc>
      </w:tr>
      <w:tr w:rsidR="00B36DB2" w:rsidRPr="0024125A" w14:paraId="78C91AA9" w14:textId="77777777" w:rsidTr="00D435F9">
        <w:tc>
          <w:tcPr>
            <w:tcW w:w="469" w:type="pct"/>
            <w:tcBorders>
              <w:top w:val="single" w:sz="6" w:space="0" w:color="FFFFFF"/>
              <w:bottom w:val="single" w:sz="6" w:space="0" w:color="FFFFFF"/>
              <w:right w:val="single" w:sz="6" w:space="0" w:color="FFFFFF"/>
            </w:tcBorders>
            <w:shd w:val="clear" w:color="auto" w:fill="E6E6E6"/>
          </w:tcPr>
          <w:p w14:paraId="4B18D96C" w14:textId="77777777" w:rsidR="00B36DB2" w:rsidRPr="0024125A" w:rsidRDefault="00B36DB2" w:rsidP="005278AE">
            <w:pPr>
              <w:spacing w:before="40" w:after="20"/>
              <w:rPr>
                <w:rFonts w:asciiTheme="majorHAnsi" w:eastAsia="Times New Roman" w:hAnsiTheme="majorHAnsi" w:cstheme="majorHAnsi"/>
                <w:color w:val="0A0905"/>
                <w:sz w:val="20"/>
                <w:szCs w:val="20"/>
                <w:lang w:eastAsia="en-GB"/>
              </w:rPr>
            </w:pPr>
            <w:r w:rsidRPr="0024125A">
              <w:rPr>
                <w:rFonts w:asciiTheme="majorHAnsi" w:eastAsia="Times New Roman" w:hAnsiTheme="majorHAnsi" w:cstheme="majorHAnsi"/>
                <w:color w:val="0A0905"/>
                <w:sz w:val="20"/>
                <w:szCs w:val="20"/>
                <w:lang w:eastAsia="en-GB"/>
              </w:rPr>
              <w:t>s16</w:t>
            </w:r>
          </w:p>
        </w:tc>
        <w:tc>
          <w:tcPr>
            <w:tcW w:w="4531" w:type="pct"/>
            <w:tcBorders>
              <w:top w:val="single" w:sz="6" w:space="0" w:color="FFFFFF"/>
              <w:left w:val="single" w:sz="6" w:space="0" w:color="FFFFFF"/>
              <w:bottom w:val="single" w:sz="6" w:space="0" w:color="FFFFFF"/>
            </w:tcBorders>
            <w:shd w:val="clear" w:color="auto" w:fill="E6E6E6"/>
          </w:tcPr>
          <w:p w14:paraId="1359D83B" w14:textId="77777777" w:rsidR="00B36DB2" w:rsidRPr="0024125A" w:rsidRDefault="00B36DB2" w:rsidP="005278AE">
            <w:pPr>
              <w:spacing w:before="40" w:after="20"/>
              <w:rPr>
                <w:rFonts w:asciiTheme="majorHAnsi" w:eastAsia="Times New Roman" w:hAnsiTheme="majorHAnsi" w:cstheme="majorHAnsi"/>
                <w:color w:val="0A0905"/>
                <w:sz w:val="20"/>
                <w:szCs w:val="20"/>
                <w:lang w:eastAsia="en-GB"/>
              </w:rPr>
            </w:pPr>
            <w:r w:rsidRPr="0024125A">
              <w:rPr>
                <w:rFonts w:asciiTheme="majorHAnsi" w:eastAsia="Times New Roman" w:hAnsiTheme="majorHAnsi" w:cstheme="majorHAnsi"/>
                <w:color w:val="0A0905"/>
                <w:sz w:val="20"/>
                <w:szCs w:val="20"/>
                <w:lang w:eastAsia="en-GB"/>
              </w:rPr>
              <w:t>(mh “electronic email”)</w:t>
            </w:r>
          </w:p>
        </w:tc>
      </w:tr>
      <w:tr w:rsidR="00B36DB2" w:rsidRPr="0024125A" w14:paraId="23ED824D" w14:textId="77777777" w:rsidTr="00D435F9">
        <w:tc>
          <w:tcPr>
            <w:tcW w:w="469" w:type="pct"/>
            <w:tcBorders>
              <w:top w:val="single" w:sz="6" w:space="0" w:color="FFFFFF"/>
              <w:bottom w:val="single" w:sz="6" w:space="0" w:color="FFFFFF"/>
              <w:right w:val="single" w:sz="6" w:space="0" w:color="FFFFFF"/>
            </w:tcBorders>
            <w:shd w:val="clear" w:color="auto" w:fill="E6E6E6"/>
          </w:tcPr>
          <w:p w14:paraId="5610AD52" w14:textId="77777777" w:rsidR="00B36DB2" w:rsidRPr="0024125A" w:rsidRDefault="00B36DB2" w:rsidP="005278AE">
            <w:pPr>
              <w:spacing w:before="40" w:after="20"/>
              <w:rPr>
                <w:rFonts w:asciiTheme="majorHAnsi" w:eastAsia="Times New Roman" w:hAnsiTheme="majorHAnsi" w:cstheme="majorHAnsi"/>
                <w:color w:val="0A0905"/>
                <w:sz w:val="20"/>
                <w:szCs w:val="20"/>
                <w:lang w:eastAsia="en-GB"/>
              </w:rPr>
            </w:pPr>
            <w:r w:rsidRPr="0024125A">
              <w:rPr>
                <w:rFonts w:asciiTheme="majorHAnsi" w:eastAsia="Times New Roman" w:hAnsiTheme="majorHAnsi" w:cstheme="majorHAnsi"/>
                <w:color w:val="0A0905"/>
                <w:sz w:val="20"/>
                <w:szCs w:val="20"/>
                <w:lang w:eastAsia="en-GB"/>
              </w:rPr>
              <w:t>s15</w:t>
            </w:r>
          </w:p>
        </w:tc>
        <w:tc>
          <w:tcPr>
            <w:tcW w:w="4531" w:type="pct"/>
            <w:tcBorders>
              <w:top w:val="single" w:sz="6" w:space="0" w:color="FFFFFF"/>
              <w:left w:val="single" w:sz="6" w:space="0" w:color="FFFFFF"/>
              <w:bottom w:val="single" w:sz="6" w:space="0" w:color="FFFFFF"/>
            </w:tcBorders>
            <w:shd w:val="clear" w:color="auto" w:fill="E6E6E6"/>
          </w:tcPr>
          <w:p w14:paraId="58D5FA3B" w14:textId="77777777" w:rsidR="00B36DB2" w:rsidRPr="0024125A" w:rsidRDefault="00B36DB2" w:rsidP="005278AE">
            <w:pPr>
              <w:spacing w:before="40" w:after="20"/>
              <w:rPr>
                <w:rFonts w:asciiTheme="majorHAnsi" w:eastAsia="Times New Roman" w:hAnsiTheme="majorHAnsi" w:cstheme="majorHAnsi"/>
                <w:color w:val="0A0905"/>
                <w:sz w:val="20"/>
                <w:szCs w:val="20"/>
                <w:lang w:eastAsia="en-GB"/>
              </w:rPr>
            </w:pPr>
            <w:r w:rsidRPr="0024125A">
              <w:rPr>
                <w:rFonts w:asciiTheme="majorHAnsi" w:eastAsia="Times New Roman" w:hAnsiTheme="majorHAnsi" w:cstheme="majorHAnsi"/>
                <w:color w:val="0A0905"/>
                <w:sz w:val="20"/>
                <w:szCs w:val="20"/>
                <w:lang w:eastAsia="en-GB"/>
              </w:rPr>
              <w:t>(mh "telemedicine+")</w:t>
            </w:r>
          </w:p>
        </w:tc>
      </w:tr>
      <w:tr w:rsidR="00B36DB2" w:rsidRPr="0024125A" w14:paraId="68316954" w14:textId="77777777" w:rsidTr="00D435F9">
        <w:tc>
          <w:tcPr>
            <w:tcW w:w="469" w:type="pct"/>
            <w:tcBorders>
              <w:top w:val="single" w:sz="6" w:space="0" w:color="FFFFFF"/>
              <w:bottom w:val="single" w:sz="6" w:space="0" w:color="FFFFFF"/>
              <w:right w:val="single" w:sz="6" w:space="0" w:color="FFFFFF"/>
            </w:tcBorders>
            <w:shd w:val="clear" w:color="auto" w:fill="E6E6E6"/>
          </w:tcPr>
          <w:p w14:paraId="69AC87C8" w14:textId="77777777" w:rsidR="00B36DB2" w:rsidRPr="0024125A" w:rsidRDefault="00B36DB2" w:rsidP="005278AE">
            <w:pPr>
              <w:spacing w:before="40" w:after="20"/>
              <w:rPr>
                <w:rFonts w:asciiTheme="majorHAnsi" w:eastAsia="Times New Roman" w:hAnsiTheme="majorHAnsi" w:cstheme="majorHAnsi"/>
                <w:color w:val="0A0905"/>
                <w:sz w:val="20"/>
                <w:szCs w:val="20"/>
                <w:lang w:eastAsia="en-GB"/>
              </w:rPr>
            </w:pPr>
            <w:r w:rsidRPr="0024125A">
              <w:rPr>
                <w:rFonts w:asciiTheme="majorHAnsi" w:eastAsia="Times New Roman" w:hAnsiTheme="majorHAnsi" w:cstheme="majorHAnsi"/>
                <w:color w:val="0A0905"/>
                <w:sz w:val="20"/>
                <w:szCs w:val="20"/>
                <w:lang w:eastAsia="en-GB"/>
              </w:rPr>
              <w:t>s14</w:t>
            </w:r>
          </w:p>
        </w:tc>
        <w:tc>
          <w:tcPr>
            <w:tcW w:w="4531" w:type="pct"/>
            <w:tcBorders>
              <w:top w:val="single" w:sz="6" w:space="0" w:color="FFFFFF"/>
              <w:left w:val="single" w:sz="6" w:space="0" w:color="FFFFFF"/>
              <w:bottom w:val="single" w:sz="6" w:space="0" w:color="FFFFFF"/>
            </w:tcBorders>
            <w:shd w:val="clear" w:color="auto" w:fill="E6E6E6"/>
          </w:tcPr>
          <w:p w14:paraId="1AE1EC42" w14:textId="77777777" w:rsidR="00B36DB2" w:rsidRPr="0024125A" w:rsidRDefault="00B36DB2" w:rsidP="005278AE">
            <w:pPr>
              <w:spacing w:before="40" w:after="20"/>
              <w:rPr>
                <w:rFonts w:asciiTheme="majorHAnsi" w:eastAsia="Times New Roman" w:hAnsiTheme="majorHAnsi" w:cstheme="majorHAnsi"/>
                <w:color w:val="0A0905"/>
                <w:sz w:val="20"/>
                <w:szCs w:val="20"/>
                <w:lang w:eastAsia="en-GB"/>
              </w:rPr>
            </w:pPr>
            <w:r w:rsidRPr="0024125A">
              <w:rPr>
                <w:rFonts w:asciiTheme="majorHAnsi" w:eastAsia="Times New Roman" w:hAnsiTheme="majorHAnsi" w:cstheme="majorHAnsi"/>
                <w:color w:val="0A0905"/>
                <w:sz w:val="20"/>
                <w:szCs w:val="20"/>
                <w:lang w:eastAsia="en-GB"/>
              </w:rPr>
              <w:t>(mh "telecommunications")</w:t>
            </w:r>
          </w:p>
        </w:tc>
      </w:tr>
      <w:tr w:rsidR="00B36DB2" w:rsidRPr="0024125A" w14:paraId="63FDF812" w14:textId="77777777" w:rsidTr="00D435F9">
        <w:tc>
          <w:tcPr>
            <w:tcW w:w="469" w:type="pct"/>
            <w:tcBorders>
              <w:top w:val="single" w:sz="6" w:space="0" w:color="FFFFFF"/>
              <w:bottom w:val="single" w:sz="6" w:space="0" w:color="FFFFFF"/>
              <w:right w:val="single" w:sz="6" w:space="0" w:color="FFFFFF"/>
            </w:tcBorders>
            <w:shd w:val="clear" w:color="auto" w:fill="E6E6E6"/>
          </w:tcPr>
          <w:p w14:paraId="4AA2B50D" w14:textId="77777777" w:rsidR="00B36DB2" w:rsidRPr="0024125A" w:rsidRDefault="00B36DB2" w:rsidP="005278AE">
            <w:pPr>
              <w:spacing w:before="40" w:after="20"/>
              <w:rPr>
                <w:rFonts w:asciiTheme="majorHAnsi" w:eastAsia="Times New Roman" w:hAnsiTheme="majorHAnsi" w:cstheme="majorHAnsi"/>
                <w:color w:val="0A0905"/>
                <w:sz w:val="20"/>
                <w:szCs w:val="20"/>
                <w:lang w:eastAsia="en-GB"/>
              </w:rPr>
            </w:pPr>
            <w:r w:rsidRPr="0024125A">
              <w:rPr>
                <w:rFonts w:asciiTheme="majorHAnsi" w:eastAsia="Times New Roman" w:hAnsiTheme="majorHAnsi" w:cstheme="majorHAnsi"/>
                <w:color w:val="0A0905"/>
                <w:sz w:val="20"/>
                <w:szCs w:val="20"/>
                <w:lang w:eastAsia="en-GB"/>
              </w:rPr>
              <w:t>s13</w:t>
            </w:r>
          </w:p>
        </w:tc>
        <w:tc>
          <w:tcPr>
            <w:tcW w:w="4531" w:type="pct"/>
            <w:tcBorders>
              <w:top w:val="single" w:sz="6" w:space="0" w:color="FFFFFF"/>
              <w:left w:val="single" w:sz="6" w:space="0" w:color="FFFFFF"/>
              <w:bottom w:val="single" w:sz="6" w:space="0" w:color="FFFFFF"/>
            </w:tcBorders>
            <w:shd w:val="clear" w:color="auto" w:fill="E6E6E6"/>
          </w:tcPr>
          <w:p w14:paraId="5F087F06" w14:textId="77777777" w:rsidR="00B36DB2" w:rsidRPr="0024125A" w:rsidRDefault="00B36DB2" w:rsidP="005278AE">
            <w:pPr>
              <w:spacing w:before="40" w:after="20"/>
              <w:rPr>
                <w:rFonts w:asciiTheme="majorHAnsi" w:eastAsia="Times New Roman" w:hAnsiTheme="majorHAnsi" w:cstheme="majorHAnsi"/>
                <w:color w:val="0A0905"/>
                <w:sz w:val="20"/>
                <w:szCs w:val="20"/>
                <w:lang w:eastAsia="en-GB"/>
              </w:rPr>
            </w:pPr>
            <w:r w:rsidRPr="0024125A">
              <w:rPr>
                <w:rFonts w:asciiTheme="majorHAnsi" w:eastAsia="Times New Roman" w:hAnsiTheme="majorHAnsi" w:cstheme="majorHAnsi"/>
                <w:color w:val="0A0905"/>
                <w:sz w:val="20"/>
                <w:szCs w:val="20"/>
                <w:lang w:eastAsia="en-GB"/>
              </w:rPr>
              <w:t>(mh "therapy, computer assisted")</w:t>
            </w:r>
          </w:p>
        </w:tc>
      </w:tr>
      <w:tr w:rsidR="00B36DB2" w:rsidRPr="0024125A" w14:paraId="1B619BAD" w14:textId="77777777" w:rsidTr="00D435F9">
        <w:tc>
          <w:tcPr>
            <w:tcW w:w="469" w:type="pct"/>
            <w:tcBorders>
              <w:top w:val="single" w:sz="6" w:space="0" w:color="FFFFFF"/>
              <w:bottom w:val="single" w:sz="6" w:space="0" w:color="FFFFFF"/>
              <w:right w:val="single" w:sz="6" w:space="0" w:color="FFFFFF"/>
            </w:tcBorders>
            <w:shd w:val="clear" w:color="auto" w:fill="E6E6E6"/>
          </w:tcPr>
          <w:p w14:paraId="2122C426" w14:textId="77777777" w:rsidR="00B36DB2" w:rsidRPr="0024125A" w:rsidRDefault="00B36DB2" w:rsidP="005278AE">
            <w:pPr>
              <w:spacing w:before="40" w:after="20"/>
              <w:rPr>
                <w:rFonts w:asciiTheme="majorHAnsi" w:eastAsia="Times New Roman" w:hAnsiTheme="majorHAnsi" w:cstheme="majorHAnsi"/>
                <w:color w:val="0A0905"/>
                <w:sz w:val="20"/>
                <w:szCs w:val="20"/>
                <w:lang w:eastAsia="en-GB"/>
              </w:rPr>
            </w:pPr>
            <w:r w:rsidRPr="0024125A">
              <w:rPr>
                <w:rFonts w:asciiTheme="majorHAnsi" w:eastAsia="Times New Roman" w:hAnsiTheme="majorHAnsi" w:cstheme="majorHAnsi"/>
                <w:color w:val="0A0905"/>
                <w:sz w:val="20"/>
                <w:szCs w:val="20"/>
                <w:lang w:eastAsia="en-GB"/>
              </w:rPr>
              <w:t>s12</w:t>
            </w:r>
          </w:p>
        </w:tc>
        <w:tc>
          <w:tcPr>
            <w:tcW w:w="4531" w:type="pct"/>
            <w:tcBorders>
              <w:top w:val="single" w:sz="6" w:space="0" w:color="FFFFFF"/>
              <w:left w:val="single" w:sz="6" w:space="0" w:color="FFFFFF"/>
              <w:bottom w:val="single" w:sz="6" w:space="0" w:color="FFFFFF"/>
            </w:tcBorders>
            <w:shd w:val="clear" w:color="auto" w:fill="E6E6E6"/>
          </w:tcPr>
          <w:p w14:paraId="4DCBB813" w14:textId="77777777" w:rsidR="00B36DB2" w:rsidRPr="0024125A" w:rsidRDefault="00B36DB2" w:rsidP="005278AE">
            <w:pPr>
              <w:spacing w:before="40" w:after="20"/>
              <w:rPr>
                <w:rFonts w:asciiTheme="majorHAnsi" w:eastAsia="Times New Roman" w:hAnsiTheme="majorHAnsi" w:cstheme="majorHAnsi"/>
                <w:color w:val="0A0905"/>
                <w:sz w:val="20"/>
                <w:szCs w:val="20"/>
                <w:lang w:eastAsia="en-GB"/>
              </w:rPr>
            </w:pPr>
            <w:r w:rsidRPr="0024125A">
              <w:rPr>
                <w:rFonts w:asciiTheme="majorHAnsi" w:eastAsia="Times New Roman" w:hAnsiTheme="majorHAnsi" w:cstheme="majorHAnsi"/>
                <w:color w:val="0A0905"/>
                <w:sz w:val="20"/>
                <w:szCs w:val="20"/>
                <w:lang w:eastAsia="en-GB"/>
              </w:rPr>
              <w:t>(mh "internet")</w:t>
            </w:r>
          </w:p>
        </w:tc>
      </w:tr>
      <w:tr w:rsidR="00B36DB2" w:rsidRPr="0024125A" w14:paraId="3F722F23" w14:textId="77777777" w:rsidTr="00D435F9">
        <w:tc>
          <w:tcPr>
            <w:tcW w:w="469" w:type="pct"/>
            <w:tcBorders>
              <w:top w:val="single" w:sz="6" w:space="0" w:color="FFFFFF"/>
              <w:bottom w:val="single" w:sz="6" w:space="0" w:color="FFFFFF"/>
              <w:right w:val="single" w:sz="6" w:space="0" w:color="FFFFFF"/>
            </w:tcBorders>
            <w:shd w:val="clear" w:color="auto" w:fill="E6E6E6"/>
          </w:tcPr>
          <w:p w14:paraId="0A9E0F79" w14:textId="77777777" w:rsidR="00B36DB2" w:rsidRPr="0024125A" w:rsidRDefault="00B36DB2" w:rsidP="005278AE">
            <w:pPr>
              <w:spacing w:before="40" w:after="20"/>
              <w:rPr>
                <w:rFonts w:asciiTheme="majorHAnsi" w:eastAsia="Times New Roman" w:hAnsiTheme="majorHAnsi" w:cstheme="majorHAnsi"/>
                <w:color w:val="0A0905"/>
                <w:sz w:val="20"/>
                <w:szCs w:val="20"/>
                <w:lang w:eastAsia="en-GB"/>
              </w:rPr>
            </w:pPr>
            <w:r w:rsidRPr="0024125A">
              <w:rPr>
                <w:rFonts w:asciiTheme="majorHAnsi" w:eastAsia="Times New Roman" w:hAnsiTheme="majorHAnsi" w:cstheme="majorHAnsi"/>
                <w:color w:val="0A0905"/>
                <w:sz w:val="20"/>
                <w:szCs w:val="20"/>
                <w:lang w:eastAsia="en-GB"/>
              </w:rPr>
              <w:t>s11</w:t>
            </w:r>
          </w:p>
        </w:tc>
        <w:tc>
          <w:tcPr>
            <w:tcW w:w="4531" w:type="pct"/>
            <w:tcBorders>
              <w:top w:val="single" w:sz="6" w:space="0" w:color="FFFFFF"/>
              <w:left w:val="single" w:sz="6" w:space="0" w:color="FFFFFF"/>
              <w:bottom w:val="single" w:sz="6" w:space="0" w:color="FFFFFF"/>
            </w:tcBorders>
            <w:shd w:val="clear" w:color="auto" w:fill="E6E6E6"/>
          </w:tcPr>
          <w:p w14:paraId="6CC43D57" w14:textId="77777777" w:rsidR="00B36DB2" w:rsidRPr="0024125A" w:rsidRDefault="00B36DB2" w:rsidP="005278AE">
            <w:pPr>
              <w:spacing w:before="40" w:after="20"/>
              <w:rPr>
                <w:rFonts w:asciiTheme="majorHAnsi" w:eastAsia="Times New Roman" w:hAnsiTheme="majorHAnsi" w:cstheme="majorHAnsi"/>
                <w:color w:val="0A0905"/>
                <w:sz w:val="20"/>
                <w:szCs w:val="20"/>
                <w:lang w:eastAsia="en-GB"/>
              </w:rPr>
            </w:pPr>
            <w:r w:rsidRPr="0024125A">
              <w:rPr>
                <w:rFonts w:asciiTheme="majorHAnsi" w:eastAsia="Times New Roman" w:hAnsiTheme="majorHAnsi" w:cstheme="majorHAnsi"/>
                <w:color w:val="0A0905"/>
                <w:sz w:val="20"/>
                <w:szCs w:val="20"/>
                <w:lang w:eastAsia="en-GB"/>
              </w:rPr>
              <w:t>(mh "home visits")</w:t>
            </w:r>
          </w:p>
        </w:tc>
      </w:tr>
      <w:tr w:rsidR="00B36DB2" w:rsidRPr="0024125A" w14:paraId="1AA86B7E" w14:textId="77777777" w:rsidTr="00D435F9">
        <w:tc>
          <w:tcPr>
            <w:tcW w:w="469" w:type="pct"/>
            <w:tcBorders>
              <w:top w:val="single" w:sz="6" w:space="0" w:color="FFFFFF"/>
              <w:bottom w:val="single" w:sz="6" w:space="0" w:color="FFFFFF"/>
              <w:right w:val="single" w:sz="6" w:space="0" w:color="FFFFFF"/>
            </w:tcBorders>
            <w:shd w:val="clear" w:color="auto" w:fill="E6E6E6"/>
          </w:tcPr>
          <w:p w14:paraId="1A87275C" w14:textId="77777777" w:rsidR="00B36DB2" w:rsidRPr="0024125A" w:rsidRDefault="00B36DB2" w:rsidP="005278AE">
            <w:pPr>
              <w:spacing w:before="40" w:after="20"/>
              <w:rPr>
                <w:rFonts w:asciiTheme="majorHAnsi" w:eastAsia="Times New Roman" w:hAnsiTheme="majorHAnsi" w:cstheme="majorHAnsi"/>
                <w:color w:val="0A0905"/>
                <w:sz w:val="20"/>
                <w:szCs w:val="20"/>
                <w:lang w:eastAsia="en-GB"/>
              </w:rPr>
            </w:pPr>
            <w:r w:rsidRPr="0024125A">
              <w:rPr>
                <w:rFonts w:asciiTheme="majorHAnsi" w:eastAsia="Times New Roman" w:hAnsiTheme="majorHAnsi" w:cstheme="majorHAnsi"/>
                <w:color w:val="0A0905"/>
                <w:sz w:val="20"/>
                <w:szCs w:val="20"/>
                <w:lang w:eastAsia="en-GB"/>
              </w:rPr>
              <w:t>s10</w:t>
            </w:r>
          </w:p>
        </w:tc>
        <w:tc>
          <w:tcPr>
            <w:tcW w:w="4531" w:type="pct"/>
            <w:tcBorders>
              <w:top w:val="single" w:sz="6" w:space="0" w:color="FFFFFF"/>
              <w:left w:val="single" w:sz="6" w:space="0" w:color="FFFFFF"/>
              <w:bottom w:val="single" w:sz="6" w:space="0" w:color="FFFFFF"/>
            </w:tcBorders>
            <w:shd w:val="clear" w:color="auto" w:fill="E6E6E6"/>
          </w:tcPr>
          <w:p w14:paraId="4DFDBF80" w14:textId="77777777" w:rsidR="00B36DB2" w:rsidRPr="0024125A" w:rsidRDefault="00B36DB2" w:rsidP="005278AE">
            <w:pPr>
              <w:spacing w:before="40" w:after="20"/>
              <w:rPr>
                <w:rFonts w:asciiTheme="majorHAnsi" w:eastAsia="Times New Roman" w:hAnsiTheme="majorHAnsi" w:cstheme="majorHAnsi"/>
                <w:color w:val="0A0905"/>
                <w:sz w:val="20"/>
                <w:szCs w:val="20"/>
                <w:lang w:eastAsia="en-GB"/>
              </w:rPr>
            </w:pPr>
            <w:r w:rsidRPr="0024125A">
              <w:rPr>
                <w:rFonts w:asciiTheme="majorHAnsi" w:eastAsia="Times New Roman" w:hAnsiTheme="majorHAnsi" w:cstheme="majorHAnsi"/>
                <w:color w:val="0A0905"/>
                <w:sz w:val="20"/>
                <w:szCs w:val="20"/>
                <w:lang w:eastAsia="en-GB"/>
              </w:rPr>
              <w:t>(mh "computer communication networks")</w:t>
            </w:r>
          </w:p>
        </w:tc>
      </w:tr>
      <w:tr w:rsidR="00B36DB2" w:rsidRPr="0024125A" w14:paraId="02A0ECB5" w14:textId="77777777" w:rsidTr="00D435F9">
        <w:tc>
          <w:tcPr>
            <w:tcW w:w="469" w:type="pct"/>
            <w:tcBorders>
              <w:top w:val="single" w:sz="6" w:space="0" w:color="FFFFFF"/>
              <w:bottom w:val="single" w:sz="6" w:space="0" w:color="FFFFFF"/>
              <w:right w:val="single" w:sz="6" w:space="0" w:color="FFFFFF"/>
            </w:tcBorders>
            <w:shd w:val="clear" w:color="auto" w:fill="E6E6E6"/>
          </w:tcPr>
          <w:p w14:paraId="4A307A05" w14:textId="77777777" w:rsidR="00B36DB2" w:rsidRPr="0024125A" w:rsidRDefault="00B36DB2" w:rsidP="005278AE">
            <w:pPr>
              <w:spacing w:before="40" w:after="20"/>
              <w:rPr>
                <w:rFonts w:asciiTheme="majorHAnsi" w:eastAsia="Times New Roman" w:hAnsiTheme="majorHAnsi" w:cstheme="majorHAnsi"/>
                <w:color w:val="0A0905"/>
                <w:sz w:val="20"/>
                <w:szCs w:val="20"/>
                <w:lang w:eastAsia="en-GB"/>
              </w:rPr>
            </w:pPr>
            <w:r w:rsidRPr="0024125A">
              <w:rPr>
                <w:rFonts w:asciiTheme="majorHAnsi" w:eastAsia="Times New Roman" w:hAnsiTheme="majorHAnsi" w:cstheme="majorHAnsi"/>
                <w:color w:val="0A0905"/>
                <w:sz w:val="20"/>
                <w:szCs w:val="20"/>
                <w:lang w:eastAsia="en-GB"/>
              </w:rPr>
              <w:t>s9</w:t>
            </w:r>
          </w:p>
        </w:tc>
        <w:tc>
          <w:tcPr>
            <w:tcW w:w="4531" w:type="pct"/>
            <w:tcBorders>
              <w:top w:val="single" w:sz="6" w:space="0" w:color="FFFFFF"/>
              <w:left w:val="single" w:sz="6" w:space="0" w:color="FFFFFF"/>
              <w:bottom w:val="single" w:sz="6" w:space="0" w:color="FFFFFF"/>
            </w:tcBorders>
            <w:shd w:val="clear" w:color="auto" w:fill="E6E6E6"/>
          </w:tcPr>
          <w:p w14:paraId="40C5E2F7" w14:textId="77777777" w:rsidR="00B36DB2" w:rsidRPr="0024125A" w:rsidRDefault="00B36DB2" w:rsidP="005278AE">
            <w:pPr>
              <w:spacing w:before="40" w:after="20"/>
              <w:rPr>
                <w:rFonts w:asciiTheme="majorHAnsi" w:eastAsia="Times New Roman" w:hAnsiTheme="majorHAnsi" w:cstheme="majorHAnsi"/>
                <w:color w:val="0A0905"/>
                <w:sz w:val="20"/>
                <w:szCs w:val="20"/>
                <w:lang w:eastAsia="en-GB"/>
              </w:rPr>
            </w:pPr>
            <w:r w:rsidRPr="0024125A">
              <w:rPr>
                <w:rFonts w:asciiTheme="majorHAnsi" w:eastAsia="Times New Roman" w:hAnsiTheme="majorHAnsi" w:cstheme="majorHAnsi"/>
                <w:color w:val="0A0905"/>
                <w:sz w:val="20"/>
                <w:szCs w:val="20"/>
                <w:lang w:eastAsia="en-GB"/>
              </w:rPr>
              <w:t>(mh "computer assisted instruction")</w:t>
            </w:r>
          </w:p>
        </w:tc>
      </w:tr>
      <w:tr w:rsidR="00B36DB2" w:rsidRPr="0024125A" w14:paraId="2BD8CB21" w14:textId="77777777" w:rsidTr="00D435F9">
        <w:tc>
          <w:tcPr>
            <w:tcW w:w="469" w:type="pct"/>
            <w:tcBorders>
              <w:top w:val="single" w:sz="6" w:space="0" w:color="FFFFFF"/>
              <w:bottom w:val="single" w:sz="6" w:space="0" w:color="FFFFFF"/>
              <w:right w:val="single" w:sz="6" w:space="0" w:color="FFFFFF"/>
            </w:tcBorders>
            <w:shd w:val="clear" w:color="auto" w:fill="E6E6E6"/>
          </w:tcPr>
          <w:p w14:paraId="72A5A076" w14:textId="77777777" w:rsidR="00B36DB2" w:rsidRPr="0024125A" w:rsidRDefault="00B36DB2" w:rsidP="005278AE">
            <w:pPr>
              <w:spacing w:before="40" w:after="20"/>
              <w:rPr>
                <w:rFonts w:asciiTheme="majorHAnsi" w:eastAsia="Times New Roman" w:hAnsiTheme="majorHAnsi" w:cstheme="majorHAnsi"/>
                <w:color w:val="0A0905"/>
                <w:sz w:val="20"/>
                <w:szCs w:val="20"/>
                <w:lang w:eastAsia="en-GB"/>
              </w:rPr>
            </w:pPr>
            <w:r w:rsidRPr="0024125A">
              <w:rPr>
                <w:rFonts w:asciiTheme="majorHAnsi" w:eastAsia="Times New Roman" w:hAnsiTheme="majorHAnsi" w:cstheme="majorHAnsi"/>
                <w:color w:val="0A0905"/>
                <w:sz w:val="20"/>
                <w:szCs w:val="20"/>
                <w:lang w:eastAsia="en-GB"/>
              </w:rPr>
              <w:t>s8</w:t>
            </w:r>
          </w:p>
        </w:tc>
        <w:tc>
          <w:tcPr>
            <w:tcW w:w="4531" w:type="pct"/>
            <w:tcBorders>
              <w:top w:val="single" w:sz="6" w:space="0" w:color="FFFFFF"/>
              <w:left w:val="single" w:sz="6" w:space="0" w:color="FFFFFF"/>
              <w:bottom w:val="single" w:sz="6" w:space="0" w:color="FFFFFF"/>
            </w:tcBorders>
            <w:shd w:val="clear" w:color="auto" w:fill="E6E6E6"/>
          </w:tcPr>
          <w:p w14:paraId="5709BE5D" w14:textId="77777777" w:rsidR="00B36DB2" w:rsidRPr="0024125A" w:rsidRDefault="00B36DB2" w:rsidP="005278AE">
            <w:pPr>
              <w:spacing w:before="40" w:after="20"/>
              <w:rPr>
                <w:rFonts w:asciiTheme="majorHAnsi" w:eastAsia="Times New Roman" w:hAnsiTheme="majorHAnsi" w:cstheme="majorHAnsi"/>
                <w:color w:val="0A0905"/>
                <w:sz w:val="20"/>
                <w:szCs w:val="20"/>
                <w:lang w:eastAsia="en-GB"/>
              </w:rPr>
            </w:pPr>
            <w:r w:rsidRPr="0024125A">
              <w:rPr>
                <w:rFonts w:asciiTheme="majorHAnsi" w:eastAsia="Times New Roman" w:hAnsiTheme="majorHAnsi" w:cstheme="majorHAnsi"/>
                <w:color w:val="0A0905"/>
                <w:sz w:val="20"/>
                <w:szCs w:val="20"/>
                <w:lang w:eastAsia="en-GB"/>
              </w:rPr>
              <w:t>(mh "computers and computerization")</w:t>
            </w:r>
          </w:p>
        </w:tc>
      </w:tr>
      <w:tr w:rsidR="00B36DB2" w:rsidRPr="0024125A" w14:paraId="6E9B7D8E" w14:textId="77777777" w:rsidTr="00D435F9">
        <w:tc>
          <w:tcPr>
            <w:tcW w:w="469" w:type="pct"/>
            <w:tcBorders>
              <w:top w:val="single" w:sz="6" w:space="0" w:color="FFFFFF"/>
              <w:bottom w:val="single" w:sz="6" w:space="0" w:color="FFFFFF"/>
              <w:right w:val="single" w:sz="6" w:space="0" w:color="FFFFFF"/>
            </w:tcBorders>
            <w:shd w:val="clear" w:color="auto" w:fill="E6E6E6"/>
          </w:tcPr>
          <w:p w14:paraId="36F5868F" w14:textId="77777777" w:rsidR="00B36DB2" w:rsidRPr="0024125A" w:rsidRDefault="00B36DB2" w:rsidP="005278AE">
            <w:pPr>
              <w:spacing w:before="40" w:after="20"/>
              <w:rPr>
                <w:rFonts w:asciiTheme="majorHAnsi" w:eastAsia="Times New Roman" w:hAnsiTheme="majorHAnsi" w:cstheme="majorHAnsi"/>
                <w:color w:val="0A0905"/>
                <w:sz w:val="20"/>
                <w:szCs w:val="20"/>
                <w:lang w:eastAsia="en-GB"/>
              </w:rPr>
            </w:pPr>
            <w:r w:rsidRPr="0024125A">
              <w:rPr>
                <w:rFonts w:asciiTheme="majorHAnsi" w:eastAsia="Times New Roman" w:hAnsiTheme="majorHAnsi" w:cstheme="majorHAnsi"/>
                <w:color w:val="0A0905"/>
                <w:sz w:val="20"/>
                <w:szCs w:val="20"/>
                <w:lang w:eastAsia="en-GB"/>
              </w:rPr>
              <w:t>s7</w:t>
            </w:r>
          </w:p>
        </w:tc>
        <w:tc>
          <w:tcPr>
            <w:tcW w:w="4531" w:type="pct"/>
            <w:tcBorders>
              <w:top w:val="single" w:sz="6" w:space="0" w:color="FFFFFF"/>
              <w:left w:val="single" w:sz="6" w:space="0" w:color="FFFFFF"/>
              <w:bottom w:val="single" w:sz="6" w:space="0" w:color="FFFFFF"/>
            </w:tcBorders>
            <w:shd w:val="clear" w:color="auto" w:fill="E6E6E6"/>
          </w:tcPr>
          <w:p w14:paraId="0437E010" w14:textId="77777777" w:rsidR="00B36DB2" w:rsidRPr="0024125A" w:rsidRDefault="00B36DB2" w:rsidP="005278AE">
            <w:pPr>
              <w:spacing w:before="40" w:after="20"/>
              <w:rPr>
                <w:rFonts w:asciiTheme="majorHAnsi" w:eastAsia="Times New Roman" w:hAnsiTheme="majorHAnsi" w:cstheme="majorHAnsi"/>
                <w:color w:val="0A0905"/>
                <w:sz w:val="20"/>
                <w:szCs w:val="20"/>
                <w:lang w:eastAsia="en-GB"/>
              </w:rPr>
            </w:pPr>
            <w:r w:rsidRPr="0024125A">
              <w:rPr>
                <w:rFonts w:asciiTheme="majorHAnsi" w:eastAsia="Times New Roman" w:hAnsiTheme="majorHAnsi" w:cstheme="majorHAnsi"/>
                <w:color w:val="0A0905"/>
                <w:sz w:val="20"/>
                <w:szCs w:val="20"/>
                <w:lang w:eastAsia="en-GB"/>
              </w:rPr>
              <w:t>#2 or #3 or #4 or #5 or #6</w:t>
            </w:r>
          </w:p>
        </w:tc>
      </w:tr>
      <w:tr w:rsidR="00B36DB2" w:rsidRPr="0024125A" w14:paraId="21F7257A" w14:textId="77777777" w:rsidTr="00D435F9">
        <w:tc>
          <w:tcPr>
            <w:tcW w:w="469" w:type="pct"/>
            <w:tcBorders>
              <w:top w:val="single" w:sz="6" w:space="0" w:color="FFFFFF"/>
              <w:bottom w:val="single" w:sz="6" w:space="0" w:color="FFFFFF"/>
              <w:right w:val="single" w:sz="6" w:space="0" w:color="FFFFFF"/>
            </w:tcBorders>
            <w:shd w:val="clear" w:color="auto" w:fill="E6E6E6"/>
          </w:tcPr>
          <w:p w14:paraId="5E2CB62E" w14:textId="77777777" w:rsidR="00B36DB2" w:rsidRPr="0024125A" w:rsidRDefault="00B36DB2" w:rsidP="005278AE">
            <w:pPr>
              <w:spacing w:before="40" w:after="20"/>
              <w:rPr>
                <w:rFonts w:asciiTheme="majorHAnsi" w:eastAsia="Times New Roman" w:hAnsiTheme="majorHAnsi" w:cstheme="majorHAnsi"/>
                <w:color w:val="0A0905"/>
                <w:sz w:val="20"/>
                <w:szCs w:val="20"/>
                <w:lang w:eastAsia="en-GB"/>
              </w:rPr>
            </w:pPr>
            <w:r w:rsidRPr="0024125A">
              <w:rPr>
                <w:rFonts w:asciiTheme="majorHAnsi" w:eastAsia="Times New Roman" w:hAnsiTheme="majorHAnsi" w:cstheme="majorHAnsi"/>
                <w:color w:val="0A0905"/>
                <w:sz w:val="20"/>
                <w:szCs w:val="20"/>
                <w:lang w:eastAsia="en-GB"/>
              </w:rPr>
              <w:t>s6</w:t>
            </w:r>
          </w:p>
        </w:tc>
        <w:tc>
          <w:tcPr>
            <w:tcW w:w="4531" w:type="pct"/>
            <w:tcBorders>
              <w:top w:val="single" w:sz="6" w:space="0" w:color="FFFFFF"/>
              <w:left w:val="single" w:sz="6" w:space="0" w:color="FFFFFF"/>
              <w:bottom w:val="single" w:sz="6" w:space="0" w:color="FFFFFF"/>
            </w:tcBorders>
            <w:shd w:val="clear" w:color="auto" w:fill="E6E6E6"/>
          </w:tcPr>
          <w:p w14:paraId="7455FDD1" w14:textId="77777777" w:rsidR="00B36DB2" w:rsidRPr="0024125A" w:rsidRDefault="00B36DB2" w:rsidP="005278AE">
            <w:pPr>
              <w:spacing w:before="40" w:after="20"/>
              <w:rPr>
                <w:rFonts w:asciiTheme="majorHAnsi" w:eastAsia="Times New Roman" w:hAnsiTheme="majorHAnsi" w:cstheme="majorHAnsi"/>
                <w:color w:val="0A0905"/>
                <w:sz w:val="20"/>
                <w:szCs w:val="20"/>
                <w:lang w:eastAsia="en-GB"/>
              </w:rPr>
            </w:pPr>
            <w:r w:rsidRPr="0024125A">
              <w:rPr>
                <w:rFonts w:asciiTheme="majorHAnsi" w:eastAsia="Times New Roman" w:hAnsiTheme="majorHAnsi" w:cstheme="majorHAnsi"/>
                <w:color w:val="0A0905"/>
                <w:sz w:val="20"/>
                <w:szCs w:val="20"/>
                <w:lang w:eastAsia="en-GB"/>
              </w:rPr>
              <w:t>tx (communit* or (continuity n2 care) or ((depart* or leav*) n2 (hospital* or ward*)) or discharg* or transfer* or ((hand or pass) n1 on*) or home* or house*)</w:t>
            </w:r>
          </w:p>
        </w:tc>
      </w:tr>
      <w:tr w:rsidR="00B36DB2" w:rsidRPr="0024125A" w14:paraId="11CC746E" w14:textId="77777777" w:rsidTr="00D435F9">
        <w:tc>
          <w:tcPr>
            <w:tcW w:w="469" w:type="pct"/>
            <w:tcBorders>
              <w:top w:val="single" w:sz="6" w:space="0" w:color="FFFFFF"/>
              <w:bottom w:val="single" w:sz="6" w:space="0" w:color="FFFFFF"/>
              <w:right w:val="single" w:sz="6" w:space="0" w:color="FFFFFF"/>
            </w:tcBorders>
            <w:shd w:val="clear" w:color="auto" w:fill="E6E6E6"/>
          </w:tcPr>
          <w:p w14:paraId="21657830" w14:textId="77777777" w:rsidR="00B36DB2" w:rsidRPr="0024125A" w:rsidRDefault="00B36DB2" w:rsidP="005278AE">
            <w:pPr>
              <w:spacing w:before="40" w:after="20"/>
              <w:rPr>
                <w:rFonts w:asciiTheme="majorHAnsi" w:eastAsia="Times New Roman" w:hAnsiTheme="majorHAnsi" w:cstheme="majorHAnsi"/>
                <w:color w:val="0A0905"/>
                <w:sz w:val="20"/>
                <w:szCs w:val="20"/>
                <w:lang w:eastAsia="en-GB"/>
              </w:rPr>
            </w:pPr>
            <w:r w:rsidRPr="0024125A">
              <w:rPr>
                <w:rFonts w:asciiTheme="majorHAnsi" w:eastAsia="Times New Roman" w:hAnsiTheme="majorHAnsi" w:cstheme="majorHAnsi"/>
                <w:color w:val="0A0905"/>
                <w:sz w:val="20"/>
                <w:szCs w:val="20"/>
                <w:lang w:eastAsia="en-GB"/>
              </w:rPr>
              <w:t>s5</w:t>
            </w:r>
          </w:p>
        </w:tc>
        <w:tc>
          <w:tcPr>
            <w:tcW w:w="4531" w:type="pct"/>
            <w:tcBorders>
              <w:top w:val="single" w:sz="6" w:space="0" w:color="FFFFFF"/>
              <w:left w:val="single" w:sz="6" w:space="0" w:color="FFFFFF"/>
              <w:bottom w:val="single" w:sz="6" w:space="0" w:color="FFFFFF"/>
            </w:tcBorders>
            <w:shd w:val="clear" w:color="auto" w:fill="E6E6E6"/>
          </w:tcPr>
          <w:p w14:paraId="4CC08C20" w14:textId="77777777" w:rsidR="00B36DB2" w:rsidRPr="0024125A" w:rsidRDefault="00B36DB2" w:rsidP="005278AE">
            <w:pPr>
              <w:spacing w:before="40" w:after="20"/>
              <w:rPr>
                <w:rFonts w:asciiTheme="majorHAnsi" w:eastAsia="Times New Roman" w:hAnsiTheme="majorHAnsi" w:cstheme="majorHAnsi"/>
                <w:color w:val="0A0905"/>
                <w:sz w:val="20"/>
                <w:szCs w:val="20"/>
                <w:lang w:eastAsia="en-GB"/>
              </w:rPr>
            </w:pPr>
            <w:r w:rsidRPr="0024125A">
              <w:rPr>
                <w:rFonts w:asciiTheme="majorHAnsi" w:eastAsia="Times New Roman" w:hAnsiTheme="majorHAnsi" w:cstheme="majorHAnsi"/>
                <w:color w:val="0A0905"/>
                <w:sz w:val="20"/>
                <w:szCs w:val="20"/>
                <w:lang w:eastAsia="en-GB"/>
              </w:rPr>
              <w:t>mw communit*</w:t>
            </w:r>
          </w:p>
        </w:tc>
      </w:tr>
      <w:tr w:rsidR="00B36DB2" w:rsidRPr="0024125A" w14:paraId="7F8737B7" w14:textId="77777777" w:rsidTr="00D435F9">
        <w:tc>
          <w:tcPr>
            <w:tcW w:w="469" w:type="pct"/>
            <w:tcBorders>
              <w:top w:val="single" w:sz="6" w:space="0" w:color="FFFFFF"/>
              <w:bottom w:val="single" w:sz="6" w:space="0" w:color="FFFFFF"/>
              <w:right w:val="single" w:sz="6" w:space="0" w:color="FFFFFF"/>
            </w:tcBorders>
            <w:shd w:val="clear" w:color="auto" w:fill="E6E6E6"/>
          </w:tcPr>
          <w:p w14:paraId="6B9B5A67" w14:textId="77777777" w:rsidR="00B36DB2" w:rsidRPr="0024125A" w:rsidRDefault="00B36DB2" w:rsidP="005278AE">
            <w:pPr>
              <w:spacing w:before="40" w:after="20"/>
              <w:rPr>
                <w:rFonts w:asciiTheme="majorHAnsi" w:eastAsia="Times New Roman" w:hAnsiTheme="majorHAnsi" w:cstheme="majorHAnsi"/>
                <w:color w:val="0A0905"/>
                <w:sz w:val="20"/>
                <w:szCs w:val="20"/>
                <w:lang w:eastAsia="en-GB"/>
              </w:rPr>
            </w:pPr>
            <w:r w:rsidRPr="0024125A">
              <w:rPr>
                <w:rFonts w:asciiTheme="majorHAnsi" w:eastAsia="Times New Roman" w:hAnsiTheme="majorHAnsi" w:cstheme="majorHAnsi"/>
                <w:color w:val="0A0905"/>
                <w:sz w:val="20"/>
                <w:szCs w:val="20"/>
                <w:lang w:eastAsia="en-GB"/>
              </w:rPr>
              <w:t>s4</w:t>
            </w:r>
          </w:p>
        </w:tc>
        <w:tc>
          <w:tcPr>
            <w:tcW w:w="4531" w:type="pct"/>
            <w:tcBorders>
              <w:top w:val="single" w:sz="6" w:space="0" w:color="FFFFFF"/>
              <w:left w:val="single" w:sz="6" w:space="0" w:color="FFFFFF"/>
              <w:bottom w:val="single" w:sz="6" w:space="0" w:color="FFFFFF"/>
            </w:tcBorders>
            <w:shd w:val="clear" w:color="auto" w:fill="E6E6E6"/>
          </w:tcPr>
          <w:p w14:paraId="41E81555" w14:textId="77777777" w:rsidR="00B36DB2" w:rsidRPr="0024125A" w:rsidRDefault="00B36DB2" w:rsidP="005278AE">
            <w:pPr>
              <w:spacing w:before="40" w:after="20"/>
              <w:rPr>
                <w:rFonts w:asciiTheme="majorHAnsi" w:eastAsia="Times New Roman" w:hAnsiTheme="majorHAnsi" w:cstheme="majorHAnsi"/>
                <w:color w:val="0A0905"/>
                <w:sz w:val="20"/>
                <w:szCs w:val="20"/>
                <w:lang w:eastAsia="en-GB"/>
              </w:rPr>
            </w:pPr>
            <w:r w:rsidRPr="0024125A">
              <w:rPr>
                <w:rFonts w:asciiTheme="majorHAnsi" w:eastAsia="Times New Roman" w:hAnsiTheme="majorHAnsi" w:cstheme="majorHAnsi"/>
                <w:color w:val="0A0905"/>
                <w:sz w:val="20"/>
                <w:szCs w:val="20"/>
                <w:lang w:eastAsia="en-GB"/>
              </w:rPr>
              <w:t>(mh "continuity of patient care")</w:t>
            </w:r>
          </w:p>
        </w:tc>
      </w:tr>
      <w:tr w:rsidR="00B36DB2" w:rsidRPr="0024125A" w14:paraId="0406D1F1" w14:textId="77777777" w:rsidTr="00D435F9">
        <w:tc>
          <w:tcPr>
            <w:tcW w:w="469" w:type="pct"/>
            <w:tcBorders>
              <w:top w:val="single" w:sz="6" w:space="0" w:color="FFFFFF"/>
              <w:bottom w:val="single" w:sz="6" w:space="0" w:color="FFFFFF"/>
              <w:right w:val="single" w:sz="6" w:space="0" w:color="FFFFFF"/>
            </w:tcBorders>
            <w:shd w:val="clear" w:color="auto" w:fill="E6E6E6"/>
          </w:tcPr>
          <w:p w14:paraId="01715F85" w14:textId="77777777" w:rsidR="00B36DB2" w:rsidRPr="0024125A" w:rsidRDefault="00B36DB2" w:rsidP="005278AE">
            <w:pPr>
              <w:spacing w:before="40" w:after="20"/>
              <w:rPr>
                <w:rFonts w:asciiTheme="majorHAnsi" w:eastAsia="Times New Roman" w:hAnsiTheme="majorHAnsi" w:cstheme="majorHAnsi"/>
                <w:color w:val="0A0905"/>
                <w:sz w:val="20"/>
                <w:szCs w:val="20"/>
                <w:lang w:eastAsia="en-GB"/>
              </w:rPr>
            </w:pPr>
            <w:r w:rsidRPr="0024125A">
              <w:rPr>
                <w:rFonts w:asciiTheme="majorHAnsi" w:eastAsia="Times New Roman" w:hAnsiTheme="majorHAnsi" w:cstheme="majorHAnsi"/>
                <w:color w:val="0A0905"/>
                <w:sz w:val="20"/>
                <w:szCs w:val="20"/>
                <w:lang w:eastAsia="en-GB"/>
              </w:rPr>
              <w:t>s3</w:t>
            </w:r>
          </w:p>
        </w:tc>
        <w:tc>
          <w:tcPr>
            <w:tcW w:w="4531" w:type="pct"/>
            <w:tcBorders>
              <w:top w:val="single" w:sz="6" w:space="0" w:color="FFFFFF"/>
              <w:left w:val="single" w:sz="6" w:space="0" w:color="FFFFFF"/>
              <w:bottom w:val="single" w:sz="6" w:space="0" w:color="FFFFFF"/>
            </w:tcBorders>
            <w:shd w:val="clear" w:color="auto" w:fill="E6E6E6"/>
          </w:tcPr>
          <w:p w14:paraId="756A247D" w14:textId="77777777" w:rsidR="00B36DB2" w:rsidRPr="0024125A" w:rsidRDefault="00B36DB2" w:rsidP="005278AE">
            <w:pPr>
              <w:spacing w:before="40" w:after="20"/>
              <w:rPr>
                <w:rFonts w:asciiTheme="majorHAnsi" w:eastAsia="Times New Roman" w:hAnsiTheme="majorHAnsi" w:cstheme="majorHAnsi"/>
                <w:color w:val="0A0905"/>
                <w:sz w:val="20"/>
                <w:szCs w:val="20"/>
                <w:lang w:eastAsia="en-GB"/>
              </w:rPr>
            </w:pPr>
            <w:r w:rsidRPr="0024125A">
              <w:rPr>
                <w:rFonts w:asciiTheme="majorHAnsi" w:eastAsia="Times New Roman" w:hAnsiTheme="majorHAnsi" w:cstheme="majorHAnsi"/>
                <w:color w:val="0A0905"/>
                <w:sz w:val="20"/>
                <w:szCs w:val="20"/>
                <w:lang w:eastAsia="en-GB"/>
              </w:rPr>
              <w:t>(mh "patient discharge+")</w:t>
            </w:r>
          </w:p>
        </w:tc>
      </w:tr>
      <w:tr w:rsidR="00B36DB2" w:rsidRPr="0024125A" w14:paraId="73825B1D" w14:textId="77777777" w:rsidTr="00D435F9">
        <w:tc>
          <w:tcPr>
            <w:tcW w:w="469" w:type="pct"/>
            <w:tcBorders>
              <w:top w:val="single" w:sz="6" w:space="0" w:color="FFFFFF"/>
              <w:bottom w:val="single" w:sz="6" w:space="0" w:color="FFFFFF"/>
              <w:right w:val="single" w:sz="6" w:space="0" w:color="FFFFFF"/>
            </w:tcBorders>
            <w:shd w:val="clear" w:color="auto" w:fill="E6E6E6"/>
          </w:tcPr>
          <w:p w14:paraId="14B0B33D" w14:textId="77777777" w:rsidR="00B36DB2" w:rsidRPr="0024125A" w:rsidRDefault="00B36DB2" w:rsidP="005278AE">
            <w:pPr>
              <w:spacing w:before="40" w:after="20"/>
              <w:rPr>
                <w:rFonts w:asciiTheme="majorHAnsi" w:eastAsia="Times New Roman" w:hAnsiTheme="majorHAnsi" w:cstheme="majorHAnsi"/>
                <w:color w:val="0A0905"/>
                <w:sz w:val="20"/>
                <w:szCs w:val="20"/>
                <w:lang w:eastAsia="en-GB"/>
              </w:rPr>
            </w:pPr>
            <w:r w:rsidRPr="0024125A">
              <w:rPr>
                <w:rFonts w:asciiTheme="majorHAnsi" w:eastAsia="Times New Roman" w:hAnsiTheme="majorHAnsi" w:cstheme="majorHAnsi"/>
                <w:color w:val="0A0905"/>
                <w:sz w:val="20"/>
                <w:szCs w:val="20"/>
                <w:lang w:eastAsia="en-GB"/>
              </w:rPr>
              <w:t>s2</w:t>
            </w:r>
          </w:p>
        </w:tc>
        <w:tc>
          <w:tcPr>
            <w:tcW w:w="4531" w:type="pct"/>
            <w:tcBorders>
              <w:top w:val="single" w:sz="6" w:space="0" w:color="FFFFFF"/>
              <w:left w:val="single" w:sz="6" w:space="0" w:color="FFFFFF"/>
              <w:bottom w:val="single" w:sz="6" w:space="0" w:color="FFFFFF"/>
            </w:tcBorders>
            <w:shd w:val="clear" w:color="auto" w:fill="E6E6E6"/>
          </w:tcPr>
          <w:p w14:paraId="59D8F6D6" w14:textId="77777777" w:rsidR="00B36DB2" w:rsidRPr="0024125A" w:rsidRDefault="00B36DB2" w:rsidP="005278AE">
            <w:pPr>
              <w:spacing w:before="40" w:after="20"/>
              <w:rPr>
                <w:rFonts w:asciiTheme="majorHAnsi" w:eastAsia="Times New Roman" w:hAnsiTheme="majorHAnsi" w:cstheme="majorHAnsi"/>
                <w:color w:val="0A0905"/>
                <w:sz w:val="20"/>
                <w:szCs w:val="20"/>
                <w:lang w:eastAsia="en-GB"/>
              </w:rPr>
            </w:pPr>
            <w:r w:rsidRPr="0024125A">
              <w:rPr>
                <w:rFonts w:asciiTheme="majorHAnsi" w:eastAsia="Times New Roman" w:hAnsiTheme="majorHAnsi" w:cstheme="majorHAnsi"/>
                <w:color w:val="0A0905"/>
                <w:sz w:val="20"/>
                <w:szCs w:val="20"/>
                <w:lang w:eastAsia="en-GB"/>
              </w:rPr>
              <w:t>(mh "transfer, discharge")</w:t>
            </w:r>
          </w:p>
        </w:tc>
      </w:tr>
      <w:tr w:rsidR="00B36DB2" w:rsidRPr="0024125A" w14:paraId="06C56309" w14:textId="77777777" w:rsidTr="00D435F9">
        <w:tc>
          <w:tcPr>
            <w:tcW w:w="469" w:type="pct"/>
            <w:tcBorders>
              <w:top w:val="single" w:sz="6" w:space="0" w:color="FFFFFF"/>
              <w:bottom w:val="single" w:sz="6" w:space="0" w:color="FFFFFF"/>
              <w:right w:val="single" w:sz="6" w:space="0" w:color="FFFFFF"/>
            </w:tcBorders>
            <w:shd w:val="clear" w:color="auto" w:fill="E6E6E6"/>
          </w:tcPr>
          <w:p w14:paraId="6AEE4C89" w14:textId="77777777" w:rsidR="00B36DB2" w:rsidRPr="0024125A" w:rsidRDefault="00B36DB2" w:rsidP="005278AE">
            <w:pPr>
              <w:spacing w:before="40" w:after="20"/>
              <w:rPr>
                <w:rFonts w:asciiTheme="majorHAnsi" w:eastAsia="Times New Roman" w:hAnsiTheme="majorHAnsi" w:cstheme="majorHAnsi"/>
                <w:color w:val="0A0905"/>
                <w:sz w:val="20"/>
                <w:szCs w:val="20"/>
                <w:lang w:eastAsia="en-GB"/>
              </w:rPr>
            </w:pPr>
            <w:r w:rsidRPr="0024125A">
              <w:rPr>
                <w:rFonts w:asciiTheme="majorHAnsi" w:eastAsia="Times New Roman" w:hAnsiTheme="majorHAnsi" w:cstheme="majorHAnsi"/>
                <w:color w:val="0A0905"/>
                <w:sz w:val="20"/>
                <w:szCs w:val="20"/>
                <w:lang w:eastAsia="en-GB"/>
              </w:rPr>
              <w:t>s1</w:t>
            </w:r>
          </w:p>
        </w:tc>
        <w:tc>
          <w:tcPr>
            <w:tcW w:w="4531" w:type="pct"/>
            <w:tcBorders>
              <w:top w:val="single" w:sz="6" w:space="0" w:color="FFFFFF"/>
              <w:left w:val="single" w:sz="6" w:space="0" w:color="FFFFFF"/>
              <w:bottom w:val="single" w:sz="6" w:space="0" w:color="FFFFFF"/>
            </w:tcBorders>
            <w:shd w:val="clear" w:color="auto" w:fill="E6E6E6"/>
          </w:tcPr>
          <w:p w14:paraId="52FB1E47" w14:textId="77777777" w:rsidR="00B36DB2" w:rsidRPr="0024125A" w:rsidRDefault="00B36DB2" w:rsidP="005278AE">
            <w:pPr>
              <w:spacing w:before="40" w:after="20"/>
              <w:rPr>
                <w:rFonts w:asciiTheme="majorHAnsi" w:eastAsia="Times New Roman" w:hAnsiTheme="majorHAnsi" w:cstheme="majorHAnsi"/>
                <w:color w:val="0A0905"/>
                <w:sz w:val="20"/>
                <w:szCs w:val="20"/>
                <w:lang w:eastAsia="en-GB"/>
              </w:rPr>
            </w:pPr>
            <w:r w:rsidRPr="0024125A">
              <w:rPr>
                <w:rFonts w:asciiTheme="majorHAnsi" w:eastAsia="Times New Roman" w:hAnsiTheme="majorHAnsi" w:cstheme="majorHAnsi"/>
                <w:color w:val="0A0905"/>
                <w:sz w:val="20"/>
                <w:szCs w:val="20"/>
                <w:lang w:eastAsia="en-GB"/>
              </w:rPr>
              <w:t>tx ( (</w:t>
            </w:r>
            <w:r>
              <w:rPr>
                <w:rFonts w:asciiTheme="majorHAnsi" w:eastAsia="Times New Roman" w:hAnsiTheme="majorHAnsi" w:cstheme="majorHAnsi"/>
                <w:color w:val="0A0905"/>
                <w:sz w:val="20"/>
                <w:szCs w:val="20"/>
                <w:lang w:eastAsia="en-GB"/>
              </w:rPr>
              <w:t xml:space="preserve">“birth attendan*” or </w:t>
            </w:r>
            <w:r w:rsidRPr="0024125A">
              <w:rPr>
                <w:rFonts w:asciiTheme="majorHAnsi" w:eastAsia="Times New Roman" w:hAnsiTheme="majorHAnsi" w:cstheme="majorHAnsi"/>
                <w:color w:val="0A0905"/>
                <w:sz w:val="20"/>
                <w:szCs w:val="20"/>
                <w:lang w:eastAsia="en-GB"/>
              </w:rPr>
              <w:t>midwif* or midwiv*</w:t>
            </w:r>
            <w:r>
              <w:rPr>
                <w:rFonts w:asciiTheme="majorHAnsi" w:eastAsia="Times New Roman" w:hAnsiTheme="majorHAnsi" w:cstheme="majorHAnsi"/>
                <w:color w:val="0A0905"/>
                <w:sz w:val="20"/>
                <w:szCs w:val="20"/>
                <w:lang w:eastAsia="en-GB"/>
              </w:rPr>
              <w:t xml:space="preserve"> or “mid wif*” or “mid wiv*”</w:t>
            </w:r>
            <w:r w:rsidRPr="0024125A">
              <w:rPr>
                <w:rFonts w:asciiTheme="majorHAnsi" w:eastAsia="Times New Roman" w:hAnsiTheme="majorHAnsi" w:cstheme="majorHAnsi"/>
                <w:color w:val="0A0905"/>
                <w:sz w:val="20"/>
                <w:szCs w:val="20"/>
                <w:lang w:eastAsia="en-GB"/>
              </w:rPr>
              <w:t>) ) or mw ( (midwif* or midwiv*) )</w:t>
            </w:r>
          </w:p>
        </w:tc>
      </w:tr>
    </w:tbl>
    <w:p w14:paraId="5D75108E" w14:textId="77777777" w:rsidR="00B36DB2" w:rsidRDefault="00B36DB2" w:rsidP="00B36DB2">
      <w:pPr>
        <w:rPr>
          <w:b/>
        </w:rPr>
      </w:pPr>
      <w:r w:rsidRPr="001C4343">
        <w:rPr>
          <w:b/>
        </w:rPr>
        <w:t xml:space="preserve">Database: </w:t>
      </w:r>
      <w:r w:rsidRPr="00CA3D4B">
        <w:t>DARE, HTA (global) [CRD Web]</w:t>
      </w:r>
      <w:r w:rsidRPr="001C4343" w:rsidDel="001C4343">
        <w:rPr>
          <w:b/>
        </w:rPr>
        <w:t xml:space="preserve"> </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851"/>
        <w:gridCol w:w="8219"/>
      </w:tblGrid>
      <w:tr w:rsidR="00B36DB2" w:rsidRPr="002769A9" w14:paraId="52CA1901" w14:textId="77777777" w:rsidTr="00D435F9">
        <w:trPr>
          <w:tblHeader/>
        </w:trPr>
        <w:tc>
          <w:tcPr>
            <w:tcW w:w="469" w:type="pct"/>
            <w:shd w:val="clear" w:color="auto" w:fill="00B050"/>
            <w:vAlign w:val="bottom"/>
          </w:tcPr>
          <w:p w14:paraId="6F0911F1" w14:textId="77777777" w:rsidR="00B36DB2" w:rsidRPr="00EB1170" w:rsidRDefault="00B36DB2" w:rsidP="005278AE">
            <w:pPr>
              <w:spacing w:before="40" w:after="20"/>
              <w:rPr>
                <w:rFonts w:asciiTheme="majorHAnsi" w:hAnsiTheme="majorHAnsi" w:cstheme="majorHAnsi"/>
                <w:b/>
                <w:color w:val="000000"/>
                <w:sz w:val="20"/>
                <w:szCs w:val="20"/>
              </w:rPr>
            </w:pPr>
            <w:r w:rsidRPr="00EB1170">
              <w:rPr>
                <w:rFonts w:asciiTheme="majorHAnsi" w:hAnsiTheme="majorHAnsi" w:cstheme="majorHAnsi"/>
                <w:b/>
                <w:color w:val="000000"/>
                <w:sz w:val="20"/>
                <w:szCs w:val="20"/>
              </w:rPr>
              <w:t>#</w:t>
            </w:r>
          </w:p>
        </w:tc>
        <w:tc>
          <w:tcPr>
            <w:tcW w:w="4531" w:type="pct"/>
            <w:shd w:val="clear" w:color="auto" w:fill="00B050"/>
            <w:vAlign w:val="bottom"/>
          </w:tcPr>
          <w:p w14:paraId="4A023C24" w14:textId="77777777" w:rsidR="00B36DB2" w:rsidRPr="00EB1170" w:rsidRDefault="00B36DB2" w:rsidP="005278AE">
            <w:pPr>
              <w:spacing w:before="40" w:after="20"/>
              <w:rPr>
                <w:rFonts w:asciiTheme="majorHAnsi" w:hAnsiTheme="majorHAnsi" w:cstheme="majorHAnsi"/>
                <w:b/>
                <w:color w:val="000000"/>
                <w:sz w:val="20"/>
                <w:szCs w:val="20"/>
              </w:rPr>
            </w:pPr>
            <w:r w:rsidRPr="00EB1170">
              <w:rPr>
                <w:rFonts w:asciiTheme="majorHAnsi" w:hAnsiTheme="majorHAnsi" w:cstheme="majorHAnsi"/>
                <w:b/>
                <w:color w:val="000000"/>
                <w:sz w:val="20"/>
                <w:szCs w:val="20"/>
              </w:rPr>
              <w:t>Search</w:t>
            </w:r>
          </w:p>
        </w:tc>
      </w:tr>
      <w:tr w:rsidR="00B36DB2" w:rsidRPr="002769A9" w14:paraId="3C62F050"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2E2E12BB" w14:textId="77777777" w:rsidR="00B36DB2" w:rsidRPr="002769A9" w:rsidRDefault="00B36DB2"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1</w:t>
            </w:r>
          </w:p>
        </w:tc>
        <w:tc>
          <w:tcPr>
            <w:tcW w:w="4531" w:type="pct"/>
            <w:tcBorders>
              <w:top w:val="single" w:sz="6" w:space="0" w:color="FFFFFF"/>
              <w:left w:val="single" w:sz="6" w:space="0" w:color="FFFFFF"/>
              <w:bottom w:val="single" w:sz="6" w:space="0" w:color="FFFFFF"/>
            </w:tcBorders>
            <w:shd w:val="clear" w:color="auto" w:fill="E6E6E6"/>
            <w:vAlign w:val="center"/>
          </w:tcPr>
          <w:p w14:paraId="389161D5" w14:textId="77777777" w:rsidR="00B36DB2" w:rsidRPr="002769A9" w:rsidRDefault="00B36DB2"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mesh descriptor  postpartum period  in dare,hta</w:t>
            </w:r>
          </w:p>
        </w:tc>
      </w:tr>
      <w:tr w:rsidR="00B36DB2" w:rsidRPr="002769A9" w14:paraId="3DC1263C"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3AA9EEED" w14:textId="77777777" w:rsidR="00B36DB2" w:rsidRPr="002769A9" w:rsidRDefault="00B36DB2"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2</w:t>
            </w:r>
          </w:p>
        </w:tc>
        <w:tc>
          <w:tcPr>
            <w:tcW w:w="4531" w:type="pct"/>
            <w:tcBorders>
              <w:top w:val="single" w:sz="6" w:space="0" w:color="FFFFFF"/>
              <w:left w:val="single" w:sz="6" w:space="0" w:color="FFFFFF"/>
              <w:bottom w:val="single" w:sz="6" w:space="0" w:color="FFFFFF"/>
            </w:tcBorders>
            <w:shd w:val="clear" w:color="auto" w:fill="E6E6E6"/>
            <w:vAlign w:val="center"/>
          </w:tcPr>
          <w:p w14:paraId="243FC6FA" w14:textId="77777777" w:rsidR="00B36DB2" w:rsidRPr="002769A9" w:rsidRDefault="00B36DB2" w:rsidP="005278AE">
            <w:pPr>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mesh descriptor  peripartum period in dare,hta</w:t>
            </w:r>
          </w:p>
        </w:tc>
      </w:tr>
      <w:tr w:rsidR="00B36DB2" w:rsidRPr="002769A9" w14:paraId="62045ACC"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35E4953A" w14:textId="77777777" w:rsidR="00B36DB2" w:rsidRPr="002769A9" w:rsidRDefault="00B36DB2"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3</w:t>
            </w:r>
          </w:p>
        </w:tc>
        <w:tc>
          <w:tcPr>
            <w:tcW w:w="4531" w:type="pct"/>
            <w:tcBorders>
              <w:top w:val="single" w:sz="6" w:space="0" w:color="FFFFFF"/>
              <w:left w:val="single" w:sz="6" w:space="0" w:color="FFFFFF"/>
              <w:bottom w:val="single" w:sz="6" w:space="0" w:color="FFFFFF"/>
            </w:tcBorders>
            <w:shd w:val="clear" w:color="auto" w:fill="E6E6E6"/>
            <w:vAlign w:val="center"/>
          </w:tcPr>
          <w:p w14:paraId="1D3DAC36" w14:textId="77777777" w:rsidR="00B36DB2" w:rsidRPr="002769A9" w:rsidRDefault="00B36DB2" w:rsidP="005278AE">
            <w:pPr>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mesh descriptor  postnatal care in dare,hta</w:t>
            </w:r>
          </w:p>
        </w:tc>
      </w:tr>
      <w:tr w:rsidR="00B36DB2" w:rsidRPr="002769A9" w14:paraId="33FBC466"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5C1C3360" w14:textId="77777777" w:rsidR="00B36DB2" w:rsidRPr="002769A9" w:rsidRDefault="00B36DB2"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4</w:t>
            </w:r>
          </w:p>
        </w:tc>
        <w:tc>
          <w:tcPr>
            <w:tcW w:w="4531" w:type="pct"/>
            <w:tcBorders>
              <w:top w:val="single" w:sz="6" w:space="0" w:color="FFFFFF"/>
              <w:left w:val="single" w:sz="6" w:space="0" w:color="FFFFFF"/>
              <w:bottom w:val="single" w:sz="6" w:space="0" w:color="FFFFFF"/>
            </w:tcBorders>
            <w:shd w:val="clear" w:color="auto" w:fill="E6E6E6"/>
            <w:vAlign w:val="center"/>
          </w:tcPr>
          <w:p w14:paraId="40EBDFF6" w14:textId="77777777" w:rsidR="00B36DB2" w:rsidRPr="002769A9" w:rsidRDefault="00B36DB2"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(nullipara* or peri natal* or perinatal* or postbirth or post birth or postdelivery or post delivery or postnatal* or post natal* or postpartum* or post partum* or primipara* or puerpera* or puerperium* or ((after or follow*) near2 birth*))  in dare, hta</w:t>
            </w:r>
          </w:p>
        </w:tc>
      </w:tr>
      <w:tr w:rsidR="00B36DB2" w:rsidRPr="002769A9" w14:paraId="39CAE236"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5CAA4356" w14:textId="77777777" w:rsidR="00B36DB2" w:rsidRPr="002769A9" w:rsidRDefault="00B36DB2"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5</w:t>
            </w:r>
          </w:p>
        </w:tc>
        <w:tc>
          <w:tcPr>
            <w:tcW w:w="4531" w:type="pct"/>
            <w:tcBorders>
              <w:top w:val="single" w:sz="6" w:space="0" w:color="FFFFFF"/>
              <w:left w:val="single" w:sz="6" w:space="0" w:color="FFFFFF"/>
              <w:bottom w:val="single" w:sz="6" w:space="0" w:color="FFFFFF"/>
            </w:tcBorders>
            <w:shd w:val="clear" w:color="auto" w:fill="E6E6E6"/>
            <w:vAlign w:val="center"/>
          </w:tcPr>
          <w:p w14:paraId="0AE6229F" w14:textId="77777777" w:rsidR="00B36DB2" w:rsidRPr="002769A9" w:rsidRDefault="00B36DB2"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#1 or #2 or #3 or #4</w:t>
            </w:r>
          </w:p>
        </w:tc>
      </w:tr>
      <w:tr w:rsidR="00B36DB2" w:rsidRPr="002769A9" w14:paraId="23425C6E"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37551127" w14:textId="77777777" w:rsidR="00B36DB2" w:rsidRPr="002769A9" w:rsidRDefault="00B36DB2"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6</w:t>
            </w:r>
          </w:p>
        </w:tc>
        <w:tc>
          <w:tcPr>
            <w:tcW w:w="4531" w:type="pct"/>
            <w:tcBorders>
              <w:top w:val="single" w:sz="6" w:space="0" w:color="FFFFFF"/>
              <w:left w:val="single" w:sz="6" w:space="0" w:color="FFFFFF"/>
              <w:bottom w:val="single" w:sz="6" w:space="0" w:color="FFFFFF"/>
            </w:tcBorders>
            <w:shd w:val="clear" w:color="auto" w:fill="E6E6E6"/>
            <w:vAlign w:val="center"/>
          </w:tcPr>
          <w:p w14:paraId="557FCF59" w14:textId="77777777" w:rsidR="00B36DB2" w:rsidRPr="002769A9" w:rsidRDefault="00B36DB2"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mesh descriptor  breast feeding explode all trees in dare,hta</w:t>
            </w:r>
          </w:p>
        </w:tc>
      </w:tr>
      <w:tr w:rsidR="00B36DB2" w:rsidRPr="002769A9" w14:paraId="08635937"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43E0AC4C" w14:textId="77777777" w:rsidR="00B36DB2" w:rsidRPr="002769A9" w:rsidRDefault="00B36DB2"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7</w:t>
            </w:r>
          </w:p>
        </w:tc>
        <w:tc>
          <w:tcPr>
            <w:tcW w:w="4531" w:type="pct"/>
            <w:tcBorders>
              <w:top w:val="single" w:sz="6" w:space="0" w:color="FFFFFF"/>
              <w:left w:val="single" w:sz="6" w:space="0" w:color="FFFFFF"/>
              <w:bottom w:val="single" w:sz="6" w:space="0" w:color="FFFFFF"/>
            </w:tcBorders>
            <w:shd w:val="clear" w:color="auto" w:fill="E6E6E6"/>
            <w:vAlign w:val="center"/>
          </w:tcPr>
          <w:p w14:paraId="1D3EAC43" w14:textId="77777777" w:rsidR="00B36DB2" w:rsidRPr="002769A9" w:rsidRDefault="00B36DB2" w:rsidP="005278AE">
            <w:pPr>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mesh descriptor  lactation in dare,hta</w:t>
            </w:r>
          </w:p>
        </w:tc>
      </w:tr>
      <w:tr w:rsidR="00B36DB2" w:rsidRPr="002769A9" w14:paraId="5E72E9A4"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66624268" w14:textId="77777777" w:rsidR="00B36DB2" w:rsidRPr="002769A9" w:rsidRDefault="00B36DB2"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8</w:t>
            </w:r>
          </w:p>
        </w:tc>
        <w:tc>
          <w:tcPr>
            <w:tcW w:w="4531" w:type="pct"/>
            <w:tcBorders>
              <w:top w:val="single" w:sz="6" w:space="0" w:color="FFFFFF"/>
              <w:left w:val="single" w:sz="6" w:space="0" w:color="FFFFFF"/>
              <w:bottom w:val="single" w:sz="6" w:space="0" w:color="FFFFFF"/>
            </w:tcBorders>
            <w:shd w:val="clear" w:color="auto" w:fill="E6E6E6"/>
            <w:vAlign w:val="center"/>
          </w:tcPr>
          <w:p w14:paraId="629A8F28" w14:textId="77777777" w:rsidR="00B36DB2" w:rsidRPr="002769A9" w:rsidRDefault="00B36DB2"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(breastfeed* or breast feed* or breastfed* or breastfeed* or breast fed or breastmilk or breast milk or expressed milk* or lactat* or (nursing next (baby or infant* or mother* or neonate* or newborn*)))  in dare, hta</w:t>
            </w:r>
          </w:p>
        </w:tc>
      </w:tr>
      <w:tr w:rsidR="00B36DB2" w:rsidRPr="002769A9" w14:paraId="2508FE73"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797A18EF" w14:textId="77777777" w:rsidR="00B36DB2" w:rsidRPr="002769A9" w:rsidRDefault="00B36DB2"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9</w:t>
            </w:r>
          </w:p>
        </w:tc>
        <w:tc>
          <w:tcPr>
            <w:tcW w:w="4531" w:type="pct"/>
            <w:tcBorders>
              <w:top w:val="single" w:sz="6" w:space="0" w:color="FFFFFF"/>
              <w:left w:val="single" w:sz="6" w:space="0" w:color="FFFFFF"/>
              <w:bottom w:val="single" w:sz="6" w:space="0" w:color="FFFFFF"/>
            </w:tcBorders>
            <w:shd w:val="clear" w:color="auto" w:fill="E6E6E6"/>
            <w:vAlign w:val="center"/>
          </w:tcPr>
          <w:p w14:paraId="5C1B794A" w14:textId="77777777" w:rsidR="00B36DB2" w:rsidRPr="002769A9" w:rsidRDefault="00B36DB2"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#6 or #7 or #8</w:t>
            </w:r>
          </w:p>
        </w:tc>
      </w:tr>
      <w:tr w:rsidR="00B36DB2" w:rsidRPr="002769A9" w14:paraId="46ACA320"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65165133" w14:textId="77777777" w:rsidR="00B36DB2" w:rsidRPr="002769A9" w:rsidRDefault="00B36DB2"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10</w:t>
            </w:r>
          </w:p>
        </w:tc>
        <w:tc>
          <w:tcPr>
            <w:tcW w:w="4531" w:type="pct"/>
            <w:tcBorders>
              <w:top w:val="single" w:sz="6" w:space="0" w:color="FFFFFF"/>
              <w:left w:val="single" w:sz="6" w:space="0" w:color="FFFFFF"/>
              <w:bottom w:val="single" w:sz="6" w:space="0" w:color="FFFFFF"/>
            </w:tcBorders>
            <w:shd w:val="clear" w:color="auto" w:fill="E6E6E6"/>
            <w:vAlign w:val="center"/>
          </w:tcPr>
          <w:p w14:paraId="2436000C" w14:textId="77777777" w:rsidR="00B36DB2" w:rsidRPr="002769A9" w:rsidRDefault="00B36DB2"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mesh descriptor bottle feeding in dare,hta</w:t>
            </w:r>
          </w:p>
        </w:tc>
      </w:tr>
      <w:tr w:rsidR="00B36DB2" w:rsidRPr="002769A9" w14:paraId="72347A48"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67FAE980" w14:textId="77777777" w:rsidR="00B36DB2" w:rsidRPr="002769A9" w:rsidRDefault="00B36DB2"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11</w:t>
            </w:r>
          </w:p>
        </w:tc>
        <w:tc>
          <w:tcPr>
            <w:tcW w:w="4531" w:type="pct"/>
            <w:tcBorders>
              <w:top w:val="single" w:sz="6" w:space="0" w:color="FFFFFF"/>
              <w:left w:val="single" w:sz="6" w:space="0" w:color="FFFFFF"/>
              <w:bottom w:val="single" w:sz="6" w:space="0" w:color="FFFFFF"/>
            </w:tcBorders>
            <w:shd w:val="clear" w:color="auto" w:fill="E6E6E6"/>
            <w:vAlign w:val="center"/>
          </w:tcPr>
          <w:p w14:paraId="1FDCBC67" w14:textId="77777777" w:rsidR="00B36DB2" w:rsidRPr="002769A9" w:rsidRDefault="00B36DB2" w:rsidP="005278AE">
            <w:pPr>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mesh descriptor infant formula in dare,hta</w:t>
            </w:r>
          </w:p>
        </w:tc>
      </w:tr>
      <w:tr w:rsidR="00B36DB2" w:rsidRPr="002769A9" w14:paraId="1FEAACA3"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62440534" w14:textId="77777777" w:rsidR="00B36DB2" w:rsidRPr="002769A9" w:rsidRDefault="00B36DB2"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lastRenderedPageBreak/>
              <w:t>12</w:t>
            </w:r>
          </w:p>
        </w:tc>
        <w:tc>
          <w:tcPr>
            <w:tcW w:w="4531" w:type="pct"/>
            <w:tcBorders>
              <w:top w:val="single" w:sz="6" w:space="0" w:color="FFFFFF"/>
              <w:left w:val="single" w:sz="6" w:space="0" w:color="FFFFFF"/>
              <w:bottom w:val="single" w:sz="6" w:space="0" w:color="FFFFFF"/>
            </w:tcBorders>
            <w:shd w:val="clear" w:color="auto" w:fill="E6E6E6"/>
            <w:vAlign w:val="center"/>
          </w:tcPr>
          <w:p w14:paraId="66888F34" w14:textId="77777777" w:rsidR="00B36DB2" w:rsidRPr="002769A9" w:rsidRDefault="00B36DB2"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(((bottle or formula or synthetic) near2 (artificial or fed or feed* or infant* or milk*)) or (artificial next (formula or milk)) or bottlefed or bottlefeed or cup feeding or (milk near2 (substitut* or supplement*)) or ((infant or milk or water or glucose or dextrose or formula) next supplement) or formula supplement* or supplement feed or milk feed or ((baby or babies or infant* or neonate* or newborn*) next (formula* or milk)) or formulafeed or formulated or (milk near2 powder*) or hydrolyzed formula* or (((feeding or baby or infant) next bottle*) or infant feeding or bottle nipple* or milk pump*)) in dare, hta</w:t>
            </w:r>
          </w:p>
        </w:tc>
      </w:tr>
      <w:tr w:rsidR="00B36DB2" w:rsidRPr="002769A9" w14:paraId="2798B2D3"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08EDAE87" w14:textId="77777777" w:rsidR="00B36DB2" w:rsidRPr="002769A9" w:rsidRDefault="00B36DB2"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13</w:t>
            </w:r>
          </w:p>
        </w:tc>
        <w:tc>
          <w:tcPr>
            <w:tcW w:w="4531" w:type="pct"/>
            <w:tcBorders>
              <w:top w:val="single" w:sz="6" w:space="0" w:color="FFFFFF"/>
              <w:left w:val="single" w:sz="6" w:space="0" w:color="FFFFFF"/>
              <w:bottom w:val="single" w:sz="6" w:space="0" w:color="FFFFFF"/>
            </w:tcBorders>
            <w:shd w:val="clear" w:color="auto" w:fill="E6E6E6"/>
            <w:vAlign w:val="center"/>
          </w:tcPr>
          <w:p w14:paraId="214D2532" w14:textId="77777777" w:rsidR="00B36DB2" w:rsidRPr="002769A9" w:rsidRDefault="00B36DB2"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 xml:space="preserve">#10 or #11 or #12 </w:t>
            </w:r>
          </w:p>
        </w:tc>
      </w:tr>
      <w:tr w:rsidR="00B36DB2" w:rsidRPr="002769A9" w14:paraId="60C83499"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28112351" w14:textId="77777777" w:rsidR="00B36DB2" w:rsidRPr="002769A9" w:rsidRDefault="00B36DB2"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14</w:t>
            </w:r>
          </w:p>
        </w:tc>
        <w:tc>
          <w:tcPr>
            <w:tcW w:w="4531" w:type="pct"/>
            <w:tcBorders>
              <w:top w:val="single" w:sz="6" w:space="0" w:color="FFFFFF"/>
              <w:left w:val="single" w:sz="6" w:space="0" w:color="FFFFFF"/>
              <w:bottom w:val="single" w:sz="6" w:space="0" w:color="FFFFFF"/>
            </w:tcBorders>
            <w:shd w:val="clear" w:color="auto" w:fill="E6E6E6"/>
            <w:vAlign w:val="center"/>
          </w:tcPr>
          <w:p w14:paraId="3484AC06" w14:textId="77777777" w:rsidR="00B36DB2" w:rsidRPr="002769A9" w:rsidRDefault="00B36DB2"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#5 or #9 or #13</w:t>
            </w:r>
          </w:p>
        </w:tc>
      </w:tr>
    </w:tbl>
    <w:p w14:paraId="7B96CA4A" w14:textId="77777777" w:rsidR="00B36DB2" w:rsidRDefault="00B36DB2" w:rsidP="00B36DB2">
      <w:pPr>
        <w:rPr>
          <w:b/>
        </w:rPr>
      </w:pPr>
    </w:p>
    <w:p w14:paraId="62DB6A9F" w14:textId="77777777" w:rsidR="00B36DB2" w:rsidRDefault="00B36DB2" w:rsidP="00B36DB2">
      <w:pPr>
        <w:rPr>
          <w:b/>
        </w:rPr>
      </w:pPr>
      <w:r>
        <w:rPr>
          <w:b/>
        </w:rPr>
        <w:t>Health economic search</w:t>
      </w:r>
    </w:p>
    <w:p w14:paraId="16964BC7" w14:textId="77777777" w:rsidR="00B36DB2" w:rsidRDefault="00B36DB2" w:rsidP="00B36DB2">
      <w:r>
        <w:t>The search for this topic was last run on 5</w:t>
      </w:r>
      <w:r>
        <w:rPr>
          <w:vertAlign w:val="superscript"/>
        </w:rPr>
        <w:t>th</w:t>
      </w:r>
      <w:r>
        <w:t xml:space="preserve"> December 2019. </w:t>
      </w:r>
    </w:p>
    <w:p w14:paraId="1EE5C7FE" w14:textId="77777777" w:rsidR="00B36DB2" w:rsidRDefault="00B36DB2" w:rsidP="00B36DB2">
      <w:r w:rsidRPr="003A1ED5">
        <w:rPr>
          <w:b/>
        </w:rPr>
        <w:t xml:space="preserve">Database: </w:t>
      </w:r>
      <w:r w:rsidRPr="009421E0">
        <w:t>Emcare,</w:t>
      </w:r>
      <w:r>
        <w:rPr>
          <w:b/>
        </w:rPr>
        <w:t xml:space="preserve"> </w:t>
      </w:r>
      <w:r w:rsidRPr="003A1ED5">
        <w:t>Embase, Medline, Medline Ahead of Print and In-Process &amp; Other Non-Indexed Citations</w:t>
      </w:r>
      <w:r>
        <w:t xml:space="preserve"> </w:t>
      </w:r>
      <w:r w:rsidRPr="003A1ED5">
        <w:t>– OVID [Multifile]</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851"/>
        <w:gridCol w:w="8219"/>
      </w:tblGrid>
      <w:tr w:rsidR="00B36DB2" w:rsidRPr="0024125A" w14:paraId="6A94742A" w14:textId="77777777" w:rsidTr="00D435F9">
        <w:trPr>
          <w:tblHeader/>
        </w:trPr>
        <w:tc>
          <w:tcPr>
            <w:tcW w:w="469" w:type="pct"/>
            <w:shd w:val="clear" w:color="auto" w:fill="00B050"/>
            <w:vAlign w:val="bottom"/>
          </w:tcPr>
          <w:p w14:paraId="703625AD" w14:textId="77777777" w:rsidR="00B36DB2" w:rsidRPr="00EB1170" w:rsidRDefault="00B36DB2" w:rsidP="005278AE">
            <w:pPr>
              <w:spacing w:before="40" w:after="20"/>
              <w:rPr>
                <w:rFonts w:asciiTheme="majorHAnsi" w:hAnsiTheme="majorHAnsi" w:cstheme="majorHAnsi"/>
                <w:b/>
                <w:color w:val="000000"/>
                <w:sz w:val="20"/>
                <w:szCs w:val="20"/>
              </w:rPr>
            </w:pPr>
            <w:r w:rsidRPr="00EB1170">
              <w:rPr>
                <w:rFonts w:asciiTheme="majorHAnsi" w:hAnsiTheme="majorHAnsi" w:cstheme="majorHAnsi"/>
                <w:b/>
                <w:color w:val="000000"/>
                <w:sz w:val="20"/>
                <w:szCs w:val="20"/>
              </w:rPr>
              <w:t>#</w:t>
            </w:r>
          </w:p>
        </w:tc>
        <w:tc>
          <w:tcPr>
            <w:tcW w:w="4531" w:type="pct"/>
            <w:shd w:val="clear" w:color="auto" w:fill="00B050"/>
            <w:vAlign w:val="bottom"/>
          </w:tcPr>
          <w:p w14:paraId="685045D9" w14:textId="77777777" w:rsidR="00B36DB2" w:rsidRPr="00EB1170" w:rsidRDefault="00B36DB2" w:rsidP="005278AE">
            <w:pPr>
              <w:spacing w:before="40" w:after="20"/>
              <w:rPr>
                <w:rFonts w:asciiTheme="majorHAnsi" w:hAnsiTheme="majorHAnsi" w:cstheme="majorHAnsi"/>
                <w:b/>
                <w:color w:val="000000"/>
                <w:sz w:val="20"/>
                <w:szCs w:val="20"/>
              </w:rPr>
            </w:pPr>
            <w:r w:rsidRPr="00EB1170">
              <w:rPr>
                <w:rFonts w:asciiTheme="majorHAnsi" w:hAnsiTheme="majorHAnsi" w:cstheme="majorHAnsi"/>
                <w:b/>
                <w:color w:val="000000"/>
                <w:sz w:val="20"/>
                <w:szCs w:val="20"/>
              </w:rPr>
              <w:t>Search</w:t>
            </w:r>
          </w:p>
        </w:tc>
      </w:tr>
      <w:tr w:rsidR="00B36DB2" w:rsidRPr="00AC4EC2" w14:paraId="42F89620" w14:textId="77777777" w:rsidTr="00D435F9">
        <w:tc>
          <w:tcPr>
            <w:tcW w:w="469" w:type="pct"/>
            <w:tcBorders>
              <w:top w:val="single" w:sz="6" w:space="0" w:color="FFFFFF"/>
              <w:bottom w:val="single" w:sz="6" w:space="0" w:color="FFFFFF"/>
              <w:right w:val="single" w:sz="6" w:space="0" w:color="FFFFFF"/>
            </w:tcBorders>
            <w:shd w:val="clear" w:color="auto" w:fill="E6E6E6"/>
          </w:tcPr>
          <w:p w14:paraId="5C396365" w14:textId="77777777" w:rsidR="00B36DB2" w:rsidRPr="00FA1354" w:rsidRDefault="00B36DB2" w:rsidP="005278AE">
            <w:pPr>
              <w:spacing w:before="40" w:after="20"/>
              <w:rPr>
                <w:rFonts w:asciiTheme="majorHAnsi" w:eastAsia="Times New Roman" w:hAnsiTheme="majorHAnsi" w:cstheme="majorHAnsi"/>
                <w:color w:val="0A0905"/>
                <w:sz w:val="20"/>
                <w:szCs w:val="20"/>
                <w:lang w:eastAsia="en-GB"/>
              </w:rPr>
            </w:pPr>
            <w:r w:rsidRPr="00FA1354">
              <w:rPr>
                <w:rFonts w:asciiTheme="majorHAnsi" w:eastAsia="Times New Roman" w:hAnsiTheme="majorHAnsi" w:cstheme="majorHAnsi"/>
                <w:color w:val="0A0905"/>
                <w:sz w:val="20"/>
                <w:szCs w:val="20"/>
                <w:lang w:eastAsia="en-GB"/>
              </w:rPr>
              <w:t>1</w:t>
            </w:r>
          </w:p>
        </w:tc>
        <w:tc>
          <w:tcPr>
            <w:tcW w:w="4531" w:type="pct"/>
            <w:tcBorders>
              <w:top w:val="single" w:sz="6" w:space="0" w:color="FFFFFF"/>
              <w:left w:val="single" w:sz="6" w:space="0" w:color="FFFFFF"/>
              <w:bottom w:val="single" w:sz="6" w:space="0" w:color="FFFFFF"/>
            </w:tcBorders>
            <w:shd w:val="clear" w:color="auto" w:fill="E6E6E6"/>
          </w:tcPr>
          <w:p w14:paraId="20A7085D" w14:textId="77777777" w:rsidR="00B36DB2" w:rsidRPr="00FA1354" w:rsidRDefault="00B36DB2" w:rsidP="005278AE">
            <w:pPr>
              <w:spacing w:before="40" w:after="20"/>
              <w:rPr>
                <w:rFonts w:asciiTheme="majorHAnsi" w:eastAsia="Times New Roman" w:hAnsiTheme="majorHAnsi" w:cstheme="majorHAnsi"/>
                <w:color w:val="0A0905"/>
                <w:sz w:val="20"/>
                <w:szCs w:val="20"/>
                <w:lang w:eastAsia="en-GB"/>
              </w:rPr>
            </w:pPr>
            <w:r w:rsidRPr="00FA1354">
              <w:rPr>
                <w:rFonts w:asciiTheme="majorHAnsi" w:eastAsia="Times New Roman" w:hAnsiTheme="majorHAnsi" w:cstheme="majorHAnsi"/>
                <w:color w:val="0A0905"/>
                <w:sz w:val="20"/>
                <w:szCs w:val="20"/>
                <w:lang w:eastAsia="en-GB"/>
              </w:rPr>
              <w:t>(birth attendan* or midwif* or midwiv* or mid wif* or mid wive*).hw,ti,ab.</w:t>
            </w:r>
          </w:p>
        </w:tc>
      </w:tr>
      <w:tr w:rsidR="00B36DB2" w:rsidRPr="00AC4EC2" w14:paraId="1C46B950" w14:textId="77777777" w:rsidTr="00D435F9">
        <w:tc>
          <w:tcPr>
            <w:tcW w:w="469" w:type="pct"/>
            <w:tcBorders>
              <w:top w:val="single" w:sz="6" w:space="0" w:color="FFFFFF"/>
              <w:bottom w:val="single" w:sz="6" w:space="0" w:color="FFFFFF"/>
              <w:right w:val="single" w:sz="6" w:space="0" w:color="FFFFFF"/>
            </w:tcBorders>
            <w:shd w:val="clear" w:color="auto" w:fill="E6E6E6"/>
          </w:tcPr>
          <w:p w14:paraId="55A42842" w14:textId="77777777" w:rsidR="00B36DB2" w:rsidRPr="00FA1354" w:rsidRDefault="00B36DB2" w:rsidP="005278AE">
            <w:pPr>
              <w:spacing w:before="40" w:after="20"/>
              <w:rPr>
                <w:rFonts w:asciiTheme="majorHAnsi" w:eastAsia="Times New Roman" w:hAnsiTheme="majorHAnsi" w:cstheme="majorHAnsi"/>
                <w:color w:val="0A0905"/>
                <w:sz w:val="20"/>
                <w:szCs w:val="20"/>
                <w:lang w:eastAsia="en-GB"/>
              </w:rPr>
            </w:pPr>
            <w:r w:rsidRPr="00FA1354">
              <w:rPr>
                <w:rFonts w:asciiTheme="majorHAnsi" w:eastAsia="Times New Roman" w:hAnsiTheme="majorHAnsi" w:cstheme="majorHAnsi"/>
                <w:color w:val="0A0905"/>
                <w:sz w:val="20"/>
                <w:szCs w:val="20"/>
                <w:lang w:eastAsia="en-GB"/>
              </w:rPr>
              <w:t>2</w:t>
            </w:r>
          </w:p>
        </w:tc>
        <w:tc>
          <w:tcPr>
            <w:tcW w:w="4531" w:type="pct"/>
            <w:tcBorders>
              <w:top w:val="single" w:sz="6" w:space="0" w:color="FFFFFF"/>
              <w:left w:val="single" w:sz="6" w:space="0" w:color="FFFFFF"/>
              <w:bottom w:val="single" w:sz="6" w:space="0" w:color="FFFFFF"/>
            </w:tcBorders>
            <w:shd w:val="clear" w:color="auto" w:fill="E6E6E6"/>
          </w:tcPr>
          <w:p w14:paraId="15A955A1" w14:textId="77777777" w:rsidR="00B36DB2" w:rsidRPr="00FA1354" w:rsidRDefault="00B36DB2" w:rsidP="005278AE">
            <w:pPr>
              <w:spacing w:before="40" w:after="20"/>
              <w:rPr>
                <w:rFonts w:asciiTheme="majorHAnsi" w:eastAsia="Times New Roman" w:hAnsiTheme="majorHAnsi" w:cstheme="majorHAnsi"/>
                <w:color w:val="0A0905"/>
                <w:sz w:val="20"/>
                <w:szCs w:val="20"/>
                <w:lang w:eastAsia="en-GB"/>
              </w:rPr>
            </w:pPr>
            <w:r w:rsidRPr="00FA1354">
              <w:rPr>
                <w:rFonts w:asciiTheme="majorHAnsi" w:eastAsia="Times New Roman" w:hAnsiTheme="majorHAnsi" w:cstheme="majorHAnsi"/>
                <w:color w:val="0A0905"/>
                <w:sz w:val="20"/>
                <w:szCs w:val="20"/>
                <w:lang w:eastAsia="en-GB"/>
              </w:rPr>
              <w:t>hospital discharge/ or patient care/ or patient transport/ or communit*.hw.</w:t>
            </w:r>
          </w:p>
        </w:tc>
      </w:tr>
      <w:tr w:rsidR="00B36DB2" w:rsidRPr="00AC4EC2" w14:paraId="1BCEE830" w14:textId="77777777" w:rsidTr="00D435F9">
        <w:tc>
          <w:tcPr>
            <w:tcW w:w="469" w:type="pct"/>
            <w:tcBorders>
              <w:top w:val="single" w:sz="6" w:space="0" w:color="FFFFFF"/>
              <w:bottom w:val="single" w:sz="6" w:space="0" w:color="FFFFFF"/>
              <w:right w:val="single" w:sz="6" w:space="0" w:color="FFFFFF"/>
            </w:tcBorders>
            <w:shd w:val="clear" w:color="auto" w:fill="E6E6E6"/>
          </w:tcPr>
          <w:p w14:paraId="603FF1E6" w14:textId="77777777" w:rsidR="00B36DB2" w:rsidRPr="00FA1354" w:rsidRDefault="00B36DB2" w:rsidP="005278AE">
            <w:pPr>
              <w:spacing w:before="40" w:after="20"/>
              <w:rPr>
                <w:rFonts w:asciiTheme="majorHAnsi" w:eastAsia="Times New Roman" w:hAnsiTheme="majorHAnsi" w:cstheme="majorHAnsi"/>
                <w:color w:val="0A0905"/>
                <w:sz w:val="20"/>
                <w:szCs w:val="20"/>
                <w:lang w:eastAsia="en-GB"/>
              </w:rPr>
            </w:pPr>
            <w:r w:rsidRPr="00FA1354">
              <w:rPr>
                <w:rFonts w:asciiTheme="majorHAnsi" w:eastAsia="Times New Roman" w:hAnsiTheme="majorHAnsi" w:cstheme="majorHAnsi"/>
                <w:color w:val="0A0905"/>
                <w:sz w:val="20"/>
                <w:szCs w:val="20"/>
                <w:lang w:eastAsia="en-GB"/>
              </w:rPr>
              <w:t>3</w:t>
            </w:r>
          </w:p>
        </w:tc>
        <w:tc>
          <w:tcPr>
            <w:tcW w:w="4531" w:type="pct"/>
            <w:tcBorders>
              <w:top w:val="single" w:sz="6" w:space="0" w:color="FFFFFF"/>
              <w:left w:val="single" w:sz="6" w:space="0" w:color="FFFFFF"/>
              <w:bottom w:val="single" w:sz="6" w:space="0" w:color="FFFFFF"/>
            </w:tcBorders>
            <w:shd w:val="clear" w:color="auto" w:fill="E6E6E6"/>
          </w:tcPr>
          <w:p w14:paraId="102FFB78" w14:textId="77777777" w:rsidR="00B36DB2" w:rsidRPr="00FA1354" w:rsidRDefault="00B36DB2" w:rsidP="005278AE">
            <w:pPr>
              <w:spacing w:before="40" w:after="20"/>
              <w:rPr>
                <w:rFonts w:asciiTheme="majorHAnsi" w:eastAsia="Times New Roman" w:hAnsiTheme="majorHAnsi" w:cstheme="majorHAnsi"/>
                <w:color w:val="0A0905"/>
                <w:sz w:val="20"/>
                <w:szCs w:val="20"/>
                <w:lang w:eastAsia="en-GB"/>
              </w:rPr>
            </w:pPr>
            <w:r w:rsidRPr="00FA1354">
              <w:rPr>
                <w:rFonts w:asciiTheme="majorHAnsi" w:eastAsia="Times New Roman" w:hAnsiTheme="majorHAnsi" w:cstheme="majorHAnsi"/>
                <w:color w:val="0A0905"/>
                <w:sz w:val="20"/>
                <w:szCs w:val="20"/>
                <w:lang w:eastAsia="en-GB"/>
              </w:rPr>
              <w:t>2 use emczd, emcr</w:t>
            </w:r>
          </w:p>
        </w:tc>
      </w:tr>
      <w:tr w:rsidR="00B36DB2" w:rsidRPr="00AC4EC2" w14:paraId="1CC9ED54" w14:textId="77777777" w:rsidTr="00D435F9">
        <w:tc>
          <w:tcPr>
            <w:tcW w:w="469" w:type="pct"/>
            <w:tcBorders>
              <w:top w:val="single" w:sz="6" w:space="0" w:color="FFFFFF"/>
              <w:bottom w:val="single" w:sz="6" w:space="0" w:color="FFFFFF"/>
              <w:right w:val="single" w:sz="6" w:space="0" w:color="FFFFFF"/>
            </w:tcBorders>
            <w:shd w:val="clear" w:color="auto" w:fill="E6E6E6"/>
          </w:tcPr>
          <w:p w14:paraId="6BAE38C0" w14:textId="77777777" w:rsidR="00B36DB2" w:rsidRPr="00FA1354" w:rsidRDefault="00B36DB2" w:rsidP="005278AE">
            <w:pPr>
              <w:spacing w:before="40" w:after="20"/>
              <w:rPr>
                <w:rFonts w:asciiTheme="majorHAnsi" w:eastAsia="Times New Roman" w:hAnsiTheme="majorHAnsi" w:cstheme="majorHAnsi"/>
                <w:color w:val="0A0905"/>
                <w:sz w:val="20"/>
                <w:szCs w:val="20"/>
                <w:lang w:eastAsia="en-GB"/>
              </w:rPr>
            </w:pPr>
            <w:r w:rsidRPr="00FA1354">
              <w:rPr>
                <w:rFonts w:asciiTheme="majorHAnsi" w:eastAsia="Times New Roman" w:hAnsiTheme="majorHAnsi" w:cstheme="majorHAnsi"/>
                <w:color w:val="0A0905"/>
                <w:sz w:val="20"/>
                <w:szCs w:val="20"/>
                <w:lang w:eastAsia="en-GB"/>
              </w:rPr>
              <w:t>4</w:t>
            </w:r>
          </w:p>
        </w:tc>
        <w:tc>
          <w:tcPr>
            <w:tcW w:w="4531" w:type="pct"/>
            <w:tcBorders>
              <w:top w:val="single" w:sz="6" w:space="0" w:color="FFFFFF"/>
              <w:left w:val="single" w:sz="6" w:space="0" w:color="FFFFFF"/>
              <w:bottom w:val="single" w:sz="6" w:space="0" w:color="FFFFFF"/>
            </w:tcBorders>
            <w:shd w:val="clear" w:color="auto" w:fill="E6E6E6"/>
          </w:tcPr>
          <w:p w14:paraId="15C40A40" w14:textId="77777777" w:rsidR="00B36DB2" w:rsidRPr="00FA1354" w:rsidRDefault="00B36DB2" w:rsidP="005278AE">
            <w:pPr>
              <w:spacing w:before="40" w:after="20"/>
              <w:rPr>
                <w:rFonts w:asciiTheme="majorHAnsi" w:eastAsia="Times New Roman" w:hAnsiTheme="majorHAnsi" w:cstheme="majorHAnsi"/>
                <w:color w:val="0A0905"/>
                <w:sz w:val="20"/>
                <w:szCs w:val="20"/>
                <w:lang w:eastAsia="en-GB"/>
              </w:rPr>
            </w:pPr>
            <w:r w:rsidRPr="00FA1354">
              <w:rPr>
                <w:rFonts w:asciiTheme="majorHAnsi" w:eastAsia="Times New Roman" w:hAnsiTheme="majorHAnsi" w:cstheme="majorHAnsi"/>
                <w:color w:val="0A0905"/>
                <w:sz w:val="20"/>
                <w:szCs w:val="20"/>
                <w:lang w:eastAsia="en-GB"/>
              </w:rPr>
              <w:t>patient transfer/ or patient discharge/ or continuity of patient care/ or communit*.hw.</w:t>
            </w:r>
          </w:p>
        </w:tc>
      </w:tr>
      <w:tr w:rsidR="00B36DB2" w:rsidRPr="00AC4EC2" w14:paraId="16C0ACDC" w14:textId="77777777" w:rsidTr="00D435F9">
        <w:tc>
          <w:tcPr>
            <w:tcW w:w="469" w:type="pct"/>
            <w:tcBorders>
              <w:top w:val="single" w:sz="6" w:space="0" w:color="FFFFFF"/>
              <w:bottom w:val="single" w:sz="6" w:space="0" w:color="FFFFFF"/>
              <w:right w:val="single" w:sz="6" w:space="0" w:color="FFFFFF"/>
            </w:tcBorders>
            <w:shd w:val="clear" w:color="auto" w:fill="E6E6E6"/>
          </w:tcPr>
          <w:p w14:paraId="09A26C36" w14:textId="77777777" w:rsidR="00B36DB2" w:rsidRPr="00FA1354" w:rsidRDefault="00B36DB2" w:rsidP="005278AE">
            <w:pPr>
              <w:spacing w:before="40" w:after="20"/>
              <w:rPr>
                <w:rFonts w:asciiTheme="majorHAnsi" w:eastAsia="Times New Roman" w:hAnsiTheme="majorHAnsi" w:cstheme="majorHAnsi"/>
                <w:color w:val="0A0905"/>
                <w:sz w:val="20"/>
                <w:szCs w:val="20"/>
                <w:lang w:eastAsia="en-GB"/>
              </w:rPr>
            </w:pPr>
            <w:r w:rsidRPr="00FA1354">
              <w:rPr>
                <w:rFonts w:asciiTheme="majorHAnsi" w:eastAsia="Times New Roman" w:hAnsiTheme="majorHAnsi" w:cstheme="majorHAnsi"/>
                <w:color w:val="0A0905"/>
                <w:sz w:val="20"/>
                <w:szCs w:val="20"/>
                <w:lang w:eastAsia="en-GB"/>
              </w:rPr>
              <w:t>5</w:t>
            </w:r>
          </w:p>
        </w:tc>
        <w:tc>
          <w:tcPr>
            <w:tcW w:w="4531" w:type="pct"/>
            <w:tcBorders>
              <w:top w:val="single" w:sz="6" w:space="0" w:color="FFFFFF"/>
              <w:left w:val="single" w:sz="6" w:space="0" w:color="FFFFFF"/>
              <w:bottom w:val="single" w:sz="6" w:space="0" w:color="FFFFFF"/>
            </w:tcBorders>
            <w:shd w:val="clear" w:color="auto" w:fill="E6E6E6"/>
          </w:tcPr>
          <w:p w14:paraId="371E0C0A" w14:textId="77777777" w:rsidR="00B36DB2" w:rsidRPr="00FA1354" w:rsidRDefault="00B36DB2" w:rsidP="005278AE">
            <w:pPr>
              <w:spacing w:before="40" w:after="20"/>
              <w:rPr>
                <w:rFonts w:asciiTheme="majorHAnsi" w:eastAsia="Times New Roman" w:hAnsiTheme="majorHAnsi" w:cstheme="majorHAnsi"/>
                <w:color w:val="0A0905"/>
                <w:sz w:val="20"/>
                <w:szCs w:val="20"/>
                <w:lang w:eastAsia="en-GB"/>
              </w:rPr>
            </w:pPr>
            <w:r w:rsidRPr="00FA1354">
              <w:rPr>
                <w:rFonts w:asciiTheme="majorHAnsi" w:eastAsia="Times New Roman" w:hAnsiTheme="majorHAnsi" w:cstheme="majorHAnsi"/>
                <w:color w:val="0A0905"/>
                <w:sz w:val="20"/>
                <w:szCs w:val="20"/>
                <w:lang w:eastAsia="en-GB"/>
              </w:rPr>
              <w:t>4 use ppez</w:t>
            </w:r>
          </w:p>
        </w:tc>
      </w:tr>
      <w:tr w:rsidR="00B36DB2" w:rsidRPr="00AC4EC2" w14:paraId="192A47CC" w14:textId="77777777" w:rsidTr="00D435F9">
        <w:tc>
          <w:tcPr>
            <w:tcW w:w="469" w:type="pct"/>
            <w:tcBorders>
              <w:top w:val="single" w:sz="6" w:space="0" w:color="FFFFFF"/>
              <w:bottom w:val="single" w:sz="6" w:space="0" w:color="FFFFFF"/>
              <w:right w:val="single" w:sz="6" w:space="0" w:color="FFFFFF"/>
            </w:tcBorders>
            <w:shd w:val="clear" w:color="auto" w:fill="E6E6E6"/>
          </w:tcPr>
          <w:p w14:paraId="78B42380" w14:textId="77777777" w:rsidR="00B36DB2" w:rsidRPr="00FA1354" w:rsidRDefault="00B36DB2" w:rsidP="005278AE">
            <w:pPr>
              <w:spacing w:before="40" w:after="20"/>
              <w:rPr>
                <w:rFonts w:asciiTheme="majorHAnsi" w:eastAsia="Times New Roman" w:hAnsiTheme="majorHAnsi" w:cstheme="majorHAnsi"/>
                <w:color w:val="0A0905"/>
                <w:sz w:val="20"/>
                <w:szCs w:val="20"/>
                <w:lang w:eastAsia="en-GB"/>
              </w:rPr>
            </w:pPr>
            <w:r w:rsidRPr="00FA1354">
              <w:rPr>
                <w:rFonts w:asciiTheme="majorHAnsi" w:eastAsia="Times New Roman" w:hAnsiTheme="majorHAnsi" w:cstheme="majorHAnsi"/>
                <w:color w:val="0A0905"/>
                <w:sz w:val="20"/>
                <w:szCs w:val="20"/>
                <w:lang w:eastAsia="en-GB"/>
              </w:rPr>
              <w:t>6</w:t>
            </w:r>
          </w:p>
        </w:tc>
        <w:tc>
          <w:tcPr>
            <w:tcW w:w="4531" w:type="pct"/>
            <w:tcBorders>
              <w:top w:val="single" w:sz="6" w:space="0" w:color="FFFFFF"/>
              <w:left w:val="single" w:sz="6" w:space="0" w:color="FFFFFF"/>
              <w:bottom w:val="single" w:sz="6" w:space="0" w:color="FFFFFF"/>
            </w:tcBorders>
            <w:shd w:val="clear" w:color="auto" w:fill="E6E6E6"/>
          </w:tcPr>
          <w:p w14:paraId="31C2CC74" w14:textId="77777777" w:rsidR="00B36DB2" w:rsidRPr="00FA1354" w:rsidRDefault="00B36DB2" w:rsidP="005278AE">
            <w:pPr>
              <w:spacing w:before="40" w:after="20"/>
              <w:rPr>
                <w:rFonts w:asciiTheme="majorHAnsi" w:eastAsia="Times New Roman" w:hAnsiTheme="majorHAnsi" w:cstheme="majorHAnsi"/>
                <w:color w:val="0A0905"/>
                <w:sz w:val="20"/>
                <w:szCs w:val="20"/>
                <w:lang w:eastAsia="en-GB"/>
              </w:rPr>
            </w:pPr>
            <w:r w:rsidRPr="00FA1354">
              <w:rPr>
                <w:rFonts w:asciiTheme="majorHAnsi" w:eastAsia="Times New Roman" w:hAnsiTheme="majorHAnsi" w:cstheme="majorHAnsi"/>
                <w:color w:val="0A0905"/>
                <w:sz w:val="20"/>
                <w:szCs w:val="20"/>
                <w:lang w:eastAsia="en-GB"/>
              </w:rPr>
              <w:t>(communit* or (continuity adj2 care) or ((depart* or leav*) adj2 (hospital* or ward*)) or discharg* or transfer* or ((hand or pass) adj on) or home*1 or house* or “early visit*”).ti,ab.</w:t>
            </w:r>
          </w:p>
        </w:tc>
      </w:tr>
      <w:tr w:rsidR="00B36DB2" w:rsidRPr="00AC4EC2" w14:paraId="683A5FB4" w14:textId="77777777" w:rsidTr="00D435F9">
        <w:tc>
          <w:tcPr>
            <w:tcW w:w="469" w:type="pct"/>
            <w:tcBorders>
              <w:top w:val="single" w:sz="6" w:space="0" w:color="FFFFFF"/>
              <w:bottom w:val="single" w:sz="6" w:space="0" w:color="FFFFFF"/>
              <w:right w:val="single" w:sz="6" w:space="0" w:color="FFFFFF"/>
            </w:tcBorders>
            <w:shd w:val="clear" w:color="auto" w:fill="E6E6E6"/>
          </w:tcPr>
          <w:p w14:paraId="061125CB" w14:textId="77777777" w:rsidR="00B36DB2" w:rsidRPr="00FA1354" w:rsidRDefault="00B36DB2" w:rsidP="005278AE">
            <w:pPr>
              <w:spacing w:before="40" w:after="20"/>
              <w:rPr>
                <w:rFonts w:asciiTheme="majorHAnsi" w:eastAsia="Times New Roman" w:hAnsiTheme="majorHAnsi" w:cstheme="majorHAnsi"/>
                <w:color w:val="0A0905"/>
                <w:sz w:val="20"/>
                <w:szCs w:val="20"/>
                <w:lang w:eastAsia="en-GB"/>
              </w:rPr>
            </w:pPr>
            <w:r w:rsidRPr="00FA1354">
              <w:rPr>
                <w:rFonts w:asciiTheme="majorHAnsi" w:eastAsia="Times New Roman" w:hAnsiTheme="majorHAnsi" w:cstheme="majorHAnsi"/>
                <w:color w:val="0A0905"/>
                <w:sz w:val="20"/>
                <w:szCs w:val="20"/>
                <w:lang w:eastAsia="en-GB"/>
              </w:rPr>
              <w:t>7</w:t>
            </w:r>
          </w:p>
        </w:tc>
        <w:tc>
          <w:tcPr>
            <w:tcW w:w="4531" w:type="pct"/>
            <w:tcBorders>
              <w:top w:val="single" w:sz="6" w:space="0" w:color="FFFFFF"/>
              <w:left w:val="single" w:sz="6" w:space="0" w:color="FFFFFF"/>
              <w:bottom w:val="single" w:sz="6" w:space="0" w:color="FFFFFF"/>
            </w:tcBorders>
            <w:shd w:val="clear" w:color="auto" w:fill="E6E6E6"/>
          </w:tcPr>
          <w:p w14:paraId="5AE39790" w14:textId="77777777" w:rsidR="00B36DB2" w:rsidRPr="00FA1354" w:rsidRDefault="00B36DB2" w:rsidP="005278AE">
            <w:pPr>
              <w:spacing w:before="40" w:after="20"/>
              <w:rPr>
                <w:rFonts w:asciiTheme="majorHAnsi" w:eastAsia="Times New Roman" w:hAnsiTheme="majorHAnsi" w:cstheme="majorHAnsi"/>
                <w:color w:val="0A0905"/>
                <w:sz w:val="20"/>
                <w:szCs w:val="20"/>
                <w:lang w:eastAsia="en-GB"/>
              </w:rPr>
            </w:pPr>
            <w:r w:rsidRPr="00FA1354">
              <w:rPr>
                <w:rFonts w:asciiTheme="majorHAnsi" w:eastAsia="Times New Roman" w:hAnsiTheme="majorHAnsi" w:cstheme="majorHAnsi"/>
                <w:color w:val="0A0905"/>
                <w:sz w:val="20"/>
                <w:szCs w:val="20"/>
                <w:lang w:eastAsia="en-GB"/>
              </w:rPr>
              <w:t>or/3,5-6</w:t>
            </w:r>
          </w:p>
        </w:tc>
      </w:tr>
      <w:tr w:rsidR="00B36DB2" w:rsidRPr="00AC4EC2" w14:paraId="68566E64" w14:textId="77777777" w:rsidTr="00D435F9">
        <w:tc>
          <w:tcPr>
            <w:tcW w:w="469" w:type="pct"/>
            <w:tcBorders>
              <w:top w:val="single" w:sz="6" w:space="0" w:color="FFFFFF"/>
              <w:bottom w:val="single" w:sz="6" w:space="0" w:color="FFFFFF"/>
              <w:right w:val="single" w:sz="6" w:space="0" w:color="FFFFFF"/>
            </w:tcBorders>
            <w:shd w:val="clear" w:color="auto" w:fill="E6E6E6"/>
          </w:tcPr>
          <w:p w14:paraId="227667EA" w14:textId="77777777" w:rsidR="00B36DB2" w:rsidRPr="00FA1354" w:rsidRDefault="00B36DB2" w:rsidP="005278AE">
            <w:pPr>
              <w:spacing w:before="40" w:after="20"/>
              <w:rPr>
                <w:rFonts w:asciiTheme="majorHAnsi" w:eastAsia="Times New Roman" w:hAnsiTheme="majorHAnsi" w:cstheme="majorHAnsi"/>
                <w:color w:val="0A0905"/>
                <w:sz w:val="20"/>
                <w:szCs w:val="20"/>
                <w:lang w:eastAsia="en-GB"/>
              </w:rPr>
            </w:pPr>
            <w:r w:rsidRPr="00FA1354">
              <w:rPr>
                <w:rFonts w:asciiTheme="majorHAnsi" w:eastAsia="Times New Roman" w:hAnsiTheme="majorHAnsi" w:cstheme="majorHAnsi"/>
                <w:color w:val="0A0905"/>
                <w:sz w:val="20"/>
                <w:szCs w:val="20"/>
                <w:lang w:eastAsia="en-GB"/>
              </w:rPr>
              <w:t>8</w:t>
            </w:r>
          </w:p>
        </w:tc>
        <w:tc>
          <w:tcPr>
            <w:tcW w:w="4531" w:type="pct"/>
            <w:tcBorders>
              <w:top w:val="single" w:sz="6" w:space="0" w:color="FFFFFF"/>
              <w:left w:val="single" w:sz="6" w:space="0" w:color="FFFFFF"/>
              <w:bottom w:val="single" w:sz="6" w:space="0" w:color="FFFFFF"/>
            </w:tcBorders>
            <w:shd w:val="clear" w:color="auto" w:fill="E6E6E6"/>
          </w:tcPr>
          <w:p w14:paraId="337D4896" w14:textId="77777777" w:rsidR="00B36DB2" w:rsidRPr="00FA1354" w:rsidRDefault="00B36DB2" w:rsidP="005278AE">
            <w:pPr>
              <w:spacing w:before="40" w:after="20"/>
              <w:rPr>
                <w:rFonts w:asciiTheme="majorHAnsi" w:eastAsia="Times New Roman" w:hAnsiTheme="majorHAnsi" w:cstheme="majorHAnsi"/>
                <w:color w:val="0A0905"/>
                <w:sz w:val="20"/>
                <w:szCs w:val="20"/>
                <w:lang w:eastAsia="en-GB"/>
              </w:rPr>
            </w:pPr>
            <w:r w:rsidRPr="00FA1354">
              <w:rPr>
                <w:rFonts w:asciiTheme="majorHAnsi" w:eastAsia="Times New Roman" w:hAnsiTheme="majorHAnsi" w:cstheme="majorHAnsi"/>
                <w:color w:val="0A0905"/>
                <w:sz w:val="20"/>
                <w:szCs w:val="20"/>
                <w:lang w:eastAsia="en-GB"/>
              </w:rPr>
              <w:t>computer/ or computer network/ or home visit/ or internet/ or online system/ or exp computer assisted therapy/ or e-mail/ or social media/ or exp telehealth/ or exp telemetry/ or telecommunication/ or telephone/ or text messaging/</w:t>
            </w:r>
          </w:p>
        </w:tc>
      </w:tr>
      <w:tr w:rsidR="00B36DB2" w:rsidRPr="00AC4EC2" w14:paraId="019CCB8D" w14:textId="77777777" w:rsidTr="00D435F9">
        <w:tc>
          <w:tcPr>
            <w:tcW w:w="469" w:type="pct"/>
            <w:tcBorders>
              <w:top w:val="single" w:sz="6" w:space="0" w:color="FFFFFF"/>
              <w:bottom w:val="single" w:sz="6" w:space="0" w:color="FFFFFF"/>
              <w:right w:val="single" w:sz="6" w:space="0" w:color="FFFFFF"/>
            </w:tcBorders>
            <w:shd w:val="clear" w:color="auto" w:fill="E6E6E6"/>
          </w:tcPr>
          <w:p w14:paraId="56D5F29B" w14:textId="77777777" w:rsidR="00B36DB2" w:rsidRPr="00FA1354" w:rsidRDefault="00B36DB2" w:rsidP="005278AE">
            <w:pPr>
              <w:spacing w:before="40" w:after="20"/>
              <w:rPr>
                <w:rFonts w:asciiTheme="majorHAnsi" w:eastAsia="Times New Roman" w:hAnsiTheme="majorHAnsi" w:cstheme="majorHAnsi"/>
                <w:color w:val="0A0905"/>
                <w:sz w:val="20"/>
                <w:szCs w:val="20"/>
                <w:lang w:eastAsia="en-GB"/>
              </w:rPr>
            </w:pPr>
            <w:r w:rsidRPr="00FA1354">
              <w:rPr>
                <w:rFonts w:asciiTheme="majorHAnsi" w:eastAsia="Times New Roman" w:hAnsiTheme="majorHAnsi" w:cstheme="majorHAnsi"/>
                <w:color w:val="0A0905"/>
                <w:sz w:val="20"/>
                <w:szCs w:val="20"/>
                <w:lang w:eastAsia="en-GB"/>
              </w:rPr>
              <w:t>9</w:t>
            </w:r>
          </w:p>
        </w:tc>
        <w:tc>
          <w:tcPr>
            <w:tcW w:w="4531" w:type="pct"/>
            <w:tcBorders>
              <w:top w:val="single" w:sz="6" w:space="0" w:color="FFFFFF"/>
              <w:left w:val="single" w:sz="6" w:space="0" w:color="FFFFFF"/>
              <w:bottom w:val="single" w:sz="6" w:space="0" w:color="FFFFFF"/>
            </w:tcBorders>
            <w:shd w:val="clear" w:color="auto" w:fill="E6E6E6"/>
          </w:tcPr>
          <w:p w14:paraId="68C8FCF2" w14:textId="77777777" w:rsidR="00B36DB2" w:rsidRPr="00FA1354" w:rsidRDefault="00B36DB2" w:rsidP="005278AE">
            <w:pPr>
              <w:spacing w:before="40" w:after="20"/>
              <w:rPr>
                <w:rFonts w:asciiTheme="majorHAnsi" w:eastAsia="Times New Roman" w:hAnsiTheme="majorHAnsi" w:cstheme="majorHAnsi"/>
                <w:color w:val="0A0905"/>
                <w:sz w:val="20"/>
                <w:szCs w:val="20"/>
                <w:lang w:eastAsia="en-GB"/>
              </w:rPr>
            </w:pPr>
            <w:r w:rsidRPr="00FA1354">
              <w:rPr>
                <w:rFonts w:asciiTheme="majorHAnsi" w:eastAsia="Times New Roman" w:hAnsiTheme="majorHAnsi" w:cstheme="majorHAnsi"/>
                <w:color w:val="0A0905"/>
                <w:sz w:val="20"/>
                <w:szCs w:val="20"/>
                <w:lang w:eastAsia="en-GB"/>
              </w:rPr>
              <w:t>8 use emczd, emcr</w:t>
            </w:r>
          </w:p>
        </w:tc>
      </w:tr>
      <w:tr w:rsidR="00B36DB2" w:rsidRPr="00AC4EC2" w14:paraId="085FAB5C" w14:textId="77777777" w:rsidTr="00D435F9">
        <w:tc>
          <w:tcPr>
            <w:tcW w:w="469" w:type="pct"/>
            <w:tcBorders>
              <w:top w:val="single" w:sz="6" w:space="0" w:color="FFFFFF"/>
              <w:bottom w:val="single" w:sz="6" w:space="0" w:color="FFFFFF"/>
              <w:right w:val="single" w:sz="6" w:space="0" w:color="FFFFFF"/>
            </w:tcBorders>
            <w:shd w:val="clear" w:color="auto" w:fill="E6E6E6"/>
          </w:tcPr>
          <w:p w14:paraId="77398875" w14:textId="77777777" w:rsidR="00B36DB2" w:rsidRPr="00FA1354" w:rsidRDefault="00B36DB2" w:rsidP="005278AE">
            <w:pPr>
              <w:spacing w:before="40" w:after="20"/>
              <w:rPr>
                <w:rFonts w:asciiTheme="majorHAnsi" w:eastAsia="Times New Roman" w:hAnsiTheme="majorHAnsi" w:cstheme="majorHAnsi"/>
                <w:color w:val="0A0905"/>
                <w:sz w:val="20"/>
                <w:szCs w:val="20"/>
                <w:lang w:eastAsia="en-GB"/>
              </w:rPr>
            </w:pPr>
            <w:r w:rsidRPr="00FA1354">
              <w:rPr>
                <w:rFonts w:asciiTheme="majorHAnsi" w:eastAsia="Times New Roman" w:hAnsiTheme="majorHAnsi" w:cstheme="majorHAnsi"/>
                <w:color w:val="0A0905"/>
                <w:sz w:val="20"/>
                <w:szCs w:val="20"/>
                <w:lang w:eastAsia="en-GB"/>
              </w:rPr>
              <w:t>10</w:t>
            </w:r>
          </w:p>
        </w:tc>
        <w:tc>
          <w:tcPr>
            <w:tcW w:w="4531" w:type="pct"/>
            <w:tcBorders>
              <w:top w:val="single" w:sz="6" w:space="0" w:color="FFFFFF"/>
              <w:left w:val="single" w:sz="6" w:space="0" w:color="FFFFFF"/>
              <w:bottom w:val="single" w:sz="6" w:space="0" w:color="FFFFFF"/>
            </w:tcBorders>
            <w:shd w:val="clear" w:color="auto" w:fill="E6E6E6"/>
          </w:tcPr>
          <w:p w14:paraId="7534DF19" w14:textId="77777777" w:rsidR="00B36DB2" w:rsidRPr="00FA1354" w:rsidRDefault="00B36DB2" w:rsidP="005278AE">
            <w:pPr>
              <w:spacing w:before="40" w:after="20"/>
              <w:rPr>
                <w:rFonts w:asciiTheme="majorHAnsi" w:eastAsia="Times New Roman" w:hAnsiTheme="majorHAnsi" w:cstheme="majorHAnsi"/>
                <w:color w:val="0A0905"/>
                <w:sz w:val="20"/>
                <w:szCs w:val="20"/>
                <w:lang w:eastAsia="en-GB"/>
              </w:rPr>
            </w:pPr>
            <w:r w:rsidRPr="00FA1354">
              <w:rPr>
                <w:rFonts w:asciiTheme="majorHAnsi" w:eastAsia="Times New Roman" w:hAnsiTheme="majorHAnsi" w:cstheme="majorHAnsi"/>
                <w:color w:val="0A0905"/>
                <w:sz w:val="20"/>
                <w:szCs w:val="20"/>
                <w:lang w:eastAsia="en-GB"/>
              </w:rPr>
              <w:t>computers/ or computer assisted instruction/ or computer communication networks/ or electronic mail/ or house calls/ or exp internet/ or social media/ or therapy, computer assisted/ or telecommunications/ or exp telemedicine/ or exp telemetry/ or exp telephone/</w:t>
            </w:r>
          </w:p>
        </w:tc>
      </w:tr>
      <w:tr w:rsidR="00B36DB2" w:rsidRPr="00AC4EC2" w14:paraId="5B0E9ADE" w14:textId="77777777" w:rsidTr="00D435F9">
        <w:tc>
          <w:tcPr>
            <w:tcW w:w="469" w:type="pct"/>
            <w:tcBorders>
              <w:top w:val="single" w:sz="6" w:space="0" w:color="FFFFFF"/>
              <w:bottom w:val="single" w:sz="6" w:space="0" w:color="FFFFFF"/>
              <w:right w:val="single" w:sz="6" w:space="0" w:color="FFFFFF"/>
            </w:tcBorders>
            <w:shd w:val="clear" w:color="auto" w:fill="E6E6E6"/>
          </w:tcPr>
          <w:p w14:paraId="593DA3D7" w14:textId="77777777" w:rsidR="00B36DB2" w:rsidRPr="00FA1354" w:rsidRDefault="00B36DB2" w:rsidP="005278AE">
            <w:pPr>
              <w:spacing w:before="40" w:after="20"/>
              <w:rPr>
                <w:rFonts w:asciiTheme="majorHAnsi" w:eastAsia="Times New Roman" w:hAnsiTheme="majorHAnsi" w:cstheme="majorHAnsi"/>
                <w:color w:val="0A0905"/>
                <w:sz w:val="20"/>
                <w:szCs w:val="20"/>
                <w:lang w:eastAsia="en-GB"/>
              </w:rPr>
            </w:pPr>
            <w:r w:rsidRPr="00FA1354">
              <w:rPr>
                <w:rFonts w:asciiTheme="majorHAnsi" w:eastAsia="Times New Roman" w:hAnsiTheme="majorHAnsi" w:cstheme="majorHAnsi"/>
                <w:color w:val="0A0905"/>
                <w:sz w:val="20"/>
                <w:szCs w:val="20"/>
                <w:lang w:eastAsia="en-GB"/>
              </w:rPr>
              <w:t>11</w:t>
            </w:r>
          </w:p>
        </w:tc>
        <w:tc>
          <w:tcPr>
            <w:tcW w:w="4531" w:type="pct"/>
            <w:tcBorders>
              <w:top w:val="single" w:sz="6" w:space="0" w:color="FFFFFF"/>
              <w:left w:val="single" w:sz="6" w:space="0" w:color="FFFFFF"/>
              <w:bottom w:val="single" w:sz="6" w:space="0" w:color="FFFFFF"/>
            </w:tcBorders>
            <w:shd w:val="clear" w:color="auto" w:fill="E6E6E6"/>
          </w:tcPr>
          <w:p w14:paraId="2CC34A85" w14:textId="77777777" w:rsidR="00B36DB2" w:rsidRPr="00FA1354" w:rsidRDefault="00B36DB2" w:rsidP="005278AE">
            <w:pPr>
              <w:spacing w:before="40" w:after="20"/>
              <w:rPr>
                <w:rFonts w:asciiTheme="majorHAnsi" w:eastAsia="Times New Roman" w:hAnsiTheme="majorHAnsi" w:cstheme="majorHAnsi"/>
                <w:color w:val="0A0905"/>
                <w:sz w:val="20"/>
                <w:szCs w:val="20"/>
                <w:lang w:eastAsia="en-GB"/>
              </w:rPr>
            </w:pPr>
            <w:r w:rsidRPr="00FA1354">
              <w:rPr>
                <w:rFonts w:asciiTheme="majorHAnsi" w:eastAsia="Times New Roman" w:hAnsiTheme="majorHAnsi" w:cstheme="majorHAnsi"/>
                <w:color w:val="0A0905"/>
                <w:sz w:val="20"/>
                <w:szCs w:val="20"/>
                <w:lang w:eastAsia="en-GB"/>
              </w:rPr>
              <w:t>10 use ppez</w:t>
            </w:r>
          </w:p>
        </w:tc>
      </w:tr>
      <w:tr w:rsidR="00B36DB2" w:rsidRPr="00AC4EC2" w14:paraId="108DE505" w14:textId="77777777" w:rsidTr="00D435F9">
        <w:tc>
          <w:tcPr>
            <w:tcW w:w="469" w:type="pct"/>
            <w:tcBorders>
              <w:top w:val="single" w:sz="6" w:space="0" w:color="FFFFFF"/>
              <w:bottom w:val="single" w:sz="6" w:space="0" w:color="FFFFFF"/>
              <w:right w:val="single" w:sz="6" w:space="0" w:color="FFFFFF"/>
            </w:tcBorders>
            <w:shd w:val="clear" w:color="auto" w:fill="E6E6E6"/>
          </w:tcPr>
          <w:p w14:paraId="5A582C96" w14:textId="77777777" w:rsidR="00B36DB2" w:rsidRPr="00FA1354" w:rsidRDefault="00B36DB2" w:rsidP="005278AE">
            <w:pPr>
              <w:spacing w:before="40" w:after="20"/>
              <w:rPr>
                <w:rFonts w:asciiTheme="majorHAnsi" w:eastAsia="Times New Roman" w:hAnsiTheme="majorHAnsi" w:cstheme="majorHAnsi"/>
                <w:color w:val="0A0905"/>
                <w:sz w:val="20"/>
                <w:szCs w:val="20"/>
                <w:lang w:eastAsia="en-GB"/>
              </w:rPr>
            </w:pPr>
            <w:r w:rsidRPr="00FA1354">
              <w:rPr>
                <w:rFonts w:asciiTheme="majorHAnsi" w:eastAsia="Times New Roman" w:hAnsiTheme="majorHAnsi" w:cstheme="majorHAnsi"/>
                <w:color w:val="0A0905"/>
                <w:sz w:val="20"/>
                <w:szCs w:val="20"/>
                <w:lang w:eastAsia="en-GB"/>
              </w:rPr>
              <w:t>12</w:t>
            </w:r>
          </w:p>
        </w:tc>
        <w:tc>
          <w:tcPr>
            <w:tcW w:w="4531" w:type="pct"/>
            <w:tcBorders>
              <w:top w:val="single" w:sz="6" w:space="0" w:color="FFFFFF"/>
              <w:left w:val="single" w:sz="6" w:space="0" w:color="FFFFFF"/>
              <w:bottom w:val="single" w:sz="6" w:space="0" w:color="FFFFFF"/>
            </w:tcBorders>
            <w:shd w:val="clear" w:color="auto" w:fill="E6E6E6"/>
          </w:tcPr>
          <w:p w14:paraId="03B34C97" w14:textId="77777777" w:rsidR="00B36DB2" w:rsidRPr="00FA1354" w:rsidRDefault="00B36DB2" w:rsidP="005278AE">
            <w:pPr>
              <w:spacing w:before="40" w:after="20"/>
              <w:rPr>
                <w:rFonts w:asciiTheme="majorHAnsi" w:eastAsia="Times New Roman" w:hAnsiTheme="majorHAnsi" w:cstheme="majorHAnsi"/>
                <w:color w:val="0A0905"/>
                <w:sz w:val="20"/>
                <w:szCs w:val="20"/>
                <w:lang w:eastAsia="en-GB"/>
              </w:rPr>
            </w:pPr>
            <w:r w:rsidRPr="00FA1354">
              <w:rPr>
                <w:rFonts w:asciiTheme="majorHAnsi" w:eastAsia="Times New Roman" w:hAnsiTheme="majorHAnsi" w:cstheme="majorHAnsi"/>
                <w:color w:val="0A0905"/>
                <w:sz w:val="20"/>
                <w:szCs w:val="20"/>
                <w:lang w:eastAsia="en-GB"/>
              </w:rPr>
              <w:t>(computer* or distance based or digital or dvd or internet or multimedia or online or phone* or sms or technology or telecommunicat* or tele communicat* or telephone or telehealth or tele health or texting or video* or web).ti,ab.</w:t>
            </w:r>
          </w:p>
        </w:tc>
      </w:tr>
      <w:tr w:rsidR="00B36DB2" w:rsidRPr="00AC4EC2" w14:paraId="2CC106A5" w14:textId="77777777" w:rsidTr="00D435F9">
        <w:tc>
          <w:tcPr>
            <w:tcW w:w="469" w:type="pct"/>
            <w:tcBorders>
              <w:top w:val="single" w:sz="6" w:space="0" w:color="FFFFFF"/>
              <w:bottom w:val="single" w:sz="6" w:space="0" w:color="FFFFFF"/>
              <w:right w:val="single" w:sz="6" w:space="0" w:color="FFFFFF"/>
            </w:tcBorders>
            <w:shd w:val="clear" w:color="auto" w:fill="E6E6E6"/>
          </w:tcPr>
          <w:p w14:paraId="2E97B215" w14:textId="77777777" w:rsidR="00B36DB2" w:rsidRPr="00FA1354" w:rsidRDefault="00B36DB2" w:rsidP="005278AE">
            <w:pPr>
              <w:spacing w:before="40" w:after="20"/>
              <w:rPr>
                <w:rFonts w:asciiTheme="majorHAnsi" w:eastAsia="Times New Roman" w:hAnsiTheme="majorHAnsi" w:cstheme="majorHAnsi"/>
                <w:color w:val="0A0905"/>
                <w:sz w:val="20"/>
                <w:szCs w:val="20"/>
                <w:lang w:eastAsia="en-GB"/>
              </w:rPr>
            </w:pPr>
            <w:r w:rsidRPr="00FA1354">
              <w:rPr>
                <w:rFonts w:asciiTheme="majorHAnsi" w:eastAsia="Times New Roman" w:hAnsiTheme="majorHAnsi" w:cstheme="majorHAnsi"/>
                <w:color w:val="0A0905"/>
                <w:sz w:val="20"/>
                <w:szCs w:val="20"/>
                <w:lang w:eastAsia="en-GB"/>
              </w:rPr>
              <w:t>13</w:t>
            </w:r>
          </w:p>
        </w:tc>
        <w:tc>
          <w:tcPr>
            <w:tcW w:w="4531" w:type="pct"/>
            <w:tcBorders>
              <w:top w:val="single" w:sz="6" w:space="0" w:color="FFFFFF"/>
              <w:left w:val="single" w:sz="6" w:space="0" w:color="FFFFFF"/>
              <w:bottom w:val="single" w:sz="6" w:space="0" w:color="FFFFFF"/>
            </w:tcBorders>
            <w:shd w:val="clear" w:color="auto" w:fill="E6E6E6"/>
          </w:tcPr>
          <w:p w14:paraId="0C978B20" w14:textId="77777777" w:rsidR="00B36DB2" w:rsidRPr="00FA1354" w:rsidRDefault="00B36DB2" w:rsidP="005278AE">
            <w:pPr>
              <w:spacing w:before="40" w:after="20"/>
              <w:rPr>
                <w:rFonts w:asciiTheme="majorHAnsi" w:eastAsia="Times New Roman" w:hAnsiTheme="majorHAnsi" w:cstheme="majorHAnsi"/>
                <w:color w:val="0A0905"/>
                <w:sz w:val="20"/>
                <w:szCs w:val="20"/>
                <w:lang w:eastAsia="en-GB"/>
              </w:rPr>
            </w:pPr>
            <w:r w:rsidRPr="00FA1354">
              <w:rPr>
                <w:rFonts w:asciiTheme="majorHAnsi" w:eastAsia="Times New Roman" w:hAnsiTheme="majorHAnsi" w:cstheme="majorHAnsi"/>
                <w:color w:val="0A0905"/>
                <w:sz w:val="20"/>
                <w:szCs w:val="20"/>
                <w:lang w:eastAsia="en-GB"/>
              </w:rPr>
              <w:t>or/9,11-12</w:t>
            </w:r>
          </w:p>
        </w:tc>
      </w:tr>
      <w:tr w:rsidR="00B36DB2" w:rsidRPr="00AC4EC2" w14:paraId="1BE0393A" w14:textId="77777777" w:rsidTr="00D435F9">
        <w:tc>
          <w:tcPr>
            <w:tcW w:w="469" w:type="pct"/>
            <w:tcBorders>
              <w:top w:val="single" w:sz="6" w:space="0" w:color="FFFFFF"/>
              <w:bottom w:val="single" w:sz="6" w:space="0" w:color="FFFFFF"/>
              <w:right w:val="single" w:sz="6" w:space="0" w:color="FFFFFF"/>
            </w:tcBorders>
            <w:shd w:val="clear" w:color="auto" w:fill="E6E6E6"/>
          </w:tcPr>
          <w:p w14:paraId="0428AE61" w14:textId="77777777" w:rsidR="00B36DB2" w:rsidRPr="00FA1354" w:rsidRDefault="00B36DB2" w:rsidP="005278AE">
            <w:pPr>
              <w:spacing w:before="40" w:after="20"/>
              <w:rPr>
                <w:rFonts w:asciiTheme="majorHAnsi" w:eastAsia="Times New Roman" w:hAnsiTheme="majorHAnsi" w:cstheme="majorHAnsi"/>
                <w:color w:val="0A0905"/>
                <w:sz w:val="20"/>
                <w:szCs w:val="20"/>
                <w:lang w:eastAsia="en-GB"/>
              </w:rPr>
            </w:pPr>
            <w:r w:rsidRPr="00FA1354">
              <w:rPr>
                <w:rFonts w:asciiTheme="majorHAnsi" w:eastAsia="Times New Roman" w:hAnsiTheme="majorHAnsi" w:cstheme="majorHAnsi"/>
                <w:color w:val="0A0905"/>
                <w:sz w:val="20"/>
                <w:szCs w:val="20"/>
                <w:lang w:eastAsia="en-GB"/>
              </w:rPr>
              <w:t>14</w:t>
            </w:r>
          </w:p>
        </w:tc>
        <w:tc>
          <w:tcPr>
            <w:tcW w:w="4531" w:type="pct"/>
            <w:tcBorders>
              <w:top w:val="single" w:sz="6" w:space="0" w:color="FFFFFF"/>
              <w:left w:val="single" w:sz="6" w:space="0" w:color="FFFFFF"/>
              <w:bottom w:val="single" w:sz="6" w:space="0" w:color="FFFFFF"/>
            </w:tcBorders>
            <w:shd w:val="clear" w:color="auto" w:fill="E6E6E6"/>
          </w:tcPr>
          <w:p w14:paraId="27B668D3" w14:textId="77777777" w:rsidR="00B36DB2" w:rsidRPr="00FA1354" w:rsidRDefault="00B36DB2" w:rsidP="005278AE">
            <w:pPr>
              <w:spacing w:before="40" w:after="20"/>
              <w:rPr>
                <w:rFonts w:asciiTheme="majorHAnsi" w:eastAsia="Times New Roman" w:hAnsiTheme="majorHAnsi" w:cstheme="majorHAnsi"/>
                <w:color w:val="0A0905"/>
                <w:sz w:val="20"/>
                <w:szCs w:val="20"/>
                <w:lang w:eastAsia="en-GB"/>
              </w:rPr>
            </w:pPr>
            <w:r w:rsidRPr="00FA1354">
              <w:rPr>
                <w:rFonts w:asciiTheme="majorHAnsi" w:eastAsia="Times New Roman" w:hAnsiTheme="majorHAnsi" w:cstheme="majorHAnsi"/>
                <w:color w:val="0A0905"/>
                <w:sz w:val="20"/>
                <w:szCs w:val="20"/>
                <w:lang w:eastAsia="en-GB"/>
              </w:rPr>
              <w:t>(communicat* or relation or relations*).hw. or (communicat* or ((early or first or initial) adj2 (contact* or speak* or talk* or visit*)) or intercommunicat* or interpersonal or inter personal or relations*).ti,ab.</w:t>
            </w:r>
          </w:p>
        </w:tc>
      </w:tr>
      <w:tr w:rsidR="00B36DB2" w:rsidRPr="00AC4EC2" w14:paraId="63E08A64" w14:textId="77777777" w:rsidTr="00D435F9">
        <w:tc>
          <w:tcPr>
            <w:tcW w:w="469" w:type="pct"/>
            <w:tcBorders>
              <w:top w:val="single" w:sz="6" w:space="0" w:color="FFFFFF"/>
              <w:bottom w:val="single" w:sz="6" w:space="0" w:color="FFFFFF"/>
              <w:right w:val="single" w:sz="6" w:space="0" w:color="FFFFFF"/>
            </w:tcBorders>
            <w:shd w:val="clear" w:color="auto" w:fill="E6E6E6"/>
          </w:tcPr>
          <w:p w14:paraId="04001FFE" w14:textId="77777777" w:rsidR="00B36DB2" w:rsidRPr="00FA1354" w:rsidRDefault="00B36DB2" w:rsidP="005278AE">
            <w:pPr>
              <w:spacing w:before="40" w:after="20"/>
              <w:rPr>
                <w:rFonts w:asciiTheme="majorHAnsi" w:eastAsia="Times New Roman" w:hAnsiTheme="majorHAnsi" w:cstheme="majorHAnsi"/>
                <w:color w:val="0A0905"/>
                <w:sz w:val="20"/>
                <w:szCs w:val="20"/>
                <w:lang w:eastAsia="en-GB"/>
              </w:rPr>
            </w:pPr>
            <w:r w:rsidRPr="00FA1354">
              <w:rPr>
                <w:rFonts w:asciiTheme="majorHAnsi" w:eastAsia="Times New Roman" w:hAnsiTheme="majorHAnsi" w:cstheme="majorHAnsi"/>
                <w:color w:val="0A0905"/>
                <w:sz w:val="20"/>
                <w:szCs w:val="20"/>
                <w:lang w:eastAsia="en-GB"/>
              </w:rPr>
              <w:t>15</w:t>
            </w:r>
          </w:p>
        </w:tc>
        <w:tc>
          <w:tcPr>
            <w:tcW w:w="4531" w:type="pct"/>
            <w:tcBorders>
              <w:top w:val="single" w:sz="6" w:space="0" w:color="FFFFFF"/>
              <w:left w:val="single" w:sz="6" w:space="0" w:color="FFFFFF"/>
              <w:bottom w:val="single" w:sz="6" w:space="0" w:color="FFFFFF"/>
            </w:tcBorders>
            <w:shd w:val="clear" w:color="auto" w:fill="E6E6E6"/>
          </w:tcPr>
          <w:p w14:paraId="13D8166A" w14:textId="77777777" w:rsidR="00B36DB2" w:rsidRPr="00FA1354" w:rsidRDefault="00B36DB2" w:rsidP="005278AE">
            <w:pPr>
              <w:spacing w:before="40" w:after="20"/>
              <w:rPr>
                <w:rFonts w:asciiTheme="majorHAnsi" w:eastAsia="Times New Roman" w:hAnsiTheme="majorHAnsi" w:cstheme="majorHAnsi"/>
                <w:color w:val="0A0905"/>
                <w:sz w:val="20"/>
                <w:szCs w:val="20"/>
                <w:lang w:eastAsia="en-GB"/>
              </w:rPr>
            </w:pPr>
            <w:r w:rsidRPr="00FA1354">
              <w:rPr>
                <w:rFonts w:asciiTheme="majorHAnsi" w:eastAsia="Times New Roman" w:hAnsiTheme="majorHAnsi" w:cstheme="majorHAnsi"/>
                <w:color w:val="0A0905"/>
                <w:sz w:val="20"/>
                <w:szCs w:val="20"/>
                <w:lang w:eastAsia="en-GB"/>
              </w:rPr>
              <w:t>1 and 7 and (or/13-14)</w:t>
            </w:r>
          </w:p>
        </w:tc>
      </w:tr>
      <w:tr w:rsidR="00B36DB2" w:rsidRPr="00AC4EC2" w14:paraId="5FB8E591" w14:textId="77777777" w:rsidTr="00D435F9">
        <w:tc>
          <w:tcPr>
            <w:tcW w:w="469" w:type="pct"/>
            <w:tcBorders>
              <w:top w:val="single" w:sz="6" w:space="0" w:color="FFFFFF"/>
              <w:bottom w:val="single" w:sz="6" w:space="0" w:color="FFFFFF"/>
              <w:right w:val="single" w:sz="6" w:space="0" w:color="FFFFFF"/>
            </w:tcBorders>
            <w:shd w:val="clear" w:color="auto" w:fill="E6E6E6"/>
          </w:tcPr>
          <w:p w14:paraId="382A0CC6" w14:textId="77777777" w:rsidR="00B36DB2" w:rsidRPr="00FA1354" w:rsidRDefault="00B36DB2" w:rsidP="005278AE">
            <w:pPr>
              <w:spacing w:before="40" w:after="20"/>
              <w:rPr>
                <w:rFonts w:asciiTheme="majorHAnsi" w:eastAsia="Times New Roman" w:hAnsiTheme="majorHAnsi" w:cstheme="majorHAnsi"/>
                <w:color w:val="0A0905"/>
                <w:sz w:val="20"/>
                <w:szCs w:val="20"/>
                <w:lang w:eastAsia="en-GB"/>
              </w:rPr>
            </w:pPr>
            <w:r w:rsidRPr="00FA1354">
              <w:rPr>
                <w:rFonts w:asciiTheme="majorHAnsi" w:eastAsia="Times New Roman" w:hAnsiTheme="majorHAnsi" w:cstheme="majorHAnsi"/>
                <w:color w:val="0A0905"/>
                <w:sz w:val="20"/>
                <w:szCs w:val="20"/>
                <w:lang w:eastAsia="en-GB"/>
              </w:rPr>
              <w:t>16</w:t>
            </w:r>
          </w:p>
        </w:tc>
        <w:tc>
          <w:tcPr>
            <w:tcW w:w="4531" w:type="pct"/>
            <w:tcBorders>
              <w:top w:val="single" w:sz="6" w:space="0" w:color="FFFFFF"/>
              <w:left w:val="single" w:sz="6" w:space="0" w:color="FFFFFF"/>
              <w:bottom w:val="single" w:sz="6" w:space="0" w:color="FFFFFF"/>
            </w:tcBorders>
            <w:shd w:val="clear" w:color="auto" w:fill="E6E6E6"/>
          </w:tcPr>
          <w:p w14:paraId="4038D7BB" w14:textId="77777777" w:rsidR="00B36DB2" w:rsidRPr="00FA1354" w:rsidRDefault="00B36DB2" w:rsidP="005278AE">
            <w:pPr>
              <w:spacing w:before="40" w:after="20"/>
              <w:rPr>
                <w:rFonts w:asciiTheme="majorHAnsi" w:eastAsia="Times New Roman" w:hAnsiTheme="majorHAnsi" w:cstheme="majorHAnsi"/>
                <w:color w:val="0A0905"/>
                <w:sz w:val="20"/>
                <w:szCs w:val="20"/>
                <w:lang w:eastAsia="en-GB"/>
              </w:rPr>
            </w:pPr>
            <w:r w:rsidRPr="00FA1354">
              <w:rPr>
                <w:rFonts w:asciiTheme="majorHAnsi" w:eastAsia="Times New Roman" w:hAnsiTheme="majorHAnsi" w:cstheme="majorHAnsi"/>
                <w:color w:val="0A0905"/>
                <w:sz w:val="20"/>
                <w:szCs w:val="20"/>
                <w:lang w:eastAsia="en-GB"/>
              </w:rPr>
              <w:t>15</w:t>
            </w:r>
          </w:p>
        </w:tc>
      </w:tr>
      <w:tr w:rsidR="00B36DB2" w:rsidRPr="00AC4EC2" w14:paraId="0C8A2817" w14:textId="77777777" w:rsidTr="00D435F9">
        <w:tc>
          <w:tcPr>
            <w:tcW w:w="469" w:type="pct"/>
            <w:tcBorders>
              <w:top w:val="single" w:sz="6" w:space="0" w:color="FFFFFF"/>
              <w:bottom w:val="single" w:sz="6" w:space="0" w:color="FFFFFF"/>
              <w:right w:val="single" w:sz="6" w:space="0" w:color="FFFFFF"/>
            </w:tcBorders>
            <w:shd w:val="clear" w:color="auto" w:fill="E6E6E6"/>
          </w:tcPr>
          <w:p w14:paraId="534BD433" w14:textId="77777777" w:rsidR="00B36DB2" w:rsidRPr="0057218E" w:rsidRDefault="00B36DB2" w:rsidP="005278AE">
            <w:pPr>
              <w:spacing w:before="40" w:after="20"/>
              <w:rPr>
                <w:rFonts w:asciiTheme="majorHAnsi" w:eastAsia="Times New Roman" w:hAnsiTheme="majorHAnsi" w:cstheme="majorHAnsi"/>
                <w:color w:val="0A0905"/>
                <w:sz w:val="20"/>
                <w:szCs w:val="20"/>
                <w:lang w:eastAsia="en-GB"/>
              </w:rPr>
            </w:pPr>
            <w:r w:rsidRPr="0057218E">
              <w:rPr>
                <w:rFonts w:asciiTheme="majorHAnsi" w:eastAsia="Times New Roman" w:hAnsiTheme="majorHAnsi" w:cstheme="majorHAnsi"/>
                <w:color w:val="0A0905"/>
                <w:sz w:val="20"/>
                <w:szCs w:val="20"/>
                <w:lang w:eastAsia="en-GB"/>
              </w:rPr>
              <w:t>17</w:t>
            </w:r>
          </w:p>
        </w:tc>
        <w:tc>
          <w:tcPr>
            <w:tcW w:w="4531" w:type="pct"/>
            <w:tcBorders>
              <w:top w:val="single" w:sz="6" w:space="0" w:color="FFFFFF"/>
              <w:left w:val="single" w:sz="6" w:space="0" w:color="FFFFFF"/>
              <w:bottom w:val="single" w:sz="6" w:space="0" w:color="FFFFFF"/>
            </w:tcBorders>
            <w:shd w:val="clear" w:color="auto" w:fill="E6E6E6"/>
          </w:tcPr>
          <w:p w14:paraId="1F189148"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57218E">
              <w:rPr>
                <w:rFonts w:asciiTheme="majorHAnsi" w:eastAsia="Times New Roman" w:hAnsiTheme="majorHAnsi" w:cstheme="majorHAnsi"/>
                <w:color w:val="0A0905"/>
                <w:sz w:val="20"/>
                <w:szCs w:val="20"/>
                <w:lang w:eastAsia="en-GB"/>
              </w:rPr>
              <w:t>budget/ or exp economic evaluation/  or exp fee/  or funding/ or exp health care cost/  or health economics/</w:t>
            </w:r>
            <w:r w:rsidRPr="0022287B">
              <w:rPr>
                <w:rFonts w:asciiTheme="majorHAnsi" w:eastAsia="Times New Roman" w:hAnsiTheme="majorHAnsi" w:cstheme="majorHAnsi"/>
                <w:color w:val="0A0905"/>
                <w:sz w:val="20"/>
                <w:szCs w:val="20"/>
                <w:lang w:eastAsia="en-GB"/>
              </w:rPr>
              <w:t xml:space="preserve"> </w:t>
            </w:r>
          </w:p>
        </w:tc>
      </w:tr>
      <w:tr w:rsidR="00B36DB2" w:rsidRPr="00AC4EC2" w14:paraId="5191F9DF" w14:textId="77777777" w:rsidTr="00D435F9">
        <w:tc>
          <w:tcPr>
            <w:tcW w:w="469" w:type="pct"/>
            <w:tcBorders>
              <w:top w:val="single" w:sz="6" w:space="0" w:color="FFFFFF"/>
              <w:bottom w:val="single" w:sz="6" w:space="0" w:color="FFFFFF"/>
              <w:right w:val="single" w:sz="6" w:space="0" w:color="FFFFFF"/>
            </w:tcBorders>
            <w:shd w:val="clear" w:color="auto" w:fill="E6E6E6"/>
          </w:tcPr>
          <w:p w14:paraId="2B309EEC"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Pr>
                <w:rFonts w:asciiTheme="majorHAnsi" w:eastAsia="Times New Roman" w:hAnsiTheme="majorHAnsi" w:cstheme="majorHAnsi"/>
                <w:color w:val="0A0905"/>
                <w:sz w:val="20"/>
                <w:szCs w:val="20"/>
                <w:lang w:eastAsia="en-GB"/>
              </w:rPr>
              <w:t>18</w:t>
            </w:r>
          </w:p>
        </w:tc>
        <w:tc>
          <w:tcPr>
            <w:tcW w:w="4531" w:type="pct"/>
            <w:tcBorders>
              <w:top w:val="single" w:sz="6" w:space="0" w:color="FFFFFF"/>
              <w:left w:val="single" w:sz="6" w:space="0" w:color="FFFFFF"/>
              <w:bottom w:val="single" w:sz="6" w:space="0" w:color="FFFFFF"/>
            </w:tcBorders>
            <w:shd w:val="clear" w:color="auto" w:fill="E6E6E6"/>
          </w:tcPr>
          <w:p w14:paraId="034D8FCA"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Pr>
                <w:rFonts w:asciiTheme="majorHAnsi" w:eastAsia="Times New Roman" w:hAnsiTheme="majorHAnsi" w:cstheme="majorHAnsi"/>
                <w:color w:val="0A0905"/>
                <w:sz w:val="20"/>
                <w:szCs w:val="20"/>
                <w:lang w:eastAsia="en-GB"/>
              </w:rPr>
              <w:t>17</w:t>
            </w:r>
            <w:r w:rsidRPr="0022287B">
              <w:rPr>
                <w:rFonts w:asciiTheme="majorHAnsi" w:eastAsia="Times New Roman" w:hAnsiTheme="majorHAnsi" w:cstheme="majorHAnsi"/>
                <w:color w:val="0A0905"/>
                <w:sz w:val="20"/>
                <w:szCs w:val="20"/>
                <w:lang w:eastAsia="en-GB"/>
              </w:rPr>
              <w:t xml:space="preserve"> use emczd, emcr</w:t>
            </w:r>
          </w:p>
        </w:tc>
      </w:tr>
      <w:tr w:rsidR="00B36DB2" w:rsidRPr="00AC4EC2" w14:paraId="10CFC51D" w14:textId="77777777" w:rsidTr="00D435F9">
        <w:tc>
          <w:tcPr>
            <w:tcW w:w="469" w:type="pct"/>
            <w:tcBorders>
              <w:top w:val="single" w:sz="6" w:space="0" w:color="FFFFFF"/>
              <w:bottom w:val="single" w:sz="6" w:space="0" w:color="FFFFFF"/>
              <w:right w:val="single" w:sz="6" w:space="0" w:color="FFFFFF"/>
            </w:tcBorders>
            <w:shd w:val="clear" w:color="auto" w:fill="E6E6E6"/>
          </w:tcPr>
          <w:p w14:paraId="682BB069"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Pr>
                <w:rFonts w:asciiTheme="majorHAnsi" w:eastAsia="Times New Roman" w:hAnsiTheme="majorHAnsi" w:cstheme="majorHAnsi"/>
                <w:color w:val="0A0905"/>
                <w:sz w:val="20"/>
                <w:szCs w:val="20"/>
                <w:lang w:eastAsia="en-GB"/>
              </w:rPr>
              <w:lastRenderedPageBreak/>
              <w:t>19</w:t>
            </w:r>
          </w:p>
        </w:tc>
        <w:tc>
          <w:tcPr>
            <w:tcW w:w="4531" w:type="pct"/>
            <w:tcBorders>
              <w:top w:val="single" w:sz="6" w:space="0" w:color="FFFFFF"/>
              <w:left w:val="single" w:sz="6" w:space="0" w:color="FFFFFF"/>
              <w:bottom w:val="single" w:sz="6" w:space="0" w:color="FFFFFF"/>
            </w:tcBorders>
            <w:shd w:val="clear" w:color="auto" w:fill="E6E6E6"/>
          </w:tcPr>
          <w:p w14:paraId="6F1B992A"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 xml:space="preserve">exp budgets/ or exp "costs and cost analysis"/  or economics/  or exp economics, hospital/  or exp economics, medical/  or economics, nursing/  or economics, pharmaceutical/ or exp "fees and charges"/  or value of life/ </w:t>
            </w:r>
          </w:p>
        </w:tc>
      </w:tr>
      <w:tr w:rsidR="00B36DB2" w:rsidRPr="00AC4EC2" w14:paraId="439947AD" w14:textId="77777777" w:rsidTr="00D435F9">
        <w:tc>
          <w:tcPr>
            <w:tcW w:w="469" w:type="pct"/>
            <w:tcBorders>
              <w:top w:val="single" w:sz="6" w:space="0" w:color="FFFFFF"/>
              <w:bottom w:val="single" w:sz="6" w:space="0" w:color="FFFFFF"/>
              <w:right w:val="single" w:sz="6" w:space="0" w:color="FFFFFF"/>
            </w:tcBorders>
            <w:shd w:val="clear" w:color="auto" w:fill="E6E6E6"/>
          </w:tcPr>
          <w:p w14:paraId="0DC9AFE5"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Pr>
                <w:rFonts w:asciiTheme="majorHAnsi" w:eastAsia="Times New Roman" w:hAnsiTheme="majorHAnsi" w:cstheme="majorHAnsi"/>
                <w:color w:val="0A0905"/>
                <w:sz w:val="20"/>
                <w:szCs w:val="20"/>
                <w:lang w:eastAsia="en-GB"/>
              </w:rPr>
              <w:t>20</w:t>
            </w:r>
          </w:p>
        </w:tc>
        <w:tc>
          <w:tcPr>
            <w:tcW w:w="4531" w:type="pct"/>
            <w:tcBorders>
              <w:top w:val="single" w:sz="6" w:space="0" w:color="FFFFFF"/>
              <w:left w:val="single" w:sz="6" w:space="0" w:color="FFFFFF"/>
              <w:bottom w:val="single" w:sz="6" w:space="0" w:color="FFFFFF"/>
            </w:tcBorders>
            <w:shd w:val="clear" w:color="auto" w:fill="E6E6E6"/>
          </w:tcPr>
          <w:p w14:paraId="0D6DAD2D"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Pr>
                <w:rFonts w:asciiTheme="majorHAnsi" w:eastAsia="Times New Roman" w:hAnsiTheme="majorHAnsi" w:cstheme="majorHAnsi"/>
                <w:color w:val="0A0905"/>
                <w:sz w:val="20"/>
                <w:szCs w:val="20"/>
                <w:lang w:eastAsia="en-GB"/>
              </w:rPr>
              <w:t>19</w:t>
            </w:r>
            <w:r w:rsidRPr="0022287B">
              <w:rPr>
                <w:rFonts w:asciiTheme="majorHAnsi" w:eastAsia="Times New Roman" w:hAnsiTheme="majorHAnsi" w:cstheme="majorHAnsi"/>
                <w:color w:val="0A0905"/>
                <w:sz w:val="20"/>
                <w:szCs w:val="20"/>
                <w:lang w:eastAsia="en-GB"/>
              </w:rPr>
              <w:t xml:space="preserve"> use ppez</w:t>
            </w:r>
          </w:p>
        </w:tc>
      </w:tr>
      <w:tr w:rsidR="00B36DB2" w:rsidRPr="00AC4EC2" w14:paraId="70046134" w14:textId="77777777" w:rsidTr="00D435F9">
        <w:tc>
          <w:tcPr>
            <w:tcW w:w="469" w:type="pct"/>
            <w:tcBorders>
              <w:top w:val="single" w:sz="6" w:space="0" w:color="FFFFFF"/>
              <w:bottom w:val="single" w:sz="6" w:space="0" w:color="FFFFFF"/>
              <w:right w:val="single" w:sz="6" w:space="0" w:color="FFFFFF"/>
            </w:tcBorders>
            <w:shd w:val="clear" w:color="auto" w:fill="E6E6E6"/>
          </w:tcPr>
          <w:p w14:paraId="6A5F97C1"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Pr>
                <w:rFonts w:asciiTheme="majorHAnsi" w:eastAsia="Times New Roman" w:hAnsiTheme="majorHAnsi" w:cstheme="majorHAnsi"/>
                <w:color w:val="0A0905"/>
                <w:sz w:val="20"/>
                <w:szCs w:val="20"/>
                <w:lang w:eastAsia="en-GB"/>
              </w:rPr>
              <w:t>21</w:t>
            </w:r>
          </w:p>
        </w:tc>
        <w:tc>
          <w:tcPr>
            <w:tcW w:w="4531" w:type="pct"/>
            <w:tcBorders>
              <w:top w:val="single" w:sz="6" w:space="0" w:color="FFFFFF"/>
              <w:left w:val="single" w:sz="6" w:space="0" w:color="FFFFFF"/>
              <w:bottom w:val="single" w:sz="6" w:space="0" w:color="FFFFFF"/>
            </w:tcBorders>
            <w:shd w:val="clear" w:color="auto" w:fill="E6E6E6"/>
          </w:tcPr>
          <w:p w14:paraId="704DB422"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budget*.ti,ab. or cost*.ti. or (economic* or pharmaco?economic*).ti. or (price* or pricing*).ti,ab. or (cost* adj2 (effective* or utilit* or benefit* or minimi* or unit* or estimat* or variable*)).ab. or (financ* or fee or fees).ti,ab. or (value adj2 (money or monetary)).ti,ab.</w:t>
            </w:r>
          </w:p>
        </w:tc>
      </w:tr>
      <w:tr w:rsidR="00B36DB2" w:rsidRPr="00AC4EC2" w14:paraId="015DF418" w14:textId="77777777" w:rsidTr="00D435F9">
        <w:tc>
          <w:tcPr>
            <w:tcW w:w="469" w:type="pct"/>
            <w:tcBorders>
              <w:top w:val="single" w:sz="6" w:space="0" w:color="FFFFFF"/>
              <w:bottom w:val="single" w:sz="6" w:space="0" w:color="FFFFFF"/>
              <w:right w:val="single" w:sz="6" w:space="0" w:color="FFFFFF"/>
            </w:tcBorders>
            <w:shd w:val="clear" w:color="auto" w:fill="E6E6E6"/>
          </w:tcPr>
          <w:p w14:paraId="7311F49C" w14:textId="77777777" w:rsidR="00B36DB2" w:rsidRPr="00C4159F" w:rsidRDefault="00B36DB2" w:rsidP="005278AE">
            <w:pPr>
              <w:spacing w:before="40" w:after="20"/>
              <w:rPr>
                <w:rFonts w:asciiTheme="majorHAnsi" w:eastAsia="Times New Roman" w:hAnsiTheme="majorHAnsi" w:cstheme="majorHAnsi"/>
                <w:color w:val="0A0905"/>
                <w:sz w:val="20"/>
                <w:szCs w:val="20"/>
                <w:lang w:eastAsia="en-GB"/>
              </w:rPr>
            </w:pPr>
            <w:r>
              <w:rPr>
                <w:rFonts w:asciiTheme="majorHAnsi" w:eastAsia="Times New Roman" w:hAnsiTheme="majorHAnsi" w:cstheme="majorHAnsi"/>
                <w:color w:val="0A0905"/>
                <w:sz w:val="20"/>
                <w:szCs w:val="20"/>
                <w:lang w:eastAsia="en-GB"/>
              </w:rPr>
              <w:t>22</w:t>
            </w:r>
          </w:p>
        </w:tc>
        <w:tc>
          <w:tcPr>
            <w:tcW w:w="4531" w:type="pct"/>
            <w:tcBorders>
              <w:top w:val="single" w:sz="6" w:space="0" w:color="FFFFFF"/>
              <w:left w:val="single" w:sz="6" w:space="0" w:color="FFFFFF"/>
              <w:bottom w:val="single" w:sz="6" w:space="0" w:color="FFFFFF"/>
            </w:tcBorders>
            <w:shd w:val="clear" w:color="auto" w:fill="E6E6E6"/>
          </w:tcPr>
          <w:p w14:paraId="12E1F418" w14:textId="77777777" w:rsidR="00B36DB2" w:rsidRPr="00C4159F" w:rsidRDefault="00B36DB2" w:rsidP="005278AE">
            <w:pPr>
              <w:spacing w:before="40" w:after="20"/>
              <w:rPr>
                <w:rFonts w:asciiTheme="majorHAnsi" w:eastAsia="Times New Roman" w:hAnsiTheme="majorHAnsi" w:cstheme="majorHAnsi"/>
                <w:color w:val="0A0905"/>
                <w:sz w:val="20"/>
                <w:szCs w:val="20"/>
                <w:lang w:eastAsia="en-GB"/>
              </w:rPr>
            </w:pPr>
            <w:r w:rsidRPr="008E1A7A">
              <w:rPr>
                <w:rFonts w:asciiTheme="majorHAnsi" w:eastAsia="Times New Roman" w:hAnsiTheme="majorHAnsi" w:cstheme="majorHAnsi"/>
                <w:color w:val="0A0905"/>
                <w:sz w:val="20"/>
                <w:szCs w:val="20"/>
                <w:lang w:eastAsia="en-GB"/>
              </w:rPr>
              <w:t>or/</w:t>
            </w:r>
            <w:r>
              <w:rPr>
                <w:rFonts w:asciiTheme="majorHAnsi" w:eastAsia="Times New Roman" w:hAnsiTheme="majorHAnsi" w:cstheme="majorHAnsi"/>
                <w:color w:val="0A0905"/>
                <w:sz w:val="20"/>
                <w:szCs w:val="20"/>
                <w:lang w:eastAsia="en-GB"/>
              </w:rPr>
              <w:t>18,20-21</w:t>
            </w:r>
          </w:p>
        </w:tc>
      </w:tr>
      <w:tr w:rsidR="00B36DB2" w:rsidRPr="00AC4EC2" w14:paraId="3D60529F" w14:textId="77777777" w:rsidTr="00D435F9">
        <w:tc>
          <w:tcPr>
            <w:tcW w:w="469" w:type="pct"/>
            <w:tcBorders>
              <w:top w:val="single" w:sz="6" w:space="0" w:color="FFFFFF"/>
              <w:bottom w:val="single" w:sz="6" w:space="0" w:color="FFFFFF"/>
              <w:right w:val="single" w:sz="6" w:space="0" w:color="FFFFFF"/>
            </w:tcBorders>
            <w:shd w:val="clear" w:color="auto" w:fill="E6E6E6"/>
          </w:tcPr>
          <w:p w14:paraId="0C69F91D"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Pr>
                <w:rFonts w:asciiTheme="majorHAnsi" w:eastAsia="Times New Roman" w:hAnsiTheme="majorHAnsi" w:cstheme="majorHAnsi"/>
                <w:color w:val="0A0905"/>
                <w:sz w:val="20"/>
                <w:szCs w:val="20"/>
                <w:lang w:eastAsia="en-GB"/>
              </w:rPr>
              <w:t>23</w:t>
            </w:r>
          </w:p>
        </w:tc>
        <w:tc>
          <w:tcPr>
            <w:tcW w:w="4531" w:type="pct"/>
            <w:tcBorders>
              <w:top w:val="single" w:sz="6" w:space="0" w:color="FFFFFF"/>
              <w:left w:val="single" w:sz="6" w:space="0" w:color="FFFFFF"/>
              <w:bottom w:val="single" w:sz="6" w:space="0" w:color="FFFFFF"/>
            </w:tcBorders>
            <w:shd w:val="clear" w:color="auto" w:fill="E6E6E6"/>
          </w:tcPr>
          <w:p w14:paraId="58869072"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 xml:space="preserve">economic model/ or quality adjusted life year/ or "quality of life index"/ </w:t>
            </w:r>
          </w:p>
        </w:tc>
      </w:tr>
      <w:tr w:rsidR="00B36DB2" w:rsidRPr="00AC4EC2" w14:paraId="46780757" w14:textId="77777777" w:rsidTr="00D435F9">
        <w:tc>
          <w:tcPr>
            <w:tcW w:w="469" w:type="pct"/>
            <w:tcBorders>
              <w:top w:val="single" w:sz="6" w:space="0" w:color="FFFFFF"/>
              <w:bottom w:val="single" w:sz="6" w:space="0" w:color="FFFFFF"/>
              <w:right w:val="single" w:sz="6" w:space="0" w:color="FFFFFF"/>
            </w:tcBorders>
            <w:shd w:val="clear" w:color="auto" w:fill="E6E6E6"/>
          </w:tcPr>
          <w:p w14:paraId="334E80D1"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Pr>
                <w:rFonts w:asciiTheme="majorHAnsi" w:eastAsia="Times New Roman" w:hAnsiTheme="majorHAnsi" w:cstheme="majorHAnsi"/>
                <w:color w:val="0A0905"/>
                <w:sz w:val="20"/>
                <w:szCs w:val="20"/>
                <w:lang w:eastAsia="en-GB"/>
              </w:rPr>
              <w:t>24</w:t>
            </w:r>
          </w:p>
        </w:tc>
        <w:tc>
          <w:tcPr>
            <w:tcW w:w="4531" w:type="pct"/>
            <w:tcBorders>
              <w:top w:val="single" w:sz="6" w:space="0" w:color="FFFFFF"/>
              <w:left w:val="single" w:sz="6" w:space="0" w:color="FFFFFF"/>
              <w:bottom w:val="single" w:sz="6" w:space="0" w:color="FFFFFF"/>
            </w:tcBorders>
            <w:shd w:val="clear" w:color="auto" w:fill="E6E6E6"/>
          </w:tcPr>
          <w:p w14:paraId="65B0B0B5"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(cost-benefit analysis.sh. and (cost-effectiveness ratio* and (perspective* or life expectanc*)).tw.)</w:t>
            </w:r>
          </w:p>
        </w:tc>
      </w:tr>
      <w:tr w:rsidR="00B36DB2" w:rsidRPr="00AC4EC2" w14:paraId="2AA3EC12" w14:textId="77777777" w:rsidTr="00D435F9">
        <w:tc>
          <w:tcPr>
            <w:tcW w:w="469" w:type="pct"/>
            <w:tcBorders>
              <w:top w:val="single" w:sz="6" w:space="0" w:color="FFFFFF"/>
              <w:bottom w:val="single" w:sz="6" w:space="0" w:color="FFFFFF"/>
              <w:right w:val="single" w:sz="6" w:space="0" w:color="FFFFFF"/>
            </w:tcBorders>
            <w:shd w:val="clear" w:color="auto" w:fill="E6E6E6"/>
          </w:tcPr>
          <w:p w14:paraId="05BE6A8D"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Pr>
                <w:rFonts w:asciiTheme="majorHAnsi" w:eastAsia="Times New Roman" w:hAnsiTheme="majorHAnsi" w:cstheme="majorHAnsi"/>
                <w:color w:val="0A0905"/>
                <w:sz w:val="20"/>
                <w:szCs w:val="20"/>
                <w:lang w:eastAsia="en-GB"/>
              </w:rPr>
              <w:t>25</w:t>
            </w:r>
          </w:p>
        </w:tc>
        <w:tc>
          <w:tcPr>
            <w:tcW w:w="4531" w:type="pct"/>
            <w:tcBorders>
              <w:top w:val="single" w:sz="6" w:space="0" w:color="FFFFFF"/>
              <w:left w:val="single" w:sz="6" w:space="0" w:color="FFFFFF"/>
              <w:bottom w:val="single" w:sz="6" w:space="0" w:color="FFFFFF"/>
            </w:tcBorders>
            <w:shd w:val="clear" w:color="auto" w:fill="E6E6E6"/>
          </w:tcPr>
          <w:p w14:paraId="750A63CF"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((quality of life or qol).tw. and cost benefit analysis.sh. )</w:t>
            </w:r>
          </w:p>
        </w:tc>
      </w:tr>
      <w:tr w:rsidR="00B36DB2" w:rsidRPr="00AC4EC2" w14:paraId="44C0BF4D" w14:textId="77777777" w:rsidTr="00D435F9">
        <w:tc>
          <w:tcPr>
            <w:tcW w:w="469" w:type="pct"/>
            <w:tcBorders>
              <w:top w:val="single" w:sz="6" w:space="0" w:color="FFFFFF"/>
              <w:bottom w:val="single" w:sz="6" w:space="0" w:color="FFFFFF"/>
              <w:right w:val="single" w:sz="6" w:space="0" w:color="FFFFFF"/>
            </w:tcBorders>
            <w:shd w:val="clear" w:color="auto" w:fill="E6E6E6"/>
          </w:tcPr>
          <w:p w14:paraId="6DA4295B"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Pr>
                <w:rFonts w:asciiTheme="majorHAnsi" w:eastAsia="Times New Roman" w:hAnsiTheme="majorHAnsi" w:cstheme="majorHAnsi"/>
                <w:color w:val="0A0905"/>
                <w:sz w:val="20"/>
                <w:szCs w:val="20"/>
                <w:lang w:eastAsia="en-GB"/>
              </w:rPr>
              <w:t>26</w:t>
            </w:r>
          </w:p>
        </w:tc>
        <w:tc>
          <w:tcPr>
            <w:tcW w:w="4531" w:type="pct"/>
            <w:tcBorders>
              <w:top w:val="single" w:sz="6" w:space="0" w:color="FFFFFF"/>
              <w:left w:val="single" w:sz="6" w:space="0" w:color="FFFFFF"/>
              <w:bottom w:val="single" w:sz="6" w:space="0" w:color="FFFFFF"/>
            </w:tcBorders>
            <w:shd w:val="clear" w:color="auto" w:fill="E6E6E6"/>
          </w:tcPr>
          <w:p w14:paraId="4DD37873"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or/</w:t>
            </w:r>
            <w:r>
              <w:rPr>
                <w:rFonts w:asciiTheme="majorHAnsi" w:eastAsia="Times New Roman" w:hAnsiTheme="majorHAnsi" w:cstheme="majorHAnsi"/>
                <w:color w:val="0A0905"/>
                <w:sz w:val="20"/>
                <w:szCs w:val="20"/>
                <w:lang w:eastAsia="en-GB"/>
              </w:rPr>
              <w:t>23-25</w:t>
            </w:r>
            <w:r w:rsidRPr="0022287B">
              <w:rPr>
                <w:rFonts w:asciiTheme="majorHAnsi" w:eastAsia="Times New Roman" w:hAnsiTheme="majorHAnsi" w:cstheme="majorHAnsi"/>
                <w:color w:val="0A0905"/>
                <w:sz w:val="20"/>
                <w:szCs w:val="20"/>
                <w:lang w:eastAsia="en-GB"/>
              </w:rPr>
              <w:t xml:space="preserve"> use emczd, emcr</w:t>
            </w:r>
          </w:p>
        </w:tc>
      </w:tr>
      <w:tr w:rsidR="00B36DB2" w:rsidRPr="00AC4EC2" w14:paraId="4127FF8A" w14:textId="77777777" w:rsidTr="00D435F9">
        <w:tc>
          <w:tcPr>
            <w:tcW w:w="469" w:type="pct"/>
            <w:tcBorders>
              <w:top w:val="single" w:sz="6" w:space="0" w:color="FFFFFF"/>
              <w:bottom w:val="single" w:sz="6" w:space="0" w:color="FFFFFF"/>
              <w:right w:val="single" w:sz="6" w:space="0" w:color="FFFFFF"/>
            </w:tcBorders>
            <w:shd w:val="clear" w:color="auto" w:fill="E6E6E6"/>
          </w:tcPr>
          <w:p w14:paraId="3177B98D"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Pr>
                <w:rFonts w:asciiTheme="majorHAnsi" w:eastAsia="Times New Roman" w:hAnsiTheme="majorHAnsi" w:cstheme="majorHAnsi"/>
                <w:color w:val="0A0905"/>
                <w:sz w:val="20"/>
                <w:szCs w:val="20"/>
                <w:lang w:eastAsia="en-GB"/>
              </w:rPr>
              <w:t>27</w:t>
            </w:r>
          </w:p>
        </w:tc>
        <w:tc>
          <w:tcPr>
            <w:tcW w:w="4531" w:type="pct"/>
            <w:tcBorders>
              <w:top w:val="single" w:sz="6" w:space="0" w:color="FFFFFF"/>
              <w:left w:val="single" w:sz="6" w:space="0" w:color="FFFFFF"/>
              <w:bottom w:val="single" w:sz="6" w:space="0" w:color="FFFFFF"/>
            </w:tcBorders>
            <w:shd w:val="clear" w:color="auto" w:fill="E6E6E6"/>
          </w:tcPr>
          <w:p w14:paraId="59162220"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 xml:space="preserve">models, economic/ or quality-adjusted life years/ </w:t>
            </w:r>
          </w:p>
        </w:tc>
      </w:tr>
      <w:tr w:rsidR="00B36DB2" w:rsidRPr="00AC4EC2" w14:paraId="01EB8122" w14:textId="77777777" w:rsidTr="00D435F9">
        <w:tc>
          <w:tcPr>
            <w:tcW w:w="469" w:type="pct"/>
            <w:tcBorders>
              <w:top w:val="single" w:sz="6" w:space="0" w:color="FFFFFF"/>
              <w:bottom w:val="single" w:sz="6" w:space="0" w:color="FFFFFF"/>
              <w:right w:val="single" w:sz="6" w:space="0" w:color="FFFFFF"/>
            </w:tcBorders>
            <w:shd w:val="clear" w:color="auto" w:fill="E6E6E6"/>
          </w:tcPr>
          <w:p w14:paraId="368329C6"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Pr>
                <w:rFonts w:asciiTheme="majorHAnsi" w:eastAsia="Times New Roman" w:hAnsiTheme="majorHAnsi" w:cstheme="majorHAnsi"/>
                <w:color w:val="0A0905"/>
                <w:sz w:val="20"/>
                <w:szCs w:val="20"/>
                <w:lang w:eastAsia="en-GB"/>
              </w:rPr>
              <w:t>28</w:t>
            </w:r>
          </w:p>
        </w:tc>
        <w:tc>
          <w:tcPr>
            <w:tcW w:w="4531" w:type="pct"/>
            <w:tcBorders>
              <w:top w:val="single" w:sz="6" w:space="0" w:color="FFFFFF"/>
              <w:left w:val="single" w:sz="6" w:space="0" w:color="FFFFFF"/>
              <w:bottom w:val="single" w:sz="6" w:space="0" w:color="FFFFFF"/>
            </w:tcBorders>
            <w:shd w:val="clear" w:color="auto" w:fill="E6E6E6"/>
          </w:tcPr>
          <w:p w14:paraId="60E66632"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(cost-benefit analysis.sh. and (cost-effectiveness ratio* and (perspective* or life expectanc*)).tw.)</w:t>
            </w:r>
          </w:p>
        </w:tc>
      </w:tr>
      <w:tr w:rsidR="00B36DB2" w:rsidRPr="00AC4EC2" w14:paraId="10338207" w14:textId="77777777" w:rsidTr="00D435F9">
        <w:tc>
          <w:tcPr>
            <w:tcW w:w="469" w:type="pct"/>
            <w:tcBorders>
              <w:top w:val="single" w:sz="6" w:space="0" w:color="FFFFFF"/>
              <w:bottom w:val="single" w:sz="6" w:space="0" w:color="FFFFFF"/>
              <w:right w:val="single" w:sz="6" w:space="0" w:color="FFFFFF"/>
            </w:tcBorders>
            <w:shd w:val="clear" w:color="auto" w:fill="E6E6E6"/>
          </w:tcPr>
          <w:p w14:paraId="42C59738"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Pr>
                <w:rFonts w:asciiTheme="majorHAnsi" w:eastAsia="Times New Roman" w:hAnsiTheme="majorHAnsi" w:cstheme="majorHAnsi"/>
                <w:color w:val="0A0905"/>
                <w:sz w:val="20"/>
                <w:szCs w:val="20"/>
                <w:lang w:eastAsia="en-GB"/>
              </w:rPr>
              <w:t>29</w:t>
            </w:r>
          </w:p>
        </w:tc>
        <w:tc>
          <w:tcPr>
            <w:tcW w:w="4531" w:type="pct"/>
            <w:tcBorders>
              <w:top w:val="single" w:sz="6" w:space="0" w:color="FFFFFF"/>
              <w:left w:val="single" w:sz="6" w:space="0" w:color="FFFFFF"/>
              <w:bottom w:val="single" w:sz="6" w:space="0" w:color="FFFFFF"/>
            </w:tcBorders>
            <w:shd w:val="clear" w:color="auto" w:fill="E6E6E6"/>
          </w:tcPr>
          <w:p w14:paraId="31471D15"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((quality of life or qol).tw. and cost-benefit analysis.sh. )</w:t>
            </w:r>
          </w:p>
        </w:tc>
      </w:tr>
      <w:tr w:rsidR="00B36DB2" w:rsidRPr="00AC4EC2" w14:paraId="6911B481" w14:textId="77777777" w:rsidTr="00D435F9">
        <w:tc>
          <w:tcPr>
            <w:tcW w:w="469" w:type="pct"/>
            <w:tcBorders>
              <w:top w:val="single" w:sz="6" w:space="0" w:color="FFFFFF"/>
              <w:bottom w:val="single" w:sz="6" w:space="0" w:color="FFFFFF"/>
              <w:right w:val="single" w:sz="6" w:space="0" w:color="FFFFFF"/>
            </w:tcBorders>
            <w:shd w:val="clear" w:color="auto" w:fill="E6E6E6"/>
          </w:tcPr>
          <w:p w14:paraId="23100064"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Pr>
                <w:rFonts w:asciiTheme="majorHAnsi" w:eastAsia="Times New Roman" w:hAnsiTheme="majorHAnsi" w:cstheme="majorHAnsi"/>
                <w:color w:val="0A0905"/>
                <w:sz w:val="20"/>
                <w:szCs w:val="20"/>
                <w:lang w:eastAsia="en-GB"/>
              </w:rPr>
              <w:t>30</w:t>
            </w:r>
          </w:p>
        </w:tc>
        <w:tc>
          <w:tcPr>
            <w:tcW w:w="4531" w:type="pct"/>
            <w:tcBorders>
              <w:top w:val="single" w:sz="6" w:space="0" w:color="FFFFFF"/>
              <w:left w:val="single" w:sz="6" w:space="0" w:color="FFFFFF"/>
              <w:bottom w:val="single" w:sz="6" w:space="0" w:color="FFFFFF"/>
            </w:tcBorders>
            <w:shd w:val="clear" w:color="auto" w:fill="E6E6E6"/>
          </w:tcPr>
          <w:p w14:paraId="37EBB87F"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or/</w:t>
            </w:r>
            <w:r>
              <w:rPr>
                <w:rFonts w:asciiTheme="majorHAnsi" w:eastAsia="Times New Roman" w:hAnsiTheme="majorHAnsi" w:cstheme="majorHAnsi"/>
                <w:color w:val="0A0905"/>
                <w:sz w:val="20"/>
                <w:szCs w:val="20"/>
                <w:lang w:eastAsia="en-GB"/>
              </w:rPr>
              <w:t>27-29</w:t>
            </w:r>
            <w:r w:rsidRPr="0022287B">
              <w:rPr>
                <w:rFonts w:asciiTheme="majorHAnsi" w:eastAsia="Times New Roman" w:hAnsiTheme="majorHAnsi" w:cstheme="majorHAnsi"/>
                <w:color w:val="0A0905"/>
                <w:sz w:val="20"/>
                <w:szCs w:val="20"/>
                <w:lang w:eastAsia="en-GB"/>
              </w:rPr>
              <w:t xml:space="preserve"> use ppez</w:t>
            </w:r>
          </w:p>
        </w:tc>
      </w:tr>
      <w:tr w:rsidR="00B36DB2" w:rsidRPr="00AC4EC2" w14:paraId="4D1C4EAE" w14:textId="77777777" w:rsidTr="00D435F9">
        <w:tc>
          <w:tcPr>
            <w:tcW w:w="469" w:type="pct"/>
            <w:tcBorders>
              <w:top w:val="single" w:sz="6" w:space="0" w:color="FFFFFF"/>
              <w:bottom w:val="single" w:sz="6" w:space="0" w:color="FFFFFF"/>
              <w:right w:val="single" w:sz="6" w:space="0" w:color="FFFFFF"/>
            </w:tcBorders>
            <w:shd w:val="clear" w:color="auto" w:fill="E6E6E6"/>
          </w:tcPr>
          <w:p w14:paraId="6746A6EE"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Pr>
                <w:rFonts w:asciiTheme="majorHAnsi" w:eastAsia="Times New Roman" w:hAnsiTheme="majorHAnsi" w:cstheme="majorHAnsi"/>
                <w:color w:val="0A0905"/>
                <w:sz w:val="20"/>
                <w:szCs w:val="20"/>
                <w:lang w:eastAsia="en-GB"/>
              </w:rPr>
              <w:t>31</w:t>
            </w:r>
          </w:p>
        </w:tc>
        <w:tc>
          <w:tcPr>
            <w:tcW w:w="4531" w:type="pct"/>
            <w:tcBorders>
              <w:top w:val="single" w:sz="6" w:space="0" w:color="FFFFFF"/>
              <w:left w:val="single" w:sz="6" w:space="0" w:color="FFFFFF"/>
              <w:bottom w:val="single" w:sz="6" w:space="0" w:color="FFFFFF"/>
            </w:tcBorders>
            <w:shd w:val="clear" w:color="auto" w:fill="E6E6E6"/>
          </w:tcPr>
          <w:p w14:paraId="1C7EF226"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(eq-5d* or eq5d* or eq-5* or eq5* or euroqual* or euro qual* or euroqual 5d* or euro qual 5d* or euro qol* or euroqol*or euro quol* or euroquol* or euro quol5d* or euroquol5d* or eur qol* or eurqol* or eur qol5d* or eurqol5d* or eur?qul* or eur?qul5d* or euro* quality of life or european qol).tw.</w:t>
            </w:r>
          </w:p>
        </w:tc>
      </w:tr>
      <w:tr w:rsidR="00B36DB2" w:rsidRPr="00AC4EC2" w14:paraId="13A08663" w14:textId="77777777" w:rsidTr="00D435F9">
        <w:tc>
          <w:tcPr>
            <w:tcW w:w="469" w:type="pct"/>
            <w:tcBorders>
              <w:top w:val="single" w:sz="6" w:space="0" w:color="FFFFFF"/>
              <w:bottom w:val="single" w:sz="6" w:space="0" w:color="FFFFFF"/>
              <w:right w:val="single" w:sz="6" w:space="0" w:color="FFFFFF"/>
            </w:tcBorders>
            <w:shd w:val="clear" w:color="auto" w:fill="E6E6E6"/>
          </w:tcPr>
          <w:p w14:paraId="52034FDD"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Pr>
                <w:rFonts w:asciiTheme="majorHAnsi" w:eastAsia="Times New Roman" w:hAnsiTheme="majorHAnsi" w:cstheme="majorHAnsi"/>
                <w:color w:val="0A0905"/>
                <w:sz w:val="20"/>
                <w:szCs w:val="20"/>
                <w:lang w:eastAsia="en-GB"/>
              </w:rPr>
              <w:t>32</w:t>
            </w:r>
          </w:p>
        </w:tc>
        <w:tc>
          <w:tcPr>
            <w:tcW w:w="4531" w:type="pct"/>
            <w:tcBorders>
              <w:top w:val="single" w:sz="6" w:space="0" w:color="FFFFFF"/>
              <w:left w:val="single" w:sz="6" w:space="0" w:color="FFFFFF"/>
              <w:bottom w:val="single" w:sz="6" w:space="0" w:color="FFFFFF"/>
            </w:tcBorders>
            <w:shd w:val="clear" w:color="auto" w:fill="E6E6E6"/>
          </w:tcPr>
          <w:p w14:paraId="641BA547"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(euro* adj3 (5 d* or 5d* or 5 dimension* or 5dimension* or 5 domain* or 5domain*)).tw.</w:t>
            </w:r>
          </w:p>
        </w:tc>
      </w:tr>
      <w:tr w:rsidR="00B36DB2" w:rsidRPr="00AC4EC2" w14:paraId="6BC3450A" w14:textId="77777777" w:rsidTr="00D435F9">
        <w:tc>
          <w:tcPr>
            <w:tcW w:w="469" w:type="pct"/>
            <w:tcBorders>
              <w:top w:val="single" w:sz="6" w:space="0" w:color="FFFFFF"/>
              <w:bottom w:val="single" w:sz="6" w:space="0" w:color="FFFFFF"/>
              <w:right w:val="single" w:sz="6" w:space="0" w:color="FFFFFF"/>
            </w:tcBorders>
            <w:shd w:val="clear" w:color="auto" w:fill="E6E6E6"/>
          </w:tcPr>
          <w:p w14:paraId="10504588"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Pr>
                <w:rFonts w:asciiTheme="majorHAnsi" w:eastAsia="Times New Roman" w:hAnsiTheme="majorHAnsi" w:cstheme="majorHAnsi"/>
                <w:color w:val="0A0905"/>
                <w:sz w:val="20"/>
                <w:szCs w:val="20"/>
                <w:lang w:eastAsia="en-GB"/>
              </w:rPr>
              <w:t>33</w:t>
            </w:r>
          </w:p>
        </w:tc>
        <w:tc>
          <w:tcPr>
            <w:tcW w:w="4531" w:type="pct"/>
            <w:tcBorders>
              <w:top w:val="single" w:sz="6" w:space="0" w:color="FFFFFF"/>
              <w:left w:val="single" w:sz="6" w:space="0" w:color="FFFFFF"/>
              <w:bottom w:val="single" w:sz="6" w:space="0" w:color="FFFFFF"/>
            </w:tcBorders>
            <w:shd w:val="clear" w:color="auto" w:fill="E6E6E6"/>
          </w:tcPr>
          <w:p w14:paraId="72882368"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(hui or hui2 or hui3).tw.</w:t>
            </w:r>
          </w:p>
        </w:tc>
      </w:tr>
      <w:tr w:rsidR="00B36DB2" w:rsidRPr="00AC4EC2" w14:paraId="5986B0CA" w14:textId="77777777" w:rsidTr="00D435F9">
        <w:tc>
          <w:tcPr>
            <w:tcW w:w="469" w:type="pct"/>
            <w:tcBorders>
              <w:top w:val="single" w:sz="6" w:space="0" w:color="FFFFFF"/>
              <w:bottom w:val="single" w:sz="6" w:space="0" w:color="FFFFFF"/>
              <w:right w:val="single" w:sz="6" w:space="0" w:color="FFFFFF"/>
            </w:tcBorders>
            <w:shd w:val="clear" w:color="auto" w:fill="E6E6E6"/>
          </w:tcPr>
          <w:p w14:paraId="3D3C7F01"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Pr>
                <w:rFonts w:asciiTheme="majorHAnsi" w:eastAsia="Times New Roman" w:hAnsiTheme="majorHAnsi" w:cstheme="majorHAnsi"/>
                <w:color w:val="0A0905"/>
                <w:sz w:val="20"/>
                <w:szCs w:val="20"/>
                <w:lang w:eastAsia="en-GB"/>
              </w:rPr>
              <w:t>34</w:t>
            </w:r>
          </w:p>
        </w:tc>
        <w:tc>
          <w:tcPr>
            <w:tcW w:w="4531" w:type="pct"/>
            <w:tcBorders>
              <w:top w:val="single" w:sz="6" w:space="0" w:color="FFFFFF"/>
              <w:left w:val="single" w:sz="6" w:space="0" w:color="FFFFFF"/>
              <w:bottom w:val="single" w:sz="6" w:space="0" w:color="FFFFFF"/>
            </w:tcBorders>
            <w:shd w:val="clear" w:color="auto" w:fill="E6E6E6"/>
          </w:tcPr>
          <w:p w14:paraId="54E11244"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(illness state* or health state*).tw.</w:t>
            </w:r>
          </w:p>
        </w:tc>
      </w:tr>
      <w:tr w:rsidR="00B36DB2" w:rsidRPr="00AC4EC2" w14:paraId="07CDD6C3" w14:textId="77777777" w:rsidTr="00D435F9">
        <w:tc>
          <w:tcPr>
            <w:tcW w:w="469" w:type="pct"/>
            <w:tcBorders>
              <w:top w:val="single" w:sz="6" w:space="0" w:color="FFFFFF"/>
              <w:bottom w:val="single" w:sz="6" w:space="0" w:color="FFFFFF"/>
              <w:right w:val="single" w:sz="6" w:space="0" w:color="FFFFFF"/>
            </w:tcBorders>
            <w:shd w:val="clear" w:color="auto" w:fill="E6E6E6"/>
          </w:tcPr>
          <w:p w14:paraId="1F39196A"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Pr>
                <w:rFonts w:asciiTheme="majorHAnsi" w:eastAsia="Times New Roman" w:hAnsiTheme="majorHAnsi" w:cstheme="majorHAnsi"/>
                <w:color w:val="0A0905"/>
                <w:sz w:val="20"/>
                <w:szCs w:val="20"/>
                <w:lang w:eastAsia="en-GB"/>
              </w:rPr>
              <w:t>35</w:t>
            </w:r>
          </w:p>
        </w:tc>
        <w:tc>
          <w:tcPr>
            <w:tcW w:w="4531" w:type="pct"/>
            <w:tcBorders>
              <w:top w:val="single" w:sz="6" w:space="0" w:color="FFFFFF"/>
              <w:left w:val="single" w:sz="6" w:space="0" w:color="FFFFFF"/>
              <w:bottom w:val="single" w:sz="6" w:space="0" w:color="FFFFFF"/>
            </w:tcBorders>
            <w:shd w:val="clear" w:color="auto" w:fill="E6E6E6"/>
          </w:tcPr>
          <w:p w14:paraId="6C90BDCA"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(multiattibute* or multi attribute*).tw.</w:t>
            </w:r>
          </w:p>
        </w:tc>
      </w:tr>
      <w:tr w:rsidR="00B36DB2" w:rsidRPr="00AC4EC2" w14:paraId="62B4DDF0" w14:textId="77777777" w:rsidTr="00D435F9">
        <w:tc>
          <w:tcPr>
            <w:tcW w:w="469" w:type="pct"/>
            <w:tcBorders>
              <w:top w:val="single" w:sz="6" w:space="0" w:color="FFFFFF"/>
              <w:bottom w:val="single" w:sz="6" w:space="0" w:color="FFFFFF"/>
              <w:right w:val="single" w:sz="6" w:space="0" w:color="FFFFFF"/>
            </w:tcBorders>
            <w:shd w:val="clear" w:color="auto" w:fill="E6E6E6"/>
          </w:tcPr>
          <w:p w14:paraId="7EB4AB5C"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Pr>
                <w:rFonts w:asciiTheme="majorHAnsi" w:eastAsia="Times New Roman" w:hAnsiTheme="majorHAnsi" w:cstheme="majorHAnsi"/>
                <w:color w:val="0A0905"/>
                <w:sz w:val="20"/>
                <w:szCs w:val="20"/>
                <w:lang w:eastAsia="en-GB"/>
              </w:rPr>
              <w:t>36</w:t>
            </w:r>
          </w:p>
        </w:tc>
        <w:tc>
          <w:tcPr>
            <w:tcW w:w="4531" w:type="pct"/>
            <w:tcBorders>
              <w:top w:val="single" w:sz="6" w:space="0" w:color="FFFFFF"/>
              <w:left w:val="single" w:sz="6" w:space="0" w:color="FFFFFF"/>
              <w:bottom w:val="single" w:sz="6" w:space="0" w:color="FFFFFF"/>
            </w:tcBorders>
            <w:shd w:val="clear" w:color="auto" w:fill="E6E6E6"/>
          </w:tcPr>
          <w:p w14:paraId="741EF549"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(qaly* or qal or qald* or qale* or qtime* or qwb* or daly).tw.</w:t>
            </w:r>
          </w:p>
        </w:tc>
      </w:tr>
      <w:tr w:rsidR="00B36DB2" w:rsidRPr="00AC4EC2" w14:paraId="0F9D3094" w14:textId="77777777" w:rsidTr="00D435F9">
        <w:tc>
          <w:tcPr>
            <w:tcW w:w="469" w:type="pct"/>
            <w:tcBorders>
              <w:top w:val="single" w:sz="6" w:space="0" w:color="FFFFFF"/>
              <w:bottom w:val="single" w:sz="6" w:space="0" w:color="FFFFFF"/>
              <w:right w:val="single" w:sz="6" w:space="0" w:color="FFFFFF"/>
            </w:tcBorders>
            <w:shd w:val="clear" w:color="auto" w:fill="E6E6E6"/>
          </w:tcPr>
          <w:p w14:paraId="4FB33A18"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Pr>
                <w:rFonts w:asciiTheme="majorHAnsi" w:eastAsia="Times New Roman" w:hAnsiTheme="majorHAnsi" w:cstheme="majorHAnsi"/>
                <w:color w:val="0A0905"/>
                <w:sz w:val="20"/>
                <w:szCs w:val="20"/>
                <w:lang w:eastAsia="en-GB"/>
              </w:rPr>
              <w:t>37</w:t>
            </w:r>
          </w:p>
        </w:tc>
        <w:tc>
          <w:tcPr>
            <w:tcW w:w="4531" w:type="pct"/>
            <w:tcBorders>
              <w:top w:val="single" w:sz="6" w:space="0" w:color="FFFFFF"/>
              <w:left w:val="single" w:sz="6" w:space="0" w:color="FFFFFF"/>
              <w:bottom w:val="single" w:sz="6" w:space="0" w:color="FFFFFF"/>
            </w:tcBorders>
            <w:shd w:val="clear" w:color="auto" w:fill="E6E6E6"/>
          </w:tcPr>
          <w:p w14:paraId="29C898DD"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(quality adjusted or quality adjusted life year*).tw.</w:t>
            </w:r>
          </w:p>
        </w:tc>
      </w:tr>
      <w:tr w:rsidR="00B36DB2" w:rsidRPr="00AC4EC2" w14:paraId="30020D71" w14:textId="77777777" w:rsidTr="00D435F9">
        <w:tc>
          <w:tcPr>
            <w:tcW w:w="469" w:type="pct"/>
            <w:tcBorders>
              <w:top w:val="single" w:sz="6" w:space="0" w:color="FFFFFF"/>
              <w:bottom w:val="single" w:sz="6" w:space="0" w:color="FFFFFF"/>
              <w:right w:val="single" w:sz="6" w:space="0" w:color="FFFFFF"/>
            </w:tcBorders>
            <w:shd w:val="clear" w:color="auto" w:fill="E6E6E6"/>
          </w:tcPr>
          <w:p w14:paraId="1C5D4C86"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Pr>
                <w:rFonts w:asciiTheme="majorHAnsi" w:eastAsia="Times New Roman" w:hAnsiTheme="majorHAnsi" w:cstheme="majorHAnsi"/>
                <w:color w:val="0A0905"/>
                <w:sz w:val="20"/>
                <w:szCs w:val="20"/>
                <w:lang w:eastAsia="en-GB"/>
              </w:rPr>
              <w:t>38</w:t>
            </w:r>
          </w:p>
        </w:tc>
        <w:tc>
          <w:tcPr>
            <w:tcW w:w="4531" w:type="pct"/>
            <w:tcBorders>
              <w:top w:val="single" w:sz="6" w:space="0" w:color="FFFFFF"/>
              <w:left w:val="single" w:sz="6" w:space="0" w:color="FFFFFF"/>
              <w:bottom w:val="single" w:sz="6" w:space="0" w:color="FFFFFF"/>
            </w:tcBorders>
            <w:shd w:val="clear" w:color="auto" w:fill="E6E6E6"/>
          </w:tcPr>
          <w:p w14:paraId="424D7158"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(sf36 or sf 36 or sf thirty six or sf thirtysix).tw.</w:t>
            </w:r>
          </w:p>
        </w:tc>
      </w:tr>
      <w:tr w:rsidR="00B36DB2" w:rsidRPr="00AC4EC2" w14:paraId="4C633C4C" w14:textId="77777777" w:rsidTr="00D435F9">
        <w:tc>
          <w:tcPr>
            <w:tcW w:w="469" w:type="pct"/>
            <w:tcBorders>
              <w:top w:val="single" w:sz="6" w:space="0" w:color="FFFFFF"/>
              <w:bottom w:val="single" w:sz="6" w:space="0" w:color="FFFFFF"/>
              <w:right w:val="single" w:sz="6" w:space="0" w:color="FFFFFF"/>
            </w:tcBorders>
            <w:shd w:val="clear" w:color="auto" w:fill="E6E6E6"/>
          </w:tcPr>
          <w:p w14:paraId="59CA8509"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Pr>
                <w:rFonts w:asciiTheme="majorHAnsi" w:eastAsia="Times New Roman" w:hAnsiTheme="majorHAnsi" w:cstheme="majorHAnsi"/>
                <w:color w:val="0A0905"/>
                <w:sz w:val="20"/>
                <w:szCs w:val="20"/>
                <w:lang w:eastAsia="en-GB"/>
              </w:rPr>
              <w:t>39</w:t>
            </w:r>
          </w:p>
        </w:tc>
        <w:tc>
          <w:tcPr>
            <w:tcW w:w="4531" w:type="pct"/>
            <w:tcBorders>
              <w:top w:val="single" w:sz="6" w:space="0" w:color="FFFFFF"/>
              <w:left w:val="single" w:sz="6" w:space="0" w:color="FFFFFF"/>
              <w:bottom w:val="single" w:sz="6" w:space="0" w:color="FFFFFF"/>
            </w:tcBorders>
            <w:shd w:val="clear" w:color="auto" w:fill="E6E6E6"/>
          </w:tcPr>
          <w:p w14:paraId="495E9411"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sickness impact profile.sh.</w:t>
            </w:r>
          </w:p>
        </w:tc>
      </w:tr>
      <w:tr w:rsidR="00B36DB2" w:rsidRPr="00AC4EC2" w14:paraId="42F89F27" w14:textId="77777777" w:rsidTr="00D435F9">
        <w:tc>
          <w:tcPr>
            <w:tcW w:w="469" w:type="pct"/>
            <w:tcBorders>
              <w:top w:val="single" w:sz="6" w:space="0" w:color="FFFFFF"/>
              <w:bottom w:val="single" w:sz="6" w:space="0" w:color="FFFFFF"/>
              <w:right w:val="single" w:sz="6" w:space="0" w:color="FFFFFF"/>
            </w:tcBorders>
            <w:shd w:val="clear" w:color="auto" w:fill="E6E6E6"/>
          </w:tcPr>
          <w:p w14:paraId="160D0D93"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Pr>
                <w:rFonts w:asciiTheme="majorHAnsi" w:eastAsia="Times New Roman" w:hAnsiTheme="majorHAnsi" w:cstheme="majorHAnsi"/>
                <w:color w:val="0A0905"/>
                <w:sz w:val="20"/>
                <w:szCs w:val="20"/>
                <w:lang w:eastAsia="en-GB"/>
              </w:rPr>
              <w:t>40</w:t>
            </w:r>
          </w:p>
        </w:tc>
        <w:tc>
          <w:tcPr>
            <w:tcW w:w="4531" w:type="pct"/>
            <w:tcBorders>
              <w:top w:val="single" w:sz="6" w:space="0" w:color="FFFFFF"/>
              <w:left w:val="single" w:sz="6" w:space="0" w:color="FFFFFF"/>
              <w:bottom w:val="single" w:sz="6" w:space="0" w:color="FFFFFF"/>
            </w:tcBorders>
            <w:shd w:val="clear" w:color="auto" w:fill="E6E6E6"/>
          </w:tcPr>
          <w:p w14:paraId="0DCE6B57"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(time trade off*1 or time tradeoff*1 or tto or timetradeoff*1).tw.</w:t>
            </w:r>
          </w:p>
        </w:tc>
      </w:tr>
      <w:tr w:rsidR="00B36DB2" w:rsidRPr="00AC4EC2" w14:paraId="07808854" w14:textId="77777777" w:rsidTr="00D435F9">
        <w:tc>
          <w:tcPr>
            <w:tcW w:w="469" w:type="pct"/>
            <w:tcBorders>
              <w:top w:val="single" w:sz="6" w:space="0" w:color="FFFFFF"/>
              <w:bottom w:val="single" w:sz="6" w:space="0" w:color="FFFFFF"/>
              <w:right w:val="single" w:sz="6" w:space="0" w:color="FFFFFF"/>
            </w:tcBorders>
            <w:shd w:val="clear" w:color="auto" w:fill="E6E6E6"/>
          </w:tcPr>
          <w:p w14:paraId="56FE7DFF"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Pr>
                <w:rFonts w:asciiTheme="majorHAnsi" w:eastAsia="Times New Roman" w:hAnsiTheme="majorHAnsi" w:cstheme="majorHAnsi"/>
                <w:color w:val="0A0905"/>
                <w:sz w:val="20"/>
                <w:szCs w:val="20"/>
                <w:lang w:eastAsia="en-GB"/>
              </w:rPr>
              <w:t>41</w:t>
            </w:r>
          </w:p>
        </w:tc>
        <w:tc>
          <w:tcPr>
            <w:tcW w:w="4531" w:type="pct"/>
            <w:tcBorders>
              <w:top w:val="single" w:sz="6" w:space="0" w:color="FFFFFF"/>
              <w:left w:val="single" w:sz="6" w:space="0" w:color="FFFFFF"/>
              <w:bottom w:val="single" w:sz="6" w:space="0" w:color="FFFFFF"/>
            </w:tcBorders>
            <w:shd w:val="clear" w:color="auto" w:fill="E6E6E6"/>
          </w:tcPr>
          <w:p w14:paraId="7C348FE0"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(utilit* adj3 (score*1 or valu* or health* or cost* or measur* or disease* or mean or gain or gains or index*)).tw.</w:t>
            </w:r>
          </w:p>
        </w:tc>
      </w:tr>
      <w:tr w:rsidR="00B36DB2" w:rsidRPr="00AC4EC2" w14:paraId="2C6D8685" w14:textId="77777777" w:rsidTr="00D435F9">
        <w:tc>
          <w:tcPr>
            <w:tcW w:w="469" w:type="pct"/>
            <w:tcBorders>
              <w:top w:val="single" w:sz="6" w:space="0" w:color="FFFFFF"/>
              <w:bottom w:val="single" w:sz="6" w:space="0" w:color="FFFFFF"/>
              <w:right w:val="single" w:sz="6" w:space="0" w:color="FFFFFF"/>
            </w:tcBorders>
            <w:shd w:val="clear" w:color="auto" w:fill="E6E6E6"/>
          </w:tcPr>
          <w:p w14:paraId="68FAAD0B"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Pr>
                <w:rFonts w:asciiTheme="majorHAnsi" w:eastAsia="Times New Roman" w:hAnsiTheme="majorHAnsi" w:cstheme="majorHAnsi"/>
                <w:color w:val="0A0905"/>
                <w:sz w:val="20"/>
                <w:szCs w:val="20"/>
                <w:lang w:eastAsia="en-GB"/>
              </w:rPr>
              <w:t>42</w:t>
            </w:r>
          </w:p>
        </w:tc>
        <w:tc>
          <w:tcPr>
            <w:tcW w:w="4531" w:type="pct"/>
            <w:tcBorders>
              <w:top w:val="single" w:sz="6" w:space="0" w:color="FFFFFF"/>
              <w:left w:val="single" w:sz="6" w:space="0" w:color="FFFFFF"/>
              <w:bottom w:val="single" w:sz="6" w:space="0" w:color="FFFFFF"/>
            </w:tcBorders>
            <w:shd w:val="clear" w:color="auto" w:fill="E6E6E6"/>
          </w:tcPr>
          <w:p w14:paraId="73CD777A"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utilities.tw.</w:t>
            </w:r>
          </w:p>
        </w:tc>
      </w:tr>
      <w:tr w:rsidR="00B36DB2" w:rsidRPr="00AC4EC2" w14:paraId="64B66F38" w14:textId="77777777" w:rsidTr="00D435F9">
        <w:tc>
          <w:tcPr>
            <w:tcW w:w="469" w:type="pct"/>
            <w:tcBorders>
              <w:top w:val="single" w:sz="6" w:space="0" w:color="FFFFFF"/>
              <w:bottom w:val="single" w:sz="6" w:space="0" w:color="FFFFFF"/>
              <w:right w:val="single" w:sz="6" w:space="0" w:color="FFFFFF"/>
            </w:tcBorders>
            <w:shd w:val="clear" w:color="auto" w:fill="E6E6E6"/>
          </w:tcPr>
          <w:p w14:paraId="00CE7842"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Pr>
                <w:rFonts w:asciiTheme="majorHAnsi" w:eastAsia="Times New Roman" w:hAnsiTheme="majorHAnsi" w:cstheme="majorHAnsi"/>
                <w:color w:val="0A0905"/>
                <w:sz w:val="20"/>
                <w:szCs w:val="20"/>
                <w:lang w:eastAsia="en-GB"/>
              </w:rPr>
              <w:t>43</w:t>
            </w:r>
          </w:p>
        </w:tc>
        <w:tc>
          <w:tcPr>
            <w:tcW w:w="4531" w:type="pct"/>
            <w:tcBorders>
              <w:top w:val="single" w:sz="6" w:space="0" w:color="FFFFFF"/>
              <w:left w:val="single" w:sz="6" w:space="0" w:color="FFFFFF"/>
              <w:bottom w:val="single" w:sz="6" w:space="0" w:color="FFFFFF"/>
            </w:tcBorders>
            <w:shd w:val="clear" w:color="auto" w:fill="E6E6E6"/>
          </w:tcPr>
          <w:p w14:paraId="0BE82A96"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((qol or hrqol or quality of life).tw. or *quality of life/) and ((qol or hrqol* or quality of life) adj2 (change*1 or declin* or decreas* or deteriorat* or effect or effects or high* or impact*1 or impacted or improve* or increas* or low* or reduc* or score or scores or worse)).ab.</w:t>
            </w:r>
          </w:p>
        </w:tc>
      </w:tr>
      <w:tr w:rsidR="00B36DB2" w:rsidRPr="00AC4EC2" w14:paraId="3CDB17B3" w14:textId="77777777" w:rsidTr="00D435F9">
        <w:tc>
          <w:tcPr>
            <w:tcW w:w="469" w:type="pct"/>
            <w:tcBorders>
              <w:top w:val="single" w:sz="6" w:space="0" w:color="FFFFFF"/>
              <w:bottom w:val="single" w:sz="6" w:space="0" w:color="FFFFFF"/>
              <w:right w:val="single" w:sz="6" w:space="0" w:color="FFFFFF"/>
            </w:tcBorders>
            <w:shd w:val="clear" w:color="auto" w:fill="E6E6E6"/>
          </w:tcPr>
          <w:p w14:paraId="45D59B8F"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Pr>
                <w:rFonts w:asciiTheme="majorHAnsi" w:eastAsia="Times New Roman" w:hAnsiTheme="majorHAnsi" w:cstheme="majorHAnsi"/>
                <w:color w:val="0A0905"/>
                <w:sz w:val="20"/>
                <w:szCs w:val="20"/>
                <w:lang w:eastAsia="en-GB"/>
              </w:rPr>
              <w:t>44</w:t>
            </w:r>
          </w:p>
        </w:tc>
        <w:tc>
          <w:tcPr>
            <w:tcW w:w="4531" w:type="pct"/>
            <w:tcBorders>
              <w:top w:val="single" w:sz="6" w:space="0" w:color="FFFFFF"/>
              <w:left w:val="single" w:sz="6" w:space="0" w:color="FFFFFF"/>
              <w:bottom w:val="single" w:sz="6" w:space="0" w:color="FFFFFF"/>
            </w:tcBorders>
            <w:shd w:val="clear" w:color="auto" w:fill="E6E6E6"/>
          </w:tcPr>
          <w:p w14:paraId="2EBDA7CC"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quality of life.sh. and ((health-related quality of life or (health adj3 status) or ((quality of life or qol) adj3 (chang* or improv*)) or ((quality of life or qol) adj (measure*1 or score*1))).tw. or (quality of life or qol).ti. or ec.fs.)</w:t>
            </w:r>
          </w:p>
        </w:tc>
      </w:tr>
      <w:tr w:rsidR="00B36DB2" w:rsidRPr="00AC4EC2" w14:paraId="1FA6A860" w14:textId="77777777" w:rsidTr="00D435F9">
        <w:tc>
          <w:tcPr>
            <w:tcW w:w="469" w:type="pct"/>
            <w:tcBorders>
              <w:top w:val="single" w:sz="6" w:space="0" w:color="FFFFFF"/>
              <w:bottom w:val="single" w:sz="6" w:space="0" w:color="FFFFFF"/>
              <w:right w:val="single" w:sz="6" w:space="0" w:color="FFFFFF"/>
            </w:tcBorders>
            <w:shd w:val="clear" w:color="auto" w:fill="E6E6E6"/>
          </w:tcPr>
          <w:p w14:paraId="3C28F8A8"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Pr>
                <w:rFonts w:asciiTheme="majorHAnsi" w:eastAsia="Times New Roman" w:hAnsiTheme="majorHAnsi" w:cstheme="majorHAnsi"/>
                <w:color w:val="0A0905"/>
                <w:sz w:val="20"/>
                <w:szCs w:val="20"/>
                <w:lang w:eastAsia="en-GB"/>
              </w:rPr>
              <w:t>45</w:t>
            </w:r>
          </w:p>
        </w:tc>
        <w:tc>
          <w:tcPr>
            <w:tcW w:w="4531" w:type="pct"/>
            <w:tcBorders>
              <w:top w:val="single" w:sz="6" w:space="0" w:color="FFFFFF"/>
              <w:left w:val="single" w:sz="6" w:space="0" w:color="FFFFFF"/>
              <w:bottom w:val="single" w:sz="6" w:space="0" w:color="FFFFFF"/>
            </w:tcBorders>
            <w:shd w:val="clear" w:color="auto" w:fill="E6E6E6"/>
          </w:tcPr>
          <w:p w14:paraId="0AD81B94"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or/</w:t>
            </w:r>
            <w:r>
              <w:rPr>
                <w:rFonts w:asciiTheme="majorHAnsi" w:eastAsia="Times New Roman" w:hAnsiTheme="majorHAnsi" w:cstheme="majorHAnsi"/>
                <w:color w:val="0A0905"/>
                <w:sz w:val="20"/>
                <w:szCs w:val="20"/>
                <w:lang w:eastAsia="en-GB"/>
              </w:rPr>
              <w:t>26,30-44</w:t>
            </w:r>
          </w:p>
        </w:tc>
      </w:tr>
      <w:tr w:rsidR="00B36DB2" w:rsidRPr="00AC4EC2" w14:paraId="7EEC3784" w14:textId="77777777" w:rsidTr="00D435F9">
        <w:tc>
          <w:tcPr>
            <w:tcW w:w="469" w:type="pct"/>
            <w:tcBorders>
              <w:top w:val="single" w:sz="6" w:space="0" w:color="FFFFFF"/>
              <w:bottom w:val="single" w:sz="6" w:space="0" w:color="FFFFFF"/>
              <w:right w:val="single" w:sz="6" w:space="0" w:color="FFFFFF"/>
            </w:tcBorders>
            <w:shd w:val="clear" w:color="auto" w:fill="E6E6E6"/>
          </w:tcPr>
          <w:p w14:paraId="579639C6"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Pr>
                <w:rFonts w:asciiTheme="majorHAnsi" w:eastAsia="Times New Roman" w:hAnsiTheme="majorHAnsi" w:cstheme="majorHAnsi"/>
                <w:color w:val="0A0905"/>
                <w:sz w:val="20"/>
                <w:szCs w:val="20"/>
                <w:lang w:eastAsia="en-GB"/>
              </w:rPr>
              <w:t>46</w:t>
            </w:r>
          </w:p>
        </w:tc>
        <w:tc>
          <w:tcPr>
            <w:tcW w:w="4531" w:type="pct"/>
            <w:tcBorders>
              <w:top w:val="single" w:sz="6" w:space="0" w:color="FFFFFF"/>
              <w:left w:val="single" w:sz="6" w:space="0" w:color="FFFFFF"/>
              <w:bottom w:val="single" w:sz="6" w:space="0" w:color="FFFFFF"/>
            </w:tcBorders>
            <w:shd w:val="clear" w:color="auto" w:fill="E6E6E6"/>
          </w:tcPr>
          <w:p w14:paraId="39334509"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or/</w:t>
            </w:r>
            <w:r>
              <w:rPr>
                <w:rFonts w:asciiTheme="majorHAnsi" w:eastAsia="Times New Roman" w:hAnsiTheme="majorHAnsi" w:cstheme="majorHAnsi"/>
                <w:color w:val="0A0905"/>
                <w:sz w:val="20"/>
                <w:szCs w:val="20"/>
                <w:lang w:eastAsia="en-GB"/>
              </w:rPr>
              <w:t>22,45</w:t>
            </w:r>
          </w:p>
        </w:tc>
      </w:tr>
      <w:tr w:rsidR="00B36DB2" w:rsidRPr="00AC4EC2" w14:paraId="2F058DD3" w14:textId="77777777" w:rsidTr="00D435F9">
        <w:tc>
          <w:tcPr>
            <w:tcW w:w="469" w:type="pct"/>
            <w:tcBorders>
              <w:top w:val="single" w:sz="6" w:space="0" w:color="FFFFFF"/>
              <w:bottom w:val="single" w:sz="6" w:space="0" w:color="FFFFFF"/>
              <w:right w:val="single" w:sz="6" w:space="0" w:color="FFFFFF"/>
            </w:tcBorders>
            <w:shd w:val="clear" w:color="auto" w:fill="E6E6E6"/>
          </w:tcPr>
          <w:p w14:paraId="471ACD92"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Pr>
                <w:rFonts w:asciiTheme="majorHAnsi" w:eastAsia="Times New Roman" w:hAnsiTheme="majorHAnsi" w:cstheme="majorHAnsi"/>
                <w:color w:val="0A0905"/>
                <w:sz w:val="20"/>
                <w:szCs w:val="20"/>
                <w:lang w:eastAsia="en-GB"/>
              </w:rPr>
              <w:t>47</w:t>
            </w:r>
          </w:p>
        </w:tc>
        <w:tc>
          <w:tcPr>
            <w:tcW w:w="4531" w:type="pct"/>
            <w:tcBorders>
              <w:top w:val="single" w:sz="6" w:space="0" w:color="FFFFFF"/>
              <w:left w:val="single" w:sz="6" w:space="0" w:color="FFFFFF"/>
              <w:bottom w:val="single" w:sz="6" w:space="0" w:color="FFFFFF"/>
            </w:tcBorders>
            <w:shd w:val="clear" w:color="auto" w:fill="E6E6E6"/>
          </w:tcPr>
          <w:p w14:paraId="6A4D3560"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Pr>
                <w:rFonts w:asciiTheme="majorHAnsi" w:eastAsia="Times New Roman" w:hAnsiTheme="majorHAnsi" w:cstheme="majorHAnsi"/>
                <w:color w:val="0A0905"/>
                <w:sz w:val="20"/>
                <w:szCs w:val="20"/>
                <w:lang w:eastAsia="en-GB"/>
              </w:rPr>
              <w:t>16</w:t>
            </w:r>
            <w:r w:rsidRPr="0022287B">
              <w:rPr>
                <w:rFonts w:asciiTheme="majorHAnsi" w:eastAsia="Times New Roman" w:hAnsiTheme="majorHAnsi" w:cstheme="majorHAnsi"/>
                <w:color w:val="0A0905"/>
                <w:sz w:val="20"/>
                <w:szCs w:val="20"/>
                <w:lang w:eastAsia="en-GB"/>
              </w:rPr>
              <w:t xml:space="preserve"> and </w:t>
            </w:r>
            <w:r>
              <w:rPr>
                <w:rFonts w:asciiTheme="majorHAnsi" w:eastAsia="Times New Roman" w:hAnsiTheme="majorHAnsi" w:cstheme="majorHAnsi"/>
                <w:color w:val="0A0905"/>
                <w:sz w:val="20"/>
                <w:szCs w:val="20"/>
                <w:lang w:eastAsia="en-GB"/>
              </w:rPr>
              <w:t>46</w:t>
            </w:r>
          </w:p>
        </w:tc>
      </w:tr>
      <w:tr w:rsidR="00B36DB2" w:rsidRPr="00AC4EC2" w14:paraId="026C03C7" w14:textId="77777777" w:rsidTr="00D435F9">
        <w:tc>
          <w:tcPr>
            <w:tcW w:w="469" w:type="pct"/>
            <w:tcBorders>
              <w:top w:val="single" w:sz="6" w:space="0" w:color="FFFFFF"/>
              <w:bottom w:val="single" w:sz="6" w:space="0" w:color="FFFFFF"/>
              <w:right w:val="single" w:sz="6" w:space="0" w:color="FFFFFF"/>
            </w:tcBorders>
            <w:shd w:val="clear" w:color="auto" w:fill="E6E6E6"/>
          </w:tcPr>
          <w:p w14:paraId="031EAB5A"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Pr>
                <w:rFonts w:asciiTheme="majorHAnsi" w:eastAsia="Times New Roman" w:hAnsiTheme="majorHAnsi" w:cstheme="majorHAnsi"/>
                <w:color w:val="0A0905"/>
                <w:sz w:val="20"/>
                <w:szCs w:val="20"/>
                <w:lang w:eastAsia="en-GB"/>
              </w:rPr>
              <w:t>48</w:t>
            </w:r>
          </w:p>
        </w:tc>
        <w:tc>
          <w:tcPr>
            <w:tcW w:w="4531" w:type="pct"/>
            <w:tcBorders>
              <w:top w:val="single" w:sz="6" w:space="0" w:color="FFFFFF"/>
              <w:left w:val="single" w:sz="6" w:space="0" w:color="FFFFFF"/>
              <w:bottom w:val="single" w:sz="6" w:space="0" w:color="FFFFFF"/>
            </w:tcBorders>
            <w:shd w:val="clear" w:color="auto" w:fill="E6E6E6"/>
          </w:tcPr>
          <w:p w14:paraId="4AA04B0D"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 xml:space="preserve">limit </w:t>
            </w:r>
            <w:r>
              <w:rPr>
                <w:rFonts w:asciiTheme="majorHAnsi" w:eastAsia="Times New Roman" w:hAnsiTheme="majorHAnsi" w:cstheme="majorHAnsi"/>
                <w:color w:val="0A0905"/>
                <w:sz w:val="20"/>
                <w:szCs w:val="20"/>
                <w:lang w:eastAsia="en-GB"/>
              </w:rPr>
              <w:t>47</w:t>
            </w:r>
            <w:r w:rsidRPr="0022287B">
              <w:rPr>
                <w:rFonts w:asciiTheme="majorHAnsi" w:eastAsia="Times New Roman" w:hAnsiTheme="majorHAnsi" w:cstheme="majorHAnsi"/>
                <w:color w:val="0A0905"/>
                <w:sz w:val="20"/>
                <w:szCs w:val="20"/>
                <w:lang w:eastAsia="en-GB"/>
              </w:rPr>
              <w:t xml:space="preserve"> to english language</w:t>
            </w:r>
          </w:p>
        </w:tc>
      </w:tr>
      <w:tr w:rsidR="00B36DB2" w:rsidRPr="00AC4EC2" w14:paraId="7A7273C0" w14:textId="77777777" w:rsidTr="00D435F9">
        <w:tc>
          <w:tcPr>
            <w:tcW w:w="469" w:type="pct"/>
            <w:tcBorders>
              <w:top w:val="single" w:sz="6" w:space="0" w:color="FFFFFF"/>
              <w:bottom w:val="single" w:sz="6" w:space="0" w:color="FFFFFF"/>
              <w:right w:val="single" w:sz="6" w:space="0" w:color="FFFFFF"/>
            </w:tcBorders>
            <w:shd w:val="clear" w:color="auto" w:fill="E6E6E6"/>
          </w:tcPr>
          <w:p w14:paraId="04D98971"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Pr>
                <w:rFonts w:asciiTheme="majorHAnsi" w:eastAsia="Times New Roman" w:hAnsiTheme="majorHAnsi" w:cstheme="majorHAnsi"/>
                <w:color w:val="0A0905"/>
                <w:sz w:val="20"/>
                <w:szCs w:val="20"/>
                <w:lang w:eastAsia="en-GB"/>
              </w:rPr>
              <w:t>49</w:t>
            </w:r>
          </w:p>
        </w:tc>
        <w:tc>
          <w:tcPr>
            <w:tcW w:w="4531" w:type="pct"/>
            <w:tcBorders>
              <w:top w:val="single" w:sz="6" w:space="0" w:color="FFFFFF"/>
              <w:left w:val="single" w:sz="6" w:space="0" w:color="FFFFFF"/>
              <w:bottom w:val="single" w:sz="6" w:space="0" w:color="FFFFFF"/>
            </w:tcBorders>
            <w:shd w:val="clear" w:color="auto" w:fill="E6E6E6"/>
          </w:tcPr>
          <w:p w14:paraId="287A649C"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(animals/ not humans/) or exp animals, laboratory/ or exp animal experimentation/ or exp models, animal/ or exp rodentia/</w:t>
            </w:r>
          </w:p>
        </w:tc>
      </w:tr>
      <w:tr w:rsidR="00B36DB2" w:rsidRPr="00AC4EC2" w14:paraId="77AE36EA" w14:textId="77777777" w:rsidTr="00D435F9">
        <w:tc>
          <w:tcPr>
            <w:tcW w:w="469" w:type="pct"/>
            <w:tcBorders>
              <w:top w:val="single" w:sz="6" w:space="0" w:color="FFFFFF"/>
              <w:bottom w:val="single" w:sz="6" w:space="0" w:color="FFFFFF"/>
              <w:right w:val="single" w:sz="6" w:space="0" w:color="FFFFFF"/>
            </w:tcBorders>
            <w:shd w:val="clear" w:color="auto" w:fill="E6E6E6"/>
          </w:tcPr>
          <w:p w14:paraId="13CF7B76"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Pr>
                <w:rFonts w:asciiTheme="majorHAnsi" w:eastAsia="Times New Roman" w:hAnsiTheme="majorHAnsi" w:cstheme="majorHAnsi"/>
                <w:color w:val="0A0905"/>
                <w:sz w:val="20"/>
                <w:szCs w:val="20"/>
                <w:lang w:eastAsia="en-GB"/>
              </w:rPr>
              <w:lastRenderedPageBreak/>
              <w:t>50</w:t>
            </w:r>
          </w:p>
        </w:tc>
        <w:tc>
          <w:tcPr>
            <w:tcW w:w="4531" w:type="pct"/>
            <w:tcBorders>
              <w:top w:val="single" w:sz="6" w:space="0" w:color="FFFFFF"/>
              <w:left w:val="single" w:sz="6" w:space="0" w:color="FFFFFF"/>
              <w:bottom w:val="single" w:sz="6" w:space="0" w:color="FFFFFF"/>
            </w:tcBorders>
            <w:shd w:val="clear" w:color="auto" w:fill="E6E6E6"/>
          </w:tcPr>
          <w:p w14:paraId="19C00C8D"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Pr>
                <w:rFonts w:asciiTheme="majorHAnsi" w:eastAsia="Times New Roman" w:hAnsiTheme="majorHAnsi" w:cstheme="majorHAnsi"/>
                <w:color w:val="0A0905"/>
                <w:sz w:val="20"/>
                <w:szCs w:val="20"/>
                <w:lang w:eastAsia="en-GB"/>
              </w:rPr>
              <w:t>49</w:t>
            </w:r>
            <w:r w:rsidRPr="0022287B">
              <w:rPr>
                <w:rFonts w:asciiTheme="majorHAnsi" w:eastAsia="Times New Roman" w:hAnsiTheme="majorHAnsi" w:cstheme="majorHAnsi"/>
                <w:color w:val="0A0905"/>
                <w:sz w:val="20"/>
                <w:szCs w:val="20"/>
                <w:lang w:eastAsia="en-GB"/>
              </w:rPr>
              <w:t xml:space="preserve"> use ppez</w:t>
            </w:r>
          </w:p>
        </w:tc>
      </w:tr>
      <w:tr w:rsidR="00B36DB2" w:rsidRPr="00AC4EC2" w14:paraId="5BE9E7DF" w14:textId="77777777" w:rsidTr="00D435F9">
        <w:tc>
          <w:tcPr>
            <w:tcW w:w="469" w:type="pct"/>
            <w:tcBorders>
              <w:top w:val="single" w:sz="6" w:space="0" w:color="FFFFFF"/>
              <w:bottom w:val="single" w:sz="6" w:space="0" w:color="FFFFFF"/>
              <w:right w:val="single" w:sz="6" w:space="0" w:color="FFFFFF"/>
            </w:tcBorders>
            <w:shd w:val="clear" w:color="auto" w:fill="E6E6E6"/>
          </w:tcPr>
          <w:p w14:paraId="717DA9F6"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Pr>
                <w:rFonts w:asciiTheme="majorHAnsi" w:eastAsia="Times New Roman" w:hAnsiTheme="majorHAnsi" w:cstheme="majorHAnsi"/>
                <w:color w:val="0A0905"/>
                <w:sz w:val="20"/>
                <w:szCs w:val="20"/>
                <w:lang w:eastAsia="en-GB"/>
              </w:rPr>
              <w:t>51</w:t>
            </w:r>
          </w:p>
        </w:tc>
        <w:tc>
          <w:tcPr>
            <w:tcW w:w="4531" w:type="pct"/>
            <w:tcBorders>
              <w:top w:val="single" w:sz="6" w:space="0" w:color="FFFFFF"/>
              <w:left w:val="single" w:sz="6" w:space="0" w:color="FFFFFF"/>
              <w:bottom w:val="single" w:sz="6" w:space="0" w:color="FFFFFF"/>
            </w:tcBorders>
            <w:shd w:val="clear" w:color="auto" w:fill="E6E6E6"/>
          </w:tcPr>
          <w:p w14:paraId="7CEE456A"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(animal/ not human/) or nonhuman/ or exp animal experiment/ or exp experimental animal/ or animal model/ or exp rodent/</w:t>
            </w:r>
          </w:p>
        </w:tc>
      </w:tr>
      <w:tr w:rsidR="00B36DB2" w:rsidRPr="00AC4EC2" w14:paraId="34541802" w14:textId="77777777" w:rsidTr="00D435F9">
        <w:tc>
          <w:tcPr>
            <w:tcW w:w="469" w:type="pct"/>
            <w:tcBorders>
              <w:top w:val="single" w:sz="6" w:space="0" w:color="FFFFFF"/>
              <w:bottom w:val="single" w:sz="6" w:space="0" w:color="FFFFFF"/>
              <w:right w:val="single" w:sz="6" w:space="0" w:color="FFFFFF"/>
            </w:tcBorders>
            <w:shd w:val="clear" w:color="auto" w:fill="E6E6E6"/>
          </w:tcPr>
          <w:p w14:paraId="3771334C" w14:textId="77777777" w:rsidR="00B36DB2" w:rsidRDefault="00B36DB2" w:rsidP="005278AE">
            <w:pPr>
              <w:spacing w:before="40" w:after="20"/>
              <w:rPr>
                <w:rFonts w:asciiTheme="majorHAnsi" w:eastAsia="Times New Roman" w:hAnsiTheme="majorHAnsi" w:cstheme="majorHAnsi"/>
                <w:color w:val="0A0905"/>
                <w:sz w:val="20"/>
                <w:szCs w:val="20"/>
                <w:lang w:eastAsia="en-GB"/>
              </w:rPr>
            </w:pPr>
            <w:r>
              <w:rPr>
                <w:rFonts w:asciiTheme="majorHAnsi" w:eastAsia="Times New Roman" w:hAnsiTheme="majorHAnsi" w:cstheme="majorHAnsi"/>
                <w:color w:val="0A0905"/>
                <w:sz w:val="20"/>
                <w:szCs w:val="20"/>
                <w:lang w:eastAsia="en-GB"/>
              </w:rPr>
              <w:t>52</w:t>
            </w:r>
          </w:p>
        </w:tc>
        <w:tc>
          <w:tcPr>
            <w:tcW w:w="4531" w:type="pct"/>
            <w:tcBorders>
              <w:top w:val="single" w:sz="6" w:space="0" w:color="FFFFFF"/>
              <w:left w:val="single" w:sz="6" w:space="0" w:color="FFFFFF"/>
              <w:bottom w:val="single" w:sz="6" w:space="0" w:color="FFFFFF"/>
            </w:tcBorders>
            <w:shd w:val="clear" w:color="auto" w:fill="E6E6E6"/>
          </w:tcPr>
          <w:p w14:paraId="0CC9C9EC"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Pr>
                <w:rFonts w:asciiTheme="majorHAnsi" w:eastAsia="Times New Roman" w:hAnsiTheme="majorHAnsi" w:cstheme="majorHAnsi"/>
                <w:color w:val="0A0905"/>
                <w:sz w:val="20"/>
                <w:szCs w:val="20"/>
                <w:lang w:eastAsia="en-GB"/>
              </w:rPr>
              <w:t>51</w:t>
            </w:r>
            <w:r w:rsidRPr="0022287B">
              <w:rPr>
                <w:rFonts w:asciiTheme="majorHAnsi" w:eastAsia="Times New Roman" w:hAnsiTheme="majorHAnsi" w:cstheme="majorHAnsi"/>
                <w:color w:val="0A0905"/>
                <w:sz w:val="20"/>
                <w:szCs w:val="20"/>
                <w:lang w:eastAsia="en-GB"/>
              </w:rPr>
              <w:t xml:space="preserve"> use emczd, emcr</w:t>
            </w:r>
          </w:p>
        </w:tc>
      </w:tr>
      <w:tr w:rsidR="00B36DB2" w:rsidRPr="00AC4EC2" w14:paraId="32D55F86" w14:textId="77777777" w:rsidTr="00D435F9">
        <w:tc>
          <w:tcPr>
            <w:tcW w:w="469" w:type="pct"/>
            <w:tcBorders>
              <w:top w:val="single" w:sz="6" w:space="0" w:color="FFFFFF"/>
              <w:bottom w:val="single" w:sz="6" w:space="0" w:color="FFFFFF"/>
              <w:right w:val="single" w:sz="6" w:space="0" w:color="FFFFFF"/>
            </w:tcBorders>
            <w:shd w:val="clear" w:color="auto" w:fill="E6E6E6"/>
          </w:tcPr>
          <w:p w14:paraId="1929E430" w14:textId="77777777" w:rsidR="00B36DB2" w:rsidRDefault="00B36DB2" w:rsidP="005278AE">
            <w:pPr>
              <w:spacing w:before="40" w:after="20"/>
              <w:rPr>
                <w:rFonts w:asciiTheme="majorHAnsi" w:eastAsia="Times New Roman" w:hAnsiTheme="majorHAnsi" w:cstheme="majorHAnsi"/>
                <w:color w:val="0A0905"/>
                <w:sz w:val="20"/>
                <w:szCs w:val="20"/>
                <w:lang w:eastAsia="en-GB"/>
              </w:rPr>
            </w:pPr>
            <w:r>
              <w:rPr>
                <w:rFonts w:asciiTheme="majorHAnsi" w:eastAsia="Times New Roman" w:hAnsiTheme="majorHAnsi" w:cstheme="majorHAnsi"/>
                <w:color w:val="0A0905"/>
                <w:sz w:val="20"/>
                <w:szCs w:val="20"/>
                <w:lang w:eastAsia="en-GB"/>
              </w:rPr>
              <w:t>53</w:t>
            </w:r>
          </w:p>
        </w:tc>
        <w:tc>
          <w:tcPr>
            <w:tcW w:w="4531" w:type="pct"/>
            <w:tcBorders>
              <w:top w:val="single" w:sz="6" w:space="0" w:color="FFFFFF"/>
              <w:left w:val="single" w:sz="6" w:space="0" w:color="FFFFFF"/>
              <w:bottom w:val="single" w:sz="6" w:space="0" w:color="FFFFFF"/>
            </w:tcBorders>
            <w:shd w:val="clear" w:color="auto" w:fill="E6E6E6"/>
          </w:tcPr>
          <w:p w14:paraId="7723C8A5" w14:textId="77777777" w:rsidR="00B36DB2"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(rat or rats or mouse or mice).ti.</w:t>
            </w:r>
          </w:p>
        </w:tc>
      </w:tr>
      <w:tr w:rsidR="00B36DB2" w:rsidRPr="00AC4EC2" w14:paraId="3615173A" w14:textId="77777777" w:rsidTr="00D435F9">
        <w:tc>
          <w:tcPr>
            <w:tcW w:w="469" w:type="pct"/>
            <w:tcBorders>
              <w:top w:val="single" w:sz="6" w:space="0" w:color="FFFFFF"/>
              <w:bottom w:val="single" w:sz="6" w:space="0" w:color="FFFFFF"/>
              <w:right w:val="single" w:sz="6" w:space="0" w:color="FFFFFF"/>
            </w:tcBorders>
            <w:shd w:val="clear" w:color="auto" w:fill="E6E6E6"/>
          </w:tcPr>
          <w:p w14:paraId="3EBE5BA4" w14:textId="77777777" w:rsidR="00B36DB2" w:rsidRDefault="00B36DB2" w:rsidP="005278AE">
            <w:pPr>
              <w:spacing w:before="40" w:after="20"/>
              <w:rPr>
                <w:rFonts w:asciiTheme="majorHAnsi" w:eastAsia="Times New Roman" w:hAnsiTheme="majorHAnsi" w:cstheme="majorHAnsi"/>
                <w:color w:val="0A0905"/>
                <w:sz w:val="20"/>
                <w:szCs w:val="20"/>
                <w:lang w:eastAsia="en-GB"/>
              </w:rPr>
            </w:pPr>
            <w:r>
              <w:rPr>
                <w:rFonts w:asciiTheme="majorHAnsi" w:eastAsia="Times New Roman" w:hAnsiTheme="majorHAnsi" w:cstheme="majorHAnsi"/>
                <w:color w:val="0A0905"/>
                <w:sz w:val="20"/>
                <w:szCs w:val="20"/>
                <w:lang w:eastAsia="en-GB"/>
              </w:rPr>
              <w:t>54</w:t>
            </w:r>
          </w:p>
        </w:tc>
        <w:tc>
          <w:tcPr>
            <w:tcW w:w="4531" w:type="pct"/>
            <w:tcBorders>
              <w:top w:val="single" w:sz="6" w:space="0" w:color="FFFFFF"/>
              <w:left w:val="single" w:sz="6" w:space="0" w:color="FFFFFF"/>
              <w:bottom w:val="single" w:sz="6" w:space="0" w:color="FFFFFF"/>
            </w:tcBorders>
            <w:shd w:val="clear" w:color="auto" w:fill="E6E6E6"/>
          </w:tcPr>
          <w:p w14:paraId="27CE72C1"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or/</w:t>
            </w:r>
            <w:r>
              <w:rPr>
                <w:rFonts w:asciiTheme="majorHAnsi" w:eastAsia="Times New Roman" w:hAnsiTheme="majorHAnsi" w:cstheme="majorHAnsi"/>
                <w:color w:val="0A0905"/>
                <w:sz w:val="20"/>
                <w:szCs w:val="20"/>
                <w:lang w:eastAsia="en-GB"/>
              </w:rPr>
              <w:t>50,52-53</w:t>
            </w:r>
          </w:p>
        </w:tc>
      </w:tr>
      <w:tr w:rsidR="00B36DB2" w:rsidRPr="00AC4EC2" w14:paraId="27CA6874" w14:textId="77777777" w:rsidTr="00D435F9">
        <w:tc>
          <w:tcPr>
            <w:tcW w:w="469" w:type="pct"/>
            <w:tcBorders>
              <w:top w:val="single" w:sz="6" w:space="0" w:color="FFFFFF"/>
              <w:bottom w:val="single" w:sz="6" w:space="0" w:color="FFFFFF"/>
              <w:right w:val="single" w:sz="6" w:space="0" w:color="FFFFFF"/>
            </w:tcBorders>
            <w:shd w:val="clear" w:color="auto" w:fill="E6E6E6"/>
          </w:tcPr>
          <w:p w14:paraId="6228DFFD" w14:textId="77777777" w:rsidR="00B36DB2" w:rsidRDefault="00B36DB2" w:rsidP="005278AE">
            <w:pPr>
              <w:spacing w:before="40" w:after="20"/>
              <w:rPr>
                <w:rFonts w:asciiTheme="majorHAnsi" w:eastAsia="Times New Roman" w:hAnsiTheme="majorHAnsi" w:cstheme="majorHAnsi"/>
                <w:color w:val="0A0905"/>
                <w:sz w:val="20"/>
                <w:szCs w:val="20"/>
                <w:lang w:eastAsia="en-GB"/>
              </w:rPr>
            </w:pPr>
            <w:r>
              <w:rPr>
                <w:rFonts w:asciiTheme="majorHAnsi" w:eastAsia="Times New Roman" w:hAnsiTheme="majorHAnsi" w:cstheme="majorHAnsi"/>
                <w:color w:val="0A0905"/>
                <w:sz w:val="20"/>
                <w:szCs w:val="20"/>
                <w:lang w:eastAsia="en-GB"/>
              </w:rPr>
              <w:t>55</w:t>
            </w:r>
          </w:p>
        </w:tc>
        <w:tc>
          <w:tcPr>
            <w:tcW w:w="4531" w:type="pct"/>
            <w:tcBorders>
              <w:top w:val="single" w:sz="6" w:space="0" w:color="FFFFFF"/>
              <w:left w:val="single" w:sz="6" w:space="0" w:color="FFFFFF"/>
              <w:bottom w:val="single" w:sz="6" w:space="0" w:color="FFFFFF"/>
            </w:tcBorders>
            <w:shd w:val="clear" w:color="auto" w:fill="E6E6E6"/>
          </w:tcPr>
          <w:p w14:paraId="5525D788"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57218E">
              <w:rPr>
                <w:rFonts w:asciiTheme="majorHAnsi" w:eastAsia="Times New Roman" w:hAnsiTheme="majorHAnsi" w:cstheme="majorHAnsi"/>
                <w:color w:val="0A0905"/>
                <w:sz w:val="20"/>
                <w:szCs w:val="20"/>
                <w:lang w:eastAsia="en-GB"/>
              </w:rPr>
              <w:t>48 not 54</w:t>
            </w:r>
          </w:p>
        </w:tc>
      </w:tr>
      <w:tr w:rsidR="00B36DB2" w:rsidRPr="00AC4EC2" w14:paraId="5BDF441A" w14:textId="77777777" w:rsidTr="00D435F9">
        <w:tc>
          <w:tcPr>
            <w:tcW w:w="469" w:type="pct"/>
            <w:tcBorders>
              <w:top w:val="single" w:sz="6" w:space="0" w:color="FFFFFF"/>
              <w:bottom w:val="single" w:sz="6" w:space="0" w:color="FFFFFF"/>
              <w:right w:val="single" w:sz="6" w:space="0" w:color="FFFFFF"/>
            </w:tcBorders>
            <w:shd w:val="clear" w:color="auto" w:fill="E6E6E6"/>
          </w:tcPr>
          <w:p w14:paraId="1B160123"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Pr>
                <w:rFonts w:asciiTheme="majorHAnsi" w:eastAsia="Times New Roman" w:hAnsiTheme="majorHAnsi" w:cstheme="majorHAnsi"/>
                <w:color w:val="0A0905"/>
                <w:sz w:val="20"/>
                <w:szCs w:val="20"/>
                <w:lang w:eastAsia="en-GB"/>
              </w:rPr>
              <w:t>56</w:t>
            </w:r>
          </w:p>
        </w:tc>
        <w:tc>
          <w:tcPr>
            <w:tcW w:w="4531" w:type="pct"/>
            <w:tcBorders>
              <w:top w:val="single" w:sz="6" w:space="0" w:color="FFFFFF"/>
              <w:left w:val="single" w:sz="6" w:space="0" w:color="FFFFFF"/>
              <w:bottom w:val="single" w:sz="6" w:space="0" w:color="FFFFFF"/>
            </w:tcBorders>
            <w:shd w:val="clear" w:color="auto" w:fill="E6E6E6"/>
          </w:tcPr>
          <w:p w14:paraId="36364AC5"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3A1ED5">
              <w:rPr>
                <w:sz w:val="20"/>
              </w:rPr>
              <w:t xml:space="preserve">limit </w:t>
            </w:r>
            <w:r>
              <w:rPr>
                <w:sz w:val="20"/>
              </w:rPr>
              <w:t>55</w:t>
            </w:r>
            <w:r w:rsidRPr="003A1ED5">
              <w:rPr>
                <w:sz w:val="20"/>
              </w:rPr>
              <w:t xml:space="preserve"> to yr="1990 - 2019"</w:t>
            </w:r>
          </w:p>
        </w:tc>
      </w:tr>
    </w:tbl>
    <w:p w14:paraId="21E79399" w14:textId="77777777" w:rsidR="00B36DB2" w:rsidRPr="003A1ED5" w:rsidRDefault="00B36DB2" w:rsidP="00B36DB2">
      <w:r w:rsidRPr="003A1ED5">
        <w:rPr>
          <w:b/>
        </w:rPr>
        <w:t xml:space="preserve">Database: </w:t>
      </w:r>
      <w:r w:rsidRPr="009421E0">
        <w:t>Emcare,</w:t>
      </w:r>
      <w:r>
        <w:rPr>
          <w:b/>
        </w:rPr>
        <w:t xml:space="preserve"> </w:t>
      </w:r>
      <w:r w:rsidRPr="003A1ED5">
        <w:t xml:space="preserve">Embase, Medline, Medline Ahead of Print and In-Process &amp; Other Non-Indexed Citations </w:t>
      </w:r>
      <w:r>
        <w:t xml:space="preserve">(global) </w:t>
      </w:r>
      <w:r w:rsidRPr="003A1ED5">
        <w:t>– OVID [Multifile]</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851"/>
        <w:gridCol w:w="8219"/>
      </w:tblGrid>
      <w:tr w:rsidR="00B36DB2" w:rsidRPr="0024125A" w14:paraId="6A254AEA" w14:textId="77777777" w:rsidTr="00D435F9">
        <w:trPr>
          <w:tblHeader/>
        </w:trPr>
        <w:tc>
          <w:tcPr>
            <w:tcW w:w="469" w:type="pct"/>
            <w:shd w:val="clear" w:color="auto" w:fill="00B050"/>
            <w:vAlign w:val="bottom"/>
          </w:tcPr>
          <w:p w14:paraId="4C1609EE" w14:textId="77777777" w:rsidR="00B36DB2" w:rsidRPr="00EB1170" w:rsidRDefault="00B36DB2" w:rsidP="005278AE">
            <w:pPr>
              <w:spacing w:before="40" w:after="20"/>
              <w:rPr>
                <w:rFonts w:asciiTheme="majorHAnsi" w:hAnsiTheme="majorHAnsi" w:cstheme="majorHAnsi"/>
                <w:b/>
                <w:color w:val="000000"/>
                <w:sz w:val="20"/>
                <w:szCs w:val="20"/>
              </w:rPr>
            </w:pPr>
            <w:r w:rsidRPr="00EB1170">
              <w:rPr>
                <w:rFonts w:asciiTheme="majorHAnsi" w:hAnsiTheme="majorHAnsi" w:cstheme="majorHAnsi"/>
                <w:b/>
                <w:color w:val="000000"/>
                <w:sz w:val="20"/>
                <w:szCs w:val="20"/>
              </w:rPr>
              <w:t>#</w:t>
            </w:r>
          </w:p>
        </w:tc>
        <w:tc>
          <w:tcPr>
            <w:tcW w:w="4531" w:type="pct"/>
            <w:shd w:val="clear" w:color="auto" w:fill="00B050"/>
            <w:vAlign w:val="bottom"/>
          </w:tcPr>
          <w:p w14:paraId="0487D5E4" w14:textId="77777777" w:rsidR="00B36DB2" w:rsidRPr="00EB1170" w:rsidRDefault="00B36DB2" w:rsidP="005278AE">
            <w:pPr>
              <w:spacing w:before="40" w:after="20"/>
              <w:rPr>
                <w:rFonts w:asciiTheme="majorHAnsi" w:hAnsiTheme="majorHAnsi" w:cstheme="majorHAnsi"/>
                <w:b/>
                <w:color w:val="000000"/>
                <w:sz w:val="20"/>
                <w:szCs w:val="20"/>
              </w:rPr>
            </w:pPr>
            <w:r w:rsidRPr="00EB1170">
              <w:rPr>
                <w:rFonts w:asciiTheme="majorHAnsi" w:hAnsiTheme="majorHAnsi" w:cstheme="majorHAnsi"/>
                <w:b/>
                <w:color w:val="000000"/>
                <w:sz w:val="20"/>
                <w:szCs w:val="20"/>
              </w:rPr>
              <w:t>Search</w:t>
            </w:r>
          </w:p>
        </w:tc>
      </w:tr>
      <w:tr w:rsidR="00B36DB2" w:rsidRPr="00AC4EC2" w14:paraId="56DAF78D" w14:textId="77777777" w:rsidTr="00D435F9">
        <w:tc>
          <w:tcPr>
            <w:tcW w:w="469" w:type="pct"/>
            <w:tcBorders>
              <w:top w:val="single" w:sz="6" w:space="0" w:color="FFFFFF"/>
              <w:bottom w:val="single" w:sz="6" w:space="0" w:color="FFFFFF"/>
              <w:right w:val="single" w:sz="6" w:space="0" w:color="FFFFFF"/>
            </w:tcBorders>
            <w:shd w:val="clear" w:color="auto" w:fill="E6E6E6"/>
          </w:tcPr>
          <w:p w14:paraId="33B7F0F7"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1</w:t>
            </w:r>
          </w:p>
        </w:tc>
        <w:tc>
          <w:tcPr>
            <w:tcW w:w="4531" w:type="pct"/>
            <w:tcBorders>
              <w:top w:val="single" w:sz="6" w:space="0" w:color="FFFFFF"/>
              <w:left w:val="single" w:sz="6" w:space="0" w:color="FFFFFF"/>
              <w:bottom w:val="single" w:sz="6" w:space="0" w:color="FFFFFF"/>
            </w:tcBorders>
            <w:shd w:val="clear" w:color="auto" w:fill="E6E6E6"/>
          </w:tcPr>
          <w:p w14:paraId="32A3F42C"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puerperium/ or perinatal period/ or postnatal care/</w:t>
            </w:r>
          </w:p>
        </w:tc>
      </w:tr>
      <w:tr w:rsidR="00B36DB2" w:rsidRPr="00AC4EC2" w14:paraId="5DFBEECD" w14:textId="77777777" w:rsidTr="00D435F9">
        <w:tc>
          <w:tcPr>
            <w:tcW w:w="469" w:type="pct"/>
            <w:tcBorders>
              <w:top w:val="single" w:sz="6" w:space="0" w:color="FFFFFF"/>
              <w:bottom w:val="single" w:sz="6" w:space="0" w:color="FFFFFF"/>
              <w:right w:val="single" w:sz="6" w:space="0" w:color="FFFFFF"/>
            </w:tcBorders>
            <w:shd w:val="clear" w:color="auto" w:fill="E6E6E6"/>
          </w:tcPr>
          <w:p w14:paraId="2957C593"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2</w:t>
            </w:r>
          </w:p>
        </w:tc>
        <w:tc>
          <w:tcPr>
            <w:tcW w:w="4531" w:type="pct"/>
            <w:tcBorders>
              <w:top w:val="single" w:sz="6" w:space="0" w:color="FFFFFF"/>
              <w:left w:val="single" w:sz="6" w:space="0" w:color="FFFFFF"/>
              <w:bottom w:val="single" w:sz="6" w:space="0" w:color="FFFFFF"/>
            </w:tcBorders>
            <w:shd w:val="clear" w:color="auto" w:fill="E6E6E6"/>
          </w:tcPr>
          <w:p w14:paraId="27435AB7"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1 use emczd, emcr</w:t>
            </w:r>
          </w:p>
        </w:tc>
      </w:tr>
      <w:tr w:rsidR="00B36DB2" w:rsidRPr="00AC4EC2" w14:paraId="66D35B73" w14:textId="77777777" w:rsidTr="00D435F9">
        <w:tc>
          <w:tcPr>
            <w:tcW w:w="469" w:type="pct"/>
            <w:tcBorders>
              <w:top w:val="single" w:sz="6" w:space="0" w:color="FFFFFF"/>
              <w:bottom w:val="single" w:sz="6" w:space="0" w:color="FFFFFF"/>
              <w:right w:val="single" w:sz="6" w:space="0" w:color="FFFFFF"/>
            </w:tcBorders>
            <w:shd w:val="clear" w:color="auto" w:fill="E6E6E6"/>
          </w:tcPr>
          <w:p w14:paraId="250523E3"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3</w:t>
            </w:r>
          </w:p>
        </w:tc>
        <w:tc>
          <w:tcPr>
            <w:tcW w:w="4531" w:type="pct"/>
            <w:tcBorders>
              <w:top w:val="single" w:sz="6" w:space="0" w:color="FFFFFF"/>
              <w:left w:val="single" w:sz="6" w:space="0" w:color="FFFFFF"/>
              <w:bottom w:val="single" w:sz="6" w:space="0" w:color="FFFFFF"/>
            </w:tcBorders>
            <w:shd w:val="clear" w:color="auto" w:fill="E6E6E6"/>
          </w:tcPr>
          <w:p w14:paraId="513E8724"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postpartum period/ or peripartum period/ or postnatal care/</w:t>
            </w:r>
          </w:p>
        </w:tc>
      </w:tr>
      <w:tr w:rsidR="00B36DB2" w:rsidRPr="00AC4EC2" w14:paraId="5E7F94A3" w14:textId="77777777" w:rsidTr="00D435F9">
        <w:tc>
          <w:tcPr>
            <w:tcW w:w="469" w:type="pct"/>
            <w:tcBorders>
              <w:top w:val="single" w:sz="6" w:space="0" w:color="FFFFFF"/>
              <w:bottom w:val="single" w:sz="6" w:space="0" w:color="FFFFFF"/>
              <w:right w:val="single" w:sz="6" w:space="0" w:color="FFFFFF"/>
            </w:tcBorders>
            <w:shd w:val="clear" w:color="auto" w:fill="E6E6E6"/>
          </w:tcPr>
          <w:p w14:paraId="55682FC8"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4</w:t>
            </w:r>
          </w:p>
        </w:tc>
        <w:tc>
          <w:tcPr>
            <w:tcW w:w="4531" w:type="pct"/>
            <w:tcBorders>
              <w:top w:val="single" w:sz="6" w:space="0" w:color="FFFFFF"/>
              <w:left w:val="single" w:sz="6" w:space="0" w:color="FFFFFF"/>
              <w:bottom w:val="single" w:sz="6" w:space="0" w:color="FFFFFF"/>
            </w:tcBorders>
            <w:shd w:val="clear" w:color="auto" w:fill="E6E6E6"/>
          </w:tcPr>
          <w:p w14:paraId="18FDDFCE"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3 use ppez</w:t>
            </w:r>
          </w:p>
        </w:tc>
      </w:tr>
      <w:tr w:rsidR="00B36DB2" w:rsidRPr="00AC4EC2" w14:paraId="0E92D457" w14:textId="77777777" w:rsidTr="00D435F9">
        <w:tc>
          <w:tcPr>
            <w:tcW w:w="469" w:type="pct"/>
            <w:tcBorders>
              <w:top w:val="single" w:sz="6" w:space="0" w:color="FFFFFF"/>
              <w:bottom w:val="single" w:sz="6" w:space="0" w:color="FFFFFF"/>
              <w:right w:val="single" w:sz="6" w:space="0" w:color="FFFFFF"/>
            </w:tcBorders>
            <w:shd w:val="clear" w:color="auto" w:fill="E6E6E6"/>
          </w:tcPr>
          <w:p w14:paraId="5F7610E6"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5</w:t>
            </w:r>
          </w:p>
        </w:tc>
        <w:tc>
          <w:tcPr>
            <w:tcW w:w="4531" w:type="pct"/>
            <w:tcBorders>
              <w:top w:val="single" w:sz="6" w:space="0" w:color="FFFFFF"/>
              <w:left w:val="single" w:sz="6" w:space="0" w:color="FFFFFF"/>
              <w:bottom w:val="single" w:sz="6" w:space="0" w:color="FFFFFF"/>
            </w:tcBorders>
            <w:shd w:val="clear" w:color="auto" w:fill="E6E6E6"/>
          </w:tcPr>
          <w:p w14:paraId="4F731FAB"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(nullipara* or peri natal* or perinatal* or postbirth or post birth or postdelivery or post delivery or postnatal* or post natal* or postpartum* or post partum* or primipara* or puerpera* or puerperium* or ((after or follow*) adj2 birth*)).ti,ab.</w:t>
            </w:r>
          </w:p>
        </w:tc>
      </w:tr>
      <w:tr w:rsidR="00B36DB2" w:rsidRPr="00AC4EC2" w14:paraId="0E6EDBAC" w14:textId="77777777" w:rsidTr="00D435F9">
        <w:tc>
          <w:tcPr>
            <w:tcW w:w="469" w:type="pct"/>
            <w:tcBorders>
              <w:top w:val="single" w:sz="6" w:space="0" w:color="FFFFFF"/>
              <w:bottom w:val="single" w:sz="6" w:space="0" w:color="FFFFFF"/>
              <w:right w:val="single" w:sz="6" w:space="0" w:color="FFFFFF"/>
            </w:tcBorders>
            <w:shd w:val="clear" w:color="auto" w:fill="E6E6E6"/>
          </w:tcPr>
          <w:p w14:paraId="31E8D2B1"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6</w:t>
            </w:r>
          </w:p>
        </w:tc>
        <w:tc>
          <w:tcPr>
            <w:tcW w:w="4531" w:type="pct"/>
            <w:tcBorders>
              <w:top w:val="single" w:sz="6" w:space="0" w:color="FFFFFF"/>
              <w:left w:val="single" w:sz="6" w:space="0" w:color="FFFFFF"/>
              <w:bottom w:val="single" w:sz="6" w:space="0" w:color="FFFFFF"/>
            </w:tcBorders>
            <w:shd w:val="clear" w:color="auto" w:fill="E6E6E6"/>
          </w:tcPr>
          <w:p w14:paraId="4BE795E9"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or/2,4-5</w:t>
            </w:r>
          </w:p>
        </w:tc>
      </w:tr>
      <w:tr w:rsidR="00B36DB2" w:rsidRPr="00AC4EC2" w14:paraId="06C78C77" w14:textId="77777777" w:rsidTr="00D435F9">
        <w:tc>
          <w:tcPr>
            <w:tcW w:w="469" w:type="pct"/>
            <w:tcBorders>
              <w:top w:val="single" w:sz="6" w:space="0" w:color="FFFFFF"/>
              <w:bottom w:val="single" w:sz="6" w:space="0" w:color="FFFFFF"/>
              <w:right w:val="single" w:sz="6" w:space="0" w:color="FFFFFF"/>
            </w:tcBorders>
            <w:shd w:val="clear" w:color="auto" w:fill="E6E6E6"/>
          </w:tcPr>
          <w:p w14:paraId="4DEE08A9"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7</w:t>
            </w:r>
          </w:p>
        </w:tc>
        <w:tc>
          <w:tcPr>
            <w:tcW w:w="4531" w:type="pct"/>
            <w:tcBorders>
              <w:top w:val="single" w:sz="6" w:space="0" w:color="FFFFFF"/>
              <w:left w:val="single" w:sz="6" w:space="0" w:color="FFFFFF"/>
              <w:bottom w:val="single" w:sz="6" w:space="0" w:color="FFFFFF"/>
            </w:tcBorders>
            <w:shd w:val="clear" w:color="auto" w:fill="E6E6E6"/>
          </w:tcPr>
          <w:p w14:paraId="3FCF178F"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breast feeding/ or breast feeding education/ or lactation/</w:t>
            </w:r>
          </w:p>
        </w:tc>
      </w:tr>
      <w:tr w:rsidR="00B36DB2" w:rsidRPr="00AC4EC2" w14:paraId="3CE9DD1F" w14:textId="77777777" w:rsidTr="00D435F9">
        <w:tc>
          <w:tcPr>
            <w:tcW w:w="469" w:type="pct"/>
            <w:tcBorders>
              <w:top w:val="single" w:sz="6" w:space="0" w:color="FFFFFF"/>
              <w:bottom w:val="single" w:sz="6" w:space="0" w:color="FFFFFF"/>
              <w:right w:val="single" w:sz="6" w:space="0" w:color="FFFFFF"/>
            </w:tcBorders>
            <w:shd w:val="clear" w:color="auto" w:fill="E6E6E6"/>
          </w:tcPr>
          <w:p w14:paraId="30645798"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8</w:t>
            </w:r>
          </w:p>
        </w:tc>
        <w:tc>
          <w:tcPr>
            <w:tcW w:w="4531" w:type="pct"/>
            <w:tcBorders>
              <w:top w:val="single" w:sz="6" w:space="0" w:color="FFFFFF"/>
              <w:left w:val="single" w:sz="6" w:space="0" w:color="FFFFFF"/>
              <w:bottom w:val="single" w:sz="6" w:space="0" w:color="FFFFFF"/>
            </w:tcBorders>
            <w:shd w:val="clear" w:color="auto" w:fill="E6E6E6"/>
          </w:tcPr>
          <w:p w14:paraId="14813C10"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7 use emczd, emcr</w:t>
            </w:r>
          </w:p>
        </w:tc>
      </w:tr>
      <w:tr w:rsidR="00B36DB2" w:rsidRPr="00AC4EC2" w14:paraId="4E605FF1" w14:textId="77777777" w:rsidTr="00D435F9">
        <w:tc>
          <w:tcPr>
            <w:tcW w:w="469" w:type="pct"/>
            <w:tcBorders>
              <w:top w:val="single" w:sz="6" w:space="0" w:color="FFFFFF"/>
              <w:bottom w:val="single" w:sz="6" w:space="0" w:color="FFFFFF"/>
              <w:right w:val="single" w:sz="6" w:space="0" w:color="FFFFFF"/>
            </w:tcBorders>
            <w:shd w:val="clear" w:color="auto" w:fill="E6E6E6"/>
          </w:tcPr>
          <w:p w14:paraId="72D4C7A6"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9</w:t>
            </w:r>
          </w:p>
        </w:tc>
        <w:tc>
          <w:tcPr>
            <w:tcW w:w="4531" w:type="pct"/>
            <w:tcBorders>
              <w:top w:val="single" w:sz="6" w:space="0" w:color="FFFFFF"/>
              <w:left w:val="single" w:sz="6" w:space="0" w:color="FFFFFF"/>
              <w:bottom w:val="single" w:sz="6" w:space="0" w:color="FFFFFF"/>
            </w:tcBorders>
            <w:shd w:val="clear" w:color="auto" w:fill="E6E6E6"/>
          </w:tcPr>
          <w:p w14:paraId="67FC1FE4"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exp breast feeding/ or lactation/</w:t>
            </w:r>
          </w:p>
        </w:tc>
      </w:tr>
      <w:tr w:rsidR="00B36DB2" w:rsidRPr="00AC4EC2" w14:paraId="5892BBA3" w14:textId="77777777" w:rsidTr="00D435F9">
        <w:tc>
          <w:tcPr>
            <w:tcW w:w="469" w:type="pct"/>
            <w:tcBorders>
              <w:top w:val="single" w:sz="6" w:space="0" w:color="FFFFFF"/>
              <w:bottom w:val="single" w:sz="6" w:space="0" w:color="FFFFFF"/>
              <w:right w:val="single" w:sz="6" w:space="0" w:color="FFFFFF"/>
            </w:tcBorders>
            <w:shd w:val="clear" w:color="auto" w:fill="E6E6E6"/>
          </w:tcPr>
          <w:p w14:paraId="624D92E4"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10</w:t>
            </w:r>
          </w:p>
        </w:tc>
        <w:tc>
          <w:tcPr>
            <w:tcW w:w="4531" w:type="pct"/>
            <w:tcBorders>
              <w:top w:val="single" w:sz="6" w:space="0" w:color="FFFFFF"/>
              <w:left w:val="single" w:sz="6" w:space="0" w:color="FFFFFF"/>
              <w:bottom w:val="single" w:sz="6" w:space="0" w:color="FFFFFF"/>
            </w:tcBorders>
            <w:shd w:val="clear" w:color="auto" w:fill="E6E6E6"/>
          </w:tcPr>
          <w:p w14:paraId="550915B6"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9 use ppez</w:t>
            </w:r>
          </w:p>
        </w:tc>
      </w:tr>
      <w:tr w:rsidR="00B36DB2" w:rsidRPr="00AC4EC2" w14:paraId="538F29FD" w14:textId="77777777" w:rsidTr="00D435F9">
        <w:tc>
          <w:tcPr>
            <w:tcW w:w="469" w:type="pct"/>
            <w:tcBorders>
              <w:top w:val="single" w:sz="6" w:space="0" w:color="FFFFFF"/>
              <w:bottom w:val="single" w:sz="6" w:space="0" w:color="FFFFFF"/>
              <w:right w:val="single" w:sz="6" w:space="0" w:color="FFFFFF"/>
            </w:tcBorders>
            <w:shd w:val="clear" w:color="auto" w:fill="E6E6E6"/>
          </w:tcPr>
          <w:p w14:paraId="103531DC"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11</w:t>
            </w:r>
          </w:p>
        </w:tc>
        <w:tc>
          <w:tcPr>
            <w:tcW w:w="4531" w:type="pct"/>
            <w:tcBorders>
              <w:top w:val="single" w:sz="6" w:space="0" w:color="FFFFFF"/>
              <w:left w:val="single" w:sz="6" w:space="0" w:color="FFFFFF"/>
              <w:bottom w:val="single" w:sz="6" w:space="0" w:color="FFFFFF"/>
            </w:tcBorders>
            <w:shd w:val="clear" w:color="auto" w:fill="E6E6E6"/>
          </w:tcPr>
          <w:p w14:paraId="63C69000"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(breastfeed* or breast feed* or breastfed* or breastfeed* or breast fed or breastmilk or breast milk or expressed milk* or lactat* or (nursing adj (baby or infant* or mother* or neonate* or newborn*))).ti,ab.</w:t>
            </w:r>
          </w:p>
        </w:tc>
      </w:tr>
      <w:tr w:rsidR="00B36DB2" w:rsidRPr="00AC4EC2" w14:paraId="6776A534" w14:textId="77777777" w:rsidTr="00D435F9">
        <w:tc>
          <w:tcPr>
            <w:tcW w:w="469" w:type="pct"/>
            <w:tcBorders>
              <w:top w:val="single" w:sz="6" w:space="0" w:color="FFFFFF"/>
              <w:bottom w:val="single" w:sz="6" w:space="0" w:color="FFFFFF"/>
              <w:right w:val="single" w:sz="6" w:space="0" w:color="FFFFFF"/>
            </w:tcBorders>
            <w:shd w:val="clear" w:color="auto" w:fill="E6E6E6"/>
          </w:tcPr>
          <w:p w14:paraId="364AAE85"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12</w:t>
            </w:r>
          </w:p>
        </w:tc>
        <w:tc>
          <w:tcPr>
            <w:tcW w:w="4531" w:type="pct"/>
            <w:tcBorders>
              <w:top w:val="single" w:sz="6" w:space="0" w:color="FFFFFF"/>
              <w:left w:val="single" w:sz="6" w:space="0" w:color="FFFFFF"/>
              <w:bottom w:val="single" w:sz="6" w:space="0" w:color="FFFFFF"/>
            </w:tcBorders>
            <w:shd w:val="clear" w:color="auto" w:fill="E6E6E6"/>
          </w:tcPr>
          <w:p w14:paraId="6A15F576"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or/8,10-11</w:t>
            </w:r>
          </w:p>
        </w:tc>
      </w:tr>
      <w:tr w:rsidR="00B36DB2" w:rsidRPr="00AC4EC2" w14:paraId="2DA94E8D" w14:textId="77777777" w:rsidTr="00D435F9">
        <w:tc>
          <w:tcPr>
            <w:tcW w:w="469" w:type="pct"/>
            <w:tcBorders>
              <w:top w:val="single" w:sz="6" w:space="0" w:color="FFFFFF"/>
              <w:bottom w:val="single" w:sz="6" w:space="0" w:color="FFFFFF"/>
              <w:right w:val="single" w:sz="6" w:space="0" w:color="FFFFFF"/>
            </w:tcBorders>
            <w:shd w:val="clear" w:color="auto" w:fill="E6E6E6"/>
          </w:tcPr>
          <w:p w14:paraId="4DACA6F6"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13</w:t>
            </w:r>
          </w:p>
        </w:tc>
        <w:tc>
          <w:tcPr>
            <w:tcW w:w="4531" w:type="pct"/>
            <w:tcBorders>
              <w:top w:val="single" w:sz="6" w:space="0" w:color="FFFFFF"/>
              <w:left w:val="single" w:sz="6" w:space="0" w:color="FFFFFF"/>
              <w:bottom w:val="single" w:sz="6" w:space="0" w:color="FFFFFF"/>
            </w:tcBorders>
            <w:shd w:val="clear" w:color="auto" w:fill="E6E6E6"/>
          </w:tcPr>
          <w:p w14:paraId="738E1ADC"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artificial food/ or bottle feeding/ or infant feeding/</w:t>
            </w:r>
          </w:p>
        </w:tc>
      </w:tr>
      <w:tr w:rsidR="00B36DB2" w:rsidRPr="00AC4EC2" w14:paraId="3E586D80" w14:textId="77777777" w:rsidTr="00D435F9">
        <w:tc>
          <w:tcPr>
            <w:tcW w:w="469" w:type="pct"/>
            <w:tcBorders>
              <w:top w:val="single" w:sz="6" w:space="0" w:color="FFFFFF"/>
              <w:bottom w:val="single" w:sz="6" w:space="0" w:color="FFFFFF"/>
              <w:right w:val="single" w:sz="6" w:space="0" w:color="FFFFFF"/>
            </w:tcBorders>
            <w:shd w:val="clear" w:color="auto" w:fill="E6E6E6"/>
          </w:tcPr>
          <w:p w14:paraId="53374EF6"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14</w:t>
            </w:r>
          </w:p>
        </w:tc>
        <w:tc>
          <w:tcPr>
            <w:tcW w:w="4531" w:type="pct"/>
            <w:tcBorders>
              <w:top w:val="single" w:sz="6" w:space="0" w:color="FFFFFF"/>
              <w:left w:val="single" w:sz="6" w:space="0" w:color="FFFFFF"/>
              <w:bottom w:val="single" w:sz="6" w:space="0" w:color="FFFFFF"/>
            </w:tcBorders>
            <w:shd w:val="clear" w:color="auto" w:fill="E6E6E6"/>
          </w:tcPr>
          <w:p w14:paraId="0BDD281C"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13 use emczd, emcr</w:t>
            </w:r>
          </w:p>
        </w:tc>
      </w:tr>
      <w:tr w:rsidR="00B36DB2" w:rsidRPr="00AC4EC2" w14:paraId="44CA6F70" w14:textId="77777777" w:rsidTr="00D435F9">
        <w:tc>
          <w:tcPr>
            <w:tcW w:w="469" w:type="pct"/>
            <w:tcBorders>
              <w:top w:val="single" w:sz="6" w:space="0" w:color="FFFFFF"/>
              <w:bottom w:val="single" w:sz="6" w:space="0" w:color="FFFFFF"/>
              <w:right w:val="single" w:sz="6" w:space="0" w:color="FFFFFF"/>
            </w:tcBorders>
            <w:shd w:val="clear" w:color="auto" w:fill="E6E6E6"/>
          </w:tcPr>
          <w:p w14:paraId="616D8B3C"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15</w:t>
            </w:r>
          </w:p>
        </w:tc>
        <w:tc>
          <w:tcPr>
            <w:tcW w:w="4531" w:type="pct"/>
            <w:tcBorders>
              <w:top w:val="single" w:sz="6" w:space="0" w:color="FFFFFF"/>
              <w:left w:val="single" w:sz="6" w:space="0" w:color="FFFFFF"/>
              <w:bottom w:val="single" w:sz="6" w:space="0" w:color="FFFFFF"/>
            </w:tcBorders>
            <w:shd w:val="clear" w:color="auto" w:fill="E6E6E6"/>
          </w:tcPr>
          <w:p w14:paraId="42835E6E"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bottle feeding/ or infant formula/</w:t>
            </w:r>
          </w:p>
        </w:tc>
      </w:tr>
      <w:tr w:rsidR="00B36DB2" w:rsidRPr="00AC4EC2" w14:paraId="64A11D25" w14:textId="77777777" w:rsidTr="00D435F9">
        <w:tc>
          <w:tcPr>
            <w:tcW w:w="469" w:type="pct"/>
            <w:tcBorders>
              <w:top w:val="single" w:sz="6" w:space="0" w:color="FFFFFF"/>
              <w:bottom w:val="single" w:sz="6" w:space="0" w:color="FFFFFF"/>
              <w:right w:val="single" w:sz="6" w:space="0" w:color="FFFFFF"/>
            </w:tcBorders>
            <w:shd w:val="clear" w:color="auto" w:fill="E6E6E6"/>
          </w:tcPr>
          <w:p w14:paraId="2521EE7C"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16</w:t>
            </w:r>
          </w:p>
        </w:tc>
        <w:tc>
          <w:tcPr>
            <w:tcW w:w="4531" w:type="pct"/>
            <w:tcBorders>
              <w:top w:val="single" w:sz="6" w:space="0" w:color="FFFFFF"/>
              <w:left w:val="single" w:sz="6" w:space="0" w:color="FFFFFF"/>
              <w:bottom w:val="single" w:sz="6" w:space="0" w:color="FFFFFF"/>
            </w:tcBorders>
            <w:shd w:val="clear" w:color="auto" w:fill="E6E6E6"/>
          </w:tcPr>
          <w:p w14:paraId="21C6D9E0"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15 use ppez</w:t>
            </w:r>
          </w:p>
        </w:tc>
      </w:tr>
      <w:tr w:rsidR="00B36DB2" w:rsidRPr="00AC4EC2" w14:paraId="4150D5C8" w14:textId="77777777" w:rsidTr="00D435F9">
        <w:tc>
          <w:tcPr>
            <w:tcW w:w="469" w:type="pct"/>
            <w:tcBorders>
              <w:top w:val="single" w:sz="6" w:space="0" w:color="FFFFFF"/>
              <w:bottom w:val="single" w:sz="6" w:space="0" w:color="FFFFFF"/>
              <w:right w:val="single" w:sz="6" w:space="0" w:color="FFFFFF"/>
            </w:tcBorders>
            <w:shd w:val="clear" w:color="auto" w:fill="E6E6E6"/>
          </w:tcPr>
          <w:p w14:paraId="13E80C2E"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17</w:t>
            </w:r>
          </w:p>
        </w:tc>
        <w:tc>
          <w:tcPr>
            <w:tcW w:w="4531" w:type="pct"/>
            <w:tcBorders>
              <w:top w:val="single" w:sz="6" w:space="0" w:color="FFFFFF"/>
              <w:left w:val="single" w:sz="6" w:space="0" w:color="FFFFFF"/>
              <w:bottom w:val="single" w:sz="6" w:space="0" w:color="FFFFFF"/>
            </w:tcBorders>
            <w:shd w:val="clear" w:color="auto" w:fill="E6E6E6"/>
          </w:tcPr>
          <w:p w14:paraId="4827FE3A"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(((bottle or formula or synthetic) adj2 (artificial or fed or feed* or infant* or milk*)) or (artificial adj (formula or milk)) or bottlefed or bottlefeed or cup feeding or (milk adj2 (substitut* or supplement*)) or ((infant or milk or water or glucose or dextrose or formula) adj supplement) or formula supplement* or supplement feed or milk feed or ((baby or babies or infant* or neonate* or newborn*) adj (formula* or milk)) or formulafeed or formulated or (milk adj2 powder*) or hydrolyzed formula* or (((feeding or baby or infant) adj bottle*) or infant feeding or bottle nipple* or milk pump*)).ti,ab.</w:t>
            </w:r>
          </w:p>
        </w:tc>
      </w:tr>
      <w:tr w:rsidR="00B36DB2" w:rsidRPr="00AC4EC2" w14:paraId="3262B555" w14:textId="77777777" w:rsidTr="00D435F9">
        <w:tc>
          <w:tcPr>
            <w:tcW w:w="469" w:type="pct"/>
            <w:tcBorders>
              <w:top w:val="single" w:sz="6" w:space="0" w:color="FFFFFF"/>
              <w:bottom w:val="single" w:sz="6" w:space="0" w:color="FFFFFF"/>
              <w:right w:val="single" w:sz="6" w:space="0" w:color="FFFFFF"/>
            </w:tcBorders>
            <w:shd w:val="clear" w:color="auto" w:fill="E6E6E6"/>
          </w:tcPr>
          <w:p w14:paraId="552623E9"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18</w:t>
            </w:r>
          </w:p>
        </w:tc>
        <w:tc>
          <w:tcPr>
            <w:tcW w:w="4531" w:type="pct"/>
            <w:tcBorders>
              <w:top w:val="single" w:sz="6" w:space="0" w:color="FFFFFF"/>
              <w:left w:val="single" w:sz="6" w:space="0" w:color="FFFFFF"/>
              <w:bottom w:val="single" w:sz="6" w:space="0" w:color="FFFFFF"/>
            </w:tcBorders>
            <w:shd w:val="clear" w:color="auto" w:fill="E6E6E6"/>
          </w:tcPr>
          <w:p w14:paraId="333C7BB6"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or/14,16-17</w:t>
            </w:r>
          </w:p>
        </w:tc>
      </w:tr>
      <w:tr w:rsidR="00B36DB2" w:rsidRPr="00AC4EC2" w14:paraId="2BC6890A" w14:textId="77777777" w:rsidTr="00D435F9">
        <w:tc>
          <w:tcPr>
            <w:tcW w:w="469" w:type="pct"/>
            <w:tcBorders>
              <w:top w:val="single" w:sz="6" w:space="0" w:color="FFFFFF"/>
              <w:bottom w:val="single" w:sz="6" w:space="0" w:color="FFFFFF"/>
              <w:right w:val="single" w:sz="6" w:space="0" w:color="FFFFFF"/>
            </w:tcBorders>
            <w:shd w:val="clear" w:color="auto" w:fill="E6E6E6"/>
          </w:tcPr>
          <w:p w14:paraId="0FD34AE9"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19</w:t>
            </w:r>
          </w:p>
        </w:tc>
        <w:tc>
          <w:tcPr>
            <w:tcW w:w="4531" w:type="pct"/>
            <w:tcBorders>
              <w:top w:val="single" w:sz="6" w:space="0" w:color="FFFFFF"/>
              <w:left w:val="single" w:sz="6" w:space="0" w:color="FFFFFF"/>
              <w:bottom w:val="single" w:sz="6" w:space="0" w:color="FFFFFF"/>
            </w:tcBorders>
            <w:shd w:val="clear" w:color="auto" w:fill="E6E6E6"/>
          </w:tcPr>
          <w:p w14:paraId="37ED75A2"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or/6,12,18</w:t>
            </w:r>
          </w:p>
        </w:tc>
      </w:tr>
      <w:tr w:rsidR="00B36DB2" w:rsidRPr="00AC4EC2" w14:paraId="33309959" w14:textId="77777777" w:rsidTr="00D435F9">
        <w:tc>
          <w:tcPr>
            <w:tcW w:w="469" w:type="pct"/>
            <w:tcBorders>
              <w:top w:val="single" w:sz="6" w:space="0" w:color="FFFFFF"/>
              <w:bottom w:val="single" w:sz="6" w:space="0" w:color="FFFFFF"/>
              <w:right w:val="single" w:sz="6" w:space="0" w:color="FFFFFF"/>
            </w:tcBorders>
            <w:shd w:val="clear" w:color="auto" w:fill="E6E6E6"/>
          </w:tcPr>
          <w:p w14:paraId="7A841F85"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20</w:t>
            </w:r>
          </w:p>
        </w:tc>
        <w:tc>
          <w:tcPr>
            <w:tcW w:w="4531" w:type="pct"/>
            <w:tcBorders>
              <w:top w:val="single" w:sz="6" w:space="0" w:color="FFFFFF"/>
              <w:left w:val="single" w:sz="6" w:space="0" w:color="FFFFFF"/>
              <w:bottom w:val="single" w:sz="6" w:space="0" w:color="FFFFFF"/>
            </w:tcBorders>
            <w:shd w:val="clear" w:color="auto" w:fill="E6E6E6"/>
          </w:tcPr>
          <w:p w14:paraId="39BA17D2"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 xml:space="preserve">budget/ or exp economic evaluation/  or exp fee/  or funding/ or exp health care cost/  or health economics/ </w:t>
            </w:r>
          </w:p>
        </w:tc>
      </w:tr>
      <w:tr w:rsidR="00B36DB2" w:rsidRPr="00AC4EC2" w14:paraId="34E2AFB7" w14:textId="77777777" w:rsidTr="00D435F9">
        <w:tc>
          <w:tcPr>
            <w:tcW w:w="469" w:type="pct"/>
            <w:tcBorders>
              <w:top w:val="single" w:sz="6" w:space="0" w:color="FFFFFF"/>
              <w:bottom w:val="single" w:sz="6" w:space="0" w:color="FFFFFF"/>
              <w:right w:val="single" w:sz="6" w:space="0" w:color="FFFFFF"/>
            </w:tcBorders>
            <w:shd w:val="clear" w:color="auto" w:fill="E6E6E6"/>
          </w:tcPr>
          <w:p w14:paraId="6A77BECD"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21</w:t>
            </w:r>
          </w:p>
        </w:tc>
        <w:tc>
          <w:tcPr>
            <w:tcW w:w="4531" w:type="pct"/>
            <w:tcBorders>
              <w:top w:val="single" w:sz="6" w:space="0" w:color="FFFFFF"/>
              <w:left w:val="single" w:sz="6" w:space="0" w:color="FFFFFF"/>
              <w:bottom w:val="single" w:sz="6" w:space="0" w:color="FFFFFF"/>
            </w:tcBorders>
            <w:shd w:val="clear" w:color="auto" w:fill="E6E6E6"/>
          </w:tcPr>
          <w:p w14:paraId="0EDFA5A7"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20 use emczd, emcr</w:t>
            </w:r>
          </w:p>
        </w:tc>
      </w:tr>
      <w:tr w:rsidR="00B36DB2" w:rsidRPr="00AC4EC2" w14:paraId="08FD97D8" w14:textId="77777777" w:rsidTr="00D435F9">
        <w:tc>
          <w:tcPr>
            <w:tcW w:w="469" w:type="pct"/>
            <w:tcBorders>
              <w:top w:val="single" w:sz="6" w:space="0" w:color="FFFFFF"/>
              <w:bottom w:val="single" w:sz="6" w:space="0" w:color="FFFFFF"/>
              <w:right w:val="single" w:sz="6" w:space="0" w:color="FFFFFF"/>
            </w:tcBorders>
            <w:shd w:val="clear" w:color="auto" w:fill="E6E6E6"/>
          </w:tcPr>
          <w:p w14:paraId="777BD439"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lastRenderedPageBreak/>
              <w:t>22</w:t>
            </w:r>
          </w:p>
        </w:tc>
        <w:tc>
          <w:tcPr>
            <w:tcW w:w="4531" w:type="pct"/>
            <w:tcBorders>
              <w:top w:val="single" w:sz="6" w:space="0" w:color="FFFFFF"/>
              <w:left w:val="single" w:sz="6" w:space="0" w:color="FFFFFF"/>
              <w:bottom w:val="single" w:sz="6" w:space="0" w:color="FFFFFF"/>
            </w:tcBorders>
            <w:shd w:val="clear" w:color="auto" w:fill="E6E6E6"/>
          </w:tcPr>
          <w:p w14:paraId="64897941"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 xml:space="preserve">exp budgets/ or exp "costs and cost analysis"/  or economics/  or exp economics, hospital/  or exp economics, medical/  or economics, nursing/  or economics, pharmaceutical/ or exp "fees and charges"/  or value of life/ </w:t>
            </w:r>
          </w:p>
        </w:tc>
      </w:tr>
      <w:tr w:rsidR="00B36DB2" w:rsidRPr="00AC4EC2" w14:paraId="41C738B0" w14:textId="77777777" w:rsidTr="00D435F9">
        <w:tc>
          <w:tcPr>
            <w:tcW w:w="469" w:type="pct"/>
            <w:tcBorders>
              <w:top w:val="single" w:sz="6" w:space="0" w:color="FFFFFF"/>
              <w:bottom w:val="single" w:sz="6" w:space="0" w:color="FFFFFF"/>
              <w:right w:val="single" w:sz="6" w:space="0" w:color="FFFFFF"/>
            </w:tcBorders>
            <w:shd w:val="clear" w:color="auto" w:fill="E6E6E6"/>
          </w:tcPr>
          <w:p w14:paraId="03B6FC29"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23</w:t>
            </w:r>
          </w:p>
        </w:tc>
        <w:tc>
          <w:tcPr>
            <w:tcW w:w="4531" w:type="pct"/>
            <w:tcBorders>
              <w:top w:val="single" w:sz="6" w:space="0" w:color="FFFFFF"/>
              <w:left w:val="single" w:sz="6" w:space="0" w:color="FFFFFF"/>
              <w:bottom w:val="single" w:sz="6" w:space="0" w:color="FFFFFF"/>
            </w:tcBorders>
            <w:shd w:val="clear" w:color="auto" w:fill="E6E6E6"/>
          </w:tcPr>
          <w:p w14:paraId="1DF45756"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22 use ppez</w:t>
            </w:r>
          </w:p>
        </w:tc>
      </w:tr>
      <w:tr w:rsidR="00B36DB2" w:rsidRPr="00AC4EC2" w14:paraId="0B4A170E" w14:textId="77777777" w:rsidTr="00D435F9">
        <w:tc>
          <w:tcPr>
            <w:tcW w:w="469" w:type="pct"/>
            <w:tcBorders>
              <w:top w:val="single" w:sz="6" w:space="0" w:color="FFFFFF"/>
              <w:bottom w:val="single" w:sz="6" w:space="0" w:color="FFFFFF"/>
              <w:right w:val="single" w:sz="6" w:space="0" w:color="FFFFFF"/>
            </w:tcBorders>
            <w:shd w:val="clear" w:color="auto" w:fill="E6E6E6"/>
          </w:tcPr>
          <w:p w14:paraId="12D6857E"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24</w:t>
            </w:r>
          </w:p>
        </w:tc>
        <w:tc>
          <w:tcPr>
            <w:tcW w:w="4531" w:type="pct"/>
            <w:tcBorders>
              <w:top w:val="single" w:sz="6" w:space="0" w:color="FFFFFF"/>
              <w:left w:val="single" w:sz="6" w:space="0" w:color="FFFFFF"/>
              <w:bottom w:val="single" w:sz="6" w:space="0" w:color="FFFFFF"/>
            </w:tcBorders>
            <w:shd w:val="clear" w:color="auto" w:fill="E6E6E6"/>
          </w:tcPr>
          <w:p w14:paraId="4ACBE62D"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budget*.ti,ab. or cost*.ti. or (economic* or pharmaco?economic*).ti. or (price* or pricing*).ti,ab. or (cost* adj2 (effective* or utilit* or benefit* or minimi* or unit* or estimat* or variable*)).ab. or (financ* or fee or fees).ti,ab. or (value adj2 (money or monetary)).ti,ab.</w:t>
            </w:r>
          </w:p>
        </w:tc>
      </w:tr>
      <w:tr w:rsidR="00B36DB2" w:rsidRPr="00AC4EC2" w14:paraId="1BCE3195" w14:textId="77777777" w:rsidTr="00D435F9">
        <w:tc>
          <w:tcPr>
            <w:tcW w:w="469" w:type="pct"/>
            <w:tcBorders>
              <w:top w:val="single" w:sz="6" w:space="0" w:color="FFFFFF"/>
              <w:bottom w:val="single" w:sz="6" w:space="0" w:color="FFFFFF"/>
              <w:right w:val="single" w:sz="6" w:space="0" w:color="FFFFFF"/>
            </w:tcBorders>
            <w:shd w:val="clear" w:color="auto" w:fill="E6E6E6"/>
          </w:tcPr>
          <w:p w14:paraId="34632B3C" w14:textId="77777777" w:rsidR="00B36DB2" w:rsidRPr="00C4159F" w:rsidRDefault="00B36DB2" w:rsidP="005278AE">
            <w:pPr>
              <w:spacing w:before="40" w:after="20"/>
              <w:rPr>
                <w:rFonts w:asciiTheme="majorHAnsi" w:eastAsia="Times New Roman" w:hAnsiTheme="majorHAnsi" w:cstheme="majorHAnsi"/>
                <w:color w:val="0A0905"/>
                <w:sz w:val="20"/>
                <w:szCs w:val="20"/>
                <w:lang w:eastAsia="en-GB"/>
              </w:rPr>
            </w:pPr>
            <w:r w:rsidRPr="00C4159F">
              <w:rPr>
                <w:rFonts w:asciiTheme="majorHAnsi" w:eastAsia="Times New Roman" w:hAnsiTheme="majorHAnsi" w:cstheme="majorHAnsi"/>
                <w:color w:val="0A0905"/>
                <w:sz w:val="20"/>
                <w:szCs w:val="20"/>
                <w:lang w:eastAsia="en-GB"/>
              </w:rPr>
              <w:t>25</w:t>
            </w:r>
          </w:p>
        </w:tc>
        <w:tc>
          <w:tcPr>
            <w:tcW w:w="4531" w:type="pct"/>
            <w:tcBorders>
              <w:top w:val="single" w:sz="6" w:space="0" w:color="FFFFFF"/>
              <w:left w:val="single" w:sz="6" w:space="0" w:color="FFFFFF"/>
              <w:bottom w:val="single" w:sz="6" w:space="0" w:color="FFFFFF"/>
            </w:tcBorders>
            <w:shd w:val="clear" w:color="auto" w:fill="E6E6E6"/>
          </w:tcPr>
          <w:p w14:paraId="5B7E6AA5" w14:textId="77777777" w:rsidR="00B36DB2" w:rsidRPr="00C4159F" w:rsidRDefault="00B36DB2" w:rsidP="005278AE">
            <w:pPr>
              <w:spacing w:before="40" w:after="20"/>
              <w:rPr>
                <w:rFonts w:asciiTheme="majorHAnsi" w:eastAsia="Times New Roman" w:hAnsiTheme="majorHAnsi" w:cstheme="majorHAnsi"/>
                <w:color w:val="0A0905"/>
                <w:sz w:val="20"/>
                <w:szCs w:val="20"/>
                <w:lang w:eastAsia="en-GB"/>
              </w:rPr>
            </w:pPr>
            <w:r w:rsidRPr="008E1A7A">
              <w:rPr>
                <w:rFonts w:asciiTheme="majorHAnsi" w:eastAsia="Times New Roman" w:hAnsiTheme="majorHAnsi" w:cstheme="majorHAnsi"/>
                <w:color w:val="0A0905"/>
                <w:sz w:val="20"/>
                <w:szCs w:val="20"/>
                <w:lang w:eastAsia="en-GB"/>
              </w:rPr>
              <w:t>or/21,23-24</w:t>
            </w:r>
          </w:p>
        </w:tc>
      </w:tr>
      <w:tr w:rsidR="00B36DB2" w:rsidRPr="00AC4EC2" w14:paraId="7DA823BB" w14:textId="77777777" w:rsidTr="00D435F9">
        <w:tc>
          <w:tcPr>
            <w:tcW w:w="469" w:type="pct"/>
            <w:tcBorders>
              <w:top w:val="single" w:sz="6" w:space="0" w:color="FFFFFF"/>
              <w:bottom w:val="single" w:sz="6" w:space="0" w:color="FFFFFF"/>
              <w:right w:val="single" w:sz="6" w:space="0" w:color="FFFFFF"/>
            </w:tcBorders>
            <w:shd w:val="clear" w:color="auto" w:fill="E6E6E6"/>
          </w:tcPr>
          <w:p w14:paraId="5050DB59"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26</w:t>
            </w:r>
          </w:p>
        </w:tc>
        <w:tc>
          <w:tcPr>
            <w:tcW w:w="4531" w:type="pct"/>
            <w:tcBorders>
              <w:top w:val="single" w:sz="6" w:space="0" w:color="FFFFFF"/>
              <w:left w:val="single" w:sz="6" w:space="0" w:color="FFFFFF"/>
              <w:bottom w:val="single" w:sz="6" w:space="0" w:color="FFFFFF"/>
            </w:tcBorders>
            <w:shd w:val="clear" w:color="auto" w:fill="E6E6E6"/>
          </w:tcPr>
          <w:p w14:paraId="48FBC457"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 xml:space="preserve">economic model/ or quality adjusted life year/ or "quality of life index"/ </w:t>
            </w:r>
          </w:p>
        </w:tc>
      </w:tr>
      <w:tr w:rsidR="00B36DB2" w:rsidRPr="00AC4EC2" w14:paraId="64A5E1D2" w14:textId="77777777" w:rsidTr="00D435F9">
        <w:tc>
          <w:tcPr>
            <w:tcW w:w="469" w:type="pct"/>
            <w:tcBorders>
              <w:top w:val="single" w:sz="6" w:space="0" w:color="FFFFFF"/>
              <w:bottom w:val="single" w:sz="6" w:space="0" w:color="FFFFFF"/>
              <w:right w:val="single" w:sz="6" w:space="0" w:color="FFFFFF"/>
            </w:tcBorders>
            <w:shd w:val="clear" w:color="auto" w:fill="E6E6E6"/>
          </w:tcPr>
          <w:p w14:paraId="366FACE1"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27</w:t>
            </w:r>
          </w:p>
        </w:tc>
        <w:tc>
          <w:tcPr>
            <w:tcW w:w="4531" w:type="pct"/>
            <w:tcBorders>
              <w:top w:val="single" w:sz="6" w:space="0" w:color="FFFFFF"/>
              <w:left w:val="single" w:sz="6" w:space="0" w:color="FFFFFF"/>
              <w:bottom w:val="single" w:sz="6" w:space="0" w:color="FFFFFF"/>
            </w:tcBorders>
            <w:shd w:val="clear" w:color="auto" w:fill="E6E6E6"/>
          </w:tcPr>
          <w:p w14:paraId="7547F599"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(cost-benefit analysis.sh. and (cost-effectiveness ratio* and (perspective* or life expectanc*)).tw.)</w:t>
            </w:r>
          </w:p>
        </w:tc>
      </w:tr>
      <w:tr w:rsidR="00B36DB2" w:rsidRPr="00AC4EC2" w14:paraId="4D9D8E3A" w14:textId="77777777" w:rsidTr="00D435F9">
        <w:tc>
          <w:tcPr>
            <w:tcW w:w="469" w:type="pct"/>
            <w:tcBorders>
              <w:top w:val="single" w:sz="6" w:space="0" w:color="FFFFFF"/>
              <w:bottom w:val="single" w:sz="6" w:space="0" w:color="FFFFFF"/>
              <w:right w:val="single" w:sz="6" w:space="0" w:color="FFFFFF"/>
            </w:tcBorders>
            <w:shd w:val="clear" w:color="auto" w:fill="E6E6E6"/>
          </w:tcPr>
          <w:p w14:paraId="4AD51D37"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28</w:t>
            </w:r>
          </w:p>
        </w:tc>
        <w:tc>
          <w:tcPr>
            <w:tcW w:w="4531" w:type="pct"/>
            <w:tcBorders>
              <w:top w:val="single" w:sz="6" w:space="0" w:color="FFFFFF"/>
              <w:left w:val="single" w:sz="6" w:space="0" w:color="FFFFFF"/>
              <w:bottom w:val="single" w:sz="6" w:space="0" w:color="FFFFFF"/>
            </w:tcBorders>
            <w:shd w:val="clear" w:color="auto" w:fill="E6E6E6"/>
          </w:tcPr>
          <w:p w14:paraId="6CCE9E58"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((quality of life or qol).tw. and cost benefit analysis.sh. )</w:t>
            </w:r>
          </w:p>
        </w:tc>
      </w:tr>
      <w:tr w:rsidR="00B36DB2" w:rsidRPr="00AC4EC2" w14:paraId="5E84BEDB" w14:textId="77777777" w:rsidTr="00D435F9">
        <w:tc>
          <w:tcPr>
            <w:tcW w:w="469" w:type="pct"/>
            <w:tcBorders>
              <w:top w:val="single" w:sz="6" w:space="0" w:color="FFFFFF"/>
              <w:bottom w:val="single" w:sz="6" w:space="0" w:color="FFFFFF"/>
              <w:right w:val="single" w:sz="6" w:space="0" w:color="FFFFFF"/>
            </w:tcBorders>
            <w:shd w:val="clear" w:color="auto" w:fill="E6E6E6"/>
          </w:tcPr>
          <w:p w14:paraId="30663571"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29</w:t>
            </w:r>
          </w:p>
        </w:tc>
        <w:tc>
          <w:tcPr>
            <w:tcW w:w="4531" w:type="pct"/>
            <w:tcBorders>
              <w:top w:val="single" w:sz="6" w:space="0" w:color="FFFFFF"/>
              <w:left w:val="single" w:sz="6" w:space="0" w:color="FFFFFF"/>
              <w:bottom w:val="single" w:sz="6" w:space="0" w:color="FFFFFF"/>
            </w:tcBorders>
            <w:shd w:val="clear" w:color="auto" w:fill="E6E6E6"/>
          </w:tcPr>
          <w:p w14:paraId="5C1CF8E1"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or/26-28 use emczd, emcr</w:t>
            </w:r>
          </w:p>
        </w:tc>
      </w:tr>
      <w:tr w:rsidR="00B36DB2" w:rsidRPr="00AC4EC2" w14:paraId="30E52514" w14:textId="77777777" w:rsidTr="00D435F9">
        <w:tc>
          <w:tcPr>
            <w:tcW w:w="469" w:type="pct"/>
            <w:tcBorders>
              <w:top w:val="single" w:sz="6" w:space="0" w:color="FFFFFF"/>
              <w:bottom w:val="single" w:sz="6" w:space="0" w:color="FFFFFF"/>
              <w:right w:val="single" w:sz="6" w:space="0" w:color="FFFFFF"/>
            </w:tcBorders>
            <w:shd w:val="clear" w:color="auto" w:fill="E6E6E6"/>
          </w:tcPr>
          <w:p w14:paraId="259ABFB6"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30</w:t>
            </w:r>
          </w:p>
        </w:tc>
        <w:tc>
          <w:tcPr>
            <w:tcW w:w="4531" w:type="pct"/>
            <w:tcBorders>
              <w:top w:val="single" w:sz="6" w:space="0" w:color="FFFFFF"/>
              <w:left w:val="single" w:sz="6" w:space="0" w:color="FFFFFF"/>
              <w:bottom w:val="single" w:sz="6" w:space="0" w:color="FFFFFF"/>
            </w:tcBorders>
            <w:shd w:val="clear" w:color="auto" w:fill="E6E6E6"/>
          </w:tcPr>
          <w:p w14:paraId="3CB96F07"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 xml:space="preserve">models, economic/ or quality-adjusted life years/ </w:t>
            </w:r>
          </w:p>
        </w:tc>
      </w:tr>
      <w:tr w:rsidR="00B36DB2" w:rsidRPr="00AC4EC2" w14:paraId="45790391" w14:textId="77777777" w:rsidTr="00D435F9">
        <w:tc>
          <w:tcPr>
            <w:tcW w:w="469" w:type="pct"/>
            <w:tcBorders>
              <w:top w:val="single" w:sz="6" w:space="0" w:color="FFFFFF"/>
              <w:bottom w:val="single" w:sz="6" w:space="0" w:color="FFFFFF"/>
              <w:right w:val="single" w:sz="6" w:space="0" w:color="FFFFFF"/>
            </w:tcBorders>
            <w:shd w:val="clear" w:color="auto" w:fill="E6E6E6"/>
          </w:tcPr>
          <w:p w14:paraId="61CC3952"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31</w:t>
            </w:r>
          </w:p>
        </w:tc>
        <w:tc>
          <w:tcPr>
            <w:tcW w:w="4531" w:type="pct"/>
            <w:tcBorders>
              <w:top w:val="single" w:sz="6" w:space="0" w:color="FFFFFF"/>
              <w:left w:val="single" w:sz="6" w:space="0" w:color="FFFFFF"/>
              <w:bottom w:val="single" w:sz="6" w:space="0" w:color="FFFFFF"/>
            </w:tcBorders>
            <w:shd w:val="clear" w:color="auto" w:fill="E6E6E6"/>
          </w:tcPr>
          <w:p w14:paraId="72BFDC72"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(cost-benefit analysis.sh. and (cost-effectiveness ratio* and (perspective* or life expectanc*)).tw.)</w:t>
            </w:r>
          </w:p>
        </w:tc>
      </w:tr>
      <w:tr w:rsidR="00B36DB2" w:rsidRPr="00AC4EC2" w14:paraId="3C0E42D9" w14:textId="77777777" w:rsidTr="00D435F9">
        <w:tc>
          <w:tcPr>
            <w:tcW w:w="469" w:type="pct"/>
            <w:tcBorders>
              <w:top w:val="single" w:sz="6" w:space="0" w:color="FFFFFF"/>
              <w:bottom w:val="single" w:sz="6" w:space="0" w:color="FFFFFF"/>
              <w:right w:val="single" w:sz="6" w:space="0" w:color="FFFFFF"/>
            </w:tcBorders>
            <w:shd w:val="clear" w:color="auto" w:fill="E6E6E6"/>
          </w:tcPr>
          <w:p w14:paraId="4E8A98C8"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32</w:t>
            </w:r>
          </w:p>
        </w:tc>
        <w:tc>
          <w:tcPr>
            <w:tcW w:w="4531" w:type="pct"/>
            <w:tcBorders>
              <w:top w:val="single" w:sz="6" w:space="0" w:color="FFFFFF"/>
              <w:left w:val="single" w:sz="6" w:space="0" w:color="FFFFFF"/>
              <w:bottom w:val="single" w:sz="6" w:space="0" w:color="FFFFFF"/>
            </w:tcBorders>
            <w:shd w:val="clear" w:color="auto" w:fill="E6E6E6"/>
          </w:tcPr>
          <w:p w14:paraId="361418F5"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((quality of life or qol).tw. and cost-benefit analysis.sh. )</w:t>
            </w:r>
          </w:p>
        </w:tc>
      </w:tr>
      <w:tr w:rsidR="00B36DB2" w:rsidRPr="00AC4EC2" w14:paraId="4D8C5799" w14:textId="77777777" w:rsidTr="00D435F9">
        <w:tc>
          <w:tcPr>
            <w:tcW w:w="469" w:type="pct"/>
            <w:tcBorders>
              <w:top w:val="single" w:sz="6" w:space="0" w:color="FFFFFF"/>
              <w:bottom w:val="single" w:sz="6" w:space="0" w:color="FFFFFF"/>
              <w:right w:val="single" w:sz="6" w:space="0" w:color="FFFFFF"/>
            </w:tcBorders>
            <w:shd w:val="clear" w:color="auto" w:fill="E6E6E6"/>
          </w:tcPr>
          <w:p w14:paraId="0A27627E"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33</w:t>
            </w:r>
          </w:p>
        </w:tc>
        <w:tc>
          <w:tcPr>
            <w:tcW w:w="4531" w:type="pct"/>
            <w:tcBorders>
              <w:top w:val="single" w:sz="6" w:space="0" w:color="FFFFFF"/>
              <w:left w:val="single" w:sz="6" w:space="0" w:color="FFFFFF"/>
              <w:bottom w:val="single" w:sz="6" w:space="0" w:color="FFFFFF"/>
            </w:tcBorders>
            <w:shd w:val="clear" w:color="auto" w:fill="E6E6E6"/>
          </w:tcPr>
          <w:p w14:paraId="23FA1F37"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or/30-32 use ppez</w:t>
            </w:r>
          </w:p>
        </w:tc>
      </w:tr>
      <w:tr w:rsidR="00B36DB2" w:rsidRPr="00AC4EC2" w14:paraId="262398FC" w14:textId="77777777" w:rsidTr="00D435F9">
        <w:tc>
          <w:tcPr>
            <w:tcW w:w="469" w:type="pct"/>
            <w:tcBorders>
              <w:top w:val="single" w:sz="6" w:space="0" w:color="FFFFFF"/>
              <w:bottom w:val="single" w:sz="6" w:space="0" w:color="FFFFFF"/>
              <w:right w:val="single" w:sz="6" w:space="0" w:color="FFFFFF"/>
            </w:tcBorders>
            <w:shd w:val="clear" w:color="auto" w:fill="E6E6E6"/>
          </w:tcPr>
          <w:p w14:paraId="1C096186"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34</w:t>
            </w:r>
          </w:p>
        </w:tc>
        <w:tc>
          <w:tcPr>
            <w:tcW w:w="4531" w:type="pct"/>
            <w:tcBorders>
              <w:top w:val="single" w:sz="6" w:space="0" w:color="FFFFFF"/>
              <w:left w:val="single" w:sz="6" w:space="0" w:color="FFFFFF"/>
              <w:bottom w:val="single" w:sz="6" w:space="0" w:color="FFFFFF"/>
            </w:tcBorders>
            <w:shd w:val="clear" w:color="auto" w:fill="E6E6E6"/>
          </w:tcPr>
          <w:p w14:paraId="2EEF1C76"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(eq-5d* or eq5d* or eq-5* or eq5* or euroqual* or euro qual* or euroqual 5d* or euro qual 5d* or euro qol* or euroqol*or euro quol* or euroquol* or euro quol5d* or euroquol5d* or eur qol* or eurqol* or eur qol5d* or eurqol5d* or eur?qul* or eur?qul5d* or euro* quality of life or european qol).tw.</w:t>
            </w:r>
          </w:p>
        </w:tc>
      </w:tr>
      <w:tr w:rsidR="00B36DB2" w:rsidRPr="00AC4EC2" w14:paraId="22F0401D" w14:textId="77777777" w:rsidTr="00D435F9">
        <w:tc>
          <w:tcPr>
            <w:tcW w:w="469" w:type="pct"/>
            <w:tcBorders>
              <w:top w:val="single" w:sz="6" w:space="0" w:color="FFFFFF"/>
              <w:bottom w:val="single" w:sz="6" w:space="0" w:color="FFFFFF"/>
              <w:right w:val="single" w:sz="6" w:space="0" w:color="FFFFFF"/>
            </w:tcBorders>
            <w:shd w:val="clear" w:color="auto" w:fill="E6E6E6"/>
          </w:tcPr>
          <w:p w14:paraId="3EB0C547"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35</w:t>
            </w:r>
          </w:p>
        </w:tc>
        <w:tc>
          <w:tcPr>
            <w:tcW w:w="4531" w:type="pct"/>
            <w:tcBorders>
              <w:top w:val="single" w:sz="6" w:space="0" w:color="FFFFFF"/>
              <w:left w:val="single" w:sz="6" w:space="0" w:color="FFFFFF"/>
              <w:bottom w:val="single" w:sz="6" w:space="0" w:color="FFFFFF"/>
            </w:tcBorders>
            <w:shd w:val="clear" w:color="auto" w:fill="E6E6E6"/>
          </w:tcPr>
          <w:p w14:paraId="1E8D0472"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(euro* adj3 (5 d* or 5d* or 5 dimension* or 5dimension* or 5 domain* or 5domain*)).tw.</w:t>
            </w:r>
          </w:p>
        </w:tc>
      </w:tr>
      <w:tr w:rsidR="00B36DB2" w:rsidRPr="00AC4EC2" w14:paraId="222E04C6" w14:textId="77777777" w:rsidTr="00D435F9">
        <w:tc>
          <w:tcPr>
            <w:tcW w:w="469" w:type="pct"/>
            <w:tcBorders>
              <w:top w:val="single" w:sz="6" w:space="0" w:color="FFFFFF"/>
              <w:bottom w:val="single" w:sz="6" w:space="0" w:color="FFFFFF"/>
              <w:right w:val="single" w:sz="6" w:space="0" w:color="FFFFFF"/>
            </w:tcBorders>
            <w:shd w:val="clear" w:color="auto" w:fill="E6E6E6"/>
          </w:tcPr>
          <w:p w14:paraId="75D862F0"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36</w:t>
            </w:r>
          </w:p>
        </w:tc>
        <w:tc>
          <w:tcPr>
            <w:tcW w:w="4531" w:type="pct"/>
            <w:tcBorders>
              <w:top w:val="single" w:sz="6" w:space="0" w:color="FFFFFF"/>
              <w:left w:val="single" w:sz="6" w:space="0" w:color="FFFFFF"/>
              <w:bottom w:val="single" w:sz="6" w:space="0" w:color="FFFFFF"/>
            </w:tcBorders>
            <w:shd w:val="clear" w:color="auto" w:fill="E6E6E6"/>
          </w:tcPr>
          <w:p w14:paraId="09587931"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(hui or hui2 or hui3).tw.</w:t>
            </w:r>
          </w:p>
        </w:tc>
      </w:tr>
      <w:tr w:rsidR="00B36DB2" w:rsidRPr="00AC4EC2" w14:paraId="45B28127" w14:textId="77777777" w:rsidTr="00D435F9">
        <w:tc>
          <w:tcPr>
            <w:tcW w:w="469" w:type="pct"/>
            <w:tcBorders>
              <w:top w:val="single" w:sz="6" w:space="0" w:color="FFFFFF"/>
              <w:bottom w:val="single" w:sz="6" w:space="0" w:color="FFFFFF"/>
              <w:right w:val="single" w:sz="6" w:space="0" w:color="FFFFFF"/>
            </w:tcBorders>
            <w:shd w:val="clear" w:color="auto" w:fill="E6E6E6"/>
          </w:tcPr>
          <w:p w14:paraId="5A79EDB4"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37</w:t>
            </w:r>
          </w:p>
        </w:tc>
        <w:tc>
          <w:tcPr>
            <w:tcW w:w="4531" w:type="pct"/>
            <w:tcBorders>
              <w:top w:val="single" w:sz="6" w:space="0" w:color="FFFFFF"/>
              <w:left w:val="single" w:sz="6" w:space="0" w:color="FFFFFF"/>
              <w:bottom w:val="single" w:sz="6" w:space="0" w:color="FFFFFF"/>
            </w:tcBorders>
            <w:shd w:val="clear" w:color="auto" w:fill="E6E6E6"/>
          </w:tcPr>
          <w:p w14:paraId="12A10110"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(illness state* or health state*).tw.</w:t>
            </w:r>
          </w:p>
        </w:tc>
      </w:tr>
      <w:tr w:rsidR="00B36DB2" w:rsidRPr="00AC4EC2" w14:paraId="744AC898" w14:textId="77777777" w:rsidTr="00D435F9">
        <w:tc>
          <w:tcPr>
            <w:tcW w:w="469" w:type="pct"/>
            <w:tcBorders>
              <w:top w:val="single" w:sz="6" w:space="0" w:color="FFFFFF"/>
              <w:bottom w:val="single" w:sz="6" w:space="0" w:color="FFFFFF"/>
              <w:right w:val="single" w:sz="6" w:space="0" w:color="FFFFFF"/>
            </w:tcBorders>
            <w:shd w:val="clear" w:color="auto" w:fill="E6E6E6"/>
          </w:tcPr>
          <w:p w14:paraId="6C1193CD"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38</w:t>
            </w:r>
          </w:p>
        </w:tc>
        <w:tc>
          <w:tcPr>
            <w:tcW w:w="4531" w:type="pct"/>
            <w:tcBorders>
              <w:top w:val="single" w:sz="6" w:space="0" w:color="FFFFFF"/>
              <w:left w:val="single" w:sz="6" w:space="0" w:color="FFFFFF"/>
              <w:bottom w:val="single" w:sz="6" w:space="0" w:color="FFFFFF"/>
            </w:tcBorders>
            <w:shd w:val="clear" w:color="auto" w:fill="E6E6E6"/>
          </w:tcPr>
          <w:p w14:paraId="7960091E"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(multiattibute* or multi attribute*).tw.</w:t>
            </w:r>
          </w:p>
        </w:tc>
      </w:tr>
      <w:tr w:rsidR="00B36DB2" w:rsidRPr="00AC4EC2" w14:paraId="1271761D" w14:textId="77777777" w:rsidTr="00D435F9">
        <w:tc>
          <w:tcPr>
            <w:tcW w:w="469" w:type="pct"/>
            <w:tcBorders>
              <w:top w:val="single" w:sz="6" w:space="0" w:color="FFFFFF"/>
              <w:bottom w:val="single" w:sz="6" w:space="0" w:color="FFFFFF"/>
              <w:right w:val="single" w:sz="6" w:space="0" w:color="FFFFFF"/>
            </w:tcBorders>
            <w:shd w:val="clear" w:color="auto" w:fill="E6E6E6"/>
          </w:tcPr>
          <w:p w14:paraId="73FE636E"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39</w:t>
            </w:r>
          </w:p>
        </w:tc>
        <w:tc>
          <w:tcPr>
            <w:tcW w:w="4531" w:type="pct"/>
            <w:tcBorders>
              <w:top w:val="single" w:sz="6" w:space="0" w:color="FFFFFF"/>
              <w:left w:val="single" w:sz="6" w:space="0" w:color="FFFFFF"/>
              <w:bottom w:val="single" w:sz="6" w:space="0" w:color="FFFFFF"/>
            </w:tcBorders>
            <w:shd w:val="clear" w:color="auto" w:fill="E6E6E6"/>
          </w:tcPr>
          <w:p w14:paraId="013968AD"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(qaly* or qal or qald* or qale* or qtime* or qwb* or daly).tw.</w:t>
            </w:r>
          </w:p>
        </w:tc>
      </w:tr>
      <w:tr w:rsidR="00B36DB2" w:rsidRPr="00AC4EC2" w14:paraId="0CE0FEAF" w14:textId="77777777" w:rsidTr="00D435F9">
        <w:tc>
          <w:tcPr>
            <w:tcW w:w="469" w:type="pct"/>
            <w:tcBorders>
              <w:top w:val="single" w:sz="6" w:space="0" w:color="FFFFFF"/>
              <w:bottom w:val="single" w:sz="6" w:space="0" w:color="FFFFFF"/>
              <w:right w:val="single" w:sz="6" w:space="0" w:color="FFFFFF"/>
            </w:tcBorders>
            <w:shd w:val="clear" w:color="auto" w:fill="E6E6E6"/>
          </w:tcPr>
          <w:p w14:paraId="25CCF208"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40</w:t>
            </w:r>
          </w:p>
        </w:tc>
        <w:tc>
          <w:tcPr>
            <w:tcW w:w="4531" w:type="pct"/>
            <w:tcBorders>
              <w:top w:val="single" w:sz="6" w:space="0" w:color="FFFFFF"/>
              <w:left w:val="single" w:sz="6" w:space="0" w:color="FFFFFF"/>
              <w:bottom w:val="single" w:sz="6" w:space="0" w:color="FFFFFF"/>
            </w:tcBorders>
            <w:shd w:val="clear" w:color="auto" w:fill="E6E6E6"/>
          </w:tcPr>
          <w:p w14:paraId="426DE46D"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(quality adjusted or quality adjusted life year*).tw.</w:t>
            </w:r>
          </w:p>
        </w:tc>
      </w:tr>
      <w:tr w:rsidR="00B36DB2" w:rsidRPr="00AC4EC2" w14:paraId="2E00B2F8" w14:textId="77777777" w:rsidTr="00D435F9">
        <w:tc>
          <w:tcPr>
            <w:tcW w:w="469" w:type="pct"/>
            <w:tcBorders>
              <w:top w:val="single" w:sz="6" w:space="0" w:color="FFFFFF"/>
              <w:bottom w:val="single" w:sz="6" w:space="0" w:color="FFFFFF"/>
              <w:right w:val="single" w:sz="6" w:space="0" w:color="FFFFFF"/>
            </w:tcBorders>
            <w:shd w:val="clear" w:color="auto" w:fill="E6E6E6"/>
          </w:tcPr>
          <w:p w14:paraId="2E972989"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41</w:t>
            </w:r>
          </w:p>
        </w:tc>
        <w:tc>
          <w:tcPr>
            <w:tcW w:w="4531" w:type="pct"/>
            <w:tcBorders>
              <w:top w:val="single" w:sz="6" w:space="0" w:color="FFFFFF"/>
              <w:left w:val="single" w:sz="6" w:space="0" w:color="FFFFFF"/>
              <w:bottom w:val="single" w:sz="6" w:space="0" w:color="FFFFFF"/>
            </w:tcBorders>
            <w:shd w:val="clear" w:color="auto" w:fill="E6E6E6"/>
          </w:tcPr>
          <w:p w14:paraId="78213BD1"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(sf36 or sf 36 or sf thirty six or sf thirtysix).tw.</w:t>
            </w:r>
          </w:p>
        </w:tc>
      </w:tr>
      <w:tr w:rsidR="00B36DB2" w:rsidRPr="00AC4EC2" w14:paraId="7A7B66DA" w14:textId="77777777" w:rsidTr="00D435F9">
        <w:tc>
          <w:tcPr>
            <w:tcW w:w="469" w:type="pct"/>
            <w:tcBorders>
              <w:top w:val="single" w:sz="6" w:space="0" w:color="FFFFFF"/>
              <w:bottom w:val="single" w:sz="6" w:space="0" w:color="FFFFFF"/>
              <w:right w:val="single" w:sz="6" w:space="0" w:color="FFFFFF"/>
            </w:tcBorders>
            <w:shd w:val="clear" w:color="auto" w:fill="E6E6E6"/>
          </w:tcPr>
          <w:p w14:paraId="6BDE9940"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42</w:t>
            </w:r>
          </w:p>
        </w:tc>
        <w:tc>
          <w:tcPr>
            <w:tcW w:w="4531" w:type="pct"/>
            <w:tcBorders>
              <w:top w:val="single" w:sz="6" w:space="0" w:color="FFFFFF"/>
              <w:left w:val="single" w:sz="6" w:space="0" w:color="FFFFFF"/>
              <w:bottom w:val="single" w:sz="6" w:space="0" w:color="FFFFFF"/>
            </w:tcBorders>
            <w:shd w:val="clear" w:color="auto" w:fill="E6E6E6"/>
          </w:tcPr>
          <w:p w14:paraId="55AA1F30"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sickness impact profile.sh.</w:t>
            </w:r>
          </w:p>
        </w:tc>
      </w:tr>
      <w:tr w:rsidR="00B36DB2" w:rsidRPr="00AC4EC2" w14:paraId="220EBD50" w14:textId="77777777" w:rsidTr="00D435F9">
        <w:tc>
          <w:tcPr>
            <w:tcW w:w="469" w:type="pct"/>
            <w:tcBorders>
              <w:top w:val="single" w:sz="6" w:space="0" w:color="FFFFFF"/>
              <w:bottom w:val="single" w:sz="6" w:space="0" w:color="FFFFFF"/>
              <w:right w:val="single" w:sz="6" w:space="0" w:color="FFFFFF"/>
            </w:tcBorders>
            <w:shd w:val="clear" w:color="auto" w:fill="E6E6E6"/>
          </w:tcPr>
          <w:p w14:paraId="6B25A10B"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43</w:t>
            </w:r>
          </w:p>
        </w:tc>
        <w:tc>
          <w:tcPr>
            <w:tcW w:w="4531" w:type="pct"/>
            <w:tcBorders>
              <w:top w:val="single" w:sz="6" w:space="0" w:color="FFFFFF"/>
              <w:left w:val="single" w:sz="6" w:space="0" w:color="FFFFFF"/>
              <w:bottom w:val="single" w:sz="6" w:space="0" w:color="FFFFFF"/>
            </w:tcBorders>
            <w:shd w:val="clear" w:color="auto" w:fill="E6E6E6"/>
          </w:tcPr>
          <w:p w14:paraId="1DA019E9"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(time trade off*1 or time tradeoff*1 or tto or timetradeoff*1).tw.</w:t>
            </w:r>
          </w:p>
        </w:tc>
      </w:tr>
      <w:tr w:rsidR="00B36DB2" w:rsidRPr="00AC4EC2" w14:paraId="537E8EC8" w14:textId="77777777" w:rsidTr="00D435F9">
        <w:tc>
          <w:tcPr>
            <w:tcW w:w="469" w:type="pct"/>
            <w:tcBorders>
              <w:top w:val="single" w:sz="6" w:space="0" w:color="FFFFFF"/>
              <w:bottom w:val="single" w:sz="6" w:space="0" w:color="FFFFFF"/>
              <w:right w:val="single" w:sz="6" w:space="0" w:color="FFFFFF"/>
            </w:tcBorders>
            <w:shd w:val="clear" w:color="auto" w:fill="E6E6E6"/>
          </w:tcPr>
          <w:p w14:paraId="2A816C59"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44</w:t>
            </w:r>
          </w:p>
        </w:tc>
        <w:tc>
          <w:tcPr>
            <w:tcW w:w="4531" w:type="pct"/>
            <w:tcBorders>
              <w:top w:val="single" w:sz="6" w:space="0" w:color="FFFFFF"/>
              <w:left w:val="single" w:sz="6" w:space="0" w:color="FFFFFF"/>
              <w:bottom w:val="single" w:sz="6" w:space="0" w:color="FFFFFF"/>
            </w:tcBorders>
            <w:shd w:val="clear" w:color="auto" w:fill="E6E6E6"/>
          </w:tcPr>
          <w:p w14:paraId="42265458"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(utilit* adj3 (score*1 or valu* or health* or cost* or measur* or disease* or mean or gain or gains or index*)).tw.</w:t>
            </w:r>
          </w:p>
        </w:tc>
      </w:tr>
      <w:tr w:rsidR="00B36DB2" w:rsidRPr="00AC4EC2" w14:paraId="16ECCB48" w14:textId="77777777" w:rsidTr="00D435F9">
        <w:tc>
          <w:tcPr>
            <w:tcW w:w="469" w:type="pct"/>
            <w:tcBorders>
              <w:top w:val="single" w:sz="6" w:space="0" w:color="FFFFFF"/>
              <w:bottom w:val="single" w:sz="6" w:space="0" w:color="FFFFFF"/>
              <w:right w:val="single" w:sz="6" w:space="0" w:color="FFFFFF"/>
            </w:tcBorders>
            <w:shd w:val="clear" w:color="auto" w:fill="E6E6E6"/>
          </w:tcPr>
          <w:p w14:paraId="39386E31"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45</w:t>
            </w:r>
          </w:p>
        </w:tc>
        <w:tc>
          <w:tcPr>
            <w:tcW w:w="4531" w:type="pct"/>
            <w:tcBorders>
              <w:top w:val="single" w:sz="6" w:space="0" w:color="FFFFFF"/>
              <w:left w:val="single" w:sz="6" w:space="0" w:color="FFFFFF"/>
              <w:bottom w:val="single" w:sz="6" w:space="0" w:color="FFFFFF"/>
            </w:tcBorders>
            <w:shd w:val="clear" w:color="auto" w:fill="E6E6E6"/>
          </w:tcPr>
          <w:p w14:paraId="44E817FB"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utilities.tw.</w:t>
            </w:r>
          </w:p>
        </w:tc>
      </w:tr>
      <w:tr w:rsidR="00B36DB2" w:rsidRPr="00AC4EC2" w14:paraId="06FFD379" w14:textId="77777777" w:rsidTr="00D435F9">
        <w:tc>
          <w:tcPr>
            <w:tcW w:w="469" w:type="pct"/>
            <w:tcBorders>
              <w:top w:val="single" w:sz="6" w:space="0" w:color="FFFFFF"/>
              <w:bottom w:val="single" w:sz="6" w:space="0" w:color="FFFFFF"/>
              <w:right w:val="single" w:sz="6" w:space="0" w:color="FFFFFF"/>
            </w:tcBorders>
            <w:shd w:val="clear" w:color="auto" w:fill="E6E6E6"/>
          </w:tcPr>
          <w:p w14:paraId="153F4D7E"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46</w:t>
            </w:r>
          </w:p>
        </w:tc>
        <w:tc>
          <w:tcPr>
            <w:tcW w:w="4531" w:type="pct"/>
            <w:tcBorders>
              <w:top w:val="single" w:sz="6" w:space="0" w:color="FFFFFF"/>
              <w:left w:val="single" w:sz="6" w:space="0" w:color="FFFFFF"/>
              <w:bottom w:val="single" w:sz="6" w:space="0" w:color="FFFFFF"/>
            </w:tcBorders>
            <w:shd w:val="clear" w:color="auto" w:fill="E6E6E6"/>
          </w:tcPr>
          <w:p w14:paraId="388CA76D"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((qol or hrqol or quality of life).tw. or *quality of life/) and ((qol or hrqol* or quality of life) adj2 (change*1 or declin* or decreas* or deteriorat* or effect or effects or high* or impact*1 or impacted or improve* or increas* or low* or reduc* or score or scores or worse)).ab.</w:t>
            </w:r>
          </w:p>
        </w:tc>
      </w:tr>
      <w:tr w:rsidR="00B36DB2" w:rsidRPr="00AC4EC2" w14:paraId="736ADCED" w14:textId="77777777" w:rsidTr="00D435F9">
        <w:tc>
          <w:tcPr>
            <w:tcW w:w="469" w:type="pct"/>
            <w:tcBorders>
              <w:top w:val="single" w:sz="6" w:space="0" w:color="FFFFFF"/>
              <w:bottom w:val="single" w:sz="6" w:space="0" w:color="FFFFFF"/>
              <w:right w:val="single" w:sz="6" w:space="0" w:color="FFFFFF"/>
            </w:tcBorders>
            <w:shd w:val="clear" w:color="auto" w:fill="E6E6E6"/>
          </w:tcPr>
          <w:p w14:paraId="1F607864"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47</w:t>
            </w:r>
          </w:p>
        </w:tc>
        <w:tc>
          <w:tcPr>
            <w:tcW w:w="4531" w:type="pct"/>
            <w:tcBorders>
              <w:top w:val="single" w:sz="6" w:space="0" w:color="FFFFFF"/>
              <w:left w:val="single" w:sz="6" w:space="0" w:color="FFFFFF"/>
              <w:bottom w:val="single" w:sz="6" w:space="0" w:color="FFFFFF"/>
            </w:tcBorders>
            <w:shd w:val="clear" w:color="auto" w:fill="E6E6E6"/>
          </w:tcPr>
          <w:p w14:paraId="52F746FB"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quality of life.sh. and ((health-related quality of life or (health adj3 status) or ((quality of life or qol) adj3 (chang* or improv*)) or ((quality of life or qol) adj (measure*1 or score*1))).tw. or (quality of life or qol).ti. or ec.fs.)</w:t>
            </w:r>
          </w:p>
        </w:tc>
      </w:tr>
      <w:tr w:rsidR="00B36DB2" w:rsidRPr="00AC4EC2" w14:paraId="41F64E8F" w14:textId="77777777" w:rsidTr="00D435F9">
        <w:tc>
          <w:tcPr>
            <w:tcW w:w="469" w:type="pct"/>
            <w:tcBorders>
              <w:top w:val="single" w:sz="6" w:space="0" w:color="FFFFFF"/>
              <w:bottom w:val="single" w:sz="6" w:space="0" w:color="FFFFFF"/>
              <w:right w:val="single" w:sz="6" w:space="0" w:color="FFFFFF"/>
            </w:tcBorders>
            <w:shd w:val="clear" w:color="auto" w:fill="E6E6E6"/>
          </w:tcPr>
          <w:p w14:paraId="65AA76D1"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48</w:t>
            </w:r>
          </w:p>
        </w:tc>
        <w:tc>
          <w:tcPr>
            <w:tcW w:w="4531" w:type="pct"/>
            <w:tcBorders>
              <w:top w:val="single" w:sz="6" w:space="0" w:color="FFFFFF"/>
              <w:left w:val="single" w:sz="6" w:space="0" w:color="FFFFFF"/>
              <w:bottom w:val="single" w:sz="6" w:space="0" w:color="FFFFFF"/>
            </w:tcBorders>
            <w:shd w:val="clear" w:color="auto" w:fill="E6E6E6"/>
          </w:tcPr>
          <w:p w14:paraId="579D208B"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or/29,33-47</w:t>
            </w:r>
          </w:p>
        </w:tc>
      </w:tr>
      <w:tr w:rsidR="00B36DB2" w:rsidRPr="00AC4EC2" w14:paraId="2FF6E3E4" w14:textId="77777777" w:rsidTr="00D435F9">
        <w:tc>
          <w:tcPr>
            <w:tcW w:w="469" w:type="pct"/>
            <w:tcBorders>
              <w:top w:val="single" w:sz="6" w:space="0" w:color="FFFFFF"/>
              <w:bottom w:val="single" w:sz="6" w:space="0" w:color="FFFFFF"/>
              <w:right w:val="single" w:sz="6" w:space="0" w:color="FFFFFF"/>
            </w:tcBorders>
            <w:shd w:val="clear" w:color="auto" w:fill="E6E6E6"/>
          </w:tcPr>
          <w:p w14:paraId="2130AA87"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49</w:t>
            </w:r>
          </w:p>
        </w:tc>
        <w:tc>
          <w:tcPr>
            <w:tcW w:w="4531" w:type="pct"/>
            <w:tcBorders>
              <w:top w:val="single" w:sz="6" w:space="0" w:color="FFFFFF"/>
              <w:left w:val="single" w:sz="6" w:space="0" w:color="FFFFFF"/>
              <w:bottom w:val="single" w:sz="6" w:space="0" w:color="FFFFFF"/>
            </w:tcBorders>
            <w:shd w:val="clear" w:color="auto" w:fill="E6E6E6"/>
          </w:tcPr>
          <w:p w14:paraId="630ACA11"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or/25,48</w:t>
            </w:r>
          </w:p>
        </w:tc>
      </w:tr>
      <w:tr w:rsidR="00B36DB2" w:rsidRPr="00AC4EC2" w14:paraId="6872CF1B" w14:textId="77777777" w:rsidTr="00D435F9">
        <w:tc>
          <w:tcPr>
            <w:tcW w:w="469" w:type="pct"/>
            <w:tcBorders>
              <w:top w:val="single" w:sz="6" w:space="0" w:color="FFFFFF"/>
              <w:bottom w:val="single" w:sz="6" w:space="0" w:color="FFFFFF"/>
              <w:right w:val="single" w:sz="6" w:space="0" w:color="FFFFFF"/>
            </w:tcBorders>
            <w:shd w:val="clear" w:color="auto" w:fill="E6E6E6"/>
          </w:tcPr>
          <w:p w14:paraId="2D916304"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50</w:t>
            </w:r>
          </w:p>
        </w:tc>
        <w:tc>
          <w:tcPr>
            <w:tcW w:w="4531" w:type="pct"/>
            <w:tcBorders>
              <w:top w:val="single" w:sz="6" w:space="0" w:color="FFFFFF"/>
              <w:left w:val="single" w:sz="6" w:space="0" w:color="FFFFFF"/>
              <w:bottom w:val="single" w:sz="6" w:space="0" w:color="FFFFFF"/>
            </w:tcBorders>
            <w:shd w:val="clear" w:color="auto" w:fill="E6E6E6"/>
          </w:tcPr>
          <w:p w14:paraId="3D906B57"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19 and 50</w:t>
            </w:r>
          </w:p>
        </w:tc>
      </w:tr>
      <w:tr w:rsidR="00B36DB2" w:rsidRPr="00AC4EC2" w14:paraId="51AB0A18" w14:textId="77777777" w:rsidTr="00D435F9">
        <w:tc>
          <w:tcPr>
            <w:tcW w:w="469" w:type="pct"/>
            <w:tcBorders>
              <w:top w:val="single" w:sz="6" w:space="0" w:color="FFFFFF"/>
              <w:bottom w:val="single" w:sz="6" w:space="0" w:color="FFFFFF"/>
              <w:right w:val="single" w:sz="6" w:space="0" w:color="FFFFFF"/>
            </w:tcBorders>
            <w:shd w:val="clear" w:color="auto" w:fill="E6E6E6"/>
          </w:tcPr>
          <w:p w14:paraId="17802B3C"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51</w:t>
            </w:r>
          </w:p>
        </w:tc>
        <w:tc>
          <w:tcPr>
            <w:tcW w:w="4531" w:type="pct"/>
            <w:tcBorders>
              <w:top w:val="single" w:sz="6" w:space="0" w:color="FFFFFF"/>
              <w:left w:val="single" w:sz="6" w:space="0" w:color="FFFFFF"/>
              <w:bottom w:val="single" w:sz="6" w:space="0" w:color="FFFFFF"/>
            </w:tcBorders>
            <w:shd w:val="clear" w:color="auto" w:fill="E6E6E6"/>
          </w:tcPr>
          <w:p w14:paraId="2B0749E8"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limit 50 to english language</w:t>
            </w:r>
          </w:p>
        </w:tc>
      </w:tr>
      <w:tr w:rsidR="00B36DB2" w:rsidRPr="00AC4EC2" w14:paraId="3AF17F7B" w14:textId="77777777" w:rsidTr="00D435F9">
        <w:tc>
          <w:tcPr>
            <w:tcW w:w="469" w:type="pct"/>
            <w:tcBorders>
              <w:top w:val="single" w:sz="6" w:space="0" w:color="FFFFFF"/>
              <w:bottom w:val="single" w:sz="6" w:space="0" w:color="FFFFFF"/>
              <w:right w:val="single" w:sz="6" w:space="0" w:color="FFFFFF"/>
            </w:tcBorders>
            <w:shd w:val="clear" w:color="auto" w:fill="E6E6E6"/>
          </w:tcPr>
          <w:p w14:paraId="29AF1921"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52</w:t>
            </w:r>
          </w:p>
        </w:tc>
        <w:tc>
          <w:tcPr>
            <w:tcW w:w="4531" w:type="pct"/>
            <w:tcBorders>
              <w:top w:val="single" w:sz="6" w:space="0" w:color="FFFFFF"/>
              <w:left w:val="single" w:sz="6" w:space="0" w:color="FFFFFF"/>
              <w:bottom w:val="single" w:sz="6" w:space="0" w:color="FFFFFF"/>
            </w:tcBorders>
            <w:shd w:val="clear" w:color="auto" w:fill="E6E6E6"/>
          </w:tcPr>
          <w:p w14:paraId="3D63DBBC"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(animals/ not humans/) or exp animals, laboratory/ or exp animal experimentation/ or exp models, animal/ or exp rodentia/</w:t>
            </w:r>
          </w:p>
        </w:tc>
      </w:tr>
      <w:tr w:rsidR="00B36DB2" w:rsidRPr="00AC4EC2" w14:paraId="101AF2B0" w14:textId="77777777" w:rsidTr="00D435F9">
        <w:tc>
          <w:tcPr>
            <w:tcW w:w="469" w:type="pct"/>
            <w:tcBorders>
              <w:top w:val="single" w:sz="6" w:space="0" w:color="FFFFFF"/>
              <w:bottom w:val="single" w:sz="6" w:space="0" w:color="FFFFFF"/>
              <w:right w:val="single" w:sz="6" w:space="0" w:color="FFFFFF"/>
            </w:tcBorders>
            <w:shd w:val="clear" w:color="auto" w:fill="E6E6E6"/>
          </w:tcPr>
          <w:p w14:paraId="5DB476C3"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lastRenderedPageBreak/>
              <w:t>53</w:t>
            </w:r>
          </w:p>
        </w:tc>
        <w:tc>
          <w:tcPr>
            <w:tcW w:w="4531" w:type="pct"/>
            <w:tcBorders>
              <w:top w:val="single" w:sz="6" w:space="0" w:color="FFFFFF"/>
              <w:left w:val="single" w:sz="6" w:space="0" w:color="FFFFFF"/>
              <w:bottom w:val="single" w:sz="6" w:space="0" w:color="FFFFFF"/>
            </w:tcBorders>
            <w:shd w:val="clear" w:color="auto" w:fill="E6E6E6"/>
          </w:tcPr>
          <w:p w14:paraId="6F3CF1F3"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52 use ppez</w:t>
            </w:r>
          </w:p>
        </w:tc>
      </w:tr>
      <w:tr w:rsidR="00B36DB2" w:rsidRPr="00AC4EC2" w14:paraId="119F8612" w14:textId="77777777" w:rsidTr="00D435F9">
        <w:tc>
          <w:tcPr>
            <w:tcW w:w="469" w:type="pct"/>
            <w:tcBorders>
              <w:top w:val="single" w:sz="6" w:space="0" w:color="FFFFFF"/>
              <w:bottom w:val="single" w:sz="6" w:space="0" w:color="FFFFFF"/>
              <w:right w:val="single" w:sz="6" w:space="0" w:color="FFFFFF"/>
            </w:tcBorders>
            <w:shd w:val="clear" w:color="auto" w:fill="E6E6E6"/>
          </w:tcPr>
          <w:p w14:paraId="74DD03B4"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54</w:t>
            </w:r>
          </w:p>
        </w:tc>
        <w:tc>
          <w:tcPr>
            <w:tcW w:w="4531" w:type="pct"/>
            <w:tcBorders>
              <w:top w:val="single" w:sz="6" w:space="0" w:color="FFFFFF"/>
              <w:left w:val="single" w:sz="6" w:space="0" w:color="FFFFFF"/>
              <w:bottom w:val="single" w:sz="6" w:space="0" w:color="FFFFFF"/>
            </w:tcBorders>
            <w:shd w:val="clear" w:color="auto" w:fill="E6E6E6"/>
          </w:tcPr>
          <w:p w14:paraId="5DE41251"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(animal/ not human/) or nonhuman/ or exp animal experiment/ or exp experimental animal/ or animal model/ or exp rodent/</w:t>
            </w:r>
          </w:p>
        </w:tc>
      </w:tr>
      <w:tr w:rsidR="00B36DB2" w:rsidRPr="00AC4EC2" w14:paraId="483EFCAF" w14:textId="77777777" w:rsidTr="00D435F9">
        <w:tc>
          <w:tcPr>
            <w:tcW w:w="469" w:type="pct"/>
            <w:tcBorders>
              <w:top w:val="single" w:sz="6" w:space="0" w:color="FFFFFF"/>
              <w:bottom w:val="single" w:sz="6" w:space="0" w:color="FFFFFF"/>
              <w:right w:val="single" w:sz="6" w:space="0" w:color="FFFFFF"/>
            </w:tcBorders>
            <w:shd w:val="clear" w:color="auto" w:fill="E6E6E6"/>
          </w:tcPr>
          <w:p w14:paraId="2FE70F72"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55</w:t>
            </w:r>
          </w:p>
        </w:tc>
        <w:tc>
          <w:tcPr>
            <w:tcW w:w="4531" w:type="pct"/>
            <w:tcBorders>
              <w:top w:val="single" w:sz="6" w:space="0" w:color="FFFFFF"/>
              <w:left w:val="single" w:sz="6" w:space="0" w:color="FFFFFF"/>
              <w:bottom w:val="single" w:sz="6" w:space="0" w:color="FFFFFF"/>
            </w:tcBorders>
            <w:shd w:val="clear" w:color="auto" w:fill="E6E6E6"/>
          </w:tcPr>
          <w:p w14:paraId="4E485703"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54 use emczd, emcr</w:t>
            </w:r>
          </w:p>
        </w:tc>
      </w:tr>
      <w:tr w:rsidR="00B36DB2" w:rsidRPr="00AC4EC2" w14:paraId="47567B6A" w14:textId="77777777" w:rsidTr="00D435F9">
        <w:tc>
          <w:tcPr>
            <w:tcW w:w="469" w:type="pct"/>
            <w:tcBorders>
              <w:top w:val="single" w:sz="6" w:space="0" w:color="FFFFFF"/>
              <w:bottom w:val="single" w:sz="6" w:space="0" w:color="FFFFFF"/>
              <w:right w:val="single" w:sz="6" w:space="0" w:color="FFFFFF"/>
            </w:tcBorders>
            <w:shd w:val="clear" w:color="auto" w:fill="E6E6E6"/>
          </w:tcPr>
          <w:p w14:paraId="3370A350"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56</w:t>
            </w:r>
          </w:p>
        </w:tc>
        <w:tc>
          <w:tcPr>
            <w:tcW w:w="4531" w:type="pct"/>
            <w:tcBorders>
              <w:top w:val="single" w:sz="6" w:space="0" w:color="FFFFFF"/>
              <w:left w:val="single" w:sz="6" w:space="0" w:color="FFFFFF"/>
              <w:bottom w:val="single" w:sz="6" w:space="0" w:color="FFFFFF"/>
            </w:tcBorders>
            <w:shd w:val="clear" w:color="auto" w:fill="E6E6E6"/>
          </w:tcPr>
          <w:p w14:paraId="0335F075"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(rat or rats or mouse or mice).ti.</w:t>
            </w:r>
          </w:p>
        </w:tc>
      </w:tr>
      <w:tr w:rsidR="00B36DB2" w:rsidRPr="00AC4EC2" w14:paraId="2DF57192" w14:textId="77777777" w:rsidTr="00D435F9">
        <w:tc>
          <w:tcPr>
            <w:tcW w:w="469" w:type="pct"/>
            <w:tcBorders>
              <w:top w:val="single" w:sz="6" w:space="0" w:color="FFFFFF"/>
              <w:bottom w:val="single" w:sz="6" w:space="0" w:color="FFFFFF"/>
              <w:right w:val="single" w:sz="6" w:space="0" w:color="FFFFFF"/>
            </w:tcBorders>
            <w:shd w:val="clear" w:color="auto" w:fill="E6E6E6"/>
          </w:tcPr>
          <w:p w14:paraId="5BC97337"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57</w:t>
            </w:r>
          </w:p>
        </w:tc>
        <w:tc>
          <w:tcPr>
            <w:tcW w:w="4531" w:type="pct"/>
            <w:tcBorders>
              <w:top w:val="single" w:sz="6" w:space="0" w:color="FFFFFF"/>
              <w:left w:val="single" w:sz="6" w:space="0" w:color="FFFFFF"/>
              <w:bottom w:val="single" w:sz="6" w:space="0" w:color="FFFFFF"/>
            </w:tcBorders>
            <w:shd w:val="clear" w:color="auto" w:fill="E6E6E6"/>
          </w:tcPr>
          <w:p w14:paraId="5A55F06D"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or/53,55-56</w:t>
            </w:r>
          </w:p>
        </w:tc>
      </w:tr>
      <w:tr w:rsidR="00B36DB2" w:rsidRPr="00AC4EC2" w14:paraId="75FB69DB" w14:textId="77777777" w:rsidTr="00D435F9">
        <w:tc>
          <w:tcPr>
            <w:tcW w:w="469" w:type="pct"/>
            <w:tcBorders>
              <w:top w:val="single" w:sz="6" w:space="0" w:color="FFFFFF"/>
              <w:bottom w:val="single" w:sz="6" w:space="0" w:color="FFFFFF"/>
              <w:right w:val="single" w:sz="6" w:space="0" w:color="FFFFFF"/>
            </w:tcBorders>
            <w:shd w:val="clear" w:color="auto" w:fill="E6E6E6"/>
          </w:tcPr>
          <w:p w14:paraId="3C12BE10"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58</w:t>
            </w:r>
          </w:p>
        </w:tc>
        <w:tc>
          <w:tcPr>
            <w:tcW w:w="4531" w:type="pct"/>
            <w:tcBorders>
              <w:top w:val="single" w:sz="6" w:space="0" w:color="FFFFFF"/>
              <w:left w:val="single" w:sz="6" w:space="0" w:color="FFFFFF"/>
              <w:bottom w:val="single" w:sz="6" w:space="0" w:color="FFFFFF"/>
            </w:tcBorders>
            <w:shd w:val="clear" w:color="auto" w:fill="E6E6E6"/>
          </w:tcPr>
          <w:p w14:paraId="3612455A" w14:textId="77777777" w:rsidR="00B36DB2" w:rsidRPr="0022287B" w:rsidRDefault="00B36DB2"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51 not 57</w:t>
            </w:r>
          </w:p>
        </w:tc>
      </w:tr>
    </w:tbl>
    <w:p w14:paraId="4918E06F" w14:textId="77777777" w:rsidR="00B36DB2" w:rsidRPr="00663769" w:rsidRDefault="00B36DB2" w:rsidP="00B36DB2">
      <w:r w:rsidRPr="00C113F9">
        <w:rPr>
          <w:b/>
        </w:rPr>
        <w:t xml:space="preserve">Database: </w:t>
      </w:r>
      <w:r w:rsidRPr="00663769">
        <w:t>HTA, NHS EED (global) [CRD Web]</w:t>
      </w:r>
      <w:r w:rsidRPr="00663769" w:rsidDel="00C113F9">
        <w:t xml:space="preserve"> </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851"/>
        <w:gridCol w:w="8219"/>
      </w:tblGrid>
      <w:tr w:rsidR="00B36DB2" w:rsidRPr="002769A9" w14:paraId="629C72E0" w14:textId="77777777" w:rsidTr="00D435F9">
        <w:trPr>
          <w:tblHeader/>
        </w:trPr>
        <w:tc>
          <w:tcPr>
            <w:tcW w:w="469" w:type="pct"/>
            <w:shd w:val="clear" w:color="auto" w:fill="00B050"/>
            <w:vAlign w:val="bottom"/>
          </w:tcPr>
          <w:p w14:paraId="5A66CF20" w14:textId="77777777" w:rsidR="00B36DB2" w:rsidRPr="00EB1170" w:rsidRDefault="00B36DB2" w:rsidP="005278AE">
            <w:pPr>
              <w:spacing w:before="0"/>
              <w:rPr>
                <w:rFonts w:asciiTheme="majorHAnsi" w:hAnsiTheme="majorHAnsi" w:cstheme="majorHAnsi"/>
                <w:b/>
                <w:color w:val="000000"/>
                <w:sz w:val="20"/>
                <w:szCs w:val="20"/>
              </w:rPr>
            </w:pPr>
            <w:r w:rsidRPr="00EB1170">
              <w:rPr>
                <w:rFonts w:asciiTheme="majorHAnsi" w:hAnsiTheme="majorHAnsi" w:cstheme="majorHAnsi"/>
                <w:b/>
                <w:color w:val="000000"/>
                <w:sz w:val="20"/>
                <w:szCs w:val="20"/>
              </w:rPr>
              <w:t>#</w:t>
            </w:r>
          </w:p>
        </w:tc>
        <w:tc>
          <w:tcPr>
            <w:tcW w:w="4531" w:type="pct"/>
            <w:shd w:val="clear" w:color="auto" w:fill="00B050"/>
            <w:vAlign w:val="bottom"/>
          </w:tcPr>
          <w:p w14:paraId="3524DF6F" w14:textId="77777777" w:rsidR="00B36DB2" w:rsidRPr="00EB1170" w:rsidRDefault="00B36DB2" w:rsidP="005278AE">
            <w:pPr>
              <w:spacing w:before="0"/>
              <w:rPr>
                <w:rFonts w:asciiTheme="majorHAnsi" w:hAnsiTheme="majorHAnsi" w:cstheme="majorHAnsi"/>
                <w:b/>
                <w:color w:val="000000"/>
                <w:sz w:val="20"/>
                <w:szCs w:val="20"/>
              </w:rPr>
            </w:pPr>
            <w:r w:rsidRPr="00EB1170">
              <w:rPr>
                <w:rFonts w:asciiTheme="majorHAnsi" w:hAnsiTheme="majorHAnsi" w:cstheme="majorHAnsi"/>
                <w:b/>
                <w:color w:val="000000"/>
                <w:sz w:val="20"/>
                <w:szCs w:val="20"/>
              </w:rPr>
              <w:t>Search</w:t>
            </w:r>
          </w:p>
        </w:tc>
      </w:tr>
      <w:tr w:rsidR="00B36DB2" w:rsidRPr="002769A9" w14:paraId="314F262B"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26EFD524" w14:textId="77777777" w:rsidR="00B36DB2" w:rsidRPr="002769A9" w:rsidRDefault="00B36DB2"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1</w:t>
            </w:r>
          </w:p>
        </w:tc>
        <w:tc>
          <w:tcPr>
            <w:tcW w:w="4531" w:type="pct"/>
            <w:tcBorders>
              <w:top w:val="single" w:sz="6" w:space="0" w:color="FFFFFF"/>
              <w:left w:val="single" w:sz="6" w:space="0" w:color="FFFFFF"/>
              <w:bottom w:val="single" w:sz="6" w:space="0" w:color="FFFFFF"/>
            </w:tcBorders>
            <w:shd w:val="clear" w:color="auto" w:fill="E6E6E6"/>
            <w:vAlign w:val="center"/>
          </w:tcPr>
          <w:p w14:paraId="59D090C8" w14:textId="77777777" w:rsidR="00B36DB2" w:rsidRPr="002769A9" w:rsidRDefault="00B36DB2"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mesh descriptor  postpartum period  in hta</w:t>
            </w:r>
            <w:r>
              <w:rPr>
                <w:rFonts w:asciiTheme="majorHAnsi" w:eastAsia="Times New Roman" w:hAnsiTheme="majorHAnsi" w:cstheme="majorHAnsi"/>
                <w:color w:val="000000" w:themeColor="text1"/>
                <w:sz w:val="20"/>
                <w:szCs w:val="20"/>
                <w:lang w:eastAsia="en-GB"/>
              </w:rPr>
              <w:t>, nhs eed</w:t>
            </w:r>
          </w:p>
        </w:tc>
      </w:tr>
      <w:tr w:rsidR="00B36DB2" w:rsidRPr="002769A9" w14:paraId="23F47A05"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44780D79" w14:textId="77777777" w:rsidR="00B36DB2" w:rsidRPr="002769A9" w:rsidRDefault="00B36DB2"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2</w:t>
            </w:r>
          </w:p>
        </w:tc>
        <w:tc>
          <w:tcPr>
            <w:tcW w:w="4531" w:type="pct"/>
            <w:tcBorders>
              <w:top w:val="single" w:sz="6" w:space="0" w:color="FFFFFF"/>
              <w:left w:val="single" w:sz="6" w:space="0" w:color="FFFFFF"/>
              <w:bottom w:val="single" w:sz="6" w:space="0" w:color="FFFFFF"/>
            </w:tcBorders>
            <w:shd w:val="clear" w:color="auto" w:fill="E6E6E6"/>
            <w:vAlign w:val="center"/>
          </w:tcPr>
          <w:p w14:paraId="4CA9AA3B" w14:textId="77777777" w:rsidR="00B36DB2" w:rsidRPr="002769A9" w:rsidRDefault="00B36DB2"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mesh descriptor  peripartum period in hta</w:t>
            </w:r>
            <w:r>
              <w:rPr>
                <w:rFonts w:asciiTheme="majorHAnsi" w:eastAsia="Times New Roman" w:hAnsiTheme="majorHAnsi" w:cstheme="majorHAnsi"/>
                <w:color w:val="000000" w:themeColor="text1"/>
                <w:sz w:val="20"/>
                <w:szCs w:val="20"/>
                <w:lang w:eastAsia="en-GB"/>
              </w:rPr>
              <w:t>, nhs eed</w:t>
            </w:r>
          </w:p>
        </w:tc>
      </w:tr>
      <w:tr w:rsidR="00B36DB2" w:rsidRPr="002769A9" w14:paraId="77885E4A"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74F9CA76" w14:textId="77777777" w:rsidR="00B36DB2" w:rsidRPr="002769A9" w:rsidRDefault="00B36DB2"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3</w:t>
            </w:r>
          </w:p>
        </w:tc>
        <w:tc>
          <w:tcPr>
            <w:tcW w:w="4531" w:type="pct"/>
            <w:tcBorders>
              <w:top w:val="single" w:sz="6" w:space="0" w:color="FFFFFF"/>
              <w:left w:val="single" w:sz="6" w:space="0" w:color="FFFFFF"/>
              <w:bottom w:val="single" w:sz="6" w:space="0" w:color="FFFFFF"/>
            </w:tcBorders>
            <w:shd w:val="clear" w:color="auto" w:fill="E6E6E6"/>
            <w:vAlign w:val="center"/>
          </w:tcPr>
          <w:p w14:paraId="2DD8F6FF" w14:textId="77777777" w:rsidR="00B36DB2" w:rsidRPr="002769A9" w:rsidRDefault="00B36DB2"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mesh descriptor  postnatal care hta</w:t>
            </w:r>
            <w:r>
              <w:rPr>
                <w:rFonts w:asciiTheme="majorHAnsi" w:eastAsia="Times New Roman" w:hAnsiTheme="majorHAnsi" w:cstheme="majorHAnsi"/>
                <w:color w:val="000000" w:themeColor="text1"/>
                <w:sz w:val="20"/>
                <w:szCs w:val="20"/>
                <w:lang w:eastAsia="en-GB"/>
              </w:rPr>
              <w:t>, nhs eed</w:t>
            </w:r>
          </w:p>
        </w:tc>
      </w:tr>
      <w:tr w:rsidR="00B36DB2" w:rsidRPr="002769A9" w14:paraId="4056C7ED"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45962BED" w14:textId="77777777" w:rsidR="00B36DB2" w:rsidRPr="002769A9" w:rsidRDefault="00B36DB2"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4</w:t>
            </w:r>
          </w:p>
        </w:tc>
        <w:tc>
          <w:tcPr>
            <w:tcW w:w="4531" w:type="pct"/>
            <w:tcBorders>
              <w:top w:val="single" w:sz="6" w:space="0" w:color="FFFFFF"/>
              <w:left w:val="single" w:sz="6" w:space="0" w:color="FFFFFF"/>
              <w:bottom w:val="single" w:sz="6" w:space="0" w:color="FFFFFF"/>
            </w:tcBorders>
            <w:shd w:val="clear" w:color="auto" w:fill="E6E6E6"/>
            <w:vAlign w:val="center"/>
          </w:tcPr>
          <w:p w14:paraId="2D20046E" w14:textId="77777777" w:rsidR="00B36DB2" w:rsidRPr="002769A9" w:rsidRDefault="00B36DB2"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(nullipara* or peri natal* or perinatal* or postbirth or post birth or postdelivery or post delivery or postnatal* or post natal* or postpartum* or post partum* or primipara* or puerpera* or puerperium* or ((after or follow*) near2 birth*))  hta</w:t>
            </w:r>
            <w:r>
              <w:rPr>
                <w:rFonts w:asciiTheme="majorHAnsi" w:eastAsia="Times New Roman" w:hAnsiTheme="majorHAnsi" w:cstheme="majorHAnsi"/>
                <w:color w:val="000000" w:themeColor="text1"/>
                <w:sz w:val="20"/>
                <w:szCs w:val="20"/>
                <w:lang w:eastAsia="en-GB"/>
              </w:rPr>
              <w:t>, nhs eed</w:t>
            </w:r>
          </w:p>
        </w:tc>
      </w:tr>
      <w:tr w:rsidR="00B36DB2" w:rsidRPr="002769A9" w14:paraId="030A7F8A"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5C40B260" w14:textId="77777777" w:rsidR="00B36DB2" w:rsidRPr="002769A9" w:rsidRDefault="00B36DB2"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5</w:t>
            </w:r>
          </w:p>
        </w:tc>
        <w:tc>
          <w:tcPr>
            <w:tcW w:w="4531" w:type="pct"/>
            <w:tcBorders>
              <w:top w:val="single" w:sz="6" w:space="0" w:color="FFFFFF"/>
              <w:left w:val="single" w:sz="6" w:space="0" w:color="FFFFFF"/>
              <w:bottom w:val="single" w:sz="6" w:space="0" w:color="FFFFFF"/>
            </w:tcBorders>
            <w:shd w:val="clear" w:color="auto" w:fill="E6E6E6"/>
            <w:vAlign w:val="center"/>
          </w:tcPr>
          <w:p w14:paraId="39080091" w14:textId="77777777" w:rsidR="00B36DB2" w:rsidRPr="002769A9" w:rsidRDefault="00B36DB2"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#1 or #2 or #3 or #4</w:t>
            </w:r>
          </w:p>
        </w:tc>
      </w:tr>
      <w:tr w:rsidR="00B36DB2" w:rsidRPr="002769A9" w14:paraId="26BDA069"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44CB81D6" w14:textId="77777777" w:rsidR="00B36DB2" w:rsidRPr="002769A9" w:rsidRDefault="00B36DB2"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6</w:t>
            </w:r>
          </w:p>
        </w:tc>
        <w:tc>
          <w:tcPr>
            <w:tcW w:w="4531" w:type="pct"/>
            <w:tcBorders>
              <w:top w:val="single" w:sz="6" w:space="0" w:color="FFFFFF"/>
              <w:left w:val="single" w:sz="6" w:space="0" w:color="FFFFFF"/>
              <w:bottom w:val="single" w:sz="6" w:space="0" w:color="FFFFFF"/>
            </w:tcBorders>
            <w:shd w:val="clear" w:color="auto" w:fill="E6E6E6"/>
            <w:vAlign w:val="center"/>
          </w:tcPr>
          <w:p w14:paraId="4E40CB21" w14:textId="77777777" w:rsidR="00B36DB2" w:rsidRPr="002769A9" w:rsidRDefault="00B36DB2"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mesh descriptor  breast feeding explode all trees hta</w:t>
            </w:r>
            <w:r>
              <w:rPr>
                <w:rFonts w:asciiTheme="majorHAnsi" w:eastAsia="Times New Roman" w:hAnsiTheme="majorHAnsi" w:cstheme="majorHAnsi"/>
                <w:color w:val="000000" w:themeColor="text1"/>
                <w:sz w:val="20"/>
                <w:szCs w:val="20"/>
                <w:lang w:eastAsia="en-GB"/>
              </w:rPr>
              <w:t>, nhs eed</w:t>
            </w:r>
          </w:p>
        </w:tc>
      </w:tr>
      <w:tr w:rsidR="00B36DB2" w:rsidRPr="002769A9" w14:paraId="3EECCC23"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53BF9371" w14:textId="77777777" w:rsidR="00B36DB2" w:rsidRPr="002769A9" w:rsidRDefault="00B36DB2"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7</w:t>
            </w:r>
          </w:p>
        </w:tc>
        <w:tc>
          <w:tcPr>
            <w:tcW w:w="4531" w:type="pct"/>
            <w:tcBorders>
              <w:top w:val="single" w:sz="6" w:space="0" w:color="FFFFFF"/>
              <w:left w:val="single" w:sz="6" w:space="0" w:color="FFFFFF"/>
              <w:bottom w:val="single" w:sz="6" w:space="0" w:color="FFFFFF"/>
            </w:tcBorders>
            <w:shd w:val="clear" w:color="auto" w:fill="E6E6E6"/>
            <w:vAlign w:val="center"/>
          </w:tcPr>
          <w:p w14:paraId="778831D6" w14:textId="77777777" w:rsidR="00B36DB2" w:rsidRPr="002769A9" w:rsidRDefault="00B36DB2"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mesh descriptor  lactation hta</w:t>
            </w:r>
            <w:r>
              <w:rPr>
                <w:rFonts w:asciiTheme="majorHAnsi" w:eastAsia="Times New Roman" w:hAnsiTheme="majorHAnsi" w:cstheme="majorHAnsi"/>
                <w:color w:val="000000" w:themeColor="text1"/>
                <w:sz w:val="20"/>
                <w:szCs w:val="20"/>
                <w:lang w:eastAsia="en-GB"/>
              </w:rPr>
              <w:t>, nhs eed</w:t>
            </w:r>
          </w:p>
        </w:tc>
      </w:tr>
      <w:tr w:rsidR="00B36DB2" w:rsidRPr="002769A9" w14:paraId="7C9E036E"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1D603C0D" w14:textId="77777777" w:rsidR="00B36DB2" w:rsidRPr="002769A9" w:rsidRDefault="00B36DB2"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8</w:t>
            </w:r>
          </w:p>
        </w:tc>
        <w:tc>
          <w:tcPr>
            <w:tcW w:w="4531" w:type="pct"/>
            <w:tcBorders>
              <w:top w:val="single" w:sz="6" w:space="0" w:color="FFFFFF"/>
              <w:left w:val="single" w:sz="6" w:space="0" w:color="FFFFFF"/>
              <w:bottom w:val="single" w:sz="6" w:space="0" w:color="FFFFFF"/>
            </w:tcBorders>
            <w:shd w:val="clear" w:color="auto" w:fill="E6E6E6"/>
            <w:vAlign w:val="center"/>
          </w:tcPr>
          <w:p w14:paraId="0FEC7054" w14:textId="77777777" w:rsidR="00B36DB2" w:rsidRPr="002769A9" w:rsidRDefault="00B36DB2"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(breastfeed* or breast feed* or breastfed* or breastfeed* or breast fed or breastmilk or breast milk or expressed milk* or lactat* or (nursing next (baby or infant* or mother* or neonate* or newborn*)))  hta</w:t>
            </w:r>
            <w:r>
              <w:rPr>
                <w:rFonts w:asciiTheme="majorHAnsi" w:eastAsia="Times New Roman" w:hAnsiTheme="majorHAnsi" w:cstheme="majorHAnsi"/>
                <w:color w:val="000000" w:themeColor="text1"/>
                <w:sz w:val="20"/>
                <w:szCs w:val="20"/>
                <w:lang w:eastAsia="en-GB"/>
              </w:rPr>
              <w:t>, nhs eed</w:t>
            </w:r>
          </w:p>
        </w:tc>
      </w:tr>
      <w:tr w:rsidR="00B36DB2" w:rsidRPr="002769A9" w14:paraId="447B071C"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54F686A6" w14:textId="77777777" w:rsidR="00B36DB2" w:rsidRPr="002769A9" w:rsidRDefault="00B36DB2"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9</w:t>
            </w:r>
          </w:p>
        </w:tc>
        <w:tc>
          <w:tcPr>
            <w:tcW w:w="4531" w:type="pct"/>
            <w:tcBorders>
              <w:top w:val="single" w:sz="6" w:space="0" w:color="FFFFFF"/>
              <w:left w:val="single" w:sz="6" w:space="0" w:color="FFFFFF"/>
              <w:bottom w:val="single" w:sz="6" w:space="0" w:color="FFFFFF"/>
            </w:tcBorders>
            <w:shd w:val="clear" w:color="auto" w:fill="E6E6E6"/>
            <w:vAlign w:val="center"/>
          </w:tcPr>
          <w:p w14:paraId="10987988" w14:textId="77777777" w:rsidR="00B36DB2" w:rsidRPr="002769A9" w:rsidRDefault="00B36DB2"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#6 or #7 or #8</w:t>
            </w:r>
          </w:p>
        </w:tc>
      </w:tr>
      <w:tr w:rsidR="00B36DB2" w:rsidRPr="002769A9" w14:paraId="0F8B6584"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3ECC998F" w14:textId="77777777" w:rsidR="00B36DB2" w:rsidRPr="002769A9" w:rsidRDefault="00B36DB2"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10</w:t>
            </w:r>
          </w:p>
        </w:tc>
        <w:tc>
          <w:tcPr>
            <w:tcW w:w="4531" w:type="pct"/>
            <w:tcBorders>
              <w:top w:val="single" w:sz="6" w:space="0" w:color="FFFFFF"/>
              <w:left w:val="single" w:sz="6" w:space="0" w:color="FFFFFF"/>
              <w:bottom w:val="single" w:sz="6" w:space="0" w:color="FFFFFF"/>
            </w:tcBorders>
            <w:shd w:val="clear" w:color="auto" w:fill="E6E6E6"/>
            <w:vAlign w:val="center"/>
          </w:tcPr>
          <w:p w14:paraId="4A2BDB5D" w14:textId="77777777" w:rsidR="00B36DB2" w:rsidRPr="002769A9" w:rsidRDefault="00B36DB2"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mesh descriptor bottle feeding hta</w:t>
            </w:r>
            <w:r>
              <w:rPr>
                <w:rFonts w:asciiTheme="majorHAnsi" w:eastAsia="Times New Roman" w:hAnsiTheme="majorHAnsi" w:cstheme="majorHAnsi"/>
                <w:color w:val="000000" w:themeColor="text1"/>
                <w:sz w:val="20"/>
                <w:szCs w:val="20"/>
                <w:lang w:eastAsia="en-GB"/>
              </w:rPr>
              <w:t>, nhs eed</w:t>
            </w:r>
          </w:p>
        </w:tc>
      </w:tr>
      <w:tr w:rsidR="00B36DB2" w:rsidRPr="002769A9" w14:paraId="4448D9AD"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71C22D8D" w14:textId="77777777" w:rsidR="00B36DB2" w:rsidRPr="002769A9" w:rsidRDefault="00B36DB2"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11</w:t>
            </w:r>
          </w:p>
        </w:tc>
        <w:tc>
          <w:tcPr>
            <w:tcW w:w="4531" w:type="pct"/>
            <w:tcBorders>
              <w:top w:val="single" w:sz="6" w:space="0" w:color="FFFFFF"/>
              <w:left w:val="single" w:sz="6" w:space="0" w:color="FFFFFF"/>
              <w:bottom w:val="single" w:sz="6" w:space="0" w:color="FFFFFF"/>
            </w:tcBorders>
            <w:shd w:val="clear" w:color="auto" w:fill="E6E6E6"/>
            <w:vAlign w:val="center"/>
          </w:tcPr>
          <w:p w14:paraId="415A67B1" w14:textId="77777777" w:rsidR="00B36DB2" w:rsidRPr="002769A9" w:rsidRDefault="00B36DB2"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mesh descriptor infant formula hta</w:t>
            </w:r>
            <w:r>
              <w:rPr>
                <w:rFonts w:asciiTheme="majorHAnsi" w:eastAsia="Times New Roman" w:hAnsiTheme="majorHAnsi" w:cstheme="majorHAnsi"/>
                <w:color w:val="000000" w:themeColor="text1"/>
                <w:sz w:val="20"/>
                <w:szCs w:val="20"/>
                <w:lang w:eastAsia="en-GB"/>
              </w:rPr>
              <w:t>, nhs eed</w:t>
            </w:r>
          </w:p>
        </w:tc>
      </w:tr>
      <w:tr w:rsidR="00B36DB2" w:rsidRPr="002769A9" w14:paraId="28CE1AA4"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39D39CA9" w14:textId="77777777" w:rsidR="00B36DB2" w:rsidRPr="002769A9" w:rsidRDefault="00B36DB2"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12</w:t>
            </w:r>
          </w:p>
        </w:tc>
        <w:tc>
          <w:tcPr>
            <w:tcW w:w="4531" w:type="pct"/>
            <w:tcBorders>
              <w:top w:val="single" w:sz="6" w:space="0" w:color="FFFFFF"/>
              <w:left w:val="single" w:sz="6" w:space="0" w:color="FFFFFF"/>
              <w:bottom w:val="single" w:sz="6" w:space="0" w:color="FFFFFF"/>
            </w:tcBorders>
            <w:shd w:val="clear" w:color="auto" w:fill="E6E6E6"/>
            <w:vAlign w:val="center"/>
          </w:tcPr>
          <w:p w14:paraId="062DDEEF" w14:textId="77777777" w:rsidR="00B36DB2" w:rsidRPr="002769A9" w:rsidRDefault="00B36DB2"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(((bottle or formula or synthetic) near2 (artificial or fed or feed* or infant* or milk*)) or (artificial next (formula or milk)) or bottlefed or bottlefeed or cup feeding or (milk near2 (substitut* or supplement*)) or ((infant or milk or water or glucose or dextrose or formula) next supplement) or formula supplement* or supplement feed or milk feed or ((baby or babies or infant* or neonate* or newborn*) next (formula* or milk)) or formulafeed or formulated or (milk near2 powder*) or hydrolyzed formula* or (((feeding or baby or infant) next bottle*) or infant feeding or bottle nipple* or milk pump*)) hta</w:t>
            </w:r>
            <w:r>
              <w:rPr>
                <w:rFonts w:asciiTheme="majorHAnsi" w:eastAsia="Times New Roman" w:hAnsiTheme="majorHAnsi" w:cstheme="majorHAnsi"/>
                <w:color w:val="000000" w:themeColor="text1"/>
                <w:sz w:val="20"/>
                <w:szCs w:val="20"/>
                <w:lang w:eastAsia="en-GB"/>
              </w:rPr>
              <w:t>, nhs eed</w:t>
            </w:r>
          </w:p>
        </w:tc>
      </w:tr>
      <w:tr w:rsidR="00B36DB2" w:rsidRPr="002769A9" w14:paraId="7B69BCB9"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05E0D8AD" w14:textId="77777777" w:rsidR="00B36DB2" w:rsidRPr="002769A9" w:rsidRDefault="00B36DB2"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13</w:t>
            </w:r>
          </w:p>
        </w:tc>
        <w:tc>
          <w:tcPr>
            <w:tcW w:w="4531" w:type="pct"/>
            <w:tcBorders>
              <w:top w:val="single" w:sz="6" w:space="0" w:color="FFFFFF"/>
              <w:left w:val="single" w:sz="6" w:space="0" w:color="FFFFFF"/>
              <w:bottom w:val="single" w:sz="6" w:space="0" w:color="FFFFFF"/>
            </w:tcBorders>
            <w:shd w:val="clear" w:color="auto" w:fill="E6E6E6"/>
            <w:vAlign w:val="center"/>
          </w:tcPr>
          <w:p w14:paraId="1DE5292F" w14:textId="77777777" w:rsidR="00B36DB2" w:rsidRPr="002769A9" w:rsidRDefault="00B36DB2"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 xml:space="preserve">#10 or #11 or #12 </w:t>
            </w:r>
          </w:p>
        </w:tc>
      </w:tr>
      <w:tr w:rsidR="00B36DB2" w:rsidRPr="002769A9" w14:paraId="0469993B"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2279FE71" w14:textId="77777777" w:rsidR="00B36DB2" w:rsidRPr="002769A9" w:rsidRDefault="00B36DB2"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14</w:t>
            </w:r>
          </w:p>
        </w:tc>
        <w:tc>
          <w:tcPr>
            <w:tcW w:w="4531" w:type="pct"/>
            <w:tcBorders>
              <w:top w:val="single" w:sz="6" w:space="0" w:color="FFFFFF"/>
              <w:left w:val="single" w:sz="6" w:space="0" w:color="FFFFFF"/>
              <w:bottom w:val="single" w:sz="6" w:space="0" w:color="FFFFFF"/>
            </w:tcBorders>
            <w:shd w:val="clear" w:color="auto" w:fill="E6E6E6"/>
            <w:vAlign w:val="center"/>
          </w:tcPr>
          <w:p w14:paraId="3D230AFE" w14:textId="77777777" w:rsidR="00B36DB2" w:rsidRPr="002769A9" w:rsidRDefault="00B36DB2"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#5 or #9 or #13</w:t>
            </w:r>
          </w:p>
        </w:tc>
      </w:tr>
    </w:tbl>
    <w:p w14:paraId="62280F93" w14:textId="77777777" w:rsidR="00B36DB2" w:rsidRDefault="00B36DB2" w:rsidP="00B36DB2"/>
    <w:p w14:paraId="6FD3331F" w14:textId="3A5E7A8E" w:rsidR="005476C1" w:rsidRDefault="00FC2D5F" w:rsidP="005476C1">
      <w:pPr>
        <w:pStyle w:val="Heading2"/>
        <w:numPr>
          <w:ilvl w:val="0"/>
          <w:numId w:val="16"/>
        </w:numPr>
      </w:pPr>
      <w:bookmarkStart w:id="31" w:name="_Toc48733218"/>
      <w:r>
        <w:t>Timing of</w:t>
      </w:r>
      <w:r w:rsidRPr="005F147C">
        <w:t xml:space="preserve"> first </w:t>
      </w:r>
      <w:r>
        <w:t>contact by health visitor</w:t>
      </w:r>
      <w:bookmarkEnd w:id="31"/>
    </w:p>
    <w:p w14:paraId="777ABA78" w14:textId="693B3669" w:rsidR="005476C1" w:rsidRPr="005476C1" w:rsidRDefault="005476C1" w:rsidP="005476C1">
      <w:pPr>
        <w:pStyle w:val="Heading3"/>
      </w:pPr>
      <w:bookmarkStart w:id="32" w:name="_Toc48733219"/>
      <w:r>
        <w:t xml:space="preserve">Literature search strategies </w:t>
      </w:r>
      <w:r w:rsidRPr="00E7609F">
        <w:t>for</w:t>
      </w:r>
      <w:r>
        <w:t xml:space="preserve"> review question: </w:t>
      </w:r>
      <w:r w:rsidR="00EA50C4">
        <w:br/>
      </w:r>
      <w:r w:rsidRPr="00390A39">
        <w:rPr>
          <w:rFonts w:ascii="Arial" w:hAnsi="Arial" w:cs="Arial"/>
        </w:rPr>
        <w:t xml:space="preserve">When should the first </w:t>
      </w:r>
      <w:r>
        <w:rPr>
          <w:rFonts w:ascii="Arial" w:hAnsi="Arial" w:cs="Arial"/>
        </w:rPr>
        <w:t>postnatal</w:t>
      </w:r>
      <w:r w:rsidRPr="00390A39">
        <w:rPr>
          <w:rFonts w:ascii="Arial" w:hAnsi="Arial" w:cs="Arial"/>
        </w:rPr>
        <w:t xml:space="preserve"> contact </w:t>
      </w:r>
      <w:r>
        <w:rPr>
          <w:rFonts w:ascii="Arial" w:hAnsi="Arial" w:cs="Arial"/>
        </w:rPr>
        <w:t>by health visitors be made?</w:t>
      </w:r>
      <w:bookmarkEnd w:id="32"/>
    </w:p>
    <w:p w14:paraId="201B10E5" w14:textId="77777777" w:rsidR="005476C1" w:rsidRDefault="005476C1" w:rsidP="005476C1">
      <w:pPr>
        <w:rPr>
          <w:b/>
        </w:rPr>
      </w:pPr>
      <w:r>
        <w:rPr>
          <w:b/>
        </w:rPr>
        <w:t>Clinical search</w:t>
      </w:r>
    </w:p>
    <w:p w14:paraId="4963E500" w14:textId="77777777" w:rsidR="005476C1" w:rsidRDefault="005476C1" w:rsidP="005476C1">
      <w:r>
        <w:t>The search for this topic was last run on 17</w:t>
      </w:r>
      <w:r>
        <w:rPr>
          <w:vertAlign w:val="superscript"/>
        </w:rPr>
        <w:t>th</w:t>
      </w:r>
      <w:r>
        <w:t xml:space="preserve"> December 2019. </w:t>
      </w:r>
    </w:p>
    <w:p w14:paraId="1855199A" w14:textId="77777777" w:rsidR="005476C1" w:rsidRPr="003A1ED5" w:rsidRDefault="005476C1" w:rsidP="005476C1">
      <w:r w:rsidRPr="003A1ED5">
        <w:rPr>
          <w:b/>
        </w:rPr>
        <w:t xml:space="preserve">Database: </w:t>
      </w:r>
      <w:r w:rsidRPr="00E906C2">
        <w:t>Emcare,</w:t>
      </w:r>
      <w:r>
        <w:rPr>
          <w:b/>
        </w:rPr>
        <w:t xml:space="preserve"> </w:t>
      </w:r>
      <w:r w:rsidRPr="003A1ED5">
        <w:t>Embase, Medline, Medline Ahead of Print and In-Process &amp; Other Non-Indexed Citations – OVID [Multifile]</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851"/>
        <w:gridCol w:w="8219"/>
      </w:tblGrid>
      <w:tr w:rsidR="005476C1" w:rsidRPr="003A1ED5" w14:paraId="4D3D21BE" w14:textId="77777777" w:rsidTr="00D435F9">
        <w:trPr>
          <w:tblHeader/>
        </w:trPr>
        <w:tc>
          <w:tcPr>
            <w:tcW w:w="469" w:type="pct"/>
            <w:shd w:val="clear" w:color="auto" w:fill="00B050"/>
            <w:vAlign w:val="bottom"/>
          </w:tcPr>
          <w:p w14:paraId="13C3F24E" w14:textId="77777777" w:rsidR="005476C1" w:rsidRPr="00EB1170" w:rsidRDefault="005476C1" w:rsidP="005278AE">
            <w:pPr>
              <w:spacing w:before="40" w:after="20"/>
              <w:rPr>
                <w:b/>
                <w:color w:val="000000"/>
                <w:sz w:val="20"/>
                <w:szCs w:val="26"/>
              </w:rPr>
            </w:pPr>
            <w:r w:rsidRPr="00EB1170">
              <w:rPr>
                <w:b/>
                <w:color w:val="000000"/>
                <w:sz w:val="20"/>
                <w:szCs w:val="26"/>
              </w:rPr>
              <w:t>#</w:t>
            </w:r>
          </w:p>
        </w:tc>
        <w:tc>
          <w:tcPr>
            <w:tcW w:w="4531" w:type="pct"/>
            <w:shd w:val="clear" w:color="auto" w:fill="00B050"/>
            <w:vAlign w:val="bottom"/>
          </w:tcPr>
          <w:p w14:paraId="5F334724" w14:textId="77777777" w:rsidR="005476C1" w:rsidRPr="00EB1170" w:rsidRDefault="005476C1" w:rsidP="005278AE">
            <w:pPr>
              <w:spacing w:before="40" w:after="20"/>
              <w:rPr>
                <w:b/>
                <w:color w:val="000000"/>
                <w:sz w:val="20"/>
                <w:szCs w:val="26"/>
              </w:rPr>
            </w:pPr>
            <w:r w:rsidRPr="00EB1170">
              <w:rPr>
                <w:b/>
                <w:color w:val="000000"/>
                <w:sz w:val="20"/>
                <w:szCs w:val="26"/>
              </w:rPr>
              <w:t>Search</w:t>
            </w:r>
          </w:p>
        </w:tc>
      </w:tr>
      <w:tr w:rsidR="005476C1" w:rsidRPr="00DF1D1D" w14:paraId="519AA5AB" w14:textId="77777777" w:rsidTr="00D435F9">
        <w:tc>
          <w:tcPr>
            <w:tcW w:w="469" w:type="pct"/>
            <w:tcBorders>
              <w:top w:val="single" w:sz="6" w:space="0" w:color="FFFFFF"/>
              <w:bottom w:val="single" w:sz="6" w:space="0" w:color="FFFFFF"/>
              <w:right w:val="single" w:sz="6" w:space="0" w:color="FFFFFF"/>
            </w:tcBorders>
            <w:shd w:val="clear" w:color="auto" w:fill="E6E6E6"/>
          </w:tcPr>
          <w:p w14:paraId="3D4464EB" w14:textId="77777777" w:rsidR="005476C1" w:rsidRPr="00DF1D1D" w:rsidRDefault="005476C1" w:rsidP="005278AE">
            <w:pPr>
              <w:spacing w:before="40" w:after="20"/>
              <w:rPr>
                <w:sz w:val="20"/>
              </w:rPr>
            </w:pPr>
            <w:r w:rsidRPr="00DF1D1D">
              <w:rPr>
                <w:sz w:val="20"/>
              </w:rPr>
              <w:t>1</w:t>
            </w:r>
          </w:p>
        </w:tc>
        <w:tc>
          <w:tcPr>
            <w:tcW w:w="4531" w:type="pct"/>
            <w:tcBorders>
              <w:top w:val="single" w:sz="6" w:space="0" w:color="FFFFFF"/>
              <w:left w:val="single" w:sz="6" w:space="0" w:color="FFFFFF"/>
              <w:bottom w:val="single" w:sz="6" w:space="0" w:color="FFFFFF"/>
            </w:tcBorders>
            <w:shd w:val="clear" w:color="auto" w:fill="E6E6E6"/>
          </w:tcPr>
          <w:p w14:paraId="03E05E9F" w14:textId="77777777" w:rsidR="005476C1" w:rsidRPr="00DF1D1D" w:rsidRDefault="005476C1" w:rsidP="005278AE">
            <w:pPr>
              <w:spacing w:before="40" w:after="20"/>
              <w:rPr>
                <w:sz w:val="20"/>
              </w:rPr>
            </w:pPr>
            <w:r w:rsidRPr="00DF1D1D">
              <w:rPr>
                <w:sz w:val="20"/>
              </w:rPr>
              <w:t>perinatal period/ or exp postnatal care/</w:t>
            </w:r>
          </w:p>
        </w:tc>
      </w:tr>
      <w:tr w:rsidR="005476C1" w:rsidRPr="00DF1D1D" w14:paraId="1DB5A151" w14:textId="77777777" w:rsidTr="00D435F9">
        <w:tc>
          <w:tcPr>
            <w:tcW w:w="469" w:type="pct"/>
            <w:tcBorders>
              <w:top w:val="single" w:sz="6" w:space="0" w:color="FFFFFF"/>
              <w:bottom w:val="single" w:sz="6" w:space="0" w:color="FFFFFF"/>
              <w:right w:val="single" w:sz="6" w:space="0" w:color="FFFFFF"/>
            </w:tcBorders>
            <w:shd w:val="clear" w:color="auto" w:fill="E6E6E6"/>
          </w:tcPr>
          <w:p w14:paraId="34D27BE5" w14:textId="77777777" w:rsidR="005476C1" w:rsidRPr="00DF1D1D" w:rsidRDefault="005476C1" w:rsidP="005278AE">
            <w:pPr>
              <w:spacing w:before="40" w:after="20"/>
              <w:rPr>
                <w:sz w:val="20"/>
              </w:rPr>
            </w:pPr>
            <w:r w:rsidRPr="00DF1D1D">
              <w:rPr>
                <w:sz w:val="20"/>
              </w:rPr>
              <w:t>2</w:t>
            </w:r>
          </w:p>
        </w:tc>
        <w:tc>
          <w:tcPr>
            <w:tcW w:w="4531" w:type="pct"/>
            <w:tcBorders>
              <w:top w:val="single" w:sz="6" w:space="0" w:color="FFFFFF"/>
              <w:left w:val="single" w:sz="6" w:space="0" w:color="FFFFFF"/>
              <w:bottom w:val="single" w:sz="6" w:space="0" w:color="FFFFFF"/>
            </w:tcBorders>
            <w:shd w:val="clear" w:color="auto" w:fill="E6E6E6"/>
          </w:tcPr>
          <w:p w14:paraId="09E7D3D1" w14:textId="77777777" w:rsidR="005476C1" w:rsidRPr="00DF1D1D" w:rsidRDefault="005476C1" w:rsidP="005278AE">
            <w:pPr>
              <w:spacing w:before="40" w:after="20"/>
              <w:rPr>
                <w:sz w:val="20"/>
              </w:rPr>
            </w:pPr>
            <w:r w:rsidRPr="00DF1D1D">
              <w:rPr>
                <w:sz w:val="20"/>
              </w:rPr>
              <w:t>1 use emczd, emcr</w:t>
            </w:r>
          </w:p>
        </w:tc>
      </w:tr>
      <w:tr w:rsidR="005476C1" w:rsidRPr="00DF1D1D" w14:paraId="5E30B39A" w14:textId="77777777" w:rsidTr="00D435F9">
        <w:tc>
          <w:tcPr>
            <w:tcW w:w="469" w:type="pct"/>
            <w:tcBorders>
              <w:top w:val="single" w:sz="6" w:space="0" w:color="FFFFFF"/>
              <w:bottom w:val="single" w:sz="6" w:space="0" w:color="FFFFFF"/>
              <w:right w:val="single" w:sz="6" w:space="0" w:color="FFFFFF"/>
            </w:tcBorders>
            <w:shd w:val="clear" w:color="auto" w:fill="E6E6E6"/>
          </w:tcPr>
          <w:p w14:paraId="5BFA503B" w14:textId="77777777" w:rsidR="005476C1" w:rsidRPr="00DF1D1D" w:rsidRDefault="005476C1" w:rsidP="005278AE">
            <w:pPr>
              <w:spacing w:before="40" w:after="20"/>
              <w:rPr>
                <w:sz w:val="20"/>
              </w:rPr>
            </w:pPr>
            <w:r w:rsidRPr="00DF1D1D">
              <w:rPr>
                <w:sz w:val="20"/>
              </w:rPr>
              <w:lastRenderedPageBreak/>
              <w:t>3</w:t>
            </w:r>
          </w:p>
        </w:tc>
        <w:tc>
          <w:tcPr>
            <w:tcW w:w="4531" w:type="pct"/>
            <w:tcBorders>
              <w:top w:val="single" w:sz="6" w:space="0" w:color="FFFFFF"/>
              <w:left w:val="single" w:sz="6" w:space="0" w:color="FFFFFF"/>
              <w:bottom w:val="single" w:sz="6" w:space="0" w:color="FFFFFF"/>
            </w:tcBorders>
            <w:shd w:val="clear" w:color="auto" w:fill="E6E6E6"/>
          </w:tcPr>
          <w:p w14:paraId="2CE4BCEE" w14:textId="77777777" w:rsidR="005476C1" w:rsidRPr="00DF1D1D" w:rsidRDefault="005476C1" w:rsidP="005278AE">
            <w:pPr>
              <w:spacing w:before="40" w:after="20"/>
              <w:rPr>
                <w:sz w:val="20"/>
              </w:rPr>
            </w:pPr>
            <w:r w:rsidRPr="00DF1D1D">
              <w:rPr>
                <w:sz w:val="20"/>
              </w:rPr>
              <w:t>postpartum period/ or peripartum period/ or postnatal care/</w:t>
            </w:r>
          </w:p>
        </w:tc>
      </w:tr>
      <w:tr w:rsidR="005476C1" w:rsidRPr="00DF1D1D" w14:paraId="2C287772" w14:textId="77777777" w:rsidTr="00D435F9">
        <w:tc>
          <w:tcPr>
            <w:tcW w:w="469" w:type="pct"/>
            <w:tcBorders>
              <w:top w:val="single" w:sz="6" w:space="0" w:color="FFFFFF"/>
              <w:bottom w:val="single" w:sz="6" w:space="0" w:color="FFFFFF"/>
              <w:right w:val="single" w:sz="6" w:space="0" w:color="FFFFFF"/>
            </w:tcBorders>
            <w:shd w:val="clear" w:color="auto" w:fill="E6E6E6"/>
          </w:tcPr>
          <w:p w14:paraId="0D66FD2E" w14:textId="77777777" w:rsidR="005476C1" w:rsidRPr="00DF1D1D" w:rsidRDefault="005476C1" w:rsidP="005278AE">
            <w:pPr>
              <w:spacing w:before="40" w:after="20"/>
              <w:rPr>
                <w:sz w:val="20"/>
              </w:rPr>
            </w:pPr>
            <w:r w:rsidRPr="00DF1D1D">
              <w:rPr>
                <w:sz w:val="20"/>
              </w:rPr>
              <w:t>4</w:t>
            </w:r>
          </w:p>
        </w:tc>
        <w:tc>
          <w:tcPr>
            <w:tcW w:w="4531" w:type="pct"/>
            <w:tcBorders>
              <w:top w:val="single" w:sz="6" w:space="0" w:color="FFFFFF"/>
              <w:left w:val="single" w:sz="6" w:space="0" w:color="FFFFFF"/>
              <w:bottom w:val="single" w:sz="6" w:space="0" w:color="FFFFFF"/>
            </w:tcBorders>
            <w:shd w:val="clear" w:color="auto" w:fill="E6E6E6"/>
          </w:tcPr>
          <w:p w14:paraId="430B8635" w14:textId="77777777" w:rsidR="005476C1" w:rsidRPr="00DF1D1D" w:rsidRDefault="005476C1" w:rsidP="005278AE">
            <w:pPr>
              <w:spacing w:before="40" w:after="20"/>
              <w:rPr>
                <w:sz w:val="20"/>
              </w:rPr>
            </w:pPr>
            <w:r w:rsidRPr="00DF1D1D">
              <w:rPr>
                <w:sz w:val="20"/>
              </w:rPr>
              <w:t>3 use ppez</w:t>
            </w:r>
          </w:p>
        </w:tc>
      </w:tr>
      <w:tr w:rsidR="005476C1" w:rsidRPr="00DF1D1D" w14:paraId="77CB749B" w14:textId="77777777" w:rsidTr="00D435F9">
        <w:tc>
          <w:tcPr>
            <w:tcW w:w="469" w:type="pct"/>
            <w:tcBorders>
              <w:top w:val="single" w:sz="6" w:space="0" w:color="FFFFFF"/>
              <w:bottom w:val="single" w:sz="6" w:space="0" w:color="FFFFFF"/>
              <w:right w:val="single" w:sz="6" w:space="0" w:color="FFFFFF"/>
            </w:tcBorders>
            <w:shd w:val="clear" w:color="auto" w:fill="E6E6E6"/>
          </w:tcPr>
          <w:p w14:paraId="277B223D" w14:textId="77777777" w:rsidR="005476C1" w:rsidRPr="00DF1D1D" w:rsidRDefault="005476C1" w:rsidP="005278AE">
            <w:pPr>
              <w:spacing w:before="40" w:after="20"/>
              <w:rPr>
                <w:sz w:val="20"/>
              </w:rPr>
            </w:pPr>
            <w:r w:rsidRPr="00DF1D1D">
              <w:rPr>
                <w:sz w:val="20"/>
              </w:rPr>
              <w:t>5</w:t>
            </w:r>
          </w:p>
        </w:tc>
        <w:tc>
          <w:tcPr>
            <w:tcW w:w="4531" w:type="pct"/>
            <w:tcBorders>
              <w:top w:val="single" w:sz="6" w:space="0" w:color="FFFFFF"/>
              <w:left w:val="single" w:sz="6" w:space="0" w:color="FFFFFF"/>
              <w:bottom w:val="single" w:sz="6" w:space="0" w:color="FFFFFF"/>
            </w:tcBorders>
            <w:shd w:val="clear" w:color="auto" w:fill="E6E6E6"/>
          </w:tcPr>
          <w:p w14:paraId="39DD3F20" w14:textId="77777777" w:rsidR="005476C1" w:rsidRPr="00DF1D1D" w:rsidRDefault="005476C1" w:rsidP="005278AE">
            <w:pPr>
              <w:spacing w:before="40" w:after="20"/>
              <w:rPr>
                <w:sz w:val="20"/>
              </w:rPr>
            </w:pPr>
            <w:r w:rsidRPr="00DF1D1D">
              <w:rPr>
                <w:sz w:val="20"/>
              </w:rPr>
              <w:t>(((first time or new) adj mother*) or nullipara* or peri natal* or perinatal* or postbirth or post birth or postdelivery or post delivery or postnatal* or post natal* or postpartum* or post partum* or primipara* or puerpera* or puerperium*).ti,ab.</w:t>
            </w:r>
          </w:p>
        </w:tc>
      </w:tr>
      <w:tr w:rsidR="005476C1" w:rsidRPr="00DF1D1D" w14:paraId="53DCB810" w14:textId="77777777" w:rsidTr="00D435F9">
        <w:tc>
          <w:tcPr>
            <w:tcW w:w="469" w:type="pct"/>
            <w:tcBorders>
              <w:top w:val="single" w:sz="6" w:space="0" w:color="FFFFFF"/>
              <w:bottom w:val="single" w:sz="6" w:space="0" w:color="FFFFFF"/>
              <w:right w:val="single" w:sz="6" w:space="0" w:color="FFFFFF"/>
            </w:tcBorders>
            <w:shd w:val="clear" w:color="auto" w:fill="E6E6E6"/>
          </w:tcPr>
          <w:p w14:paraId="5345512C" w14:textId="77777777" w:rsidR="005476C1" w:rsidRPr="00DF1D1D" w:rsidRDefault="005476C1" w:rsidP="005278AE">
            <w:pPr>
              <w:spacing w:before="40" w:after="20"/>
              <w:rPr>
                <w:sz w:val="20"/>
              </w:rPr>
            </w:pPr>
            <w:r w:rsidRPr="00DF1D1D">
              <w:rPr>
                <w:sz w:val="20"/>
              </w:rPr>
              <w:t>6</w:t>
            </w:r>
          </w:p>
        </w:tc>
        <w:tc>
          <w:tcPr>
            <w:tcW w:w="4531" w:type="pct"/>
            <w:tcBorders>
              <w:top w:val="single" w:sz="6" w:space="0" w:color="FFFFFF"/>
              <w:left w:val="single" w:sz="6" w:space="0" w:color="FFFFFF"/>
              <w:bottom w:val="single" w:sz="6" w:space="0" w:color="FFFFFF"/>
            </w:tcBorders>
            <w:shd w:val="clear" w:color="auto" w:fill="E6E6E6"/>
          </w:tcPr>
          <w:p w14:paraId="2547F05C" w14:textId="77777777" w:rsidR="005476C1" w:rsidRPr="00DF1D1D" w:rsidRDefault="005476C1" w:rsidP="005278AE">
            <w:pPr>
              <w:spacing w:before="40" w:after="20"/>
              <w:rPr>
                <w:sz w:val="20"/>
              </w:rPr>
            </w:pPr>
            <w:r w:rsidRPr="00DF1D1D">
              <w:rPr>
                <w:sz w:val="20"/>
              </w:rPr>
              <w:t>((after or follow*) adj2 birth).ti,ab.</w:t>
            </w:r>
          </w:p>
        </w:tc>
      </w:tr>
      <w:tr w:rsidR="005476C1" w:rsidRPr="00DF1D1D" w14:paraId="158CFA4F" w14:textId="77777777" w:rsidTr="00D435F9">
        <w:tc>
          <w:tcPr>
            <w:tcW w:w="469" w:type="pct"/>
            <w:tcBorders>
              <w:top w:val="single" w:sz="6" w:space="0" w:color="FFFFFF"/>
              <w:bottom w:val="single" w:sz="6" w:space="0" w:color="FFFFFF"/>
              <w:right w:val="single" w:sz="6" w:space="0" w:color="FFFFFF"/>
            </w:tcBorders>
            <w:shd w:val="clear" w:color="auto" w:fill="E6E6E6"/>
          </w:tcPr>
          <w:p w14:paraId="558E11F5" w14:textId="77777777" w:rsidR="005476C1" w:rsidRPr="00DF1D1D" w:rsidRDefault="005476C1" w:rsidP="005278AE">
            <w:pPr>
              <w:spacing w:before="40" w:after="20"/>
              <w:rPr>
                <w:sz w:val="20"/>
              </w:rPr>
            </w:pPr>
            <w:r w:rsidRPr="00DF1D1D">
              <w:rPr>
                <w:sz w:val="20"/>
              </w:rPr>
              <w:t>7</w:t>
            </w:r>
          </w:p>
        </w:tc>
        <w:tc>
          <w:tcPr>
            <w:tcW w:w="4531" w:type="pct"/>
            <w:tcBorders>
              <w:top w:val="single" w:sz="6" w:space="0" w:color="FFFFFF"/>
              <w:left w:val="single" w:sz="6" w:space="0" w:color="FFFFFF"/>
              <w:bottom w:val="single" w:sz="6" w:space="0" w:color="FFFFFF"/>
            </w:tcBorders>
            <w:shd w:val="clear" w:color="auto" w:fill="E6E6E6"/>
          </w:tcPr>
          <w:p w14:paraId="4653BD2B" w14:textId="77777777" w:rsidR="005476C1" w:rsidRPr="00DF1D1D" w:rsidRDefault="005476C1" w:rsidP="005278AE">
            <w:pPr>
              <w:spacing w:before="40" w:after="20"/>
              <w:rPr>
                <w:sz w:val="20"/>
              </w:rPr>
            </w:pPr>
            <w:r w:rsidRPr="00DF1D1D">
              <w:rPr>
                <w:sz w:val="20"/>
              </w:rPr>
              <w:t>or/2,4-6</w:t>
            </w:r>
          </w:p>
        </w:tc>
      </w:tr>
      <w:tr w:rsidR="005476C1" w:rsidRPr="00DF1D1D" w14:paraId="676CA1B8" w14:textId="77777777" w:rsidTr="00D435F9">
        <w:tc>
          <w:tcPr>
            <w:tcW w:w="469" w:type="pct"/>
            <w:tcBorders>
              <w:top w:val="single" w:sz="6" w:space="0" w:color="FFFFFF"/>
              <w:bottom w:val="single" w:sz="6" w:space="0" w:color="FFFFFF"/>
              <w:right w:val="single" w:sz="6" w:space="0" w:color="FFFFFF"/>
            </w:tcBorders>
            <w:shd w:val="clear" w:color="auto" w:fill="E6E6E6"/>
          </w:tcPr>
          <w:p w14:paraId="5C6B5A73" w14:textId="77777777" w:rsidR="005476C1" w:rsidRPr="00DF1D1D" w:rsidRDefault="005476C1" w:rsidP="005278AE">
            <w:pPr>
              <w:spacing w:before="40" w:after="20"/>
              <w:rPr>
                <w:sz w:val="20"/>
              </w:rPr>
            </w:pPr>
            <w:r w:rsidRPr="00DF1D1D">
              <w:rPr>
                <w:sz w:val="20"/>
              </w:rPr>
              <w:t>8</w:t>
            </w:r>
          </w:p>
        </w:tc>
        <w:tc>
          <w:tcPr>
            <w:tcW w:w="4531" w:type="pct"/>
            <w:tcBorders>
              <w:top w:val="single" w:sz="6" w:space="0" w:color="FFFFFF"/>
              <w:left w:val="single" w:sz="6" w:space="0" w:color="FFFFFF"/>
              <w:bottom w:val="single" w:sz="6" w:space="0" w:color="FFFFFF"/>
            </w:tcBorders>
            <w:shd w:val="clear" w:color="auto" w:fill="E6E6E6"/>
          </w:tcPr>
          <w:p w14:paraId="1D79DEFF" w14:textId="77777777" w:rsidR="005476C1" w:rsidRPr="00DF1D1D" w:rsidRDefault="005476C1" w:rsidP="005278AE">
            <w:pPr>
              <w:spacing w:before="40" w:after="20"/>
              <w:rPr>
                <w:sz w:val="20"/>
              </w:rPr>
            </w:pPr>
            <w:r w:rsidRPr="00DF1D1D">
              <w:rPr>
                <w:sz w:val="20"/>
              </w:rPr>
              <w:t>health visitor/ use emczd, emcr or nurses, community health/ use ppez or (((blanket or community or family or home or public) adj nurs*) or ((blanket or community or family or home or public or public) adj2 health adj2 (nurs* or practitioner*)) or health visitor* or phn or phns or scphn*).ti,ab.</w:t>
            </w:r>
          </w:p>
        </w:tc>
      </w:tr>
      <w:tr w:rsidR="005476C1" w:rsidRPr="00DF1D1D" w14:paraId="56D753D1" w14:textId="77777777" w:rsidTr="00D435F9">
        <w:tc>
          <w:tcPr>
            <w:tcW w:w="469" w:type="pct"/>
            <w:tcBorders>
              <w:top w:val="single" w:sz="6" w:space="0" w:color="FFFFFF"/>
              <w:bottom w:val="single" w:sz="6" w:space="0" w:color="FFFFFF"/>
              <w:right w:val="single" w:sz="6" w:space="0" w:color="FFFFFF"/>
            </w:tcBorders>
            <w:shd w:val="clear" w:color="auto" w:fill="E6E6E6"/>
          </w:tcPr>
          <w:p w14:paraId="4D84FBD1" w14:textId="77777777" w:rsidR="005476C1" w:rsidRPr="00DF1D1D" w:rsidRDefault="005476C1" w:rsidP="005278AE">
            <w:pPr>
              <w:spacing w:before="40" w:after="20"/>
              <w:rPr>
                <w:sz w:val="20"/>
              </w:rPr>
            </w:pPr>
            <w:r w:rsidRPr="00DF1D1D">
              <w:rPr>
                <w:sz w:val="20"/>
              </w:rPr>
              <w:t>9</w:t>
            </w:r>
          </w:p>
        </w:tc>
        <w:tc>
          <w:tcPr>
            <w:tcW w:w="4531" w:type="pct"/>
            <w:tcBorders>
              <w:top w:val="single" w:sz="6" w:space="0" w:color="FFFFFF"/>
              <w:left w:val="single" w:sz="6" w:space="0" w:color="FFFFFF"/>
              <w:bottom w:val="single" w:sz="6" w:space="0" w:color="FFFFFF"/>
            </w:tcBorders>
            <w:shd w:val="clear" w:color="auto" w:fill="E6E6E6"/>
          </w:tcPr>
          <w:p w14:paraId="01BD50F4" w14:textId="77777777" w:rsidR="005476C1" w:rsidRPr="00DF1D1D" w:rsidRDefault="005476C1" w:rsidP="005278AE">
            <w:pPr>
              <w:spacing w:before="40" w:after="20"/>
              <w:rPr>
                <w:sz w:val="20"/>
              </w:rPr>
            </w:pPr>
            <w:r w:rsidRPr="00DF1D1D">
              <w:rPr>
                <w:sz w:val="20"/>
              </w:rPr>
              <w:t>7 and 8</w:t>
            </w:r>
          </w:p>
        </w:tc>
      </w:tr>
      <w:tr w:rsidR="005476C1" w:rsidRPr="00DF1D1D" w14:paraId="751487AB" w14:textId="77777777" w:rsidTr="00D435F9">
        <w:tc>
          <w:tcPr>
            <w:tcW w:w="469" w:type="pct"/>
            <w:tcBorders>
              <w:top w:val="single" w:sz="6" w:space="0" w:color="FFFFFF"/>
              <w:bottom w:val="single" w:sz="6" w:space="0" w:color="FFFFFF"/>
              <w:right w:val="single" w:sz="6" w:space="0" w:color="FFFFFF"/>
            </w:tcBorders>
            <w:shd w:val="clear" w:color="auto" w:fill="E6E6E6"/>
          </w:tcPr>
          <w:p w14:paraId="1DB75518" w14:textId="77777777" w:rsidR="005476C1" w:rsidRPr="00DF1D1D" w:rsidRDefault="005476C1" w:rsidP="005278AE">
            <w:pPr>
              <w:spacing w:before="40" w:after="20"/>
              <w:rPr>
                <w:sz w:val="20"/>
              </w:rPr>
            </w:pPr>
            <w:r w:rsidRPr="00DF1D1D">
              <w:rPr>
                <w:sz w:val="20"/>
              </w:rPr>
              <w:t>10</w:t>
            </w:r>
          </w:p>
        </w:tc>
        <w:tc>
          <w:tcPr>
            <w:tcW w:w="4531" w:type="pct"/>
            <w:tcBorders>
              <w:top w:val="single" w:sz="6" w:space="0" w:color="FFFFFF"/>
              <w:left w:val="single" w:sz="6" w:space="0" w:color="FFFFFF"/>
              <w:bottom w:val="single" w:sz="6" w:space="0" w:color="FFFFFF"/>
            </w:tcBorders>
            <w:shd w:val="clear" w:color="auto" w:fill="E6E6E6"/>
          </w:tcPr>
          <w:p w14:paraId="1D482DDF" w14:textId="77777777" w:rsidR="005476C1" w:rsidRPr="00DF1D1D" w:rsidRDefault="005476C1" w:rsidP="005278AE">
            <w:pPr>
              <w:spacing w:before="40" w:after="20"/>
              <w:rPr>
                <w:sz w:val="20"/>
              </w:rPr>
            </w:pPr>
            <w:r w:rsidRPr="00DF1D1D">
              <w:rPr>
                <w:sz w:val="20"/>
              </w:rPr>
              <w:t>9</w:t>
            </w:r>
          </w:p>
        </w:tc>
      </w:tr>
      <w:tr w:rsidR="005476C1" w:rsidRPr="00DF1D1D" w14:paraId="3D5DA495" w14:textId="77777777" w:rsidTr="00D435F9">
        <w:tc>
          <w:tcPr>
            <w:tcW w:w="469" w:type="pct"/>
            <w:tcBorders>
              <w:top w:val="single" w:sz="6" w:space="0" w:color="FFFFFF"/>
              <w:bottom w:val="single" w:sz="6" w:space="0" w:color="FFFFFF"/>
              <w:right w:val="single" w:sz="6" w:space="0" w:color="FFFFFF"/>
            </w:tcBorders>
            <w:shd w:val="clear" w:color="auto" w:fill="E6E6E6"/>
          </w:tcPr>
          <w:p w14:paraId="2FA5AC26" w14:textId="77777777" w:rsidR="005476C1" w:rsidRPr="00DF1D1D" w:rsidRDefault="005476C1" w:rsidP="005278AE">
            <w:pPr>
              <w:spacing w:before="40" w:after="20"/>
              <w:rPr>
                <w:sz w:val="20"/>
              </w:rPr>
            </w:pPr>
            <w:r w:rsidRPr="00DF1D1D">
              <w:rPr>
                <w:sz w:val="20"/>
              </w:rPr>
              <w:t>11</w:t>
            </w:r>
          </w:p>
        </w:tc>
        <w:tc>
          <w:tcPr>
            <w:tcW w:w="4531" w:type="pct"/>
            <w:tcBorders>
              <w:top w:val="single" w:sz="6" w:space="0" w:color="FFFFFF"/>
              <w:left w:val="single" w:sz="6" w:space="0" w:color="FFFFFF"/>
              <w:bottom w:val="single" w:sz="6" w:space="0" w:color="FFFFFF"/>
            </w:tcBorders>
            <w:shd w:val="clear" w:color="auto" w:fill="E6E6E6"/>
          </w:tcPr>
          <w:p w14:paraId="01C9FF8E" w14:textId="77777777" w:rsidR="005476C1" w:rsidRPr="00DF1D1D" w:rsidRDefault="005476C1" w:rsidP="005278AE">
            <w:pPr>
              <w:spacing w:before="40" w:after="20"/>
              <w:rPr>
                <w:sz w:val="20"/>
              </w:rPr>
            </w:pPr>
            <w:r w:rsidRPr="00DF1D1D">
              <w:rPr>
                <w:sz w:val="20"/>
              </w:rPr>
              <w:t>limit 10 to english language</w:t>
            </w:r>
          </w:p>
        </w:tc>
      </w:tr>
      <w:tr w:rsidR="005476C1" w:rsidRPr="00DF1D1D" w14:paraId="560F8BD9" w14:textId="77777777" w:rsidTr="00D435F9">
        <w:tc>
          <w:tcPr>
            <w:tcW w:w="469" w:type="pct"/>
            <w:tcBorders>
              <w:top w:val="single" w:sz="6" w:space="0" w:color="FFFFFF"/>
              <w:bottom w:val="single" w:sz="6" w:space="0" w:color="FFFFFF"/>
              <w:right w:val="single" w:sz="6" w:space="0" w:color="FFFFFF"/>
            </w:tcBorders>
            <w:shd w:val="clear" w:color="auto" w:fill="E6E6E6"/>
          </w:tcPr>
          <w:p w14:paraId="4C7FB23C" w14:textId="77777777" w:rsidR="005476C1" w:rsidRPr="00DF1D1D" w:rsidRDefault="005476C1" w:rsidP="005278AE">
            <w:pPr>
              <w:spacing w:before="40" w:after="20"/>
              <w:rPr>
                <w:sz w:val="20"/>
              </w:rPr>
            </w:pPr>
            <w:r w:rsidRPr="00DF1D1D">
              <w:rPr>
                <w:sz w:val="20"/>
              </w:rPr>
              <w:t>12</w:t>
            </w:r>
          </w:p>
        </w:tc>
        <w:tc>
          <w:tcPr>
            <w:tcW w:w="4531" w:type="pct"/>
            <w:tcBorders>
              <w:top w:val="single" w:sz="6" w:space="0" w:color="FFFFFF"/>
              <w:left w:val="single" w:sz="6" w:space="0" w:color="FFFFFF"/>
              <w:bottom w:val="single" w:sz="6" w:space="0" w:color="FFFFFF"/>
            </w:tcBorders>
            <w:shd w:val="clear" w:color="auto" w:fill="E6E6E6"/>
          </w:tcPr>
          <w:p w14:paraId="59E58AED" w14:textId="77777777" w:rsidR="005476C1" w:rsidRPr="00DF1D1D" w:rsidRDefault="005476C1" w:rsidP="005278AE">
            <w:pPr>
              <w:spacing w:before="40" w:after="20"/>
              <w:rPr>
                <w:sz w:val="20"/>
              </w:rPr>
            </w:pPr>
            <w:r w:rsidRPr="00DF1D1D">
              <w:rPr>
                <w:sz w:val="20"/>
              </w:rPr>
              <w:t>limit 11 to yr="1980 -current"</w:t>
            </w:r>
          </w:p>
        </w:tc>
      </w:tr>
    </w:tbl>
    <w:p w14:paraId="2D74F74C" w14:textId="77777777" w:rsidR="005476C1" w:rsidRPr="00DF1D1D" w:rsidRDefault="005476C1" w:rsidP="005476C1">
      <w:r w:rsidRPr="00DF1D1D">
        <w:rPr>
          <w:b/>
        </w:rPr>
        <w:t xml:space="preserve">Database: </w:t>
      </w:r>
      <w:r w:rsidRPr="00DF1D1D">
        <w:t>CINAHL [ProQUEST]</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851"/>
        <w:gridCol w:w="8219"/>
      </w:tblGrid>
      <w:tr w:rsidR="005476C1" w:rsidRPr="00DF1D1D" w14:paraId="335B1562" w14:textId="77777777" w:rsidTr="00D435F9">
        <w:trPr>
          <w:tblHeader/>
        </w:trPr>
        <w:tc>
          <w:tcPr>
            <w:tcW w:w="469" w:type="pct"/>
            <w:shd w:val="clear" w:color="auto" w:fill="00B050"/>
            <w:vAlign w:val="bottom"/>
          </w:tcPr>
          <w:p w14:paraId="7B3FF4EC" w14:textId="77777777" w:rsidR="005476C1" w:rsidRPr="00DF1D1D" w:rsidRDefault="005476C1" w:rsidP="005278AE">
            <w:pPr>
              <w:spacing w:before="40" w:after="20"/>
              <w:rPr>
                <w:rFonts w:cstheme="minorHAnsi"/>
                <w:b/>
                <w:color w:val="000000"/>
                <w:sz w:val="20"/>
                <w:szCs w:val="20"/>
              </w:rPr>
            </w:pPr>
            <w:r w:rsidRPr="00DF1D1D">
              <w:rPr>
                <w:rFonts w:cstheme="minorHAnsi"/>
                <w:b/>
                <w:color w:val="000000"/>
                <w:sz w:val="20"/>
                <w:szCs w:val="20"/>
              </w:rPr>
              <w:t>#</w:t>
            </w:r>
          </w:p>
        </w:tc>
        <w:tc>
          <w:tcPr>
            <w:tcW w:w="4531" w:type="pct"/>
            <w:shd w:val="clear" w:color="auto" w:fill="00B050"/>
            <w:vAlign w:val="bottom"/>
          </w:tcPr>
          <w:p w14:paraId="5FA40B87" w14:textId="77777777" w:rsidR="005476C1" w:rsidRPr="00DF1D1D" w:rsidRDefault="005476C1" w:rsidP="005278AE">
            <w:pPr>
              <w:spacing w:before="40" w:after="20"/>
              <w:rPr>
                <w:rFonts w:cstheme="minorHAnsi"/>
                <w:b/>
                <w:color w:val="000000"/>
                <w:sz w:val="20"/>
                <w:szCs w:val="20"/>
              </w:rPr>
            </w:pPr>
            <w:r w:rsidRPr="00DF1D1D">
              <w:rPr>
                <w:rFonts w:cstheme="minorHAnsi"/>
                <w:b/>
                <w:color w:val="000000"/>
                <w:sz w:val="20"/>
                <w:szCs w:val="20"/>
              </w:rPr>
              <w:t>Search</w:t>
            </w:r>
          </w:p>
        </w:tc>
      </w:tr>
      <w:tr w:rsidR="005476C1" w:rsidRPr="0097627A" w14:paraId="3BB97312" w14:textId="77777777" w:rsidTr="00D435F9">
        <w:tc>
          <w:tcPr>
            <w:tcW w:w="469" w:type="pct"/>
            <w:tcBorders>
              <w:top w:val="single" w:sz="6" w:space="0" w:color="FFFFFF"/>
              <w:bottom w:val="single" w:sz="6" w:space="0" w:color="FFFFFF"/>
              <w:right w:val="single" w:sz="6" w:space="0" w:color="FFFFFF"/>
            </w:tcBorders>
            <w:shd w:val="clear" w:color="auto" w:fill="E6E6E6"/>
          </w:tcPr>
          <w:p w14:paraId="48501430" w14:textId="77777777" w:rsidR="005476C1" w:rsidRPr="00DF1D1D" w:rsidRDefault="005476C1" w:rsidP="005278AE">
            <w:pPr>
              <w:spacing w:before="40" w:after="20"/>
              <w:rPr>
                <w:rFonts w:eastAsia="Times New Roman" w:cstheme="minorHAnsi"/>
                <w:color w:val="0A0905"/>
                <w:sz w:val="20"/>
                <w:szCs w:val="20"/>
                <w:lang w:eastAsia="en-GB"/>
              </w:rPr>
            </w:pPr>
            <w:r w:rsidRPr="00DF1D1D">
              <w:rPr>
                <w:rFonts w:eastAsia="Times New Roman" w:cstheme="minorHAnsi"/>
                <w:color w:val="0A0905"/>
                <w:sz w:val="20"/>
                <w:szCs w:val="20"/>
                <w:lang w:eastAsia="en-GB"/>
              </w:rPr>
              <w:t>s9</w:t>
            </w:r>
          </w:p>
        </w:tc>
        <w:tc>
          <w:tcPr>
            <w:tcW w:w="4531" w:type="pct"/>
            <w:tcBorders>
              <w:top w:val="single" w:sz="6" w:space="0" w:color="FFFFFF"/>
              <w:left w:val="single" w:sz="6" w:space="0" w:color="FFFFFF"/>
              <w:bottom w:val="single" w:sz="6" w:space="0" w:color="FFFFFF"/>
            </w:tcBorders>
            <w:shd w:val="clear" w:color="auto" w:fill="E6E6E6"/>
          </w:tcPr>
          <w:p w14:paraId="43234922" w14:textId="77777777" w:rsidR="005476C1" w:rsidRPr="00DF1D1D" w:rsidRDefault="005476C1" w:rsidP="005278AE">
            <w:pPr>
              <w:spacing w:before="40" w:after="20"/>
              <w:rPr>
                <w:rFonts w:eastAsia="Times New Roman" w:cstheme="minorHAnsi"/>
                <w:color w:val="0A0905"/>
                <w:sz w:val="20"/>
                <w:szCs w:val="20"/>
                <w:lang w:eastAsia="en-GB"/>
              </w:rPr>
            </w:pPr>
            <w:r w:rsidRPr="00DF1D1D">
              <w:rPr>
                <w:rFonts w:eastAsia="Times New Roman" w:cstheme="minorHAnsi"/>
                <w:color w:val="0A0905"/>
                <w:sz w:val="20"/>
                <w:szCs w:val="20"/>
                <w:lang w:eastAsia="en-GB"/>
              </w:rPr>
              <w:t>s4 and s7 publication year: 1980-2019</w:t>
            </w:r>
          </w:p>
        </w:tc>
      </w:tr>
      <w:tr w:rsidR="005476C1" w:rsidRPr="0097627A" w14:paraId="39E89C68" w14:textId="77777777" w:rsidTr="00D435F9">
        <w:tc>
          <w:tcPr>
            <w:tcW w:w="469" w:type="pct"/>
            <w:tcBorders>
              <w:top w:val="single" w:sz="6" w:space="0" w:color="FFFFFF"/>
              <w:bottom w:val="single" w:sz="6" w:space="0" w:color="FFFFFF"/>
              <w:right w:val="single" w:sz="6" w:space="0" w:color="FFFFFF"/>
            </w:tcBorders>
            <w:shd w:val="clear" w:color="auto" w:fill="E6E6E6"/>
          </w:tcPr>
          <w:p w14:paraId="54804B96" w14:textId="77777777" w:rsidR="005476C1" w:rsidRPr="00DF1D1D" w:rsidRDefault="005476C1" w:rsidP="005278AE">
            <w:pPr>
              <w:spacing w:before="40" w:after="20"/>
              <w:rPr>
                <w:rFonts w:eastAsia="Times New Roman" w:cstheme="minorHAnsi"/>
                <w:color w:val="0A0905"/>
                <w:sz w:val="20"/>
                <w:szCs w:val="20"/>
                <w:lang w:eastAsia="en-GB"/>
              </w:rPr>
            </w:pPr>
            <w:r w:rsidRPr="00DF1D1D">
              <w:rPr>
                <w:rFonts w:eastAsia="Times New Roman" w:cstheme="minorHAnsi"/>
                <w:color w:val="0A0905"/>
                <w:sz w:val="20"/>
                <w:szCs w:val="20"/>
                <w:lang w:eastAsia="en-GB"/>
              </w:rPr>
              <w:t>s8</w:t>
            </w:r>
          </w:p>
        </w:tc>
        <w:tc>
          <w:tcPr>
            <w:tcW w:w="4531" w:type="pct"/>
            <w:tcBorders>
              <w:top w:val="single" w:sz="6" w:space="0" w:color="FFFFFF"/>
              <w:left w:val="single" w:sz="6" w:space="0" w:color="FFFFFF"/>
              <w:bottom w:val="single" w:sz="6" w:space="0" w:color="FFFFFF"/>
            </w:tcBorders>
            <w:shd w:val="clear" w:color="auto" w:fill="E6E6E6"/>
          </w:tcPr>
          <w:p w14:paraId="58E08F5C" w14:textId="77777777" w:rsidR="005476C1" w:rsidRPr="00DF1D1D" w:rsidRDefault="005476C1" w:rsidP="005278AE">
            <w:pPr>
              <w:spacing w:before="40" w:after="20"/>
              <w:rPr>
                <w:rFonts w:eastAsia="Times New Roman" w:cstheme="minorHAnsi"/>
                <w:color w:val="0A0905"/>
                <w:sz w:val="20"/>
                <w:szCs w:val="20"/>
                <w:lang w:eastAsia="en-GB"/>
              </w:rPr>
            </w:pPr>
            <w:r w:rsidRPr="00DF1D1D">
              <w:rPr>
                <w:rFonts w:eastAsia="Times New Roman" w:cstheme="minorHAnsi"/>
                <w:color w:val="0A0905"/>
                <w:sz w:val="20"/>
                <w:szCs w:val="20"/>
                <w:lang w:eastAsia="en-GB"/>
              </w:rPr>
              <w:t>s4 and s7</w:t>
            </w:r>
          </w:p>
        </w:tc>
      </w:tr>
      <w:tr w:rsidR="005476C1" w:rsidRPr="0097627A" w14:paraId="38C73389" w14:textId="77777777" w:rsidTr="00D435F9">
        <w:tc>
          <w:tcPr>
            <w:tcW w:w="469" w:type="pct"/>
            <w:tcBorders>
              <w:top w:val="single" w:sz="6" w:space="0" w:color="FFFFFF"/>
              <w:bottom w:val="single" w:sz="6" w:space="0" w:color="FFFFFF"/>
              <w:right w:val="single" w:sz="6" w:space="0" w:color="FFFFFF"/>
            </w:tcBorders>
            <w:shd w:val="clear" w:color="auto" w:fill="E6E6E6"/>
          </w:tcPr>
          <w:p w14:paraId="2BC50F69" w14:textId="77777777" w:rsidR="005476C1" w:rsidRPr="00DF1D1D" w:rsidRDefault="005476C1" w:rsidP="005278AE">
            <w:pPr>
              <w:spacing w:before="40" w:after="20"/>
              <w:rPr>
                <w:rFonts w:eastAsia="Times New Roman" w:cstheme="minorHAnsi"/>
                <w:color w:val="0A0905"/>
                <w:sz w:val="20"/>
                <w:szCs w:val="20"/>
                <w:lang w:eastAsia="en-GB"/>
              </w:rPr>
            </w:pPr>
            <w:r w:rsidRPr="00DF1D1D">
              <w:rPr>
                <w:rFonts w:eastAsia="Times New Roman" w:cstheme="minorHAnsi"/>
                <w:color w:val="0A0905"/>
                <w:sz w:val="20"/>
                <w:szCs w:val="20"/>
                <w:lang w:eastAsia="en-GB"/>
              </w:rPr>
              <w:t>s7</w:t>
            </w:r>
          </w:p>
        </w:tc>
        <w:tc>
          <w:tcPr>
            <w:tcW w:w="4531" w:type="pct"/>
            <w:tcBorders>
              <w:top w:val="single" w:sz="6" w:space="0" w:color="FFFFFF"/>
              <w:left w:val="single" w:sz="6" w:space="0" w:color="FFFFFF"/>
              <w:bottom w:val="single" w:sz="6" w:space="0" w:color="FFFFFF"/>
            </w:tcBorders>
            <w:shd w:val="clear" w:color="auto" w:fill="E6E6E6"/>
          </w:tcPr>
          <w:p w14:paraId="41ECE984" w14:textId="77777777" w:rsidR="005476C1" w:rsidRPr="00DF1D1D" w:rsidRDefault="005476C1" w:rsidP="005278AE">
            <w:pPr>
              <w:spacing w:before="40" w:after="20"/>
              <w:rPr>
                <w:rFonts w:eastAsia="Times New Roman" w:cstheme="minorHAnsi"/>
                <w:color w:val="0A0905"/>
                <w:sz w:val="20"/>
                <w:szCs w:val="20"/>
                <w:lang w:eastAsia="en-GB"/>
              </w:rPr>
            </w:pPr>
            <w:r w:rsidRPr="00DF1D1D">
              <w:rPr>
                <w:rFonts w:eastAsia="Times New Roman" w:cstheme="minorHAnsi"/>
                <w:color w:val="0A0905"/>
                <w:sz w:val="20"/>
                <w:szCs w:val="20"/>
                <w:lang w:eastAsia="en-GB"/>
              </w:rPr>
              <w:t>s5 or s6</w:t>
            </w:r>
          </w:p>
        </w:tc>
      </w:tr>
      <w:tr w:rsidR="005476C1" w:rsidRPr="0097627A" w14:paraId="2F14B175" w14:textId="77777777" w:rsidTr="00D435F9">
        <w:tc>
          <w:tcPr>
            <w:tcW w:w="469" w:type="pct"/>
            <w:tcBorders>
              <w:top w:val="single" w:sz="6" w:space="0" w:color="FFFFFF"/>
              <w:bottom w:val="single" w:sz="6" w:space="0" w:color="FFFFFF"/>
              <w:right w:val="single" w:sz="6" w:space="0" w:color="FFFFFF"/>
            </w:tcBorders>
            <w:shd w:val="clear" w:color="auto" w:fill="E6E6E6"/>
          </w:tcPr>
          <w:p w14:paraId="4D10ECA7" w14:textId="77777777" w:rsidR="005476C1" w:rsidRPr="00DF1D1D" w:rsidRDefault="005476C1" w:rsidP="005278AE">
            <w:pPr>
              <w:spacing w:before="40" w:after="20"/>
              <w:rPr>
                <w:rFonts w:eastAsia="Times New Roman" w:cstheme="minorHAnsi"/>
                <w:color w:val="0A0905"/>
                <w:sz w:val="20"/>
                <w:szCs w:val="20"/>
                <w:lang w:eastAsia="en-GB"/>
              </w:rPr>
            </w:pPr>
            <w:r w:rsidRPr="00DF1D1D">
              <w:rPr>
                <w:rFonts w:eastAsia="Times New Roman" w:cstheme="minorHAnsi"/>
                <w:color w:val="0A0905"/>
                <w:sz w:val="20"/>
                <w:szCs w:val="20"/>
                <w:lang w:eastAsia="en-GB"/>
              </w:rPr>
              <w:t>s6</w:t>
            </w:r>
          </w:p>
        </w:tc>
        <w:tc>
          <w:tcPr>
            <w:tcW w:w="4531" w:type="pct"/>
            <w:tcBorders>
              <w:top w:val="single" w:sz="6" w:space="0" w:color="FFFFFF"/>
              <w:left w:val="single" w:sz="6" w:space="0" w:color="FFFFFF"/>
              <w:bottom w:val="single" w:sz="6" w:space="0" w:color="FFFFFF"/>
            </w:tcBorders>
            <w:shd w:val="clear" w:color="auto" w:fill="E6E6E6"/>
          </w:tcPr>
          <w:p w14:paraId="1D53B35D" w14:textId="77777777" w:rsidR="005476C1" w:rsidRPr="00DF1D1D" w:rsidRDefault="005476C1" w:rsidP="005278AE">
            <w:pPr>
              <w:spacing w:before="40" w:after="20"/>
              <w:rPr>
                <w:rFonts w:eastAsia="Times New Roman" w:cstheme="minorHAnsi"/>
                <w:color w:val="0A0905"/>
                <w:sz w:val="20"/>
                <w:szCs w:val="20"/>
                <w:lang w:eastAsia="en-GB"/>
              </w:rPr>
            </w:pPr>
            <w:r w:rsidRPr="00DF1D1D">
              <w:rPr>
                <w:rFonts w:eastAsia="Times New Roman" w:cstheme="minorHAnsi"/>
                <w:color w:val="0A0905"/>
                <w:sz w:val="20"/>
                <w:szCs w:val="20"/>
                <w:lang w:eastAsia="en-GB"/>
              </w:rPr>
              <w:t>tx (((blanket or community or family or home or public) n1 nurs*) or ((blanket or community or family or home or public or public) n2 health n2 (nurs* or practitioner*)) or health visitor* or phn or phns or scphn*)</w:t>
            </w:r>
          </w:p>
        </w:tc>
      </w:tr>
      <w:tr w:rsidR="005476C1" w:rsidRPr="0097627A" w14:paraId="1C6FFA60" w14:textId="77777777" w:rsidTr="00D435F9">
        <w:tc>
          <w:tcPr>
            <w:tcW w:w="469" w:type="pct"/>
            <w:tcBorders>
              <w:top w:val="single" w:sz="6" w:space="0" w:color="FFFFFF"/>
              <w:bottom w:val="single" w:sz="6" w:space="0" w:color="FFFFFF"/>
              <w:right w:val="single" w:sz="6" w:space="0" w:color="FFFFFF"/>
            </w:tcBorders>
            <w:shd w:val="clear" w:color="auto" w:fill="E6E6E6"/>
          </w:tcPr>
          <w:p w14:paraId="47E89199" w14:textId="77777777" w:rsidR="005476C1" w:rsidRPr="00DF1D1D" w:rsidRDefault="005476C1" w:rsidP="005278AE">
            <w:pPr>
              <w:spacing w:before="40" w:after="20"/>
              <w:rPr>
                <w:rFonts w:eastAsia="Times New Roman" w:cstheme="minorHAnsi"/>
                <w:color w:val="0A0905"/>
                <w:sz w:val="20"/>
                <w:szCs w:val="20"/>
                <w:lang w:eastAsia="en-GB"/>
              </w:rPr>
            </w:pPr>
            <w:r w:rsidRPr="00DF1D1D">
              <w:rPr>
                <w:rFonts w:eastAsia="Times New Roman" w:cstheme="minorHAnsi"/>
                <w:color w:val="0A0905"/>
                <w:sz w:val="20"/>
                <w:szCs w:val="20"/>
                <w:lang w:eastAsia="en-GB"/>
              </w:rPr>
              <w:t>s5</w:t>
            </w:r>
          </w:p>
        </w:tc>
        <w:tc>
          <w:tcPr>
            <w:tcW w:w="4531" w:type="pct"/>
            <w:tcBorders>
              <w:top w:val="single" w:sz="6" w:space="0" w:color="FFFFFF"/>
              <w:left w:val="single" w:sz="6" w:space="0" w:color="FFFFFF"/>
              <w:bottom w:val="single" w:sz="6" w:space="0" w:color="FFFFFF"/>
            </w:tcBorders>
            <w:shd w:val="clear" w:color="auto" w:fill="E6E6E6"/>
          </w:tcPr>
          <w:p w14:paraId="402667FC" w14:textId="77777777" w:rsidR="005476C1" w:rsidRPr="00DF1D1D" w:rsidRDefault="005476C1" w:rsidP="005278AE">
            <w:pPr>
              <w:spacing w:before="40" w:after="20"/>
              <w:rPr>
                <w:rFonts w:eastAsia="Times New Roman" w:cstheme="minorHAnsi"/>
                <w:color w:val="0A0905"/>
                <w:sz w:val="20"/>
                <w:szCs w:val="20"/>
                <w:lang w:eastAsia="en-GB"/>
              </w:rPr>
            </w:pPr>
            <w:r w:rsidRPr="00DF1D1D">
              <w:rPr>
                <w:rFonts w:eastAsia="Times New Roman" w:cstheme="minorHAnsi"/>
                <w:color w:val="0A0905"/>
                <w:sz w:val="20"/>
                <w:szCs w:val="20"/>
                <w:lang w:eastAsia="en-GB"/>
              </w:rPr>
              <w:t>(mh "community health nursing+")</w:t>
            </w:r>
          </w:p>
        </w:tc>
      </w:tr>
      <w:tr w:rsidR="005476C1" w:rsidRPr="0097627A" w14:paraId="0FC5279F" w14:textId="77777777" w:rsidTr="00D435F9">
        <w:tc>
          <w:tcPr>
            <w:tcW w:w="469" w:type="pct"/>
            <w:tcBorders>
              <w:top w:val="single" w:sz="6" w:space="0" w:color="FFFFFF"/>
              <w:bottom w:val="single" w:sz="6" w:space="0" w:color="FFFFFF"/>
              <w:right w:val="single" w:sz="6" w:space="0" w:color="FFFFFF"/>
            </w:tcBorders>
            <w:shd w:val="clear" w:color="auto" w:fill="E6E6E6"/>
          </w:tcPr>
          <w:p w14:paraId="0EE507D3" w14:textId="77777777" w:rsidR="005476C1" w:rsidRPr="00DF1D1D" w:rsidRDefault="005476C1" w:rsidP="005278AE">
            <w:pPr>
              <w:spacing w:before="40" w:after="20"/>
              <w:rPr>
                <w:rFonts w:eastAsia="Times New Roman" w:cstheme="minorHAnsi"/>
                <w:color w:val="0A0905"/>
                <w:sz w:val="20"/>
                <w:szCs w:val="20"/>
                <w:lang w:eastAsia="en-GB"/>
              </w:rPr>
            </w:pPr>
            <w:r w:rsidRPr="00DF1D1D">
              <w:rPr>
                <w:rFonts w:eastAsia="Times New Roman" w:cstheme="minorHAnsi"/>
                <w:color w:val="0A0905"/>
                <w:sz w:val="20"/>
                <w:szCs w:val="20"/>
                <w:lang w:eastAsia="en-GB"/>
              </w:rPr>
              <w:t>s4</w:t>
            </w:r>
          </w:p>
        </w:tc>
        <w:tc>
          <w:tcPr>
            <w:tcW w:w="4531" w:type="pct"/>
            <w:tcBorders>
              <w:top w:val="single" w:sz="6" w:space="0" w:color="FFFFFF"/>
              <w:left w:val="single" w:sz="6" w:space="0" w:color="FFFFFF"/>
              <w:bottom w:val="single" w:sz="6" w:space="0" w:color="FFFFFF"/>
            </w:tcBorders>
            <w:shd w:val="clear" w:color="auto" w:fill="E6E6E6"/>
          </w:tcPr>
          <w:p w14:paraId="0369E00E" w14:textId="77777777" w:rsidR="005476C1" w:rsidRPr="00DF1D1D" w:rsidRDefault="005476C1" w:rsidP="005278AE">
            <w:pPr>
              <w:spacing w:before="40" w:after="20"/>
              <w:rPr>
                <w:rFonts w:eastAsia="Times New Roman" w:cstheme="minorHAnsi"/>
                <w:color w:val="0A0905"/>
                <w:sz w:val="20"/>
                <w:szCs w:val="20"/>
                <w:lang w:eastAsia="en-GB"/>
              </w:rPr>
            </w:pPr>
            <w:r w:rsidRPr="00DF1D1D">
              <w:rPr>
                <w:rFonts w:eastAsia="Times New Roman" w:cstheme="minorHAnsi"/>
                <w:color w:val="0A0905"/>
                <w:sz w:val="20"/>
                <w:szCs w:val="20"/>
                <w:lang w:eastAsia="en-GB"/>
              </w:rPr>
              <w:t>s1 or s2 or s3</w:t>
            </w:r>
          </w:p>
        </w:tc>
      </w:tr>
      <w:tr w:rsidR="005476C1" w:rsidRPr="0097627A" w14:paraId="50DAED08" w14:textId="77777777" w:rsidTr="00D435F9">
        <w:tc>
          <w:tcPr>
            <w:tcW w:w="469" w:type="pct"/>
            <w:tcBorders>
              <w:top w:val="single" w:sz="6" w:space="0" w:color="FFFFFF"/>
              <w:bottom w:val="single" w:sz="6" w:space="0" w:color="FFFFFF"/>
              <w:right w:val="single" w:sz="6" w:space="0" w:color="FFFFFF"/>
            </w:tcBorders>
            <w:shd w:val="clear" w:color="auto" w:fill="E6E6E6"/>
          </w:tcPr>
          <w:p w14:paraId="198DAA86" w14:textId="77777777" w:rsidR="005476C1" w:rsidRPr="00DF1D1D" w:rsidRDefault="005476C1" w:rsidP="005278AE">
            <w:pPr>
              <w:spacing w:before="40" w:after="20"/>
              <w:rPr>
                <w:rFonts w:eastAsia="Times New Roman" w:cstheme="minorHAnsi"/>
                <w:color w:val="0A0905"/>
                <w:sz w:val="20"/>
                <w:szCs w:val="20"/>
                <w:lang w:eastAsia="en-GB"/>
              </w:rPr>
            </w:pPr>
            <w:r w:rsidRPr="00DF1D1D">
              <w:rPr>
                <w:rFonts w:eastAsia="Times New Roman" w:cstheme="minorHAnsi"/>
                <w:color w:val="0A0905"/>
                <w:sz w:val="20"/>
                <w:szCs w:val="20"/>
                <w:lang w:eastAsia="en-GB"/>
              </w:rPr>
              <w:t>s3</w:t>
            </w:r>
          </w:p>
        </w:tc>
        <w:tc>
          <w:tcPr>
            <w:tcW w:w="4531" w:type="pct"/>
            <w:tcBorders>
              <w:top w:val="single" w:sz="6" w:space="0" w:color="FFFFFF"/>
              <w:left w:val="single" w:sz="6" w:space="0" w:color="FFFFFF"/>
              <w:bottom w:val="single" w:sz="6" w:space="0" w:color="FFFFFF"/>
            </w:tcBorders>
            <w:shd w:val="clear" w:color="auto" w:fill="E6E6E6"/>
          </w:tcPr>
          <w:p w14:paraId="6AD38D26" w14:textId="77777777" w:rsidR="005476C1" w:rsidRPr="00DF1D1D" w:rsidRDefault="005476C1" w:rsidP="005278AE">
            <w:pPr>
              <w:spacing w:before="40" w:after="20"/>
              <w:rPr>
                <w:rFonts w:eastAsia="Times New Roman" w:cstheme="minorHAnsi"/>
                <w:color w:val="0A0905"/>
                <w:sz w:val="20"/>
                <w:szCs w:val="20"/>
                <w:lang w:eastAsia="en-GB"/>
              </w:rPr>
            </w:pPr>
            <w:r w:rsidRPr="00DF1D1D">
              <w:rPr>
                <w:rFonts w:eastAsia="Times New Roman" w:cstheme="minorHAnsi"/>
                <w:color w:val="0A0905"/>
                <w:sz w:val="20"/>
                <w:szCs w:val="20"/>
                <w:lang w:eastAsia="en-GB"/>
              </w:rPr>
              <w:t>tx (((“first time” or new) adj mother*) or nullipara* or “peri natal*” or perinatal* or postbirth or “post birth” or postdelivery or “post delivery” or postnatal* or “post natal*” or postpartum* or “post partum*” or primipara* or puerpera* or puerperium* or ((after or follow*) n2 birth*))</w:t>
            </w:r>
          </w:p>
        </w:tc>
      </w:tr>
      <w:tr w:rsidR="005476C1" w:rsidRPr="0097627A" w14:paraId="724CAC0B" w14:textId="77777777" w:rsidTr="00D435F9">
        <w:tc>
          <w:tcPr>
            <w:tcW w:w="469" w:type="pct"/>
            <w:tcBorders>
              <w:top w:val="single" w:sz="6" w:space="0" w:color="FFFFFF"/>
              <w:bottom w:val="single" w:sz="6" w:space="0" w:color="FFFFFF"/>
              <w:right w:val="single" w:sz="6" w:space="0" w:color="FFFFFF"/>
            </w:tcBorders>
            <w:shd w:val="clear" w:color="auto" w:fill="E6E6E6"/>
          </w:tcPr>
          <w:p w14:paraId="79C41A0E" w14:textId="77777777" w:rsidR="005476C1" w:rsidRPr="00DF1D1D" w:rsidRDefault="005476C1" w:rsidP="005278AE">
            <w:pPr>
              <w:spacing w:before="40" w:after="20"/>
              <w:rPr>
                <w:rFonts w:eastAsia="Times New Roman" w:cstheme="minorHAnsi"/>
                <w:color w:val="0A0905"/>
                <w:sz w:val="20"/>
                <w:szCs w:val="20"/>
                <w:lang w:eastAsia="en-GB"/>
              </w:rPr>
            </w:pPr>
            <w:r w:rsidRPr="00DF1D1D">
              <w:rPr>
                <w:rFonts w:eastAsia="Times New Roman" w:cstheme="minorHAnsi"/>
                <w:color w:val="0A0905"/>
                <w:sz w:val="20"/>
                <w:szCs w:val="20"/>
                <w:lang w:eastAsia="en-GB"/>
              </w:rPr>
              <w:t>s2</w:t>
            </w:r>
          </w:p>
        </w:tc>
        <w:tc>
          <w:tcPr>
            <w:tcW w:w="4531" w:type="pct"/>
            <w:tcBorders>
              <w:top w:val="single" w:sz="6" w:space="0" w:color="FFFFFF"/>
              <w:left w:val="single" w:sz="6" w:space="0" w:color="FFFFFF"/>
              <w:bottom w:val="single" w:sz="6" w:space="0" w:color="FFFFFF"/>
            </w:tcBorders>
            <w:shd w:val="clear" w:color="auto" w:fill="E6E6E6"/>
          </w:tcPr>
          <w:p w14:paraId="7328763B" w14:textId="77777777" w:rsidR="005476C1" w:rsidRPr="00DF1D1D" w:rsidRDefault="005476C1" w:rsidP="005278AE">
            <w:pPr>
              <w:spacing w:before="40" w:after="20"/>
              <w:rPr>
                <w:rFonts w:eastAsia="Times New Roman" w:cstheme="minorHAnsi"/>
                <w:color w:val="0A0905"/>
                <w:sz w:val="20"/>
                <w:szCs w:val="20"/>
                <w:lang w:eastAsia="en-GB"/>
              </w:rPr>
            </w:pPr>
            <w:r w:rsidRPr="00DF1D1D">
              <w:rPr>
                <w:rFonts w:eastAsia="Times New Roman" w:cstheme="minorHAnsi"/>
                <w:color w:val="0A0905"/>
                <w:sz w:val="20"/>
                <w:szCs w:val="20"/>
                <w:lang w:eastAsia="en-GB"/>
              </w:rPr>
              <w:t>(mh "postpartum care (saba ccc)")</w:t>
            </w:r>
          </w:p>
        </w:tc>
      </w:tr>
      <w:tr w:rsidR="005476C1" w:rsidRPr="0097627A" w14:paraId="210E4F98" w14:textId="77777777" w:rsidTr="00D435F9">
        <w:tc>
          <w:tcPr>
            <w:tcW w:w="469" w:type="pct"/>
            <w:tcBorders>
              <w:top w:val="single" w:sz="6" w:space="0" w:color="FFFFFF"/>
              <w:bottom w:val="single" w:sz="6" w:space="0" w:color="FFFFFF"/>
              <w:right w:val="single" w:sz="6" w:space="0" w:color="FFFFFF"/>
            </w:tcBorders>
            <w:shd w:val="clear" w:color="auto" w:fill="E6E6E6"/>
          </w:tcPr>
          <w:p w14:paraId="02711085" w14:textId="77777777" w:rsidR="005476C1" w:rsidRPr="00DF1D1D" w:rsidRDefault="005476C1" w:rsidP="005278AE">
            <w:pPr>
              <w:spacing w:before="40" w:after="20"/>
              <w:rPr>
                <w:rFonts w:eastAsia="Times New Roman" w:cstheme="minorHAnsi"/>
                <w:color w:val="0A0905"/>
                <w:sz w:val="20"/>
                <w:szCs w:val="20"/>
                <w:lang w:eastAsia="en-GB"/>
              </w:rPr>
            </w:pPr>
            <w:r w:rsidRPr="00DF1D1D">
              <w:rPr>
                <w:rFonts w:eastAsia="Times New Roman" w:cstheme="minorHAnsi"/>
                <w:color w:val="0A0905"/>
                <w:sz w:val="20"/>
                <w:szCs w:val="20"/>
                <w:lang w:eastAsia="en-GB"/>
              </w:rPr>
              <w:t>s1</w:t>
            </w:r>
          </w:p>
        </w:tc>
        <w:tc>
          <w:tcPr>
            <w:tcW w:w="4531" w:type="pct"/>
            <w:tcBorders>
              <w:top w:val="single" w:sz="6" w:space="0" w:color="FFFFFF"/>
              <w:left w:val="single" w:sz="6" w:space="0" w:color="FFFFFF"/>
              <w:bottom w:val="single" w:sz="6" w:space="0" w:color="FFFFFF"/>
            </w:tcBorders>
            <w:shd w:val="clear" w:color="auto" w:fill="E6E6E6"/>
          </w:tcPr>
          <w:p w14:paraId="46936ECC" w14:textId="77777777" w:rsidR="005476C1" w:rsidRPr="00DF1D1D" w:rsidRDefault="005476C1" w:rsidP="005278AE">
            <w:pPr>
              <w:spacing w:before="40" w:after="20"/>
              <w:rPr>
                <w:rFonts w:eastAsia="Times New Roman" w:cstheme="minorHAnsi"/>
                <w:color w:val="0A0905"/>
                <w:sz w:val="20"/>
                <w:szCs w:val="20"/>
                <w:lang w:eastAsia="en-GB"/>
              </w:rPr>
            </w:pPr>
            <w:r w:rsidRPr="00DF1D1D">
              <w:rPr>
                <w:rFonts w:eastAsia="Times New Roman" w:cstheme="minorHAnsi"/>
                <w:color w:val="0A0905"/>
                <w:sz w:val="20"/>
                <w:szCs w:val="20"/>
                <w:lang w:eastAsia="en-GB"/>
              </w:rPr>
              <w:t>(mh "postnatal period+")</w:t>
            </w:r>
          </w:p>
        </w:tc>
      </w:tr>
    </w:tbl>
    <w:p w14:paraId="3D104FA3" w14:textId="77777777" w:rsidR="005476C1" w:rsidRPr="00354DCF" w:rsidRDefault="005476C1" w:rsidP="005476C1">
      <w:r w:rsidRPr="00354DCF">
        <w:rPr>
          <w:b/>
        </w:rPr>
        <w:t xml:space="preserve">Database: </w:t>
      </w:r>
      <w:r w:rsidRPr="00354DCF">
        <w:t>CDSR, CCRCT [Wiley]</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851"/>
        <w:gridCol w:w="8219"/>
      </w:tblGrid>
      <w:tr w:rsidR="005476C1" w:rsidRPr="00DF1D1D" w14:paraId="02F11BEF" w14:textId="77777777" w:rsidTr="00D435F9">
        <w:trPr>
          <w:tblHeader/>
        </w:trPr>
        <w:tc>
          <w:tcPr>
            <w:tcW w:w="469" w:type="pct"/>
            <w:shd w:val="clear" w:color="auto" w:fill="00B050"/>
            <w:vAlign w:val="bottom"/>
          </w:tcPr>
          <w:p w14:paraId="35CBFCC1" w14:textId="77777777" w:rsidR="005476C1" w:rsidRPr="00DF1D1D" w:rsidRDefault="005476C1" w:rsidP="005278AE">
            <w:pPr>
              <w:spacing w:before="40" w:after="20"/>
              <w:rPr>
                <w:rFonts w:cstheme="minorHAnsi"/>
                <w:b/>
                <w:color w:val="000000"/>
                <w:sz w:val="20"/>
                <w:szCs w:val="20"/>
              </w:rPr>
            </w:pPr>
            <w:r w:rsidRPr="00DF1D1D">
              <w:rPr>
                <w:rFonts w:cstheme="minorHAnsi"/>
                <w:b/>
                <w:color w:val="000000"/>
                <w:sz w:val="20"/>
                <w:szCs w:val="20"/>
              </w:rPr>
              <w:t>#</w:t>
            </w:r>
          </w:p>
        </w:tc>
        <w:tc>
          <w:tcPr>
            <w:tcW w:w="4531" w:type="pct"/>
            <w:shd w:val="clear" w:color="auto" w:fill="00B050"/>
            <w:vAlign w:val="bottom"/>
          </w:tcPr>
          <w:p w14:paraId="6DAC3819" w14:textId="77777777" w:rsidR="005476C1" w:rsidRPr="00DF1D1D" w:rsidRDefault="005476C1" w:rsidP="005278AE">
            <w:pPr>
              <w:spacing w:before="40" w:after="20"/>
              <w:rPr>
                <w:rFonts w:cstheme="minorHAnsi"/>
                <w:b/>
                <w:color w:val="000000"/>
                <w:sz w:val="20"/>
                <w:szCs w:val="20"/>
              </w:rPr>
            </w:pPr>
            <w:r w:rsidRPr="00DF1D1D">
              <w:rPr>
                <w:rFonts w:cstheme="minorHAnsi"/>
                <w:b/>
                <w:color w:val="000000"/>
                <w:sz w:val="20"/>
                <w:szCs w:val="20"/>
              </w:rPr>
              <w:t>Search</w:t>
            </w:r>
          </w:p>
        </w:tc>
      </w:tr>
      <w:tr w:rsidR="005476C1" w:rsidRPr="00DF1D1D" w14:paraId="1700A592"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76C9553F" w14:textId="77777777" w:rsidR="005476C1" w:rsidRPr="00DF1D1D" w:rsidRDefault="005476C1" w:rsidP="005278AE">
            <w:pPr>
              <w:spacing w:before="0"/>
              <w:rPr>
                <w:rFonts w:eastAsia="Times New Roman" w:cstheme="minorHAnsi"/>
                <w:color w:val="0A0905"/>
                <w:sz w:val="20"/>
                <w:szCs w:val="20"/>
                <w:lang w:eastAsia="en-GB"/>
              </w:rPr>
            </w:pPr>
            <w:r w:rsidRPr="0097627A">
              <w:rPr>
                <w:rFonts w:eastAsia="Times New Roman" w:cstheme="minorHAnsi"/>
                <w:color w:val="0A0905"/>
                <w:sz w:val="20"/>
                <w:szCs w:val="20"/>
                <w:lang w:eastAsia="en-GB"/>
              </w:rPr>
              <w:t>#1</w:t>
            </w:r>
          </w:p>
        </w:tc>
        <w:tc>
          <w:tcPr>
            <w:tcW w:w="4531" w:type="pct"/>
            <w:tcBorders>
              <w:top w:val="single" w:sz="6" w:space="0" w:color="FFFFFF"/>
              <w:left w:val="single" w:sz="6" w:space="0" w:color="FFFFFF"/>
              <w:bottom w:val="single" w:sz="6" w:space="0" w:color="FFFFFF"/>
            </w:tcBorders>
            <w:shd w:val="clear" w:color="auto" w:fill="E6E6E6"/>
            <w:vAlign w:val="center"/>
          </w:tcPr>
          <w:p w14:paraId="24D83F49" w14:textId="77777777" w:rsidR="005476C1" w:rsidRPr="00DF1D1D" w:rsidRDefault="005476C1" w:rsidP="005278AE">
            <w:pPr>
              <w:spacing w:before="0"/>
              <w:rPr>
                <w:rFonts w:eastAsia="Times New Roman" w:cstheme="minorHAnsi"/>
                <w:color w:val="0A0905"/>
                <w:sz w:val="20"/>
                <w:szCs w:val="20"/>
                <w:lang w:eastAsia="en-GB"/>
              </w:rPr>
            </w:pPr>
            <w:r w:rsidRPr="0097627A">
              <w:rPr>
                <w:rFonts w:eastAsia="Times New Roman" w:cstheme="minorHAnsi"/>
                <w:sz w:val="20"/>
                <w:szCs w:val="20"/>
              </w:rPr>
              <w:t>mesh descriptor: [postpartum period] explode all trees</w:t>
            </w:r>
          </w:p>
        </w:tc>
      </w:tr>
      <w:tr w:rsidR="005476C1" w:rsidRPr="00DF1D1D" w14:paraId="2C73E950"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0EDC818C" w14:textId="77777777" w:rsidR="005476C1" w:rsidRPr="00DF1D1D" w:rsidRDefault="005476C1" w:rsidP="005278AE">
            <w:pPr>
              <w:spacing w:before="0"/>
              <w:rPr>
                <w:rFonts w:eastAsia="Times New Roman" w:cstheme="minorHAnsi"/>
                <w:color w:val="0A0905"/>
                <w:sz w:val="20"/>
                <w:szCs w:val="20"/>
                <w:lang w:eastAsia="en-GB"/>
              </w:rPr>
            </w:pPr>
            <w:r w:rsidRPr="0097627A">
              <w:rPr>
                <w:rFonts w:eastAsia="Times New Roman" w:cstheme="minorHAnsi"/>
                <w:color w:val="0A0905"/>
                <w:sz w:val="20"/>
                <w:szCs w:val="20"/>
                <w:lang w:eastAsia="en-GB"/>
              </w:rPr>
              <w:t>#2</w:t>
            </w:r>
          </w:p>
        </w:tc>
        <w:tc>
          <w:tcPr>
            <w:tcW w:w="4531" w:type="pct"/>
            <w:tcBorders>
              <w:top w:val="single" w:sz="6" w:space="0" w:color="FFFFFF"/>
              <w:left w:val="single" w:sz="6" w:space="0" w:color="FFFFFF"/>
              <w:bottom w:val="single" w:sz="6" w:space="0" w:color="FFFFFF"/>
            </w:tcBorders>
            <w:shd w:val="clear" w:color="auto" w:fill="E6E6E6"/>
            <w:vAlign w:val="center"/>
          </w:tcPr>
          <w:p w14:paraId="3C62917B" w14:textId="77777777" w:rsidR="005476C1" w:rsidRPr="00DF1D1D" w:rsidRDefault="005476C1" w:rsidP="005278AE">
            <w:pPr>
              <w:spacing w:before="0"/>
              <w:rPr>
                <w:rFonts w:eastAsia="Times New Roman" w:cstheme="minorHAnsi"/>
                <w:color w:val="0A0905"/>
                <w:sz w:val="20"/>
                <w:szCs w:val="20"/>
                <w:lang w:eastAsia="en-GB"/>
              </w:rPr>
            </w:pPr>
            <w:r w:rsidRPr="0097627A">
              <w:rPr>
                <w:rFonts w:eastAsia="Times New Roman" w:cstheme="minorHAnsi"/>
                <w:sz w:val="20"/>
                <w:szCs w:val="20"/>
              </w:rPr>
              <w:t>mesh descriptor: [peripartum period] this term only</w:t>
            </w:r>
          </w:p>
        </w:tc>
      </w:tr>
      <w:tr w:rsidR="005476C1" w:rsidRPr="00DF1D1D" w14:paraId="581CA651"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75CA5C6E" w14:textId="77777777" w:rsidR="005476C1" w:rsidRPr="00DF1D1D" w:rsidRDefault="005476C1" w:rsidP="005278AE">
            <w:pPr>
              <w:spacing w:before="0"/>
              <w:rPr>
                <w:rFonts w:eastAsia="Times New Roman" w:cstheme="minorHAnsi"/>
                <w:color w:val="0A0905"/>
                <w:sz w:val="20"/>
                <w:szCs w:val="20"/>
                <w:lang w:eastAsia="en-GB"/>
              </w:rPr>
            </w:pPr>
            <w:r w:rsidRPr="0097627A">
              <w:rPr>
                <w:rFonts w:eastAsia="Times New Roman" w:cstheme="minorHAnsi"/>
                <w:color w:val="0A0905"/>
                <w:sz w:val="20"/>
                <w:szCs w:val="20"/>
                <w:lang w:eastAsia="en-GB"/>
              </w:rPr>
              <w:t>#3</w:t>
            </w:r>
          </w:p>
        </w:tc>
        <w:tc>
          <w:tcPr>
            <w:tcW w:w="4531" w:type="pct"/>
            <w:tcBorders>
              <w:top w:val="single" w:sz="6" w:space="0" w:color="FFFFFF"/>
              <w:left w:val="single" w:sz="6" w:space="0" w:color="FFFFFF"/>
              <w:bottom w:val="single" w:sz="6" w:space="0" w:color="FFFFFF"/>
            </w:tcBorders>
            <w:shd w:val="clear" w:color="auto" w:fill="E6E6E6"/>
            <w:vAlign w:val="center"/>
          </w:tcPr>
          <w:p w14:paraId="6F48D4E7" w14:textId="77777777" w:rsidR="005476C1" w:rsidRPr="00DF1D1D" w:rsidRDefault="005476C1" w:rsidP="005278AE">
            <w:pPr>
              <w:spacing w:before="0"/>
              <w:rPr>
                <w:rFonts w:eastAsia="Times New Roman" w:cstheme="minorHAnsi"/>
                <w:color w:val="0A0905"/>
                <w:sz w:val="20"/>
                <w:szCs w:val="20"/>
                <w:lang w:eastAsia="en-GB"/>
              </w:rPr>
            </w:pPr>
            <w:r w:rsidRPr="0097627A">
              <w:rPr>
                <w:rFonts w:eastAsia="Times New Roman" w:cstheme="minorHAnsi"/>
                <w:sz w:val="20"/>
                <w:szCs w:val="20"/>
              </w:rPr>
              <w:t>mesh descriptor: [postnatal care] this term only</w:t>
            </w:r>
          </w:p>
        </w:tc>
      </w:tr>
      <w:tr w:rsidR="005476C1" w:rsidRPr="00DF1D1D" w14:paraId="27E99374"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5E2549C4" w14:textId="77777777" w:rsidR="005476C1" w:rsidRPr="00DF1D1D" w:rsidRDefault="005476C1" w:rsidP="005278AE">
            <w:pPr>
              <w:spacing w:before="0"/>
              <w:rPr>
                <w:rFonts w:eastAsia="Times New Roman" w:cstheme="minorHAnsi"/>
                <w:color w:val="0A0905"/>
                <w:sz w:val="20"/>
                <w:szCs w:val="20"/>
                <w:lang w:eastAsia="en-GB"/>
              </w:rPr>
            </w:pPr>
            <w:r w:rsidRPr="0097627A">
              <w:rPr>
                <w:rFonts w:eastAsia="Times New Roman" w:cstheme="minorHAnsi"/>
                <w:color w:val="0A0905"/>
                <w:sz w:val="20"/>
                <w:szCs w:val="20"/>
                <w:lang w:eastAsia="en-GB"/>
              </w:rPr>
              <w:t>#4</w:t>
            </w:r>
          </w:p>
        </w:tc>
        <w:tc>
          <w:tcPr>
            <w:tcW w:w="4531" w:type="pct"/>
            <w:tcBorders>
              <w:top w:val="single" w:sz="6" w:space="0" w:color="FFFFFF"/>
              <w:left w:val="single" w:sz="6" w:space="0" w:color="FFFFFF"/>
              <w:bottom w:val="single" w:sz="6" w:space="0" w:color="FFFFFF"/>
            </w:tcBorders>
            <w:shd w:val="clear" w:color="auto" w:fill="E6E6E6"/>
            <w:vAlign w:val="center"/>
          </w:tcPr>
          <w:p w14:paraId="578BC3F6" w14:textId="77777777" w:rsidR="005476C1" w:rsidRPr="00DF1D1D" w:rsidRDefault="005476C1" w:rsidP="005278AE">
            <w:pPr>
              <w:spacing w:before="0"/>
              <w:rPr>
                <w:rFonts w:eastAsia="Times New Roman" w:cstheme="minorHAnsi"/>
                <w:color w:val="0A0905"/>
                <w:sz w:val="20"/>
                <w:szCs w:val="20"/>
                <w:lang w:eastAsia="en-GB"/>
              </w:rPr>
            </w:pPr>
            <w:r w:rsidRPr="0097627A">
              <w:rPr>
                <w:rFonts w:eastAsia="Times New Roman" w:cstheme="minorHAnsi"/>
                <w:sz w:val="20"/>
                <w:szCs w:val="20"/>
              </w:rPr>
              <w:t>((((“first time” or new) adj mother*) or nullipara* or "peri natal*" or perinatal* or postbirth or "post birth" or postdelivery or "post delivery" or postnatal* or "post natal*" or postpartum* or "post partum*" or  primipara* or puerpera* or puerperium*  or ((after or follow*) near/2 birth))):ti,ab,kw</w:t>
            </w:r>
          </w:p>
        </w:tc>
      </w:tr>
      <w:tr w:rsidR="005476C1" w:rsidRPr="0097627A" w14:paraId="2D6358D5"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46CA8FDF" w14:textId="77777777" w:rsidR="005476C1" w:rsidRPr="0097627A" w:rsidRDefault="005476C1" w:rsidP="005278AE">
            <w:pPr>
              <w:spacing w:before="0"/>
              <w:rPr>
                <w:rFonts w:eastAsia="Times New Roman" w:cstheme="minorHAnsi"/>
                <w:color w:val="0A0905"/>
                <w:sz w:val="20"/>
                <w:szCs w:val="20"/>
                <w:lang w:eastAsia="en-GB"/>
              </w:rPr>
            </w:pPr>
            <w:r w:rsidRPr="0097627A">
              <w:rPr>
                <w:rFonts w:eastAsia="Times New Roman" w:cstheme="minorHAnsi"/>
                <w:color w:val="0A0905"/>
                <w:sz w:val="20"/>
                <w:szCs w:val="20"/>
                <w:lang w:eastAsia="en-GB"/>
              </w:rPr>
              <w:t>#5</w:t>
            </w:r>
          </w:p>
        </w:tc>
        <w:tc>
          <w:tcPr>
            <w:tcW w:w="4531" w:type="pct"/>
            <w:tcBorders>
              <w:top w:val="single" w:sz="6" w:space="0" w:color="FFFFFF"/>
              <w:left w:val="single" w:sz="6" w:space="0" w:color="FFFFFF"/>
              <w:bottom w:val="single" w:sz="6" w:space="0" w:color="FFFFFF"/>
            </w:tcBorders>
            <w:shd w:val="clear" w:color="auto" w:fill="E6E6E6"/>
            <w:vAlign w:val="center"/>
          </w:tcPr>
          <w:p w14:paraId="63FE49D5" w14:textId="77777777" w:rsidR="005476C1" w:rsidRPr="0097627A" w:rsidRDefault="005476C1" w:rsidP="005278AE">
            <w:pPr>
              <w:spacing w:before="0"/>
              <w:rPr>
                <w:rFonts w:eastAsia="Times New Roman" w:cstheme="minorHAnsi"/>
                <w:color w:val="0A0905"/>
                <w:sz w:val="20"/>
                <w:szCs w:val="20"/>
                <w:lang w:eastAsia="en-GB"/>
              </w:rPr>
            </w:pPr>
            <w:r w:rsidRPr="0097627A">
              <w:rPr>
                <w:rFonts w:eastAsia="Times New Roman" w:cstheme="minorHAnsi"/>
                <w:sz w:val="20"/>
                <w:szCs w:val="20"/>
              </w:rPr>
              <w:t>#1 or #2 or #3 or #4</w:t>
            </w:r>
            <w:r w:rsidRPr="0097627A">
              <w:rPr>
                <w:rFonts w:eastAsia="Times New Roman" w:cstheme="minorHAnsi"/>
                <w:sz w:val="20"/>
                <w:szCs w:val="20"/>
              </w:rPr>
              <w:tab/>
            </w:r>
          </w:p>
        </w:tc>
      </w:tr>
      <w:tr w:rsidR="005476C1" w:rsidRPr="0097627A" w14:paraId="1A62863C"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57539ECC" w14:textId="77777777" w:rsidR="005476C1" w:rsidRPr="0097627A" w:rsidRDefault="005476C1" w:rsidP="005278AE">
            <w:pPr>
              <w:spacing w:before="0"/>
              <w:rPr>
                <w:rFonts w:eastAsia="Times New Roman" w:cstheme="minorHAnsi"/>
                <w:color w:val="0A0905"/>
                <w:sz w:val="20"/>
                <w:szCs w:val="20"/>
                <w:lang w:eastAsia="en-GB"/>
              </w:rPr>
            </w:pPr>
            <w:r w:rsidRPr="0097627A">
              <w:rPr>
                <w:rFonts w:eastAsia="Times New Roman" w:cstheme="minorHAnsi"/>
                <w:color w:val="0A0905"/>
                <w:sz w:val="20"/>
                <w:szCs w:val="20"/>
                <w:lang w:eastAsia="en-GB"/>
              </w:rPr>
              <w:t>#6</w:t>
            </w:r>
          </w:p>
        </w:tc>
        <w:tc>
          <w:tcPr>
            <w:tcW w:w="4531" w:type="pct"/>
            <w:tcBorders>
              <w:top w:val="single" w:sz="6" w:space="0" w:color="FFFFFF"/>
              <w:left w:val="single" w:sz="6" w:space="0" w:color="FFFFFF"/>
              <w:bottom w:val="single" w:sz="6" w:space="0" w:color="FFFFFF"/>
            </w:tcBorders>
            <w:shd w:val="clear" w:color="auto" w:fill="E6E6E6"/>
            <w:vAlign w:val="center"/>
          </w:tcPr>
          <w:p w14:paraId="3DFFD386" w14:textId="77777777" w:rsidR="005476C1" w:rsidRPr="0097627A" w:rsidRDefault="005476C1" w:rsidP="005278AE">
            <w:pPr>
              <w:spacing w:before="0"/>
              <w:rPr>
                <w:rFonts w:eastAsia="Times New Roman" w:cstheme="minorHAnsi"/>
                <w:color w:val="0A0905"/>
                <w:sz w:val="20"/>
                <w:szCs w:val="20"/>
                <w:lang w:eastAsia="en-GB"/>
              </w:rPr>
            </w:pPr>
            <w:r w:rsidRPr="0097627A">
              <w:rPr>
                <w:rFonts w:eastAsia="Times New Roman" w:cstheme="minorHAnsi"/>
                <w:sz w:val="20"/>
                <w:szCs w:val="20"/>
              </w:rPr>
              <w:t>mesh descriptor: [nurses, community health] this term only</w:t>
            </w:r>
          </w:p>
        </w:tc>
      </w:tr>
      <w:tr w:rsidR="005476C1" w:rsidRPr="0097627A" w14:paraId="36B925D6"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50C47B5F" w14:textId="77777777" w:rsidR="005476C1" w:rsidRPr="0097627A" w:rsidRDefault="005476C1" w:rsidP="005278AE">
            <w:pPr>
              <w:spacing w:before="0"/>
              <w:rPr>
                <w:rFonts w:eastAsia="Times New Roman" w:cstheme="minorHAnsi"/>
                <w:color w:val="0A0905"/>
                <w:sz w:val="20"/>
                <w:szCs w:val="20"/>
                <w:lang w:eastAsia="en-GB"/>
              </w:rPr>
            </w:pPr>
            <w:r w:rsidRPr="0097627A">
              <w:rPr>
                <w:rFonts w:eastAsia="Times New Roman" w:cstheme="minorHAnsi"/>
                <w:color w:val="0A0905"/>
                <w:sz w:val="20"/>
                <w:szCs w:val="20"/>
                <w:lang w:eastAsia="en-GB"/>
              </w:rPr>
              <w:t>#7</w:t>
            </w:r>
          </w:p>
        </w:tc>
        <w:tc>
          <w:tcPr>
            <w:tcW w:w="4531" w:type="pct"/>
            <w:tcBorders>
              <w:top w:val="single" w:sz="6" w:space="0" w:color="FFFFFF"/>
              <w:left w:val="single" w:sz="6" w:space="0" w:color="FFFFFF"/>
              <w:bottom w:val="single" w:sz="6" w:space="0" w:color="FFFFFF"/>
            </w:tcBorders>
            <w:shd w:val="clear" w:color="auto" w:fill="E6E6E6"/>
            <w:vAlign w:val="center"/>
          </w:tcPr>
          <w:p w14:paraId="1CBDC19B" w14:textId="77777777" w:rsidR="005476C1" w:rsidRPr="0097627A" w:rsidRDefault="005476C1" w:rsidP="005278AE">
            <w:pPr>
              <w:spacing w:before="0"/>
              <w:rPr>
                <w:rFonts w:eastAsia="Times New Roman" w:cstheme="minorHAnsi"/>
                <w:color w:val="0A0905"/>
                <w:sz w:val="20"/>
                <w:szCs w:val="20"/>
                <w:lang w:eastAsia="en-GB"/>
              </w:rPr>
            </w:pPr>
            <w:r w:rsidRPr="0097627A">
              <w:rPr>
                <w:rFonts w:eastAsia="Times New Roman" w:cstheme="minorHAnsi"/>
                <w:sz w:val="20"/>
                <w:szCs w:val="20"/>
              </w:rPr>
              <w:t>((((blanket or community or family or home or public) near/1 nurs*) or  ((blanket or community or family or home or public or public) near/2 health  near/2 (nurs* or practitioner*)) or "health visitor*" or phn or phns or scphn*)):ti,ab,kw</w:t>
            </w:r>
          </w:p>
        </w:tc>
      </w:tr>
      <w:tr w:rsidR="005476C1" w:rsidRPr="0097627A" w14:paraId="6E7F92DF"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77ED4400" w14:textId="77777777" w:rsidR="005476C1" w:rsidRPr="0097627A" w:rsidRDefault="005476C1" w:rsidP="005278AE">
            <w:pPr>
              <w:spacing w:before="0"/>
              <w:rPr>
                <w:rFonts w:eastAsia="Times New Roman" w:cstheme="minorHAnsi"/>
                <w:color w:val="0A0905"/>
                <w:sz w:val="20"/>
                <w:szCs w:val="20"/>
                <w:lang w:eastAsia="en-GB"/>
              </w:rPr>
            </w:pPr>
            <w:r w:rsidRPr="0097627A">
              <w:rPr>
                <w:rFonts w:eastAsia="Times New Roman" w:cstheme="minorHAnsi"/>
                <w:color w:val="0A0905"/>
                <w:sz w:val="20"/>
                <w:szCs w:val="20"/>
                <w:lang w:eastAsia="en-GB"/>
              </w:rPr>
              <w:t>#8</w:t>
            </w:r>
          </w:p>
        </w:tc>
        <w:tc>
          <w:tcPr>
            <w:tcW w:w="4531" w:type="pct"/>
            <w:tcBorders>
              <w:top w:val="single" w:sz="6" w:space="0" w:color="FFFFFF"/>
              <w:left w:val="single" w:sz="6" w:space="0" w:color="FFFFFF"/>
              <w:bottom w:val="single" w:sz="6" w:space="0" w:color="FFFFFF"/>
            </w:tcBorders>
            <w:shd w:val="clear" w:color="auto" w:fill="E6E6E6"/>
            <w:vAlign w:val="center"/>
          </w:tcPr>
          <w:p w14:paraId="6456BC38" w14:textId="77777777" w:rsidR="005476C1" w:rsidRPr="0097627A" w:rsidRDefault="005476C1" w:rsidP="005278AE">
            <w:pPr>
              <w:spacing w:before="0"/>
              <w:rPr>
                <w:rFonts w:eastAsia="Times New Roman" w:cstheme="minorHAnsi"/>
                <w:sz w:val="20"/>
                <w:szCs w:val="20"/>
              </w:rPr>
            </w:pPr>
            <w:r w:rsidRPr="0097627A">
              <w:rPr>
                <w:rFonts w:eastAsia="Times New Roman" w:cstheme="minorHAnsi"/>
                <w:sz w:val="20"/>
                <w:szCs w:val="20"/>
              </w:rPr>
              <w:t>#6 or #7</w:t>
            </w:r>
          </w:p>
        </w:tc>
      </w:tr>
      <w:tr w:rsidR="005476C1" w:rsidRPr="0097627A" w14:paraId="39F6BDC8"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2F326FBF" w14:textId="77777777" w:rsidR="005476C1" w:rsidRPr="0097627A" w:rsidRDefault="005476C1" w:rsidP="005278AE">
            <w:pPr>
              <w:spacing w:before="0"/>
              <w:rPr>
                <w:rFonts w:eastAsia="Times New Roman" w:cstheme="minorHAnsi"/>
                <w:color w:val="0A0905"/>
                <w:sz w:val="20"/>
                <w:szCs w:val="20"/>
                <w:lang w:eastAsia="en-GB"/>
              </w:rPr>
            </w:pPr>
            <w:r w:rsidRPr="0097627A">
              <w:rPr>
                <w:rFonts w:eastAsia="Times New Roman" w:cstheme="minorHAnsi"/>
                <w:color w:val="0A0905"/>
                <w:sz w:val="20"/>
                <w:szCs w:val="20"/>
                <w:lang w:eastAsia="en-GB"/>
              </w:rPr>
              <w:t>#9</w:t>
            </w:r>
          </w:p>
        </w:tc>
        <w:tc>
          <w:tcPr>
            <w:tcW w:w="4531" w:type="pct"/>
            <w:tcBorders>
              <w:top w:val="single" w:sz="6" w:space="0" w:color="FFFFFF"/>
              <w:left w:val="single" w:sz="6" w:space="0" w:color="FFFFFF"/>
              <w:bottom w:val="single" w:sz="6" w:space="0" w:color="FFFFFF"/>
            </w:tcBorders>
            <w:shd w:val="clear" w:color="auto" w:fill="E6E6E6"/>
            <w:vAlign w:val="center"/>
          </w:tcPr>
          <w:p w14:paraId="3CF5BA3E" w14:textId="77777777" w:rsidR="005476C1" w:rsidRPr="0097627A" w:rsidRDefault="005476C1" w:rsidP="005278AE">
            <w:pPr>
              <w:spacing w:before="0"/>
              <w:rPr>
                <w:rFonts w:eastAsia="Times New Roman" w:cstheme="minorHAnsi"/>
                <w:sz w:val="20"/>
                <w:szCs w:val="20"/>
              </w:rPr>
            </w:pPr>
            <w:r w:rsidRPr="0097627A">
              <w:rPr>
                <w:rFonts w:eastAsia="Times New Roman" w:cstheme="minorHAnsi"/>
                <w:sz w:val="20"/>
                <w:szCs w:val="20"/>
              </w:rPr>
              <w:t>#5 and #8 with cochrane library publication date between jan 1980 and aug 2019</w:t>
            </w:r>
          </w:p>
        </w:tc>
      </w:tr>
    </w:tbl>
    <w:p w14:paraId="49DB72A7" w14:textId="77777777" w:rsidR="005476C1" w:rsidRPr="005D3EDC" w:rsidRDefault="005476C1" w:rsidP="005476C1">
      <w:pPr>
        <w:rPr>
          <w:b/>
        </w:rPr>
      </w:pPr>
      <w:r w:rsidRPr="005D3EDC">
        <w:rPr>
          <w:b/>
        </w:rPr>
        <w:lastRenderedPageBreak/>
        <w:t xml:space="preserve">Database: </w:t>
      </w:r>
      <w:r w:rsidRPr="005D3EDC">
        <w:t>DARE, HTA (global) [CRD Web]</w:t>
      </w:r>
      <w:r w:rsidRPr="005D3EDC" w:rsidDel="001C4343">
        <w:rPr>
          <w:b/>
        </w:rPr>
        <w:t xml:space="preserve"> </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851"/>
        <w:gridCol w:w="8219"/>
      </w:tblGrid>
      <w:tr w:rsidR="005476C1" w:rsidRPr="005D3EDC" w14:paraId="7871E527" w14:textId="77777777" w:rsidTr="00D435F9">
        <w:trPr>
          <w:tblHeader/>
        </w:trPr>
        <w:tc>
          <w:tcPr>
            <w:tcW w:w="469" w:type="pct"/>
            <w:shd w:val="clear" w:color="auto" w:fill="00B050"/>
            <w:vAlign w:val="bottom"/>
          </w:tcPr>
          <w:p w14:paraId="02CA5813" w14:textId="77777777" w:rsidR="005476C1" w:rsidRPr="005D3EDC" w:rsidRDefault="005476C1" w:rsidP="005278AE">
            <w:pPr>
              <w:spacing w:before="40" w:after="20"/>
              <w:rPr>
                <w:rFonts w:asciiTheme="majorHAnsi" w:hAnsiTheme="majorHAnsi" w:cstheme="majorHAnsi"/>
                <w:b/>
                <w:color w:val="000000"/>
                <w:sz w:val="20"/>
                <w:szCs w:val="20"/>
              </w:rPr>
            </w:pPr>
            <w:r w:rsidRPr="005D3EDC">
              <w:rPr>
                <w:rFonts w:asciiTheme="majorHAnsi" w:hAnsiTheme="majorHAnsi" w:cstheme="majorHAnsi"/>
                <w:b/>
                <w:color w:val="000000"/>
                <w:sz w:val="20"/>
                <w:szCs w:val="20"/>
              </w:rPr>
              <w:t>#</w:t>
            </w:r>
          </w:p>
        </w:tc>
        <w:tc>
          <w:tcPr>
            <w:tcW w:w="4531" w:type="pct"/>
            <w:shd w:val="clear" w:color="auto" w:fill="00B050"/>
            <w:vAlign w:val="bottom"/>
          </w:tcPr>
          <w:p w14:paraId="27A1777E" w14:textId="77777777" w:rsidR="005476C1" w:rsidRPr="005D3EDC" w:rsidRDefault="005476C1" w:rsidP="005278AE">
            <w:pPr>
              <w:spacing w:before="40" w:after="20"/>
              <w:rPr>
                <w:rFonts w:asciiTheme="majorHAnsi" w:hAnsiTheme="majorHAnsi" w:cstheme="majorHAnsi"/>
                <w:b/>
                <w:color w:val="000000"/>
                <w:sz w:val="20"/>
                <w:szCs w:val="20"/>
              </w:rPr>
            </w:pPr>
            <w:r w:rsidRPr="005D3EDC">
              <w:rPr>
                <w:rFonts w:asciiTheme="majorHAnsi" w:hAnsiTheme="majorHAnsi" w:cstheme="majorHAnsi"/>
                <w:b/>
                <w:color w:val="000000"/>
                <w:sz w:val="20"/>
                <w:szCs w:val="20"/>
              </w:rPr>
              <w:t>Search</w:t>
            </w:r>
          </w:p>
        </w:tc>
      </w:tr>
      <w:tr w:rsidR="005476C1" w:rsidRPr="005D3EDC" w14:paraId="1674B1DC"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44710BD8" w14:textId="77777777" w:rsidR="005476C1" w:rsidRPr="005D3EDC" w:rsidRDefault="005476C1" w:rsidP="005278AE">
            <w:pPr>
              <w:spacing w:before="0"/>
              <w:rPr>
                <w:rFonts w:asciiTheme="majorHAnsi" w:eastAsia="Times New Roman" w:hAnsiTheme="majorHAnsi" w:cstheme="majorHAnsi"/>
                <w:color w:val="0A0905"/>
                <w:sz w:val="20"/>
                <w:szCs w:val="20"/>
                <w:lang w:eastAsia="en-GB"/>
              </w:rPr>
            </w:pPr>
            <w:r w:rsidRPr="005D3EDC">
              <w:rPr>
                <w:rFonts w:asciiTheme="majorHAnsi" w:eastAsia="Times New Roman" w:hAnsiTheme="majorHAnsi" w:cstheme="majorHAnsi"/>
                <w:color w:val="000000" w:themeColor="text1"/>
                <w:sz w:val="20"/>
                <w:szCs w:val="20"/>
                <w:lang w:eastAsia="en-GB"/>
              </w:rPr>
              <w:t>1</w:t>
            </w:r>
          </w:p>
        </w:tc>
        <w:tc>
          <w:tcPr>
            <w:tcW w:w="4531" w:type="pct"/>
            <w:tcBorders>
              <w:top w:val="single" w:sz="6" w:space="0" w:color="FFFFFF"/>
              <w:left w:val="single" w:sz="6" w:space="0" w:color="FFFFFF"/>
              <w:bottom w:val="single" w:sz="6" w:space="0" w:color="FFFFFF"/>
            </w:tcBorders>
            <w:shd w:val="clear" w:color="auto" w:fill="E6E6E6"/>
            <w:vAlign w:val="center"/>
          </w:tcPr>
          <w:p w14:paraId="3FE02EEB" w14:textId="77777777" w:rsidR="005476C1" w:rsidRPr="005D3EDC" w:rsidRDefault="005476C1" w:rsidP="005278AE">
            <w:pPr>
              <w:spacing w:before="0"/>
              <w:rPr>
                <w:rFonts w:asciiTheme="majorHAnsi" w:eastAsia="Times New Roman" w:hAnsiTheme="majorHAnsi" w:cstheme="majorHAnsi"/>
                <w:color w:val="0A0905"/>
                <w:sz w:val="20"/>
                <w:szCs w:val="20"/>
                <w:lang w:eastAsia="en-GB"/>
              </w:rPr>
            </w:pPr>
            <w:r w:rsidRPr="005D3EDC">
              <w:rPr>
                <w:rFonts w:asciiTheme="majorHAnsi" w:eastAsia="Times New Roman" w:hAnsiTheme="majorHAnsi" w:cstheme="majorHAnsi"/>
                <w:color w:val="000000" w:themeColor="text1"/>
                <w:sz w:val="20"/>
                <w:szCs w:val="20"/>
                <w:lang w:eastAsia="en-GB"/>
              </w:rPr>
              <w:t>mesh descriptor  postpartum period  in dare,hta</w:t>
            </w:r>
          </w:p>
        </w:tc>
      </w:tr>
      <w:tr w:rsidR="005476C1" w:rsidRPr="005D3EDC" w14:paraId="0FA405DF"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15D7F926" w14:textId="77777777" w:rsidR="005476C1" w:rsidRPr="005D3EDC" w:rsidRDefault="005476C1" w:rsidP="005278AE">
            <w:pPr>
              <w:spacing w:before="0"/>
              <w:rPr>
                <w:rFonts w:asciiTheme="majorHAnsi" w:eastAsia="Times New Roman" w:hAnsiTheme="majorHAnsi" w:cstheme="majorHAnsi"/>
                <w:color w:val="0A0905"/>
                <w:sz w:val="20"/>
                <w:szCs w:val="20"/>
                <w:lang w:eastAsia="en-GB"/>
              </w:rPr>
            </w:pPr>
            <w:r w:rsidRPr="005D3EDC">
              <w:rPr>
                <w:rFonts w:asciiTheme="majorHAnsi" w:eastAsia="Times New Roman" w:hAnsiTheme="majorHAnsi" w:cstheme="majorHAnsi"/>
                <w:color w:val="000000" w:themeColor="text1"/>
                <w:sz w:val="20"/>
                <w:szCs w:val="20"/>
                <w:lang w:eastAsia="en-GB"/>
              </w:rPr>
              <w:t>2</w:t>
            </w:r>
          </w:p>
        </w:tc>
        <w:tc>
          <w:tcPr>
            <w:tcW w:w="4531" w:type="pct"/>
            <w:tcBorders>
              <w:top w:val="single" w:sz="6" w:space="0" w:color="FFFFFF"/>
              <w:left w:val="single" w:sz="6" w:space="0" w:color="FFFFFF"/>
              <w:bottom w:val="single" w:sz="6" w:space="0" w:color="FFFFFF"/>
            </w:tcBorders>
            <w:shd w:val="clear" w:color="auto" w:fill="E6E6E6"/>
            <w:vAlign w:val="center"/>
          </w:tcPr>
          <w:p w14:paraId="197DF170" w14:textId="77777777" w:rsidR="005476C1" w:rsidRPr="005D3EDC" w:rsidRDefault="005476C1" w:rsidP="005278AE">
            <w:pPr>
              <w:spacing w:before="0"/>
              <w:rPr>
                <w:rFonts w:asciiTheme="majorHAnsi" w:eastAsia="Times New Roman" w:hAnsiTheme="majorHAnsi" w:cstheme="majorHAnsi"/>
                <w:color w:val="0A0905"/>
                <w:sz w:val="20"/>
                <w:szCs w:val="20"/>
                <w:lang w:eastAsia="en-GB"/>
              </w:rPr>
            </w:pPr>
            <w:r w:rsidRPr="005D3EDC">
              <w:rPr>
                <w:rFonts w:asciiTheme="majorHAnsi" w:eastAsia="Times New Roman" w:hAnsiTheme="majorHAnsi" w:cstheme="majorHAnsi"/>
                <w:color w:val="000000" w:themeColor="text1"/>
                <w:sz w:val="20"/>
                <w:szCs w:val="20"/>
                <w:lang w:eastAsia="en-GB"/>
              </w:rPr>
              <w:t>mesh descriptor  peripartum period in dare,hta</w:t>
            </w:r>
          </w:p>
        </w:tc>
      </w:tr>
      <w:tr w:rsidR="005476C1" w:rsidRPr="005D3EDC" w14:paraId="400A7080"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2281E79F" w14:textId="77777777" w:rsidR="005476C1" w:rsidRPr="005D3EDC" w:rsidRDefault="005476C1" w:rsidP="005278AE">
            <w:pPr>
              <w:spacing w:before="0"/>
              <w:rPr>
                <w:rFonts w:asciiTheme="majorHAnsi" w:eastAsia="Times New Roman" w:hAnsiTheme="majorHAnsi" w:cstheme="majorHAnsi"/>
                <w:color w:val="0A0905"/>
                <w:sz w:val="20"/>
                <w:szCs w:val="20"/>
                <w:lang w:eastAsia="en-GB"/>
              </w:rPr>
            </w:pPr>
            <w:r w:rsidRPr="005D3EDC">
              <w:rPr>
                <w:rFonts w:asciiTheme="majorHAnsi" w:eastAsia="Times New Roman" w:hAnsiTheme="majorHAnsi" w:cstheme="majorHAnsi"/>
                <w:color w:val="000000" w:themeColor="text1"/>
                <w:sz w:val="20"/>
                <w:szCs w:val="20"/>
                <w:lang w:eastAsia="en-GB"/>
              </w:rPr>
              <w:t>3</w:t>
            </w:r>
          </w:p>
        </w:tc>
        <w:tc>
          <w:tcPr>
            <w:tcW w:w="4531" w:type="pct"/>
            <w:tcBorders>
              <w:top w:val="single" w:sz="6" w:space="0" w:color="FFFFFF"/>
              <w:left w:val="single" w:sz="6" w:space="0" w:color="FFFFFF"/>
              <w:bottom w:val="single" w:sz="6" w:space="0" w:color="FFFFFF"/>
            </w:tcBorders>
            <w:shd w:val="clear" w:color="auto" w:fill="E6E6E6"/>
            <w:vAlign w:val="center"/>
          </w:tcPr>
          <w:p w14:paraId="6C9F8DA9" w14:textId="77777777" w:rsidR="005476C1" w:rsidRPr="005D3EDC" w:rsidRDefault="005476C1" w:rsidP="005278AE">
            <w:pPr>
              <w:spacing w:before="0"/>
              <w:rPr>
                <w:rFonts w:asciiTheme="majorHAnsi" w:eastAsia="Times New Roman" w:hAnsiTheme="majorHAnsi" w:cstheme="majorHAnsi"/>
                <w:color w:val="0A0905"/>
                <w:sz w:val="20"/>
                <w:szCs w:val="20"/>
                <w:lang w:eastAsia="en-GB"/>
              </w:rPr>
            </w:pPr>
            <w:r w:rsidRPr="005D3EDC">
              <w:rPr>
                <w:rFonts w:asciiTheme="majorHAnsi" w:eastAsia="Times New Roman" w:hAnsiTheme="majorHAnsi" w:cstheme="majorHAnsi"/>
                <w:color w:val="000000" w:themeColor="text1"/>
                <w:sz w:val="20"/>
                <w:szCs w:val="20"/>
                <w:lang w:eastAsia="en-GB"/>
              </w:rPr>
              <w:t>mesh descriptor  postnatal care in dare,hta</w:t>
            </w:r>
          </w:p>
        </w:tc>
      </w:tr>
      <w:tr w:rsidR="005476C1" w:rsidRPr="005D3EDC" w14:paraId="0D8B06B4"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6B8AABC0" w14:textId="77777777" w:rsidR="005476C1" w:rsidRPr="005D3EDC" w:rsidRDefault="005476C1" w:rsidP="005278AE">
            <w:pPr>
              <w:spacing w:before="0"/>
              <w:rPr>
                <w:rFonts w:asciiTheme="majorHAnsi" w:eastAsia="Times New Roman" w:hAnsiTheme="majorHAnsi" w:cstheme="majorHAnsi"/>
                <w:color w:val="0A0905"/>
                <w:sz w:val="20"/>
                <w:szCs w:val="20"/>
                <w:lang w:eastAsia="en-GB"/>
              </w:rPr>
            </w:pPr>
            <w:r w:rsidRPr="005D3EDC">
              <w:rPr>
                <w:rFonts w:asciiTheme="majorHAnsi" w:eastAsia="Times New Roman" w:hAnsiTheme="majorHAnsi" w:cstheme="majorHAnsi"/>
                <w:color w:val="000000" w:themeColor="text1"/>
                <w:sz w:val="20"/>
                <w:szCs w:val="20"/>
                <w:lang w:eastAsia="en-GB"/>
              </w:rPr>
              <w:t>4</w:t>
            </w:r>
          </w:p>
        </w:tc>
        <w:tc>
          <w:tcPr>
            <w:tcW w:w="4531" w:type="pct"/>
            <w:tcBorders>
              <w:top w:val="single" w:sz="6" w:space="0" w:color="FFFFFF"/>
              <w:left w:val="single" w:sz="6" w:space="0" w:color="FFFFFF"/>
              <w:bottom w:val="single" w:sz="6" w:space="0" w:color="FFFFFF"/>
            </w:tcBorders>
            <w:shd w:val="clear" w:color="auto" w:fill="E6E6E6"/>
            <w:vAlign w:val="center"/>
          </w:tcPr>
          <w:p w14:paraId="41EBC901" w14:textId="77777777" w:rsidR="005476C1" w:rsidRPr="005D3EDC" w:rsidRDefault="005476C1" w:rsidP="005278AE">
            <w:pPr>
              <w:spacing w:before="0"/>
              <w:rPr>
                <w:rFonts w:asciiTheme="majorHAnsi" w:eastAsia="Times New Roman" w:hAnsiTheme="majorHAnsi" w:cstheme="majorHAnsi"/>
                <w:color w:val="0A0905"/>
                <w:sz w:val="20"/>
                <w:szCs w:val="20"/>
                <w:lang w:eastAsia="en-GB"/>
              </w:rPr>
            </w:pPr>
            <w:r w:rsidRPr="005D3EDC">
              <w:rPr>
                <w:rFonts w:asciiTheme="majorHAnsi" w:eastAsia="Times New Roman" w:hAnsiTheme="majorHAnsi" w:cstheme="majorHAnsi"/>
                <w:color w:val="000000" w:themeColor="text1"/>
                <w:sz w:val="20"/>
                <w:szCs w:val="20"/>
                <w:lang w:eastAsia="en-GB"/>
              </w:rPr>
              <w:t>(nullipara* or peri natal* or perinatal* or postbirth or post birth or postdelivery or post delivery or postnatal* or post natal* or postpartum* or post partum* or primipara* or puerpera* or puerperium* or ((after or follow*) near2 birth*))  in dare, hta</w:t>
            </w:r>
          </w:p>
        </w:tc>
      </w:tr>
      <w:tr w:rsidR="005476C1" w:rsidRPr="005D3EDC" w14:paraId="31C739AC"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298CEAFA" w14:textId="77777777" w:rsidR="005476C1" w:rsidRPr="005D3EDC" w:rsidRDefault="005476C1" w:rsidP="005278AE">
            <w:pPr>
              <w:spacing w:before="0"/>
              <w:rPr>
                <w:rFonts w:asciiTheme="majorHAnsi" w:eastAsia="Times New Roman" w:hAnsiTheme="majorHAnsi" w:cstheme="majorHAnsi"/>
                <w:color w:val="0A0905"/>
                <w:sz w:val="20"/>
                <w:szCs w:val="20"/>
                <w:lang w:eastAsia="en-GB"/>
              </w:rPr>
            </w:pPr>
            <w:r w:rsidRPr="005D3EDC">
              <w:rPr>
                <w:rFonts w:asciiTheme="majorHAnsi" w:eastAsia="Times New Roman" w:hAnsiTheme="majorHAnsi" w:cstheme="majorHAnsi"/>
                <w:color w:val="000000" w:themeColor="text1"/>
                <w:sz w:val="20"/>
                <w:szCs w:val="20"/>
                <w:lang w:eastAsia="en-GB"/>
              </w:rPr>
              <w:t>5</w:t>
            </w:r>
          </w:p>
        </w:tc>
        <w:tc>
          <w:tcPr>
            <w:tcW w:w="4531" w:type="pct"/>
            <w:tcBorders>
              <w:top w:val="single" w:sz="6" w:space="0" w:color="FFFFFF"/>
              <w:left w:val="single" w:sz="6" w:space="0" w:color="FFFFFF"/>
              <w:bottom w:val="single" w:sz="6" w:space="0" w:color="FFFFFF"/>
            </w:tcBorders>
            <w:shd w:val="clear" w:color="auto" w:fill="E6E6E6"/>
            <w:vAlign w:val="center"/>
          </w:tcPr>
          <w:p w14:paraId="1E1F4C85" w14:textId="77777777" w:rsidR="005476C1" w:rsidRPr="005D3EDC" w:rsidRDefault="005476C1" w:rsidP="005278AE">
            <w:pPr>
              <w:spacing w:before="0"/>
              <w:rPr>
                <w:rFonts w:asciiTheme="majorHAnsi" w:eastAsia="Times New Roman" w:hAnsiTheme="majorHAnsi" w:cstheme="majorHAnsi"/>
                <w:color w:val="0A0905"/>
                <w:sz w:val="20"/>
                <w:szCs w:val="20"/>
                <w:lang w:eastAsia="en-GB"/>
              </w:rPr>
            </w:pPr>
            <w:r w:rsidRPr="005D3EDC">
              <w:rPr>
                <w:rFonts w:asciiTheme="majorHAnsi" w:eastAsia="Times New Roman" w:hAnsiTheme="majorHAnsi" w:cstheme="majorHAnsi"/>
                <w:color w:val="000000" w:themeColor="text1"/>
                <w:sz w:val="20"/>
                <w:szCs w:val="20"/>
                <w:lang w:eastAsia="en-GB"/>
              </w:rPr>
              <w:t>#1 or #2 or #3 or #4</w:t>
            </w:r>
          </w:p>
        </w:tc>
      </w:tr>
    </w:tbl>
    <w:p w14:paraId="64373046" w14:textId="77777777" w:rsidR="005476C1" w:rsidRPr="00C14CA6" w:rsidRDefault="005476C1" w:rsidP="005476C1">
      <w:pPr>
        <w:rPr>
          <w:b/>
        </w:rPr>
      </w:pPr>
      <w:r w:rsidRPr="00C14CA6">
        <w:rPr>
          <w:b/>
        </w:rPr>
        <w:t>Health economic search</w:t>
      </w:r>
    </w:p>
    <w:p w14:paraId="3443CD6A" w14:textId="77777777" w:rsidR="005476C1" w:rsidRPr="00C14CA6" w:rsidRDefault="005476C1" w:rsidP="005476C1">
      <w:r w:rsidRPr="00C14CA6">
        <w:t>The search for this topic was last run on 5</w:t>
      </w:r>
      <w:r w:rsidRPr="00C14CA6">
        <w:rPr>
          <w:vertAlign w:val="superscript"/>
        </w:rPr>
        <w:t>th</w:t>
      </w:r>
      <w:r w:rsidRPr="00C14CA6">
        <w:t xml:space="preserve"> December 2019. </w:t>
      </w:r>
    </w:p>
    <w:p w14:paraId="282C2923" w14:textId="77777777" w:rsidR="005476C1" w:rsidRPr="00C14CA6" w:rsidRDefault="005476C1" w:rsidP="005476C1">
      <w:r w:rsidRPr="00C14CA6">
        <w:rPr>
          <w:b/>
        </w:rPr>
        <w:t xml:space="preserve">Database: </w:t>
      </w:r>
      <w:r w:rsidRPr="009A32AB">
        <w:t>Embase,</w:t>
      </w:r>
      <w:r>
        <w:rPr>
          <w:b/>
        </w:rPr>
        <w:t xml:space="preserve"> </w:t>
      </w:r>
      <w:r w:rsidRPr="00C14CA6">
        <w:t>Emcare,</w:t>
      </w:r>
      <w:r w:rsidRPr="00C14CA6">
        <w:rPr>
          <w:b/>
        </w:rPr>
        <w:t xml:space="preserve"> </w:t>
      </w:r>
      <w:r w:rsidRPr="00C14CA6">
        <w:t>Medline, Medline Ahead of Print and In-Process &amp; Other Non-Indexed Citations (global) – OVID [Multifile]</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851"/>
        <w:gridCol w:w="8219"/>
      </w:tblGrid>
      <w:tr w:rsidR="005476C1" w:rsidRPr="00C14CA6" w14:paraId="337BBD4A" w14:textId="77777777" w:rsidTr="00D435F9">
        <w:trPr>
          <w:tblHeader/>
        </w:trPr>
        <w:tc>
          <w:tcPr>
            <w:tcW w:w="469" w:type="pct"/>
            <w:shd w:val="clear" w:color="auto" w:fill="00B050"/>
            <w:vAlign w:val="bottom"/>
          </w:tcPr>
          <w:p w14:paraId="4132DE16" w14:textId="77777777" w:rsidR="005476C1" w:rsidRPr="00C14CA6" w:rsidRDefault="005476C1" w:rsidP="005278AE">
            <w:pPr>
              <w:spacing w:before="40" w:after="20"/>
              <w:rPr>
                <w:rFonts w:asciiTheme="majorHAnsi" w:hAnsiTheme="majorHAnsi" w:cstheme="majorHAnsi"/>
                <w:b/>
                <w:color w:val="000000"/>
                <w:sz w:val="20"/>
                <w:szCs w:val="20"/>
              </w:rPr>
            </w:pPr>
            <w:r w:rsidRPr="00C14CA6">
              <w:rPr>
                <w:rFonts w:asciiTheme="majorHAnsi" w:hAnsiTheme="majorHAnsi" w:cstheme="majorHAnsi"/>
                <w:b/>
                <w:color w:val="000000"/>
                <w:sz w:val="20"/>
                <w:szCs w:val="20"/>
              </w:rPr>
              <w:t>#</w:t>
            </w:r>
          </w:p>
        </w:tc>
        <w:tc>
          <w:tcPr>
            <w:tcW w:w="4531" w:type="pct"/>
            <w:shd w:val="clear" w:color="auto" w:fill="00B050"/>
            <w:vAlign w:val="bottom"/>
          </w:tcPr>
          <w:p w14:paraId="577EB893" w14:textId="77777777" w:rsidR="005476C1" w:rsidRPr="00C14CA6" w:rsidRDefault="005476C1" w:rsidP="005278AE">
            <w:pPr>
              <w:spacing w:before="40" w:after="20"/>
              <w:rPr>
                <w:rFonts w:asciiTheme="majorHAnsi" w:hAnsiTheme="majorHAnsi" w:cstheme="majorHAnsi"/>
                <w:b/>
                <w:color w:val="000000"/>
                <w:sz w:val="20"/>
                <w:szCs w:val="20"/>
              </w:rPr>
            </w:pPr>
            <w:r w:rsidRPr="00C14CA6">
              <w:rPr>
                <w:rFonts w:asciiTheme="majorHAnsi" w:hAnsiTheme="majorHAnsi" w:cstheme="majorHAnsi"/>
                <w:b/>
                <w:color w:val="000000"/>
                <w:sz w:val="20"/>
                <w:szCs w:val="20"/>
              </w:rPr>
              <w:t>Search</w:t>
            </w:r>
          </w:p>
        </w:tc>
      </w:tr>
      <w:tr w:rsidR="005476C1" w:rsidRPr="00C14CA6" w14:paraId="488334C3" w14:textId="77777777" w:rsidTr="00D435F9">
        <w:tc>
          <w:tcPr>
            <w:tcW w:w="469" w:type="pct"/>
            <w:tcBorders>
              <w:top w:val="single" w:sz="6" w:space="0" w:color="FFFFFF"/>
              <w:bottom w:val="single" w:sz="6" w:space="0" w:color="FFFFFF"/>
              <w:right w:val="single" w:sz="6" w:space="0" w:color="FFFFFF"/>
            </w:tcBorders>
            <w:shd w:val="clear" w:color="auto" w:fill="E6E6E6"/>
          </w:tcPr>
          <w:p w14:paraId="2D198A37"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1</w:t>
            </w:r>
          </w:p>
        </w:tc>
        <w:tc>
          <w:tcPr>
            <w:tcW w:w="4531" w:type="pct"/>
            <w:tcBorders>
              <w:top w:val="single" w:sz="6" w:space="0" w:color="FFFFFF"/>
              <w:left w:val="single" w:sz="6" w:space="0" w:color="FFFFFF"/>
              <w:bottom w:val="single" w:sz="6" w:space="0" w:color="FFFFFF"/>
            </w:tcBorders>
            <w:shd w:val="clear" w:color="auto" w:fill="E6E6E6"/>
          </w:tcPr>
          <w:p w14:paraId="47D81AA6"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puerperium/ or perinatal period/ or postnatal care/</w:t>
            </w:r>
          </w:p>
        </w:tc>
      </w:tr>
      <w:tr w:rsidR="005476C1" w:rsidRPr="00C14CA6" w14:paraId="550107A4" w14:textId="77777777" w:rsidTr="00D435F9">
        <w:tc>
          <w:tcPr>
            <w:tcW w:w="469" w:type="pct"/>
            <w:tcBorders>
              <w:top w:val="single" w:sz="6" w:space="0" w:color="FFFFFF"/>
              <w:bottom w:val="single" w:sz="6" w:space="0" w:color="FFFFFF"/>
              <w:right w:val="single" w:sz="6" w:space="0" w:color="FFFFFF"/>
            </w:tcBorders>
            <w:shd w:val="clear" w:color="auto" w:fill="E6E6E6"/>
          </w:tcPr>
          <w:p w14:paraId="6C8BEA3D"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2</w:t>
            </w:r>
          </w:p>
        </w:tc>
        <w:tc>
          <w:tcPr>
            <w:tcW w:w="4531" w:type="pct"/>
            <w:tcBorders>
              <w:top w:val="single" w:sz="6" w:space="0" w:color="FFFFFF"/>
              <w:left w:val="single" w:sz="6" w:space="0" w:color="FFFFFF"/>
              <w:bottom w:val="single" w:sz="6" w:space="0" w:color="FFFFFF"/>
            </w:tcBorders>
            <w:shd w:val="clear" w:color="auto" w:fill="E6E6E6"/>
          </w:tcPr>
          <w:p w14:paraId="4EA6185A"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1 use emczd, emcr</w:t>
            </w:r>
          </w:p>
        </w:tc>
      </w:tr>
      <w:tr w:rsidR="005476C1" w:rsidRPr="00C14CA6" w14:paraId="0A0BB9A0" w14:textId="77777777" w:rsidTr="00D435F9">
        <w:tc>
          <w:tcPr>
            <w:tcW w:w="469" w:type="pct"/>
            <w:tcBorders>
              <w:top w:val="single" w:sz="6" w:space="0" w:color="FFFFFF"/>
              <w:bottom w:val="single" w:sz="6" w:space="0" w:color="FFFFFF"/>
              <w:right w:val="single" w:sz="6" w:space="0" w:color="FFFFFF"/>
            </w:tcBorders>
            <w:shd w:val="clear" w:color="auto" w:fill="E6E6E6"/>
          </w:tcPr>
          <w:p w14:paraId="238EFB57"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3</w:t>
            </w:r>
          </w:p>
        </w:tc>
        <w:tc>
          <w:tcPr>
            <w:tcW w:w="4531" w:type="pct"/>
            <w:tcBorders>
              <w:top w:val="single" w:sz="6" w:space="0" w:color="FFFFFF"/>
              <w:left w:val="single" w:sz="6" w:space="0" w:color="FFFFFF"/>
              <w:bottom w:val="single" w:sz="6" w:space="0" w:color="FFFFFF"/>
            </w:tcBorders>
            <w:shd w:val="clear" w:color="auto" w:fill="E6E6E6"/>
          </w:tcPr>
          <w:p w14:paraId="3F4D0D80"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postpartum period/ or peripartum period/ or postnatal care/</w:t>
            </w:r>
          </w:p>
        </w:tc>
      </w:tr>
      <w:tr w:rsidR="005476C1" w:rsidRPr="00C14CA6" w14:paraId="5274B590" w14:textId="77777777" w:rsidTr="00D435F9">
        <w:tc>
          <w:tcPr>
            <w:tcW w:w="469" w:type="pct"/>
            <w:tcBorders>
              <w:top w:val="single" w:sz="6" w:space="0" w:color="FFFFFF"/>
              <w:bottom w:val="single" w:sz="6" w:space="0" w:color="FFFFFF"/>
              <w:right w:val="single" w:sz="6" w:space="0" w:color="FFFFFF"/>
            </w:tcBorders>
            <w:shd w:val="clear" w:color="auto" w:fill="E6E6E6"/>
          </w:tcPr>
          <w:p w14:paraId="7EDCE598"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4</w:t>
            </w:r>
          </w:p>
        </w:tc>
        <w:tc>
          <w:tcPr>
            <w:tcW w:w="4531" w:type="pct"/>
            <w:tcBorders>
              <w:top w:val="single" w:sz="6" w:space="0" w:color="FFFFFF"/>
              <w:left w:val="single" w:sz="6" w:space="0" w:color="FFFFFF"/>
              <w:bottom w:val="single" w:sz="6" w:space="0" w:color="FFFFFF"/>
            </w:tcBorders>
            <w:shd w:val="clear" w:color="auto" w:fill="E6E6E6"/>
          </w:tcPr>
          <w:p w14:paraId="7B60FA71"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3 use ppez</w:t>
            </w:r>
          </w:p>
        </w:tc>
      </w:tr>
      <w:tr w:rsidR="005476C1" w:rsidRPr="00C14CA6" w14:paraId="69C85420" w14:textId="77777777" w:rsidTr="00D435F9">
        <w:tc>
          <w:tcPr>
            <w:tcW w:w="469" w:type="pct"/>
            <w:tcBorders>
              <w:top w:val="single" w:sz="6" w:space="0" w:color="FFFFFF"/>
              <w:bottom w:val="single" w:sz="6" w:space="0" w:color="FFFFFF"/>
              <w:right w:val="single" w:sz="6" w:space="0" w:color="FFFFFF"/>
            </w:tcBorders>
            <w:shd w:val="clear" w:color="auto" w:fill="E6E6E6"/>
          </w:tcPr>
          <w:p w14:paraId="62664088"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5</w:t>
            </w:r>
          </w:p>
        </w:tc>
        <w:tc>
          <w:tcPr>
            <w:tcW w:w="4531" w:type="pct"/>
            <w:tcBorders>
              <w:top w:val="single" w:sz="6" w:space="0" w:color="FFFFFF"/>
              <w:left w:val="single" w:sz="6" w:space="0" w:color="FFFFFF"/>
              <w:bottom w:val="single" w:sz="6" w:space="0" w:color="FFFFFF"/>
            </w:tcBorders>
            <w:shd w:val="clear" w:color="auto" w:fill="E6E6E6"/>
          </w:tcPr>
          <w:p w14:paraId="07C69ED7"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(nullipara* or peri natal* or perinatal* or postbirth or post birth or postdelivery or post delivery or postnatal* or post natal* or postpartum* or post partum* or primipara* or puerpera* or puerperium* or ((after or follow*) adj2 birth*)).ti,ab.</w:t>
            </w:r>
          </w:p>
        </w:tc>
      </w:tr>
      <w:tr w:rsidR="005476C1" w:rsidRPr="00C14CA6" w14:paraId="10C4E268" w14:textId="77777777" w:rsidTr="00D435F9">
        <w:tc>
          <w:tcPr>
            <w:tcW w:w="469" w:type="pct"/>
            <w:tcBorders>
              <w:top w:val="single" w:sz="6" w:space="0" w:color="FFFFFF"/>
              <w:bottom w:val="single" w:sz="6" w:space="0" w:color="FFFFFF"/>
              <w:right w:val="single" w:sz="6" w:space="0" w:color="FFFFFF"/>
            </w:tcBorders>
            <w:shd w:val="clear" w:color="auto" w:fill="E6E6E6"/>
          </w:tcPr>
          <w:p w14:paraId="45504E67"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6</w:t>
            </w:r>
          </w:p>
        </w:tc>
        <w:tc>
          <w:tcPr>
            <w:tcW w:w="4531" w:type="pct"/>
            <w:tcBorders>
              <w:top w:val="single" w:sz="6" w:space="0" w:color="FFFFFF"/>
              <w:left w:val="single" w:sz="6" w:space="0" w:color="FFFFFF"/>
              <w:bottom w:val="single" w:sz="6" w:space="0" w:color="FFFFFF"/>
            </w:tcBorders>
            <w:shd w:val="clear" w:color="auto" w:fill="E6E6E6"/>
          </w:tcPr>
          <w:p w14:paraId="34DCAC25"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or/2,4-5</w:t>
            </w:r>
          </w:p>
        </w:tc>
      </w:tr>
      <w:tr w:rsidR="005476C1" w:rsidRPr="00C14CA6" w14:paraId="39D6950C" w14:textId="77777777" w:rsidTr="00D435F9">
        <w:tc>
          <w:tcPr>
            <w:tcW w:w="469" w:type="pct"/>
            <w:tcBorders>
              <w:top w:val="single" w:sz="6" w:space="0" w:color="FFFFFF"/>
              <w:bottom w:val="single" w:sz="6" w:space="0" w:color="FFFFFF"/>
              <w:right w:val="single" w:sz="6" w:space="0" w:color="FFFFFF"/>
            </w:tcBorders>
            <w:shd w:val="clear" w:color="auto" w:fill="E6E6E6"/>
          </w:tcPr>
          <w:p w14:paraId="6C2E76E3"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7</w:t>
            </w:r>
          </w:p>
        </w:tc>
        <w:tc>
          <w:tcPr>
            <w:tcW w:w="4531" w:type="pct"/>
            <w:tcBorders>
              <w:top w:val="single" w:sz="6" w:space="0" w:color="FFFFFF"/>
              <w:left w:val="single" w:sz="6" w:space="0" w:color="FFFFFF"/>
              <w:bottom w:val="single" w:sz="6" w:space="0" w:color="FFFFFF"/>
            </w:tcBorders>
            <w:shd w:val="clear" w:color="auto" w:fill="E6E6E6"/>
          </w:tcPr>
          <w:p w14:paraId="4D93CAC4"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breast feeding/ or breast feeding education/ or lactation/</w:t>
            </w:r>
          </w:p>
        </w:tc>
      </w:tr>
      <w:tr w:rsidR="005476C1" w:rsidRPr="00C14CA6" w14:paraId="66B6CAAB" w14:textId="77777777" w:rsidTr="00D435F9">
        <w:tc>
          <w:tcPr>
            <w:tcW w:w="469" w:type="pct"/>
            <w:tcBorders>
              <w:top w:val="single" w:sz="6" w:space="0" w:color="FFFFFF"/>
              <w:bottom w:val="single" w:sz="6" w:space="0" w:color="FFFFFF"/>
              <w:right w:val="single" w:sz="6" w:space="0" w:color="FFFFFF"/>
            </w:tcBorders>
            <w:shd w:val="clear" w:color="auto" w:fill="E6E6E6"/>
          </w:tcPr>
          <w:p w14:paraId="7820D103"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8</w:t>
            </w:r>
          </w:p>
        </w:tc>
        <w:tc>
          <w:tcPr>
            <w:tcW w:w="4531" w:type="pct"/>
            <w:tcBorders>
              <w:top w:val="single" w:sz="6" w:space="0" w:color="FFFFFF"/>
              <w:left w:val="single" w:sz="6" w:space="0" w:color="FFFFFF"/>
              <w:bottom w:val="single" w:sz="6" w:space="0" w:color="FFFFFF"/>
            </w:tcBorders>
            <w:shd w:val="clear" w:color="auto" w:fill="E6E6E6"/>
          </w:tcPr>
          <w:p w14:paraId="1DFF5043"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7 use emczd, emcr</w:t>
            </w:r>
          </w:p>
        </w:tc>
      </w:tr>
      <w:tr w:rsidR="005476C1" w:rsidRPr="00C14CA6" w14:paraId="0D48602B" w14:textId="77777777" w:rsidTr="00D435F9">
        <w:tc>
          <w:tcPr>
            <w:tcW w:w="469" w:type="pct"/>
            <w:tcBorders>
              <w:top w:val="single" w:sz="6" w:space="0" w:color="FFFFFF"/>
              <w:bottom w:val="single" w:sz="6" w:space="0" w:color="FFFFFF"/>
              <w:right w:val="single" w:sz="6" w:space="0" w:color="FFFFFF"/>
            </w:tcBorders>
            <w:shd w:val="clear" w:color="auto" w:fill="E6E6E6"/>
          </w:tcPr>
          <w:p w14:paraId="0D89E208"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9</w:t>
            </w:r>
          </w:p>
        </w:tc>
        <w:tc>
          <w:tcPr>
            <w:tcW w:w="4531" w:type="pct"/>
            <w:tcBorders>
              <w:top w:val="single" w:sz="6" w:space="0" w:color="FFFFFF"/>
              <w:left w:val="single" w:sz="6" w:space="0" w:color="FFFFFF"/>
              <w:bottom w:val="single" w:sz="6" w:space="0" w:color="FFFFFF"/>
            </w:tcBorders>
            <w:shd w:val="clear" w:color="auto" w:fill="E6E6E6"/>
          </w:tcPr>
          <w:p w14:paraId="7DB1138F"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exp breast feeding/ or lactation/</w:t>
            </w:r>
          </w:p>
        </w:tc>
      </w:tr>
      <w:tr w:rsidR="005476C1" w:rsidRPr="00C14CA6" w14:paraId="5FA13EF3" w14:textId="77777777" w:rsidTr="00D435F9">
        <w:tc>
          <w:tcPr>
            <w:tcW w:w="469" w:type="pct"/>
            <w:tcBorders>
              <w:top w:val="single" w:sz="6" w:space="0" w:color="FFFFFF"/>
              <w:bottom w:val="single" w:sz="6" w:space="0" w:color="FFFFFF"/>
              <w:right w:val="single" w:sz="6" w:space="0" w:color="FFFFFF"/>
            </w:tcBorders>
            <w:shd w:val="clear" w:color="auto" w:fill="E6E6E6"/>
          </w:tcPr>
          <w:p w14:paraId="2C9E17FB"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10</w:t>
            </w:r>
          </w:p>
        </w:tc>
        <w:tc>
          <w:tcPr>
            <w:tcW w:w="4531" w:type="pct"/>
            <w:tcBorders>
              <w:top w:val="single" w:sz="6" w:space="0" w:color="FFFFFF"/>
              <w:left w:val="single" w:sz="6" w:space="0" w:color="FFFFFF"/>
              <w:bottom w:val="single" w:sz="6" w:space="0" w:color="FFFFFF"/>
            </w:tcBorders>
            <w:shd w:val="clear" w:color="auto" w:fill="E6E6E6"/>
          </w:tcPr>
          <w:p w14:paraId="480AC12A"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9 use ppez</w:t>
            </w:r>
          </w:p>
        </w:tc>
      </w:tr>
      <w:tr w:rsidR="005476C1" w:rsidRPr="00C14CA6" w14:paraId="4C0CE592" w14:textId="77777777" w:rsidTr="00D435F9">
        <w:tc>
          <w:tcPr>
            <w:tcW w:w="469" w:type="pct"/>
            <w:tcBorders>
              <w:top w:val="single" w:sz="6" w:space="0" w:color="FFFFFF"/>
              <w:bottom w:val="single" w:sz="6" w:space="0" w:color="FFFFFF"/>
              <w:right w:val="single" w:sz="6" w:space="0" w:color="FFFFFF"/>
            </w:tcBorders>
            <w:shd w:val="clear" w:color="auto" w:fill="E6E6E6"/>
          </w:tcPr>
          <w:p w14:paraId="47F8D02F"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11</w:t>
            </w:r>
          </w:p>
        </w:tc>
        <w:tc>
          <w:tcPr>
            <w:tcW w:w="4531" w:type="pct"/>
            <w:tcBorders>
              <w:top w:val="single" w:sz="6" w:space="0" w:color="FFFFFF"/>
              <w:left w:val="single" w:sz="6" w:space="0" w:color="FFFFFF"/>
              <w:bottom w:val="single" w:sz="6" w:space="0" w:color="FFFFFF"/>
            </w:tcBorders>
            <w:shd w:val="clear" w:color="auto" w:fill="E6E6E6"/>
          </w:tcPr>
          <w:p w14:paraId="2F578819"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(breastfeed* or breast feed* or breastfed* or breastfeed* or breast fed or breastmilk or breast milk or expressed milk* or lactat* or (nursing adj (baby or infant* or mother* or neonate* or newborn*))).ti,ab.</w:t>
            </w:r>
          </w:p>
        </w:tc>
      </w:tr>
      <w:tr w:rsidR="005476C1" w:rsidRPr="00C14CA6" w14:paraId="19DC4634" w14:textId="77777777" w:rsidTr="00D435F9">
        <w:tc>
          <w:tcPr>
            <w:tcW w:w="469" w:type="pct"/>
            <w:tcBorders>
              <w:top w:val="single" w:sz="6" w:space="0" w:color="FFFFFF"/>
              <w:bottom w:val="single" w:sz="6" w:space="0" w:color="FFFFFF"/>
              <w:right w:val="single" w:sz="6" w:space="0" w:color="FFFFFF"/>
            </w:tcBorders>
            <w:shd w:val="clear" w:color="auto" w:fill="E6E6E6"/>
          </w:tcPr>
          <w:p w14:paraId="25CFFE9D"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12</w:t>
            </w:r>
          </w:p>
        </w:tc>
        <w:tc>
          <w:tcPr>
            <w:tcW w:w="4531" w:type="pct"/>
            <w:tcBorders>
              <w:top w:val="single" w:sz="6" w:space="0" w:color="FFFFFF"/>
              <w:left w:val="single" w:sz="6" w:space="0" w:color="FFFFFF"/>
              <w:bottom w:val="single" w:sz="6" w:space="0" w:color="FFFFFF"/>
            </w:tcBorders>
            <w:shd w:val="clear" w:color="auto" w:fill="E6E6E6"/>
          </w:tcPr>
          <w:p w14:paraId="37678814"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or/8,10-11</w:t>
            </w:r>
          </w:p>
        </w:tc>
      </w:tr>
      <w:tr w:rsidR="005476C1" w:rsidRPr="00C14CA6" w14:paraId="37DDE6EB" w14:textId="77777777" w:rsidTr="00D435F9">
        <w:tc>
          <w:tcPr>
            <w:tcW w:w="469" w:type="pct"/>
            <w:tcBorders>
              <w:top w:val="single" w:sz="6" w:space="0" w:color="FFFFFF"/>
              <w:bottom w:val="single" w:sz="6" w:space="0" w:color="FFFFFF"/>
              <w:right w:val="single" w:sz="6" w:space="0" w:color="FFFFFF"/>
            </w:tcBorders>
            <w:shd w:val="clear" w:color="auto" w:fill="E6E6E6"/>
          </w:tcPr>
          <w:p w14:paraId="327DF1B0"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13</w:t>
            </w:r>
          </w:p>
        </w:tc>
        <w:tc>
          <w:tcPr>
            <w:tcW w:w="4531" w:type="pct"/>
            <w:tcBorders>
              <w:top w:val="single" w:sz="6" w:space="0" w:color="FFFFFF"/>
              <w:left w:val="single" w:sz="6" w:space="0" w:color="FFFFFF"/>
              <w:bottom w:val="single" w:sz="6" w:space="0" w:color="FFFFFF"/>
            </w:tcBorders>
            <w:shd w:val="clear" w:color="auto" w:fill="E6E6E6"/>
          </w:tcPr>
          <w:p w14:paraId="24ADBAA4"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artificial food/ or bottle feeding/ or infant feeding/</w:t>
            </w:r>
          </w:p>
        </w:tc>
      </w:tr>
      <w:tr w:rsidR="005476C1" w:rsidRPr="00C14CA6" w14:paraId="2FC55E63" w14:textId="77777777" w:rsidTr="00D435F9">
        <w:tc>
          <w:tcPr>
            <w:tcW w:w="469" w:type="pct"/>
            <w:tcBorders>
              <w:top w:val="single" w:sz="6" w:space="0" w:color="FFFFFF"/>
              <w:bottom w:val="single" w:sz="6" w:space="0" w:color="FFFFFF"/>
              <w:right w:val="single" w:sz="6" w:space="0" w:color="FFFFFF"/>
            </w:tcBorders>
            <w:shd w:val="clear" w:color="auto" w:fill="E6E6E6"/>
          </w:tcPr>
          <w:p w14:paraId="56F087D5"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14</w:t>
            </w:r>
          </w:p>
        </w:tc>
        <w:tc>
          <w:tcPr>
            <w:tcW w:w="4531" w:type="pct"/>
            <w:tcBorders>
              <w:top w:val="single" w:sz="6" w:space="0" w:color="FFFFFF"/>
              <w:left w:val="single" w:sz="6" w:space="0" w:color="FFFFFF"/>
              <w:bottom w:val="single" w:sz="6" w:space="0" w:color="FFFFFF"/>
            </w:tcBorders>
            <w:shd w:val="clear" w:color="auto" w:fill="E6E6E6"/>
          </w:tcPr>
          <w:p w14:paraId="6497D4A3"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13 use emczd, emcr</w:t>
            </w:r>
          </w:p>
        </w:tc>
      </w:tr>
      <w:tr w:rsidR="005476C1" w:rsidRPr="00C14CA6" w14:paraId="3F1D7730" w14:textId="77777777" w:rsidTr="00D435F9">
        <w:tc>
          <w:tcPr>
            <w:tcW w:w="469" w:type="pct"/>
            <w:tcBorders>
              <w:top w:val="single" w:sz="6" w:space="0" w:color="FFFFFF"/>
              <w:bottom w:val="single" w:sz="6" w:space="0" w:color="FFFFFF"/>
              <w:right w:val="single" w:sz="6" w:space="0" w:color="FFFFFF"/>
            </w:tcBorders>
            <w:shd w:val="clear" w:color="auto" w:fill="E6E6E6"/>
          </w:tcPr>
          <w:p w14:paraId="41C2C864"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15</w:t>
            </w:r>
          </w:p>
        </w:tc>
        <w:tc>
          <w:tcPr>
            <w:tcW w:w="4531" w:type="pct"/>
            <w:tcBorders>
              <w:top w:val="single" w:sz="6" w:space="0" w:color="FFFFFF"/>
              <w:left w:val="single" w:sz="6" w:space="0" w:color="FFFFFF"/>
              <w:bottom w:val="single" w:sz="6" w:space="0" w:color="FFFFFF"/>
            </w:tcBorders>
            <w:shd w:val="clear" w:color="auto" w:fill="E6E6E6"/>
          </w:tcPr>
          <w:p w14:paraId="688E88A8"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bottle feeding/ or infant formula/</w:t>
            </w:r>
          </w:p>
        </w:tc>
      </w:tr>
      <w:tr w:rsidR="005476C1" w:rsidRPr="00C14CA6" w14:paraId="54426476" w14:textId="77777777" w:rsidTr="00D435F9">
        <w:tc>
          <w:tcPr>
            <w:tcW w:w="469" w:type="pct"/>
            <w:tcBorders>
              <w:top w:val="single" w:sz="6" w:space="0" w:color="FFFFFF"/>
              <w:bottom w:val="single" w:sz="6" w:space="0" w:color="FFFFFF"/>
              <w:right w:val="single" w:sz="6" w:space="0" w:color="FFFFFF"/>
            </w:tcBorders>
            <w:shd w:val="clear" w:color="auto" w:fill="E6E6E6"/>
          </w:tcPr>
          <w:p w14:paraId="68724454"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16</w:t>
            </w:r>
          </w:p>
        </w:tc>
        <w:tc>
          <w:tcPr>
            <w:tcW w:w="4531" w:type="pct"/>
            <w:tcBorders>
              <w:top w:val="single" w:sz="6" w:space="0" w:color="FFFFFF"/>
              <w:left w:val="single" w:sz="6" w:space="0" w:color="FFFFFF"/>
              <w:bottom w:val="single" w:sz="6" w:space="0" w:color="FFFFFF"/>
            </w:tcBorders>
            <w:shd w:val="clear" w:color="auto" w:fill="E6E6E6"/>
          </w:tcPr>
          <w:p w14:paraId="02B426D5"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15 use ppez</w:t>
            </w:r>
          </w:p>
        </w:tc>
      </w:tr>
      <w:tr w:rsidR="005476C1" w:rsidRPr="00C14CA6" w14:paraId="6F14D576" w14:textId="77777777" w:rsidTr="00D435F9">
        <w:tc>
          <w:tcPr>
            <w:tcW w:w="469" w:type="pct"/>
            <w:tcBorders>
              <w:top w:val="single" w:sz="6" w:space="0" w:color="FFFFFF"/>
              <w:bottom w:val="single" w:sz="6" w:space="0" w:color="FFFFFF"/>
              <w:right w:val="single" w:sz="6" w:space="0" w:color="FFFFFF"/>
            </w:tcBorders>
            <w:shd w:val="clear" w:color="auto" w:fill="E6E6E6"/>
          </w:tcPr>
          <w:p w14:paraId="1214EDB8"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17</w:t>
            </w:r>
          </w:p>
        </w:tc>
        <w:tc>
          <w:tcPr>
            <w:tcW w:w="4531" w:type="pct"/>
            <w:tcBorders>
              <w:top w:val="single" w:sz="6" w:space="0" w:color="FFFFFF"/>
              <w:left w:val="single" w:sz="6" w:space="0" w:color="FFFFFF"/>
              <w:bottom w:val="single" w:sz="6" w:space="0" w:color="FFFFFF"/>
            </w:tcBorders>
            <w:shd w:val="clear" w:color="auto" w:fill="E6E6E6"/>
          </w:tcPr>
          <w:p w14:paraId="47F07712"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(((bottle or formula or synthetic) adj2 (artificial or fed or feed* or infant* or milk*)) or (artificial adj (formula or milk)) or bottlefed or bottlefeed or cup feeding or (milk adj2 (substitut* or supplement*)) or ((infant or milk or water or glucose or dextrose or formula) adj supplement) or formula supplement* or supplement feed or milk feed or ((baby or babies or infant* or neonate* or newborn*) adj (formula* or milk)) or formulafeed or formulated or (milk adj2 powder*) or hydrolyzed formula* or (((feeding or baby or infant) adj bottle*) or infant feeding or bottle nipple* or milk pump*)).ti,ab.</w:t>
            </w:r>
          </w:p>
        </w:tc>
      </w:tr>
      <w:tr w:rsidR="005476C1" w:rsidRPr="00C14CA6" w14:paraId="0A5C8E5C" w14:textId="77777777" w:rsidTr="00D435F9">
        <w:tc>
          <w:tcPr>
            <w:tcW w:w="469" w:type="pct"/>
            <w:tcBorders>
              <w:top w:val="single" w:sz="6" w:space="0" w:color="FFFFFF"/>
              <w:bottom w:val="single" w:sz="6" w:space="0" w:color="FFFFFF"/>
              <w:right w:val="single" w:sz="6" w:space="0" w:color="FFFFFF"/>
            </w:tcBorders>
            <w:shd w:val="clear" w:color="auto" w:fill="E6E6E6"/>
          </w:tcPr>
          <w:p w14:paraId="0D4E0D9A"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18</w:t>
            </w:r>
          </w:p>
        </w:tc>
        <w:tc>
          <w:tcPr>
            <w:tcW w:w="4531" w:type="pct"/>
            <w:tcBorders>
              <w:top w:val="single" w:sz="6" w:space="0" w:color="FFFFFF"/>
              <w:left w:val="single" w:sz="6" w:space="0" w:color="FFFFFF"/>
              <w:bottom w:val="single" w:sz="6" w:space="0" w:color="FFFFFF"/>
            </w:tcBorders>
            <w:shd w:val="clear" w:color="auto" w:fill="E6E6E6"/>
          </w:tcPr>
          <w:p w14:paraId="066C78A2"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or/14,16-17</w:t>
            </w:r>
          </w:p>
        </w:tc>
      </w:tr>
      <w:tr w:rsidR="005476C1" w:rsidRPr="00C14CA6" w14:paraId="38BD1C7F" w14:textId="77777777" w:rsidTr="00D435F9">
        <w:tc>
          <w:tcPr>
            <w:tcW w:w="469" w:type="pct"/>
            <w:tcBorders>
              <w:top w:val="single" w:sz="6" w:space="0" w:color="FFFFFF"/>
              <w:bottom w:val="single" w:sz="6" w:space="0" w:color="FFFFFF"/>
              <w:right w:val="single" w:sz="6" w:space="0" w:color="FFFFFF"/>
            </w:tcBorders>
            <w:shd w:val="clear" w:color="auto" w:fill="E6E6E6"/>
          </w:tcPr>
          <w:p w14:paraId="1BCE190B"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19</w:t>
            </w:r>
          </w:p>
        </w:tc>
        <w:tc>
          <w:tcPr>
            <w:tcW w:w="4531" w:type="pct"/>
            <w:tcBorders>
              <w:top w:val="single" w:sz="6" w:space="0" w:color="FFFFFF"/>
              <w:left w:val="single" w:sz="6" w:space="0" w:color="FFFFFF"/>
              <w:bottom w:val="single" w:sz="6" w:space="0" w:color="FFFFFF"/>
            </w:tcBorders>
            <w:shd w:val="clear" w:color="auto" w:fill="E6E6E6"/>
          </w:tcPr>
          <w:p w14:paraId="4CA3889F"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or/6,12,18</w:t>
            </w:r>
          </w:p>
        </w:tc>
      </w:tr>
      <w:tr w:rsidR="005476C1" w:rsidRPr="00C14CA6" w14:paraId="6019CA43" w14:textId="77777777" w:rsidTr="00D435F9">
        <w:tc>
          <w:tcPr>
            <w:tcW w:w="469" w:type="pct"/>
            <w:tcBorders>
              <w:top w:val="single" w:sz="6" w:space="0" w:color="FFFFFF"/>
              <w:bottom w:val="single" w:sz="6" w:space="0" w:color="FFFFFF"/>
              <w:right w:val="single" w:sz="6" w:space="0" w:color="FFFFFF"/>
            </w:tcBorders>
            <w:shd w:val="clear" w:color="auto" w:fill="E6E6E6"/>
          </w:tcPr>
          <w:p w14:paraId="49FAFAB8"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20</w:t>
            </w:r>
          </w:p>
        </w:tc>
        <w:tc>
          <w:tcPr>
            <w:tcW w:w="4531" w:type="pct"/>
            <w:tcBorders>
              <w:top w:val="single" w:sz="6" w:space="0" w:color="FFFFFF"/>
              <w:left w:val="single" w:sz="6" w:space="0" w:color="FFFFFF"/>
              <w:bottom w:val="single" w:sz="6" w:space="0" w:color="FFFFFF"/>
            </w:tcBorders>
            <w:shd w:val="clear" w:color="auto" w:fill="E6E6E6"/>
          </w:tcPr>
          <w:p w14:paraId="3C7142BB"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 xml:space="preserve">budget/ or exp economic evaluation/  or exp fee/  or funding/ or exp health care cost/  or health economics/ </w:t>
            </w:r>
          </w:p>
        </w:tc>
      </w:tr>
      <w:tr w:rsidR="005476C1" w:rsidRPr="00C14CA6" w14:paraId="044E5280" w14:textId="77777777" w:rsidTr="00D435F9">
        <w:tc>
          <w:tcPr>
            <w:tcW w:w="469" w:type="pct"/>
            <w:tcBorders>
              <w:top w:val="single" w:sz="6" w:space="0" w:color="FFFFFF"/>
              <w:bottom w:val="single" w:sz="6" w:space="0" w:color="FFFFFF"/>
              <w:right w:val="single" w:sz="6" w:space="0" w:color="FFFFFF"/>
            </w:tcBorders>
            <w:shd w:val="clear" w:color="auto" w:fill="E6E6E6"/>
          </w:tcPr>
          <w:p w14:paraId="58714D5F"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21</w:t>
            </w:r>
          </w:p>
        </w:tc>
        <w:tc>
          <w:tcPr>
            <w:tcW w:w="4531" w:type="pct"/>
            <w:tcBorders>
              <w:top w:val="single" w:sz="6" w:space="0" w:color="FFFFFF"/>
              <w:left w:val="single" w:sz="6" w:space="0" w:color="FFFFFF"/>
              <w:bottom w:val="single" w:sz="6" w:space="0" w:color="FFFFFF"/>
            </w:tcBorders>
            <w:shd w:val="clear" w:color="auto" w:fill="E6E6E6"/>
          </w:tcPr>
          <w:p w14:paraId="0DB217F9"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20 use emczd, emcr</w:t>
            </w:r>
          </w:p>
        </w:tc>
      </w:tr>
      <w:tr w:rsidR="005476C1" w:rsidRPr="00C14CA6" w14:paraId="7560CC9B" w14:textId="77777777" w:rsidTr="00D435F9">
        <w:tc>
          <w:tcPr>
            <w:tcW w:w="469" w:type="pct"/>
            <w:tcBorders>
              <w:top w:val="single" w:sz="6" w:space="0" w:color="FFFFFF"/>
              <w:bottom w:val="single" w:sz="6" w:space="0" w:color="FFFFFF"/>
              <w:right w:val="single" w:sz="6" w:space="0" w:color="FFFFFF"/>
            </w:tcBorders>
            <w:shd w:val="clear" w:color="auto" w:fill="E6E6E6"/>
          </w:tcPr>
          <w:p w14:paraId="4BBF9DF7"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lastRenderedPageBreak/>
              <w:t>22</w:t>
            </w:r>
          </w:p>
        </w:tc>
        <w:tc>
          <w:tcPr>
            <w:tcW w:w="4531" w:type="pct"/>
            <w:tcBorders>
              <w:top w:val="single" w:sz="6" w:space="0" w:color="FFFFFF"/>
              <w:left w:val="single" w:sz="6" w:space="0" w:color="FFFFFF"/>
              <w:bottom w:val="single" w:sz="6" w:space="0" w:color="FFFFFF"/>
            </w:tcBorders>
            <w:shd w:val="clear" w:color="auto" w:fill="E6E6E6"/>
          </w:tcPr>
          <w:p w14:paraId="111BDFAE"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 xml:space="preserve">exp budgets/ or exp "costs and cost analysis"/  or economics/  or exp economics, hospital/  or exp economics, medical/  or economics, nursing/  or economics, pharmaceutical/ or exp "fees and charges"/  or value of life/ </w:t>
            </w:r>
          </w:p>
        </w:tc>
      </w:tr>
      <w:tr w:rsidR="005476C1" w:rsidRPr="00C14CA6" w14:paraId="3B55C3D1" w14:textId="77777777" w:rsidTr="00D435F9">
        <w:tc>
          <w:tcPr>
            <w:tcW w:w="469" w:type="pct"/>
            <w:tcBorders>
              <w:top w:val="single" w:sz="6" w:space="0" w:color="FFFFFF"/>
              <w:bottom w:val="single" w:sz="6" w:space="0" w:color="FFFFFF"/>
              <w:right w:val="single" w:sz="6" w:space="0" w:color="FFFFFF"/>
            </w:tcBorders>
            <w:shd w:val="clear" w:color="auto" w:fill="E6E6E6"/>
          </w:tcPr>
          <w:p w14:paraId="1D965191"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23</w:t>
            </w:r>
          </w:p>
        </w:tc>
        <w:tc>
          <w:tcPr>
            <w:tcW w:w="4531" w:type="pct"/>
            <w:tcBorders>
              <w:top w:val="single" w:sz="6" w:space="0" w:color="FFFFFF"/>
              <w:left w:val="single" w:sz="6" w:space="0" w:color="FFFFFF"/>
              <w:bottom w:val="single" w:sz="6" w:space="0" w:color="FFFFFF"/>
            </w:tcBorders>
            <w:shd w:val="clear" w:color="auto" w:fill="E6E6E6"/>
          </w:tcPr>
          <w:p w14:paraId="2AC3F9E0"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22 use ppez</w:t>
            </w:r>
          </w:p>
        </w:tc>
      </w:tr>
      <w:tr w:rsidR="005476C1" w:rsidRPr="00C14CA6" w14:paraId="155FD7D4" w14:textId="77777777" w:rsidTr="00D435F9">
        <w:tc>
          <w:tcPr>
            <w:tcW w:w="469" w:type="pct"/>
            <w:tcBorders>
              <w:top w:val="single" w:sz="6" w:space="0" w:color="FFFFFF"/>
              <w:bottom w:val="single" w:sz="6" w:space="0" w:color="FFFFFF"/>
              <w:right w:val="single" w:sz="6" w:space="0" w:color="FFFFFF"/>
            </w:tcBorders>
            <w:shd w:val="clear" w:color="auto" w:fill="E6E6E6"/>
          </w:tcPr>
          <w:p w14:paraId="644600AA"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24</w:t>
            </w:r>
          </w:p>
        </w:tc>
        <w:tc>
          <w:tcPr>
            <w:tcW w:w="4531" w:type="pct"/>
            <w:tcBorders>
              <w:top w:val="single" w:sz="6" w:space="0" w:color="FFFFFF"/>
              <w:left w:val="single" w:sz="6" w:space="0" w:color="FFFFFF"/>
              <w:bottom w:val="single" w:sz="6" w:space="0" w:color="FFFFFF"/>
            </w:tcBorders>
            <w:shd w:val="clear" w:color="auto" w:fill="E6E6E6"/>
          </w:tcPr>
          <w:p w14:paraId="6C946E7E"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budget*.ti,ab. or cost*.ti. or (economic* or pharmaco?economic*).ti. or (price* or pricing*).ti,ab. or (cost* adj2 (effective* or utilit* or benefit* or minimi* or unit* or estimat* or variable*)).ab. or (financ* or fee or fees).ti,ab. or (value adj2 (money or monetary)).ti,ab.</w:t>
            </w:r>
          </w:p>
        </w:tc>
      </w:tr>
      <w:tr w:rsidR="005476C1" w:rsidRPr="00C14CA6" w14:paraId="44838CF8" w14:textId="77777777" w:rsidTr="00D435F9">
        <w:tc>
          <w:tcPr>
            <w:tcW w:w="469" w:type="pct"/>
            <w:tcBorders>
              <w:top w:val="single" w:sz="6" w:space="0" w:color="FFFFFF"/>
              <w:bottom w:val="single" w:sz="6" w:space="0" w:color="FFFFFF"/>
              <w:right w:val="single" w:sz="6" w:space="0" w:color="FFFFFF"/>
            </w:tcBorders>
            <w:shd w:val="clear" w:color="auto" w:fill="E6E6E6"/>
          </w:tcPr>
          <w:p w14:paraId="18E7A3D4"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25</w:t>
            </w:r>
          </w:p>
        </w:tc>
        <w:tc>
          <w:tcPr>
            <w:tcW w:w="4531" w:type="pct"/>
            <w:tcBorders>
              <w:top w:val="single" w:sz="6" w:space="0" w:color="FFFFFF"/>
              <w:left w:val="single" w:sz="6" w:space="0" w:color="FFFFFF"/>
              <w:bottom w:val="single" w:sz="6" w:space="0" w:color="FFFFFF"/>
            </w:tcBorders>
            <w:shd w:val="clear" w:color="auto" w:fill="E6E6E6"/>
          </w:tcPr>
          <w:p w14:paraId="0984BE42"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or/21,23-24</w:t>
            </w:r>
          </w:p>
        </w:tc>
      </w:tr>
      <w:tr w:rsidR="005476C1" w:rsidRPr="00C14CA6" w14:paraId="60C90241" w14:textId="77777777" w:rsidTr="00D435F9">
        <w:tc>
          <w:tcPr>
            <w:tcW w:w="469" w:type="pct"/>
            <w:tcBorders>
              <w:top w:val="single" w:sz="6" w:space="0" w:color="FFFFFF"/>
              <w:bottom w:val="single" w:sz="6" w:space="0" w:color="FFFFFF"/>
              <w:right w:val="single" w:sz="6" w:space="0" w:color="FFFFFF"/>
            </w:tcBorders>
            <w:shd w:val="clear" w:color="auto" w:fill="E6E6E6"/>
          </w:tcPr>
          <w:p w14:paraId="05C3D945"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26</w:t>
            </w:r>
          </w:p>
        </w:tc>
        <w:tc>
          <w:tcPr>
            <w:tcW w:w="4531" w:type="pct"/>
            <w:tcBorders>
              <w:top w:val="single" w:sz="6" w:space="0" w:color="FFFFFF"/>
              <w:left w:val="single" w:sz="6" w:space="0" w:color="FFFFFF"/>
              <w:bottom w:val="single" w:sz="6" w:space="0" w:color="FFFFFF"/>
            </w:tcBorders>
            <w:shd w:val="clear" w:color="auto" w:fill="E6E6E6"/>
          </w:tcPr>
          <w:p w14:paraId="4572D102"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 xml:space="preserve">economic model/ or quality adjusted life year/ or "quality of life index"/ </w:t>
            </w:r>
          </w:p>
        </w:tc>
      </w:tr>
      <w:tr w:rsidR="005476C1" w:rsidRPr="00C14CA6" w14:paraId="440A8698" w14:textId="77777777" w:rsidTr="00D435F9">
        <w:tc>
          <w:tcPr>
            <w:tcW w:w="469" w:type="pct"/>
            <w:tcBorders>
              <w:top w:val="single" w:sz="6" w:space="0" w:color="FFFFFF"/>
              <w:bottom w:val="single" w:sz="6" w:space="0" w:color="FFFFFF"/>
              <w:right w:val="single" w:sz="6" w:space="0" w:color="FFFFFF"/>
            </w:tcBorders>
            <w:shd w:val="clear" w:color="auto" w:fill="E6E6E6"/>
          </w:tcPr>
          <w:p w14:paraId="1A687139"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27</w:t>
            </w:r>
          </w:p>
        </w:tc>
        <w:tc>
          <w:tcPr>
            <w:tcW w:w="4531" w:type="pct"/>
            <w:tcBorders>
              <w:top w:val="single" w:sz="6" w:space="0" w:color="FFFFFF"/>
              <w:left w:val="single" w:sz="6" w:space="0" w:color="FFFFFF"/>
              <w:bottom w:val="single" w:sz="6" w:space="0" w:color="FFFFFF"/>
            </w:tcBorders>
            <w:shd w:val="clear" w:color="auto" w:fill="E6E6E6"/>
          </w:tcPr>
          <w:p w14:paraId="33CC69FB"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(cost-benefit analysis.sh. and (cost-effectiveness ratio* and (perspective* or life expectanc*)).tw.)</w:t>
            </w:r>
          </w:p>
        </w:tc>
      </w:tr>
      <w:tr w:rsidR="005476C1" w:rsidRPr="00C14CA6" w14:paraId="25F75DBA" w14:textId="77777777" w:rsidTr="00D435F9">
        <w:tc>
          <w:tcPr>
            <w:tcW w:w="469" w:type="pct"/>
            <w:tcBorders>
              <w:top w:val="single" w:sz="6" w:space="0" w:color="FFFFFF"/>
              <w:bottom w:val="single" w:sz="6" w:space="0" w:color="FFFFFF"/>
              <w:right w:val="single" w:sz="6" w:space="0" w:color="FFFFFF"/>
            </w:tcBorders>
            <w:shd w:val="clear" w:color="auto" w:fill="E6E6E6"/>
          </w:tcPr>
          <w:p w14:paraId="62DA48D6"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28</w:t>
            </w:r>
          </w:p>
        </w:tc>
        <w:tc>
          <w:tcPr>
            <w:tcW w:w="4531" w:type="pct"/>
            <w:tcBorders>
              <w:top w:val="single" w:sz="6" w:space="0" w:color="FFFFFF"/>
              <w:left w:val="single" w:sz="6" w:space="0" w:color="FFFFFF"/>
              <w:bottom w:val="single" w:sz="6" w:space="0" w:color="FFFFFF"/>
            </w:tcBorders>
            <w:shd w:val="clear" w:color="auto" w:fill="E6E6E6"/>
          </w:tcPr>
          <w:p w14:paraId="6B292EDA"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((quality of life or qol).tw. and cost benefit analysis.sh. )</w:t>
            </w:r>
          </w:p>
        </w:tc>
      </w:tr>
      <w:tr w:rsidR="005476C1" w:rsidRPr="00C14CA6" w14:paraId="221D4C71" w14:textId="77777777" w:rsidTr="00D435F9">
        <w:tc>
          <w:tcPr>
            <w:tcW w:w="469" w:type="pct"/>
            <w:tcBorders>
              <w:top w:val="single" w:sz="6" w:space="0" w:color="FFFFFF"/>
              <w:bottom w:val="single" w:sz="6" w:space="0" w:color="FFFFFF"/>
              <w:right w:val="single" w:sz="6" w:space="0" w:color="FFFFFF"/>
            </w:tcBorders>
            <w:shd w:val="clear" w:color="auto" w:fill="E6E6E6"/>
          </w:tcPr>
          <w:p w14:paraId="1DD37E37"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29</w:t>
            </w:r>
          </w:p>
        </w:tc>
        <w:tc>
          <w:tcPr>
            <w:tcW w:w="4531" w:type="pct"/>
            <w:tcBorders>
              <w:top w:val="single" w:sz="6" w:space="0" w:color="FFFFFF"/>
              <w:left w:val="single" w:sz="6" w:space="0" w:color="FFFFFF"/>
              <w:bottom w:val="single" w:sz="6" w:space="0" w:color="FFFFFF"/>
            </w:tcBorders>
            <w:shd w:val="clear" w:color="auto" w:fill="E6E6E6"/>
          </w:tcPr>
          <w:p w14:paraId="559DCF0F"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or/26-28 use emczd, emcr</w:t>
            </w:r>
          </w:p>
        </w:tc>
      </w:tr>
      <w:tr w:rsidR="005476C1" w:rsidRPr="00C14CA6" w14:paraId="43F02973" w14:textId="77777777" w:rsidTr="00D435F9">
        <w:tc>
          <w:tcPr>
            <w:tcW w:w="469" w:type="pct"/>
            <w:tcBorders>
              <w:top w:val="single" w:sz="6" w:space="0" w:color="FFFFFF"/>
              <w:bottom w:val="single" w:sz="6" w:space="0" w:color="FFFFFF"/>
              <w:right w:val="single" w:sz="6" w:space="0" w:color="FFFFFF"/>
            </w:tcBorders>
            <w:shd w:val="clear" w:color="auto" w:fill="E6E6E6"/>
          </w:tcPr>
          <w:p w14:paraId="590A444B"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30</w:t>
            </w:r>
          </w:p>
        </w:tc>
        <w:tc>
          <w:tcPr>
            <w:tcW w:w="4531" w:type="pct"/>
            <w:tcBorders>
              <w:top w:val="single" w:sz="6" w:space="0" w:color="FFFFFF"/>
              <w:left w:val="single" w:sz="6" w:space="0" w:color="FFFFFF"/>
              <w:bottom w:val="single" w:sz="6" w:space="0" w:color="FFFFFF"/>
            </w:tcBorders>
            <w:shd w:val="clear" w:color="auto" w:fill="E6E6E6"/>
          </w:tcPr>
          <w:p w14:paraId="79EAE8C1"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 xml:space="preserve">models, economic/ or quality-adjusted life years/ </w:t>
            </w:r>
          </w:p>
        </w:tc>
      </w:tr>
      <w:tr w:rsidR="005476C1" w:rsidRPr="00C14CA6" w14:paraId="3BD3EFB6" w14:textId="77777777" w:rsidTr="00D435F9">
        <w:tc>
          <w:tcPr>
            <w:tcW w:w="469" w:type="pct"/>
            <w:tcBorders>
              <w:top w:val="single" w:sz="6" w:space="0" w:color="FFFFFF"/>
              <w:bottom w:val="single" w:sz="6" w:space="0" w:color="FFFFFF"/>
              <w:right w:val="single" w:sz="6" w:space="0" w:color="FFFFFF"/>
            </w:tcBorders>
            <w:shd w:val="clear" w:color="auto" w:fill="E6E6E6"/>
          </w:tcPr>
          <w:p w14:paraId="6F730BFF"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31</w:t>
            </w:r>
          </w:p>
        </w:tc>
        <w:tc>
          <w:tcPr>
            <w:tcW w:w="4531" w:type="pct"/>
            <w:tcBorders>
              <w:top w:val="single" w:sz="6" w:space="0" w:color="FFFFFF"/>
              <w:left w:val="single" w:sz="6" w:space="0" w:color="FFFFFF"/>
              <w:bottom w:val="single" w:sz="6" w:space="0" w:color="FFFFFF"/>
            </w:tcBorders>
            <w:shd w:val="clear" w:color="auto" w:fill="E6E6E6"/>
          </w:tcPr>
          <w:p w14:paraId="2BA03311"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(cost-benefit analysis.sh. and (cost-effectiveness ratio* and (perspective* or life expectanc*)).tw.)</w:t>
            </w:r>
          </w:p>
        </w:tc>
      </w:tr>
      <w:tr w:rsidR="005476C1" w:rsidRPr="00C14CA6" w14:paraId="138343FB" w14:textId="77777777" w:rsidTr="00D435F9">
        <w:tc>
          <w:tcPr>
            <w:tcW w:w="469" w:type="pct"/>
            <w:tcBorders>
              <w:top w:val="single" w:sz="6" w:space="0" w:color="FFFFFF"/>
              <w:bottom w:val="single" w:sz="6" w:space="0" w:color="FFFFFF"/>
              <w:right w:val="single" w:sz="6" w:space="0" w:color="FFFFFF"/>
            </w:tcBorders>
            <w:shd w:val="clear" w:color="auto" w:fill="E6E6E6"/>
          </w:tcPr>
          <w:p w14:paraId="4C9FFF78"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32</w:t>
            </w:r>
          </w:p>
        </w:tc>
        <w:tc>
          <w:tcPr>
            <w:tcW w:w="4531" w:type="pct"/>
            <w:tcBorders>
              <w:top w:val="single" w:sz="6" w:space="0" w:color="FFFFFF"/>
              <w:left w:val="single" w:sz="6" w:space="0" w:color="FFFFFF"/>
              <w:bottom w:val="single" w:sz="6" w:space="0" w:color="FFFFFF"/>
            </w:tcBorders>
            <w:shd w:val="clear" w:color="auto" w:fill="E6E6E6"/>
          </w:tcPr>
          <w:p w14:paraId="31187D14"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((quality of life or qol).tw. and cost-benefit analysis.sh. )</w:t>
            </w:r>
          </w:p>
        </w:tc>
      </w:tr>
      <w:tr w:rsidR="005476C1" w:rsidRPr="00C14CA6" w14:paraId="56177332" w14:textId="77777777" w:rsidTr="00D435F9">
        <w:tc>
          <w:tcPr>
            <w:tcW w:w="469" w:type="pct"/>
            <w:tcBorders>
              <w:top w:val="single" w:sz="6" w:space="0" w:color="FFFFFF"/>
              <w:bottom w:val="single" w:sz="6" w:space="0" w:color="FFFFFF"/>
              <w:right w:val="single" w:sz="6" w:space="0" w:color="FFFFFF"/>
            </w:tcBorders>
            <w:shd w:val="clear" w:color="auto" w:fill="E6E6E6"/>
          </w:tcPr>
          <w:p w14:paraId="2DD3B440"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33</w:t>
            </w:r>
          </w:p>
        </w:tc>
        <w:tc>
          <w:tcPr>
            <w:tcW w:w="4531" w:type="pct"/>
            <w:tcBorders>
              <w:top w:val="single" w:sz="6" w:space="0" w:color="FFFFFF"/>
              <w:left w:val="single" w:sz="6" w:space="0" w:color="FFFFFF"/>
              <w:bottom w:val="single" w:sz="6" w:space="0" w:color="FFFFFF"/>
            </w:tcBorders>
            <w:shd w:val="clear" w:color="auto" w:fill="E6E6E6"/>
          </w:tcPr>
          <w:p w14:paraId="2DB6BA57"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or/30-32 use ppez</w:t>
            </w:r>
          </w:p>
        </w:tc>
      </w:tr>
      <w:tr w:rsidR="005476C1" w:rsidRPr="00C14CA6" w14:paraId="1A6830BF" w14:textId="77777777" w:rsidTr="00D435F9">
        <w:tc>
          <w:tcPr>
            <w:tcW w:w="469" w:type="pct"/>
            <w:tcBorders>
              <w:top w:val="single" w:sz="6" w:space="0" w:color="FFFFFF"/>
              <w:bottom w:val="single" w:sz="6" w:space="0" w:color="FFFFFF"/>
              <w:right w:val="single" w:sz="6" w:space="0" w:color="FFFFFF"/>
            </w:tcBorders>
            <w:shd w:val="clear" w:color="auto" w:fill="E6E6E6"/>
          </w:tcPr>
          <w:p w14:paraId="5CAB2BF7"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34</w:t>
            </w:r>
          </w:p>
        </w:tc>
        <w:tc>
          <w:tcPr>
            <w:tcW w:w="4531" w:type="pct"/>
            <w:tcBorders>
              <w:top w:val="single" w:sz="6" w:space="0" w:color="FFFFFF"/>
              <w:left w:val="single" w:sz="6" w:space="0" w:color="FFFFFF"/>
              <w:bottom w:val="single" w:sz="6" w:space="0" w:color="FFFFFF"/>
            </w:tcBorders>
            <w:shd w:val="clear" w:color="auto" w:fill="E6E6E6"/>
          </w:tcPr>
          <w:p w14:paraId="2DC284AA"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(eq-5d* or eq5d* or eq-5* or eq5* or euroqual* or euro qual* or euroqual 5d* or euro qual 5d* or euro qol* or euroqol*or euro quol* or euroquol* or euro quol5d* or euroquol5d* or eur qol* or eurqol* or eur qol5d* or eurqol5d* or eur?qul* or eur?qul5d* or euro* quality of life or european qol).tw.</w:t>
            </w:r>
          </w:p>
        </w:tc>
      </w:tr>
      <w:tr w:rsidR="005476C1" w:rsidRPr="00C14CA6" w14:paraId="13559BBF" w14:textId="77777777" w:rsidTr="00D435F9">
        <w:tc>
          <w:tcPr>
            <w:tcW w:w="469" w:type="pct"/>
            <w:tcBorders>
              <w:top w:val="single" w:sz="6" w:space="0" w:color="FFFFFF"/>
              <w:bottom w:val="single" w:sz="6" w:space="0" w:color="FFFFFF"/>
              <w:right w:val="single" w:sz="6" w:space="0" w:color="FFFFFF"/>
            </w:tcBorders>
            <w:shd w:val="clear" w:color="auto" w:fill="E6E6E6"/>
          </w:tcPr>
          <w:p w14:paraId="2A22D1B3"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35</w:t>
            </w:r>
          </w:p>
        </w:tc>
        <w:tc>
          <w:tcPr>
            <w:tcW w:w="4531" w:type="pct"/>
            <w:tcBorders>
              <w:top w:val="single" w:sz="6" w:space="0" w:color="FFFFFF"/>
              <w:left w:val="single" w:sz="6" w:space="0" w:color="FFFFFF"/>
              <w:bottom w:val="single" w:sz="6" w:space="0" w:color="FFFFFF"/>
            </w:tcBorders>
            <w:shd w:val="clear" w:color="auto" w:fill="E6E6E6"/>
          </w:tcPr>
          <w:p w14:paraId="14D3905A"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(euro* adj3 (5 d* or 5d* or 5 dimension* or 5dimension* or 5 domain* or 5domain*)).tw.</w:t>
            </w:r>
          </w:p>
        </w:tc>
      </w:tr>
      <w:tr w:rsidR="005476C1" w:rsidRPr="00C14CA6" w14:paraId="74F26713" w14:textId="77777777" w:rsidTr="00D435F9">
        <w:tc>
          <w:tcPr>
            <w:tcW w:w="469" w:type="pct"/>
            <w:tcBorders>
              <w:top w:val="single" w:sz="6" w:space="0" w:color="FFFFFF"/>
              <w:bottom w:val="single" w:sz="6" w:space="0" w:color="FFFFFF"/>
              <w:right w:val="single" w:sz="6" w:space="0" w:color="FFFFFF"/>
            </w:tcBorders>
            <w:shd w:val="clear" w:color="auto" w:fill="E6E6E6"/>
          </w:tcPr>
          <w:p w14:paraId="5644BA10"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36</w:t>
            </w:r>
          </w:p>
        </w:tc>
        <w:tc>
          <w:tcPr>
            <w:tcW w:w="4531" w:type="pct"/>
            <w:tcBorders>
              <w:top w:val="single" w:sz="6" w:space="0" w:color="FFFFFF"/>
              <w:left w:val="single" w:sz="6" w:space="0" w:color="FFFFFF"/>
              <w:bottom w:val="single" w:sz="6" w:space="0" w:color="FFFFFF"/>
            </w:tcBorders>
            <w:shd w:val="clear" w:color="auto" w:fill="E6E6E6"/>
          </w:tcPr>
          <w:p w14:paraId="25A2E330"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(hui or hui2 or hui3).tw.</w:t>
            </w:r>
          </w:p>
        </w:tc>
      </w:tr>
      <w:tr w:rsidR="005476C1" w:rsidRPr="00C14CA6" w14:paraId="1C036541" w14:textId="77777777" w:rsidTr="00D435F9">
        <w:tc>
          <w:tcPr>
            <w:tcW w:w="469" w:type="pct"/>
            <w:tcBorders>
              <w:top w:val="single" w:sz="6" w:space="0" w:color="FFFFFF"/>
              <w:bottom w:val="single" w:sz="6" w:space="0" w:color="FFFFFF"/>
              <w:right w:val="single" w:sz="6" w:space="0" w:color="FFFFFF"/>
            </w:tcBorders>
            <w:shd w:val="clear" w:color="auto" w:fill="E6E6E6"/>
          </w:tcPr>
          <w:p w14:paraId="12693E6A"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37</w:t>
            </w:r>
          </w:p>
        </w:tc>
        <w:tc>
          <w:tcPr>
            <w:tcW w:w="4531" w:type="pct"/>
            <w:tcBorders>
              <w:top w:val="single" w:sz="6" w:space="0" w:color="FFFFFF"/>
              <w:left w:val="single" w:sz="6" w:space="0" w:color="FFFFFF"/>
              <w:bottom w:val="single" w:sz="6" w:space="0" w:color="FFFFFF"/>
            </w:tcBorders>
            <w:shd w:val="clear" w:color="auto" w:fill="E6E6E6"/>
          </w:tcPr>
          <w:p w14:paraId="6A8C1B62"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(illness state* or health state*).tw.</w:t>
            </w:r>
          </w:p>
        </w:tc>
      </w:tr>
      <w:tr w:rsidR="005476C1" w:rsidRPr="00C14CA6" w14:paraId="6472D07A" w14:textId="77777777" w:rsidTr="00D435F9">
        <w:tc>
          <w:tcPr>
            <w:tcW w:w="469" w:type="pct"/>
            <w:tcBorders>
              <w:top w:val="single" w:sz="6" w:space="0" w:color="FFFFFF"/>
              <w:bottom w:val="single" w:sz="6" w:space="0" w:color="FFFFFF"/>
              <w:right w:val="single" w:sz="6" w:space="0" w:color="FFFFFF"/>
            </w:tcBorders>
            <w:shd w:val="clear" w:color="auto" w:fill="E6E6E6"/>
          </w:tcPr>
          <w:p w14:paraId="4950429C"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38</w:t>
            </w:r>
          </w:p>
        </w:tc>
        <w:tc>
          <w:tcPr>
            <w:tcW w:w="4531" w:type="pct"/>
            <w:tcBorders>
              <w:top w:val="single" w:sz="6" w:space="0" w:color="FFFFFF"/>
              <w:left w:val="single" w:sz="6" w:space="0" w:color="FFFFFF"/>
              <w:bottom w:val="single" w:sz="6" w:space="0" w:color="FFFFFF"/>
            </w:tcBorders>
            <w:shd w:val="clear" w:color="auto" w:fill="E6E6E6"/>
          </w:tcPr>
          <w:p w14:paraId="271825E7"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(multiattibute* or multi attribute*).tw.</w:t>
            </w:r>
          </w:p>
        </w:tc>
      </w:tr>
      <w:tr w:rsidR="005476C1" w:rsidRPr="00C14CA6" w14:paraId="5593D5B1" w14:textId="77777777" w:rsidTr="00D435F9">
        <w:tc>
          <w:tcPr>
            <w:tcW w:w="469" w:type="pct"/>
            <w:tcBorders>
              <w:top w:val="single" w:sz="6" w:space="0" w:color="FFFFFF"/>
              <w:bottom w:val="single" w:sz="6" w:space="0" w:color="FFFFFF"/>
              <w:right w:val="single" w:sz="6" w:space="0" w:color="FFFFFF"/>
            </w:tcBorders>
            <w:shd w:val="clear" w:color="auto" w:fill="E6E6E6"/>
          </w:tcPr>
          <w:p w14:paraId="23B4D60D"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39</w:t>
            </w:r>
          </w:p>
        </w:tc>
        <w:tc>
          <w:tcPr>
            <w:tcW w:w="4531" w:type="pct"/>
            <w:tcBorders>
              <w:top w:val="single" w:sz="6" w:space="0" w:color="FFFFFF"/>
              <w:left w:val="single" w:sz="6" w:space="0" w:color="FFFFFF"/>
              <w:bottom w:val="single" w:sz="6" w:space="0" w:color="FFFFFF"/>
            </w:tcBorders>
            <w:shd w:val="clear" w:color="auto" w:fill="E6E6E6"/>
          </w:tcPr>
          <w:p w14:paraId="6B84829E"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(qaly* or qal or qald* or qale* or qtime* or qwb* or daly).tw.</w:t>
            </w:r>
          </w:p>
        </w:tc>
      </w:tr>
      <w:tr w:rsidR="005476C1" w:rsidRPr="00C14CA6" w14:paraId="16B03126" w14:textId="77777777" w:rsidTr="00D435F9">
        <w:tc>
          <w:tcPr>
            <w:tcW w:w="469" w:type="pct"/>
            <w:tcBorders>
              <w:top w:val="single" w:sz="6" w:space="0" w:color="FFFFFF"/>
              <w:bottom w:val="single" w:sz="6" w:space="0" w:color="FFFFFF"/>
              <w:right w:val="single" w:sz="6" w:space="0" w:color="FFFFFF"/>
            </w:tcBorders>
            <w:shd w:val="clear" w:color="auto" w:fill="E6E6E6"/>
          </w:tcPr>
          <w:p w14:paraId="2379CF87"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40</w:t>
            </w:r>
          </w:p>
        </w:tc>
        <w:tc>
          <w:tcPr>
            <w:tcW w:w="4531" w:type="pct"/>
            <w:tcBorders>
              <w:top w:val="single" w:sz="6" w:space="0" w:color="FFFFFF"/>
              <w:left w:val="single" w:sz="6" w:space="0" w:color="FFFFFF"/>
              <w:bottom w:val="single" w:sz="6" w:space="0" w:color="FFFFFF"/>
            </w:tcBorders>
            <w:shd w:val="clear" w:color="auto" w:fill="E6E6E6"/>
          </w:tcPr>
          <w:p w14:paraId="131B3AEC"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(quality adjusted or quality adjusted life year*).tw.</w:t>
            </w:r>
          </w:p>
        </w:tc>
      </w:tr>
      <w:tr w:rsidR="005476C1" w:rsidRPr="00C14CA6" w14:paraId="5614615F" w14:textId="77777777" w:rsidTr="00D435F9">
        <w:tc>
          <w:tcPr>
            <w:tcW w:w="469" w:type="pct"/>
            <w:tcBorders>
              <w:top w:val="single" w:sz="6" w:space="0" w:color="FFFFFF"/>
              <w:bottom w:val="single" w:sz="6" w:space="0" w:color="FFFFFF"/>
              <w:right w:val="single" w:sz="6" w:space="0" w:color="FFFFFF"/>
            </w:tcBorders>
            <w:shd w:val="clear" w:color="auto" w:fill="E6E6E6"/>
          </w:tcPr>
          <w:p w14:paraId="005A483D"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41</w:t>
            </w:r>
          </w:p>
        </w:tc>
        <w:tc>
          <w:tcPr>
            <w:tcW w:w="4531" w:type="pct"/>
            <w:tcBorders>
              <w:top w:val="single" w:sz="6" w:space="0" w:color="FFFFFF"/>
              <w:left w:val="single" w:sz="6" w:space="0" w:color="FFFFFF"/>
              <w:bottom w:val="single" w:sz="6" w:space="0" w:color="FFFFFF"/>
            </w:tcBorders>
            <w:shd w:val="clear" w:color="auto" w:fill="E6E6E6"/>
          </w:tcPr>
          <w:p w14:paraId="2291FFF0"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(sf36 or sf 36 or sf thirty six or sf thirtysix).tw.</w:t>
            </w:r>
          </w:p>
        </w:tc>
      </w:tr>
      <w:tr w:rsidR="005476C1" w:rsidRPr="00C14CA6" w14:paraId="74936041" w14:textId="77777777" w:rsidTr="00D435F9">
        <w:tc>
          <w:tcPr>
            <w:tcW w:w="469" w:type="pct"/>
            <w:tcBorders>
              <w:top w:val="single" w:sz="6" w:space="0" w:color="FFFFFF"/>
              <w:bottom w:val="single" w:sz="6" w:space="0" w:color="FFFFFF"/>
              <w:right w:val="single" w:sz="6" w:space="0" w:color="FFFFFF"/>
            </w:tcBorders>
            <w:shd w:val="clear" w:color="auto" w:fill="E6E6E6"/>
          </w:tcPr>
          <w:p w14:paraId="66E850CD"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42</w:t>
            </w:r>
          </w:p>
        </w:tc>
        <w:tc>
          <w:tcPr>
            <w:tcW w:w="4531" w:type="pct"/>
            <w:tcBorders>
              <w:top w:val="single" w:sz="6" w:space="0" w:color="FFFFFF"/>
              <w:left w:val="single" w:sz="6" w:space="0" w:color="FFFFFF"/>
              <w:bottom w:val="single" w:sz="6" w:space="0" w:color="FFFFFF"/>
            </w:tcBorders>
            <w:shd w:val="clear" w:color="auto" w:fill="E6E6E6"/>
          </w:tcPr>
          <w:p w14:paraId="7970B9C3"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sickness impact profile.sh.</w:t>
            </w:r>
          </w:p>
        </w:tc>
      </w:tr>
      <w:tr w:rsidR="005476C1" w:rsidRPr="00C14CA6" w14:paraId="11879E45" w14:textId="77777777" w:rsidTr="00D435F9">
        <w:tc>
          <w:tcPr>
            <w:tcW w:w="469" w:type="pct"/>
            <w:tcBorders>
              <w:top w:val="single" w:sz="6" w:space="0" w:color="FFFFFF"/>
              <w:bottom w:val="single" w:sz="6" w:space="0" w:color="FFFFFF"/>
              <w:right w:val="single" w:sz="6" w:space="0" w:color="FFFFFF"/>
            </w:tcBorders>
            <w:shd w:val="clear" w:color="auto" w:fill="E6E6E6"/>
          </w:tcPr>
          <w:p w14:paraId="54E0858A"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43</w:t>
            </w:r>
          </w:p>
        </w:tc>
        <w:tc>
          <w:tcPr>
            <w:tcW w:w="4531" w:type="pct"/>
            <w:tcBorders>
              <w:top w:val="single" w:sz="6" w:space="0" w:color="FFFFFF"/>
              <w:left w:val="single" w:sz="6" w:space="0" w:color="FFFFFF"/>
              <w:bottom w:val="single" w:sz="6" w:space="0" w:color="FFFFFF"/>
            </w:tcBorders>
            <w:shd w:val="clear" w:color="auto" w:fill="E6E6E6"/>
          </w:tcPr>
          <w:p w14:paraId="446FD693"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(time trade off*1 or time tradeoff*1 or tto or timetradeoff*1).tw.</w:t>
            </w:r>
          </w:p>
        </w:tc>
      </w:tr>
      <w:tr w:rsidR="005476C1" w:rsidRPr="00C14CA6" w14:paraId="1F75B52D" w14:textId="77777777" w:rsidTr="00D435F9">
        <w:tc>
          <w:tcPr>
            <w:tcW w:w="469" w:type="pct"/>
            <w:tcBorders>
              <w:top w:val="single" w:sz="6" w:space="0" w:color="FFFFFF"/>
              <w:bottom w:val="single" w:sz="6" w:space="0" w:color="FFFFFF"/>
              <w:right w:val="single" w:sz="6" w:space="0" w:color="FFFFFF"/>
            </w:tcBorders>
            <w:shd w:val="clear" w:color="auto" w:fill="E6E6E6"/>
          </w:tcPr>
          <w:p w14:paraId="1ACF80E1"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44</w:t>
            </w:r>
          </w:p>
        </w:tc>
        <w:tc>
          <w:tcPr>
            <w:tcW w:w="4531" w:type="pct"/>
            <w:tcBorders>
              <w:top w:val="single" w:sz="6" w:space="0" w:color="FFFFFF"/>
              <w:left w:val="single" w:sz="6" w:space="0" w:color="FFFFFF"/>
              <w:bottom w:val="single" w:sz="6" w:space="0" w:color="FFFFFF"/>
            </w:tcBorders>
            <w:shd w:val="clear" w:color="auto" w:fill="E6E6E6"/>
          </w:tcPr>
          <w:p w14:paraId="258FF9FA"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(utilit* adj3 (score*1 or valu* or health* or cost* or measur* or disease* or mean or gain or gains or index*)).tw.</w:t>
            </w:r>
          </w:p>
        </w:tc>
      </w:tr>
      <w:tr w:rsidR="005476C1" w:rsidRPr="00C14CA6" w14:paraId="769C334B" w14:textId="77777777" w:rsidTr="00D435F9">
        <w:tc>
          <w:tcPr>
            <w:tcW w:w="469" w:type="pct"/>
            <w:tcBorders>
              <w:top w:val="single" w:sz="6" w:space="0" w:color="FFFFFF"/>
              <w:bottom w:val="single" w:sz="6" w:space="0" w:color="FFFFFF"/>
              <w:right w:val="single" w:sz="6" w:space="0" w:color="FFFFFF"/>
            </w:tcBorders>
            <w:shd w:val="clear" w:color="auto" w:fill="E6E6E6"/>
          </w:tcPr>
          <w:p w14:paraId="01B45286"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45</w:t>
            </w:r>
          </w:p>
        </w:tc>
        <w:tc>
          <w:tcPr>
            <w:tcW w:w="4531" w:type="pct"/>
            <w:tcBorders>
              <w:top w:val="single" w:sz="6" w:space="0" w:color="FFFFFF"/>
              <w:left w:val="single" w:sz="6" w:space="0" w:color="FFFFFF"/>
              <w:bottom w:val="single" w:sz="6" w:space="0" w:color="FFFFFF"/>
            </w:tcBorders>
            <w:shd w:val="clear" w:color="auto" w:fill="E6E6E6"/>
          </w:tcPr>
          <w:p w14:paraId="7DCE839E"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utilities.tw.</w:t>
            </w:r>
          </w:p>
        </w:tc>
      </w:tr>
      <w:tr w:rsidR="005476C1" w:rsidRPr="00C14CA6" w14:paraId="329EC9F7" w14:textId="77777777" w:rsidTr="00D435F9">
        <w:tc>
          <w:tcPr>
            <w:tcW w:w="469" w:type="pct"/>
            <w:tcBorders>
              <w:top w:val="single" w:sz="6" w:space="0" w:color="FFFFFF"/>
              <w:bottom w:val="single" w:sz="6" w:space="0" w:color="FFFFFF"/>
              <w:right w:val="single" w:sz="6" w:space="0" w:color="FFFFFF"/>
            </w:tcBorders>
            <w:shd w:val="clear" w:color="auto" w:fill="E6E6E6"/>
          </w:tcPr>
          <w:p w14:paraId="6168AE91"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46</w:t>
            </w:r>
          </w:p>
        </w:tc>
        <w:tc>
          <w:tcPr>
            <w:tcW w:w="4531" w:type="pct"/>
            <w:tcBorders>
              <w:top w:val="single" w:sz="6" w:space="0" w:color="FFFFFF"/>
              <w:left w:val="single" w:sz="6" w:space="0" w:color="FFFFFF"/>
              <w:bottom w:val="single" w:sz="6" w:space="0" w:color="FFFFFF"/>
            </w:tcBorders>
            <w:shd w:val="clear" w:color="auto" w:fill="E6E6E6"/>
          </w:tcPr>
          <w:p w14:paraId="07FDE74A"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((qol or hrqol or quality of life).tw. or *quality of life/) and ((qol or hrqol* or quality of life) adj2 (change*1 or declin* or decreas* or deteriorat* or effect or effects or high* or impact*1 or impacted or improve* or increas* or low* or reduc* or score or scores or worse)).ab.</w:t>
            </w:r>
          </w:p>
        </w:tc>
      </w:tr>
      <w:tr w:rsidR="005476C1" w:rsidRPr="00C14CA6" w14:paraId="26C4CE29" w14:textId="77777777" w:rsidTr="00D435F9">
        <w:tc>
          <w:tcPr>
            <w:tcW w:w="469" w:type="pct"/>
            <w:tcBorders>
              <w:top w:val="single" w:sz="6" w:space="0" w:color="FFFFFF"/>
              <w:bottom w:val="single" w:sz="6" w:space="0" w:color="FFFFFF"/>
              <w:right w:val="single" w:sz="6" w:space="0" w:color="FFFFFF"/>
            </w:tcBorders>
            <w:shd w:val="clear" w:color="auto" w:fill="E6E6E6"/>
          </w:tcPr>
          <w:p w14:paraId="10B6D888"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47</w:t>
            </w:r>
          </w:p>
        </w:tc>
        <w:tc>
          <w:tcPr>
            <w:tcW w:w="4531" w:type="pct"/>
            <w:tcBorders>
              <w:top w:val="single" w:sz="6" w:space="0" w:color="FFFFFF"/>
              <w:left w:val="single" w:sz="6" w:space="0" w:color="FFFFFF"/>
              <w:bottom w:val="single" w:sz="6" w:space="0" w:color="FFFFFF"/>
            </w:tcBorders>
            <w:shd w:val="clear" w:color="auto" w:fill="E6E6E6"/>
          </w:tcPr>
          <w:p w14:paraId="519D9E0A"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quality of life.sh. and ((health-related quality of life or (health adj3 status) or ((quality of life or qol) adj3 (chang* or improv*)) or ((quality of life or qol) adj (measure*1 or score*1))).tw. or (quality of life or qol).ti. or ec.fs.)</w:t>
            </w:r>
          </w:p>
        </w:tc>
      </w:tr>
      <w:tr w:rsidR="005476C1" w:rsidRPr="00C14CA6" w14:paraId="50C3E8B4" w14:textId="77777777" w:rsidTr="00D435F9">
        <w:tc>
          <w:tcPr>
            <w:tcW w:w="469" w:type="pct"/>
            <w:tcBorders>
              <w:top w:val="single" w:sz="6" w:space="0" w:color="FFFFFF"/>
              <w:bottom w:val="single" w:sz="6" w:space="0" w:color="FFFFFF"/>
              <w:right w:val="single" w:sz="6" w:space="0" w:color="FFFFFF"/>
            </w:tcBorders>
            <w:shd w:val="clear" w:color="auto" w:fill="E6E6E6"/>
          </w:tcPr>
          <w:p w14:paraId="6725BD47"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48</w:t>
            </w:r>
          </w:p>
        </w:tc>
        <w:tc>
          <w:tcPr>
            <w:tcW w:w="4531" w:type="pct"/>
            <w:tcBorders>
              <w:top w:val="single" w:sz="6" w:space="0" w:color="FFFFFF"/>
              <w:left w:val="single" w:sz="6" w:space="0" w:color="FFFFFF"/>
              <w:bottom w:val="single" w:sz="6" w:space="0" w:color="FFFFFF"/>
            </w:tcBorders>
            <w:shd w:val="clear" w:color="auto" w:fill="E6E6E6"/>
          </w:tcPr>
          <w:p w14:paraId="2DDB4A73"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or/29,33-47</w:t>
            </w:r>
          </w:p>
        </w:tc>
      </w:tr>
      <w:tr w:rsidR="005476C1" w:rsidRPr="00C14CA6" w14:paraId="725C2955" w14:textId="77777777" w:rsidTr="00D435F9">
        <w:tc>
          <w:tcPr>
            <w:tcW w:w="469" w:type="pct"/>
            <w:tcBorders>
              <w:top w:val="single" w:sz="6" w:space="0" w:color="FFFFFF"/>
              <w:bottom w:val="single" w:sz="6" w:space="0" w:color="FFFFFF"/>
              <w:right w:val="single" w:sz="6" w:space="0" w:color="FFFFFF"/>
            </w:tcBorders>
            <w:shd w:val="clear" w:color="auto" w:fill="E6E6E6"/>
          </w:tcPr>
          <w:p w14:paraId="06C333CF"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49</w:t>
            </w:r>
          </w:p>
        </w:tc>
        <w:tc>
          <w:tcPr>
            <w:tcW w:w="4531" w:type="pct"/>
            <w:tcBorders>
              <w:top w:val="single" w:sz="6" w:space="0" w:color="FFFFFF"/>
              <w:left w:val="single" w:sz="6" w:space="0" w:color="FFFFFF"/>
              <w:bottom w:val="single" w:sz="6" w:space="0" w:color="FFFFFF"/>
            </w:tcBorders>
            <w:shd w:val="clear" w:color="auto" w:fill="E6E6E6"/>
          </w:tcPr>
          <w:p w14:paraId="09A74DB1"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or/25,48</w:t>
            </w:r>
          </w:p>
        </w:tc>
      </w:tr>
      <w:tr w:rsidR="005476C1" w:rsidRPr="00C14CA6" w14:paraId="281B37F1" w14:textId="77777777" w:rsidTr="00D435F9">
        <w:tc>
          <w:tcPr>
            <w:tcW w:w="469" w:type="pct"/>
            <w:tcBorders>
              <w:top w:val="single" w:sz="6" w:space="0" w:color="FFFFFF"/>
              <w:bottom w:val="single" w:sz="6" w:space="0" w:color="FFFFFF"/>
              <w:right w:val="single" w:sz="6" w:space="0" w:color="FFFFFF"/>
            </w:tcBorders>
            <w:shd w:val="clear" w:color="auto" w:fill="E6E6E6"/>
          </w:tcPr>
          <w:p w14:paraId="54AA9E42"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50</w:t>
            </w:r>
          </w:p>
        </w:tc>
        <w:tc>
          <w:tcPr>
            <w:tcW w:w="4531" w:type="pct"/>
            <w:tcBorders>
              <w:top w:val="single" w:sz="6" w:space="0" w:color="FFFFFF"/>
              <w:left w:val="single" w:sz="6" w:space="0" w:color="FFFFFF"/>
              <w:bottom w:val="single" w:sz="6" w:space="0" w:color="FFFFFF"/>
            </w:tcBorders>
            <w:shd w:val="clear" w:color="auto" w:fill="E6E6E6"/>
          </w:tcPr>
          <w:p w14:paraId="308637E6"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19 and 50</w:t>
            </w:r>
          </w:p>
        </w:tc>
      </w:tr>
      <w:tr w:rsidR="005476C1" w:rsidRPr="00C14CA6" w14:paraId="21421A38" w14:textId="77777777" w:rsidTr="00D435F9">
        <w:tc>
          <w:tcPr>
            <w:tcW w:w="469" w:type="pct"/>
            <w:tcBorders>
              <w:top w:val="single" w:sz="6" w:space="0" w:color="FFFFFF"/>
              <w:bottom w:val="single" w:sz="6" w:space="0" w:color="FFFFFF"/>
              <w:right w:val="single" w:sz="6" w:space="0" w:color="FFFFFF"/>
            </w:tcBorders>
            <w:shd w:val="clear" w:color="auto" w:fill="E6E6E6"/>
          </w:tcPr>
          <w:p w14:paraId="373DD3AC"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51</w:t>
            </w:r>
          </w:p>
        </w:tc>
        <w:tc>
          <w:tcPr>
            <w:tcW w:w="4531" w:type="pct"/>
            <w:tcBorders>
              <w:top w:val="single" w:sz="6" w:space="0" w:color="FFFFFF"/>
              <w:left w:val="single" w:sz="6" w:space="0" w:color="FFFFFF"/>
              <w:bottom w:val="single" w:sz="6" w:space="0" w:color="FFFFFF"/>
            </w:tcBorders>
            <w:shd w:val="clear" w:color="auto" w:fill="E6E6E6"/>
          </w:tcPr>
          <w:p w14:paraId="59EE2D06"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limit 50 to english language</w:t>
            </w:r>
          </w:p>
        </w:tc>
      </w:tr>
      <w:tr w:rsidR="005476C1" w:rsidRPr="00C14CA6" w14:paraId="2FE7A405" w14:textId="77777777" w:rsidTr="00D435F9">
        <w:tc>
          <w:tcPr>
            <w:tcW w:w="469" w:type="pct"/>
            <w:tcBorders>
              <w:top w:val="single" w:sz="6" w:space="0" w:color="FFFFFF"/>
              <w:bottom w:val="single" w:sz="6" w:space="0" w:color="FFFFFF"/>
              <w:right w:val="single" w:sz="6" w:space="0" w:color="FFFFFF"/>
            </w:tcBorders>
            <w:shd w:val="clear" w:color="auto" w:fill="E6E6E6"/>
          </w:tcPr>
          <w:p w14:paraId="7FF4A46A"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52</w:t>
            </w:r>
          </w:p>
        </w:tc>
        <w:tc>
          <w:tcPr>
            <w:tcW w:w="4531" w:type="pct"/>
            <w:tcBorders>
              <w:top w:val="single" w:sz="6" w:space="0" w:color="FFFFFF"/>
              <w:left w:val="single" w:sz="6" w:space="0" w:color="FFFFFF"/>
              <w:bottom w:val="single" w:sz="6" w:space="0" w:color="FFFFFF"/>
            </w:tcBorders>
            <w:shd w:val="clear" w:color="auto" w:fill="E6E6E6"/>
          </w:tcPr>
          <w:p w14:paraId="6754810C"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(animals/ not humans/) or exp animals, laboratory/ or exp animal experimentation/ or exp models, animal/ or exp rodentia/</w:t>
            </w:r>
          </w:p>
        </w:tc>
      </w:tr>
      <w:tr w:rsidR="005476C1" w:rsidRPr="00C14CA6" w14:paraId="4FCCDC68" w14:textId="77777777" w:rsidTr="00D435F9">
        <w:tc>
          <w:tcPr>
            <w:tcW w:w="469" w:type="pct"/>
            <w:tcBorders>
              <w:top w:val="single" w:sz="6" w:space="0" w:color="FFFFFF"/>
              <w:bottom w:val="single" w:sz="6" w:space="0" w:color="FFFFFF"/>
              <w:right w:val="single" w:sz="6" w:space="0" w:color="FFFFFF"/>
            </w:tcBorders>
            <w:shd w:val="clear" w:color="auto" w:fill="E6E6E6"/>
          </w:tcPr>
          <w:p w14:paraId="648C148D"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lastRenderedPageBreak/>
              <w:t>53</w:t>
            </w:r>
          </w:p>
        </w:tc>
        <w:tc>
          <w:tcPr>
            <w:tcW w:w="4531" w:type="pct"/>
            <w:tcBorders>
              <w:top w:val="single" w:sz="6" w:space="0" w:color="FFFFFF"/>
              <w:left w:val="single" w:sz="6" w:space="0" w:color="FFFFFF"/>
              <w:bottom w:val="single" w:sz="6" w:space="0" w:color="FFFFFF"/>
            </w:tcBorders>
            <w:shd w:val="clear" w:color="auto" w:fill="E6E6E6"/>
          </w:tcPr>
          <w:p w14:paraId="6CFD6306"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52 use ppez</w:t>
            </w:r>
          </w:p>
        </w:tc>
      </w:tr>
      <w:tr w:rsidR="005476C1" w:rsidRPr="00C14CA6" w14:paraId="3394DFA9" w14:textId="77777777" w:rsidTr="00D435F9">
        <w:tc>
          <w:tcPr>
            <w:tcW w:w="469" w:type="pct"/>
            <w:tcBorders>
              <w:top w:val="single" w:sz="6" w:space="0" w:color="FFFFFF"/>
              <w:bottom w:val="single" w:sz="6" w:space="0" w:color="FFFFFF"/>
              <w:right w:val="single" w:sz="6" w:space="0" w:color="FFFFFF"/>
            </w:tcBorders>
            <w:shd w:val="clear" w:color="auto" w:fill="E6E6E6"/>
          </w:tcPr>
          <w:p w14:paraId="01306C1C"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54</w:t>
            </w:r>
          </w:p>
        </w:tc>
        <w:tc>
          <w:tcPr>
            <w:tcW w:w="4531" w:type="pct"/>
            <w:tcBorders>
              <w:top w:val="single" w:sz="6" w:space="0" w:color="FFFFFF"/>
              <w:left w:val="single" w:sz="6" w:space="0" w:color="FFFFFF"/>
              <w:bottom w:val="single" w:sz="6" w:space="0" w:color="FFFFFF"/>
            </w:tcBorders>
            <w:shd w:val="clear" w:color="auto" w:fill="E6E6E6"/>
          </w:tcPr>
          <w:p w14:paraId="39B017FC"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(animal/ not human/) or nonhuman/ or exp animal experiment/ or exp experimental animal/ or animal model/ or exp rodent/</w:t>
            </w:r>
          </w:p>
        </w:tc>
      </w:tr>
      <w:tr w:rsidR="005476C1" w:rsidRPr="00C14CA6" w14:paraId="3F7253E5" w14:textId="77777777" w:rsidTr="00D435F9">
        <w:tc>
          <w:tcPr>
            <w:tcW w:w="469" w:type="pct"/>
            <w:tcBorders>
              <w:top w:val="single" w:sz="6" w:space="0" w:color="FFFFFF"/>
              <w:bottom w:val="single" w:sz="6" w:space="0" w:color="FFFFFF"/>
              <w:right w:val="single" w:sz="6" w:space="0" w:color="FFFFFF"/>
            </w:tcBorders>
            <w:shd w:val="clear" w:color="auto" w:fill="E6E6E6"/>
          </w:tcPr>
          <w:p w14:paraId="715535C7"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55</w:t>
            </w:r>
          </w:p>
        </w:tc>
        <w:tc>
          <w:tcPr>
            <w:tcW w:w="4531" w:type="pct"/>
            <w:tcBorders>
              <w:top w:val="single" w:sz="6" w:space="0" w:color="FFFFFF"/>
              <w:left w:val="single" w:sz="6" w:space="0" w:color="FFFFFF"/>
              <w:bottom w:val="single" w:sz="6" w:space="0" w:color="FFFFFF"/>
            </w:tcBorders>
            <w:shd w:val="clear" w:color="auto" w:fill="E6E6E6"/>
          </w:tcPr>
          <w:p w14:paraId="6CFCF5E5"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54 use emczd, emcr</w:t>
            </w:r>
          </w:p>
        </w:tc>
      </w:tr>
      <w:tr w:rsidR="005476C1" w:rsidRPr="00C14CA6" w14:paraId="39436D85" w14:textId="77777777" w:rsidTr="00D435F9">
        <w:tc>
          <w:tcPr>
            <w:tcW w:w="469" w:type="pct"/>
            <w:tcBorders>
              <w:top w:val="single" w:sz="6" w:space="0" w:color="FFFFFF"/>
              <w:bottom w:val="single" w:sz="6" w:space="0" w:color="FFFFFF"/>
              <w:right w:val="single" w:sz="6" w:space="0" w:color="FFFFFF"/>
            </w:tcBorders>
            <w:shd w:val="clear" w:color="auto" w:fill="E6E6E6"/>
          </w:tcPr>
          <w:p w14:paraId="20093BDB"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56</w:t>
            </w:r>
          </w:p>
        </w:tc>
        <w:tc>
          <w:tcPr>
            <w:tcW w:w="4531" w:type="pct"/>
            <w:tcBorders>
              <w:top w:val="single" w:sz="6" w:space="0" w:color="FFFFFF"/>
              <w:left w:val="single" w:sz="6" w:space="0" w:color="FFFFFF"/>
              <w:bottom w:val="single" w:sz="6" w:space="0" w:color="FFFFFF"/>
            </w:tcBorders>
            <w:shd w:val="clear" w:color="auto" w:fill="E6E6E6"/>
          </w:tcPr>
          <w:p w14:paraId="1D49F4DC"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(rat or rats or mouse or mice).ti.</w:t>
            </w:r>
          </w:p>
        </w:tc>
      </w:tr>
      <w:tr w:rsidR="005476C1" w:rsidRPr="00C14CA6" w14:paraId="716D6A2D" w14:textId="77777777" w:rsidTr="00D435F9">
        <w:tc>
          <w:tcPr>
            <w:tcW w:w="469" w:type="pct"/>
            <w:tcBorders>
              <w:top w:val="single" w:sz="6" w:space="0" w:color="FFFFFF"/>
              <w:bottom w:val="single" w:sz="6" w:space="0" w:color="FFFFFF"/>
              <w:right w:val="single" w:sz="6" w:space="0" w:color="FFFFFF"/>
            </w:tcBorders>
            <w:shd w:val="clear" w:color="auto" w:fill="E6E6E6"/>
          </w:tcPr>
          <w:p w14:paraId="6ACD59BC"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57</w:t>
            </w:r>
          </w:p>
        </w:tc>
        <w:tc>
          <w:tcPr>
            <w:tcW w:w="4531" w:type="pct"/>
            <w:tcBorders>
              <w:top w:val="single" w:sz="6" w:space="0" w:color="FFFFFF"/>
              <w:left w:val="single" w:sz="6" w:space="0" w:color="FFFFFF"/>
              <w:bottom w:val="single" w:sz="6" w:space="0" w:color="FFFFFF"/>
            </w:tcBorders>
            <w:shd w:val="clear" w:color="auto" w:fill="E6E6E6"/>
          </w:tcPr>
          <w:p w14:paraId="62F87A01"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or/53,55-56</w:t>
            </w:r>
          </w:p>
        </w:tc>
      </w:tr>
      <w:tr w:rsidR="005476C1" w:rsidRPr="00C14CA6" w14:paraId="45CE773E" w14:textId="77777777" w:rsidTr="00D435F9">
        <w:tc>
          <w:tcPr>
            <w:tcW w:w="469" w:type="pct"/>
            <w:tcBorders>
              <w:top w:val="single" w:sz="6" w:space="0" w:color="FFFFFF"/>
              <w:bottom w:val="single" w:sz="6" w:space="0" w:color="FFFFFF"/>
              <w:right w:val="single" w:sz="6" w:space="0" w:color="FFFFFF"/>
            </w:tcBorders>
            <w:shd w:val="clear" w:color="auto" w:fill="E6E6E6"/>
          </w:tcPr>
          <w:p w14:paraId="0D8F3D2E"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58</w:t>
            </w:r>
          </w:p>
        </w:tc>
        <w:tc>
          <w:tcPr>
            <w:tcW w:w="4531" w:type="pct"/>
            <w:tcBorders>
              <w:top w:val="single" w:sz="6" w:space="0" w:color="FFFFFF"/>
              <w:left w:val="single" w:sz="6" w:space="0" w:color="FFFFFF"/>
              <w:bottom w:val="single" w:sz="6" w:space="0" w:color="FFFFFF"/>
            </w:tcBorders>
            <w:shd w:val="clear" w:color="auto" w:fill="E6E6E6"/>
          </w:tcPr>
          <w:p w14:paraId="4B2AD8DD" w14:textId="77777777" w:rsidR="005476C1" w:rsidRPr="00C14CA6" w:rsidRDefault="005476C1" w:rsidP="005278AE">
            <w:pPr>
              <w:spacing w:before="40" w:after="2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A0905"/>
                <w:sz w:val="20"/>
                <w:szCs w:val="20"/>
                <w:lang w:eastAsia="en-GB"/>
              </w:rPr>
              <w:t>51 not 57</w:t>
            </w:r>
          </w:p>
        </w:tc>
      </w:tr>
    </w:tbl>
    <w:p w14:paraId="41B3819D" w14:textId="77777777" w:rsidR="005476C1" w:rsidRPr="00C14CA6" w:rsidRDefault="005476C1" w:rsidP="005476C1">
      <w:pPr>
        <w:rPr>
          <w:b/>
        </w:rPr>
      </w:pPr>
      <w:r w:rsidRPr="00C14CA6">
        <w:rPr>
          <w:b/>
        </w:rPr>
        <w:t xml:space="preserve">Database: </w:t>
      </w:r>
      <w:r w:rsidRPr="0023315E">
        <w:t>HTA, NHS EED (global) [CRD Web]</w:t>
      </w:r>
      <w:r w:rsidRPr="00C14CA6" w:rsidDel="00C113F9">
        <w:rPr>
          <w:b/>
        </w:rPr>
        <w:t xml:space="preserve"> </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851"/>
        <w:gridCol w:w="8219"/>
      </w:tblGrid>
      <w:tr w:rsidR="005476C1" w:rsidRPr="00C14CA6" w14:paraId="4B8416BE" w14:textId="77777777" w:rsidTr="00D435F9">
        <w:trPr>
          <w:tblHeader/>
        </w:trPr>
        <w:tc>
          <w:tcPr>
            <w:tcW w:w="469" w:type="pct"/>
            <w:shd w:val="clear" w:color="auto" w:fill="00B050"/>
            <w:vAlign w:val="bottom"/>
          </w:tcPr>
          <w:p w14:paraId="1E802F7E" w14:textId="77777777" w:rsidR="005476C1" w:rsidRPr="00C14CA6" w:rsidRDefault="005476C1" w:rsidP="005278AE">
            <w:pPr>
              <w:spacing w:before="0"/>
              <w:rPr>
                <w:rFonts w:asciiTheme="majorHAnsi" w:hAnsiTheme="majorHAnsi" w:cstheme="majorHAnsi"/>
                <w:b/>
                <w:color w:val="000000"/>
                <w:sz w:val="20"/>
                <w:szCs w:val="20"/>
              </w:rPr>
            </w:pPr>
            <w:r w:rsidRPr="00C14CA6">
              <w:rPr>
                <w:rFonts w:asciiTheme="majorHAnsi" w:hAnsiTheme="majorHAnsi" w:cstheme="majorHAnsi"/>
                <w:b/>
                <w:color w:val="000000"/>
                <w:sz w:val="20"/>
                <w:szCs w:val="20"/>
              </w:rPr>
              <w:t>#</w:t>
            </w:r>
          </w:p>
        </w:tc>
        <w:tc>
          <w:tcPr>
            <w:tcW w:w="4531" w:type="pct"/>
            <w:shd w:val="clear" w:color="auto" w:fill="00B050"/>
            <w:vAlign w:val="bottom"/>
          </w:tcPr>
          <w:p w14:paraId="36AAA4E1" w14:textId="77777777" w:rsidR="005476C1" w:rsidRPr="00C14CA6" w:rsidRDefault="005476C1" w:rsidP="005278AE">
            <w:pPr>
              <w:spacing w:before="0"/>
              <w:rPr>
                <w:rFonts w:asciiTheme="majorHAnsi" w:hAnsiTheme="majorHAnsi" w:cstheme="majorHAnsi"/>
                <w:b/>
                <w:color w:val="000000"/>
                <w:sz w:val="20"/>
                <w:szCs w:val="20"/>
              </w:rPr>
            </w:pPr>
            <w:r w:rsidRPr="00C14CA6">
              <w:rPr>
                <w:rFonts w:asciiTheme="majorHAnsi" w:hAnsiTheme="majorHAnsi" w:cstheme="majorHAnsi"/>
                <w:b/>
                <w:color w:val="000000"/>
                <w:sz w:val="20"/>
                <w:szCs w:val="20"/>
              </w:rPr>
              <w:t>Search</w:t>
            </w:r>
          </w:p>
        </w:tc>
      </w:tr>
      <w:tr w:rsidR="005476C1" w:rsidRPr="00C14CA6" w14:paraId="69138F57"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25694A0C" w14:textId="77777777" w:rsidR="005476C1" w:rsidRPr="00C14CA6" w:rsidRDefault="005476C1" w:rsidP="005278AE">
            <w:pPr>
              <w:spacing w:before="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00000" w:themeColor="text1"/>
                <w:sz w:val="20"/>
                <w:szCs w:val="20"/>
                <w:lang w:eastAsia="en-GB"/>
              </w:rPr>
              <w:t>1</w:t>
            </w:r>
          </w:p>
        </w:tc>
        <w:tc>
          <w:tcPr>
            <w:tcW w:w="4531" w:type="pct"/>
            <w:tcBorders>
              <w:top w:val="single" w:sz="6" w:space="0" w:color="FFFFFF"/>
              <w:left w:val="single" w:sz="6" w:space="0" w:color="FFFFFF"/>
              <w:bottom w:val="single" w:sz="6" w:space="0" w:color="FFFFFF"/>
            </w:tcBorders>
            <w:shd w:val="clear" w:color="auto" w:fill="E6E6E6"/>
            <w:vAlign w:val="center"/>
          </w:tcPr>
          <w:p w14:paraId="534A6BBA" w14:textId="77777777" w:rsidR="005476C1" w:rsidRPr="00C14CA6" w:rsidRDefault="005476C1" w:rsidP="005278AE">
            <w:pPr>
              <w:spacing w:before="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00000" w:themeColor="text1"/>
                <w:sz w:val="20"/>
                <w:szCs w:val="20"/>
                <w:lang w:eastAsia="en-GB"/>
              </w:rPr>
              <w:t>mesh descriptor  postpartum period  in hta, nhs eed</w:t>
            </w:r>
          </w:p>
        </w:tc>
      </w:tr>
      <w:tr w:rsidR="005476C1" w:rsidRPr="00C14CA6" w14:paraId="2E1A551E"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2E6EF577" w14:textId="77777777" w:rsidR="005476C1" w:rsidRPr="00C14CA6" w:rsidRDefault="005476C1" w:rsidP="005278AE">
            <w:pPr>
              <w:spacing w:before="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00000" w:themeColor="text1"/>
                <w:sz w:val="20"/>
                <w:szCs w:val="20"/>
                <w:lang w:eastAsia="en-GB"/>
              </w:rPr>
              <w:t>2</w:t>
            </w:r>
          </w:p>
        </w:tc>
        <w:tc>
          <w:tcPr>
            <w:tcW w:w="4531" w:type="pct"/>
            <w:tcBorders>
              <w:top w:val="single" w:sz="6" w:space="0" w:color="FFFFFF"/>
              <w:left w:val="single" w:sz="6" w:space="0" w:color="FFFFFF"/>
              <w:bottom w:val="single" w:sz="6" w:space="0" w:color="FFFFFF"/>
            </w:tcBorders>
            <w:shd w:val="clear" w:color="auto" w:fill="E6E6E6"/>
            <w:vAlign w:val="center"/>
          </w:tcPr>
          <w:p w14:paraId="71CBAF8B" w14:textId="77777777" w:rsidR="005476C1" w:rsidRPr="00C14CA6" w:rsidRDefault="005476C1" w:rsidP="005278AE">
            <w:pPr>
              <w:spacing w:before="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00000" w:themeColor="text1"/>
                <w:sz w:val="20"/>
                <w:szCs w:val="20"/>
                <w:lang w:eastAsia="en-GB"/>
              </w:rPr>
              <w:t>mesh descriptor  peripartum period in hta, nhs eed</w:t>
            </w:r>
          </w:p>
        </w:tc>
      </w:tr>
      <w:tr w:rsidR="005476C1" w:rsidRPr="00C14CA6" w14:paraId="7696D1B3"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43402FD9" w14:textId="77777777" w:rsidR="005476C1" w:rsidRPr="00C14CA6" w:rsidRDefault="005476C1" w:rsidP="005278AE">
            <w:pPr>
              <w:spacing w:before="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00000" w:themeColor="text1"/>
                <w:sz w:val="20"/>
                <w:szCs w:val="20"/>
                <w:lang w:eastAsia="en-GB"/>
              </w:rPr>
              <w:t>3</w:t>
            </w:r>
          </w:p>
        </w:tc>
        <w:tc>
          <w:tcPr>
            <w:tcW w:w="4531" w:type="pct"/>
            <w:tcBorders>
              <w:top w:val="single" w:sz="6" w:space="0" w:color="FFFFFF"/>
              <w:left w:val="single" w:sz="6" w:space="0" w:color="FFFFFF"/>
              <w:bottom w:val="single" w:sz="6" w:space="0" w:color="FFFFFF"/>
            </w:tcBorders>
            <w:shd w:val="clear" w:color="auto" w:fill="E6E6E6"/>
            <w:vAlign w:val="center"/>
          </w:tcPr>
          <w:p w14:paraId="10786A68" w14:textId="77777777" w:rsidR="005476C1" w:rsidRPr="00C14CA6" w:rsidRDefault="005476C1" w:rsidP="005278AE">
            <w:pPr>
              <w:spacing w:before="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00000" w:themeColor="text1"/>
                <w:sz w:val="20"/>
                <w:szCs w:val="20"/>
                <w:lang w:eastAsia="en-GB"/>
              </w:rPr>
              <w:t>mesh descriptor  postnatal care hta, nhs eed</w:t>
            </w:r>
          </w:p>
        </w:tc>
      </w:tr>
      <w:tr w:rsidR="005476C1" w:rsidRPr="00C14CA6" w14:paraId="30F3B554"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12F7A988" w14:textId="77777777" w:rsidR="005476C1" w:rsidRPr="00C14CA6" w:rsidRDefault="005476C1" w:rsidP="005278AE">
            <w:pPr>
              <w:spacing w:before="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00000" w:themeColor="text1"/>
                <w:sz w:val="20"/>
                <w:szCs w:val="20"/>
                <w:lang w:eastAsia="en-GB"/>
              </w:rPr>
              <w:t>4</w:t>
            </w:r>
          </w:p>
        </w:tc>
        <w:tc>
          <w:tcPr>
            <w:tcW w:w="4531" w:type="pct"/>
            <w:tcBorders>
              <w:top w:val="single" w:sz="6" w:space="0" w:color="FFFFFF"/>
              <w:left w:val="single" w:sz="6" w:space="0" w:color="FFFFFF"/>
              <w:bottom w:val="single" w:sz="6" w:space="0" w:color="FFFFFF"/>
            </w:tcBorders>
            <w:shd w:val="clear" w:color="auto" w:fill="E6E6E6"/>
            <w:vAlign w:val="center"/>
          </w:tcPr>
          <w:p w14:paraId="422F704B" w14:textId="77777777" w:rsidR="005476C1" w:rsidRPr="00C14CA6" w:rsidRDefault="005476C1" w:rsidP="005278AE">
            <w:pPr>
              <w:spacing w:before="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00000" w:themeColor="text1"/>
                <w:sz w:val="20"/>
                <w:szCs w:val="20"/>
                <w:lang w:eastAsia="en-GB"/>
              </w:rPr>
              <w:t>(nullipara* or peri natal* or perinatal* or postbirth or post birth or postdelivery or post delivery or postnatal* or post natal* or postpartum* or post partum* or primipara* or puerpera* or puerperium* or ((after or follow*) near2 birth*))  hta, nhs eed</w:t>
            </w:r>
          </w:p>
        </w:tc>
      </w:tr>
      <w:tr w:rsidR="005476C1" w:rsidRPr="00C14CA6" w14:paraId="4FF50EF9"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10802751" w14:textId="77777777" w:rsidR="005476C1" w:rsidRPr="00C14CA6" w:rsidRDefault="005476C1" w:rsidP="005278AE">
            <w:pPr>
              <w:spacing w:before="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00000" w:themeColor="text1"/>
                <w:sz w:val="20"/>
                <w:szCs w:val="20"/>
                <w:lang w:eastAsia="en-GB"/>
              </w:rPr>
              <w:t>5</w:t>
            </w:r>
          </w:p>
        </w:tc>
        <w:tc>
          <w:tcPr>
            <w:tcW w:w="4531" w:type="pct"/>
            <w:tcBorders>
              <w:top w:val="single" w:sz="6" w:space="0" w:color="FFFFFF"/>
              <w:left w:val="single" w:sz="6" w:space="0" w:color="FFFFFF"/>
              <w:bottom w:val="single" w:sz="6" w:space="0" w:color="FFFFFF"/>
            </w:tcBorders>
            <w:shd w:val="clear" w:color="auto" w:fill="E6E6E6"/>
            <w:vAlign w:val="center"/>
          </w:tcPr>
          <w:p w14:paraId="1F711310" w14:textId="77777777" w:rsidR="005476C1" w:rsidRPr="00C14CA6" w:rsidRDefault="005476C1" w:rsidP="005278AE">
            <w:pPr>
              <w:spacing w:before="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00000" w:themeColor="text1"/>
                <w:sz w:val="20"/>
                <w:szCs w:val="20"/>
                <w:lang w:eastAsia="en-GB"/>
              </w:rPr>
              <w:t>#1 or #2 or #3 or #4</w:t>
            </w:r>
          </w:p>
        </w:tc>
      </w:tr>
      <w:tr w:rsidR="005476C1" w:rsidRPr="00C14CA6" w14:paraId="099B74CB"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074C4F36" w14:textId="77777777" w:rsidR="005476C1" w:rsidRPr="00C14CA6" w:rsidRDefault="005476C1" w:rsidP="005278AE">
            <w:pPr>
              <w:spacing w:before="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00000" w:themeColor="text1"/>
                <w:sz w:val="20"/>
                <w:szCs w:val="20"/>
                <w:lang w:eastAsia="en-GB"/>
              </w:rPr>
              <w:t>6</w:t>
            </w:r>
          </w:p>
        </w:tc>
        <w:tc>
          <w:tcPr>
            <w:tcW w:w="4531" w:type="pct"/>
            <w:tcBorders>
              <w:top w:val="single" w:sz="6" w:space="0" w:color="FFFFFF"/>
              <w:left w:val="single" w:sz="6" w:space="0" w:color="FFFFFF"/>
              <w:bottom w:val="single" w:sz="6" w:space="0" w:color="FFFFFF"/>
            </w:tcBorders>
            <w:shd w:val="clear" w:color="auto" w:fill="E6E6E6"/>
            <w:vAlign w:val="center"/>
          </w:tcPr>
          <w:p w14:paraId="15877B8C" w14:textId="77777777" w:rsidR="005476C1" w:rsidRPr="00C14CA6" w:rsidRDefault="005476C1" w:rsidP="005278AE">
            <w:pPr>
              <w:spacing w:before="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00000" w:themeColor="text1"/>
                <w:sz w:val="20"/>
                <w:szCs w:val="20"/>
                <w:lang w:eastAsia="en-GB"/>
              </w:rPr>
              <w:t>mesh descriptor  breast feeding explode all trees hta, nhs eed</w:t>
            </w:r>
          </w:p>
        </w:tc>
      </w:tr>
      <w:tr w:rsidR="005476C1" w:rsidRPr="00C14CA6" w14:paraId="65514DBE"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2BDC3570" w14:textId="77777777" w:rsidR="005476C1" w:rsidRPr="00C14CA6" w:rsidRDefault="005476C1" w:rsidP="005278AE">
            <w:pPr>
              <w:spacing w:before="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00000" w:themeColor="text1"/>
                <w:sz w:val="20"/>
                <w:szCs w:val="20"/>
                <w:lang w:eastAsia="en-GB"/>
              </w:rPr>
              <w:t>7</w:t>
            </w:r>
          </w:p>
        </w:tc>
        <w:tc>
          <w:tcPr>
            <w:tcW w:w="4531" w:type="pct"/>
            <w:tcBorders>
              <w:top w:val="single" w:sz="6" w:space="0" w:color="FFFFFF"/>
              <w:left w:val="single" w:sz="6" w:space="0" w:color="FFFFFF"/>
              <w:bottom w:val="single" w:sz="6" w:space="0" w:color="FFFFFF"/>
            </w:tcBorders>
            <w:shd w:val="clear" w:color="auto" w:fill="E6E6E6"/>
            <w:vAlign w:val="center"/>
          </w:tcPr>
          <w:p w14:paraId="39FACB2D" w14:textId="77777777" w:rsidR="005476C1" w:rsidRPr="00C14CA6" w:rsidRDefault="005476C1" w:rsidP="005278AE">
            <w:pPr>
              <w:spacing w:before="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00000" w:themeColor="text1"/>
                <w:sz w:val="20"/>
                <w:szCs w:val="20"/>
                <w:lang w:eastAsia="en-GB"/>
              </w:rPr>
              <w:t>mesh descriptor  lactation hta, nhs eed</w:t>
            </w:r>
          </w:p>
        </w:tc>
      </w:tr>
      <w:tr w:rsidR="005476C1" w:rsidRPr="00C14CA6" w14:paraId="59E1F610"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7B206E67" w14:textId="77777777" w:rsidR="005476C1" w:rsidRPr="00C14CA6" w:rsidRDefault="005476C1" w:rsidP="005278AE">
            <w:pPr>
              <w:spacing w:before="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00000" w:themeColor="text1"/>
                <w:sz w:val="20"/>
                <w:szCs w:val="20"/>
                <w:lang w:eastAsia="en-GB"/>
              </w:rPr>
              <w:t>8</w:t>
            </w:r>
          </w:p>
        </w:tc>
        <w:tc>
          <w:tcPr>
            <w:tcW w:w="4531" w:type="pct"/>
            <w:tcBorders>
              <w:top w:val="single" w:sz="6" w:space="0" w:color="FFFFFF"/>
              <w:left w:val="single" w:sz="6" w:space="0" w:color="FFFFFF"/>
              <w:bottom w:val="single" w:sz="6" w:space="0" w:color="FFFFFF"/>
            </w:tcBorders>
            <w:shd w:val="clear" w:color="auto" w:fill="E6E6E6"/>
            <w:vAlign w:val="center"/>
          </w:tcPr>
          <w:p w14:paraId="26385357" w14:textId="77777777" w:rsidR="005476C1" w:rsidRPr="00C14CA6" w:rsidRDefault="005476C1" w:rsidP="005278AE">
            <w:pPr>
              <w:spacing w:before="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00000" w:themeColor="text1"/>
                <w:sz w:val="20"/>
                <w:szCs w:val="20"/>
                <w:lang w:eastAsia="en-GB"/>
              </w:rPr>
              <w:t>(breastfeed* or breast feed* or breastfed* or breastfeed* or breast fed or breastmilk or breast milk or expressed milk* or lactat* or (nursing next (baby or infant* or mother* or neonate* or newborn*)))  hta, nhs eed</w:t>
            </w:r>
          </w:p>
        </w:tc>
      </w:tr>
      <w:tr w:rsidR="005476C1" w:rsidRPr="00C14CA6" w14:paraId="22A148AD"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4CA9AC43" w14:textId="77777777" w:rsidR="005476C1" w:rsidRPr="00C14CA6" w:rsidRDefault="005476C1" w:rsidP="005278AE">
            <w:pPr>
              <w:spacing w:before="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00000" w:themeColor="text1"/>
                <w:sz w:val="20"/>
                <w:szCs w:val="20"/>
                <w:lang w:eastAsia="en-GB"/>
              </w:rPr>
              <w:t>9</w:t>
            </w:r>
          </w:p>
        </w:tc>
        <w:tc>
          <w:tcPr>
            <w:tcW w:w="4531" w:type="pct"/>
            <w:tcBorders>
              <w:top w:val="single" w:sz="6" w:space="0" w:color="FFFFFF"/>
              <w:left w:val="single" w:sz="6" w:space="0" w:color="FFFFFF"/>
              <w:bottom w:val="single" w:sz="6" w:space="0" w:color="FFFFFF"/>
            </w:tcBorders>
            <w:shd w:val="clear" w:color="auto" w:fill="E6E6E6"/>
            <w:vAlign w:val="center"/>
          </w:tcPr>
          <w:p w14:paraId="24426820" w14:textId="77777777" w:rsidR="005476C1" w:rsidRPr="00C14CA6" w:rsidRDefault="005476C1" w:rsidP="005278AE">
            <w:pPr>
              <w:spacing w:before="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00000" w:themeColor="text1"/>
                <w:sz w:val="20"/>
                <w:szCs w:val="20"/>
                <w:lang w:eastAsia="en-GB"/>
              </w:rPr>
              <w:t>#6 or #7 or #8</w:t>
            </w:r>
          </w:p>
        </w:tc>
      </w:tr>
      <w:tr w:rsidR="005476C1" w:rsidRPr="00C14CA6" w14:paraId="1A90835E"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206DDF67" w14:textId="77777777" w:rsidR="005476C1" w:rsidRPr="00C14CA6" w:rsidRDefault="005476C1" w:rsidP="005278AE">
            <w:pPr>
              <w:spacing w:before="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00000" w:themeColor="text1"/>
                <w:sz w:val="20"/>
                <w:szCs w:val="20"/>
                <w:lang w:eastAsia="en-GB"/>
              </w:rPr>
              <w:t>10</w:t>
            </w:r>
          </w:p>
        </w:tc>
        <w:tc>
          <w:tcPr>
            <w:tcW w:w="4531" w:type="pct"/>
            <w:tcBorders>
              <w:top w:val="single" w:sz="6" w:space="0" w:color="FFFFFF"/>
              <w:left w:val="single" w:sz="6" w:space="0" w:color="FFFFFF"/>
              <w:bottom w:val="single" w:sz="6" w:space="0" w:color="FFFFFF"/>
            </w:tcBorders>
            <w:shd w:val="clear" w:color="auto" w:fill="E6E6E6"/>
            <w:vAlign w:val="center"/>
          </w:tcPr>
          <w:p w14:paraId="322041FE" w14:textId="77777777" w:rsidR="005476C1" w:rsidRPr="00C14CA6" w:rsidRDefault="005476C1" w:rsidP="005278AE">
            <w:pPr>
              <w:spacing w:before="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00000" w:themeColor="text1"/>
                <w:sz w:val="20"/>
                <w:szCs w:val="20"/>
                <w:lang w:eastAsia="en-GB"/>
              </w:rPr>
              <w:t>mesh descriptor bottle feeding hta, nhs eed</w:t>
            </w:r>
          </w:p>
        </w:tc>
      </w:tr>
      <w:tr w:rsidR="005476C1" w:rsidRPr="00C14CA6" w14:paraId="588DDD07"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350C7BAD" w14:textId="77777777" w:rsidR="005476C1" w:rsidRPr="00C14CA6" w:rsidRDefault="005476C1" w:rsidP="005278AE">
            <w:pPr>
              <w:spacing w:before="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00000" w:themeColor="text1"/>
                <w:sz w:val="20"/>
                <w:szCs w:val="20"/>
                <w:lang w:eastAsia="en-GB"/>
              </w:rPr>
              <w:t>11</w:t>
            </w:r>
          </w:p>
        </w:tc>
        <w:tc>
          <w:tcPr>
            <w:tcW w:w="4531" w:type="pct"/>
            <w:tcBorders>
              <w:top w:val="single" w:sz="6" w:space="0" w:color="FFFFFF"/>
              <w:left w:val="single" w:sz="6" w:space="0" w:color="FFFFFF"/>
              <w:bottom w:val="single" w:sz="6" w:space="0" w:color="FFFFFF"/>
            </w:tcBorders>
            <w:shd w:val="clear" w:color="auto" w:fill="E6E6E6"/>
            <w:vAlign w:val="center"/>
          </w:tcPr>
          <w:p w14:paraId="3AF15D1C" w14:textId="77777777" w:rsidR="005476C1" w:rsidRPr="00C14CA6" w:rsidRDefault="005476C1" w:rsidP="005278AE">
            <w:pPr>
              <w:spacing w:before="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00000" w:themeColor="text1"/>
                <w:sz w:val="20"/>
                <w:szCs w:val="20"/>
                <w:lang w:eastAsia="en-GB"/>
              </w:rPr>
              <w:t>mesh descriptor infant formula hta, nhs eed</w:t>
            </w:r>
          </w:p>
        </w:tc>
      </w:tr>
      <w:tr w:rsidR="005476C1" w:rsidRPr="00C14CA6" w14:paraId="75BB425A"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556537EC" w14:textId="77777777" w:rsidR="005476C1" w:rsidRPr="00C14CA6" w:rsidRDefault="005476C1" w:rsidP="005278AE">
            <w:pPr>
              <w:spacing w:before="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00000" w:themeColor="text1"/>
                <w:sz w:val="20"/>
                <w:szCs w:val="20"/>
                <w:lang w:eastAsia="en-GB"/>
              </w:rPr>
              <w:t>12</w:t>
            </w:r>
          </w:p>
        </w:tc>
        <w:tc>
          <w:tcPr>
            <w:tcW w:w="4531" w:type="pct"/>
            <w:tcBorders>
              <w:top w:val="single" w:sz="6" w:space="0" w:color="FFFFFF"/>
              <w:left w:val="single" w:sz="6" w:space="0" w:color="FFFFFF"/>
              <w:bottom w:val="single" w:sz="6" w:space="0" w:color="FFFFFF"/>
            </w:tcBorders>
            <w:shd w:val="clear" w:color="auto" w:fill="E6E6E6"/>
            <w:vAlign w:val="center"/>
          </w:tcPr>
          <w:p w14:paraId="271F4588" w14:textId="77777777" w:rsidR="005476C1" w:rsidRPr="00C14CA6" w:rsidRDefault="005476C1" w:rsidP="005278AE">
            <w:pPr>
              <w:spacing w:before="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00000" w:themeColor="text1"/>
                <w:sz w:val="20"/>
                <w:szCs w:val="20"/>
                <w:lang w:eastAsia="en-GB"/>
              </w:rPr>
              <w:t>(((bottle or formula or synthetic) near2 (artificial or fed or feed* or infant* or milk*)) or (artificial next (formula or milk)) or bottlefed or bottlefeed or cup feeding or (milk near2 (substitut* or supplement*)) or ((infant or milk or water or glucose or dextrose or formula) next supplement) or formula supplement* or supplement feed or milk feed or ((baby or babies or infant* or neonate* or newborn*) next (formula* or milk)) or formulafeed or formulated or (milk near2 powder*) or hydrolyzed formula* or (((feeding or baby or infant) next bottle*) or infant feeding or bottle nipple* or milk pump*)) hta, nhs eed</w:t>
            </w:r>
          </w:p>
        </w:tc>
      </w:tr>
      <w:tr w:rsidR="005476C1" w:rsidRPr="00C14CA6" w14:paraId="0F0055CF"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2BED6FA2" w14:textId="77777777" w:rsidR="005476C1" w:rsidRPr="00C14CA6" w:rsidRDefault="005476C1" w:rsidP="005278AE">
            <w:pPr>
              <w:spacing w:before="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00000" w:themeColor="text1"/>
                <w:sz w:val="20"/>
                <w:szCs w:val="20"/>
                <w:lang w:eastAsia="en-GB"/>
              </w:rPr>
              <w:t>13</w:t>
            </w:r>
          </w:p>
        </w:tc>
        <w:tc>
          <w:tcPr>
            <w:tcW w:w="4531" w:type="pct"/>
            <w:tcBorders>
              <w:top w:val="single" w:sz="6" w:space="0" w:color="FFFFFF"/>
              <w:left w:val="single" w:sz="6" w:space="0" w:color="FFFFFF"/>
              <w:bottom w:val="single" w:sz="6" w:space="0" w:color="FFFFFF"/>
            </w:tcBorders>
            <w:shd w:val="clear" w:color="auto" w:fill="E6E6E6"/>
            <w:vAlign w:val="center"/>
          </w:tcPr>
          <w:p w14:paraId="4EE053EC" w14:textId="77777777" w:rsidR="005476C1" w:rsidRPr="00C14CA6" w:rsidRDefault="005476C1" w:rsidP="005278AE">
            <w:pPr>
              <w:spacing w:before="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00000" w:themeColor="text1"/>
                <w:sz w:val="20"/>
                <w:szCs w:val="20"/>
                <w:lang w:eastAsia="en-GB"/>
              </w:rPr>
              <w:t xml:space="preserve">#10 or #11 or #12 </w:t>
            </w:r>
          </w:p>
        </w:tc>
      </w:tr>
      <w:tr w:rsidR="005476C1" w:rsidRPr="00C14CA6" w14:paraId="405A44BF"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1AE8AE35" w14:textId="77777777" w:rsidR="005476C1" w:rsidRPr="00C14CA6" w:rsidRDefault="005476C1" w:rsidP="005278AE">
            <w:pPr>
              <w:spacing w:before="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00000" w:themeColor="text1"/>
                <w:sz w:val="20"/>
                <w:szCs w:val="20"/>
                <w:lang w:eastAsia="en-GB"/>
              </w:rPr>
              <w:t>14</w:t>
            </w:r>
          </w:p>
        </w:tc>
        <w:tc>
          <w:tcPr>
            <w:tcW w:w="4531" w:type="pct"/>
            <w:tcBorders>
              <w:top w:val="single" w:sz="6" w:space="0" w:color="FFFFFF"/>
              <w:left w:val="single" w:sz="6" w:space="0" w:color="FFFFFF"/>
              <w:bottom w:val="single" w:sz="6" w:space="0" w:color="FFFFFF"/>
            </w:tcBorders>
            <w:shd w:val="clear" w:color="auto" w:fill="E6E6E6"/>
            <w:vAlign w:val="center"/>
          </w:tcPr>
          <w:p w14:paraId="6B6FF015" w14:textId="77777777" w:rsidR="005476C1" w:rsidRPr="00C14CA6" w:rsidRDefault="005476C1" w:rsidP="005278AE">
            <w:pPr>
              <w:spacing w:before="0"/>
              <w:rPr>
                <w:rFonts w:asciiTheme="majorHAnsi" w:eastAsia="Times New Roman" w:hAnsiTheme="majorHAnsi" w:cstheme="majorHAnsi"/>
                <w:color w:val="0A0905"/>
                <w:sz w:val="20"/>
                <w:szCs w:val="20"/>
                <w:lang w:eastAsia="en-GB"/>
              </w:rPr>
            </w:pPr>
            <w:r w:rsidRPr="00C14CA6">
              <w:rPr>
                <w:rFonts w:asciiTheme="majorHAnsi" w:eastAsia="Times New Roman" w:hAnsiTheme="majorHAnsi" w:cstheme="majorHAnsi"/>
                <w:color w:val="000000" w:themeColor="text1"/>
                <w:sz w:val="20"/>
                <w:szCs w:val="20"/>
                <w:lang w:eastAsia="en-GB"/>
              </w:rPr>
              <w:t>#5 or #9 or #13</w:t>
            </w:r>
          </w:p>
        </w:tc>
      </w:tr>
    </w:tbl>
    <w:p w14:paraId="620C3B9C" w14:textId="77777777" w:rsidR="005476C1" w:rsidRPr="00C14CA6" w:rsidRDefault="005476C1" w:rsidP="005476C1"/>
    <w:p w14:paraId="3571E42E" w14:textId="2266EC57" w:rsidR="003E01EB" w:rsidRDefault="00955FF1" w:rsidP="003E01EB">
      <w:pPr>
        <w:pStyle w:val="Heading2"/>
        <w:numPr>
          <w:ilvl w:val="0"/>
          <w:numId w:val="16"/>
        </w:numPr>
      </w:pPr>
      <w:bookmarkStart w:id="33" w:name="_Toc48733220"/>
      <w:r>
        <w:rPr>
          <w:rFonts w:cs="Arial"/>
        </w:rPr>
        <w:t>Timing of comprehensive assessment</w:t>
      </w:r>
      <w:bookmarkEnd w:id="33"/>
      <w:r>
        <w:rPr>
          <w:rFonts w:cs="Arial"/>
        </w:rPr>
        <w:t xml:space="preserve"> </w:t>
      </w:r>
    </w:p>
    <w:p w14:paraId="6CFD94E0" w14:textId="034F3484" w:rsidR="005476C1" w:rsidRDefault="003E01EB" w:rsidP="003E01EB">
      <w:pPr>
        <w:pStyle w:val="Heading3"/>
      </w:pPr>
      <w:bookmarkStart w:id="34" w:name="_Toc48733221"/>
      <w:r>
        <w:t xml:space="preserve">Literature search strategies </w:t>
      </w:r>
      <w:r w:rsidRPr="00E7609F">
        <w:t>for</w:t>
      </w:r>
      <w:r>
        <w:t xml:space="preserve"> review question: </w:t>
      </w:r>
      <w:r w:rsidR="00EA50C4">
        <w:br/>
      </w:r>
      <w:r w:rsidRPr="000F7228">
        <w:t>When should a comprehensive, routine assessment at the end of the postnatal period occur?</w:t>
      </w:r>
      <w:bookmarkEnd w:id="34"/>
    </w:p>
    <w:p w14:paraId="010DB599" w14:textId="77777777" w:rsidR="003E01EB" w:rsidRPr="00DC5563" w:rsidRDefault="003E01EB" w:rsidP="003E01EB">
      <w:pPr>
        <w:rPr>
          <w:b/>
        </w:rPr>
      </w:pPr>
      <w:r w:rsidRPr="00DC5563">
        <w:rPr>
          <w:b/>
        </w:rPr>
        <w:t>Clinical search</w:t>
      </w:r>
    </w:p>
    <w:p w14:paraId="05FC5A92" w14:textId="77777777" w:rsidR="003E01EB" w:rsidRPr="00DC5563" w:rsidRDefault="003E01EB" w:rsidP="003E01EB">
      <w:r w:rsidRPr="00DC5563">
        <w:t xml:space="preserve">The search for this topic was last run on </w:t>
      </w:r>
      <w:r>
        <w:t>31</w:t>
      </w:r>
      <w:r w:rsidRPr="008668DF">
        <w:rPr>
          <w:vertAlign w:val="superscript"/>
        </w:rPr>
        <w:t>st</w:t>
      </w:r>
      <w:r>
        <w:t xml:space="preserve"> October</w:t>
      </w:r>
      <w:r w:rsidRPr="00DC5563">
        <w:t xml:space="preserve"> 2019. </w:t>
      </w:r>
    </w:p>
    <w:p w14:paraId="3D2B380E" w14:textId="77777777" w:rsidR="003E01EB" w:rsidRDefault="003E01EB" w:rsidP="003E01EB">
      <w:r w:rsidRPr="00DC5563">
        <w:rPr>
          <w:b/>
        </w:rPr>
        <w:t xml:space="preserve">Database: </w:t>
      </w:r>
      <w:r w:rsidRPr="00DC5563">
        <w:t>Emcare,</w:t>
      </w:r>
      <w:r w:rsidRPr="00DC5563">
        <w:rPr>
          <w:b/>
        </w:rPr>
        <w:t xml:space="preserve"> </w:t>
      </w:r>
      <w:r w:rsidRPr="00DC5563">
        <w:t>Embase, Medline, Medline Ahead of Print and In-Process &amp; Other Non-Indexed Citations – OVID [Multifile]</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439"/>
        <w:gridCol w:w="8631"/>
      </w:tblGrid>
      <w:tr w:rsidR="003E01EB" w:rsidRPr="008668DF" w14:paraId="41B5429A" w14:textId="77777777" w:rsidTr="00D435F9">
        <w:trPr>
          <w:trHeight w:val="364"/>
          <w:tblHeader/>
        </w:trPr>
        <w:tc>
          <w:tcPr>
            <w:tcW w:w="242" w:type="pct"/>
            <w:shd w:val="clear" w:color="auto" w:fill="00B050"/>
            <w:vAlign w:val="bottom"/>
          </w:tcPr>
          <w:p w14:paraId="3E124C15" w14:textId="77777777" w:rsidR="003E01EB" w:rsidRPr="00917460" w:rsidRDefault="003E01EB" w:rsidP="00D435F9">
            <w:pPr>
              <w:spacing w:before="0"/>
              <w:rPr>
                <w:rFonts w:cstheme="minorHAnsi"/>
                <w:b/>
                <w:color w:val="000000"/>
              </w:rPr>
            </w:pPr>
            <w:r w:rsidRPr="00917460">
              <w:rPr>
                <w:rFonts w:cstheme="minorHAnsi"/>
                <w:b/>
                <w:color w:val="000000"/>
              </w:rPr>
              <w:t>#</w:t>
            </w:r>
          </w:p>
        </w:tc>
        <w:tc>
          <w:tcPr>
            <w:tcW w:w="4758" w:type="pct"/>
            <w:shd w:val="clear" w:color="auto" w:fill="00B050"/>
            <w:vAlign w:val="bottom"/>
          </w:tcPr>
          <w:p w14:paraId="5EFD97CB" w14:textId="77777777" w:rsidR="003E01EB" w:rsidRPr="00917460" w:rsidRDefault="003E01EB" w:rsidP="00D435F9">
            <w:pPr>
              <w:spacing w:before="0"/>
              <w:rPr>
                <w:rFonts w:cstheme="minorHAnsi"/>
                <w:b/>
                <w:color w:val="000000"/>
              </w:rPr>
            </w:pPr>
            <w:r w:rsidRPr="00917460">
              <w:rPr>
                <w:rFonts w:cstheme="minorHAnsi"/>
                <w:b/>
                <w:color w:val="000000"/>
              </w:rPr>
              <w:t>Search</w:t>
            </w:r>
          </w:p>
        </w:tc>
      </w:tr>
      <w:tr w:rsidR="003E01EB" w:rsidRPr="008668DF" w14:paraId="5D244A96" w14:textId="77777777" w:rsidTr="00D435F9">
        <w:trPr>
          <w:trHeight w:val="364"/>
        </w:trPr>
        <w:tc>
          <w:tcPr>
            <w:tcW w:w="242" w:type="pct"/>
            <w:tcBorders>
              <w:top w:val="single" w:sz="6" w:space="0" w:color="FFFFFF"/>
              <w:bottom w:val="single" w:sz="6" w:space="0" w:color="FFFFFF"/>
              <w:right w:val="single" w:sz="6" w:space="0" w:color="FFFFFF"/>
            </w:tcBorders>
            <w:shd w:val="clear" w:color="auto" w:fill="E6E6E6"/>
          </w:tcPr>
          <w:p w14:paraId="61C8F173" w14:textId="77777777" w:rsidR="003E01EB" w:rsidRPr="00917460" w:rsidRDefault="003E01EB" w:rsidP="00D435F9">
            <w:pPr>
              <w:spacing w:before="0"/>
              <w:rPr>
                <w:rFonts w:cstheme="minorHAnsi"/>
                <w:sz w:val="20"/>
                <w:szCs w:val="20"/>
              </w:rPr>
            </w:pPr>
            <w:r w:rsidRPr="00917460">
              <w:rPr>
                <w:rFonts w:cstheme="minorHAnsi"/>
                <w:sz w:val="20"/>
                <w:szCs w:val="20"/>
              </w:rPr>
              <w:t>1</w:t>
            </w:r>
          </w:p>
        </w:tc>
        <w:tc>
          <w:tcPr>
            <w:tcW w:w="4758" w:type="pct"/>
            <w:tcBorders>
              <w:top w:val="single" w:sz="6" w:space="0" w:color="FFFFFF"/>
              <w:left w:val="single" w:sz="6" w:space="0" w:color="FFFFFF"/>
              <w:bottom w:val="single" w:sz="6" w:space="0" w:color="FFFFFF"/>
            </w:tcBorders>
            <w:shd w:val="clear" w:color="auto" w:fill="E6E6E6"/>
          </w:tcPr>
          <w:p w14:paraId="74E3AB01" w14:textId="77777777" w:rsidR="003E01EB" w:rsidRPr="00917460" w:rsidRDefault="003E01EB" w:rsidP="00D435F9">
            <w:pPr>
              <w:spacing w:before="0"/>
              <w:rPr>
                <w:rFonts w:cstheme="minorHAnsi"/>
                <w:sz w:val="20"/>
                <w:szCs w:val="20"/>
              </w:rPr>
            </w:pPr>
            <w:r w:rsidRPr="00917460">
              <w:rPr>
                <w:rFonts w:cstheme="minorHAnsi"/>
                <w:sz w:val="20"/>
                <w:szCs w:val="20"/>
              </w:rPr>
              <w:t>perinatal period/ or exp postnatal care/</w:t>
            </w:r>
          </w:p>
        </w:tc>
      </w:tr>
      <w:tr w:rsidR="003E01EB" w:rsidRPr="008668DF" w14:paraId="5A44B0CC" w14:textId="77777777" w:rsidTr="00D435F9">
        <w:trPr>
          <w:trHeight w:val="364"/>
        </w:trPr>
        <w:tc>
          <w:tcPr>
            <w:tcW w:w="242" w:type="pct"/>
            <w:tcBorders>
              <w:top w:val="single" w:sz="6" w:space="0" w:color="FFFFFF"/>
              <w:bottom w:val="single" w:sz="6" w:space="0" w:color="FFFFFF"/>
              <w:right w:val="single" w:sz="6" w:space="0" w:color="FFFFFF"/>
            </w:tcBorders>
            <w:shd w:val="clear" w:color="auto" w:fill="E6E6E6"/>
          </w:tcPr>
          <w:p w14:paraId="544E34D5" w14:textId="77777777" w:rsidR="003E01EB" w:rsidRPr="00917460" w:rsidRDefault="003E01EB" w:rsidP="00D435F9">
            <w:pPr>
              <w:spacing w:before="0"/>
              <w:rPr>
                <w:rFonts w:cstheme="minorHAnsi"/>
                <w:sz w:val="20"/>
                <w:szCs w:val="20"/>
              </w:rPr>
            </w:pPr>
            <w:r w:rsidRPr="00917460">
              <w:rPr>
                <w:rFonts w:cstheme="minorHAnsi"/>
                <w:sz w:val="20"/>
                <w:szCs w:val="20"/>
              </w:rPr>
              <w:lastRenderedPageBreak/>
              <w:t>2</w:t>
            </w:r>
          </w:p>
        </w:tc>
        <w:tc>
          <w:tcPr>
            <w:tcW w:w="4758" w:type="pct"/>
            <w:tcBorders>
              <w:top w:val="single" w:sz="6" w:space="0" w:color="FFFFFF"/>
              <w:left w:val="single" w:sz="6" w:space="0" w:color="FFFFFF"/>
              <w:bottom w:val="single" w:sz="6" w:space="0" w:color="FFFFFF"/>
            </w:tcBorders>
            <w:shd w:val="clear" w:color="auto" w:fill="E6E6E6"/>
          </w:tcPr>
          <w:p w14:paraId="574DAF23" w14:textId="77777777" w:rsidR="003E01EB" w:rsidRPr="00917460" w:rsidRDefault="003E01EB" w:rsidP="00D435F9">
            <w:pPr>
              <w:spacing w:before="0"/>
              <w:rPr>
                <w:rFonts w:cstheme="minorHAnsi"/>
                <w:sz w:val="20"/>
                <w:szCs w:val="20"/>
              </w:rPr>
            </w:pPr>
            <w:r w:rsidRPr="00917460">
              <w:rPr>
                <w:rFonts w:cstheme="minorHAnsi"/>
                <w:sz w:val="20"/>
                <w:szCs w:val="20"/>
              </w:rPr>
              <w:t>1 use emczd, emcr</w:t>
            </w:r>
          </w:p>
        </w:tc>
      </w:tr>
      <w:tr w:rsidR="003E01EB" w:rsidRPr="008668DF" w14:paraId="34737391" w14:textId="77777777" w:rsidTr="00D435F9">
        <w:trPr>
          <w:trHeight w:val="351"/>
        </w:trPr>
        <w:tc>
          <w:tcPr>
            <w:tcW w:w="242" w:type="pct"/>
            <w:tcBorders>
              <w:top w:val="single" w:sz="6" w:space="0" w:color="FFFFFF"/>
              <w:bottom w:val="single" w:sz="6" w:space="0" w:color="FFFFFF"/>
              <w:right w:val="single" w:sz="6" w:space="0" w:color="FFFFFF"/>
            </w:tcBorders>
            <w:shd w:val="clear" w:color="auto" w:fill="E6E6E6"/>
          </w:tcPr>
          <w:p w14:paraId="183F6F35" w14:textId="77777777" w:rsidR="003E01EB" w:rsidRPr="00917460" w:rsidRDefault="003E01EB" w:rsidP="00D435F9">
            <w:pPr>
              <w:spacing w:before="0"/>
              <w:rPr>
                <w:rFonts w:cstheme="minorHAnsi"/>
                <w:sz w:val="20"/>
                <w:szCs w:val="20"/>
              </w:rPr>
            </w:pPr>
            <w:r w:rsidRPr="00917460">
              <w:rPr>
                <w:rFonts w:cstheme="minorHAnsi"/>
                <w:sz w:val="20"/>
                <w:szCs w:val="20"/>
              </w:rPr>
              <w:t>3</w:t>
            </w:r>
          </w:p>
        </w:tc>
        <w:tc>
          <w:tcPr>
            <w:tcW w:w="4758" w:type="pct"/>
            <w:tcBorders>
              <w:top w:val="single" w:sz="6" w:space="0" w:color="FFFFFF"/>
              <w:left w:val="single" w:sz="6" w:space="0" w:color="FFFFFF"/>
              <w:bottom w:val="single" w:sz="6" w:space="0" w:color="FFFFFF"/>
            </w:tcBorders>
            <w:shd w:val="clear" w:color="auto" w:fill="E6E6E6"/>
          </w:tcPr>
          <w:p w14:paraId="549A09B6" w14:textId="77777777" w:rsidR="003E01EB" w:rsidRPr="00917460" w:rsidRDefault="003E01EB" w:rsidP="00D435F9">
            <w:pPr>
              <w:spacing w:before="0"/>
              <w:rPr>
                <w:rFonts w:cstheme="minorHAnsi"/>
                <w:sz w:val="20"/>
                <w:szCs w:val="20"/>
              </w:rPr>
            </w:pPr>
            <w:r w:rsidRPr="00917460">
              <w:rPr>
                <w:rFonts w:cstheme="minorHAnsi"/>
                <w:sz w:val="20"/>
                <w:szCs w:val="20"/>
              </w:rPr>
              <w:t>postpartum period/ or peripartum period/ or postnatal care/</w:t>
            </w:r>
          </w:p>
        </w:tc>
      </w:tr>
      <w:tr w:rsidR="003E01EB" w:rsidRPr="008668DF" w14:paraId="385DB3ED" w14:textId="77777777" w:rsidTr="00D435F9">
        <w:trPr>
          <w:trHeight w:val="364"/>
        </w:trPr>
        <w:tc>
          <w:tcPr>
            <w:tcW w:w="242" w:type="pct"/>
            <w:tcBorders>
              <w:top w:val="single" w:sz="6" w:space="0" w:color="FFFFFF"/>
              <w:bottom w:val="single" w:sz="6" w:space="0" w:color="FFFFFF"/>
              <w:right w:val="single" w:sz="6" w:space="0" w:color="FFFFFF"/>
            </w:tcBorders>
            <w:shd w:val="clear" w:color="auto" w:fill="E6E6E6"/>
          </w:tcPr>
          <w:p w14:paraId="4C256375" w14:textId="77777777" w:rsidR="003E01EB" w:rsidRPr="00917460" w:rsidRDefault="003E01EB" w:rsidP="00D435F9">
            <w:pPr>
              <w:spacing w:before="0"/>
              <w:rPr>
                <w:rFonts w:cstheme="minorHAnsi"/>
                <w:sz w:val="20"/>
                <w:szCs w:val="20"/>
              </w:rPr>
            </w:pPr>
            <w:r w:rsidRPr="00917460">
              <w:rPr>
                <w:rFonts w:cstheme="minorHAnsi"/>
                <w:sz w:val="20"/>
                <w:szCs w:val="20"/>
              </w:rPr>
              <w:t>4</w:t>
            </w:r>
          </w:p>
        </w:tc>
        <w:tc>
          <w:tcPr>
            <w:tcW w:w="4758" w:type="pct"/>
            <w:tcBorders>
              <w:top w:val="single" w:sz="6" w:space="0" w:color="FFFFFF"/>
              <w:left w:val="single" w:sz="6" w:space="0" w:color="FFFFFF"/>
              <w:bottom w:val="single" w:sz="6" w:space="0" w:color="FFFFFF"/>
            </w:tcBorders>
            <w:shd w:val="clear" w:color="auto" w:fill="E6E6E6"/>
          </w:tcPr>
          <w:p w14:paraId="51655AEA" w14:textId="77777777" w:rsidR="003E01EB" w:rsidRPr="00917460" w:rsidRDefault="003E01EB" w:rsidP="00D435F9">
            <w:pPr>
              <w:spacing w:before="0"/>
              <w:rPr>
                <w:rFonts w:cstheme="minorHAnsi"/>
                <w:sz w:val="20"/>
                <w:szCs w:val="20"/>
              </w:rPr>
            </w:pPr>
            <w:r w:rsidRPr="00917460">
              <w:rPr>
                <w:rFonts w:cstheme="minorHAnsi"/>
                <w:sz w:val="20"/>
                <w:szCs w:val="20"/>
              </w:rPr>
              <w:t>3 use ppez</w:t>
            </w:r>
          </w:p>
        </w:tc>
      </w:tr>
      <w:tr w:rsidR="003E01EB" w:rsidRPr="008668DF" w14:paraId="7D36525D" w14:textId="77777777" w:rsidTr="00D435F9">
        <w:trPr>
          <w:trHeight w:val="791"/>
        </w:trPr>
        <w:tc>
          <w:tcPr>
            <w:tcW w:w="242" w:type="pct"/>
            <w:tcBorders>
              <w:top w:val="single" w:sz="6" w:space="0" w:color="FFFFFF"/>
              <w:bottom w:val="single" w:sz="6" w:space="0" w:color="FFFFFF"/>
              <w:right w:val="single" w:sz="6" w:space="0" w:color="FFFFFF"/>
            </w:tcBorders>
            <w:shd w:val="clear" w:color="auto" w:fill="E6E6E6"/>
          </w:tcPr>
          <w:p w14:paraId="7DCC5AAB" w14:textId="77777777" w:rsidR="003E01EB" w:rsidRPr="00917460" w:rsidRDefault="003E01EB" w:rsidP="00D435F9">
            <w:pPr>
              <w:spacing w:before="0"/>
              <w:rPr>
                <w:rFonts w:cstheme="minorHAnsi"/>
                <w:sz w:val="20"/>
                <w:szCs w:val="20"/>
              </w:rPr>
            </w:pPr>
            <w:r w:rsidRPr="00917460">
              <w:rPr>
                <w:rFonts w:cstheme="minorHAnsi"/>
                <w:sz w:val="20"/>
                <w:szCs w:val="20"/>
              </w:rPr>
              <w:t>5</w:t>
            </w:r>
          </w:p>
        </w:tc>
        <w:tc>
          <w:tcPr>
            <w:tcW w:w="4758" w:type="pct"/>
            <w:tcBorders>
              <w:top w:val="single" w:sz="6" w:space="0" w:color="FFFFFF"/>
              <w:left w:val="single" w:sz="6" w:space="0" w:color="FFFFFF"/>
              <w:bottom w:val="single" w:sz="6" w:space="0" w:color="FFFFFF"/>
            </w:tcBorders>
            <w:shd w:val="clear" w:color="auto" w:fill="E6E6E6"/>
          </w:tcPr>
          <w:p w14:paraId="23BF4E94" w14:textId="77777777" w:rsidR="003E01EB" w:rsidRPr="00917460" w:rsidRDefault="003E01EB" w:rsidP="00D435F9">
            <w:pPr>
              <w:spacing w:before="0"/>
              <w:rPr>
                <w:rFonts w:cstheme="minorHAnsi"/>
                <w:sz w:val="20"/>
                <w:szCs w:val="20"/>
              </w:rPr>
            </w:pPr>
            <w:r w:rsidRPr="00917460">
              <w:rPr>
                <w:rFonts w:cstheme="minorHAnsi"/>
                <w:sz w:val="20"/>
                <w:szCs w:val="20"/>
              </w:rPr>
              <w:t>(((first time or new) adj mother*) or nullipara* or peri natal* or perinatal* or postbirth or post birth or postdelivery or post delivery or postnatal* or post natal* or postpartum* or post partum* or primipara* or puerpera* or puerperium* or ((after or follow*) adj2 birth*)).ti,ab.</w:t>
            </w:r>
          </w:p>
        </w:tc>
      </w:tr>
      <w:tr w:rsidR="003E01EB" w:rsidRPr="008668DF" w14:paraId="3D682937" w14:textId="77777777" w:rsidTr="00D435F9">
        <w:trPr>
          <w:trHeight w:val="364"/>
        </w:trPr>
        <w:tc>
          <w:tcPr>
            <w:tcW w:w="242" w:type="pct"/>
            <w:tcBorders>
              <w:top w:val="single" w:sz="6" w:space="0" w:color="FFFFFF"/>
              <w:bottom w:val="single" w:sz="6" w:space="0" w:color="FFFFFF"/>
              <w:right w:val="single" w:sz="6" w:space="0" w:color="FFFFFF"/>
            </w:tcBorders>
            <w:shd w:val="clear" w:color="auto" w:fill="E6E6E6"/>
          </w:tcPr>
          <w:p w14:paraId="2802A862" w14:textId="77777777" w:rsidR="003E01EB" w:rsidRPr="00917460" w:rsidRDefault="003E01EB" w:rsidP="00D435F9">
            <w:pPr>
              <w:spacing w:before="0"/>
              <w:rPr>
                <w:rFonts w:cstheme="minorHAnsi"/>
                <w:sz w:val="20"/>
                <w:szCs w:val="20"/>
              </w:rPr>
            </w:pPr>
            <w:r w:rsidRPr="00917460">
              <w:rPr>
                <w:rFonts w:cstheme="minorHAnsi"/>
                <w:sz w:val="20"/>
                <w:szCs w:val="20"/>
              </w:rPr>
              <w:t>6</w:t>
            </w:r>
          </w:p>
        </w:tc>
        <w:tc>
          <w:tcPr>
            <w:tcW w:w="4758" w:type="pct"/>
            <w:tcBorders>
              <w:top w:val="single" w:sz="6" w:space="0" w:color="FFFFFF"/>
              <w:left w:val="single" w:sz="6" w:space="0" w:color="FFFFFF"/>
              <w:bottom w:val="single" w:sz="6" w:space="0" w:color="FFFFFF"/>
            </w:tcBorders>
            <w:shd w:val="clear" w:color="auto" w:fill="E6E6E6"/>
          </w:tcPr>
          <w:p w14:paraId="09026EFA" w14:textId="77777777" w:rsidR="003E01EB" w:rsidRPr="00917460" w:rsidRDefault="003E01EB" w:rsidP="00D435F9">
            <w:pPr>
              <w:spacing w:before="0"/>
              <w:rPr>
                <w:rFonts w:cstheme="minorHAnsi"/>
                <w:sz w:val="20"/>
                <w:szCs w:val="20"/>
              </w:rPr>
            </w:pPr>
            <w:r w:rsidRPr="00917460">
              <w:rPr>
                <w:rFonts w:cstheme="minorHAnsi"/>
                <w:sz w:val="20"/>
                <w:szCs w:val="20"/>
              </w:rPr>
              <w:t>or/2,4-5</w:t>
            </w:r>
          </w:p>
        </w:tc>
      </w:tr>
      <w:tr w:rsidR="003E01EB" w:rsidRPr="008668DF" w14:paraId="198E8537" w14:textId="77777777" w:rsidTr="00D435F9">
        <w:trPr>
          <w:trHeight w:val="992"/>
        </w:trPr>
        <w:tc>
          <w:tcPr>
            <w:tcW w:w="242" w:type="pct"/>
            <w:tcBorders>
              <w:top w:val="single" w:sz="6" w:space="0" w:color="FFFFFF"/>
              <w:bottom w:val="single" w:sz="6" w:space="0" w:color="FFFFFF"/>
              <w:right w:val="single" w:sz="6" w:space="0" w:color="FFFFFF"/>
            </w:tcBorders>
            <w:shd w:val="clear" w:color="auto" w:fill="E6E6E6"/>
          </w:tcPr>
          <w:p w14:paraId="6001E5E4" w14:textId="77777777" w:rsidR="003E01EB" w:rsidRPr="00917460" w:rsidRDefault="003E01EB" w:rsidP="00D435F9">
            <w:pPr>
              <w:spacing w:before="0"/>
              <w:rPr>
                <w:rFonts w:cstheme="minorHAnsi"/>
                <w:sz w:val="20"/>
                <w:szCs w:val="20"/>
              </w:rPr>
            </w:pPr>
            <w:r w:rsidRPr="00917460">
              <w:rPr>
                <w:rFonts w:cstheme="minorHAnsi"/>
                <w:sz w:val="20"/>
                <w:szCs w:val="20"/>
              </w:rPr>
              <w:t>7</w:t>
            </w:r>
          </w:p>
        </w:tc>
        <w:tc>
          <w:tcPr>
            <w:tcW w:w="4758" w:type="pct"/>
            <w:tcBorders>
              <w:top w:val="single" w:sz="6" w:space="0" w:color="FFFFFF"/>
              <w:left w:val="single" w:sz="6" w:space="0" w:color="FFFFFF"/>
              <w:bottom w:val="single" w:sz="6" w:space="0" w:color="FFFFFF"/>
            </w:tcBorders>
            <w:shd w:val="clear" w:color="auto" w:fill="E6E6E6"/>
          </w:tcPr>
          <w:p w14:paraId="43DD3D89" w14:textId="77777777" w:rsidR="003E01EB" w:rsidRPr="00917460" w:rsidRDefault="003E01EB" w:rsidP="00D435F9">
            <w:pPr>
              <w:spacing w:before="0"/>
              <w:rPr>
                <w:rFonts w:cstheme="minorHAnsi"/>
                <w:sz w:val="20"/>
                <w:szCs w:val="20"/>
              </w:rPr>
            </w:pPr>
            <w:r w:rsidRPr="00917460">
              <w:rPr>
                <w:rFonts w:cstheme="minorHAnsi"/>
                <w:sz w:val="20"/>
                <w:szCs w:val="20"/>
              </w:rPr>
              <w:t>exp *attitude assessment/ or *behavior assessment/ or *clinical assessment tools/ or exp *coping behaviour assessment/ or exp *individual behaviour assessment/ or *neuropsychological test/ or *exp nursing assessment/ or exp *parental behavior assessment/ or exp *patient health questionnaire/ or *psychometry/ or exp *psychological assessment/ or *psychologic test/ or *"questionnaire"/ or *risk assessment/ or *screening test/</w:t>
            </w:r>
          </w:p>
        </w:tc>
      </w:tr>
      <w:tr w:rsidR="003E01EB" w:rsidRPr="008668DF" w14:paraId="535D420C" w14:textId="77777777" w:rsidTr="00D435F9">
        <w:trPr>
          <w:trHeight w:val="364"/>
        </w:trPr>
        <w:tc>
          <w:tcPr>
            <w:tcW w:w="242" w:type="pct"/>
            <w:tcBorders>
              <w:top w:val="single" w:sz="6" w:space="0" w:color="FFFFFF"/>
              <w:bottom w:val="single" w:sz="6" w:space="0" w:color="FFFFFF"/>
              <w:right w:val="single" w:sz="6" w:space="0" w:color="FFFFFF"/>
            </w:tcBorders>
            <w:shd w:val="clear" w:color="auto" w:fill="E6E6E6"/>
          </w:tcPr>
          <w:p w14:paraId="0B995DA9" w14:textId="77777777" w:rsidR="003E01EB" w:rsidRPr="00917460" w:rsidRDefault="003E01EB" w:rsidP="00D435F9">
            <w:pPr>
              <w:spacing w:before="0"/>
              <w:rPr>
                <w:rFonts w:cstheme="minorHAnsi"/>
                <w:sz w:val="20"/>
                <w:szCs w:val="20"/>
              </w:rPr>
            </w:pPr>
            <w:r w:rsidRPr="00917460">
              <w:rPr>
                <w:rFonts w:cstheme="minorHAnsi"/>
                <w:sz w:val="20"/>
                <w:szCs w:val="20"/>
              </w:rPr>
              <w:t>8</w:t>
            </w:r>
          </w:p>
        </w:tc>
        <w:tc>
          <w:tcPr>
            <w:tcW w:w="4758" w:type="pct"/>
            <w:tcBorders>
              <w:top w:val="single" w:sz="6" w:space="0" w:color="FFFFFF"/>
              <w:left w:val="single" w:sz="6" w:space="0" w:color="FFFFFF"/>
              <w:bottom w:val="single" w:sz="6" w:space="0" w:color="FFFFFF"/>
            </w:tcBorders>
            <w:shd w:val="clear" w:color="auto" w:fill="E6E6E6"/>
          </w:tcPr>
          <w:p w14:paraId="15AAC53C" w14:textId="77777777" w:rsidR="003E01EB" w:rsidRPr="00917460" w:rsidRDefault="003E01EB" w:rsidP="00D435F9">
            <w:pPr>
              <w:spacing w:before="0"/>
              <w:rPr>
                <w:rFonts w:cstheme="minorHAnsi"/>
                <w:sz w:val="20"/>
                <w:szCs w:val="20"/>
              </w:rPr>
            </w:pPr>
            <w:r w:rsidRPr="00917460">
              <w:rPr>
                <w:rFonts w:cstheme="minorHAnsi"/>
                <w:sz w:val="20"/>
                <w:szCs w:val="20"/>
              </w:rPr>
              <w:t>7 use emczd, emcr</w:t>
            </w:r>
          </w:p>
        </w:tc>
      </w:tr>
      <w:tr w:rsidR="003E01EB" w:rsidRPr="008668DF" w14:paraId="3093465C" w14:textId="77777777" w:rsidTr="00D435F9">
        <w:trPr>
          <w:trHeight w:val="578"/>
        </w:trPr>
        <w:tc>
          <w:tcPr>
            <w:tcW w:w="242" w:type="pct"/>
            <w:tcBorders>
              <w:top w:val="single" w:sz="6" w:space="0" w:color="FFFFFF"/>
              <w:bottom w:val="single" w:sz="6" w:space="0" w:color="FFFFFF"/>
              <w:right w:val="single" w:sz="6" w:space="0" w:color="FFFFFF"/>
            </w:tcBorders>
            <w:shd w:val="clear" w:color="auto" w:fill="E6E6E6"/>
          </w:tcPr>
          <w:p w14:paraId="3BBBA97D" w14:textId="77777777" w:rsidR="003E01EB" w:rsidRPr="00917460" w:rsidRDefault="003E01EB" w:rsidP="00D435F9">
            <w:pPr>
              <w:spacing w:before="0"/>
              <w:rPr>
                <w:rFonts w:cstheme="minorHAnsi"/>
                <w:sz w:val="20"/>
                <w:szCs w:val="20"/>
              </w:rPr>
            </w:pPr>
            <w:r w:rsidRPr="00917460">
              <w:rPr>
                <w:rFonts w:cstheme="minorHAnsi"/>
                <w:sz w:val="20"/>
                <w:szCs w:val="20"/>
              </w:rPr>
              <w:t>9</w:t>
            </w:r>
          </w:p>
        </w:tc>
        <w:tc>
          <w:tcPr>
            <w:tcW w:w="4758" w:type="pct"/>
            <w:tcBorders>
              <w:top w:val="single" w:sz="6" w:space="0" w:color="FFFFFF"/>
              <w:left w:val="single" w:sz="6" w:space="0" w:color="FFFFFF"/>
              <w:bottom w:val="single" w:sz="6" w:space="0" w:color="FFFFFF"/>
            </w:tcBorders>
            <w:shd w:val="clear" w:color="auto" w:fill="E6E6E6"/>
          </w:tcPr>
          <w:p w14:paraId="2962062A" w14:textId="77777777" w:rsidR="003E01EB" w:rsidRPr="00917460" w:rsidRDefault="003E01EB" w:rsidP="00D435F9">
            <w:pPr>
              <w:spacing w:before="0"/>
              <w:rPr>
                <w:rFonts w:cstheme="minorHAnsi"/>
                <w:sz w:val="20"/>
                <w:szCs w:val="20"/>
              </w:rPr>
            </w:pPr>
            <w:r w:rsidRPr="00917460">
              <w:rPr>
                <w:rFonts w:cstheme="minorHAnsi"/>
                <w:sz w:val="20"/>
                <w:szCs w:val="20"/>
              </w:rPr>
              <w:t>behavior rating scale/ or mass screening/ or neuropsychological tests/ or exp nursing assessment/ or patient health questionnaire/ or exp psychiatric status rating scales/ or psychological tests/ or psychometrics/ or risk assessment/ or "surveys and questionnaires"/</w:t>
            </w:r>
          </w:p>
        </w:tc>
      </w:tr>
      <w:tr w:rsidR="003E01EB" w:rsidRPr="008668DF" w14:paraId="5AE7209E" w14:textId="77777777" w:rsidTr="00D435F9">
        <w:trPr>
          <w:trHeight w:val="364"/>
        </w:trPr>
        <w:tc>
          <w:tcPr>
            <w:tcW w:w="242" w:type="pct"/>
            <w:tcBorders>
              <w:top w:val="single" w:sz="6" w:space="0" w:color="FFFFFF"/>
              <w:bottom w:val="single" w:sz="6" w:space="0" w:color="FFFFFF"/>
              <w:right w:val="single" w:sz="6" w:space="0" w:color="FFFFFF"/>
            </w:tcBorders>
            <w:shd w:val="clear" w:color="auto" w:fill="E6E6E6"/>
          </w:tcPr>
          <w:p w14:paraId="1CFF0DBE" w14:textId="77777777" w:rsidR="003E01EB" w:rsidRPr="00917460" w:rsidRDefault="003E01EB" w:rsidP="00D435F9">
            <w:pPr>
              <w:spacing w:before="0"/>
              <w:rPr>
                <w:rFonts w:cstheme="minorHAnsi"/>
                <w:sz w:val="20"/>
                <w:szCs w:val="20"/>
              </w:rPr>
            </w:pPr>
            <w:r w:rsidRPr="00917460">
              <w:rPr>
                <w:rFonts w:cstheme="minorHAnsi"/>
                <w:sz w:val="20"/>
                <w:szCs w:val="20"/>
              </w:rPr>
              <w:t>10</w:t>
            </w:r>
          </w:p>
        </w:tc>
        <w:tc>
          <w:tcPr>
            <w:tcW w:w="4758" w:type="pct"/>
            <w:tcBorders>
              <w:top w:val="single" w:sz="6" w:space="0" w:color="FFFFFF"/>
              <w:left w:val="single" w:sz="6" w:space="0" w:color="FFFFFF"/>
              <w:bottom w:val="single" w:sz="6" w:space="0" w:color="FFFFFF"/>
            </w:tcBorders>
            <w:shd w:val="clear" w:color="auto" w:fill="E6E6E6"/>
          </w:tcPr>
          <w:p w14:paraId="7FBEEF16" w14:textId="77777777" w:rsidR="003E01EB" w:rsidRPr="00917460" w:rsidRDefault="003E01EB" w:rsidP="00D435F9">
            <w:pPr>
              <w:spacing w:before="0"/>
              <w:rPr>
                <w:rFonts w:cstheme="minorHAnsi"/>
                <w:sz w:val="20"/>
                <w:szCs w:val="20"/>
              </w:rPr>
            </w:pPr>
            <w:r w:rsidRPr="00917460">
              <w:rPr>
                <w:rFonts w:cstheme="minorHAnsi"/>
                <w:sz w:val="20"/>
                <w:szCs w:val="20"/>
              </w:rPr>
              <w:t>9 use ppez</w:t>
            </w:r>
          </w:p>
        </w:tc>
      </w:tr>
      <w:tr w:rsidR="003E01EB" w:rsidRPr="008668DF" w14:paraId="567CAF5C" w14:textId="77777777" w:rsidTr="00D435F9">
        <w:trPr>
          <w:trHeight w:val="364"/>
        </w:trPr>
        <w:tc>
          <w:tcPr>
            <w:tcW w:w="242" w:type="pct"/>
            <w:tcBorders>
              <w:top w:val="single" w:sz="6" w:space="0" w:color="FFFFFF"/>
              <w:bottom w:val="single" w:sz="6" w:space="0" w:color="FFFFFF"/>
              <w:right w:val="single" w:sz="6" w:space="0" w:color="FFFFFF"/>
            </w:tcBorders>
            <w:shd w:val="clear" w:color="auto" w:fill="E6E6E6"/>
          </w:tcPr>
          <w:p w14:paraId="6FDB3087" w14:textId="77777777" w:rsidR="003E01EB" w:rsidRPr="00917460" w:rsidRDefault="003E01EB" w:rsidP="00D435F9">
            <w:pPr>
              <w:spacing w:before="0"/>
              <w:rPr>
                <w:rFonts w:cstheme="minorHAnsi"/>
                <w:sz w:val="20"/>
                <w:szCs w:val="20"/>
              </w:rPr>
            </w:pPr>
            <w:r w:rsidRPr="00917460">
              <w:rPr>
                <w:rFonts w:cstheme="minorHAnsi"/>
                <w:sz w:val="20"/>
                <w:szCs w:val="20"/>
              </w:rPr>
              <w:t>11</w:t>
            </w:r>
          </w:p>
        </w:tc>
        <w:tc>
          <w:tcPr>
            <w:tcW w:w="4758" w:type="pct"/>
            <w:tcBorders>
              <w:top w:val="single" w:sz="6" w:space="0" w:color="FFFFFF"/>
              <w:left w:val="single" w:sz="6" w:space="0" w:color="FFFFFF"/>
              <w:bottom w:val="single" w:sz="6" w:space="0" w:color="FFFFFF"/>
            </w:tcBorders>
            <w:shd w:val="clear" w:color="auto" w:fill="E6E6E6"/>
          </w:tcPr>
          <w:p w14:paraId="46E190CC" w14:textId="77777777" w:rsidR="003E01EB" w:rsidRPr="00917460" w:rsidRDefault="003E01EB" w:rsidP="00D435F9">
            <w:pPr>
              <w:spacing w:before="0"/>
              <w:rPr>
                <w:rFonts w:cstheme="minorHAnsi"/>
                <w:sz w:val="20"/>
                <w:szCs w:val="20"/>
              </w:rPr>
            </w:pPr>
            <w:r w:rsidRPr="00917460">
              <w:rPr>
                <w:rFonts w:cstheme="minorHAnsi"/>
                <w:sz w:val="20"/>
                <w:szCs w:val="20"/>
              </w:rPr>
              <w:t>or/8,10</w:t>
            </w:r>
          </w:p>
        </w:tc>
      </w:tr>
      <w:tr w:rsidR="003E01EB" w:rsidRPr="008668DF" w14:paraId="1CA71D49" w14:textId="77777777" w:rsidTr="00D435F9">
        <w:trPr>
          <w:trHeight w:val="565"/>
        </w:trPr>
        <w:tc>
          <w:tcPr>
            <w:tcW w:w="242" w:type="pct"/>
            <w:tcBorders>
              <w:top w:val="single" w:sz="6" w:space="0" w:color="FFFFFF"/>
              <w:bottom w:val="single" w:sz="6" w:space="0" w:color="FFFFFF"/>
              <w:right w:val="single" w:sz="6" w:space="0" w:color="FFFFFF"/>
            </w:tcBorders>
            <w:shd w:val="clear" w:color="auto" w:fill="E6E6E6"/>
          </w:tcPr>
          <w:p w14:paraId="086040AE" w14:textId="77777777" w:rsidR="003E01EB" w:rsidRPr="00917460" w:rsidRDefault="003E01EB" w:rsidP="00D435F9">
            <w:pPr>
              <w:spacing w:before="0"/>
              <w:rPr>
                <w:rFonts w:cstheme="minorHAnsi"/>
                <w:sz w:val="20"/>
                <w:szCs w:val="20"/>
              </w:rPr>
            </w:pPr>
            <w:r w:rsidRPr="00917460">
              <w:rPr>
                <w:rFonts w:cstheme="minorHAnsi"/>
                <w:sz w:val="20"/>
                <w:szCs w:val="20"/>
              </w:rPr>
              <w:t>12</w:t>
            </w:r>
          </w:p>
        </w:tc>
        <w:tc>
          <w:tcPr>
            <w:tcW w:w="4758" w:type="pct"/>
            <w:tcBorders>
              <w:top w:val="single" w:sz="6" w:space="0" w:color="FFFFFF"/>
              <w:left w:val="single" w:sz="6" w:space="0" w:color="FFFFFF"/>
              <w:bottom w:val="single" w:sz="6" w:space="0" w:color="FFFFFF"/>
            </w:tcBorders>
            <w:shd w:val="clear" w:color="auto" w:fill="E6E6E6"/>
          </w:tcPr>
          <w:p w14:paraId="6F9E0808" w14:textId="77777777" w:rsidR="003E01EB" w:rsidRPr="00917460" w:rsidRDefault="003E01EB" w:rsidP="00D435F9">
            <w:pPr>
              <w:spacing w:before="0"/>
              <w:rPr>
                <w:rFonts w:cstheme="minorHAnsi"/>
                <w:sz w:val="20"/>
                <w:szCs w:val="20"/>
              </w:rPr>
            </w:pPr>
            <w:r w:rsidRPr="00917460">
              <w:rPr>
                <w:rFonts w:cstheme="minorHAnsi"/>
                <w:sz w:val="20"/>
                <w:szCs w:val="20"/>
              </w:rPr>
              <w:t>(((health or needs) adj (assessment or evaluation)) or ((midwi* or nurs*) adj2 (assess* or evaluation)) or (routine* adj2 (assess* or evaluat*))).ti,ab.</w:t>
            </w:r>
          </w:p>
        </w:tc>
      </w:tr>
      <w:tr w:rsidR="003E01EB" w:rsidRPr="008668DF" w14:paraId="7A57B906" w14:textId="77777777" w:rsidTr="00D435F9">
        <w:trPr>
          <w:trHeight w:val="578"/>
        </w:trPr>
        <w:tc>
          <w:tcPr>
            <w:tcW w:w="242" w:type="pct"/>
            <w:tcBorders>
              <w:top w:val="single" w:sz="6" w:space="0" w:color="FFFFFF"/>
              <w:bottom w:val="single" w:sz="6" w:space="0" w:color="FFFFFF"/>
              <w:right w:val="single" w:sz="6" w:space="0" w:color="FFFFFF"/>
            </w:tcBorders>
            <w:shd w:val="clear" w:color="auto" w:fill="E6E6E6"/>
          </w:tcPr>
          <w:p w14:paraId="521B2F18" w14:textId="77777777" w:rsidR="003E01EB" w:rsidRPr="00917460" w:rsidRDefault="003E01EB" w:rsidP="00D435F9">
            <w:pPr>
              <w:spacing w:before="0"/>
              <w:rPr>
                <w:rFonts w:cstheme="minorHAnsi"/>
                <w:sz w:val="20"/>
                <w:szCs w:val="20"/>
              </w:rPr>
            </w:pPr>
            <w:r w:rsidRPr="00917460">
              <w:rPr>
                <w:rFonts w:cstheme="minorHAnsi"/>
                <w:sz w:val="20"/>
                <w:szCs w:val="20"/>
              </w:rPr>
              <w:t>13</w:t>
            </w:r>
          </w:p>
        </w:tc>
        <w:tc>
          <w:tcPr>
            <w:tcW w:w="4758" w:type="pct"/>
            <w:tcBorders>
              <w:top w:val="single" w:sz="6" w:space="0" w:color="FFFFFF"/>
              <w:left w:val="single" w:sz="6" w:space="0" w:color="FFFFFF"/>
              <w:bottom w:val="single" w:sz="6" w:space="0" w:color="FFFFFF"/>
            </w:tcBorders>
            <w:shd w:val="clear" w:color="auto" w:fill="E6E6E6"/>
          </w:tcPr>
          <w:p w14:paraId="77EA80AF" w14:textId="77777777" w:rsidR="003E01EB" w:rsidRPr="00917460" w:rsidRDefault="003E01EB" w:rsidP="00D435F9">
            <w:pPr>
              <w:spacing w:before="0"/>
              <w:rPr>
                <w:rFonts w:cstheme="minorHAnsi"/>
                <w:sz w:val="20"/>
                <w:szCs w:val="20"/>
              </w:rPr>
            </w:pPr>
            <w:r w:rsidRPr="00917460">
              <w:rPr>
                <w:rFonts w:cstheme="minorHAnsi"/>
                <w:sz w:val="20"/>
                <w:szCs w:val="20"/>
              </w:rPr>
              <w:t>((assess* or evaluat* or screen*) adj5 (4 week* or 5 week* or 6 week* or 7 week* or 8 week* or (end adj2 (postnatal* or post nata* or postpartum or post partum)))).ti,ab.</w:t>
            </w:r>
          </w:p>
        </w:tc>
      </w:tr>
      <w:tr w:rsidR="003E01EB" w:rsidRPr="008668DF" w14:paraId="035A7C39" w14:textId="77777777" w:rsidTr="00D435F9">
        <w:trPr>
          <w:trHeight w:val="1432"/>
        </w:trPr>
        <w:tc>
          <w:tcPr>
            <w:tcW w:w="242" w:type="pct"/>
            <w:tcBorders>
              <w:top w:val="single" w:sz="6" w:space="0" w:color="FFFFFF"/>
              <w:bottom w:val="single" w:sz="6" w:space="0" w:color="FFFFFF"/>
              <w:right w:val="single" w:sz="6" w:space="0" w:color="FFFFFF"/>
            </w:tcBorders>
            <w:shd w:val="clear" w:color="auto" w:fill="E6E6E6"/>
          </w:tcPr>
          <w:p w14:paraId="12621A56" w14:textId="77777777" w:rsidR="003E01EB" w:rsidRPr="00917460" w:rsidRDefault="003E01EB" w:rsidP="00D435F9">
            <w:pPr>
              <w:spacing w:before="0"/>
              <w:rPr>
                <w:rFonts w:cstheme="minorHAnsi"/>
                <w:sz w:val="20"/>
                <w:szCs w:val="20"/>
              </w:rPr>
            </w:pPr>
            <w:r w:rsidRPr="00917460">
              <w:rPr>
                <w:rFonts w:cstheme="minorHAnsi"/>
                <w:sz w:val="20"/>
                <w:szCs w:val="20"/>
              </w:rPr>
              <w:t>14</w:t>
            </w:r>
          </w:p>
        </w:tc>
        <w:tc>
          <w:tcPr>
            <w:tcW w:w="4758" w:type="pct"/>
            <w:tcBorders>
              <w:top w:val="single" w:sz="6" w:space="0" w:color="FFFFFF"/>
              <w:left w:val="single" w:sz="6" w:space="0" w:color="FFFFFF"/>
              <w:bottom w:val="single" w:sz="6" w:space="0" w:color="FFFFFF"/>
            </w:tcBorders>
            <w:shd w:val="clear" w:color="auto" w:fill="E6E6E6"/>
          </w:tcPr>
          <w:p w14:paraId="58991228" w14:textId="77777777" w:rsidR="003E01EB" w:rsidRPr="00917460" w:rsidRDefault="003E01EB" w:rsidP="00D435F9">
            <w:pPr>
              <w:spacing w:before="0"/>
              <w:rPr>
                <w:rFonts w:cstheme="minorHAnsi"/>
                <w:sz w:val="20"/>
                <w:szCs w:val="20"/>
              </w:rPr>
            </w:pPr>
            <w:r w:rsidRPr="00917460">
              <w:rPr>
                <w:rFonts w:cstheme="minorHAnsi"/>
                <w:sz w:val="20"/>
                <w:szCs w:val="20"/>
              </w:rPr>
              <w:t>((assess* or evaluat*) adj5 (attachment or bonding or ((early or object or infant* or parent* or mother* or maternal or neonat*) adj3 (attach* or bond*)) or ((mother* or parent*) adj3 (competenc* or interaction* or inter action* or positive or responsiv* or sensitivit*)) or ((child* or infant* or maternal* or mother* or neonat* or parent*) adj3 (attachment* or bond* or relationship* or dyad* or triad*)) or ((anxiet* or depress* or mental health or posttrauma* or post trauma* or ptsd or (health or wellbeing or well being) or (attitud* or concern* or emotion* or experience* or feeling* or opinion* or perception* or perspective* or stress* or view* or satisfact*) or (quality of life or qol) or ((maternal or mother or women) adj2 (death* or died or morbidit* or mortalit*)) or ((number* or percentage* or proportion*) adj3 (breastfeed* or breastfed* or breast feed* or breast fed)) or ((admi* or attendance or readmit* or re admit* or refer*) adj5 hospital* adj5 (complication* or problem* or unplan*))) adj5 (mother* or women)))).ti,ab.</w:t>
            </w:r>
          </w:p>
        </w:tc>
      </w:tr>
      <w:tr w:rsidR="003E01EB" w:rsidRPr="008668DF" w14:paraId="7DF07568" w14:textId="77777777" w:rsidTr="00D435F9">
        <w:trPr>
          <w:trHeight w:val="2060"/>
        </w:trPr>
        <w:tc>
          <w:tcPr>
            <w:tcW w:w="242" w:type="pct"/>
            <w:tcBorders>
              <w:top w:val="single" w:sz="6" w:space="0" w:color="FFFFFF"/>
              <w:bottom w:val="single" w:sz="6" w:space="0" w:color="FFFFFF"/>
              <w:right w:val="single" w:sz="6" w:space="0" w:color="FFFFFF"/>
            </w:tcBorders>
            <w:shd w:val="clear" w:color="auto" w:fill="E6E6E6"/>
          </w:tcPr>
          <w:p w14:paraId="415C5B91" w14:textId="77777777" w:rsidR="003E01EB" w:rsidRPr="00917460" w:rsidRDefault="003E01EB" w:rsidP="00D435F9">
            <w:pPr>
              <w:spacing w:before="0"/>
              <w:rPr>
                <w:rFonts w:cstheme="minorHAnsi"/>
                <w:sz w:val="20"/>
                <w:szCs w:val="20"/>
              </w:rPr>
            </w:pPr>
            <w:r w:rsidRPr="00917460">
              <w:rPr>
                <w:rFonts w:cstheme="minorHAnsi"/>
                <w:sz w:val="20"/>
                <w:szCs w:val="20"/>
              </w:rPr>
              <w:t>15</w:t>
            </w:r>
          </w:p>
        </w:tc>
        <w:tc>
          <w:tcPr>
            <w:tcW w:w="4758" w:type="pct"/>
            <w:tcBorders>
              <w:top w:val="single" w:sz="6" w:space="0" w:color="FFFFFF"/>
              <w:left w:val="single" w:sz="6" w:space="0" w:color="FFFFFF"/>
              <w:bottom w:val="single" w:sz="6" w:space="0" w:color="FFFFFF"/>
            </w:tcBorders>
            <w:shd w:val="clear" w:color="auto" w:fill="E6E6E6"/>
          </w:tcPr>
          <w:p w14:paraId="0F31A0BF" w14:textId="77777777" w:rsidR="003E01EB" w:rsidRPr="00917460" w:rsidRDefault="003E01EB" w:rsidP="00D435F9">
            <w:pPr>
              <w:spacing w:before="0"/>
              <w:rPr>
                <w:rFonts w:cstheme="minorHAnsi"/>
                <w:sz w:val="20"/>
                <w:szCs w:val="20"/>
              </w:rPr>
            </w:pPr>
            <w:r w:rsidRPr="00917460">
              <w:rPr>
                <w:rFonts w:cstheme="minorHAnsi"/>
                <w:sz w:val="20"/>
                <w:szCs w:val="20"/>
              </w:rPr>
              <w:t>((assess* or evaluat* or selfassess* or screen*) adj2 (index or instrument* or interview* or inventor* or item* or measure*1 or questionnaire* or rate* or rating or scale* or score* or subscale* or survey* or test* or tool*) adj10 (attachment or bonding or ((early or object or infant* or parent* or mother* or maternal*) adj3 (attach* or bond*)) or ((mother* or parent*) adj3 (competenc* or interaction* or inter action* or positive or responsiv* or sensitivit*)) or ((child* or infant* or parent* or mother* or maternal*) adj3 (attachment* or bond* or relationship* or dyad* or triad*)) or (anxiet* or depress* or mental health or posttrauma* or post trauma* or ptsd or (health or wellbeing or well being)) or (experience* or stress* or emotion* or concern* or feeling* or view* or opinion* or perception* or perspective* or attitud* or satisfact*) or (quality of life or qol or qualy) or ((maternal or mother or women) adj3 (death* or died or morbidit* or mortalit*)) or ((number* or percentage* or proportion*) adj3 (breastfeed* or breast feed* or breastfed* or breast fed*)) or ((admi* or attendance or readmi* or re admi* or refer*) adj3 hospital* adj7 (maternal* or mother* or women)))).ti,ab.</w:t>
            </w:r>
          </w:p>
        </w:tc>
      </w:tr>
      <w:tr w:rsidR="003E01EB" w:rsidRPr="008668DF" w14:paraId="1DE5C8D0" w14:textId="77777777" w:rsidTr="00D435F9">
        <w:trPr>
          <w:trHeight w:val="351"/>
        </w:trPr>
        <w:tc>
          <w:tcPr>
            <w:tcW w:w="242" w:type="pct"/>
            <w:tcBorders>
              <w:top w:val="single" w:sz="6" w:space="0" w:color="FFFFFF"/>
              <w:bottom w:val="single" w:sz="6" w:space="0" w:color="FFFFFF"/>
              <w:right w:val="single" w:sz="6" w:space="0" w:color="FFFFFF"/>
            </w:tcBorders>
            <w:shd w:val="clear" w:color="auto" w:fill="E6E6E6"/>
          </w:tcPr>
          <w:p w14:paraId="0CD51590" w14:textId="77777777" w:rsidR="003E01EB" w:rsidRPr="00917460" w:rsidRDefault="003E01EB" w:rsidP="00D435F9">
            <w:pPr>
              <w:spacing w:before="0"/>
              <w:rPr>
                <w:rFonts w:cstheme="minorHAnsi"/>
                <w:sz w:val="20"/>
                <w:szCs w:val="20"/>
              </w:rPr>
            </w:pPr>
            <w:r w:rsidRPr="00917460">
              <w:rPr>
                <w:rFonts w:cstheme="minorHAnsi"/>
                <w:sz w:val="20"/>
                <w:szCs w:val="20"/>
              </w:rPr>
              <w:t>16</w:t>
            </w:r>
          </w:p>
        </w:tc>
        <w:tc>
          <w:tcPr>
            <w:tcW w:w="4758" w:type="pct"/>
            <w:tcBorders>
              <w:top w:val="single" w:sz="6" w:space="0" w:color="FFFFFF"/>
              <w:left w:val="single" w:sz="6" w:space="0" w:color="FFFFFF"/>
              <w:bottom w:val="single" w:sz="6" w:space="0" w:color="FFFFFF"/>
            </w:tcBorders>
            <w:shd w:val="clear" w:color="auto" w:fill="E6E6E6"/>
          </w:tcPr>
          <w:p w14:paraId="65A8F5AD" w14:textId="77777777" w:rsidR="003E01EB" w:rsidRPr="00917460" w:rsidRDefault="003E01EB" w:rsidP="00D435F9">
            <w:pPr>
              <w:spacing w:before="0"/>
              <w:rPr>
                <w:rFonts w:cstheme="minorHAnsi"/>
                <w:sz w:val="20"/>
                <w:szCs w:val="20"/>
              </w:rPr>
            </w:pPr>
            <w:r w:rsidRPr="00917460">
              <w:rPr>
                <w:rFonts w:cstheme="minorHAnsi"/>
                <w:sz w:val="20"/>
                <w:szCs w:val="20"/>
              </w:rPr>
              <w:t>exp breast feeding/is, px, sn use ppez or exp *breast feeding/ use emczd, emcr</w:t>
            </w:r>
          </w:p>
        </w:tc>
      </w:tr>
      <w:tr w:rsidR="003E01EB" w:rsidRPr="008668DF" w14:paraId="77345513" w14:textId="77777777" w:rsidTr="00D435F9">
        <w:trPr>
          <w:trHeight w:val="364"/>
        </w:trPr>
        <w:tc>
          <w:tcPr>
            <w:tcW w:w="242" w:type="pct"/>
            <w:tcBorders>
              <w:top w:val="single" w:sz="6" w:space="0" w:color="FFFFFF"/>
              <w:bottom w:val="single" w:sz="6" w:space="0" w:color="FFFFFF"/>
              <w:right w:val="single" w:sz="6" w:space="0" w:color="FFFFFF"/>
            </w:tcBorders>
            <w:shd w:val="clear" w:color="auto" w:fill="E6E6E6"/>
          </w:tcPr>
          <w:p w14:paraId="13559AAC" w14:textId="77777777" w:rsidR="003E01EB" w:rsidRPr="00917460" w:rsidRDefault="003E01EB" w:rsidP="00D435F9">
            <w:pPr>
              <w:spacing w:before="0"/>
              <w:rPr>
                <w:rFonts w:cstheme="minorHAnsi"/>
                <w:sz w:val="20"/>
                <w:szCs w:val="20"/>
              </w:rPr>
            </w:pPr>
            <w:r w:rsidRPr="00917460">
              <w:rPr>
                <w:rFonts w:cstheme="minorHAnsi"/>
                <w:sz w:val="20"/>
                <w:szCs w:val="20"/>
              </w:rPr>
              <w:lastRenderedPageBreak/>
              <w:t>17</w:t>
            </w:r>
          </w:p>
        </w:tc>
        <w:tc>
          <w:tcPr>
            <w:tcW w:w="4758" w:type="pct"/>
            <w:tcBorders>
              <w:top w:val="single" w:sz="6" w:space="0" w:color="FFFFFF"/>
              <w:left w:val="single" w:sz="6" w:space="0" w:color="FFFFFF"/>
              <w:bottom w:val="single" w:sz="6" w:space="0" w:color="FFFFFF"/>
            </w:tcBorders>
            <w:shd w:val="clear" w:color="auto" w:fill="E6E6E6"/>
          </w:tcPr>
          <w:p w14:paraId="561B7A6C" w14:textId="77777777" w:rsidR="003E01EB" w:rsidRPr="00917460" w:rsidRDefault="003E01EB" w:rsidP="00D435F9">
            <w:pPr>
              <w:spacing w:before="0"/>
              <w:rPr>
                <w:rFonts w:cstheme="minorHAnsi"/>
                <w:sz w:val="20"/>
                <w:szCs w:val="20"/>
              </w:rPr>
            </w:pPr>
            <w:r w:rsidRPr="00917460">
              <w:rPr>
                <w:rFonts w:cstheme="minorHAnsi"/>
                <w:sz w:val="20"/>
                <w:szCs w:val="20"/>
              </w:rPr>
              <w:t>*emotional attachment/ or *object relation/ or *psychosocial disorder/</w:t>
            </w:r>
          </w:p>
        </w:tc>
      </w:tr>
      <w:tr w:rsidR="003E01EB" w:rsidRPr="008668DF" w14:paraId="7E2F8A7D" w14:textId="77777777" w:rsidTr="00D435F9">
        <w:trPr>
          <w:trHeight w:val="364"/>
        </w:trPr>
        <w:tc>
          <w:tcPr>
            <w:tcW w:w="242" w:type="pct"/>
            <w:tcBorders>
              <w:top w:val="single" w:sz="6" w:space="0" w:color="FFFFFF"/>
              <w:bottom w:val="single" w:sz="6" w:space="0" w:color="FFFFFF"/>
              <w:right w:val="single" w:sz="6" w:space="0" w:color="FFFFFF"/>
            </w:tcBorders>
            <w:shd w:val="clear" w:color="auto" w:fill="E6E6E6"/>
          </w:tcPr>
          <w:p w14:paraId="2DB0C3EC" w14:textId="77777777" w:rsidR="003E01EB" w:rsidRPr="00917460" w:rsidRDefault="003E01EB" w:rsidP="00D435F9">
            <w:pPr>
              <w:spacing w:before="0"/>
              <w:rPr>
                <w:rFonts w:cstheme="minorHAnsi"/>
                <w:sz w:val="20"/>
                <w:szCs w:val="20"/>
              </w:rPr>
            </w:pPr>
            <w:r w:rsidRPr="00917460">
              <w:rPr>
                <w:rFonts w:cstheme="minorHAnsi"/>
                <w:sz w:val="20"/>
                <w:szCs w:val="20"/>
              </w:rPr>
              <w:t>18</w:t>
            </w:r>
          </w:p>
        </w:tc>
        <w:tc>
          <w:tcPr>
            <w:tcW w:w="4758" w:type="pct"/>
            <w:tcBorders>
              <w:top w:val="single" w:sz="6" w:space="0" w:color="FFFFFF"/>
              <w:left w:val="single" w:sz="6" w:space="0" w:color="FFFFFF"/>
              <w:bottom w:val="single" w:sz="6" w:space="0" w:color="FFFFFF"/>
            </w:tcBorders>
            <w:shd w:val="clear" w:color="auto" w:fill="E6E6E6"/>
          </w:tcPr>
          <w:p w14:paraId="7158FEB0" w14:textId="77777777" w:rsidR="003E01EB" w:rsidRPr="00917460" w:rsidRDefault="003E01EB" w:rsidP="00D435F9">
            <w:pPr>
              <w:spacing w:before="0"/>
              <w:rPr>
                <w:rFonts w:cstheme="minorHAnsi"/>
                <w:sz w:val="20"/>
                <w:szCs w:val="20"/>
              </w:rPr>
            </w:pPr>
            <w:r w:rsidRPr="00917460">
              <w:rPr>
                <w:rFonts w:cstheme="minorHAnsi"/>
                <w:sz w:val="20"/>
                <w:szCs w:val="20"/>
              </w:rPr>
              <w:t>17 use emczd, emcr</w:t>
            </w:r>
          </w:p>
        </w:tc>
      </w:tr>
      <w:tr w:rsidR="003E01EB" w:rsidRPr="008668DF" w14:paraId="4223B323" w14:textId="77777777" w:rsidTr="00D435F9">
        <w:trPr>
          <w:trHeight w:val="364"/>
        </w:trPr>
        <w:tc>
          <w:tcPr>
            <w:tcW w:w="242" w:type="pct"/>
            <w:tcBorders>
              <w:top w:val="single" w:sz="6" w:space="0" w:color="FFFFFF"/>
              <w:bottom w:val="single" w:sz="6" w:space="0" w:color="FFFFFF"/>
              <w:right w:val="single" w:sz="6" w:space="0" w:color="FFFFFF"/>
            </w:tcBorders>
            <w:shd w:val="clear" w:color="auto" w:fill="E6E6E6"/>
          </w:tcPr>
          <w:p w14:paraId="00E0D4A0" w14:textId="77777777" w:rsidR="003E01EB" w:rsidRPr="00917460" w:rsidRDefault="003E01EB" w:rsidP="00D435F9">
            <w:pPr>
              <w:spacing w:before="0"/>
              <w:rPr>
                <w:rFonts w:cstheme="minorHAnsi"/>
                <w:sz w:val="20"/>
                <w:szCs w:val="20"/>
              </w:rPr>
            </w:pPr>
            <w:r w:rsidRPr="00917460">
              <w:rPr>
                <w:rFonts w:cstheme="minorHAnsi"/>
                <w:sz w:val="20"/>
                <w:szCs w:val="20"/>
              </w:rPr>
              <w:t>19</w:t>
            </w:r>
          </w:p>
        </w:tc>
        <w:tc>
          <w:tcPr>
            <w:tcW w:w="4758" w:type="pct"/>
            <w:tcBorders>
              <w:top w:val="single" w:sz="6" w:space="0" w:color="FFFFFF"/>
              <w:left w:val="single" w:sz="6" w:space="0" w:color="FFFFFF"/>
              <w:bottom w:val="single" w:sz="6" w:space="0" w:color="FFFFFF"/>
            </w:tcBorders>
            <w:shd w:val="clear" w:color="auto" w:fill="E6E6E6"/>
          </w:tcPr>
          <w:p w14:paraId="4C49B14D" w14:textId="77777777" w:rsidR="003E01EB" w:rsidRPr="00917460" w:rsidRDefault="003E01EB" w:rsidP="00D435F9">
            <w:pPr>
              <w:spacing w:before="0"/>
              <w:rPr>
                <w:rFonts w:cstheme="minorHAnsi"/>
                <w:sz w:val="20"/>
                <w:szCs w:val="20"/>
              </w:rPr>
            </w:pPr>
            <w:r w:rsidRPr="00917460">
              <w:rPr>
                <w:rFonts w:cstheme="minorHAnsi"/>
                <w:sz w:val="20"/>
                <w:szCs w:val="20"/>
              </w:rPr>
              <w:t>object attachment/ or reactive attachment disorder/</w:t>
            </w:r>
          </w:p>
        </w:tc>
      </w:tr>
      <w:tr w:rsidR="003E01EB" w:rsidRPr="008668DF" w14:paraId="4CC52F4B" w14:textId="77777777" w:rsidTr="00D435F9">
        <w:trPr>
          <w:trHeight w:val="364"/>
        </w:trPr>
        <w:tc>
          <w:tcPr>
            <w:tcW w:w="242" w:type="pct"/>
            <w:tcBorders>
              <w:top w:val="single" w:sz="6" w:space="0" w:color="FFFFFF"/>
              <w:bottom w:val="single" w:sz="6" w:space="0" w:color="FFFFFF"/>
              <w:right w:val="single" w:sz="6" w:space="0" w:color="FFFFFF"/>
            </w:tcBorders>
            <w:shd w:val="clear" w:color="auto" w:fill="E6E6E6"/>
          </w:tcPr>
          <w:p w14:paraId="6E9C14B0" w14:textId="77777777" w:rsidR="003E01EB" w:rsidRPr="00917460" w:rsidRDefault="003E01EB" w:rsidP="00D435F9">
            <w:pPr>
              <w:spacing w:before="0"/>
              <w:rPr>
                <w:rFonts w:cstheme="minorHAnsi"/>
                <w:sz w:val="20"/>
                <w:szCs w:val="20"/>
              </w:rPr>
            </w:pPr>
            <w:r w:rsidRPr="00917460">
              <w:rPr>
                <w:rFonts w:cstheme="minorHAnsi"/>
                <w:sz w:val="20"/>
                <w:szCs w:val="20"/>
              </w:rPr>
              <w:t>20</w:t>
            </w:r>
          </w:p>
        </w:tc>
        <w:tc>
          <w:tcPr>
            <w:tcW w:w="4758" w:type="pct"/>
            <w:tcBorders>
              <w:top w:val="single" w:sz="6" w:space="0" w:color="FFFFFF"/>
              <w:left w:val="single" w:sz="6" w:space="0" w:color="FFFFFF"/>
              <w:bottom w:val="single" w:sz="6" w:space="0" w:color="FFFFFF"/>
            </w:tcBorders>
            <w:shd w:val="clear" w:color="auto" w:fill="E6E6E6"/>
          </w:tcPr>
          <w:p w14:paraId="74D28F02" w14:textId="77777777" w:rsidR="003E01EB" w:rsidRPr="00917460" w:rsidRDefault="003E01EB" w:rsidP="00D435F9">
            <w:pPr>
              <w:spacing w:before="0"/>
              <w:rPr>
                <w:rFonts w:cstheme="minorHAnsi"/>
                <w:sz w:val="20"/>
                <w:szCs w:val="20"/>
              </w:rPr>
            </w:pPr>
            <w:r w:rsidRPr="00917460">
              <w:rPr>
                <w:rFonts w:cstheme="minorHAnsi"/>
                <w:sz w:val="20"/>
                <w:szCs w:val="20"/>
              </w:rPr>
              <w:t>19 use ppez</w:t>
            </w:r>
          </w:p>
        </w:tc>
      </w:tr>
      <w:tr w:rsidR="003E01EB" w:rsidRPr="008668DF" w14:paraId="5B3C4820" w14:textId="77777777" w:rsidTr="00D435F9">
        <w:trPr>
          <w:trHeight w:val="364"/>
        </w:trPr>
        <w:tc>
          <w:tcPr>
            <w:tcW w:w="242" w:type="pct"/>
            <w:tcBorders>
              <w:top w:val="single" w:sz="6" w:space="0" w:color="FFFFFF"/>
              <w:bottom w:val="single" w:sz="6" w:space="0" w:color="FFFFFF"/>
              <w:right w:val="single" w:sz="6" w:space="0" w:color="FFFFFF"/>
            </w:tcBorders>
            <w:shd w:val="clear" w:color="auto" w:fill="E6E6E6"/>
          </w:tcPr>
          <w:p w14:paraId="43B43BEB" w14:textId="77777777" w:rsidR="003E01EB" w:rsidRPr="00917460" w:rsidRDefault="003E01EB" w:rsidP="00D435F9">
            <w:pPr>
              <w:spacing w:before="0"/>
              <w:rPr>
                <w:rFonts w:cstheme="minorHAnsi"/>
                <w:sz w:val="20"/>
                <w:szCs w:val="20"/>
              </w:rPr>
            </w:pPr>
            <w:r w:rsidRPr="00917460">
              <w:rPr>
                <w:rFonts w:cstheme="minorHAnsi"/>
                <w:sz w:val="20"/>
                <w:szCs w:val="20"/>
              </w:rPr>
              <w:t>21</w:t>
            </w:r>
          </w:p>
        </w:tc>
        <w:tc>
          <w:tcPr>
            <w:tcW w:w="4758" w:type="pct"/>
            <w:tcBorders>
              <w:top w:val="single" w:sz="6" w:space="0" w:color="FFFFFF"/>
              <w:left w:val="single" w:sz="6" w:space="0" w:color="FFFFFF"/>
              <w:bottom w:val="single" w:sz="6" w:space="0" w:color="FFFFFF"/>
            </w:tcBorders>
            <w:shd w:val="clear" w:color="auto" w:fill="E6E6E6"/>
          </w:tcPr>
          <w:p w14:paraId="746B80E2" w14:textId="77777777" w:rsidR="003E01EB" w:rsidRPr="00917460" w:rsidRDefault="003E01EB" w:rsidP="00D435F9">
            <w:pPr>
              <w:spacing w:before="0"/>
              <w:rPr>
                <w:rFonts w:cstheme="minorHAnsi"/>
                <w:sz w:val="20"/>
                <w:szCs w:val="20"/>
              </w:rPr>
            </w:pPr>
            <w:r w:rsidRPr="00917460">
              <w:rPr>
                <w:rFonts w:cstheme="minorHAnsi"/>
                <w:sz w:val="20"/>
                <w:szCs w:val="20"/>
              </w:rPr>
              <w:t>(anxiety or depres* or posttraum* or post traum* or ptsd).hw.</w:t>
            </w:r>
          </w:p>
        </w:tc>
      </w:tr>
      <w:tr w:rsidR="003E01EB" w:rsidRPr="008668DF" w14:paraId="485BB0FF" w14:textId="77777777" w:rsidTr="00D435F9">
        <w:trPr>
          <w:trHeight w:val="364"/>
        </w:trPr>
        <w:tc>
          <w:tcPr>
            <w:tcW w:w="242" w:type="pct"/>
            <w:tcBorders>
              <w:top w:val="single" w:sz="6" w:space="0" w:color="FFFFFF"/>
              <w:bottom w:val="single" w:sz="6" w:space="0" w:color="FFFFFF"/>
              <w:right w:val="single" w:sz="6" w:space="0" w:color="FFFFFF"/>
            </w:tcBorders>
            <w:shd w:val="clear" w:color="auto" w:fill="E6E6E6"/>
          </w:tcPr>
          <w:p w14:paraId="32A7CE5D" w14:textId="77777777" w:rsidR="003E01EB" w:rsidRPr="00917460" w:rsidRDefault="003E01EB" w:rsidP="00D435F9">
            <w:pPr>
              <w:spacing w:before="0"/>
              <w:rPr>
                <w:rFonts w:cstheme="minorHAnsi"/>
                <w:sz w:val="20"/>
                <w:szCs w:val="20"/>
              </w:rPr>
            </w:pPr>
            <w:r w:rsidRPr="00917460">
              <w:rPr>
                <w:rFonts w:cstheme="minorHAnsi"/>
                <w:sz w:val="20"/>
                <w:szCs w:val="20"/>
              </w:rPr>
              <w:t>22</w:t>
            </w:r>
          </w:p>
        </w:tc>
        <w:tc>
          <w:tcPr>
            <w:tcW w:w="4758" w:type="pct"/>
            <w:tcBorders>
              <w:top w:val="single" w:sz="6" w:space="0" w:color="FFFFFF"/>
              <w:left w:val="single" w:sz="6" w:space="0" w:color="FFFFFF"/>
              <w:bottom w:val="single" w:sz="6" w:space="0" w:color="FFFFFF"/>
            </w:tcBorders>
            <w:shd w:val="clear" w:color="auto" w:fill="E6E6E6"/>
          </w:tcPr>
          <w:p w14:paraId="6AA49E59" w14:textId="77777777" w:rsidR="003E01EB" w:rsidRPr="00917460" w:rsidRDefault="003E01EB" w:rsidP="00D435F9">
            <w:pPr>
              <w:spacing w:before="0"/>
              <w:rPr>
                <w:rFonts w:cstheme="minorHAnsi"/>
                <w:sz w:val="20"/>
                <w:szCs w:val="20"/>
              </w:rPr>
            </w:pPr>
            <w:r w:rsidRPr="00917460">
              <w:rPr>
                <w:rFonts w:cstheme="minorHAnsi"/>
                <w:sz w:val="20"/>
                <w:szCs w:val="20"/>
              </w:rPr>
              <w:t>exp emotions/ use ppez or exp *emotion/ use emczd, emcr or coping*.hw.</w:t>
            </w:r>
          </w:p>
        </w:tc>
      </w:tr>
      <w:tr w:rsidR="003E01EB" w:rsidRPr="008668DF" w14:paraId="4045B30D" w14:textId="77777777" w:rsidTr="00D435F9">
        <w:trPr>
          <w:trHeight w:val="351"/>
        </w:trPr>
        <w:tc>
          <w:tcPr>
            <w:tcW w:w="242" w:type="pct"/>
            <w:tcBorders>
              <w:top w:val="single" w:sz="6" w:space="0" w:color="FFFFFF"/>
              <w:bottom w:val="single" w:sz="6" w:space="0" w:color="FFFFFF"/>
              <w:right w:val="single" w:sz="6" w:space="0" w:color="FFFFFF"/>
            </w:tcBorders>
            <w:shd w:val="clear" w:color="auto" w:fill="E6E6E6"/>
          </w:tcPr>
          <w:p w14:paraId="00A1F95D" w14:textId="77777777" w:rsidR="003E01EB" w:rsidRPr="00917460" w:rsidRDefault="003E01EB" w:rsidP="00D435F9">
            <w:pPr>
              <w:spacing w:before="0"/>
              <w:rPr>
                <w:rFonts w:cstheme="minorHAnsi"/>
                <w:sz w:val="20"/>
                <w:szCs w:val="20"/>
              </w:rPr>
            </w:pPr>
            <w:r w:rsidRPr="00917460">
              <w:rPr>
                <w:rFonts w:cstheme="minorHAnsi"/>
                <w:sz w:val="20"/>
                <w:szCs w:val="20"/>
              </w:rPr>
              <w:t>23</w:t>
            </w:r>
          </w:p>
        </w:tc>
        <w:tc>
          <w:tcPr>
            <w:tcW w:w="4758" w:type="pct"/>
            <w:tcBorders>
              <w:top w:val="single" w:sz="6" w:space="0" w:color="FFFFFF"/>
              <w:left w:val="single" w:sz="6" w:space="0" w:color="FFFFFF"/>
              <w:bottom w:val="single" w:sz="6" w:space="0" w:color="FFFFFF"/>
            </w:tcBorders>
            <w:shd w:val="clear" w:color="auto" w:fill="E6E6E6"/>
          </w:tcPr>
          <w:p w14:paraId="60E80647" w14:textId="77777777" w:rsidR="003E01EB" w:rsidRPr="00917460" w:rsidRDefault="003E01EB" w:rsidP="00D435F9">
            <w:pPr>
              <w:spacing w:before="0"/>
              <w:rPr>
                <w:rFonts w:cstheme="minorHAnsi"/>
                <w:sz w:val="20"/>
                <w:szCs w:val="20"/>
              </w:rPr>
            </w:pPr>
            <w:r w:rsidRPr="00917460">
              <w:rPr>
                <w:rFonts w:cstheme="minorHAnsi"/>
                <w:sz w:val="20"/>
                <w:szCs w:val="20"/>
              </w:rPr>
              <w:t>*maternal mortality/ use emczd, emcr or maternal mortality/ use ppez</w:t>
            </w:r>
          </w:p>
        </w:tc>
      </w:tr>
      <w:tr w:rsidR="003E01EB" w:rsidRPr="008668DF" w14:paraId="42BE731C" w14:textId="77777777" w:rsidTr="00D435F9">
        <w:trPr>
          <w:trHeight w:val="364"/>
        </w:trPr>
        <w:tc>
          <w:tcPr>
            <w:tcW w:w="242" w:type="pct"/>
            <w:tcBorders>
              <w:top w:val="single" w:sz="6" w:space="0" w:color="FFFFFF"/>
              <w:bottom w:val="single" w:sz="6" w:space="0" w:color="FFFFFF"/>
              <w:right w:val="single" w:sz="6" w:space="0" w:color="FFFFFF"/>
            </w:tcBorders>
            <w:shd w:val="clear" w:color="auto" w:fill="E6E6E6"/>
          </w:tcPr>
          <w:p w14:paraId="4CF2D62F" w14:textId="77777777" w:rsidR="003E01EB" w:rsidRPr="00917460" w:rsidRDefault="003E01EB" w:rsidP="00D435F9">
            <w:pPr>
              <w:spacing w:before="0"/>
              <w:rPr>
                <w:rFonts w:cstheme="minorHAnsi"/>
                <w:sz w:val="20"/>
                <w:szCs w:val="20"/>
              </w:rPr>
            </w:pPr>
            <w:r w:rsidRPr="00917460">
              <w:rPr>
                <w:rFonts w:cstheme="minorHAnsi"/>
                <w:sz w:val="20"/>
                <w:szCs w:val="20"/>
              </w:rPr>
              <w:t>24</w:t>
            </w:r>
          </w:p>
        </w:tc>
        <w:tc>
          <w:tcPr>
            <w:tcW w:w="4758" w:type="pct"/>
            <w:tcBorders>
              <w:top w:val="single" w:sz="6" w:space="0" w:color="FFFFFF"/>
              <w:left w:val="single" w:sz="6" w:space="0" w:color="FFFFFF"/>
              <w:bottom w:val="single" w:sz="6" w:space="0" w:color="FFFFFF"/>
            </w:tcBorders>
            <w:shd w:val="clear" w:color="auto" w:fill="E6E6E6"/>
          </w:tcPr>
          <w:p w14:paraId="1B0FA876" w14:textId="77777777" w:rsidR="003E01EB" w:rsidRPr="00917460" w:rsidRDefault="003E01EB" w:rsidP="00D435F9">
            <w:pPr>
              <w:spacing w:before="0"/>
              <w:rPr>
                <w:rFonts w:cstheme="minorHAnsi"/>
                <w:sz w:val="20"/>
                <w:szCs w:val="20"/>
              </w:rPr>
            </w:pPr>
            <w:r w:rsidRPr="00917460">
              <w:rPr>
                <w:rFonts w:cstheme="minorHAnsi"/>
                <w:sz w:val="20"/>
                <w:szCs w:val="20"/>
              </w:rPr>
              <w:t>*"quality of life"/ use emczd, emcr or "quality of life"/ use ppez</w:t>
            </w:r>
          </w:p>
        </w:tc>
      </w:tr>
      <w:tr w:rsidR="003E01EB" w:rsidRPr="008668DF" w14:paraId="2F62B70B" w14:textId="77777777" w:rsidTr="00D435F9">
        <w:trPr>
          <w:trHeight w:val="364"/>
        </w:trPr>
        <w:tc>
          <w:tcPr>
            <w:tcW w:w="242" w:type="pct"/>
            <w:tcBorders>
              <w:top w:val="single" w:sz="6" w:space="0" w:color="FFFFFF"/>
              <w:bottom w:val="single" w:sz="6" w:space="0" w:color="FFFFFF"/>
              <w:right w:val="single" w:sz="6" w:space="0" w:color="FFFFFF"/>
            </w:tcBorders>
            <w:shd w:val="clear" w:color="auto" w:fill="E6E6E6"/>
          </w:tcPr>
          <w:p w14:paraId="1F52D483" w14:textId="77777777" w:rsidR="003E01EB" w:rsidRPr="00917460" w:rsidRDefault="003E01EB" w:rsidP="00D435F9">
            <w:pPr>
              <w:spacing w:before="0"/>
              <w:rPr>
                <w:rFonts w:cstheme="minorHAnsi"/>
                <w:sz w:val="20"/>
                <w:szCs w:val="20"/>
              </w:rPr>
            </w:pPr>
            <w:r w:rsidRPr="00917460">
              <w:rPr>
                <w:rFonts w:cstheme="minorHAnsi"/>
                <w:sz w:val="20"/>
                <w:szCs w:val="20"/>
              </w:rPr>
              <w:t>25</w:t>
            </w:r>
          </w:p>
        </w:tc>
        <w:tc>
          <w:tcPr>
            <w:tcW w:w="4758" w:type="pct"/>
            <w:tcBorders>
              <w:top w:val="single" w:sz="6" w:space="0" w:color="FFFFFF"/>
              <w:left w:val="single" w:sz="6" w:space="0" w:color="FFFFFF"/>
              <w:bottom w:val="single" w:sz="6" w:space="0" w:color="FFFFFF"/>
            </w:tcBorders>
            <w:shd w:val="clear" w:color="auto" w:fill="E6E6E6"/>
          </w:tcPr>
          <w:p w14:paraId="47AF692D" w14:textId="77777777" w:rsidR="003E01EB" w:rsidRPr="00917460" w:rsidRDefault="003E01EB" w:rsidP="00D435F9">
            <w:pPr>
              <w:spacing w:before="0"/>
              <w:rPr>
                <w:rFonts w:cstheme="minorHAnsi"/>
                <w:sz w:val="20"/>
                <w:szCs w:val="20"/>
              </w:rPr>
            </w:pPr>
            <w:r w:rsidRPr="00917460">
              <w:rPr>
                <w:rFonts w:cstheme="minorHAnsi"/>
                <w:sz w:val="20"/>
                <w:szCs w:val="20"/>
              </w:rPr>
              <w:t>*patient attitude/ or *patient satisfaction/</w:t>
            </w:r>
          </w:p>
        </w:tc>
      </w:tr>
      <w:tr w:rsidR="003E01EB" w:rsidRPr="008668DF" w14:paraId="0706BCFD" w14:textId="77777777" w:rsidTr="00D435F9">
        <w:trPr>
          <w:trHeight w:val="364"/>
        </w:trPr>
        <w:tc>
          <w:tcPr>
            <w:tcW w:w="242" w:type="pct"/>
            <w:tcBorders>
              <w:top w:val="single" w:sz="6" w:space="0" w:color="FFFFFF"/>
              <w:bottom w:val="single" w:sz="6" w:space="0" w:color="FFFFFF"/>
              <w:right w:val="single" w:sz="6" w:space="0" w:color="FFFFFF"/>
            </w:tcBorders>
            <w:shd w:val="clear" w:color="auto" w:fill="E6E6E6"/>
          </w:tcPr>
          <w:p w14:paraId="7914F6B6" w14:textId="77777777" w:rsidR="003E01EB" w:rsidRPr="00917460" w:rsidRDefault="003E01EB" w:rsidP="00D435F9">
            <w:pPr>
              <w:spacing w:before="0"/>
              <w:rPr>
                <w:rFonts w:cstheme="minorHAnsi"/>
                <w:sz w:val="20"/>
                <w:szCs w:val="20"/>
              </w:rPr>
            </w:pPr>
            <w:r w:rsidRPr="00917460">
              <w:rPr>
                <w:rFonts w:cstheme="minorHAnsi"/>
                <w:sz w:val="20"/>
                <w:szCs w:val="20"/>
              </w:rPr>
              <w:t>26</w:t>
            </w:r>
          </w:p>
        </w:tc>
        <w:tc>
          <w:tcPr>
            <w:tcW w:w="4758" w:type="pct"/>
            <w:tcBorders>
              <w:top w:val="single" w:sz="6" w:space="0" w:color="FFFFFF"/>
              <w:left w:val="single" w:sz="6" w:space="0" w:color="FFFFFF"/>
              <w:bottom w:val="single" w:sz="6" w:space="0" w:color="FFFFFF"/>
            </w:tcBorders>
            <w:shd w:val="clear" w:color="auto" w:fill="E6E6E6"/>
          </w:tcPr>
          <w:p w14:paraId="34499C87" w14:textId="77777777" w:rsidR="003E01EB" w:rsidRPr="00917460" w:rsidRDefault="003E01EB" w:rsidP="00D435F9">
            <w:pPr>
              <w:spacing w:before="0"/>
              <w:rPr>
                <w:rFonts w:cstheme="minorHAnsi"/>
                <w:sz w:val="20"/>
                <w:szCs w:val="20"/>
              </w:rPr>
            </w:pPr>
            <w:r w:rsidRPr="00917460">
              <w:rPr>
                <w:rFonts w:cstheme="minorHAnsi"/>
                <w:sz w:val="20"/>
                <w:szCs w:val="20"/>
              </w:rPr>
              <w:t>25 use emczd, emcr</w:t>
            </w:r>
          </w:p>
        </w:tc>
      </w:tr>
      <w:tr w:rsidR="003E01EB" w:rsidRPr="008668DF" w14:paraId="26C54579" w14:textId="77777777" w:rsidTr="00D435F9">
        <w:trPr>
          <w:trHeight w:val="364"/>
        </w:trPr>
        <w:tc>
          <w:tcPr>
            <w:tcW w:w="242" w:type="pct"/>
            <w:tcBorders>
              <w:top w:val="single" w:sz="6" w:space="0" w:color="FFFFFF"/>
              <w:bottom w:val="single" w:sz="6" w:space="0" w:color="FFFFFF"/>
              <w:right w:val="single" w:sz="6" w:space="0" w:color="FFFFFF"/>
            </w:tcBorders>
            <w:shd w:val="clear" w:color="auto" w:fill="E6E6E6"/>
          </w:tcPr>
          <w:p w14:paraId="288CF680" w14:textId="77777777" w:rsidR="003E01EB" w:rsidRPr="00917460" w:rsidRDefault="003E01EB" w:rsidP="00D435F9">
            <w:pPr>
              <w:spacing w:before="0"/>
              <w:rPr>
                <w:rFonts w:cstheme="minorHAnsi"/>
                <w:sz w:val="20"/>
                <w:szCs w:val="20"/>
              </w:rPr>
            </w:pPr>
            <w:r w:rsidRPr="00917460">
              <w:rPr>
                <w:rFonts w:cstheme="minorHAnsi"/>
                <w:sz w:val="20"/>
                <w:szCs w:val="20"/>
              </w:rPr>
              <w:t>27</w:t>
            </w:r>
          </w:p>
        </w:tc>
        <w:tc>
          <w:tcPr>
            <w:tcW w:w="4758" w:type="pct"/>
            <w:tcBorders>
              <w:top w:val="single" w:sz="6" w:space="0" w:color="FFFFFF"/>
              <w:left w:val="single" w:sz="6" w:space="0" w:color="FFFFFF"/>
              <w:bottom w:val="single" w:sz="6" w:space="0" w:color="FFFFFF"/>
            </w:tcBorders>
            <w:shd w:val="clear" w:color="auto" w:fill="E6E6E6"/>
          </w:tcPr>
          <w:p w14:paraId="42D95601" w14:textId="77777777" w:rsidR="003E01EB" w:rsidRPr="00917460" w:rsidRDefault="003E01EB" w:rsidP="00D435F9">
            <w:pPr>
              <w:spacing w:before="0"/>
              <w:rPr>
                <w:rFonts w:cstheme="minorHAnsi"/>
                <w:sz w:val="20"/>
                <w:szCs w:val="20"/>
              </w:rPr>
            </w:pPr>
            <w:r w:rsidRPr="00917460">
              <w:rPr>
                <w:rFonts w:cstheme="minorHAnsi"/>
                <w:sz w:val="20"/>
                <w:szCs w:val="20"/>
              </w:rPr>
              <w:t>("attitude to health"/ and patient*.hw.) or patient satisfaction/</w:t>
            </w:r>
          </w:p>
        </w:tc>
      </w:tr>
      <w:tr w:rsidR="003E01EB" w:rsidRPr="008668DF" w14:paraId="25667670" w14:textId="77777777" w:rsidTr="00D435F9">
        <w:trPr>
          <w:trHeight w:val="364"/>
        </w:trPr>
        <w:tc>
          <w:tcPr>
            <w:tcW w:w="242" w:type="pct"/>
            <w:tcBorders>
              <w:top w:val="single" w:sz="6" w:space="0" w:color="FFFFFF"/>
              <w:bottom w:val="single" w:sz="6" w:space="0" w:color="FFFFFF"/>
              <w:right w:val="single" w:sz="6" w:space="0" w:color="FFFFFF"/>
            </w:tcBorders>
            <w:shd w:val="clear" w:color="auto" w:fill="E6E6E6"/>
          </w:tcPr>
          <w:p w14:paraId="7906F604" w14:textId="77777777" w:rsidR="003E01EB" w:rsidRPr="00917460" w:rsidRDefault="003E01EB" w:rsidP="00D435F9">
            <w:pPr>
              <w:spacing w:before="0"/>
              <w:rPr>
                <w:rFonts w:cstheme="minorHAnsi"/>
                <w:sz w:val="20"/>
                <w:szCs w:val="20"/>
              </w:rPr>
            </w:pPr>
            <w:r w:rsidRPr="00917460">
              <w:rPr>
                <w:rFonts w:cstheme="minorHAnsi"/>
                <w:sz w:val="20"/>
                <w:szCs w:val="20"/>
              </w:rPr>
              <w:t>28</w:t>
            </w:r>
          </w:p>
        </w:tc>
        <w:tc>
          <w:tcPr>
            <w:tcW w:w="4758" w:type="pct"/>
            <w:tcBorders>
              <w:top w:val="single" w:sz="6" w:space="0" w:color="FFFFFF"/>
              <w:left w:val="single" w:sz="6" w:space="0" w:color="FFFFFF"/>
              <w:bottom w:val="single" w:sz="6" w:space="0" w:color="FFFFFF"/>
            </w:tcBorders>
            <w:shd w:val="clear" w:color="auto" w:fill="E6E6E6"/>
          </w:tcPr>
          <w:p w14:paraId="1B18E719" w14:textId="77777777" w:rsidR="003E01EB" w:rsidRPr="00917460" w:rsidRDefault="003E01EB" w:rsidP="00D435F9">
            <w:pPr>
              <w:spacing w:before="0"/>
              <w:rPr>
                <w:rFonts w:cstheme="minorHAnsi"/>
                <w:sz w:val="20"/>
                <w:szCs w:val="20"/>
              </w:rPr>
            </w:pPr>
            <w:r w:rsidRPr="00917460">
              <w:rPr>
                <w:rFonts w:cstheme="minorHAnsi"/>
                <w:sz w:val="20"/>
                <w:szCs w:val="20"/>
              </w:rPr>
              <w:t>27 use ppez</w:t>
            </w:r>
          </w:p>
        </w:tc>
      </w:tr>
      <w:tr w:rsidR="003E01EB" w:rsidRPr="008668DF" w14:paraId="2219CAB7" w14:textId="77777777" w:rsidTr="00D435F9">
        <w:trPr>
          <w:trHeight w:val="364"/>
        </w:trPr>
        <w:tc>
          <w:tcPr>
            <w:tcW w:w="242" w:type="pct"/>
            <w:tcBorders>
              <w:top w:val="single" w:sz="6" w:space="0" w:color="FFFFFF"/>
              <w:bottom w:val="single" w:sz="6" w:space="0" w:color="FFFFFF"/>
              <w:right w:val="single" w:sz="6" w:space="0" w:color="FFFFFF"/>
            </w:tcBorders>
            <w:shd w:val="clear" w:color="auto" w:fill="E6E6E6"/>
          </w:tcPr>
          <w:p w14:paraId="66DA5DAF" w14:textId="77777777" w:rsidR="003E01EB" w:rsidRPr="00917460" w:rsidRDefault="003E01EB" w:rsidP="00D435F9">
            <w:pPr>
              <w:spacing w:before="0"/>
              <w:rPr>
                <w:rFonts w:cstheme="minorHAnsi"/>
                <w:sz w:val="20"/>
                <w:szCs w:val="20"/>
              </w:rPr>
            </w:pPr>
            <w:r w:rsidRPr="00917460">
              <w:rPr>
                <w:rFonts w:cstheme="minorHAnsi"/>
                <w:sz w:val="20"/>
                <w:szCs w:val="20"/>
              </w:rPr>
              <w:t>29</w:t>
            </w:r>
          </w:p>
        </w:tc>
        <w:tc>
          <w:tcPr>
            <w:tcW w:w="4758" w:type="pct"/>
            <w:tcBorders>
              <w:top w:val="single" w:sz="6" w:space="0" w:color="FFFFFF"/>
              <w:left w:val="single" w:sz="6" w:space="0" w:color="FFFFFF"/>
              <w:bottom w:val="single" w:sz="6" w:space="0" w:color="FFFFFF"/>
            </w:tcBorders>
            <w:shd w:val="clear" w:color="auto" w:fill="E6E6E6"/>
          </w:tcPr>
          <w:p w14:paraId="6248E8D9" w14:textId="77777777" w:rsidR="003E01EB" w:rsidRPr="00917460" w:rsidRDefault="003E01EB" w:rsidP="00D435F9">
            <w:pPr>
              <w:spacing w:before="0"/>
              <w:rPr>
                <w:rFonts w:cstheme="minorHAnsi"/>
                <w:sz w:val="20"/>
                <w:szCs w:val="20"/>
              </w:rPr>
            </w:pPr>
            <w:r w:rsidRPr="00917460">
              <w:rPr>
                <w:rFonts w:cstheme="minorHAnsi"/>
                <w:sz w:val="20"/>
                <w:szCs w:val="20"/>
              </w:rPr>
              <w:t>*hospital admission/ use emczd, emcr or hospitalization/ use ppez</w:t>
            </w:r>
          </w:p>
        </w:tc>
      </w:tr>
      <w:tr w:rsidR="003E01EB" w:rsidRPr="008668DF" w14:paraId="2D0A8E7E" w14:textId="77777777" w:rsidTr="00D435F9">
        <w:trPr>
          <w:trHeight w:val="351"/>
        </w:trPr>
        <w:tc>
          <w:tcPr>
            <w:tcW w:w="242" w:type="pct"/>
            <w:tcBorders>
              <w:top w:val="single" w:sz="6" w:space="0" w:color="FFFFFF"/>
              <w:bottom w:val="single" w:sz="6" w:space="0" w:color="FFFFFF"/>
              <w:right w:val="single" w:sz="6" w:space="0" w:color="FFFFFF"/>
            </w:tcBorders>
            <w:shd w:val="clear" w:color="auto" w:fill="E6E6E6"/>
          </w:tcPr>
          <w:p w14:paraId="528287F3" w14:textId="77777777" w:rsidR="003E01EB" w:rsidRPr="00917460" w:rsidRDefault="003E01EB" w:rsidP="00D435F9">
            <w:pPr>
              <w:spacing w:before="0"/>
              <w:rPr>
                <w:rFonts w:cstheme="minorHAnsi"/>
                <w:sz w:val="20"/>
                <w:szCs w:val="20"/>
              </w:rPr>
            </w:pPr>
            <w:r w:rsidRPr="00917460">
              <w:rPr>
                <w:rFonts w:cstheme="minorHAnsi"/>
                <w:sz w:val="20"/>
                <w:szCs w:val="20"/>
              </w:rPr>
              <w:t>30</w:t>
            </w:r>
          </w:p>
        </w:tc>
        <w:tc>
          <w:tcPr>
            <w:tcW w:w="4758" w:type="pct"/>
            <w:tcBorders>
              <w:top w:val="single" w:sz="6" w:space="0" w:color="FFFFFF"/>
              <w:left w:val="single" w:sz="6" w:space="0" w:color="FFFFFF"/>
              <w:bottom w:val="single" w:sz="6" w:space="0" w:color="FFFFFF"/>
            </w:tcBorders>
            <w:shd w:val="clear" w:color="auto" w:fill="E6E6E6"/>
          </w:tcPr>
          <w:p w14:paraId="74A65B54" w14:textId="77777777" w:rsidR="003E01EB" w:rsidRPr="00917460" w:rsidRDefault="003E01EB" w:rsidP="00D435F9">
            <w:pPr>
              <w:spacing w:before="0"/>
              <w:rPr>
                <w:rFonts w:cstheme="minorHAnsi"/>
                <w:sz w:val="20"/>
                <w:szCs w:val="20"/>
              </w:rPr>
            </w:pPr>
            <w:r w:rsidRPr="00917460">
              <w:rPr>
                <w:rFonts w:cstheme="minorHAnsi"/>
                <w:sz w:val="20"/>
                <w:szCs w:val="20"/>
              </w:rPr>
              <w:t>or/16,18,20-24,26,28-29</w:t>
            </w:r>
          </w:p>
        </w:tc>
      </w:tr>
      <w:tr w:rsidR="003E01EB" w:rsidRPr="008668DF" w14:paraId="2F5F833A" w14:textId="77777777" w:rsidTr="00D435F9">
        <w:trPr>
          <w:trHeight w:val="364"/>
        </w:trPr>
        <w:tc>
          <w:tcPr>
            <w:tcW w:w="242" w:type="pct"/>
            <w:tcBorders>
              <w:top w:val="single" w:sz="6" w:space="0" w:color="FFFFFF"/>
              <w:bottom w:val="single" w:sz="6" w:space="0" w:color="FFFFFF"/>
              <w:right w:val="single" w:sz="6" w:space="0" w:color="FFFFFF"/>
            </w:tcBorders>
            <w:shd w:val="clear" w:color="auto" w:fill="E6E6E6"/>
          </w:tcPr>
          <w:p w14:paraId="09093DAF" w14:textId="77777777" w:rsidR="003E01EB" w:rsidRPr="00917460" w:rsidRDefault="003E01EB" w:rsidP="00D435F9">
            <w:pPr>
              <w:spacing w:before="0"/>
              <w:rPr>
                <w:rFonts w:cstheme="minorHAnsi"/>
                <w:sz w:val="20"/>
                <w:szCs w:val="20"/>
              </w:rPr>
            </w:pPr>
            <w:r w:rsidRPr="00917460">
              <w:rPr>
                <w:rFonts w:cstheme="minorHAnsi"/>
                <w:sz w:val="20"/>
                <w:szCs w:val="20"/>
              </w:rPr>
              <w:t>31</w:t>
            </w:r>
          </w:p>
        </w:tc>
        <w:tc>
          <w:tcPr>
            <w:tcW w:w="4758" w:type="pct"/>
            <w:tcBorders>
              <w:top w:val="single" w:sz="6" w:space="0" w:color="FFFFFF"/>
              <w:left w:val="single" w:sz="6" w:space="0" w:color="FFFFFF"/>
              <w:bottom w:val="single" w:sz="6" w:space="0" w:color="FFFFFF"/>
            </w:tcBorders>
            <w:shd w:val="clear" w:color="auto" w:fill="E6E6E6"/>
          </w:tcPr>
          <w:p w14:paraId="4290281C" w14:textId="77777777" w:rsidR="003E01EB" w:rsidRPr="00917460" w:rsidRDefault="003E01EB" w:rsidP="00D435F9">
            <w:pPr>
              <w:spacing w:before="0"/>
              <w:rPr>
                <w:rFonts w:cstheme="minorHAnsi"/>
                <w:sz w:val="20"/>
                <w:szCs w:val="20"/>
              </w:rPr>
            </w:pPr>
            <w:r w:rsidRPr="00917460">
              <w:rPr>
                <w:rFonts w:cstheme="minorHAnsi"/>
                <w:sz w:val="20"/>
                <w:szCs w:val="20"/>
              </w:rPr>
              <w:t>(or/12-15) or (11 and 30)</w:t>
            </w:r>
          </w:p>
        </w:tc>
      </w:tr>
      <w:tr w:rsidR="003E01EB" w:rsidRPr="008668DF" w14:paraId="2E604A51" w14:textId="77777777" w:rsidTr="00D435F9">
        <w:trPr>
          <w:trHeight w:val="364"/>
        </w:trPr>
        <w:tc>
          <w:tcPr>
            <w:tcW w:w="242" w:type="pct"/>
            <w:tcBorders>
              <w:top w:val="single" w:sz="6" w:space="0" w:color="FFFFFF"/>
              <w:bottom w:val="single" w:sz="6" w:space="0" w:color="FFFFFF"/>
              <w:right w:val="single" w:sz="6" w:space="0" w:color="FFFFFF"/>
            </w:tcBorders>
            <w:shd w:val="clear" w:color="auto" w:fill="E6E6E6"/>
          </w:tcPr>
          <w:p w14:paraId="7E3A25BA" w14:textId="77777777" w:rsidR="003E01EB" w:rsidRPr="00917460" w:rsidRDefault="003E01EB" w:rsidP="00D435F9">
            <w:pPr>
              <w:spacing w:before="0"/>
              <w:rPr>
                <w:rFonts w:cstheme="minorHAnsi"/>
                <w:sz w:val="20"/>
                <w:szCs w:val="20"/>
              </w:rPr>
            </w:pPr>
            <w:r w:rsidRPr="00917460">
              <w:rPr>
                <w:rFonts w:cstheme="minorHAnsi"/>
                <w:sz w:val="20"/>
                <w:szCs w:val="20"/>
              </w:rPr>
              <w:t>32</w:t>
            </w:r>
          </w:p>
        </w:tc>
        <w:tc>
          <w:tcPr>
            <w:tcW w:w="4758" w:type="pct"/>
            <w:tcBorders>
              <w:top w:val="single" w:sz="6" w:space="0" w:color="FFFFFF"/>
              <w:left w:val="single" w:sz="6" w:space="0" w:color="FFFFFF"/>
              <w:bottom w:val="single" w:sz="6" w:space="0" w:color="FFFFFF"/>
            </w:tcBorders>
            <w:shd w:val="clear" w:color="auto" w:fill="E6E6E6"/>
          </w:tcPr>
          <w:p w14:paraId="17C652B9" w14:textId="77777777" w:rsidR="003E01EB" w:rsidRPr="00917460" w:rsidRDefault="003E01EB" w:rsidP="00D435F9">
            <w:pPr>
              <w:spacing w:before="0"/>
              <w:rPr>
                <w:rFonts w:cstheme="minorHAnsi"/>
                <w:sz w:val="20"/>
                <w:szCs w:val="20"/>
              </w:rPr>
            </w:pPr>
            <w:r w:rsidRPr="00917460">
              <w:rPr>
                <w:rFonts w:cstheme="minorHAnsi"/>
                <w:sz w:val="20"/>
                <w:szCs w:val="20"/>
              </w:rPr>
              <w:t>6 and 31</w:t>
            </w:r>
          </w:p>
        </w:tc>
      </w:tr>
      <w:tr w:rsidR="003E01EB" w:rsidRPr="008668DF" w14:paraId="0F1E1A25" w14:textId="77777777" w:rsidTr="00D435F9">
        <w:trPr>
          <w:trHeight w:val="364"/>
        </w:trPr>
        <w:tc>
          <w:tcPr>
            <w:tcW w:w="242" w:type="pct"/>
            <w:tcBorders>
              <w:top w:val="single" w:sz="6" w:space="0" w:color="FFFFFF"/>
              <w:bottom w:val="single" w:sz="6" w:space="0" w:color="FFFFFF"/>
              <w:right w:val="single" w:sz="6" w:space="0" w:color="FFFFFF"/>
            </w:tcBorders>
            <w:shd w:val="clear" w:color="auto" w:fill="E6E6E6"/>
          </w:tcPr>
          <w:p w14:paraId="3F0FC75D" w14:textId="77777777" w:rsidR="003E01EB" w:rsidRPr="00917460" w:rsidRDefault="003E01EB" w:rsidP="00D435F9">
            <w:pPr>
              <w:spacing w:before="0"/>
              <w:rPr>
                <w:rFonts w:cstheme="minorHAnsi"/>
                <w:sz w:val="20"/>
                <w:szCs w:val="20"/>
              </w:rPr>
            </w:pPr>
            <w:r w:rsidRPr="00917460">
              <w:rPr>
                <w:rFonts w:cstheme="minorHAnsi"/>
                <w:sz w:val="20"/>
                <w:szCs w:val="20"/>
              </w:rPr>
              <w:t>33</w:t>
            </w:r>
          </w:p>
        </w:tc>
        <w:tc>
          <w:tcPr>
            <w:tcW w:w="4758" w:type="pct"/>
            <w:tcBorders>
              <w:top w:val="single" w:sz="6" w:space="0" w:color="FFFFFF"/>
              <w:left w:val="single" w:sz="6" w:space="0" w:color="FFFFFF"/>
              <w:bottom w:val="single" w:sz="6" w:space="0" w:color="FFFFFF"/>
            </w:tcBorders>
            <w:shd w:val="clear" w:color="auto" w:fill="E6E6E6"/>
          </w:tcPr>
          <w:p w14:paraId="5B600EA1" w14:textId="77777777" w:rsidR="003E01EB" w:rsidRPr="00917460" w:rsidRDefault="003E01EB" w:rsidP="00D435F9">
            <w:pPr>
              <w:spacing w:before="0"/>
              <w:rPr>
                <w:rFonts w:cstheme="minorHAnsi"/>
                <w:sz w:val="20"/>
                <w:szCs w:val="20"/>
              </w:rPr>
            </w:pPr>
            <w:r w:rsidRPr="00917460">
              <w:rPr>
                <w:rFonts w:cstheme="minorHAnsi"/>
                <w:sz w:val="20"/>
                <w:szCs w:val="20"/>
              </w:rPr>
              <w:t>limit 32 to english language</w:t>
            </w:r>
          </w:p>
        </w:tc>
      </w:tr>
      <w:tr w:rsidR="003E01EB" w:rsidRPr="008668DF" w14:paraId="33CE37CE" w14:textId="77777777" w:rsidTr="00D435F9">
        <w:trPr>
          <w:trHeight w:val="292"/>
        </w:trPr>
        <w:tc>
          <w:tcPr>
            <w:tcW w:w="242" w:type="pct"/>
            <w:tcBorders>
              <w:top w:val="single" w:sz="6" w:space="0" w:color="FFFFFF"/>
              <w:bottom w:val="single" w:sz="6" w:space="0" w:color="FFFFFF"/>
              <w:right w:val="single" w:sz="6" w:space="0" w:color="FFFFFF"/>
            </w:tcBorders>
            <w:shd w:val="clear" w:color="auto" w:fill="E6E6E6"/>
          </w:tcPr>
          <w:p w14:paraId="10DDC740" w14:textId="77777777" w:rsidR="003E01EB" w:rsidRPr="00917460" w:rsidRDefault="003E01EB" w:rsidP="00D435F9">
            <w:pPr>
              <w:spacing w:before="0"/>
              <w:rPr>
                <w:rFonts w:cstheme="minorHAnsi"/>
                <w:sz w:val="20"/>
                <w:szCs w:val="20"/>
              </w:rPr>
            </w:pPr>
            <w:r w:rsidRPr="00917460">
              <w:rPr>
                <w:rFonts w:cstheme="minorHAnsi"/>
                <w:sz w:val="20"/>
                <w:szCs w:val="20"/>
              </w:rPr>
              <w:t>34</w:t>
            </w:r>
          </w:p>
        </w:tc>
        <w:tc>
          <w:tcPr>
            <w:tcW w:w="4758" w:type="pct"/>
            <w:tcBorders>
              <w:top w:val="single" w:sz="6" w:space="0" w:color="FFFFFF"/>
              <w:left w:val="single" w:sz="6" w:space="0" w:color="FFFFFF"/>
              <w:bottom w:val="single" w:sz="6" w:space="0" w:color="FFFFFF"/>
            </w:tcBorders>
            <w:shd w:val="clear" w:color="auto" w:fill="E6E6E6"/>
          </w:tcPr>
          <w:p w14:paraId="27319281" w14:textId="77777777" w:rsidR="003E01EB" w:rsidRPr="00917460" w:rsidRDefault="003E01EB" w:rsidP="00D435F9">
            <w:pPr>
              <w:spacing w:before="0"/>
              <w:rPr>
                <w:rFonts w:cstheme="minorHAnsi"/>
                <w:sz w:val="20"/>
                <w:szCs w:val="20"/>
              </w:rPr>
            </w:pPr>
            <w:r w:rsidRPr="00917460">
              <w:rPr>
                <w:rFonts w:cstheme="minorHAnsi"/>
                <w:sz w:val="20"/>
                <w:szCs w:val="20"/>
              </w:rPr>
              <w:t>limit 33 to yr="2000 -current"</w:t>
            </w:r>
          </w:p>
        </w:tc>
      </w:tr>
    </w:tbl>
    <w:p w14:paraId="093FA49E" w14:textId="77777777" w:rsidR="003E01EB" w:rsidRDefault="003E01EB" w:rsidP="003E01EB">
      <w:r w:rsidRPr="003A1ED5">
        <w:rPr>
          <w:b/>
        </w:rPr>
        <w:t xml:space="preserve">Database: </w:t>
      </w:r>
      <w:r>
        <w:t>CDSR, CCRCT [Wiley]</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851"/>
        <w:gridCol w:w="8219"/>
      </w:tblGrid>
      <w:tr w:rsidR="003E01EB" w:rsidRPr="004C2386" w14:paraId="6576ED39" w14:textId="77777777" w:rsidTr="00D435F9">
        <w:trPr>
          <w:tblHeader/>
        </w:trPr>
        <w:tc>
          <w:tcPr>
            <w:tcW w:w="469" w:type="pct"/>
            <w:shd w:val="clear" w:color="auto" w:fill="00B050"/>
            <w:vAlign w:val="bottom"/>
          </w:tcPr>
          <w:p w14:paraId="699AFF83" w14:textId="77777777" w:rsidR="003E01EB" w:rsidRPr="004C2386" w:rsidRDefault="003E01EB" w:rsidP="005278AE">
            <w:pPr>
              <w:spacing w:before="0"/>
              <w:rPr>
                <w:rFonts w:cstheme="minorHAnsi"/>
                <w:b/>
                <w:color w:val="000000"/>
                <w:sz w:val="20"/>
                <w:szCs w:val="20"/>
              </w:rPr>
            </w:pPr>
            <w:r w:rsidRPr="004C2386">
              <w:rPr>
                <w:rFonts w:cstheme="minorHAnsi"/>
                <w:b/>
                <w:color w:val="000000"/>
                <w:sz w:val="20"/>
                <w:szCs w:val="20"/>
              </w:rPr>
              <w:t>#</w:t>
            </w:r>
          </w:p>
        </w:tc>
        <w:tc>
          <w:tcPr>
            <w:tcW w:w="4531" w:type="pct"/>
            <w:shd w:val="clear" w:color="auto" w:fill="00B050"/>
            <w:vAlign w:val="bottom"/>
          </w:tcPr>
          <w:p w14:paraId="7A4934AE" w14:textId="77777777" w:rsidR="003E01EB" w:rsidRPr="004C2386" w:rsidRDefault="003E01EB" w:rsidP="005278AE">
            <w:pPr>
              <w:spacing w:before="0"/>
              <w:rPr>
                <w:rFonts w:cstheme="minorHAnsi"/>
                <w:b/>
                <w:color w:val="000000"/>
                <w:sz w:val="20"/>
                <w:szCs w:val="20"/>
              </w:rPr>
            </w:pPr>
            <w:r w:rsidRPr="004C2386">
              <w:rPr>
                <w:rFonts w:cstheme="minorHAnsi"/>
                <w:b/>
                <w:color w:val="000000"/>
                <w:sz w:val="20"/>
                <w:szCs w:val="20"/>
              </w:rPr>
              <w:t>Search</w:t>
            </w:r>
          </w:p>
        </w:tc>
      </w:tr>
      <w:tr w:rsidR="003E01EB" w:rsidRPr="004C2386" w14:paraId="54E4AEFC"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1E7780D8" w14:textId="77777777" w:rsidR="003E01EB" w:rsidRPr="004C2386" w:rsidRDefault="003E01EB" w:rsidP="005278AE">
            <w:pPr>
              <w:spacing w:before="0"/>
              <w:rPr>
                <w:rFonts w:cstheme="minorHAnsi"/>
                <w:sz w:val="20"/>
                <w:szCs w:val="20"/>
              </w:rPr>
            </w:pPr>
            <w:r w:rsidRPr="004C2386">
              <w:rPr>
                <w:rFonts w:cstheme="minorHAnsi"/>
                <w:sz w:val="20"/>
                <w:szCs w:val="20"/>
              </w:rPr>
              <w:t>#1</w:t>
            </w:r>
          </w:p>
        </w:tc>
        <w:tc>
          <w:tcPr>
            <w:tcW w:w="4531" w:type="pct"/>
            <w:tcBorders>
              <w:top w:val="single" w:sz="6" w:space="0" w:color="FFFFFF"/>
              <w:left w:val="single" w:sz="6" w:space="0" w:color="FFFFFF"/>
              <w:bottom w:val="single" w:sz="6" w:space="0" w:color="FFFFFF"/>
            </w:tcBorders>
            <w:shd w:val="clear" w:color="auto" w:fill="E6E6E6"/>
            <w:vAlign w:val="center"/>
          </w:tcPr>
          <w:p w14:paraId="6996AFD7" w14:textId="77777777" w:rsidR="003E01EB" w:rsidRPr="004C2386" w:rsidRDefault="003E01EB" w:rsidP="005278AE">
            <w:pPr>
              <w:spacing w:before="0"/>
              <w:rPr>
                <w:rFonts w:cstheme="minorHAnsi"/>
                <w:sz w:val="20"/>
                <w:szCs w:val="20"/>
              </w:rPr>
            </w:pPr>
            <w:r w:rsidRPr="004C2386">
              <w:rPr>
                <w:rFonts w:cstheme="minorHAnsi"/>
                <w:sz w:val="20"/>
                <w:szCs w:val="20"/>
              </w:rPr>
              <w:t>mesh descriptor: [postpartum period] this term only</w:t>
            </w:r>
          </w:p>
        </w:tc>
      </w:tr>
      <w:tr w:rsidR="003E01EB" w:rsidRPr="004C2386" w14:paraId="24E97F80"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6419D841" w14:textId="77777777" w:rsidR="003E01EB" w:rsidRPr="004C2386" w:rsidRDefault="003E01EB" w:rsidP="005278AE">
            <w:pPr>
              <w:spacing w:before="0"/>
              <w:rPr>
                <w:rFonts w:cstheme="minorHAnsi"/>
                <w:sz w:val="20"/>
                <w:szCs w:val="20"/>
              </w:rPr>
            </w:pPr>
            <w:r w:rsidRPr="004C2386">
              <w:rPr>
                <w:rFonts w:cstheme="minorHAnsi"/>
                <w:sz w:val="20"/>
                <w:szCs w:val="20"/>
              </w:rPr>
              <w:t>#2</w:t>
            </w:r>
          </w:p>
        </w:tc>
        <w:tc>
          <w:tcPr>
            <w:tcW w:w="4531" w:type="pct"/>
            <w:tcBorders>
              <w:top w:val="single" w:sz="6" w:space="0" w:color="FFFFFF"/>
              <w:left w:val="single" w:sz="6" w:space="0" w:color="FFFFFF"/>
              <w:bottom w:val="single" w:sz="6" w:space="0" w:color="FFFFFF"/>
            </w:tcBorders>
            <w:shd w:val="clear" w:color="auto" w:fill="E6E6E6"/>
            <w:vAlign w:val="center"/>
          </w:tcPr>
          <w:p w14:paraId="4E8A263B" w14:textId="77777777" w:rsidR="003E01EB" w:rsidRPr="004C2386" w:rsidRDefault="003E01EB" w:rsidP="005278AE">
            <w:pPr>
              <w:spacing w:before="0"/>
              <w:rPr>
                <w:rFonts w:cstheme="minorHAnsi"/>
                <w:sz w:val="20"/>
                <w:szCs w:val="20"/>
              </w:rPr>
            </w:pPr>
            <w:r w:rsidRPr="004C2386">
              <w:rPr>
                <w:rFonts w:cstheme="minorHAnsi"/>
                <w:sz w:val="20"/>
                <w:szCs w:val="20"/>
              </w:rPr>
              <w:t>mesh descriptor: [peripartum period] this term only</w:t>
            </w:r>
            <w:r w:rsidRPr="004C2386">
              <w:rPr>
                <w:rFonts w:cstheme="minorHAnsi"/>
                <w:sz w:val="20"/>
                <w:szCs w:val="20"/>
              </w:rPr>
              <w:tab/>
            </w:r>
          </w:p>
        </w:tc>
      </w:tr>
      <w:tr w:rsidR="003E01EB" w:rsidRPr="004C2386" w14:paraId="32C25894"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2CCD11B7" w14:textId="77777777" w:rsidR="003E01EB" w:rsidRPr="004C2386" w:rsidRDefault="003E01EB" w:rsidP="005278AE">
            <w:pPr>
              <w:spacing w:before="0"/>
              <w:rPr>
                <w:rFonts w:cstheme="minorHAnsi"/>
                <w:sz w:val="20"/>
                <w:szCs w:val="20"/>
              </w:rPr>
            </w:pPr>
            <w:r w:rsidRPr="004C2386">
              <w:rPr>
                <w:rFonts w:cstheme="minorHAnsi"/>
                <w:sz w:val="20"/>
                <w:szCs w:val="20"/>
              </w:rPr>
              <w:t>#3</w:t>
            </w:r>
          </w:p>
        </w:tc>
        <w:tc>
          <w:tcPr>
            <w:tcW w:w="4531" w:type="pct"/>
            <w:tcBorders>
              <w:top w:val="single" w:sz="6" w:space="0" w:color="FFFFFF"/>
              <w:left w:val="single" w:sz="6" w:space="0" w:color="FFFFFF"/>
              <w:bottom w:val="single" w:sz="6" w:space="0" w:color="FFFFFF"/>
            </w:tcBorders>
            <w:shd w:val="clear" w:color="auto" w:fill="E6E6E6"/>
            <w:vAlign w:val="center"/>
          </w:tcPr>
          <w:p w14:paraId="522D6682" w14:textId="77777777" w:rsidR="003E01EB" w:rsidRPr="004C2386" w:rsidRDefault="003E01EB" w:rsidP="005278AE">
            <w:pPr>
              <w:spacing w:before="0"/>
              <w:rPr>
                <w:rFonts w:cstheme="minorHAnsi"/>
                <w:sz w:val="20"/>
                <w:szCs w:val="20"/>
              </w:rPr>
            </w:pPr>
            <w:r w:rsidRPr="004C2386">
              <w:rPr>
                <w:rFonts w:cstheme="minorHAnsi"/>
                <w:sz w:val="20"/>
                <w:szCs w:val="20"/>
              </w:rPr>
              <w:t>mesh descriptor: [postnatal care] this term only</w:t>
            </w:r>
            <w:r w:rsidRPr="004C2386">
              <w:rPr>
                <w:rFonts w:cstheme="minorHAnsi"/>
                <w:sz w:val="20"/>
                <w:szCs w:val="20"/>
              </w:rPr>
              <w:tab/>
            </w:r>
          </w:p>
        </w:tc>
      </w:tr>
      <w:tr w:rsidR="003E01EB" w:rsidRPr="004C2386" w14:paraId="56A5968B"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64CCE6F4" w14:textId="77777777" w:rsidR="003E01EB" w:rsidRPr="004C2386" w:rsidRDefault="003E01EB" w:rsidP="005278AE">
            <w:pPr>
              <w:spacing w:before="0"/>
              <w:rPr>
                <w:rFonts w:cstheme="minorHAnsi"/>
                <w:sz w:val="20"/>
                <w:szCs w:val="20"/>
              </w:rPr>
            </w:pPr>
            <w:r w:rsidRPr="004C2386">
              <w:rPr>
                <w:rFonts w:cstheme="minorHAnsi"/>
                <w:sz w:val="20"/>
                <w:szCs w:val="20"/>
              </w:rPr>
              <w:t>#4</w:t>
            </w:r>
          </w:p>
        </w:tc>
        <w:tc>
          <w:tcPr>
            <w:tcW w:w="4531" w:type="pct"/>
            <w:tcBorders>
              <w:top w:val="single" w:sz="6" w:space="0" w:color="FFFFFF"/>
              <w:left w:val="single" w:sz="6" w:space="0" w:color="FFFFFF"/>
              <w:bottom w:val="single" w:sz="6" w:space="0" w:color="FFFFFF"/>
            </w:tcBorders>
            <w:shd w:val="clear" w:color="auto" w:fill="E6E6E6"/>
            <w:vAlign w:val="center"/>
          </w:tcPr>
          <w:p w14:paraId="23C4F988" w14:textId="77777777" w:rsidR="003E01EB" w:rsidRPr="004C2386" w:rsidRDefault="003E01EB" w:rsidP="005278AE">
            <w:pPr>
              <w:spacing w:before="0"/>
              <w:rPr>
                <w:rFonts w:cstheme="minorHAnsi"/>
                <w:sz w:val="20"/>
                <w:szCs w:val="20"/>
              </w:rPr>
            </w:pPr>
            <w:r w:rsidRPr="004C2386">
              <w:rPr>
                <w:rFonts w:cstheme="minorHAnsi"/>
                <w:sz w:val="20"/>
                <w:szCs w:val="20"/>
              </w:rPr>
              <w:t>((((“first time” or new) near/1 mother*) or nullipara* or “peri natal*” or perinatal* or postbirth or “post birth” or postdelivery or “post delivery” or postnatal* or “post natal*” or postpartum* or “post partum*” or primipara* or puerpera* or puerperium* or ((after or follow*) near/2 birth*))):ti,ab,kw</w:t>
            </w:r>
          </w:p>
        </w:tc>
      </w:tr>
      <w:tr w:rsidR="003E01EB" w:rsidRPr="004C2386" w14:paraId="45C86F48"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298D3EEB" w14:textId="77777777" w:rsidR="003E01EB" w:rsidRPr="004C2386" w:rsidRDefault="003E01EB" w:rsidP="005278AE">
            <w:pPr>
              <w:spacing w:before="0"/>
              <w:rPr>
                <w:rFonts w:cstheme="minorHAnsi"/>
                <w:sz w:val="20"/>
                <w:szCs w:val="20"/>
              </w:rPr>
            </w:pPr>
            <w:r w:rsidRPr="004C2386">
              <w:rPr>
                <w:rFonts w:cstheme="minorHAnsi"/>
                <w:sz w:val="20"/>
                <w:szCs w:val="20"/>
              </w:rPr>
              <w:t>#5</w:t>
            </w:r>
          </w:p>
        </w:tc>
        <w:tc>
          <w:tcPr>
            <w:tcW w:w="4531" w:type="pct"/>
            <w:tcBorders>
              <w:top w:val="single" w:sz="6" w:space="0" w:color="FFFFFF"/>
              <w:left w:val="single" w:sz="6" w:space="0" w:color="FFFFFF"/>
              <w:bottom w:val="single" w:sz="6" w:space="0" w:color="FFFFFF"/>
            </w:tcBorders>
            <w:shd w:val="clear" w:color="auto" w:fill="E6E6E6"/>
            <w:vAlign w:val="center"/>
          </w:tcPr>
          <w:p w14:paraId="2AB390D8" w14:textId="77777777" w:rsidR="003E01EB" w:rsidRPr="004C2386" w:rsidRDefault="003E01EB" w:rsidP="005278AE">
            <w:pPr>
              <w:spacing w:before="0"/>
              <w:rPr>
                <w:rFonts w:cstheme="minorHAnsi"/>
                <w:sz w:val="20"/>
                <w:szCs w:val="20"/>
              </w:rPr>
            </w:pPr>
            <w:r w:rsidRPr="004C2386">
              <w:rPr>
                <w:rFonts w:cstheme="minorHAnsi"/>
                <w:sz w:val="20"/>
                <w:szCs w:val="20"/>
              </w:rPr>
              <w:t>#1 or #2 or #3 or #4</w:t>
            </w:r>
          </w:p>
        </w:tc>
      </w:tr>
      <w:tr w:rsidR="003E01EB" w:rsidRPr="004C2386" w14:paraId="1D21F96C"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3561FB91" w14:textId="77777777" w:rsidR="003E01EB" w:rsidRPr="004C2386" w:rsidRDefault="003E01EB" w:rsidP="005278AE">
            <w:pPr>
              <w:spacing w:before="0"/>
              <w:rPr>
                <w:rFonts w:cstheme="minorHAnsi"/>
                <w:sz w:val="20"/>
                <w:szCs w:val="20"/>
              </w:rPr>
            </w:pPr>
            <w:r w:rsidRPr="004C2386">
              <w:rPr>
                <w:rFonts w:cstheme="minorHAnsi"/>
                <w:sz w:val="20"/>
                <w:szCs w:val="20"/>
              </w:rPr>
              <w:t>#6</w:t>
            </w:r>
          </w:p>
        </w:tc>
        <w:tc>
          <w:tcPr>
            <w:tcW w:w="4531" w:type="pct"/>
            <w:tcBorders>
              <w:top w:val="single" w:sz="6" w:space="0" w:color="FFFFFF"/>
              <w:left w:val="single" w:sz="6" w:space="0" w:color="FFFFFF"/>
              <w:bottom w:val="single" w:sz="6" w:space="0" w:color="FFFFFF"/>
            </w:tcBorders>
            <w:shd w:val="clear" w:color="auto" w:fill="E6E6E6"/>
            <w:vAlign w:val="center"/>
          </w:tcPr>
          <w:p w14:paraId="0AFCBE6C" w14:textId="77777777" w:rsidR="003E01EB" w:rsidRPr="004C2386" w:rsidRDefault="003E01EB" w:rsidP="005278AE">
            <w:pPr>
              <w:spacing w:before="0"/>
              <w:rPr>
                <w:rFonts w:cstheme="minorHAnsi"/>
                <w:sz w:val="20"/>
                <w:szCs w:val="20"/>
              </w:rPr>
            </w:pPr>
            <w:r w:rsidRPr="004C2386">
              <w:rPr>
                <w:rFonts w:cstheme="minorHAnsi"/>
                <w:sz w:val="20"/>
                <w:szCs w:val="20"/>
              </w:rPr>
              <w:t>mesh descriptor: [behavior rating scale] this term only</w:t>
            </w:r>
          </w:p>
        </w:tc>
      </w:tr>
      <w:tr w:rsidR="003E01EB" w:rsidRPr="004C2386" w14:paraId="1B20D460"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3B6A62F3" w14:textId="77777777" w:rsidR="003E01EB" w:rsidRPr="004C2386" w:rsidRDefault="003E01EB" w:rsidP="005278AE">
            <w:pPr>
              <w:spacing w:before="0"/>
              <w:rPr>
                <w:rFonts w:cstheme="minorHAnsi"/>
                <w:sz w:val="20"/>
                <w:szCs w:val="20"/>
              </w:rPr>
            </w:pPr>
            <w:r w:rsidRPr="004C2386">
              <w:rPr>
                <w:rFonts w:cstheme="minorHAnsi"/>
                <w:sz w:val="20"/>
                <w:szCs w:val="20"/>
              </w:rPr>
              <w:t>#7</w:t>
            </w:r>
          </w:p>
        </w:tc>
        <w:tc>
          <w:tcPr>
            <w:tcW w:w="4531" w:type="pct"/>
            <w:tcBorders>
              <w:top w:val="single" w:sz="6" w:space="0" w:color="FFFFFF"/>
              <w:left w:val="single" w:sz="6" w:space="0" w:color="FFFFFF"/>
              <w:bottom w:val="single" w:sz="6" w:space="0" w:color="FFFFFF"/>
            </w:tcBorders>
            <w:shd w:val="clear" w:color="auto" w:fill="E6E6E6"/>
            <w:vAlign w:val="center"/>
          </w:tcPr>
          <w:p w14:paraId="7B62DF63" w14:textId="77777777" w:rsidR="003E01EB" w:rsidRPr="004C2386" w:rsidRDefault="003E01EB" w:rsidP="005278AE">
            <w:pPr>
              <w:spacing w:before="0"/>
              <w:rPr>
                <w:rFonts w:cstheme="minorHAnsi"/>
                <w:sz w:val="20"/>
                <w:szCs w:val="20"/>
              </w:rPr>
            </w:pPr>
            <w:r w:rsidRPr="004C2386">
              <w:rPr>
                <w:rFonts w:cstheme="minorHAnsi"/>
                <w:sz w:val="20"/>
                <w:szCs w:val="20"/>
              </w:rPr>
              <w:t>mesh descriptor: [mass screening] this term only</w:t>
            </w:r>
            <w:r w:rsidRPr="004C2386">
              <w:rPr>
                <w:rFonts w:cstheme="minorHAnsi"/>
                <w:sz w:val="20"/>
                <w:szCs w:val="20"/>
              </w:rPr>
              <w:tab/>
            </w:r>
          </w:p>
        </w:tc>
      </w:tr>
      <w:tr w:rsidR="003E01EB" w:rsidRPr="004C2386" w14:paraId="251E6E5B"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558020A5" w14:textId="77777777" w:rsidR="003E01EB" w:rsidRPr="004C2386" w:rsidRDefault="003E01EB" w:rsidP="005278AE">
            <w:pPr>
              <w:spacing w:before="0"/>
              <w:rPr>
                <w:rFonts w:cstheme="minorHAnsi"/>
                <w:sz w:val="20"/>
                <w:szCs w:val="20"/>
              </w:rPr>
            </w:pPr>
            <w:r w:rsidRPr="004C2386">
              <w:rPr>
                <w:rFonts w:cstheme="minorHAnsi"/>
                <w:sz w:val="20"/>
                <w:szCs w:val="20"/>
              </w:rPr>
              <w:t>#8</w:t>
            </w:r>
          </w:p>
        </w:tc>
        <w:tc>
          <w:tcPr>
            <w:tcW w:w="4531" w:type="pct"/>
            <w:tcBorders>
              <w:top w:val="single" w:sz="6" w:space="0" w:color="FFFFFF"/>
              <w:left w:val="single" w:sz="6" w:space="0" w:color="FFFFFF"/>
              <w:bottom w:val="single" w:sz="6" w:space="0" w:color="FFFFFF"/>
            </w:tcBorders>
            <w:shd w:val="clear" w:color="auto" w:fill="E6E6E6"/>
            <w:vAlign w:val="center"/>
          </w:tcPr>
          <w:p w14:paraId="2F713581" w14:textId="77777777" w:rsidR="003E01EB" w:rsidRPr="004C2386" w:rsidRDefault="003E01EB" w:rsidP="005278AE">
            <w:pPr>
              <w:spacing w:before="0"/>
              <w:rPr>
                <w:rFonts w:cstheme="minorHAnsi"/>
                <w:sz w:val="20"/>
                <w:szCs w:val="20"/>
              </w:rPr>
            </w:pPr>
            <w:r w:rsidRPr="004C2386">
              <w:rPr>
                <w:rFonts w:cstheme="minorHAnsi"/>
                <w:sz w:val="20"/>
                <w:szCs w:val="20"/>
              </w:rPr>
              <w:t>mesh descriptor: [neuropsychological tests] this term only</w:t>
            </w:r>
          </w:p>
        </w:tc>
      </w:tr>
      <w:tr w:rsidR="003E01EB" w:rsidRPr="004C2386" w14:paraId="1D086678"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1B7C6065" w14:textId="77777777" w:rsidR="003E01EB" w:rsidRPr="004C2386" w:rsidRDefault="003E01EB" w:rsidP="005278AE">
            <w:pPr>
              <w:spacing w:before="0"/>
              <w:rPr>
                <w:rFonts w:cstheme="minorHAnsi"/>
                <w:sz w:val="20"/>
                <w:szCs w:val="20"/>
              </w:rPr>
            </w:pPr>
            <w:r w:rsidRPr="004C2386">
              <w:rPr>
                <w:rFonts w:cstheme="minorHAnsi"/>
                <w:sz w:val="20"/>
                <w:szCs w:val="20"/>
              </w:rPr>
              <w:t>#9</w:t>
            </w:r>
          </w:p>
        </w:tc>
        <w:tc>
          <w:tcPr>
            <w:tcW w:w="4531" w:type="pct"/>
            <w:tcBorders>
              <w:top w:val="single" w:sz="6" w:space="0" w:color="FFFFFF"/>
              <w:left w:val="single" w:sz="6" w:space="0" w:color="FFFFFF"/>
              <w:bottom w:val="single" w:sz="6" w:space="0" w:color="FFFFFF"/>
            </w:tcBorders>
            <w:shd w:val="clear" w:color="auto" w:fill="E6E6E6"/>
            <w:vAlign w:val="center"/>
          </w:tcPr>
          <w:p w14:paraId="0D8AB32C" w14:textId="77777777" w:rsidR="003E01EB" w:rsidRPr="004C2386" w:rsidRDefault="003E01EB" w:rsidP="005278AE">
            <w:pPr>
              <w:spacing w:before="0"/>
              <w:rPr>
                <w:rFonts w:cstheme="minorHAnsi"/>
                <w:sz w:val="20"/>
                <w:szCs w:val="20"/>
              </w:rPr>
            </w:pPr>
            <w:r w:rsidRPr="004C2386">
              <w:rPr>
                <w:rFonts w:cstheme="minorHAnsi"/>
                <w:sz w:val="20"/>
                <w:szCs w:val="20"/>
              </w:rPr>
              <w:t>mesh descriptor: [nursing assessment] explode all trees</w:t>
            </w:r>
            <w:r w:rsidRPr="004C2386">
              <w:rPr>
                <w:rFonts w:cstheme="minorHAnsi"/>
                <w:sz w:val="20"/>
                <w:szCs w:val="20"/>
              </w:rPr>
              <w:tab/>
            </w:r>
          </w:p>
        </w:tc>
      </w:tr>
      <w:tr w:rsidR="003E01EB" w:rsidRPr="004C2386" w14:paraId="579CAE0B"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664FC802" w14:textId="77777777" w:rsidR="003E01EB" w:rsidRPr="004C2386" w:rsidRDefault="003E01EB" w:rsidP="005278AE">
            <w:pPr>
              <w:spacing w:before="0"/>
              <w:rPr>
                <w:rFonts w:cstheme="minorHAnsi"/>
                <w:sz w:val="20"/>
                <w:szCs w:val="20"/>
              </w:rPr>
            </w:pPr>
            <w:r w:rsidRPr="004C2386">
              <w:rPr>
                <w:rFonts w:cstheme="minorHAnsi"/>
                <w:sz w:val="20"/>
                <w:szCs w:val="20"/>
              </w:rPr>
              <w:t>#10</w:t>
            </w:r>
          </w:p>
        </w:tc>
        <w:tc>
          <w:tcPr>
            <w:tcW w:w="4531" w:type="pct"/>
            <w:tcBorders>
              <w:top w:val="single" w:sz="6" w:space="0" w:color="FFFFFF"/>
              <w:left w:val="single" w:sz="6" w:space="0" w:color="FFFFFF"/>
              <w:bottom w:val="single" w:sz="6" w:space="0" w:color="FFFFFF"/>
            </w:tcBorders>
            <w:shd w:val="clear" w:color="auto" w:fill="E6E6E6"/>
            <w:vAlign w:val="center"/>
          </w:tcPr>
          <w:p w14:paraId="1DB8DA55" w14:textId="77777777" w:rsidR="003E01EB" w:rsidRPr="004C2386" w:rsidRDefault="003E01EB" w:rsidP="005278AE">
            <w:pPr>
              <w:spacing w:before="0"/>
              <w:rPr>
                <w:rFonts w:cstheme="minorHAnsi"/>
                <w:sz w:val="20"/>
                <w:szCs w:val="20"/>
              </w:rPr>
            </w:pPr>
            <w:r w:rsidRPr="004C2386">
              <w:rPr>
                <w:rFonts w:cstheme="minorHAnsi"/>
                <w:sz w:val="20"/>
                <w:szCs w:val="20"/>
              </w:rPr>
              <w:t>mesh descriptor: [patient health questionnaire] this term only</w:t>
            </w:r>
          </w:p>
        </w:tc>
      </w:tr>
      <w:tr w:rsidR="003E01EB" w:rsidRPr="004C2386" w14:paraId="02955F03"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30CDBA8F" w14:textId="77777777" w:rsidR="003E01EB" w:rsidRPr="004C2386" w:rsidRDefault="003E01EB" w:rsidP="005278AE">
            <w:pPr>
              <w:spacing w:before="0"/>
              <w:rPr>
                <w:rFonts w:cstheme="minorHAnsi"/>
                <w:sz w:val="20"/>
                <w:szCs w:val="20"/>
              </w:rPr>
            </w:pPr>
            <w:r w:rsidRPr="004C2386">
              <w:rPr>
                <w:rFonts w:cstheme="minorHAnsi"/>
                <w:sz w:val="20"/>
                <w:szCs w:val="20"/>
              </w:rPr>
              <w:t>#11</w:t>
            </w:r>
          </w:p>
        </w:tc>
        <w:tc>
          <w:tcPr>
            <w:tcW w:w="4531" w:type="pct"/>
            <w:tcBorders>
              <w:top w:val="single" w:sz="6" w:space="0" w:color="FFFFFF"/>
              <w:left w:val="single" w:sz="6" w:space="0" w:color="FFFFFF"/>
              <w:bottom w:val="single" w:sz="6" w:space="0" w:color="FFFFFF"/>
            </w:tcBorders>
            <w:shd w:val="clear" w:color="auto" w:fill="E6E6E6"/>
            <w:vAlign w:val="center"/>
          </w:tcPr>
          <w:p w14:paraId="5F7ABC44" w14:textId="77777777" w:rsidR="003E01EB" w:rsidRPr="004C2386" w:rsidRDefault="003E01EB" w:rsidP="005278AE">
            <w:pPr>
              <w:spacing w:before="0"/>
              <w:rPr>
                <w:rFonts w:cstheme="minorHAnsi"/>
                <w:sz w:val="20"/>
                <w:szCs w:val="20"/>
              </w:rPr>
            </w:pPr>
            <w:r w:rsidRPr="004C2386">
              <w:rPr>
                <w:rFonts w:cstheme="minorHAnsi"/>
                <w:sz w:val="20"/>
                <w:szCs w:val="20"/>
              </w:rPr>
              <w:t>mesh descriptor: [psychiatric status rating scales] this term only</w:t>
            </w:r>
            <w:r w:rsidRPr="004C2386">
              <w:rPr>
                <w:rFonts w:cstheme="minorHAnsi"/>
                <w:sz w:val="20"/>
                <w:szCs w:val="20"/>
              </w:rPr>
              <w:tab/>
            </w:r>
          </w:p>
        </w:tc>
      </w:tr>
      <w:tr w:rsidR="003E01EB" w:rsidRPr="004C2386" w14:paraId="5BF5023B"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376AB58E" w14:textId="77777777" w:rsidR="003E01EB" w:rsidRPr="004C2386" w:rsidRDefault="003E01EB" w:rsidP="005278AE">
            <w:pPr>
              <w:spacing w:before="0"/>
              <w:rPr>
                <w:rFonts w:cstheme="minorHAnsi"/>
                <w:sz w:val="20"/>
                <w:szCs w:val="20"/>
              </w:rPr>
            </w:pPr>
            <w:r w:rsidRPr="004C2386">
              <w:rPr>
                <w:rFonts w:cstheme="minorHAnsi"/>
                <w:sz w:val="20"/>
                <w:szCs w:val="20"/>
              </w:rPr>
              <w:t>#12</w:t>
            </w:r>
          </w:p>
        </w:tc>
        <w:tc>
          <w:tcPr>
            <w:tcW w:w="4531" w:type="pct"/>
            <w:tcBorders>
              <w:top w:val="single" w:sz="6" w:space="0" w:color="FFFFFF"/>
              <w:left w:val="single" w:sz="6" w:space="0" w:color="FFFFFF"/>
              <w:bottom w:val="single" w:sz="6" w:space="0" w:color="FFFFFF"/>
            </w:tcBorders>
            <w:shd w:val="clear" w:color="auto" w:fill="E6E6E6"/>
            <w:vAlign w:val="center"/>
          </w:tcPr>
          <w:p w14:paraId="13C3DCA9" w14:textId="77777777" w:rsidR="003E01EB" w:rsidRPr="004C2386" w:rsidRDefault="003E01EB" w:rsidP="005278AE">
            <w:pPr>
              <w:spacing w:before="0"/>
              <w:rPr>
                <w:rFonts w:cstheme="minorHAnsi"/>
                <w:sz w:val="20"/>
                <w:szCs w:val="20"/>
              </w:rPr>
            </w:pPr>
            <w:r w:rsidRPr="004C2386">
              <w:rPr>
                <w:rFonts w:cstheme="minorHAnsi"/>
                <w:sz w:val="20"/>
                <w:szCs w:val="20"/>
              </w:rPr>
              <w:t>mesh descriptor: [psychological tests] this term only</w:t>
            </w:r>
          </w:p>
        </w:tc>
      </w:tr>
      <w:tr w:rsidR="003E01EB" w:rsidRPr="004C2386" w14:paraId="459D6B86"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61636C2C" w14:textId="77777777" w:rsidR="003E01EB" w:rsidRPr="004C2386" w:rsidRDefault="003E01EB" w:rsidP="005278AE">
            <w:pPr>
              <w:spacing w:before="0"/>
              <w:rPr>
                <w:rFonts w:cstheme="minorHAnsi"/>
                <w:sz w:val="20"/>
                <w:szCs w:val="20"/>
              </w:rPr>
            </w:pPr>
            <w:r w:rsidRPr="004C2386">
              <w:rPr>
                <w:rFonts w:cstheme="minorHAnsi"/>
                <w:sz w:val="20"/>
                <w:szCs w:val="20"/>
              </w:rPr>
              <w:t>#13</w:t>
            </w:r>
          </w:p>
        </w:tc>
        <w:tc>
          <w:tcPr>
            <w:tcW w:w="4531" w:type="pct"/>
            <w:tcBorders>
              <w:top w:val="single" w:sz="6" w:space="0" w:color="FFFFFF"/>
              <w:left w:val="single" w:sz="6" w:space="0" w:color="FFFFFF"/>
              <w:bottom w:val="single" w:sz="6" w:space="0" w:color="FFFFFF"/>
            </w:tcBorders>
            <w:shd w:val="clear" w:color="auto" w:fill="E6E6E6"/>
            <w:vAlign w:val="center"/>
          </w:tcPr>
          <w:p w14:paraId="3E39AC8D" w14:textId="77777777" w:rsidR="003E01EB" w:rsidRPr="004C2386" w:rsidRDefault="003E01EB" w:rsidP="005278AE">
            <w:pPr>
              <w:spacing w:before="0"/>
              <w:rPr>
                <w:rFonts w:cstheme="minorHAnsi"/>
                <w:sz w:val="20"/>
                <w:szCs w:val="20"/>
              </w:rPr>
            </w:pPr>
            <w:r w:rsidRPr="004C2386">
              <w:rPr>
                <w:rFonts w:cstheme="minorHAnsi"/>
                <w:sz w:val="20"/>
                <w:szCs w:val="20"/>
              </w:rPr>
              <w:t>mesh descriptor: [psychometrics] this term only</w:t>
            </w:r>
            <w:r w:rsidRPr="004C2386">
              <w:rPr>
                <w:rFonts w:cstheme="minorHAnsi"/>
                <w:sz w:val="20"/>
                <w:szCs w:val="20"/>
              </w:rPr>
              <w:tab/>
            </w:r>
          </w:p>
        </w:tc>
      </w:tr>
      <w:tr w:rsidR="003E01EB" w:rsidRPr="004C2386" w14:paraId="1D8CCFB0"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4332C667" w14:textId="77777777" w:rsidR="003E01EB" w:rsidRPr="004C2386" w:rsidRDefault="003E01EB" w:rsidP="005278AE">
            <w:pPr>
              <w:spacing w:before="0"/>
              <w:rPr>
                <w:rFonts w:cstheme="minorHAnsi"/>
                <w:sz w:val="20"/>
                <w:szCs w:val="20"/>
              </w:rPr>
            </w:pPr>
            <w:r w:rsidRPr="004C2386">
              <w:rPr>
                <w:rFonts w:cstheme="minorHAnsi"/>
                <w:sz w:val="20"/>
                <w:szCs w:val="20"/>
              </w:rPr>
              <w:t>#14</w:t>
            </w:r>
          </w:p>
        </w:tc>
        <w:tc>
          <w:tcPr>
            <w:tcW w:w="4531" w:type="pct"/>
            <w:tcBorders>
              <w:top w:val="single" w:sz="6" w:space="0" w:color="FFFFFF"/>
              <w:left w:val="single" w:sz="6" w:space="0" w:color="FFFFFF"/>
              <w:bottom w:val="single" w:sz="6" w:space="0" w:color="FFFFFF"/>
            </w:tcBorders>
            <w:shd w:val="clear" w:color="auto" w:fill="E6E6E6"/>
            <w:vAlign w:val="center"/>
          </w:tcPr>
          <w:p w14:paraId="0DF22547" w14:textId="77777777" w:rsidR="003E01EB" w:rsidRPr="004C2386" w:rsidRDefault="003E01EB" w:rsidP="005278AE">
            <w:pPr>
              <w:spacing w:before="0"/>
              <w:rPr>
                <w:rFonts w:cstheme="minorHAnsi"/>
                <w:sz w:val="20"/>
                <w:szCs w:val="20"/>
              </w:rPr>
            </w:pPr>
            <w:r w:rsidRPr="004C2386">
              <w:rPr>
                <w:rFonts w:cstheme="minorHAnsi"/>
                <w:sz w:val="20"/>
                <w:szCs w:val="20"/>
              </w:rPr>
              <w:t>mesh descriptor: [risk assessment] this term only</w:t>
            </w:r>
          </w:p>
        </w:tc>
      </w:tr>
      <w:tr w:rsidR="003E01EB" w:rsidRPr="004C2386" w14:paraId="79C51105"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3E0863EF" w14:textId="77777777" w:rsidR="003E01EB" w:rsidRPr="004C2386" w:rsidRDefault="003E01EB" w:rsidP="005278AE">
            <w:pPr>
              <w:spacing w:before="0"/>
              <w:rPr>
                <w:rFonts w:cstheme="minorHAnsi"/>
                <w:sz w:val="20"/>
                <w:szCs w:val="20"/>
              </w:rPr>
            </w:pPr>
            <w:r w:rsidRPr="004C2386">
              <w:rPr>
                <w:rFonts w:cstheme="minorHAnsi"/>
                <w:sz w:val="20"/>
                <w:szCs w:val="20"/>
              </w:rPr>
              <w:t>#15</w:t>
            </w:r>
          </w:p>
        </w:tc>
        <w:tc>
          <w:tcPr>
            <w:tcW w:w="4531" w:type="pct"/>
            <w:tcBorders>
              <w:top w:val="single" w:sz="6" w:space="0" w:color="FFFFFF"/>
              <w:left w:val="single" w:sz="6" w:space="0" w:color="FFFFFF"/>
              <w:bottom w:val="single" w:sz="6" w:space="0" w:color="FFFFFF"/>
            </w:tcBorders>
            <w:shd w:val="clear" w:color="auto" w:fill="E6E6E6"/>
            <w:vAlign w:val="center"/>
          </w:tcPr>
          <w:p w14:paraId="62EEAF39" w14:textId="77777777" w:rsidR="003E01EB" w:rsidRPr="004C2386" w:rsidRDefault="003E01EB" w:rsidP="005278AE">
            <w:pPr>
              <w:spacing w:before="0"/>
              <w:rPr>
                <w:rFonts w:cstheme="minorHAnsi"/>
                <w:sz w:val="20"/>
                <w:szCs w:val="20"/>
              </w:rPr>
            </w:pPr>
            <w:r w:rsidRPr="004C2386">
              <w:rPr>
                <w:rFonts w:cstheme="minorHAnsi"/>
                <w:sz w:val="20"/>
                <w:szCs w:val="20"/>
              </w:rPr>
              <w:t>mesh descriptor: [surveys and questionnaires] this term only</w:t>
            </w:r>
          </w:p>
        </w:tc>
      </w:tr>
      <w:tr w:rsidR="003E01EB" w:rsidRPr="004C2386" w14:paraId="122FB605"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182ADB90" w14:textId="77777777" w:rsidR="003E01EB" w:rsidRPr="004C2386" w:rsidRDefault="003E01EB" w:rsidP="005278AE">
            <w:pPr>
              <w:spacing w:before="0"/>
              <w:rPr>
                <w:rFonts w:cstheme="minorHAnsi"/>
                <w:sz w:val="20"/>
                <w:szCs w:val="20"/>
              </w:rPr>
            </w:pPr>
            <w:r w:rsidRPr="004C2386">
              <w:rPr>
                <w:rFonts w:cstheme="minorHAnsi"/>
                <w:sz w:val="20"/>
                <w:szCs w:val="20"/>
              </w:rPr>
              <w:t>#16</w:t>
            </w:r>
          </w:p>
        </w:tc>
        <w:tc>
          <w:tcPr>
            <w:tcW w:w="4531" w:type="pct"/>
            <w:tcBorders>
              <w:top w:val="single" w:sz="6" w:space="0" w:color="FFFFFF"/>
              <w:left w:val="single" w:sz="6" w:space="0" w:color="FFFFFF"/>
              <w:bottom w:val="single" w:sz="6" w:space="0" w:color="FFFFFF"/>
            </w:tcBorders>
            <w:shd w:val="clear" w:color="auto" w:fill="E6E6E6"/>
            <w:vAlign w:val="center"/>
          </w:tcPr>
          <w:p w14:paraId="3F35E8C5" w14:textId="77777777" w:rsidR="003E01EB" w:rsidRPr="004C2386" w:rsidRDefault="003E01EB" w:rsidP="005278AE">
            <w:pPr>
              <w:spacing w:before="0"/>
              <w:rPr>
                <w:rFonts w:cstheme="minorHAnsi"/>
                <w:sz w:val="20"/>
                <w:szCs w:val="20"/>
              </w:rPr>
            </w:pPr>
            <w:r w:rsidRPr="004C2386">
              <w:rPr>
                <w:rFonts w:cstheme="minorHAnsi"/>
                <w:sz w:val="20"/>
                <w:szCs w:val="20"/>
              </w:rPr>
              <w:t>#6 or #7 or #8 or #9 or #10 or #11 or #12 or #13 or #14 or #15</w:t>
            </w:r>
          </w:p>
        </w:tc>
      </w:tr>
      <w:tr w:rsidR="003E01EB" w:rsidRPr="004C2386" w14:paraId="49BDD82C"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4B66993C" w14:textId="77777777" w:rsidR="003E01EB" w:rsidRPr="004C2386" w:rsidRDefault="003E01EB" w:rsidP="005278AE">
            <w:pPr>
              <w:spacing w:before="0"/>
              <w:rPr>
                <w:rFonts w:cstheme="minorHAnsi"/>
                <w:sz w:val="20"/>
                <w:szCs w:val="20"/>
              </w:rPr>
            </w:pPr>
            <w:r w:rsidRPr="004C2386">
              <w:rPr>
                <w:rFonts w:cstheme="minorHAnsi"/>
                <w:sz w:val="20"/>
                <w:szCs w:val="20"/>
              </w:rPr>
              <w:t>#17</w:t>
            </w:r>
          </w:p>
        </w:tc>
        <w:tc>
          <w:tcPr>
            <w:tcW w:w="4531" w:type="pct"/>
            <w:tcBorders>
              <w:top w:val="single" w:sz="6" w:space="0" w:color="FFFFFF"/>
              <w:left w:val="single" w:sz="6" w:space="0" w:color="FFFFFF"/>
              <w:bottom w:val="single" w:sz="6" w:space="0" w:color="FFFFFF"/>
            </w:tcBorders>
            <w:shd w:val="clear" w:color="auto" w:fill="E6E6E6"/>
            <w:vAlign w:val="center"/>
          </w:tcPr>
          <w:p w14:paraId="3A116E36" w14:textId="77777777" w:rsidR="003E01EB" w:rsidRPr="004C2386" w:rsidRDefault="003E01EB" w:rsidP="005278AE">
            <w:pPr>
              <w:spacing w:before="0"/>
              <w:rPr>
                <w:rFonts w:cstheme="minorHAnsi"/>
                <w:sz w:val="20"/>
                <w:szCs w:val="20"/>
              </w:rPr>
            </w:pPr>
            <w:r w:rsidRPr="004C2386">
              <w:rPr>
                <w:rFonts w:cstheme="minorHAnsi"/>
                <w:sz w:val="20"/>
                <w:szCs w:val="20"/>
              </w:rPr>
              <w:t>((((health or needs) near/1 (assessment or evaluation)) or ((midwi* or nurs*) near/2 (assess* or evaluation)) or (routine* near/2 (assess* or evaluat*)))):ti</w:t>
            </w:r>
          </w:p>
        </w:tc>
      </w:tr>
      <w:tr w:rsidR="003E01EB" w:rsidRPr="004C2386" w14:paraId="44553F85"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131ADF90" w14:textId="77777777" w:rsidR="003E01EB" w:rsidRPr="004C2386" w:rsidRDefault="003E01EB" w:rsidP="005278AE">
            <w:pPr>
              <w:spacing w:before="0"/>
              <w:rPr>
                <w:rFonts w:cstheme="minorHAnsi"/>
                <w:sz w:val="20"/>
                <w:szCs w:val="20"/>
              </w:rPr>
            </w:pPr>
            <w:r w:rsidRPr="004C2386">
              <w:rPr>
                <w:rFonts w:cstheme="minorHAnsi"/>
                <w:sz w:val="20"/>
                <w:szCs w:val="20"/>
              </w:rPr>
              <w:t>#18</w:t>
            </w:r>
          </w:p>
        </w:tc>
        <w:tc>
          <w:tcPr>
            <w:tcW w:w="4531" w:type="pct"/>
            <w:tcBorders>
              <w:top w:val="single" w:sz="6" w:space="0" w:color="FFFFFF"/>
              <w:left w:val="single" w:sz="6" w:space="0" w:color="FFFFFF"/>
              <w:bottom w:val="single" w:sz="6" w:space="0" w:color="FFFFFF"/>
            </w:tcBorders>
            <w:shd w:val="clear" w:color="auto" w:fill="E6E6E6"/>
            <w:vAlign w:val="center"/>
          </w:tcPr>
          <w:p w14:paraId="08FF470C" w14:textId="77777777" w:rsidR="003E01EB" w:rsidRPr="004C2386" w:rsidRDefault="003E01EB" w:rsidP="005278AE">
            <w:pPr>
              <w:spacing w:before="0"/>
              <w:rPr>
                <w:rFonts w:cstheme="minorHAnsi"/>
                <w:sz w:val="20"/>
                <w:szCs w:val="20"/>
              </w:rPr>
            </w:pPr>
            <w:r w:rsidRPr="004C2386">
              <w:rPr>
                <w:rFonts w:cstheme="minorHAnsi"/>
                <w:sz w:val="20"/>
                <w:szCs w:val="20"/>
              </w:rPr>
              <w:t>((((health or needs) near/1 (assessment or evaluation)) or ((midwi* or nurs*) near/2 (assess* or evaluation)) or (routine* near/2 (assess* or evaluat*)))):ab</w:t>
            </w:r>
            <w:r w:rsidRPr="004C2386">
              <w:rPr>
                <w:rFonts w:cstheme="minorHAnsi"/>
                <w:sz w:val="20"/>
                <w:szCs w:val="20"/>
              </w:rPr>
              <w:tab/>
            </w:r>
          </w:p>
        </w:tc>
      </w:tr>
      <w:tr w:rsidR="003E01EB" w:rsidRPr="004C2386" w14:paraId="12AD932A"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1572B8F2" w14:textId="77777777" w:rsidR="003E01EB" w:rsidRPr="004C2386" w:rsidRDefault="003E01EB" w:rsidP="005278AE">
            <w:pPr>
              <w:spacing w:before="0"/>
              <w:rPr>
                <w:rFonts w:cstheme="minorHAnsi"/>
                <w:sz w:val="20"/>
                <w:szCs w:val="20"/>
              </w:rPr>
            </w:pPr>
            <w:r w:rsidRPr="004C2386">
              <w:rPr>
                <w:rFonts w:cstheme="minorHAnsi"/>
                <w:sz w:val="20"/>
                <w:szCs w:val="20"/>
              </w:rPr>
              <w:lastRenderedPageBreak/>
              <w:t>#19</w:t>
            </w:r>
          </w:p>
        </w:tc>
        <w:tc>
          <w:tcPr>
            <w:tcW w:w="4531" w:type="pct"/>
            <w:tcBorders>
              <w:top w:val="single" w:sz="6" w:space="0" w:color="FFFFFF"/>
              <w:left w:val="single" w:sz="6" w:space="0" w:color="FFFFFF"/>
              <w:bottom w:val="single" w:sz="6" w:space="0" w:color="FFFFFF"/>
            </w:tcBorders>
            <w:shd w:val="clear" w:color="auto" w:fill="E6E6E6"/>
            <w:vAlign w:val="center"/>
          </w:tcPr>
          <w:p w14:paraId="6D2DD768" w14:textId="77777777" w:rsidR="003E01EB" w:rsidRPr="004C2386" w:rsidRDefault="003E01EB" w:rsidP="005278AE">
            <w:pPr>
              <w:spacing w:before="0"/>
              <w:rPr>
                <w:rFonts w:cstheme="minorHAnsi"/>
                <w:sz w:val="20"/>
                <w:szCs w:val="20"/>
              </w:rPr>
            </w:pPr>
            <w:r w:rsidRPr="004C2386">
              <w:rPr>
                <w:rFonts w:cstheme="minorHAnsi"/>
                <w:sz w:val="20"/>
                <w:szCs w:val="20"/>
              </w:rPr>
              <w:t>(((assess* or evaluat* or screen*) near/5 (“4 week*” or “5 week*” or “6 week*” or “7 week*” or “8 week*” or (end near/2 (postnatal* or “post nata*” or postpartum or “post partum”))))):ti</w:t>
            </w:r>
          </w:p>
        </w:tc>
      </w:tr>
      <w:tr w:rsidR="003E01EB" w:rsidRPr="004C2386" w14:paraId="632C49B6"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27F378C4" w14:textId="77777777" w:rsidR="003E01EB" w:rsidRPr="004C2386" w:rsidRDefault="003E01EB" w:rsidP="005278AE">
            <w:pPr>
              <w:spacing w:before="0"/>
              <w:rPr>
                <w:rFonts w:cstheme="minorHAnsi"/>
                <w:sz w:val="20"/>
                <w:szCs w:val="20"/>
              </w:rPr>
            </w:pPr>
            <w:r w:rsidRPr="004C2386">
              <w:rPr>
                <w:rFonts w:cstheme="minorHAnsi"/>
                <w:sz w:val="20"/>
                <w:szCs w:val="20"/>
              </w:rPr>
              <w:t>#20</w:t>
            </w:r>
          </w:p>
        </w:tc>
        <w:tc>
          <w:tcPr>
            <w:tcW w:w="4531" w:type="pct"/>
            <w:tcBorders>
              <w:top w:val="single" w:sz="6" w:space="0" w:color="FFFFFF"/>
              <w:left w:val="single" w:sz="6" w:space="0" w:color="FFFFFF"/>
              <w:bottom w:val="single" w:sz="6" w:space="0" w:color="FFFFFF"/>
            </w:tcBorders>
            <w:shd w:val="clear" w:color="auto" w:fill="E6E6E6"/>
            <w:vAlign w:val="center"/>
          </w:tcPr>
          <w:p w14:paraId="426CCE1F" w14:textId="77777777" w:rsidR="003E01EB" w:rsidRPr="004C2386" w:rsidRDefault="003E01EB" w:rsidP="005278AE">
            <w:pPr>
              <w:spacing w:before="0"/>
              <w:rPr>
                <w:rFonts w:cstheme="minorHAnsi"/>
                <w:sz w:val="20"/>
                <w:szCs w:val="20"/>
              </w:rPr>
            </w:pPr>
            <w:r w:rsidRPr="004C2386">
              <w:rPr>
                <w:rFonts w:cstheme="minorHAnsi"/>
                <w:sz w:val="20"/>
                <w:szCs w:val="20"/>
              </w:rPr>
              <w:t>(((assess* or evaluat* or screen*) near/5 (“4 week*” or “5 week*” or “6 week*” or “7 week*” or “8 week*” or (end near/2 (postnatal* or “post nata*” or postpartum or “post partum”))))):ab</w:t>
            </w:r>
          </w:p>
        </w:tc>
      </w:tr>
      <w:tr w:rsidR="003E01EB" w:rsidRPr="004C2386" w14:paraId="4FA59649"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3514ABC7" w14:textId="77777777" w:rsidR="003E01EB" w:rsidRPr="004C2386" w:rsidRDefault="003E01EB" w:rsidP="005278AE">
            <w:pPr>
              <w:spacing w:before="0"/>
              <w:rPr>
                <w:rFonts w:cstheme="minorHAnsi"/>
                <w:sz w:val="20"/>
                <w:szCs w:val="20"/>
              </w:rPr>
            </w:pPr>
            <w:r w:rsidRPr="004C2386">
              <w:rPr>
                <w:rFonts w:cstheme="minorHAnsi"/>
                <w:sz w:val="20"/>
                <w:szCs w:val="20"/>
              </w:rPr>
              <w:t>#21</w:t>
            </w:r>
          </w:p>
        </w:tc>
        <w:tc>
          <w:tcPr>
            <w:tcW w:w="4531" w:type="pct"/>
            <w:tcBorders>
              <w:top w:val="single" w:sz="6" w:space="0" w:color="FFFFFF"/>
              <w:left w:val="single" w:sz="6" w:space="0" w:color="FFFFFF"/>
              <w:bottom w:val="single" w:sz="6" w:space="0" w:color="FFFFFF"/>
            </w:tcBorders>
            <w:shd w:val="clear" w:color="auto" w:fill="E6E6E6"/>
            <w:vAlign w:val="center"/>
          </w:tcPr>
          <w:p w14:paraId="750EB0E7" w14:textId="77777777" w:rsidR="003E01EB" w:rsidRPr="004C2386" w:rsidRDefault="003E01EB" w:rsidP="005278AE">
            <w:pPr>
              <w:spacing w:before="0"/>
              <w:rPr>
                <w:rFonts w:cstheme="minorHAnsi"/>
                <w:sz w:val="20"/>
                <w:szCs w:val="20"/>
              </w:rPr>
            </w:pPr>
            <w:r w:rsidRPr="004C2386">
              <w:rPr>
                <w:rFonts w:cstheme="minorHAnsi"/>
                <w:sz w:val="20"/>
                <w:szCs w:val="20"/>
              </w:rPr>
              <w:t>(((assess* or evaluat*) near/5 (attachment or bonding or ((early or object or infant* or parent* or mother* or maternal or neonat*) near/3 (attach* or bond*)) or ((mother* or parent*) near/3 (competenc* or interaction* or “inter action*” or positive or responsiv* or sensitivit*)) or ((child* or infant* or maternal* or mother* or neonat* or parent*) near/3 (attachment* or bond* or relationship* or dyad* or triad*)) or ((anxiet* or depress* or “mental health” or posttrauma* or “post trauma*” or ptsd or (health or wellbeing or “well being”) or (attitud* or concern* or emotion* or experience* or feeling* or opinion* or perception* or perspective* or stress* or view* or satisfact*) or (“quality of life” or qol) or ((maternal or mother or women) near/2 (death* or died or morbidit* or mortalit*)) or ((number* or percentage* or proportion*) near/3 (breastfeed* or breastfed* or breast feed* or “breast fed”)) or ((admi* or attendance or readmit* or “re admit*” or refer*) near/5 hospital* near/5 (complication* or problem* or unplan*))) near/5 (mother* or women))))):ti</w:t>
            </w:r>
          </w:p>
        </w:tc>
      </w:tr>
      <w:tr w:rsidR="003E01EB" w:rsidRPr="004C2386" w14:paraId="3A7C604F"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1E835ED7" w14:textId="77777777" w:rsidR="003E01EB" w:rsidRPr="004C2386" w:rsidRDefault="003E01EB" w:rsidP="005278AE">
            <w:pPr>
              <w:spacing w:before="0"/>
              <w:rPr>
                <w:rFonts w:cstheme="minorHAnsi"/>
                <w:sz w:val="20"/>
                <w:szCs w:val="20"/>
              </w:rPr>
            </w:pPr>
            <w:r w:rsidRPr="004C2386">
              <w:rPr>
                <w:rFonts w:cstheme="minorHAnsi"/>
                <w:sz w:val="20"/>
                <w:szCs w:val="20"/>
              </w:rPr>
              <w:t>#22</w:t>
            </w:r>
          </w:p>
        </w:tc>
        <w:tc>
          <w:tcPr>
            <w:tcW w:w="4531" w:type="pct"/>
            <w:tcBorders>
              <w:top w:val="single" w:sz="6" w:space="0" w:color="FFFFFF"/>
              <w:left w:val="single" w:sz="6" w:space="0" w:color="FFFFFF"/>
              <w:bottom w:val="single" w:sz="6" w:space="0" w:color="FFFFFF"/>
            </w:tcBorders>
            <w:shd w:val="clear" w:color="auto" w:fill="E6E6E6"/>
            <w:vAlign w:val="center"/>
          </w:tcPr>
          <w:p w14:paraId="30DA1C4C" w14:textId="77777777" w:rsidR="003E01EB" w:rsidRPr="004C2386" w:rsidRDefault="003E01EB" w:rsidP="005278AE">
            <w:pPr>
              <w:spacing w:before="0"/>
              <w:rPr>
                <w:rFonts w:cstheme="minorHAnsi"/>
                <w:sz w:val="20"/>
                <w:szCs w:val="20"/>
              </w:rPr>
            </w:pPr>
            <w:r w:rsidRPr="004C2386">
              <w:rPr>
                <w:rFonts w:cstheme="minorHAnsi"/>
                <w:sz w:val="20"/>
                <w:szCs w:val="20"/>
              </w:rPr>
              <w:t>(((assess* or evaluat*) near/5 (attachment or bonding or ((early or object or infant* or parent* or mother* or maternal or neonat*) near/3 (attach* or bond*)) or ((mother* or parent*) near/3 (competenc* or interaction* or “inter action*” or positive or responsiv* or sensitivit*)) or ((child* or infant* or maternal* or mother* or neonat* or parent*) near/3 (attachment* or bond* or relationship* or dyad* or triad*)) or ((anxiet* or depress* or “mental health” or posttrauma* or “post trauma*” or ptsd or (health or wellbeing or “well being”) or (attitud* or concern* or emotion* or experience* or feeling* or opinion* or perception* or perspective* or stress* or view* or satisfact*) or (“quality of life” or qol) or ((maternal or mother or women) near/2 (death* or died or morbidit* or mortalit*)) or ((number* or percentage* or proportion*) near/3 (breastfeed* or breastfed* or breast feed* or “breast fed”)) or ((admi* or attendance or readmit* or “re admit*” or refer*) near/5 hospital* near/5 (complication* or problem* or unplan*))) near/5 (mother* or women))))):ab</w:t>
            </w:r>
          </w:p>
        </w:tc>
      </w:tr>
      <w:tr w:rsidR="003E01EB" w:rsidRPr="004C2386" w14:paraId="6867EA1B"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5087823A" w14:textId="77777777" w:rsidR="003E01EB" w:rsidRPr="004C2386" w:rsidRDefault="003E01EB" w:rsidP="005278AE">
            <w:pPr>
              <w:spacing w:before="0"/>
              <w:rPr>
                <w:rFonts w:cstheme="minorHAnsi"/>
                <w:sz w:val="20"/>
                <w:szCs w:val="20"/>
              </w:rPr>
            </w:pPr>
            <w:r w:rsidRPr="004C2386">
              <w:rPr>
                <w:rFonts w:cstheme="minorHAnsi"/>
                <w:sz w:val="20"/>
                <w:szCs w:val="20"/>
              </w:rPr>
              <w:t>#23</w:t>
            </w:r>
          </w:p>
        </w:tc>
        <w:tc>
          <w:tcPr>
            <w:tcW w:w="4531" w:type="pct"/>
            <w:tcBorders>
              <w:top w:val="single" w:sz="6" w:space="0" w:color="FFFFFF"/>
              <w:left w:val="single" w:sz="6" w:space="0" w:color="FFFFFF"/>
              <w:bottom w:val="single" w:sz="6" w:space="0" w:color="FFFFFF"/>
            </w:tcBorders>
            <w:shd w:val="clear" w:color="auto" w:fill="E6E6E6"/>
            <w:vAlign w:val="center"/>
          </w:tcPr>
          <w:p w14:paraId="799BC881" w14:textId="77777777" w:rsidR="003E01EB" w:rsidRPr="004C2386" w:rsidRDefault="003E01EB" w:rsidP="005278AE">
            <w:pPr>
              <w:spacing w:before="0"/>
              <w:rPr>
                <w:rFonts w:cstheme="minorHAnsi"/>
                <w:sz w:val="20"/>
                <w:szCs w:val="20"/>
              </w:rPr>
            </w:pPr>
            <w:r w:rsidRPr="004C2386">
              <w:rPr>
                <w:rFonts w:cstheme="minorHAnsi"/>
                <w:sz w:val="20"/>
                <w:szCs w:val="20"/>
              </w:rPr>
              <w:t>(((assess* or evaluat* or selfassess* or screen*) near/2 (index or instrument* or interview* or inventor* or item* or measure* or questionnaire* or rate* or rating or scale* or score* or subscale* or survey* or test* or tool*) near/10 (attachment or bonding or ((early or object or infant* or parent* or mother* or maternal*) near/3 (attach* or bond*)) or ((mother* or parent*) near/3 (competenc* or interaction* or “inter action*” or positive or responsiv* or sensitivit*)) or ((child* or infant* or parent* or mother* or maternal*) near/3 (attachment* or bond* or relationship* or dyad* or triad*)) or (anxiet* or depress* or mental health or posttrauma* or “post trauma*” or ptsd or (health or wellbeing or “well being”)) or (experience* or stress* or emotion* or concern* or feeling* or view* or opinion* or perception* or perspective* or attitud* or satisfact*) or (“quality of life” or qol or qualy) or ((maternal or mother or women) near/3 (death* or died or morbidit* or mortalit*)) or ((number* or percentage* or proportion*) near/3 (breastfeed* or “breast feed*” or breastfed* or “breast fed*”)) or ((admi* or attendance or readmi* or “re admi*” or refer*) near/3 hospital* near/7 (maternal* or mother* or women))))):ti</w:t>
            </w:r>
          </w:p>
        </w:tc>
      </w:tr>
      <w:tr w:rsidR="003E01EB" w:rsidRPr="004C2386" w14:paraId="190F0591"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758D07B7" w14:textId="77777777" w:rsidR="003E01EB" w:rsidRPr="004C2386" w:rsidRDefault="003E01EB" w:rsidP="005278AE">
            <w:pPr>
              <w:spacing w:before="0"/>
              <w:rPr>
                <w:rFonts w:cstheme="minorHAnsi"/>
                <w:sz w:val="20"/>
                <w:szCs w:val="20"/>
              </w:rPr>
            </w:pPr>
            <w:r w:rsidRPr="004C2386">
              <w:rPr>
                <w:rFonts w:cstheme="minorHAnsi"/>
                <w:sz w:val="20"/>
                <w:szCs w:val="20"/>
              </w:rPr>
              <w:t>#24</w:t>
            </w:r>
          </w:p>
        </w:tc>
        <w:tc>
          <w:tcPr>
            <w:tcW w:w="4531" w:type="pct"/>
            <w:tcBorders>
              <w:top w:val="single" w:sz="6" w:space="0" w:color="FFFFFF"/>
              <w:left w:val="single" w:sz="6" w:space="0" w:color="FFFFFF"/>
              <w:bottom w:val="single" w:sz="6" w:space="0" w:color="FFFFFF"/>
            </w:tcBorders>
            <w:shd w:val="clear" w:color="auto" w:fill="E6E6E6"/>
            <w:vAlign w:val="center"/>
          </w:tcPr>
          <w:p w14:paraId="3E6DE5A0" w14:textId="77777777" w:rsidR="003E01EB" w:rsidRPr="004C2386" w:rsidRDefault="003E01EB" w:rsidP="005278AE">
            <w:pPr>
              <w:spacing w:before="0"/>
              <w:rPr>
                <w:rFonts w:cstheme="minorHAnsi"/>
                <w:sz w:val="20"/>
                <w:szCs w:val="20"/>
              </w:rPr>
            </w:pPr>
            <w:r w:rsidRPr="004C2386">
              <w:rPr>
                <w:rFonts w:cstheme="minorHAnsi"/>
                <w:sz w:val="20"/>
                <w:szCs w:val="20"/>
              </w:rPr>
              <w:t xml:space="preserve">(((assess* or evaluat* or selfassess* or screen*) near/2 (index or instrument* or interview* or inventor* or item* or measure* or questionnaire* or rate* or rating or scale* or score* or subscale* or survey* or test* or tool*) near/10 (attachment or bonding or ((early or object or infant* or parent* or mother* or maternal*) near/3 (attach* or bond*)) or ((mother* or parent*) near/3 (competenc* or interaction* or “inter action*” or positive or responsiv* or sensitivit*)) or ((child* or infant* or parent* or mother* or maternal*) near/3 (attachment* or bond* or relationship* or dyad* or triad*)) or (anxiet* or depress* or mental health or posttrauma* or “post trauma*” or ptsd or (health or wellbeing or “well being”)) or (experience* or stress* or emotion* or concern* or feeling* or view* or opinion* or perception* or perspective* or attitud* or satisfact*) or (“quality of life” or qol or qualy) or ((maternal or mother or women) near/3 (death* or died or morbidit* or mortalit*)) or ((number* or percentage* or proportion*) near/3 (breastfeed* or “breast feed*” or </w:t>
            </w:r>
            <w:r w:rsidRPr="004C2386">
              <w:rPr>
                <w:rFonts w:cstheme="minorHAnsi"/>
                <w:sz w:val="20"/>
                <w:szCs w:val="20"/>
              </w:rPr>
              <w:lastRenderedPageBreak/>
              <w:t>breastfed* or “breast fed*”)) or ((admi* or attendance or readmi* or “re admi*” or refer*) near/3 hospital* near/7 (maternal* or mother* or women))))):ab</w:t>
            </w:r>
          </w:p>
        </w:tc>
      </w:tr>
      <w:tr w:rsidR="003E01EB" w:rsidRPr="004C2386" w14:paraId="5550CE1F"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7055485D" w14:textId="77777777" w:rsidR="003E01EB" w:rsidRPr="004C2386" w:rsidRDefault="003E01EB" w:rsidP="005278AE">
            <w:pPr>
              <w:spacing w:before="0"/>
              <w:rPr>
                <w:rFonts w:cstheme="minorHAnsi"/>
                <w:sz w:val="20"/>
                <w:szCs w:val="20"/>
              </w:rPr>
            </w:pPr>
            <w:r w:rsidRPr="004C2386">
              <w:rPr>
                <w:rFonts w:cstheme="minorHAnsi"/>
                <w:sz w:val="20"/>
                <w:szCs w:val="20"/>
              </w:rPr>
              <w:lastRenderedPageBreak/>
              <w:t>#25</w:t>
            </w:r>
          </w:p>
        </w:tc>
        <w:tc>
          <w:tcPr>
            <w:tcW w:w="4531" w:type="pct"/>
            <w:tcBorders>
              <w:top w:val="single" w:sz="6" w:space="0" w:color="FFFFFF"/>
              <w:left w:val="single" w:sz="6" w:space="0" w:color="FFFFFF"/>
              <w:bottom w:val="single" w:sz="6" w:space="0" w:color="FFFFFF"/>
            </w:tcBorders>
            <w:shd w:val="clear" w:color="auto" w:fill="E6E6E6"/>
            <w:vAlign w:val="center"/>
          </w:tcPr>
          <w:p w14:paraId="12C61CF0" w14:textId="77777777" w:rsidR="003E01EB" w:rsidRPr="004C2386" w:rsidRDefault="003E01EB" w:rsidP="005278AE">
            <w:pPr>
              <w:spacing w:before="0"/>
              <w:rPr>
                <w:rFonts w:cstheme="minorHAnsi"/>
                <w:sz w:val="20"/>
                <w:szCs w:val="20"/>
              </w:rPr>
            </w:pPr>
            <w:r w:rsidRPr="004C2386">
              <w:rPr>
                <w:rFonts w:cstheme="minorHAnsi"/>
                <w:sz w:val="20"/>
                <w:szCs w:val="20"/>
              </w:rPr>
              <w:t>mesh descriptor: [breast feeding] explode all trees and with qualifier(s): [statistics &amp; numerical data - sn, instrumentation - is, psychology - px]</w:t>
            </w:r>
          </w:p>
        </w:tc>
      </w:tr>
      <w:tr w:rsidR="003E01EB" w:rsidRPr="004C2386" w14:paraId="169885CF"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1800582D" w14:textId="77777777" w:rsidR="003E01EB" w:rsidRPr="004C2386" w:rsidRDefault="003E01EB" w:rsidP="005278AE">
            <w:pPr>
              <w:spacing w:before="0"/>
              <w:rPr>
                <w:rFonts w:cstheme="minorHAnsi"/>
                <w:sz w:val="20"/>
                <w:szCs w:val="20"/>
              </w:rPr>
            </w:pPr>
            <w:r w:rsidRPr="004C2386">
              <w:rPr>
                <w:rFonts w:cstheme="minorHAnsi"/>
                <w:sz w:val="20"/>
                <w:szCs w:val="20"/>
              </w:rPr>
              <w:t>#26</w:t>
            </w:r>
          </w:p>
        </w:tc>
        <w:tc>
          <w:tcPr>
            <w:tcW w:w="4531" w:type="pct"/>
            <w:tcBorders>
              <w:top w:val="single" w:sz="6" w:space="0" w:color="FFFFFF"/>
              <w:left w:val="single" w:sz="6" w:space="0" w:color="FFFFFF"/>
              <w:bottom w:val="single" w:sz="6" w:space="0" w:color="FFFFFF"/>
            </w:tcBorders>
            <w:shd w:val="clear" w:color="auto" w:fill="E6E6E6"/>
            <w:vAlign w:val="center"/>
          </w:tcPr>
          <w:p w14:paraId="604372D0" w14:textId="77777777" w:rsidR="003E01EB" w:rsidRPr="004C2386" w:rsidRDefault="003E01EB" w:rsidP="005278AE">
            <w:pPr>
              <w:spacing w:before="0"/>
              <w:rPr>
                <w:rFonts w:cstheme="minorHAnsi"/>
                <w:sz w:val="20"/>
                <w:szCs w:val="20"/>
              </w:rPr>
            </w:pPr>
            <w:r w:rsidRPr="004C2386">
              <w:rPr>
                <w:rFonts w:cstheme="minorHAnsi"/>
                <w:sz w:val="20"/>
                <w:szCs w:val="20"/>
              </w:rPr>
              <w:t>mesh descriptor: [object attachment] this term only</w:t>
            </w:r>
            <w:r w:rsidRPr="004C2386">
              <w:rPr>
                <w:rFonts w:cstheme="minorHAnsi"/>
                <w:sz w:val="20"/>
                <w:szCs w:val="20"/>
              </w:rPr>
              <w:tab/>
            </w:r>
          </w:p>
        </w:tc>
      </w:tr>
      <w:tr w:rsidR="003E01EB" w:rsidRPr="004C2386" w14:paraId="5E368D3D"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74520D6B" w14:textId="77777777" w:rsidR="003E01EB" w:rsidRPr="004C2386" w:rsidRDefault="003E01EB" w:rsidP="005278AE">
            <w:pPr>
              <w:spacing w:before="0"/>
              <w:rPr>
                <w:rFonts w:cstheme="minorHAnsi"/>
                <w:sz w:val="20"/>
                <w:szCs w:val="20"/>
              </w:rPr>
            </w:pPr>
            <w:r w:rsidRPr="004C2386">
              <w:rPr>
                <w:rFonts w:cstheme="minorHAnsi"/>
                <w:sz w:val="20"/>
                <w:szCs w:val="20"/>
              </w:rPr>
              <w:t>#27</w:t>
            </w:r>
          </w:p>
        </w:tc>
        <w:tc>
          <w:tcPr>
            <w:tcW w:w="4531" w:type="pct"/>
            <w:tcBorders>
              <w:top w:val="single" w:sz="6" w:space="0" w:color="FFFFFF"/>
              <w:left w:val="single" w:sz="6" w:space="0" w:color="FFFFFF"/>
              <w:bottom w:val="single" w:sz="6" w:space="0" w:color="FFFFFF"/>
            </w:tcBorders>
            <w:shd w:val="clear" w:color="auto" w:fill="E6E6E6"/>
            <w:vAlign w:val="center"/>
          </w:tcPr>
          <w:p w14:paraId="0AD9BD0F" w14:textId="77777777" w:rsidR="003E01EB" w:rsidRPr="004C2386" w:rsidRDefault="003E01EB" w:rsidP="005278AE">
            <w:pPr>
              <w:spacing w:before="0"/>
              <w:rPr>
                <w:rFonts w:cstheme="minorHAnsi"/>
                <w:sz w:val="20"/>
                <w:szCs w:val="20"/>
              </w:rPr>
            </w:pPr>
            <w:r w:rsidRPr="004C2386">
              <w:rPr>
                <w:rFonts w:cstheme="minorHAnsi"/>
                <w:sz w:val="20"/>
                <w:szCs w:val="20"/>
              </w:rPr>
              <w:t>mesh descriptor: [reactive attachment disorder] this term only</w:t>
            </w:r>
            <w:r w:rsidRPr="004C2386">
              <w:rPr>
                <w:rFonts w:cstheme="minorHAnsi"/>
                <w:sz w:val="20"/>
                <w:szCs w:val="20"/>
              </w:rPr>
              <w:tab/>
            </w:r>
          </w:p>
        </w:tc>
      </w:tr>
      <w:tr w:rsidR="003E01EB" w:rsidRPr="004C2386" w14:paraId="70F9078F"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6DD53E1D" w14:textId="77777777" w:rsidR="003E01EB" w:rsidRPr="004C2386" w:rsidRDefault="003E01EB" w:rsidP="005278AE">
            <w:pPr>
              <w:spacing w:before="0"/>
              <w:rPr>
                <w:rFonts w:cstheme="minorHAnsi"/>
                <w:sz w:val="20"/>
                <w:szCs w:val="20"/>
              </w:rPr>
            </w:pPr>
            <w:r w:rsidRPr="004C2386">
              <w:rPr>
                <w:rFonts w:cstheme="minorHAnsi"/>
                <w:sz w:val="20"/>
                <w:szCs w:val="20"/>
              </w:rPr>
              <w:t>#28</w:t>
            </w:r>
          </w:p>
        </w:tc>
        <w:tc>
          <w:tcPr>
            <w:tcW w:w="4531" w:type="pct"/>
            <w:tcBorders>
              <w:top w:val="single" w:sz="6" w:space="0" w:color="FFFFFF"/>
              <w:left w:val="single" w:sz="6" w:space="0" w:color="FFFFFF"/>
              <w:bottom w:val="single" w:sz="6" w:space="0" w:color="FFFFFF"/>
            </w:tcBorders>
            <w:shd w:val="clear" w:color="auto" w:fill="E6E6E6"/>
            <w:vAlign w:val="center"/>
          </w:tcPr>
          <w:p w14:paraId="28BCE063" w14:textId="77777777" w:rsidR="003E01EB" w:rsidRPr="004C2386" w:rsidRDefault="003E01EB" w:rsidP="005278AE">
            <w:pPr>
              <w:spacing w:before="0"/>
              <w:rPr>
                <w:rFonts w:cstheme="minorHAnsi"/>
                <w:sz w:val="20"/>
                <w:szCs w:val="20"/>
              </w:rPr>
            </w:pPr>
            <w:r w:rsidRPr="004C2386">
              <w:rPr>
                <w:rFonts w:cstheme="minorHAnsi"/>
                <w:sz w:val="20"/>
                <w:szCs w:val="20"/>
              </w:rPr>
              <w:t>((anxiety or depres* or posttraum* or “post traum*” or ptsd)):kw</w:t>
            </w:r>
          </w:p>
        </w:tc>
      </w:tr>
      <w:tr w:rsidR="003E01EB" w:rsidRPr="004C2386" w14:paraId="63630451"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1CA3F1BC" w14:textId="77777777" w:rsidR="003E01EB" w:rsidRPr="004C2386" w:rsidRDefault="003E01EB" w:rsidP="005278AE">
            <w:pPr>
              <w:spacing w:before="0"/>
              <w:rPr>
                <w:rFonts w:cstheme="minorHAnsi"/>
                <w:sz w:val="20"/>
                <w:szCs w:val="20"/>
              </w:rPr>
            </w:pPr>
            <w:r w:rsidRPr="004C2386">
              <w:rPr>
                <w:rFonts w:cstheme="minorHAnsi"/>
                <w:sz w:val="20"/>
                <w:szCs w:val="20"/>
              </w:rPr>
              <w:t>#29</w:t>
            </w:r>
          </w:p>
        </w:tc>
        <w:tc>
          <w:tcPr>
            <w:tcW w:w="4531" w:type="pct"/>
            <w:tcBorders>
              <w:top w:val="single" w:sz="6" w:space="0" w:color="FFFFFF"/>
              <w:left w:val="single" w:sz="6" w:space="0" w:color="FFFFFF"/>
              <w:bottom w:val="single" w:sz="6" w:space="0" w:color="FFFFFF"/>
            </w:tcBorders>
            <w:shd w:val="clear" w:color="auto" w:fill="E6E6E6"/>
            <w:vAlign w:val="center"/>
          </w:tcPr>
          <w:p w14:paraId="587D8BA4" w14:textId="77777777" w:rsidR="003E01EB" w:rsidRPr="004C2386" w:rsidRDefault="003E01EB" w:rsidP="005278AE">
            <w:pPr>
              <w:spacing w:before="0"/>
              <w:rPr>
                <w:rFonts w:cstheme="minorHAnsi"/>
                <w:sz w:val="20"/>
                <w:szCs w:val="20"/>
              </w:rPr>
            </w:pPr>
            <w:r w:rsidRPr="004C2386">
              <w:rPr>
                <w:rFonts w:cstheme="minorHAnsi"/>
                <w:sz w:val="20"/>
                <w:szCs w:val="20"/>
              </w:rPr>
              <w:t>mesh descriptor: [emotions] explode all trees</w:t>
            </w:r>
          </w:p>
        </w:tc>
      </w:tr>
      <w:tr w:rsidR="003E01EB" w:rsidRPr="004C2386" w14:paraId="0C186260"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68A98D49" w14:textId="77777777" w:rsidR="003E01EB" w:rsidRPr="004C2386" w:rsidRDefault="003E01EB" w:rsidP="005278AE">
            <w:pPr>
              <w:spacing w:before="0"/>
              <w:rPr>
                <w:rFonts w:cstheme="minorHAnsi"/>
                <w:sz w:val="20"/>
                <w:szCs w:val="20"/>
              </w:rPr>
            </w:pPr>
            <w:r w:rsidRPr="004C2386">
              <w:rPr>
                <w:rFonts w:cstheme="minorHAnsi"/>
                <w:sz w:val="20"/>
                <w:szCs w:val="20"/>
              </w:rPr>
              <w:t>#30</w:t>
            </w:r>
          </w:p>
        </w:tc>
        <w:tc>
          <w:tcPr>
            <w:tcW w:w="4531" w:type="pct"/>
            <w:tcBorders>
              <w:top w:val="single" w:sz="6" w:space="0" w:color="FFFFFF"/>
              <w:left w:val="single" w:sz="6" w:space="0" w:color="FFFFFF"/>
              <w:bottom w:val="single" w:sz="6" w:space="0" w:color="FFFFFF"/>
            </w:tcBorders>
            <w:shd w:val="clear" w:color="auto" w:fill="E6E6E6"/>
            <w:vAlign w:val="center"/>
          </w:tcPr>
          <w:p w14:paraId="4B9E1F02" w14:textId="77777777" w:rsidR="003E01EB" w:rsidRPr="004C2386" w:rsidRDefault="003E01EB" w:rsidP="005278AE">
            <w:pPr>
              <w:spacing w:before="0"/>
              <w:rPr>
                <w:rFonts w:cstheme="minorHAnsi"/>
                <w:sz w:val="20"/>
                <w:szCs w:val="20"/>
              </w:rPr>
            </w:pPr>
            <w:r w:rsidRPr="004C2386">
              <w:rPr>
                <w:rFonts w:cstheme="minorHAnsi"/>
                <w:sz w:val="20"/>
                <w:szCs w:val="20"/>
              </w:rPr>
              <w:t>(coping*):kw</w:t>
            </w:r>
          </w:p>
        </w:tc>
      </w:tr>
      <w:tr w:rsidR="003E01EB" w:rsidRPr="004C2386" w14:paraId="37057FF8"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1E82BDC4" w14:textId="77777777" w:rsidR="003E01EB" w:rsidRPr="004C2386" w:rsidRDefault="003E01EB" w:rsidP="005278AE">
            <w:pPr>
              <w:spacing w:before="0"/>
              <w:rPr>
                <w:rFonts w:cstheme="minorHAnsi"/>
                <w:sz w:val="20"/>
                <w:szCs w:val="20"/>
              </w:rPr>
            </w:pPr>
            <w:r w:rsidRPr="004C2386">
              <w:rPr>
                <w:rFonts w:cstheme="minorHAnsi"/>
                <w:sz w:val="20"/>
                <w:szCs w:val="20"/>
              </w:rPr>
              <w:t>#31</w:t>
            </w:r>
          </w:p>
        </w:tc>
        <w:tc>
          <w:tcPr>
            <w:tcW w:w="4531" w:type="pct"/>
            <w:tcBorders>
              <w:top w:val="single" w:sz="6" w:space="0" w:color="FFFFFF"/>
              <w:left w:val="single" w:sz="6" w:space="0" w:color="FFFFFF"/>
              <w:bottom w:val="single" w:sz="6" w:space="0" w:color="FFFFFF"/>
            </w:tcBorders>
            <w:shd w:val="clear" w:color="auto" w:fill="E6E6E6"/>
            <w:vAlign w:val="center"/>
          </w:tcPr>
          <w:p w14:paraId="18B6C738" w14:textId="77777777" w:rsidR="003E01EB" w:rsidRPr="004C2386" w:rsidRDefault="003E01EB" w:rsidP="005278AE">
            <w:pPr>
              <w:spacing w:before="0"/>
              <w:rPr>
                <w:rFonts w:cstheme="minorHAnsi"/>
                <w:sz w:val="20"/>
                <w:szCs w:val="20"/>
              </w:rPr>
            </w:pPr>
            <w:r w:rsidRPr="004C2386">
              <w:rPr>
                <w:rFonts w:cstheme="minorHAnsi"/>
                <w:sz w:val="20"/>
                <w:szCs w:val="20"/>
              </w:rPr>
              <w:t>mesh descriptor: [maternal mortality] this term only</w:t>
            </w:r>
          </w:p>
        </w:tc>
      </w:tr>
      <w:tr w:rsidR="003E01EB" w:rsidRPr="004C2386" w14:paraId="6C881893"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690B11A7" w14:textId="77777777" w:rsidR="003E01EB" w:rsidRPr="004C2386" w:rsidRDefault="003E01EB" w:rsidP="005278AE">
            <w:pPr>
              <w:spacing w:before="0"/>
              <w:rPr>
                <w:rFonts w:cstheme="minorHAnsi"/>
                <w:sz w:val="20"/>
                <w:szCs w:val="20"/>
              </w:rPr>
            </w:pPr>
            <w:r w:rsidRPr="004C2386">
              <w:rPr>
                <w:rFonts w:cstheme="minorHAnsi"/>
                <w:sz w:val="20"/>
                <w:szCs w:val="20"/>
              </w:rPr>
              <w:t>#32</w:t>
            </w:r>
          </w:p>
        </w:tc>
        <w:tc>
          <w:tcPr>
            <w:tcW w:w="4531" w:type="pct"/>
            <w:tcBorders>
              <w:top w:val="single" w:sz="6" w:space="0" w:color="FFFFFF"/>
              <w:left w:val="single" w:sz="6" w:space="0" w:color="FFFFFF"/>
              <w:bottom w:val="single" w:sz="6" w:space="0" w:color="FFFFFF"/>
            </w:tcBorders>
            <w:shd w:val="clear" w:color="auto" w:fill="E6E6E6"/>
            <w:vAlign w:val="center"/>
          </w:tcPr>
          <w:p w14:paraId="68B11539" w14:textId="77777777" w:rsidR="003E01EB" w:rsidRPr="004C2386" w:rsidRDefault="003E01EB" w:rsidP="005278AE">
            <w:pPr>
              <w:spacing w:before="0"/>
              <w:rPr>
                <w:rFonts w:cstheme="minorHAnsi"/>
                <w:sz w:val="20"/>
                <w:szCs w:val="20"/>
              </w:rPr>
            </w:pPr>
            <w:r w:rsidRPr="004C2386">
              <w:rPr>
                <w:rFonts w:cstheme="minorHAnsi"/>
                <w:sz w:val="20"/>
                <w:szCs w:val="20"/>
              </w:rPr>
              <w:t>mesh descriptor: [quality of life] this term only</w:t>
            </w:r>
            <w:r w:rsidRPr="004C2386">
              <w:rPr>
                <w:rFonts w:cstheme="minorHAnsi"/>
                <w:sz w:val="20"/>
                <w:szCs w:val="20"/>
              </w:rPr>
              <w:tab/>
            </w:r>
          </w:p>
        </w:tc>
      </w:tr>
      <w:tr w:rsidR="003E01EB" w:rsidRPr="004C2386" w14:paraId="21464AD7"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3C23BCAF" w14:textId="77777777" w:rsidR="003E01EB" w:rsidRPr="004C2386" w:rsidRDefault="003E01EB" w:rsidP="005278AE">
            <w:pPr>
              <w:spacing w:before="0"/>
              <w:rPr>
                <w:rFonts w:cstheme="minorHAnsi"/>
                <w:sz w:val="20"/>
                <w:szCs w:val="20"/>
              </w:rPr>
            </w:pPr>
            <w:r w:rsidRPr="004C2386">
              <w:rPr>
                <w:rFonts w:cstheme="minorHAnsi"/>
                <w:sz w:val="20"/>
                <w:szCs w:val="20"/>
              </w:rPr>
              <w:t>#33</w:t>
            </w:r>
          </w:p>
        </w:tc>
        <w:tc>
          <w:tcPr>
            <w:tcW w:w="4531" w:type="pct"/>
            <w:tcBorders>
              <w:top w:val="single" w:sz="6" w:space="0" w:color="FFFFFF"/>
              <w:left w:val="single" w:sz="6" w:space="0" w:color="FFFFFF"/>
              <w:bottom w:val="single" w:sz="6" w:space="0" w:color="FFFFFF"/>
            </w:tcBorders>
            <w:shd w:val="clear" w:color="auto" w:fill="E6E6E6"/>
            <w:vAlign w:val="center"/>
          </w:tcPr>
          <w:p w14:paraId="420A5406" w14:textId="77777777" w:rsidR="003E01EB" w:rsidRPr="004C2386" w:rsidRDefault="003E01EB" w:rsidP="005278AE">
            <w:pPr>
              <w:spacing w:before="0"/>
              <w:rPr>
                <w:rFonts w:cstheme="minorHAnsi"/>
                <w:sz w:val="20"/>
                <w:szCs w:val="20"/>
              </w:rPr>
            </w:pPr>
            <w:r w:rsidRPr="004C2386">
              <w:rPr>
                <w:rFonts w:cstheme="minorHAnsi"/>
                <w:sz w:val="20"/>
                <w:szCs w:val="20"/>
              </w:rPr>
              <w:t>mesh descriptor: [attitude to health] this term only</w:t>
            </w:r>
          </w:p>
        </w:tc>
      </w:tr>
      <w:tr w:rsidR="003E01EB" w:rsidRPr="004C2386" w14:paraId="59EFFA26"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20B1D9B9" w14:textId="77777777" w:rsidR="003E01EB" w:rsidRPr="004C2386" w:rsidRDefault="003E01EB" w:rsidP="005278AE">
            <w:pPr>
              <w:spacing w:before="0"/>
              <w:rPr>
                <w:rFonts w:cstheme="minorHAnsi"/>
                <w:sz w:val="20"/>
                <w:szCs w:val="20"/>
              </w:rPr>
            </w:pPr>
            <w:r w:rsidRPr="004C2386">
              <w:rPr>
                <w:rFonts w:cstheme="minorHAnsi"/>
                <w:sz w:val="20"/>
                <w:szCs w:val="20"/>
              </w:rPr>
              <w:t>#34</w:t>
            </w:r>
          </w:p>
        </w:tc>
        <w:tc>
          <w:tcPr>
            <w:tcW w:w="4531" w:type="pct"/>
            <w:tcBorders>
              <w:top w:val="single" w:sz="6" w:space="0" w:color="FFFFFF"/>
              <w:left w:val="single" w:sz="6" w:space="0" w:color="FFFFFF"/>
              <w:bottom w:val="single" w:sz="6" w:space="0" w:color="FFFFFF"/>
            </w:tcBorders>
            <w:shd w:val="clear" w:color="auto" w:fill="E6E6E6"/>
            <w:vAlign w:val="center"/>
          </w:tcPr>
          <w:p w14:paraId="61FA49D9" w14:textId="77777777" w:rsidR="003E01EB" w:rsidRPr="004C2386" w:rsidRDefault="003E01EB" w:rsidP="005278AE">
            <w:pPr>
              <w:spacing w:before="0"/>
              <w:rPr>
                <w:rFonts w:cstheme="minorHAnsi"/>
                <w:sz w:val="20"/>
                <w:szCs w:val="20"/>
              </w:rPr>
            </w:pPr>
            <w:r w:rsidRPr="004C2386">
              <w:rPr>
                <w:rFonts w:cstheme="minorHAnsi"/>
                <w:sz w:val="20"/>
                <w:szCs w:val="20"/>
              </w:rPr>
              <w:t>(patient*):kw</w:t>
            </w:r>
          </w:p>
        </w:tc>
      </w:tr>
      <w:tr w:rsidR="003E01EB" w:rsidRPr="004C2386" w14:paraId="15ED0ACB"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665C685B" w14:textId="77777777" w:rsidR="003E01EB" w:rsidRPr="004C2386" w:rsidRDefault="003E01EB" w:rsidP="005278AE">
            <w:pPr>
              <w:spacing w:before="0"/>
              <w:rPr>
                <w:rFonts w:cstheme="minorHAnsi"/>
                <w:sz w:val="20"/>
                <w:szCs w:val="20"/>
              </w:rPr>
            </w:pPr>
            <w:r w:rsidRPr="004C2386">
              <w:rPr>
                <w:rFonts w:cstheme="minorHAnsi"/>
                <w:sz w:val="20"/>
                <w:szCs w:val="20"/>
              </w:rPr>
              <w:t>#35</w:t>
            </w:r>
          </w:p>
        </w:tc>
        <w:tc>
          <w:tcPr>
            <w:tcW w:w="4531" w:type="pct"/>
            <w:tcBorders>
              <w:top w:val="single" w:sz="6" w:space="0" w:color="FFFFFF"/>
              <w:left w:val="single" w:sz="6" w:space="0" w:color="FFFFFF"/>
              <w:bottom w:val="single" w:sz="6" w:space="0" w:color="FFFFFF"/>
            </w:tcBorders>
            <w:shd w:val="clear" w:color="auto" w:fill="E6E6E6"/>
            <w:vAlign w:val="center"/>
          </w:tcPr>
          <w:p w14:paraId="021C6220" w14:textId="77777777" w:rsidR="003E01EB" w:rsidRPr="004C2386" w:rsidRDefault="003E01EB" w:rsidP="005278AE">
            <w:pPr>
              <w:spacing w:before="0"/>
              <w:rPr>
                <w:rFonts w:cstheme="minorHAnsi"/>
                <w:sz w:val="20"/>
                <w:szCs w:val="20"/>
              </w:rPr>
            </w:pPr>
            <w:r w:rsidRPr="004C2386">
              <w:rPr>
                <w:rFonts w:cstheme="minorHAnsi"/>
                <w:sz w:val="20"/>
                <w:szCs w:val="20"/>
              </w:rPr>
              <w:t>#33 and #34</w:t>
            </w:r>
          </w:p>
        </w:tc>
      </w:tr>
      <w:tr w:rsidR="003E01EB" w:rsidRPr="004C2386" w14:paraId="755BAAAC"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41C3C4D2" w14:textId="77777777" w:rsidR="003E01EB" w:rsidRPr="004C2386" w:rsidRDefault="003E01EB" w:rsidP="005278AE">
            <w:pPr>
              <w:spacing w:before="0"/>
              <w:rPr>
                <w:rFonts w:cstheme="minorHAnsi"/>
                <w:sz w:val="20"/>
                <w:szCs w:val="20"/>
              </w:rPr>
            </w:pPr>
            <w:r w:rsidRPr="004C2386">
              <w:rPr>
                <w:rFonts w:cstheme="minorHAnsi"/>
                <w:sz w:val="20"/>
                <w:szCs w:val="20"/>
              </w:rPr>
              <w:t>#36</w:t>
            </w:r>
          </w:p>
        </w:tc>
        <w:tc>
          <w:tcPr>
            <w:tcW w:w="4531" w:type="pct"/>
            <w:tcBorders>
              <w:top w:val="single" w:sz="6" w:space="0" w:color="FFFFFF"/>
              <w:left w:val="single" w:sz="6" w:space="0" w:color="FFFFFF"/>
              <w:bottom w:val="single" w:sz="6" w:space="0" w:color="FFFFFF"/>
            </w:tcBorders>
            <w:shd w:val="clear" w:color="auto" w:fill="E6E6E6"/>
            <w:vAlign w:val="center"/>
          </w:tcPr>
          <w:p w14:paraId="0E628A2D" w14:textId="77777777" w:rsidR="003E01EB" w:rsidRPr="004C2386" w:rsidRDefault="003E01EB" w:rsidP="005278AE">
            <w:pPr>
              <w:spacing w:before="0"/>
              <w:rPr>
                <w:rFonts w:cstheme="minorHAnsi"/>
                <w:sz w:val="20"/>
                <w:szCs w:val="20"/>
              </w:rPr>
            </w:pPr>
            <w:r w:rsidRPr="004C2386">
              <w:rPr>
                <w:rFonts w:cstheme="minorHAnsi"/>
                <w:sz w:val="20"/>
                <w:szCs w:val="20"/>
              </w:rPr>
              <w:t>mesh descriptor: [patient satisfaction] this term only</w:t>
            </w:r>
            <w:r w:rsidRPr="004C2386">
              <w:rPr>
                <w:rFonts w:cstheme="minorHAnsi"/>
                <w:sz w:val="20"/>
                <w:szCs w:val="20"/>
              </w:rPr>
              <w:tab/>
            </w:r>
          </w:p>
        </w:tc>
      </w:tr>
      <w:tr w:rsidR="003E01EB" w:rsidRPr="004C2386" w14:paraId="554B646F"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58AF8FE1" w14:textId="77777777" w:rsidR="003E01EB" w:rsidRPr="004C2386" w:rsidRDefault="003E01EB" w:rsidP="005278AE">
            <w:pPr>
              <w:spacing w:before="0"/>
              <w:rPr>
                <w:rFonts w:cstheme="minorHAnsi"/>
                <w:sz w:val="20"/>
                <w:szCs w:val="20"/>
              </w:rPr>
            </w:pPr>
            <w:r w:rsidRPr="004C2386">
              <w:rPr>
                <w:rFonts w:cstheme="minorHAnsi"/>
                <w:sz w:val="20"/>
                <w:szCs w:val="20"/>
              </w:rPr>
              <w:t>#37</w:t>
            </w:r>
          </w:p>
        </w:tc>
        <w:tc>
          <w:tcPr>
            <w:tcW w:w="4531" w:type="pct"/>
            <w:tcBorders>
              <w:top w:val="single" w:sz="6" w:space="0" w:color="FFFFFF"/>
              <w:left w:val="single" w:sz="6" w:space="0" w:color="FFFFFF"/>
              <w:bottom w:val="single" w:sz="6" w:space="0" w:color="FFFFFF"/>
            </w:tcBorders>
            <w:shd w:val="clear" w:color="auto" w:fill="E6E6E6"/>
            <w:vAlign w:val="center"/>
          </w:tcPr>
          <w:p w14:paraId="622F8D44" w14:textId="77777777" w:rsidR="003E01EB" w:rsidRPr="004C2386" w:rsidRDefault="003E01EB" w:rsidP="005278AE">
            <w:pPr>
              <w:spacing w:before="0"/>
              <w:rPr>
                <w:rFonts w:cstheme="minorHAnsi"/>
                <w:sz w:val="20"/>
                <w:szCs w:val="20"/>
              </w:rPr>
            </w:pPr>
            <w:r w:rsidRPr="004C2386">
              <w:rPr>
                <w:rFonts w:cstheme="minorHAnsi"/>
                <w:sz w:val="20"/>
                <w:szCs w:val="20"/>
              </w:rPr>
              <w:t>mesh descriptor: [hospitalization] this term only</w:t>
            </w:r>
          </w:p>
        </w:tc>
      </w:tr>
      <w:tr w:rsidR="003E01EB" w:rsidRPr="004C2386" w14:paraId="24D8AE55"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4858E465" w14:textId="77777777" w:rsidR="003E01EB" w:rsidRPr="004C2386" w:rsidRDefault="003E01EB" w:rsidP="005278AE">
            <w:pPr>
              <w:spacing w:before="0"/>
              <w:rPr>
                <w:rFonts w:cstheme="minorHAnsi"/>
                <w:sz w:val="20"/>
                <w:szCs w:val="20"/>
              </w:rPr>
            </w:pPr>
            <w:r w:rsidRPr="004C2386">
              <w:rPr>
                <w:rFonts w:cstheme="minorHAnsi"/>
                <w:sz w:val="20"/>
                <w:szCs w:val="20"/>
              </w:rPr>
              <w:t>#38</w:t>
            </w:r>
          </w:p>
        </w:tc>
        <w:tc>
          <w:tcPr>
            <w:tcW w:w="4531" w:type="pct"/>
            <w:tcBorders>
              <w:top w:val="single" w:sz="6" w:space="0" w:color="FFFFFF"/>
              <w:left w:val="single" w:sz="6" w:space="0" w:color="FFFFFF"/>
              <w:bottom w:val="single" w:sz="6" w:space="0" w:color="FFFFFF"/>
            </w:tcBorders>
            <w:shd w:val="clear" w:color="auto" w:fill="E6E6E6"/>
            <w:vAlign w:val="center"/>
          </w:tcPr>
          <w:p w14:paraId="153ECA04" w14:textId="77777777" w:rsidR="003E01EB" w:rsidRPr="004C2386" w:rsidRDefault="003E01EB" w:rsidP="005278AE">
            <w:pPr>
              <w:spacing w:before="0"/>
              <w:rPr>
                <w:rFonts w:cstheme="minorHAnsi"/>
                <w:sz w:val="20"/>
                <w:szCs w:val="20"/>
              </w:rPr>
            </w:pPr>
            <w:r w:rsidRPr="004C2386">
              <w:rPr>
                <w:rFonts w:cstheme="minorHAnsi"/>
                <w:sz w:val="20"/>
                <w:szCs w:val="20"/>
              </w:rPr>
              <w:t>#25 or #26 or #27 or #28 or #29 or #30 or #31 or #32 or #35 or #36 or #37</w:t>
            </w:r>
          </w:p>
        </w:tc>
      </w:tr>
      <w:tr w:rsidR="003E01EB" w:rsidRPr="004C2386" w14:paraId="12DA14A1"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27A4B32B" w14:textId="77777777" w:rsidR="003E01EB" w:rsidRPr="004C2386" w:rsidRDefault="003E01EB" w:rsidP="005278AE">
            <w:pPr>
              <w:spacing w:before="0"/>
              <w:rPr>
                <w:rFonts w:cstheme="minorHAnsi"/>
                <w:sz w:val="20"/>
                <w:szCs w:val="20"/>
              </w:rPr>
            </w:pPr>
            <w:r w:rsidRPr="004C2386">
              <w:rPr>
                <w:rFonts w:cstheme="minorHAnsi"/>
                <w:sz w:val="20"/>
                <w:szCs w:val="20"/>
              </w:rPr>
              <w:t>#39</w:t>
            </w:r>
          </w:p>
        </w:tc>
        <w:tc>
          <w:tcPr>
            <w:tcW w:w="4531" w:type="pct"/>
            <w:tcBorders>
              <w:top w:val="single" w:sz="6" w:space="0" w:color="FFFFFF"/>
              <w:left w:val="single" w:sz="6" w:space="0" w:color="FFFFFF"/>
              <w:bottom w:val="single" w:sz="6" w:space="0" w:color="FFFFFF"/>
            </w:tcBorders>
            <w:shd w:val="clear" w:color="auto" w:fill="E6E6E6"/>
            <w:vAlign w:val="center"/>
          </w:tcPr>
          <w:p w14:paraId="747A4C9D" w14:textId="77777777" w:rsidR="003E01EB" w:rsidRPr="004C2386" w:rsidRDefault="003E01EB" w:rsidP="005278AE">
            <w:pPr>
              <w:spacing w:before="0"/>
              <w:rPr>
                <w:rFonts w:cstheme="minorHAnsi"/>
                <w:sz w:val="20"/>
                <w:szCs w:val="20"/>
              </w:rPr>
            </w:pPr>
            <w:r w:rsidRPr="004C2386">
              <w:rPr>
                <w:rFonts w:cstheme="minorHAnsi"/>
                <w:sz w:val="20"/>
                <w:szCs w:val="20"/>
              </w:rPr>
              <w:t>#17 or #18 or #19 or #20 or #21 or #22 or #23 or #24</w:t>
            </w:r>
          </w:p>
        </w:tc>
      </w:tr>
      <w:tr w:rsidR="003E01EB" w:rsidRPr="004C2386" w14:paraId="041D7C42"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5356260D" w14:textId="77777777" w:rsidR="003E01EB" w:rsidRPr="004C2386" w:rsidRDefault="003E01EB" w:rsidP="005278AE">
            <w:pPr>
              <w:spacing w:before="0"/>
              <w:rPr>
                <w:rFonts w:cstheme="minorHAnsi"/>
                <w:sz w:val="20"/>
                <w:szCs w:val="20"/>
              </w:rPr>
            </w:pPr>
            <w:r w:rsidRPr="004C2386">
              <w:rPr>
                <w:rFonts w:cstheme="minorHAnsi"/>
                <w:sz w:val="20"/>
                <w:szCs w:val="20"/>
              </w:rPr>
              <w:t>#40</w:t>
            </w:r>
          </w:p>
        </w:tc>
        <w:tc>
          <w:tcPr>
            <w:tcW w:w="4531" w:type="pct"/>
            <w:tcBorders>
              <w:top w:val="single" w:sz="6" w:space="0" w:color="FFFFFF"/>
              <w:left w:val="single" w:sz="6" w:space="0" w:color="FFFFFF"/>
              <w:bottom w:val="single" w:sz="6" w:space="0" w:color="FFFFFF"/>
            </w:tcBorders>
            <w:shd w:val="clear" w:color="auto" w:fill="E6E6E6"/>
            <w:vAlign w:val="center"/>
          </w:tcPr>
          <w:p w14:paraId="2AFE9817" w14:textId="77777777" w:rsidR="003E01EB" w:rsidRPr="004C2386" w:rsidRDefault="003E01EB" w:rsidP="005278AE">
            <w:pPr>
              <w:spacing w:before="0"/>
              <w:rPr>
                <w:rFonts w:cstheme="minorHAnsi"/>
                <w:sz w:val="20"/>
                <w:szCs w:val="20"/>
              </w:rPr>
            </w:pPr>
            <w:r w:rsidRPr="004C2386">
              <w:rPr>
                <w:rFonts w:cstheme="minorHAnsi"/>
                <w:sz w:val="20"/>
                <w:szCs w:val="20"/>
              </w:rPr>
              <w:t>#39 or (#16 and #38)</w:t>
            </w:r>
          </w:p>
        </w:tc>
      </w:tr>
      <w:tr w:rsidR="003E01EB" w:rsidRPr="004C2386" w14:paraId="69A4AB28"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7A34918B" w14:textId="77777777" w:rsidR="003E01EB" w:rsidRPr="004C2386" w:rsidRDefault="003E01EB" w:rsidP="005278AE">
            <w:pPr>
              <w:spacing w:before="0"/>
              <w:rPr>
                <w:rFonts w:cstheme="minorHAnsi"/>
                <w:sz w:val="20"/>
                <w:szCs w:val="20"/>
              </w:rPr>
            </w:pPr>
            <w:r w:rsidRPr="004C2386">
              <w:rPr>
                <w:rFonts w:cstheme="minorHAnsi"/>
                <w:sz w:val="20"/>
                <w:szCs w:val="20"/>
              </w:rPr>
              <w:t>#41</w:t>
            </w:r>
          </w:p>
        </w:tc>
        <w:tc>
          <w:tcPr>
            <w:tcW w:w="4531" w:type="pct"/>
            <w:tcBorders>
              <w:top w:val="single" w:sz="6" w:space="0" w:color="FFFFFF"/>
              <w:left w:val="single" w:sz="6" w:space="0" w:color="FFFFFF"/>
              <w:bottom w:val="single" w:sz="6" w:space="0" w:color="FFFFFF"/>
            </w:tcBorders>
            <w:shd w:val="clear" w:color="auto" w:fill="E6E6E6"/>
            <w:vAlign w:val="center"/>
          </w:tcPr>
          <w:p w14:paraId="4DC069B9" w14:textId="77777777" w:rsidR="003E01EB" w:rsidRPr="004C2386" w:rsidRDefault="003E01EB" w:rsidP="005278AE">
            <w:pPr>
              <w:spacing w:before="0"/>
              <w:rPr>
                <w:rFonts w:cstheme="minorHAnsi"/>
                <w:sz w:val="20"/>
                <w:szCs w:val="20"/>
              </w:rPr>
            </w:pPr>
            <w:r w:rsidRPr="004C2386">
              <w:rPr>
                <w:rFonts w:cstheme="minorHAnsi"/>
                <w:sz w:val="20"/>
                <w:szCs w:val="20"/>
              </w:rPr>
              <w:t>#5 and #40 with cochrane library publication date between jan 2000 and oct 2019</w:t>
            </w:r>
          </w:p>
        </w:tc>
      </w:tr>
    </w:tbl>
    <w:p w14:paraId="6D470C46" w14:textId="77777777" w:rsidR="003E01EB" w:rsidRPr="00056FEF" w:rsidRDefault="003E01EB" w:rsidP="003E01EB">
      <w:r w:rsidRPr="007E3AFA">
        <w:rPr>
          <w:b/>
        </w:rPr>
        <w:t xml:space="preserve">Database: </w:t>
      </w:r>
      <w:r w:rsidRPr="00056FEF">
        <w:t>DARE, HTA (global) [CRD Web]</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851"/>
        <w:gridCol w:w="8219"/>
      </w:tblGrid>
      <w:tr w:rsidR="003E01EB" w:rsidRPr="008668DF" w14:paraId="594D90E6" w14:textId="77777777" w:rsidTr="00D435F9">
        <w:trPr>
          <w:tblHeader/>
        </w:trPr>
        <w:tc>
          <w:tcPr>
            <w:tcW w:w="469" w:type="pct"/>
            <w:shd w:val="clear" w:color="auto" w:fill="00B050"/>
            <w:vAlign w:val="bottom"/>
          </w:tcPr>
          <w:p w14:paraId="59AEC51A" w14:textId="77777777" w:rsidR="003E01EB" w:rsidRPr="00917460" w:rsidRDefault="003E01EB" w:rsidP="005278AE">
            <w:pPr>
              <w:spacing w:before="0"/>
              <w:rPr>
                <w:b/>
                <w:color w:val="000000"/>
              </w:rPr>
            </w:pPr>
            <w:r w:rsidRPr="00917460">
              <w:rPr>
                <w:b/>
                <w:color w:val="000000"/>
              </w:rPr>
              <w:t>#</w:t>
            </w:r>
          </w:p>
        </w:tc>
        <w:tc>
          <w:tcPr>
            <w:tcW w:w="4531" w:type="pct"/>
            <w:shd w:val="clear" w:color="auto" w:fill="00B050"/>
            <w:vAlign w:val="bottom"/>
          </w:tcPr>
          <w:p w14:paraId="20CC5109" w14:textId="77777777" w:rsidR="003E01EB" w:rsidRPr="00917460" w:rsidRDefault="003E01EB" w:rsidP="005278AE">
            <w:pPr>
              <w:spacing w:before="0"/>
              <w:rPr>
                <w:b/>
                <w:color w:val="000000"/>
              </w:rPr>
            </w:pPr>
            <w:r w:rsidRPr="00917460">
              <w:rPr>
                <w:b/>
                <w:color w:val="000000"/>
              </w:rPr>
              <w:t>Search</w:t>
            </w:r>
          </w:p>
        </w:tc>
      </w:tr>
      <w:tr w:rsidR="003E01EB" w:rsidRPr="008668DF" w14:paraId="6357A2FC"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0FBC9E1A" w14:textId="77777777" w:rsidR="003E01EB" w:rsidRPr="00917460" w:rsidRDefault="003E01EB" w:rsidP="005278AE">
            <w:pPr>
              <w:spacing w:before="0"/>
              <w:rPr>
                <w:sz w:val="20"/>
                <w:szCs w:val="20"/>
              </w:rPr>
            </w:pPr>
            <w:r w:rsidRPr="00917460">
              <w:rPr>
                <w:sz w:val="20"/>
                <w:szCs w:val="20"/>
              </w:rPr>
              <w:t>1</w:t>
            </w:r>
          </w:p>
        </w:tc>
        <w:tc>
          <w:tcPr>
            <w:tcW w:w="4531" w:type="pct"/>
            <w:tcBorders>
              <w:top w:val="single" w:sz="6" w:space="0" w:color="FFFFFF"/>
              <w:left w:val="single" w:sz="6" w:space="0" w:color="FFFFFF"/>
              <w:bottom w:val="single" w:sz="6" w:space="0" w:color="FFFFFF"/>
            </w:tcBorders>
            <w:shd w:val="clear" w:color="auto" w:fill="E6E6E6"/>
            <w:vAlign w:val="center"/>
          </w:tcPr>
          <w:p w14:paraId="5209F70E" w14:textId="77777777" w:rsidR="003E01EB" w:rsidRPr="00917460" w:rsidRDefault="003E01EB" w:rsidP="005278AE">
            <w:pPr>
              <w:spacing w:before="0"/>
              <w:rPr>
                <w:sz w:val="20"/>
                <w:szCs w:val="20"/>
              </w:rPr>
            </w:pPr>
            <w:r w:rsidRPr="00917460">
              <w:rPr>
                <w:sz w:val="20"/>
                <w:szCs w:val="20"/>
              </w:rPr>
              <w:t>mesh descriptor  postpartum period  in dare,hta</w:t>
            </w:r>
          </w:p>
        </w:tc>
      </w:tr>
      <w:tr w:rsidR="003E01EB" w:rsidRPr="008668DF" w14:paraId="5B960BA0"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341481A7" w14:textId="77777777" w:rsidR="003E01EB" w:rsidRPr="00917460" w:rsidRDefault="003E01EB" w:rsidP="005278AE">
            <w:pPr>
              <w:spacing w:before="0"/>
              <w:rPr>
                <w:sz w:val="20"/>
                <w:szCs w:val="20"/>
              </w:rPr>
            </w:pPr>
            <w:r w:rsidRPr="00917460">
              <w:rPr>
                <w:sz w:val="20"/>
                <w:szCs w:val="20"/>
              </w:rPr>
              <w:t>2</w:t>
            </w:r>
          </w:p>
        </w:tc>
        <w:tc>
          <w:tcPr>
            <w:tcW w:w="4531" w:type="pct"/>
            <w:tcBorders>
              <w:top w:val="single" w:sz="6" w:space="0" w:color="FFFFFF"/>
              <w:left w:val="single" w:sz="6" w:space="0" w:color="FFFFFF"/>
              <w:bottom w:val="single" w:sz="6" w:space="0" w:color="FFFFFF"/>
            </w:tcBorders>
            <w:shd w:val="clear" w:color="auto" w:fill="E6E6E6"/>
            <w:vAlign w:val="center"/>
          </w:tcPr>
          <w:p w14:paraId="11BEB0EC" w14:textId="77777777" w:rsidR="003E01EB" w:rsidRPr="00917460" w:rsidRDefault="003E01EB" w:rsidP="005278AE">
            <w:pPr>
              <w:spacing w:before="0"/>
              <w:rPr>
                <w:sz w:val="20"/>
                <w:szCs w:val="20"/>
              </w:rPr>
            </w:pPr>
            <w:r w:rsidRPr="00917460">
              <w:rPr>
                <w:sz w:val="20"/>
                <w:szCs w:val="20"/>
              </w:rPr>
              <w:t>mesh descriptor  peripartum period in dare,hta</w:t>
            </w:r>
          </w:p>
        </w:tc>
      </w:tr>
      <w:tr w:rsidR="003E01EB" w:rsidRPr="008668DF" w14:paraId="22FEFDD7"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2648D451" w14:textId="77777777" w:rsidR="003E01EB" w:rsidRPr="00917460" w:rsidRDefault="003E01EB" w:rsidP="005278AE">
            <w:pPr>
              <w:spacing w:before="0"/>
              <w:rPr>
                <w:sz w:val="20"/>
                <w:szCs w:val="20"/>
              </w:rPr>
            </w:pPr>
            <w:r w:rsidRPr="00917460">
              <w:rPr>
                <w:sz w:val="20"/>
                <w:szCs w:val="20"/>
              </w:rPr>
              <w:t>3</w:t>
            </w:r>
          </w:p>
        </w:tc>
        <w:tc>
          <w:tcPr>
            <w:tcW w:w="4531" w:type="pct"/>
            <w:tcBorders>
              <w:top w:val="single" w:sz="6" w:space="0" w:color="FFFFFF"/>
              <w:left w:val="single" w:sz="6" w:space="0" w:color="FFFFFF"/>
              <w:bottom w:val="single" w:sz="6" w:space="0" w:color="FFFFFF"/>
            </w:tcBorders>
            <w:shd w:val="clear" w:color="auto" w:fill="E6E6E6"/>
            <w:vAlign w:val="center"/>
          </w:tcPr>
          <w:p w14:paraId="5305DD13" w14:textId="77777777" w:rsidR="003E01EB" w:rsidRPr="00917460" w:rsidRDefault="003E01EB" w:rsidP="005278AE">
            <w:pPr>
              <w:spacing w:before="0"/>
              <w:rPr>
                <w:sz w:val="20"/>
                <w:szCs w:val="20"/>
              </w:rPr>
            </w:pPr>
            <w:r w:rsidRPr="00917460">
              <w:rPr>
                <w:sz w:val="20"/>
                <w:szCs w:val="20"/>
              </w:rPr>
              <w:t>mesh descriptor  postnatal care in dare,hta</w:t>
            </w:r>
          </w:p>
        </w:tc>
      </w:tr>
      <w:tr w:rsidR="003E01EB" w:rsidRPr="008668DF" w14:paraId="7BC75BFC"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2B5CF613" w14:textId="77777777" w:rsidR="003E01EB" w:rsidRPr="00917460" w:rsidRDefault="003E01EB" w:rsidP="005278AE">
            <w:pPr>
              <w:spacing w:before="0"/>
              <w:rPr>
                <w:sz w:val="20"/>
                <w:szCs w:val="20"/>
              </w:rPr>
            </w:pPr>
            <w:r w:rsidRPr="00917460">
              <w:rPr>
                <w:sz w:val="20"/>
                <w:szCs w:val="20"/>
              </w:rPr>
              <w:t>4</w:t>
            </w:r>
          </w:p>
        </w:tc>
        <w:tc>
          <w:tcPr>
            <w:tcW w:w="4531" w:type="pct"/>
            <w:tcBorders>
              <w:top w:val="single" w:sz="6" w:space="0" w:color="FFFFFF"/>
              <w:left w:val="single" w:sz="6" w:space="0" w:color="FFFFFF"/>
              <w:bottom w:val="single" w:sz="6" w:space="0" w:color="FFFFFF"/>
            </w:tcBorders>
            <w:shd w:val="clear" w:color="auto" w:fill="E6E6E6"/>
            <w:vAlign w:val="center"/>
          </w:tcPr>
          <w:p w14:paraId="28590FFE" w14:textId="77777777" w:rsidR="003E01EB" w:rsidRPr="00917460" w:rsidRDefault="003E01EB" w:rsidP="005278AE">
            <w:pPr>
              <w:spacing w:before="0"/>
              <w:rPr>
                <w:sz w:val="20"/>
                <w:szCs w:val="20"/>
              </w:rPr>
            </w:pPr>
            <w:r w:rsidRPr="00917460">
              <w:rPr>
                <w:sz w:val="20"/>
                <w:szCs w:val="20"/>
              </w:rPr>
              <w:t>(nullipara* or peri natal* or perinatal* or postbirth or post birth or postdelivery or post delivery or postnatal* or post natal* or postpartum* or post partum* or primipara* or puerpera* or puerperium* or ((after or follow*) near2 birth*))  in dare, hta</w:t>
            </w:r>
          </w:p>
        </w:tc>
      </w:tr>
      <w:tr w:rsidR="003E01EB" w:rsidRPr="008668DF" w14:paraId="6B41E1FE"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2A20D526" w14:textId="77777777" w:rsidR="003E01EB" w:rsidRPr="00917460" w:rsidRDefault="003E01EB" w:rsidP="005278AE">
            <w:pPr>
              <w:spacing w:before="0"/>
              <w:rPr>
                <w:sz w:val="20"/>
                <w:szCs w:val="20"/>
              </w:rPr>
            </w:pPr>
            <w:r w:rsidRPr="00917460">
              <w:rPr>
                <w:sz w:val="20"/>
                <w:szCs w:val="20"/>
              </w:rPr>
              <w:t>5</w:t>
            </w:r>
          </w:p>
        </w:tc>
        <w:tc>
          <w:tcPr>
            <w:tcW w:w="4531" w:type="pct"/>
            <w:tcBorders>
              <w:top w:val="single" w:sz="6" w:space="0" w:color="FFFFFF"/>
              <w:left w:val="single" w:sz="6" w:space="0" w:color="FFFFFF"/>
              <w:bottom w:val="single" w:sz="6" w:space="0" w:color="FFFFFF"/>
            </w:tcBorders>
            <w:shd w:val="clear" w:color="auto" w:fill="E6E6E6"/>
            <w:vAlign w:val="center"/>
          </w:tcPr>
          <w:p w14:paraId="489DDD5C" w14:textId="77777777" w:rsidR="003E01EB" w:rsidRPr="00917460" w:rsidRDefault="003E01EB" w:rsidP="005278AE">
            <w:pPr>
              <w:spacing w:before="0"/>
              <w:rPr>
                <w:sz w:val="20"/>
                <w:szCs w:val="20"/>
              </w:rPr>
            </w:pPr>
            <w:r w:rsidRPr="00917460">
              <w:rPr>
                <w:sz w:val="20"/>
                <w:szCs w:val="20"/>
              </w:rPr>
              <w:t>#1 or #2 or #3 or #4</w:t>
            </w:r>
          </w:p>
        </w:tc>
      </w:tr>
      <w:tr w:rsidR="003E01EB" w:rsidRPr="008668DF" w14:paraId="0A702501"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5987C9BA" w14:textId="77777777" w:rsidR="003E01EB" w:rsidRPr="00917460" w:rsidRDefault="003E01EB" w:rsidP="005278AE">
            <w:pPr>
              <w:spacing w:before="0"/>
              <w:rPr>
                <w:sz w:val="20"/>
                <w:szCs w:val="20"/>
              </w:rPr>
            </w:pPr>
            <w:r w:rsidRPr="00917460">
              <w:rPr>
                <w:sz w:val="20"/>
                <w:szCs w:val="20"/>
              </w:rPr>
              <w:t>6</w:t>
            </w:r>
          </w:p>
        </w:tc>
        <w:tc>
          <w:tcPr>
            <w:tcW w:w="4531" w:type="pct"/>
            <w:tcBorders>
              <w:top w:val="single" w:sz="6" w:space="0" w:color="FFFFFF"/>
              <w:left w:val="single" w:sz="6" w:space="0" w:color="FFFFFF"/>
              <w:bottom w:val="single" w:sz="6" w:space="0" w:color="FFFFFF"/>
            </w:tcBorders>
            <w:shd w:val="clear" w:color="auto" w:fill="E6E6E6"/>
            <w:vAlign w:val="center"/>
          </w:tcPr>
          <w:p w14:paraId="4952D988" w14:textId="77777777" w:rsidR="003E01EB" w:rsidRPr="00917460" w:rsidRDefault="003E01EB" w:rsidP="005278AE">
            <w:pPr>
              <w:spacing w:before="0"/>
              <w:rPr>
                <w:sz w:val="20"/>
                <w:szCs w:val="20"/>
              </w:rPr>
            </w:pPr>
            <w:r w:rsidRPr="00917460">
              <w:rPr>
                <w:sz w:val="20"/>
                <w:szCs w:val="20"/>
              </w:rPr>
              <w:t>mesh descriptor  breast feeding explode all trees in dare,hta</w:t>
            </w:r>
          </w:p>
        </w:tc>
      </w:tr>
      <w:tr w:rsidR="003E01EB" w:rsidRPr="008668DF" w14:paraId="008E8D00"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0B484EBD" w14:textId="77777777" w:rsidR="003E01EB" w:rsidRPr="00917460" w:rsidRDefault="003E01EB" w:rsidP="005278AE">
            <w:pPr>
              <w:spacing w:before="0"/>
              <w:rPr>
                <w:sz w:val="20"/>
                <w:szCs w:val="20"/>
              </w:rPr>
            </w:pPr>
            <w:r w:rsidRPr="00917460">
              <w:rPr>
                <w:sz w:val="20"/>
                <w:szCs w:val="20"/>
              </w:rPr>
              <w:t>7</w:t>
            </w:r>
          </w:p>
        </w:tc>
        <w:tc>
          <w:tcPr>
            <w:tcW w:w="4531" w:type="pct"/>
            <w:tcBorders>
              <w:top w:val="single" w:sz="6" w:space="0" w:color="FFFFFF"/>
              <w:left w:val="single" w:sz="6" w:space="0" w:color="FFFFFF"/>
              <w:bottom w:val="single" w:sz="6" w:space="0" w:color="FFFFFF"/>
            </w:tcBorders>
            <w:shd w:val="clear" w:color="auto" w:fill="E6E6E6"/>
            <w:vAlign w:val="center"/>
          </w:tcPr>
          <w:p w14:paraId="7001650D" w14:textId="77777777" w:rsidR="003E01EB" w:rsidRPr="00917460" w:rsidRDefault="003E01EB" w:rsidP="005278AE">
            <w:pPr>
              <w:spacing w:before="0"/>
              <w:rPr>
                <w:sz w:val="20"/>
                <w:szCs w:val="20"/>
              </w:rPr>
            </w:pPr>
            <w:r w:rsidRPr="00917460">
              <w:rPr>
                <w:sz w:val="20"/>
                <w:szCs w:val="20"/>
              </w:rPr>
              <w:t>mesh descriptor  lactation in dare,hta</w:t>
            </w:r>
          </w:p>
        </w:tc>
      </w:tr>
      <w:tr w:rsidR="003E01EB" w:rsidRPr="008668DF" w14:paraId="7E6D2E9C"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77C3F46A" w14:textId="77777777" w:rsidR="003E01EB" w:rsidRPr="00917460" w:rsidRDefault="003E01EB" w:rsidP="005278AE">
            <w:pPr>
              <w:spacing w:before="0"/>
              <w:rPr>
                <w:sz w:val="20"/>
                <w:szCs w:val="20"/>
              </w:rPr>
            </w:pPr>
            <w:r w:rsidRPr="00917460">
              <w:rPr>
                <w:sz w:val="20"/>
                <w:szCs w:val="20"/>
              </w:rPr>
              <w:t>8</w:t>
            </w:r>
          </w:p>
        </w:tc>
        <w:tc>
          <w:tcPr>
            <w:tcW w:w="4531" w:type="pct"/>
            <w:tcBorders>
              <w:top w:val="single" w:sz="6" w:space="0" w:color="FFFFFF"/>
              <w:left w:val="single" w:sz="6" w:space="0" w:color="FFFFFF"/>
              <w:bottom w:val="single" w:sz="6" w:space="0" w:color="FFFFFF"/>
            </w:tcBorders>
            <w:shd w:val="clear" w:color="auto" w:fill="E6E6E6"/>
            <w:vAlign w:val="center"/>
          </w:tcPr>
          <w:p w14:paraId="33848849" w14:textId="77777777" w:rsidR="003E01EB" w:rsidRPr="00917460" w:rsidRDefault="003E01EB" w:rsidP="005278AE">
            <w:pPr>
              <w:spacing w:before="0"/>
              <w:rPr>
                <w:sz w:val="20"/>
                <w:szCs w:val="20"/>
              </w:rPr>
            </w:pPr>
            <w:r w:rsidRPr="00917460">
              <w:rPr>
                <w:sz w:val="20"/>
                <w:szCs w:val="20"/>
              </w:rPr>
              <w:t>(breastfeed* or breast feed* or breastfed* or breastfeed* or breast fed or breastmilk or breast milk or expressed milk* or lactat* or (nursing next (baby or infant* or mother* or neonate* or newborn*)))  in dare, hta</w:t>
            </w:r>
          </w:p>
        </w:tc>
      </w:tr>
      <w:tr w:rsidR="003E01EB" w:rsidRPr="008668DF" w14:paraId="4A936D42"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3DA20B8F" w14:textId="77777777" w:rsidR="003E01EB" w:rsidRPr="00917460" w:rsidRDefault="003E01EB" w:rsidP="005278AE">
            <w:pPr>
              <w:spacing w:before="0"/>
              <w:rPr>
                <w:sz w:val="20"/>
                <w:szCs w:val="20"/>
              </w:rPr>
            </w:pPr>
            <w:r w:rsidRPr="00917460">
              <w:rPr>
                <w:sz w:val="20"/>
                <w:szCs w:val="20"/>
              </w:rPr>
              <w:t>9</w:t>
            </w:r>
          </w:p>
        </w:tc>
        <w:tc>
          <w:tcPr>
            <w:tcW w:w="4531" w:type="pct"/>
            <w:tcBorders>
              <w:top w:val="single" w:sz="6" w:space="0" w:color="FFFFFF"/>
              <w:left w:val="single" w:sz="6" w:space="0" w:color="FFFFFF"/>
              <w:bottom w:val="single" w:sz="6" w:space="0" w:color="FFFFFF"/>
            </w:tcBorders>
            <w:shd w:val="clear" w:color="auto" w:fill="E6E6E6"/>
            <w:vAlign w:val="center"/>
          </w:tcPr>
          <w:p w14:paraId="0CA25494" w14:textId="77777777" w:rsidR="003E01EB" w:rsidRPr="00917460" w:rsidRDefault="003E01EB" w:rsidP="005278AE">
            <w:pPr>
              <w:spacing w:before="0"/>
              <w:rPr>
                <w:sz w:val="20"/>
                <w:szCs w:val="20"/>
              </w:rPr>
            </w:pPr>
            <w:r w:rsidRPr="00917460">
              <w:rPr>
                <w:sz w:val="20"/>
                <w:szCs w:val="20"/>
              </w:rPr>
              <w:t>#6 or #7 or #8</w:t>
            </w:r>
          </w:p>
        </w:tc>
      </w:tr>
      <w:tr w:rsidR="003E01EB" w:rsidRPr="008668DF" w14:paraId="2D262B82"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14D35F5C" w14:textId="77777777" w:rsidR="003E01EB" w:rsidRPr="00917460" w:rsidRDefault="003E01EB" w:rsidP="005278AE">
            <w:pPr>
              <w:spacing w:before="0"/>
              <w:rPr>
                <w:sz w:val="20"/>
                <w:szCs w:val="20"/>
              </w:rPr>
            </w:pPr>
            <w:r w:rsidRPr="00917460">
              <w:rPr>
                <w:sz w:val="20"/>
                <w:szCs w:val="20"/>
              </w:rPr>
              <w:t>10</w:t>
            </w:r>
          </w:p>
        </w:tc>
        <w:tc>
          <w:tcPr>
            <w:tcW w:w="4531" w:type="pct"/>
            <w:tcBorders>
              <w:top w:val="single" w:sz="6" w:space="0" w:color="FFFFFF"/>
              <w:left w:val="single" w:sz="6" w:space="0" w:color="FFFFFF"/>
              <w:bottom w:val="single" w:sz="6" w:space="0" w:color="FFFFFF"/>
            </w:tcBorders>
            <w:shd w:val="clear" w:color="auto" w:fill="E6E6E6"/>
            <w:vAlign w:val="center"/>
          </w:tcPr>
          <w:p w14:paraId="0BFE12DC" w14:textId="77777777" w:rsidR="003E01EB" w:rsidRPr="00917460" w:rsidRDefault="003E01EB" w:rsidP="005278AE">
            <w:pPr>
              <w:spacing w:before="0"/>
              <w:rPr>
                <w:sz w:val="20"/>
                <w:szCs w:val="20"/>
              </w:rPr>
            </w:pPr>
            <w:r w:rsidRPr="00917460">
              <w:rPr>
                <w:sz w:val="20"/>
                <w:szCs w:val="20"/>
              </w:rPr>
              <w:t>mesh descriptor bottle feeding in dare,hta</w:t>
            </w:r>
          </w:p>
        </w:tc>
      </w:tr>
      <w:tr w:rsidR="003E01EB" w:rsidRPr="008668DF" w14:paraId="295C9BD4"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2C5FECCD" w14:textId="77777777" w:rsidR="003E01EB" w:rsidRPr="00917460" w:rsidRDefault="003E01EB" w:rsidP="005278AE">
            <w:pPr>
              <w:spacing w:before="0"/>
              <w:rPr>
                <w:sz w:val="20"/>
                <w:szCs w:val="20"/>
              </w:rPr>
            </w:pPr>
            <w:r w:rsidRPr="00917460">
              <w:rPr>
                <w:sz w:val="20"/>
                <w:szCs w:val="20"/>
              </w:rPr>
              <w:t>11</w:t>
            </w:r>
          </w:p>
        </w:tc>
        <w:tc>
          <w:tcPr>
            <w:tcW w:w="4531" w:type="pct"/>
            <w:tcBorders>
              <w:top w:val="single" w:sz="6" w:space="0" w:color="FFFFFF"/>
              <w:left w:val="single" w:sz="6" w:space="0" w:color="FFFFFF"/>
              <w:bottom w:val="single" w:sz="6" w:space="0" w:color="FFFFFF"/>
            </w:tcBorders>
            <w:shd w:val="clear" w:color="auto" w:fill="E6E6E6"/>
            <w:vAlign w:val="center"/>
          </w:tcPr>
          <w:p w14:paraId="770C2E64" w14:textId="77777777" w:rsidR="003E01EB" w:rsidRPr="00917460" w:rsidRDefault="003E01EB" w:rsidP="005278AE">
            <w:pPr>
              <w:spacing w:before="0"/>
              <w:rPr>
                <w:sz w:val="20"/>
                <w:szCs w:val="20"/>
              </w:rPr>
            </w:pPr>
            <w:r w:rsidRPr="00917460">
              <w:rPr>
                <w:sz w:val="20"/>
                <w:szCs w:val="20"/>
              </w:rPr>
              <w:t>mesh descriptor infant formula in dare,hta</w:t>
            </w:r>
          </w:p>
        </w:tc>
      </w:tr>
      <w:tr w:rsidR="003E01EB" w:rsidRPr="008668DF" w14:paraId="2F3C0AD2"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60D2E443" w14:textId="77777777" w:rsidR="003E01EB" w:rsidRPr="00917460" w:rsidRDefault="003E01EB" w:rsidP="005278AE">
            <w:pPr>
              <w:spacing w:before="0"/>
              <w:rPr>
                <w:sz w:val="20"/>
                <w:szCs w:val="20"/>
              </w:rPr>
            </w:pPr>
            <w:r w:rsidRPr="00917460">
              <w:rPr>
                <w:sz w:val="20"/>
                <w:szCs w:val="20"/>
              </w:rPr>
              <w:t>12</w:t>
            </w:r>
          </w:p>
        </w:tc>
        <w:tc>
          <w:tcPr>
            <w:tcW w:w="4531" w:type="pct"/>
            <w:tcBorders>
              <w:top w:val="single" w:sz="6" w:space="0" w:color="FFFFFF"/>
              <w:left w:val="single" w:sz="6" w:space="0" w:color="FFFFFF"/>
              <w:bottom w:val="single" w:sz="6" w:space="0" w:color="FFFFFF"/>
            </w:tcBorders>
            <w:shd w:val="clear" w:color="auto" w:fill="E6E6E6"/>
            <w:vAlign w:val="center"/>
          </w:tcPr>
          <w:p w14:paraId="158BCCC9" w14:textId="77777777" w:rsidR="003E01EB" w:rsidRPr="00917460" w:rsidRDefault="003E01EB" w:rsidP="005278AE">
            <w:pPr>
              <w:spacing w:before="0"/>
              <w:rPr>
                <w:sz w:val="20"/>
                <w:szCs w:val="20"/>
              </w:rPr>
            </w:pPr>
            <w:r w:rsidRPr="00917460">
              <w:rPr>
                <w:sz w:val="20"/>
                <w:szCs w:val="20"/>
              </w:rPr>
              <w:t>(((bottle or formula or synthetic) near2 (artificial or fed or feed* or infant* or milk*)) or (artificial next (formula or milk)) or bottlefed or bottlefeed or cup feeding or (milk near2 (substitut* or supplement*)) or ((infant or milk or water or glucose or dextrose or formula) next supplement) or formula supplement* or supplement feed or milk feed or ((baby or babies or infant* or neonate* or newborn*) next (formula* or milk)) or formulafeed or formulated or (milk near2 powder*) or hydrolyzed formula* or (((feeding or baby or infant) next bottle*) or infant feeding or bottle nipple* or milk pump*)) in dare, hta</w:t>
            </w:r>
          </w:p>
        </w:tc>
      </w:tr>
      <w:tr w:rsidR="003E01EB" w:rsidRPr="008668DF" w14:paraId="7A0788B9"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2D77DEED" w14:textId="77777777" w:rsidR="003E01EB" w:rsidRPr="00917460" w:rsidRDefault="003E01EB" w:rsidP="005278AE">
            <w:pPr>
              <w:spacing w:before="0"/>
              <w:rPr>
                <w:sz w:val="20"/>
                <w:szCs w:val="20"/>
              </w:rPr>
            </w:pPr>
            <w:r w:rsidRPr="00917460">
              <w:rPr>
                <w:sz w:val="20"/>
                <w:szCs w:val="20"/>
              </w:rPr>
              <w:t>13</w:t>
            </w:r>
          </w:p>
        </w:tc>
        <w:tc>
          <w:tcPr>
            <w:tcW w:w="4531" w:type="pct"/>
            <w:tcBorders>
              <w:top w:val="single" w:sz="6" w:space="0" w:color="FFFFFF"/>
              <w:left w:val="single" w:sz="6" w:space="0" w:color="FFFFFF"/>
              <w:bottom w:val="single" w:sz="6" w:space="0" w:color="FFFFFF"/>
            </w:tcBorders>
            <w:shd w:val="clear" w:color="auto" w:fill="E6E6E6"/>
            <w:vAlign w:val="center"/>
          </w:tcPr>
          <w:p w14:paraId="6AAFEC42" w14:textId="77777777" w:rsidR="003E01EB" w:rsidRPr="00917460" w:rsidRDefault="003E01EB" w:rsidP="005278AE">
            <w:pPr>
              <w:spacing w:before="0"/>
              <w:rPr>
                <w:sz w:val="20"/>
                <w:szCs w:val="20"/>
              </w:rPr>
            </w:pPr>
            <w:r w:rsidRPr="00917460">
              <w:rPr>
                <w:sz w:val="20"/>
                <w:szCs w:val="20"/>
              </w:rPr>
              <w:t xml:space="preserve">#10 or #11 or #12 </w:t>
            </w:r>
          </w:p>
        </w:tc>
      </w:tr>
      <w:tr w:rsidR="003E01EB" w:rsidRPr="008668DF" w14:paraId="53161CE7"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0E151EDD" w14:textId="77777777" w:rsidR="003E01EB" w:rsidRPr="00917460" w:rsidRDefault="003E01EB" w:rsidP="005278AE">
            <w:pPr>
              <w:spacing w:before="0"/>
              <w:rPr>
                <w:sz w:val="20"/>
                <w:szCs w:val="20"/>
              </w:rPr>
            </w:pPr>
            <w:r w:rsidRPr="00917460">
              <w:rPr>
                <w:sz w:val="20"/>
                <w:szCs w:val="20"/>
              </w:rPr>
              <w:t>14</w:t>
            </w:r>
          </w:p>
        </w:tc>
        <w:tc>
          <w:tcPr>
            <w:tcW w:w="4531" w:type="pct"/>
            <w:tcBorders>
              <w:top w:val="single" w:sz="6" w:space="0" w:color="FFFFFF"/>
              <w:left w:val="single" w:sz="6" w:space="0" w:color="FFFFFF"/>
              <w:bottom w:val="single" w:sz="6" w:space="0" w:color="FFFFFF"/>
            </w:tcBorders>
            <w:shd w:val="clear" w:color="auto" w:fill="E6E6E6"/>
            <w:vAlign w:val="center"/>
          </w:tcPr>
          <w:p w14:paraId="5B4DCF49" w14:textId="77777777" w:rsidR="003E01EB" w:rsidRPr="00917460" w:rsidRDefault="003E01EB" w:rsidP="005278AE">
            <w:pPr>
              <w:spacing w:before="0"/>
              <w:rPr>
                <w:sz w:val="20"/>
                <w:szCs w:val="20"/>
              </w:rPr>
            </w:pPr>
            <w:r w:rsidRPr="00917460">
              <w:rPr>
                <w:sz w:val="20"/>
                <w:szCs w:val="20"/>
              </w:rPr>
              <w:t>#5 or #9 or #13</w:t>
            </w:r>
          </w:p>
        </w:tc>
      </w:tr>
    </w:tbl>
    <w:p w14:paraId="125FADA7" w14:textId="77777777" w:rsidR="003E01EB" w:rsidRPr="00806E88" w:rsidRDefault="003E01EB" w:rsidP="003E01EB">
      <w:pPr>
        <w:rPr>
          <w:b/>
        </w:rPr>
      </w:pPr>
      <w:r w:rsidRPr="00806E88">
        <w:rPr>
          <w:b/>
        </w:rPr>
        <w:t>Health economic search</w:t>
      </w:r>
    </w:p>
    <w:p w14:paraId="7B958A13" w14:textId="77777777" w:rsidR="003E01EB" w:rsidRPr="00806E88" w:rsidRDefault="003E01EB" w:rsidP="003E01EB">
      <w:r w:rsidRPr="00806E88">
        <w:t>The search for this topic was last run on 5</w:t>
      </w:r>
      <w:r w:rsidRPr="00806E88">
        <w:rPr>
          <w:vertAlign w:val="superscript"/>
        </w:rPr>
        <w:t>th</w:t>
      </w:r>
      <w:r w:rsidRPr="00806E88">
        <w:t xml:space="preserve"> December 2019. </w:t>
      </w:r>
    </w:p>
    <w:p w14:paraId="32DEF3C3" w14:textId="77777777" w:rsidR="003E01EB" w:rsidRPr="00806E88" w:rsidRDefault="003E01EB" w:rsidP="003E01EB">
      <w:r w:rsidRPr="00806E88">
        <w:rPr>
          <w:b/>
        </w:rPr>
        <w:t xml:space="preserve">Database: </w:t>
      </w:r>
      <w:r w:rsidRPr="00806E88">
        <w:t>Emcare,</w:t>
      </w:r>
      <w:r w:rsidRPr="00806E88">
        <w:rPr>
          <w:b/>
        </w:rPr>
        <w:t xml:space="preserve"> </w:t>
      </w:r>
      <w:r w:rsidRPr="00806E88">
        <w:t>Embase, Medline, Medline Ahead of Print and In-Process &amp; Other Non-Indexed Citations (global) – OVID [Multifile]</w:t>
      </w:r>
    </w:p>
    <w:tbl>
      <w:tblPr>
        <w:tblpPr w:leftFromText="181" w:rightFromText="181" w:horzAnchor="margin" w:tblpXSpec="right" w:tblpYSpec="inside"/>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851"/>
        <w:gridCol w:w="8219"/>
      </w:tblGrid>
      <w:tr w:rsidR="003E01EB" w:rsidRPr="00806E88" w14:paraId="6F05F125" w14:textId="77777777" w:rsidTr="00D435F9">
        <w:trPr>
          <w:tblHeader/>
        </w:trPr>
        <w:tc>
          <w:tcPr>
            <w:tcW w:w="469" w:type="pct"/>
            <w:shd w:val="clear" w:color="auto" w:fill="00B050"/>
            <w:vAlign w:val="bottom"/>
          </w:tcPr>
          <w:p w14:paraId="2E3A593B" w14:textId="77777777" w:rsidR="003E01EB" w:rsidRPr="00917460" w:rsidRDefault="003E01EB" w:rsidP="00D435F9">
            <w:pPr>
              <w:spacing w:before="40" w:after="20"/>
              <w:rPr>
                <w:rFonts w:asciiTheme="majorHAnsi" w:hAnsiTheme="majorHAnsi" w:cstheme="majorHAnsi"/>
                <w:b/>
                <w:color w:val="000000"/>
                <w:sz w:val="20"/>
                <w:szCs w:val="20"/>
              </w:rPr>
            </w:pPr>
            <w:r w:rsidRPr="00917460">
              <w:rPr>
                <w:rFonts w:asciiTheme="majorHAnsi" w:hAnsiTheme="majorHAnsi" w:cstheme="majorHAnsi"/>
                <w:b/>
                <w:color w:val="000000"/>
                <w:sz w:val="20"/>
                <w:szCs w:val="20"/>
              </w:rPr>
              <w:lastRenderedPageBreak/>
              <w:t>#</w:t>
            </w:r>
          </w:p>
        </w:tc>
        <w:tc>
          <w:tcPr>
            <w:tcW w:w="4531" w:type="pct"/>
            <w:shd w:val="clear" w:color="auto" w:fill="00B050"/>
            <w:vAlign w:val="bottom"/>
          </w:tcPr>
          <w:p w14:paraId="0F7DFAA9" w14:textId="77777777" w:rsidR="003E01EB" w:rsidRPr="00917460" w:rsidRDefault="003E01EB" w:rsidP="00D435F9">
            <w:pPr>
              <w:spacing w:before="40" w:after="20"/>
              <w:rPr>
                <w:rFonts w:asciiTheme="majorHAnsi" w:hAnsiTheme="majorHAnsi" w:cstheme="majorHAnsi"/>
                <w:b/>
                <w:color w:val="000000"/>
                <w:sz w:val="20"/>
                <w:szCs w:val="20"/>
              </w:rPr>
            </w:pPr>
            <w:r w:rsidRPr="00917460">
              <w:rPr>
                <w:rFonts w:asciiTheme="majorHAnsi" w:hAnsiTheme="majorHAnsi" w:cstheme="majorHAnsi"/>
                <w:b/>
                <w:color w:val="000000"/>
                <w:sz w:val="20"/>
                <w:szCs w:val="20"/>
              </w:rPr>
              <w:t>Search</w:t>
            </w:r>
          </w:p>
        </w:tc>
      </w:tr>
      <w:tr w:rsidR="003E01EB" w:rsidRPr="00806E88" w14:paraId="7320F164" w14:textId="77777777" w:rsidTr="00D435F9">
        <w:tc>
          <w:tcPr>
            <w:tcW w:w="469" w:type="pct"/>
            <w:tcBorders>
              <w:top w:val="single" w:sz="6" w:space="0" w:color="FFFFFF"/>
              <w:bottom w:val="single" w:sz="6" w:space="0" w:color="FFFFFF"/>
              <w:right w:val="single" w:sz="6" w:space="0" w:color="FFFFFF"/>
            </w:tcBorders>
            <w:shd w:val="clear" w:color="auto" w:fill="E6E6E6"/>
          </w:tcPr>
          <w:p w14:paraId="52010AC8"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w:t>
            </w:r>
          </w:p>
        </w:tc>
        <w:tc>
          <w:tcPr>
            <w:tcW w:w="4531" w:type="pct"/>
            <w:tcBorders>
              <w:top w:val="single" w:sz="6" w:space="0" w:color="FFFFFF"/>
              <w:left w:val="single" w:sz="6" w:space="0" w:color="FFFFFF"/>
              <w:bottom w:val="single" w:sz="6" w:space="0" w:color="FFFFFF"/>
            </w:tcBorders>
            <w:shd w:val="clear" w:color="auto" w:fill="E6E6E6"/>
          </w:tcPr>
          <w:p w14:paraId="0D077BB1"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puerperium/ or perinatal period/ or postnatal care/</w:t>
            </w:r>
          </w:p>
        </w:tc>
      </w:tr>
      <w:tr w:rsidR="003E01EB" w:rsidRPr="00806E88" w14:paraId="76FD26AC" w14:textId="77777777" w:rsidTr="00D435F9">
        <w:tc>
          <w:tcPr>
            <w:tcW w:w="469" w:type="pct"/>
            <w:tcBorders>
              <w:top w:val="single" w:sz="6" w:space="0" w:color="FFFFFF"/>
              <w:bottom w:val="single" w:sz="6" w:space="0" w:color="FFFFFF"/>
              <w:right w:val="single" w:sz="6" w:space="0" w:color="FFFFFF"/>
            </w:tcBorders>
            <w:shd w:val="clear" w:color="auto" w:fill="E6E6E6"/>
          </w:tcPr>
          <w:p w14:paraId="51D97D17"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w:t>
            </w:r>
          </w:p>
        </w:tc>
        <w:tc>
          <w:tcPr>
            <w:tcW w:w="4531" w:type="pct"/>
            <w:tcBorders>
              <w:top w:val="single" w:sz="6" w:space="0" w:color="FFFFFF"/>
              <w:left w:val="single" w:sz="6" w:space="0" w:color="FFFFFF"/>
              <w:bottom w:val="single" w:sz="6" w:space="0" w:color="FFFFFF"/>
            </w:tcBorders>
            <w:shd w:val="clear" w:color="auto" w:fill="E6E6E6"/>
          </w:tcPr>
          <w:p w14:paraId="1FA0CDA0"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 use emczd, emcr</w:t>
            </w:r>
          </w:p>
        </w:tc>
      </w:tr>
      <w:tr w:rsidR="003E01EB" w:rsidRPr="00806E88" w14:paraId="7B847CAE" w14:textId="77777777" w:rsidTr="00D435F9">
        <w:tc>
          <w:tcPr>
            <w:tcW w:w="469" w:type="pct"/>
            <w:tcBorders>
              <w:top w:val="single" w:sz="6" w:space="0" w:color="FFFFFF"/>
              <w:bottom w:val="single" w:sz="6" w:space="0" w:color="FFFFFF"/>
              <w:right w:val="single" w:sz="6" w:space="0" w:color="FFFFFF"/>
            </w:tcBorders>
            <w:shd w:val="clear" w:color="auto" w:fill="E6E6E6"/>
          </w:tcPr>
          <w:p w14:paraId="68C1937C"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w:t>
            </w:r>
          </w:p>
        </w:tc>
        <w:tc>
          <w:tcPr>
            <w:tcW w:w="4531" w:type="pct"/>
            <w:tcBorders>
              <w:top w:val="single" w:sz="6" w:space="0" w:color="FFFFFF"/>
              <w:left w:val="single" w:sz="6" w:space="0" w:color="FFFFFF"/>
              <w:bottom w:val="single" w:sz="6" w:space="0" w:color="FFFFFF"/>
            </w:tcBorders>
            <w:shd w:val="clear" w:color="auto" w:fill="E6E6E6"/>
          </w:tcPr>
          <w:p w14:paraId="6543F7C0"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postpartum period/ or peripartum period/ or postnatal care/</w:t>
            </w:r>
          </w:p>
        </w:tc>
      </w:tr>
      <w:tr w:rsidR="003E01EB" w:rsidRPr="00806E88" w14:paraId="41A364AE" w14:textId="77777777" w:rsidTr="00D435F9">
        <w:tc>
          <w:tcPr>
            <w:tcW w:w="469" w:type="pct"/>
            <w:tcBorders>
              <w:top w:val="single" w:sz="6" w:space="0" w:color="FFFFFF"/>
              <w:bottom w:val="single" w:sz="6" w:space="0" w:color="FFFFFF"/>
              <w:right w:val="single" w:sz="6" w:space="0" w:color="FFFFFF"/>
            </w:tcBorders>
            <w:shd w:val="clear" w:color="auto" w:fill="E6E6E6"/>
          </w:tcPr>
          <w:p w14:paraId="24B009B0"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w:t>
            </w:r>
          </w:p>
        </w:tc>
        <w:tc>
          <w:tcPr>
            <w:tcW w:w="4531" w:type="pct"/>
            <w:tcBorders>
              <w:top w:val="single" w:sz="6" w:space="0" w:color="FFFFFF"/>
              <w:left w:val="single" w:sz="6" w:space="0" w:color="FFFFFF"/>
              <w:bottom w:val="single" w:sz="6" w:space="0" w:color="FFFFFF"/>
            </w:tcBorders>
            <w:shd w:val="clear" w:color="auto" w:fill="E6E6E6"/>
          </w:tcPr>
          <w:p w14:paraId="10705CC3"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 use ppez</w:t>
            </w:r>
          </w:p>
        </w:tc>
      </w:tr>
      <w:tr w:rsidR="003E01EB" w:rsidRPr="00806E88" w14:paraId="724FEEA3" w14:textId="77777777" w:rsidTr="00D435F9">
        <w:tc>
          <w:tcPr>
            <w:tcW w:w="469" w:type="pct"/>
            <w:tcBorders>
              <w:top w:val="single" w:sz="6" w:space="0" w:color="FFFFFF"/>
              <w:bottom w:val="single" w:sz="6" w:space="0" w:color="FFFFFF"/>
              <w:right w:val="single" w:sz="6" w:space="0" w:color="FFFFFF"/>
            </w:tcBorders>
            <w:shd w:val="clear" w:color="auto" w:fill="E6E6E6"/>
          </w:tcPr>
          <w:p w14:paraId="345A37C3"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w:t>
            </w:r>
          </w:p>
        </w:tc>
        <w:tc>
          <w:tcPr>
            <w:tcW w:w="4531" w:type="pct"/>
            <w:tcBorders>
              <w:top w:val="single" w:sz="6" w:space="0" w:color="FFFFFF"/>
              <w:left w:val="single" w:sz="6" w:space="0" w:color="FFFFFF"/>
              <w:bottom w:val="single" w:sz="6" w:space="0" w:color="FFFFFF"/>
            </w:tcBorders>
            <w:shd w:val="clear" w:color="auto" w:fill="E6E6E6"/>
          </w:tcPr>
          <w:p w14:paraId="0419F16F"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(nullipara* or peri natal* or perinatal* or postbirth or post birth or postdelivery or post delivery or postnatal* or post natal* or postpartum* or post partum* or primipara* or puerpera* or puerperium* or ((after or follow*) adj2 birth*)).ti,ab.</w:t>
            </w:r>
          </w:p>
        </w:tc>
      </w:tr>
      <w:tr w:rsidR="003E01EB" w:rsidRPr="00806E88" w14:paraId="0EFD51B8" w14:textId="77777777" w:rsidTr="00D435F9">
        <w:tc>
          <w:tcPr>
            <w:tcW w:w="469" w:type="pct"/>
            <w:tcBorders>
              <w:top w:val="single" w:sz="6" w:space="0" w:color="FFFFFF"/>
              <w:bottom w:val="single" w:sz="6" w:space="0" w:color="FFFFFF"/>
              <w:right w:val="single" w:sz="6" w:space="0" w:color="FFFFFF"/>
            </w:tcBorders>
            <w:shd w:val="clear" w:color="auto" w:fill="E6E6E6"/>
          </w:tcPr>
          <w:p w14:paraId="7F82CFB5"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6</w:t>
            </w:r>
          </w:p>
        </w:tc>
        <w:tc>
          <w:tcPr>
            <w:tcW w:w="4531" w:type="pct"/>
            <w:tcBorders>
              <w:top w:val="single" w:sz="6" w:space="0" w:color="FFFFFF"/>
              <w:left w:val="single" w:sz="6" w:space="0" w:color="FFFFFF"/>
              <w:bottom w:val="single" w:sz="6" w:space="0" w:color="FFFFFF"/>
            </w:tcBorders>
            <w:shd w:val="clear" w:color="auto" w:fill="E6E6E6"/>
          </w:tcPr>
          <w:p w14:paraId="5867538E"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or/2,4-5</w:t>
            </w:r>
          </w:p>
        </w:tc>
      </w:tr>
      <w:tr w:rsidR="003E01EB" w:rsidRPr="00806E88" w14:paraId="6882A6DF" w14:textId="77777777" w:rsidTr="00D435F9">
        <w:tc>
          <w:tcPr>
            <w:tcW w:w="469" w:type="pct"/>
            <w:tcBorders>
              <w:top w:val="single" w:sz="6" w:space="0" w:color="FFFFFF"/>
              <w:bottom w:val="single" w:sz="6" w:space="0" w:color="FFFFFF"/>
              <w:right w:val="single" w:sz="6" w:space="0" w:color="FFFFFF"/>
            </w:tcBorders>
            <w:shd w:val="clear" w:color="auto" w:fill="E6E6E6"/>
          </w:tcPr>
          <w:p w14:paraId="2734BF3C"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7</w:t>
            </w:r>
          </w:p>
        </w:tc>
        <w:tc>
          <w:tcPr>
            <w:tcW w:w="4531" w:type="pct"/>
            <w:tcBorders>
              <w:top w:val="single" w:sz="6" w:space="0" w:color="FFFFFF"/>
              <w:left w:val="single" w:sz="6" w:space="0" w:color="FFFFFF"/>
              <w:bottom w:val="single" w:sz="6" w:space="0" w:color="FFFFFF"/>
            </w:tcBorders>
            <w:shd w:val="clear" w:color="auto" w:fill="E6E6E6"/>
          </w:tcPr>
          <w:p w14:paraId="2D992DE6"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breast feeding/ or breast feeding education/ or lactation/</w:t>
            </w:r>
          </w:p>
        </w:tc>
      </w:tr>
      <w:tr w:rsidR="003E01EB" w:rsidRPr="00806E88" w14:paraId="0815BE32" w14:textId="77777777" w:rsidTr="00D435F9">
        <w:tc>
          <w:tcPr>
            <w:tcW w:w="469" w:type="pct"/>
            <w:tcBorders>
              <w:top w:val="single" w:sz="6" w:space="0" w:color="FFFFFF"/>
              <w:bottom w:val="single" w:sz="6" w:space="0" w:color="FFFFFF"/>
              <w:right w:val="single" w:sz="6" w:space="0" w:color="FFFFFF"/>
            </w:tcBorders>
            <w:shd w:val="clear" w:color="auto" w:fill="E6E6E6"/>
          </w:tcPr>
          <w:p w14:paraId="77489C70"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8</w:t>
            </w:r>
          </w:p>
        </w:tc>
        <w:tc>
          <w:tcPr>
            <w:tcW w:w="4531" w:type="pct"/>
            <w:tcBorders>
              <w:top w:val="single" w:sz="6" w:space="0" w:color="FFFFFF"/>
              <w:left w:val="single" w:sz="6" w:space="0" w:color="FFFFFF"/>
              <w:bottom w:val="single" w:sz="6" w:space="0" w:color="FFFFFF"/>
            </w:tcBorders>
            <w:shd w:val="clear" w:color="auto" w:fill="E6E6E6"/>
          </w:tcPr>
          <w:p w14:paraId="37A67650"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7 use emczd, emcr</w:t>
            </w:r>
          </w:p>
        </w:tc>
      </w:tr>
      <w:tr w:rsidR="003E01EB" w:rsidRPr="00806E88" w14:paraId="7B4A1540" w14:textId="77777777" w:rsidTr="00D435F9">
        <w:tc>
          <w:tcPr>
            <w:tcW w:w="469" w:type="pct"/>
            <w:tcBorders>
              <w:top w:val="single" w:sz="6" w:space="0" w:color="FFFFFF"/>
              <w:bottom w:val="single" w:sz="6" w:space="0" w:color="FFFFFF"/>
              <w:right w:val="single" w:sz="6" w:space="0" w:color="FFFFFF"/>
            </w:tcBorders>
            <w:shd w:val="clear" w:color="auto" w:fill="E6E6E6"/>
          </w:tcPr>
          <w:p w14:paraId="452E438E"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9</w:t>
            </w:r>
          </w:p>
        </w:tc>
        <w:tc>
          <w:tcPr>
            <w:tcW w:w="4531" w:type="pct"/>
            <w:tcBorders>
              <w:top w:val="single" w:sz="6" w:space="0" w:color="FFFFFF"/>
              <w:left w:val="single" w:sz="6" w:space="0" w:color="FFFFFF"/>
              <w:bottom w:val="single" w:sz="6" w:space="0" w:color="FFFFFF"/>
            </w:tcBorders>
            <w:shd w:val="clear" w:color="auto" w:fill="E6E6E6"/>
          </w:tcPr>
          <w:p w14:paraId="1AE26BB1"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exp breast feeding/ or lactation/</w:t>
            </w:r>
          </w:p>
        </w:tc>
      </w:tr>
      <w:tr w:rsidR="003E01EB" w:rsidRPr="00806E88" w14:paraId="470055D4" w14:textId="77777777" w:rsidTr="00D435F9">
        <w:tc>
          <w:tcPr>
            <w:tcW w:w="469" w:type="pct"/>
            <w:tcBorders>
              <w:top w:val="single" w:sz="6" w:space="0" w:color="FFFFFF"/>
              <w:bottom w:val="single" w:sz="6" w:space="0" w:color="FFFFFF"/>
              <w:right w:val="single" w:sz="6" w:space="0" w:color="FFFFFF"/>
            </w:tcBorders>
            <w:shd w:val="clear" w:color="auto" w:fill="E6E6E6"/>
          </w:tcPr>
          <w:p w14:paraId="641E420B"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10</w:t>
            </w:r>
          </w:p>
        </w:tc>
        <w:tc>
          <w:tcPr>
            <w:tcW w:w="4531" w:type="pct"/>
            <w:tcBorders>
              <w:top w:val="single" w:sz="6" w:space="0" w:color="FFFFFF"/>
              <w:left w:val="single" w:sz="6" w:space="0" w:color="FFFFFF"/>
              <w:bottom w:val="single" w:sz="6" w:space="0" w:color="FFFFFF"/>
            </w:tcBorders>
            <w:shd w:val="clear" w:color="auto" w:fill="E6E6E6"/>
          </w:tcPr>
          <w:p w14:paraId="77D87B55"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9 use ppez</w:t>
            </w:r>
          </w:p>
        </w:tc>
      </w:tr>
      <w:tr w:rsidR="003E01EB" w:rsidRPr="00806E88" w14:paraId="27F287B9" w14:textId="77777777" w:rsidTr="00D435F9">
        <w:tc>
          <w:tcPr>
            <w:tcW w:w="469" w:type="pct"/>
            <w:tcBorders>
              <w:top w:val="single" w:sz="6" w:space="0" w:color="FFFFFF"/>
              <w:bottom w:val="single" w:sz="6" w:space="0" w:color="FFFFFF"/>
              <w:right w:val="single" w:sz="6" w:space="0" w:color="FFFFFF"/>
            </w:tcBorders>
            <w:shd w:val="clear" w:color="auto" w:fill="E6E6E6"/>
          </w:tcPr>
          <w:p w14:paraId="72E979DC"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11</w:t>
            </w:r>
          </w:p>
        </w:tc>
        <w:tc>
          <w:tcPr>
            <w:tcW w:w="4531" w:type="pct"/>
            <w:tcBorders>
              <w:top w:val="single" w:sz="6" w:space="0" w:color="FFFFFF"/>
              <w:left w:val="single" w:sz="6" w:space="0" w:color="FFFFFF"/>
              <w:bottom w:val="single" w:sz="6" w:space="0" w:color="FFFFFF"/>
            </w:tcBorders>
            <w:shd w:val="clear" w:color="auto" w:fill="E6E6E6"/>
          </w:tcPr>
          <w:p w14:paraId="01F4D095"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(breastfeed* or breast feed* or breastfed* or breastfeed* or breast fed or breastmilk or breast milk or expressed milk* or lactat* or (nursing adj (baby or infant* or mother* or neonate* or newborn*))).ti,ab.</w:t>
            </w:r>
          </w:p>
        </w:tc>
      </w:tr>
      <w:tr w:rsidR="003E01EB" w:rsidRPr="00806E88" w14:paraId="255C56F1" w14:textId="77777777" w:rsidTr="00D435F9">
        <w:tc>
          <w:tcPr>
            <w:tcW w:w="469" w:type="pct"/>
            <w:tcBorders>
              <w:top w:val="single" w:sz="6" w:space="0" w:color="FFFFFF"/>
              <w:bottom w:val="single" w:sz="6" w:space="0" w:color="FFFFFF"/>
              <w:right w:val="single" w:sz="6" w:space="0" w:color="FFFFFF"/>
            </w:tcBorders>
            <w:shd w:val="clear" w:color="auto" w:fill="E6E6E6"/>
          </w:tcPr>
          <w:p w14:paraId="1E4D8267"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12</w:t>
            </w:r>
          </w:p>
        </w:tc>
        <w:tc>
          <w:tcPr>
            <w:tcW w:w="4531" w:type="pct"/>
            <w:tcBorders>
              <w:top w:val="single" w:sz="6" w:space="0" w:color="FFFFFF"/>
              <w:left w:val="single" w:sz="6" w:space="0" w:color="FFFFFF"/>
              <w:bottom w:val="single" w:sz="6" w:space="0" w:color="FFFFFF"/>
            </w:tcBorders>
            <w:shd w:val="clear" w:color="auto" w:fill="E6E6E6"/>
          </w:tcPr>
          <w:p w14:paraId="1E906AC2"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or/8,10-11</w:t>
            </w:r>
          </w:p>
        </w:tc>
      </w:tr>
      <w:tr w:rsidR="003E01EB" w:rsidRPr="00806E88" w14:paraId="7AEBEBEA" w14:textId="77777777" w:rsidTr="00D435F9">
        <w:tc>
          <w:tcPr>
            <w:tcW w:w="469" w:type="pct"/>
            <w:tcBorders>
              <w:top w:val="single" w:sz="6" w:space="0" w:color="FFFFFF"/>
              <w:bottom w:val="single" w:sz="6" w:space="0" w:color="FFFFFF"/>
              <w:right w:val="single" w:sz="6" w:space="0" w:color="FFFFFF"/>
            </w:tcBorders>
            <w:shd w:val="clear" w:color="auto" w:fill="E6E6E6"/>
          </w:tcPr>
          <w:p w14:paraId="62801372"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13</w:t>
            </w:r>
          </w:p>
        </w:tc>
        <w:tc>
          <w:tcPr>
            <w:tcW w:w="4531" w:type="pct"/>
            <w:tcBorders>
              <w:top w:val="single" w:sz="6" w:space="0" w:color="FFFFFF"/>
              <w:left w:val="single" w:sz="6" w:space="0" w:color="FFFFFF"/>
              <w:bottom w:val="single" w:sz="6" w:space="0" w:color="FFFFFF"/>
            </w:tcBorders>
            <w:shd w:val="clear" w:color="auto" w:fill="E6E6E6"/>
          </w:tcPr>
          <w:p w14:paraId="6676E995"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artificial food/ or bottle feeding/ or infant feeding/</w:t>
            </w:r>
          </w:p>
        </w:tc>
      </w:tr>
      <w:tr w:rsidR="003E01EB" w:rsidRPr="00806E88" w14:paraId="46494DD6" w14:textId="77777777" w:rsidTr="00D435F9">
        <w:tc>
          <w:tcPr>
            <w:tcW w:w="469" w:type="pct"/>
            <w:tcBorders>
              <w:top w:val="single" w:sz="6" w:space="0" w:color="FFFFFF"/>
              <w:bottom w:val="single" w:sz="6" w:space="0" w:color="FFFFFF"/>
              <w:right w:val="single" w:sz="6" w:space="0" w:color="FFFFFF"/>
            </w:tcBorders>
            <w:shd w:val="clear" w:color="auto" w:fill="E6E6E6"/>
          </w:tcPr>
          <w:p w14:paraId="47C67AB3"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14</w:t>
            </w:r>
          </w:p>
        </w:tc>
        <w:tc>
          <w:tcPr>
            <w:tcW w:w="4531" w:type="pct"/>
            <w:tcBorders>
              <w:top w:val="single" w:sz="6" w:space="0" w:color="FFFFFF"/>
              <w:left w:val="single" w:sz="6" w:space="0" w:color="FFFFFF"/>
              <w:bottom w:val="single" w:sz="6" w:space="0" w:color="FFFFFF"/>
            </w:tcBorders>
            <w:shd w:val="clear" w:color="auto" w:fill="E6E6E6"/>
          </w:tcPr>
          <w:p w14:paraId="245E0743"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13 use emczd, emcr</w:t>
            </w:r>
          </w:p>
        </w:tc>
      </w:tr>
      <w:tr w:rsidR="003E01EB" w:rsidRPr="00806E88" w14:paraId="23BAED45" w14:textId="77777777" w:rsidTr="00D435F9">
        <w:tc>
          <w:tcPr>
            <w:tcW w:w="469" w:type="pct"/>
            <w:tcBorders>
              <w:top w:val="single" w:sz="6" w:space="0" w:color="FFFFFF"/>
              <w:bottom w:val="single" w:sz="6" w:space="0" w:color="FFFFFF"/>
              <w:right w:val="single" w:sz="6" w:space="0" w:color="FFFFFF"/>
            </w:tcBorders>
            <w:shd w:val="clear" w:color="auto" w:fill="E6E6E6"/>
          </w:tcPr>
          <w:p w14:paraId="053BE2F0"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15</w:t>
            </w:r>
          </w:p>
        </w:tc>
        <w:tc>
          <w:tcPr>
            <w:tcW w:w="4531" w:type="pct"/>
            <w:tcBorders>
              <w:top w:val="single" w:sz="6" w:space="0" w:color="FFFFFF"/>
              <w:left w:val="single" w:sz="6" w:space="0" w:color="FFFFFF"/>
              <w:bottom w:val="single" w:sz="6" w:space="0" w:color="FFFFFF"/>
            </w:tcBorders>
            <w:shd w:val="clear" w:color="auto" w:fill="E6E6E6"/>
          </w:tcPr>
          <w:p w14:paraId="657DBCA5"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bottle feeding/ or infant formula/</w:t>
            </w:r>
          </w:p>
        </w:tc>
      </w:tr>
      <w:tr w:rsidR="003E01EB" w:rsidRPr="00806E88" w14:paraId="2B283F02" w14:textId="77777777" w:rsidTr="00D435F9">
        <w:tc>
          <w:tcPr>
            <w:tcW w:w="469" w:type="pct"/>
            <w:tcBorders>
              <w:top w:val="single" w:sz="6" w:space="0" w:color="FFFFFF"/>
              <w:bottom w:val="single" w:sz="6" w:space="0" w:color="FFFFFF"/>
              <w:right w:val="single" w:sz="6" w:space="0" w:color="FFFFFF"/>
            </w:tcBorders>
            <w:shd w:val="clear" w:color="auto" w:fill="E6E6E6"/>
          </w:tcPr>
          <w:p w14:paraId="552D360C"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16</w:t>
            </w:r>
          </w:p>
        </w:tc>
        <w:tc>
          <w:tcPr>
            <w:tcW w:w="4531" w:type="pct"/>
            <w:tcBorders>
              <w:top w:val="single" w:sz="6" w:space="0" w:color="FFFFFF"/>
              <w:left w:val="single" w:sz="6" w:space="0" w:color="FFFFFF"/>
              <w:bottom w:val="single" w:sz="6" w:space="0" w:color="FFFFFF"/>
            </w:tcBorders>
            <w:shd w:val="clear" w:color="auto" w:fill="E6E6E6"/>
          </w:tcPr>
          <w:p w14:paraId="427F5D3A"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15 use ppez</w:t>
            </w:r>
          </w:p>
        </w:tc>
      </w:tr>
      <w:tr w:rsidR="003E01EB" w:rsidRPr="00806E88" w14:paraId="2C647E95" w14:textId="77777777" w:rsidTr="00D435F9">
        <w:tc>
          <w:tcPr>
            <w:tcW w:w="469" w:type="pct"/>
            <w:tcBorders>
              <w:top w:val="single" w:sz="6" w:space="0" w:color="FFFFFF"/>
              <w:bottom w:val="single" w:sz="6" w:space="0" w:color="FFFFFF"/>
              <w:right w:val="single" w:sz="6" w:space="0" w:color="FFFFFF"/>
            </w:tcBorders>
            <w:shd w:val="clear" w:color="auto" w:fill="E6E6E6"/>
          </w:tcPr>
          <w:p w14:paraId="4205E766"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17</w:t>
            </w:r>
          </w:p>
        </w:tc>
        <w:tc>
          <w:tcPr>
            <w:tcW w:w="4531" w:type="pct"/>
            <w:tcBorders>
              <w:top w:val="single" w:sz="6" w:space="0" w:color="FFFFFF"/>
              <w:left w:val="single" w:sz="6" w:space="0" w:color="FFFFFF"/>
              <w:bottom w:val="single" w:sz="6" w:space="0" w:color="FFFFFF"/>
            </w:tcBorders>
            <w:shd w:val="clear" w:color="auto" w:fill="E6E6E6"/>
          </w:tcPr>
          <w:p w14:paraId="778B0C51"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(((bottle or formula or synthetic) adj2 (artificial or fed or feed* or infant* or milk*)) or (artificial adj (formula or milk)) or bottlefed or bottlefeed or cup feeding or (milk adj2 (substitut* or supplement*)) or ((infant or milk or water or glucose or dextrose or formula) adj supplement) or formula supplement* or supplement feed or milk feed or ((baby or babies or infant* or neonate* or newborn*) adj (formula* or milk)) or formulafeed or formulated or (milk adj2 powder*) or hydrolyzed formula* or (((feeding or baby or infant) adj bottle*) or infant feeding or bottle nipple* or milk pump*)).ti,ab.</w:t>
            </w:r>
          </w:p>
        </w:tc>
      </w:tr>
      <w:tr w:rsidR="003E01EB" w:rsidRPr="00806E88" w14:paraId="35A688CC" w14:textId="77777777" w:rsidTr="00D435F9">
        <w:tc>
          <w:tcPr>
            <w:tcW w:w="469" w:type="pct"/>
            <w:tcBorders>
              <w:top w:val="single" w:sz="6" w:space="0" w:color="FFFFFF"/>
              <w:bottom w:val="single" w:sz="6" w:space="0" w:color="FFFFFF"/>
              <w:right w:val="single" w:sz="6" w:space="0" w:color="FFFFFF"/>
            </w:tcBorders>
            <w:shd w:val="clear" w:color="auto" w:fill="E6E6E6"/>
          </w:tcPr>
          <w:p w14:paraId="2658D70C"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18</w:t>
            </w:r>
          </w:p>
        </w:tc>
        <w:tc>
          <w:tcPr>
            <w:tcW w:w="4531" w:type="pct"/>
            <w:tcBorders>
              <w:top w:val="single" w:sz="6" w:space="0" w:color="FFFFFF"/>
              <w:left w:val="single" w:sz="6" w:space="0" w:color="FFFFFF"/>
              <w:bottom w:val="single" w:sz="6" w:space="0" w:color="FFFFFF"/>
            </w:tcBorders>
            <w:shd w:val="clear" w:color="auto" w:fill="E6E6E6"/>
          </w:tcPr>
          <w:p w14:paraId="393EB4B0"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or/14,16-17</w:t>
            </w:r>
          </w:p>
        </w:tc>
      </w:tr>
      <w:tr w:rsidR="003E01EB" w:rsidRPr="00806E88" w14:paraId="513F0FB6" w14:textId="77777777" w:rsidTr="00D435F9">
        <w:tc>
          <w:tcPr>
            <w:tcW w:w="469" w:type="pct"/>
            <w:tcBorders>
              <w:top w:val="single" w:sz="6" w:space="0" w:color="FFFFFF"/>
              <w:bottom w:val="single" w:sz="6" w:space="0" w:color="FFFFFF"/>
              <w:right w:val="single" w:sz="6" w:space="0" w:color="FFFFFF"/>
            </w:tcBorders>
            <w:shd w:val="clear" w:color="auto" w:fill="E6E6E6"/>
          </w:tcPr>
          <w:p w14:paraId="50DAD12D"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19</w:t>
            </w:r>
          </w:p>
        </w:tc>
        <w:tc>
          <w:tcPr>
            <w:tcW w:w="4531" w:type="pct"/>
            <w:tcBorders>
              <w:top w:val="single" w:sz="6" w:space="0" w:color="FFFFFF"/>
              <w:left w:val="single" w:sz="6" w:space="0" w:color="FFFFFF"/>
              <w:bottom w:val="single" w:sz="6" w:space="0" w:color="FFFFFF"/>
            </w:tcBorders>
            <w:shd w:val="clear" w:color="auto" w:fill="E6E6E6"/>
          </w:tcPr>
          <w:p w14:paraId="759787BB"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or/6,12,18</w:t>
            </w:r>
          </w:p>
        </w:tc>
      </w:tr>
      <w:tr w:rsidR="003E01EB" w:rsidRPr="00806E88" w14:paraId="36FAF595" w14:textId="77777777" w:rsidTr="00D435F9">
        <w:tc>
          <w:tcPr>
            <w:tcW w:w="469" w:type="pct"/>
            <w:tcBorders>
              <w:top w:val="single" w:sz="6" w:space="0" w:color="FFFFFF"/>
              <w:bottom w:val="single" w:sz="6" w:space="0" w:color="FFFFFF"/>
              <w:right w:val="single" w:sz="6" w:space="0" w:color="FFFFFF"/>
            </w:tcBorders>
            <w:shd w:val="clear" w:color="auto" w:fill="E6E6E6"/>
          </w:tcPr>
          <w:p w14:paraId="7B4A9FD7"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20</w:t>
            </w:r>
          </w:p>
        </w:tc>
        <w:tc>
          <w:tcPr>
            <w:tcW w:w="4531" w:type="pct"/>
            <w:tcBorders>
              <w:top w:val="single" w:sz="6" w:space="0" w:color="FFFFFF"/>
              <w:left w:val="single" w:sz="6" w:space="0" w:color="FFFFFF"/>
              <w:bottom w:val="single" w:sz="6" w:space="0" w:color="FFFFFF"/>
            </w:tcBorders>
            <w:shd w:val="clear" w:color="auto" w:fill="E6E6E6"/>
          </w:tcPr>
          <w:p w14:paraId="78E2FC6E"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 xml:space="preserve">budget/ or exp economic evaluation/  or exp fee/  or funding/ or exp health care cost/  or health economics/ </w:t>
            </w:r>
          </w:p>
        </w:tc>
      </w:tr>
      <w:tr w:rsidR="003E01EB" w:rsidRPr="00806E88" w14:paraId="766BEC06" w14:textId="77777777" w:rsidTr="00D435F9">
        <w:tc>
          <w:tcPr>
            <w:tcW w:w="469" w:type="pct"/>
            <w:tcBorders>
              <w:top w:val="single" w:sz="6" w:space="0" w:color="FFFFFF"/>
              <w:bottom w:val="single" w:sz="6" w:space="0" w:color="FFFFFF"/>
              <w:right w:val="single" w:sz="6" w:space="0" w:color="FFFFFF"/>
            </w:tcBorders>
            <w:shd w:val="clear" w:color="auto" w:fill="E6E6E6"/>
          </w:tcPr>
          <w:p w14:paraId="54AC2514"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21</w:t>
            </w:r>
          </w:p>
        </w:tc>
        <w:tc>
          <w:tcPr>
            <w:tcW w:w="4531" w:type="pct"/>
            <w:tcBorders>
              <w:top w:val="single" w:sz="6" w:space="0" w:color="FFFFFF"/>
              <w:left w:val="single" w:sz="6" w:space="0" w:color="FFFFFF"/>
              <w:bottom w:val="single" w:sz="6" w:space="0" w:color="FFFFFF"/>
            </w:tcBorders>
            <w:shd w:val="clear" w:color="auto" w:fill="E6E6E6"/>
          </w:tcPr>
          <w:p w14:paraId="6B1742D6"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20 use emczd, emcr</w:t>
            </w:r>
          </w:p>
        </w:tc>
      </w:tr>
      <w:tr w:rsidR="003E01EB" w:rsidRPr="00806E88" w14:paraId="31605AB6" w14:textId="77777777" w:rsidTr="00D435F9">
        <w:tc>
          <w:tcPr>
            <w:tcW w:w="469" w:type="pct"/>
            <w:tcBorders>
              <w:top w:val="single" w:sz="6" w:space="0" w:color="FFFFFF"/>
              <w:bottom w:val="single" w:sz="6" w:space="0" w:color="FFFFFF"/>
              <w:right w:val="single" w:sz="6" w:space="0" w:color="FFFFFF"/>
            </w:tcBorders>
            <w:shd w:val="clear" w:color="auto" w:fill="E6E6E6"/>
          </w:tcPr>
          <w:p w14:paraId="254A8BC1"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22</w:t>
            </w:r>
          </w:p>
        </w:tc>
        <w:tc>
          <w:tcPr>
            <w:tcW w:w="4531" w:type="pct"/>
            <w:tcBorders>
              <w:top w:val="single" w:sz="6" w:space="0" w:color="FFFFFF"/>
              <w:left w:val="single" w:sz="6" w:space="0" w:color="FFFFFF"/>
              <w:bottom w:val="single" w:sz="6" w:space="0" w:color="FFFFFF"/>
            </w:tcBorders>
            <w:shd w:val="clear" w:color="auto" w:fill="E6E6E6"/>
          </w:tcPr>
          <w:p w14:paraId="37E04268"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 xml:space="preserve">exp budgets/ or exp "costs and cost analysis"/  or economics/  or exp economics, hospital/  or exp economics, medical/  or economics, nursing/  or economics, pharmaceutical/ or exp "fees and charges"/  or value of life/ </w:t>
            </w:r>
          </w:p>
        </w:tc>
      </w:tr>
      <w:tr w:rsidR="003E01EB" w:rsidRPr="00806E88" w14:paraId="114E2B5C" w14:textId="77777777" w:rsidTr="00D435F9">
        <w:tc>
          <w:tcPr>
            <w:tcW w:w="469" w:type="pct"/>
            <w:tcBorders>
              <w:top w:val="single" w:sz="6" w:space="0" w:color="FFFFFF"/>
              <w:bottom w:val="single" w:sz="6" w:space="0" w:color="FFFFFF"/>
              <w:right w:val="single" w:sz="6" w:space="0" w:color="FFFFFF"/>
            </w:tcBorders>
            <w:shd w:val="clear" w:color="auto" w:fill="E6E6E6"/>
          </w:tcPr>
          <w:p w14:paraId="5884C42B"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23</w:t>
            </w:r>
          </w:p>
        </w:tc>
        <w:tc>
          <w:tcPr>
            <w:tcW w:w="4531" w:type="pct"/>
            <w:tcBorders>
              <w:top w:val="single" w:sz="6" w:space="0" w:color="FFFFFF"/>
              <w:left w:val="single" w:sz="6" w:space="0" w:color="FFFFFF"/>
              <w:bottom w:val="single" w:sz="6" w:space="0" w:color="FFFFFF"/>
            </w:tcBorders>
            <w:shd w:val="clear" w:color="auto" w:fill="E6E6E6"/>
          </w:tcPr>
          <w:p w14:paraId="78668D78"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22 use ppez</w:t>
            </w:r>
          </w:p>
        </w:tc>
      </w:tr>
      <w:tr w:rsidR="003E01EB" w:rsidRPr="00806E88" w14:paraId="28CE93EE" w14:textId="77777777" w:rsidTr="00D435F9">
        <w:tc>
          <w:tcPr>
            <w:tcW w:w="469" w:type="pct"/>
            <w:tcBorders>
              <w:top w:val="single" w:sz="6" w:space="0" w:color="FFFFFF"/>
              <w:bottom w:val="single" w:sz="6" w:space="0" w:color="FFFFFF"/>
              <w:right w:val="single" w:sz="6" w:space="0" w:color="FFFFFF"/>
            </w:tcBorders>
            <w:shd w:val="clear" w:color="auto" w:fill="E6E6E6"/>
          </w:tcPr>
          <w:p w14:paraId="7EE21826"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24</w:t>
            </w:r>
          </w:p>
        </w:tc>
        <w:tc>
          <w:tcPr>
            <w:tcW w:w="4531" w:type="pct"/>
            <w:tcBorders>
              <w:top w:val="single" w:sz="6" w:space="0" w:color="FFFFFF"/>
              <w:left w:val="single" w:sz="6" w:space="0" w:color="FFFFFF"/>
              <w:bottom w:val="single" w:sz="6" w:space="0" w:color="FFFFFF"/>
            </w:tcBorders>
            <w:shd w:val="clear" w:color="auto" w:fill="E6E6E6"/>
          </w:tcPr>
          <w:p w14:paraId="42C55EB1"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budget*.ti,ab. or cost*.ti. or (economic* or pharmaco?economic*).ti. or (price* or pricing*).ti,ab. or (cost* adj2 (effective* or utilit* or benefit* or minimi* or unit* or estimat* or variable*)).ab. or (financ* or fee or fees).ti,ab. or (value adj2 (money or monetary)).ti,ab.</w:t>
            </w:r>
          </w:p>
        </w:tc>
      </w:tr>
      <w:tr w:rsidR="003E01EB" w:rsidRPr="00806E88" w14:paraId="19879F9D" w14:textId="77777777" w:rsidTr="00D435F9">
        <w:tc>
          <w:tcPr>
            <w:tcW w:w="469" w:type="pct"/>
            <w:tcBorders>
              <w:top w:val="single" w:sz="6" w:space="0" w:color="FFFFFF"/>
              <w:bottom w:val="single" w:sz="6" w:space="0" w:color="FFFFFF"/>
              <w:right w:val="single" w:sz="6" w:space="0" w:color="FFFFFF"/>
            </w:tcBorders>
            <w:shd w:val="clear" w:color="auto" w:fill="E6E6E6"/>
          </w:tcPr>
          <w:p w14:paraId="180DCCF5"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25</w:t>
            </w:r>
          </w:p>
        </w:tc>
        <w:tc>
          <w:tcPr>
            <w:tcW w:w="4531" w:type="pct"/>
            <w:tcBorders>
              <w:top w:val="single" w:sz="6" w:space="0" w:color="FFFFFF"/>
              <w:left w:val="single" w:sz="6" w:space="0" w:color="FFFFFF"/>
              <w:bottom w:val="single" w:sz="6" w:space="0" w:color="FFFFFF"/>
            </w:tcBorders>
            <w:shd w:val="clear" w:color="auto" w:fill="E6E6E6"/>
          </w:tcPr>
          <w:p w14:paraId="647C8F05"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or/21,23-24</w:t>
            </w:r>
          </w:p>
        </w:tc>
      </w:tr>
      <w:tr w:rsidR="003E01EB" w:rsidRPr="00806E88" w14:paraId="4C997E2F" w14:textId="77777777" w:rsidTr="00D435F9">
        <w:tc>
          <w:tcPr>
            <w:tcW w:w="469" w:type="pct"/>
            <w:tcBorders>
              <w:top w:val="single" w:sz="6" w:space="0" w:color="FFFFFF"/>
              <w:bottom w:val="single" w:sz="6" w:space="0" w:color="FFFFFF"/>
              <w:right w:val="single" w:sz="6" w:space="0" w:color="FFFFFF"/>
            </w:tcBorders>
            <w:shd w:val="clear" w:color="auto" w:fill="E6E6E6"/>
          </w:tcPr>
          <w:p w14:paraId="030319FD"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26</w:t>
            </w:r>
          </w:p>
        </w:tc>
        <w:tc>
          <w:tcPr>
            <w:tcW w:w="4531" w:type="pct"/>
            <w:tcBorders>
              <w:top w:val="single" w:sz="6" w:space="0" w:color="FFFFFF"/>
              <w:left w:val="single" w:sz="6" w:space="0" w:color="FFFFFF"/>
              <w:bottom w:val="single" w:sz="6" w:space="0" w:color="FFFFFF"/>
            </w:tcBorders>
            <w:shd w:val="clear" w:color="auto" w:fill="E6E6E6"/>
          </w:tcPr>
          <w:p w14:paraId="2908AB1F"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 xml:space="preserve">economic model/ or quality adjusted life year/ or "quality of life index"/ </w:t>
            </w:r>
          </w:p>
        </w:tc>
      </w:tr>
      <w:tr w:rsidR="003E01EB" w:rsidRPr="00806E88" w14:paraId="2193282A" w14:textId="77777777" w:rsidTr="00D435F9">
        <w:tc>
          <w:tcPr>
            <w:tcW w:w="469" w:type="pct"/>
            <w:tcBorders>
              <w:top w:val="single" w:sz="6" w:space="0" w:color="FFFFFF"/>
              <w:bottom w:val="single" w:sz="6" w:space="0" w:color="FFFFFF"/>
              <w:right w:val="single" w:sz="6" w:space="0" w:color="FFFFFF"/>
            </w:tcBorders>
            <w:shd w:val="clear" w:color="auto" w:fill="E6E6E6"/>
          </w:tcPr>
          <w:p w14:paraId="378AAB37"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27</w:t>
            </w:r>
          </w:p>
        </w:tc>
        <w:tc>
          <w:tcPr>
            <w:tcW w:w="4531" w:type="pct"/>
            <w:tcBorders>
              <w:top w:val="single" w:sz="6" w:space="0" w:color="FFFFFF"/>
              <w:left w:val="single" w:sz="6" w:space="0" w:color="FFFFFF"/>
              <w:bottom w:val="single" w:sz="6" w:space="0" w:color="FFFFFF"/>
            </w:tcBorders>
            <w:shd w:val="clear" w:color="auto" w:fill="E6E6E6"/>
          </w:tcPr>
          <w:p w14:paraId="5DD72429"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(cost-benefit analysis.sh. and (cost-effectiveness ratio* and (perspective* or life expectanc*)).tw.)</w:t>
            </w:r>
          </w:p>
        </w:tc>
      </w:tr>
      <w:tr w:rsidR="003E01EB" w:rsidRPr="00806E88" w14:paraId="54E51343" w14:textId="77777777" w:rsidTr="00D435F9">
        <w:tc>
          <w:tcPr>
            <w:tcW w:w="469" w:type="pct"/>
            <w:tcBorders>
              <w:top w:val="single" w:sz="6" w:space="0" w:color="FFFFFF"/>
              <w:bottom w:val="single" w:sz="6" w:space="0" w:color="FFFFFF"/>
              <w:right w:val="single" w:sz="6" w:space="0" w:color="FFFFFF"/>
            </w:tcBorders>
            <w:shd w:val="clear" w:color="auto" w:fill="E6E6E6"/>
          </w:tcPr>
          <w:p w14:paraId="2578A2FC"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28</w:t>
            </w:r>
          </w:p>
        </w:tc>
        <w:tc>
          <w:tcPr>
            <w:tcW w:w="4531" w:type="pct"/>
            <w:tcBorders>
              <w:top w:val="single" w:sz="6" w:space="0" w:color="FFFFFF"/>
              <w:left w:val="single" w:sz="6" w:space="0" w:color="FFFFFF"/>
              <w:bottom w:val="single" w:sz="6" w:space="0" w:color="FFFFFF"/>
            </w:tcBorders>
            <w:shd w:val="clear" w:color="auto" w:fill="E6E6E6"/>
          </w:tcPr>
          <w:p w14:paraId="20115B37"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((quality of life or qol).tw. and cost benefit analysis.sh. )</w:t>
            </w:r>
          </w:p>
        </w:tc>
      </w:tr>
      <w:tr w:rsidR="003E01EB" w:rsidRPr="00806E88" w14:paraId="7F4348C7" w14:textId="77777777" w:rsidTr="00D435F9">
        <w:tc>
          <w:tcPr>
            <w:tcW w:w="469" w:type="pct"/>
            <w:tcBorders>
              <w:top w:val="single" w:sz="6" w:space="0" w:color="FFFFFF"/>
              <w:bottom w:val="single" w:sz="6" w:space="0" w:color="FFFFFF"/>
              <w:right w:val="single" w:sz="6" w:space="0" w:color="FFFFFF"/>
            </w:tcBorders>
            <w:shd w:val="clear" w:color="auto" w:fill="E6E6E6"/>
          </w:tcPr>
          <w:p w14:paraId="7320D9B6"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29</w:t>
            </w:r>
          </w:p>
        </w:tc>
        <w:tc>
          <w:tcPr>
            <w:tcW w:w="4531" w:type="pct"/>
            <w:tcBorders>
              <w:top w:val="single" w:sz="6" w:space="0" w:color="FFFFFF"/>
              <w:left w:val="single" w:sz="6" w:space="0" w:color="FFFFFF"/>
              <w:bottom w:val="single" w:sz="6" w:space="0" w:color="FFFFFF"/>
            </w:tcBorders>
            <w:shd w:val="clear" w:color="auto" w:fill="E6E6E6"/>
          </w:tcPr>
          <w:p w14:paraId="4E4D1C4B"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or/26-28 use emczd, emcr</w:t>
            </w:r>
          </w:p>
        </w:tc>
      </w:tr>
      <w:tr w:rsidR="003E01EB" w:rsidRPr="00806E88" w14:paraId="2CB64A2F" w14:textId="77777777" w:rsidTr="00D435F9">
        <w:tc>
          <w:tcPr>
            <w:tcW w:w="469" w:type="pct"/>
            <w:tcBorders>
              <w:top w:val="single" w:sz="6" w:space="0" w:color="FFFFFF"/>
              <w:bottom w:val="single" w:sz="6" w:space="0" w:color="FFFFFF"/>
              <w:right w:val="single" w:sz="6" w:space="0" w:color="FFFFFF"/>
            </w:tcBorders>
            <w:shd w:val="clear" w:color="auto" w:fill="E6E6E6"/>
          </w:tcPr>
          <w:p w14:paraId="534BEAD6"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30</w:t>
            </w:r>
          </w:p>
        </w:tc>
        <w:tc>
          <w:tcPr>
            <w:tcW w:w="4531" w:type="pct"/>
            <w:tcBorders>
              <w:top w:val="single" w:sz="6" w:space="0" w:color="FFFFFF"/>
              <w:left w:val="single" w:sz="6" w:space="0" w:color="FFFFFF"/>
              <w:bottom w:val="single" w:sz="6" w:space="0" w:color="FFFFFF"/>
            </w:tcBorders>
            <w:shd w:val="clear" w:color="auto" w:fill="E6E6E6"/>
          </w:tcPr>
          <w:p w14:paraId="227CE6FD"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 xml:space="preserve">models, economic/ or quality-adjusted life years/ </w:t>
            </w:r>
          </w:p>
        </w:tc>
      </w:tr>
      <w:tr w:rsidR="003E01EB" w:rsidRPr="00806E88" w14:paraId="39BF2FDF" w14:textId="77777777" w:rsidTr="00D435F9">
        <w:tc>
          <w:tcPr>
            <w:tcW w:w="469" w:type="pct"/>
            <w:tcBorders>
              <w:top w:val="single" w:sz="6" w:space="0" w:color="FFFFFF"/>
              <w:bottom w:val="single" w:sz="6" w:space="0" w:color="FFFFFF"/>
              <w:right w:val="single" w:sz="6" w:space="0" w:color="FFFFFF"/>
            </w:tcBorders>
            <w:shd w:val="clear" w:color="auto" w:fill="E6E6E6"/>
          </w:tcPr>
          <w:p w14:paraId="6848B17B"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lastRenderedPageBreak/>
              <w:t>31</w:t>
            </w:r>
          </w:p>
        </w:tc>
        <w:tc>
          <w:tcPr>
            <w:tcW w:w="4531" w:type="pct"/>
            <w:tcBorders>
              <w:top w:val="single" w:sz="6" w:space="0" w:color="FFFFFF"/>
              <w:left w:val="single" w:sz="6" w:space="0" w:color="FFFFFF"/>
              <w:bottom w:val="single" w:sz="6" w:space="0" w:color="FFFFFF"/>
            </w:tcBorders>
            <w:shd w:val="clear" w:color="auto" w:fill="E6E6E6"/>
          </w:tcPr>
          <w:p w14:paraId="47CDB5AB"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(cost-benefit analysis.sh. and (cost-effectiveness ratio* and (perspective* or life expectanc*)).tw.)</w:t>
            </w:r>
          </w:p>
        </w:tc>
      </w:tr>
      <w:tr w:rsidR="003E01EB" w:rsidRPr="00806E88" w14:paraId="159D3479" w14:textId="77777777" w:rsidTr="00D435F9">
        <w:tc>
          <w:tcPr>
            <w:tcW w:w="469" w:type="pct"/>
            <w:tcBorders>
              <w:top w:val="single" w:sz="6" w:space="0" w:color="FFFFFF"/>
              <w:bottom w:val="single" w:sz="6" w:space="0" w:color="FFFFFF"/>
              <w:right w:val="single" w:sz="6" w:space="0" w:color="FFFFFF"/>
            </w:tcBorders>
            <w:shd w:val="clear" w:color="auto" w:fill="E6E6E6"/>
          </w:tcPr>
          <w:p w14:paraId="769C542D"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32</w:t>
            </w:r>
          </w:p>
        </w:tc>
        <w:tc>
          <w:tcPr>
            <w:tcW w:w="4531" w:type="pct"/>
            <w:tcBorders>
              <w:top w:val="single" w:sz="6" w:space="0" w:color="FFFFFF"/>
              <w:left w:val="single" w:sz="6" w:space="0" w:color="FFFFFF"/>
              <w:bottom w:val="single" w:sz="6" w:space="0" w:color="FFFFFF"/>
            </w:tcBorders>
            <w:shd w:val="clear" w:color="auto" w:fill="E6E6E6"/>
          </w:tcPr>
          <w:p w14:paraId="66563E34"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((quality of life or qol).tw. and cost-benefit analysis.sh. )</w:t>
            </w:r>
          </w:p>
        </w:tc>
      </w:tr>
      <w:tr w:rsidR="003E01EB" w:rsidRPr="00806E88" w14:paraId="3482E39D" w14:textId="77777777" w:rsidTr="00D435F9">
        <w:tc>
          <w:tcPr>
            <w:tcW w:w="469" w:type="pct"/>
            <w:tcBorders>
              <w:top w:val="single" w:sz="6" w:space="0" w:color="FFFFFF"/>
              <w:bottom w:val="single" w:sz="6" w:space="0" w:color="FFFFFF"/>
              <w:right w:val="single" w:sz="6" w:space="0" w:color="FFFFFF"/>
            </w:tcBorders>
            <w:shd w:val="clear" w:color="auto" w:fill="E6E6E6"/>
          </w:tcPr>
          <w:p w14:paraId="4AF2C8CB"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33</w:t>
            </w:r>
          </w:p>
        </w:tc>
        <w:tc>
          <w:tcPr>
            <w:tcW w:w="4531" w:type="pct"/>
            <w:tcBorders>
              <w:top w:val="single" w:sz="6" w:space="0" w:color="FFFFFF"/>
              <w:left w:val="single" w:sz="6" w:space="0" w:color="FFFFFF"/>
              <w:bottom w:val="single" w:sz="6" w:space="0" w:color="FFFFFF"/>
            </w:tcBorders>
            <w:shd w:val="clear" w:color="auto" w:fill="E6E6E6"/>
          </w:tcPr>
          <w:p w14:paraId="5F0DEE7C"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or/30-32 use ppez</w:t>
            </w:r>
          </w:p>
        </w:tc>
      </w:tr>
      <w:tr w:rsidR="003E01EB" w:rsidRPr="00806E88" w14:paraId="3294B896" w14:textId="77777777" w:rsidTr="00D435F9">
        <w:tc>
          <w:tcPr>
            <w:tcW w:w="469" w:type="pct"/>
            <w:tcBorders>
              <w:top w:val="single" w:sz="6" w:space="0" w:color="FFFFFF"/>
              <w:bottom w:val="single" w:sz="6" w:space="0" w:color="FFFFFF"/>
              <w:right w:val="single" w:sz="6" w:space="0" w:color="FFFFFF"/>
            </w:tcBorders>
            <w:shd w:val="clear" w:color="auto" w:fill="E6E6E6"/>
          </w:tcPr>
          <w:p w14:paraId="1C62CC56"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34</w:t>
            </w:r>
          </w:p>
        </w:tc>
        <w:tc>
          <w:tcPr>
            <w:tcW w:w="4531" w:type="pct"/>
            <w:tcBorders>
              <w:top w:val="single" w:sz="6" w:space="0" w:color="FFFFFF"/>
              <w:left w:val="single" w:sz="6" w:space="0" w:color="FFFFFF"/>
              <w:bottom w:val="single" w:sz="6" w:space="0" w:color="FFFFFF"/>
            </w:tcBorders>
            <w:shd w:val="clear" w:color="auto" w:fill="E6E6E6"/>
          </w:tcPr>
          <w:p w14:paraId="1545D1F7"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(eq-5d* or eq5d* or eq-5* or eq5* or euroqual* or euro qual* or euroqual 5d* or euro qual 5d* or euro qol* or euroqol*or euro quol* or euroquol* or euro quol5d* or euroquol5d* or eur qol* or eurqol* or eur qol5d* or eurqol5d* or eur?qul* or eur?qul5d* or euro* quality of life or european qol).tw.</w:t>
            </w:r>
          </w:p>
        </w:tc>
      </w:tr>
      <w:tr w:rsidR="003E01EB" w:rsidRPr="00806E88" w14:paraId="48220FCA" w14:textId="77777777" w:rsidTr="00D435F9">
        <w:tc>
          <w:tcPr>
            <w:tcW w:w="469" w:type="pct"/>
            <w:tcBorders>
              <w:top w:val="single" w:sz="6" w:space="0" w:color="FFFFFF"/>
              <w:bottom w:val="single" w:sz="6" w:space="0" w:color="FFFFFF"/>
              <w:right w:val="single" w:sz="6" w:space="0" w:color="FFFFFF"/>
            </w:tcBorders>
            <w:shd w:val="clear" w:color="auto" w:fill="E6E6E6"/>
          </w:tcPr>
          <w:p w14:paraId="0E7A33C1"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35</w:t>
            </w:r>
          </w:p>
        </w:tc>
        <w:tc>
          <w:tcPr>
            <w:tcW w:w="4531" w:type="pct"/>
            <w:tcBorders>
              <w:top w:val="single" w:sz="6" w:space="0" w:color="FFFFFF"/>
              <w:left w:val="single" w:sz="6" w:space="0" w:color="FFFFFF"/>
              <w:bottom w:val="single" w:sz="6" w:space="0" w:color="FFFFFF"/>
            </w:tcBorders>
            <w:shd w:val="clear" w:color="auto" w:fill="E6E6E6"/>
          </w:tcPr>
          <w:p w14:paraId="01201DC0"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(euro* adj3 (5 d* or 5d* or 5 dimension* or 5dimension* or 5 domain* or 5domain*)).tw.</w:t>
            </w:r>
          </w:p>
        </w:tc>
      </w:tr>
      <w:tr w:rsidR="003E01EB" w:rsidRPr="00806E88" w14:paraId="350F17A6" w14:textId="77777777" w:rsidTr="00D435F9">
        <w:tc>
          <w:tcPr>
            <w:tcW w:w="469" w:type="pct"/>
            <w:tcBorders>
              <w:top w:val="single" w:sz="6" w:space="0" w:color="FFFFFF"/>
              <w:bottom w:val="single" w:sz="6" w:space="0" w:color="FFFFFF"/>
              <w:right w:val="single" w:sz="6" w:space="0" w:color="FFFFFF"/>
            </w:tcBorders>
            <w:shd w:val="clear" w:color="auto" w:fill="E6E6E6"/>
          </w:tcPr>
          <w:p w14:paraId="5DC48555"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36</w:t>
            </w:r>
          </w:p>
        </w:tc>
        <w:tc>
          <w:tcPr>
            <w:tcW w:w="4531" w:type="pct"/>
            <w:tcBorders>
              <w:top w:val="single" w:sz="6" w:space="0" w:color="FFFFFF"/>
              <w:left w:val="single" w:sz="6" w:space="0" w:color="FFFFFF"/>
              <w:bottom w:val="single" w:sz="6" w:space="0" w:color="FFFFFF"/>
            </w:tcBorders>
            <w:shd w:val="clear" w:color="auto" w:fill="E6E6E6"/>
          </w:tcPr>
          <w:p w14:paraId="573C0816"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(hui or hui2 or hui3).tw.</w:t>
            </w:r>
          </w:p>
        </w:tc>
      </w:tr>
      <w:tr w:rsidR="003E01EB" w:rsidRPr="00806E88" w14:paraId="34E2F353" w14:textId="77777777" w:rsidTr="00D435F9">
        <w:tc>
          <w:tcPr>
            <w:tcW w:w="469" w:type="pct"/>
            <w:tcBorders>
              <w:top w:val="single" w:sz="6" w:space="0" w:color="FFFFFF"/>
              <w:bottom w:val="single" w:sz="6" w:space="0" w:color="FFFFFF"/>
              <w:right w:val="single" w:sz="6" w:space="0" w:color="FFFFFF"/>
            </w:tcBorders>
            <w:shd w:val="clear" w:color="auto" w:fill="E6E6E6"/>
          </w:tcPr>
          <w:p w14:paraId="1F0B051D"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37</w:t>
            </w:r>
          </w:p>
        </w:tc>
        <w:tc>
          <w:tcPr>
            <w:tcW w:w="4531" w:type="pct"/>
            <w:tcBorders>
              <w:top w:val="single" w:sz="6" w:space="0" w:color="FFFFFF"/>
              <w:left w:val="single" w:sz="6" w:space="0" w:color="FFFFFF"/>
              <w:bottom w:val="single" w:sz="6" w:space="0" w:color="FFFFFF"/>
            </w:tcBorders>
            <w:shd w:val="clear" w:color="auto" w:fill="E6E6E6"/>
          </w:tcPr>
          <w:p w14:paraId="04CFD9CB"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(illness state* or health state*).tw.</w:t>
            </w:r>
          </w:p>
        </w:tc>
      </w:tr>
      <w:tr w:rsidR="003E01EB" w:rsidRPr="00806E88" w14:paraId="7CCFC647" w14:textId="77777777" w:rsidTr="00D435F9">
        <w:tc>
          <w:tcPr>
            <w:tcW w:w="469" w:type="pct"/>
            <w:tcBorders>
              <w:top w:val="single" w:sz="6" w:space="0" w:color="FFFFFF"/>
              <w:bottom w:val="single" w:sz="6" w:space="0" w:color="FFFFFF"/>
              <w:right w:val="single" w:sz="6" w:space="0" w:color="FFFFFF"/>
            </w:tcBorders>
            <w:shd w:val="clear" w:color="auto" w:fill="E6E6E6"/>
          </w:tcPr>
          <w:p w14:paraId="019D81EF"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38</w:t>
            </w:r>
          </w:p>
        </w:tc>
        <w:tc>
          <w:tcPr>
            <w:tcW w:w="4531" w:type="pct"/>
            <w:tcBorders>
              <w:top w:val="single" w:sz="6" w:space="0" w:color="FFFFFF"/>
              <w:left w:val="single" w:sz="6" w:space="0" w:color="FFFFFF"/>
              <w:bottom w:val="single" w:sz="6" w:space="0" w:color="FFFFFF"/>
            </w:tcBorders>
            <w:shd w:val="clear" w:color="auto" w:fill="E6E6E6"/>
          </w:tcPr>
          <w:p w14:paraId="128E6BF1"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(multiattibute* or multi attribute*).tw.</w:t>
            </w:r>
          </w:p>
        </w:tc>
      </w:tr>
      <w:tr w:rsidR="003E01EB" w:rsidRPr="00806E88" w14:paraId="644BFDFB" w14:textId="77777777" w:rsidTr="00D435F9">
        <w:tc>
          <w:tcPr>
            <w:tcW w:w="469" w:type="pct"/>
            <w:tcBorders>
              <w:top w:val="single" w:sz="6" w:space="0" w:color="FFFFFF"/>
              <w:bottom w:val="single" w:sz="6" w:space="0" w:color="FFFFFF"/>
              <w:right w:val="single" w:sz="6" w:space="0" w:color="FFFFFF"/>
            </w:tcBorders>
            <w:shd w:val="clear" w:color="auto" w:fill="E6E6E6"/>
          </w:tcPr>
          <w:p w14:paraId="49F6934E"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39</w:t>
            </w:r>
          </w:p>
        </w:tc>
        <w:tc>
          <w:tcPr>
            <w:tcW w:w="4531" w:type="pct"/>
            <w:tcBorders>
              <w:top w:val="single" w:sz="6" w:space="0" w:color="FFFFFF"/>
              <w:left w:val="single" w:sz="6" w:space="0" w:color="FFFFFF"/>
              <w:bottom w:val="single" w:sz="6" w:space="0" w:color="FFFFFF"/>
            </w:tcBorders>
            <w:shd w:val="clear" w:color="auto" w:fill="E6E6E6"/>
          </w:tcPr>
          <w:p w14:paraId="137E0329"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(qaly* or qal or qald* or qale* or qtime* or qwb* or daly).tw.</w:t>
            </w:r>
          </w:p>
        </w:tc>
      </w:tr>
      <w:tr w:rsidR="003E01EB" w:rsidRPr="00806E88" w14:paraId="611937FE" w14:textId="77777777" w:rsidTr="00D435F9">
        <w:tc>
          <w:tcPr>
            <w:tcW w:w="469" w:type="pct"/>
            <w:tcBorders>
              <w:top w:val="single" w:sz="6" w:space="0" w:color="FFFFFF"/>
              <w:bottom w:val="single" w:sz="6" w:space="0" w:color="FFFFFF"/>
              <w:right w:val="single" w:sz="6" w:space="0" w:color="FFFFFF"/>
            </w:tcBorders>
            <w:shd w:val="clear" w:color="auto" w:fill="E6E6E6"/>
          </w:tcPr>
          <w:p w14:paraId="525B67F7"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40</w:t>
            </w:r>
          </w:p>
        </w:tc>
        <w:tc>
          <w:tcPr>
            <w:tcW w:w="4531" w:type="pct"/>
            <w:tcBorders>
              <w:top w:val="single" w:sz="6" w:space="0" w:color="FFFFFF"/>
              <w:left w:val="single" w:sz="6" w:space="0" w:color="FFFFFF"/>
              <w:bottom w:val="single" w:sz="6" w:space="0" w:color="FFFFFF"/>
            </w:tcBorders>
            <w:shd w:val="clear" w:color="auto" w:fill="E6E6E6"/>
          </w:tcPr>
          <w:p w14:paraId="17B04A25"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(quality adjusted or quality adjusted life year*).tw.</w:t>
            </w:r>
          </w:p>
        </w:tc>
      </w:tr>
      <w:tr w:rsidR="003E01EB" w:rsidRPr="00806E88" w14:paraId="7AE3F6A4" w14:textId="77777777" w:rsidTr="00D435F9">
        <w:tc>
          <w:tcPr>
            <w:tcW w:w="469" w:type="pct"/>
            <w:tcBorders>
              <w:top w:val="single" w:sz="6" w:space="0" w:color="FFFFFF"/>
              <w:bottom w:val="single" w:sz="6" w:space="0" w:color="FFFFFF"/>
              <w:right w:val="single" w:sz="6" w:space="0" w:color="FFFFFF"/>
            </w:tcBorders>
            <w:shd w:val="clear" w:color="auto" w:fill="E6E6E6"/>
          </w:tcPr>
          <w:p w14:paraId="1F860136"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41</w:t>
            </w:r>
          </w:p>
        </w:tc>
        <w:tc>
          <w:tcPr>
            <w:tcW w:w="4531" w:type="pct"/>
            <w:tcBorders>
              <w:top w:val="single" w:sz="6" w:space="0" w:color="FFFFFF"/>
              <w:left w:val="single" w:sz="6" w:space="0" w:color="FFFFFF"/>
              <w:bottom w:val="single" w:sz="6" w:space="0" w:color="FFFFFF"/>
            </w:tcBorders>
            <w:shd w:val="clear" w:color="auto" w:fill="E6E6E6"/>
          </w:tcPr>
          <w:p w14:paraId="72E94AB5"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(sf36 or sf 36 or sf thirty six or sf thirtysix).tw.</w:t>
            </w:r>
          </w:p>
        </w:tc>
      </w:tr>
      <w:tr w:rsidR="003E01EB" w:rsidRPr="00806E88" w14:paraId="05173EA4" w14:textId="77777777" w:rsidTr="00D435F9">
        <w:tc>
          <w:tcPr>
            <w:tcW w:w="469" w:type="pct"/>
            <w:tcBorders>
              <w:top w:val="single" w:sz="6" w:space="0" w:color="FFFFFF"/>
              <w:bottom w:val="single" w:sz="6" w:space="0" w:color="FFFFFF"/>
              <w:right w:val="single" w:sz="6" w:space="0" w:color="FFFFFF"/>
            </w:tcBorders>
            <w:shd w:val="clear" w:color="auto" w:fill="E6E6E6"/>
          </w:tcPr>
          <w:p w14:paraId="1679D935"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42</w:t>
            </w:r>
          </w:p>
        </w:tc>
        <w:tc>
          <w:tcPr>
            <w:tcW w:w="4531" w:type="pct"/>
            <w:tcBorders>
              <w:top w:val="single" w:sz="6" w:space="0" w:color="FFFFFF"/>
              <w:left w:val="single" w:sz="6" w:space="0" w:color="FFFFFF"/>
              <w:bottom w:val="single" w:sz="6" w:space="0" w:color="FFFFFF"/>
            </w:tcBorders>
            <w:shd w:val="clear" w:color="auto" w:fill="E6E6E6"/>
          </w:tcPr>
          <w:p w14:paraId="5B8E81D2"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sickness impact profile.sh.</w:t>
            </w:r>
          </w:p>
        </w:tc>
      </w:tr>
      <w:tr w:rsidR="003E01EB" w:rsidRPr="00806E88" w14:paraId="1B5AC938" w14:textId="77777777" w:rsidTr="00D435F9">
        <w:tc>
          <w:tcPr>
            <w:tcW w:w="469" w:type="pct"/>
            <w:tcBorders>
              <w:top w:val="single" w:sz="6" w:space="0" w:color="FFFFFF"/>
              <w:bottom w:val="single" w:sz="6" w:space="0" w:color="FFFFFF"/>
              <w:right w:val="single" w:sz="6" w:space="0" w:color="FFFFFF"/>
            </w:tcBorders>
            <w:shd w:val="clear" w:color="auto" w:fill="E6E6E6"/>
          </w:tcPr>
          <w:p w14:paraId="67CADBE3"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43</w:t>
            </w:r>
          </w:p>
        </w:tc>
        <w:tc>
          <w:tcPr>
            <w:tcW w:w="4531" w:type="pct"/>
            <w:tcBorders>
              <w:top w:val="single" w:sz="6" w:space="0" w:color="FFFFFF"/>
              <w:left w:val="single" w:sz="6" w:space="0" w:color="FFFFFF"/>
              <w:bottom w:val="single" w:sz="6" w:space="0" w:color="FFFFFF"/>
            </w:tcBorders>
            <w:shd w:val="clear" w:color="auto" w:fill="E6E6E6"/>
          </w:tcPr>
          <w:p w14:paraId="6C628A26"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(time trade off*1 or time tradeoff*1 or tto or timetradeoff*1).tw.</w:t>
            </w:r>
          </w:p>
        </w:tc>
      </w:tr>
      <w:tr w:rsidR="003E01EB" w:rsidRPr="00806E88" w14:paraId="3D943C55" w14:textId="77777777" w:rsidTr="00D435F9">
        <w:tc>
          <w:tcPr>
            <w:tcW w:w="469" w:type="pct"/>
            <w:tcBorders>
              <w:top w:val="single" w:sz="6" w:space="0" w:color="FFFFFF"/>
              <w:bottom w:val="single" w:sz="6" w:space="0" w:color="FFFFFF"/>
              <w:right w:val="single" w:sz="6" w:space="0" w:color="FFFFFF"/>
            </w:tcBorders>
            <w:shd w:val="clear" w:color="auto" w:fill="E6E6E6"/>
          </w:tcPr>
          <w:p w14:paraId="04E6351A"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44</w:t>
            </w:r>
          </w:p>
        </w:tc>
        <w:tc>
          <w:tcPr>
            <w:tcW w:w="4531" w:type="pct"/>
            <w:tcBorders>
              <w:top w:val="single" w:sz="6" w:space="0" w:color="FFFFFF"/>
              <w:left w:val="single" w:sz="6" w:space="0" w:color="FFFFFF"/>
              <w:bottom w:val="single" w:sz="6" w:space="0" w:color="FFFFFF"/>
            </w:tcBorders>
            <w:shd w:val="clear" w:color="auto" w:fill="E6E6E6"/>
          </w:tcPr>
          <w:p w14:paraId="0E8FCC10"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(utilit* adj3 (score*1 or valu* or health* or cost* or measur* or disease* or mean or gain or gains or index*)).tw.</w:t>
            </w:r>
          </w:p>
        </w:tc>
      </w:tr>
      <w:tr w:rsidR="003E01EB" w:rsidRPr="00806E88" w14:paraId="6DB7892E" w14:textId="77777777" w:rsidTr="00D435F9">
        <w:tc>
          <w:tcPr>
            <w:tcW w:w="469" w:type="pct"/>
            <w:tcBorders>
              <w:top w:val="single" w:sz="6" w:space="0" w:color="FFFFFF"/>
              <w:bottom w:val="single" w:sz="6" w:space="0" w:color="FFFFFF"/>
              <w:right w:val="single" w:sz="6" w:space="0" w:color="FFFFFF"/>
            </w:tcBorders>
            <w:shd w:val="clear" w:color="auto" w:fill="E6E6E6"/>
          </w:tcPr>
          <w:p w14:paraId="7ADB5D65"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45</w:t>
            </w:r>
          </w:p>
        </w:tc>
        <w:tc>
          <w:tcPr>
            <w:tcW w:w="4531" w:type="pct"/>
            <w:tcBorders>
              <w:top w:val="single" w:sz="6" w:space="0" w:color="FFFFFF"/>
              <w:left w:val="single" w:sz="6" w:space="0" w:color="FFFFFF"/>
              <w:bottom w:val="single" w:sz="6" w:space="0" w:color="FFFFFF"/>
            </w:tcBorders>
            <w:shd w:val="clear" w:color="auto" w:fill="E6E6E6"/>
          </w:tcPr>
          <w:p w14:paraId="4C9AE7B3"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utilities.tw.</w:t>
            </w:r>
          </w:p>
        </w:tc>
      </w:tr>
      <w:tr w:rsidR="003E01EB" w:rsidRPr="00806E88" w14:paraId="76FAFAEF" w14:textId="77777777" w:rsidTr="00D435F9">
        <w:tc>
          <w:tcPr>
            <w:tcW w:w="469" w:type="pct"/>
            <w:tcBorders>
              <w:top w:val="single" w:sz="6" w:space="0" w:color="FFFFFF"/>
              <w:bottom w:val="single" w:sz="6" w:space="0" w:color="FFFFFF"/>
              <w:right w:val="single" w:sz="6" w:space="0" w:color="FFFFFF"/>
            </w:tcBorders>
            <w:shd w:val="clear" w:color="auto" w:fill="E6E6E6"/>
          </w:tcPr>
          <w:p w14:paraId="35168AAB"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46</w:t>
            </w:r>
          </w:p>
        </w:tc>
        <w:tc>
          <w:tcPr>
            <w:tcW w:w="4531" w:type="pct"/>
            <w:tcBorders>
              <w:top w:val="single" w:sz="6" w:space="0" w:color="FFFFFF"/>
              <w:left w:val="single" w:sz="6" w:space="0" w:color="FFFFFF"/>
              <w:bottom w:val="single" w:sz="6" w:space="0" w:color="FFFFFF"/>
            </w:tcBorders>
            <w:shd w:val="clear" w:color="auto" w:fill="E6E6E6"/>
          </w:tcPr>
          <w:p w14:paraId="3CD29DC2"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((qol or hrqol or quality of life).tw. or *quality of life/) and ((qol or hrqol* or quality of life) adj2 (change*1 or declin* or decreas* or deteriorat* or effect or effects or high* or impact*1 or impacted or improve* or increas* or low* or reduc* or score or scores or worse)).ab.</w:t>
            </w:r>
          </w:p>
        </w:tc>
      </w:tr>
      <w:tr w:rsidR="003E01EB" w:rsidRPr="00806E88" w14:paraId="2DDCAD43" w14:textId="77777777" w:rsidTr="00D435F9">
        <w:tc>
          <w:tcPr>
            <w:tcW w:w="469" w:type="pct"/>
            <w:tcBorders>
              <w:top w:val="single" w:sz="6" w:space="0" w:color="FFFFFF"/>
              <w:bottom w:val="single" w:sz="6" w:space="0" w:color="FFFFFF"/>
              <w:right w:val="single" w:sz="6" w:space="0" w:color="FFFFFF"/>
            </w:tcBorders>
            <w:shd w:val="clear" w:color="auto" w:fill="E6E6E6"/>
          </w:tcPr>
          <w:p w14:paraId="15798C67"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47</w:t>
            </w:r>
          </w:p>
        </w:tc>
        <w:tc>
          <w:tcPr>
            <w:tcW w:w="4531" w:type="pct"/>
            <w:tcBorders>
              <w:top w:val="single" w:sz="6" w:space="0" w:color="FFFFFF"/>
              <w:left w:val="single" w:sz="6" w:space="0" w:color="FFFFFF"/>
              <w:bottom w:val="single" w:sz="6" w:space="0" w:color="FFFFFF"/>
            </w:tcBorders>
            <w:shd w:val="clear" w:color="auto" w:fill="E6E6E6"/>
          </w:tcPr>
          <w:p w14:paraId="730BFC58"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quality of life.sh. and ((health-related quality of life or (health adj3 status) or ((quality of life or qol) adj3 (chang* or improv*)) or ((quality of life or qol) adj (measure*1 or score*1))).tw. or (quality of life or qol).ti. or ec.fs.)</w:t>
            </w:r>
          </w:p>
        </w:tc>
      </w:tr>
      <w:tr w:rsidR="003E01EB" w:rsidRPr="00806E88" w14:paraId="4670F01C" w14:textId="77777777" w:rsidTr="00D435F9">
        <w:tc>
          <w:tcPr>
            <w:tcW w:w="469" w:type="pct"/>
            <w:tcBorders>
              <w:top w:val="single" w:sz="6" w:space="0" w:color="FFFFFF"/>
              <w:bottom w:val="single" w:sz="6" w:space="0" w:color="FFFFFF"/>
              <w:right w:val="single" w:sz="6" w:space="0" w:color="FFFFFF"/>
            </w:tcBorders>
            <w:shd w:val="clear" w:color="auto" w:fill="E6E6E6"/>
          </w:tcPr>
          <w:p w14:paraId="05EFAF65"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48</w:t>
            </w:r>
          </w:p>
        </w:tc>
        <w:tc>
          <w:tcPr>
            <w:tcW w:w="4531" w:type="pct"/>
            <w:tcBorders>
              <w:top w:val="single" w:sz="6" w:space="0" w:color="FFFFFF"/>
              <w:left w:val="single" w:sz="6" w:space="0" w:color="FFFFFF"/>
              <w:bottom w:val="single" w:sz="6" w:space="0" w:color="FFFFFF"/>
            </w:tcBorders>
            <w:shd w:val="clear" w:color="auto" w:fill="E6E6E6"/>
          </w:tcPr>
          <w:p w14:paraId="5728772D"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or/29,33-47</w:t>
            </w:r>
          </w:p>
        </w:tc>
      </w:tr>
      <w:tr w:rsidR="003E01EB" w:rsidRPr="00806E88" w14:paraId="24FFC9E2" w14:textId="77777777" w:rsidTr="00D435F9">
        <w:tc>
          <w:tcPr>
            <w:tcW w:w="469" w:type="pct"/>
            <w:tcBorders>
              <w:top w:val="single" w:sz="6" w:space="0" w:color="FFFFFF"/>
              <w:bottom w:val="single" w:sz="6" w:space="0" w:color="FFFFFF"/>
              <w:right w:val="single" w:sz="6" w:space="0" w:color="FFFFFF"/>
            </w:tcBorders>
            <w:shd w:val="clear" w:color="auto" w:fill="E6E6E6"/>
          </w:tcPr>
          <w:p w14:paraId="75B83830"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49</w:t>
            </w:r>
          </w:p>
        </w:tc>
        <w:tc>
          <w:tcPr>
            <w:tcW w:w="4531" w:type="pct"/>
            <w:tcBorders>
              <w:top w:val="single" w:sz="6" w:space="0" w:color="FFFFFF"/>
              <w:left w:val="single" w:sz="6" w:space="0" w:color="FFFFFF"/>
              <w:bottom w:val="single" w:sz="6" w:space="0" w:color="FFFFFF"/>
            </w:tcBorders>
            <w:shd w:val="clear" w:color="auto" w:fill="E6E6E6"/>
          </w:tcPr>
          <w:p w14:paraId="3750775C"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or/25,48</w:t>
            </w:r>
          </w:p>
        </w:tc>
      </w:tr>
      <w:tr w:rsidR="003E01EB" w:rsidRPr="00806E88" w14:paraId="48F4B3C2" w14:textId="77777777" w:rsidTr="00D435F9">
        <w:tc>
          <w:tcPr>
            <w:tcW w:w="469" w:type="pct"/>
            <w:tcBorders>
              <w:top w:val="single" w:sz="6" w:space="0" w:color="FFFFFF"/>
              <w:bottom w:val="single" w:sz="6" w:space="0" w:color="FFFFFF"/>
              <w:right w:val="single" w:sz="6" w:space="0" w:color="FFFFFF"/>
            </w:tcBorders>
            <w:shd w:val="clear" w:color="auto" w:fill="E6E6E6"/>
          </w:tcPr>
          <w:p w14:paraId="03F0A531"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50</w:t>
            </w:r>
          </w:p>
        </w:tc>
        <w:tc>
          <w:tcPr>
            <w:tcW w:w="4531" w:type="pct"/>
            <w:tcBorders>
              <w:top w:val="single" w:sz="6" w:space="0" w:color="FFFFFF"/>
              <w:left w:val="single" w:sz="6" w:space="0" w:color="FFFFFF"/>
              <w:bottom w:val="single" w:sz="6" w:space="0" w:color="FFFFFF"/>
            </w:tcBorders>
            <w:shd w:val="clear" w:color="auto" w:fill="E6E6E6"/>
          </w:tcPr>
          <w:p w14:paraId="41FE0438"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19 and 50</w:t>
            </w:r>
          </w:p>
        </w:tc>
      </w:tr>
      <w:tr w:rsidR="003E01EB" w:rsidRPr="00806E88" w14:paraId="442902ED" w14:textId="77777777" w:rsidTr="00D435F9">
        <w:tc>
          <w:tcPr>
            <w:tcW w:w="469" w:type="pct"/>
            <w:tcBorders>
              <w:top w:val="single" w:sz="6" w:space="0" w:color="FFFFFF"/>
              <w:bottom w:val="single" w:sz="6" w:space="0" w:color="FFFFFF"/>
              <w:right w:val="single" w:sz="6" w:space="0" w:color="FFFFFF"/>
            </w:tcBorders>
            <w:shd w:val="clear" w:color="auto" w:fill="E6E6E6"/>
          </w:tcPr>
          <w:p w14:paraId="6EA0E407"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51</w:t>
            </w:r>
          </w:p>
        </w:tc>
        <w:tc>
          <w:tcPr>
            <w:tcW w:w="4531" w:type="pct"/>
            <w:tcBorders>
              <w:top w:val="single" w:sz="6" w:space="0" w:color="FFFFFF"/>
              <w:left w:val="single" w:sz="6" w:space="0" w:color="FFFFFF"/>
              <w:bottom w:val="single" w:sz="6" w:space="0" w:color="FFFFFF"/>
            </w:tcBorders>
            <w:shd w:val="clear" w:color="auto" w:fill="E6E6E6"/>
          </w:tcPr>
          <w:p w14:paraId="2D58D67B"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limit 50 to english language</w:t>
            </w:r>
          </w:p>
        </w:tc>
      </w:tr>
      <w:tr w:rsidR="003E01EB" w:rsidRPr="00806E88" w14:paraId="4236028F" w14:textId="77777777" w:rsidTr="00D435F9">
        <w:tc>
          <w:tcPr>
            <w:tcW w:w="469" w:type="pct"/>
            <w:tcBorders>
              <w:top w:val="single" w:sz="6" w:space="0" w:color="FFFFFF"/>
              <w:bottom w:val="single" w:sz="6" w:space="0" w:color="FFFFFF"/>
              <w:right w:val="single" w:sz="6" w:space="0" w:color="FFFFFF"/>
            </w:tcBorders>
            <w:shd w:val="clear" w:color="auto" w:fill="E6E6E6"/>
          </w:tcPr>
          <w:p w14:paraId="74621A8E"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52</w:t>
            </w:r>
          </w:p>
        </w:tc>
        <w:tc>
          <w:tcPr>
            <w:tcW w:w="4531" w:type="pct"/>
            <w:tcBorders>
              <w:top w:val="single" w:sz="6" w:space="0" w:color="FFFFFF"/>
              <w:left w:val="single" w:sz="6" w:space="0" w:color="FFFFFF"/>
              <w:bottom w:val="single" w:sz="6" w:space="0" w:color="FFFFFF"/>
            </w:tcBorders>
            <w:shd w:val="clear" w:color="auto" w:fill="E6E6E6"/>
          </w:tcPr>
          <w:p w14:paraId="72A1BF55"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(animals/ not humans/) or exp animals, laboratory/ or exp animal experimentation/ or exp models, animal/ or exp rodentia/</w:t>
            </w:r>
          </w:p>
        </w:tc>
      </w:tr>
      <w:tr w:rsidR="003E01EB" w:rsidRPr="00806E88" w14:paraId="326E3E03" w14:textId="77777777" w:rsidTr="00D435F9">
        <w:tc>
          <w:tcPr>
            <w:tcW w:w="469" w:type="pct"/>
            <w:tcBorders>
              <w:top w:val="single" w:sz="6" w:space="0" w:color="FFFFFF"/>
              <w:bottom w:val="single" w:sz="6" w:space="0" w:color="FFFFFF"/>
              <w:right w:val="single" w:sz="6" w:space="0" w:color="FFFFFF"/>
            </w:tcBorders>
            <w:shd w:val="clear" w:color="auto" w:fill="E6E6E6"/>
          </w:tcPr>
          <w:p w14:paraId="2D0D0A55"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53</w:t>
            </w:r>
          </w:p>
        </w:tc>
        <w:tc>
          <w:tcPr>
            <w:tcW w:w="4531" w:type="pct"/>
            <w:tcBorders>
              <w:top w:val="single" w:sz="6" w:space="0" w:color="FFFFFF"/>
              <w:left w:val="single" w:sz="6" w:space="0" w:color="FFFFFF"/>
              <w:bottom w:val="single" w:sz="6" w:space="0" w:color="FFFFFF"/>
            </w:tcBorders>
            <w:shd w:val="clear" w:color="auto" w:fill="E6E6E6"/>
          </w:tcPr>
          <w:p w14:paraId="6852254F"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52 use ppez</w:t>
            </w:r>
          </w:p>
        </w:tc>
      </w:tr>
      <w:tr w:rsidR="003E01EB" w:rsidRPr="00806E88" w14:paraId="5E8CC058" w14:textId="77777777" w:rsidTr="00D435F9">
        <w:tc>
          <w:tcPr>
            <w:tcW w:w="469" w:type="pct"/>
            <w:tcBorders>
              <w:top w:val="single" w:sz="6" w:space="0" w:color="FFFFFF"/>
              <w:bottom w:val="single" w:sz="6" w:space="0" w:color="FFFFFF"/>
              <w:right w:val="single" w:sz="6" w:space="0" w:color="FFFFFF"/>
            </w:tcBorders>
            <w:shd w:val="clear" w:color="auto" w:fill="E6E6E6"/>
          </w:tcPr>
          <w:p w14:paraId="4A4DCBA9"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54</w:t>
            </w:r>
          </w:p>
        </w:tc>
        <w:tc>
          <w:tcPr>
            <w:tcW w:w="4531" w:type="pct"/>
            <w:tcBorders>
              <w:top w:val="single" w:sz="6" w:space="0" w:color="FFFFFF"/>
              <w:left w:val="single" w:sz="6" w:space="0" w:color="FFFFFF"/>
              <w:bottom w:val="single" w:sz="6" w:space="0" w:color="FFFFFF"/>
            </w:tcBorders>
            <w:shd w:val="clear" w:color="auto" w:fill="E6E6E6"/>
          </w:tcPr>
          <w:p w14:paraId="258AF2AE"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(animal/ not human/) or nonhuman/ or exp animal experiment/ or exp experimental animal/ or animal model/ or exp rodent/</w:t>
            </w:r>
          </w:p>
        </w:tc>
      </w:tr>
      <w:tr w:rsidR="003E01EB" w:rsidRPr="00806E88" w14:paraId="2B53A96B" w14:textId="77777777" w:rsidTr="00D435F9">
        <w:tc>
          <w:tcPr>
            <w:tcW w:w="469" w:type="pct"/>
            <w:tcBorders>
              <w:top w:val="single" w:sz="6" w:space="0" w:color="FFFFFF"/>
              <w:bottom w:val="single" w:sz="6" w:space="0" w:color="FFFFFF"/>
              <w:right w:val="single" w:sz="6" w:space="0" w:color="FFFFFF"/>
            </w:tcBorders>
            <w:shd w:val="clear" w:color="auto" w:fill="E6E6E6"/>
          </w:tcPr>
          <w:p w14:paraId="58BBE694"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55</w:t>
            </w:r>
          </w:p>
        </w:tc>
        <w:tc>
          <w:tcPr>
            <w:tcW w:w="4531" w:type="pct"/>
            <w:tcBorders>
              <w:top w:val="single" w:sz="6" w:space="0" w:color="FFFFFF"/>
              <w:left w:val="single" w:sz="6" w:space="0" w:color="FFFFFF"/>
              <w:bottom w:val="single" w:sz="6" w:space="0" w:color="FFFFFF"/>
            </w:tcBorders>
            <w:shd w:val="clear" w:color="auto" w:fill="E6E6E6"/>
          </w:tcPr>
          <w:p w14:paraId="3B89AA36"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54 use emczd, emcr</w:t>
            </w:r>
          </w:p>
        </w:tc>
      </w:tr>
      <w:tr w:rsidR="003E01EB" w:rsidRPr="00806E88" w14:paraId="3E8029B7" w14:textId="77777777" w:rsidTr="00D435F9">
        <w:tc>
          <w:tcPr>
            <w:tcW w:w="469" w:type="pct"/>
            <w:tcBorders>
              <w:top w:val="single" w:sz="6" w:space="0" w:color="FFFFFF"/>
              <w:bottom w:val="single" w:sz="6" w:space="0" w:color="FFFFFF"/>
              <w:right w:val="single" w:sz="6" w:space="0" w:color="FFFFFF"/>
            </w:tcBorders>
            <w:shd w:val="clear" w:color="auto" w:fill="E6E6E6"/>
          </w:tcPr>
          <w:p w14:paraId="43973281"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56</w:t>
            </w:r>
          </w:p>
        </w:tc>
        <w:tc>
          <w:tcPr>
            <w:tcW w:w="4531" w:type="pct"/>
            <w:tcBorders>
              <w:top w:val="single" w:sz="6" w:space="0" w:color="FFFFFF"/>
              <w:left w:val="single" w:sz="6" w:space="0" w:color="FFFFFF"/>
              <w:bottom w:val="single" w:sz="6" w:space="0" w:color="FFFFFF"/>
            </w:tcBorders>
            <w:shd w:val="clear" w:color="auto" w:fill="E6E6E6"/>
          </w:tcPr>
          <w:p w14:paraId="1A796764"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(rat or rats or mouse or mice).ti.</w:t>
            </w:r>
          </w:p>
        </w:tc>
      </w:tr>
      <w:tr w:rsidR="003E01EB" w:rsidRPr="00806E88" w14:paraId="73BB09F9" w14:textId="77777777" w:rsidTr="00D435F9">
        <w:tc>
          <w:tcPr>
            <w:tcW w:w="469" w:type="pct"/>
            <w:tcBorders>
              <w:top w:val="single" w:sz="6" w:space="0" w:color="FFFFFF"/>
              <w:bottom w:val="single" w:sz="6" w:space="0" w:color="FFFFFF"/>
              <w:right w:val="single" w:sz="6" w:space="0" w:color="FFFFFF"/>
            </w:tcBorders>
            <w:shd w:val="clear" w:color="auto" w:fill="E6E6E6"/>
          </w:tcPr>
          <w:p w14:paraId="55CD28C5"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57</w:t>
            </w:r>
          </w:p>
        </w:tc>
        <w:tc>
          <w:tcPr>
            <w:tcW w:w="4531" w:type="pct"/>
            <w:tcBorders>
              <w:top w:val="single" w:sz="6" w:space="0" w:color="FFFFFF"/>
              <w:left w:val="single" w:sz="6" w:space="0" w:color="FFFFFF"/>
              <w:bottom w:val="single" w:sz="6" w:space="0" w:color="FFFFFF"/>
            </w:tcBorders>
            <w:shd w:val="clear" w:color="auto" w:fill="E6E6E6"/>
          </w:tcPr>
          <w:p w14:paraId="3AA1FEDC"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or/53,55-56</w:t>
            </w:r>
          </w:p>
        </w:tc>
      </w:tr>
      <w:tr w:rsidR="003E01EB" w:rsidRPr="00806E88" w14:paraId="1E4A24D8" w14:textId="77777777" w:rsidTr="00D435F9">
        <w:tc>
          <w:tcPr>
            <w:tcW w:w="469" w:type="pct"/>
            <w:tcBorders>
              <w:top w:val="single" w:sz="6" w:space="0" w:color="FFFFFF"/>
              <w:bottom w:val="single" w:sz="6" w:space="0" w:color="FFFFFF"/>
              <w:right w:val="single" w:sz="6" w:space="0" w:color="FFFFFF"/>
            </w:tcBorders>
            <w:shd w:val="clear" w:color="auto" w:fill="E6E6E6"/>
          </w:tcPr>
          <w:p w14:paraId="697A7D4E"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58</w:t>
            </w:r>
          </w:p>
        </w:tc>
        <w:tc>
          <w:tcPr>
            <w:tcW w:w="4531" w:type="pct"/>
            <w:tcBorders>
              <w:top w:val="single" w:sz="6" w:space="0" w:color="FFFFFF"/>
              <w:left w:val="single" w:sz="6" w:space="0" w:color="FFFFFF"/>
              <w:bottom w:val="single" w:sz="6" w:space="0" w:color="FFFFFF"/>
            </w:tcBorders>
            <w:shd w:val="clear" w:color="auto" w:fill="E6E6E6"/>
          </w:tcPr>
          <w:p w14:paraId="1B261040" w14:textId="77777777" w:rsidR="003E01EB" w:rsidRPr="00806E88" w:rsidRDefault="003E01EB" w:rsidP="00D435F9">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51 not 57</w:t>
            </w:r>
          </w:p>
        </w:tc>
      </w:tr>
    </w:tbl>
    <w:p w14:paraId="1D7431C9" w14:textId="77777777" w:rsidR="003E01EB" w:rsidRDefault="003E01EB" w:rsidP="003E01EB">
      <w:pPr>
        <w:rPr>
          <w:b/>
        </w:rPr>
      </w:pPr>
      <w:r w:rsidRPr="004A27D0">
        <w:rPr>
          <w:b/>
        </w:rPr>
        <w:t xml:space="preserve">Database: </w:t>
      </w:r>
      <w:r w:rsidRPr="00056FEF">
        <w:t>HTA, NHS EED (global) [CRD Web]</w:t>
      </w:r>
      <w:r w:rsidRPr="004A27D0" w:rsidDel="004A27D0">
        <w:rPr>
          <w:b/>
        </w:rPr>
        <w:t xml:space="preserve"> </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851"/>
        <w:gridCol w:w="8219"/>
      </w:tblGrid>
      <w:tr w:rsidR="003E01EB" w:rsidRPr="00806E88" w14:paraId="4EA6895D" w14:textId="77777777" w:rsidTr="00D435F9">
        <w:trPr>
          <w:tblHeader/>
        </w:trPr>
        <w:tc>
          <w:tcPr>
            <w:tcW w:w="469" w:type="pct"/>
            <w:shd w:val="clear" w:color="auto" w:fill="00B050"/>
            <w:vAlign w:val="bottom"/>
          </w:tcPr>
          <w:p w14:paraId="0DA6B228" w14:textId="77777777" w:rsidR="003E01EB" w:rsidRPr="00917460" w:rsidRDefault="003E01EB" w:rsidP="005278AE">
            <w:pPr>
              <w:spacing w:before="0"/>
              <w:rPr>
                <w:rFonts w:asciiTheme="majorHAnsi" w:hAnsiTheme="majorHAnsi" w:cstheme="majorHAnsi"/>
                <w:b/>
                <w:color w:val="000000"/>
                <w:sz w:val="20"/>
                <w:szCs w:val="20"/>
              </w:rPr>
            </w:pPr>
            <w:r w:rsidRPr="00917460">
              <w:rPr>
                <w:rFonts w:asciiTheme="majorHAnsi" w:hAnsiTheme="majorHAnsi" w:cstheme="majorHAnsi"/>
                <w:b/>
                <w:color w:val="000000"/>
                <w:sz w:val="20"/>
                <w:szCs w:val="20"/>
              </w:rPr>
              <w:t>#</w:t>
            </w:r>
          </w:p>
        </w:tc>
        <w:tc>
          <w:tcPr>
            <w:tcW w:w="4531" w:type="pct"/>
            <w:shd w:val="clear" w:color="auto" w:fill="00B050"/>
            <w:vAlign w:val="bottom"/>
          </w:tcPr>
          <w:p w14:paraId="4F0D5C9B" w14:textId="77777777" w:rsidR="003E01EB" w:rsidRPr="00917460" w:rsidRDefault="003E01EB" w:rsidP="005278AE">
            <w:pPr>
              <w:spacing w:before="0"/>
              <w:rPr>
                <w:rFonts w:asciiTheme="majorHAnsi" w:hAnsiTheme="majorHAnsi" w:cstheme="majorHAnsi"/>
                <w:b/>
                <w:color w:val="000000"/>
                <w:sz w:val="20"/>
                <w:szCs w:val="20"/>
              </w:rPr>
            </w:pPr>
            <w:r w:rsidRPr="00917460">
              <w:rPr>
                <w:rFonts w:asciiTheme="majorHAnsi" w:hAnsiTheme="majorHAnsi" w:cstheme="majorHAnsi"/>
                <w:b/>
                <w:color w:val="000000"/>
                <w:sz w:val="20"/>
                <w:szCs w:val="20"/>
              </w:rPr>
              <w:t>Search</w:t>
            </w:r>
          </w:p>
        </w:tc>
      </w:tr>
      <w:tr w:rsidR="003E01EB" w:rsidRPr="00806E88" w14:paraId="7087F548"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65F09391" w14:textId="77777777" w:rsidR="003E01EB" w:rsidRPr="00806E88" w:rsidRDefault="003E01EB"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w:t>
            </w:r>
          </w:p>
        </w:tc>
        <w:tc>
          <w:tcPr>
            <w:tcW w:w="4531" w:type="pct"/>
            <w:tcBorders>
              <w:top w:val="single" w:sz="6" w:space="0" w:color="FFFFFF"/>
              <w:left w:val="single" w:sz="6" w:space="0" w:color="FFFFFF"/>
              <w:bottom w:val="single" w:sz="6" w:space="0" w:color="FFFFFF"/>
            </w:tcBorders>
            <w:shd w:val="clear" w:color="auto" w:fill="E6E6E6"/>
            <w:vAlign w:val="center"/>
          </w:tcPr>
          <w:p w14:paraId="595A1943" w14:textId="77777777" w:rsidR="003E01EB" w:rsidRPr="00806E88" w:rsidRDefault="003E01EB"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postpartum period  in hta</w:t>
            </w:r>
            <w:r>
              <w:rPr>
                <w:rFonts w:asciiTheme="majorHAnsi" w:eastAsia="Times New Roman" w:hAnsiTheme="majorHAnsi" w:cstheme="majorHAnsi"/>
                <w:color w:val="000000" w:themeColor="text1"/>
                <w:sz w:val="20"/>
                <w:szCs w:val="20"/>
                <w:lang w:eastAsia="en-GB"/>
              </w:rPr>
              <w:t>, nhs eed</w:t>
            </w:r>
          </w:p>
        </w:tc>
      </w:tr>
      <w:tr w:rsidR="003E01EB" w:rsidRPr="00806E88" w14:paraId="20F07EB3"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2AD9B21C" w14:textId="77777777" w:rsidR="003E01EB" w:rsidRPr="00806E88" w:rsidRDefault="003E01EB"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2</w:t>
            </w:r>
          </w:p>
        </w:tc>
        <w:tc>
          <w:tcPr>
            <w:tcW w:w="4531" w:type="pct"/>
            <w:tcBorders>
              <w:top w:val="single" w:sz="6" w:space="0" w:color="FFFFFF"/>
              <w:left w:val="single" w:sz="6" w:space="0" w:color="FFFFFF"/>
              <w:bottom w:val="single" w:sz="6" w:space="0" w:color="FFFFFF"/>
            </w:tcBorders>
            <w:shd w:val="clear" w:color="auto" w:fill="E6E6E6"/>
            <w:vAlign w:val="center"/>
          </w:tcPr>
          <w:p w14:paraId="7C92A5D3" w14:textId="77777777" w:rsidR="003E01EB" w:rsidRPr="00806E88" w:rsidRDefault="003E01EB"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peripartum period in hta</w:t>
            </w:r>
            <w:r>
              <w:rPr>
                <w:rFonts w:asciiTheme="majorHAnsi" w:eastAsia="Times New Roman" w:hAnsiTheme="majorHAnsi" w:cstheme="majorHAnsi"/>
                <w:color w:val="000000" w:themeColor="text1"/>
                <w:sz w:val="20"/>
                <w:szCs w:val="20"/>
                <w:lang w:eastAsia="en-GB"/>
              </w:rPr>
              <w:t>, nhs eed</w:t>
            </w:r>
          </w:p>
        </w:tc>
      </w:tr>
      <w:tr w:rsidR="003E01EB" w:rsidRPr="00806E88" w14:paraId="2A0D383A"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453953FF" w14:textId="77777777" w:rsidR="003E01EB" w:rsidRPr="00806E88" w:rsidRDefault="003E01EB"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3</w:t>
            </w:r>
          </w:p>
        </w:tc>
        <w:tc>
          <w:tcPr>
            <w:tcW w:w="4531" w:type="pct"/>
            <w:tcBorders>
              <w:top w:val="single" w:sz="6" w:space="0" w:color="FFFFFF"/>
              <w:left w:val="single" w:sz="6" w:space="0" w:color="FFFFFF"/>
              <w:bottom w:val="single" w:sz="6" w:space="0" w:color="FFFFFF"/>
            </w:tcBorders>
            <w:shd w:val="clear" w:color="auto" w:fill="E6E6E6"/>
            <w:vAlign w:val="center"/>
          </w:tcPr>
          <w:p w14:paraId="4358359A" w14:textId="77777777" w:rsidR="003E01EB" w:rsidRPr="00806E88" w:rsidRDefault="003E01EB"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postnatal care in hta</w:t>
            </w:r>
            <w:r>
              <w:rPr>
                <w:rFonts w:asciiTheme="majorHAnsi" w:eastAsia="Times New Roman" w:hAnsiTheme="majorHAnsi" w:cstheme="majorHAnsi"/>
                <w:color w:val="000000" w:themeColor="text1"/>
                <w:sz w:val="20"/>
                <w:szCs w:val="20"/>
                <w:lang w:eastAsia="en-GB"/>
              </w:rPr>
              <w:t>, nhs eed</w:t>
            </w:r>
          </w:p>
        </w:tc>
      </w:tr>
      <w:tr w:rsidR="003E01EB" w:rsidRPr="00806E88" w14:paraId="1036A714"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5832D665" w14:textId="77777777" w:rsidR="003E01EB" w:rsidRPr="00806E88" w:rsidRDefault="003E01EB"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4</w:t>
            </w:r>
          </w:p>
        </w:tc>
        <w:tc>
          <w:tcPr>
            <w:tcW w:w="4531" w:type="pct"/>
            <w:tcBorders>
              <w:top w:val="single" w:sz="6" w:space="0" w:color="FFFFFF"/>
              <w:left w:val="single" w:sz="6" w:space="0" w:color="FFFFFF"/>
              <w:bottom w:val="single" w:sz="6" w:space="0" w:color="FFFFFF"/>
            </w:tcBorders>
            <w:shd w:val="clear" w:color="auto" w:fill="E6E6E6"/>
            <w:vAlign w:val="center"/>
          </w:tcPr>
          <w:p w14:paraId="3157CBEA" w14:textId="77777777" w:rsidR="003E01EB" w:rsidRPr="00806E88" w:rsidRDefault="003E01EB"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(nullipara* or peri natal* or perinatal* or postbirth or post birth or postdelivery or post delivery or postnatal* or post natal* or postpartum* or post partum* or primipara* or puerpera* or puerperium* or ((after or follow*) near2 birth*))  in hta</w:t>
            </w:r>
            <w:r>
              <w:rPr>
                <w:rFonts w:asciiTheme="majorHAnsi" w:eastAsia="Times New Roman" w:hAnsiTheme="majorHAnsi" w:cstheme="majorHAnsi"/>
                <w:color w:val="000000" w:themeColor="text1"/>
                <w:sz w:val="20"/>
                <w:szCs w:val="20"/>
                <w:lang w:eastAsia="en-GB"/>
              </w:rPr>
              <w:t>, nhs eed</w:t>
            </w:r>
          </w:p>
        </w:tc>
      </w:tr>
      <w:tr w:rsidR="003E01EB" w:rsidRPr="00806E88" w14:paraId="0BC37D57"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1BB4604B" w14:textId="77777777" w:rsidR="003E01EB" w:rsidRPr="00806E88" w:rsidRDefault="003E01EB"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lastRenderedPageBreak/>
              <w:t>5</w:t>
            </w:r>
          </w:p>
        </w:tc>
        <w:tc>
          <w:tcPr>
            <w:tcW w:w="4531" w:type="pct"/>
            <w:tcBorders>
              <w:top w:val="single" w:sz="6" w:space="0" w:color="FFFFFF"/>
              <w:left w:val="single" w:sz="6" w:space="0" w:color="FFFFFF"/>
              <w:bottom w:val="single" w:sz="6" w:space="0" w:color="FFFFFF"/>
            </w:tcBorders>
            <w:shd w:val="clear" w:color="auto" w:fill="E6E6E6"/>
            <w:vAlign w:val="center"/>
          </w:tcPr>
          <w:p w14:paraId="71DECF4C" w14:textId="77777777" w:rsidR="003E01EB" w:rsidRPr="00806E88" w:rsidRDefault="003E01EB"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 or #2 or #3 or #4</w:t>
            </w:r>
          </w:p>
        </w:tc>
      </w:tr>
      <w:tr w:rsidR="003E01EB" w:rsidRPr="00806E88" w14:paraId="792D929C"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65AC2747" w14:textId="77777777" w:rsidR="003E01EB" w:rsidRPr="00806E88" w:rsidRDefault="003E01EB"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6</w:t>
            </w:r>
          </w:p>
        </w:tc>
        <w:tc>
          <w:tcPr>
            <w:tcW w:w="4531" w:type="pct"/>
            <w:tcBorders>
              <w:top w:val="single" w:sz="6" w:space="0" w:color="FFFFFF"/>
              <w:left w:val="single" w:sz="6" w:space="0" w:color="FFFFFF"/>
              <w:bottom w:val="single" w:sz="6" w:space="0" w:color="FFFFFF"/>
            </w:tcBorders>
            <w:shd w:val="clear" w:color="auto" w:fill="E6E6E6"/>
            <w:vAlign w:val="center"/>
          </w:tcPr>
          <w:p w14:paraId="186BC33C" w14:textId="77777777" w:rsidR="003E01EB" w:rsidRPr="00806E88" w:rsidRDefault="003E01EB"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breast feeding explode all trees in hta</w:t>
            </w:r>
            <w:r>
              <w:rPr>
                <w:rFonts w:asciiTheme="majorHAnsi" w:eastAsia="Times New Roman" w:hAnsiTheme="majorHAnsi" w:cstheme="majorHAnsi"/>
                <w:color w:val="000000" w:themeColor="text1"/>
                <w:sz w:val="20"/>
                <w:szCs w:val="20"/>
                <w:lang w:eastAsia="en-GB"/>
              </w:rPr>
              <w:t>, nhs eed</w:t>
            </w:r>
          </w:p>
        </w:tc>
      </w:tr>
      <w:tr w:rsidR="003E01EB" w:rsidRPr="00806E88" w14:paraId="275CD0F3"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645E6541" w14:textId="77777777" w:rsidR="003E01EB" w:rsidRPr="00806E88" w:rsidRDefault="003E01EB"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7</w:t>
            </w:r>
          </w:p>
        </w:tc>
        <w:tc>
          <w:tcPr>
            <w:tcW w:w="4531" w:type="pct"/>
            <w:tcBorders>
              <w:top w:val="single" w:sz="6" w:space="0" w:color="FFFFFF"/>
              <w:left w:val="single" w:sz="6" w:space="0" w:color="FFFFFF"/>
              <w:bottom w:val="single" w:sz="6" w:space="0" w:color="FFFFFF"/>
            </w:tcBorders>
            <w:shd w:val="clear" w:color="auto" w:fill="E6E6E6"/>
            <w:vAlign w:val="center"/>
          </w:tcPr>
          <w:p w14:paraId="145F4EC0" w14:textId="77777777" w:rsidR="003E01EB" w:rsidRPr="00806E88" w:rsidRDefault="003E01EB"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lactation in hta</w:t>
            </w:r>
            <w:r>
              <w:rPr>
                <w:rFonts w:asciiTheme="majorHAnsi" w:eastAsia="Times New Roman" w:hAnsiTheme="majorHAnsi" w:cstheme="majorHAnsi"/>
                <w:color w:val="000000" w:themeColor="text1"/>
                <w:sz w:val="20"/>
                <w:szCs w:val="20"/>
                <w:lang w:eastAsia="en-GB"/>
              </w:rPr>
              <w:t>, nhs eed</w:t>
            </w:r>
          </w:p>
        </w:tc>
      </w:tr>
      <w:tr w:rsidR="003E01EB" w:rsidRPr="00806E88" w14:paraId="6D8BCC65"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2EC8D2C5" w14:textId="77777777" w:rsidR="003E01EB" w:rsidRPr="00806E88" w:rsidRDefault="003E01EB"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8</w:t>
            </w:r>
          </w:p>
        </w:tc>
        <w:tc>
          <w:tcPr>
            <w:tcW w:w="4531" w:type="pct"/>
            <w:tcBorders>
              <w:top w:val="single" w:sz="6" w:space="0" w:color="FFFFFF"/>
              <w:left w:val="single" w:sz="6" w:space="0" w:color="FFFFFF"/>
              <w:bottom w:val="single" w:sz="6" w:space="0" w:color="FFFFFF"/>
            </w:tcBorders>
            <w:shd w:val="clear" w:color="auto" w:fill="E6E6E6"/>
            <w:vAlign w:val="center"/>
          </w:tcPr>
          <w:p w14:paraId="694A96E5" w14:textId="77777777" w:rsidR="003E01EB" w:rsidRPr="00806E88" w:rsidRDefault="003E01EB"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(breastfeed* or breast feed* or breastfed* or breastfeed* or breast fed or breastmilk or breast milk or expressed milk* or lactat* or (nursing next (baby or infant* or mother* or neonate* or newborn*)))  in hta</w:t>
            </w:r>
            <w:r>
              <w:rPr>
                <w:rFonts w:asciiTheme="majorHAnsi" w:eastAsia="Times New Roman" w:hAnsiTheme="majorHAnsi" w:cstheme="majorHAnsi"/>
                <w:color w:val="000000" w:themeColor="text1"/>
                <w:sz w:val="20"/>
                <w:szCs w:val="20"/>
                <w:lang w:eastAsia="en-GB"/>
              </w:rPr>
              <w:t>, nhs eed</w:t>
            </w:r>
          </w:p>
        </w:tc>
      </w:tr>
      <w:tr w:rsidR="003E01EB" w:rsidRPr="00806E88" w14:paraId="5C476834"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272D2C8A" w14:textId="77777777" w:rsidR="003E01EB" w:rsidRPr="00806E88" w:rsidRDefault="003E01EB"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9</w:t>
            </w:r>
          </w:p>
        </w:tc>
        <w:tc>
          <w:tcPr>
            <w:tcW w:w="4531" w:type="pct"/>
            <w:tcBorders>
              <w:top w:val="single" w:sz="6" w:space="0" w:color="FFFFFF"/>
              <w:left w:val="single" w:sz="6" w:space="0" w:color="FFFFFF"/>
              <w:bottom w:val="single" w:sz="6" w:space="0" w:color="FFFFFF"/>
            </w:tcBorders>
            <w:shd w:val="clear" w:color="auto" w:fill="E6E6E6"/>
            <w:vAlign w:val="center"/>
          </w:tcPr>
          <w:p w14:paraId="0B1268B4" w14:textId="77777777" w:rsidR="003E01EB" w:rsidRPr="00806E88" w:rsidRDefault="003E01EB"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#6 or #7 or #8</w:t>
            </w:r>
          </w:p>
        </w:tc>
      </w:tr>
      <w:tr w:rsidR="003E01EB" w:rsidRPr="00806E88" w14:paraId="047901AC"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3A75702D" w14:textId="77777777" w:rsidR="003E01EB" w:rsidRPr="00806E88" w:rsidRDefault="003E01EB"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10</w:t>
            </w:r>
          </w:p>
        </w:tc>
        <w:tc>
          <w:tcPr>
            <w:tcW w:w="4531" w:type="pct"/>
            <w:tcBorders>
              <w:top w:val="single" w:sz="6" w:space="0" w:color="FFFFFF"/>
              <w:left w:val="single" w:sz="6" w:space="0" w:color="FFFFFF"/>
              <w:bottom w:val="single" w:sz="6" w:space="0" w:color="FFFFFF"/>
            </w:tcBorders>
            <w:shd w:val="clear" w:color="auto" w:fill="E6E6E6"/>
            <w:vAlign w:val="center"/>
          </w:tcPr>
          <w:p w14:paraId="465D4DA8" w14:textId="77777777" w:rsidR="003E01EB" w:rsidRPr="00806E88" w:rsidRDefault="003E01EB"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bottle feeding in hta</w:t>
            </w:r>
            <w:r>
              <w:rPr>
                <w:rFonts w:asciiTheme="majorHAnsi" w:eastAsia="Times New Roman" w:hAnsiTheme="majorHAnsi" w:cstheme="majorHAnsi"/>
                <w:color w:val="000000" w:themeColor="text1"/>
                <w:sz w:val="20"/>
                <w:szCs w:val="20"/>
                <w:lang w:eastAsia="en-GB"/>
              </w:rPr>
              <w:t>, nhs eed</w:t>
            </w:r>
          </w:p>
        </w:tc>
      </w:tr>
      <w:tr w:rsidR="003E01EB" w:rsidRPr="00806E88" w14:paraId="1C64F7D3"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3141DC95" w14:textId="77777777" w:rsidR="003E01EB" w:rsidRPr="00806E88" w:rsidRDefault="003E01EB"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11</w:t>
            </w:r>
          </w:p>
        </w:tc>
        <w:tc>
          <w:tcPr>
            <w:tcW w:w="4531" w:type="pct"/>
            <w:tcBorders>
              <w:top w:val="single" w:sz="6" w:space="0" w:color="FFFFFF"/>
              <w:left w:val="single" w:sz="6" w:space="0" w:color="FFFFFF"/>
              <w:bottom w:val="single" w:sz="6" w:space="0" w:color="FFFFFF"/>
            </w:tcBorders>
            <w:shd w:val="clear" w:color="auto" w:fill="E6E6E6"/>
            <w:vAlign w:val="center"/>
          </w:tcPr>
          <w:p w14:paraId="46B80357" w14:textId="77777777" w:rsidR="003E01EB" w:rsidRPr="00806E88" w:rsidRDefault="003E01EB"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infant formula in hta</w:t>
            </w:r>
            <w:r>
              <w:rPr>
                <w:rFonts w:asciiTheme="majorHAnsi" w:eastAsia="Times New Roman" w:hAnsiTheme="majorHAnsi" w:cstheme="majorHAnsi"/>
                <w:color w:val="000000" w:themeColor="text1"/>
                <w:sz w:val="20"/>
                <w:szCs w:val="20"/>
                <w:lang w:eastAsia="en-GB"/>
              </w:rPr>
              <w:t>, nhs eed</w:t>
            </w:r>
          </w:p>
        </w:tc>
      </w:tr>
      <w:tr w:rsidR="003E01EB" w:rsidRPr="00806E88" w14:paraId="185638BC"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68841D9C" w14:textId="77777777" w:rsidR="003E01EB" w:rsidRPr="00806E88" w:rsidRDefault="003E01EB"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12</w:t>
            </w:r>
          </w:p>
        </w:tc>
        <w:tc>
          <w:tcPr>
            <w:tcW w:w="4531" w:type="pct"/>
            <w:tcBorders>
              <w:top w:val="single" w:sz="6" w:space="0" w:color="FFFFFF"/>
              <w:left w:val="single" w:sz="6" w:space="0" w:color="FFFFFF"/>
              <w:bottom w:val="single" w:sz="6" w:space="0" w:color="FFFFFF"/>
            </w:tcBorders>
            <w:shd w:val="clear" w:color="auto" w:fill="E6E6E6"/>
            <w:vAlign w:val="center"/>
          </w:tcPr>
          <w:p w14:paraId="2F70E036" w14:textId="77777777" w:rsidR="003E01EB" w:rsidRPr="00806E88" w:rsidRDefault="003E01EB"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(((bottle or formula or synthetic) near2 (artificial or fed or feed* or infant* or milk*)) or (artificial next (formula or milk)) or bottlefed or bottlefeed or cup feeding or (milk near2 (substitut* or supplement*)) or ((infant or milk or water or glucose or dextrose or formula) next supplement) or formula supplement* or supplement feed or milk feed or ((baby or babies or infant* or neonate* or newborn*) next (formula* or milk)) or formula</w:t>
            </w:r>
            <w:r>
              <w:rPr>
                <w:rFonts w:asciiTheme="majorHAnsi" w:eastAsia="Times New Roman" w:hAnsiTheme="majorHAnsi" w:cstheme="majorHAnsi"/>
                <w:color w:val="000000" w:themeColor="text1"/>
                <w:sz w:val="20"/>
                <w:szCs w:val="20"/>
                <w:lang w:eastAsia="en-GB"/>
              </w:rPr>
              <w:t xml:space="preserve"> </w:t>
            </w:r>
            <w:r w:rsidRPr="00806E88">
              <w:rPr>
                <w:rFonts w:asciiTheme="majorHAnsi" w:eastAsia="Times New Roman" w:hAnsiTheme="majorHAnsi" w:cstheme="majorHAnsi"/>
                <w:color w:val="000000" w:themeColor="text1"/>
                <w:sz w:val="20"/>
                <w:szCs w:val="20"/>
                <w:lang w:eastAsia="en-GB"/>
              </w:rPr>
              <w:t>feed or formulated or (milk near2 powder*) or hydrolyzed formula* or (((feeding or baby or infant) next bottle*) or infant feeding or bottle nipple* or milk pump*)) in hta</w:t>
            </w:r>
            <w:r>
              <w:rPr>
                <w:rFonts w:asciiTheme="majorHAnsi" w:eastAsia="Times New Roman" w:hAnsiTheme="majorHAnsi" w:cstheme="majorHAnsi"/>
                <w:color w:val="000000" w:themeColor="text1"/>
                <w:sz w:val="20"/>
                <w:szCs w:val="20"/>
                <w:lang w:eastAsia="en-GB"/>
              </w:rPr>
              <w:t>, nhs eed</w:t>
            </w:r>
          </w:p>
        </w:tc>
      </w:tr>
      <w:tr w:rsidR="003E01EB" w:rsidRPr="00806E88" w14:paraId="1E8FD7FA"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3ECB31DB" w14:textId="77777777" w:rsidR="003E01EB" w:rsidRPr="00806E88" w:rsidRDefault="003E01EB"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13</w:t>
            </w:r>
          </w:p>
        </w:tc>
        <w:tc>
          <w:tcPr>
            <w:tcW w:w="4531" w:type="pct"/>
            <w:tcBorders>
              <w:top w:val="single" w:sz="6" w:space="0" w:color="FFFFFF"/>
              <w:left w:val="single" w:sz="6" w:space="0" w:color="FFFFFF"/>
              <w:bottom w:val="single" w:sz="6" w:space="0" w:color="FFFFFF"/>
            </w:tcBorders>
            <w:shd w:val="clear" w:color="auto" w:fill="E6E6E6"/>
            <w:vAlign w:val="center"/>
          </w:tcPr>
          <w:p w14:paraId="144462D2" w14:textId="77777777" w:rsidR="003E01EB" w:rsidRPr="00806E88" w:rsidRDefault="003E01EB"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 xml:space="preserve">#10 or #11 or #12 </w:t>
            </w:r>
          </w:p>
        </w:tc>
      </w:tr>
      <w:tr w:rsidR="003E01EB" w:rsidRPr="00806E88" w14:paraId="137959B4"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0F5D4274" w14:textId="77777777" w:rsidR="003E01EB" w:rsidRPr="00806E88" w:rsidRDefault="003E01EB"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14</w:t>
            </w:r>
          </w:p>
        </w:tc>
        <w:tc>
          <w:tcPr>
            <w:tcW w:w="4531" w:type="pct"/>
            <w:tcBorders>
              <w:top w:val="single" w:sz="6" w:space="0" w:color="FFFFFF"/>
              <w:left w:val="single" w:sz="6" w:space="0" w:color="FFFFFF"/>
              <w:bottom w:val="single" w:sz="6" w:space="0" w:color="FFFFFF"/>
            </w:tcBorders>
            <w:shd w:val="clear" w:color="auto" w:fill="E6E6E6"/>
            <w:vAlign w:val="center"/>
          </w:tcPr>
          <w:p w14:paraId="07CB0B33" w14:textId="77777777" w:rsidR="003E01EB" w:rsidRPr="00806E88" w:rsidRDefault="003E01EB"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#5 or #9 or #13</w:t>
            </w:r>
          </w:p>
        </w:tc>
      </w:tr>
    </w:tbl>
    <w:p w14:paraId="31730E61" w14:textId="77777777" w:rsidR="003E01EB" w:rsidRPr="00165AB4" w:rsidRDefault="003E01EB" w:rsidP="003E01EB"/>
    <w:p w14:paraId="729B6A85" w14:textId="11AB2828" w:rsidR="00E87D6D" w:rsidRDefault="00955FF1" w:rsidP="00E87D6D">
      <w:pPr>
        <w:pStyle w:val="Heading2"/>
        <w:numPr>
          <w:ilvl w:val="0"/>
          <w:numId w:val="16"/>
        </w:numPr>
      </w:pPr>
      <w:bookmarkStart w:id="35" w:name="_Toc48733222"/>
      <w:r w:rsidDel="00BF2224">
        <w:t>Content of postnatal care contacts</w:t>
      </w:r>
      <w:bookmarkEnd w:id="35"/>
    </w:p>
    <w:p w14:paraId="4F526BCC" w14:textId="6CEB3784" w:rsidR="00E87D6D" w:rsidRDefault="00E87D6D" w:rsidP="00E87D6D">
      <w:pPr>
        <w:pStyle w:val="Heading3"/>
      </w:pPr>
      <w:bookmarkStart w:id="36" w:name="_Toc48733223"/>
      <w:r>
        <w:t xml:space="preserve">Literature search strategies </w:t>
      </w:r>
      <w:r w:rsidRPr="00E7609F">
        <w:t>for</w:t>
      </w:r>
      <w:r>
        <w:t xml:space="preserve"> review question: </w:t>
      </w:r>
      <w:r w:rsidR="00EA50C4">
        <w:br/>
      </w:r>
      <w:r w:rsidRPr="00E87D6D">
        <w:t>What is the essential content of postnatal care contacts for women and babies?</w:t>
      </w:r>
      <w:bookmarkEnd w:id="36"/>
    </w:p>
    <w:p w14:paraId="3AD4347D" w14:textId="77777777" w:rsidR="00E87D6D" w:rsidRPr="00E87D6D" w:rsidRDefault="00E87D6D" w:rsidP="00E87D6D">
      <w:pPr>
        <w:rPr>
          <w:b/>
        </w:rPr>
      </w:pPr>
      <w:r w:rsidRPr="00E87D6D">
        <w:rPr>
          <w:b/>
        </w:rPr>
        <w:t>Clinical search</w:t>
      </w:r>
    </w:p>
    <w:p w14:paraId="79EE854F" w14:textId="77777777" w:rsidR="00E87D6D" w:rsidRPr="00E87D6D" w:rsidRDefault="00E87D6D" w:rsidP="00E87D6D">
      <w:r w:rsidRPr="00E87D6D">
        <w:t>The search for this topic was last run on 26</w:t>
      </w:r>
      <w:r w:rsidRPr="00E87D6D">
        <w:rPr>
          <w:vertAlign w:val="superscript"/>
        </w:rPr>
        <w:t>th</w:t>
      </w:r>
      <w:r w:rsidRPr="00E87D6D">
        <w:t xml:space="preserve"> October 2018. </w:t>
      </w:r>
    </w:p>
    <w:p w14:paraId="6D87B056" w14:textId="77777777" w:rsidR="00015416" w:rsidRDefault="00015416" w:rsidP="00015416">
      <w:r w:rsidRPr="00DC5563">
        <w:rPr>
          <w:b/>
        </w:rPr>
        <w:t xml:space="preserve">Database: </w:t>
      </w:r>
      <w:r w:rsidRPr="00DC5563">
        <w:t>Emcare,</w:t>
      </w:r>
      <w:r w:rsidRPr="00DC5563">
        <w:rPr>
          <w:b/>
        </w:rPr>
        <w:t xml:space="preserve"> </w:t>
      </w:r>
      <w:r w:rsidRPr="00DC5563">
        <w:t>Embase, Medline, Medline Ahead of Print and In-Process &amp; Other Non-Indexed Citations – OVID [Multifile]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6E6E6"/>
        <w:tblLook w:val="04A0" w:firstRow="1" w:lastRow="0" w:firstColumn="1" w:lastColumn="0" w:noHBand="0" w:noVBand="1"/>
      </w:tblPr>
      <w:tblGrid>
        <w:gridCol w:w="846"/>
        <w:gridCol w:w="8214"/>
      </w:tblGrid>
      <w:tr w:rsidR="00015416" w:rsidRPr="00D435F9" w14:paraId="2BF1A239" w14:textId="77777777" w:rsidTr="00D435F9">
        <w:tc>
          <w:tcPr>
            <w:tcW w:w="467" w:type="pct"/>
            <w:shd w:val="clear" w:color="auto" w:fill="00B050"/>
          </w:tcPr>
          <w:p w14:paraId="0984D6E5" w14:textId="77777777" w:rsidR="00015416" w:rsidRPr="00D435F9" w:rsidRDefault="00015416" w:rsidP="00FA3C39">
            <w:pPr>
              <w:pStyle w:val="Paragraphnonumbers"/>
              <w:spacing w:after="0" w:line="240" w:lineRule="auto"/>
              <w:rPr>
                <w:rFonts w:asciiTheme="majorHAnsi" w:hAnsiTheme="majorHAnsi" w:cstheme="majorHAnsi"/>
                <w:b/>
                <w:color w:val="000000"/>
                <w:sz w:val="20"/>
                <w:szCs w:val="20"/>
              </w:rPr>
            </w:pPr>
            <w:r w:rsidRPr="00D435F9">
              <w:rPr>
                <w:rFonts w:asciiTheme="majorHAnsi" w:hAnsiTheme="majorHAnsi" w:cstheme="majorHAnsi"/>
                <w:b/>
                <w:color w:val="000000"/>
                <w:sz w:val="20"/>
                <w:szCs w:val="20"/>
              </w:rPr>
              <w:t>#</w:t>
            </w:r>
          </w:p>
        </w:tc>
        <w:tc>
          <w:tcPr>
            <w:tcW w:w="4533" w:type="pct"/>
            <w:shd w:val="clear" w:color="auto" w:fill="00B050"/>
          </w:tcPr>
          <w:p w14:paraId="4834C836" w14:textId="77777777" w:rsidR="00015416" w:rsidRPr="00D435F9" w:rsidRDefault="00015416" w:rsidP="00FA3C39">
            <w:pPr>
              <w:pStyle w:val="Paragraphnonumbers"/>
              <w:spacing w:after="0" w:line="240" w:lineRule="auto"/>
              <w:rPr>
                <w:rFonts w:asciiTheme="majorHAnsi" w:hAnsiTheme="majorHAnsi" w:cstheme="majorHAnsi"/>
                <w:b/>
                <w:color w:val="000000"/>
                <w:sz w:val="20"/>
                <w:szCs w:val="20"/>
              </w:rPr>
            </w:pPr>
            <w:r w:rsidRPr="00D435F9">
              <w:rPr>
                <w:rFonts w:asciiTheme="majorHAnsi" w:hAnsiTheme="majorHAnsi" w:cstheme="majorHAnsi"/>
                <w:b/>
                <w:color w:val="000000"/>
                <w:sz w:val="20"/>
                <w:szCs w:val="20"/>
              </w:rPr>
              <w:t>Search</w:t>
            </w:r>
          </w:p>
        </w:tc>
      </w:tr>
      <w:tr w:rsidR="00015416" w:rsidRPr="00D435F9" w14:paraId="6B184AC2" w14:textId="77777777" w:rsidTr="00D435F9">
        <w:tc>
          <w:tcPr>
            <w:tcW w:w="467" w:type="pct"/>
            <w:shd w:val="clear" w:color="auto" w:fill="E6E6E6"/>
          </w:tcPr>
          <w:p w14:paraId="6FE9400B"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00000"/>
                <w:sz w:val="20"/>
                <w:szCs w:val="20"/>
              </w:rPr>
              <w:t>1</w:t>
            </w:r>
          </w:p>
        </w:tc>
        <w:tc>
          <w:tcPr>
            <w:tcW w:w="4533" w:type="pct"/>
            <w:shd w:val="clear" w:color="auto" w:fill="E6E6E6"/>
          </w:tcPr>
          <w:p w14:paraId="624ACFF1"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eastAsia="Times New Roman" w:hAnsiTheme="majorHAnsi" w:cstheme="majorHAnsi"/>
                <w:color w:val="0A0905"/>
                <w:sz w:val="20"/>
                <w:szCs w:val="20"/>
                <w:lang w:eastAsia="en-GB"/>
              </w:rPr>
              <w:t>perinatal period/ or exp postnatal care/</w:t>
            </w:r>
          </w:p>
        </w:tc>
      </w:tr>
      <w:tr w:rsidR="00015416" w:rsidRPr="00D435F9" w14:paraId="7FFD46E3" w14:textId="77777777" w:rsidTr="00D435F9">
        <w:tc>
          <w:tcPr>
            <w:tcW w:w="467" w:type="pct"/>
            <w:shd w:val="clear" w:color="auto" w:fill="E6E6E6"/>
          </w:tcPr>
          <w:p w14:paraId="1DF8D822"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00000"/>
                <w:sz w:val="20"/>
                <w:szCs w:val="20"/>
              </w:rPr>
              <w:t>2</w:t>
            </w:r>
          </w:p>
        </w:tc>
        <w:tc>
          <w:tcPr>
            <w:tcW w:w="4533" w:type="pct"/>
            <w:shd w:val="clear" w:color="auto" w:fill="E6E6E6"/>
          </w:tcPr>
          <w:p w14:paraId="6E885A4E" w14:textId="77777777" w:rsidR="00015416" w:rsidRPr="00D435F9" w:rsidRDefault="00015416" w:rsidP="00FA3C39">
            <w:pPr>
              <w:spacing w:before="0"/>
              <w:rPr>
                <w:rFonts w:asciiTheme="majorHAnsi" w:eastAsia="Times New Roman" w:hAnsiTheme="majorHAnsi" w:cstheme="majorHAnsi"/>
                <w:color w:val="0A0905"/>
                <w:sz w:val="20"/>
                <w:szCs w:val="20"/>
                <w:lang w:eastAsia="en-GB"/>
              </w:rPr>
            </w:pPr>
            <w:r w:rsidRPr="00D435F9">
              <w:rPr>
                <w:rFonts w:asciiTheme="majorHAnsi" w:eastAsia="Times New Roman" w:hAnsiTheme="majorHAnsi" w:cstheme="majorHAnsi"/>
                <w:color w:val="0A0905"/>
                <w:sz w:val="20"/>
                <w:szCs w:val="20"/>
                <w:lang w:eastAsia="en-GB"/>
              </w:rPr>
              <w:t>1 use emczd, emcr</w:t>
            </w:r>
          </w:p>
        </w:tc>
      </w:tr>
      <w:tr w:rsidR="00015416" w:rsidRPr="00D435F9" w14:paraId="166A1121" w14:textId="77777777" w:rsidTr="00D435F9">
        <w:tc>
          <w:tcPr>
            <w:tcW w:w="467" w:type="pct"/>
            <w:shd w:val="clear" w:color="auto" w:fill="E6E6E6"/>
          </w:tcPr>
          <w:p w14:paraId="329569AD"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3</w:t>
            </w:r>
          </w:p>
        </w:tc>
        <w:tc>
          <w:tcPr>
            <w:tcW w:w="4533" w:type="pct"/>
            <w:shd w:val="clear" w:color="auto" w:fill="E6E6E6"/>
          </w:tcPr>
          <w:p w14:paraId="2903EB64"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postpartum period/ or peripartum period/ or postnatal care/</w:t>
            </w:r>
          </w:p>
        </w:tc>
      </w:tr>
      <w:tr w:rsidR="00015416" w:rsidRPr="00D435F9" w14:paraId="63D82BE8" w14:textId="77777777" w:rsidTr="00D435F9">
        <w:tc>
          <w:tcPr>
            <w:tcW w:w="467" w:type="pct"/>
            <w:shd w:val="clear" w:color="auto" w:fill="E6E6E6"/>
          </w:tcPr>
          <w:p w14:paraId="7E1FE27F"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4</w:t>
            </w:r>
          </w:p>
        </w:tc>
        <w:tc>
          <w:tcPr>
            <w:tcW w:w="4533" w:type="pct"/>
            <w:shd w:val="clear" w:color="auto" w:fill="E6E6E6"/>
          </w:tcPr>
          <w:p w14:paraId="2841153A"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3 use ppez</w:t>
            </w:r>
          </w:p>
        </w:tc>
      </w:tr>
      <w:tr w:rsidR="00015416" w:rsidRPr="00D435F9" w14:paraId="48BF1F3A" w14:textId="77777777" w:rsidTr="00D435F9">
        <w:tc>
          <w:tcPr>
            <w:tcW w:w="467" w:type="pct"/>
            <w:shd w:val="clear" w:color="auto" w:fill="E6E6E6"/>
          </w:tcPr>
          <w:p w14:paraId="77195B50"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5</w:t>
            </w:r>
          </w:p>
        </w:tc>
        <w:tc>
          <w:tcPr>
            <w:tcW w:w="4533" w:type="pct"/>
            <w:shd w:val="clear" w:color="auto" w:fill="E6E6E6"/>
          </w:tcPr>
          <w:p w14:paraId="22D10BD1"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(((first time or new) adj mother*) or nullipara* or peri natal* or perinatal* or postbirth or post birth or postdelivery or post delivery or postnatal* or post natal* or postpartum* or post partum* or primipara* or puerpera* or puerperium* or ((after or follow*) adj2 birth*)).ti,ab.</w:t>
            </w:r>
          </w:p>
        </w:tc>
      </w:tr>
      <w:tr w:rsidR="00015416" w:rsidRPr="00D435F9" w14:paraId="0EF5F235" w14:textId="77777777" w:rsidTr="00D435F9">
        <w:tc>
          <w:tcPr>
            <w:tcW w:w="467" w:type="pct"/>
            <w:shd w:val="clear" w:color="auto" w:fill="E6E6E6"/>
          </w:tcPr>
          <w:p w14:paraId="671DC6CA"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6</w:t>
            </w:r>
          </w:p>
        </w:tc>
        <w:tc>
          <w:tcPr>
            <w:tcW w:w="4533" w:type="pct"/>
            <w:shd w:val="clear" w:color="auto" w:fill="E6E6E6"/>
          </w:tcPr>
          <w:p w14:paraId="7C602199"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or/2,4-5</w:t>
            </w:r>
          </w:p>
        </w:tc>
      </w:tr>
      <w:tr w:rsidR="00015416" w:rsidRPr="00D435F9" w14:paraId="5322B161" w14:textId="77777777" w:rsidTr="00D435F9">
        <w:tc>
          <w:tcPr>
            <w:tcW w:w="467" w:type="pct"/>
            <w:shd w:val="clear" w:color="auto" w:fill="E6E6E6"/>
          </w:tcPr>
          <w:p w14:paraId="0C59860B"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7</w:t>
            </w:r>
          </w:p>
        </w:tc>
        <w:tc>
          <w:tcPr>
            <w:tcW w:w="4533" w:type="pct"/>
            <w:shd w:val="clear" w:color="auto" w:fill="E6E6E6"/>
          </w:tcPr>
          <w:p w14:paraId="6177FC9B"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exp infant/ use emczd, emcr, ppez</w:t>
            </w:r>
          </w:p>
        </w:tc>
      </w:tr>
      <w:tr w:rsidR="00015416" w:rsidRPr="00D435F9" w14:paraId="40DA1B0E" w14:textId="77777777" w:rsidTr="00D435F9">
        <w:tc>
          <w:tcPr>
            <w:tcW w:w="467" w:type="pct"/>
            <w:shd w:val="clear" w:color="auto" w:fill="E6E6E6"/>
          </w:tcPr>
          <w:p w14:paraId="74FBC5BB"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8</w:t>
            </w:r>
          </w:p>
        </w:tc>
        <w:tc>
          <w:tcPr>
            <w:tcW w:w="4533" w:type="pct"/>
            <w:shd w:val="clear" w:color="auto" w:fill="E6E6E6"/>
          </w:tcPr>
          <w:p w14:paraId="79DD7B8F"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(babies or baby or infant* or newborn* or new born*).ti,ab.</w:t>
            </w:r>
          </w:p>
        </w:tc>
      </w:tr>
      <w:tr w:rsidR="00015416" w:rsidRPr="00D435F9" w14:paraId="6E48E993" w14:textId="77777777" w:rsidTr="00D435F9">
        <w:tc>
          <w:tcPr>
            <w:tcW w:w="467" w:type="pct"/>
            <w:shd w:val="clear" w:color="auto" w:fill="E6E6E6"/>
          </w:tcPr>
          <w:p w14:paraId="0A4CB68A"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9</w:t>
            </w:r>
          </w:p>
        </w:tc>
        <w:tc>
          <w:tcPr>
            <w:tcW w:w="4533" w:type="pct"/>
            <w:shd w:val="clear" w:color="auto" w:fill="E6E6E6"/>
          </w:tcPr>
          <w:p w14:paraId="3C03866D"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or/7-8</w:t>
            </w:r>
          </w:p>
        </w:tc>
      </w:tr>
      <w:tr w:rsidR="00015416" w:rsidRPr="00D435F9" w14:paraId="4433CFB6" w14:textId="77777777" w:rsidTr="00D435F9">
        <w:tc>
          <w:tcPr>
            <w:tcW w:w="467" w:type="pct"/>
            <w:shd w:val="clear" w:color="auto" w:fill="E6E6E6"/>
          </w:tcPr>
          <w:p w14:paraId="7E358E68"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10</w:t>
            </w:r>
          </w:p>
        </w:tc>
        <w:tc>
          <w:tcPr>
            <w:tcW w:w="4533" w:type="pct"/>
            <w:shd w:val="clear" w:color="auto" w:fill="E6E6E6"/>
          </w:tcPr>
          <w:p w14:paraId="67A51C19"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or/6,9</w:t>
            </w:r>
          </w:p>
        </w:tc>
      </w:tr>
      <w:tr w:rsidR="00015416" w:rsidRPr="00D435F9" w14:paraId="56799168" w14:textId="77777777" w:rsidTr="00D435F9">
        <w:tc>
          <w:tcPr>
            <w:tcW w:w="467" w:type="pct"/>
            <w:shd w:val="clear" w:color="auto" w:fill="E6E6E6"/>
          </w:tcPr>
          <w:p w14:paraId="12B450C9"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11</w:t>
            </w:r>
          </w:p>
        </w:tc>
        <w:tc>
          <w:tcPr>
            <w:tcW w:w="4533" w:type="pct"/>
            <w:shd w:val="clear" w:color="auto" w:fill="E6E6E6"/>
          </w:tcPr>
          <w:p w14:paraId="2A8BF66E"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ambulatory care/ or exp community care/ or community health nursing/ or general practice/ or health visitor/ or home care/ or exp primary health care/ or traditional birth attendant/ or midwif*.hw.</w:t>
            </w:r>
          </w:p>
        </w:tc>
      </w:tr>
      <w:tr w:rsidR="00015416" w:rsidRPr="00D435F9" w14:paraId="7F291988" w14:textId="77777777" w:rsidTr="00D435F9">
        <w:tc>
          <w:tcPr>
            <w:tcW w:w="467" w:type="pct"/>
            <w:shd w:val="clear" w:color="auto" w:fill="E6E6E6"/>
          </w:tcPr>
          <w:p w14:paraId="10CC2C82"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12</w:t>
            </w:r>
          </w:p>
        </w:tc>
        <w:tc>
          <w:tcPr>
            <w:tcW w:w="4533" w:type="pct"/>
            <w:shd w:val="clear" w:color="auto" w:fill="E6E6E6"/>
          </w:tcPr>
          <w:p w14:paraId="03D43605"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11 use emczd, emcr</w:t>
            </w:r>
          </w:p>
        </w:tc>
      </w:tr>
      <w:tr w:rsidR="00015416" w:rsidRPr="00D435F9" w14:paraId="1718A05F" w14:textId="77777777" w:rsidTr="00D435F9">
        <w:tc>
          <w:tcPr>
            <w:tcW w:w="467" w:type="pct"/>
            <w:shd w:val="clear" w:color="auto" w:fill="E6E6E6"/>
          </w:tcPr>
          <w:p w14:paraId="66C56DB1"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13</w:t>
            </w:r>
          </w:p>
        </w:tc>
        <w:tc>
          <w:tcPr>
            <w:tcW w:w="4533" w:type="pct"/>
            <w:shd w:val="clear" w:color="auto" w:fill="E6E6E6"/>
          </w:tcPr>
          <w:p w14:paraId="3F0DFFBC"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ambulatory care/ or community health nursing/ or community health planning/ or community health services/ or general practitioners/ or general practice/ or  exp home care services/ or midwifery/ or nurses, community health/ or  patient care team/ or physicians, family/ or physicians, primary care/ or physicians, women/</w:t>
            </w:r>
          </w:p>
        </w:tc>
      </w:tr>
      <w:tr w:rsidR="00015416" w:rsidRPr="00D435F9" w14:paraId="17C43990" w14:textId="77777777" w:rsidTr="00D435F9">
        <w:tc>
          <w:tcPr>
            <w:tcW w:w="467" w:type="pct"/>
            <w:shd w:val="clear" w:color="auto" w:fill="E6E6E6"/>
          </w:tcPr>
          <w:p w14:paraId="26CD2485"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lastRenderedPageBreak/>
              <w:t>14</w:t>
            </w:r>
          </w:p>
        </w:tc>
        <w:tc>
          <w:tcPr>
            <w:tcW w:w="4533" w:type="pct"/>
            <w:shd w:val="clear" w:color="auto" w:fill="E6E6E6"/>
          </w:tcPr>
          <w:p w14:paraId="26FECB26"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13 use ppez</w:t>
            </w:r>
          </w:p>
        </w:tc>
      </w:tr>
      <w:tr w:rsidR="00015416" w:rsidRPr="00D435F9" w14:paraId="795B2A97" w14:textId="77777777" w:rsidTr="00D435F9">
        <w:tc>
          <w:tcPr>
            <w:tcW w:w="467" w:type="pct"/>
            <w:shd w:val="clear" w:color="auto" w:fill="E6E6E6"/>
          </w:tcPr>
          <w:p w14:paraId="5DE10B19"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15</w:t>
            </w:r>
          </w:p>
        </w:tc>
        <w:tc>
          <w:tcPr>
            <w:tcW w:w="4533" w:type="pct"/>
            <w:shd w:val="clear" w:color="auto" w:fill="E6E6E6"/>
          </w:tcPr>
          <w:p w14:paraId="1D73AA5B"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((birth adj (attendan* or team*)) or ((blanket or community or family or home or public) adj nurs*) or ((blanket or community or family or home or public or public) adj2 health adj2 (nurs* or practitioner*)) or clinician* or counsel?or* or family physician* or general practi* or gp or gps or (health adj (visit* or worker*)) or midwif* or personnel or phn or phns or physician* or professional* or scphn*).ti,ab.</w:t>
            </w:r>
          </w:p>
        </w:tc>
      </w:tr>
      <w:tr w:rsidR="00015416" w:rsidRPr="00D435F9" w14:paraId="1FE51F04" w14:textId="77777777" w:rsidTr="00D435F9">
        <w:tc>
          <w:tcPr>
            <w:tcW w:w="467" w:type="pct"/>
            <w:shd w:val="clear" w:color="auto" w:fill="E6E6E6"/>
          </w:tcPr>
          <w:p w14:paraId="397DD246"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16</w:t>
            </w:r>
          </w:p>
        </w:tc>
        <w:tc>
          <w:tcPr>
            <w:tcW w:w="4533" w:type="pct"/>
            <w:shd w:val="clear" w:color="auto" w:fill="E6E6E6"/>
          </w:tcPr>
          <w:p w14:paraId="2AF8A52B"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or/12,14-15</w:t>
            </w:r>
          </w:p>
        </w:tc>
      </w:tr>
      <w:tr w:rsidR="00015416" w:rsidRPr="00D435F9" w14:paraId="59FE7A37" w14:textId="77777777" w:rsidTr="00D435F9">
        <w:tc>
          <w:tcPr>
            <w:tcW w:w="467" w:type="pct"/>
            <w:shd w:val="clear" w:color="auto" w:fill="E6E6E6"/>
          </w:tcPr>
          <w:p w14:paraId="33E39F5D"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17</w:t>
            </w:r>
          </w:p>
        </w:tc>
        <w:tc>
          <w:tcPr>
            <w:tcW w:w="4533" w:type="pct"/>
            <w:shd w:val="clear" w:color="auto" w:fill="E6E6E6"/>
          </w:tcPr>
          <w:p w14:paraId="3E65947E"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communication/ or computer communication networks/ or consumer health information/ or health education/ or health promotion/ or information dissemination/ or information seeking behaviour/ or internet/ or pamphlets/ or exp patient education as topic/ or posters as topic/ or publications/ or government publications as topic/</w:t>
            </w:r>
          </w:p>
        </w:tc>
      </w:tr>
      <w:tr w:rsidR="00015416" w:rsidRPr="00D435F9" w14:paraId="08C8D312" w14:textId="77777777" w:rsidTr="00D435F9">
        <w:tc>
          <w:tcPr>
            <w:tcW w:w="467" w:type="pct"/>
            <w:shd w:val="clear" w:color="auto" w:fill="E6E6E6"/>
          </w:tcPr>
          <w:p w14:paraId="12A38506"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18</w:t>
            </w:r>
          </w:p>
        </w:tc>
        <w:tc>
          <w:tcPr>
            <w:tcW w:w="4533" w:type="pct"/>
            <w:shd w:val="clear" w:color="auto" w:fill="E6E6E6"/>
          </w:tcPr>
          <w:p w14:paraId="2632E004"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17 use ppez</w:t>
            </w:r>
          </w:p>
        </w:tc>
      </w:tr>
      <w:tr w:rsidR="00015416" w:rsidRPr="00D435F9" w14:paraId="08180376" w14:textId="77777777" w:rsidTr="00D435F9">
        <w:tc>
          <w:tcPr>
            <w:tcW w:w="467" w:type="pct"/>
            <w:shd w:val="clear" w:color="auto" w:fill="E6E6E6"/>
          </w:tcPr>
          <w:p w14:paraId="1B56164F"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19</w:t>
            </w:r>
          </w:p>
        </w:tc>
        <w:tc>
          <w:tcPr>
            <w:tcW w:w="4533" w:type="pct"/>
            <w:shd w:val="clear" w:color="auto" w:fill="E6E6E6"/>
          </w:tcPr>
          <w:p w14:paraId="50A29416"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access to information/ or consumer health information/ or health education/ or health promotion/ or information dissemination/ or information seeking/ or information service/ or internet/ or medical information/ or patient education/ or patient information/ or information/ or publication/</w:t>
            </w:r>
          </w:p>
        </w:tc>
      </w:tr>
      <w:tr w:rsidR="00015416" w:rsidRPr="00D435F9" w14:paraId="4BD55A1B" w14:textId="77777777" w:rsidTr="00D435F9">
        <w:tc>
          <w:tcPr>
            <w:tcW w:w="467" w:type="pct"/>
            <w:shd w:val="clear" w:color="auto" w:fill="E6E6E6"/>
          </w:tcPr>
          <w:p w14:paraId="1C4975D3"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20</w:t>
            </w:r>
          </w:p>
        </w:tc>
        <w:tc>
          <w:tcPr>
            <w:tcW w:w="4533" w:type="pct"/>
            <w:shd w:val="clear" w:color="auto" w:fill="E6E6E6"/>
          </w:tcPr>
          <w:p w14:paraId="4939DCB8"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19 use emczd, emcr</w:t>
            </w:r>
          </w:p>
        </w:tc>
      </w:tr>
      <w:tr w:rsidR="00015416" w:rsidRPr="00D435F9" w14:paraId="0987A2E0" w14:textId="77777777" w:rsidTr="00D435F9">
        <w:tc>
          <w:tcPr>
            <w:tcW w:w="467" w:type="pct"/>
            <w:shd w:val="clear" w:color="auto" w:fill="E6E6E6"/>
          </w:tcPr>
          <w:p w14:paraId="52EEA0CA"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21</w:t>
            </w:r>
          </w:p>
        </w:tc>
        <w:tc>
          <w:tcPr>
            <w:tcW w:w="4533" w:type="pct"/>
            <w:shd w:val="clear" w:color="auto" w:fill="E6E6E6"/>
          </w:tcPr>
          <w:p w14:paraId="279B3D33"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patient education handout.pt.</w:t>
            </w:r>
          </w:p>
        </w:tc>
      </w:tr>
      <w:tr w:rsidR="00015416" w:rsidRPr="00D435F9" w14:paraId="152C2446" w14:textId="77777777" w:rsidTr="00D435F9">
        <w:tc>
          <w:tcPr>
            <w:tcW w:w="467" w:type="pct"/>
            <w:shd w:val="clear" w:color="auto" w:fill="E6E6E6"/>
          </w:tcPr>
          <w:p w14:paraId="33801A95"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22</w:t>
            </w:r>
          </w:p>
        </w:tc>
        <w:tc>
          <w:tcPr>
            <w:tcW w:w="4533" w:type="pct"/>
            <w:shd w:val="clear" w:color="auto" w:fill="E6E6E6"/>
          </w:tcPr>
          <w:p w14:paraId="54888A3D"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((advice or communicat* or educat* or information or (app* or booklet* or brochure* or dvd or handout* or hand out* or ict or internet* or leaflet* or manual* or media or online* or pamphlet* or phone or publication* or telephone or website* or web site* or web page* or webpage* or web based or written or video*)).ti,ab.</w:t>
            </w:r>
          </w:p>
        </w:tc>
      </w:tr>
      <w:tr w:rsidR="00015416" w:rsidRPr="00D435F9" w14:paraId="5507B728" w14:textId="77777777" w:rsidTr="00D435F9">
        <w:tc>
          <w:tcPr>
            <w:tcW w:w="467" w:type="pct"/>
            <w:shd w:val="clear" w:color="auto" w:fill="E6E6E6"/>
          </w:tcPr>
          <w:p w14:paraId="59784A4D"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23</w:t>
            </w:r>
          </w:p>
        </w:tc>
        <w:tc>
          <w:tcPr>
            <w:tcW w:w="4533" w:type="pct"/>
            <w:shd w:val="clear" w:color="auto" w:fill="E6E6E6"/>
          </w:tcPr>
          <w:p w14:paraId="76C740A3"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or/18,20-22</w:t>
            </w:r>
          </w:p>
        </w:tc>
      </w:tr>
      <w:tr w:rsidR="00015416" w:rsidRPr="00D435F9" w14:paraId="0D075AF2" w14:textId="77777777" w:rsidTr="00D435F9">
        <w:tc>
          <w:tcPr>
            <w:tcW w:w="467" w:type="pct"/>
            <w:shd w:val="clear" w:color="auto" w:fill="E6E6E6"/>
          </w:tcPr>
          <w:p w14:paraId="240A62CF"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24</w:t>
            </w:r>
          </w:p>
        </w:tc>
        <w:tc>
          <w:tcPr>
            <w:tcW w:w="4533" w:type="pct"/>
            <w:shd w:val="clear" w:color="auto" w:fill="E6E6E6"/>
          </w:tcPr>
          <w:p w14:paraId="3D7D5A8B"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exp family/ use emczd, emcr, ppez or (brother* or father* or famil* or filiation or mother* or parent* or partner* or relative* or sister* or spouse* ).ti,ab,hw.</w:t>
            </w:r>
          </w:p>
        </w:tc>
      </w:tr>
      <w:tr w:rsidR="00015416" w:rsidRPr="00D435F9" w14:paraId="5C00BEC1" w14:textId="77777777" w:rsidTr="00D435F9">
        <w:tc>
          <w:tcPr>
            <w:tcW w:w="467" w:type="pct"/>
            <w:shd w:val="clear" w:color="auto" w:fill="E6E6E6"/>
          </w:tcPr>
          <w:p w14:paraId="6E389E39"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25</w:t>
            </w:r>
          </w:p>
        </w:tc>
        <w:tc>
          <w:tcPr>
            <w:tcW w:w="4533" w:type="pct"/>
            <w:shd w:val="clear" w:color="auto" w:fill="E6E6E6"/>
          </w:tcPr>
          <w:p w14:paraId="0D1AE646"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23 and 24</w:t>
            </w:r>
          </w:p>
        </w:tc>
      </w:tr>
      <w:tr w:rsidR="00015416" w:rsidRPr="00D435F9" w14:paraId="69F595B9" w14:textId="77777777" w:rsidTr="00D435F9">
        <w:tc>
          <w:tcPr>
            <w:tcW w:w="467" w:type="pct"/>
            <w:shd w:val="clear" w:color="auto" w:fill="E6E6E6"/>
          </w:tcPr>
          <w:p w14:paraId="23A2DC37"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26</w:t>
            </w:r>
          </w:p>
        </w:tc>
        <w:tc>
          <w:tcPr>
            <w:tcW w:w="4533" w:type="pct"/>
            <w:shd w:val="clear" w:color="auto" w:fill="E6E6E6"/>
          </w:tcPr>
          <w:p w14:paraId="39E6E540"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assault/ or battering/ or exp domestic violence/ or physical violence/ or verbal hostility/ or violence/</w:t>
            </w:r>
          </w:p>
        </w:tc>
      </w:tr>
      <w:tr w:rsidR="00015416" w:rsidRPr="00D435F9" w14:paraId="5B60AC97" w14:textId="77777777" w:rsidTr="00D435F9">
        <w:tc>
          <w:tcPr>
            <w:tcW w:w="467" w:type="pct"/>
            <w:shd w:val="clear" w:color="auto" w:fill="E6E6E6"/>
          </w:tcPr>
          <w:p w14:paraId="0D7DD35F"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27</w:t>
            </w:r>
          </w:p>
        </w:tc>
        <w:tc>
          <w:tcPr>
            <w:tcW w:w="4533" w:type="pct"/>
            <w:shd w:val="clear" w:color="auto" w:fill="E6E6E6"/>
          </w:tcPr>
          <w:p w14:paraId="2F228BF9"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26 use emczd, emcr</w:t>
            </w:r>
          </w:p>
        </w:tc>
      </w:tr>
      <w:tr w:rsidR="00015416" w:rsidRPr="00D435F9" w14:paraId="4E15B301" w14:textId="77777777" w:rsidTr="00D435F9">
        <w:tc>
          <w:tcPr>
            <w:tcW w:w="467" w:type="pct"/>
            <w:shd w:val="clear" w:color="auto" w:fill="E6E6E6"/>
          </w:tcPr>
          <w:p w14:paraId="26CA1498"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28</w:t>
            </w:r>
          </w:p>
        </w:tc>
        <w:tc>
          <w:tcPr>
            <w:tcW w:w="4533" w:type="pct"/>
            <w:shd w:val="clear" w:color="auto" w:fill="E6E6E6"/>
          </w:tcPr>
          <w:p w14:paraId="3184C8BC"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exp domestic violence/ or physical abuse/ or violence/</w:t>
            </w:r>
          </w:p>
        </w:tc>
      </w:tr>
      <w:tr w:rsidR="00015416" w:rsidRPr="00D435F9" w14:paraId="4DDE5777" w14:textId="77777777" w:rsidTr="00D435F9">
        <w:tc>
          <w:tcPr>
            <w:tcW w:w="467" w:type="pct"/>
            <w:shd w:val="clear" w:color="auto" w:fill="E6E6E6"/>
          </w:tcPr>
          <w:p w14:paraId="31811DFB"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29</w:t>
            </w:r>
          </w:p>
        </w:tc>
        <w:tc>
          <w:tcPr>
            <w:tcW w:w="4533" w:type="pct"/>
            <w:shd w:val="clear" w:color="auto" w:fill="E6E6E6"/>
          </w:tcPr>
          <w:p w14:paraId="4168003F"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28 use ppez</w:t>
            </w:r>
          </w:p>
        </w:tc>
      </w:tr>
      <w:tr w:rsidR="00015416" w:rsidRPr="00D435F9" w14:paraId="05E143B5" w14:textId="77777777" w:rsidTr="00D435F9">
        <w:tc>
          <w:tcPr>
            <w:tcW w:w="467" w:type="pct"/>
            <w:shd w:val="clear" w:color="auto" w:fill="E6E6E6"/>
          </w:tcPr>
          <w:p w14:paraId="65CE3D41"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30</w:t>
            </w:r>
          </w:p>
        </w:tc>
        <w:tc>
          <w:tcPr>
            <w:tcW w:w="4533" w:type="pct"/>
            <w:shd w:val="clear" w:color="auto" w:fill="E6E6E6"/>
          </w:tcPr>
          <w:p w14:paraId="3410DC54"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(abus* or assault* or batter* or violen*).ti,ab,hw.</w:t>
            </w:r>
          </w:p>
        </w:tc>
      </w:tr>
      <w:tr w:rsidR="00015416" w:rsidRPr="00D435F9" w14:paraId="29A90EAB" w14:textId="77777777" w:rsidTr="00D435F9">
        <w:tc>
          <w:tcPr>
            <w:tcW w:w="467" w:type="pct"/>
            <w:shd w:val="clear" w:color="auto" w:fill="E6E6E6"/>
          </w:tcPr>
          <w:p w14:paraId="2DEF2B48"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31</w:t>
            </w:r>
          </w:p>
        </w:tc>
        <w:tc>
          <w:tcPr>
            <w:tcW w:w="4533" w:type="pct"/>
            <w:shd w:val="clear" w:color="auto" w:fill="E6E6E6"/>
          </w:tcPr>
          <w:p w14:paraId="4B5C294B"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or/27,29-30</w:t>
            </w:r>
          </w:p>
        </w:tc>
      </w:tr>
      <w:tr w:rsidR="00015416" w:rsidRPr="00D435F9" w14:paraId="2B7B0A51" w14:textId="77777777" w:rsidTr="00D435F9">
        <w:tc>
          <w:tcPr>
            <w:tcW w:w="467" w:type="pct"/>
            <w:shd w:val="clear" w:color="auto" w:fill="E6E6E6"/>
          </w:tcPr>
          <w:p w14:paraId="55A48997"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32</w:t>
            </w:r>
          </w:p>
        </w:tc>
        <w:tc>
          <w:tcPr>
            <w:tcW w:w="4533" w:type="pct"/>
            <w:shd w:val="clear" w:color="auto" w:fill="E6E6E6"/>
          </w:tcPr>
          <w:p w14:paraId="243F4D09"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exp family/ use emczd, emcr, ppez or (brother* or father* or famil* or filiation or mother* or parent* or partner* or relative* or sister* or spouse* ).ti,ab,hw.</w:t>
            </w:r>
          </w:p>
        </w:tc>
      </w:tr>
      <w:tr w:rsidR="00015416" w:rsidRPr="00D435F9" w14:paraId="45ADACB3" w14:textId="77777777" w:rsidTr="00D435F9">
        <w:tc>
          <w:tcPr>
            <w:tcW w:w="467" w:type="pct"/>
            <w:shd w:val="clear" w:color="auto" w:fill="E6E6E6"/>
          </w:tcPr>
          <w:p w14:paraId="2A479A2C"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33</w:t>
            </w:r>
          </w:p>
        </w:tc>
        <w:tc>
          <w:tcPr>
            <w:tcW w:w="4533" w:type="pct"/>
            <w:shd w:val="clear" w:color="auto" w:fill="E6E6E6"/>
          </w:tcPr>
          <w:p w14:paraId="17F24E2C"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*group processes/ or *peer group/ or *self help/ or *social network/ or *social support/ or *support group/</w:t>
            </w:r>
          </w:p>
        </w:tc>
      </w:tr>
      <w:tr w:rsidR="00015416" w:rsidRPr="00D435F9" w14:paraId="63AE9151" w14:textId="77777777" w:rsidTr="00D435F9">
        <w:tc>
          <w:tcPr>
            <w:tcW w:w="467" w:type="pct"/>
            <w:shd w:val="clear" w:color="auto" w:fill="E6E6E6"/>
          </w:tcPr>
          <w:p w14:paraId="32C72A24"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34</w:t>
            </w:r>
          </w:p>
        </w:tc>
        <w:tc>
          <w:tcPr>
            <w:tcW w:w="4533" w:type="pct"/>
            <w:shd w:val="clear" w:color="auto" w:fill="E6E6E6"/>
          </w:tcPr>
          <w:p w14:paraId="1DA87C20"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33 use emczd, emcr</w:t>
            </w:r>
          </w:p>
        </w:tc>
      </w:tr>
      <w:tr w:rsidR="00015416" w:rsidRPr="00D435F9" w14:paraId="156E43F1" w14:textId="77777777" w:rsidTr="00D435F9">
        <w:tc>
          <w:tcPr>
            <w:tcW w:w="467" w:type="pct"/>
            <w:shd w:val="clear" w:color="auto" w:fill="E6E6E6"/>
          </w:tcPr>
          <w:p w14:paraId="3B09CB62"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35</w:t>
            </w:r>
          </w:p>
        </w:tc>
        <w:tc>
          <w:tcPr>
            <w:tcW w:w="4533" w:type="pct"/>
            <w:shd w:val="clear" w:color="auto" w:fill="E6E6E6"/>
          </w:tcPr>
          <w:p w14:paraId="01CC4B38"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group processes/  or hotlines/  or peer group/ or self-help groups/ or social support/</w:t>
            </w:r>
          </w:p>
        </w:tc>
      </w:tr>
      <w:tr w:rsidR="00015416" w:rsidRPr="00D435F9" w14:paraId="209282E7" w14:textId="77777777" w:rsidTr="00D435F9">
        <w:tc>
          <w:tcPr>
            <w:tcW w:w="467" w:type="pct"/>
            <w:shd w:val="clear" w:color="auto" w:fill="E6E6E6"/>
          </w:tcPr>
          <w:p w14:paraId="4231288E"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36</w:t>
            </w:r>
          </w:p>
        </w:tc>
        <w:tc>
          <w:tcPr>
            <w:tcW w:w="4533" w:type="pct"/>
            <w:shd w:val="clear" w:color="auto" w:fill="E6E6E6"/>
          </w:tcPr>
          <w:p w14:paraId="72ED9C4F"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35 use ppez</w:t>
            </w:r>
          </w:p>
        </w:tc>
      </w:tr>
      <w:tr w:rsidR="00015416" w:rsidRPr="00D435F9" w14:paraId="15F9AC01" w14:textId="77777777" w:rsidTr="00D435F9">
        <w:tc>
          <w:tcPr>
            <w:tcW w:w="467" w:type="pct"/>
            <w:shd w:val="clear" w:color="auto" w:fill="E6E6E6"/>
          </w:tcPr>
          <w:p w14:paraId="2FB4A9AB"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37</w:t>
            </w:r>
          </w:p>
        </w:tc>
        <w:tc>
          <w:tcPr>
            <w:tcW w:w="4533" w:type="pct"/>
            <w:shd w:val="clear" w:color="auto" w:fill="E6E6E6"/>
          </w:tcPr>
          <w:p w14:paraId="40DDBF1E"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((brother* or father* or famil* or filiation or mother* or parent* or partner* or relative* or sister* or spouse*) adj7 (advis* or advis* or assist* or counsel* or discus* or educat* or exchang* or interact* or intervention* or meeting* or phone* or program* or telephon* or therap* or service* or skill* or supervis* or support*)).ti,ab.</w:t>
            </w:r>
          </w:p>
        </w:tc>
      </w:tr>
      <w:tr w:rsidR="00015416" w:rsidRPr="00D435F9" w14:paraId="42E6C3B6" w14:textId="77777777" w:rsidTr="00D435F9">
        <w:tc>
          <w:tcPr>
            <w:tcW w:w="467" w:type="pct"/>
            <w:shd w:val="clear" w:color="auto" w:fill="E6E6E6"/>
          </w:tcPr>
          <w:p w14:paraId="26486E7E"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38</w:t>
            </w:r>
          </w:p>
        </w:tc>
        <w:tc>
          <w:tcPr>
            <w:tcW w:w="4533" w:type="pct"/>
            <w:shd w:val="clear" w:color="auto" w:fill="E6E6E6"/>
          </w:tcPr>
          <w:p w14:paraId="43C3A03B"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((brother* or father* or famil* or filiation or mother* or parent* or partner* or relative* or sister* or spouse*) and (advis* or advis* or assist* or counsel* or discus* or educat* or exchang* or interact* or intervention* or meeting* or phone* or program* or telephon* or therap* or service* or skill* or supervis* or support*) and (</w:t>
            </w:r>
            <w:r w:rsidRPr="00D435F9">
              <w:rPr>
                <w:rFonts w:asciiTheme="majorHAnsi" w:hAnsiTheme="majorHAnsi" w:cstheme="majorHAnsi"/>
                <w:sz w:val="20"/>
                <w:szCs w:val="20"/>
              </w:rPr>
              <w:t>baby or babies or infant* or neonat* or mother* or parent*)).ti,ab.</w:t>
            </w:r>
          </w:p>
        </w:tc>
      </w:tr>
      <w:tr w:rsidR="00015416" w:rsidRPr="00D435F9" w14:paraId="67EB4D44" w14:textId="77777777" w:rsidTr="00D435F9">
        <w:tc>
          <w:tcPr>
            <w:tcW w:w="467" w:type="pct"/>
            <w:shd w:val="clear" w:color="auto" w:fill="E6E6E6"/>
          </w:tcPr>
          <w:p w14:paraId="29EEF383"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39</w:t>
            </w:r>
          </w:p>
        </w:tc>
        <w:tc>
          <w:tcPr>
            <w:tcW w:w="4533" w:type="pct"/>
            <w:shd w:val="clear" w:color="auto" w:fill="E6E6E6"/>
            <w:vAlign w:val="center"/>
          </w:tcPr>
          <w:p w14:paraId="4F00ACA0"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(((assess* or evaluat*) and support* or (baby or babies or infant* or neonat* or mother* or parent*)) or ((assess* or evaluat*) adj10 (baby or babies or infant* or neonat* or mother* or parent*)))ti,ab,hw.</w:t>
            </w:r>
          </w:p>
        </w:tc>
      </w:tr>
      <w:tr w:rsidR="00015416" w:rsidRPr="00D435F9" w14:paraId="3A187C20" w14:textId="77777777" w:rsidTr="00D435F9">
        <w:tc>
          <w:tcPr>
            <w:tcW w:w="467" w:type="pct"/>
            <w:shd w:val="clear" w:color="auto" w:fill="E6E6E6"/>
          </w:tcPr>
          <w:p w14:paraId="49000D0F"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40</w:t>
            </w:r>
          </w:p>
        </w:tc>
        <w:tc>
          <w:tcPr>
            <w:tcW w:w="4533" w:type="pct"/>
            <w:shd w:val="clear" w:color="auto" w:fill="E6E6E6"/>
            <w:vAlign w:val="center"/>
          </w:tcPr>
          <w:p w14:paraId="2201CCBF"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32 and (or/34,36)) or or/37-39</w:t>
            </w:r>
          </w:p>
        </w:tc>
      </w:tr>
      <w:tr w:rsidR="00015416" w:rsidRPr="00D435F9" w14:paraId="132E81CF" w14:textId="77777777" w:rsidTr="00D435F9">
        <w:tc>
          <w:tcPr>
            <w:tcW w:w="467" w:type="pct"/>
            <w:shd w:val="clear" w:color="auto" w:fill="E6E6E6"/>
          </w:tcPr>
          <w:p w14:paraId="585EAF11"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41</w:t>
            </w:r>
          </w:p>
        </w:tc>
        <w:tc>
          <w:tcPr>
            <w:tcW w:w="4533" w:type="pct"/>
            <w:shd w:val="clear" w:color="auto" w:fill="E6E6E6"/>
          </w:tcPr>
          <w:p w14:paraId="436EF80A"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((assess* or care or evaluat*) adj5 (baby or babies or infant* or neonat* or mother* or parent*)).ti,ab,hw.</w:t>
            </w:r>
          </w:p>
        </w:tc>
      </w:tr>
      <w:tr w:rsidR="00015416" w:rsidRPr="00D435F9" w14:paraId="0073473F" w14:textId="77777777" w:rsidTr="00D435F9">
        <w:tc>
          <w:tcPr>
            <w:tcW w:w="467" w:type="pct"/>
            <w:shd w:val="clear" w:color="auto" w:fill="E6E6E6"/>
          </w:tcPr>
          <w:p w14:paraId="7A36A46F"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42</w:t>
            </w:r>
          </w:p>
        </w:tc>
        <w:tc>
          <w:tcPr>
            <w:tcW w:w="4533" w:type="pct"/>
            <w:shd w:val="clear" w:color="auto" w:fill="E6E6E6"/>
            <w:vAlign w:val="center"/>
          </w:tcPr>
          <w:p w14:paraId="1D4F260B"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sz w:val="20"/>
                <w:szCs w:val="20"/>
              </w:rPr>
              <w:t>(10 and 16) and or/25,31,40-41</w:t>
            </w:r>
          </w:p>
        </w:tc>
      </w:tr>
      <w:tr w:rsidR="00015416" w:rsidRPr="00D435F9" w14:paraId="7A636A66" w14:textId="77777777" w:rsidTr="00D435F9">
        <w:tc>
          <w:tcPr>
            <w:tcW w:w="467" w:type="pct"/>
            <w:shd w:val="clear" w:color="auto" w:fill="E6E6E6"/>
          </w:tcPr>
          <w:p w14:paraId="6180E7CB"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lastRenderedPageBreak/>
              <w:t>43</w:t>
            </w:r>
          </w:p>
        </w:tc>
        <w:tc>
          <w:tcPr>
            <w:tcW w:w="4533" w:type="pct"/>
            <w:shd w:val="clear" w:color="auto" w:fill="E6E6E6"/>
            <w:vAlign w:val="center"/>
          </w:tcPr>
          <w:p w14:paraId="29494186"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meta-analysis/</w:t>
            </w:r>
          </w:p>
        </w:tc>
      </w:tr>
      <w:tr w:rsidR="00015416" w:rsidRPr="00D435F9" w14:paraId="07FB6394" w14:textId="77777777" w:rsidTr="00D435F9">
        <w:tc>
          <w:tcPr>
            <w:tcW w:w="467" w:type="pct"/>
            <w:shd w:val="clear" w:color="auto" w:fill="E6E6E6"/>
          </w:tcPr>
          <w:p w14:paraId="52F5B826"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44</w:t>
            </w:r>
          </w:p>
        </w:tc>
        <w:tc>
          <w:tcPr>
            <w:tcW w:w="4533" w:type="pct"/>
            <w:shd w:val="clear" w:color="auto" w:fill="E6E6E6"/>
            <w:vAlign w:val="center"/>
          </w:tcPr>
          <w:p w14:paraId="37A675A1"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meta-analysis as topic/</w:t>
            </w:r>
          </w:p>
        </w:tc>
      </w:tr>
      <w:tr w:rsidR="00015416" w:rsidRPr="00D435F9" w14:paraId="772CF3F6" w14:textId="77777777" w:rsidTr="00D435F9">
        <w:tc>
          <w:tcPr>
            <w:tcW w:w="467" w:type="pct"/>
            <w:shd w:val="clear" w:color="auto" w:fill="E6E6E6"/>
          </w:tcPr>
          <w:p w14:paraId="5227E02F"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45</w:t>
            </w:r>
          </w:p>
        </w:tc>
        <w:tc>
          <w:tcPr>
            <w:tcW w:w="4533" w:type="pct"/>
            <w:shd w:val="clear" w:color="auto" w:fill="E6E6E6"/>
            <w:vAlign w:val="center"/>
          </w:tcPr>
          <w:p w14:paraId="5ED0467C"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systematic review/</w:t>
            </w:r>
          </w:p>
        </w:tc>
      </w:tr>
      <w:tr w:rsidR="00015416" w:rsidRPr="00D435F9" w14:paraId="618E223A" w14:textId="77777777" w:rsidTr="00D435F9">
        <w:tc>
          <w:tcPr>
            <w:tcW w:w="467" w:type="pct"/>
            <w:shd w:val="clear" w:color="auto" w:fill="E6E6E6"/>
          </w:tcPr>
          <w:p w14:paraId="12981A4F"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46</w:t>
            </w:r>
          </w:p>
        </w:tc>
        <w:tc>
          <w:tcPr>
            <w:tcW w:w="4533" w:type="pct"/>
            <w:shd w:val="clear" w:color="auto" w:fill="E6E6E6"/>
            <w:vAlign w:val="center"/>
          </w:tcPr>
          <w:p w14:paraId="7035F893"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meta-analysis/</w:t>
            </w:r>
          </w:p>
        </w:tc>
      </w:tr>
      <w:tr w:rsidR="00015416" w:rsidRPr="00D435F9" w14:paraId="6761BC81" w14:textId="77777777" w:rsidTr="00D435F9">
        <w:tc>
          <w:tcPr>
            <w:tcW w:w="467" w:type="pct"/>
            <w:shd w:val="clear" w:color="auto" w:fill="E6E6E6"/>
          </w:tcPr>
          <w:p w14:paraId="24C3EA9B"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47</w:t>
            </w:r>
          </w:p>
        </w:tc>
        <w:tc>
          <w:tcPr>
            <w:tcW w:w="4533" w:type="pct"/>
            <w:shd w:val="clear" w:color="auto" w:fill="E6E6E6"/>
            <w:vAlign w:val="center"/>
          </w:tcPr>
          <w:p w14:paraId="0B0C067E"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(meta analy* or metanaly* or metaanaly*).ti,ab. or (metasynthes* or meta-synthes* or metasummar* or meta-summar* or metastud* or meta-stud* or metathem* or meta-them* or (qualitative adj2 (overview* or review*))).tw.</w:t>
            </w:r>
          </w:p>
        </w:tc>
      </w:tr>
      <w:tr w:rsidR="00015416" w:rsidRPr="00D435F9" w14:paraId="008BD99B" w14:textId="77777777" w:rsidTr="00D435F9">
        <w:tc>
          <w:tcPr>
            <w:tcW w:w="467" w:type="pct"/>
            <w:shd w:val="clear" w:color="auto" w:fill="E6E6E6"/>
          </w:tcPr>
          <w:p w14:paraId="2B898B90"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48</w:t>
            </w:r>
          </w:p>
        </w:tc>
        <w:tc>
          <w:tcPr>
            <w:tcW w:w="4533" w:type="pct"/>
            <w:shd w:val="clear" w:color="auto" w:fill="E6E6E6"/>
            <w:vAlign w:val="center"/>
          </w:tcPr>
          <w:p w14:paraId="56BBDFF7"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((systematic or evidence) adj2 (review* or overview*)).ti,ab.</w:t>
            </w:r>
          </w:p>
        </w:tc>
      </w:tr>
      <w:tr w:rsidR="00015416" w:rsidRPr="00D435F9" w14:paraId="5DF79718" w14:textId="77777777" w:rsidTr="00D435F9">
        <w:tc>
          <w:tcPr>
            <w:tcW w:w="467" w:type="pct"/>
            <w:shd w:val="clear" w:color="auto" w:fill="E6E6E6"/>
          </w:tcPr>
          <w:p w14:paraId="1027BEBE"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49</w:t>
            </w:r>
          </w:p>
        </w:tc>
        <w:tc>
          <w:tcPr>
            <w:tcW w:w="4533" w:type="pct"/>
            <w:shd w:val="clear" w:color="auto" w:fill="E6E6E6"/>
            <w:vAlign w:val="center"/>
          </w:tcPr>
          <w:p w14:paraId="5FCD31AD"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((systematic* or evidence*) adj2 (review* or overview*)).ti,ab.</w:t>
            </w:r>
          </w:p>
        </w:tc>
      </w:tr>
      <w:tr w:rsidR="00015416" w:rsidRPr="00D435F9" w14:paraId="1EA81449" w14:textId="77777777" w:rsidTr="00D435F9">
        <w:tc>
          <w:tcPr>
            <w:tcW w:w="467" w:type="pct"/>
            <w:shd w:val="clear" w:color="auto" w:fill="E6E6E6"/>
          </w:tcPr>
          <w:p w14:paraId="7E6C62C2"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50</w:t>
            </w:r>
          </w:p>
        </w:tc>
        <w:tc>
          <w:tcPr>
            <w:tcW w:w="4533" w:type="pct"/>
            <w:shd w:val="clear" w:color="auto" w:fill="E6E6E6"/>
            <w:vAlign w:val="center"/>
          </w:tcPr>
          <w:p w14:paraId="1F15B406"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(reference list* or bibliograph* or hand search* or manual search* or relevant journals).ab.</w:t>
            </w:r>
          </w:p>
        </w:tc>
      </w:tr>
      <w:tr w:rsidR="00015416" w:rsidRPr="00D435F9" w14:paraId="031F0D1F" w14:textId="77777777" w:rsidTr="00D435F9">
        <w:tc>
          <w:tcPr>
            <w:tcW w:w="467" w:type="pct"/>
            <w:shd w:val="clear" w:color="auto" w:fill="E6E6E6"/>
          </w:tcPr>
          <w:p w14:paraId="311F00A6"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51</w:t>
            </w:r>
          </w:p>
        </w:tc>
        <w:tc>
          <w:tcPr>
            <w:tcW w:w="4533" w:type="pct"/>
            <w:shd w:val="clear" w:color="auto" w:fill="E6E6E6"/>
            <w:vAlign w:val="center"/>
          </w:tcPr>
          <w:p w14:paraId="0D68A8C4"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(search strategy or search criteria or systematic search or study selection or data extraction).ab.</w:t>
            </w:r>
          </w:p>
        </w:tc>
      </w:tr>
      <w:tr w:rsidR="00015416" w:rsidRPr="00D435F9" w14:paraId="0316134E" w14:textId="77777777" w:rsidTr="00D435F9">
        <w:trPr>
          <w:trHeight w:val="380"/>
        </w:trPr>
        <w:tc>
          <w:tcPr>
            <w:tcW w:w="467" w:type="pct"/>
            <w:shd w:val="clear" w:color="auto" w:fill="E6E6E6"/>
          </w:tcPr>
          <w:p w14:paraId="59470E4A"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52</w:t>
            </w:r>
          </w:p>
        </w:tc>
        <w:tc>
          <w:tcPr>
            <w:tcW w:w="4533" w:type="pct"/>
            <w:shd w:val="clear" w:color="auto" w:fill="E6E6E6"/>
            <w:vAlign w:val="center"/>
          </w:tcPr>
          <w:p w14:paraId="15FC1749"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(search* adj4 literature).ab.</w:t>
            </w:r>
          </w:p>
        </w:tc>
      </w:tr>
      <w:tr w:rsidR="00015416" w:rsidRPr="00D435F9" w14:paraId="32C86C87" w14:textId="77777777" w:rsidTr="00D435F9">
        <w:tc>
          <w:tcPr>
            <w:tcW w:w="467" w:type="pct"/>
            <w:shd w:val="clear" w:color="auto" w:fill="E6E6E6"/>
          </w:tcPr>
          <w:p w14:paraId="00EF4B44"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53</w:t>
            </w:r>
          </w:p>
        </w:tc>
        <w:tc>
          <w:tcPr>
            <w:tcW w:w="4533" w:type="pct"/>
            <w:shd w:val="clear" w:color="auto" w:fill="E6E6E6"/>
            <w:vAlign w:val="center"/>
          </w:tcPr>
          <w:p w14:paraId="77271E75"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(medline or pubmed or cochrane or embase or psychlit or psyclit or psychinfo or psycinfo or cinahl or science citation index or bids or cancerlit).ab.</w:t>
            </w:r>
          </w:p>
        </w:tc>
      </w:tr>
      <w:tr w:rsidR="00015416" w:rsidRPr="00D435F9" w14:paraId="4F6DDF02" w14:textId="77777777" w:rsidTr="00D435F9">
        <w:tc>
          <w:tcPr>
            <w:tcW w:w="467" w:type="pct"/>
            <w:shd w:val="clear" w:color="auto" w:fill="E6E6E6"/>
          </w:tcPr>
          <w:p w14:paraId="4DF851C8"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54</w:t>
            </w:r>
          </w:p>
        </w:tc>
        <w:tc>
          <w:tcPr>
            <w:tcW w:w="4533" w:type="pct"/>
            <w:shd w:val="clear" w:color="auto" w:fill="E6E6E6"/>
            <w:vAlign w:val="center"/>
          </w:tcPr>
          <w:p w14:paraId="4A663E39"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cochrane.jw.</w:t>
            </w:r>
          </w:p>
        </w:tc>
      </w:tr>
      <w:tr w:rsidR="00015416" w:rsidRPr="00D435F9" w14:paraId="280BF11C" w14:textId="77777777" w:rsidTr="00D435F9">
        <w:tc>
          <w:tcPr>
            <w:tcW w:w="467" w:type="pct"/>
            <w:shd w:val="clear" w:color="auto" w:fill="E6E6E6"/>
          </w:tcPr>
          <w:p w14:paraId="45112273"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55</w:t>
            </w:r>
          </w:p>
        </w:tc>
        <w:tc>
          <w:tcPr>
            <w:tcW w:w="4533" w:type="pct"/>
            <w:shd w:val="clear" w:color="auto" w:fill="E6E6E6"/>
            <w:vAlign w:val="center"/>
          </w:tcPr>
          <w:p w14:paraId="3D635DA2"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((pool* or combined) adj2 (data or trials or studies or results)).ab.</w:t>
            </w:r>
          </w:p>
        </w:tc>
      </w:tr>
      <w:tr w:rsidR="00015416" w:rsidRPr="00D435F9" w14:paraId="1C611822" w14:textId="77777777" w:rsidTr="00D435F9">
        <w:tc>
          <w:tcPr>
            <w:tcW w:w="467" w:type="pct"/>
            <w:shd w:val="clear" w:color="auto" w:fill="E6E6E6"/>
          </w:tcPr>
          <w:p w14:paraId="6D2D902B"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56</w:t>
            </w:r>
          </w:p>
        </w:tc>
        <w:tc>
          <w:tcPr>
            <w:tcW w:w="4533" w:type="pct"/>
            <w:shd w:val="clear" w:color="auto" w:fill="E6E6E6"/>
            <w:vAlign w:val="center"/>
          </w:tcPr>
          <w:p w14:paraId="0800A907"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(or/43-44,47,49-54) use ppez</w:t>
            </w:r>
          </w:p>
        </w:tc>
      </w:tr>
      <w:tr w:rsidR="00015416" w:rsidRPr="00D435F9" w14:paraId="50D7F9D2" w14:textId="77777777" w:rsidTr="00D435F9">
        <w:tc>
          <w:tcPr>
            <w:tcW w:w="467" w:type="pct"/>
            <w:shd w:val="clear" w:color="auto" w:fill="E6E6E6"/>
          </w:tcPr>
          <w:p w14:paraId="53E798BB"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57</w:t>
            </w:r>
          </w:p>
        </w:tc>
        <w:tc>
          <w:tcPr>
            <w:tcW w:w="4533" w:type="pct"/>
            <w:shd w:val="clear" w:color="auto" w:fill="E6E6E6"/>
            <w:vAlign w:val="center"/>
          </w:tcPr>
          <w:p w14:paraId="76DB299A"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(or/45-48,50-55) use emczd, emcr</w:t>
            </w:r>
          </w:p>
        </w:tc>
      </w:tr>
      <w:tr w:rsidR="00015416" w:rsidRPr="00D435F9" w14:paraId="650B9B2A" w14:textId="77777777" w:rsidTr="00D435F9">
        <w:tc>
          <w:tcPr>
            <w:tcW w:w="467" w:type="pct"/>
            <w:shd w:val="clear" w:color="auto" w:fill="E6E6E6"/>
          </w:tcPr>
          <w:p w14:paraId="0897D751"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58</w:t>
            </w:r>
          </w:p>
        </w:tc>
        <w:tc>
          <w:tcPr>
            <w:tcW w:w="4533" w:type="pct"/>
            <w:shd w:val="clear" w:color="auto" w:fill="E6E6E6"/>
            <w:vAlign w:val="center"/>
          </w:tcPr>
          <w:p w14:paraId="442BF2BA"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or/56-57</w:t>
            </w:r>
          </w:p>
        </w:tc>
      </w:tr>
      <w:tr w:rsidR="00015416" w:rsidRPr="00D435F9" w14:paraId="17D1FE59" w14:textId="77777777" w:rsidTr="00D435F9">
        <w:tc>
          <w:tcPr>
            <w:tcW w:w="467" w:type="pct"/>
            <w:shd w:val="clear" w:color="auto" w:fill="E6E6E6"/>
          </w:tcPr>
          <w:p w14:paraId="094C930C"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59</w:t>
            </w:r>
          </w:p>
        </w:tc>
        <w:tc>
          <w:tcPr>
            <w:tcW w:w="4533" w:type="pct"/>
            <w:shd w:val="clear" w:color="auto" w:fill="E6E6E6"/>
            <w:vAlign w:val="center"/>
          </w:tcPr>
          <w:p w14:paraId="59B1DF57"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exp clinical pathway/ or exp clinical protocol/ or exp consensus/ or exp consensus development/ or clinical pathway/ or exp practice guideline/</w:t>
            </w:r>
          </w:p>
        </w:tc>
      </w:tr>
      <w:tr w:rsidR="00015416" w:rsidRPr="00D435F9" w14:paraId="2D5DBC83" w14:textId="77777777" w:rsidTr="00D435F9">
        <w:tc>
          <w:tcPr>
            <w:tcW w:w="467" w:type="pct"/>
            <w:shd w:val="clear" w:color="auto" w:fill="E6E6E6"/>
          </w:tcPr>
          <w:p w14:paraId="6E176BD4"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60</w:t>
            </w:r>
          </w:p>
        </w:tc>
        <w:tc>
          <w:tcPr>
            <w:tcW w:w="4533" w:type="pct"/>
            <w:shd w:val="clear" w:color="auto" w:fill="E6E6E6"/>
            <w:vAlign w:val="center"/>
          </w:tcPr>
          <w:p w14:paraId="13909982"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59 use emczd, emcr</w:t>
            </w:r>
          </w:p>
        </w:tc>
      </w:tr>
      <w:tr w:rsidR="00015416" w:rsidRPr="00D435F9" w14:paraId="7AA49AA6" w14:textId="77777777" w:rsidTr="00D435F9">
        <w:tc>
          <w:tcPr>
            <w:tcW w:w="467" w:type="pct"/>
            <w:shd w:val="clear" w:color="auto" w:fill="E6E6E6"/>
          </w:tcPr>
          <w:p w14:paraId="0015AE7B"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61</w:t>
            </w:r>
          </w:p>
        </w:tc>
        <w:tc>
          <w:tcPr>
            <w:tcW w:w="4533" w:type="pct"/>
            <w:shd w:val="clear" w:color="auto" w:fill="E6E6E6"/>
            <w:vAlign w:val="center"/>
          </w:tcPr>
          <w:p w14:paraId="5AD363B2"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critical pathways/ or clinical protocol/ or consensus/ or exp consensus development conference/ or exp consensus development conferences as topic/ or critical pathways/ or exp guideline/ or guidelines as topic/ or practice guidelines as topic/ or health planning guidelines/</w:t>
            </w:r>
          </w:p>
        </w:tc>
      </w:tr>
      <w:tr w:rsidR="00015416" w:rsidRPr="00D435F9" w14:paraId="23CB7DF8" w14:textId="77777777" w:rsidTr="00D435F9">
        <w:tc>
          <w:tcPr>
            <w:tcW w:w="467" w:type="pct"/>
            <w:shd w:val="clear" w:color="auto" w:fill="E6E6E6"/>
          </w:tcPr>
          <w:p w14:paraId="17CDCADE"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62</w:t>
            </w:r>
          </w:p>
        </w:tc>
        <w:tc>
          <w:tcPr>
            <w:tcW w:w="4533" w:type="pct"/>
            <w:shd w:val="clear" w:color="auto" w:fill="E6E6E6"/>
            <w:vAlign w:val="center"/>
          </w:tcPr>
          <w:p w14:paraId="4CEC642A"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(guideline or practice guideline or consensus development conference or consensus development conference, nih).pt.</w:t>
            </w:r>
          </w:p>
        </w:tc>
      </w:tr>
      <w:tr w:rsidR="00015416" w:rsidRPr="00D435F9" w14:paraId="51BD7E44" w14:textId="77777777" w:rsidTr="00D435F9">
        <w:tc>
          <w:tcPr>
            <w:tcW w:w="467" w:type="pct"/>
            <w:shd w:val="clear" w:color="auto" w:fill="E6E6E6"/>
          </w:tcPr>
          <w:p w14:paraId="50AC5D59"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63</w:t>
            </w:r>
          </w:p>
        </w:tc>
        <w:tc>
          <w:tcPr>
            <w:tcW w:w="4533" w:type="pct"/>
            <w:shd w:val="clear" w:color="auto" w:fill="E6E6E6"/>
            <w:vAlign w:val="center"/>
          </w:tcPr>
          <w:p w14:paraId="7F85F964"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or/61-62 use ppez</w:t>
            </w:r>
          </w:p>
        </w:tc>
      </w:tr>
      <w:tr w:rsidR="00015416" w:rsidRPr="00D435F9" w14:paraId="019E5F9F" w14:textId="77777777" w:rsidTr="00D435F9">
        <w:tc>
          <w:tcPr>
            <w:tcW w:w="467" w:type="pct"/>
            <w:shd w:val="clear" w:color="auto" w:fill="E6E6E6"/>
          </w:tcPr>
          <w:p w14:paraId="6DA1EA2A"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64</w:t>
            </w:r>
          </w:p>
        </w:tc>
        <w:tc>
          <w:tcPr>
            <w:tcW w:w="4533" w:type="pct"/>
            <w:shd w:val="clear" w:color="auto" w:fill="E6E6E6"/>
            <w:vAlign w:val="center"/>
          </w:tcPr>
          <w:p w14:paraId="77A149EF"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(position statement* or policy statement* or practice parameter* or best practice*).ti,ab,kw.</w:t>
            </w:r>
          </w:p>
        </w:tc>
      </w:tr>
      <w:tr w:rsidR="00015416" w:rsidRPr="00D435F9" w14:paraId="61ADF115" w14:textId="77777777" w:rsidTr="00D435F9">
        <w:tc>
          <w:tcPr>
            <w:tcW w:w="467" w:type="pct"/>
            <w:shd w:val="clear" w:color="auto" w:fill="E6E6E6"/>
          </w:tcPr>
          <w:p w14:paraId="33C70BBD"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65</w:t>
            </w:r>
          </w:p>
        </w:tc>
        <w:tc>
          <w:tcPr>
            <w:tcW w:w="4533" w:type="pct"/>
            <w:shd w:val="clear" w:color="auto" w:fill="E6E6E6"/>
            <w:vAlign w:val="center"/>
          </w:tcPr>
          <w:p w14:paraId="761A153E"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(standards or guideline or guidelines).ti,kw.</w:t>
            </w:r>
          </w:p>
        </w:tc>
      </w:tr>
      <w:tr w:rsidR="00015416" w:rsidRPr="00D435F9" w14:paraId="72442B90" w14:textId="77777777" w:rsidTr="00D435F9">
        <w:tc>
          <w:tcPr>
            <w:tcW w:w="467" w:type="pct"/>
            <w:shd w:val="clear" w:color="auto" w:fill="E6E6E6"/>
          </w:tcPr>
          <w:p w14:paraId="6906971B"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66</w:t>
            </w:r>
          </w:p>
        </w:tc>
        <w:tc>
          <w:tcPr>
            <w:tcW w:w="4533" w:type="pct"/>
            <w:shd w:val="clear" w:color="auto" w:fill="E6E6E6"/>
            <w:vAlign w:val="center"/>
          </w:tcPr>
          <w:p w14:paraId="3CDFD6E7"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((practice or treatment* or clinical) adj guideline*).ab.</w:t>
            </w:r>
          </w:p>
        </w:tc>
      </w:tr>
      <w:tr w:rsidR="00015416" w:rsidRPr="00D435F9" w14:paraId="01E2FC8F" w14:textId="77777777" w:rsidTr="00D435F9">
        <w:tc>
          <w:tcPr>
            <w:tcW w:w="467" w:type="pct"/>
            <w:shd w:val="clear" w:color="auto" w:fill="E6E6E6"/>
          </w:tcPr>
          <w:p w14:paraId="3C4836BD"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67</w:t>
            </w:r>
          </w:p>
        </w:tc>
        <w:tc>
          <w:tcPr>
            <w:tcW w:w="4533" w:type="pct"/>
            <w:shd w:val="clear" w:color="auto" w:fill="E6E6E6"/>
            <w:vAlign w:val="center"/>
          </w:tcPr>
          <w:p w14:paraId="3968BB37"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(cpg or cpgs).ti.</w:t>
            </w:r>
          </w:p>
        </w:tc>
      </w:tr>
      <w:tr w:rsidR="00015416" w:rsidRPr="00D435F9" w14:paraId="702F98FF" w14:textId="77777777" w:rsidTr="00D435F9">
        <w:tc>
          <w:tcPr>
            <w:tcW w:w="467" w:type="pct"/>
            <w:shd w:val="clear" w:color="auto" w:fill="E6E6E6"/>
          </w:tcPr>
          <w:p w14:paraId="7BFFA9AD"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68</w:t>
            </w:r>
          </w:p>
        </w:tc>
        <w:tc>
          <w:tcPr>
            <w:tcW w:w="4533" w:type="pct"/>
            <w:shd w:val="clear" w:color="auto" w:fill="E6E6E6"/>
            <w:vAlign w:val="center"/>
          </w:tcPr>
          <w:p w14:paraId="1A1D46BE"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consensus*.ti,kw.</w:t>
            </w:r>
          </w:p>
        </w:tc>
      </w:tr>
      <w:tr w:rsidR="00015416" w:rsidRPr="00D435F9" w14:paraId="4D5EBBDC" w14:textId="77777777" w:rsidTr="00D435F9">
        <w:tc>
          <w:tcPr>
            <w:tcW w:w="467" w:type="pct"/>
            <w:shd w:val="clear" w:color="auto" w:fill="E6E6E6"/>
          </w:tcPr>
          <w:p w14:paraId="6D0D74C2"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69</w:t>
            </w:r>
          </w:p>
        </w:tc>
        <w:tc>
          <w:tcPr>
            <w:tcW w:w="4533" w:type="pct"/>
            <w:shd w:val="clear" w:color="auto" w:fill="E6E6E6"/>
            <w:vAlign w:val="center"/>
          </w:tcPr>
          <w:p w14:paraId="384515B6"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consensus*.ab. /freq=2</w:t>
            </w:r>
          </w:p>
        </w:tc>
      </w:tr>
      <w:tr w:rsidR="00015416" w:rsidRPr="00D435F9" w14:paraId="05701A9A" w14:textId="77777777" w:rsidTr="00D435F9">
        <w:tc>
          <w:tcPr>
            <w:tcW w:w="467" w:type="pct"/>
            <w:shd w:val="clear" w:color="auto" w:fill="E6E6E6"/>
          </w:tcPr>
          <w:p w14:paraId="4659D178"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70</w:t>
            </w:r>
          </w:p>
        </w:tc>
        <w:tc>
          <w:tcPr>
            <w:tcW w:w="4533" w:type="pct"/>
            <w:shd w:val="clear" w:color="auto" w:fill="E6E6E6"/>
            <w:vAlign w:val="center"/>
          </w:tcPr>
          <w:p w14:paraId="7EC5CDAB"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((critical or clinical or practice) adj2 (path or paths or pathway or pathways or protocol*)).ti,ab,kw.</w:t>
            </w:r>
          </w:p>
        </w:tc>
      </w:tr>
      <w:tr w:rsidR="00015416" w:rsidRPr="00D435F9" w14:paraId="00A0E5AC" w14:textId="77777777" w:rsidTr="00D435F9">
        <w:tc>
          <w:tcPr>
            <w:tcW w:w="467" w:type="pct"/>
            <w:shd w:val="clear" w:color="auto" w:fill="E6E6E6"/>
          </w:tcPr>
          <w:p w14:paraId="38B934A0"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71</w:t>
            </w:r>
          </w:p>
        </w:tc>
        <w:tc>
          <w:tcPr>
            <w:tcW w:w="4533" w:type="pct"/>
            <w:shd w:val="clear" w:color="auto" w:fill="E6E6E6"/>
            <w:vAlign w:val="center"/>
          </w:tcPr>
          <w:p w14:paraId="3424BE2F"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recommendat*.ti,kw.</w:t>
            </w:r>
          </w:p>
        </w:tc>
      </w:tr>
      <w:tr w:rsidR="00015416" w:rsidRPr="00D435F9" w14:paraId="40D8BF71" w14:textId="77777777" w:rsidTr="00D435F9">
        <w:tc>
          <w:tcPr>
            <w:tcW w:w="467" w:type="pct"/>
            <w:shd w:val="clear" w:color="auto" w:fill="E6E6E6"/>
          </w:tcPr>
          <w:p w14:paraId="3797ADBC"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72</w:t>
            </w:r>
          </w:p>
        </w:tc>
        <w:tc>
          <w:tcPr>
            <w:tcW w:w="4533" w:type="pct"/>
            <w:shd w:val="clear" w:color="auto" w:fill="E6E6E6"/>
            <w:vAlign w:val="center"/>
          </w:tcPr>
          <w:p w14:paraId="50F0CC41"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(care adj2 (standard or path or paths or pathway or pathways or map or maps or plan or plans)).ti,ab,kw.</w:t>
            </w:r>
          </w:p>
        </w:tc>
      </w:tr>
      <w:tr w:rsidR="00015416" w:rsidRPr="00D435F9" w14:paraId="4EE97D4F" w14:textId="77777777" w:rsidTr="00D435F9">
        <w:tc>
          <w:tcPr>
            <w:tcW w:w="467" w:type="pct"/>
            <w:shd w:val="clear" w:color="auto" w:fill="E6E6E6"/>
          </w:tcPr>
          <w:p w14:paraId="5635261F"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73</w:t>
            </w:r>
          </w:p>
        </w:tc>
        <w:tc>
          <w:tcPr>
            <w:tcW w:w="4533" w:type="pct"/>
            <w:shd w:val="clear" w:color="auto" w:fill="E6E6E6"/>
            <w:vAlign w:val="center"/>
          </w:tcPr>
          <w:p w14:paraId="50044575"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(algorithm* adj2 (screening or examination or test or tested or testing or assessment* or diagnosis or diagnoses or diagnosed or diagnosing)).ti,ab,kw.</w:t>
            </w:r>
          </w:p>
        </w:tc>
      </w:tr>
      <w:tr w:rsidR="00015416" w:rsidRPr="00D435F9" w14:paraId="2B06E770" w14:textId="77777777" w:rsidTr="00D435F9">
        <w:tc>
          <w:tcPr>
            <w:tcW w:w="467" w:type="pct"/>
            <w:shd w:val="clear" w:color="auto" w:fill="E6E6E6"/>
          </w:tcPr>
          <w:p w14:paraId="6E791770"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74</w:t>
            </w:r>
          </w:p>
        </w:tc>
        <w:tc>
          <w:tcPr>
            <w:tcW w:w="4533" w:type="pct"/>
            <w:shd w:val="clear" w:color="auto" w:fill="E6E6E6"/>
            <w:vAlign w:val="center"/>
          </w:tcPr>
          <w:p w14:paraId="3685186D"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(algorithm* adj2 (therap* or treatment* or intervention*)).ti,ab,kw.</w:t>
            </w:r>
          </w:p>
        </w:tc>
      </w:tr>
      <w:tr w:rsidR="00015416" w:rsidRPr="00D435F9" w14:paraId="136F40CA" w14:textId="77777777" w:rsidTr="00D435F9">
        <w:tc>
          <w:tcPr>
            <w:tcW w:w="467" w:type="pct"/>
            <w:shd w:val="clear" w:color="auto" w:fill="E6E6E6"/>
          </w:tcPr>
          <w:p w14:paraId="42E9855C"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75</w:t>
            </w:r>
          </w:p>
        </w:tc>
        <w:tc>
          <w:tcPr>
            <w:tcW w:w="4533" w:type="pct"/>
            <w:shd w:val="clear" w:color="auto" w:fill="E6E6E6"/>
            <w:vAlign w:val="center"/>
          </w:tcPr>
          <w:p w14:paraId="13ADF3D0"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or/60,63-74</w:t>
            </w:r>
          </w:p>
        </w:tc>
      </w:tr>
      <w:tr w:rsidR="00015416" w:rsidRPr="00D435F9" w14:paraId="78BAA22E" w14:textId="77777777" w:rsidTr="00D435F9">
        <w:tc>
          <w:tcPr>
            <w:tcW w:w="467" w:type="pct"/>
            <w:shd w:val="clear" w:color="auto" w:fill="E6E6E6"/>
          </w:tcPr>
          <w:p w14:paraId="2E155123"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76</w:t>
            </w:r>
          </w:p>
        </w:tc>
        <w:tc>
          <w:tcPr>
            <w:tcW w:w="4533" w:type="pct"/>
            <w:shd w:val="clear" w:color="auto" w:fill="E6E6E6"/>
            <w:vAlign w:val="center"/>
          </w:tcPr>
          <w:p w14:paraId="02D677B2"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42 and</w:t>
            </w:r>
            <w:r w:rsidRPr="00D435F9">
              <w:rPr>
                <w:rFonts w:asciiTheme="majorHAnsi" w:hAnsiTheme="majorHAnsi" w:cstheme="majorHAnsi"/>
                <w:b/>
                <w:sz w:val="20"/>
                <w:szCs w:val="20"/>
              </w:rPr>
              <w:t xml:space="preserve"> </w:t>
            </w:r>
            <w:r w:rsidRPr="00D435F9">
              <w:rPr>
                <w:rFonts w:asciiTheme="majorHAnsi" w:hAnsiTheme="majorHAnsi" w:cstheme="majorHAnsi"/>
                <w:sz w:val="20"/>
                <w:szCs w:val="20"/>
              </w:rPr>
              <w:t>or/58</w:t>
            </w:r>
            <w:r w:rsidRPr="00D435F9">
              <w:rPr>
                <w:rFonts w:asciiTheme="majorHAnsi" w:hAnsiTheme="majorHAnsi" w:cstheme="majorHAnsi"/>
                <w:i/>
                <w:sz w:val="20"/>
                <w:szCs w:val="20"/>
              </w:rPr>
              <w:t>,75</w:t>
            </w:r>
          </w:p>
        </w:tc>
      </w:tr>
      <w:tr w:rsidR="00015416" w:rsidRPr="00D435F9" w14:paraId="432D2E88" w14:textId="77777777" w:rsidTr="00D435F9">
        <w:tc>
          <w:tcPr>
            <w:tcW w:w="467" w:type="pct"/>
            <w:shd w:val="clear" w:color="auto" w:fill="E6E6E6"/>
          </w:tcPr>
          <w:p w14:paraId="2AECB999"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77</w:t>
            </w:r>
          </w:p>
        </w:tc>
        <w:tc>
          <w:tcPr>
            <w:tcW w:w="4533" w:type="pct"/>
            <w:shd w:val="clear" w:color="auto" w:fill="E6E6E6"/>
            <w:vAlign w:val="center"/>
          </w:tcPr>
          <w:p w14:paraId="5698E8F0"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limit 76 to yr="2005 -current"</w:t>
            </w:r>
          </w:p>
        </w:tc>
      </w:tr>
      <w:tr w:rsidR="00015416" w:rsidRPr="00D435F9" w14:paraId="08EF1AEF" w14:textId="77777777" w:rsidTr="00D435F9">
        <w:tc>
          <w:tcPr>
            <w:tcW w:w="467" w:type="pct"/>
            <w:shd w:val="clear" w:color="auto" w:fill="E6E6E6"/>
          </w:tcPr>
          <w:p w14:paraId="375EEE19"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78</w:t>
            </w:r>
          </w:p>
        </w:tc>
        <w:tc>
          <w:tcPr>
            <w:tcW w:w="4533" w:type="pct"/>
            <w:shd w:val="clear" w:color="auto" w:fill="E6E6E6"/>
            <w:vAlign w:val="center"/>
          </w:tcPr>
          <w:p w14:paraId="4FE114FD"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limit 77 to english language</w:t>
            </w:r>
          </w:p>
        </w:tc>
      </w:tr>
    </w:tbl>
    <w:p w14:paraId="57E90150" w14:textId="77777777" w:rsidR="00015416" w:rsidRDefault="00015416" w:rsidP="00015416">
      <w:r w:rsidRPr="008D5CA8">
        <w:rPr>
          <w:b/>
        </w:rPr>
        <w:t xml:space="preserve">Database: </w:t>
      </w:r>
      <w:r>
        <w:t>CDSR</w:t>
      </w:r>
      <w:r w:rsidRPr="008D5CA8">
        <w:t xml:space="preserve"> [Wiley]</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6E6E6"/>
        <w:tblLook w:val="04A0" w:firstRow="1" w:lastRow="0" w:firstColumn="1" w:lastColumn="0" w:noHBand="0" w:noVBand="1"/>
      </w:tblPr>
      <w:tblGrid>
        <w:gridCol w:w="988"/>
        <w:gridCol w:w="8072"/>
      </w:tblGrid>
      <w:tr w:rsidR="00015416" w:rsidRPr="00D435F9" w14:paraId="106F40EA" w14:textId="77777777" w:rsidTr="00D435F9">
        <w:tc>
          <w:tcPr>
            <w:tcW w:w="545" w:type="pct"/>
            <w:shd w:val="clear" w:color="auto" w:fill="00B050"/>
          </w:tcPr>
          <w:p w14:paraId="20E446A3" w14:textId="77777777" w:rsidR="00015416" w:rsidRPr="00D435F9" w:rsidRDefault="00015416" w:rsidP="00FA3C39">
            <w:pPr>
              <w:pStyle w:val="Paragraphnonumbers"/>
              <w:spacing w:after="0" w:line="240" w:lineRule="auto"/>
              <w:rPr>
                <w:rFonts w:asciiTheme="majorHAnsi" w:hAnsiTheme="majorHAnsi" w:cstheme="majorHAnsi"/>
                <w:b/>
                <w:color w:val="000000"/>
                <w:sz w:val="20"/>
                <w:szCs w:val="20"/>
              </w:rPr>
            </w:pPr>
            <w:r w:rsidRPr="00D435F9">
              <w:rPr>
                <w:rFonts w:asciiTheme="majorHAnsi" w:hAnsiTheme="majorHAnsi" w:cstheme="majorHAnsi"/>
                <w:b/>
                <w:color w:val="000000"/>
                <w:sz w:val="20"/>
                <w:szCs w:val="20"/>
              </w:rPr>
              <w:t>#</w:t>
            </w:r>
          </w:p>
        </w:tc>
        <w:tc>
          <w:tcPr>
            <w:tcW w:w="4455" w:type="pct"/>
            <w:shd w:val="clear" w:color="auto" w:fill="00B050"/>
          </w:tcPr>
          <w:p w14:paraId="70769641" w14:textId="77777777" w:rsidR="00015416" w:rsidRPr="00D435F9" w:rsidRDefault="00015416" w:rsidP="00FA3C39">
            <w:pPr>
              <w:pStyle w:val="Paragraphnonumbers"/>
              <w:spacing w:after="0" w:line="240" w:lineRule="auto"/>
              <w:rPr>
                <w:rFonts w:asciiTheme="majorHAnsi" w:hAnsiTheme="majorHAnsi" w:cstheme="majorHAnsi"/>
                <w:b/>
                <w:color w:val="000000"/>
                <w:sz w:val="20"/>
                <w:szCs w:val="20"/>
              </w:rPr>
            </w:pPr>
            <w:r w:rsidRPr="00D435F9">
              <w:rPr>
                <w:rFonts w:asciiTheme="majorHAnsi" w:hAnsiTheme="majorHAnsi" w:cstheme="majorHAnsi"/>
                <w:b/>
                <w:color w:val="000000"/>
                <w:sz w:val="20"/>
                <w:szCs w:val="20"/>
              </w:rPr>
              <w:t>Search</w:t>
            </w:r>
          </w:p>
        </w:tc>
      </w:tr>
      <w:tr w:rsidR="00015416" w:rsidRPr="00D435F9" w14:paraId="76E3665C" w14:textId="77777777" w:rsidTr="00D435F9">
        <w:tc>
          <w:tcPr>
            <w:tcW w:w="545" w:type="pct"/>
            <w:shd w:val="clear" w:color="auto" w:fill="E6E6E6"/>
          </w:tcPr>
          <w:p w14:paraId="171A09E2"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00000"/>
                <w:sz w:val="20"/>
                <w:szCs w:val="20"/>
              </w:rPr>
              <w:t>#1</w:t>
            </w:r>
          </w:p>
        </w:tc>
        <w:tc>
          <w:tcPr>
            <w:tcW w:w="4455" w:type="pct"/>
            <w:shd w:val="clear" w:color="auto" w:fill="E6E6E6"/>
          </w:tcPr>
          <w:p w14:paraId="5CF9D168"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sz w:val="20"/>
                <w:szCs w:val="20"/>
              </w:rPr>
              <w:t>mesh descriptor: [postpartum period] this term only</w:t>
            </w:r>
          </w:p>
        </w:tc>
      </w:tr>
      <w:tr w:rsidR="00015416" w:rsidRPr="00D435F9" w14:paraId="40C7FD11" w14:textId="77777777" w:rsidTr="00D435F9">
        <w:tc>
          <w:tcPr>
            <w:tcW w:w="545" w:type="pct"/>
            <w:shd w:val="clear" w:color="auto" w:fill="E6E6E6"/>
          </w:tcPr>
          <w:p w14:paraId="0CDAC0A0"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00000"/>
                <w:sz w:val="20"/>
                <w:szCs w:val="20"/>
              </w:rPr>
              <w:t>#2</w:t>
            </w:r>
          </w:p>
        </w:tc>
        <w:tc>
          <w:tcPr>
            <w:tcW w:w="4455" w:type="pct"/>
            <w:shd w:val="clear" w:color="auto" w:fill="E6E6E6"/>
          </w:tcPr>
          <w:p w14:paraId="3F1C6E80" w14:textId="77777777" w:rsidR="00015416" w:rsidRPr="00D435F9" w:rsidRDefault="00015416" w:rsidP="00FA3C39">
            <w:pPr>
              <w:spacing w:before="0"/>
              <w:rPr>
                <w:rFonts w:asciiTheme="majorHAnsi" w:eastAsia="Times New Roman" w:hAnsiTheme="majorHAnsi" w:cstheme="majorHAnsi"/>
                <w:color w:val="0A0905"/>
                <w:sz w:val="20"/>
                <w:szCs w:val="20"/>
                <w:lang w:eastAsia="en-GB"/>
              </w:rPr>
            </w:pPr>
            <w:r w:rsidRPr="00D435F9">
              <w:rPr>
                <w:rFonts w:asciiTheme="majorHAnsi" w:hAnsiTheme="majorHAnsi" w:cstheme="majorHAnsi"/>
                <w:sz w:val="20"/>
                <w:szCs w:val="20"/>
              </w:rPr>
              <w:t>mesh descriptor: [peripartum period] this term only</w:t>
            </w:r>
          </w:p>
        </w:tc>
      </w:tr>
      <w:tr w:rsidR="00015416" w:rsidRPr="00D435F9" w14:paraId="566CD7DA" w14:textId="77777777" w:rsidTr="00D435F9">
        <w:tc>
          <w:tcPr>
            <w:tcW w:w="545" w:type="pct"/>
            <w:shd w:val="clear" w:color="auto" w:fill="E6E6E6"/>
          </w:tcPr>
          <w:p w14:paraId="5344437A"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#3</w:t>
            </w:r>
          </w:p>
        </w:tc>
        <w:tc>
          <w:tcPr>
            <w:tcW w:w="4455" w:type="pct"/>
            <w:shd w:val="clear" w:color="auto" w:fill="E6E6E6"/>
          </w:tcPr>
          <w:p w14:paraId="7CDD720A"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sz w:val="20"/>
                <w:szCs w:val="20"/>
              </w:rPr>
              <w:t>mesh descriptor: [postnatal care] this term only</w:t>
            </w:r>
          </w:p>
        </w:tc>
      </w:tr>
      <w:tr w:rsidR="00015416" w:rsidRPr="00D435F9" w14:paraId="371A3602" w14:textId="77777777" w:rsidTr="00D435F9">
        <w:tc>
          <w:tcPr>
            <w:tcW w:w="545" w:type="pct"/>
            <w:shd w:val="clear" w:color="auto" w:fill="E6E6E6"/>
          </w:tcPr>
          <w:p w14:paraId="28A1A787"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lastRenderedPageBreak/>
              <w:t>#4</w:t>
            </w:r>
          </w:p>
        </w:tc>
        <w:tc>
          <w:tcPr>
            <w:tcW w:w="4455" w:type="pct"/>
            <w:shd w:val="clear" w:color="auto" w:fill="E6E6E6"/>
          </w:tcPr>
          <w:p w14:paraId="5CA4BE02"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sz w:val="20"/>
                <w:szCs w:val="20"/>
              </w:rPr>
              <w:t>((((“first time” or new) near/1 mother*) or nullipara* or “peri natal*” or perinatal* or postbirth or “post birth” or postdelivery or “post delivery” or postnatal* or “post natal*” or postpartum* or “post partum*” or primipara* or puerpera* or puerperium* or ((after or follow*) near/2 birth*))):ti,ab,kw</w:t>
            </w:r>
            <w:r w:rsidRPr="00D435F9">
              <w:rPr>
                <w:rFonts w:asciiTheme="majorHAnsi" w:hAnsiTheme="majorHAnsi" w:cstheme="majorHAnsi"/>
                <w:sz w:val="20"/>
                <w:szCs w:val="20"/>
              </w:rPr>
              <w:tab/>
            </w:r>
          </w:p>
        </w:tc>
      </w:tr>
      <w:tr w:rsidR="00015416" w:rsidRPr="00D435F9" w14:paraId="0393DBFC" w14:textId="77777777" w:rsidTr="00D435F9">
        <w:tc>
          <w:tcPr>
            <w:tcW w:w="545" w:type="pct"/>
            <w:shd w:val="clear" w:color="auto" w:fill="E6E6E6"/>
          </w:tcPr>
          <w:p w14:paraId="0396B80E"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#5</w:t>
            </w:r>
          </w:p>
        </w:tc>
        <w:tc>
          <w:tcPr>
            <w:tcW w:w="4455" w:type="pct"/>
            <w:shd w:val="clear" w:color="auto" w:fill="E6E6E6"/>
          </w:tcPr>
          <w:p w14:paraId="481FB5F2"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sz w:val="20"/>
                <w:szCs w:val="20"/>
              </w:rPr>
              <w:t>#1 or #2 or #3 or #4</w:t>
            </w:r>
          </w:p>
        </w:tc>
      </w:tr>
      <w:tr w:rsidR="00015416" w:rsidRPr="00D435F9" w14:paraId="1922C5DF" w14:textId="77777777" w:rsidTr="00D435F9">
        <w:tc>
          <w:tcPr>
            <w:tcW w:w="545" w:type="pct"/>
            <w:shd w:val="clear" w:color="auto" w:fill="E6E6E6"/>
          </w:tcPr>
          <w:p w14:paraId="5A6B0892"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#6</w:t>
            </w:r>
          </w:p>
        </w:tc>
        <w:tc>
          <w:tcPr>
            <w:tcW w:w="4455" w:type="pct"/>
            <w:shd w:val="clear" w:color="auto" w:fill="E6E6E6"/>
          </w:tcPr>
          <w:p w14:paraId="5734A174"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mesh descriptor: [infant] explode all trees</w:t>
            </w:r>
          </w:p>
        </w:tc>
      </w:tr>
      <w:tr w:rsidR="00015416" w:rsidRPr="00D435F9" w14:paraId="6685D360" w14:textId="77777777" w:rsidTr="00D435F9">
        <w:tc>
          <w:tcPr>
            <w:tcW w:w="545" w:type="pct"/>
            <w:shd w:val="clear" w:color="auto" w:fill="E6E6E6"/>
          </w:tcPr>
          <w:p w14:paraId="660DB09C"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#7</w:t>
            </w:r>
          </w:p>
        </w:tc>
        <w:tc>
          <w:tcPr>
            <w:tcW w:w="4455" w:type="pct"/>
            <w:shd w:val="clear" w:color="auto" w:fill="E6E6E6"/>
          </w:tcPr>
          <w:p w14:paraId="363D3E25"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((babies or baby or infant* or newborn* or “new born*”)):ti,ab,kw</w:t>
            </w:r>
          </w:p>
        </w:tc>
      </w:tr>
      <w:tr w:rsidR="00015416" w:rsidRPr="00D435F9" w14:paraId="26DB2353" w14:textId="77777777" w:rsidTr="00D435F9">
        <w:tc>
          <w:tcPr>
            <w:tcW w:w="545" w:type="pct"/>
            <w:shd w:val="clear" w:color="auto" w:fill="E6E6E6"/>
          </w:tcPr>
          <w:p w14:paraId="370B0415"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#8</w:t>
            </w:r>
          </w:p>
        </w:tc>
        <w:tc>
          <w:tcPr>
            <w:tcW w:w="4455" w:type="pct"/>
            <w:shd w:val="clear" w:color="auto" w:fill="E6E6E6"/>
          </w:tcPr>
          <w:p w14:paraId="3CA87D49"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#6 or #7</w:t>
            </w:r>
          </w:p>
        </w:tc>
      </w:tr>
      <w:tr w:rsidR="00015416" w:rsidRPr="00D435F9" w14:paraId="3B9E1101" w14:textId="77777777" w:rsidTr="00D435F9">
        <w:tc>
          <w:tcPr>
            <w:tcW w:w="545" w:type="pct"/>
            <w:shd w:val="clear" w:color="auto" w:fill="E6E6E6"/>
          </w:tcPr>
          <w:p w14:paraId="3FE6FDC5"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#9</w:t>
            </w:r>
          </w:p>
        </w:tc>
        <w:tc>
          <w:tcPr>
            <w:tcW w:w="4455" w:type="pct"/>
            <w:shd w:val="clear" w:color="auto" w:fill="E6E6E6"/>
          </w:tcPr>
          <w:p w14:paraId="1BA24782"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#5 or #8</w:t>
            </w:r>
          </w:p>
        </w:tc>
      </w:tr>
      <w:tr w:rsidR="00015416" w:rsidRPr="00D435F9" w14:paraId="2C692B2D" w14:textId="77777777" w:rsidTr="00D435F9">
        <w:tc>
          <w:tcPr>
            <w:tcW w:w="545" w:type="pct"/>
            <w:shd w:val="clear" w:color="auto" w:fill="E6E6E6"/>
          </w:tcPr>
          <w:p w14:paraId="39FF37D8"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#10</w:t>
            </w:r>
          </w:p>
        </w:tc>
        <w:tc>
          <w:tcPr>
            <w:tcW w:w="4455" w:type="pct"/>
            <w:shd w:val="clear" w:color="auto" w:fill="E6E6E6"/>
          </w:tcPr>
          <w:p w14:paraId="0F0E2334"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mesh descriptor: [ambulatory care] this term only</w:t>
            </w:r>
            <w:r w:rsidRPr="00D435F9">
              <w:rPr>
                <w:rFonts w:asciiTheme="majorHAnsi" w:hAnsiTheme="majorHAnsi" w:cstheme="majorHAnsi"/>
                <w:sz w:val="20"/>
                <w:szCs w:val="20"/>
              </w:rPr>
              <w:tab/>
            </w:r>
          </w:p>
        </w:tc>
      </w:tr>
      <w:tr w:rsidR="00015416" w:rsidRPr="00D435F9" w14:paraId="09DC1ADD" w14:textId="77777777" w:rsidTr="00D435F9">
        <w:tc>
          <w:tcPr>
            <w:tcW w:w="545" w:type="pct"/>
            <w:shd w:val="clear" w:color="auto" w:fill="E6E6E6"/>
          </w:tcPr>
          <w:p w14:paraId="59AA3A68"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#11</w:t>
            </w:r>
          </w:p>
        </w:tc>
        <w:tc>
          <w:tcPr>
            <w:tcW w:w="4455" w:type="pct"/>
            <w:shd w:val="clear" w:color="auto" w:fill="E6E6E6"/>
          </w:tcPr>
          <w:p w14:paraId="728F988C"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mesh descriptor: [community health nursing] this term only</w:t>
            </w:r>
          </w:p>
        </w:tc>
      </w:tr>
      <w:tr w:rsidR="00015416" w:rsidRPr="00D435F9" w14:paraId="3C45896B" w14:textId="77777777" w:rsidTr="00D435F9">
        <w:tc>
          <w:tcPr>
            <w:tcW w:w="545" w:type="pct"/>
            <w:shd w:val="clear" w:color="auto" w:fill="E6E6E6"/>
          </w:tcPr>
          <w:p w14:paraId="5BFF4841"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#12</w:t>
            </w:r>
          </w:p>
        </w:tc>
        <w:tc>
          <w:tcPr>
            <w:tcW w:w="4455" w:type="pct"/>
            <w:shd w:val="clear" w:color="auto" w:fill="E6E6E6"/>
          </w:tcPr>
          <w:p w14:paraId="6B83D9C0"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mesh descriptor: [community health planning] this term only</w:t>
            </w:r>
          </w:p>
        </w:tc>
      </w:tr>
      <w:tr w:rsidR="00015416" w:rsidRPr="00D435F9" w14:paraId="7638FCCE" w14:textId="77777777" w:rsidTr="00D435F9">
        <w:tc>
          <w:tcPr>
            <w:tcW w:w="545" w:type="pct"/>
            <w:shd w:val="clear" w:color="auto" w:fill="E6E6E6"/>
          </w:tcPr>
          <w:p w14:paraId="52B5B2A6"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#13</w:t>
            </w:r>
          </w:p>
        </w:tc>
        <w:tc>
          <w:tcPr>
            <w:tcW w:w="4455" w:type="pct"/>
            <w:shd w:val="clear" w:color="auto" w:fill="E6E6E6"/>
          </w:tcPr>
          <w:p w14:paraId="1F936FE9"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mesh descriptor: [community health services] this term only</w:t>
            </w:r>
          </w:p>
        </w:tc>
      </w:tr>
      <w:tr w:rsidR="00015416" w:rsidRPr="00D435F9" w14:paraId="54BDC894" w14:textId="77777777" w:rsidTr="00D435F9">
        <w:tc>
          <w:tcPr>
            <w:tcW w:w="545" w:type="pct"/>
            <w:shd w:val="clear" w:color="auto" w:fill="E6E6E6"/>
          </w:tcPr>
          <w:p w14:paraId="03476FC3"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#14</w:t>
            </w:r>
          </w:p>
        </w:tc>
        <w:tc>
          <w:tcPr>
            <w:tcW w:w="4455" w:type="pct"/>
            <w:shd w:val="clear" w:color="auto" w:fill="E6E6E6"/>
          </w:tcPr>
          <w:p w14:paraId="6697484E"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mesh descriptor: [general practitioners] this term only</w:t>
            </w:r>
          </w:p>
        </w:tc>
      </w:tr>
      <w:tr w:rsidR="00015416" w:rsidRPr="00D435F9" w14:paraId="40BE878A" w14:textId="77777777" w:rsidTr="00D435F9">
        <w:tc>
          <w:tcPr>
            <w:tcW w:w="545" w:type="pct"/>
            <w:shd w:val="clear" w:color="auto" w:fill="E6E6E6"/>
          </w:tcPr>
          <w:p w14:paraId="0FC4CA5B"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#15</w:t>
            </w:r>
          </w:p>
        </w:tc>
        <w:tc>
          <w:tcPr>
            <w:tcW w:w="4455" w:type="pct"/>
            <w:shd w:val="clear" w:color="auto" w:fill="E6E6E6"/>
          </w:tcPr>
          <w:p w14:paraId="0B93D0D1"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mesh descriptor: [general practice] this term only</w:t>
            </w:r>
            <w:r w:rsidRPr="00D435F9">
              <w:rPr>
                <w:rFonts w:asciiTheme="majorHAnsi" w:hAnsiTheme="majorHAnsi" w:cstheme="majorHAnsi"/>
                <w:sz w:val="20"/>
                <w:szCs w:val="20"/>
              </w:rPr>
              <w:tab/>
            </w:r>
          </w:p>
        </w:tc>
      </w:tr>
      <w:tr w:rsidR="00015416" w:rsidRPr="00D435F9" w14:paraId="145DA91A" w14:textId="77777777" w:rsidTr="00D435F9">
        <w:tc>
          <w:tcPr>
            <w:tcW w:w="545" w:type="pct"/>
            <w:shd w:val="clear" w:color="auto" w:fill="E6E6E6"/>
          </w:tcPr>
          <w:p w14:paraId="68629A03"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#16</w:t>
            </w:r>
          </w:p>
        </w:tc>
        <w:tc>
          <w:tcPr>
            <w:tcW w:w="4455" w:type="pct"/>
            <w:shd w:val="clear" w:color="auto" w:fill="E6E6E6"/>
          </w:tcPr>
          <w:p w14:paraId="29BB5FF9"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mesh descriptor: [home care services] explode all trees</w:t>
            </w:r>
          </w:p>
        </w:tc>
      </w:tr>
      <w:tr w:rsidR="00015416" w:rsidRPr="00D435F9" w14:paraId="185772BB" w14:textId="77777777" w:rsidTr="00D435F9">
        <w:tc>
          <w:tcPr>
            <w:tcW w:w="545" w:type="pct"/>
            <w:shd w:val="clear" w:color="auto" w:fill="E6E6E6"/>
          </w:tcPr>
          <w:p w14:paraId="682D1585"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#17</w:t>
            </w:r>
          </w:p>
        </w:tc>
        <w:tc>
          <w:tcPr>
            <w:tcW w:w="4455" w:type="pct"/>
            <w:shd w:val="clear" w:color="auto" w:fill="E6E6E6"/>
          </w:tcPr>
          <w:p w14:paraId="249F8FAC"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mesh descriptor: [midwifery] this term only</w:t>
            </w:r>
            <w:r w:rsidRPr="00D435F9">
              <w:rPr>
                <w:rFonts w:asciiTheme="majorHAnsi" w:hAnsiTheme="majorHAnsi" w:cstheme="majorHAnsi"/>
                <w:sz w:val="20"/>
                <w:szCs w:val="20"/>
              </w:rPr>
              <w:tab/>
            </w:r>
          </w:p>
        </w:tc>
      </w:tr>
      <w:tr w:rsidR="00015416" w:rsidRPr="00D435F9" w14:paraId="71B8AC2A" w14:textId="77777777" w:rsidTr="00D435F9">
        <w:tc>
          <w:tcPr>
            <w:tcW w:w="545" w:type="pct"/>
            <w:shd w:val="clear" w:color="auto" w:fill="E6E6E6"/>
          </w:tcPr>
          <w:p w14:paraId="6DD94114"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#18</w:t>
            </w:r>
          </w:p>
        </w:tc>
        <w:tc>
          <w:tcPr>
            <w:tcW w:w="4455" w:type="pct"/>
            <w:shd w:val="clear" w:color="auto" w:fill="E6E6E6"/>
          </w:tcPr>
          <w:p w14:paraId="42A2919A"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mesh descriptor: [nurses, community health] this term only</w:t>
            </w:r>
          </w:p>
        </w:tc>
      </w:tr>
      <w:tr w:rsidR="00015416" w:rsidRPr="00D435F9" w14:paraId="448EB84F" w14:textId="77777777" w:rsidTr="00D435F9">
        <w:tc>
          <w:tcPr>
            <w:tcW w:w="545" w:type="pct"/>
            <w:shd w:val="clear" w:color="auto" w:fill="E6E6E6"/>
          </w:tcPr>
          <w:p w14:paraId="54B1C4B0"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#19</w:t>
            </w:r>
          </w:p>
        </w:tc>
        <w:tc>
          <w:tcPr>
            <w:tcW w:w="4455" w:type="pct"/>
            <w:shd w:val="clear" w:color="auto" w:fill="E6E6E6"/>
          </w:tcPr>
          <w:p w14:paraId="42D37079"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mesh descriptor: [patient care team] this term only</w:t>
            </w:r>
            <w:r w:rsidRPr="00D435F9">
              <w:rPr>
                <w:rFonts w:asciiTheme="majorHAnsi" w:hAnsiTheme="majorHAnsi" w:cstheme="majorHAnsi"/>
                <w:sz w:val="20"/>
                <w:szCs w:val="20"/>
              </w:rPr>
              <w:tab/>
            </w:r>
          </w:p>
        </w:tc>
      </w:tr>
      <w:tr w:rsidR="00015416" w:rsidRPr="00D435F9" w14:paraId="731A4872" w14:textId="77777777" w:rsidTr="00D435F9">
        <w:tc>
          <w:tcPr>
            <w:tcW w:w="545" w:type="pct"/>
            <w:shd w:val="clear" w:color="auto" w:fill="E6E6E6"/>
          </w:tcPr>
          <w:p w14:paraId="32418D2F"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#20</w:t>
            </w:r>
          </w:p>
        </w:tc>
        <w:tc>
          <w:tcPr>
            <w:tcW w:w="4455" w:type="pct"/>
            <w:shd w:val="clear" w:color="auto" w:fill="E6E6E6"/>
          </w:tcPr>
          <w:p w14:paraId="17D21FCA"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mesh descriptor: [physicians, family] this term only</w:t>
            </w:r>
            <w:r w:rsidRPr="00D435F9">
              <w:rPr>
                <w:rFonts w:asciiTheme="majorHAnsi" w:hAnsiTheme="majorHAnsi" w:cstheme="majorHAnsi"/>
                <w:sz w:val="20"/>
                <w:szCs w:val="20"/>
              </w:rPr>
              <w:tab/>
            </w:r>
          </w:p>
        </w:tc>
      </w:tr>
      <w:tr w:rsidR="00015416" w:rsidRPr="00D435F9" w14:paraId="64E2A8B4" w14:textId="77777777" w:rsidTr="00D435F9">
        <w:tc>
          <w:tcPr>
            <w:tcW w:w="545" w:type="pct"/>
            <w:shd w:val="clear" w:color="auto" w:fill="E6E6E6"/>
          </w:tcPr>
          <w:p w14:paraId="525A22DE"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#21</w:t>
            </w:r>
          </w:p>
        </w:tc>
        <w:tc>
          <w:tcPr>
            <w:tcW w:w="4455" w:type="pct"/>
            <w:shd w:val="clear" w:color="auto" w:fill="E6E6E6"/>
          </w:tcPr>
          <w:p w14:paraId="66F87663"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mesh descriptor: [physicians, primary care] this term only</w:t>
            </w:r>
          </w:p>
        </w:tc>
      </w:tr>
      <w:tr w:rsidR="00015416" w:rsidRPr="00D435F9" w14:paraId="7631696A" w14:textId="77777777" w:rsidTr="00D435F9">
        <w:tc>
          <w:tcPr>
            <w:tcW w:w="545" w:type="pct"/>
            <w:shd w:val="clear" w:color="auto" w:fill="E6E6E6"/>
          </w:tcPr>
          <w:p w14:paraId="666EDB14"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#22</w:t>
            </w:r>
          </w:p>
        </w:tc>
        <w:tc>
          <w:tcPr>
            <w:tcW w:w="4455" w:type="pct"/>
            <w:shd w:val="clear" w:color="auto" w:fill="E6E6E6"/>
          </w:tcPr>
          <w:p w14:paraId="45D7785D"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mesh descriptor: [physicians, family] this term only</w:t>
            </w:r>
            <w:r w:rsidRPr="00D435F9">
              <w:rPr>
                <w:rFonts w:asciiTheme="majorHAnsi" w:hAnsiTheme="majorHAnsi" w:cstheme="majorHAnsi"/>
                <w:sz w:val="20"/>
                <w:szCs w:val="20"/>
              </w:rPr>
              <w:tab/>
            </w:r>
          </w:p>
        </w:tc>
      </w:tr>
      <w:tr w:rsidR="00015416" w:rsidRPr="00D435F9" w14:paraId="074F788F" w14:textId="77777777" w:rsidTr="00D435F9">
        <w:tc>
          <w:tcPr>
            <w:tcW w:w="545" w:type="pct"/>
            <w:shd w:val="clear" w:color="auto" w:fill="E6E6E6"/>
          </w:tcPr>
          <w:p w14:paraId="60A5FB58"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#23</w:t>
            </w:r>
          </w:p>
        </w:tc>
        <w:tc>
          <w:tcPr>
            <w:tcW w:w="4455" w:type="pct"/>
            <w:shd w:val="clear" w:color="auto" w:fill="E6E6E6"/>
          </w:tcPr>
          <w:p w14:paraId="5AA85847"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(((birth near/1 (attendan* or team*)) or ((blanket or community or family or home or public) near/1 nurs*) or ((blanket or community or family or home or public or public) near/2 health near/2 (nurs* or practitioner*)) or clinician* or counselor* or counsellor* or “family physician*” or “general practi*” or gp or gps or (health near/1 (visit* or worker*)) or midwif* or personnel or phn or phns or physician* or professional* or scphn*)):ti,ab,kw</w:t>
            </w:r>
          </w:p>
        </w:tc>
      </w:tr>
      <w:tr w:rsidR="00015416" w:rsidRPr="00D435F9" w14:paraId="1BC74FAD" w14:textId="77777777" w:rsidTr="00D435F9">
        <w:tc>
          <w:tcPr>
            <w:tcW w:w="545" w:type="pct"/>
            <w:shd w:val="clear" w:color="auto" w:fill="E6E6E6"/>
          </w:tcPr>
          <w:p w14:paraId="0ED0B47C"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#24</w:t>
            </w:r>
          </w:p>
        </w:tc>
        <w:tc>
          <w:tcPr>
            <w:tcW w:w="4455" w:type="pct"/>
            <w:shd w:val="clear" w:color="auto" w:fill="E6E6E6"/>
          </w:tcPr>
          <w:p w14:paraId="77A8A4CD"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#10 or #11 or #12 or #13 or #14 or #15 or #16 or #17 or #18 or #19 or #20 or #21 or #22 or #23</w:t>
            </w:r>
            <w:r w:rsidRPr="00D435F9">
              <w:rPr>
                <w:rFonts w:asciiTheme="majorHAnsi" w:hAnsiTheme="majorHAnsi" w:cstheme="majorHAnsi"/>
                <w:sz w:val="20"/>
                <w:szCs w:val="20"/>
              </w:rPr>
              <w:tab/>
            </w:r>
          </w:p>
        </w:tc>
      </w:tr>
      <w:tr w:rsidR="00015416" w:rsidRPr="00D435F9" w14:paraId="55C2D4FB" w14:textId="77777777" w:rsidTr="00D435F9">
        <w:tc>
          <w:tcPr>
            <w:tcW w:w="545" w:type="pct"/>
            <w:shd w:val="clear" w:color="auto" w:fill="E6E6E6"/>
          </w:tcPr>
          <w:p w14:paraId="4848556C"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#25</w:t>
            </w:r>
          </w:p>
        </w:tc>
        <w:tc>
          <w:tcPr>
            <w:tcW w:w="4455" w:type="pct"/>
            <w:shd w:val="clear" w:color="auto" w:fill="E6E6E6"/>
          </w:tcPr>
          <w:p w14:paraId="1A01E535"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#9 and #24 with cochrane library publication date between jan 2005 and jan 2018</w:t>
            </w:r>
          </w:p>
        </w:tc>
      </w:tr>
    </w:tbl>
    <w:p w14:paraId="2E7179E6" w14:textId="77777777" w:rsidR="00015416" w:rsidRDefault="00015416" w:rsidP="00015416">
      <w:r w:rsidRPr="007E1493">
        <w:rPr>
          <w:b/>
        </w:rPr>
        <w:t xml:space="preserve">Database: </w:t>
      </w:r>
      <w:r>
        <w:t>DARE, HTA</w:t>
      </w:r>
      <w:r w:rsidRPr="007E1493">
        <w:t xml:space="preserve"> [CRD Web]</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6E6E6"/>
        <w:tblLook w:val="04A0" w:firstRow="1" w:lastRow="0" w:firstColumn="1" w:lastColumn="0" w:noHBand="0" w:noVBand="1"/>
      </w:tblPr>
      <w:tblGrid>
        <w:gridCol w:w="988"/>
        <w:gridCol w:w="8072"/>
      </w:tblGrid>
      <w:tr w:rsidR="00015416" w:rsidRPr="00D435F9" w14:paraId="62FA9FAD" w14:textId="77777777" w:rsidTr="00D435F9">
        <w:tc>
          <w:tcPr>
            <w:tcW w:w="545" w:type="pct"/>
            <w:shd w:val="clear" w:color="auto" w:fill="00B050"/>
          </w:tcPr>
          <w:p w14:paraId="525E48CA" w14:textId="77777777" w:rsidR="00015416" w:rsidRPr="00D435F9" w:rsidRDefault="00015416" w:rsidP="00FA3C39">
            <w:pPr>
              <w:pStyle w:val="Paragraphnonumbers"/>
              <w:spacing w:after="0" w:line="240" w:lineRule="auto"/>
              <w:rPr>
                <w:rFonts w:asciiTheme="majorHAnsi" w:hAnsiTheme="majorHAnsi" w:cstheme="majorHAnsi"/>
                <w:b/>
                <w:color w:val="000000"/>
                <w:sz w:val="20"/>
                <w:szCs w:val="20"/>
              </w:rPr>
            </w:pPr>
            <w:r w:rsidRPr="00D435F9">
              <w:rPr>
                <w:rFonts w:asciiTheme="majorHAnsi" w:hAnsiTheme="majorHAnsi" w:cstheme="majorHAnsi"/>
                <w:b/>
                <w:color w:val="000000"/>
                <w:sz w:val="20"/>
                <w:szCs w:val="20"/>
              </w:rPr>
              <w:t>#</w:t>
            </w:r>
          </w:p>
        </w:tc>
        <w:tc>
          <w:tcPr>
            <w:tcW w:w="4455" w:type="pct"/>
            <w:shd w:val="clear" w:color="auto" w:fill="00B050"/>
          </w:tcPr>
          <w:p w14:paraId="061B5E3B" w14:textId="77777777" w:rsidR="00015416" w:rsidRPr="00D435F9" w:rsidRDefault="00015416" w:rsidP="00FA3C39">
            <w:pPr>
              <w:pStyle w:val="Paragraphnonumbers"/>
              <w:spacing w:after="0" w:line="240" w:lineRule="auto"/>
              <w:rPr>
                <w:rFonts w:asciiTheme="majorHAnsi" w:hAnsiTheme="majorHAnsi" w:cstheme="majorHAnsi"/>
                <w:b/>
                <w:color w:val="000000"/>
                <w:sz w:val="20"/>
                <w:szCs w:val="20"/>
              </w:rPr>
            </w:pPr>
            <w:r w:rsidRPr="00D435F9">
              <w:rPr>
                <w:rFonts w:asciiTheme="majorHAnsi" w:hAnsiTheme="majorHAnsi" w:cstheme="majorHAnsi"/>
                <w:b/>
                <w:color w:val="000000"/>
                <w:sz w:val="20"/>
                <w:szCs w:val="20"/>
              </w:rPr>
              <w:t>Search</w:t>
            </w:r>
          </w:p>
        </w:tc>
      </w:tr>
      <w:tr w:rsidR="00015416" w:rsidRPr="00D435F9" w14:paraId="64C3A983" w14:textId="77777777" w:rsidTr="00D435F9">
        <w:tc>
          <w:tcPr>
            <w:tcW w:w="545" w:type="pct"/>
            <w:shd w:val="clear" w:color="auto" w:fill="E6E6E6"/>
          </w:tcPr>
          <w:p w14:paraId="43CC8A10"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00000"/>
                <w:sz w:val="20"/>
                <w:szCs w:val="20"/>
              </w:rPr>
              <w:t>#1</w:t>
            </w:r>
          </w:p>
        </w:tc>
        <w:tc>
          <w:tcPr>
            <w:tcW w:w="4455" w:type="pct"/>
            <w:shd w:val="clear" w:color="auto" w:fill="E6E6E6"/>
          </w:tcPr>
          <w:p w14:paraId="18D955F7"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sz w:val="20"/>
                <w:szCs w:val="20"/>
              </w:rPr>
              <w:t xml:space="preserve">mesh descriptor postpartum period </w:t>
            </w:r>
            <w:r w:rsidRPr="00D435F9">
              <w:rPr>
                <w:rFonts w:asciiTheme="majorHAnsi" w:eastAsia="Times New Roman" w:hAnsiTheme="majorHAnsi" w:cstheme="majorHAnsi"/>
                <w:color w:val="000000" w:themeColor="text1"/>
                <w:sz w:val="20"/>
                <w:szCs w:val="20"/>
                <w:lang w:eastAsia="en-GB"/>
              </w:rPr>
              <w:t>in dare, hta</w:t>
            </w:r>
          </w:p>
        </w:tc>
      </w:tr>
      <w:tr w:rsidR="00015416" w:rsidRPr="00D435F9" w14:paraId="0673FB7A" w14:textId="77777777" w:rsidTr="00D435F9">
        <w:tc>
          <w:tcPr>
            <w:tcW w:w="545" w:type="pct"/>
            <w:shd w:val="clear" w:color="auto" w:fill="E6E6E6"/>
          </w:tcPr>
          <w:p w14:paraId="414AFD0D"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00000"/>
                <w:sz w:val="20"/>
                <w:szCs w:val="20"/>
              </w:rPr>
              <w:t>#2</w:t>
            </w:r>
          </w:p>
        </w:tc>
        <w:tc>
          <w:tcPr>
            <w:tcW w:w="4455" w:type="pct"/>
            <w:shd w:val="clear" w:color="auto" w:fill="E6E6E6"/>
          </w:tcPr>
          <w:p w14:paraId="74DABC3A" w14:textId="77777777" w:rsidR="00015416" w:rsidRPr="00D435F9" w:rsidRDefault="00015416" w:rsidP="00FA3C39">
            <w:pPr>
              <w:spacing w:before="0"/>
              <w:rPr>
                <w:rFonts w:asciiTheme="majorHAnsi" w:eastAsia="Times New Roman" w:hAnsiTheme="majorHAnsi" w:cstheme="majorHAnsi"/>
                <w:color w:val="0A0905"/>
                <w:sz w:val="20"/>
                <w:szCs w:val="20"/>
                <w:lang w:eastAsia="en-GB"/>
              </w:rPr>
            </w:pPr>
            <w:r w:rsidRPr="00D435F9">
              <w:rPr>
                <w:rFonts w:asciiTheme="majorHAnsi" w:hAnsiTheme="majorHAnsi" w:cstheme="majorHAnsi"/>
                <w:sz w:val="20"/>
                <w:szCs w:val="20"/>
              </w:rPr>
              <w:t>mesh descriptor peripartum period</w:t>
            </w:r>
            <w:r w:rsidRPr="00D435F9">
              <w:rPr>
                <w:rFonts w:asciiTheme="majorHAnsi" w:eastAsia="Times New Roman" w:hAnsiTheme="majorHAnsi" w:cstheme="majorHAnsi"/>
                <w:color w:val="000000" w:themeColor="text1"/>
                <w:sz w:val="20"/>
                <w:szCs w:val="20"/>
                <w:lang w:eastAsia="en-GB"/>
              </w:rPr>
              <w:t xml:space="preserve"> in dare, hta</w:t>
            </w:r>
          </w:p>
        </w:tc>
      </w:tr>
      <w:tr w:rsidR="00015416" w:rsidRPr="00D435F9" w14:paraId="3C20C2FE" w14:textId="77777777" w:rsidTr="00D435F9">
        <w:tc>
          <w:tcPr>
            <w:tcW w:w="545" w:type="pct"/>
            <w:shd w:val="clear" w:color="auto" w:fill="E6E6E6"/>
          </w:tcPr>
          <w:p w14:paraId="2A833B48"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#3</w:t>
            </w:r>
          </w:p>
        </w:tc>
        <w:tc>
          <w:tcPr>
            <w:tcW w:w="4455" w:type="pct"/>
            <w:shd w:val="clear" w:color="auto" w:fill="E6E6E6"/>
          </w:tcPr>
          <w:p w14:paraId="07860955"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sz w:val="20"/>
                <w:szCs w:val="20"/>
              </w:rPr>
              <w:t>mesh descriptor postnatal care</w:t>
            </w:r>
            <w:r w:rsidRPr="00D435F9">
              <w:rPr>
                <w:rFonts w:asciiTheme="majorHAnsi" w:hAnsiTheme="majorHAnsi" w:cstheme="majorHAnsi"/>
                <w:color w:val="000000" w:themeColor="text1"/>
                <w:sz w:val="20"/>
                <w:szCs w:val="20"/>
              </w:rPr>
              <w:t xml:space="preserve"> in dare, hta</w:t>
            </w:r>
          </w:p>
        </w:tc>
      </w:tr>
      <w:tr w:rsidR="00015416" w:rsidRPr="00D435F9" w14:paraId="26C1E348" w14:textId="77777777" w:rsidTr="00D435F9">
        <w:tc>
          <w:tcPr>
            <w:tcW w:w="545" w:type="pct"/>
            <w:shd w:val="clear" w:color="auto" w:fill="E6E6E6"/>
          </w:tcPr>
          <w:p w14:paraId="4FE55E31"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#4</w:t>
            </w:r>
          </w:p>
        </w:tc>
        <w:tc>
          <w:tcPr>
            <w:tcW w:w="4455" w:type="pct"/>
            <w:shd w:val="clear" w:color="auto" w:fill="E6E6E6"/>
          </w:tcPr>
          <w:p w14:paraId="2D5B686D"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sz w:val="20"/>
                <w:szCs w:val="20"/>
              </w:rPr>
              <w:t>((((“first time” or new) near1 mother*) or nullipara* or “peri natal*” or perinatal* or postbirth or “post birth” or postdelivery or “post delivery” or postnatal* or “post natal*” or postpartum* or “post partum*” or primipara* or puerpera* or puerperium* or ((after or follow*) near2 birth*)))</w:t>
            </w:r>
            <w:r w:rsidRPr="00D435F9">
              <w:rPr>
                <w:rFonts w:asciiTheme="majorHAnsi" w:hAnsiTheme="majorHAnsi" w:cstheme="majorHAnsi"/>
                <w:color w:val="000000" w:themeColor="text1"/>
                <w:sz w:val="20"/>
                <w:szCs w:val="20"/>
              </w:rPr>
              <w:t xml:space="preserve"> in dare, hta</w:t>
            </w:r>
          </w:p>
        </w:tc>
      </w:tr>
      <w:tr w:rsidR="00015416" w:rsidRPr="00D435F9" w14:paraId="5B664A3E" w14:textId="77777777" w:rsidTr="00D435F9">
        <w:tc>
          <w:tcPr>
            <w:tcW w:w="545" w:type="pct"/>
            <w:shd w:val="clear" w:color="auto" w:fill="E6E6E6"/>
          </w:tcPr>
          <w:p w14:paraId="77391825"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#5</w:t>
            </w:r>
          </w:p>
        </w:tc>
        <w:tc>
          <w:tcPr>
            <w:tcW w:w="4455" w:type="pct"/>
            <w:shd w:val="clear" w:color="auto" w:fill="E6E6E6"/>
          </w:tcPr>
          <w:p w14:paraId="64603F39"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sz w:val="20"/>
                <w:szCs w:val="20"/>
              </w:rPr>
              <w:t>#1 or #2 or #3 or #4</w:t>
            </w:r>
          </w:p>
        </w:tc>
      </w:tr>
      <w:tr w:rsidR="00015416" w:rsidRPr="00D435F9" w14:paraId="063148B6" w14:textId="77777777" w:rsidTr="00D435F9">
        <w:tc>
          <w:tcPr>
            <w:tcW w:w="545" w:type="pct"/>
            <w:shd w:val="clear" w:color="auto" w:fill="E6E6E6"/>
          </w:tcPr>
          <w:p w14:paraId="7E3B12DF"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#6</w:t>
            </w:r>
          </w:p>
        </w:tc>
        <w:tc>
          <w:tcPr>
            <w:tcW w:w="4455" w:type="pct"/>
            <w:shd w:val="clear" w:color="auto" w:fill="E6E6E6"/>
          </w:tcPr>
          <w:p w14:paraId="3B4FF9DC"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mesh descriptor infant explode 1</w:t>
            </w:r>
          </w:p>
        </w:tc>
      </w:tr>
      <w:tr w:rsidR="00015416" w:rsidRPr="00D435F9" w14:paraId="40E51AAE" w14:textId="77777777" w:rsidTr="00D435F9">
        <w:tc>
          <w:tcPr>
            <w:tcW w:w="545" w:type="pct"/>
            <w:shd w:val="clear" w:color="auto" w:fill="E6E6E6"/>
          </w:tcPr>
          <w:p w14:paraId="2BBF3527"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#7</w:t>
            </w:r>
          </w:p>
        </w:tc>
        <w:tc>
          <w:tcPr>
            <w:tcW w:w="4455" w:type="pct"/>
            <w:shd w:val="clear" w:color="auto" w:fill="E6E6E6"/>
          </w:tcPr>
          <w:p w14:paraId="6166D423"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((babies or baby or infant* or newborn* or “new born*”))</w:t>
            </w:r>
            <w:r w:rsidRPr="00D435F9">
              <w:rPr>
                <w:rFonts w:asciiTheme="majorHAnsi" w:hAnsiTheme="majorHAnsi" w:cstheme="majorHAnsi"/>
                <w:color w:val="000000" w:themeColor="text1"/>
                <w:sz w:val="20"/>
                <w:szCs w:val="20"/>
              </w:rPr>
              <w:t xml:space="preserve"> in dare, hta</w:t>
            </w:r>
          </w:p>
        </w:tc>
      </w:tr>
      <w:tr w:rsidR="00015416" w:rsidRPr="00D435F9" w14:paraId="778BE54D" w14:textId="77777777" w:rsidTr="00D435F9">
        <w:tc>
          <w:tcPr>
            <w:tcW w:w="545" w:type="pct"/>
            <w:shd w:val="clear" w:color="auto" w:fill="E6E6E6"/>
          </w:tcPr>
          <w:p w14:paraId="303D687E"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#8</w:t>
            </w:r>
          </w:p>
        </w:tc>
        <w:tc>
          <w:tcPr>
            <w:tcW w:w="4455" w:type="pct"/>
            <w:shd w:val="clear" w:color="auto" w:fill="E6E6E6"/>
          </w:tcPr>
          <w:p w14:paraId="3EDE771A"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#6 or #7</w:t>
            </w:r>
          </w:p>
        </w:tc>
      </w:tr>
      <w:tr w:rsidR="00015416" w:rsidRPr="00D435F9" w14:paraId="222B2DFF" w14:textId="77777777" w:rsidTr="00D435F9">
        <w:tc>
          <w:tcPr>
            <w:tcW w:w="545" w:type="pct"/>
            <w:shd w:val="clear" w:color="auto" w:fill="E6E6E6"/>
          </w:tcPr>
          <w:p w14:paraId="4CE8B867"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#9</w:t>
            </w:r>
          </w:p>
        </w:tc>
        <w:tc>
          <w:tcPr>
            <w:tcW w:w="4455" w:type="pct"/>
            <w:shd w:val="clear" w:color="auto" w:fill="E6E6E6"/>
          </w:tcPr>
          <w:p w14:paraId="16F723F5"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#5 or #8</w:t>
            </w:r>
          </w:p>
        </w:tc>
      </w:tr>
      <w:tr w:rsidR="00015416" w:rsidRPr="00D435F9" w14:paraId="36564CDE" w14:textId="77777777" w:rsidTr="00D435F9">
        <w:tc>
          <w:tcPr>
            <w:tcW w:w="545" w:type="pct"/>
            <w:shd w:val="clear" w:color="auto" w:fill="E6E6E6"/>
          </w:tcPr>
          <w:p w14:paraId="6D9047C1"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#10</w:t>
            </w:r>
          </w:p>
        </w:tc>
        <w:tc>
          <w:tcPr>
            <w:tcW w:w="4455" w:type="pct"/>
            <w:shd w:val="clear" w:color="auto" w:fill="E6E6E6"/>
          </w:tcPr>
          <w:p w14:paraId="531DB930"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mesh descriptor ambulatory care</w:t>
            </w:r>
            <w:r w:rsidRPr="00D435F9">
              <w:rPr>
                <w:rFonts w:asciiTheme="majorHAnsi" w:hAnsiTheme="majorHAnsi" w:cstheme="majorHAnsi"/>
                <w:color w:val="000000" w:themeColor="text1"/>
                <w:sz w:val="20"/>
                <w:szCs w:val="20"/>
              </w:rPr>
              <w:t xml:space="preserve"> in dare, hta</w:t>
            </w:r>
            <w:r w:rsidRPr="00D435F9">
              <w:rPr>
                <w:rFonts w:asciiTheme="majorHAnsi" w:hAnsiTheme="majorHAnsi" w:cstheme="majorHAnsi"/>
                <w:sz w:val="20"/>
                <w:szCs w:val="20"/>
              </w:rPr>
              <w:tab/>
            </w:r>
          </w:p>
        </w:tc>
      </w:tr>
      <w:tr w:rsidR="00015416" w:rsidRPr="00D435F9" w14:paraId="40AD970D" w14:textId="77777777" w:rsidTr="00D435F9">
        <w:tc>
          <w:tcPr>
            <w:tcW w:w="545" w:type="pct"/>
            <w:shd w:val="clear" w:color="auto" w:fill="E6E6E6"/>
          </w:tcPr>
          <w:p w14:paraId="27CF9FBD"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#11</w:t>
            </w:r>
          </w:p>
        </w:tc>
        <w:tc>
          <w:tcPr>
            <w:tcW w:w="4455" w:type="pct"/>
            <w:shd w:val="clear" w:color="auto" w:fill="E6E6E6"/>
          </w:tcPr>
          <w:p w14:paraId="632FED40"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mesh descriptor community health nursing</w:t>
            </w:r>
            <w:r w:rsidRPr="00D435F9">
              <w:rPr>
                <w:rFonts w:asciiTheme="majorHAnsi" w:hAnsiTheme="majorHAnsi" w:cstheme="majorHAnsi"/>
                <w:color w:val="000000" w:themeColor="text1"/>
                <w:sz w:val="20"/>
                <w:szCs w:val="20"/>
              </w:rPr>
              <w:t xml:space="preserve"> in dare, hta</w:t>
            </w:r>
          </w:p>
        </w:tc>
      </w:tr>
      <w:tr w:rsidR="00015416" w:rsidRPr="00D435F9" w14:paraId="4CFA1921" w14:textId="77777777" w:rsidTr="00D435F9">
        <w:tc>
          <w:tcPr>
            <w:tcW w:w="545" w:type="pct"/>
            <w:shd w:val="clear" w:color="auto" w:fill="E6E6E6"/>
          </w:tcPr>
          <w:p w14:paraId="5E88AFA7"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#12</w:t>
            </w:r>
          </w:p>
        </w:tc>
        <w:tc>
          <w:tcPr>
            <w:tcW w:w="4455" w:type="pct"/>
            <w:shd w:val="clear" w:color="auto" w:fill="E6E6E6"/>
          </w:tcPr>
          <w:p w14:paraId="3CC78305"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mesh descriptor community health planning</w:t>
            </w:r>
            <w:r w:rsidRPr="00D435F9">
              <w:rPr>
                <w:rFonts w:asciiTheme="majorHAnsi" w:hAnsiTheme="majorHAnsi" w:cstheme="majorHAnsi"/>
                <w:color w:val="000000" w:themeColor="text1"/>
                <w:sz w:val="20"/>
                <w:szCs w:val="20"/>
              </w:rPr>
              <w:t xml:space="preserve"> in dare, hta</w:t>
            </w:r>
          </w:p>
        </w:tc>
      </w:tr>
      <w:tr w:rsidR="00015416" w:rsidRPr="00D435F9" w14:paraId="3BF10F37" w14:textId="77777777" w:rsidTr="00D435F9">
        <w:tc>
          <w:tcPr>
            <w:tcW w:w="545" w:type="pct"/>
            <w:shd w:val="clear" w:color="auto" w:fill="E6E6E6"/>
          </w:tcPr>
          <w:p w14:paraId="31A2D750"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#13</w:t>
            </w:r>
          </w:p>
        </w:tc>
        <w:tc>
          <w:tcPr>
            <w:tcW w:w="4455" w:type="pct"/>
            <w:shd w:val="clear" w:color="auto" w:fill="E6E6E6"/>
          </w:tcPr>
          <w:p w14:paraId="4F2AE71C"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mesh descriptor community health services</w:t>
            </w:r>
            <w:r w:rsidRPr="00D435F9">
              <w:rPr>
                <w:rFonts w:asciiTheme="majorHAnsi" w:hAnsiTheme="majorHAnsi" w:cstheme="majorHAnsi"/>
                <w:color w:val="000000" w:themeColor="text1"/>
                <w:sz w:val="20"/>
                <w:szCs w:val="20"/>
              </w:rPr>
              <w:t xml:space="preserve"> in dare, hta</w:t>
            </w:r>
          </w:p>
        </w:tc>
      </w:tr>
      <w:tr w:rsidR="00015416" w:rsidRPr="00D435F9" w14:paraId="279E9827" w14:textId="77777777" w:rsidTr="00D435F9">
        <w:tc>
          <w:tcPr>
            <w:tcW w:w="545" w:type="pct"/>
            <w:shd w:val="clear" w:color="auto" w:fill="E6E6E6"/>
          </w:tcPr>
          <w:p w14:paraId="29E175FE"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#14</w:t>
            </w:r>
          </w:p>
        </w:tc>
        <w:tc>
          <w:tcPr>
            <w:tcW w:w="4455" w:type="pct"/>
            <w:shd w:val="clear" w:color="auto" w:fill="E6E6E6"/>
          </w:tcPr>
          <w:p w14:paraId="49784FEA"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mesh descriptor general practitioners</w:t>
            </w:r>
            <w:r w:rsidRPr="00D435F9">
              <w:rPr>
                <w:rFonts w:asciiTheme="majorHAnsi" w:hAnsiTheme="majorHAnsi" w:cstheme="majorHAnsi"/>
                <w:color w:val="000000" w:themeColor="text1"/>
                <w:sz w:val="20"/>
                <w:szCs w:val="20"/>
              </w:rPr>
              <w:t xml:space="preserve"> in dare, hta</w:t>
            </w:r>
          </w:p>
        </w:tc>
      </w:tr>
      <w:tr w:rsidR="00015416" w:rsidRPr="00D435F9" w14:paraId="52CB096D" w14:textId="77777777" w:rsidTr="00D435F9">
        <w:tc>
          <w:tcPr>
            <w:tcW w:w="545" w:type="pct"/>
            <w:shd w:val="clear" w:color="auto" w:fill="E6E6E6"/>
          </w:tcPr>
          <w:p w14:paraId="0A3FE956"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#15</w:t>
            </w:r>
          </w:p>
        </w:tc>
        <w:tc>
          <w:tcPr>
            <w:tcW w:w="4455" w:type="pct"/>
            <w:shd w:val="clear" w:color="auto" w:fill="E6E6E6"/>
          </w:tcPr>
          <w:p w14:paraId="50E74190"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mesh descriptor general practice</w:t>
            </w:r>
            <w:r w:rsidRPr="00D435F9">
              <w:rPr>
                <w:rFonts w:asciiTheme="majorHAnsi" w:hAnsiTheme="majorHAnsi" w:cstheme="majorHAnsi"/>
                <w:color w:val="000000" w:themeColor="text1"/>
                <w:sz w:val="20"/>
                <w:szCs w:val="20"/>
              </w:rPr>
              <w:t xml:space="preserve"> in dare, hta</w:t>
            </w:r>
            <w:r w:rsidRPr="00D435F9">
              <w:rPr>
                <w:rFonts w:asciiTheme="majorHAnsi" w:hAnsiTheme="majorHAnsi" w:cstheme="majorHAnsi"/>
                <w:sz w:val="20"/>
                <w:szCs w:val="20"/>
              </w:rPr>
              <w:tab/>
            </w:r>
          </w:p>
        </w:tc>
      </w:tr>
      <w:tr w:rsidR="00015416" w:rsidRPr="00D435F9" w14:paraId="4E24B6B3" w14:textId="77777777" w:rsidTr="00D435F9">
        <w:tc>
          <w:tcPr>
            <w:tcW w:w="545" w:type="pct"/>
            <w:shd w:val="clear" w:color="auto" w:fill="E6E6E6"/>
          </w:tcPr>
          <w:p w14:paraId="52358BD0"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#16</w:t>
            </w:r>
          </w:p>
        </w:tc>
        <w:tc>
          <w:tcPr>
            <w:tcW w:w="4455" w:type="pct"/>
            <w:shd w:val="clear" w:color="auto" w:fill="E6E6E6"/>
          </w:tcPr>
          <w:p w14:paraId="6B419602"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mesh descriptor home care services explode 1</w:t>
            </w:r>
          </w:p>
        </w:tc>
      </w:tr>
      <w:tr w:rsidR="00015416" w:rsidRPr="00D435F9" w14:paraId="7962F564" w14:textId="77777777" w:rsidTr="00D435F9">
        <w:tc>
          <w:tcPr>
            <w:tcW w:w="545" w:type="pct"/>
            <w:shd w:val="clear" w:color="auto" w:fill="E6E6E6"/>
          </w:tcPr>
          <w:p w14:paraId="7181C11F"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#17</w:t>
            </w:r>
          </w:p>
        </w:tc>
        <w:tc>
          <w:tcPr>
            <w:tcW w:w="4455" w:type="pct"/>
            <w:shd w:val="clear" w:color="auto" w:fill="E6E6E6"/>
          </w:tcPr>
          <w:p w14:paraId="19DAC923"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mesh descriptor midwifery</w:t>
            </w:r>
            <w:r w:rsidRPr="00D435F9">
              <w:rPr>
                <w:rFonts w:asciiTheme="majorHAnsi" w:hAnsiTheme="majorHAnsi" w:cstheme="majorHAnsi"/>
                <w:color w:val="000000" w:themeColor="text1"/>
                <w:sz w:val="20"/>
                <w:szCs w:val="20"/>
              </w:rPr>
              <w:t xml:space="preserve"> in in dare, hta</w:t>
            </w:r>
            <w:r w:rsidRPr="00D435F9">
              <w:rPr>
                <w:rFonts w:asciiTheme="majorHAnsi" w:hAnsiTheme="majorHAnsi" w:cstheme="majorHAnsi"/>
                <w:sz w:val="20"/>
                <w:szCs w:val="20"/>
              </w:rPr>
              <w:tab/>
            </w:r>
          </w:p>
        </w:tc>
      </w:tr>
      <w:tr w:rsidR="00015416" w:rsidRPr="00D435F9" w14:paraId="407B926F" w14:textId="77777777" w:rsidTr="00D435F9">
        <w:tc>
          <w:tcPr>
            <w:tcW w:w="545" w:type="pct"/>
            <w:shd w:val="clear" w:color="auto" w:fill="E6E6E6"/>
          </w:tcPr>
          <w:p w14:paraId="646CE793"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#18</w:t>
            </w:r>
          </w:p>
        </w:tc>
        <w:tc>
          <w:tcPr>
            <w:tcW w:w="4455" w:type="pct"/>
            <w:shd w:val="clear" w:color="auto" w:fill="E6E6E6"/>
          </w:tcPr>
          <w:p w14:paraId="40FCE21F"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mesh descriptor nurses, community health</w:t>
            </w:r>
            <w:r w:rsidRPr="00D435F9">
              <w:rPr>
                <w:rFonts w:asciiTheme="majorHAnsi" w:hAnsiTheme="majorHAnsi" w:cstheme="majorHAnsi"/>
                <w:color w:val="000000" w:themeColor="text1"/>
                <w:sz w:val="20"/>
                <w:szCs w:val="20"/>
              </w:rPr>
              <w:t xml:space="preserve"> in dare, hta</w:t>
            </w:r>
          </w:p>
        </w:tc>
      </w:tr>
      <w:tr w:rsidR="00015416" w:rsidRPr="00D435F9" w14:paraId="6B19A70F" w14:textId="77777777" w:rsidTr="00D435F9">
        <w:tc>
          <w:tcPr>
            <w:tcW w:w="545" w:type="pct"/>
            <w:shd w:val="clear" w:color="auto" w:fill="E6E6E6"/>
          </w:tcPr>
          <w:p w14:paraId="5FAD77A0"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#19</w:t>
            </w:r>
          </w:p>
        </w:tc>
        <w:tc>
          <w:tcPr>
            <w:tcW w:w="4455" w:type="pct"/>
            <w:shd w:val="clear" w:color="auto" w:fill="E6E6E6"/>
          </w:tcPr>
          <w:p w14:paraId="1CD32405"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mesh descriptor patient care team</w:t>
            </w:r>
            <w:r w:rsidRPr="00D435F9">
              <w:rPr>
                <w:rFonts w:asciiTheme="majorHAnsi" w:hAnsiTheme="majorHAnsi" w:cstheme="majorHAnsi"/>
                <w:color w:val="000000" w:themeColor="text1"/>
                <w:sz w:val="20"/>
                <w:szCs w:val="20"/>
              </w:rPr>
              <w:t xml:space="preserve"> in dare, hta</w:t>
            </w:r>
          </w:p>
        </w:tc>
      </w:tr>
      <w:tr w:rsidR="00015416" w:rsidRPr="00D435F9" w14:paraId="5C9B0DC7" w14:textId="77777777" w:rsidTr="00D435F9">
        <w:tc>
          <w:tcPr>
            <w:tcW w:w="545" w:type="pct"/>
            <w:shd w:val="clear" w:color="auto" w:fill="E6E6E6"/>
          </w:tcPr>
          <w:p w14:paraId="522AE315"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#20</w:t>
            </w:r>
          </w:p>
        </w:tc>
        <w:tc>
          <w:tcPr>
            <w:tcW w:w="4455" w:type="pct"/>
            <w:shd w:val="clear" w:color="auto" w:fill="E6E6E6"/>
          </w:tcPr>
          <w:p w14:paraId="5256878D"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mesh descriptor physicians, family</w:t>
            </w:r>
            <w:r w:rsidRPr="00D435F9">
              <w:rPr>
                <w:rFonts w:asciiTheme="majorHAnsi" w:hAnsiTheme="majorHAnsi" w:cstheme="majorHAnsi"/>
                <w:color w:val="000000" w:themeColor="text1"/>
                <w:sz w:val="20"/>
                <w:szCs w:val="20"/>
              </w:rPr>
              <w:t xml:space="preserve"> in dare, hta</w:t>
            </w:r>
          </w:p>
        </w:tc>
      </w:tr>
      <w:tr w:rsidR="00015416" w:rsidRPr="00D435F9" w14:paraId="54D51ECC" w14:textId="77777777" w:rsidTr="00D435F9">
        <w:tc>
          <w:tcPr>
            <w:tcW w:w="545" w:type="pct"/>
            <w:shd w:val="clear" w:color="auto" w:fill="E6E6E6"/>
          </w:tcPr>
          <w:p w14:paraId="436C782A"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lastRenderedPageBreak/>
              <w:t>#21</w:t>
            </w:r>
          </w:p>
        </w:tc>
        <w:tc>
          <w:tcPr>
            <w:tcW w:w="4455" w:type="pct"/>
            <w:shd w:val="clear" w:color="auto" w:fill="E6E6E6"/>
          </w:tcPr>
          <w:p w14:paraId="334ABA2D"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mesh descriptor physicians, primary care</w:t>
            </w:r>
            <w:r w:rsidRPr="00D435F9">
              <w:rPr>
                <w:rFonts w:asciiTheme="majorHAnsi" w:hAnsiTheme="majorHAnsi" w:cstheme="majorHAnsi"/>
                <w:color w:val="000000" w:themeColor="text1"/>
                <w:sz w:val="20"/>
                <w:szCs w:val="20"/>
              </w:rPr>
              <w:t xml:space="preserve"> in dare, hta</w:t>
            </w:r>
          </w:p>
        </w:tc>
      </w:tr>
      <w:tr w:rsidR="00015416" w:rsidRPr="00D435F9" w14:paraId="178CEFB8" w14:textId="77777777" w:rsidTr="00D435F9">
        <w:tc>
          <w:tcPr>
            <w:tcW w:w="545" w:type="pct"/>
            <w:shd w:val="clear" w:color="auto" w:fill="E6E6E6"/>
          </w:tcPr>
          <w:p w14:paraId="0F0B58C5"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#22</w:t>
            </w:r>
          </w:p>
        </w:tc>
        <w:tc>
          <w:tcPr>
            <w:tcW w:w="4455" w:type="pct"/>
            <w:shd w:val="clear" w:color="auto" w:fill="E6E6E6"/>
          </w:tcPr>
          <w:p w14:paraId="41593D2E"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mesh descriptor physicians, family</w:t>
            </w:r>
            <w:r w:rsidRPr="00D435F9">
              <w:rPr>
                <w:rFonts w:asciiTheme="majorHAnsi" w:hAnsiTheme="majorHAnsi" w:cstheme="majorHAnsi"/>
                <w:color w:val="000000" w:themeColor="text1"/>
                <w:sz w:val="20"/>
                <w:szCs w:val="20"/>
              </w:rPr>
              <w:t xml:space="preserve"> in dare, hta</w:t>
            </w:r>
            <w:r w:rsidRPr="00D435F9">
              <w:rPr>
                <w:rFonts w:asciiTheme="majorHAnsi" w:hAnsiTheme="majorHAnsi" w:cstheme="majorHAnsi"/>
                <w:sz w:val="20"/>
                <w:szCs w:val="20"/>
              </w:rPr>
              <w:tab/>
            </w:r>
          </w:p>
        </w:tc>
      </w:tr>
      <w:tr w:rsidR="00015416" w:rsidRPr="00D435F9" w14:paraId="3D890F75" w14:textId="77777777" w:rsidTr="00D435F9">
        <w:tc>
          <w:tcPr>
            <w:tcW w:w="545" w:type="pct"/>
            <w:shd w:val="clear" w:color="auto" w:fill="E6E6E6"/>
          </w:tcPr>
          <w:p w14:paraId="14D52FCD"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#23</w:t>
            </w:r>
          </w:p>
        </w:tc>
        <w:tc>
          <w:tcPr>
            <w:tcW w:w="4455" w:type="pct"/>
            <w:shd w:val="clear" w:color="auto" w:fill="E6E6E6"/>
          </w:tcPr>
          <w:p w14:paraId="519789AA"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(((birth near1 (attendan* or team*)) or ((blanket or community or family or home or public) near1 nurs*) or ((blanket or community or family or home or public or public) near2 health near2 (nurs* or practitioner*)) or clinician* or counselor* or counsellor* or “family physician*” or “general practi*” or gp or gps or (health near1 (visit* or worker*)) or midwif* or personnel or phn or phns or physician* or professional* or scphn*))</w:t>
            </w:r>
            <w:r w:rsidRPr="00D435F9">
              <w:rPr>
                <w:rFonts w:asciiTheme="majorHAnsi" w:hAnsiTheme="majorHAnsi" w:cstheme="majorHAnsi"/>
                <w:color w:val="000000" w:themeColor="text1"/>
                <w:sz w:val="20"/>
                <w:szCs w:val="20"/>
              </w:rPr>
              <w:t xml:space="preserve"> in dare, hta</w:t>
            </w:r>
          </w:p>
        </w:tc>
      </w:tr>
      <w:tr w:rsidR="00015416" w:rsidRPr="00D435F9" w14:paraId="04CF05DB" w14:textId="77777777" w:rsidTr="00D435F9">
        <w:tc>
          <w:tcPr>
            <w:tcW w:w="545" w:type="pct"/>
            <w:shd w:val="clear" w:color="auto" w:fill="E6E6E6"/>
          </w:tcPr>
          <w:p w14:paraId="4E22C708"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#24</w:t>
            </w:r>
          </w:p>
        </w:tc>
        <w:tc>
          <w:tcPr>
            <w:tcW w:w="4455" w:type="pct"/>
            <w:shd w:val="clear" w:color="auto" w:fill="E6E6E6"/>
          </w:tcPr>
          <w:p w14:paraId="273A5B58"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#10 or #11 or #12 or #13 or #14 or #15 or #16 or #17 or #18 or #19 or #20 or #21 or #22 or #23</w:t>
            </w:r>
            <w:r w:rsidRPr="00D435F9">
              <w:rPr>
                <w:rFonts w:asciiTheme="majorHAnsi" w:hAnsiTheme="majorHAnsi" w:cstheme="majorHAnsi"/>
                <w:sz w:val="20"/>
                <w:szCs w:val="20"/>
              </w:rPr>
              <w:tab/>
            </w:r>
          </w:p>
        </w:tc>
      </w:tr>
      <w:tr w:rsidR="00015416" w:rsidRPr="00D435F9" w14:paraId="1DCC2C58" w14:textId="77777777" w:rsidTr="00D435F9">
        <w:tc>
          <w:tcPr>
            <w:tcW w:w="545" w:type="pct"/>
            <w:shd w:val="clear" w:color="auto" w:fill="E6E6E6"/>
          </w:tcPr>
          <w:p w14:paraId="15204F98"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#25</w:t>
            </w:r>
          </w:p>
        </w:tc>
        <w:tc>
          <w:tcPr>
            <w:tcW w:w="4455" w:type="pct"/>
            <w:shd w:val="clear" w:color="auto" w:fill="E6E6E6"/>
          </w:tcPr>
          <w:p w14:paraId="139A3411"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#9 and #24 from 2005 to 2018</w:t>
            </w:r>
          </w:p>
        </w:tc>
      </w:tr>
    </w:tbl>
    <w:p w14:paraId="3CCE0057" w14:textId="77777777" w:rsidR="00015416" w:rsidRDefault="00015416" w:rsidP="00015416">
      <w:r w:rsidRPr="007E1493">
        <w:rPr>
          <w:b/>
        </w:rPr>
        <w:t xml:space="preserve">Database: </w:t>
      </w:r>
      <w:r w:rsidRPr="007E1493">
        <w:t>DARE, HTA (global) [CRD Web]</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6E6E6"/>
        <w:tblLook w:val="04A0" w:firstRow="1" w:lastRow="0" w:firstColumn="1" w:lastColumn="0" w:noHBand="0" w:noVBand="1"/>
      </w:tblPr>
      <w:tblGrid>
        <w:gridCol w:w="1326"/>
        <w:gridCol w:w="7734"/>
      </w:tblGrid>
      <w:tr w:rsidR="00015416" w:rsidRPr="00D435F9" w14:paraId="079731D8" w14:textId="77777777" w:rsidTr="00D435F9">
        <w:tc>
          <w:tcPr>
            <w:tcW w:w="732" w:type="pct"/>
            <w:shd w:val="clear" w:color="auto" w:fill="00B050"/>
          </w:tcPr>
          <w:p w14:paraId="45EFD150" w14:textId="77777777" w:rsidR="00015416" w:rsidRPr="00D435F9" w:rsidRDefault="00015416" w:rsidP="00FA3C39">
            <w:pPr>
              <w:pStyle w:val="Paragraphnonumbers"/>
              <w:spacing w:after="0" w:line="240" w:lineRule="auto"/>
              <w:rPr>
                <w:rFonts w:asciiTheme="majorHAnsi" w:hAnsiTheme="majorHAnsi" w:cstheme="majorHAnsi"/>
                <w:b/>
                <w:color w:val="000000"/>
                <w:sz w:val="20"/>
                <w:szCs w:val="20"/>
              </w:rPr>
            </w:pPr>
            <w:r w:rsidRPr="00D435F9">
              <w:rPr>
                <w:rFonts w:asciiTheme="majorHAnsi" w:hAnsiTheme="majorHAnsi" w:cstheme="majorHAnsi"/>
                <w:b/>
                <w:color w:val="000000"/>
                <w:sz w:val="20"/>
                <w:szCs w:val="20"/>
              </w:rPr>
              <w:t>#</w:t>
            </w:r>
          </w:p>
        </w:tc>
        <w:tc>
          <w:tcPr>
            <w:tcW w:w="4268" w:type="pct"/>
            <w:shd w:val="clear" w:color="auto" w:fill="00B050"/>
          </w:tcPr>
          <w:p w14:paraId="1C3DBD63" w14:textId="77777777" w:rsidR="00015416" w:rsidRPr="00D435F9" w:rsidRDefault="00015416" w:rsidP="00FA3C39">
            <w:pPr>
              <w:pStyle w:val="Paragraphnonumbers"/>
              <w:spacing w:after="0" w:line="240" w:lineRule="auto"/>
              <w:rPr>
                <w:rFonts w:asciiTheme="majorHAnsi" w:hAnsiTheme="majorHAnsi" w:cstheme="majorHAnsi"/>
                <w:b/>
                <w:color w:val="000000"/>
                <w:sz w:val="20"/>
                <w:szCs w:val="20"/>
              </w:rPr>
            </w:pPr>
            <w:r w:rsidRPr="00D435F9">
              <w:rPr>
                <w:rFonts w:asciiTheme="majorHAnsi" w:hAnsiTheme="majorHAnsi" w:cstheme="majorHAnsi"/>
                <w:b/>
                <w:color w:val="000000"/>
                <w:sz w:val="20"/>
                <w:szCs w:val="20"/>
              </w:rPr>
              <w:t>Search</w:t>
            </w:r>
          </w:p>
        </w:tc>
      </w:tr>
    </w:tbl>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1134"/>
        <w:gridCol w:w="7936"/>
      </w:tblGrid>
      <w:tr w:rsidR="00015416" w:rsidRPr="00D435F9" w14:paraId="6049FE2F" w14:textId="77777777" w:rsidTr="00D435F9">
        <w:tc>
          <w:tcPr>
            <w:tcW w:w="625" w:type="pct"/>
            <w:tcBorders>
              <w:top w:val="single" w:sz="6" w:space="0" w:color="FFFFFF"/>
              <w:bottom w:val="single" w:sz="6" w:space="0" w:color="FFFFFF"/>
              <w:right w:val="single" w:sz="6" w:space="0" w:color="FFFFFF"/>
            </w:tcBorders>
            <w:shd w:val="clear" w:color="auto" w:fill="E6E6E6"/>
            <w:vAlign w:val="center"/>
          </w:tcPr>
          <w:p w14:paraId="4E5FEBC2" w14:textId="77777777" w:rsidR="00015416" w:rsidRPr="00D435F9" w:rsidRDefault="00015416" w:rsidP="00D435F9">
            <w:pPr>
              <w:spacing w:before="0"/>
              <w:rPr>
                <w:rFonts w:asciiTheme="majorHAnsi" w:eastAsia="Times New Roman" w:hAnsiTheme="majorHAnsi" w:cstheme="majorHAnsi"/>
                <w:color w:val="0A0905"/>
                <w:sz w:val="20"/>
                <w:szCs w:val="20"/>
                <w:lang w:eastAsia="en-GB"/>
              </w:rPr>
            </w:pPr>
            <w:r w:rsidRPr="00D435F9">
              <w:rPr>
                <w:rFonts w:asciiTheme="majorHAnsi" w:eastAsia="Times New Roman" w:hAnsiTheme="majorHAnsi" w:cstheme="majorHAnsi"/>
                <w:color w:val="000000" w:themeColor="text1"/>
                <w:sz w:val="20"/>
                <w:szCs w:val="20"/>
                <w:lang w:eastAsia="en-GB"/>
              </w:rPr>
              <w:t>1</w:t>
            </w:r>
          </w:p>
        </w:tc>
        <w:tc>
          <w:tcPr>
            <w:tcW w:w="4375" w:type="pct"/>
            <w:tcBorders>
              <w:top w:val="single" w:sz="6" w:space="0" w:color="FFFFFF"/>
              <w:left w:val="single" w:sz="6" w:space="0" w:color="FFFFFF"/>
              <w:bottom w:val="single" w:sz="6" w:space="0" w:color="FFFFFF"/>
            </w:tcBorders>
            <w:shd w:val="clear" w:color="auto" w:fill="E6E6E6"/>
            <w:vAlign w:val="center"/>
          </w:tcPr>
          <w:p w14:paraId="50E44578" w14:textId="77777777" w:rsidR="00015416" w:rsidRPr="00D435F9" w:rsidRDefault="00015416" w:rsidP="00D435F9">
            <w:pPr>
              <w:spacing w:before="0"/>
              <w:rPr>
                <w:rFonts w:asciiTheme="majorHAnsi" w:eastAsia="Times New Roman" w:hAnsiTheme="majorHAnsi" w:cstheme="majorHAnsi"/>
                <w:color w:val="0A0905"/>
                <w:sz w:val="20"/>
                <w:szCs w:val="20"/>
                <w:lang w:eastAsia="en-GB"/>
              </w:rPr>
            </w:pPr>
            <w:r w:rsidRPr="00D435F9">
              <w:rPr>
                <w:rFonts w:asciiTheme="majorHAnsi" w:eastAsia="Times New Roman" w:hAnsiTheme="majorHAnsi" w:cstheme="majorHAnsi"/>
                <w:color w:val="000000" w:themeColor="text1"/>
                <w:sz w:val="20"/>
                <w:szCs w:val="20"/>
                <w:lang w:eastAsia="en-GB"/>
              </w:rPr>
              <w:t>mesh descriptor  postpartum period  in dare,hta</w:t>
            </w:r>
          </w:p>
        </w:tc>
      </w:tr>
      <w:tr w:rsidR="00015416" w:rsidRPr="00D435F9" w14:paraId="2AA1C40C" w14:textId="77777777" w:rsidTr="00D435F9">
        <w:tc>
          <w:tcPr>
            <w:tcW w:w="625" w:type="pct"/>
            <w:tcBorders>
              <w:top w:val="single" w:sz="6" w:space="0" w:color="FFFFFF"/>
              <w:bottom w:val="single" w:sz="6" w:space="0" w:color="FFFFFF"/>
              <w:right w:val="single" w:sz="6" w:space="0" w:color="FFFFFF"/>
            </w:tcBorders>
            <w:shd w:val="clear" w:color="auto" w:fill="E6E6E6"/>
            <w:vAlign w:val="center"/>
          </w:tcPr>
          <w:p w14:paraId="11A93901" w14:textId="77777777" w:rsidR="00015416" w:rsidRPr="00D435F9" w:rsidRDefault="00015416" w:rsidP="00D435F9">
            <w:pPr>
              <w:spacing w:before="0"/>
              <w:rPr>
                <w:rFonts w:asciiTheme="majorHAnsi" w:eastAsia="Times New Roman" w:hAnsiTheme="majorHAnsi" w:cstheme="majorHAnsi"/>
                <w:color w:val="0A0905"/>
                <w:sz w:val="20"/>
                <w:szCs w:val="20"/>
                <w:lang w:eastAsia="en-GB"/>
              </w:rPr>
            </w:pPr>
            <w:r w:rsidRPr="00D435F9">
              <w:rPr>
                <w:rFonts w:asciiTheme="majorHAnsi" w:eastAsia="Times New Roman" w:hAnsiTheme="majorHAnsi" w:cstheme="majorHAnsi"/>
                <w:color w:val="000000" w:themeColor="text1"/>
                <w:sz w:val="20"/>
                <w:szCs w:val="20"/>
                <w:lang w:eastAsia="en-GB"/>
              </w:rPr>
              <w:t>2</w:t>
            </w:r>
          </w:p>
        </w:tc>
        <w:tc>
          <w:tcPr>
            <w:tcW w:w="4375" w:type="pct"/>
            <w:tcBorders>
              <w:top w:val="single" w:sz="6" w:space="0" w:color="FFFFFF"/>
              <w:left w:val="single" w:sz="6" w:space="0" w:color="FFFFFF"/>
              <w:bottom w:val="single" w:sz="6" w:space="0" w:color="FFFFFF"/>
            </w:tcBorders>
            <w:shd w:val="clear" w:color="auto" w:fill="E6E6E6"/>
            <w:vAlign w:val="center"/>
          </w:tcPr>
          <w:p w14:paraId="23FC8C5E" w14:textId="77777777" w:rsidR="00015416" w:rsidRPr="00D435F9" w:rsidRDefault="00015416" w:rsidP="00D435F9">
            <w:pPr>
              <w:spacing w:before="0"/>
              <w:rPr>
                <w:rFonts w:asciiTheme="majorHAnsi" w:eastAsia="Times New Roman" w:hAnsiTheme="majorHAnsi" w:cstheme="majorHAnsi"/>
                <w:color w:val="0A0905"/>
                <w:sz w:val="20"/>
                <w:szCs w:val="20"/>
                <w:lang w:eastAsia="en-GB"/>
              </w:rPr>
            </w:pPr>
            <w:r w:rsidRPr="00D435F9">
              <w:rPr>
                <w:rFonts w:asciiTheme="majorHAnsi" w:eastAsia="Times New Roman" w:hAnsiTheme="majorHAnsi" w:cstheme="majorHAnsi"/>
                <w:color w:val="000000" w:themeColor="text1"/>
                <w:sz w:val="20"/>
                <w:szCs w:val="20"/>
                <w:lang w:eastAsia="en-GB"/>
              </w:rPr>
              <w:t>mesh descriptor  peripartum period in dare,hta</w:t>
            </w:r>
          </w:p>
        </w:tc>
      </w:tr>
      <w:tr w:rsidR="00015416" w:rsidRPr="00D435F9" w14:paraId="32A1AA0D" w14:textId="77777777" w:rsidTr="00D435F9">
        <w:tc>
          <w:tcPr>
            <w:tcW w:w="625" w:type="pct"/>
            <w:tcBorders>
              <w:top w:val="single" w:sz="6" w:space="0" w:color="FFFFFF"/>
              <w:bottom w:val="single" w:sz="6" w:space="0" w:color="FFFFFF"/>
              <w:right w:val="single" w:sz="6" w:space="0" w:color="FFFFFF"/>
            </w:tcBorders>
            <w:shd w:val="clear" w:color="auto" w:fill="E6E6E6"/>
            <w:vAlign w:val="center"/>
          </w:tcPr>
          <w:p w14:paraId="1AEAC84B" w14:textId="77777777" w:rsidR="00015416" w:rsidRPr="00D435F9" w:rsidRDefault="00015416" w:rsidP="00D435F9">
            <w:pPr>
              <w:spacing w:before="0"/>
              <w:rPr>
                <w:rFonts w:asciiTheme="majorHAnsi" w:eastAsia="Times New Roman" w:hAnsiTheme="majorHAnsi" w:cstheme="majorHAnsi"/>
                <w:color w:val="0A0905"/>
                <w:sz w:val="20"/>
                <w:szCs w:val="20"/>
                <w:lang w:eastAsia="en-GB"/>
              </w:rPr>
            </w:pPr>
            <w:r w:rsidRPr="00D435F9">
              <w:rPr>
                <w:rFonts w:asciiTheme="majorHAnsi" w:eastAsia="Times New Roman" w:hAnsiTheme="majorHAnsi" w:cstheme="majorHAnsi"/>
                <w:color w:val="000000" w:themeColor="text1"/>
                <w:sz w:val="20"/>
                <w:szCs w:val="20"/>
                <w:lang w:eastAsia="en-GB"/>
              </w:rPr>
              <w:t>3</w:t>
            </w:r>
          </w:p>
        </w:tc>
        <w:tc>
          <w:tcPr>
            <w:tcW w:w="4375" w:type="pct"/>
            <w:tcBorders>
              <w:top w:val="single" w:sz="6" w:space="0" w:color="FFFFFF"/>
              <w:left w:val="single" w:sz="6" w:space="0" w:color="FFFFFF"/>
              <w:bottom w:val="single" w:sz="6" w:space="0" w:color="FFFFFF"/>
            </w:tcBorders>
            <w:shd w:val="clear" w:color="auto" w:fill="E6E6E6"/>
            <w:vAlign w:val="center"/>
          </w:tcPr>
          <w:p w14:paraId="3C12A71C" w14:textId="77777777" w:rsidR="00015416" w:rsidRPr="00D435F9" w:rsidRDefault="00015416" w:rsidP="00D435F9">
            <w:pPr>
              <w:spacing w:before="0"/>
              <w:rPr>
                <w:rFonts w:asciiTheme="majorHAnsi" w:eastAsia="Times New Roman" w:hAnsiTheme="majorHAnsi" w:cstheme="majorHAnsi"/>
                <w:color w:val="0A0905"/>
                <w:sz w:val="20"/>
                <w:szCs w:val="20"/>
                <w:lang w:eastAsia="en-GB"/>
              </w:rPr>
            </w:pPr>
            <w:r w:rsidRPr="00D435F9">
              <w:rPr>
                <w:rFonts w:asciiTheme="majorHAnsi" w:eastAsia="Times New Roman" w:hAnsiTheme="majorHAnsi" w:cstheme="majorHAnsi"/>
                <w:color w:val="000000" w:themeColor="text1"/>
                <w:sz w:val="20"/>
                <w:szCs w:val="20"/>
                <w:lang w:eastAsia="en-GB"/>
              </w:rPr>
              <w:t>mesh descriptor  postnatal care in dare,hta</w:t>
            </w:r>
          </w:p>
        </w:tc>
      </w:tr>
      <w:tr w:rsidR="00015416" w:rsidRPr="00D435F9" w14:paraId="6B36F394" w14:textId="77777777" w:rsidTr="00D435F9">
        <w:tc>
          <w:tcPr>
            <w:tcW w:w="625" w:type="pct"/>
            <w:tcBorders>
              <w:top w:val="single" w:sz="6" w:space="0" w:color="FFFFFF"/>
              <w:bottom w:val="single" w:sz="6" w:space="0" w:color="FFFFFF"/>
              <w:right w:val="single" w:sz="6" w:space="0" w:color="FFFFFF"/>
            </w:tcBorders>
            <w:shd w:val="clear" w:color="auto" w:fill="E6E6E6"/>
            <w:vAlign w:val="center"/>
          </w:tcPr>
          <w:p w14:paraId="7F057622" w14:textId="77777777" w:rsidR="00015416" w:rsidRPr="00D435F9" w:rsidRDefault="00015416" w:rsidP="00D435F9">
            <w:pPr>
              <w:spacing w:before="0"/>
              <w:rPr>
                <w:rFonts w:asciiTheme="majorHAnsi" w:eastAsia="Times New Roman" w:hAnsiTheme="majorHAnsi" w:cstheme="majorHAnsi"/>
                <w:color w:val="0A0905"/>
                <w:sz w:val="20"/>
                <w:szCs w:val="20"/>
                <w:lang w:eastAsia="en-GB"/>
              </w:rPr>
            </w:pPr>
            <w:r w:rsidRPr="00D435F9">
              <w:rPr>
                <w:rFonts w:asciiTheme="majorHAnsi" w:eastAsia="Times New Roman" w:hAnsiTheme="majorHAnsi" w:cstheme="majorHAnsi"/>
                <w:color w:val="000000" w:themeColor="text1"/>
                <w:sz w:val="20"/>
                <w:szCs w:val="20"/>
                <w:lang w:eastAsia="en-GB"/>
              </w:rPr>
              <w:t>4</w:t>
            </w:r>
          </w:p>
        </w:tc>
        <w:tc>
          <w:tcPr>
            <w:tcW w:w="4375" w:type="pct"/>
            <w:tcBorders>
              <w:top w:val="single" w:sz="6" w:space="0" w:color="FFFFFF"/>
              <w:left w:val="single" w:sz="6" w:space="0" w:color="FFFFFF"/>
              <w:bottom w:val="single" w:sz="6" w:space="0" w:color="FFFFFF"/>
            </w:tcBorders>
            <w:shd w:val="clear" w:color="auto" w:fill="E6E6E6"/>
            <w:vAlign w:val="center"/>
          </w:tcPr>
          <w:p w14:paraId="0F91E626" w14:textId="77777777" w:rsidR="00015416" w:rsidRPr="00D435F9" w:rsidRDefault="00015416" w:rsidP="00D435F9">
            <w:pPr>
              <w:spacing w:before="0"/>
              <w:rPr>
                <w:rFonts w:asciiTheme="majorHAnsi" w:eastAsia="Times New Roman" w:hAnsiTheme="majorHAnsi" w:cstheme="majorHAnsi"/>
                <w:color w:val="0A0905"/>
                <w:sz w:val="20"/>
                <w:szCs w:val="20"/>
                <w:lang w:eastAsia="en-GB"/>
              </w:rPr>
            </w:pPr>
            <w:r w:rsidRPr="00D435F9">
              <w:rPr>
                <w:rFonts w:asciiTheme="majorHAnsi" w:eastAsia="Times New Roman" w:hAnsiTheme="majorHAnsi" w:cstheme="majorHAnsi"/>
                <w:color w:val="000000" w:themeColor="text1"/>
                <w:sz w:val="20"/>
                <w:szCs w:val="20"/>
                <w:lang w:eastAsia="en-GB"/>
              </w:rPr>
              <w:t>(nullipara* or peri natal* or perinatal* or postbirth or post birth or postdelivery or post delivery or postnatal* or post natal* or postpartum* or post partum* or primipara* or puerpera* or puerperium* or ((after or follow*) near2 birth*))  in dare, hta</w:t>
            </w:r>
          </w:p>
        </w:tc>
      </w:tr>
      <w:tr w:rsidR="00015416" w:rsidRPr="00D435F9" w14:paraId="4DDF3C8F" w14:textId="77777777" w:rsidTr="00D435F9">
        <w:tc>
          <w:tcPr>
            <w:tcW w:w="625" w:type="pct"/>
            <w:tcBorders>
              <w:top w:val="single" w:sz="6" w:space="0" w:color="FFFFFF"/>
              <w:bottom w:val="single" w:sz="6" w:space="0" w:color="FFFFFF"/>
              <w:right w:val="single" w:sz="6" w:space="0" w:color="FFFFFF"/>
            </w:tcBorders>
            <w:shd w:val="clear" w:color="auto" w:fill="E6E6E6"/>
            <w:vAlign w:val="center"/>
          </w:tcPr>
          <w:p w14:paraId="362B6250" w14:textId="77777777" w:rsidR="00015416" w:rsidRPr="00D435F9" w:rsidRDefault="00015416" w:rsidP="00D435F9">
            <w:pPr>
              <w:spacing w:before="0"/>
              <w:rPr>
                <w:rFonts w:asciiTheme="majorHAnsi" w:eastAsia="Times New Roman" w:hAnsiTheme="majorHAnsi" w:cstheme="majorHAnsi"/>
                <w:color w:val="0A0905"/>
                <w:sz w:val="20"/>
                <w:szCs w:val="20"/>
                <w:lang w:eastAsia="en-GB"/>
              </w:rPr>
            </w:pPr>
            <w:r w:rsidRPr="00D435F9">
              <w:rPr>
                <w:rFonts w:asciiTheme="majorHAnsi" w:eastAsia="Times New Roman" w:hAnsiTheme="majorHAnsi" w:cstheme="majorHAnsi"/>
                <w:color w:val="000000" w:themeColor="text1"/>
                <w:sz w:val="20"/>
                <w:szCs w:val="20"/>
                <w:lang w:eastAsia="en-GB"/>
              </w:rPr>
              <w:t>5</w:t>
            </w:r>
          </w:p>
        </w:tc>
        <w:tc>
          <w:tcPr>
            <w:tcW w:w="4375" w:type="pct"/>
            <w:tcBorders>
              <w:top w:val="single" w:sz="6" w:space="0" w:color="FFFFFF"/>
              <w:left w:val="single" w:sz="6" w:space="0" w:color="FFFFFF"/>
              <w:bottom w:val="single" w:sz="6" w:space="0" w:color="FFFFFF"/>
            </w:tcBorders>
            <w:shd w:val="clear" w:color="auto" w:fill="E6E6E6"/>
            <w:vAlign w:val="center"/>
          </w:tcPr>
          <w:p w14:paraId="3967601E" w14:textId="77777777" w:rsidR="00015416" w:rsidRPr="00D435F9" w:rsidRDefault="00015416" w:rsidP="00D435F9">
            <w:pPr>
              <w:spacing w:before="0"/>
              <w:rPr>
                <w:rFonts w:asciiTheme="majorHAnsi" w:eastAsia="Times New Roman" w:hAnsiTheme="majorHAnsi" w:cstheme="majorHAnsi"/>
                <w:color w:val="0A0905"/>
                <w:sz w:val="20"/>
                <w:szCs w:val="20"/>
                <w:lang w:eastAsia="en-GB"/>
              </w:rPr>
            </w:pPr>
            <w:r w:rsidRPr="00D435F9">
              <w:rPr>
                <w:rFonts w:asciiTheme="majorHAnsi" w:eastAsia="Times New Roman" w:hAnsiTheme="majorHAnsi" w:cstheme="majorHAnsi"/>
                <w:color w:val="000000" w:themeColor="text1"/>
                <w:sz w:val="20"/>
                <w:szCs w:val="20"/>
                <w:lang w:eastAsia="en-GB"/>
              </w:rPr>
              <w:t>#1 or #2 or #3 or #4</w:t>
            </w:r>
          </w:p>
        </w:tc>
      </w:tr>
      <w:tr w:rsidR="00015416" w:rsidRPr="00D435F9" w14:paraId="07D7F9A3" w14:textId="77777777" w:rsidTr="00D435F9">
        <w:tc>
          <w:tcPr>
            <w:tcW w:w="625" w:type="pct"/>
            <w:tcBorders>
              <w:top w:val="single" w:sz="6" w:space="0" w:color="FFFFFF"/>
              <w:bottom w:val="single" w:sz="6" w:space="0" w:color="FFFFFF"/>
              <w:right w:val="single" w:sz="6" w:space="0" w:color="FFFFFF"/>
            </w:tcBorders>
            <w:shd w:val="clear" w:color="auto" w:fill="E6E6E6"/>
            <w:vAlign w:val="center"/>
          </w:tcPr>
          <w:p w14:paraId="082315BD" w14:textId="77777777" w:rsidR="00015416" w:rsidRPr="00D435F9" w:rsidRDefault="00015416" w:rsidP="00D435F9">
            <w:pPr>
              <w:spacing w:before="0"/>
              <w:rPr>
                <w:rFonts w:asciiTheme="majorHAnsi" w:eastAsia="Times New Roman" w:hAnsiTheme="majorHAnsi" w:cstheme="majorHAnsi"/>
                <w:color w:val="0A0905"/>
                <w:sz w:val="20"/>
                <w:szCs w:val="20"/>
                <w:lang w:eastAsia="en-GB"/>
              </w:rPr>
            </w:pPr>
            <w:r w:rsidRPr="00D435F9">
              <w:rPr>
                <w:rFonts w:asciiTheme="majorHAnsi" w:eastAsia="Times New Roman" w:hAnsiTheme="majorHAnsi" w:cstheme="majorHAnsi"/>
                <w:color w:val="000000" w:themeColor="text1"/>
                <w:sz w:val="20"/>
                <w:szCs w:val="20"/>
                <w:lang w:eastAsia="en-GB"/>
              </w:rPr>
              <w:t>6</w:t>
            </w:r>
          </w:p>
        </w:tc>
        <w:tc>
          <w:tcPr>
            <w:tcW w:w="4375" w:type="pct"/>
            <w:tcBorders>
              <w:top w:val="single" w:sz="6" w:space="0" w:color="FFFFFF"/>
              <w:left w:val="single" w:sz="6" w:space="0" w:color="FFFFFF"/>
              <w:bottom w:val="single" w:sz="6" w:space="0" w:color="FFFFFF"/>
            </w:tcBorders>
            <w:shd w:val="clear" w:color="auto" w:fill="E6E6E6"/>
            <w:vAlign w:val="center"/>
          </w:tcPr>
          <w:p w14:paraId="4505BAB1" w14:textId="77777777" w:rsidR="00015416" w:rsidRPr="00D435F9" w:rsidRDefault="00015416" w:rsidP="00D435F9">
            <w:pPr>
              <w:spacing w:before="0"/>
              <w:rPr>
                <w:rFonts w:asciiTheme="majorHAnsi" w:eastAsia="Times New Roman" w:hAnsiTheme="majorHAnsi" w:cstheme="majorHAnsi"/>
                <w:color w:val="0A0905"/>
                <w:sz w:val="20"/>
                <w:szCs w:val="20"/>
                <w:lang w:eastAsia="en-GB"/>
              </w:rPr>
            </w:pPr>
            <w:r w:rsidRPr="00D435F9">
              <w:rPr>
                <w:rFonts w:asciiTheme="majorHAnsi" w:eastAsia="Times New Roman" w:hAnsiTheme="majorHAnsi" w:cstheme="majorHAnsi"/>
                <w:color w:val="000000" w:themeColor="text1"/>
                <w:sz w:val="20"/>
                <w:szCs w:val="20"/>
                <w:lang w:eastAsia="en-GB"/>
              </w:rPr>
              <w:t>mesh descriptor  breast feeding explode all trees in dare,hta</w:t>
            </w:r>
          </w:p>
        </w:tc>
      </w:tr>
      <w:tr w:rsidR="00015416" w:rsidRPr="00D435F9" w14:paraId="400C6A95" w14:textId="77777777" w:rsidTr="00D435F9">
        <w:tc>
          <w:tcPr>
            <w:tcW w:w="625" w:type="pct"/>
            <w:tcBorders>
              <w:top w:val="single" w:sz="6" w:space="0" w:color="FFFFFF"/>
              <w:bottom w:val="single" w:sz="6" w:space="0" w:color="FFFFFF"/>
              <w:right w:val="single" w:sz="6" w:space="0" w:color="FFFFFF"/>
            </w:tcBorders>
            <w:shd w:val="clear" w:color="auto" w:fill="E6E6E6"/>
            <w:vAlign w:val="center"/>
          </w:tcPr>
          <w:p w14:paraId="039093D2" w14:textId="77777777" w:rsidR="00015416" w:rsidRPr="00D435F9" w:rsidRDefault="00015416" w:rsidP="00D435F9">
            <w:pPr>
              <w:spacing w:before="0"/>
              <w:rPr>
                <w:rFonts w:asciiTheme="majorHAnsi" w:eastAsia="Times New Roman" w:hAnsiTheme="majorHAnsi" w:cstheme="majorHAnsi"/>
                <w:color w:val="0A0905"/>
                <w:sz w:val="20"/>
                <w:szCs w:val="20"/>
                <w:lang w:eastAsia="en-GB"/>
              </w:rPr>
            </w:pPr>
            <w:r w:rsidRPr="00D435F9">
              <w:rPr>
                <w:rFonts w:asciiTheme="majorHAnsi" w:eastAsia="Times New Roman" w:hAnsiTheme="majorHAnsi" w:cstheme="majorHAnsi"/>
                <w:color w:val="000000" w:themeColor="text1"/>
                <w:sz w:val="20"/>
                <w:szCs w:val="20"/>
                <w:lang w:eastAsia="en-GB"/>
              </w:rPr>
              <w:t>7</w:t>
            </w:r>
          </w:p>
        </w:tc>
        <w:tc>
          <w:tcPr>
            <w:tcW w:w="4375" w:type="pct"/>
            <w:tcBorders>
              <w:top w:val="single" w:sz="6" w:space="0" w:color="FFFFFF"/>
              <w:left w:val="single" w:sz="6" w:space="0" w:color="FFFFFF"/>
              <w:bottom w:val="single" w:sz="6" w:space="0" w:color="FFFFFF"/>
            </w:tcBorders>
            <w:shd w:val="clear" w:color="auto" w:fill="E6E6E6"/>
            <w:vAlign w:val="center"/>
          </w:tcPr>
          <w:p w14:paraId="5C839C34" w14:textId="77777777" w:rsidR="00015416" w:rsidRPr="00D435F9" w:rsidRDefault="00015416" w:rsidP="00D435F9">
            <w:pPr>
              <w:spacing w:before="0"/>
              <w:rPr>
                <w:rFonts w:asciiTheme="majorHAnsi" w:eastAsia="Times New Roman" w:hAnsiTheme="majorHAnsi" w:cstheme="majorHAnsi"/>
                <w:color w:val="0A0905"/>
                <w:sz w:val="20"/>
                <w:szCs w:val="20"/>
                <w:lang w:eastAsia="en-GB"/>
              </w:rPr>
            </w:pPr>
            <w:r w:rsidRPr="00D435F9">
              <w:rPr>
                <w:rFonts w:asciiTheme="majorHAnsi" w:eastAsia="Times New Roman" w:hAnsiTheme="majorHAnsi" w:cstheme="majorHAnsi"/>
                <w:color w:val="000000" w:themeColor="text1"/>
                <w:sz w:val="20"/>
                <w:szCs w:val="20"/>
                <w:lang w:eastAsia="en-GB"/>
              </w:rPr>
              <w:t>mesh descriptor  lactation in dare,hta</w:t>
            </w:r>
          </w:p>
        </w:tc>
      </w:tr>
      <w:tr w:rsidR="00015416" w:rsidRPr="00D435F9" w14:paraId="7575FD34" w14:textId="77777777" w:rsidTr="00D435F9">
        <w:tc>
          <w:tcPr>
            <w:tcW w:w="625" w:type="pct"/>
            <w:tcBorders>
              <w:top w:val="single" w:sz="6" w:space="0" w:color="FFFFFF"/>
              <w:bottom w:val="single" w:sz="6" w:space="0" w:color="FFFFFF"/>
              <w:right w:val="single" w:sz="6" w:space="0" w:color="FFFFFF"/>
            </w:tcBorders>
            <w:shd w:val="clear" w:color="auto" w:fill="E6E6E6"/>
            <w:vAlign w:val="center"/>
          </w:tcPr>
          <w:p w14:paraId="37619AFD" w14:textId="77777777" w:rsidR="00015416" w:rsidRPr="00D435F9" w:rsidRDefault="00015416" w:rsidP="00D435F9">
            <w:pPr>
              <w:spacing w:before="0"/>
              <w:rPr>
                <w:rFonts w:asciiTheme="majorHAnsi" w:eastAsia="Times New Roman" w:hAnsiTheme="majorHAnsi" w:cstheme="majorHAnsi"/>
                <w:color w:val="0A0905"/>
                <w:sz w:val="20"/>
                <w:szCs w:val="20"/>
                <w:lang w:eastAsia="en-GB"/>
              </w:rPr>
            </w:pPr>
            <w:r w:rsidRPr="00D435F9">
              <w:rPr>
                <w:rFonts w:asciiTheme="majorHAnsi" w:eastAsia="Times New Roman" w:hAnsiTheme="majorHAnsi" w:cstheme="majorHAnsi"/>
                <w:color w:val="000000" w:themeColor="text1"/>
                <w:sz w:val="20"/>
                <w:szCs w:val="20"/>
                <w:lang w:eastAsia="en-GB"/>
              </w:rPr>
              <w:t>8</w:t>
            </w:r>
          </w:p>
        </w:tc>
        <w:tc>
          <w:tcPr>
            <w:tcW w:w="4375" w:type="pct"/>
            <w:tcBorders>
              <w:top w:val="single" w:sz="6" w:space="0" w:color="FFFFFF"/>
              <w:left w:val="single" w:sz="6" w:space="0" w:color="FFFFFF"/>
              <w:bottom w:val="single" w:sz="6" w:space="0" w:color="FFFFFF"/>
            </w:tcBorders>
            <w:shd w:val="clear" w:color="auto" w:fill="E6E6E6"/>
            <w:vAlign w:val="center"/>
          </w:tcPr>
          <w:p w14:paraId="3683B2FA" w14:textId="77777777" w:rsidR="00015416" w:rsidRPr="00D435F9" w:rsidRDefault="00015416" w:rsidP="00D435F9">
            <w:pPr>
              <w:spacing w:before="0"/>
              <w:rPr>
                <w:rFonts w:asciiTheme="majorHAnsi" w:eastAsia="Times New Roman" w:hAnsiTheme="majorHAnsi" w:cstheme="majorHAnsi"/>
                <w:color w:val="0A0905"/>
                <w:sz w:val="20"/>
                <w:szCs w:val="20"/>
                <w:lang w:eastAsia="en-GB"/>
              </w:rPr>
            </w:pPr>
            <w:r w:rsidRPr="00D435F9">
              <w:rPr>
                <w:rFonts w:asciiTheme="majorHAnsi" w:eastAsia="Times New Roman" w:hAnsiTheme="majorHAnsi" w:cstheme="majorHAnsi"/>
                <w:color w:val="000000" w:themeColor="text1"/>
                <w:sz w:val="20"/>
                <w:szCs w:val="20"/>
                <w:lang w:eastAsia="en-GB"/>
              </w:rPr>
              <w:t>(breastfeed* or breast feed* or breastfed* or breastfeed* or breast fed or breastmilk or breast milk or expressed milk* or lactat* or (nursing next (baby or infant* or mother* or neonate* or newborn*)))  in dare, hta</w:t>
            </w:r>
          </w:p>
        </w:tc>
      </w:tr>
      <w:tr w:rsidR="00015416" w:rsidRPr="00D435F9" w14:paraId="42BCCFCC" w14:textId="77777777" w:rsidTr="00D435F9">
        <w:tc>
          <w:tcPr>
            <w:tcW w:w="625" w:type="pct"/>
            <w:tcBorders>
              <w:top w:val="single" w:sz="6" w:space="0" w:color="FFFFFF"/>
              <w:bottom w:val="single" w:sz="6" w:space="0" w:color="FFFFFF"/>
              <w:right w:val="single" w:sz="6" w:space="0" w:color="FFFFFF"/>
            </w:tcBorders>
            <w:shd w:val="clear" w:color="auto" w:fill="E6E6E6"/>
            <w:vAlign w:val="center"/>
          </w:tcPr>
          <w:p w14:paraId="4A7FB2AB" w14:textId="77777777" w:rsidR="00015416" w:rsidRPr="00D435F9" w:rsidRDefault="00015416" w:rsidP="00D435F9">
            <w:pPr>
              <w:spacing w:before="0"/>
              <w:rPr>
                <w:rFonts w:asciiTheme="majorHAnsi" w:eastAsia="Times New Roman" w:hAnsiTheme="majorHAnsi" w:cstheme="majorHAnsi"/>
                <w:color w:val="0A0905"/>
                <w:sz w:val="20"/>
                <w:szCs w:val="20"/>
                <w:lang w:eastAsia="en-GB"/>
              </w:rPr>
            </w:pPr>
            <w:r w:rsidRPr="00D435F9">
              <w:rPr>
                <w:rFonts w:asciiTheme="majorHAnsi" w:eastAsia="Times New Roman" w:hAnsiTheme="majorHAnsi" w:cstheme="majorHAnsi"/>
                <w:color w:val="000000" w:themeColor="text1"/>
                <w:sz w:val="20"/>
                <w:szCs w:val="20"/>
                <w:lang w:eastAsia="en-GB"/>
              </w:rPr>
              <w:t>9</w:t>
            </w:r>
          </w:p>
        </w:tc>
        <w:tc>
          <w:tcPr>
            <w:tcW w:w="4375" w:type="pct"/>
            <w:tcBorders>
              <w:top w:val="single" w:sz="6" w:space="0" w:color="FFFFFF"/>
              <w:left w:val="single" w:sz="6" w:space="0" w:color="FFFFFF"/>
              <w:bottom w:val="single" w:sz="6" w:space="0" w:color="FFFFFF"/>
            </w:tcBorders>
            <w:shd w:val="clear" w:color="auto" w:fill="E6E6E6"/>
            <w:vAlign w:val="center"/>
          </w:tcPr>
          <w:p w14:paraId="1FF630DA" w14:textId="77777777" w:rsidR="00015416" w:rsidRPr="00D435F9" w:rsidRDefault="00015416" w:rsidP="00D435F9">
            <w:pPr>
              <w:spacing w:before="0"/>
              <w:rPr>
                <w:rFonts w:asciiTheme="majorHAnsi" w:eastAsia="Times New Roman" w:hAnsiTheme="majorHAnsi" w:cstheme="majorHAnsi"/>
                <w:color w:val="0A0905"/>
                <w:sz w:val="20"/>
                <w:szCs w:val="20"/>
                <w:lang w:eastAsia="en-GB"/>
              </w:rPr>
            </w:pPr>
            <w:r w:rsidRPr="00D435F9">
              <w:rPr>
                <w:rFonts w:asciiTheme="majorHAnsi" w:eastAsia="Times New Roman" w:hAnsiTheme="majorHAnsi" w:cstheme="majorHAnsi"/>
                <w:color w:val="000000" w:themeColor="text1"/>
                <w:sz w:val="20"/>
                <w:szCs w:val="20"/>
                <w:lang w:eastAsia="en-GB"/>
              </w:rPr>
              <w:t>#6 or #7 or #8</w:t>
            </w:r>
          </w:p>
        </w:tc>
      </w:tr>
      <w:tr w:rsidR="00015416" w:rsidRPr="00D435F9" w14:paraId="3E905800" w14:textId="77777777" w:rsidTr="00D435F9">
        <w:tc>
          <w:tcPr>
            <w:tcW w:w="625" w:type="pct"/>
            <w:tcBorders>
              <w:top w:val="single" w:sz="6" w:space="0" w:color="FFFFFF"/>
              <w:bottom w:val="single" w:sz="6" w:space="0" w:color="FFFFFF"/>
              <w:right w:val="single" w:sz="6" w:space="0" w:color="FFFFFF"/>
            </w:tcBorders>
            <w:shd w:val="clear" w:color="auto" w:fill="E6E6E6"/>
            <w:vAlign w:val="center"/>
          </w:tcPr>
          <w:p w14:paraId="607C8C37" w14:textId="77777777" w:rsidR="00015416" w:rsidRPr="00D435F9" w:rsidRDefault="00015416" w:rsidP="00D435F9">
            <w:pPr>
              <w:spacing w:before="0"/>
              <w:rPr>
                <w:rFonts w:asciiTheme="majorHAnsi" w:eastAsia="Times New Roman" w:hAnsiTheme="majorHAnsi" w:cstheme="majorHAnsi"/>
                <w:color w:val="0A0905"/>
                <w:sz w:val="20"/>
                <w:szCs w:val="20"/>
                <w:lang w:eastAsia="en-GB"/>
              </w:rPr>
            </w:pPr>
            <w:r w:rsidRPr="00D435F9">
              <w:rPr>
                <w:rFonts w:asciiTheme="majorHAnsi" w:eastAsia="Times New Roman" w:hAnsiTheme="majorHAnsi" w:cstheme="majorHAnsi"/>
                <w:color w:val="000000" w:themeColor="text1"/>
                <w:sz w:val="20"/>
                <w:szCs w:val="20"/>
                <w:lang w:eastAsia="en-GB"/>
              </w:rPr>
              <w:t>10</w:t>
            </w:r>
          </w:p>
        </w:tc>
        <w:tc>
          <w:tcPr>
            <w:tcW w:w="4375" w:type="pct"/>
            <w:tcBorders>
              <w:top w:val="single" w:sz="6" w:space="0" w:color="FFFFFF"/>
              <w:left w:val="single" w:sz="6" w:space="0" w:color="FFFFFF"/>
              <w:bottom w:val="single" w:sz="6" w:space="0" w:color="FFFFFF"/>
            </w:tcBorders>
            <w:shd w:val="clear" w:color="auto" w:fill="E6E6E6"/>
            <w:vAlign w:val="center"/>
          </w:tcPr>
          <w:p w14:paraId="251C0248" w14:textId="77777777" w:rsidR="00015416" w:rsidRPr="00D435F9" w:rsidRDefault="00015416" w:rsidP="00D435F9">
            <w:pPr>
              <w:spacing w:before="0"/>
              <w:rPr>
                <w:rFonts w:asciiTheme="majorHAnsi" w:eastAsia="Times New Roman" w:hAnsiTheme="majorHAnsi" w:cstheme="majorHAnsi"/>
                <w:color w:val="0A0905"/>
                <w:sz w:val="20"/>
                <w:szCs w:val="20"/>
                <w:lang w:eastAsia="en-GB"/>
              </w:rPr>
            </w:pPr>
            <w:r w:rsidRPr="00D435F9">
              <w:rPr>
                <w:rFonts w:asciiTheme="majorHAnsi" w:eastAsia="Times New Roman" w:hAnsiTheme="majorHAnsi" w:cstheme="majorHAnsi"/>
                <w:color w:val="000000" w:themeColor="text1"/>
                <w:sz w:val="20"/>
                <w:szCs w:val="20"/>
                <w:lang w:eastAsia="en-GB"/>
              </w:rPr>
              <w:t>mesh descriptor bottle feeding in dare,hta</w:t>
            </w:r>
          </w:p>
        </w:tc>
      </w:tr>
      <w:tr w:rsidR="00015416" w:rsidRPr="00D435F9" w14:paraId="3DC2395C" w14:textId="77777777" w:rsidTr="00D435F9">
        <w:tc>
          <w:tcPr>
            <w:tcW w:w="625" w:type="pct"/>
            <w:tcBorders>
              <w:top w:val="single" w:sz="6" w:space="0" w:color="FFFFFF"/>
              <w:bottom w:val="single" w:sz="6" w:space="0" w:color="FFFFFF"/>
              <w:right w:val="single" w:sz="6" w:space="0" w:color="FFFFFF"/>
            </w:tcBorders>
            <w:shd w:val="clear" w:color="auto" w:fill="E6E6E6"/>
            <w:vAlign w:val="center"/>
          </w:tcPr>
          <w:p w14:paraId="428CDBA8" w14:textId="77777777" w:rsidR="00015416" w:rsidRPr="00D435F9" w:rsidRDefault="00015416" w:rsidP="00D435F9">
            <w:pPr>
              <w:spacing w:before="0"/>
              <w:rPr>
                <w:rFonts w:asciiTheme="majorHAnsi" w:eastAsia="Times New Roman" w:hAnsiTheme="majorHAnsi" w:cstheme="majorHAnsi"/>
                <w:color w:val="0A0905"/>
                <w:sz w:val="20"/>
                <w:szCs w:val="20"/>
                <w:lang w:eastAsia="en-GB"/>
              </w:rPr>
            </w:pPr>
            <w:r w:rsidRPr="00D435F9">
              <w:rPr>
                <w:rFonts w:asciiTheme="majorHAnsi" w:eastAsia="Times New Roman" w:hAnsiTheme="majorHAnsi" w:cstheme="majorHAnsi"/>
                <w:color w:val="000000" w:themeColor="text1"/>
                <w:sz w:val="20"/>
                <w:szCs w:val="20"/>
                <w:lang w:eastAsia="en-GB"/>
              </w:rPr>
              <w:t>11</w:t>
            </w:r>
          </w:p>
        </w:tc>
        <w:tc>
          <w:tcPr>
            <w:tcW w:w="4375" w:type="pct"/>
            <w:tcBorders>
              <w:top w:val="single" w:sz="6" w:space="0" w:color="FFFFFF"/>
              <w:left w:val="single" w:sz="6" w:space="0" w:color="FFFFFF"/>
              <w:bottom w:val="single" w:sz="6" w:space="0" w:color="FFFFFF"/>
            </w:tcBorders>
            <w:shd w:val="clear" w:color="auto" w:fill="E6E6E6"/>
            <w:vAlign w:val="center"/>
          </w:tcPr>
          <w:p w14:paraId="30D385D6" w14:textId="77777777" w:rsidR="00015416" w:rsidRPr="00D435F9" w:rsidRDefault="00015416" w:rsidP="00D435F9">
            <w:pPr>
              <w:spacing w:before="0"/>
              <w:rPr>
                <w:rFonts w:asciiTheme="majorHAnsi" w:eastAsia="Times New Roman" w:hAnsiTheme="majorHAnsi" w:cstheme="majorHAnsi"/>
                <w:color w:val="0A0905"/>
                <w:sz w:val="20"/>
                <w:szCs w:val="20"/>
                <w:lang w:eastAsia="en-GB"/>
              </w:rPr>
            </w:pPr>
            <w:r w:rsidRPr="00D435F9">
              <w:rPr>
                <w:rFonts w:asciiTheme="majorHAnsi" w:eastAsia="Times New Roman" w:hAnsiTheme="majorHAnsi" w:cstheme="majorHAnsi"/>
                <w:color w:val="000000" w:themeColor="text1"/>
                <w:sz w:val="20"/>
                <w:szCs w:val="20"/>
                <w:lang w:eastAsia="en-GB"/>
              </w:rPr>
              <w:t>mesh descriptor infant formula in dare,hta</w:t>
            </w:r>
          </w:p>
        </w:tc>
      </w:tr>
      <w:tr w:rsidR="00015416" w:rsidRPr="00D435F9" w14:paraId="274A59CB" w14:textId="77777777" w:rsidTr="00D435F9">
        <w:tc>
          <w:tcPr>
            <w:tcW w:w="625" w:type="pct"/>
            <w:tcBorders>
              <w:top w:val="single" w:sz="6" w:space="0" w:color="FFFFFF"/>
              <w:bottom w:val="single" w:sz="6" w:space="0" w:color="FFFFFF"/>
              <w:right w:val="single" w:sz="6" w:space="0" w:color="FFFFFF"/>
            </w:tcBorders>
            <w:shd w:val="clear" w:color="auto" w:fill="E6E6E6"/>
            <w:vAlign w:val="center"/>
          </w:tcPr>
          <w:p w14:paraId="5F1F575C" w14:textId="77777777" w:rsidR="00015416" w:rsidRPr="00D435F9" w:rsidRDefault="00015416" w:rsidP="00D435F9">
            <w:pPr>
              <w:spacing w:before="0"/>
              <w:rPr>
                <w:rFonts w:asciiTheme="majorHAnsi" w:eastAsia="Times New Roman" w:hAnsiTheme="majorHAnsi" w:cstheme="majorHAnsi"/>
                <w:color w:val="0A0905"/>
                <w:sz w:val="20"/>
                <w:szCs w:val="20"/>
                <w:lang w:eastAsia="en-GB"/>
              </w:rPr>
            </w:pPr>
            <w:r w:rsidRPr="00D435F9">
              <w:rPr>
                <w:rFonts w:asciiTheme="majorHAnsi" w:eastAsia="Times New Roman" w:hAnsiTheme="majorHAnsi" w:cstheme="majorHAnsi"/>
                <w:color w:val="000000" w:themeColor="text1"/>
                <w:sz w:val="20"/>
                <w:szCs w:val="20"/>
                <w:lang w:eastAsia="en-GB"/>
              </w:rPr>
              <w:t>12</w:t>
            </w:r>
          </w:p>
        </w:tc>
        <w:tc>
          <w:tcPr>
            <w:tcW w:w="4375" w:type="pct"/>
            <w:tcBorders>
              <w:top w:val="single" w:sz="6" w:space="0" w:color="FFFFFF"/>
              <w:left w:val="single" w:sz="6" w:space="0" w:color="FFFFFF"/>
              <w:bottom w:val="single" w:sz="6" w:space="0" w:color="FFFFFF"/>
            </w:tcBorders>
            <w:shd w:val="clear" w:color="auto" w:fill="E6E6E6"/>
            <w:vAlign w:val="center"/>
          </w:tcPr>
          <w:p w14:paraId="50675590" w14:textId="77777777" w:rsidR="00015416" w:rsidRPr="00D435F9" w:rsidRDefault="00015416" w:rsidP="00D435F9">
            <w:pPr>
              <w:spacing w:before="0"/>
              <w:rPr>
                <w:rFonts w:asciiTheme="majorHAnsi" w:eastAsia="Times New Roman" w:hAnsiTheme="majorHAnsi" w:cstheme="majorHAnsi"/>
                <w:color w:val="0A0905"/>
                <w:sz w:val="20"/>
                <w:szCs w:val="20"/>
                <w:lang w:eastAsia="en-GB"/>
              </w:rPr>
            </w:pPr>
            <w:r w:rsidRPr="00D435F9">
              <w:rPr>
                <w:rFonts w:asciiTheme="majorHAnsi" w:eastAsia="Times New Roman" w:hAnsiTheme="majorHAnsi" w:cstheme="majorHAnsi"/>
                <w:color w:val="000000" w:themeColor="text1"/>
                <w:sz w:val="20"/>
                <w:szCs w:val="20"/>
                <w:lang w:eastAsia="en-GB"/>
              </w:rPr>
              <w:t>(((bottle or formula or synthetic) near2 (artificial or fed or feed* or infant* or milk*)) or (artificial next (formula or milk)) or bottlefed or bottlefeed or cup feeding or (milk near2 (substitut* or supplement*)) or ((infant or milk or water or glucose or dextrose or formula) next supplement) or formula supplement* or supplement feed or milk feed or ((baby or babies or infant* or neonate* or newborn*) next (formula* or milk)) or formulafeed or formulated or (milk near2 powder*) or hydrolyzed formula* or (((feeding or baby or infant) next bottle*) or infant feeding or bottle nipple* or milk pump*)) in dare, hta</w:t>
            </w:r>
          </w:p>
        </w:tc>
      </w:tr>
      <w:tr w:rsidR="00015416" w:rsidRPr="00D435F9" w14:paraId="0DF0BC28" w14:textId="77777777" w:rsidTr="00D435F9">
        <w:tc>
          <w:tcPr>
            <w:tcW w:w="625" w:type="pct"/>
            <w:tcBorders>
              <w:top w:val="single" w:sz="6" w:space="0" w:color="FFFFFF"/>
              <w:bottom w:val="single" w:sz="6" w:space="0" w:color="FFFFFF"/>
              <w:right w:val="single" w:sz="6" w:space="0" w:color="FFFFFF"/>
            </w:tcBorders>
            <w:shd w:val="clear" w:color="auto" w:fill="E6E6E6"/>
            <w:vAlign w:val="center"/>
          </w:tcPr>
          <w:p w14:paraId="6A638A79" w14:textId="77777777" w:rsidR="00015416" w:rsidRPr="00D435F9" w:rsidRDefault="00015416" w:rsidP="00D435F9">
            <w:pPr>
              <w:spacing w:before="0"/>
              <w:rPr>
                <w:rFonts w:asciiTheme="majorHAnsi" w:eastAsia="Times New Roman" w:hAnsiTheme="majorHAnsi" w:cstheme="majorHAnsi"/>
                <w:color w:val="0A0905"/>
                <w:sz w:val="20"/>
                <w:szCs w:val="20"/>
                <w:lang w:eastAsia="en-GB"/>
              </w:rPr>
            </w:pPr>
            <w:r w:rsidRPr="00D435F9">
              <w:rPr>
                <w:rFonts w:asciiTheme="majorHAnsi" w:eastAsia="Times New Roman" w:hAnsiTheme="majorHAnsi" w:cstheme="majorHAnsi"/>
                <w:color w:val="000000" w:themeColor="text1"/>
                <w:sz w:val="20"/>
                <w:szCs w:val="20"/>
                <w:lang w:eastAsia="en-GB"/>
              </w:rPr>
              <w:t>13</w:t>
            </w:r>
          </w:p>
        </w:tc>
        <w:tc>
          <w:tcPr>
            <w:tcW w:w="4375" w:type="pct"/>
            <w:tcBorders>
              <w:top w:val="single" w:sz="6" w:space="0" w:color="FFFFFF"/>
              <w:left w:val="single" w:sz="6" w:space="0" w:color="FFFFFF"/>
              <w:bottom w:val="single" w:sz="6" w:space="0" w:color="FFFFFF"/>
            </w:tcBorders>
            <w:shd w:val="clear" w:color="auto" w:fill="E6E6E6"/>
            <w:vAlign w:val="center"/>
          </w:tcPr>
          <w:p w14:paraId="07C439F9" w14:textId="77777777" w:rsidR="00015416" w:rsidRPr="00D435F9" w:rsidRDefault="00015416" w:rsidP="00D435F9">
            <w:pPr>
              <w:spacing w:before="0"/>
              <w:rPr>
                <w:rFonts w:asciiTheme="majorHAnsi" w:eastAsia="Times New Roman" w:hAnsiTheme="majorHAnsi" w:cstheme="majorHAnsi"/>
                <w:color w:val="0A0905"/>
                <w:sz w:val="20"/>
                <w:szCs w:val="20"/>
                <w:lang w:eastAsia="en-GB"/>
              </w:rPr>
            </w:pPr>
            <w:r w:rsidRPr="00D435F9">
              <w:rPr>
                <w:rFonts w:asciiTheme="majorHAnsi" w:eastAsia="Times New Roman" w:hAnsiTheme="majorHAnsi" w:cstheme="majorHAnsi"/>
                <w:color w:val="000000" w:themeColor="text1"/>
                <w:sz w:val="20"/>
                <w:szCs w:val="20"/>
                <w:lang w:eastAsia="en-GB"/>
              </w:rPr>
              <w:t xml:space="preserve">#10 or #11 or #12 </w:t>
            </w:r>
          </w:p>
        </w:tc>
      </w:tr>
      <w:tr w:rsidR="00015416" w:rsidRPr="00D435F9" w14:paraId="5B2A08FC" w14:textId="77777777" w:rsidTr="00D435F9">
        <w:tc>
          <w:tcPr>
            <w:tcW w:w="625" w:type="pct"/>
            <w:tcBorders>
              <w:top w:val="single" w:sz="6" w:space="0" w:color="FFFFFF"/>
              <w:bottom w:val="single" w:sz="6" w:space="0" w:color="FFFFFF"/>
              <w:right w:val="single" w:sz="6" w:space="0" w:color="FFFFFF"/>
            </w:tcBorders>
            <w:shd w:val="clear" w:color="auto" w:fill="E6E6E6"/>
            <w:vAlign w:val="center"/>
          </w:tcPr>
          <w:p w14:paraId="676F14EF" w14:textId="77777777" w:rsidR="00015416" w:rsidRPr="00D435F9" w:rsidRDefault="00015416" w:rsidP="00D435F9">
            <w:pPr>
              <w:spacing w:before="0"/>
              <w:rPr>
                <w:rFonts w:asciiTheme="majorHAnsi" w:eastAsia="Times New Roman" w:hAnsiTheme="majorHAnsi" w:cstheme="majorHAnsi"/>
                <w:color w:val="0A0905"/>
                <w:sz w:val="20"/>
                <w:szCs w:val="20"/>
                <w:lang w:eastAsia="en-GB"/>
              </w:rPr>
            </w:pPr>
            <w:r w:rsidRPr="00D435F9">
              <w:rPr>
                <w:rFonts w:asciiTheme="majorHAnsi" w:eastAsia="Times New Roman" w:hAnsiTheme="majorHAnsi" w:cstheme="majorHAnsi"/>
                <w:color w:val="000000" w:themeColor="text1"/>
                <w:sz w:val="20"/>
                <w:szCs w:val="20"/>
                <w:lang w:eastAsia="en-GB"/>
              </w:rPr>
              <w:t>14</w:t>
            </w:r>
          </w:p>
        </w:tc>
        <w:tc>
          <w:tcPr>
            <w:tcW w:w="4375" w:type="pct"/>
            <w:tcBorders>
              <w:top w:val="single" w:sz="6" w:space="0" w:color="FFFFFF"/>
              <w:left w:val="single" w:sz="6" w:space="0" w:color="FFFFFF"/>
              <w:bottom w:val="single" w:sz="6" w:space="0" w:color="FFFFFF"/>
            </w:tcBorders>
            <w:shd w:val="clear" w:color="auto" w:fill="E6E6E6"/>
            <w:vAlign w:val="center"/>
          </w:tcPr>
          <w:p w14:paraId="2B82FCD4" w14:textId="77777777" w:rsidR="00015416" w:rsidRPr="00D435F9" w:rsidRDefault="00015416" w:rsidP="00D435F9">
            <w:pPr>
              <w:spacing w:before="0"/>
              <w:rPr>
                <w:rFonts w:asciiTheme="majorHAnsi" w:eastAsia="Times New Roman" w:hAnsiTheme="majorHAnsi" w:cstheme="majorHAnsi"/>
                <w:color w:val="0A0905"/>
                <w:sz w:val="20"/>
                <w:szCs w:val="20"/>
                <w:lang w:eastAsia="en-GB"/>
              </w:rPr>
            </w:pPr>
            <w:r w:rsidRPr="00D435F9">
              <w:rPr>
                <w:rFonts w:asciiTheme="majorHAnsi" w:eastAsia="Times New Roman" w:hAnsiTheme="majorHAnsi" w:cstheme="majorHAnsi"/>
                <w:color w:val="000000" w:themeColor="text1"/>
                <w:sz w:val="20"/>
                <w:szCs w:val="20"/>
                <w:lang w:eastAsia="en-GB"/>
              </w:rPr>
              <w:t>#5 or #9 or #13</w:t>
            </w:r>
          </w:p>
        </w:tc>
      </w:tr>
    </w:tbl>
    <w:p w14:paraId="76A79FAF" w14:textId="77777777" w:rsidR="00015416" w:rsidRDefault="00015416" w:rsidP="00015416">
      <w:pPr>
        <w:rPr>
          <w:b/>
        </w:rPr>
      </w:pPr>
      <w:r>
        <w:rPr>
          <w:b/>
        </w:rPr>
        <w:t>Health economic search</w:t>
      </w:r>
    </w:p>
    <w:p w14:paraId="17A5EB3F" w14:textId="77777777" w:rsidR="00015416" w:rsidRDefault="00015416" w:rsidP="00015416">
      <w:r>
        <w:t xml:space="preserve">The search for this topic was last run on </w:t>
      </w:r>
      <w:r w:rsidRPr="00EB3A09">
        <w:t>5</w:t>
      </w:r>
      <w:r w:rsidRPr="00EB3A09">
        <w:rPr>
          <w:vertAlign w:val="superscript"/>
        </w:rPr>
        <w:t>th</w:t>
      </w:r>
      <w:r w:rsidRPr="00EB3A09">
        <w:t xml:space="preserve"> December 2019.</w:t>
      </w:r>
      <w:r>
        <w:t xml:space="preserve"> </w:t>
      </w:r>
    </w:p>
    <w:p w14:paraId="533E8E4D" w14:textId="77777777" w:rsidR="00015416" w:rsidRDefault="00015416" w:rsidP="00015416">
      <w:r w:rsidRPr="003A1ED5">
        <w:rPr>
          <w:b/>
        </w:rPr>
        <w:t xml:space="preserve">Database: </w:t>
      </w:r>
      <w:r w:rsidRPr="009421E0">
        <w:t>Emcare,</w:t>
      </w:r>
      <w:r>
        <w:rPr>
          <w:b/>
        </w:rPr>
        <w:t xml:space="preserve"> </w:t>
      </w:r>
      <w:r w:rsidRPr="003A1ED5">
        <w:t>Embase, Medline, Medline Ahead of Print and In-Process &amp; Other Non-Indexed Citations</w:t>
      </w:r>
      <w:r>
        <w:t xml:space="preserve"> </w:t>
      </w:r>
      <w:r w:rsidRPr="003A1ED5">
        <w:t>– OVID [Multifile]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6E6E6"/>
        <w:tblLook w:val="04A0" w:firstRow="1" w:lastRow="0" w:firstColumn="1" w:lastColumn="0" w:noHBand="0" w:noVBand="1"/>
      </w:tblPr>
      <w:tblGrid>
        <w:gridCol w:w="846"/>
        <w:gridCol w:w="8214"/>
      </w:tblGrid>
      <w:tr w:rsidR="00015416" w:rsidRPr="00D435F9" w14:paraId="50333205" w14:textId="77777777" w:rsidTr="00D435F9">
        <w:tc>
          <w:tcPr>
            <w:tcW w:w="467" w:type="pct"/>
            <w:shd w:val="clear" w:color="auto" w:fill="00B050"/>
          </w:tcPr>
          <w:p w14:paraId="21E60594" w14:textId="77777777" w:rsidR="00015416" w:rsidRPr="00D435F9" w:rsidRDefault="00015416" w:rsidP="00FA3C39">
            <w:pPr>
              <w:pStyle w:val="Paragraphnonumbers"/>
              <w:spacing w:after="0" w:line="240" w:lineRule="auto"/>
              <w:rPr>
                <w:rFonts w:asciiTheme="majorHAnsi" w:hAnsiTheme="majorHAnsi" w:cstheme="majorHAnsi"/>
                <w:b/>
                <w:color w:val="000000"/>
                <w:sz w:val="20"/>
                <w:szCs w:val="20"/>
              </w:rPr>
            </w:pPr>
            <w:r w:rsidRPr="00D435F9">
              <w:rPr>
                <w:rFonts w:asciiTheme="majorHAnsi" w:hAnsiTheme="majorHAnsi" w:cstheme="majorHAnsi"/>
                <w:b/>
                <w:color w:val="000000"/>
                <w:sz w:val="20"/>
                <w:szCs w:val="20"/>
              </w:rPr>
              <w:t>#</w:t>
            </w:r>
          </w:p>
        </w:tc>
        <w:tc>
          <w:tcPr>
            <w:tcW w:w="4533" w:type="pct"/>
            <w:shd w:val="clear" w:color="auto" w:fill="00B050"/>
          </w:tcPr>
          <w:p w14:paraId="1070BDEF" w14:textId="77777777" w:rsidR="00015416" w:rsidRPr="00D435F9" w:rsidRDefault="00015416" w:rsidP="00FA3C39">
            <w:pPr>
              <w:pStyle w:val="Paragraphnonumbers"/>
              <w:spacing w:after="0" w:line="240" w:lineRule="auto"/>
              <w:rPr>
                <w:rFonts w:asciiTheme="majorHAnsi" w:hAnsiTheme="majorHAnsi" w:cstheme="majorHAnsi"/>
                <w:b/>
                <w:color w:val="000000"/>
                <w:sz w:val="20"/>
                <w:szCs w:val="20"/>
              </w:rPr>
            </w:pPr>
            <w:r w:rsidRPr="00D435F9">
              <w:rPr>
                <w:rFonts w:asciiTheme="majorHAnsi" w:hAnsiTheme="majorHAnsi" w:cstheme="majorHAnsi"/>
                <w:b/>
                <w:color w:val="000000"/>
                <w:sz w:val="20"/>
                <w:szCs w:val="20"/>
              </w:rPr>
              <w:t>Search</w:t>
            </w:r>
          </w:p>
        </w:tc>
      </w:tr>
      <w:tr w:rsidR="00015416" w:rsidRPr="00D435F9" w14:paraId="24D002E1" w14:textId="77777777" w:rsidTr="00D435F9">
        <w:tc>
          <w:tcPr>
            <w:tcW w:w="467" w:type="pct"/>
            <w:shd w:val="clear" w:color="auto" w:fill="E6E6E6"/>
          </w:tcPr>
          <w:p w14:paraId="5712CC7F"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00000"/>
                <w:sz w:val="20"/>
                <w:szCs w:val="20"/>
              </w:rPr>
              <w:t>1</w:t>
            </w:r>
          </w:p>
        </w:tc>
        <w:tc>
          <w:tcPr>
            <w:tcW w:w="4533" w:type="pct"/>
            <w:shd w:val="clear" w:color="auto" w:fill="E6E6E6"/>
          </w:tcPr>
          <w:p w14:paraId="073C0672"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eastAsia="Times New Roman" w:hAnsiTheme="majorHAnsi" w:cstheme="majorHAnsi"/>
                <w:color w:val="0A0905"/>
                <w:sz w:val="20"/>
                <w:szCs w:val="20"/>
                <w:lang w:eastAsia="en-GB"/>
              </w:rPr>
              <w:t>perinatal period/ or exp postnatal care/</w:t>
            </w:r>
          </w:p>
        </w:tc>
      </w:tr>
      <w:tr w:rsidR="00015416" w:rsidRPr="00D435F9" w14:paraId="44BD4E7F" w14:textId="77777777" w:rsidTr="00D435F9">
        <w:tc>
          <w:tcPr>
            <w:tcW w:w="467" w:type="pct"/>
            <w:shd w:val="clear" w:color="auto" w:fill="E6E6E6"/>
          </w:tcPr>
          <w:p w14:paraId="5B0B45CE"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00000"/>
                <w:sz w:val="20"/>
                <w:szCs w:val="20"/>
              </w:rPr>
              <w:t>2</w:t>
            </w:r>
          </w:p>
        </w:tc>
        <w:tc>
          <w:tcPr>
            <w:tcW w:w="4533" w:type="pct"/>
            <w:shd w:val="clear" w:color="auto" w:fill="E6E6E6"/>
          </w:tcPr>
          <w:p w14:paraId="5A81E865" w14:textId="77777777" w:rsidR="00015416" w:rsidRPr="00D435F9" w:rsidRDefault="00015416" w:rsidP="00FA3C39">
            <w:pPr>
              <w:spacing w:before="0"/>
              <w:rPr>
                <w:rFonts w:asciiTheme="majorHAnsi" w:eastAsia="Times New Roman" w:hAnsiTheme="majorHAnsi" w:cstheme="majorHAnsi"/>
                <w:color w:val="0A0905"/>
                <w:sz w:val="20"/>
                <w:szCs w:val="20"/>
                <w:lang w:eastAsia="en-GB"/>
              </w:rPr>
            </w:pPr>
            <w:r w:rsidRPr="00D435F9">
              <w:rPr>
                <w:rFonts w:asciiTheme="majorHAnsi" w:eastAsia="Times New Roman" w:hAnsiTheme="majorHAnsi" w:cstheme="majorHAnsi"/>
                <w:color w:val="0A0905"/>
                <w:sz w:val="20"/>
                <w:szCs w:val="20"/>
                <w:lang w:eastAsia="en-GB"/>
              </w:rPr>
              <w:t>1 use emczd, emcr</w:t>
            </w:r>
          </w:p>
        </w:tc>
      </w:tr>
      <w:tr w:rsidR="00015416" w:rsidRPr="00D435F9" w14:paraId="1E277D3A" w14:textId="77777777" w:rsidTr="00D435F9">
        <w:tc>
          <w:tcPr>
            <w:tcW w:w="467" w:type="pct"/>
            <w:shd w:val="clear" w:color="auto" w:fill="E6E6E6"/>
          </w:tcPr>
          <w:p w14:paraId="2D7935E1"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3</w:t>
            </w:r>
          </w:p>
        </w:tc>
        <w:tc>
          <w:tcPr>
            <w:tcW w:w="4533" w:type="pct"/>
            <w:shd w:val="clear" w:color="auto" w:fill="E6E6E6"/>
          </w:tcPr>
          <w:p w14:paraId="1E14C71E"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postpartum period/ or peripartum period/ or postnatal care/</w:t>
            </w:r>
          </w:p>
        </w:tc>
      </w:tr>
      <w:tr w:rsidR="00015416" w:rsidRPr="00D435F9" w14:paraId="166D0E26" w14:textId="77777777" w:rsidTr="00D435F9">
        <w:tc>
          <w:tcPr>
            <w:tcW w:w="467" w:type="pct"/>
            <w:shd w:val="clear" w:color="auto" w:fill="E6E6E6"/>
          </w:tcPr>
          <w:p w14:paraId="6BFBDDCE"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4</w:t>
            </w:r>
          </w:p>
        </w:tc>
        <w:tc>
          <w:tcPr>
            <w:tcW w:w="4533" w:type="pct"/>
            <w:shd w:val="clear" w:color="auto" w:fill="E6E6E6"/>
          </w:tcPr>
          <w:p w14:paraId="38790978"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3 use ppez</w:t>
            </w:r>
          </w:p>
        </w:tc>
      </w:tr>
      <w:tr w:rsidR="00015416" w:rsidRPr="00D435F9" w14:paraId="638F1696" w14:textId="77777777" w:rsidTr="00D435F9">
        <w:tc>
          <w:tcPr>
            <w:tcW w:w="467" w:type="pct"/>
            <w:shd w:val="clear" w:color="auto" w:fill="E6E6E6"/>
          </w:tcPr>
          <w:p w14:paraId="70C47B34"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5</w:t>
            </w:r>
          </w:p>
        </w:tc>
        <w:tc>
          <w:tcPr>
            <w:tcW w:w="4533" w:type="pct"/>
            <w:shd w:val="clear" w:color="auto" w:fill="E6E6E6"/>
          </w:tcPr>
          <w:p w14:paraId="3CB76AF5"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(((first time or new) adj mother*) or nullipara* or peri natal* or perinatal* or postbirth or post birth or postdelivery or post delivery or postnatal* or post natal* or postpartum* or post partum* or primipara* or puerpera* or puerperium* or ((after or follow*) adj2 birth*)).ti,ab.</w:t>
            </w:r>
          </w:p>
        </w:tc>
      </w:tr>
      <w:tr w:rsidR="00015416" w:rsidRPr="00D435F9" w14:paraId="5BA103F5" w14:textId="77777777" w:rsidTr="00D435F9">
        <w:tc>
          <w:tcPr>
            <w:tcW w:w="467" w:type="pct"/>
            <w:shd w:val="clear" w:color="auto" w:fill="E6E6E6"/>
          </w:tcPr>
          <w:p w14:paraId="036273AE"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6</w:t>
            </w:r>
          </w:p>
        </w:tc>
        <w:tc>
          <w:tcPr>
            <w:tcW w:w="4533" w:type="pct"/>
            <w:shd w:val="clear" w:color="auto" w:fill="E6E6E6"/>
          </w:tcPr>
          <w:p w14:paraId="72FC7EFF"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or/2,4-5</w:t>
            </w:r>
          </w:p>
        </w:tc>
      </w:tr>
      <w:tr w:rsidR="00015416" w:rsidRPr="00D435F9" w14:paraId="74EDBAD7" w14:textId="77777777" w:rsidTr="00D435F9">
        <w:tc>
          <w:tcPr>
            <w:tcW w:w="467" w:type="pct"/>
            <w:shd w:val="clear" w:color="auto" w:fill="E6E6E6"/>
          </w:tcPr>
          <w:p w14:paraId="4B21A9A4"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7</w:t>
            </w:r>
          </w:p>
        </w:tc>
        <w:tc>
          <w:tcPr>
            <w:tcW w:w="4533" w:type="pct"/>
            <w:shd w:val="clear" w:color="auto" w:fill="E6E6E6"/>
          </w:tcPr>
          <w:p w14:paraId="6575D809"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exp infant/ use emczd, emcr, ppez</w:t>
            </w:r>
          </w:p>
        </w:tc>
      </w:tr>
      <w:tr w:rsidR="00015416" w:rsidRPr="00D435F9" w14:paraId="592D3DBA" w14:textId="77777777" w:rsidTr="00D435F9">
        <w:tc>
          <w:tcPr>
            <w:tcW w:w="467" w:type="pct"/>
            <w:shd w:val="clear" w:color="auto" w:fill="E6E6E6"/>
          </w:tcPr>
          <w:p w14:paraId="5F25C7AF"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lastRenderedPageBreak/>
              <w:t>8</w:t>
            </w:r>
          </w:p>
        </w:tc>
        <w:tc>
          <w:tcPr>
            <w:tcW w:w="4533" w:type="pct"/>
            <w:shd w:val="clear" w:color="auto" w:fill="E6E6E6"/>
          </w:tcPr>
          <w:p w14:paraId="476A6EE6"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(babies or baby or infant* or newborn* or new born*).ti,ab.</w:t>
            </w:r>
          </w:p>
        </w:tc>
      </w:tr>
      <w:tr w:rsidR="00015416" w:rsidRPr="00D435F9" w14:paraId="5EA11E6A" w14:textId="77777777" w:rsidTr="00D435F9">
        <w:tc>
          <w:tcPr>
            <w:tcW w:w="467" w:type="pct"/>
            <w:shd w:val="clear" w:color="auto" w:fill="E6E6E6"/>
          </w:tcPr>
          <w:p w14:paraId="37A5F00C"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9</w:t>
            </w:r>
          </w:p>
        </w:tc>
        <w:tc>
          <w:tcPr>
            <w:tcW w:w="4533" w:type="pct"/>
            <w:shd w:val="clear" w:color="auto" w:fill="E6E6E6"/>
          </w:tcPr>
          <w:p w14:paraId="73F6D047"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or/7-8</w:t>
            </w:r>
          </w:p>
        </w:tc>
      </w:tr>
      <w:tr w:rsidR="00015416" w:rsidRPr="00D435F9" w14:paraId="278BA714" w14:textId="77777777" w:rsidTr="00D435F9">
        <w:tc>
          <w:tcPr>
            <w:tcW w:w="467" w:type="pct"/>
            <w:shd w:val="clear" w:color="auto" w:fill="E6E6E6"/>
          </w:tcPr>
          <w:p w14:paraId="6618B4A1"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10</w:t>
            </w:r>
          </w:p>
        </w:tc>
        <w:tc>
          <w:tcPr>
            <w:tcW w:w="4533" w:type="pct"/>
            <w:shd w:val="clear" w:color="auto" w:fill="E6E6E6"/>
          </w:tcPr>
          <w:p w14:paraId="5CD66272"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or/6,9</w:t>
            </w:r>
          </w:p>
        </w:tc>
      </w:tr>
      <w:tr w:rsidR="00015416" w:rsidRPr="00D435F9" w14:paraId="6C596291" w14:textId="77777777" w:rsidTr="00D435F9">
        <w:tc>
          <w:tcPr>
            <w:tcW w:w="467" w:type="pct"/>
            <w:shd w:val="clear" w:color="auto" w:fill="E6E6E6"/>
          </w:tcPr>
          <w:p w14:paraId="339560D1"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11</w:t>
            </w:r>
          </w:p>
        </w:tc>
        <w:tc>
          <w:tcPr>
            <w:tcW w:w="4533" w:type="pct"/>
            <w:shd w:val="clear" w:color="auto" w:fill="E6E6E6"/>
          </w:tcPr>
          <w:p w14:paraId="04AFEE66"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ambulatory care/ or exp community care/ or community health nursing/ or general practice/ or health visitor/ or home care/ or exp primary health care/ or traditional birth attendant/ or midwif*.hw.</w:t>
            </w:r>
          </w:p>
        </w:tc>
      </w:tr>
      <w:tr w:rsidR="00015416" w:rsidRPr="00D435F9" w14:paraId="5D02DCF0" w14:textId="77777777" w:rsidTr="00D435F9">
        <w:tc>
          <w:tcPr>
            <w:tcW w:w="467" w:type="pct"/>
            <w:shd w:val="clear" w:color="auto" w:fill="E6E6E6"/>
          </w:tcPr>
          <w:p w14:paraId="3C2758A0"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12</w:t>
            </w:r>
          </w:p>
        </w:tc>
        <w:tc>
          <w:tcPr>
            <w:tcW w:w="4533" w:type="pct"/>
            <w:shd w:val="clear" w:color="auto" w:fill="E6E6E6"/>
          </w:tcPr>
          <w:p w14:paraId="4C7FC705"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11 use emczd, emcr</w:t>
            </w:r>
          </w:p>
        </w:tc>
      </w:tr>
      <w:tr w:rsidR="00015416" w:rsidRPr="00D435F9" w14:paraId="6CA2ADFE" w14:textId="77777777" w:rsidTr="00D435F9">
        <w:tc>
          <w:tcPr>
            <w:tcW w:w="467" w:type="pct"/>
            <w:shd w:val="clear" w:color="auto" w:fill="E6E6E6"/>
          </w:tcPr>
          <w:p w14:paraId="51E2C006"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13</w:t>
            </w:r>
          </w:p>
        </w:tc>
        <w:tc>
          <w:tcPr>
            <w:tcW w:w="4533" w:type="pct"/>
            <w:shd w:val="clear" w:color="auto" w:fill="E6E6E6"/>
          </w:tcPr>
          <w:p w14:paraId="02ED820C"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ambulatory care/ or community health nursing/ or community health planning/ or community health services/ or general practitioners/ or general practice/ or  exp home care services/ or midwifery/ or nurses, community health/ or  patient care team/ or physicians, family/ or physicians, primary care/ or physicians, women/</w:t>
            </w:r>
          </w:p>
        </w:tc>
      </w:tr>
      <w:tr w:rsidR="00015416" w:rsidRPr="00D435F9" w14:paraId="4447E4E9" w14:textId="77777777" w:rsidTr="00D435F9">
        <w:tc>
          <w:tcPr>
            <w:tcW w:w="467" w:type="pct"/>
            <w:shd w:val="clear" w:color="auto" w:fill="E6E6E6"/>
          </w:tcPr>
          <w:p w14:paraId="37F9ECDA"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14</w:t>
            </w:r>
          </w:p>
        </w:tc>
        <w:tc>
          <w:tcPr>
            <w:tcW w:w="4533" w:type="pct"/>
            <w:shd w:val="clear" w:color="auto" w:fill="E6E6E6"/>
          </w:tcPr>
          <w:p w14:paraId="0A003041"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13 use ppez</w:t>
            </w:r>
          </w:p>
        </w:tc>
      </w:tr>
      <w:tr w:rsidR="00015416" w:rsidRPr="00D435F9" w14:paraId="15979365" w14:textId="77777777" w:rsidTr="00D435F9">
        <w:tc>
          <w:tcPr>
            <w:tcW w:w="467" w:type="pct"/>
            <w:shd w:val="clear" w:color="auto" w:fill="E6E6E6"/>
          </w:tcPr>
          <w:p w14:paraId="15259A6F"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15</w:t>
            </w:r>
          </w:p>
        </w:tc>
        <w:tc>
          <w:tcPr>
            <w:tcW w:w="4533" w:type="pct"/>
            <w:shd w:val="clear" w:color="auto" w:fill="E6E6E6"/>
          </w:tcPr>
          <w:p w14:paraId="5EA25B5B"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((birth adj (attendan* or team*)) or ((blanket or community or family or home or public) adj nurs*) or ((blanket or community or family or home or public or public) adj2 health adj2 (nurs* or practitioner*)) or clinician* or counsel?or* or family physician* or general practi* or gp or gps or (health adj (visit* or worker*)) or midwif* or personnel or phn or phns or physician* or professional* or scphn*).ti,ab.</w:t>
            </w:r>
          </w:p>
        </w:tc>
      </w:tr>
      <w:tr w:rsidR="00015416" w:rsidRPr="00D435F9" w14:paraId="07CFFB73" w14:textId="77777777" w:rsidTr="00D435F9">
        <w:tc>
          <w:tcPr>
            <w:tcW w:w="467" w:type="pct"/>
            <w:shd w:val="clear" w:color="auto" w:fill="E6E6E6"/>
          </w:tcPr>
          <w:p w14:paraId="72FE3B4B"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16</w:t>
            </w:r>
          </w:p>
        </w:tc>
        <w:tc>
          <w:tcPr>
            <w:tcW w:w="4533" w:type="pct"/>
            <w:shd w:val="clear" w:color="auto" w:fill="E6E6E6"/>
          </w:tcPr>
          <w:p w14:paraId="1E358F87"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or/12,14-15</w:t>
            </w:r>
          </w:p>
        </w:tc>
      </w:tr>
      <w:tr w:rsidR="00015416" w:rsidRPr="00D435F9" w14:paraId="772FF15A" w14:textId="77777777" w:rsidTr="00D435F9">
        <w:tc>
          <w:tcPr>
            <w:tcW w:w="467" w:type="pct"/>
            <w:shd w:val="clear" w:color="auto" w:fill="E6E6E6"/>
          </w:tcPr>
          <w:p w14:paraId="50EE103E"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17</w:t>
            </w:r>
          </w:p>
        </w:tc>
        <w:tc>
          <w:tcPr>
            <w:tcW w:w="4533" w:type="pct"/>
            <w:shd w:val="clear" w:color="auto" w:fill="E6E6E6"/>
          </w:tcPr>
          <w:p w14:paraId="57F1ED78"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communication/ or computer communication networks/ or consumer health information/ or health education/ or health promotion/ or information dissemination/ or information seeking behaviour/ or internet/ or pamphlets/ or exp patient education as topic/ or posters as topic/ or publications/ or government publications as topic/</w:t>
            </w:r>
          </w:p>
        </w:tc>
      </w:tr>
      <w:tr w:rsidR="00015416" w:rsidRPr="00D435F9" w14:paraId="5683B38C" w14:textId="77777777" w:rsidTr="00D435F9">
        <w:tc>
          <w:tcPr>
            <w:tcW w:w="467" w:type="pct"/>
            <w:shd w:val="clear" w:color="auto" w:fill="E6E6E6"/>
          </w:tcPr>
          <w:p w14:paraId="054B04F5"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18</w:t>
            </w:r>
          </w:p>
        </w:tc>
        <w:tc>
          <w:tcPr>
            <w:tcW w:w="4533" w:type="pct"/>
            <w:shd w:val="clear" w:color="auto" w:fill="E6E6E6"/>
          </w:tcPr>
          <w:p w14:paraId="2A09D6D7"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17 use ppez</w:t>
            </w:r>
          </w:p>
        </w:tc>
      </w:tr>
      <w:tr w:rsidR="00015416" w:rsidRPr="00D435F9" w14:paraId="5BB09E7A" w14:textId="77777777" w:rsidTr="00D435F9">
        <w:tc>
          <w:tcPr>
            <w:tcW w:w="467" w:type="pct"/>
            <w:shd w:val="clear" w:color="auto" w:fill="E6E6E6"/>
          </w:tcPr>
          <w:p w14:paraId="158BD99A"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19</w:t>
            </w:r>
          </w:p>
        </w:tc>
        <w:tc>
          <w:tcPr>
            <w:tcW w:w="4533" w:type="pct"/>
            <w:shd w:val="clear" w:color="auto" w:fill="E6E6E6"/>
          </w:tcPr>
          <w:p w14:paraId="3127B752"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access to information/ or consumer health information/ or health education/ or health promotion/ or information dissemination/ or information seeking/ or information service/ or internet/ or medical information/ or patient education/ or patient information/ or information/ or publication/</w:t>
            </w:r>
          </w:p>
        </w:tc>
      </w:tr>
      <w:tr w:rsidR="00015416" w:rsidRPr="00D435F9" w14:paraId="60A87C56" w14:textId="77777777" w:rsidTr="00D435F9">
        <w:tc>
          <w:tcPr>
            <w:tcW w:w="467" w:type="pct"/>
            <w:shd w:val="clear" w:color="auto" w:fill="E6E6E6"/>
          </w:tcPr>
          <w:p w14:paraId="21BC986C"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20</w:t>
            </w:r>
          </w:p>
        </w:tc>
        <w:tc>
          <w:tcPr>
            <w:tcW w:w="4533" w:type="pct"/>
            <w:shd w:val="clear" w:color="auto" w:fill="E6E6E6"/>
          </w:tcPr>
          <w:p w14:paraId="5B302280"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19 use emczd, emcr</w:t>
            </w:r>
          </w:p>
        </w:tc>
      </w:tr>
      <w:tr w:rsidR="00015416" w:rsidRPr="00D435F9" w14:paraId="6070D5A8" w14:textId="77777777" w:rsidTr="00D435F9">
        <w:tc>
          <w:tcPr>
            <w:tcW w:w="467" w:type="pct"/>
            <w:shd w:val="clear" w:color="auto" w:fill="E6E6E6"/>
          </w:tcPr>
          <w:p w14:paraId="3AB6E867"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21</w:t>
            </w:r>
          </w:p>
        </w:tc>
        <w:tc>
          <w:tcPr>
            <w:tcW w:w="4533" w:type="pct"/>
            <w:shd w:val="clear" w:color="auto" w:fill="E6E6E6"/>
          </w:tcPr>
          <w:p w14:paraId="15FE863F"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patient education handout.pt.</w:t>
            </w:r>
          </w:p>
        </w:tc>
      </w:tr>
      <w:tr w:rsidR="00015416" w:rsidRPr="00D435F9" w14:paraId="2C7EC857" w14:textId="77777777" w:rsidTr="00D435F9">
        <w:tc>
          <w:tcPr>
            <w:tcW w:w="467" w:type="pct"/>
            <w:shd w:val="clear" w:color="auto" w:fill="E6E6E6"/>
          </w:tcPr>
          <w:p w14:paraId="63C185C4"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22</w:t>
            </w:r>
          </w:p>
        </w:tc>
        <w:tc>
          <w:tcPr>
            <w:tcW w:w="4533" w:type="pct"/>
            <w:shd w:val="clear" w:color="auto" w:fill="E6E6E6"/>
          </w:tcPr>
          <w:p w14:paraId="12359416"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((advice or communicat* or educat* or information or (app* or booklet* or brochure* or dvd or handout* or hand out* or ict or internet* or leaflet* or manual* or media or online* or pamphlet* or phone or publication* or telephone or website* or web site* or web page* or webpage* or web based or written or video*)).ti,ab.</w:t>
            </w:r>
          </w:p>
        </w:tc>
      </w:tr>
      <w:tr w:rsidR="00015416" w:rsidRPr="00D435F9" w14:paraId="4FA52A20" w14:textId="77777777" w:rsidTr="00D435F9">
        <w:tc>
          <w:tcPr>
            <w:tcW w:w="467" w:type="pct"/>
            <w:shd w:val="clear" w:color="auto" w:fill="E6E6E6"/>
          </w:tcPr>
          <w:p w14:paraId="16D87BDD"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23</w:t>
            </w:r>
          </w:p>
        </w:tc>
        <w:tc>
          <w:tcPr>
            <w:tcW w:w="4533" w:type="pct"/>
            <w:shd w:val="clear" w:color="auto" w:fill="E6E6E6"/>
          </w:tcPr>
          <w:p w14:paraId="0A1480FD"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or/18,20-22</w:t>
            </w:r>
          </w:p>
        </w:tc>
      </w:tr>
      <w:tr w:rsidR="00015416" w:rsidRPr="00D435F9" w14:paraId="70A26900" w14:textId="77777777" w:rsidTr="00D435F9">
        <w:tc>
          <w:tcPr>
            <w:tcW w:w="467" w:type="pct"/>
            <w:shd w:val="clear" w:color="auto" w:fill="E6E6E6"/>
          </w:tcPr>
          <w:p w14:paraId="0E4DDAA8"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24</w:t>
            </w:r>
          </w:p>
        </w:tc>
        <w:tc>
          <w:tcPr>
            <w:tcW w:w="4533" w:type="pct"/>
            <w:shd w:val="clear" w:color="auto" w:fill="E6E6E6"/>
          </w:tcPr>
          <w:p w14:paraId="5BCA0804"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exp family/ use emczd, emcr, ppez or (brother* or father* or famil* or filiation or mother* or parent* or partner* or relative* or sister* or spouse* ).ti,ab,hw.</w:t>
            </w:r>
          </w:p>
        </w:tc>
      </w:tr>
      <w:tr w:rsidR="00015416" w:rsidRPr="00D435F9" w14:paraId="7F0CD10A" w14:textId="77777777" w:rsidTr="00D435F9">
        <w:tc>
          <w:tcPr>
            <w:tcW w:w="467" w:type="pct"/>
            <w:shd w:val="clear" w:color="auto" w:fill="E6E6E6"/>
          </w:tcPr>
          <w:p w14:paraId="21A32641"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25</w:t>
            </w:r>
          </w:p>
        </w:tc>
        <w:tc>
          <w:tcPr>
            <w:tcW w:w="4533" w:type="pct"/>
            <w:shd w:val="clear" w:color="auto" w:fill="E6E6E6"/>
          </w:tcPr>
          <w:p w14:paraId="0AFF4BD5"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23 and 24</w:t>
            </w:r>
          </w:p>
        </w:tc>
      </w:tr>
      <w:tr w:rsidR="00015416" w:rsidRPr="00D435F9" w14:paraId="4A4AF613" w14:textId="77777777" w:rsidTr="00D435F9">
        <w:tc>
          <w:tcPr>
            <w:tcW w:w="467" w:type="pct"/>
            <w:shd w:val="clear" w:color="auto" w:fill="E6E6E6"/>
          </w:tcPr>
          <w:p w14:paraId="29BC6259"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26</w:t>
            </w:r>
          </w:p>
        </w:tc>
        <w:tc>
          <w:tcPr>
            <w:tcW w:w="4533" w:type="pct"/>
            <w:shd w:val="clear" w:color="auto" w:fill="E6E6E6"/>
          </w:tcPr>
          <w:p w14:paraId="3B15B198"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assault/ or battering/ or exp domestic violence/ or physical violence/ or verbal hostility/ or violence/</w:t>
            </w:r>
          </w:p>
        </w:tc>
      </w:tr>
      <w:tr w:rsidR="00015416" w:rsidRPr="00D435F9" w14:paraId="1EE21F97" w14:textId="77777777" w:rsidTr="00D435F9">
        <w:tc>
          <w:tcPr>
            <w:tcW w:w="467" w:type="pct"/>
            <w:shd w:val="clear" w:color="auto" w:fill="E6E6E6"/>
          </w:tcPr>
          <w:p w14:paraId="38CF1949"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27</w:t>
            </w:r>
          </w:p>
        </w:tc>
        <w:tc>
          <w:tcPr>
            <w:tcW w:w="4533" w:type="pct"/>
            <w:shd w:val="clear" w:color="auto" w:fill="E6E6E6"/>
          </w:tcPr>
          <w:p w14:paraId="7C09CBF3"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26 use emczd, emcr</w:t>
            </w:r>
          </w:p>
        </w:tc>
      </w:tr>
      <w:tr w:rsidR="00015416" w:rsidRPr="00D435F9" w14:paraId="504E3221" w14:textId="77777777" w:rsidTr="00D435F9">
        <w:tc>
          <w:tcPr>
            <w:tcW w:w="467" w:type="pct"/>
            <w:shd w:val="clear" w:color="auto" w:fill="E6E6E6"/>
          </w:tcPr>
          <w:p w14:paraId="63E2B680"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28</w:t>
            </w:r>
          </w:p>
        </w:tc>
        <w:tc>
          <w:tcPr>
            <w:tcW w:w="4533" w:type="pct"/>
            <w:shd w:val="clear" w:color="auto" w:fill="E6E6E6"/>
          </w:tcPr>
          <w:p w14:paraId="0B8033C1"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exp domestic violence/ or physical abuse/ or violence/</w:t>
            </w:r>
          </w:p>
        </w:tc>
      </w:tr>
      <w:tr w:rsidR="00015416" w:rsidRPr="00D435F9" w14:paraId="543733C6" w14:textId="77777777" w:rsidTr="00D435F9">
        <w:tc>
          <w:tcPr>
            <w:tcW w:w="467" w:type="pct"/>
            <w:shd w:val="clear" w:color="auto" w:fill="E6E6E6"/>
          </w:tcPr>
          <w:p w14:paraId="62E5EC9C"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29</w:t>
            </w:r>
          </w:p>
        </w:tc>
        <w:tc>
          <w:tcPr>
            <w:tcW w:w="4533" w:type="pct"/>
            <w:shd w:val="clear" w:color="auto" w:fill="E6E6E6"/>
          </w:tcPr>
          <w:p w14:paraId="29B30799"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28 use ppez</w:t>
            </w:r>
          </w:p>
        </w:tc>
      </w:tr>
      <w:tr w:rsidR="00015416" w:rsidRPr="00D435F9" w14:paraId="6DBE14C7" w14:textId="77777777" w:rsidTr="00D435F9">
        <w:tc>
          <w:tcPr>
            <w:tcW w:w="467" w:type="pct"/>
            <w:shd w:val="clear" w:color="auto" w:fill="E6E6E6"/>
          </w:tcPr>
          <w:p w14:paraId="64CA1FCC"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30</w:t>
            </w:r>
          </w:p>
        </w:tc>
        <w:tc>
          <w:tcPr>
            <w:tcW w:w="4533" w:type="pct"/>
            <w:shd w:val="clear" w:color="auto" w:fill="E6E6E6"/>
          </w:tcPr>
          <w:p w14:paraId="3932D264"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(abus* or assault* or batter* or violen*).ti,ab,hw.</w:t>
            </w:r>
          </w:p>
        </w:tc>
      </w:tr>
      <w:tr w:rsidR="00015416" w:rsidRPr="00D435F9" w14:paraId="162C955D" w14:textId="77777777" w:rsidTr="00D435F9">
        <w:tc>
          <w:tcPr>
            <w:tcW w:w="467" w:type="pct"/>
            <w:shd w:val="clear" w:color="auto" w:fill="E6E6E6"/>
          </w:tcPr>
          <w:p w14:paraId="302FF6F4"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31</w:t>
            </w:r>
          </w:p>
        </w:tc>
        <w:tc>
          <w:tcPr>
            <w:tcW w:w="4533" w:type="pct"/>
            <w:shd w:val="clear" w:color="auto" w:fill="E6E6E6"/>
          </w:tcPr>
          <w:p w14:paraId="3B21AE68"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or/27,29-30</w:t>
            </w:r>
          </w:p>
        </w:tc>
      </w:tr>
      <w:tr w:rsidR="00015416" w:rsidRPr="00D435F9" w14:paraId="50CDB3B4" w14:textId="77777777" w:rsidTr="00D435F9">
        <w:tc>
          <w:tcPr>
            <w:tcW w:w="467" w:type="pct"/>
            <w:shd w:val="clear" w:color="auto" w:fill="E6E6E6"/>
          </w:tcPr>
          <w:p w14:paraId="476AD27F"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32</w:t>
            </w:r>
          </w:p>
        </w:tc>
        <w:tc>
          <w:tcPr>
            <w:tcW w:w="4533" w:type="pct"/>
            <w:shd w:val="clear" w:color="auto" w:fill="E6E6E6"/>
          </w:tcPr>
          <w:p w14:paraId="681A3770"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exp family/ use emczd, emcr, ppez or (brother* or father* or famil* or filiation or mother* or parent* or partner* or relative* or sister* or spouse* ).ti,ab,hw.</w:t>
            </w:r>
          </w:p>
        </w:tc>
      </w:tr>
      <w:tr w:rsidR="00015416" w:rsidRPr="00D435F9" w14:paraId="07C48356" w14:textId="77777777" w:rsidTr="00D435F9">
        <w:tc>
          <w:tcPr>
            <w:tcW w:w="467" w:type="pct"/>
            <w:shd w:val="clear" w:color="auto" w:fill="E6E6E6"/>
          </w:tcPr>
          <w:p w14:paraId="7E73EF6E"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33</w:t>
            </w:r>
          </w:p>
        </w:tc>
        <w:tc>
          <w:tcPr>
            <w:tcW w:w="4533" w:type="pct"/>
            <w:shd w:val="clear" w:color="auto" w:fill="E6E6E6"/>
          </w:tcPr>
          <w:p w14:paraId="40B55682"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*group processes/ or *peer group/ or *self help/ or *social network/ or *social support/ or *support group/</w:t>
            </w:r>
          </w:p>
        </w:tc>
      </w:tr>
      <w:tr w:rsidR="00015416" w:rsidRPr="00D435F9" w14:paraId="5E52985A" w14:textId="77777777" w:rsidTr="00D435F9">
        <w:tc>
          <w:tcPr>
            <w:tcW w:w="467" w:type="pct"/>
            <w:shd w:val="clear" w:color="auto" w:fill="E6E6E6"/>
          </w:tcPr>
          <w:p w14:paraId="18EF2002"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34</w:t>
            </w:r>
          </w:p>
        </w:tc>
        <w:tc>
          <w:tcPr>
            <w:tcW w:w="4533" w:type="pct"/>
            <w:shd w:val="clear" w:color="auto" w:fill="E6E6E6"/>
          </w:tcPr>
          <w:p w14:paraId="28ABB52F"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33 use emczd, emcr</w:t>
            </w:r>
          </w:p>
        </w:tc>
      </w:tr>
      <w:tr w:rsidR="00015416" w:rsidRPr="00D435F9" w14:paraId="22529479" w14:textId="77777777" w:rsidTr="00D435F9">
        <w:tc>
          <w:tcPr>
            <w:tcW w:w="467" w:type="pct"/>
            <w:shd w:val="clear" w:color="auto" w:fill="E6E6E6"/>
          </w:tcPr>
          <w:p w14:paraId="21AB8B17"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35</w:t>
            </w:r>
          </w:p>
        </w:tc>
        <w:tc>
          <w:tcPr>
            <w:tcW w:w="4533" w:type="pct"/>
            <w:shd w:val="clear" w:color="auto" w:fill="E6E6E6"/>
          </w:tcPr>
          <w:p w14:paraId="4D03B564"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group processes/  or hotlines/  or peer group/ or self-help groups/ or social support/</w:t>
            </w:r>
          </w:p>
        </w:tc>
      </w:tr>
      <w:tr w:rsidR="00015416" w:rsidRPr="00D435F9" w14:paraId="2D998024" w14:textId="77777777" w:rsidTr="00D435F9">
        <w:tc>
          <w:tcPr>
            <w:tcW w:w="467" w:type="pct"/>
            <w:shd w:val="clear" w:color="auto" w:fill="E6E6E6"/>
          </w:tcPr>
          <w:p w14:paraId="5516A2F3"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36</w:t>
            </w:r>
          </w:p>
        </w:tc>
        <w:tc>
          <w:tcPr>
            <w:tcW w:w="4533" w:type="pct"/>
            <w:shd w:val="clear" w:color="auto" w:fill="E6E6E6"/>
          </w:tcPr>
          <w:p w14:paraId="60761892"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35 use ppez</w:t>
            </w:r>
          </w:p>
        </w:tc>
      </w:tr>
      <w:tr w:rsidR="00015416" w:rsidRPr="00D435F9" w14:paraId="1F22B609" w14:textId="77777777" w:rsidTr="00D435F9">
        <w:tc>
          <w:tcPr>
            <w:tcW w:w="467" w:type="pct"/>
            <w:shd w:val="clear" w:color="auto" w:fill="E6E6E6"/>
          </w:tcPr>
          <w:p w14:paraId="74D5BC84"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37</w:t>
            </w:r>
          </w:p>
        </w:tc>
        <w:tc>
          <w:tcPr>
            <w:tcW w:w="4533" w:type="pct"/>
            <w:shd w:val="clear" w:color="auto" w:fill="E6E6E6"/>
          </w:tcPr>
          <w:p w14:paraId="46AE132E"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((brother* or father* or famil* or filiation or mother* or parent* or partner* or relative* or sister* or spouse*) adj7 (advis* or advis* or assist* or counsel* or discus* or educat* or exchang* or interact* or intervention* or meeting* or phone* or program* or telephon* or therap* or service* or skill* or supervis* or support*)).ti,ab.</w:t>
            </w:r>
          </w:p>
        </w:tc>
      </w:tr>
      <w:tr w:rsidR="00015416" w:rsidRPr="00D435F9" w14:paraId="67FC8BF6" w14:textId="77777777" w:rsidTr="00D435F9">
        <w:tc>
          <w:tcPr>
            <w:tcW w:w="467" w:type="pct"/>
            <w:shd w:val="clear" w:color="auto" w:fill="E6E6E6"/>
          </w:tcPr>
          <w:p w14:paraId="11AE4772"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lastRenderedPageBreak/>
              <w:t>38</w:t>
            </w:r>
          </w:p>
        </w:tc>
        <w:tc>
          <w:tcPr>
            <w:tcW w:w="4533" w:type="pct"/>
            <w:shd w:val="clear" w:color="auto" w:fill="E6E6E6"/>
          </w:tcPr>
          <w:p w14:paraId="65F7A186"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((brother* or father* or famil* or filiation or mother* or parent* or partner* or relative* or sister* or spouse*) and (advis* or advis* or assist* or counsel* or discus* or educat* or exchang* or interact* or intervention* or meeting* or phone* or program* or telephon* or therap* or service* or skill* or supervis* or support*) and (</w:t>
            </w:r>
            <w:r w:rsidRPr="00D435F9">
              <w:rPr>
                <w:rFonts w:asciiTheme="majorHAnsi" w:hAnsiTheme="majorHAnsi" w:cstheme="majorHAnsi"/>
                <w:sz w:val="20"/>
                <w:szCs w:val="20"/>
              </w:rPr>
              <w:t>baby or babies or infant* or neonat* or mother* or parent*)).ti,ab.</w:t>
            </w:r>
          </w:p>
        </w:tc>
      </w:tr>
      <w:tr w:rsidR="00015416" w:rsidRPr="00D435F9" w14:paraId="00CDE500" w14:textId="77777777" w:rsidTr="00D435F9">
        <w:tc>
          <w:tcPr>
            <w:tcW w:w="467" w:type="pct"/>
            <w:shd w:val="clear" w:color="auto" w:fill="E6E6E6"/>
          </w:tcPr>
          <w:p w14:paraId="5E9246FD"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39</w:t>
            </w:r>
          </w:p>
        </w:tc>
        <w:tc>
          <w:tcPr>
            <w:tcW w:w="4533" w:type="pct"/>
            <w:shd w:val="clear" w:color="auto" w:fill="E6E6E6"/>
            <w:vAlign w:val="center"/>
          </w:tcPr>
          <w:p w14:paraId="2CBA43F5"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(((assess* or evaluat*) and support* or (baby or babies or infant* or neonat* or mother* or parent*)) or ((assess* or evaluat*) adj10 (baby or babies or infant* or neonat* or mother* or parent*)))ti,ab,hw.</w:t>
            </w:r>
          </w:p>
        </w:tc>
      </w:tr>
      <w:tr w:rsidR="00015416" w:rsidRPr="00D435F9" w14:paraId="7107A6BA" w14:textId="77777777" w:rsidTr="00D435F9">
        <w:tc>
          <w:tcPr>
            <w:tcW w:w="467" w:type="pct"/>
            <w:shd w:val="clear" w:color="auto" w:fill="E6E6E6"/>
          </w:tcPr>
          <w:p w14:paraId="75D6E00D"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40</w:t>
            </w:r>
          </w:p>
        </w:tc>
        <w:tc>
          <w:tcPr>
            <w:tcW w:w="4533" w:type="pct"/>
            <w:shd w:val="clear" w:color="auto" w:fill="E6E6E6"/>
            <w:vAlign w:val="center"/>
          </w:tcPr>
          <w:p w14:paraId="4F5E559F"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32 and (or/34,36)) or or/37-39</w:t>
            </w:r>
          </w:p>
        </w:tc>
      </w:tr>
      <w:tr w:rsidR="00015416" w:rsidRPr="00D435F9" w14:paraId="59A635E6" w14:textId="77777777" w:rsidTr="00D435F9">
        <w:tc>
          <w:tcPr>
            <w:tcW w:w="467" w:type="pct"/>
            <w:shd w:val="clear" w:color="auto" w:fill="E6E6E6"/>
          </w:tcPr>
          <w:p w14:paraId="4D9411F9"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41</w:t>
            </w:r>
          </w:p>
        </w:tc>
        <w:tc>
          <w:tcPr>
            <w:tcW w:w="4533" w:type="pct"/>
            <w:shd w:val="clear" w:color="auto" w:fill="E6E6E6"/>
          </w:tcPr>
          <w:p w14:paraId="44826695"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A0905"/>
                <w:sz w:val="20"/>
                <w:szCs w:val="20"/>
              </w:rPr>
              <w:t>((assess* or care or evaluat*) adj5 (baby or babies or infant* or neonat* or mother* or parent*)).ti,ab,hw.</w:t>
            </w:r>
          </w:p>
        </w:tc>
      </w:tr>
      <w:tr w:rsidR="00015416" w:rsidRPr="00D435F9" w14:paraId="7788C704" w14:textId="77777777" w:rsidTr="00D435F9">
        <w:tc>
          <w:tcPr>
            <w:tcW w:w="467" w:type="pct"/>
            <w:shd w:val="clear" w:color="auto" w:fill="E6E6E6"/>
          </w:tcPr>
          <w:p w14:paraId="586E953D"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42</w:t>
            </w:r>
          </w:p>
        </w:tc>
        <w:tc>
          <w:tcPr>
            <w:tcW w:w="4533" w:type="pct"/>
            <w:shd w:val="clear" w:color="auto" w:fill="E6E6E6"/>
            <w:vAlign w:val="center"/>
          </w:tcPr>
          <w:p w14:paraId="25603973"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sz w:val="20"/>
                <w:szCs w:val="20"/>
              </w:rPr>
              <w:t>(10 and 16) and or/25,31,40-41</w:t>
            </w:r>
          </w:p>
        </w:tc>
      </w:tr>
      <w:tr w:rsidR="00015416" w:rsidRPr="00D435F9" w14:paraId="541556B2" w14:textId="77777777" w:rsidTr="00D435F9">
        <w:tc>
          <w:tcPr>
            <w:tcW w:w="467" w:type="pct"/>
            <w:shd w:val="clear" w:color="auto" w:fill="E6E6E6"/>
          </w:tcPr>
          <w:p w14:paraId="5547E747"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43</w:t>
            </w:r>
          </w:p>
        </w:tc>
        <w:tc>
          <w:tcPr>
            <w:tcW w:w="4533" w:type="pct"/>
            <w:shd w:val="clear" w:color="auto" w:fill="E6E6E6"/>
            <w:vAlign w:val="center"/>
          </w:tcPr>
          <w:p w14:paraId="42806E54"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color w:val="0A0905"/>
                <w:sz w:val="20"/>
                <w:szCs w:val="20"/>
              </w:rPr>
              <w:t>budget/ or exp economic evaluation/  or exp fee/  or funding/ or exp health care cost/  or health economics/</w:t>
            </w:r>
          </w:p>
        </w:tc>
      </w:tr>
      <w:tr w:rsidR="00015416" w:rsidRPr="00D435F9" w14:paraId="2242D900" w14:textId="77777777" w:rsidTr="00D435F9">
        <w:tc>
          <w:tcPr>
            <w:tcW w:w="467" w:type="pct"/>
            <w:shd w:val="clear" w:color="auto" w:fill="E6E6E6"/>
          </w:tcPr>
          <w:p w14:paraId="51ABBDC2"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44</w:t>
            </w:r>
          </w:p>
        </w:tc>
        <w:tc>
          <w:tcPr>
            <w:tcW w:w="4533" w:type="pct"/>
            <w:shd w:val="clear" w:color="auto" w:fill="E6E6E6"/>
            <w:vAlign w:val="center"/>
          </w:tcPr>
          <w:p w14:paraId="449BA62D"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color w:val="0A0905"/>
                <w:sz w:val="20"/>
                <w:szCs w:val="20"/>
              </w:rPr>
              <w:t>43 use emczd, emcr</w:t>
            </w:r>
          </w:p>
        </w:tc>
      </w:tr>
      <w:tr w:rsidR="00015416" w:rsidRPr="00D435F9" w14:paraId="7A6A16EC" w14:textId="77777777" w:rsidTr="00D435F9">
        <w:tc>
          <w:tcPr>
            <w:tcW w:w="467" w:type="pct"/>
            <w:shd w:val="clear" w:color="auto" w:fill="E6E6E6"/>
          </w:tcPr>
          <w:p w14:paraId="798BA7DE"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45</w:t>
            </w:r>
          </w:p>
        </w:tc>
        <w:tc>
          <w:tcPr>
            <w:tcW w:w="4533" w:type="pct"/>
            <w:shd w:val="clear" w:color="auto" w:fill="E6E6E6"/>
            <w:vAlign w:val="center"/>
          </w:tcPr>
          <w:p w14:paraId="7DB3EBCD"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color w:val="0A0905"/>
                <w:sz w:val="20"/>
                <w:szCs w:val="20"/>
              </w:rPr>
              <w:t>exp budgets/ or exp "costs and cost analysis"/  or economics/  or exp economics, hospital/  or exp economics, medical/  or economics, nursing/  or economics, pharmaceutical/ or exp "fees and charges"/  or value of life/</w:t>
            </w:r>
          </w:p>
        </w:tc>
      </w:tr>
      <w:tr w:rsidR="00015416" w:rsidRPr="00D435F9" w14:paraId="09A401B7" w14:textId="77777777" w:rsidTr="00D435F9">
        <w:tc>
          <w:tcPr>
            <w:tcW w:w="467" w:type="pct"/>
            <w:shd w:val="clear" w:color="auto" w:fill="E6E6E6"/>
          </w:tcPr>
          <w:p w14:paraId="52FE5AE3"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46</w:t>
            </w:r>
          </w:p>
        </w:tc>
        <w:tc>
          <w:tcPr>
            <w:tcW w:w="4533" w:type="pct"/>
            <w:shd w:val="clear" w:color="auto" w:fill="E6E6E6"/>
            <w:vAlign w:val="center"/>
          </w:tcPr>
          <w:p w14:paraId="02F199C0"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color w:val="0A0905"/>
                <w:sz w:val="20"/>
                <w:szCs w:val="20"/>
              </w:rPr>
              <w:t>45 use ppez</w:t>
            </w:r>
          </w:p>
        </w:tc>
      </w:tr>
      <w:tr w:rsidR="00015416" w:rsidRPr="00D435F9" w14:paraId="7FF69D3A" w14:textId="77777777" w:rsidTr="00D435F9">
        <w:tc>
          <w:tcPr>
            <w:tcW w:w="467" w:type="pct"/>
            <w:shd w:val="clear" w:color="auto" w:fill="E6E6E6"/>
          </w:tcPr>
          <w:p w14:paraId="73E28E57"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47</w:t>
            </w:r>
          </w:p>
        </w:tc>
        <w:tc>
          <w:tcPr>
            <w:tcW w:w="4533" w:type="pct"/>
            <w:shd w:val="clear" w:color="auto" w:fill="E6E6E6"/>
            <w:vAlign w:val="center"/>
          </w:tcPr>
          <w:p w14:paraId="557B8DAA"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color w:val="0A0905"/>
                <w:sz w:val="20"/>
                <w:szCs w:val="20"/>
              </w:rPr>
              <w:t>budget*.ti,ab. or cost*.ti. or (economic* or pharmaco?economic*).ti. or (price* or pricing*).ti,ab. or (cost* adj2 (effective* or utilit* or benefit* or minimi* or unit* or estimat* or variable*)).ab. or (financ* or fee or fees).ti,ab. or (value adj2 (money or monetary)).ti,ab.</w:t>
            </w:r>
          </w:p>
        </w:tc>
      </w:tr>
      <w:tr w:rsidR="00015416" w:rsidRPr="00D435F9" w14:paraId="5E1E0F9A" w14:textId="77777777" w:rsidTr="00D435F9">
        <w:tc>
          <w:tcPr>
            <w:tcW w:w="467" w:type="pct"/>
            <w:shd w:val="clear" w:color="auto" w:fill="E6E6E6"/>
          </w:tcPr>
          <w:p w14:paraId="32FABE8B"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48</w:t>
            </w:r>
          </w:p>
        </w:tc>
        <w:tc>
          <w:tcPr>
            <w:tcW w:w="4533" w:type="pct"/>
            <w:shd w:val="clear" w:color="auto" w:fill="E6E6E6"/>
            <w:vAlign w:val="center"/>
          </w:tcPr>
          <w:p w14:paraId="586CB9BB"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color w:val="0A0905"/>
                <w:sz w:val="20"/>
                <w:szCs w:val="20"/>
              </w:rPr>
              <w:t>or/44,46-47</w:t>
            </w:r>
          </w:p>
        </w:tc>
      </w:tr>
      <w:tr w:rsidR="00015416" w:rsidRPr="00D435F9" w14:paraId="309EB57A" w14:textId="77777777" w:rsidTr="00D435F9">
        <w:tc>
          <w:tcPr>
            <w:tcW w:w="467" w:type="pct"/>
            <w:shd w:val="clear" w:color="auto" w:fill="E6E6E6"/>
          </w:tcPr>
          <w:p w14:paraId="42496A86"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49</w:t>
            </w:r>
          </w:p>
        </w:tc>
        <w:tc>
          <w:tcPr>
            <w:tcW w:w="4533" w:type="pct"/>
            <w:shd w:val="clear" w:color="auto" w:fill="E6E6E6"/>
            <w:vAlign w:val="center"/>
          </w:tcPr>
          <w:p w14:paraId="15887FE2"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color w:val="0A0905"/>
                <w:sz w:val="20"/>
                <w:szCs w:val="20"/>
              </w:rPr>
              <w:t>economic model/ or quality adjusted life year/ or "quality of life index"/</w:t>
            </w:r>
          </w:p>
        </w:tc>
      </w:tr>
      <w:tr w:rsidR="00015416" w:rsidRPr="00D435F9" w14:paraId="33EA24ED" w14:textId="77777777" w:rsidTr="00D435F9">
        <w:tc>
          <w:tcPr>
            <w:tcW w:w="467" w:type="pct"/>
            <w:shd w:val="clear" w:color="auto" w:fill="E6E6E6"/>
          </w:tcPr>
          <w:p w14:paraId="53A4E1E2"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50</w:t>
            </w:r>
          </w:p>
        </w:tc>
        <w:tc>
          <w:tcPr>
            <w:tcW w:w="4533" w:type="pct"/>
            <w:shd w:val="clear" w:color="auto" w:fill="E6E6E6"/>
            <w:vAlign w:val="center"/>
          </w:tcPr>
          <w:p w14:paraId="777A8FC3"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color w:val="0A0905"/>
                <w:sz w:val="20"/>
                <w:szCs w:val="20"/>
              </w:rPr>
              <w:t>(cost-benefit analysis.sh. and (cost-effectiveness ratio* and (perspective* or life expectanc*)).tw.)</w:t>
            </w:r>
          </w:p>
        </w:tc>
      </w:tr>
      <w:tr w:rsidR="00015416" w:rsidRPr="00D435F9" w14:paraId="63E7EC8D" w14:textId="77777777" w:rsidTr="00D435F9">
        <w:tc>
          <w:tcPr>
            <w:tcW w:w="467" w:type="pct"/>
            <w:shd w:val="clear" w:color="auto" w:fill="E6E6E6"/>
          </w:tcPr>
          <w:p w14:paraId="38975FF4"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51</w:t>
            </w:r>
          </w:p>
        </w:tc>
        <w:tc>
          <w:tcPr>
            <w:tcW w:w="4533" w:type="pct"/>
            <w:shd w:val="clear" w:color="auto" w:fill="E6E6E6"/>
            <w:vAlign w:val="center"/>
          </w:tcPr>
          <w:p w14:paraId="2248F4E6"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color w:val="0A0905"/>
                <w:sz w:val="20"/>
                <w:szCs w:val="20"/>
              </w:rPr>
              <w:t>((quality of life or qol).tw. and cost benefit analysis.sh. )</w:t>
            </w:r>
          </w:p>
        </w:tc>
      </w:tr>
      <w:tr w:rsidR="00015416" w:rsidRPr="00D435F9" w14:paraId="7A7DF6A5" w14:textId="77777777" w:rsidTr="00D435F9">
        <w:trPr>
          <w:trHeight w:val="380"/>
        </w:trPr>
        <w:tc>
          <w:tcPr>
            <w:tcW w:w="467" w:type="pct"/>
            <w:shd w:val="clear" w:color="auto" w:fill="E6E6E6"/>
          </w:tcPr>
          <w:p w14:paraId="536AC49F"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52</w:t>
            </w:r>
          </w:p>
        </w:tc>
        <w:tc>
          <w:tcPr>
            <w:tcW w:w="4533" w:type="pct"/>
            <w:shd w:val="clear" w:color="auto" w:fill="E6E6E6"/>
            <w:vAlign w:val="center"/>
          </w:tcPr>
          <w:p w14:paraId="4205FB14"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color w:val="0A0905"/>
                <w:sz w:val="20"/>
                <w:szCs w:val="20"/>
              </w:rPr>
              <w:t>or/49-51 use emczd, emcr</w:t>
            </w:r>
          </w:p>
        </w:tc>
      </w:tr>
      <w:tr w:rsidR="00015416" w:rsidRPr="00D435F9" w14:paraId="22C75CC1" w14:textId="77777777" w:rsidTr="00D435F9">
        <w:tc>
          <w:tcPr>
            <w:tcW w:w="467" w:type="pct"/>
            <w:shd w:val="clear" w:color="auto" w:fill="E6E6E6"/>
          </w:tcPr>
          <w:p w14:paraId="4D6C039D"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53</w:t>
            </w:r>
          </w:p>
        </w:tc>
        <w:tc>
          <w:tcPr>
            <w:tcW w:w="4533" w:type="pct"/>
            <w:shd w:val="clear" w:color="auto" w:fill="E6E6E6"/>
            <w:vAlign w:val="center"/>
          </w:tcPr>
          <w:p w14:paraId="43D378A0"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color w:val="0A0905"/>
                <w:sz w:val="20"/>
                <w:szCs w:val="20"/>
              </w:rPr>
              <w:t>models, economic/ or quality-adjusted life years/</w:t>
            </w:r>
          </w:p>
        </w:tc>
      </w:tr>
      <w:tr w:rsidR="00015416" w:rsidRPr="00D435F9" w14:paraId="437CB643" w14:textId="77777777" w:rsidTr="00D435F9">
        <w:tc>
          <w:tcPr>
            <w:tcW w:w="467" w:type="pct"/>
            <w:shd w:val="clear" w:color="auto" w:fill="E6E6E6"/>
          </w:tcPr>
          <w:p w14:paraId="553E2EA8"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54</w:t>
            </w:r>
          </w:p>
        </w:tc>
        <w:tc>
          <w:tcPr>
            <w:tcW w:w="4533" w:type="pct"/>
            <w:shd w:val="clear" w:color="auto" w:fill="E6E6E6"/>
            <w:vAlign w:val="center"/>
          </w:tcPr>
          <w:p w14:paraId="4D90B501"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color w:val="0A0905"/>
                <w:sz w:val="20"/>
                <w:szCs w:val="20"/>
              </w:rPr>
              <w:t>(cost-benefit analysis.sh. and (cost-effectiveness ratio* and (perspective* or life expectanc*)).tw.)</w:t>
            </w:r>
          </w:p>
        </w:tc>
      </w:tr>
      <w:tr w:rsidR="00015416" w:rsidRPr="00D435F9" w14:paraId="6AE3E402" w14:textId="77777777" w:rsidTr="00D435F9">
        <w:tc>
          <w:tcPr>
            <w:tcW w:w="467" w:type="pct"/>
            <w:shd w:val="clear" w:color="auto" w:fill="E6E6E6"/>
          </w:tcPr>
          <w:p w14:paraId="22690C72"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55</w:t>
            </w:r>
          </w:p>
        </w:tc>
        <w:tc>
          <w:tcPr>
            <w:tcW w:w="4533" w:type="pct"/>
            <w:shd w:val="clear" w:color="auto" w:fill="E6E6E6"/>
            <w:vAlign w:val="center"/>
          </w:tcPr>
          <w:p w14:paraId="330F3EAB"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color w:val="0A0905"/>
                <w:sz w:val="20"/>
                <w:szCs w:val="20"/>
              </w:rPr>
              <w:t>((quality of life or qol).tw. and cost-benefit analysis.sh. )</w:t>
            </w:r>
          </w:p>
        </w:tc>
      </w:tr>
      <w:tr w:rsidR="00015416" w:rsidRPr="00D435F9" w14:paraId="3E2D6FA5" w14:textId="77777777" w:rsidTr="00D435F9">
        <w:tc>
          <w:tcPr>
            <w:tcW w:w="467" w:type="pct"/>
            <w:shd w:val="clear" w:color="auto" w:fill="E6E6E6"/>
          </w:tcPr>
          <w:p w14:paraId="43AF2247"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56</w:t>
            </w:r>
          </w:p>
        </w:tc>
        <w:tc>
          <w:tcPr>
            <w:tcW w:w="4533" w:type="pct"/>
            <w:shd w:val="clear" w:color="auto" w:fill="E6E6E6"/>
            <w:vAlign w:val="center"/>
          </w:tcPr>
          <w:p w14:paraId="30C2D9E2"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color w:val="0A0905"/>
                <w:sz w:val="20"/>
                <w:szCs w:val="20"/>
              </w:rPr>
              <w:t>or/53-55 use ppez</w:t>
            </w:r>
          </w:p>
        </w:tc>
      </w:tr>
      <w:tr w:rsidR="00015416" w:rsidRPr="00D435F9" w14:paraId="1041C52E" w14:textId="77777777" w:rsidTr="00D435F9">
        <w:tc>
          <w:tcPr>
            <w:tcW w:w="467" w:type="pct"/>
            <w:shd w:val="clear" w:color="auto" w:fill="E6E6E6"/>
          </w:tcPr>
          <w:p w14:paraId="7020DDC9"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57</w:t>
            </w:r>
          </w:p>
        </w:tc>
        <w:tc>
          <w:tcPr>
            <w:tcW w:w="4533" w:type="pct"/>
            <w:shd w:val="clear" w:color="auto" w:fill="E6E6E6"/>
            <w:vAlign w:val="center"/>
          </w:tcPr>
          <w:p w14:paraId="37E967D9"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color w:val="0A0905"/>
                <w:sz w:val="20"/>
                <w:szCs w:val="20"/>
              </w:rPr>
              <w:t>(eq-5d* or eq5d* or eq-5* or eq5* or euroqual* or euro qual* or euroqual 5d* or euro qual 5d* or euro qol* or euroqol*or euro quol* or euroquol* or euro quol5d* or euroquol5d* or eur qol* or eurqol* or eur qol5d* or eurqol5d* or eur?qul* or eur?qul5d* or euro* quality of life or european qol).tw.</w:t>
            </w:r>
          </w:p>
        </w:tc>
      </w:tr>
      <w:tr w:rsidR="00015416" w:rsidRPr="00D435F9" w14:paraId="0FE5BFCC" w14:textId="77777777" w:rsidTr="00D435F9">
        <w:tc>
          <w:tcPr>
            <w:tcW w:w="467" w:type="pct"/>
            <w:shd w:val="clear" w:color="auto" w:fill="E6E6E6"/>
          </w:tcPr>
          <w:p w14:paraId="463624EA"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58</w:t>
            </w:r>
          </w:p>
        </w:tc>
        <w:tc>
          <w:tcPr>
            <w:tcW w:w="4533" w:type="pct"/>
            <w:shd w:val="clear" w:color="auto" w:fill="E6E6E6"/>
            <w:vAlign w:val="center"/>
          </w:tcPr>
          <w:p w14:paraId="26330F7C"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color w:val="0A0905"/>
                <w:sz w:val="20"/>
                <w:szCs w:val="20"/>
              </w:rPr>
              <w:t>(euro* adj3 (5 d* or 5d* or 5 dimension* or 5dimension* or 5 domain* or 5domain*)).tw.</w:t>
            </w:r>
          </w:p>
        </w:tc>
      </w:tr>
      <w:tr w:rsidR="00015416" w:rsidRPr="00D435F9" w14:paraId="339A70ED" w14:textId="77777777" w:rsidTr="00D435F9">
        <w:tc>
          <w:tcPr>
            <w:tcW w:w="467" w:type="pct"/>
            <w:shd w:val="clear" w:color="auto" w:fill="E6E6E6"/>
          </w:tcPr>
          <w:p w14:paraId="7BFBADFA"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59</w:t>
            </w:r>
          </w:p>
        </w:tc>
        <w:tc>
          <w:tcPr>
            <w:tcW w:w="4533" w:type="pct"/>
            <w:shd w:val="clear" w:color="auto" w:fill="E6E6E6"/>
            <w:vAlign w:val="center"/>
          </w:tcPr>
          <w:p w14:paraId="014E4ADB"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color w:val="0A0905"/>
                <w:sz w:val="20"/>
                <w:szCs w:val="20"/>
              </w:rPr>
              <w:t>(hui or hui2 or hui3).tw.</w:t>
            </w:r>
          </w:p>
        </w:tc>
      </w:tr>
      <w:tr w:rsidR="00015416" w:rsidRPr="00D435F9" w14:paraId="062DDDBB" w14:textId="77777777" w:rsidTr="00D435F9">
        <w:tc>
          <w:tcPr>
            <w:tcW w:w="467" w:type="pct"/>
            <w:shd w:val="clear" w:color="auto" w:fill="E6E6E6"/>
          </w:tcPr>
          <w:p w14:paraId="46EB04DF"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60</w:t>
            </w:r>
          </w:p>
        </w:tc>
        <w:tc>
          <w:tcPr>
            <w:tcW w:w="4533" w:type="pct"/>
            <w:shd w:val="clear" w:color="auto" w:fill="E6E6E6"/>
            <w:vAlign w:val="center"/>
          </w:tcPr>
          <w:p w14:paraId="4126BD02"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color w:val="0A0905"/>
                <w:sz w:val="20"/>
                <w:szCs w:val="20"/>
              </w:rPr>
              <w:t>(illness state* or health state*).tw.</w:t>
            </w:r>
          </w:p>
        </w:tc>
      </w:tr>
      <w:tr w:rsidR="00015416" w:rsidRPr="00D435F9" w14:paraId="0F15C7C2" w14:textId="77777777" w:rsidTr="00D435F9">
        <w:tc>
          <w:tcPr>
            <w:tcW w:w="467" w:type="pct"/>
            <w:shd w:val="clear" w:color="auto" w:fill="E6E6E6"/>
          </w:tcPr>
          <w:p w14:paraId="28A006E8"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61</w:t>
            </w:r>
          </w:p>
        </w:tc>
        <w:tc>
          <w:tcPr>
            <w:tcW w:w="4533" w:type="pct"/>
            <w:shd w:val="clear" w:color="auto" w:fill="E6E6E6"/>
            <w:vAlign w:val="center"/>
          </w:tcPr>
          <w:p w14:paraId="1E35C00F"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color w:val="0A0905"/>
                <w:sz w:val="20"/>
                <w:szCs w:val="20"/>
              </w:rPr>
              <w:t>(multiattibute* or multi attribute*).tw.</w:t>
            </w:r>
          </w:p>
        </w:tc>
      </w:tr>
      <w:tr w:rsidR="00015416" w:rsidRPr="00D435F9" w14:paraId="3F98FA99" w14:textId="77777777" w:rsidTr="00D435F9">
        <w:tc>
          <w:tcPr>
            <w:tcW w:w="467" w:type="pct"/>
            <w:shd w:val="clear" w:color="auto" w:fill="E6E6E6"/>
          </w:tcPr>
          <w:p w14:paraId="519D1BD1"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62</w:t>
            </w:r>
          </w:p>
        </w:tc>
        <w:tc>
          <w:tcPr>
            <w:tcW w:w="4533" w:type="pct"/>
            <w:shd w:val="clear" w:color="auto" w:fill="E6E6E6"/>
            <w:vAlign w:val="center"/>
          </w:tcPr>
          <w:p w14:paraId="1340FF90"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color w:val="0A0905"/>
                <w:sz w:val="20"/>
                <w:szCs w:val="20"/>
              </w:rPr>
              <w:t>(qaly* or qal or qald* or qale* or qtime* or qwb* or daly).tw.</w:t>
            </w:r>
          </w:p>
        </w:tc>
      </w:tr>
      <w:tr w:rsidR="00015416" w:rsidRPr="00D435F9" w14:paraId="3FFBBC54" w14:textId="77777777" w:rsidTr="00D435F9">
        <w:tc>
          <w:tcPr>
            <w:tcW w:w="467" w:type="pct"/>
            <w:shd w:val="clear" w:color="auto" w:fill="E6E6E6"/>
          </w:tcPr>
          <w:p w14:paraId="6AD29DC4"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63</w:t>
            </w:r>
          </w:p>
        </w:tc>
        <w:tc>
          <w:tcPr>
            <w:tcW w:w="4533" w:type="pct"/>
            <w:shd w:val="clear" w:color="auto" w:fill="E6E6E6"/>
            <w:vAlign w:val="center"/>
          </w:tcPr>
          <w:p w14:paraId="2CFB4E68"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color w:val="0A0905"/>
                <w:sz w:val="20"/>
                <w:szCs w:val="20"/>
              </w:rPr>
              <w:t>(quality adjusted or quality adjusted life year*).tw.</w:t>
            </w:r>
          </w:p>
        </w:tc>
      </w:tr>
      <w:tr w:rsidR="00015416" w:rsidRPr="00D435F9" w14:paraId="05927691" w14:textId="77777777" w:rsidTr="00D435F9">
        <w:tc>
          <w:tcPr>
            <w:tcW w:w="467" w:type="pct"/>
            <w:shd w:val="clear" w:color="auto" w:fill="E6E6E6"/>
          </w:tcPr>
          <w:p w14:paraId="3774C679"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64</w:t>
            </w:r>
          </w:p>
        </w:tc>
        <w:tc>
          <w:tcPr>
            <w:tcW w:w="4533" w:type="pct"/>
            <w:shd w:val="clear" w:color="auto" w:fill="E6E6E6"/>
            <w:vAlign w:val="center"/>
          </w:tcPr>
          <w:p w14:paraId="15EECF46"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color w:val="0A0905"/>
                <w:sz w:val="20"/>
                <w:szCs w:val="20"/>
              </w:rPr>
              <w:t>(sf36 or sf 36 or sf thirty six or sf thirtysix).tw.</w:t>
            </w:r>
          </w:p>
        </w:tc>
      </w:tr>
      <w:tr w:rsidR="00015416" w:rsidRPr="00D435F9" w14:paraId="3D88719F" w14:textId="77777777" w:rsidTr="00D435F9">
        <w:tc>
          <w:tcPr>
            <w:tcW w:w="467" w:type="pct"/>
            <w:shd w:val="clear" w:color="auto" w:fill="E6E6E6"/>
          </w:tcPr>
          <w:p w14:paraId="5EDB4CC0"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65</w:t>
            </w:r>
          </w:p>
        </w:tc>
        <w:tc>
          <w:tcPr>
            <w:tcW w:w="4533" w:type="pct"/>
            <w:shd w:val="clear" w:color="auto" w:fill="E6E6E6"/>
            <w:vAlign w:val="center"/>
          </w:tcPr>
          <w:p w14:paraId="1E1C44CF"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color w:val="0A0905"/>
                <w:sz w:val="20"/>
                <w:szCs w:val="20"/>
              </w:rPr>
              <w:t>sickness impact profile.sh.</w:t>
            </w:r>
          </w:p>
        </w:tc>
      </w:tr>
      <w:tr w:rsidR="00015416" w:rsidRPr="00D435F9" w14:paraId="2702305D" w14:textId="77777777" w:rsidTr="00D435F9">
        <w:tc>
          <w:tcPr>
            <w:tcW w:w="467" w:type="pct"/>
            <w:shd w:val="clear" w:color="auto" w:fill="E6E6E6"/>
          </w:tcPr>
          <w:p w14:paraId="367BB1FC"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66</w:t>
            </w:r>
          </w:p>
        </w:tc>
        <w:tc>
          <w:tcPr>
            <w:tcW w:w="4533" w:type="pct"/>
            <w:shd w:val="clear" w:color="auto" w:fill="E6E6E6"/>
            <w:vAlign w:val="center"/>
          </w:tcPr>
          <w:p w14:paraId="4267E67D"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color w:val="0A0905"/>
                <w:sz w:val="20"/>
                <w:szCs w:val="20"/>
              </w:rPr>
              <w:t>(time trade off*1 or time tradeoff*1 or tto or timetradeoff*1).tw.</w:t>
            </w:r>
          </w:p>
        </w:tc>
      </w:tr>
      <w:tr w:rsidR="00015416" w:rsidRPr="00D435F9" w14:paraId="13ACBF56" w14:textId="77777777" w:rsidTr="00D435F9">
        <w:tc>
          <w:tcPr>
            <w:tcW w:w="467" w:type="pct"/>
            <w:shd w:val="clear" w:color="auto" w:fill="E6E6E6"/>
          </w:tcPr>
          <w:p w14:paraId="1A06294B"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67</w:t>
            </w:r>
          </w:p>
        </w:tc>
        <w:tc>
          <w:tcPr>
            <w:tcW w:w="4533" w:type="pct"/>
            <w:shd w:val="clear" w:color="auto" w:fill="E6E6E6"/>
            <w:vAlign w:val="center"/>
          </w:tcPr>
          <w:p w14:paraId="796ADCFD"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color w:val="0A0905"/>
                <w:sz w:val="20"/>
                <w:szCs w:val="20"/>
              </w:rPr>
              <w:t>(utilit* adj3 (score*1 or valu* or health* or cost* or measur* or disease* or mean or gain or gains or index*)).tw.</w:t>
            </w:r>
          </w:p>
        </w:tc>
      </w:tr>
      <w:tr w:rsidR="00015416" w:rsidRPr="00D435F9" w14:paraId="19623E6B" w14:textId="77777777" w:rsidTr="00D435F9">
        <w:tc>
          <w:tcPr>
            <w:tcW w:w="467" w:type="pct"/>
            <w:shd w:val="clear" w:color="auto" w:fill="E6E6E6"/>
          </w:tcPr>
          <w:p w14:paraId="65350F98"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68</w:t>
            </w:r>
          </w:p>
        </w:tc>
        <w:tc>
          <w:tcPr>
            <w:tcW w:w="4533" w:type="pct"/>
            <w:shd w:val="clear" w:color="auto" w:fill="E6E6E6"/>
            <w:vAlign w:val="center"/>
          </w:tcPr>
          <w:p w14:paraId="3FA433C1"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color w:val="0A0905"/>
                <w:sz w:val="20"/>
                <w:szCs w:val="20"/>
              </w:rPr>
              <w:t>utilities.tw.</w:t>
            </w:r>
          </w:p>
        </w:tc>
      </w:tr>
      <w:tr w:rsidR="00015416" w:rsidRPr="00D435F9" w14:paraId="7E7E9507" w14:textId="77777777" w:rsidTr="00D435F9">
        <w:tc>
          <w:tcPr>
            <w:tcW w:w="467" w:type="pct"/>
            <w:shd w:val="clear" w:color="auto" w:fill="E6E6E6"/>
          </w:tcPr>
          <w:p w14:paraId="69015766"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69</w:t>
            </w:r>
          </w:p>
        </w:tc>
        <w:tc>
          <w:tcPr>
            <w:tcW w:w="4533" w:type="pct"/>
            <w:shd w:val="clear" w:color="auto" w:fill="E6E6E6"/>
            <w:vAlign w:val="center"/>
          </w:tcPr>
          <w:p w14:paraId="7382DDA9"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color w:val="0A0905"/>
                <w:sz w:val="20"/>
                <w:szCs w:val="20"/>
              </w:rPr>
              <w:t>((qol or hrqol or quality of life).tw. or *quality of life/) and ((qol or hrqol* or quality of life) adj2 (change*1 or declin* or decreas* or deteriorat* or effect or effects or high* or impact*1 or impacted or improve* or increas* or low* or reduc* or score or scores or worse)).ab.</w:t>
            </w:r>
          </w:p>
        </w:tc>
      </w:tr>
      <w:tr w:rsidR="00015416" w:rsidRPr="00D435F9" w14:paraId="068CE1C4" w14:textId="77777777" w:rsidTr="00D435F9">
        <w:tc>
          <w:tcPr>
            <w:tcW w:w="467" w:type="pct"/>
            <w:shd w:val="clear" w:color="auto" w:fill="E6E6E6"/>
          </w:tcPr>
          <w:p w14:paraId="59281877"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70</w:t>
            </w:r>
          </w:p>
        </w:tc>
        <w:tc>
          <w:tcPr>
            <w:tcW w:w="4533" w:type="pct"/>
            <w:shd w:val="clear" w:color="auto" w:fill="E6E6E6"/>
            <w:vAlign w:val="center"/>
          </w:tcPr>
          <w:p w14:paraId="723F6EDC"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color w:val="0A0905"/>
                <w:sz w:val="20"/>
                <w:szCs w:val="20"/>
              </w:rPr>
              <w:t>quality of life.sh. and ((health-related quality of life or (health adj3 status) or ((quality of life or qol) adj3 (chang* or improv*)) or ((quality of life or qol) adj (measure*1 or score*1))).tw. or (quality of life or qol).ti. or ec.fs.)</w:t>
            </w:r>
          </w:p>
        </w:tc>
      </w:tr>
      <w:tr w:rsidR="00015416" w:rsidRPr="00D435F9" w14:paraId="11B4048E" w14:textId="77777777" w:rsidTr="00D435F9">
        <w:tc>
          <w:tcPr>
            <w:tcW w:w="467" w:type="pct"/>
            <w:shd w:val="clear" w:color="auto" w:fill="E6E6E6"/>
          </w:tcPr>
          <w:p w14:paraId="65BDC8C9"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lastRenderedPageBreak/>
              <w:t>71</w:t>
            </w:r>
          </w:p>
        </w:tc>
        <w:tc>
          <w:tcPr>
            <w:tcW w:w="4533" w:type="pct"/>
            <w:shd w:val="clear" w:color="auto" w:fill="E6E6E6"/>
            <w:vAlign w:val="center"/>
          </w:tcPr>
          <w:p w14:paraId="3CCCA3C8"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color w:val="0A0905"/>
                <w:sz w:val="20"/>
                <w:szCs w:val="20"/>
              </w:rPr>
              <w:t>or/52,56-70</w:t>
            </w:r>
          </w:p>
        </w:tc>
      </w:tr>
      <w:tr w:rsidR="00015416" w:rsidRPr="00D435F9" w14:paraId="441CF5B3" w14:textId="77777777" w:rsidTr="00D435F9">
        <w:tc>
          <w:tcPr>
            <w:tcW w:w="467" w:type="pct"/>
            <w:shd w:val="clear" w:color="auto" w:fill="E6E6E6"/>
          </w:tcPr>
          <w:p w14:paraId="421F6758"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72</w:t>
            </w:r>
          </w:p>
        </w:tc>
        <w:tc>
          <w:tcPr>
            <w:tcW w:w="4533" w:type="pct"/>
            <w:shd w:val="clear" w:color="auto" w:fill="E6E6E6"/>
            <w:vAlign w:val="center"/>
          </w:tcPr>
          <w:p w14:paraId="49CC77CE"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color w:val="0A0905"/>
                <w:sz w:val="20"/>
                <w:szCs w:val="20"/>
              </w:rPr>
              <w:t>or/48,71</w:t>
            </w:r>
          </w:p>
        </w:tc>
      </w:tr>
      <w:tr w:rsidR="00015416" w:rsidRPr="00D435F9" w14:paraId="15C09B75" w14:textId="77777777" w:rsidTr="00D435F9">
        <w:tc>
          <w:tcPr>
            <w:tcW w:w="467" w:type="pct"/>
            <w:shd w:val="clear" w:color="auto" w:fill="E6E6E6"/>
          </w:tcPr>
          <w:p w14:paraId="260AA208"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73</w:t>
            </w:r>
          </w:p>
        </w:tc>
        <w:tc>
          <w:tcPr>
            <w:tcW w:w="4533" w:type="pct"/>
            <w:shd w:val="clear" w:color="auto" w:fill="E6E6E6"/>
            <w:vAlign w:val="center"/>
          </w:tcPr>
          <w:p w14:paraId="00F6C3C2"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42 and 72</w:t>
            </w:r>
          </w:p>
        </w:tc>
      </w:tr>
      <w:tr w:rsidR="00015416" w:rsidRPr="00D435F9" w14:paraId="4A6DE475" w14:textId="77777777" w:rsidTr="00D435F9">
        <w:tc>
          <w:tcPr>
            <w:tcW w:w="467" w:type="pct"/>
            <w:shd w:val="clear" w:color="auto" w:fill="E6E6E6"/>
          </w:tcPr>
          <w:p w14:paraId="191890E7"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74</w:t>
            </w:r>
          </w:p>
        </w:tc>
        <w:tc>
          <w:tcPr>
            <w:tcW w:w="4533" w:type="pct"/>
            <w:shd w:val="clear" w:color="auto" w:fill="E6E6E6"/>
            <w:vAlign w:val="center"/>
          </w:tcPr>
          <w:p w14:paraId="5E7BB223"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 xml:space="preserve">limit 73 to english language </w:t>
            </w:r>
          </w:p>
        </w:tc>
      </w:tr>
    </w:tbl>
    <w:p w14:paraId="74E248B3" w14:textId="77777777" w:rsidR="00015416" w:rsidRDefault="00015416" w:rsidP="00015416">
      <w:r w:rsidRPr="007E1493">
        <w:rPr>
          <w:b/>
        </w:rPr>
        <w:t xml:space="preserve">Database: </w:t>
      </w:r>
      <w:r w:rsidRPr="007E1493">
        <w:t>HTA</w:t>
      </w:r>
      <w:r>
        <w:t>, NHS EED</w:t>
      </w:r>
      <w:r w:rsidRPr="007E1493">
        <w:t xml:space="preserve"> [CRD Web]</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6E6E6"/>
        <w:tblLook w:val="04A0" w:firstRow="1" w:lastRow="0" w:firstColumn="1" w:lastColumn="0" w:noHBand="0" w:noVBand="1"/>
      </w:tblPr>
      <w:tblGrid>
        <w:gridCol w:w="988"/>
        <w:gridCol w:w="8072"/>
      </w:tblGrid>
      <w:tr w:rsidR="00015416" w:rsidRPr="00D435F9" w14:paraId="6BA0ACDD" w14:textId="77777777" w:rsidTr="00D435F9">
        <w:tc>
          <w:tcPr>
            <w:tcW w:w="545" w:type="pct"/>
            <w:shd w:val="clear" w:color="auto" w:fill="00B050"/>
          </w:tcPr>
          <w:p w14:paraId="280BDFF5" w14:textId="77777777" w:rsidR="00015416" w:rsidRPr="00D435F9" w:rsidRDefault="00015416" w:rsidP="00FA3C39">
            <w:pPr>
              <w:pStyle w:val="Paragraphnonumbers"/>
              <w:spacing w:after="0" w:line="240" w:lineRule="auto"/>
              <w:rPr>
                <w:rFonts w:asciiTheme="majorHAnsi" w:hAnsiTheme="majorHAnsi" w:cstheme="majorHAnsi"/>
                <w:b/>
                <w:color w:val="000000"/>
                <w:sz w:val="20"/>
                <w:szCs w:val="20"/>
              </w:rPr>
            </w:pPr>
            <w:r w:rsidRPr="00D435F9">
              <w:rPr>
                <w:rFonts w:asciiTheme="majorHAnsi" w:hAnsiTheme="majorHAnsi" w:cstheme="majorHAnsi"/>
                <w:b/>
                <w:color w:val="000000"/>
                <w:sz w:val="20"/>
                <w:szCs w:val="20"/>
              </w:rPr>
              <w:t>#</w:t>
            </w:r>
          </w:p>
        </w:tc>
        <w:tc>
          <w:tcPr>
            <w:tcW w:w="4455" w:type="pct"/>
            <w:shd w:val="clear" w:color="auto" w:fill="00B050"/>
          </w:tcPr>
          <w:p w14:paraId="6A9B8741" w14:textId="77777777" w:rsidR="00015416" w:rsidRPr="00D435F9" w:rsidRDefault="00015416" w:rsidP="00FA3C39">
            <w:pPr>
              <w:pStyle w:val="Paragraphnonumbers"/>
              <w:spacing w:after="0" w:line="240" w:lineRule="auto"/>
              <w:rPr>
                <w:rFonts w:asciiTheme="majorHAnsi" w:hAnsiTheme="majorHAnsi" w:cstheme="majorHAnsi"/>
                <w:b/>
                <w:color w:val="000000"/>
                <w:sz w:val="20"/>
                <w:szCs w:val="20"/>
              </w:rPr>
            </w:pPr>
            <w:r w:rsidRPr="00D435F9">
              <w:rPr>
                <w:rFonts w:asciiTheme="majorHAnsi" w:hAnsiTheme="majorHAnsi" w:cstheme="majorHAnsi"/>
                <w:b/>
                <w:color w:val="000000"/>
                <w:sz w:val="20"/>
                <w:szCs w:val="20"/>
              </w:rPr>
              <w:t>Search</w:t>
            </w:r>
          </w:p>
        </w:tc>
      </w:tr>
      <w:tr w:rsidR="00015416" w:rsidRPr="00D435F9" w14:paraId="0F4973ED" w14:textId="77777777" w:rsidTr="00D435F9">
        <w:tc>
          <w:tcPr>
            <w:tcW w:w="545" w:type="pct"/>
            <w:shd w:val="clear" w:color="auto" w:fill="E6E6E6"/>
          </w:tcPr>
          <w:p w14:paraId="0E149BD7"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00000"/>
                <w:sz w:val="20"/>
                <w:szCs w:val="20"/>
              </w:rPr>
              <w:t>#1</w:t>
            </w:r>
          </w:p>
        </w:tc>
        <w:tc>
          <w:tcPr>
            <w:tcW w:w="4455" w:type="pct"/>
            <w:shd w:val="clear" w:color="auto" w:fill="E6E6E6"/>
          </w:tcPr>
          <w:p w14:paraId="47AB3CD4"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sz w:val="20"/>
                <w:szCs w:val="20"/>
              </w:rPr>
              <w:t xml:space="preserve">mesh descriptor postpartum period </w:t>
            </w:r>
            <w:r w:rsidRPr="00D435F9">
              <w:rPr>
                <w:rFonts w:asciiTheme="majorHAnsi" w:eastAsia="Times New Roman" w:hAnsiTheme="majorHAnsi" w:cstheme="majorHAnsi"/>
                <w:color w:val="000000" w:themeColor="text1"/>
                <w:sz w:val="20"/>
                <w:szCs w:val="20"/>
                <w:lang w:eastAsia="en-GB"/>
              </w:rPr>
              <w:t>in hta, nhs eed</w:t>
            </w:r>
          </w:p>
        </w:tc>
      </w:tr>
      <w:tr w:rsidR="00015416" w:rsidRPr="00D435F9" w14:paraId="63AA5269" w14:textId="77777777" w:rsidTr="00D435F9">
        <w:tc>
          <w:tcPr>
            <w:tcW w:w="545" w:type="pct"/>
            <w:shd w:val="clear" w:color="auto" w:fill="E6E6E6"/>
          </w:tcPr>
          <w:p w14:paraId="0FF0F596"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color w:val="000000"/>
                <w:sz w:val="20"/>
                <w:szCs w:val="20"/>
              </w:rPr>
              <w:t>#2</w:t>
            </w:r>
          </w:p>
        </w:tc>
        <w:tc>
          <w:tcPr>
            <w:tcW w:w="4455" w:type="pct"/>
            <w:shd w:val="clear" w:color="auto" w:fill="E6E6E6"/>
          </w:tcPr>
          <w:p w14:paraId="2A0A2E98" w14:textId="77777777" w:rsidR="00015416" w:rsidRPr="00D435F9" w:rsidRDefault="00015416" w:rsidP="00FA3C39">
            <w:pPr>
              <w:spacing w:before="0"/>
              <w:rPr>
                <w:rFonts w:asciiTheme="majorHAnsi" w:eastAsia="Times New Roman" w:hAnsiTheme="majorHAnsi" w:cstheme="majorHAnsi"/>
                <w:color w:val="0A0905"/>
                <w:sz w:val="20"/>
                <w:szCs w:val="20"/>
                <w:lang w:eastAsia="en-GB"/>
              </w:rPr>
            </w:pPr>
            <w:r w:rsidRPr="00D435F9">
              <w:rPr>
                <w:rFonts w:asciiTheme="majorHAnsi" w:hAnsiTheme="majorHAnsi" w:cstheme="majorHAnsi"/>
                <w:sz w:val="20"/>
                <w:szCs w:val="20"/>
              </w:rPr>
              <w:t>mesh descriptor peripartum period</w:t>
            </w:r>
            <w:r w:rsidRPr="00D435F9">
              <w:rPr>
                <w:rFonts w:asciiTheme="majorHAnsi" w:eastAsia="Times New Roman" w:hAnsiTheme="majorHAnsi" w:cstheme="majorHAnsi"/>
                <w:color w:val="000000" w:themeColor="text1"/>
                <w:sz w:val="20"/>
                <w:szCs w:val="20"/>
                <w:lang w:eastAsia="en-GB"/>
              </w:rPr>
              <w:t xml:space="preserve"> in hta, nhs eed</w:t>
            </w:r>
          </w:p>
        </w:tc>
      </w:tr>
      <w:tr w:rsidR="00015416" w:rsidRPr="00D435F9" w14:paraId="05663A53" w14:textId="77777777" w:rsidTr="00D435F9">
        <w:tc>
          <w:tcPr>
            <w:tcW w:w="545" w:type="pct"/>
            <w:shd w:val="clear" w:color="auto" w:fill="E6E6E6"/>
          </w:tcPr>
          <w:p w14:paraId="18287424"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#3</w:t>
            </w:r>
          </w:p>
        </w:tc>
        <w:tc>
          <w:tcPr>
            <w:tcW w:w="4455" w:type="pct"/>
            <w:shd w:val="clear" w:color="auto" w:fill="E6E6E6"/>
          </w:tcPr>
          <w:p w14:paraId="62FC556E"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sz w:val="20"/>
                <w:szCs w:val="20"/>
              </w:rPr>
              <w:t>mesh descriptor postnatal care</w:t>
            </w:r>
            <w:r w:rsidRPr="00D435F9">
              <w:rPr>
                <w:rFonts w:asciiTheme="majorHAnsi" w:hAnsiTheme="majorHAnsi" w:cstheme="majorHAnsi"/>
                <w:color w:val="000000" w:themeColor="text1"/>
                <w:sz w:val="20"/>
                <w:szCs w:val="20"/>
              </w:rPr>
              <w:t xml:space="preserve"> in hta, nhs eed</w:t>
            </w:r>
          </w:p>
        </w:tc>
      </w:tr>
      <w:tr w:rsidR="00015416" w:rsidRPr="00D435F9" w14:paraId="2DF62F23" w14:textId="77777777" w:rsidTr="00D435F9">
        <w:tc>
          <w:tcPr>
            <w:tcW w:w="545" w:type="pct"/>
            <w:shd w:val="clear" w:color="auto" w:fill="E6E6E6"/>
          </w:tcPr>
          <w:p w14:paraId="3DD84211"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#4</w:t>
            </w:r>
          </w:p>
        </w:tc>
        <w:tc>
          <w:tcPr>
            <w:tcW w:w="4455" w:type="pct"/>
            <w:shd w:val="clear" w:color="auto" w:fill="E6E6E6"/>
          </w:tcPr>
          <w:p w14:paraId="2C6B5DB2"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sz w:val="20"/>
                <w:szCs w:val="20"/>
              </w:rPr>
              <w:t>((((“first time” or new) near1 mother*) or nullipara* or “peri natal*” or perinatal* or postbirth or “post birth” or postdelivery or “post delivery” or postnatal* or “post natal*” or postpartum* or “post partum*” or primipara* or puerpera* or puerperium* or ((after or follow*) near2 birth*)))</w:t>
            </w:r>
            <w:r w:rsidRPr="00D435F9">
              <w:rPr>
                <w:rFonts w:asciiTheme="majorHAnsi" w:hAnsiTheme="majorHAnsi" w:cstheme="majorHAnsi"/>
                <w:color w:val="000000" w:themeColor="text1"/>
                <w:sz w:val="20"/>
                <w:szCs w:val="20"/>
              </w:rPr>
              <w:t xml:space="preserve"> in hta, nhs eed</w:t>
            </w:r>
          </w:p>
        </w:tc>
      </w:tr>
      <w:tr w:rsidR="00015416" w:rsidRPr="00D435F9" w14:paraId="2CA53987" w14:textId="77777777" w:rsidTr="00D435F9">
        <w:tc>
          <w:tcPr>
            <w:tcW w:w="545" w:type="pct"/>
            <w:shd w:val="clear" w:color="auto" w:fill="E6E6E6"/>
          </w:tcPr>
          <w:p w14:paraId="587B1167"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#5</w:t>
            </w:r>
          </w:p>
        </w:tc>
        <w:tc>
          <w:tcPr>
            <w:tcW w:w="4455" w:type="pct"/>
            <w:shd w:val="clear" w:color="auto" w:fill="E6E6E6"/>
          </w:tcPr>
          <w:p w14:paraId="04578565" w14:textId="77777777" w:rsidR="00015416" w:rsidRPr="00D435F9" w:rsidRDefault="00015416" w:rsidP="00FA3C39">
            <w:pPr>
              <w:pStyle w:val="Paragraphnonumbers"/>
              <w:spacing w:after="0" w:line="240" w:lineRule="auto"/>
              <w:rPr>
                <w:rFonts w:asciiTheme="majorHAnsi" w:hAnsiTheme="majorHAnsi" w:cstheme="majorHAnsi"/>
                <w:color w:val="000000"/>
                <w:sz w:val="20"/>
                <w:szCs w:val="20"/>
              </w:rPr>
            </w:pPr>
            <w:r w:rsidRPr="00D435F9">
              <w:rPr>
                <w:rFonts w:asciiTheme="majorHAnsi" w:hAnsiTheme="majorHAnsi" w:cstheme="majorHAnsi"/>
                <w:sz w:val="20"/>
                <w:szCs w:val="20"/>
              </w:rPr>
              <w:t>#1 or #2 or #3 or #4</w:t>
            </w:r>
          </w:p>
        </w:tc>
      </w:tr>
      <w:tr w:rsidR="00015416" w:rsidRPr="00D435F9" w14:paraId="307A591E" w14:textId="77777777" w:rsidTr="00D435F9">
        <w:tc>
          <w:tcPr>
            <w:tcW w:w="545" w:type="pct"/>
            <w:shd w:val="clear" w:color="auto" w:fill="E6E6E6"/>
          </w:tcPr>
          <w:p w14:paraId="599CAE9B"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#6</w:t>
            </w:r>
          </w:p>
        </w:tc>
        <w:tc>
          <w:tcPr>
            <w:tcW w:w="4455" w:type="pct"/>
            <w:shd w:val="clear" w:color="auto" w:fill="E6E6E6"/>
          </w:tcPr>
          <w:p w14:paraId="6AE363D9"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mesh descriptor infant explode 1</w:t>
            </w:r>
          </w:p>
        </w:tc>
      </w:tr>
      <w:tr w:rsidR="00015416" w:rsidRPr="00D435F9" w14:paraId="0E401B2E" w14:textId="77777777" w:rsidTr="00D435F9">
        <w:tc>
          <w:tcPr>
            <w:tcW w:w="545" w:type="pct"/>
            <w:shd w:val="clear" w:color="auto" w:fill="E6E6E6"/>
          </w:tcPr>
          <w:p w14:paraId="60B9B348"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#7</w:t>
            </w:r>
          </w:p>
        </w:tc>
        <w:tc>
          <w:tcPr>
            <w:tcW w:w="4455" w:type="pct"/>
            <w:shd w:val="clear" w:color="auto" w:fill="E6E6E6"/>
          </w:tcPr>
          <w:p w14:paraId="4F1FB3C3"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((babies or baby or infant* or newborn* or “new born*”))</w:t>
            </w:r>
            <w:r w:rsidRPr="00D435F9">
              <w:rPr>
                <w:rFonts w:asciiTheme="majorHAnsi" w:hAnsiTheme="majorHAnsi" w:cstheme="majorHAnsi"/>
                <w:color w:val="000000" w:themeColor="text1"/>
                <w:sz w:val="20"/>
                <w:szCs w:val="20"/>
              </w:rPr>
              <w:t xml:space="preserve"> in hta, nhs eed</w:t>
            </w:r>
          </w:p>
        </w:tc>
      </w:tr>
      <w:tr w:rsidR="00015416" w:rsidRPr="00D435F9" w14:paraId="45DDF00E" w14:textId="77777777" w:rsidTr="00D435F9">
        <w:tc>
          <w:tcPr>
            <w:tcW w:w="545" w:type="pct"/>
            <w:shd w:val="clear" w:color="auto" w:fill="E6E6E6"/>
          </w:tcPr>
          <w:p w14:paraId="4C5F774C"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#8</w:t>
            </w:r>
          </w:p>
        </w:tc>
        <w:tc>
          <w:tcPr>
            <w:tcW w:w="4455" w:type="pct"/>
            <w:shd w:val="clear" w:color="auto" w:fill="E6E6E6"/>
          </w:tcPr>
          <w:p w14:paraId="0570724F"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#6 or #7</w:t>
            </w:r>
          </w:p>
        </w:tc>
      </w:tr>
      <w:tr w:rsidR="00015416" w:rsidRPr="00D435F9" w14:paraId="41F7ED7A" w14:textId="77777777" w:rsidTr="00D435F9">
        <w:tc>
          <w:tcPr>
            <w:tcW w:w="545" w:type="pct"/>
            <w:shd w:val="clear" w:color="auto" w:fill="E6E6E6"/>
          </w:tcPr>
          <w:p w14:paraId="6E4F1B21"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#9</w:t>
            </w:r>
          </w:p>
        </w:tc>
        <w:tc>
          <w:tcPr>
            <w:tcW w:w="4455" w:type="pct"/>
            <w:shd w:val="clear" w:color="auto" w:fill="E6E6E6"/>
          </w:tcPr>
          <w:p w14:paraId="6BD0BD38"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#5 or #8</w:t>
            </w:r>
          </w:p>
        </w:tc>
      </w:tr>
      <w:tr w:rsidR="00015416" w:rsidRPr="00D435F9" w14:paraId="0FAF3272" w14:textId="77777777" w:rsidTr="00D435F9">
        <w:tc>
          <w:tcPr>
            <w:tcW w:w="545" w:type="pct"/>
            <w:shd w:val="clear" w:color="auto" w:fill="E6E6E6"/>
          </w:tcPr>
          <w:p w14:paraId="5F5E3CF5"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#10</w:t>
            </w:r>
          </w:p>
        </w:tc>
        <w:tc>
          <w:tcPr>
            <w:tcW w:w="4455" w:type="pct"/>
            <w:shd w:val="clear" w:color="auto" w:fill="E6E6E6"/>
          </w:tcPr>
          <w:p w14:paraId="3D556277"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mesh descriptor ambulatory care</w:t>
            </w:r>
            <w:r w:rsidRPr="00D435F9">
              <w:rPr>
                <w:rFonts w:asciiTheme="majorHAnsi" w:hAnsiTheme="majorHAnsi" w:cstheme="majorHAnsi"/>
                <w:color w:val="000000" w:themeColor="text1"/>
                <w:sz w:val="20"/>
                <w:szCs w:val="20"/>
              </w:rPr>
              <w:t xml:space="preserve"> in hta, nhs eed</w:t>
            </w:r>
            <w:r w:rsidRPr="00D435F9">
              <w:rPr>
                <w:rFonts w:asciiTheme="majorHAnsi" w:hAnsiTheme="majorHAnsi" w:cstheme="majorHAnsi"/>
                <w:sz w:val="20"/>
                <w:szCs w:val="20"/>
              </w:rPr>
              <w:tab/>
            </w:r>
          </w:p>
        </w:tc>
      </w:tr>
      <w:tr w:rsidR="00015416" w:rsidRPr="00D435F9" w14:paraId="437F1BB7" w14:textId="77777777" w:rsidTr="00D435F9">
        <w:tc>
          <w:tcPr>
            <w:tcW w:w="545" w:type="pct"/>
            <w:shd w:val="clear" w:color="auto" w:fill="E6E6E6"/>
          </w:tcPr>
          <w:p w14:paraId="4F2EF044"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#11</w:t>
            </w:r>
          </w:p>
        </w:tc>
        <w:tc>
          <w:tcPr>
            <w:tcW w:w="4455" w:type="pct"/>
            <w:shd w:val="clear" w:color="auto" w:fill="E6E6E6"/>
          </w:tcPr>
          <w:p w14:paraId="56C44B06"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mesh descriptor community health nursing</w:t>
            </w:r>
            <w:r w:rsidRPr="00D435F9">
              <w:rPr>
                <w:rFonts w:asciiTheme="majorHAnsi" w:hAnsiTheme="majorHAnsi" w:cstheme="majorHAnsi"/>
                <w:color w:val="000000" w:themeColor="text1"/>
                <w:sz w:val="20"/>
                <w:szCs w:val="20"/>
              </w:rPr>
              <w:t xml:space="preserve"> in hta, nhs eed</w:t>
            </w:r>
          </w:p>
        </w:tc>
      </w:tr>
      <w:tr w:rsidR="00015416" w:rsidRPr="00D435F9" w14:paraId="3B2F1C5C" w14:textId="77777777" w:rsidTr="00D435F9">
        <w:tc>
          <w:tcPr>
            <w:tcW w:w="545" w:type="pct"/>
            <w:shd w:val="clear" w:color="auto" w:fill="E6E6E6"/>
          </w:tcPr>
          <w:p w14:paraId="7E5722F4"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#12</w:t>
            </w:r>
          </w:p>
        </w:tc>
        <w:tc>
          <w:tcPr>
            <w:tcW w:w="4455" w:type="pct"/>
            <w:shd w:val="clear" w:color="auto" w:fill="E6E6E6"/>
          </w:tcPr>
          <w:p w14:paraId="6FE4E4EC"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mesh descriptor community health planning</w:t>
            </w:r>
            <w:r w:rsidRPr="00D435F9">
              <w:rPr>
                <w:rFonts w:asciiTheme="majorHAnsi" w:hAnsiTheme="majorHAnsi" w:cstheme="majorHAnsi"/>
                <w:color w:val="000000" w:themeColor="text1"/>
                <w:sz w:val="20"/>
                <w:szCs w:val="20"/>
              </w:rPr>
              <w:t xml:space="preserve"> in hta, nhs eed</w:t>
            </w:r>
          </w:p>
        </w:tc>
      </w:tr>
      <w:tr w:rsidR="00015416" w:rsidRPr="00D435F9" w14:paraId="7E58E4C7" w14:textId="77777777" w:rsidTr="00D435F9">
        <w:tc>
          <w:tcPr>
            <w:tcW w:w="545" w:type="pct"/>
            <w:shd w:val="clear" w:color="auto" w:fill="E6E6E6"/>
          </w:tcPr>
          <w:p w14:paraId="195FBB2F"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#13</w:t>
            </w:r>
          </w:p>
        </w:tc>
        <w:tc>
          <w:tcPr>
            <w:tcW w:w="4455" w:type="pct"/>
            <w:shd w:val="clear" w:color="auto" w:fill="E6E6E6"/>
          </w:tcPr>
          <w:p w14:paraId="089CB1AD"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mesh descriptor community health services</w:t>
            </w:r>
            <w:r w:rsidRPr="00D435F9">
              <w:rPr>
                <w:rFonts w:asciiTheme="majorHAnsi" w:hAnsiTheme="majorHAnsi" w:cstheme="majorHAnsi"/>
                <w:color w:val="000000" w:themeColor="text1"/>
                <w:sz w:val="20"/>
                <w:szCs w:val="20"/>
              </w:rPr>
              <w:t xml:space="preserve"> in hta, nhs eed</w:t>
            </w:r>
          </w:p>
        </w:tc>
      </w:tr>
      <w:tr w:rsidR="00015416" w:rsidRPr="00D435F9" w14:paraId="4EBFFF1B" w14:textId="77777777" w:rsidTr="00D435F9">
        <w:tc>
          <w:tcPr>
            <w:tcW w:w="545" w:type="pct"/>
            <w:shd w:val="clear" w:color="auto" w:fill="E6E6E6"/>
          </w:tcPr>
          <w:p w14:paraId="334DA992"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#14</w:t>
            </w:r>
          </w:p>
        </w:tc>
        <w:tc>
          <w:tcPr>
            <w:tcW w:w="4455" w:type="pct"/>
            <w:shd w:val="clear" w:color="auto" w:fill="E6E6E6"/>
          </w:tcPr>
          <w:p w14:paraId="456F0282"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mesh descriptor general practitioners</w:t>
            </w:r>
            <w:r w:rsidRPr="00D435F9">
              <w:rPr>
                <w:rFonts w:asciiTheme="majorHAnsi" w:hAnsiTheme="majorHAnsi" w:cstheme="majorHAnsi"/>
                <w:color w:val="000000" w:themeColor="text1"/>
                <w:sz w:val="20"/>
                <w:szCs w:val="20"/>
              </w:rPr>
              <w:t xml:space="preserve"> in hta, nhs eed</w:t>
            </w:r>
          </w:p>
        </w:tc>
      </w:tr>
      <w:tr w:rsidR="00015416" w:rsidRPr="00D435F9" w14:paraId="643713BE" w14:textId="77777777" w:rsidTr="00D435F9">
        <w:tc>
          <w:tcPr>
            <w:tcW w:w="545" w:type="pct"/>
            <w:shd w:val="clear" w:color="auto" w:fill="E6E6E6"/>
          </w:tcPr>
          <w:p w14:paraId="36AA8C65"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#15</w:t>
            </w:r>
          </w:p>
        </w:tc>
        <w:tc>
          <w:tcPr>
            <w:tcW w:w="4455" w:type="pct"/>
            <w:shd w:val="clear" w:color="auto" w:fill="E6E6E6"/>
          </w:tcPr>
          <w:p w14:paraId="47D8D383"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mesh descriptor general practice</w:t>
            </w:r>
            <w:r w:rsidRPr="00D435F9">
              <w:rPr>
                <w:rFonts w:asciiTheme="majorHAnsi" w:hAnsiTheme="majorHAnsi" w:cstheme="majorHAnsi"/>
                <w:color w:val="000000" w:themeColor="text1"/>
                <w:sz w:val="20"/>
                <w:szCs w:val="20"/>
              </w:rPr>
              <w:t xml:space="preserve"> in hta, nhs eed</w:t>
            </w:r>
            <w:r w:rsidRPr="00D435F9">
              <w:rPr>
                <w:rFonts w:asciiTheme="majorHAnsi" w:hAnsiTheme="majorHAnsi" w:cstheme="majorHAnsi"/>
                <w:sz w:val="20"/>
                <w:szCs w:val="20"/>
              </w:rPr>
              <w:tab/>
            </w:r>
          </w:p>
        </w:tc>
      </w:tr>
      <w:tr w:rsidR="00015416" w:rsidRPr="00D435F9" w14:paraId="60637001" w14:textId="77777777" w:rsidTr="00D435F9">
        <w:tc>
          <w:tcPr>
            <w:tcW w:w="545" w:type="pct"/>
            <w:shd w:val="clear" w:color="auto" w:fill="E6E6E6"/>
          </w:tcPr>
          <w:p w14:paraId="2FFD40FB"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#16</w:t>
            </w:r>
          </w:p>
        </w:tc>
        <w:tc>
          <w:tcPr>
            <w:tcW w:w="4455" w:type="pct"/>
            <w:shd w:val="clear" w:color="auto" w:fill="E6E6E6"/>
          </w:tcPr>
          <w:p w14:paraId="21B2B8AC"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mesh descriptor home care services explode 1</w:t>
            </w:r>
          </w:p>
        </w:tc>
      </w:tr>
      <w:tr w:rsidR="00015416" w:rsidRPr="00D435F9" w14:paraId="1071A6B8" w14:textId="77777777" w:rsidTr="00D435F9">
        <w:tc>
          <w:tcPr>
            <w:tcW w:w="545" w:type="pct"/>
            <w:shd w:val="clear" w:color="auto" w:fill="E6E6E6"/>
          </w:tcPr>
          <w:p w14:paraId="61CCC82D"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#17</w:t>
            </w:r>
          </w:p>
        </w:tc>
        <w:tc>
          <w:tcPr>
            <w:tcW w:w="4455" w:type="pct"/>
            <w:shd w:val="clear" w:color="auto" w:fill="E6E6E6"/>
          </w:tcPr>
          <w:p w14:paraId="0828632F"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mesh descriptor midwifery</w:t>
            </w:r>
            <w:r w:rsidRPr="00D435F9">
              <w:rPr>
                <w:rFonts w:asciiTheme="majorHAnsi" w:hAnsiTheme="majorHAnsi" w:cstheme="majorHAnsi"/>
                <w:color w:val="000000" w:themeColor="text1"/>
                <w:sz w:val="20"/>
                <w:szCs w:val="20"/>
              </w:rPr>
              <w:t xml:space="preserve"> in hta, nhs eed</w:t>
            </w:r>
            <w:r w:rsidRPr="00D435F9">
              <w:rPr>
                <w:rFonts w:asciiTheme="majorHAnsi" w:hAnsiTheme="majorHAnsi" w:cstheme="majorHAnsi"/>
                <w:sz w:val="20"/>
                <w:szCs w:val="20"/>
              </w:rPr>
              <w:tab/>
            </w:r>
          </w:p>
        </w:tc>
      </w:tr>
      <w:tr w:rsidR="00015416" w:rsidRPr="00D435F9" w14:paraId="306CE748" w14:textId="77777777" w:rsidTr="00D435F9">
        <w:tc>
          <w:tcPr>
            <w:tcW w:w="545" w:type="pct"/>
            <w:shd w:val="clear" w:color="auto" w:fill="E6E6E6"/>
          </w:tcPr>
          <w:p w14:paraId="73158D80"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#18</w:t>
            </w:r>
          </w:p>
        </w:tc>
        <w:tc>
          <w:tcPr>
            <w:tcW w:w="4455" w:type="pct"/>
            <w:shd w:val="clear" w:color="auto" w:fill="E6E6E6"/>
          </w:tcPr>
          <w:p w14:paraId="1CE24B3B"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mesh descriptor nurses, community health</w:t>
            </w:r>
            <w:r w:rsidRPr="00D435F9">
              <w:rPr>
                <w:rFonts w:asciiTheme="majorHAnsi" w:hAnsiTheme="majorHAnsi" w:cstheme="majorHAnsi"/>
                <w:color w:val="000000" w:themeColor="text1"/>
                <w:sz w:val="20"/>
                <w:szCs w:val="20"/>
              </w:rPr>
              <w:t xml:space="preserve"> in hta, nhs eed</w:t>
            </w:r>
          </w:p>
        </w:tc>
      </w:tr>
      <w:tr w:rsidR="00015416" w:rsidRPr="00D435F9" w14:paraId="29F104A3" w14:textId="77777777" w:rsidTr="00D435F9">
        <w:tc>
          <w:tcPr>
            <w:tcW w:w="545" w:type="pct"/>
            <w:shd w:val="clear" w:color="auto" w:fill="E6E6E6"/>
          </w:tcPr>
          <w:p w14:paraId="5CF18E9F"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#19</w:t>
            </w:r>
          </w:p>
        </w:tc>
        <w:tc>
          <w:tcPr>
            <w:tcW w:w="4455" w:type="pct"/>
            <w:shd w:val="clear" w:color="auto" w:fill="E6E6E6"/>
          </w:tcPr>
          <w:p w14:paraId="39F93EF5"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mesh descriptor patient care team</w:t>
            </w:r>
            <w:r w:rsidRPr="00D435F9">
              <w:rPr>
                <w:rFonts w:asciiTheme="majorHAnsi" w:hAnsiTheme="majorHAnsi" w:cstheme="majorHAnsi"/>
                <w:color w:val="000000" w:themeColor="text1"/>
                <w:sz w:val="20"/>
                <w:szCs w:val="20"/>
              </w:rPr>
              <w:t xml:space="preserve"> in hta, nhs eed</w:t>
            </w:r>
          </w:p>
        </w:tc>
      </w:tr>
      <w:tr w:rsidR="00015416" w:rsidRPr="00D435F9" w14:paraId="54534C8C" w14:textId="77777777" w:rsidTr="00D435F9">
        <w:tc>
          <w:tcPr>
            <w:tcW w:w="545" w:type="pct"/>
            <w:shd w:val="clear" w:color="auto" w:fill="E6E6E6"/>
          </w:tcPr>
          <w:p w14:paraId="1E4BAD92"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#20</w:t>
            </w:r>
          </w:p>
        </w:tc>
        <w:tc>
          <w:tcPr>
            <w:tcW w:w="4455" w:type="pct"/>
            <w:shd w:val="clear" w:color="auto" w:fill="E6E6E6"/>
          </w:tcPr>
          <w:p w14:paraId="584E7109"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mesh descriptor physicians, family</w:t>
            </w:r>
            <w:r w:rsidRPr="00D435F9">
              <w:rPr>
                <w:rFonts w:asciiTheme="majorHAnsi" w:hAnsiTheme="majorHAnsi" w:cstheme="majorHAnsi"/>
                <w:color w:val="000000" w:themeColor="text1"/>
                <w:sz w:val="20"/>
                <w:szCs w:val="20"/>
              </w:rPr>
              <w:t xml:space="preserve"> in hta, nhs eed</w:t>
            </w:r>
            <w:r w:rsidRPr="00D435F9">
              <w:rPr>
                <w:rFonts w:asciiTheme="majorHAnsi" w:hAnsiTheme="majorHAnsi" w:cstheme="majorHAnsi"/>
                <w:sz w:val="20"/>
                <w:szCs w:val="20"/>
              </w:rPr>
              <w:tab/>
            </w:r>
          </w:p>
        </w:tc>
      </w:tr>
      <w:tr w:rsidR="00015416" w:rsidRPr="00D435F9" w14:paraId="50735DCE" w14:textId="77777777" w:rsidTr="00D435F9">
        <w:tc>
          <w:tcPr>
            <w:tcW w:w="545" w:type="pct"/>
            <w:shd w:val="clear" w:color="auto" w:fill="E6E6E6"/>
          </w:tcPr>
          <w:p w14:paraId="1AAC6E61"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#21</w:t>
            </w:r>
          </w:p>
        </w:tc>
        <w:tc>
          <w:tcPr>
            <w:tcW w:w="4455" w:type="pct"/>
            <w:shd w:val="clear" w:color="auto" w:fill="E6E6E6"/>
          </w:tcPr>
          <w:p w14:paraId="641338B5"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mesh descriptor physicians, primary care</w:t>
            </w:r>
            <w:r w:rsidRPr="00D435F9">
              <w:rPr>
                <w:rFonts w:asciiTheme="majorHAnsi" w:hAnsiTheme="majorHAnsi" w:cstheme="majorHAnsi"/>
                <w:color w:val="000000" w:themeColor="text1"/>
                <w:sz w:val="20"/>
                <w:szCs w:val="20"/>
              </w:rPr>
              <w:t xml:space="preserve"> in hta, nhs eed</w:t>
            </w:r>
          </w:p>
        </w:tc>
      </w:tr>
      <w:tr w:rsidR="00015416" w:rsidRPr="00D435F9" w14:paraId="7A0BA49E" w14:textId="77777777" w:rsidTr="00D435F9">
        <w:tc>
          <w:tcPr>
            <w:tcW w:w="545" w:type="pct"/>
            <w:shd w:val="clear" w:color="auto" w:fill="E6E6E6"/>
          </w:tcPr>
          <w:p w14:paraId="74E290CF"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#22</w:t>
            </w:r>
          </w:p>
        </w:tc>
        <w:tc>
          <w:tcPr>
            <w:tcW w:w="4455" w:type="pct"/>
            <w:shd w:val="clear" w:color="auto" w:fill="E6E6E6"/>
          </w:tcPr>
          <w:p w14:paraId="32DA4166"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mesh descriptor physicians, family</w:t>
            </w:r>
            <w:r w:rsidRPr="00D435F9">
              <w:rPr>
                <w:rFonts w:asciiTheme="majorHAnsi" w:hAnsiTheme="majorHAnsi" w:cstheme="majorHAnsi"/>
                <w:color w:val="000000" w:themeColor="text1"/>
                <w:sz w:val="20"/>
                <w:szCs w:val="20"/>
              </w:rPr>
              <w:t xml:space="preserve"> in hta, nhs eed</w:t>
            </w:r>
            <w:r w:rsidRPr="00D435F9">
              <w:rPr>
                <w:rFonts w:asciiTheme="majorHAnsi" w:hAnsiTheme="majorHAnsi" w:cstheme="majorHAnsi"/>
                <w:sz w:val="20"/>
                <w:szCs w:val="20"/>
              </w:rPr>
              <w:tab/>
            </w:r>
          </w:p>
        </w:tc>
      </w:tr>
      <w:tr w:rsidR="00015416" w:rsidRPr="00D435F9" w14:paraId="1B959902" w14:textId="77777777" w:rsidTr="00D435F9">
        <w:tc>
          <w:tcPr>
            <w:tcW w:w="545" w:type="pct"/>
            <w:shd w:val="clear" w:color="auto" w:fill="E6E6E6"/>
          </w:tcPr>
          <w:p w14:paraId="2BB734F0"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#23</w:t>
            </w:r>
          </w:p>
        </w:tc>
        <w:tc>
          <w:tcPr>
            <w:tcW w:w="4455" w:type="pct"/>
            <w:shd w:val="clear" w:color="auto" w:fill="E6E6E6"/>
          </w:tcPr>
          <w:p w14:paraId="2E76B8A0"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(((birth near1 (attendan* or team*)) or ((blanket or community or family or home or public) near1 nurs*) or ((blanket or community or family or home or public or public) near2 health near2 (nurs* or practitioner*)) or clinician* or counselor* or counsellor* or “family physician*” or “general practi*” or gp or gps or (health near1 (visit* or worker*)) or midwif* or personnel or phn or phns or physician* or professional* or scphn*))</w:t>
            </w:r>
            <w:r w:rsidRPr="00D435F9">
              <w:rPr>
                <w:rFonts w:asciiTheme="majorHAnsi" w:hAnsiTheme="majorHAnsi" w:cstheme="majorHAnsi"/>
                <w:color w:val="000000" w:themeColor="text1"/>
                <w:sz w:val="20"/>
                <w:szCs w:val="20"/>
              </w:rPr>
              <w:t xml:space="preserve"> in hta, nhs eed</w:t>
            </w:r>
          </w:p>
        </w:tc>
      </w:tr>
      <w:tr w:rsidR="00015416" w:rsidRPr="00D435F9" w14:paraId="5C9C4C1F" w14:textId="77777777" w:rsidTr="00D435F9">
        <w:tc>
          <w:tcPr>
            <w:tcW w:w="545" w:type="pct"/>
            <w:shd w:val="clear" w:color="auto" w:fill="E6E6E6"/>
          </w:tcPr>
          <w:p w14:paraId="551BB51F"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#24</w:t>
            </w:r>
          </w:p>
        </w:tc>
        <w:tc>
          <w:tcPr>
            <w:tcW w:w="4455" w:type="pct"/>
            <w:shd w:val="clear" w:color="auto" w:fill="E6E6E6"/>
          </w:tcPr>
          <w:p w14:paraId="23004679"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#10 or #11 or #12 or #13 or #14 or #15 or #16 or #17 or #18 or #19 or #20 or #21 or #22 or #23</w:t>
            </w:r>
            <w:r w:rsidRPr="00D435F9">
              <w:rPr>
                <w:rFonts w:asciiTheme="majorHAnsi" w:hAnsiTheme="majorHAnsi" w:cstheme="majorHAnsi"/>
                <w:sz w:val="20"/>
                <w:szCs w:val="20"/>
              </w:rPr>
              <w:tab/>
            </w:r>
          </w:p>
        </w:tc>
      </w:tr>
      <w:tr w:rsidR="00015416" w:rsidRPr="00D435F9" w14:paraId="00FA9C5E" w14:textId="77777777" w:rsidTr="00D435F9">
        <w:tc>
          <w:tcPr>
            <w:tcW w:w="545" w:type="pct"/>
            <w:shd w:val="clear" w:color="auto" w:fill="E6E6E6"/>
          </w:tcPr>
          <w:p w14:paraId="73213BFE" w14:textId="77777777" w:rsidR="00015416" w:rsidRPr="00D435F9" w:rsidRDefault="00015416" w:rsidP="00FA3C39">
            <w:pPr>
              <w:spacing w:before="0"/>
              <w:rPr>
                <w:rFonts w:asciiTheme="majorHAnsi" w:hAnsiTheme="majorHAnsi" w:cstheme="majorHAnsi"/>
                <w:color w:val="000000"/>
                <w:sz w:val="20"/>
                <w:szCs w:val="20"/>
              </w:rPr>
            </w:pPr>
            <w:r w:rsidRPr="00D435F9">
              <w:rPr>
                <w:rFonts w:asciiTheme="majorHAnsi" w:hAnsiTheme="majorHAnsi" w:cstheme="majorHAnsi"/>
                <w:color w:val="000000"/>
                <w:sz w:val="20"/>
                <w:szCs w:val="20"/>
              </w:rPr>
              <w:t>#25</w:t>
            </w:r>
          </w:p>
        </w:tc>
        <w:tc>
          <w:tcPr>
            <w:tcW w:w="4455" w:type="pct"/>
            <w:shd w:val="clear" w:color="auto" w:fill="E6E6E6"/>
          </w:tcPr>
          <w:p w14:paraId="5D076D57" w14:textId="77777777" w:rsidR="00015416" w:rsidRPr="00D435F9" w:rsidRDefault="00015416" w:rsidP="00FA3C39">
            <w:pPr>
              <w:pStyle w:val="Paragraphnonumbers"/>
              <w:spacing w:after="0" w:line="240" w:lineRule="auto"/>
              <w:rPr>
                <w:rFonts w:asciiTheme="majorHAnsi" w:hAnsiTheme="majorHAnsi" w:cstheme="majorHAnsi"/>
                <w:sz w:val="20"/>
                <w:szCs w:val="20"/>
              </w:rPr>
            </w:pPr>
            <w:r w:rsidRPr="00D435F9">
              <w:rPr>
                <w:rFonts w:asciiTheme="majorHAnsi" w:hAnsiTheme="majorHAnsi" w:cstheme="majorHAnsi"/>
                <w:sz w:val="20"/>
                <w:szCs w:val="20"/>
              </w:rPr>
              <w:t>#9 and #24 from 2005 to 2018</w:t>
            </w:r>
          </w:p>
        </w:tc>
      </w:tr>
    </w:tbl>
    <w:p w14:paraId="294D7BFF" w14:textId="77777777" w:rsidR="00015416" w:rsidRDefault="00015416" w:rsidP="00015416">
      <w:r w:rsidRPr="007E1493">
        <w:rPr>
          <w:b/>
        </w:rPr>
        <w:t xml:space="preserve">Database: </w:t>
      </w:r>
      <w:r w:rsidRPr="007E1493">
        <w:t>HTA</w:t>
      </w:r>
      <w:r>
        <w:t>, NHS EED</w:t>
      </w:r>
      <w:r w:rsidRPr="007E1493">
        <w:t xml:space="preserve"> (global) [CRD Web]</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6E6E6"/>
        <w:tblLook w:val="04A0" w:firstRow="1" w:lastRow="0" w:firstColumn="1" w:lastColumn="0" w:noHBand="0" w:noVBand="1"/>
      </w:tblPr>
      <w:tblGrid>
        <w:gridCol w:w="1413"/>
        <w:gridCol w:w="7647"/>
      </w:tblGrid>
      <w:tr w:rsidR="00015416" w:rsidRPr="00EF177C" w14:paraId="3585651C" w14:textId="77777777" w:rsidTr="00D435F9">
        <w:tc>
          <w:tcPr>
            <w:tcW w:w="780" w:type="pct"/>
            <w:shd w:val="clear" w:color="auto" w:fill="00B050"/>
          </w:tcPr>
          <w:p w14:paraId="1C9AA1CF" w14:textId="77777777" w:rsidR="00015416" w:rsidRPr="00D435F9" w:rsidRDefault="00015416" w:rsidP="00FA3C39">
            <w:pPr>
              <w:pStyle w:val="Paragraphnonumbers"/>
              <w:spacing w:after="0" w:line="240" w:lineRule="auto"/>
              <w:rPr>
                <w:rFonts w:asciiTheme="majorHAnsi" w:hAnsiTheme="majorHAnsi" w:cstheme="majorHAnsi"/>
                <w:b/>
                <w:color w:val="000000"/>
                <w:sz w:val="20"/>
                <w:szCs w:val="20"/>
              </w:rPr>
            </w:pPr>
            <w:r w:rsidRPr="00D435F9">
              <w:rPr>
                <w:rFonts w:asciiTheme="majorHAnsi" w:hAnsiTheme="majorHAnsi" w:cstheme="majorHAnsi"/>
                <w:b/>
                <w:color w:val="000000"/>
                <w:sz w:val="20"/>
                <w:szCs w:val="20"/>
              </w:rPr>
              <w:t>#</w:t>
            </w:r>
          </w:p>
        </w:tc>
        <w:tc>
          <w:tcPr>
            <w:tcW w:w="4220" w:type="pct"/>
            <w:shd w:val="clear" w:color="auto" w:fill="00B050"/>
          </w:tcPr>
          <w:p w14:paraId="733E3BB4" w14:textId="77777777" w:rsidR="00015416" w:rsidRPr="00D435F9" w:rsidRDefault="00015416" w:rsidP="00FA3C39">
            <w:pPr>
              <w:pStyle w:val="Paragraphnonumbers"/>
              <w:spacing w:after="0" w:line="240" w:lineRule="auto"/>
              <w:rPr>
                <w:rFonts w:asciiTheme="majorHAnsi" w:hAnsiTheme="majorHAnsi" w:cstheme="majorHAnsi"/>
                <w:b/>
                <w:color w:val="000000"/>
                <w:sz w:val="20"/>
                <w:szCs w:val="20"/>
              </w:rPr>
            </w:pPr>
            <w:r w:rsidRPr="00D435F9">
              <w:rPr>
                <w:rFonts w:asciiTheme="majorHAnsi" w:hAnsiTheme="majorHAnsi" w:cstheme="majorHAnsi"/>
                <w:b/>
                <w:color w:val="000000"/>
                <w:sz w:val="20"/>
                <w:szCs w:val="20"/>
              </w:rPr>
              <w:t>Search</w:t>
            </w:r>
          </w:p>
        </w:tc>
      </w:tr>
    </w:tbl>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1375"/>
        <w:gridCol w:w="7695"/>
      </w:tblGrid>
      <w:tr w:rsidR="00015416" w:rsidRPr="00D435F9" w14:paraId="3CD413FA" w14:textId="77777777" w:rsidTr="00D435F9">
        <w:tc>
          <w:tcPr>
            <w:tcW w:w="758" w:type="pct"/>
            <w:tcBorders>
              <w:top w:val="single" w:sz="6" w:space="0" w:color="FFFFFF"/>
              <w:bottom w:val="single" w:sz="6" w:space="0" w:color="FFFFFF"/>
              <w:right w:val="single" w:sz="6" w:space="0" w:color="FFFFFF"/>
            </w:tcBorders>
            <w:shd w:val="clear" w:color="auto" w:fill="E6E6E6"/>
            <w:vAlign w:val="center"/>
          </w:tcPr>
          <w:p w14:paraId="5984B704" w14:textId="77777777" w:rsidR="00015416" w:rsidRPr="00D435F9" w:rsidRDefault="00015416" w:rsidP="00D435F9">
            <w:pPr>
              <w:spacing w:before="0"/>
              <w:rPr>
                <w:rFonts w:asciiTheme="majorHAnsi" w:eastAsia="Times New Roman" w:hAnsiTheme="majorHAnsi" w:cstheme="majorHAnsi"/>
                <w:color w:val="0A0905"/>
                <w:sz w:val="20"/>
                <w:szCs w:val="20"/>
                <w:lang w:eastAsia="en-GB"/>
              </w:rPr>
            </w:pPr>
            <w:r w:rsidRPr="00D435F9">
              <w:rPr>
                <w:rFonts w:asciiTheme="majorHAnsi" w:eastAsia="Times New Roman" w:hAnsiTheme="majorHAnsi" w:cstheme="majorHAnsi"/>
                <w:color w:val="000000" w:themeColor="text1"/>
                <w:sz w:val="20"/>
                <w:szCs w:val="20"/>
                <w:lang w:eastAsia="en-GB"/>
              </w:rPr>
              <w:t>1</w:t>
            </w:r>
          </w:p>
        </w:tc>
        <w:tc>
          <w:tcPr>
            <w:tcW w:w="4242" w:type="pct"/>
            <w:tcBorders>
              <w:top w:val="single" w:sz="6" w:space="0" w:color="FFFFFF"/>
              <w:left w:val="single" w:sz="6" w:space="0" w:color="FFFFFF"/>
              <w:bottom w:val="single" w:sz="6" w:space="0" w:color="FFFFFF"/>
            </w:tcBorders>
            <w:shd w:val="clear" w:color="auto" w:fill="E6E6E6"/>
            <w:vAlign w:val="center"/>
          </w:tcPr>
          <w:p w14:paraId="536DF81B" w14:textId="77777777" w:rsidR="00015416" w:rsidRPr="00D435F9" w:rsidRDefault="00015416" w:rsidP="00D435F9">
            <w:pPr>
              <w:spacing w:before="0"/>
              <w:rPr>
                <w:rFonts w:asciiTheme="majorHAnsi" w:eastAsia="Times New Roman" w:hAnsiTheme="majorHAnsi" w:cstheme="majorHAnsi"/>
                <w:color w:val="0A0905"/>
                <w:sz w:val="20"/>
                <w:szCs w:val="20"/>
                <w:lang w:eastAsia="en-GB"/>
              </w:rPr>
            </w:pPr>
            <w:r w:rsidRPr="00D435F9">
              <w:rPr>
                <w:rFonts w:asciiTheme="majorHAnsi" w:eastAsia="Times New Roman" w:hAnsiTheme="majorHAnsi" w:cstheme="majorHAnsi"/>
                <w:color w:val="000000" w:themeColor="text1"/>
                <w:sz w:val="20"/>
                <w:szCs w:val="20"/>
                <w:lang w:eastAsia="en-GB"/>
              </w:rPr>
              <w:t>mesh descriptor  postpartum period  in dare,hta</w:t>
            </w:r>
          </w:p>
        </w:tc>
      </w:tr>
      <w:tr w:rsidR="00015416" w:rsidRPr="00D435F9" w14:paraId="53223C44" w14:textId="77777777" w:rsidTr="00D435F9">
        <w:tc>
          <w:tcPr>
            <w:tcW w:w="758" w:type="pct"/>
            <w:tcBorders>
              <w:top w:val="single" w:sz="6" w:space="0" w:color="FFFFFF"/>
              <w:bottom w:val="single" w:sz="6" w:space="0" w:color="FFFFFF"/>
              <w:right w:val="single" w:sz="6" w:space="0" w:color="FFFFFF"/>
            </w:tcBorders>
            <w:shd w:val="clear" w:color="auto" w:fill="E6E6E6"/>
            <w:vAlign w:val="center"/>
          </w:tcPr>
          <w:p w14:paraId="2F0F3470" w14:textId="77777777" w:rsidR="00015416" w:rsidRPr="00D435F9" w:rsidRDefault="00015416" w:rsidP="00D435F9">
            <w:pPr>
              <w:spacing w:before="0"/>
              <w:rPr>
                <w:rFonts w:asciiTheme="majorHAnsi" w:eastAsia="Times New Roman" w:hAnsiTheme="majorHAnsi" w:cstheme="majorHAnsi"/>
                <w:color w:val="0A0905"/>
                <w:sz w:val="20"/>
                <w:szCs w:val="20"/>
                <w:lang w:eastAsia="en-GB"/>
              </w:rPr>
            </w:pPr>
            <w:r w:rsidRPr="00D435F9">
              <w:rPr>
                <w:rFonts w:asciiTheme="majorHAnsi" w:eastAsia="Times New Roman" w:hAnsiTheme="majorHAnsi" w:cstheme="majorHAnsi"/>
                <w:color w:val="000000" w:themeColor="text1"/>
                <w:sz w:val="20"/>
                <w:szCs w:val="20"/>
                <w:lang w:eastAsia="en-GB"/>
              </w:rPr>
              <w:t>2</w:t>
            </w:r>
          </w:p>
        </w:tc>
        <w:tc>
          <w:tcPr>
            <w:tcW w:w="4242" w:type="pct"/>
            <w:tcBorders>
              <w:top w:val="single" w:sz="6" w:space="0" w:color="FFFFFF"/>
              <w:left w:val="single" w:sz="6" w:space="0" w:color="FFFFFF"/>
              <w:bottom w:val="single" w:sz="6" w:space="0" w:color="FFFFFF"/>
            </w:tcBorders>
            <w:shd w:val="clear" w:color="auto" w:fill="E6E6E6"/>
            <w:vAlign w:val="center"/>
          </w:tcPr>
          <w:p w14:paraId="755B85A0" w14:textId="77777777" w:rsidR="00015416" w:rsidRPr="00D435F9" w:rsidRDefault="00015416" w:rsidP="00D435F9">
            <w:pPr>
              <w:spacing w:before="0"/>
              <w:rPr>
                <w:rFonts w:asciiTheme="majorHAnsi" w:eastAsia="Times New Roman" w:hAnsiTheme="majorHAnsi" w:cstheme="majorHAnsi"/>
                <w:color w:val="0A0905"/>
                <w:sz w:val="20"/>
                <w:szCs w:val="20"/>
                <w:lang w:eastAsia="en-GB"/>
              </w:rPr>
            </w:pPr>
            <w:r w:rsidRPr="00D435F9">
              <w:rPr>
                <w:rFonts w:asciiTheme="majorHAnsi" w:eastAsia="Times New Roman" w:hAnsiTheme="majorHAnsi" w:cstheme="majorHAnsi"/>
                <w:color w:val="000000" w:themeColor="text1"/>
                <w:sz w:val="20"/>
                <w:szCs w:val="20"/>
                <w:lang w:eastAsia="en-GB"/>
              </w:rPr>
              <w:t>mesh descriptor  peripartum period in dare,hta</w:t>
            </w:r>
          </w:p>
        </w:tc>
      </w:tr>
      <w:tr w:rsidR="00015416" w:rsidRPr="00D435F9" w14:paraId="0C902F45" w14:textId="77777777" w:rsidTr="00D435F9">
        <w:tc>
          <w:tcPr>
            <w:tcW w:w="758" w:type="pct"/>
            <w:tcBorders>
              <w:top w:val="single" w:sz="6" w:space="0" w:color="FFFFFF"/>
              <w:bottom w:val="single" w:sz="6" w:space="0" w:color="FFFFFF"/>
              <w:right w:val="single" w:sz="6" w:space="0" w:color="FFFFFF"/>
            </w:tcBorders>
            <w:shd w:val="clear" w:color="auto" w:fill="E6E6E6"/>
            <w:vAlign w:val="center"/>
          </w:tcPr>
          <w:p w14:paraId="636EE154" w14:textId="77777777" w:rsidR="00015416" w:rsidRPr="00D435F9" w:rsidRDefault="00015416" w:rsidP="00D435F9">
            <w:pPr>
              <w:spacing w:before="0"/>
              <w:rPr>
                <w:rFonts w:asciiTheme="majorHAnsi" w:eastAsia="Times New Roman" w:hAnsiTheme="majorHAnsi" w:cstheme="majorHAnsi"/>
                <w:color w:val="0A0905"/>
                <w:sz w:val="20"/>
                <w:szCs w:val="20"/>
                <w:lang w:eastAsia="en-GB"/>
              </w:rPr>
            </w:pPr>
            <w:r w:rsidRPr="00D435F9">
              <w:rPr>
                <w:rFonts w:asciiTheme="majorHAnsi" w:eastAsia="Times New Roman" w:hAnsiTheme="majorHAnsi" w:cstheme="majorHAnsi"/>
                <w:color w:val="000000" w:themeColor="text1"/>
                <w:sz w:val="20"/>
                <w:szCs w:val="20"/>
                <w:lang w:eastAsia="en-GB"/>
              </w:rPr>
              <w:t>3</w:t>
            </w:r>
          </w:p>
        </w:tc>
        <w:tc>
          <w:tcPr>
            <w:tcW w:w="4242" w:type="pct"/>
            <w:tcBorders>
              <w:top w:val="single" w:sz="6" w:space="0" w:color="FFFFFF"/>
              <w:left w:val="single" w:sz="6" w:space="0" w:color="FFFFFF"/>
              <w:bottom w:val="single" w:sz="6" w:space="0" w:color="FFFFFF"/>
            </w:tcBorders>
            <w:shd w:val="clear" w:color="auto" w:fill="E6E6E6"/>
            <w:vAlign w:val="center"/>
          </w:tcPr>
          <w:p w14:paraId="2FC7518C" w14:textId="77777777" w:rsidR="00015416" w:rsidRPr="00D435F9" w:rsidRDefault="00015416" w:rsidP="00D435F9">
            <w:pPr>
              <w:spacing w:before="0"/>
              <w:rPr>
                <w:rFonts w:asciiTheme="majorHAnsi" w:eastAsia="Times New Roman" w:hAnsiTheme="majorHAnsi" w:cstheme="majorHAnsi"/>
                <w:color w:val="0A0905"/>
                <w:sz w:val="20"/>
                <w:szCs w:val="20"/>
                <w:lang w:eastAsia="en-GB"/>
              </w:rPr>
            </w:pPr>
            <w:r w:rsidRPr="00D435F9">
              <w:rPr>
                <w:rFonts w:asciiTheme="majorHAnsi" w:eastAsia="Times New Roman" w:hAnsiTheme="majorHAnsi" w:cstheme="majorHAnsi"/>
                <w:color w:val="000000" w:themeColor="text1"/>
                <w:sz w:val="20"/>
                <w:szCs w:val="20"/>
                <w:lang w:eastAsia="en-GB"/>
              </w:rPr>
              <w:t>mesh descriptor  postnatal care in dare,hta</w:t>
            </w:r>
          </w:p>
        </w:tc>
      </w:tr>
      <w:tr w:rsidR="00015416" w:rsidRPr="00D435F9" w14:paraId="27864A38" w14:textId="77777777" w:rsidTr="00D435F9">
        <w:tc>
          <w:tcPr>
            <w:tcW w:w="758" w:type="pct"/>
            <w:tcBorders>
              <w:top w:val="single" w:sz="6" w:space="0" w:color="FFFFFF"/>
              <w:bottom w:val="single" w:sz="6" w:space="0" w:color="FFFFFF"/>
              <w:right w:val="single" w:sz="6" w:space="0" w:color="FFFFFF"/>
            </w:tcBorders>
            <w:shd w:val="clear" w:color="auto" w:fill="E6E6E6"/>
            <w:vAlign w:val="center"/>
          </w:tcPr>
          <w:p w14:paraId="12722184" w14:textId="77777777" w:rsidR="00015416" w:rsidRPr="00D435F9" w:rsidRDefault="00015416" w:rsidP="00D435F9">
            <w:pPr>
              <w:spacing w:before="0"/>
              <w:rPr>
                <w:rFonts w:asciiTheme="majorHAnsi" w:eastAsia="Times New Roman" w:hAnsiTheme="majorHAnsi" w:cstheme="majorHAnsi"/>
                <w:color w:val="0A0905"/>
                <w:sz w:val="20"/>
                <w:szCs w:val="20"/>
                <w:lang w:eastAsia="en-GB"/>
              </w:rPr>
            </w:pPr>
            <w:r w:rsidRPr="00D435F9">
              <w:rPr>
                <w:rFonts w:asciiTheme="majorHAnsi" w:eastAsia="Times New Roman" w:hAnsiTheme="majorHAnsi" w:cstheme="majorHAnsi"/>
                <w:color w:val="000000" w:themeColor="text1"/>
                <w:sz w:val="20"/>
                <w:szCs w:val="20"/>
                <w:lang w:eastAsia="en-GB"/>
              </w:rPr>
              <w:t>4</w:t>
            </w:r>
          </w:p>
        </w:tc>
        <w:tc>
          <w:tcPr>
            <w:tcW w:w="4242" w:type="pct"/>
            <w:tcBorders>
              <w:top w:val="single" w:sz="6" w:space="0" w:color="FFFFFF"/>
              <w:left w:val="single" w:sz="6" w:space="0" w:color="FFFFFF"/>
              <w:bottom w:val="single" w:sz="6" w:space="0" w:color="FFFFFF"/>
            </w:tcBorders>
            <w:shd w:val="clear" w:color="auto" w:fill="E6E6E6"/>
            <w:vAlign w:val="center"/>
          </w:tcPr>
          <w:p w14:paraId="3F7C8850" w14:textId="77777777" w:rsidR="00015416" w:rsidRPr="00D435F9" w:rsidRDefault="00015416" w:rsidP="00D435F9">
            <w:pPr>
              <w:spacing w:before="0"/>
              <w:rPr>
                <w:rFonts w:asciiTheme="majorHAnsi" w:eastAsia="Times New Roman" w:hAnsiTheme="majorHAnsi" w:cstheme="majorHAnsi"/>
                <w:color w:val="0A0905"/>
                <w:sz w:val="20"/>
                <w:szCs w:val="20"/>
                <w:lang w:eastAsia="en-GB"/>
              </w:rPr>
            </w:pPr>
            <w:r w:rsidRPr="00D435F9">
              <w:rPr>
                <w:rFonts w:asciiTheme="majorHAnsi" w:eastAsia="Times New Roman" w:hAnsiTheme="majorHAnsi" w:cstheme="majorHAnsi"/>
                <w:color w:val="000000" w:themeColor="text1"/>
                <w:sz w:val="20"/>
                <w:szCs w:val="20"/>
                <w:lang w:eastAsia="en-GB"/>
              </w:rPr>
              <w:t>(nullipara* or peri natal* or perinatal* or postbirth or post birth or postdelivery or post delivery or postnatal* or post natal* or postpartum* or post partum* or primipara* or puerpera* or puerperium* or ((after or follow*) near2 birth*))  in dare, hta</w:t>
            </w:r>
          </w:p>
        </w:tc>
      </w:tr>
      <w:tr w:rsidR="00015416" w:rsidRPr="00D435F9" w14:paraId="1B593CBB" w14:textId="77777777" w:rsidTr="00D435F9">
        <w:tc>
          <w:tcPr>
            <w:tcW w:w="758" w:type="pct"/>
            <w:tcBorders>
              <w:top w:val="single" w:sz="6" w:space="0" w:color="FFFFFF"/>
              <w:bottom w:val="single" w:sz="6" w:space="0" w:color="FFFFFF"/>
              <w:right w:val="single" w:sz="6" w:space="0" w:color="FFFFFF"/>
            </w:tcBorders>
            <w:shd w:val="clear" w:color="auto" w:fill="E6E6E6"/>
            <w:vAlign w:val="center"/>
          </w:tcPr>
          <w:p w14:paraId="65DA020F" w14:textId="77777777" w:rsidR="00015416" w:rsidRPr="00D435F9" w:rsidRDefault="00015416" w:rsidP="00D435F9">
            <w:pPr>
              <w:spacing w:before="0"/>
              <w:rPr>
                <w:rFonts w:asciiTheme="majorHAnsi" w:eastAsia="Times New Roman" w:hAnsiTheme="majorHAnsi" w:cstheme="majorHAnsi"/>
                <w:color w:val="0A0905"/>
                <w:sz w:val="20"/>
                <w:szCs w:val="20"/>
                <w:lang w:eastAsia="en-GB"/>
              </w:rPr>
            </w:pPr>
            <w:r w:rsidRPr="00D435F9">
              <w:rPr>
                <w:rFonts w:asciiTheme="majorHAnsi" w:eastAsia="Times New Roman" w:hAnsiTheme="majorHAnsi" w:cstheme="majorHAnsi"/>
                <w:color w:val="000000" w:themeColor="text1"/>
                <w:sz w:val="20"/>
                <w:szCs w:val="20"/>
                <w:lang w:eastAsia="en-GB"/>
              </w:rPr>
              <w:t>5</w:t>
            </w:r>
          </w:p>
        </w:tc>
        <w:tc>
          <w:tcPr>
            <w:tcW w:w="4242" w:type="pct"/>
            <w:tcBorders>
              <w:top w:val="single" w:sz="6" w:space="0" w:color="FFFFFF"/>
              <w:left w:val="single" w:sz="6" w:space="0" w:color="FFFFFF"/>
              <w:bottom w:val="single" w:sz="6" w:space="0" w:color="FFFFFF"/>
            </w:tcBorders>
            <w:shd w:val="clear" w:color="auto" w:fill="E6E6E6"/>
            <w:vAlign w:val="center"/>
          </w:tcPr>
          <w:p w14:paraId="778DF0BB" w14:textId="77777777" w:rsidR="00015416" w:rsidRPr="00D435F9" w:rsidRDefault="00015416" w:rsidP="00D435F9">
            <w:pPr>
              <w:spacing w:before="0"/>
              <w:rPr>
                <w:rFonts w:asciiTheme="majorHAnsi" w:eastAsia="Times New Roman" w:hAnsiTheme="majorHAnsi" w:cstheme="majorHAnsi"/>
                <w:color w:val="0A0905"/>
                <w:sz w:val="20"/>
                <w:szCs w:val="20"/>
                <w:lang w:eastAsia="en-GB"/>
              </w:rPr>
            </w:pPr>
            <w:r w:rsidRPr="00D435F9">
              <w:rPr>
                <w:rFonts w:asciiTheme="majorHAnsi" w:eastAsia="Times New Roman" w:hAnsiTheme="majorHAnsi" w:cstheme="majorHAnsi"/>
                <w:color w:val="000000" w:themeColor="text1"/>
                <w:sz w:val="20"/>
                <w:szCs w:val="20"/>
                <w:lang w:eastAsia="en-GB"/>
              </w:rPr>
              <w:t>#1 or #2 or #3 or #4</w:t>
            </w:r>
          </w:p>
        </w:tc>
      </w:tr>
      <w:tr w:rsidR="00015416" w:rsidRPr="00D435F9" w14:paraId="64919E04" w14:textId="77777777" w:rsidTr="00D435F9">
        <w:tc>
          <w:tcPr>
            <w:tcW w:w="758" w:type="pct"/>
            <w:tcBorders>
              <w:top w:val="single" w:sz="6" w:space="0" w:color="FFFFFF"/>
              <w:bottom w:val="single" w:sz="6" w:space="0" w:color="FFFFFF"/>
              <w:right w:val="single" w:sz="6" w:space="0" w:color="FFFFFF"/>
            </w:tcBorders>
            <w:shd w:val="clear" w:color="auto" w:fill="E6E6E6"/>
            <w:vAlign w:val="center"/>
          </w:tcPr>
          <w:p w14:paraId="497BA315" w14:textId="77777777" w:rsidR="00015416" w:rsidRPr="00D435F9" w:rsidRDefault="00015416" w:rsidP="00D435F9">
            <w:pPr>
              <w:spacing w:before="0"/>
              <w:rPr>
                <w:rFonts w:asciiTheme="majorHAnsi" w:eastAsia="Times New Roman" w:hAnsiTheme="majorHAnsi" w:cstheme="majorHAnsi"/>
                <w:color w:val="0A0905"/>
                <w:sz w:val="20"/>
                <w:szCs w:val="20"/>
                <w:lang w:eastAsia="en-GB"/>
              </w:rPr>
            </w:pPr>
            <w:r w:rsidRPr="00D435F9">
              <w:rPr>
                <w:rFonts w:asciiTheme="majorHAnsi" w:eastAsia="Times New Roman" w:hAnsiTheme="majorHAnsi" w:cstheme="majorHAnsi"/>
                <w:color w:val="000000" w:themeColor="text1"/>
                <w:sz w:val="20"/>
                <w:szCs w:val="20"/>
                <w:lang w:eastAsia="en-GB"/>
              </w:rPr>
              <w:t>6</w:t>
            </w:r>
          </w:p>
        </w:tc>
        <w:tc>
          <w:tcPr>
            <w:tcW w:w="4242" w:type="pct"/>
            <w:tcBorders>
              <w:top w:val="single" w:sz="6" w:space="0" w:color="FFFFFF"/>
              <w:left w:val="single" w:sz="6" w:space="0" w:color="FFFFFF"/>
              <w:bottom w:val="single" w:sz="6" w:space="0" w:color="FFFFFF"/>
            </w:tcBorders>
            <w:shd w:val="clear" w:color="auto" w:fill="E6E6E6"/>
            <w:vAlign w:val="center"/>
          </w:tcPr>
          <w:p w14:paraId="272C2B9B" w14:textId="77777777" w:rsidR="00015416" w:rsidRPr="00D435F9" w:rsidRDefault="00015416" w:rsidP="00D435F9">
            <w:pPr>
              <w:spacing w:before="0"/>
              <w:rPr>
                <w:rFonts w:asciiTheme="majorHAnsi" w:eastAsia="Times New Roman" w:hAnsiTheme="majorHAnsi" w:cstheme="majorHAnsi"/>
                <w:color w:val="0A0905"/>
                <w:sz w:val="20"/>
                <w:szCs w:val="20"/>
                <w:lang w:eastAsia="en-GB"/>
              </w:rPr>
            </w:pPr>
            <w:r w:rsidRPr="00D435F9">
              <w:rPr>
                <w:rFonts w:asciiTheme="majorHAnsi" w:eastAsia="Times New Roman" w:hAnsiTheme="majorHAnsi" w:cstheme="majorHAnsi"/>
                <w:color w:val="000000" w:themeColor="text1"/>
                <w:sz w:val="20"/>
                <w:szCs w:val="20"/>
                <w:lang w:eastAsia="en-GB"/>
              </w:rPr>
              <w:t>mesh descriptor  breast feeding explode all trees in dare,hta</w:t>
            </w:r>
          </w:p>
        </w:tc>
      </w:tr>
      <w:tr w:rsidR="00015416" w:rsidRPr="00D435F9" w14:paraId="6F3D1229" w14:textId="77777777" w:rsidTr="00D435F9">
        <w:tc>
          <w:tcPr>
            <w:tcW w:w="758" w:type="pct"/>
            <w:tcBorders>
              <w:top w:val="single" w:sz="6" w:space="0" w:color="FFFFFF"/>
              <w:bottom w:val="single" w:sz="6" w:space="0" w:color="FFFFFF"/>
              <w:right w:val="single" w:sz="6" w:space="0" w:color="FFFFFF"/>
            </w:tcBorders>
            <w:shd w:val="clear" w:color="auto" w:fill="E6E6E6"/>
            <w:vAlign w:val="center"/>
          </w:tcPr>
          <w:p w14:paraId="4167EEF2" w14:textId="77777777" w:rsidR="00015416" w:rsidRPr="00D435F9" w:rsidRDefault="00015416" w:rsidP="00D435F9">
            <w:pPr>
              <w:spacing w:before="0"/>
              <w:rPr>
                <w:rFonts w:asciiTheme="majorHAnsi" w:eastAsia="Times New Roman" w:hAnsiTheme="majorHAnsi" w:cstheme="majorHAnsi"/>
                <w:color w:val="0A0905"/>
                <w:sz w:val="20"/>
                <w:szCs w:val="20"/>
                <w:lang w:eastAsia="en-GB"/>
              </w:rPr>
            </w:pPr>
            <w:r w:rsidRPr="00D435F9">
              <w:rPr>
                <w:rFonts w:asciiTheme="majorHAnsi" w:eastAsia="Times New Roman" w:hAnsiTheme="majorHAnsi" w:cstheme="majorHAnsi"/>
                <w:color w:val="000000" w:themeColor="text1"/>
                <w:sz w:val="20"/>
                <w:szCs w:val="20"/>
                <w:lang w:eastAsia="en-GB"/>
              </w:rPr>
              <w:t>7</w:t>
            </w:r>
          </w:p>
        </w:tc>
        <w:tc>
          <w:tcPr>
            <w:tcW w:w="4242" w:type="pct"/>
            <w:tcBorders>
              <w:top w:val="single" w:sz="6" w:space="0" w:color="FFFFFF"/>
              <w:left w:val="single" w:sz="6" w:space="0" w:color="FFFFFF"/>
              <w:bottom w:val="single" w:sz="6" w:space="0" w:color="FFFFFF"/>
            </w:tcBorders>
            <w:shd w:val="clear" w:color="auto" w:fill="E6E6E6"/>
            <w:vAlign w:val="center"/>
          </w:tcPr>
          <w:p w14:paraId="4B469E8B" w14:textId="77777777" w:rsidR="00015416" w:rsidRPr="00D435F9" w:rsidRDefault="00015416" w:rsidP="00D435F9">
            <w:pPr>
              <w:spacing w:before="0"/>
              <w:rPr>
                <w:rFonts w:asciiTheme="majorHAnsi" w:eastAsia="Times New Roman" w:hAnsiTheme="majorHAnsi" w:cstheme="majorHAnsi"/>
                <w:color w:val="0A0905"/>
                <w:sz w:val="20"/>
                <w:szCs w:val="20"/>
                <w:lang w:eastAsia="en-GB"/>
              </w:rPr>
            </w:pPr>
            <w:r w:rsidRPr="00D435F9">
              <w:rPr>
                <w:rFonts w:asciiTheme="majorHAnsi" w:eastAsia="Times New Roman" w:hAnsiTheme="majorHAnsi" w:cstheme="majorHAnsi"/>
                <w:color w:val="000000" w:themeColor="text1"/>
                <w:sz w:val="20"/>
                <w:szCs w:val="20"/>
                <w:lang w:eastAsia="en-GB"/>
              </w:rPr>
              <w:t>mesh descriptor  lactation in dare,hta</w:t>
            </w:r>
          </w:p>
        </w:tc>
      </w:tr>
      <w:tr w:rsidR="00015416" w:rsidRPr="00D435F9" w14:paraId="25819B46" w14:textId="77777777" w:rsidTr="00D435F9">
        <w:tc>
          <w:tcPr>
            <w:tcW w:w="758" w:type="pct"/>
            <w:tcBorders>
              <w:top w:val="single" w:sz="6" w:space="0" w:color="FFFFFF"/>
              <w:bottom w:val="single" w:sz="6" w:space="0" w:color="FFFFFF"/>
              <w:right w:val="single" w:sz="6" w:space="0" w:color="FFFFFF"/>
            </w:tcBorders>
            <w:shd w:val="clear" w:color="auto" w:fill="E6E6E6"/>
            <w:vAlign w:val="center"/>
          </w:tcPr>
          <w:p w14:paraId="14EE9CAB" w14:textId="77777777" w:rsidR="00015416" w:rsidRPr="00D435F9" w:rsidRDefault="00015416" w:rsidP="00D435F9">
            <w:pPr>
              <w:spacing w:before="0"/>
              <w:rPr>
                <w:rFonts w:asciiTheme="majorHAnsi" w:eastAsia="Times New Roman" w:hAnsiTheme="majorHAnsi" w:cstheme="majorHAnsi"/>
                <w:color w:val="0A0905"/>
                <w:sz w:val="20"/>
                <w:szCs w:val="20"/>
                <w:lang w:eastAsia="en-GB"/>
              </w:rPr>
            </w:pPr>
            <w:r w:rsidRPr="00D435F9">
              <w:rPr>
                <w:rFonts w:asciiTheme="majorHAnsi" w:eastAsia="Times New Roman" w:hAnsiTheme="majorHAnsi" w:cstheme="majorHAnsi"/>
                <w:color w:val="000000" w:themeColor="text1"/>
                <w:sz w:val="20"/>
                <w:szCs w:val="20"/>
                <w:lang w:eastAsia="en-GB"/>
              </w:rPr>
              <w:t>8</w:t>
            </w:r>
          </w:p>
        </w:tc>
        <w:tc>
          <w:tcPr>
            <w:tcW w:w="4242" w:type="pct"/>
            <w:tcBorders>
              <w:top w:val="single" w:sz="6" w:space="0" w:color="FFFFFF"/>
              <w:left w:val="single" w:sz="6" w:space="0" w:color="FFFFFF"/>
              <w:bottom w:val="single" w:sz="6" w:space="0" w:color="FFFFFF"/>
            </w:tcBorders>
            <w:shd w:val="clear" w:color="auto" w:fill="E6E6E6"/>
            <w:vAlign w:val="center"/>
          </w:tcPr>
          <w:p w14:paraId="20FD03A5" w14:textId="77777777" w:rsidR="00015416" w:rsidRPr="00D435F9" w:rsidRDefault="00015416" w:rsidP="00D435F9">
            <w:pPr>
              <w:spacing w:before="0"/>
              <w:rPr>
                <w:rFonts w:asciiTheme="majorHAnsi" w:eastAsia="Times New Roman" w:hAnsiTheme="majorHAnsi" w:cstheme="majorHAnsi"/>
                <w:color w:val="0A0905"/>
                <w:sz w:val="20"/>
                <w:szCs w:val="20"/>
                <w:lang w:eastAsia="en-GB"/>
              </w:rPr>
            </w:pPr>
            <w:r w:rsidRPr="00D435F9">
              <w:rPr>
                <w:rFonts w:asciiTheme="majorHAnsi" w:eastAsia="Times New Roman" w:hAnsiTheme="majorHAnsi" w:cstheme="majorHAnsi"/>
                <w:color w:val="000000" w:themeColor="text1"/>
                <w:sz w:val="20"/>
                <w:szCs w:val="20"/>
                <w:lang w:eastAsia="en-GB"/>
              </w:rPr>
              <w:t>(breastfeed* or breast feed* or breastfed* or breastfeed* or breast fed or breastmilk or breast milk or expressed milk* or lactat* or (nursing next (baby or infant* or mother* or neonate* or newborn*)))  in dare, hta</w:t>
            </w:r>
          </w:p>
        </w:tc>
      </w:tr>
      <w:tr w:rsidR="00015416" w:rsidRPr="00D435F9" w14:paraId="5744F7AF" w14:textId="77777777" w:rsidTr="00D435F9">
        <w:tc>
          <w:tcPr>
            <w:tcW w:w="758" w:type="pct"/>
            <w:tcBorders>
              <w:top w:val="single" w:sz="6" w:space="0" w:color="FFFFFF"/>
              <w:bottom w:val="single" w:sz="6" w:space="0" w:color="FFFFFF"/>
              <w:right w:val="single" w:sz="6" w:space="0" w:color="FFFFFF"/>
            </w:tcBorders>
            <w:shd w:val="clear" w:color="auto" w:fill="E6E6E6"/>
            <w:vAlign w:val="center"/>
          </w:tcPr>
          <w:p w14:paraId="782E8718" w14:textId="77777777" w:rsidR="00015416" w:rsidRPr="00D435F9" w:rsidRDefault="00015416" w:rsidP="00D435F9">
            <w:pPr>
              <w:spacing w:before="0"/>
              <w:rPr>
                <w:rFonts w:asciiTheme="majorHAnsi" w:eastAsia="Times New Roman" w:hAnsiTheme="majorHAnsi" w:cstheme="majorHAnsi"/>
                <w:color w:val="0A0905"/>
                <w:sz w:val="20"/>
                <w:szCs w:val="20"/>
                <w:lang w:eastAsia="en-GB"/>
              </w:rPr>
            </w:pPr>
            <w:r w:rsidRPr="00D435F9">
              <w:rPr>
                <w:rFonts w:asciiTheme="majorHAnsi" w:eastAsia="Times New Roman" w:hAnsiTheme="majorHAnsi" w:cstheme="majorHAnsi"/>
                <w:color w:val="000000" w:themeColor="text1"/>
                <w:sz w:val="20"/>
                <w:szCs w:val="20"/>
                <w:lang w:eastAsia="en-GB"/>
              </w:rPr>
              <w:lastRenderedPageBreak/>
              <w:t>9</w:t>
            </w:r>
          </w:p>
        </w:tc>
        <w:tc>
          <w:tcPr>
            <w:tcW w:w="4242" w:type="pct"/>
            <w:tcBorders>
              <w:top w:val="single" w:sz="6" w:space="0" w:color="FFFFFF"/>
              <w:left w:val="single" w:sz="6" w:space="0" w:color="FFFFFF"/>
              <w:bottom w:val="single" w:sz="6" w:space="0" w:color="FFFFFF"/>
            </w:tcBorders>
            <w:shd w:val="clear" w:color="auto" w:fill="E6E6E6"/>
            <w:vAlign w:val="center"/>
          </w:tcPr>
          <w:p w14:paraId="2C01AC8A" w14:textId="77777777" w:rsidR="00015416" w:rsidRPr="00D435F9" w:rsidRDefault="00015416" w:rsidP="00D435F9">
            <w:pPr>
              <w:spacing w:before="0"/>
              <w:rPr>
                <w:rFonts w:asciiTheme="majorHAnsi" w:eastAsia="Times New Roman" w:hAnsiTheme="majorHAnsi" w:cstheme="majorHAnsi"/>
                <w:color w:val="0A0905"/>
                <w:sz w:val="20"/>
                <w:szCs w:val="20"/>
                <w:lang w:eastAsia="en-GB"/>
              </w:rPr>
            </w:pPr>
            <w:r w:rsidRPr="00D435F9">
              <w:rPr>
                <w:rFonts w:asciiTheme="majorHAnsi" w:eastAsia="Times New Roman" w:hAnsiTheme="majorHAnsi" w:cstheme="majorHAnsi"/>
                <w:color w:val="000000" w:themeColor="text1"/>
                <w:sz w:val="20"/>
                <w:szCs w:val="20"/>
                <w:lang w:eastAsia="en-GB"/>
              </w:rPr>
              <w:t>#6 or #7 or #8</w:t>
            </w:r>
          </w:p>
        </w:tc>
      </w:tr>
      <w:tr w:rsidR="00015416" w:rsidRPr="00D435F9" w14:paraId="4AF87636" w14:textId="77777777" w:rsidTr="00D435F9">
        <w:tc>
          <w:tcPr>
            <w:tcW w:w="758" w:type="pct"/>
            <w:tcBorders>
              <w:top w:val="single" w:sz="6" w:space="0" w:color="FFFFFF"/>
              <w:bottom w:val="single" w:sz="6" w:space="0" w:color="FFFFFF"/>
              <w:right w:val="single" w:sz="6" w:space="0" w:color="FFFFFF"/>
            </w:tcBorders>
            <w:shd w:val="clear" w:color="auto" w:fill="E6E6E6"/>
            <w:vAlign w:val="center"/>
          </w:tcPr>
          <w:p w14:paraId="0BDECE58" w14:textId="77777777" w:rsidR="00015416" w:rsidRPr="00D435F9" w:rsidRDefault="00015416" w:rsidP="00D435F9">
            <w:pPr>
              <w:spacing w:before="0"/>
              <w:rPr>
                <w:rFonts w:asciiTheme="majorHAnsi" w:eastAsia="Times New Roman" w:hAnsiTheme="majorHAnsi" w:cstheme="majorHAnsi"/>
                <w:color w:val="0A0905"/>
                <w:sz w:val="20"/>
                <w:szCs w:val="20"/>
                <w:lang w:eastAsia="en-GB"/>
              </w:rPr>
            </w:pPr>
            <w:r w:rsidRPr="00D435F9">
              <w:rPr>
                <w:rFonts w:asciiTheme="majorHAnsi" w:eastAsia="Times New Roman" w:hAnsiTheme="majorHAnsi" w:cstheme="majorHAnsi"/>
                <w:color w:val="000000" w:themeColor="text1"/>
                <w:sz w:val="20"/>
                <w:szCs w:val="20"/>
                <w:lang w:eastAsia="en-GB"/>
              </w:rPr>
              <w:t>10</w:t>
            </w:r>
          </w:p>
        </w:tc>
        <w:tc>
          <w:tcPr>
            <w:tcW w:w="4242" w:type="pct"/>
            <w:tcBorders>
              <w:top w:val="single" w:sz="6" w:space="0" w:color="FFFFFF"/>
              <w:left w:val="single" w:sz="6" w:space="0" w:color="FFFFFF"/>
              <w:bottom w:val="single" w:sz="6" w:space="0" w:color="FFFFFF"/>
            </w:tcBorders>
            <w:shd w:val="clear" w:color="auto" w:fill="E6E6E6"/>
            <w:vAlign w:val="center"/>
          </w:tcPr>
          <w:p w14:paraId="7D9EAA4E" w14:textId="77777777" w:rsidR="00015416" w:rsidRPr="00D435F9" w:rsidRDefault="00015416" w:rsidP="00D435F9">
            <w:pPr>
              <w:spacing w:before="0"/>
              <w:rPr>
                <w:rFonts w:asciiTheme="majorHAnsi" w:eastAsia="Times New Roman" w:hAnsiTheme="majorHAnsi" w:cstheme="majorHAnsi"/>
                <w:color w:val="0A0905"/>
                <w:sz w:val="20"/>
                <w:szCs w:val="20"/>
                <w:lang w:eastAsia="en-GB"/>
              </w:rPr>
            </w:pPr>
            <w:r w:rsidRPr="00D435F9">
              <w:rPr>
                <w:rFonts w:asciiTheme="majorHAnsi" w:eastAsia="Times New Roman" w:hAnsiTheme="majorHAnsi" w:cstheme="majorHAnsi"/>
                <w:color w:val="000000" w:themeColor="text1"/>
                <w:sz w:val="20"/>
                <w:szCs w:val="20"/>
                <w:lang w:eastAsia="en-GB"/>
              </w:rPr>
              <w:t>mesh descriptor bottle feeding in dare,hta</w:t>
            </w:r>
          </w:p>
        </w:tc>
      </w:tr>
      <w:tr w:rsidR="00015416" w:rsidRPr="00D435F9" w14:paraId="67DCA23B" w14:textId="77777777" w:rsidTr="00D435F9">
        <w:tc>
          <w:tcPr>
            <w:tcW w:w="758" w:type="pct"/>
            <w:tcBorders>
              <w:top w:val="single" w:sz="6" w:space="0" w:color="FFFFFF"/>
              <w:bottom w:val="single" w:sz="6" w:space="0" w:color="FFFFFF"/>
              <w:right w:val="single" w:sz="6" w:space="0" w:color="FFFFFF"/>
            </w:tcBorders>
            <w:shd w:val="clear" w:color="auto" w:fill="E6E6E6"/>
            <w:vAlign w:val="center"/>
          </w:tcPr>
          <w:p w14:paraId="38DBC378" w14:textId="77777777" w:rsidR="00015416" w:rsidRPr="00D435F9" w:rsidRDefault="00015416" w:rsidP="00D435F9">
            <w:pPr>
              <w:spacing w:before="0"/>
              <w:rPr>
                <w:rFonts w:asciiTheme="majorHAnsi" w:eastAsia="Times New Roman" w:hAnsiTheme="majorHAnsi" w:cstheme="majorHAnsi"/>
                <w:color w:val="0A0905"/>
                <w:sz w:val="20"/>
                <w:szCs w:val="20"/>
                <w:lang w:eastAsia="en-GB"/>
              </w:rPr>
            </w:pPr>
            <w:r w:rsidRPr="00D435F9">
              <w:rPr>
                <w:rFonts w:asciiTheme="majorHAnsi" w:eastAsia="Times New Roman" w:hAnsiTheme="majorHAnsi" w:cstheme="majorHAnsi"/>
                <w:color w:val="000000" w:themeColor="text1"/>
                <w:sz w:val="20"/>
                <w:szCs w:val="20"/>
                <w:lang w:eastAsia="en-GB"/>
              </w:rPr>
              <w:t>11</w:t>
            </w:r>
          </w:p>
        </w:tc>
        <w:tc>
          <w:tcPr>
            <w:tcW w:w="4242" w:type="pct"/>
            <w:tcBorders>
              <w:top w:val="single" w:sz="6" w:space="0" w:color="FFFFFF"/>
              <w:left w:val="single" w:sz="6" w:space="0" w:color="FFFFFF"/>
              <w:bottom w:val="single" w:sz="6" w:space="0" w:color="FFFFFF"/>
            </w:tcBorders>
            <w:shd w:val="clear" w:color="auto" w:fill="E6E6E6"/>
            <w:vAlign w:val="center"/>
          </w:tcPr>
          <w:p w14:paraId="61E6A1DE" w14:textId="77777777" w:rsidR="00015416" w:rsidRPr="00D435F9" w:rsidRDefault="00015416" w:rsidP="00D435F9">
            <w:pPr>
              <w:spacing w:before="0"/>
              <w:rPr>
                <w:rFonts w:asciiTheme="majorHAnsi" w:eastAsia="Times New Roman" w:hAnsiTheme="majorHAnsi" w:cstheme="majorHAnsi"/>
                <w:color w:val="0A0905"/>
                <w:sz w:val="20"/>
                <w:szCs w:val="20"/>
                <w:lang w:eastAsia="en-GB"/>
              </w:rPr>
            </w:pPr>
            <w:r w:rsidRPr="00D435F9">
              <w:rPr>
                <w:rFonts w:asciiTheme="majorHAnsi" w:eastAsia="Times New Roman" w:hAnsiTheme="majorHAnsi" w:cstheme="majorHAnsi"/>
                <w:color w:val="000000" w:themeColor="text1"/>
                <w:sz w:val="20"/>
                <w:szCs w:val="20"/>
                <w:lang w:eastAsia="en-GB"/>
              </w:rPr>
              <w:t>mesh descriptor infant formula in dare,hta</w:t>
            </w:r>
          </w:p>
        </w:tc>
      </w:tr>
      <w:tr w:rsidR="00015416" w:rsidRPr="00D435F9" w14:paraId="63D11F4A" w14:textId="77777777" w:rsidTr="00D435F9">
        <w:tc>
          <w:tcPr>
            <w:tcW w:w="758" w:type="pct"/>
            <w:tcBorders>
              <w:top w:val="single" w:sz="6" w:space="0" w:color="FFFFFF"/>
              <w:bottom w:val="single" w:sz="6" w:space="0" w:color="FFFFFF"/>
              <w:right w:val="single" w:sz="6" w:space="0" w:color="FFFFFF"/>
            </w:tcBorders>
            <w:shd w:val="clear" w:color="auto" w:fill="E6E6E6"/>
            <w:vAlign w:val="center"/>
          </w:tcPr>
          <w:p w14:paraId="16489072" w14:textId="77777777" w:rsidR="00015416" w:rsidRPr="00D435F9" w:rsidRDefault="00015416" w:rsidP="00D435F9">
            <w:pPr>
              <w:spacing w:before="0"/>
              <w:rPr>
                <w:rFonts w:asciiTheme="majorHAnsi" w:eastAsia="Times New Roman" w:hAnsiTheme="majorHAnsi" w:cstheme="majorHAnsi"/>
                <w:color w:val="0A0905"/>
                <w:sz w:val="20"/>
                <w:szCs w:val="20"/>
                <w:lang w:eastAsia="en-GB"/>
              </w:rPr>
            </w:pPr>
            <w:r w:rsidRPr="00D435F9">
              <w:rPr>
                <w:rFonts w:asciiTheme="majorHAnsi" w:eastAsia="Times New Roman" w:hAnsiTheme="majorHAnsi" w:cstheme="majorHAnsi"/>
                <w:color w:val="000000" w:themeColor="text1"/>
                <w:sz w:val="20"/>
                <w:szCs w:val="20"/>
                <w:lang w:eastAsia="en-GB"/>
              </w:rPr>
              <w:t>12</w:t>
            </w:r>
          </w:p>
        </w:tc>
        <w:tc>
          <w:tcPr>
            <w:tcW w:w="4242" w:type="pct"/>
            <w:tcBorders>
              <w:top w:val="single" w:sz="6" w:space="0" w:color="FFFFFF"/>
              <w:left w:val="single" w:sz="6" w:space="0" w:color="FFFFFF"/>
              <w:bottom w:val="single" w:sz="6" w:space="0" w:color="FFFFFF"/>
            </w:tcBorders>
            <w:shd w:val="clear" w:color="auto" w:fill="E6E6E6"/>
            <w:vAlign w:val="center"/>
          </w:tcPr>
          <w:p w14:paraId="78DA252D" w14:textId="77777777" w:rsidR="00015416" w:rsidRPr="00D435F9" w:rsidRDefault="00015416" w:rsidP="00D435F9">
            <w:pPr>
              <w:spacing w:before="0"/>
              <w:rPr>
                <w:rFonts w:asciiTheme="majorHAnsi" w:eastAsia="Times New Roman" w:hAnsiTheme="majorHAnsi" w:cstheme="majorHAnsi"/>
                <w:color w:val="0A0905"/>
                <w:sz w:val="20"/>
                <w:szCs w:val="20"/>
                <w:lang w:eastAsia="en-GB"/>
              </w:rPr>
            </w:pPr>
            <w:r w:rsidRPr="00D435F9">
              <w:rPr>
                <w:rFonts w:asciiTheme="majorHAnsi" w:eastAsia="Times New Roman" w:hAnsiTheme="majorHAnsi" w:cstheme="majorHAnsi"/>
                <w:color w:val="000000" w:themeColor="text1"/>
                <w:sz w:val="20"/>
                <w:szCs w:val="20"/>
                <w:lang w:eastAsia="en-GB"/>
              </w:rPr>
              <w:t>(((bottle or formula or synthetic) near2 (artificial or fed or feed* or infant* or milk*)) or (artificial next (formula or milk)) or bottlefed or bottlefeed or cup feeding or (milk near2 (substitut* or supplement*)) or ((infant or milk or water or glucose or dextrose or formula) next supplement) or formula supplement* or supplement feed or milk feed or ((baby or babies or infant* or neonate* or newborn*) next (formula* or milk)) or formulafeed or formulated or (milk near2 powder*) or hydrolyzed formula* or (((feeding or baby or infant) next bottle*) or infant feeding or bottle nipple* or milk pump*)) in dare, hta</w:t>
            </w:r>
          </w:p>
        </w:tc>
      </w:tr>
      <w:tr w:rsidR="00015416" w:rsidRPr="00D435F9" w14:paraId="147D2923" w14:textId="77777777" w:rsidTr="00D435F9">
        <w:tc>
          <w:tcPr>
            <w:tcW w:w="758" w:type="pct"/>
            <w:tcBorders>
              <w:top w:val="single" w:sz="6" w:space="0" w:color="FFFFFF"/>
              <w:bottom w:val="single" w:sz="6" w:space="0" w:color="FFFFFF"/>
              <w:right w:val="single" w:sz="6" w:space="0" w:color="FFFFFF"/>
            </w:tcBorders>
            <w:shd w:val="clear" w:color="auto" w:fill="E6E6E6"/>
            <w:vAlign w:val="center"/>
          </w:tcPr>
          <w:p w14:paraId="68AA421B" w14:textId="77777777" w:rsidR="00015416" w:rsidRPr="00D435F9" w:rsidRDefault="00015416" w:rsidP="00D435F9">
            <w:pPr>
              <w:spacing w:before="0"/>
              <w:rPr>
                <w:rFonts w:asciiTheme="majorHAnsi" w:eastAsia="Times New Roman" w:hAnsiTheme="majorHAnsi" w:cstheme="majorHAnsi"/>
                <w:color w:val="0A0905"/>
                <w:sz w:val="20"/>
                <w:szCs w:val="20"/>
                <w:lang w:eastAsia="en-GB"/>
              </w:rPr>
            </w:pPr>
            <w:r w:rsidRPr="00D435F9">
              <w:rPr>
                <w:rFonts w:asciiTheme="majorHAnsi" w:eastAsia="Times New Roman" w:hAnsiTheme="majorHAnsi" w:cstheme="majorHAnsi"/>
                <w:color w:val="000000" w:themeColor="text1"/>
                <w:sz w:val="20"/>
                <w:szCs w:val="20"/>
                <w:lang w:eastAsia="en-GB"/>
              </w:rPr>
              <w:t>13</w:t>
            </w:r>
          </w:p>
        </w:tc>
        <w:tc>
          <w:tcPr>
            <w:tcW w:w="4242" w:type="pct"/>
            <w:tcBorders>
              <w:top w:val="single" w:sz="6" w:space="0" w:color="FFFFFF"/>
              <w:left w:val="single" w:sz="6" w:space="0" w:color="FFFFFF"/>
              <w:bottom w:val="single" w:sz="6" w:space="0" w:color="FFFFFF"/>
            </w:tcBorders>
            <w:shd w:val="clear" w:color="auto" w:fill="E6E6E6"/>
            <w:vAlign w:val="center"/>
          </w:tcPr>
          <w:p w14:paraId="66B6F90C" w14:textId="77777777" w:rsidR="00015416" w:rsidRPr="00D435F9" w:rsidRDefault="00015416" w:rsidP="00D435F9">
            <w:pPr>
              <w:spacing w:before="0"/>
              <w:rPr>
                <w:rFonts w:asciiTheme="majorHAnsi" w:eastAsia="Times New Roman" w:hAnsiTheme="majorHAnsi" w:cstheme="majorHAnsi"/>
                <w:color w:val="0A0905"/>
                <w:sz w:val="20"/>
                <w:szCs w:val="20"/>
                <w:lang w:eastAsia="en-GB"/>
              </w:rPr>
            </w:pPr>
            <w:r w:rsidRPr="00D435F9">
              <w:rPr>
                <w:rFonts w:asciiTheme="majorHAnsi" w:eastAsia="Times New Roman" w:hAnsiTheme="majorHAnsi" w:cstheme="majorHAnsi"/>
                <w:color w:val="000000" w:themeColor="text1"/>
                <w:sz w:val="20"/>
                <w:szCs w:val="20"/>
                <w:lang w:eastAsia="en-GB"/>
              </w:rPr>
              <w:t xml:space="preserve">#10 or #11 or #12 </w:t>
            </w:r>
          </w:p>
        </w:tc>
      </w:tr>
      <w:tr w:rsidR="00015416" w:rsidRPr="00D435F9" w14:paraId="2E59E150" w14:textId="77777777" w:rsidTr="00D435F9">
        <w:tc>
          <w:tcPr>
            <w:tcW w:w="758" w:type="pct"/>
            <w:tcBorders>
              <w:top w:val="single" w:sz="6" w:space="0" w:color="FFFFFF"/>
              <w:bottom w:val="single" w:sz="6" w:space="0" w:color="FFFFFF"/>
              <w:right w:val="single" w:sz="6" w:space="0" w:color="FFFFFF"/>
            </w:tcBorders>
            <w:shd w:val="clear" w:color="auto" w:fill="E6E6E6"/>
            <w:vAlign w:val="center"/>
          </w:tcPr>
          <w:p w14:paraId="209FED26" w14:textId="77777777" w:rsidR="00015416" w:rsidRPr="00D435F9" w:rsidRDefault="00015416" w:rsidP="00D435F9">
            <w:pPr>
              <w:spacing w:before="0"/>
              <w:rPr>
                <w:rFonts w:asciiTheme="majorHAnsi" w:eastAsia="Times New Roman" w:hAnsiTheme="majorHAnsi" w:cstheme="majorHAnsi"/>
                <w:color w:val="0A0905"/>
                <w:sz w:val="20"/>
                <w:szCs w:val="20"/>
                <w:lang w:eastAsia="en-GB"/>
              </w:rPr>
            </w:pPr>
            <w:r w:rsidRPr="00D435F9">
              <w:rPr>
                <w:rFonts w:asciiTheme="majorHAnsi" w:eastAsia="Times New Roman" w:hAnsiTheme="majorHAnsi" w:cstheme="majorHAnsi"/>
                <w:color w:val="000000" w:themeColor="text1"/>
                <w:sz w:val="20"/>
                <w:szCs w:val="20"/>
                <w:lang w:eastAsia="en-GB"/>
              </w:rPr>
              <w:t>14</w:t>
            </w:r>
          </w:p>
        </w:tc>
        <w:tc>
          <w:tcPr>
            <w:tcW w:w="4242" w:type="pct"/>
            <w:tcBorders>
              <w:top w:val="single" w:sz="6" w:space="0" w:color="FFFFFF"/>
              <w:left w:val="single" w:sz="6" w:space="0" w:color="FFFFFF"/>
              <w:bottom w:val="single" w:sz="6" w:space="0" w:color="FFFFFF"/>
            </w:tcBorders>
            <w:shd w:val="clear" w:color="auto" w:fill="E6E6E6"/>
            <w:vAlign w:val="center"/>
          </w:tcPr>
          <w:p w14:paraId="32597E95" w14:textId="77777777" w:rsidR="00015416" w:rsidRPr="00D435F9" w:rsidRDefault="00015416" w:rsidP="00D435F9">
            <w:pPr>
              <w:spacing w:before="0"/>
              <w:rPr>
                <w:rFonts w:asciiTheme="majorHAnsi" w:eastAsia="Times New Roman" w:hAnsiTheme="majorHAnsi" w:cstheme="majorHAnsi"/>
                <w:color w:val="0A0905"/>
                <w:sz w:val="20"/>
                <w:szCs w:val="20"/>
                <w:lang w:eastAsia="en-GB"/>
              </w:rPr>
            </w:pPr>
            <w:r w:rsidRPr="00D435F9">
              <w:rPr>
                <w:rFonts w:asciiTheme="majorHAnsi" w:eastAsia="Times New Roman" w:hAnsiTheme="majorHAnsi" w:cstheme="majorHAnsi"/>
                <w:color w:val="000000" w:themeColor="text1"/>
                <w:sz w:val="20"/>
                <w:szCs w:val="20"/>
                <w:lang w:eastAsia="en-GB"/>
              </w:rPr>
              <w:t>#5 or #9 or #13</w:t>
            </w:r>
          </w:p>
        </w:tc>
      </w:tr>
    </w:tbl>
    <w:p w14:paraId="1FA462BC" w14:textId="66BDEEEA" w:rsidR="00BB283C" w:rsidRDefault="00955FF1" w:rsidP="00BB283C">
      <w:pPr>
        <w:pStyle w:val="Heading2"/>
        <w:numPr>
          <w:ilvl w:val="0"/>
          <w:numId w:val="16"/>
        </w:numPr>
      </w:pPr>
      <w:bookmarkStart w:id="37" w:name="_Toc48733224"/>
      <w:r>
        <w:t>Provision of information about the postnatal health of women</w:t>
      </w:r>
      <w:bookmarkEnd w:id="37"/>
    </w:p>
    <w:p w14:paraId="006C9B7F" w14:textId="1B93AF83" w:rsidR="00BB283C" w:rsidRDefault="00BB283C" w:rsidP="00BB283C">
      <w:pPr>
        <w:pStyle w:val="Heading3"/>
      </w:pPr>
      <w:bookmarkStart w:id="38" w:name="_Toc48733225"/>
      <w:r>
        <w:t xml:space="preserve">Literature search strategies </w:t>
      </w:r>
      <w:r w:rsidRPr="00E7609F">
        <w:t>for</w:t>
      </w:r>
      <w:r>
        <w:t xml:space="preserve"> review question: </w:t>
      </w:r>
      <w:r w:rsidR="00EA50C4">
        <w:br/>
      </w:r>
      <w:r>
        <w:t>When and how should information be given to mothers and their partners about postnatal health of the mother?</w:t>
      </w:r>
      <w:bookmarkEnd w:id="38"/>
    </w:p>
    <w:p w14:paraId="4A12C414" w14:textId="77777777" w:rsidR="00BB283C" w:rsidRDefault="00BB283C" w:rsidP="00BB283C">
      <w:pPr>
        <w:rPr>
          <w:b/>
        </w:rPr>
      </w:pPr>
      <w:r>
        <w:rPr>
          <w:b/>
        </w:rPr>
        <w:t>Clinical search</w:t>
      </w:r>
    </w:p>
    <w:p w14:paraId="4CF9175F" w14:textId="77777777" w:rsidR="00BB283C" w:rsidRDefault="00BB283C" w:rsidP="00BB283C">
      <w:r>
        <w:t>The search for this topic was last run on 4</w:t>
      </w:r>
      <w:r>
        <w:rPr>
          <w:vertAlign w:val="superscript"/>
        </w:rPr>
        <w:t>th</w:t>
      </w:r>
      <w:r>
        <w:t xml:space="preserve"> December 2019. </w:t>
      </w:r>
    </w:p>
    <w:p w14:paraId="0B0264C4" w14:textId="77777777" w:rsidR="00BB283C" w:rsidRDefault="00BB283C" w:rsidP="00BB283C">
      <w:r w:rsidRPr="003A1ED5">
        <w:rPr>
          <w:b/>
        </w:rPr>
        <w:t xml:space="preserve">Database: </w:t>
      </w:r>
      <w:r w:rsidRPr="00E906C2">
        <w:t>Emcare,</w:t>
      </w:r>
      <w:r>
        <w:rPr>
          <w:b/>
        </w:rPr>
        <w:t xml:space="preserve"> </w:t>
      </w:r>
      <w:r w:rsidRPr="003A1ED5">
        <w:t>Embase, Medline, Medline Ahead of Print and In-Process &amp; Other Non-Indexed Citations – OVID [Multifile]</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1000"/>
        <w:gridCol w:w="8070"/>
      </w:tblGrid>
      <w:tr w:rsidR="00BB283C" w:rsidRPr="001E7BEF" w14:paraId="70E1205E" w14:textId="77777777" w:rsidTr="00D435F9">
        <w:trPr>
          <w:tblHeader/>
        </w:trPr>
        <w:tc>
          <w:tcPr>
            <w:tcW w:w="551" w:type="pct"/>
            <w:shd w:val="clear" w:color="auto" w:fill="00B050"/>
          </w:tcPr>
          <w:p w14:paraId="75E07117" w14:textId="77777777" w:rsidR="00BB283C" w:rsidRPr="001E7BEF" w:rsidRDefault="00BB283C" w:rsidP="005278AE">
            <w:pPr>
              <w:pStyle w:val="TableTextLeft"/>
              <w:rPr>
                <w:b/>
              </w:rPr>
            </w:pPr>
            <w:r>
              <w:rPr>
                <w:b/>
              </w:rPr>
              <w:t>#</w:t>
            </w:r>
          </w:p>
        </w:tc>
        <w:tc>
          <w:tcPr>
            <w:tcW w:w="4449" w:type="pct"/>
            <w:shd w:val="clear" w:color="auto" w:fill="00B050"/>
          </w:tcPr>
          <w:p w14:paraId="3E5F80E8" w14:textId="77777777" w:rsidR="00BB283C" w:rsidRPr="001E7BEF" w:rsidRDefault="00BB283C" w:rsidP="005278AE">
            <w:pPr>
              <w:pStyle w:val="TableTextLeft"/>
              <w:rPr>
                <w:rFonts w:cs="Arial"/>
                <w:b/>
              </w:rPr>
            </w:pPr>
            <w:r>
              <w:rPr>
                <w:rFonts w:cs="Arial"/>
                <w:b/>
              </w:rPr>
              <w:t>Search</w:t>
            </w:r>
          </w:p>
        </w:tc>
      </w:tr>
      <w:tr w:rsidR="00BB283C" w:rsidRPr="00BF0C57" w14:paraId="1499704B" w14:textId="77777777" w:rsidTr="00D435F9">
        <w:tc>
          <w:tcPr>
            <w:tcW w:w="551" w:type="pct"/>
            <w:tcBorders>
              <w:top w:val="single" w:sz="6" w:space="0" w:color="FFFFFF"/>
              <w:bottom w:val="single" w:sz="6" w:space="0" w:color="FFFFFF"/>
              <w:right w:val="single" w:sz="6" w:space="0" w:color="FFFFFF"/>
            </w:tcBorders>
            <w:shd w:val="clear" w:color="auto" w:fill="E6E6E6"/>
          </w:tcPr>
          <w:p w14:paraId="07A3990F" w14:textId="77777777" w:rsidR="00BB283C" w:rsidRPr="00025D5D" w:rsidRDefault="00BB283C" w:rsidP="005278AE">
            <w:pPr>
              <w:pStyle w:val="TableTextLeft"/>
            </w:pPr>
            <w:r w:rsidRPr="00025D5D">
              <w:t>1</w:t>
            </w:r>
          </w:p>
        </w:tc>
        <w:tc>
          <w:tcPr>
            <w:tcW w:w="4449" w:type="pct"/>
            <w:tcBorders>
              <w:top w:val="single" w:sz="6" w:space="0" w:color="FFFFFF"/>
              <w:left w:val="single" w:sz="6" w:space="0" w:color="FFFFFF"/>
              <w:bottom w:val="single" w:sz="6" w:space="0" w:color="FFFFFF"/>
            </w:tcBorders>
            <w:shd w:val="clear" w:color="auto" w:fill="E6E6E6"/>
          </w:tcPr>
          <w:p w14:paraId="2A337EEF" w14:textId="77777777" w:rsidR="00BB283C" w:rsidRPr="00025D5D" w:rsidRDefault="00BB283C" w:rsidP="005278AE">
            <w:pPr>
              <w:pStyle w:val="TableTextLeft"/>
              <w:rPr>
                <w:rFonts w:ascii="Arial" w:hAnsi="Arial" w:cs="Arial"/>
              </w:rPr>
            </w:pPr>
            <w:r w:rsidRPr="00025D5D">
              <w:rPr>
                <w:rFonts w:ascii="Arial" w:hAnsi="Arial" w:cs="Arial"/>
              </w:rPr>
              <w:t>perinatal period/ or exp postnatal care/</w:t>
            </w:r>
          </w:p>
        </w:tc>
      </w:tr>
      <w:tr w:rsidR="00BB283C" w:rsidRPr="00BF0C57" w14:paraId="60D1ADE8" w14:textId="77777777" w:rsidTr="00D435F9">
        <w:tc>
          <w:tcPr>
            <w:tcW w:w="551" w:type="pct"/>
            <w:tcBorders>
              <w:top w:val="single" w:sz="6" w:space="0" w:color="FFFFFF"/>
              <w:bottom w:val="single" w:sz="6" w:space="0" w:color="FFFFFF"/>
              <w:right w:val="single" w:sz="6" w:space="0" w:color="FFFFFF"/>
            </w:tcBorders>
            <w:shd w:val="clear" w:color="auto" w:fill="E6E6E6"/>
          </w:tcPr>
          <w:p w14:paraId="5D759C13" w14:textId="77777777" w:rsidR="00BB283C" w:rsidRPr="00025D5D" w:rsidRDefault="00BB283C" w:rsidP="005278AE">
            <w:pPr>
              <w:pStyle w:val="TableTextLeft"/>
            </w:pPr>
            <w:r w:rsidRPr="00025D5D">
              <w:t>2</w:t>
            </w:r>
          </w:p>
        </w:tc>
        <w:tc>
          <w:tcPr>
            <w:tcW w:w="4449" w:type="pct"/>
            <w:tcBorders>
              <w:top w:val="single" w:sz="6" w:space="0" w:color="FFFFFF"/>
              <w:left w:val="single" w:sz="6" w:space="0" w:color="FFFFFF"/>
              <w:bottom w:val="single" w:sz="6" w:space="0" w:color="FFFFFF"/>
            </w:tcBorders>
            <w:shd w:val="clear" w:color="auto" w:fill="E6E6E6"/>
          </w:tcPr>
          <w:p w14:paraId="03F172E7" w14:textId="77777777" w:rsidR="00BB283C" w:rsidRPr="00025D5D" w:rsidRDefault="00BB283C" w:rsidP="005278AE">
            <w:pPr>
              <w:pStyle w:val="TableTextLeft"/>
              <w:rPr>
                <w:rFonts w:ascii="Arial" w:hAnsi="Arial" w:cs="Arial"/>
              </w:rPr>
            </w:pPr>
            <w:r w:rsidRPr="00025D5D">
              <w:rPr>
                <w:rFonts w:ascii="Arial" w:hAnsi="Arial" w:cs="Arial"/>
              </w:rPr>
              <w:t>1 use emczd, emcr</w:t>
            </w:r>
          </w:p>
        </w:tc>
      </w:tr>
      <w:tr w:rsidR="00BB283C" w:rsidRPr="00BF0C57" w14:paraId="73436812" w14:textId="77777777" w:rsidTr="00D435F9">
        <w:tc>
          <w:tcPr>
            <w:tcW w:w="551" w:type="pct"/>
            <w:tcBorders>
              <w:top w:val="single" w:sz="6" w:space="0" w:color="FFFFFF"/>
              <w:bottom w:val="single" w:sz="6" w:space="0" w:color="FFFFFF"/>
              <w:right w:val="single" w:sz="6" w:space="0" w:color="FFFFFF"/>
            </w:tcBorders>
            <w:shd w:val="clear" w:color="auto" w:fill="E6E6E6"/>
          </w:tcPr>
          <w:p w14:paraId="67097AA4" w14:textId="77777777" w:rsidR="00BB283C" w:rsidRPr="00025D5D" w:rsidRDefault="00BB283C" w:rsidP="005278AE">
            <w:pPr>
              <w:pStyle w:val="TableTextLeft"/>
            </w:pPr>
            <w:r w:rsidRPr="00025D5D">
              <w:t>3</w:t>
            </w:r>
          </w:p>
        </w:tc>
        <w:tc>
          <w:tcPr>
            <w:tcW w:w="4449" w:type="pct"/>
            <w:tcBorders>
              <w:top w:val="single" w:sz="6" w:space="0" w:color="FFFFFF"/>
              <w:left w:val="single" w:sz="6" w:space="0" w:color="FFFFFF"/>
              <w:bottom w:val="single" w:sz="6" w:space="0" w:color="FFFFFF"/>
            </w:tcBorders>
            <w:shd w:val="clear" w:color="auto" w:fill="E6E6E6"/>
          </w:tcPr>
          <w:p w14:paraId="71B2CBDA" w14:textId="77777777" w:rsidR="00BB283C" w:rsidRPr="00025D5D" w:rsidRDefault="00BB283C" w:rsidP="005278AE">
            <w:pPr>
              <w:pStyle w:val="TableTextLeft"/>
              <w:rPr>
                <w:rFonts w:ascii="Arial" w:hAnsi="Arial" w:cs="Arial"/>
              </w:rPr>
            </w:pPr>
            <w:r w:rsidRPr="00025D5D">
              <w:rPr>
                <w:rFonts w:ascii="Arial" w:hAnsi="Arial" w:cs="Arial"/>
              </w:rPr>
              <w:t>postpartum period/ or peripartum period/ or postnatal care/</w:t>
            </w:r>
          </w:p>
        </w:tc>
      </w:tr>
      <w:tr w:rsidR="00BB283C" w:rsidRPr="00BF0C57" w14:paraId="55752940" w14:textId="77777777" w:rsidTr="00D435F9">
        <w:tc>
          <w:tcPr>
            <w:tcW w:w="551" w:type="pct"/>
            <w:tcBorders>
              <w:top w:val="single" w:sz="6" w:space="0" w:color="FFFFFF"/>
              <w:bottom w:val="single" w:sz="6" w:space="0" w:color="FFFFFF"/>
              <w:right w:val="single" w:sz="6" w:space="0" w:color="FFFFFF"/>
            </w:tcBorders>
            <w:shd w:val="clear" w:color="auto" w:fill="E6E6E6"/>
          </w:tcPr>
          <w:p w14:paraId="7BFC80BB" w14:textId="77777777" w:rsidR="00BB283C" w:rsidRPr="00025D5D" w:rsidRDefault="00BB283C" w:rsidP="005278AE">
            <w:pPr>
              <w:pStyle w:val="TableTextLeft"/>
            </w:pPr>
            <w:r w:rsidRPr="00025D5D">
              <w:t>4</w:t>
            </w:r>
          </w:p>
        </w:tc>
        <w:tc>
          <w:tcPr>
            <w:tcW w:w="4449" w:type="pct"/>
            <w:tcBorders>
              <w:top w:val="single" w:sz="6" w:space="0" w:color="FFFFFF"/>
              <w:left w:val="single" w:sz="6" w:space="0" w:color="FFFFFF"/>
              <w:bottom w:val="single" w:sz="6" w:space="0" w:color="FFFFFF"/>
            </w:tcBorders>
            <w:shd w:val="clear" w:color="auto" w:fill="E6E6E6"/>
          </w:tcPr>
          <w:p w14:paraId="20E3926D" w14:textId="77777777" w:rsidR="00BB283C" w:rsidRPr="00025D5D" w:rsidRDefault="00BB283C" w:rsidP="005278AE">
            <w:pPr>
              <w:pStyle w:val="TableTextLeft"/>
              <w:rPr>
                <w:rFonts w:ascii="Arial" w:hAnsi="Arial" w:cs="Arial"/>
              </w:rPr>
            </w:pPr>
            <w:r w:rsidRPr="00025D5D">
              <w:rPr>
                <w:rFonts w:ascii="Arial" w:hAnsi="Arial" w:cs="Arial"/>
              </w:rPr>
              <w:t>3 use ppez</w:t>
            </w:r>
          </w:p>
        </w:tc>
      </w:tr>
      <w:tr w:rsidR="00BB283C" w:rsidRPr="00BF0C57" w14:paraId="65432EFD" w14:textId="77777777" w:rsidTr="00D435F9">
        <w:tc>
          <w:tcPr>
            <w:tcW w:w="551" w:type="pct"/>
            <w:tcBorders>
              <w:top w:val="single" w:sz="6" w:space="0" w:color="FFFFFF"/>
              <w:bottom w:val="single" w:sz="6" w:space="0" w:color="FFFFFF"/>
              <w:right w:val="single" w:sz="6" w:space="0" w:color="FFFFFF"/>
            </w:tcBorders>
            <w:shd w:val="clear" w:color="auto" w:fill="E6E6E6"/>
          </w:tcPr>
          <w:p w14:paraId="0ABC6B4C" w14:textId="77777777" w:rsidR="00BB283C" w:rsidRPr="00025D5D" w:rsidRDefault="00BB283C" w:rsidP="005278AE">
            <w:pPr>
              <w:pStyle w:val="TableTextLeft"/>
            </w:pPr>
            <w:r w:rsidRPr="00025D5D">
              <w:t>5</w:t>
            </w:r>
          </w:p>
        </w:tc>
        <w:tc>
          <w:tcPr>
            <w:tcW w:w="4449" w:type="pct"/>
            <w:tcBorders>
              <w:top w:val="single" w:sz="6" w:space="0" w:color="FFFFFF"/>
              <w:left w:val="single" w:sz="6" w:space="0" w:color="FFFFFF"/>
              <w:bottom w:val="single" w:sz="6" w:space="0" w:color="FFFFFF"/>
            </w:tcBorders>
            <w:shd w:val="clear" w:color="auto" w:fill="E6E6E6"/>
          </w:tcPr>
          <w:p w14:paraId="796CFD6D" w14:textId="77777777" w:rsidR="00BB283C" w:rsidRPr="00025D5D" w:rsidRDefault="00BB283C" w:rsidP="005278AE">
            <w:pPr>
              <w:pStyle w:val="TableTextLeft"/>
              <w:rPr>
                <w:rFonts w:ascii="Arial" w:hAnsi="Arial" w:cs="Arial"/>
              </w:rPr>
            </w:pPr>
            <w:r w:rsidRPr="00025D5D">
              <w:rPr>
                <w:rFonts w:ascii="Arial" w:hAnsi="Arial" w:cs="Arial"/>
              </w:rPr>
              <w:t>(((first time or new) adj mother*) or nullipara* or peri natal* or perinatal* or postbirth or post birth or postdelivery or post delivery or postnatal* or post natal* or postpartum* or post partum* or primipara* or puerpera* or puerperium* or ((after or follow*) adj2 birth*)).ti,ab.</w:t>
            </w:r>
          </w:p>
        </w:tc>
      </w:tr>
      <w:tr w:rsidR="00BB283C" w:rsidRPr="00BF0C57" w14:paraId="009E82D3" w14:textId="77777777" w:rsidTr="00D435F9">
        <w:tc>
          <w:tcPr>
            <w:tcW w:w="551" w:type="pct"/>
            <w:tcBorders>
              <w:top w:val="single" w:sz="6" w:space="0" w:color="FFFFFF"/>
              <w:bottom w:val="single" w:sz="6" w:space="0" w:color="FFFFFF"/>
              <w:right w:val="single" w:sz="6" w:space="0" w:color="FFFFFF"/>
            </w:tcBorders>
            <w:shd w:val="clear" w:color="auto" w:fill="E6E6E6"/>
          </w:tcPr>
          <w:p w14:paraId="5D6E8B6E" w14:textId="77777777" w:rsidR="00BB283C" w:rsidRPr="00025D5D" w:rsidRDefault="00BB283C" w:rsidP="005278AE">
            <w:pPr>
              <w:pStyle w:val="TableTextLeft"/>
            </w:pPr>
            <w:r w:rsidRPr="00025D5D">
              <w:t>6</w:t>
            </w:r>
          </w:p>
        </w:tc>
        <w:tc>
          <w:tcPr>
            <w:tcW w:w="4449" w:type="pct"/>
            <w:tcBorders>
              <w:top w:val="single" w:sz="6" w:space="0" w:color="FFFFFF"/>
              <w:left w:val="single" w:sz="6" w:space="0" w:color="FFFFFF"/>
              <w:bottom w:val="single" w:sz="6" w:space="0" w:color="FFFFFF"/>
            </w:tcBorders>
            <w:shd w:val="clear" w:color="auto" w:fill="E6E6E6"/>
          </w:tcPr>
          <w:p w14:paraId="74E7EDE6" w14:textId="77777777" w:rsidR="00BB283C" w:rsidRPr="00025D5D" w:rsidRDefault="00BB283C" w:rsidP="005278AE">
            <w:pPr>
              <w:pStyle w:val="TableTextLeft"/>
              <w:rPr>
                <w:rFonts w:ascii="Arial" w:hAnsi="Arial" w:cs="Arial"/>
              </w:rPr>
            </w:pPr>
            <w:r w:rsidRPr="00025D5D">
              <w:rPr>
                <w:rFonts w:ascii="Arial" w:hAnsi="Arial" w:cs="Arial"/>
              </w:rPr>
              <w:t>or/2,4-5</w:t>
            </w:r>
          </w:p>
        </w:tc>
      </w:tr>
      <w:tr w:rsidR="00BB283C" w:rsidRPr="00BF0C57" w14:paraId="2B17CF08" w14:textId="77777777" w:rsidTr="00D435F9">
        <w:tc>
          <w:tcPr>
            <w:tcW w:w="551" w:type="pct"/>
            <w:tcBorders>
              <w:top w:val="single" w:sz="6" w:space="0" w:color="FFFFFF"/>
              <w:bottom w:val="single" w:sz="6" w:space="0" w:color="FFFFFF"/>
              <w:right w:val="single" w:sz="6" w:space="0" w:color="FFFFFF"/>
            </w:tcBorders>
            <w:shd w:val="clear" w:color="auto" w:fill="E6E6E6"/>
          </w:tcPr>
          <w:p w14:paraId="5C0D8C47" w14:textId="77777777" w:rsidR="00BB283C" w:rsidRPr="00025D5D" w:rsidRDefault="00BB283C" w:rsidP="005278AE">
            <w:pPr>
              <w:pStyle w:val="TableTextLeft"/>
            </w:pPr>
            <w:r w:rsidRPr="00025D5D">
              <w:t>7</w:t>
            </w:r>
          </w:p>
        </w:tc>
        <w:tc>
          <w:tcPr>
            <w:tcW w:w="4449" w:type="pct"/>
            <w:tcBorders>
              <w:top w:val="single" w:sz="6" w:space="0" w:color="FFFFFF"/>
              <w:left w:val="single" w:sz="6" w:space="0" w:color="FFFFFF"/>
              <w:bottom w:val="single" w:sz="6" w:space="0" w:color="FFFFFF"/>
            </w:tcBorders>
            <w:shd w:val="clear" w:color="auto" w:fill="E6E6E6"/>
          </w:tcPr>
          <w:p w14:paraId="0ECB5F68" w14:textId="77777777" w:rsidR="00BB283C" w:rsidRPr="00025D5D" w:rsidRDefault="00BB283C" w:rsidP="005278AE">
            <w:pPr>
              <w:pStyle w:val="TableTextLeft"/>
              <w:rPr>
                <w:rFonts w:ascii="Arial" w:hAnsi="Arial" w:cs="Arial"/>
              </w:rPr>
            </w:pPr>
            <w:r w:rsidRPr="00025D5D">
              <w:rPr>
                <w:rFonts w:ascii="Arial" w:hAnsi="Arial" w:cs="Arial"/>
              </w:rPr>
              <w:t>access to information/ or communication/ or computer communication networks/ or consumer health information/ or health education/ or health promotion/ or information dissemination/ or information seeking behaviour/ or internet/ or pamphlets/ or exp patient education as topic/ or posters as topic/ or publications/ or government publications as topic/</w:t>
            </w:r>
          </w:p>
        </w:tc>
      </w:tr>
      <w:tr w:rsidR="00BB283C" w:rsidRPr="00BF0C57" w14:paraId="31A56065" w14:textId="77777777" w:rsidTr="00D435F9">
        <w:tc>
          <w:tcPr>
            <w:tcW w:w="551" w:type="pct"/>
            <w:tcBorders>
              <w:top w:val="single" w:sz="6" w:space="0" w:color="FFFFFF"/>
              <w:bottom w:val="single" w:sz="6" w:space="0" w:color="FFFFFF"/>
              <w:right w:val="single" w:sz="6" w:space="0" w:color="FFFFFF"/>
            </w:tcBorders>
            <w:shd w:val="clear" w:color="auto" w:fill="E6E6E6"/>
          </w:tcPr>
          <w:p w14:paraId="4B6E2CDD" w14:textId="77777777" w:rsidR="00BB283C" w:rsidRPr="00025D5D" w:rsidRDefault="00BB283C" w:rsidP="005278AE">
            <w:pPr>
              <w:pStyle w:val="TableTextLeft"/>
            </w:pPr>
            <w:r w:rsidRPr="00025D5D">
              <w:t>8</w:t>
            </w:r>
          </w:p>
        </w:tc>
        <w:tc>
          <w:tcPr>
            <w:tcW w:w="4449" w:type="pct"/>
            <w:tcBorders>
              <w:top w:val="single" w:sz="6" w:space="0" w:color="FFFFFF"/>
              <w:left w:val="single" w:sz="6" w:space="0" w:color="FFFFFF"/>
              <w:bottom w:val="single" w:sz="6" w:space="0" w:color="FFFFFF"/>
            </w:tcBorders>
            <w:shd w:val="clear" w:color="auto" w:fill="E6E6E6"/>
          </w:tcPr>
          <w:p w14:paraId="5CBBF4A6" w14:textId="77777777" w:rsidR="00BB283C" w:rsidRPr="00025D5D" w:rsidRDefault="00BB283C" w:rsidP="005278AE">
            <w:pPr>
              <w:pStyle w:val="TableTextLeft"/>
              <w:rPr>
                <w:rFonts w:ascii="Arial" w:hAnsi="Arial" w:cs="Arial"/>
              </w:rPr>
            </w:pPr>
            <w:r w:rsidRPr="00025D5D">
              <w:rPr>
                <w:rFonts w:ascii="Arial" w:hAnsi="Arial" w:cs="Arial"/>
              </w:rPr>
              <w:t>7 use ppez</w:t>
            </w:r>
          </w:p>
        </w:tc>
      </w:tr>
      <w:tr w:rsidR="00BB283C" w:rsidRPr="00BF0C57" w14:paraId="37656068" w14:textId="77777777" w:rsidTr="00D435F9">
        <w:tc>
          <w:tcPr>
            <w:tcW w:w="551" w:type="pct"/>
            <w:tcBorders>
              <w:top w:val="single" w:sz="6" w:space="0" w:color="FFFFFF"/>
              <w:bottom w:val="single" w:sz="6" w:space="0" w:color="FFFFFF"/>
              <w:right w:val="single" w:sz="6" w:space="0" w:color="FFFFFF"/>
            </w:tcBorders>
            <w:shd w:val="clear" w:color="auto" w:fill="E6E6E6"/>
          </w:tcPr>
          <w:p w14:paraId="306FBF3C" w14:textId="77777777" w:rsidR="00BB283C" w:rsidRPr="00025D5D" w:rsidRDefault="00BB283C" w:rsidP="005278AE">
            <w:pPr>
              <w:pStyle w:val="TableTextLeft"/>
            </w:pPr>
            <w:r w:rsidRPr="00025D5D">
              <w:t>9</w:t>
            </w:r>
          </w:p>
        </w:tc>
        <w:tc>
          <w:tcPr>
            <w:tcW w:w="4449" w:type="pct"/>
            <w:tcBorders>
              <w:top w:val="single" w:sz="6" w:space="0" w:color="FFFFFF"/>
              <w:left w:val="single" w:sz="6" w:space="0" w:color="FFFFFF"/>
              <w:bottom w:val="single" w:sz="6" w:space="0" w:color="FFFFFF"/>
            </w:tcBorders>
            <w:shd w:val="clear" w:color="auto" w:fill="E6E6E6"/>
          </w:tcPr>
          <w:p w14:paraId="4A0831A5" w14:textId="77777777" w:rsidR="00BB283C" w:rsidRPr="00025D5D" w:rsidRDefault="00BB283C" w:rsidP="005278AE">
            <w:pPr>
              <w:pStyle w:val="TableTextLeft"/>
              <w:rPr>
                <w:rFonts w:ascii="Arial" w:hAnsi="Arial" w:cs="Arial"/>
              </w:rPr>
            </w:pPr>
            <w:r w:rsidRPr="00025D5D">
              <w:rPr>
                <w:rFonts w:ascii="Arial" w:hAnsi="Arial" w:cs="Arial"/>
              </w:rPr>
              <w:t>access to information/ or computer network/ or consumer health information/ or health education/ or health promotion/ or information dissemination/ or information seeking/ or information service/ or internet/ or medical information/ or patient education/ or patient information/ or information/ or publication/</w:t>
            </w:r>
          </w:p>
        </w:tc>
      </w:tr>
      <w:tr w:rsidR="00BB283C" w:rsidRPr="00BF0C57" w14:paraId="331ECE7E" w14:textId="77777777" w:rsidTr="00D435F9">
        <w:tc>
          <w:tcPr>
            <w:tcW w:w="551" w:type="pct"/>
            <w:tcBorders>
              <w:top w:val="single" w:sz="6" w:space="0" w:color="FFFFFF"/>
              <w:bottom w:val="single" w:sz="6" w:space="0" w:color="FFFFFF"/>
              <w:right w:val="single" w:sz="6" w:space="0" w:color="FFFFFF"/>
            </w:tcBorders>
            <w:shd w:val="clear" w:color="auto" w:fill="E6E6E6"/>
          </w:tcPr>
          <w:p w14:paraId="47304AF9" w14:textId="77777777" w:rsidR="00BB283C" w:rsidRPr="00025D5D" w:rsidRDefault="00BB283C" w:rsidP="005278AE">
            <w:pPr>
              <w:pStyle w:val="TableTextLeft"/>
            </w:pPr>
            <w:r w:rsidRPr="00025D5D">
              <w:t>10</w:t>
            </w:r>
          </w:p>
        </w:tc>
        <w:tc>
          <w:tcPr>
            <w:tcW w:w="4449" w:type="pct"/>
            <w:tcBorders>
              <w:top w:val="single" w:sz="6" w:space="0" w:color="FFFFFF"/>
              <w:left w:val="single" w:sz="6" w:space="0" w:color="FFFFFF"/>
              <w:bottom w:val="single" w:sz="6" w:space="0" w:color="FFFFFF"/>
            </w:tcBorders>
            <w:shd w:val="clear" w:color="auto" w:fill="E6E6E6"/>
          </w:tcPr>
          <w:p w14:paraId="22B92074" w14:textId="77777777" w:rsidR="00BB283C" w:rsidRPr="00025D5D" w:rsidRDefault="00BB283C" w:rsidP="005278AE">
            <w:pPr>
              <w:pStyle w:val="TableTextLeft"/>
              <w:rPr>
                <w:rFonts w:ascii="Arial" w:hAnsi="Arial" w:cs="Arial"/>
              </w:rPr>
            </w:pPr>
            <w:r w:rsidRPr="00025D5D">
              <w:rPr>
                <w:rFonts w:ascii="Arial" w:hAnsi="Arial" w:cs="Arial"/>
              </w:rPr>
              <w:t>9 use emczd, emcr</w:t>
            </w:r>
          </w:p>
        </w:tc>
      </w:tr>
      <w:tr w:rsidR="00BB283C" w:rsidRPr="00BF0C57" w14:paraId="33DC3B01" w14:textId="77777777" w:rsidTr="00D435F9">
        <w:tc>
          <w:tcPr>
            <w:tcW w:w="551" w:type="pct"/>
            <w:tcBorders>
              <w:top w:val="single" w:sz="6" w:space="0" w:color="FFFFFF"/>
              <w:bottom w:val="single" w:sz="6" w:space="0" w:color="FFFFFF"/>
              <w:right w:val="single" w:sz="6" w:space="0" w:color="FFFFFF"/>
            </w:tcBorders>
            <w:shd w:val="clear" w:color="auto" w:fill="E6E6E6"/>
          </w:tcPr>
          <w:p w14:paraId="3FE49522" w14:textId="77777777" w:rsidR="00BB283C" w:rsidRPr="00025D5D" w:rsidRDefault="00BB283C" w:rsidP="005278AE">
            <w:pPr>
              <w:pStyle w:val="TableTextLeft"/>
            </w:pPr>
            <w:r w:rsidRPr="00025D5D">
              <w:t>11</w:t>
            </w:r>
          </w:p>
        </w:tc>
        <w:tc>
          <w:tcPr>
            <w:tcW w:w="4449" w:type="pct"/>
            <w:tcBorders>
              <w:top w:val="single" w:sz="6" w:space="0" w:color="FFFFFF"/>
              <w:left w:val="single" w:sz="6" w:space="0" w:color="FFFFFF"/>
              <w:bottom w:val="single" w:sz="6" w:space="0" w:color="FFFFFF"/>
            </w:tcBorders>
            <w:shd w:val="clear" w:color="auto" w:fill="E6E6E6"/>
          </w:tcPr>
          <w:p w14:paraId="3F3A1FA1" w14:textId="77777777" w:rsidR="00BB283C" w:rsidRPr="00025D5D" w:rsidRDefault="00BB283C" w:rsidP="005278AE">
            <w:pPr>
              <w:pStyle w:val="TableTextLeft"/>
              <w:rPr>
                <w:rFonts w:ascii="Arial" w:hAnsi="Arial" w:cs="Arial"/>
              </w:rPr>
            </w:pPr>
            <w:r w:rsidRPr="00025D5D">
              <w:rPr>
                <w:rFonts w:ascii="Arial" w:hAnsi="Arial" w:cs="Arial"/>
              </w:rPr>
              <w:t>((care giv* or caregive* or carer* or famil* or father* or husband* or mother* or  parent* or partner* or user*) adj3 educat*).ti.</w:t>
            </w:r>
          </w:p>
        </w:tc>
      </w:tr>
      <w:tr w:rsidR="00BB283C" w:rsidRPr="00BF0C57" w14:paraId="7F6257F4" w14:textId="77777777" w:rsidTr="00D435F9">
        <w:tc>
          <w:tcPr>
            <w:tcW w:w="551" w:type="pct"/>
            <w:tcBorders>
              <w:top w:val="single" w:sz="6" w:space="0" w:color="FFFFFF"/>
              <w:bottom w:val="single" w:sz="6" w:space="0" w:color="FFFFFF"/>
              <w:right w:val="single" w:sz="6" w:space="0" w:color="FFFFFF"/>
            </w:tcBorders>
            <w:shd w:val="clear" w:color="auto" w:fill="E6E6E6"/>
          </w:tcPr>
          <w:p w14:paraId="22D07533" w14:textId="77777777" w:rsidR="00BB283C" w:rsidRPr="00025D5D" w:rsidRDefault="00BB283C" w:rsidP="005278AE">
            <w:pPr>
              <w:pStyle w:val="TableTextLeft"/>
            </w:pPr>
            <w:r w:rsidRPr="00025D5D">
              <w:lastRenderedPageBreak/>
              <w:t>12</w:t>
            </w:r>
          </w:p>
        </w:tc>
        <w:tc>
          <w:tcPr>
            <w:tcW w:w="4449" w:type="pct"/>
            <w:tcBorders>
              <w:top w:val="single" w:sz="6" w:space="0" w:color="FFFFFF"/>
              <w:left w:val="single" w:sz="6" w:space="0" w:color="FFFFFF"/>
              <w:bottom w:val="single" w:sz="6" w:space="0" w:color="FFFFFF"/>
            </w:tcBorders>
            <w:shd w:val="clear" w:color="auto" w:fill="E6E6E6"/>
          </w:tcPr>
          <w:p w14:paraId="322CE538" w14:textId="77777777" w:rsidR="00BB283C" w:rsidRPr="00025D5D" w:rsidRDefault="00BB283C" w:rsidP="005278AE">
            <w:pPr>
              <w:pStyle w:val="TableTextLeft"/>
              <w:rPr>
                <w:rFonts w:ascii="Arial" w:hAnsi="Arial" w:cs="Arial"/>
              </w:rPr>
            </w:pPr>
            <w:r w:rsidRPr="00025D5D">
              <w:rPr>
                <w:rFonts w:ascii="Arial" w:hAnsi="Arial" w:cs="Arial"/>
              </w:rPr>
              <w:t>((care giv* or caregive* or carer* or famil* or father* or husband* or mother* or  parent* or partner* or user*) adj3 educat*).ab. /freq=2</w:t>
            </w:r>
          </w:p>
        </w:tc>
      </w:tr>
      <w:tr w:rsidR="00BB283C" w:rsidRPr="00BF0C57" w14:paraId="134A00BD" w14:textId="77777777" w:rsidTr="00D435F9">
        <w:tc>
          <w:tcPr>
            <w:tcW w:w="551" w:type="pct"/>
            <w:tcBorders>
              <w:top w:val="single" w:sz="6" w:space="0" w:color="FFFFFF"/>
              <w:bottom w:val="single" w:sz="6" w:space="0" w:color="FFFFFF"/>
              <w:right w:val="single" w:sz="6" w:space="0" w:color="FFFFFF"/>
            </w:tcBorders>
            <w:shd w:val="clear" w:color="auto" w:fill="E6E6E6"/>
          </w:tcPr>
          <w:p w14:paraId="7AD517D5" w14:textId="77777777" w:rsidR="00BB283C" w:rsidRPr="00025D5D" w:rsidRDefault="00BB283C" w:rsidP="005278AE">
            <w:pPr>
              <w:pStyle w:val="TableTextLeft"/>
            </w:pPr>
            <w:r w:rsidRPr="00025D5D">
              <w:t>13</w:t>
            </w:r>
          </w:p>
        </w:tc>
        <w:tc>
          <w:tcPr>
            <w:tcW w:w="4449" w:type="pct"/>
            <w:tcBorders>
              <w:top w:val="single" w:sz="6" w:space="0" w:color="FFFFFF"/>
              <w:left w:val="single" w:sz="6" w:space="0" w:color="FFFFFF"/>
              <w:bottom w:val="single" w:sz="6" w:space="0" w:color="FFFFFF"/>
            </w:tcBorders>
            <w:shd w:val="clear" w:color="auto" w:fill="E6E6E6"/>
          </w:tcPr>
          <w:p w14:paraId="5C0051AB" w14:textId="77777777" w:rsidR="00BB283C" w:rsidRPr="00025D5D" w:rsidRDefault="00BB283C" w:rsidP="005278AE">
            <w:pPr>
              <w:pStyle w:val="TableTextLeft"/>
              <w:rPr>
                <w:rFonts w:ascii="Arial" w:hAnsi="Arial" w:cs="Arial"/>
              </w:rPr>
            </w:pPr>
            <w:r w:rsidRPr="00025D5D">
              <w:rPr>
                <w:rFonts w:ascii="Arial" w:hAnsi="Arial" w:cs="Arial"/>
              </w:rPr>
              <w:t>((care giv* or caregive* or carer* or famil* or father* or husband* or mother* or  parent* or partner* or user*) adj3 (advice or informat*)).ti,ab.</w:t>
            </w:r>
          </w:p>
        </w:tc>
      </w:tr>
      <w:tr w:rsidR="00BB283C" w:rsidRPr="00BF0C57" w14:paraId="465CB428" w14:textId="77777777" w:rsidTr="00D435F9">
        <w:tc>
          <w:tcPr>
            <w:tcW w:w="551" w:type="pct"/>
            <w:tcBorders>
              <w:top w:val="single" w:sz="6" w:space="0" w:color="FFFFFF"/>
              <w:bottom w:val="single" w:sz="6" w:space="0" w:color="FFFFFF"/>
              <w:right w:val="single" w:sz="6" w:space="0" w:color="FFFFFF"/>
            </w:tcBorders>
            <w:shd w:val="clear" w:color="auto" w:fill="E6E6E6"/>
          </w:tcPr>
          <w:p w14:paraId="190B108E" w14:textId="77777777" w:rsidR="00BB283C" w:rsidRPr="00025D5D" w:rsidRDefault="00BB283C" w:rsidP="005278AE">
            <w:pPr>
              <w:pStyle w:val="TableTextLeft"/>
            </w:pPr>
            <w:r w:rsidRPr="00025D5D">
              <w:t>14</w:t>
            </w:r>
          </w:p>
        </w:tc>
        <w:tc>
          <w:tcPr>
            <w:tcW w:w="4449" w:type="pct"/>
            <w:tcBorders>
              <w:top w:val="single" w:sz="6" w:space="0" w:color="FFFFFF"/>
              <w:left w:val="single" w:sz="6" w:space="0" w:color="FFFFFF"/>
              <w:bottom w:val="single" w:sz="6" w:space="0" w:color="FFFFFF"/>
            </w:tcBorders>
            <w:shd w:val="clear" w:color="auto" w:fill="E6E6E6"/>
          </w:tcPr>
          <w:p w14:paraId="5886CC69" w14:textId="77777777" w:rsidR="00BB283C" w:rsidRPr="00025D5D" w:rsidRDefault="00BB283C" w:rsidP="005278AE">
            <w:pPr>
              <w:pStyle w:val="TableTextLeft"/>
              <w:rPr>
                <w:rFonts w:ascii="Arial" w:hAnsi="Arial" w:cs="Arial"/>
              </w:rPr>
            </w:pPr>
            <w:r w:rsidRPr="00025D5D">
              <w:rPr>
                <w:rFonts w:ascii="Arial" w:hAnsi="Arial" w:cs="Arial"/>
              </w:rPr>
              <w:t>((app* or booklet* or brochure* or dvd* or handout* or ict or internet* or leaflet* or manual* or media  or online* or pamphlet*  or phone or publication*  or telephone or video* or web based or web page* or web site* or webpage*  or website*  or written) adj5 (informat* or educat*)).ti,ab.</w:t>
            </w:r>
          </w:p>
        </w:tc>
      </w:tr>
      <w:tr w:rsidR="00BB283C" w:rsidRPr="00BF0C57" w14:paraId="0362AB8E" w14:textId="77777777" w:rsidTr="00D435F9">
        <w:tc>
          <w:tcPr>
            <w:tcW w:w="551" w:type="pct"/>
            <w:tcBorders>
              <w:top w:val="single" w:sz="6" w:space="0" w:color="FFFFFF"/>
              <w:bottom w:val="single" w:sz="6" w:space="0" w:color="FFFFFF"/>
              <w:right w:val="single" w:sz="6" w:space="0" w:color="FFFFFF"/>
            </w:tcBorders>
            <w:shd w:val="clear" w:color="auto" w:fill="E6E6E6"/>
          </w:tcPr>
          <w:p w14:paraId="6D783E77" w14:textId="77777777" w:rsidR="00BB283C" w:rsidRPr="00025D5D" w:rsidRDefault="00BB283C" w:rsidP="005278AE">
            <w:pPr>
              <w:pStyle w:val="TableTextLeft"/>
            </w:pPr>
            <w:r w:rsidRPr="00025D5D">
              <w:t>15</w:t>
            </w:r>
          </w:p>
        </w:tc>
        <w:tc>
          <w:tcPr>
            <w:tcW w:w="4449" w:type="pct"/>
            <w:tcBorders>
              <w:top w:val="single" w:sz="6" w:space="0" w:color="FFFFFF"/>
              <w:left w:val="single" w:sz="6" w:space="0" w:color="FFFFFF"/>
              <w:bottom w:val="single" w:sz="6" w:space="0" w:color="FFFFFF"/>
            </w:tcBorders>
            <w:shd w:val="clear" w:color="auto" w:fill="E6E6E6"/>
          </w:tcPr>
          <w:p w14:paraId="39015690" w14:textId="77777777" w:rsidR="00BB283C" w:rsidRPr="00025D5D" w:rsidRDefault="00BB283C" w:rsidP="005278AE">
            <w:pPr>
              <w:pStyle w:val="TableTextLeft"/>
              <w:rPr>
                <w:rFonts w:ascii="Arial" w:hAnsi="Arial" w:cs="Arial"/>
              </w:rPr>
            </w:pPr>
            <w:r w:rsidRPr="00025D5D">
              <w:rPr>
                <w:rFonts w:ascii="Arial" w:hAnsi="Arial" w:cs="Arial"/>
              </w:rPr>
              <w:t>((care giv* or caregive* or carer* or famil* or father* or husband* or mother* or  parent* or partner* or user*) adj5 (app* or booklet* or brochure* or dvd* or handout* or ict or internet* or leaflet* or manual* or media  or online* or pamphlet*  or phone or publication*  or telephone or video* or web based or web page* or web site* or webpage*  or website*  or written)).ti,ab.</w:t>
            </w:r>
          </w:p>
        </w:tc>
      </w:tr>
      <w:tr w:rsidR="00BB283C" w:rsidRPr="00BF0C57" w14:paraId="1B5B8ED1" w14:textId="77777777" w:rsidTr="00D435F9">
        <w:tc>
          <w:tcPr>
            <w:tcW w:w="551" w:type="pct"/>
            <w:tcBorders>
              <w:top w:val="single" w:sz="6" w:space="0" w:color="FFFFFF"/>
              <w:bottom w:val="single" w:sz="6" w:space="0" w:color="FFFFFF"/>
              <w:right w:val="single" w:sz="6" w:space="0" w:color="FFFFFF"/>
            </w:tcBorders>
            <w:shd w:val="clear" w:color="auto" w:fill="E6E6E6"/>
          </w:tcPr>
          <w:p w14:paraId="7B5C26DF" w14:textId="77777777" w:rsidR="00BB283C" w:rsidRPr="00025D5D" w:rsidRDefault="00BB283C" w:rsidP="005278AE">
            <w:pPr>
              <w:pStyle w:val="TableTextLeft"/>
            </w:pPr>
            <w:r w:rsidRPr="00025D5D">
              <w:t>16</w:t>
            </w:r>
          </w:p>
        </w:tc>
        <w:tc>
          <w:tcPr>
            <w:tcW w:w="4449" w:type="pct"/>
            <w:tcBorders>
              <w:top w:val="single" w:sz="6" w:space="0" w:color="FFFFFF"/>
              <w:left w:val="single" w:sz="6" w:space="0" w:color="FFFFFF"/>
              <w:bottom w:val="single" w:sz="6" w:space="0" w:color="FFFFFF"/>
            </w:tcBorders>
            <w:shd w:val="clear" w:color="auto" w:fill="E6E6E6"/>
          </w:tcPr>
          <w:p w14:paraId="194C335F" w14:textId="77777777" w:rsidR="00BB283C" w:rsidRPr="00025D5D" w:rsidRDefault="00BB283C" w:rsidP="005278AE">
            <w:pPr>
              <w:pStyle w:val="TableTextLeft"/>
              <w:rPr>
                <w:rFonts w:ascii="Arial" w:hAnsi="Arial" w:cs="Arial"/>
              </w:rPr>
            </w:pPr>
            <w:r w:rsidRPr="00025D5D">
              <w:rPr>
                <w:rFonts w:ascii="Arial" w:hAnsi="Arial" w:cs="Arial"/>
              </w:rPr>
              <w:t>(informat* adj3 (access* or dissem* or model* or need* or program* or provision or requir* or seek* or shar*)).ti,ab.</w:t>
            </w:r>
          </w:p>
        </w:tc>
      </w:tr>
      <w:tr w:rsidR="00BB283C" w:rsidRPr="00BF0C57" w14:paraId="5B3ED705" w14:textId="77777777" w:rsidTr="00D435F9">
        <w:tc>
          <w:tcPr>
            <w:tcW w:w="551" w:type="pct"/>
            <w:tcBorders>
              <w:top w:val="single" w:sz="6" w:space="0" w:color="FFFFFF"/>
              <w:bottom w:val="single" w:sz="6" w:space="0" w:color="FFFFFF"/>
              <w:right w:val="single" w:sz="6" w:space="0" w:color="FFFFFF"/>
            </w:tcBorders>
            <w:shd w:val="clear" w:color="auto" w:fill="E6E6E6"/>
          </w:tcPr>
          <w:p w14:paraId="2282B075" w14:textId="77777777" w:rsidR="00BB283C" w:rsidRPr="00025D5D" w:rsidRDefault="00BB283C" w:rsidP="005278AE">
            <w:pPr>
              <w:pStyle w:val="TableTextLeft"/>
            </w:pPr>
            <w:r w:rsidRPr="00025D5D">
              <w:t>17</w:t>
            </w:r>
          </w:p>
        </w:tc>
        <w:tc>
          <w:tcPr>
            <w:tcW w:w="4449" w:type="pct"/>
            <w:tcBorders>
              <w:top w:val="single" w:sz="6" w:space="0" w:color="FFFFFF"/>
              <w:left w:val="single" w:sz="6" w:space="0" w:color="FFFFFF"/>
              <w:bottom w:val="single" w:sz="6" w:space="0" w:color="FFFFFF"/>
            </w:tcBorders>
            <w:shd w:val="clear" w:color="auto" w:fill="E6E6E6"/>
          </w:tcPr>
          <w:p w14:paraId="0AB84BC1" w14:textId="77777777" w:rsidR="00BB283C" w:rsidRPr="00025D5D" w:rsidRDefault="00BB283C" w:rsidP="005278AE">
            <w:pPr>
              <w:pStyle w:val="TableTextLeft"/>
              <w:rPr>
                <w:rFonts w:ascii="Arial" w:hAnsi="Arial" w:cs="Arial"/>
              </w:rPr>
            </w:pPr>
            <w:r w:rsidRPr="00025D5D">
              <w:rPr>
                <w:rFonts w:ascii="Arial" w:hAnsi="Arial" w:cs="Arial"/>
              </w:rPr>
              <w:t>(informat* adj3 (provid* or provision)).ti.</w:t>
            </w:r>
          </w:p>
        </w:tc>
      </w:tr>
      <w:tr w:rsidR="00BB283C" w:rsidRPr="00BF0C57" w14:paraId="79A6E811" w14:textId="77777777" w:rsidTr="00D435F9">
        <w:tc>
          <w:tcPr>
            <w:tcW w:w="551" w:type="pct"/>
            <w:tcBorders>
              <w:top w:val="single" w:sz="6" w:space="0" w:color="FFFFFF"/>
              <w:bottom w:val="single" w:sz="6" w:space="0" w:color="FFFFFF"/>
              <w:right w:val="single" w:sz="6" w:space="0" w:color="FFFFFF"/>
            </w:tcBorders>
            <w:shd w:val="clear" w:color="auto" w:fill="E6E6E6"/>
          </w:tcPr>
          <w:p w14:paraId="14CBC598" w14:textId="77777777" w:rsidR="00BB283C" w:rsidRPr="00025D5D" w:rsidRDefault="00BB283C" w:rsidP="005278AE">
            <w:pPr>
              <w:pStyle w:val="TableTextLeft"/>
            </w:pPr>
            <w:r w:rsidRPr="00025D5D">
              <w:t>18</w:t>
            </w:r>
          </w:p>
        </w:tc>
        <w:tc>
          <w:tcPr>
            <w:tcW w:w="4449" w:type="pct"/>
            <w:tcBorders>
              <w:top w:val="single" w:sz="6" w:space="0" w:color="FFFFFF"/>
              <w:left w:val="single" w:sz="6" w:space="0" w:color="FFFFFF"/>
              <w:bottom w:val="single" w:sz="6" w:space="0" w:color="FFFFFF"/>
            </w:tcBorders>
            <w:shd w:val="clear" w:color="auto" w:fill="E6E6E6"/>
          </w:tcPr>
          <w:p w14:paraId="68680579" w14:textId="77777777" w:rsidR="00BB283C" w:rsidRPr="00025D5D" w:rsidRDefault="00BB283C" w:rsidP="005278AE">
            <w:pPr>
              <w:pStyle w:val="TableTextLeft"/>
              <w:rPr>
                <w:rFonts w:ascii="Arial" w:hAnsi="Arial" w:cs="Arial"/>
              </w:rPr>
            </w:pPr>
            <w:r w:rsidRPr="00025D5D">
              <w:rPr>
                <w:rFonts w:ascii="Arial" w:hAnsi="Arial" w:cs="Arial"/>
              </w:rPr>
              <w:t>((informat* or advice) adj3 (provision or provid*)).ab. and informat*.ab. /freq=2</w:t>
            </w:r>
          </w:p>
        </w:tc>
      </w:tr>
      <w:tr w:rsidR="00BB283C" w:rsidRPr="00BF0C57" w14:paraId="131A6523" w14:textId="77777777" w:rsidTr="00D435F9">
        <w:tc>
          <w:tcPr>
            <w:tcW w:w="551" w:type="pct"/>
            <w:tcBorders>
              <w:top w:val="single" w:sz="6" w:space="0" w:color="FFFFFF"/>
              <w:bottom w:val="single" w:sz="6" w:space="0" w:color="FFFFFF"/>
              <w:right w:val="single" w:sz="6" w:space="0" w:color="FFFFFF"/>
            </w:tcBorders>
            <w:shd w:val="clear" w:color="auto" w:fill="E6E6E6"/>
          </w:tcPr>
          <w:p w14:paraId="1321D0B6" w14:textId="77777777" w:rsidR="00BB283C" w:rsidRPr="00025D5D" w:rsidRDefault="00BB283C" w:rsidP="005278AE">
            <w:pPr>
              <w:pStyle w:val="TableTextLeft"/>
            </w:pPr>
            <w:r w:rsidRPr="00025D5D">
              <w:t>19</w:t>
            </w:r>
          </w:p>
        </w:tc>
        <w:tc>
          <w:tcPr>
            <w:tcW w:w="4449" w:type="pct"/>
            <w:tcBorders>
              <w:top w:val="single" w:sz="6" w:space="0" w:color="FFFFFF"/>
              <w:left w:val="single" w:sz="6" w:space="0" w:color="FFFFFF"/>
              <w:bottom w:val="single" w:sz="6" w:space="0" w:color="FFFFFF"/>
            </w:tcBorders>
            <w:shd w:val="clear" w:color="auto" w:fill="E6E6E6"/>
          </w:tcPr>
          <w:p w14:paraId="13508566" w14:textId="77777777" w:rsidR="00BB283C" w:rsidRPr="00025D5D" w:rsidRDefault="00BB283C" w:rsidP="005278AE">
            <w:pPr>
              <w:pStyle w:val="TableTextLeft"/>
              <w:rPr>
                <w:rFonts w:ascii="Arial" w:hAnsi="Arial" w:cs="Arial"/>
              </w:rPr>
            </w:pPr>
            <w:r w:rsidRPr="00025D5D">
              <w:rPr>
                <w:rFonts w:ascii="Arial" w:hAnsi="Arial" w:cs="Arial"/>
              </w:rPr>
              <w:t>(informat* adj3 (accurat* or barrier* or benefi* or clear* or facilita* or help* or hinder* or hindran* or practical* or support*)).ti,ab.</w:t>
            </w:r>
          </w:p>
        </w:tc>
      </w:tr>
      <w:tr w:rsidR="00BB283C" w:rsidRPr="00BF0C57" w14:paraId="1841AF21" w14:textId="77777777" w:rsidTr="00D435F9">
        <w:tc>
          <w:tcPr>
            <w:tcW w:w="551" w:type="pct"/>
            <w:tcBorders>
              <w:top w:val="single" w:sz="6" w:space="0" w:color="FFFFFF"/>
              <w:bottom w:val="single" w:sz="6" w:space="0" w:color="FFFFFF"/>
              <w:right w:val="single" w:sz="6" w:space="0" w:color="FFFFFF"/>
            </w:tcBorders>
            <w:shd w:val="clear" w:color="auto" w:fill="E6E6E6"/>
          </w:tcPr>
          <w:p w14:paraId="76A6A356" w14:textId="77777777" w:rsidR="00BB283C" w:rsidRPr="00025D5D" w:rsidRDefault="00BB283C" w:rsidP="005278AE">
            <w:pPr>
              <w:pStyle w:val="TableTextLeft"/>
            </w:pPr>
            <w:r w:rsidRPr="00025D5D">
              <w:t>20</w:t>
            </w:r>
          </w:p>
        </w:tc>
        <w:tc>
          <w:tcPr>
            <w:tcW w:w="4449" w:type="pct"/>
            <w:tcBorders>
              <w:top w:val="single" w:sz="6" w:space="0" w:color="FFFFFF"/>
              <w:left w:val="single" w:sz="6" w:space="0" w:color="FFFFFF"/>
              <w:bottom w:val="single" w:sz="6" w:space="0" w:color="FFFFFF"/>
            </w:tcBorders>
            <w:shd w:val="clear" w:color="auto" w:fill="E6E6E6"/>
          </w:tcPr>
          <w:p w14:paraId="71D52036" w14:textId="77777777" w:rsidR="00BB283C" w:rsidRPr="00025D5D" w:rsidRDefault="00BB283C" w:rsidP="005278AE">
            <w:pPr>
              <w:pStyle w:val="TableTextLeft"/>
              <w:rPr>
                <w:rFonts w:ascii="Arial" w:hAnsi="Arial" w:cs="Arial"/>
              </w:rPr>
            </w:pPr>
            <w:r w:rsidRPr="00025D5D">
              <w:rPr>
                <w:rFonts w:ascii="Arial" w:hAnsi="Arial" w:cs="Arial"/>
              </w:rPr>
              <w:t>(informat* adj3 (content* or method* or quality or type*)).ti,ab.</w:t>
            </w:r>
          </w:p>
        </w:tc>
      </w:tr>
      <w:tr w:rsidR="00BB283C" w:rsidRPr="00BF0C57" w14:paraId="70D9F512" w14:textId="77777777" w:rsidTr="00D435F9">
        <w:tc>
          <w:tcPr>
            <w:tcW w:w="551" w:type="pct"/>
            <w:tcBorders>
              <w:top w:val="single" w:sz="6" w:space="0" w:color="FFFFFF"/>
              <w:bottom w:val="single" w:sz="6" w:space="0" w:color="FFFFFF"/>
              <w:right w:val="single" w:sz="6" w:space="0" w:color="FFFFFF"/>
            </w:tcBorders>
            <w:shd w:val="clear" w:color="auto" w:fill="E6E6E6"/>
          </w:tcPr>
          <w:p w14:paraId="2AE8540A" w14:textId="77777777" w:rsidR="00BB283C" w:rsidRPr="00025D5D" w:rsidRDefault="00BB283C" w:rsidP="005278AE">
            <w:pPr>
              <w:pStyle w:val="TableTextLeft"/>
            </w:pPr>
            <w:r w:rsidRPr="00025D5D">
              <w:t>21</w:t>
            </w:r>
          </w:p>
        </w:tc>
        <w:tc>
          <w:tcPr>
            <w:tcW w:w="4449" w:type="pct"/>
            <w:tcBorders>
              <w:top w:val="single" w:sz="6" w:space="0" w:color="FFFFFF"/>
              <w:left w:val="single" w:sz="6" w:space="0" w:color="FFFFFF"/>
              <w:bottom w:val="single" w:sz="6" w:space="0" w:color="FFFFFF"/>
            </w:tcBorders>
            <w:shd w:val="clear" w:color="auto" w:fill="E6E6E6"/>
          </w:tcPr>
          <w:p w14:paraId="2DECCF50" w14:textId="77777777" w:rsidR="00BB283C" w:rsidRPr="00025D5D" w:rsidRDefault="00BB283C" w:rsidP="005278AE">
            <w:pPr>
              <w:pStyle w:val="TableTextLeft"/>
              <w:rPr>
                <w:rFonts w:ascii="Arial" w:hAnsi="Arial" w:cs="Arial"/>
              </w:rPr>
            </w:pPr>
            <w:r w:rsidRPr="00025D5D">
              <w:rPr>
                <w:rFonts w:ascii="Arial" w:hAnsi="Arial" w:cs="Arial"/>
              </w:rPr>
              <w:t>((added or additional or extra or further) adj3 informat*).ti,ab.</w:t>
            </w:r>
          </w:p>
        </w:tc>
      </w:tr>
      <w:tr w:rsidR="00BB283C" w:rsidRPr="00BF0C57" w14:paraId="4AB1CCD1" w14:textId="77777777" w:rsidTr="00D435F9">
        <w:tc>
          <w:tcPr>
            <w:tcW w:w="551" w:type="pct"/>
            <w:tcBorders>
              <w:top w:val="single" w:sz="6" w:space="0" w:color="FFFFFF"/>
              <w:bottom w:val="single" w:sz="6" w:space="0" w:color="FFFFFF"/>
              <w:right w:val="single" w:sz="6" w:space="0" w:color="FFFFFF"/>
            </w:tcBorders>
            <w:shd w:val="clear" w:color="auto" w:fill="E6E6E6"/>
          </w:tcPr>
          <w:p w14:paraId="749B988A" w14:textId="77777777" w:rsidR="00BB283C" w:rsidRPr="00025D5D" w:rsidRDefault="00BB283C" w:rsidP="005278AE">
            <w:pPr>
              <w:pStyle w:val="TableTextLeft"/>
            </w:pPr>
            <w:r w:rsidRPr="00025D5D">
              <w:t>22</w:t>
            </w:r>
          </w:p>
        </w:tc>
        <w:tc>
          <w:tcPr>
            <w:tcW w:w="4449" w:type="pct"/>
            <w:tcBorders>
              <w:top w:val="single" w:sz="6" w:space="0" w:color="FFFFFF"/>
              <w:left w:val="single" w:sz="6" w:space="0" w:color="FFFFFF"/>
              <w:bottom w:val="single" w:sz="6" w:space="0" w:color="FFFFFF"/>
            </w:tcBorders>
            <w:shd w:val="clear" w:color="auto" w:fill="E6E6E6"/>
          </w:tcPr>
          <w:p w14:paraId="1037E0A5" w14:textId="77777777" w:rsidR="00BB283C" w:rsidRPr="00025D5D" w:rsidRDefault="00BB283C" w:rsidP="005278AE">
            <w:pPr>
              <w:pStyle w:val="TableTextLeft"/>
              <w:rPr>
                <w:rFonts w:ascii="Arial" w:hAnsi="Arial" w:cs="Arial"/>
              </w:rPr>
            </w:pPr>
            <w:r w:rsidRPr="00025D5D">
              <w:rPr>
                <w:rFonts w:ascii="Arial" w:hAnsi="Arial" w:cs="Arial"/>
              </w:rPr>
              <w:t>((prompt* or time* or timing or when) adj3 informat*).ti,ab.</w:t>
            </w:r>
          </w:p>
        </w:tc>
      </w:tr>
      <w:tr w:rsidR="00BB283C" w:rsidRPr="00BF0C57" w14:paraId="6CF05511" w14:textId="77777777" w:rsidTr="00D435F9">
        <w:tc>
          <w:tcPr>
            <w:tcW w:w="551" w:type="pct"/>
            <w:tcBorders>
              <w:top w:val="single" w:sz="6" w:space="0" w:color="FFFFFF"/>
              <w:bottom w:val="single" w:sz="6" w:space="0" w:color="FFFFFF"/>
              <w:right w:val="single" w:sz="6" w:space="0" w:color="FFFFFF"/>
            </w:tcBorders>
            <w:shd w:val="clear" w:color="auto" w:fill="E6E6E6"/>
          </w:tcPr>
          <w:p w14:paraId="220B5494" w14:textId="77777777" w:rsidR="00BB283C" w:rsidRPr="00025D5D" w:rsidRDefault="00BB283C" w:rsidP="005278AE">
            <w:pPr>
              <w:pStyle w:val="TableTextLeft"/>
            </w:pPr>
            <w:r w:rsidRPr="00025D5D">
              <w:t>23</w:t>
            </w:r>
          </w:p>
        </w:tc>
        <w:tc>
          <w:tcPr>
            <w:tcW w:w="4449" w:type="pct"/>
            <w:tcBorders>
              <w:top w:val="single" w:sz="6" w:space="0" w:color="FFFFFF"/>
              <w:left w:val="single" w:sz="6" w:space="0" w:color="FFFFFF"/>
              <w:bottom w:val="single" w:sz="6" w:space="0" w:color="FFFFFF"/>
            </w:tcBorders>
            <w:shd w:val="clear" w:color="auto" w:fill="E6E6E6"/>
          </w:tcPr>
          <w:p w14:paraId="27B885C3" w14:textId="77777777" w:rsidR="00BB283C" w:rsidRPr="00025D5D" w:rsidRDefault="00BB283C" w:rsidP="005278AE">
            <w:pPr>
              <w:pStyle w:val="TableTextLeft"/>
              <w:rPr>
                <w:rFonts w:ascii="Arial" w:hAnsi="Arial" w:cs="Arial"/>
              </w:rPr>
            </w:pPr>
            <w:r w:rsidRPr="00025D5D">
              <w:rPr>
                <w:rFonts w:ascii="Arial" w:hAnsi="Arial" w:cs="Arial"/>
              </w:rPr>
              <w:t>((gave or give* or giving or receive*) adj3 (advice or informat*)).ti,ab.</w:t>
            </w:r>
          </w:p>
        </w:tc>
      </w:tr>
      <w:tr w:rsidR="00BB283C" w:rsidRPr="00BF0C57" w14:paraId="120AE655" w14:textId="77777777" w:rsidTr="00D435F9">
        <w:tc>
          <w:tcPr>
            <w:tcW w:w="551" w:type="pct"/>
            <w:tcBorders>
              <w:top w:val="single" w:sz="6" w:space="0" w:color="FFFFFF"/>
              <w:bottom w:val="single" w:sz="6" w:space="0" w:color="FFFFFF"/>
              <w:right w:val="single" w:sz="6" w:space="0" w:color="FFFFFF"/>
            </w:tcBorders>
            <w:shd w:val="clear" w:color="auto" w:fill="E6E6E6"/>
          </w:tcPr>
          <w:p w14:paraId="5AFC551A" w14:textId="77777777" w:rsidR="00BB283C" w:rsidRPr="00025D5D" w:rsidRDefault="00BB283C" w:rsidP="005278AE">
            <w:pPr>
              <w:pStyle w:val="TableTextLeft"/>
            </w:pPr>
            <w:r w:rsidRPr="00025D5D">
              <w:t>24</w:t>
            </w:r>
          </w:p>
        </w:tc>
        <w:tc>
          <w:tcPr>
            <w:tcW w:w="4449" w:type="pct"/>
            <w:tcBorders>
              <w:top w:val="single" w:sz="6" w:space="0" w:color="FFFFFF"/>
              <w:left w:val="single" w:sz="6" w:space="0" w:color="FFFFFF"/>
              <w:bottom w:val="single" w:sz="6" w:space="0" w:color="FFFFFF"/>
            </w:tcBorders>
            <w:shd w:val="clear" w:color="auto" w:fill="E6E6E6"/>
          </w:tcPr>
          <w:p w14:paraId="1D599DE4" w14:textId="77777777" w:rsidR="00BB283C" w:rsidRPr="00025D5D" w:rsidRDefault="00BB283C" w:rsidP="005278AE">
            <w:pPr>
              <w:pStyle w:val="TableTextLeft"/>
              <w:rPr>
                <w:rFonts w:ascii="Arial" w:hAnsi="Arial" w:cs="Arial"/>
              </w:rPr>
            </w:pPr>
            <w:r w:rsidRPr="00025D5D">
              <w:rPr>
                <w:rFonts w:ascii="Arial" w:hAnsi="Arial" w:cs="Arial"/>
              </w:rPr>
              <w:t>(informat* adj3 (contact* or emergency care or hospital* or red flag* or resource* or service*)).ti,ab.</w:t>
            </w:r>
          </w:p>
        </w:tc>
      </w:tr>
      <w:tr w:rsidR="00BB283C" w:rsidRPr="00BF0C57" w14:paraId="57829D7D" w14:textId="77777777" w:rsidTr="00D435F9">
        <w:tc>
          <w:tcPr>
            <w:tcW w:w="551" w:type="pct"/>
            <w:tcBorders>
              <w:top w:val="single" w:sz="6" w:space="0" w:color="FFFFFF"/>
              <w:bottom w:val="single" w:sz="6" w:space="0" w:color="FFFFFF"/>
              <w:right w:val="single" w:sz="6" w:space="0" w:color="FFFFFF"/>
            </w:tcBorders>
            <w:shd w:val="clear" w:color="auto" w:fill="E6E6E6"/>
          </w:tcPr>
          <w:p w14:paraId="47330EB0" w14:textId="77777777" w:rsidR="00BB283C" w:rsidRPr="00025D5D" w:rsidRDefault="00BB283C" w:rsidP="005278AE">
            <w:pPr>
              <w:pStyle w:val="TableTextLeft"/>
            </w:pPr>
            <w:r w:rsidRPr="00025D5D">
              <w:t>25</w:t>
            </w:r>
          </w:p>
        </w:tc>
        <w:tc>
          <w:tcPr>
            <w:tcW w:w="4449" w:type="pct"/>
            <w:tcBorders>
              <w:top w:val="single" w:sz="6" w:space="0" w:color="FFFFFF"/>
              <w:left w:val="single" w:sz="6" w:space="0" w:color="FFFFFF"/>
              <w:bottom w:val="single" w:sz="6" w:space="0" w:color="FFFFFF"/>
            </w:tcBorders>
            <w:shd w:val="clear" w:color="auto" w:fill="E6E6E6"/>
          </w:tcPr>
          <w:p w14:paraId="0CC75E8A" w14:textId="77777777" w:rsidR="00BB283C" w:rsidRPr="00025D5D" w:rsidRDefault="00BB283C" w:rsidP="005278AE">
            <w:pPr>
              <w:pStyle w:val="TableTextLeft"/>
              <w:rPr>
                <w:rFonts w:ascii="Arial" w:hAnsi="Arial" w:cs="Arial"/>
              </w:rPr>
            </w:pPr>
            <w:r w:rsidRPr="00025D5D">
              <w:rPr>
                <w:rFonts w:ascii="Arial" w:hAnsi="Arial" w:cs="Arial"/>
              </w:rPr>
              <w:t>patient education handout.pt.</w:t>
            </w:r>
          </w:p>
        </w:tc>
      </w:tr>
      <w:tr w:rsidR="00BB283C" w:rsidRPr="00BF0C57" w14:paraId="5E4B3CDA" w14:textId="77777777" w:rsidTr="00D435F9">
        <w:tc>
          <w:tcPr>
            <w:tcW w:w="551" w:type="pct"/>
            <w:tcBorders>
              <w:top w:val="single" w:sz="6" w:space="0" w:color="FFFFFF"/>
              <w:bottom w:val="single" w:sz="6" w:space="0" w:color="FFFFFF"/>
              <w:right w:val="single" w:sz="6" w:space="0" w:color="FFFFFF"/>
            </w:tcBorders>
            <w:shd w:val="clear" w:color="auto" w:fill="E6E6E6"/>
          </w:tcPr>
          <w:p w14:paraId="48E09795" w14:textId="77777777" w:rsidR="00BB283C" w:rsidRPr="00025D5D" w:rsidRDefault="00BB283C" w:rsidP="005278AE">
            <w:pPr>
              <w:pStyle w:val="TableTextLeft"/>
            </w:pPr>
            <w:r w:rsidRPr="00025D5D">
              <w:t>26</w:t>
            </w:r>
          </w:p>
        </w:tc>
        <w:tc>
          <w:tcPr>
            <w:tcW w:w="4449" w:type="pct"/>
            <w:tcBorders>
              <w:top w:val="single" w:sz="6" w:space="0" w:color="FFFFFF"/>
              <w:left w:val="single" w:sz="6" w:space="0" w:color="FFFFFF"/>
              <w:bottom w:val="single" w:sz="6" w:space="0" w:color="FFFFFF"/>
            </w:tcBorders>
            <w:shd w:val="clear" w:color="auto" w:fill="E6E6E6"/>
          </w:tcPr>
          <w:p w14:paraId="6B23FA6E" w14:textId="77777777" w:rsidR="00BB283C" w:rsidRPr="00025D5D" w:rsidRDefault="00BB283C" w:rsidP="005278AE">
            <w:pPr>
              <w:pStyle w:val="TableTextLeft"/>
              <w:rPr>
                <w:rFonts w:ascii="Arial" w:hAnsi="Arial" w:cs="Arial"/>
              </w:rPr>
            </w:pPr>
            <w:r w:rsidRPr="00025D5D">
              <w:rPr>
                <w:rFonts w:ascii="Arial" w:hAnsi="Arial" w:cs="Arial"/>
              </w:rPr>
              <w:t>(patient care planning/ or critical pathway/ or clinical protocols/) and information*.ti,ab.</w:t>
            </w:r>
          </w:p>
        </w:tc>
      </w:tr>
      <w:tr w:rsidR="00BB283C" w:rsidRPr="00BF0C57" w14:paraId="6D783394" w14:textId="77777777" w:rsidTr="00D435F9">
        <w:tc>
          <w:tcPr>
            <w:tcW w:w="551" w:type="pct"/>
            <w:tcBorders>
              <w:top w:val="single" w:sz="6" w:space="0" w:color="FFFFFF"/>
              <w:bottom w:val="single" w:sz="6" w:space="0" w:color="FFFFFF"/>
              <w:right w:val="single" w:sz="6" w:space="0" w:color="FFFFFF"/>
            </w:tcBorders>
            <w:shd w:val="clear" w:color="auto" w:fill="E6E6E6"/>
          </w:tcPr>
          <w:p w14:paraId="076A70CF" w14:textId="77777777" w:rsidR="00BB283C" w:rsidRPr="00025D5D" w:rsidRDefault="00BB283C" w:rsidP="005278AE">
            <w:pPr>
              <w:pStyle w:val="TableTextLeft"/>
            </w:pPr>
            <w:r w:rsidRPr="00025D5D">
              <w:t>27</w:t>
            </w:r>
          </w:p>
        </w:tc>
        <w:tc>
          <w:tcPr>
            <w:tcW w:w="4449" w:type="pct"/>
            <w:tcBorders>
              <w:top w:val="single" w:sz="6" w:space="0" w:color="FFFFFF"/>
              <w:left w:val="single" w:sz="6" w:space="0" w:color="FFFFFF"/>
              <w:bottom w:val="single" w:sz="6" w:space="0" w:color="FFFFFF"/>
            </w:tcBorders>
            <w:shd w:val="clear" w:color="auto" w:fill="E6E6E6"/>
          </w:tcPr>
          <w:p w14:paraId="1976611C" w14:textId="77777777" w:rsidR="00BB283C" w:rsidRPr="00025D5D" w:rsidRDefault="00BB283C" w:rsidP="005278AE">
            <w:pPr>
              <w:pStyle w:val="TableTextLeft"/>
              <w:rPr>
                <w:rFonts w:ascii="Arial" w:hAnsi="Arial" w:cs="Arial"/>
              </w:rPr>
            </w:pPr>
            <w:r w:rsidRPr="00025D5D">
              <w:rPr>
                <w:rFonts w:ascii="Arial" w:hAnsi="Arial" w:cs="Arial"/>
              </w:rPr>
              <w:t>26 use ppez</w:t>
            </w:r>
          </w:p>
        </w:tc>
      </w:tr>
      <w:tr w:rsidR="00BB283C" w:rsidRPr="00BF0C57" w14:paraId="14C866AC" w14:textId="77777777" w:rsidTr="00D435F9">
        <w:tc>
          <w:tcPr>
            <w:tcW w:w="551" w:type="pct"/>
            <w:tcBorders>
              <w:top w:val="single" w:sz="6" w:space="0" w:color="FFFFFF"/>
              <w:bottom w:val="single" w:sz="6" w:space="0" w:color="FFFFFF"/>
              <w:right w:val="single" w:sz="6" w:space="0" w:color="FFFFFF"/>
            </w:tcBorders>
            <w:shd w:val="clear" w:color="auto" w:fill="E6E6E6"/>
          </w:tcPr>
          <w:p w14:paraId="375FAEC0" w14:textId="77777777" w:rsidR="00BB283C" w:rsidRPr="00025D5D" w:rsidRDefault="00BB283C" w:rsidP="005278AE">
            <w:pPr>
              <w:pStyle w:val="TableTextLeft"/>
            </w:pPr>
            <w:r w:rsidRPr="00025D5D">
              <w:t>28</w:t>
            </w:r>
          </w:p>
        </w:tc>
        <w:tc>
          <w:tcPr>
            <w:tcW w:w="4449" w:type="pct"/>
            <w:tcBorders>
              <w:top w:val="single" w:sz="6" w:space="0" w:color="FFFFFF"/>
              <w:left w:val="single" w:sz="6" w:space="0" w:color="FFFFFF"/>
              <w:bottom w:val="single" w:sz="6" w:space="0" w:color="FFFFFF"/>
            </w:tcBorders>
            <w:shd w:val="clear" w:color="auto" w:fill="E6E6E6"/>
          </w:tcPr>
          <w:p w14:paraId="6CBFCA7F" w14:textId="77777777" w:rsidR="00BB283C" w:rsidRPr="00025D5D" w:rsidRDefault="00BB283C" w:rsidP="005278AE">
            <w:pPr>
              <w:pStyle w:val="TableTextLeft"/>
              <w:rPr>
                <w:rFonts w:ascii="Arial" w:hAnsi="Arial" w:cs="Arial"/>
              </w:rPr>
            </w:pPr>
            <w:r w:rsidRPr="00025D5D">
              <w:rPr>
                <w:rFonts w:ascii="Arial" w:hAnsi="Arial" w:cs="Arial"/>
              </w:rPr>
              <w:t>(informat* adj3 (care plan* or pathway* or protocol*)).ti,ab.</w:t>
            </w:r>
          </w:p>
        </w:tc>
      </w:tr>
      <w:tr w:rsidR="00BB283C" w:rsidRPr="00BF0C57" w14:paraId="45D1C125" w14:textId="77777777" w:rsidTr="00D435F9">
        <w:tc>
          <w:tcPr>
            <w:tcW w:w="551" w:type="pct"/>
            <w:tcBorders>
              <w:top w:val="single" w:sz="6" w:space="0" w:color="FFFFFF"/>
              <w:bottom w:val="single" w:sz="6" w:space="0" w:color="FFFFFF"/>
              <w:right w:val="single" w:sz="6" w:space="0" w:color="FFFFFF"/>
            </w:tcBorders>
            <w:shd w:val="clear" w:color="auto" w:fill="E6E6E6"/>
          </w:tcPr>
          <w:p w14:paraId="671783C3" w14:textId="77777777" w:rsidR="00BB283C" w:rsidRPr="00025D5D" w:rsidRDefault="00BB283C" w:rsidP="005278AE">
            <w:pPr>
              <w:pStyle w:val="TableTextLeft"/>
            </w:pPr>
            <w:r w:rsidRPr="00025D5D">
              <w:t>29</w:t>
            </w:r>
          </w:p>
        </w:tc>
        <w:tc>
          <w:tcPr>
            <w:tcW w:w="4449" w:type="pct"/>
            <w:tcBorders>
              <w:top w:val="single" w:sz="6" w:space="0" w:color="FFFFFF"/>
              <w:left w:val="single" w:sz="6" w:space="0" w:color="FFFFFF"/>
              <w:bottom w:val="single" w:sz="6" w:space="0" w:color="FFFFFF"/>
            </w:tcBorders>
            <w:shd w:val="clear" w:color="auto" w:fill="E6E6E6"/>
          </w:tcPr>
          <w:p w14:paraId="0C26C149" w14:textId="77777777" w:rsidR="00BB283C" w:rsidRPr="00025D5D" w:rsidRDefault="00BB283C" w:rsidP="005278AE">
            <w:pPr>
              <w:pStyle w:val="TableTextLeft"/>
              <w:rPr>
                <w:rFonts w:ascii="Arial" w:hAnsi="Arial" w:cs="Arial"/>
              </w:rPr>
            </w:pPr>
            <w:r w:rsidRPr="00025D5D">
              <w:rPr>
                <w:rFonts w:ascii="Arial" w:hAnsi="Arial" w:cs="Arial"/>
              </w:rPr>
              <w:t>communication barriers/ use ppez</w:t>
            </w:r>
          </w:p>
        </w:tc>
      </w:tr>
      <w:tr w:rsidR="00BB283C" w:rsidRPr="00BF0C57" w14:paraId="1ED2D8FD" w14:textId="77777777" w:rsidTr="00D435F9">
        <w:tc>
          <w:tcPr>
            <w:tcW w:w="551" w:type="pct"/>
            <w:tcBorders>
              <w:top w:val="single" w:sz="6" w:space="0" w:color="FFFFFF"/>
              <w:bottom w:val="single" w:sz="6" w:space="0" w:color="FFFFFF"/>
              <w:right w:val="single" w:sz="6" w:space="0" w:color="FFFFFF"/>
            </w:tcBorders>
            <w:shd w:val="clear" w:color="auto" w:fill="E6E6E6"/>
          </w:tcPr>
          <w:p w14:paraId="1AEB880D" w14:textId="77777777" w:rsidR="00BB283C" w:rsidRPr="00025D5D" w:rsidRDefault="00BB283C" w:rsidP="005278AE">
            <w:pPr>
              <w:pStyle w:val="TableTextLeft"/>
            </w:pPr>
            <w:r w:rsidRPr="00025D5D">
              <w:t>30</w:t>
            </w:r>
          </w:p>
        </w:tc>
        <w:tc>
          <w:tcPr>
            <w:tcW w:w="4449" w:type="pct"/>
            <w:tcBorders>
              <w:top w:val="single" w:sz="6" w:space="0" w:color="FFFFFF"/>
              <w:left w:val="single" w:sz="6" w:space="0" w:color="FFFFFF"/>
              <w:bottom w:val="single" w:sz="6" w:space="0" w:color="FFFFFF"/>
            </w:tcBorders>
            <w:shd w:val="clear" w:color="auto" w:fill="E6E6E6"/>
          </w:tcPr>
          <w:p w14:paraId="58CF2BDE" w14:textId="77777777" w:rsidR="00BB283C" w:rsidRPr="00025D5D" w:rsidRDefault="00BB283C" w:rsidP="005278AE">
            <w:pPr>
              <w:pStyle w:val="TableTextLeft"/>
              <w:rPr>
                <w:rFonts w:ascii="Arial" w:hAnsi="Arial" w:cs="Arial"/>
              </w:rPr>
            </w:pPr>
            <w:r w:rsidRPr="00025D5D">
              <w:rPr>
                <w:rFonts w:ascii="Arial" w:hAnsi="Arial" w:cs="Arial"/>
              </w:rPr>
              <w:t>((communicat* or language*) adj3 (barrier* or facilitat*)).ti,ab.</w:t>
            </w:r>
          </w:p>
        </w:tc>
      </w:tr>
      <w:tr w:rsidR="00BB283C" w:rsidRPr="00BF0C57" w14:paraId="58C29175" w14:textId="77777777" w:rsidTr="00D435F9">
        <w:tc>
          <w:tcPr>
            <w:tcW w:w="551" w:type="pct"/>
            <w:tcBorders>
              <w:top w:val="single" w:sz="6" w:space="0" w:color="FFFFFF"/>
              <w:bottom w:val="single" w:sz="6" w:space="0" w:color="FFFFFF"/>
              <w:right w:val="single" w:sz="6" w:space="0" w:color="FFFFFF"/>
            </w:tcBorders>
            <w:shd w:val="clear" w:color="auto" w:fill="E6E6E6"/>
          </w:tcPr>
          <w:p w14:paraId="19DB269F" w14:textId="77777777" w:rsidR="00BB283C" w:rsidRPr="00025D5D" w:rsidRDefault="00BB283C" w:rsidP="005278AE">
            <w:pPr>
              <w:pStyle w:val="TableTextLeft"/>
            </w:pPr>
            <w:r w:rsidRPr="00025D5D">
              <w:t>31</w:t>
            </w:r>
          </w:p>
        </w:tc>
        <w:tc>
          <w:tcPr>
            <w:tcW w:w="4449" w:type="pct"/>
            <w:tcBorders>
              <w:top w:val="single" w:sz="6" w:space="0" w:color="FFFFFF"/>
              <w:left w:val="single" w:sz="6" w:space="0" w:color="FFFFFF"/>
              <w:bottom w:val="single" w:sz="6" w:space="0" w:color="FFFFFF"/>
            </w:tcBorders>
            <w:shd w:val="clear" w:color="auto" w:fill="E6E6E6"/>
          </w:tcPr>
          <w:p w14:paraId="07656AE5" w14:textId="77777777" w:rsidR="00BB283C" w:rsidRPr="00025D5D" w:rsidRDefault="00BB283C" w:rsidP="005278AE">
            <w:pPr>
              <w:pStyle w:val="TableTextLeft"/>
              <w:rPr>
                <w:rFonts w:ascii="Arial" w:hAnsi="Arial" w:cs="Arial"/>
              </w:rPr>
            </w:pPr>
            <w:r w:rsidRPr="00025D5D">
              <w:rPr>
                <w:rFonts w:ascii="Arial" w:hAnsi="Arial" w:cs="Arial"/>
              </w:rPr>
              <w:t>(communicat* adj3 (bad* or difficult* effect* or encourag* or good or help* or ineffect* or in-effect* or poor* or prevent* or unhelp* or un help*)).ti,ab.</w:t>
            </w:r>
          </w:p>
        </w:tc>
      </w:tr>
      <w:tr w:rsidR="00BB283C" w:rsidRPr="00BF0C57" w14:paraId="690D9223" w14:textId="77777777" w:rsidTr="00D435F9">
        <w:tc>
          <w:tcPr>
            <w:tcW w:w="551" w:type="pct"/>
            <w:tcBorders>
              <w:top w:val="single" w:sz="6" w:space="0" w:color="FFFFFF"/>
              <w:bottom w:val="single" w:sz="6" w:space="0" w:color="FFFFFF"/>
              <w:right w:val="single" w:sz="6" w:space="0" w:color="FFFFFF"/>
            </w:tcBorders>
            <w:shd w:val="clear" w:color="auto" w:fill="E6E6E6"/>
          </w:tcPr>
          <w:p w14:paraId="3B530D2C" w14:textId="77777777" w:rsidR="00BB283C" w:rsidRPr="00025D5D" w:rsidRDefault="00BB283C" w:rsidP="005278AE">
            <w:pPr>
              <w:pStyle w:val="TableTextLeft"/>
            </w:pPr>
            <w:r w:rsidRPr="00025D5D">
              <w:t>32</w:t>
            </w:r>
          </w:p>
        </w:tc>
        <w:tc>
          <w:tcPr>
            <w:tcW w:w="4449" w:type="pct"/>
            <w:tcBorders>
              <w:top w:val="single" w:sz="6" w:space="0" w:color="FFFFFF"/>
              <w:left w:val="single" w:sz="6" w:space="0" w:color="FFFFFF"/>
              <w:bottom w:val="single" w:sz="6" w:space="0" w:color="FFFFFF"/>
            </w:tcBorders>
            <w:shd w:val="clear" w:color="auto" w:fill="E6E6E6"/>
          </w:tcPr>
          <w:p w14:paraId="7C2D1863" w14:textId="77777777" w:rsidR="00BB283C" w:rsidRPr="00025D5D" w:rsidRDefault="00BB283C" w:rsidP="005278AE">
            <w:pPr>
              <w:pStyle w:val="TableTextLeft"/>
              <w:rPr>
                <w:rFonts w:ascii="Arial" w:hAnsi="Arial" w:cs="Arial"/>
              </w:rPr>
            </w:pPr>
            <w:r w:rsidRPr="00025D5D">
              <w:rPr>
                <w:rFonts w:ascii="Arial" w:hAnsi="Arial" w:cs="Arial"/>
              </w:rPr>
              <w:t>(communicat* adj3 (initiate* or timing* or time*)).ti,ab.</w:t>
            </w:r>
          </w:p>
        </w:tc>
      </w:tr>
      <w:tr w:rsidR="00BB283C" w:rsidRPr="00BF0C57" w14:paraId="5AC0352F" w14:textId="77777777" w:rsidTr="00D435F9">
        <w:tc>
          <w:tcPr>
            <w:tcW w:w="551" w:type="pct"/>
            <w:tcBorders>
              <w:top w:val="single" w:sz="6" w:space="0" w:color="FFFFFF"/>
              <w:bottom w:val="single" w:sz="6" w:space="0" w:color="FFFFFF"/>
              <w:right w:val="single" w:sz="6" w:space="0" w:color="FFFFFF"/>
            </w:tcBorders>
            <w:shd w:val="clear" w:color="auto" w:fill="E6E6E6"/>
          </w:tcPr>
          <w:p w14:paraId="48AC3270" w14:textId="77777777" w:rsidR="00BB283C" w:rsidRPr="00025D5D" w:rsidRDefault="00BB283C" w:rsidP="005278AE">
            <w:pPr>
              <w:pStyle w:val="TableTextLeft"/>
            </w:pPr>
            <w:r w:rsidRPr="00025D5D">
              <w:t>33</w:t>
            </w:r>
          </w:p>
        </w:tc>
        <w:tc>
          <w:tcPr>
            <w:tcW w:w="4449" w:type="pct"/>
            <w:tcBorders>
              <w:top w:val="single" w:sz="6" w:space="0" w:color="FFFFFF"/>
              <w:left w:val="single" w:sz="6" w:space="0" w:color="FFFFFF"/>
              <w:bottom w:val="single" w:sz="6" w:space="0" w:color="FFFFFF"/>
            </w:tcBorders>
            <w:shd w:val="clear" w:color="auto" w:fill="E6E6E6"/>
          </w:tcPr>
          <w:p w14:paraId="1117D7D8" w14:textId="77777777" w:rsidR="00BB283C" w:rsidRPr="00025D5D" w:rsidRDefault="00BB283C" w:rsidP="005278AE">
            <w:pPr>
              <w:pStyle w:val="TableTextLeft"/>
              <w:rPr>
                <w:rFonts w:ascii="Arial" w:hAnsi="Arial" w:cs="Arial"/>
              </w:rPr>
            </w:pPr>
            <w:r w:rsidRPr="00025D5D">
              <w:rPr>
                <w:rFonts w:ascii="Arial" w:hAnsi="Arial" w:cs="Arial"/>
              </w:rPr>
              <w:t>translating/ use ppez or "translating (language)"/ use emczd, emcr</w:t>
            </w:r>
          </w:p>
        </w:tc>
      </w:tr>
      <w:tr w:rsidR="00BB283C" w:rsidRPr="00BF0C57" w14:paraId="0D4BA2A2" w14:textId="77777777" w:rsidTr="00D435F9">
        <w:tc>
          <w:tcPr>
            <w:tcW w:w="551" w:type="pct"/>
            <w:tcBorders>
              <w:top w:val="single" w:sz="6" w:space="0" w:color="FFFFFF"/>
              <w:bottom w:val="single" w:sz="6" w:space="0" w:color="FFFFFF"/>
              <w:right w:val="single" w:sz="6" w:space="0" w:color="FFFFFF"/>
            </w:tcBorders>
            <w:shd w:val="clear" w:color="auto" w:fill="E6E6E6"/>
          </w:tcPr>
          <w:p w14:paraId="1AC5435D" w14:textId="77777777" w:rsidR="00BB283C" w:rsidRPr="00025D5D" w:rsidRDefault="00BB283C" w:rsidP="005278AE">
            <w:pPr>
              <w:pStyle w:val="TableTextLeft"/>
            </w:pPr>
            <w:r w:rsidRPr="00025D5D">
              <w:t>34</w:t>
            </w:r>
          </w:p>
        </w:tc>
        <w:tc>
          <w:tcPr>
            <w:tcW w:w="4449" w:type="pct"/>
            <w:tcBorders>
              <w:top w:val="single" w:sz="6" w:space="0" w:color="FFFFFF"/>
              <w:left w:val="single" w:sz="6" w:space="0" w:color="FFFFFF"/>
              <w:bottom w:val="single" w:sz="6" w:space="0" w:color="FFFFFF"/>
            </w:tcBorders>
            <w:shd w:val="clear" w:color="auto" w:fill="E6E6E6"/>
          </w:tcPr>
          <w:p w14:paraId="1CB600DB" w14:textId="77777777" w:rsidR="00BB283C" w:rsidRPr="00025D5D" w:rsidRDefault="00BB283C" w:rsidP="005278AE">
            <w:pPr>
              <w:pStyle w:val="TableTextLeft"/>
              <w:rPr>
                <w:rFonts w:ascii="Arial" w:hAnsi="Arial" w:cs="Arial"/>
              </w:rPr>
            </w:pPr>
            <w:r w:rsidRPr="00025D5D">
              <w:rPr>
                <w:rFonts w:ascii="Arial" w:hAnsi="Arial" w:cs="Arial"/>
              </w:rPr>
              <w:t>(translat* adj7 (communicat* or informat* or language*)).ti,ab.</w:t>
            </w:r>
          </w:p>
        </w:tc>
      </w:tr>
      <w:tr w:rsidR="00BB283C" w:rsidRPr="00BF0C57" w14:paraId="41C09CDE" w14:textId="77777777" w:rsidTr="00D435F9">
        <w:tc>
          <w:tcPr>
            <w:tcW w:w="551" w:type="pct"/>
            <w:tcBorders>
              <w:top w:val="single" w:sz="6" w:space="0" w:color="FFFFFF"/>
              <w:bottom w:val="single" w:sz="6" w:space="0" w:color="FFFFFF"/>
              <w:right w:val="single" w:sz="6" w:space="0" w:color="FFFFFF"/>
            </w:tcBorders>
            <w:shd w:val="clear" w:color="auto" w:fill="E6E6E6"/>
          </w:tcPr>
          <w:p w14:paraId="29AAE8DC" w14:textId="77777777" w:rsidR="00BB283C" w:rsidRPr="00025D5D" w:rsidRDefault="00BB283C" w:rsidP="005278AE">
            <w:pPr>
              <w:pStyle w:val="TableTextLeft"/>
            </w:pPr>
            <w:r w:rsidRPr="00025D5D">
              <w:t>35</w:t>
            </w:r>
          </w:p>
        </w:tc>
        <w:tc>
          <w:tcPr>
            <w:tcW w:w="4449" w:type="pct"/>
            <w:tcBorders>
              <w:top w:val="single" w:sz="6" w:space="0" w:color="FFFFFF"/>
              <w:left w:val="single" w:sz="6" w:space="0" w:color="FFFFFF"/>
              <w:bottom w:val="single" w:sz="6" w:space="0" w:color="FFFFFF"/>
            </w:tcBorders>
            <w:shd w:val="clear" w:color="auto" w:fill="E6E6E6"/>
          </w:tcPr>
          <w:p w14:paraId="1CB408C1" w14:textId="77777777" w:rsidR="00BB283C" w:rsidRPr="00025D5D" w:rsidRDefault="00BB283C" w:rsidP="005278AE">
            <w:pPr>
              <w:pStyle w:val="TableTextLeft"/>
              <w:rPr>
                <w:rFonts w:ascii="Arial" w:hAnsi="Arial" w:cs="Arial"/>
              </w:rPr>
            </w:pPr>
            <w:r w:rsidRPr="00025D5D">
              <w:rPr>
                <w:rFonts w:ascii="Arial" w:hAnsi="Arial" w:cs="Arial"/>
              </w:rPr>
              <w:t>((care giv* or caregiver* carer* or famil* or father* or husband* or mother* or parent* or partner* or user*) adj3 (advice or informat*)).ab.</w:t>
            </w:r>
          </w:p>
        </w:tc>
      </w:tr>
      <w:tr w:rsidR="00BB283C" w:rsidRPr="00BF0C57" w14:paraId="06FBD324" w14:textId="77777777" w:rsidTr="00D435F9">
        <w:tc>
          <w:tcPr>
            <w:tcW w:w="551" w:type="pct"/>
            <w:tcBorders>
              <w:top w:val="single" w:sz="6" w:space="0" w:color="FFFFFF"/>
              <w:bottom w:val="single" w:sz="6" w:space="0" w:color="FFFFFF"/>
              <w:right w:val="single" w:sz="6" w:space="0" w:color="FFFFFF"/>
            </w:tcBorders>
            <w:shd w:val="clear" w:color="auto" w:fill="E6E6E6"/>
          </w:tcPr>
          <w:p w14:paraId="154ED8CD" w14:textId="77777777" w:rsidR="00BB283C" w:rsidRPr="00025D5D" w:rsidRDefault="00BB283C" w:rsidP="005278AE">
            <w:pPr>
              <w:pStyle w:val="TableTextLeft"/>
            </w:pPr>
            <w:r w:rsidRPr="00025D5D">
              <w:t>36</w:t>
            </w:r>
          </w:p>
        </w:tc>
        <w:tc>
          <w:tcPr>
            <w:tcW w:w="4449" w:type="pct"/>
            <w:tcBorders>
              <w:top w:val="single" w:sz="6" w:space="0" w:color="FFFFFF"/>
              <w:left w:val="single" w:sz="6" w:space="0" w:color="FFFFFF"/>
              <w:bottom w:val="single" w:sz="6" w:space="0" w:color="FFFFFF"/>
            </w:tcBorders>
            <w:shd w:val="clear" w:color="auto" w:fill="E6E6E6"/>
          </w:tcPr>
          <w:p w14:paraId="0CDFF662" w14:textId="77777777" w:rsidR="00BB283C" w:rsidRPr="00025D5D" w:rsidRDefault="00BB283C" w:rsidP="005278AE">
            <w:pPr>
              <w:pStyle w:val="TableTextLeft"/>
              <w:rPr>
                <w:rFonts w:ascii="Arial" w:hAnsi="Arial" w:cs="Arial"/>
              </w:rPr>
            </w:pPr>
            <w:r w:rsidRPr="00025D5D">
              <w:rPr>
                <w:rFonts w:ascii="Arial" w:hAnsi="Arial" w:cs="Arial"/>
              </w:rPr>
              <w:t>health information.tw.</w:t>
            </w:r>
          </w:p>
        </w:tc>
      </w:tr>
      <w:tr w:rsidR="00BB283C" w:rsidRPr="00BF0C57" w14:paraId="564321DB" w14:textId="77777777" w:rsidTr="00D435F9">
        <w:tc>
          <w:tcPr>
            <w:tcW w:w="551" w:type="pct"/>
            <w:tcBorders>
              <w:top w:val="single" w:sz="6" w:space="0" w:color="FFFFFF"/>
              <w:bottom w:val="single" w:sz="6" w:space="0" w:color="FFFFFF"/>
              <w:right w:val="single" w:sz="6" w:space="0" w:color="FFFFFF"/>
            </w:tcBorders>
            <w:shd w:val="clear" w:color="auto" w:fill="E6E6E6"/>
          </w:tcPr>
          <w:p w14:paraId="05DFAEC6" w14:textId="77777777" w:rsidR="00BB283C" w:rsidRPr="00025D5D" w:rsidRDefault="00BB283C" w:rsidP="005278AE">
            <w:pPr>
              <w:pStyle w:val="TableTextLeft"/>
            </w:pPr>
            <w:r w:rsidRPr="00025D5D">
              <w:t>37</w:t>
            </w:r>
          </w:p>
        </w:tc>
        <w:tc>
          <w:tcPr>
            <w:tcW w:w="4449" w:type="pct"/>
            <w:tcBorders>
              <w:top w:val="single" w:sz="6" w:space="0" w:color="FFFFFF"/>
              <w:left w:val="single" w:sz="6" w:space="0" w:color="FFFFFF"/>
              <w:bottom w:val="single" w:sz="6" w:space="0" w:color="FFFFFF"/>
            </w:tcBorders>
            <w:shd w:val="clear" w:color="auto" w:fill="E6E6E6"/>
          </w:tcPr>
          <w:p w14:paraId="71409939" w14:textId="77777777" w:rsidR="00BB283C" w:rsidRPr="00025D5D" w:rsidRDefault="00BB283C" w:rsidP="005278AE">
            <w:pPr>
              <w:pStyle w:val="TableTextLeft"/>
              <w:rPr>
                <w:rFonts w:ascii="Arial" w:hAnsi="Arial" w:cs="Arial"/>
              </w:rPr>
            </w:pPr>
            <w:r w:rsidRPr="00025D5D">
              <w:rPr>
                <w:rFonts w:ascii="Arial" w:hAnsi="Arial" w:cs="Arial"/>
              </w:rPr>
              <w:t>*patient care planning/ or *clinical pathway/ or *clinical protocols/</w:t>
            </w:r>
          </w:p>
        </w:tc>
      </w:tr>
      <w:tr w:rsidR="00BB283C" w:rsidRPr="00BF0C57" w14:paraId="737C7250" w14:textId="77777777" w:rsidTr="00D435F9">
        <w:tc>
          <w:tcPr>
            <w:tcW w:w="551" w:type="pct"/>
            <w:tcBorders>
              <w:top w:val="single" w:sz="6" w:space="0" w:color="FFFFFF"/>
              <w:bottom w:val="single" w:sz="6" w:space="0" w:color="FFFFFF"/>
              <w:right w:val="single" w:sz="6" w:space="0" w:color="FFFFFF"/>
            </w:tcBorders>
            <w:shd w:val="clear" w:color="auto" w:fill="E6E6E6"/>
          </w:tcPr>
          <w:p w14:paraId="6876BC07" w14:textId="77777777" w:rsidR="00BB283C" w:rsidRPr="00025D5D" w:rsidRDefault="00BB283C" w:rsidP="005278AE">
            <w:pPr>
              <w:pStyle w:val="TableTextLeft"/>
            </w:pPr>
            <w:r w:rsidRPr="00025D5D">
              <w:t>38</w:t>
            </w:r>
          </w:p>
        </w:tc>
        <w:tc>
          <w:tcPr>
            <w:tcW w:w="4449" w:type="pct"/>
            <w:tcBorders>
              <w:top w:val="single" w:sz="6" w:space="0" w:color="FFFFFF"/>
              <w:left w:val="single" w:sz="6" w:space="0" w:color="FFFFFF"/>
              <w:bottom w:val="single" w:sz="6" w:space="0" w:color="FFFFFF"/>
            </w:tcBorders>
            <w:shd w:val="clear" w:color="auto" w:fill="E6E6E6"/>
          </w:tcPr>
          <w:p w14:paraId="2E1840D8" w14:textId="77777777" w:rsidR="00BB283C" w:rsidRPr="00025D5D" w:rsidRDefault="00BB283C" w:rsidP="005278AE">
            <w:pPr>
              <w:pStyle w:val="TableTextLeft"/>
              <w:rPr>
                <w:rFonts w:ascii="Arial" w:hAnsi="Arial" w:cs="Arial"/>
              </w:rPr>
            </w:pPr>
            <w:r w:rsidRPr="00025D5D">
              <w:rPr>
                <w:rFonts w:ascii="Arial" w:hAnsi="Arial" w:cs="Arial"/>
              </w:rPr>
              <w:t>37 use emczd, emcr</w:t>
            </w:r>
          </w:p>
        </w:tc>
      </w:tr>
      <w:tr w:rsidR="00BB283C" w:rsidRPr="00BF0C57" w14:paraId="2AE2FCAA" w14:textId="77777777" w:rsidTr="00D435F9">
        <w:tc>
          <w:tcPr>
            <w:tcW w:w="551" w:type="pct"/>
            <w:tcBorders>
              <w:top w:val="single" w:sz="6" w:space="0" w:color="FFFFFF"/>
              <w:bottom w:val="single" w:sz="6" w:space="0" w:color="FFFFFF"/>
              <w:right w:val="single" w:sz="6" w:space="0" w:color="FFFFFF"/>
            </w:tcBorders>
            <w:shd w:val="clear" w:color="auto" w:fill="E6E6E6"/>
          </w:tcPr>
          <w:p w14:paraId="083A4AB9" w14:textId="77777777" w:rsidR="00BB283C" w:rsidRPr="00025D5D" w:rsidRDefault="00BB283C" w:rsidP="005278AE">
            <w:pPr>
              <w:pStyle w:val="TableTextLeft"/>
            </w:pPr>
            <w:r w:rsidRPr="00025D5D">
              <w:t>39</w:t>
            </w:r>
          </w:p>
        </w:tc>
        <w:tc>
          <w:tcPr>
            <w:tcW w:w="4449" w:type="pct"/>
            <w:tcBorders>
              <w:top w:val="single" w:sz="6" w:space="0" w:color="FFFFFF"/>
              <w:left w:val="single" w:sz="6" w:space="0" w:color="FFFFFF"/>
              <w:bottom w:val="single" w:sz="6" w:space="0" w:color="FFFFFF"/>
            </w:tcBorders>
            <w:shd w:val="clear" w:color="auto" w:fill="E6E6E6"/>
          </w:tcPr>
          <w:p w14:paraId="3F513ECC" w14:textId="77777777" w:rsidR="00BB283C" w:rsidRPr="00025D5D" w:rsidRDefault="00BB283C" w:rsidP="005278AE">
            <w:pPr>
              <w:pStyle w:val="TableTextLeft"/>
              <w:rPr>
                <w:rFonts w:ascii="Arial" w:hAnsi="Arial" w:cs="Arial"/>
              </w:rPr>
            </w:pPr>
            <w:r w:rsidRPr="00025D5D">
              <w:rPr>
                <w:rFonts w:ascii="Arial" w:hAnsi="Arial" w:cs="Arial"/>
              </w:rPr>
              <w:t>patient care planning/ or critical pathway/ or clinical protocols/</w:t>
            </w:r>
          </w:p>
        </w:tc>
      </w:tr>
      <w:tr w:rsidR="00BB283C" w:rsidRPr="00BF0C57" w14:paraId="208B9A58" w14:textId="77777777" w:rsidTr="00D435F9">
        <w:tc>
          <w:tcPr>
            <w:tcW w:w="551" w:type="pct"/>
            <w:tcBorders>
              <w:top w:val="single" w:sz="6" w:space="0" w:color="FFFFFF"/>
              <w:bottom w:val="single" w:sz="6" w:space="0" w:color="FFFFFF"/>
              <w:right w:val="single" w:sz="6" w:space="0" w:color="FFFFFF"/>
            </w:tcBorders>
            <w:shd w:val="clear" w:color="auto" w:fill="E6E6E6"/>
          </w:tcPr>
          <w:p w14:paraId="6103D674" w14:textId="77777777" w:rsidR="00BB283C" w:rsidRPr="00025D5D" w:rsidRDefault="00BB283C" w:rsidP="005278AE">
            <w:pPr>
              <w:pStyle w:val="TableTextLeft"/>
            </w:pPr>
            <w:r w:rsidRPr="00025D5D">
              <w:t>40</w:t>
            </w:r>
          </w:p>
        </w:tc>
        <w:tc>
          <w:tcPr>
            <w:tcW w:w="4449" w:type="pct"/>
            <w:tcBorders>
              <w:top w:val="single" w:sz="6" w:space="0" w:color="FFFFFF"/>
              <w:left w:val="single" w:sz="6" w:space="0" w:color="FFFFFF"/>
              <w:bottom w:val="single" w:sz="6" w:space="0" w:color="FFFFFF"/>
            </w:tcBorders>
            <w:shd w:val="clear" w:color="auto" w:fill="E6E6E6"/>
          </w:tcPr>
          <w:p w14:paraId="6B471208" w14:textId="77777777" w:rsidR="00BB283C" w:rsidRPr="00025D5D" w:rsidRDefault="00BB283C" w:rsidP="005278AE">
            <w:pPr>
              <w:pStyle w:val="TableTextLeft"/>
              <w:rPr>
                <w:rFonts w:ascii="Arial" w:hAnsi="Arial" w:cs="Arial"/>
              </w:rPr>
            </w:pPr>
            <w:r w:rsidRPr="00025D5D">
              <w:rPr>
                <w:rFonts w:ascii="Arial" w:hAnsi="Arial" w:cs="Arial"/>
              </w:rPr>
              <w:t>39 use ppez</w:t>
            </w:r>
          </w:p>
        </w:tc>
      </w:tr>
      <w:tr w:rsidR="00BB283C" w:rsidRPr="00BF0C57" w14:paraId="46AED8F4" w14:textId="77777777" w:rsidTr="00D435F9">
        <w:tc>
          <w:tcPr>
            <w:tcW w:w="551" w:type="pct"/>
            <w:tcBorders>
              <w:top w:val="single" w:sz="6" w:space="0" w:color="FFFFFF"/>
              <w:bottom w:val="single" w:sz="6" w:space="0" w:color="FFFFFF"/>
              <w:right w:val="single" w:sz="6" w:space="0" w:color="FFFFFF"/>
            </w:tcBorders>
            <w:shd w:val="clear" w:color="auto" w:fill="E6E6E6"/>
          </w:tcPr>
          <w:p w14:paraId="26ACE8ED" w14:textId="77777777" w:rsidR="00BB283C" w:rsidRPr="00025D5D" w:rsidRDefault="00BB283C" w:rsidP="005278AE">
            <w:pPr>
              <w:pStyle w:val="TableTextLeft"/>
            </w:pPr>
            <w:r w:rsidRPr="00025D5D">
              <w:t>41</w:t>
            </w:r>
          </w:p>
        </w:tc>
        <w:tc>
          <w:tcPr>
            <w:tcW w:w="4449" w:type="pct"/>
            <w:tcBorders>
              <w:top w:val="single" w:sz="6" w:space="0" w:color="FFFFFF"/>
              <w:left w:val="single" w:sz="6" w:space="0" w:color="FFFFFF"/>
              <w:bottom w:val="single" w:sz="6" w:space="0" w:color="FFFFFF"/>
            </w:tcBorders>
            <w:shd w:val="clear" w:color="auto" w:fill="E6E6E6"/>
          </w:tcPr>
          <w:p w14:paraId="5270A676" w14:textId="77777777" w:rsidR="00BB283C" w:rsidRPr="00025D5D" w:rsidRDefault="00BB283C" w:rsidP="005278AE">
            <w:pPr>
              <w:pStyle w:val="TableTextLeft"/>
              <w:rPr>
                <w:rFonts w:ascii="Arial" w:hAnsi="Arial" w:cs="Arial"/>
              </w:rPr>
            </w:pPr>
            <w:r w:rsidRPr="00025D5D">
              <w:rPr>
                <w:rFonts w:ascii="Arial" w:hAnsi="Arial" w:cs="Arial"/>
              </w:rPr>
              <w:t>informat*.ti,ab.</w:t>
            </w:r>
          </w:p>
        </w:tc>
      </w:tr>
      <w:tr w:rsidR="00BB283C" w:rsidRPr="00BF0C57" w14:paraId="25753B38" w14:textId="77777777" w:rsidTr="00D435F9">
        <w:tc>
          <w:tcPr>
            <w:tcW w:w="551" w:type="pct"/>
            <w:tcBorders>
              <w:top w:val="single" w:sz="6" w:space="0" w:color="FFFFFF"/>
              <w:bottom w:val="single" w:sz="6" w:space="0" w:color="FFFFFF"/>
              <w:right w:val="single" w:sz="6" w:space="0" w:color="FFFFFF"/>
            </w:tcBorders>
            <w:shd w:val="clear" w:color="auto" w:fill="E6E6E6"/>
          </w:tcPr>
          <w:p w14:paraId="3CC5EB8C" w14:textId="77777777" w:rsidR="00BB283C" w:rsidRPr="00025D5D" w:rsidRDefault="00BB283C" w:rsidP="005278AE">
            <w:pPr>
              <w:pStyle w:val="TableTextLeft"/>
            </w:pPr>
            <w:r w:rsidRPr="00025D5D">
              <w:t>42</w:t>
            </w:r>
          </w:p>
        </w:tc>
        <w:tc>
          <w:tcPr>
            <w:tcW w:w="4449" w:type="pct"/>
            <w:tcBorders>
              <w:top w:val="single" w:sz="6" w:space="0" w:color="FFFFFF"/>
              <w:left w:val="single" w:sz="6" w:space="0" w:color="FFFFFF"/>
              <w:bottom w:val="single" w:sz="6" w:space="0" w:color="FFFFFF"/>
            </w:tcBorders>
            <w:shd w:val="clear" w:color="auto" w:fill="E6E6E6"/>
          </w:tcPr>
          <w:p w14:paraId="0FEA2AB6" w14:textId="77777777" w:rsidR="00BB283C" w:rsidRPr="00025D5D" w:rsidRDefault="00BB283C" w:rsidP="005278AE">
            <w:pPr>
              <w:pStyle w:val="TableTextLeft"/>
              <w:rPr>
                <w:rFonts w:ascii="Arial" w:hAnsi="Arial" w:cs="Arial"/>
              </w:rPr>
            </w:pPr>
            <w:r w:rsidRPr="00025D5D">
              <w:rPr>
                <w:rFonts w:ascii="Arial" w:hAnsi="Arial" w:cs="Arial"/>
              </w:rPr>
              <w:t>(or/38,40) and 41</w:t>
            </w:r>
          </w:p>
        </w:tc>
      </w:tr>
      <w:tr w:rsidR="00BB283C" w:rsidRPr="00BF0C57" w14:paraId="55D0948E" w14:textId="77777777" w:rsidTr="00D435F9">
        <w:tc>
          <w:tcPr>
            <w:tcW w:w="551" w:type="pct"/>
            <w:tcBorders>
              <w:top w:val="single" w:sz="6" w:space="0" w:color="FFFFFF"/>
              <w:bottom w:val="single" w:sz="6" w:space="0" w:color="FFFFFF"/>
              <w:right w:val="single" w:sz="6" w:space="0" w:color="FFFFFF"/>
            </w:tcBorders>
            <w:shd w:val="clear" w:color="auto" w:fill="E6E6E6"/>
          </w:tcPr>
          <w:p w14:paraId="1D6DA88A" w14:textId="77777777" w:rsidR="00BB283C" w:rsidRPr="00025D5D" w:rsidRDefault="00BB283C" w:rsidP="005278AE">
            <w:pPr>
              <w:pStyle w:val="TableTextLeft"/>
            </w:pPr>
            <w:r w:rsidRPr="00025D5D">
              <w:lastRenderedPageBreak/>
              <w:t>43</w:t>
            </w:r>
          </w:p>
        </w:tc>
        <w:tc>
          <w:tcPr>
            <w:tcW w:w="4449" w:type="pct"/>
            <w:tcBorders>
              <w:top w:val="single" w:sz="6" w:space="0" w:color="FFFFFF"/>
              <w:left w:val="single" w:sz="6" w:space="0" w:color="FFFFFF"/>
              <w:bottom w:val="single" w:sz="6" w:space="0" w:color="FFFFFF"/>
            </w:tcBorders>
            <w:shd w:val="clear" w:color="auto" w:fill="E6E6E6"/>
          </w:tcPr>
          <w:p w14:paraId="12E77DC4" w14:textId="77777777" w:rsidR="00BB283C" w:rsidRPr="00025D5D" w:rsidRDefault="00BB283C" w:rsidP="005278AE">
            <w:pPr>
              <w:pStyle w:val="TableTextLeft"/>
              <w:rPr>
                <w:rFonts w:ascii="Arial" w:hAnsi="Arial" w:cs="Arial"/>
              </w:rPr>
            </w:pPr>
            <w:r w:rsidRPr="00025D5D">
              <w:rPr>
                <w:rFonts w:ascii="Arial" w:hAnsi="Arial" w:cs="Arial"/>
              </w:rPr>
              <w:t>informat*.ti. or ((advice* or information* or support*) adj5 (selfcare* or self care or selfmanag* or self manag* or selfinstruct* or self instruct* or selfmonitor* or self monitor*)).ti,ab.</w:t>
            </w:r>
          </w:p>
        </w:tc>
      </w:tr>
      <w:tr w:rsidR="00BB283C" w:rsidRPr="00BF0C57" w14:paraId="43419951" w14:textId="77777777" w:rsidTr="00D435F9">
        <w:tc>
          <w:tcPr>
            <w:tcW w:w="551" w:type="pct"/>
            <w:tcBorders>
              <w:top w:val="single" w:sz="6" w:space="0" w:color="FFFFFF"/>
              <w:bottom w:val="single" w:sz="6" w:space="0" w:color="FFFFFF"/>
              <w:right w:val="single" w:sz="6" w:space="0" w:color="FFFFFF"/>
            </w:tcBorders>
            <w:shd w:val="clear" w:color="auto" w:fill="E6E6E6"/>
          </w:tcPr>
          <w:p w14:paraId="3DDFE8F2" w14:textId="77777777" w:rsidR="00BB283C" w:rsidRPr="00025D5D" w:rsidRDefault="00BB283C" w:rsidP="005278AE">
            <w:pPr>
              <w:pStyle w:val="TableTextLeft"/>
            </w:pPr>
            <w:r w:rsidRPr="00025D5D">
              <w:t>44</w:t>
            </w:r>
          </w:p>
        </w:tc>
        <w:tc>
          <w:tcPr>
            <w:tcW w:w="4449" w:type="pct"/>
            <w:tcBorders>
              <w:top w:val="single" w:sz="6" w:space="0" w:color="FFFFFF"/>
              <w:left w:val="single" w:sz="6" w:space="0" w:color="FFFFFF"/>
              <w:bottom w:val="single" w:sz="6" w:space="0" w:color="FFFFFF"/>
            </w:tcBorders>
            <w:shd w:val="clear" w:color="auto" w:fill="E6E6E6"/>
          </w:tcPr>
          <w:p w14:paraId="51F87231" w14:textId="77777777" w:rsidR="00BB283C" w:rsidRPr="00025D5D" w:rsidRDefault="00BB283C" w:rsidP="005278AE">
            <w:pPr>
              <w:pStyle w:val="TableTextLeft"/>
              <w:rPr>
                <w:rFonts w:ascii="Arial" w:hAnsi="Arial" w:cs="Arial"/>
              </w:rPr>
            </w:pPr>
            <w:r w:rsidRPr="00025D5D">
              <w:rPr>
                <w:rFonts w:ascii="Arial" w:hAnsi="Arial" w:cs="Arial"/>
              </w:rPr>
              <w:t>or/8,10-25,27-36,42-43</w:t>
            </w:r>
          </w:p>
        </w:tc>
      </w:tr>
      <w:tr w:rsidR="00BB283C" w:rsidRPr="00BF0C57" w14:paraId="79FBAF84" w14:textId="77777777" w:rsidTr="00D435F9">
        <w:tc>
          <w:tcPr>
            <w:tcW w:w="551" w:type="pct"/>
            <w:tcBorders>
              <w:top w:val="single" w:sz="6" w:space="0" w:color="FFFFFF"/>
              <w:bottom w:val="single" w:sz="6" w:space="0" w:color="FFFFFF"/>
              <w:right w:val="single" w:sz="6" w:space="0" w:color="FFFFFF"/>
            </w:tcBorders>
            <w:shd w:val="clear" w:color="auto" w:fill="E6E6E6"/>
          </w:tcPr>
          <w:p w14:paraId="46A39842" w14:textId="77777777" w:rsidR="00BB283C" w:rsidRPr="00025D5D" w:rsidRDefault="00BB283C" w:rsidP="005278AE">
            <w:pPr>
              <w:pStyle w:val="TableTextLeft"/>
            </w:pPr>
            <w:r w:rsidRPr="00025D5D">
              <w:t>45</w:t>
            </w:r>
          </w:p>
        </w:tc>
        <w:tc>
          <w:tcPr>
            <w:tcW w:w="4449" w:type="pct"/>
            <w:tcBorders>
              <w:top w:val="single" w:sz="6" w:space="0" w:color="FFFFFF"/>
              <w:left w:val="single" w:sz="6" w:space="0" w:color="FFFFFF"/>
              <w:bottom w:val="single" w:sz="6" w:space="0" w:color="FFFFFF"/>
            </w:tcBorders>
            <w:shd w:val="clear" w:color="auto" w:fill="E6E6E6"/>
          </w:tcPr>
          <w:p w14:paraId="0D150208" w14:textId="77777777" w:rsidR="00BB283C" w:rsidRPr="00025D5D" w:rsidRDefault="00BB283C" w:rsidP="005278AE">
            <w:pPr>
              <w:pStyle w:val="TableTextLeft"/>
              <w:rPr>
                <w:rFonts w:ascii="Arial" w:hAnsi="Arial" w:cs="Arial"/>
              </w:rPr>
            </w:pPr>
            <w:r w:rsidRPr="00025D5D">
              <w:rPr>
                <w:rFonts w:ascii="Arial" w:hAnsi="Arial" w:cs="Arial"/>
              </w:rPr>
              <w:t>cluster analysis/ or content analysis/ or discourse analysis/ or ethnography/ or grounded theory/ or health care survey/ or exp interviews/ or narrative/ or nursing methodology research/ or observation/ or personal experience/ or phenomenology/ or qualitative research/ or questionnaire/ or exp recording/</w:t>
            </w:r>
          </w:p>
        </w:tc>
      </w:tr>
      <w:tr w:rsidR="00BB283C" w:rsidRPr="00BF0C57" w14:paraId="30613679" w14:textId="77777777" w:rsidTr="00D435F9">
        <w:tc>
          <w:tcPr>
            <w:tcW w:w="551" w:type="pct"/>
            <w:tcBorders>
              <w:top w:val="single" w:sz="6" w:space="0" w:color="FFFFFF"/>
              <w:bottom w:val="single" w:sz="6" w:space="0" w:color="FFFFFF"/>
              <w:right w:val="single" w:sz="6" w:space="0" w:color="FFFFFF"/>
            </w:tcBorders>
            <w:shd w:val="clear" w:color="auto" w:fill="E6E6E6"/>
          </w:tcPr>
          <w:p w14:paraId="47894726" w14:textId="77777777" w:rsidR="00BB283C" w:rsidRPr="00025D5D" w:rsidRDefault="00BB283C" w:rsidP="005278AE">
            <w:pPr>
              <w:pStyle w:val="TableTextLeft"/>
            </w:pPr>
            <w:r w:rsidRPr="00025D5D">
              <w:t>46</w:t>
            </w:r>
          </w:p>
        </w:tc>
        <w:tc>
          <w:tcPr>
            <w:tcW w:w="4449" w:type="pct"/>
            <w:tcBorders>
              <w:top w:val="single" w:sz="6" w:space="0" w:color="FFFFFF"/>
              <w:left w:val="single" w:sz="6" w:space="0" w:color="FFFFFF"/>
              <w:bottom w:val="single" w:sz="6" w:space="0" w:color="FFFFFF"/>
            </w:tcBorders>
            <w:shd w:val="clear" w:color="auto" w:fill="E6E6E6"/>
          </w:tcPr>
          <w:p w14:paraId="787B61BB" w14:textId="77777777" w:rsidR="00BB283C" w:rsidRPr="00025D5D" w:rsidRDefault="00BB283C" w:rsidP="005278AE">
            <w:pPr>
              <w:pStyle w:val="TableTextLeft"/>
              <w:rPr>
                <w:rFonts w:ascii="Arial" w:hAnsi="Arial" w:cs="Arial"/>
              </w:rPr>
            </w:pPr>
            <w:r w:rsidRPr="00025D5D">
              <w:rPr>
                <w:rFonts w:ascii="Arial" w:hAnsi="Arial" w:cs="Arial"/>
              </w:rPr>
              <w:t>45 use emczd, emcr</w:t>
            </w:r>
          </w:p>
        </w:tc>
      </w:tr>
      <w:tr w:rsidR="00BB283C" w:rsidRPr="00BF0C57" w14:paraId="6D8BC4CC" w14:textId="77777777" w:rsidTr="00D435F9">
        <w:tc>
          <w:tcPr>
            <w:tcW w:w="551" w:type="pct"/>
            <w:tcBorders>
              <w:top w:val="single" w:sz="6" w:space="0" w:color="FFFFFF"/>
              <w:bottom w:val="single" w:sz="6" w:space="0" w:color="FFFFFF"/>
              <w:right w:val="single" w:sz="6" w:space="0" w:color="FFFFFF"/>
            </w:tcBorders>
            <w:shd w:val="clear" w:color="auto" w:fill="E6E6E6"/>
          </w:tcPr>
          <w:p w14:paraId="1C739D65" w14:textId="77777777" w:rsidR="00BB283C" w:rsidRPr="00025D5D" w:rsidRDefault="00BB283C" w:rsidP="005278AE">
            <w:pPr>
              <w:pStyle w:val="TableTextLeft"/>
            </w:pPr>
            <w:r w:rsidRPr="00025D5D">
              <w:t>47</w:t>
            </w:r>
          </w:p>
        </w:tc>
        <w:tc>
          <w:tcPr>
            <w:tcW w:w="4449" w:type="pct"/>
            <w:tcBorders>
              <w:top w:val="single" w:sz="6" w:space="0" w:color="FFFFFF"/>
              <w:left w:val="single" w:sz="6" w:space="0" w:color="FFFFFF"/>
              <w:bottom w:val="single" w:sz="6" w:space="0" w:color="FFFFFF"/>
            </w:tcBorders>
            <w:shd w:val="clear" w:color="auto" w:fill="E6E6E6"/>
          </w:tcPr>
          <w:p w14:paraId="1A69F294" w14:textId="77777777" w:rsidR="00BB283C" w:rsidRPr="00025D5D" w:rsidRDefault="00BB283C" w:rsidP="005278AE">
            <w:pPr>
              <w:pStyle w:val="TableTextLeft"/>
              <w:rPr>
                <w:rFonts w:ascii="Arial" w:hAnsi="Arial" w:cs="Arial"/>
              </w:rPr>
            </w:pPr>
            <w:r w:rsidRPr="00025D5D">
              <w:rPr>
                <w:rFonts w:ascii="Arial" w:hAnsi="Arial" w:cs="Arial"/>
              </w:rPr>
              <w:t>anthropology, cultural/ or cluster analysis/ or focus groups/ or grounded theory/ or health care surveys/ or interview.pt. or interviews as topic/ or narration/ or nursing methodology research/ or observation/ or personal narratives as topic/ or narrative/ or qualitative research/ or “surveys and questionnaires”/ or sampling studies/ or tape recording/ or videodisc recording/</w:t>
            </w:r>
          </w:p>
        </w:tc>
      </w:tr>
      <w:tr w:rsidR="00BB283C" w:rsidRPr="00BF0C57" w14:paraId="0127B261" w14:textId="77777777" w:rsidTr="00D435F9">
        <w:tc>
          <w:tcPr>
            <w:tcW w:w="551" w:type="pct"/>
            <w:tcBorders>
              <w:top w:val="single" w:sz="6" w:space="0" w:color="FFFFFF"/>
              <w:bottom w:val="single" w:sz="6" w:space="0" w:color="FFFFFF"/>
              <w:right w:val="single" w:sz="6" w:space="0" w:color="FFFFFF"/>
            </w:tcBorders>
            <w:shd w:val="clear" w:color="auto" w:fill="E6E6E6"/>
          </w:tcPr>
          <w:p w14:paraId="2609A652" w14:textId="77777777" w:rsidR="00BB283C" w:rsidRPr="00025D5D" w:rsidRDefault="00BB283C" w:rsidP="005278AE">
            <w:pPr>
              <w:pStyle w:val="TableTextLeft"/>
            </w:pPr>
            <w:r w:rsidRPr="00025D5D">
              <w:t>48</w:t>
            </w:r>
          </w:p>
        </w:tc>
        <w:tc>
          <w:tcPr>
            <w:tcW w:w="4449" w:type="pct"/>
            <w:tcBorders>
              <w:top w:val="single" w:sz="6" w:space="0" w:color="FFFFFF"/>
              <w:left w:val="single" w:sz="6" w:space="0" w:color="FFFFFF"/>
              <w:bottom w:val="single" w:sz="6" w:space="0" w:color="FFFFFF"/>
            </w:tcBorders>
            <w:shd w:val="clear" w:color="auto" w:fill="E6E6E6"/>
          </w:tcPr>
          <w:p w14:paraId="5B3E53F5" w14:textId="77777777" w:rsidR="00BB283C" w:rsidRPr="00025D5D" w:rsidRDefault="00BB283C" w:rsidP="005278AE">
            <w:pPr>
              <w:pStyle w:val="TableTextLeft"/>
              <w:rPr>
                <w:rFonts w:ascii="Arial" w:hAnsi="Arial" w:cs="Arial"/>
              </w:rPr>
            </w:pPr>
            <w:r w:rsidRPr="00025D5D">
              <w:rPr>
                <w:rFonts w:ascii="Arial" w:hAnsi="Arial" w:cs="Arial"/>
              </w:rPr>
              <w:t>47 use ppez</w:t>
            </w:r>
          </w:p>
        </w:tc>
      </w:tr>
      <w:tr w:rsidR="00BB283C" w:rsidRPr="00BF0C57" w14:paraId="19D9BF8F" w14:textId="77777777" w:rsidTr="00D435F9">
        <w:tc>
          <w:tcPr>
            <w:tcW w:w="551" w:type="pct"/>
            <w:tcBorders>
              <w:top w:val="single" w:sz="6" w:space="0" w:color="FFFFFF"/>
              <w:bottom w:val="single" w:sz="6" w:space="0" w:color="FFFFFF"/>
              <w:right w:val="single" w:sz="6" w:space="0" w:color="FFFFFF"/>
            </w:tcBorders>
            <w:shd w:val="clear" w:color="auto" w:fill="E6E6E6"/>
          </w:tcPr>
          <w:p w14:paraId="6AF2D494" w14:textId="77777777" w:rsidR="00BB283C" w:rsidRPr="00025D5D" w:rsidRDefault="00BB283C" w:rsidP="005278AE">
            <w:pPr>
              <w:pStyle w:val="TableTextLeft"/>
            </w:pPr>
            <w:r w:rsidRPr="00025D5D">
              <w:t>49</w:t>
            </w:r>
          </w:p>
        </w:tc>
        <w:tc>
          <w:tcPr>
            <w:tcW w:w="4449" w:type="pct"/>
            <w:tcBorders>
              <w:top w:val="single" w:sz="6" w:space="0" w:color="FFFFFF"/>
              <w:left w:val="single" w:sz="6" w:space="0" w:color="FFFFFF"/>
              <w:bottom w:val="single" w:sz="6" w:space="0" w:color="FFFFFF"/>
            </w:tcBorders>
            <w:shd w:val="clear" w:color="auto" w:fill="E6E6E6"/>
          </w:tcPr>
          <w:p w14:paraId="00D22B74" w14:textId="77777777" w:rsidR="00BB283C" w:rsidRPr="00025D5D" w:rsidRDefault="00BB283C" w:rsidP="005278AE">
            <w:pPr>
              <w:pStyle w:val="TableTextLeft"/>
              <w:rPr>
                <w:rFonts w:ascii="Arial" w:hAnsi="Arial" w:cs="Arial"/>
              </w:rPr>
            </w:pPr>
            <w:r w:rsidRPr="00025D5D">
              <w:rPr>
                <w:rFonts w:ascii="Arial" w:hAnsi="Arial" w:cs="Arial"/>
              </w:rPr>
              <w:t>group*.ti,ab.</w:t>
            </w:r>
          </w:p>
        </w:tc>
      </w:tr>
      <w:tr w:rsidR="00BB283C" w:rsidRPr="00BF0C57" w14:paraId="16022C7B" w14:textId="77777777" w:rsidTr="00D435F9">
        <w:tc>
          <w:tcPr>
            <w:tcW w:w="551" w:type="pct"/>
            <w:tcBorders>
              <w:top w:val="single" w:sz="6" w:space="0" w:color="FFFFFF"/>
              <w:bottom w:val="single" w:sz="6" w:space="0" w:color="FFFFFF"/>
              <w:right w:val="single" w:sz="6" w:space="0" w:color="FFFFFF"/>
            </w:tcBorders>
            <w:shd w:val="clear" w:color="auto" w:fill="E6E6E6"/>
          </w:tcPr>
          <w:p w14:paraId="51969030" w14:textId="77777777" w:rsidR="00BB283C" w:rsidRPr="00025D5D" w:rsidRDefault="00BB283C" w:rsidP="005278AE">
            <w:pPr>
              <w:pStyle w:val="TableTextLeft"/>
            </w:pPr>
            <w:r w:rsidRPr="00025D5D">
              <w:t>50</w:t>
            </w:r>
          </w:p>
        </w:tc>
        <w:tc>
          <w:tcPr>
            <w:tcW w:w="4449" w:type="pct"/>
            <w:tcBorders>
              <w:top w:val="single" w:sz="6" w:space="0" w:color="FFFFFF"/>
              <w:left w:val="single" w:sz="6" w:space="0" w:color="FFFFFF"/>
              <w:bottom w:val="single" w:sz="6" w:space="0" w:color="FFFFFF"/>
            </w:tcBorders>
            <w:shd w:val="clear" w:color="auto" w:fill="E6E6E6"/>
          </w:tcPr>
          <w:p w14:paraId="18267278" w14:textId="77777777" w:rsidR="00BB283C" w:rsidRPr="00025D5D" w:rsidRDefault="00BB283C" w:rsidP="005278AE">
            <w:pPr>
              <w:pStyle w:val="TableTextLeft"/>
              <w:rPr>
                <w:rFonts w:ascii="Arial" w:hAnsi="Arial" w:cs="Arial"/>
              </w:rPr>
            </w:pPr>
            <w:r w:rsidRPr="00025D5D">
              <w:rPr>
                <w:rFonts w:ascii="Arial" w:hAnsi="Arial" w:cs="Arial"/>
              </w:rPr>
              <w:t>(qualitative* or interview* or focus or questionnaire* or narrative* or narration* or survey*).ti,ab.</w:t>
            </w:r>
          </w:p>
        </w:tc>
      </w:tr>
      <w:tr w:rsidR="00BB283C" w:rsidRPr="00BF0C57" w14:paraId="3FD8ED78" w14:textId="77777777" w:rsidTr="00D435F9">
        <w:tc>
          <w:tcPr>
            <w:tcW w:w="551" w:type="pct"/>
            <w:tcBorders>
              <w:top w:val="single" w:sz="6" w:space="0" w:color="FFFFFF"/>
              <w:bottom w:val="single" w:sz="6" w:space="0" w:color="FFFFFF"/>
              <w:right w:val="single" w:sz="6" w:space="0" w:color="FFFFFF"/>
            </w:tcBorders>
            <w:shd w:val="clear" w:color="auto" w:fill="E6E6E6"/>
          </w:tcPr>
          <w:p w14:paraId="6C7117B7" w14:textId="77777777" w:rsidR="00BB283C" w:rsidRPr="00025D5D" w:rsidRDefault="00BB283C" w:rsidP="005278AE">
            <w:pPr>
              <w:pStyle w:val="TableTextLeft"/>
            </w:pPr>
            <w:r w:rsidRPr="00025D5D">
              <w:t>51</w:t>
            </w:r>
          </w:p>
        </w:tc>
        <w:tc>
          <w:tcPr>
            <w:tcW w:w="4449" w:type="pct"/>
            <w:tcBorders>
              <w:top w:val="single" w:sz="6" w:space="0" w:color="FFFFFF"/>
              <w:left w:val="single" w:sz="6" w:space="0" w:color="FFFFFF"/>
              <w:bottom w:val="single" w:sz="6" w:space="0" w:color="FFFFFF"/>
            </w:tcBorders>
            <w:shd w:val="clear" w:color="auto" w:fill="E6E6E6"/>
          </w:tcPr>
          <w:p w14:paraId="49A7A7B0" w14:textId="77777777" w:rsidR="00BB283C" w:rsidRPr="00025D5D" w:rsidRDefault="00BB283C" w:rsidP="005278AE">
            <w:pPr>
              <w:pStyle w:val="TableTextLeft"/>
              <w:rPr>
                <w:rFonts w:ascii="Arial" w:hAnsi="Arial" w:cs="Arial"/>
              </w:rPr>
            </w:pPr>
            <w:r w:rsidRPr="00025D5D">
              <w:rPr>
                <w:rFonts w:ascii="Arial" w:hAnsi="Arial" w:cs="Arial"/>
              </w:rPr>
              <w:t>(ethno* or emic or etic or phenomenolog* or grounded theory or constant compar* or (thematic adj4 analys*) or theoretical sampl* or purposive sampl*).tw.</w:t>
            </w:r>
          </w:p>
        </w:tc>
      </w:tr>
      <w:tr w:rsidR="00BB283C" w:rsidRPr="00BF0C57" w14:paraId="6ABE8302" w14:textId="77777777" w:rsidTr="00D435F9">
        <w:tc>
          <w:tcPr>
            <w:tcW w:w="551" w:type="pct"/>
            <w:tcBorders>
              <w:top w:val="single" w:sz="6" w:space="0" w:color="FFFFFF"/>
              <w:bottom w:val="single" w:sz="6" w:space="0" w:color="FFFFFF"/>
              <w:right w:val="single" w:sz="6" w:space="0" w:color="FFFFFF"/>
            </w:tcBorders>
            <w:shd w:val="clear" w:color="auto" w:fill="E6E6E6"/>
          </w:tcPr>
          <w:p w14:paraId="001AE8F8" w14:textId="77777777" w:rsidR="00BB283C" w:rsidRPr="00025D5D" w:rsidRDefault="00BB283C" w:rsidP="005278AE">
            <w:pPr>
              <w:pStyle w:val="TableTextLeft"/>
            </w:pPr>
            <w:r w:rsidRPr="00025D5D">
              <w:t>52</w:t>
            </w:r>
          </w:p>
        </w:tc>
        <w:tc>
          <w:tcPr>
            <w:tcW w:w="4449" w:type="pct"/>
            <w:tcBorders>
              <w:top w:val="single" w:sz="6" w:space="0" w:color="FFFFFF"/>
              <w:left w:val="single" w:sz="6" w:space="0" w:color="FFFFFF"/>
              <w:bottom w:val="single" w:sz="6" w:space="0" w:color="FFFFFF"/>
            </w:tcBorders>
            <w:shd w:val="clear" w:color="auto" w:fill="E6E6E6"/>
          </w:tcPr>
          <w:p w14:paraId="23681370" w14:textId="77777777" w:rsidR="00BB283C" w:rsidRPr="00025D5D" w:rsidRDefault="00BB283C" w:rsidP="005278AE">
            <w:pPr>
              <w:pStyle w:val="TableTextLeft"/>
              <w:rPr>
                <w:rFonts w:ascii="Arial" w:hAnsi="Arial" w:cs="Arial"/>
              </w:rPr>
            </w:pPr>
            <w:r w:rsidRPr="00025D5D">
              <w:rPr>
                <w:rFonts w:ascii="Arial" w:hAnsi="Arial" w:cs="Arial"/>
              </w:rPr>
              <w:t>(hermeneutic* or heidegger* or husser* or colaizzi* or van kaam* or van manen* or giorgi* or glaser* or strauss* or ricoeur* or spiegelberg* or merleau*).tw.</w:t>
            </w:r>
          </w:p>
        </w:tc>
      </w:tr>
      <w:tr w:rsidR="00BB283C" w:rsidRPr="00BF0C57" w14:paraId="0B7C8C9B" w14:textId="77777777" w:rsidTr="00D435F9">
        <w:tc>
          <w:tcPr>
            <w:tcW w:w="551" w:type="pct"/>
            <w:tcBorders>
              <w:top w:val="single" w:sz="6" w:space="0" w:color="FFFFFF"/>
              <w:bottom w:val="single" w:sz="6" w:space="0" w:color="FFFFFF"/>
              <w:right w:val="single" w:sz="6" w:space="0" w:color="FFFFFF"/>
            </w:tcBorders>
            <w:shd w:val="clear" w:color="auto" w:fill="E6E6E6"/>
          </w:tcPr>
          <w:p w14:paraId="29B4CB5B" w14:textId="77777777" w:rsidR="00BB283C" w:rsidRPr="00025D5D" w:rsidRDefault="00BB283C" w:rsidP="005278AE">
            <w:pPr>
              <w:pStyle w:val="TableTextLeft"/>
            </w:pPr>
            <w:r w:rsidRPr="00025D5D">
              <w:t>53</w:t>
            </w:r>
          </w:p>
        </w:tc>
        <w:tc>
          <w:tcPr>
            <w:tcW w:w="4449" w:type="pct"/>
            <w:tcBorders>
              <w:top w:val="single" w:sz="6" w:space="0" w:color="FFFFFF"/>
              <w:left w:val="single" w:sz="6" w:space="0" w:color="FFFFFF"/>
              <w:bottom w:val="single" w:sz="6" w:space="0" w:color="FFFFFF"/>
            </w:tcBorders>
            <w:shd w:val="clear" w:color="auto" w:fill="E6E6E6"/>
          </w:tcPr>
          <w:p w14:paraId="17EA1D8E" w14:textId="77777777" w:rsidR="00BB283C" w:rsidRPr="00025D5D" w:rsidRDefault="00BB283C" w:rsidP="005278AE">
            <w:pPr>
              <w:pStyle w:val="TableTextLeft"/>
              <w:rPr>
                <w:rFonts w:ascii="Arial" w:hAnsi="Arial" w:cs="Arial"/>
              </w:rPr>
            </w:pPr>
            <w:r w:rsidRPr="00025D5D">
              <w:rPr>
                <w:rFonts w:ascii="Arial" w:hAnsi="Arial" w:cs="Arial"/>
              </w:rPr>
              <w:t>(metasynthes* or meta-synthes* or metasummar* or meta-summar* or metastud* or meta-stud* or metathem* or meta-them*).tw.</w:t>
            </w:r>
          </w:p>
        </w:tc>
      </w:tr>
      <w:tr w:rsidR="00BB283C" w:rsidRPr="00BF0C57" w14:paraId="67F40707" w14:textId="77777777" w:rsidTr="00D435F9">
        <w:tc>
          <w:tcPr>
            <w:tcW w:w="551" w:type="pct"/>
            <w:tcBorders>
              <w:top w:val="single" w:sz="6" w:space="0" w:color="FFFFFF"/>
              <w:bottom w:val="single" w:sz="6" w:space="0" w:color="FFFFFF"/>
              <w:right w:val="single" w:sz="6" w:space="0" w:color="FFFFFF"/>
            </w:tcBorders>
            <w:shd w:val="clear" w:color="auto" w:fill="E6E6E6"/>
          </w:tcPr>
          <w:p w14:paraId="442ADCBE" w14:textId="77777777" w:rsidR="00BB283C" w:rsidRPr="00025D5D" w:rsidRDefault="00BB283C" w:rsidP="005278AE">
            <w:pPr>
              <w:pStyle w:val="TableTextLeft"/>
            </w:pPr>
            <w:r w:rsidRPr="00025D5D">
              <w:t>54</w:t>
            </w:r>
          </w:p>
        </w:tc>
        <w:tc>
          <w:tcPr>
            <w:tcW w:w="4449" w:type="pct"/>
            <w:tcBorders>
              <w:top w:val="single" w:sz="6" w:space="0" w:color="FFFFFF"/>
              <w:left w:val="single" w:sz="6" w:space="0" w:color="FFFFFF"/>
              <w:bottom w:val="single" w:sz="6" w:space="0" w:color="FFFFFF"/>
            </w:tcBorders>
            <w:shd w:val="clear" w:color="auto" w:fill="E6E6E6"/>
          </w:tcPr>
          <w:p w14:paraId="3B6334F9" w14:textId="77777777" w:rsidR="00BB283C" w:rsidRPr="00025D5D" w:rsidRDefault="00BB283C" w:rsidP="005278AE">
            <w:pPr>
              <w:pStyle w:val="TableTextLeft"/>
              <w:rPr>
                <w:rFonts w:ascii="Arial" w:hAnsi="Arial" w:cs="Arial"/>
              </w:rPr>
            </w:pPr>
            <w:r w:rsidRPr="00025D5D">
              <w:rPr>
                <w:rFonts w:ascii="Arial" w:hAnsi="Arial" w:cs="Arial"/>
              </w:rPr>
              <w:t>(critical interpretive synthes* or (realist adj (review* or synthes*)) or (noblit and hare) or (meta adj (method or triangulation)) or (cerqual or conqual) or ((thematic or framework) adj synthes*)).tw.</w:t>
            </w:r>
          </w:p>
        </w:tc>
      </w:tr>
      <w:tr w:rsidR="00BB283C" w:rsidRPr="00BF0C57" w14:paraId="21D67F6B" w14:textId="77777777" w:rsidTr="00D435F9">
        <w:tc>
          <w:tcPr>
            <w:tcW w:w="551" w:type="pct"/>
            <w:tcBorders>
              <w:top w:val="single" w:sz="6" w:space="0" w:color="FFFFFF"/>
              <w:bottom w:val="single" w:sz="6" w:space="0" w:color="FFFFFF"/>
              <w:right w:val="single" w:sz="6" w:space="0" w:color="FFFFFF"/>
            </w:tcBorders>
            <w:shd w:val="clear" w:color="auto" w:fill="E6E6E6"/>
          </w:tcPr>
          <w:p w14:paraId="17BE77D4" w14:textId="77777777" w:rsidR="00BB283C" w:rsidRPr="00025D5D" w:rsidRDefault="00BB283C" w:rsidP="005278AE">
            <w:pPr>
              <w:pStyle w:val="TableTextLeft"/>
            </w:pPr>
            <w:r w:rsidRPr="00025D5D">
              <w:t>55</w:t>
            </w:r>
          </w:p>
        </w:tc>
        <w:tc>
          <w:tcPr>
            <w:tcW w:w="4449" w:type="pct"/>
            <w:tcBorders>
              <w:top w:val="single" w:sz="6" w:space="0" w:color="FFFFFF"/>
              <w:left w:val="single" w:sz="6" w:space="0" w:color="FFFFFF"/>
              <w:bottom w:val="single" w:sz="6" w:space="0" w:color="FFFFFF"/>
            </w:tcBorders>
            <w:shd w:val="clear" w:color="auto" w:fill="E6E6E6"/>
          </w:tcPr>
          <w:p w14:paraId="0107C328" w14:textId="77777777" w:rsidR="00BB283C" w:rsidRPr="00025D5D" w:rsidRDefault="00BB283C" w:rsidP="005278AE">
            <w:pPr>
              <w:pStyle w:val="TableTextLeft"/>
              <w:rPr>
                <w:rFonts w:ascii="Arial" w:hAnsi="Arial" w:cs="Arial"/>
              </w:rPr>
            </w:pPr>
            <w:r w:rsidRPr="00025D5D">
              <w:rPr>
                <w:rFonts w:ascii="Arial" w:hAnsi="Arial" w:cs="Arial"/>
              </w:rPr>
              <w:t>((brother* or famil* or father* or husband* or mother* or partner* or patient* or relative* or sibling* or sister* or spous* or consumer* or mother* or parent* or wife* or wive* or women* or woman*) adj6 (experience* or belief* or stress* or emotion* or anx* or fear* or concern* or uncertain* or unsure or thought* or feeling* or felt* or view* or opinion* or perception* or perspective* or attitud* or satisfact* or know* or understand* or aware*)).ti,ab.</w:t>
            </w:r>
          </w:p>
        </w:tc>
      </w:tr>
      <w:tr w:rsidR="00BB283C" w:rsidRPr="00BF0C57" w14:paraId="7A9E9ADE" w14:textId="77777777" w:rsidTr="00D435F9">
        <w:tc>
          <w:tcPr>
            <w:tcW w:w="551" w:type="pct"/>
            <w:tcBorders>
              <w:top w:val="single" w:sz="6" w:space="0" w:color="FFFFFF"/>
              <w:bottom w:val="single" w:sz="6" w:space="0" w:color="FFFFFF"/>
              <w:right w:val="single" w:sz="6" w:space="0" w:color="FFFFFF"/>
            </w:tcBorders>
            <w:shd w:val="clear" w:color="auto" w:fill="E6E6E6"/>
          </w:tcPr>
          <w:p w14:paraId="3CE2F3F4" w14:textId="77777777" w:rsidR="00BB283C" w:rsidRPr="00025D5D" w:rsidRDefault="00BB283C" w:rsidP="005278AE">
            <w:pPr>
              <w:pStyle w:val="TableTextLeft"/>
            </w:pPr>
            <w:r w:rsidRPr="00025D5D">
              <w:t>56</w:t>
            </w:r>
          </w:p>
        </w:tc>
        <w:tc>
          <w:tcPr>
            <w:tcW w:w="4449" w:type="pct"/>
            <w:tcBorders>
              <w:top w:val="single" w:sz="6" w:space="0" w:color="FFFFFF"/>
              <w:left w:val="single" w:sz="6" w:space="0" w:color="FFFFFF"/>
              <w:bottom w:val="single" w:sz="6" w:space="0" w:color="FFFFFF"/>
            </w:tcBorders>
            <w:shd w:val="clear" w:color="auto" w:fill="E6E6E6"/>
          </w:tcPr>
          <w:p w14:paraId="69B5B2F0" w14:textId="77777777" w:rsidR="00BB283C" w:rsidRPr="00025D5D" w:rsidRDefault="00BB283C" w:rsidP="005278AE">
            <w:pPr>
              <w:pStyle w:val="TableTextLeft"/>
              <w:rPr>
                <w:rFonts w:ascii="Arial" w:hAnsi="Arial" w:cs="Arial"/>
              </w:rPr>
            </w:pPr>
            <w:r w:rsidRPr="00025D5D">
              <w:rPr>
                <w:rFonts w:ascii="Arial" w:hAnsi="Arial" w:cs="Arial"/>
              </w:rPr>
              <w:t>((carer* or caregiv* or care giv*) adj6 (experience* or belief* or stress* or emotion* or anx* or fear* or concern* or uncertain* or unsure or thought* or feeling* or felt* or view* or opinion* or perception* or perspective* or attitud* or satisfact* or know* or understand* or aware*)).ti,ab.</w:t>
            </w:r>
          </w:p>
        </w:tc>
      </w:tr>
      <w:tr w:rsidR="00BB283C" w:rsidRPr="00BF0C57" w14:paraId="3FDC20C9" w14:textId="77777777" w:rsidTr="00D435F9">
        <w:tc>
          <w:tcPr>
            <w:tcW w:w="551" w:type="pct"/>
            <w:tcBorders>
              <w:top w:val="single" w:sz="6" w:space="0" w:color="FFFFFF"/>
              <w:bottom w:val="single" w:sz="6" w:space="0" w:color="FFFFFF"/>
              <w:right w:val="single" w:sz="6" w:space="0" w:color="FFFFFF"/>
            </w:tcBorders>
            <w:shd w:val="clear" w:color="auto" w:fill="E6E6E6"/>
          </w:tcPr>
          <w:p w14:paraId="31A83641" w14:textId="77777777" w:rsidR="00BB283C" w:rsidRPr="00025D5D" w:rsidRDefault="00BB283C" w:rsidP="005278AE">
            <w:pPr>
              <w:pStyle w:val="TableTextLeft"/>
            </w:pPr>
            <w:r w:rsidRPr="00025D5D">
              <w:t>57</w:t>
            </w:r>
          </w:p>
        </w:tc>
        <w:tc>
          <w:tcPr>
            <w:tcW w:w="4449" w:type="pct"/>
            <w:tcBorders>
              <w:top w:val="single" w:sz="6" w:space="0" w:color="FFFFFF"/>
              <w:left w:val="single" w:sz="6" w:space="0" w:color="FFFFFF"/>
              <w:bottom w:val="single" w:sz="6" w:space="0" w:color="FFFFFF"/>
            </w:tcBorders>
            <w:shd w:val="clear" w:color="auto" w:fill="E6E6E6"/>
          </w:tcPr>
          <w:p w14:paraId="1D361BFB" w14:textId="77777777" w:rsidR="00BB283C" w:rsidRPr="00025D5D" w:rsidRDefault="00BB283C" w:rsidP="005278AE">
            <w:pPr>
              <w:pStyle w:val="TableTextLeft"/>
              <w:rPr>
                <w:rFonts w:ascii="Arial" w:hAnsi="Arial" w:cs="Arial"/>
              </w:rPr>
            </w:pPr>
            <w:r w:rsidRPr="00025D5D">
              <w:rPr>
                <w:rFonts w:ascii="Arial" w:hAnsi="Arial" w:cs="Arial"/>
              </w:rPr>
              <w:t>((doctor* or gp or health visitor* or coordinator* or midwiv* or midwif* or nurs* or obstetrician* or pediatrician* or paediatrician* or officer* or personal assistant* or physiotherapist* or practitioner* or professional* or worker*) adj6 (experience* or belief* or stress* or emotion* or anx* or fear* or concern* or uncertain* or unsure or thought* or feeling* or felt* or view* or opinion* or perception* or perspective* or attitud* or satisfact* or know* or understand* or aware*)).ti,ab.</w:t>
            </w:r>
          </w:p>
        </w:tc>
      </w:tr>
      <w:tr w:rsidR="00BB283C" w:rsidRPr="00BF0C57" w14:paraId="43F994F1" w14:textId="77777777" w:rsidTr="00D435F9">
        <w:tc>
          <w:tcPr>
            <w:tcW w:w="551" w:type="pct"/>
            <w:tcBorders>
              <w:top w:val="single" w:sz="6" w:space="0" w:color="FFFFFF"/>
              <w:bottom w:val="single" w:sz="6" w:space="0" w:color="FFFFFF"/>
              <w:right w:val="single" w:sz="6" w:space="0" w:color="FFFFFF"/>
            </w:tcBorders>
            <w:shd w:val="clear" w:color="auto" w:fill="E6E6E6"/>
          </w:tcPr>
          <w:p w14:paraId="7AE28620" w14:textId="77777777" w:rsidR="00BB283C" w:rsidRPr="00025D5D" w:rsidRDefault="00BB283C" w:rsidP="005278AE">
            <w:pPr>
              <w:pStyle w:val="TableTextLeft"/>
            </w:pPr>
            <w:r w:rsidRPr="00025D5D">
              <w:t>58</w:t>
            </w:r>
          </w:p>
        </w:tc>
        <w:tc>
          <w:tcPr>
            <w:tcW w:w="4449" w:type="pct"/>
            <w:tcBorders>
              <w:top w:val="single" w:sz="6" w:space="0" w:color="FFFFFF"/>
              <w:left w:val="single" w:sz="6" w:space="0" w:color="FFFFFF"/>
              <w:bottom w:val="single" w:sz="6" w:space="0" w:color="FFFFFF"/>
            </w:tcBorders>
            <w:shd w:val="clear" w:color="auto" w:fill="E6E6E6"/>
          </w:tcPr>
          <w:p w14:paraId="5F4061EC" w14:textId="77777777" w:rsidR="00BB283C" w:rsidRPr="00025D5D" w:rsidRDefault="00BB283C" w:rsidP="005278AE">
            <w:pPr>
              <w:pStyle w:val="TableTextLeft"/>
              <w:rPr>
                <w:rFonts w:ascii="Arial" w:hAnsi="Arial" w:cs="Arial"/>
              </w:rPr>
            </w:pPr>
            <w:r w:rsidRPr="00025D5D">
              <w:rPr>
                <w:rFonts w:ascii="Arial" w:hAnsi="Arial" w:cs="Arial"/>
              </w:rPr>
              <w:t>or/46,48-54</w:t>
            </w:r>
          </w:p>
        </w:tc>
      </w:tr>
      <w:tr w:rsidR="00BB283C" w:rsidRPr="00BF0C57" w14:paraId="170FB212" w14:textId="77777777" w:rsidTr="00D435F9">
        <w:tc>
          <w:tcPr>
            <w:tcW w:w="551" w:type="pct"/>
            <w:tcBorders>
              <w:top w:val="single" w:sz="6" w:space="0" w:color="FFFFFF"/>
              <w:bottom w:val="single" w:sz="6" w:space="0" w:color="FFFFFF"/>
              <w:right w:val="single" w:sz="6" w:space="0" w:color="FFFFFF"/>
            </w:tcBorders>
            <w:shd w:val="clear" w:color="auto" w:fill="E6E6E6"/>
          </w:tcPr>
          <w:p w14:paraId="58D3C534" w14:textId="77777777" w:rsidR="00BB283C" w:rsidRPr="00025D5D" w:rsidRDefault="00BB283C" w:rsidP="005278AE">
            <w:pPr>
              <w:pStyle w:val="TableTextLeft"/>
            </w:pPr>
            <w:r w:rsidRPr="00025D5D">
              <w:t>59</w:t>
            </w:r>
          </w:p>
        </w:tc>
        <w:tc>
          <w:tcPr>
            <w:tcW w:w="4449" w:type="pct"/>
            <w:tcBorders>
              <w:top w:val="single" w:sz="6" w:space="0" w:color="FFFFFF"/>
              <w:left w:val="single" w:sz="6" w:space="0" w:color="FFFFFF"/>
              <w:bottom w:val="single" w:sz="6" w:space="0" w:color="FFFFFF"/>
            </w:tcBorders>
            <w:shd w:val="clear" w:color="auto" w:fill="E6E6E6"/>
          </w:tcPr>
          <w:p w14:paraId="4F414C0F" w14:textId="77777777" w:rsidR="00BB283C" w:rsidRPr="00025D5D" w:rsidRDefault="00BB283C" w:rsidP="005278AE">
            <w:pPr>
              <w:pStyle w:val="TableTextLeft"/>
              <w:rPr>
                <w:rFonts w:ascii="Arial" w:hAnsi="Arial" w:cs="Arial"/>
              </w:rPr>
            </w:pPr>
            <w:r w:rsidRPr="00025D5D">
              <w:rPr>
                <w:rFonts w:ascii="Arial" w:hAnsi="Arial" w:cs="Arial"/>
              </w:rPr>
              <w:t>or/55-57</w:t>
            </w:r>
          </w:p>
        </w:tc>
      </w:tr>
      <w:tr w:rsidR="00BB283C" w:rsidRPr="00BF0C57" w14:paraId="654A1D53" w14:textId="77777777" w:rsidTr="00D435F9">
        <w:tc>
          <w:tcPr>
            <w:tcW w:w="551" w:type="pct"/>
            <w:tcBorders>
              <w:top w:val="single" w:sz="6" w:space="0" w:color="FFFFFF"/>
              <w:bottom w:val="single" w:sz="6" w:space="0" w:color="FFFFFF"/>
              <w:right w:val="single" w:sz="6" w:space="0" w:color="FFFFFF"/>
            </w:tcBorders>
            <w:shd w:val="clear" w:color="auto" w:fill="E6E6E6"/>
          </w:tcPr>
          <w:p w14:paraId="502F0F1D" w14:textId="77777777" w:rsidR="00BB283C" w:rsidRPr="00025D5D" w:rsidRDefault="00BB283C" w:rsidP="005278AE">
            <w:pPr>
              <w:pStyle w:val="TableTextLeft"/>
            </w:pPr>
            <w:r w:rsidRPr="00025D5D">
              <w:t>60</w:t>
            </w:r>
          </w:p>
        </w:tc>
        <w:tc>
          <w:tcPr>
            <w:tcW w:w="4449" w:type="pct"/>
            <w:tcBorders>
              <w:top w:val="single" w:sz="6" w:space="0" w:color="FFFFFF"/>
              <w:left w:val="single" w:sz="6" w:space="0" w:color="FFFFFF"/>
              <w:bottom w:val="single" w:sz="6" w:space="0" w:color="FFFFFF"/>
            </w:tcBorders>
            <w:shd w:val="clear" w:color="auto" w:fill="E6E6E6"/>
          </w:tcPr>
          <w:p w14:paraId="3863BCAD" w14:textId="77777777" w:rsidR="00BB283C" w:rsidRPr="00025D5D" w:rsidRDefault="00BB283C" w:rsidP="005278AE">
            <w:pPr>
              <w:pStyle w:val="TableTextLeft"/>
              <w:rPr>
                <w:rFonts w:ascii="Arial" w:hAnsi="Arial" w:cs="Arial"/>
              </w:rPr>
            </w:pPr>
            <w:r w:rsidRPr="00025D5D">
              <w:rPr>
                <w:rFonts w:ascii="Arial" w:hAnsi="Arial" w:cs="Arial"/>
              </w:rPr>
              <w:t>or/58-59</w:t>
            </w:r>
          </w:p>
        </w:tc>
      </w:tr>
      <w:tr w:rsidR="00BB283C" w:rsidRPr="00BF0C57" w14:paraId="2A9D95D5" w14:textId="77777777" w:rsidTr="00D435F9">
        <w:tc>
          <w:tcPr>
            <w:tcW w:w="551" w:type="pct"/>
            <w:tcBorders>
              <w:top w:val="single" w:sz="6" w:space="0" w:color="FFFFFF"/>
              <w:bottom w:val="single" w:sz="6" w:space="0" w:color="FFFFFF"/>
              <w:right w:val="single" w:sz="6" w:space="0" w:color="FFFFFF"/>
            </w:tcBorders>
            <w:shd w:val="clear" w:color="auto" w:fill="E6E6E6"/>
          </w:tcPr>
          <w:p w14:paraId="6753E93E" w14:textId="77777777" w:rsidR="00BB283C" w:rsidRPr="00025D5D" w:rsidRDefault="00BB283C" w:rsidP="005278AE">
            <w:pPr>
              <w:pStyle w:val="TableTextLeft"/>
            </w:pPr>
            <w:r w:rsidRPr="00025D5D">
              <w:t>61</w:t>
            </w:r>
          </w:p>
        </w:tc>
        <w:tc>
          <w:tcPr>
            <w:tcW w:w="4449" w:type="pct"/>
            <w:tcBorders>
              <w:top w:val="single" w:sz="6" w:space="0" w:color="FFFFFF"/>
              <w:left w:val="single" w:sz="6" w:space="0" w:color="FFFFFF"/>
              <w:bottom w:val="single" w:sz="6" w:space="0" w:color="FFFFFF"/>
            </w:tcBorders>
            <w:shd w:val="clear" w:color="auto" w:fill="E6E6E6"/>
          </w:tcPr>
          <w:p w14:paraId="1927E58A" w14:textId="77777777" w:rsidR="00BB283C" w:rsidRPr="00025D5D" w:rsidRDefault="00BB283C" w:rsidP="005278AE">
            <w:pPr>
              <w:pStyle w:val="TableTextLeft"/>
              <w:rPr>
                <w:rFonts w:ascii="Arial" w:hAnsi="Arial" w:cs="Arial"/>
              </w:rPr>
            </w:pPr>
            <w:r w:rsidRPr="00025D5D">
              <w:rPr>
                <w:rFonts w:ascii="Arial" w:hAnsi="Arial" w:cs="Arial"/>
              </w:rPr>
              <w:t>6 and 44 and 60</w:t>
            </w:r>
          </w:p>
        </w:tc>
      </w:tr>
      <w:tr w:rsidR="00BB283C" w:rsidRPr="00BF0C57" w14:paraId="7A30715D" w14:textId="77777777" w:rsidTr="00D435F9">
        <w:tc>
          <w:tcPr>
            <w:tcW w:w="551" w:type="pct"/>
            <w:tcBorders>
              <w:top w:val="single" w:sz="6" w:space="0" w:color="FFFFFF"/>
              <w:bottom w:val="single" w:sz="6" w:space="0" w:color="FFFFFF"/>
              <w:right w:val="single" w:sz="6" w:space="0" w:color="FFFFFF"/>
            </w:tcBorders>
            <w:shd w:val="clear" w:color="auto" w:fill="E6E6E6"/>
          </w:tcPr>
          <w:p w14:paraId="7A89D6C8" w14:textId="77777777" w:rsidR="00BB283C" w:rsidRPr="00025D5D" w:rsidRDefault="00BB283C" w:rsidP="005278AE">
            <w:pPr>
              <w:pStyle w:val="TableTextLeft"/>
            </w:pPr>
            <w:r w:rsidRPr="00025D5D">
              <w:t>62</w:t>
            </w:r>
          </w:p>
        </w:tc>
        <w:tc>
          <w:tcPr>
            <w:tcW w:w="4449" w:type="pct"/>
            <w:tcBorders>
              <w:top w:val="single" w:sz="6" w:space="0" w:color="FFFFFF"/>
              <w:left w:val="single" w:sz="6" w:space="0" w:color="FFFFFF"/>
              <w:bottom w:val="single" w:sz="6" w:space="0" w:color="FFFFFF"/>
            </w:tcBorders>
            <w:shd w:val="clear" w:color="auto" w:fill="E6E6E6"/>
          </w:tcPr>
          <w:p w14:paraId="15019EA9" w14:textId="77777777" w:rsidR="00BB283C" w:rsidRPr="00025D5D" w:rsidRDefault="00BB283C" w:rsidP="005278AE">
            <w:pPr>
              <w:pStyle w:val="TableTextLeft"/>
              <w:rPr>
                <w:rFonts w:ascii="Arial" w:hAnsi="Arial" w:cs="Arial"/>
              </w:rPr>
            </w:pPr>
            <w:r w:rsidRPr="00025D5D">
              <w:rPr>
                <w:rFonts w:ascii="Arial" w:hAnsi="Arial" w:cs="Arial"/>
              </w:rPr>
              <w:t>limit 61 to english language</w:t>
            </w:r>
          </w:p>
        </w:tc>
      </w:tr>
      <w:tr w:rsidR="00BB283C" w:rsidRPr="00BF0C57" w14:paraId="03E31FDE" w14:textId="77777777" w:rsidTr="00D435F9">
        <w:tc>
          <w:tcPr>
            <w:tcW w:w="551" w:type="pct"/>
            <w:tcBorders>
              <w:top w:val="single" w:sz="6" w:space="0" w:color="FFFFFF"/>
              <w:bottom w:val="single" w:sz="6" w:space="0" w:color="FFFFFF"/>
              <w:right w:val="single" w:sz="6" w:space="0" w:color="FFFFFF"/>
            </w:tcBorders>
            <w:shd w:val="clear" w:color="auto" w:fill="E6E6E6"/>
          </w:tcPr>
          <w:p w14:paraId="2F79F0ED" w14:textId="77777777" w:rsidR="00BB283C" w:rsidRPr="00025D5D" w:rsidRDefault="00BB283C" w:rsidP="005278AE">
            <w:pPr>
              <w:pStyle w:val="TableTextLeft"/>
            </w:pPr>
            <w:r w:rsidRPr="00025D5D">
              <w:t>63</w:t>
            </w:r>
          </w:p>
        </w:tc>
        <w:tc>
          <w:tcPr>
            <w:tcW w:w="4449" w:type="pct"/>
            <w:tcBorders>
              <w:top w:val="single" w:sz="6" w:space="0" w:color="FFFFFF"/>
              <w:left w:val="single" w:sz="6" w:space="0" w:color="FFFFFF"/>
              <w:bottom w:val="single" w:sz="6" w:space="0" w:color="FFFFFF"/>
            </w:tcBorders>
            <w:shd w:val="clear" w:color="auto" w:fill="E6E6E6"/>
          </w:tcPr>
          <w:p w14:paraId="741C7C8D" w14:textId="77777777" w:rsidR="00BB283C" w:rsidRPr="00025D5D" w:rsidRDefault="00BB283C" w:rsidP="005278AE">
            <w:pPr>
              <w:pStyle w:val="TableTextLeft"/>
              <w:rPr>
                <w:rFonts w:ascii="Arial" w:hAnsi="Arial" w:cs="Arial"/>
              </w:rPr>
            </w:pPr>
            <w:r w:rsidRPr="00025D5D">
              <w:rPr>
                <w:rFonts w:ascii="Arial" w:hAnsi="Arial" w:cs="Arial"/>
              </w:rPr>
              <w:t>limit 62 to yr="1982 -current"</w:t>
            </w:r>
          </w:p>
        </w:tc>
      </w:tr>
      <w:tr w:rsidR="00BB283C" w:rsidRPr="00BF0C57" w14:paraId="798965CE" w14:textId="77777777" w:rsidTr="00D435F9">
        <w:tc>
          <w:tcPr>
            <w:tcW w:w="551" w:type="pct"/>
            <w:tcBorders>
              <w:top w:val="single" w:sz="6" w:space="0" w:color="FFFFFF"/>
              <w:bottom w:val="single" w:sz="6" w:space="0" w:color="FFFFFF"/>
              <w:right w:val="single" w:sz="6" w:space="0" w:color="FFFFFF"/>
            </w:tcBorders>
            <w:shd w:val="clear" w:color="auto" w:fill="E6E6E6"/>
          </w:tcPr>
          <w:p w14:paraId="3B4A37D4" w14:textId="77777777" w:rsidR="00BB283C" w:rsidRPr="00025D5D" w:rsidRDefault="00BB283C" w:rsidP="005278AE">
            <w:pPr>
              <w:pStyle w:val="TableTextLeft"/>
            </w:pPr>
            <w:r w:rsidRPr="00025D5D">
              <w:lastRenderedPageBreak/>
              <w:t>64</w:t>
            </w:r>
          </w:p>
        </w:tc>
        <w:tc>
          <w:tcPr>
            <w:tcW w:w="4449" w:type="pct"/>
            <w:tcBorders>
              <w:top w:val="single" w:sz="6" w:space="0" w:color="FFFFFF"/>
              <w:left w:val="single" w:sz="6" w:space="0" w:color="FFFFFF"/>
              <w:bottom w:val="single" w:sz="6" w:space="0" w:color="FFFFFF"/>
            </w:tcBorders>
            <w:shd w:val="clear" w:color="auto" w:fill="E6E6E6"/>
          </w:tcPr>
          <w:p w14:paraId="294C91FD" w14:textId="77777777" w:rsidR="00BB283C" w:rsidRPr="00025D5D" w:rsidRDefault="00BB283C" w:rsidP="005278AE">
            <w:pPr>
              <w:pStyle w:val="TableTextLeft"/>
              <w:rPr>
                <w:rFonts w:ascii="Arial" w:hAnsi="Arial" w:cs="Arial"/>
              </w:rPr>
            </w:pPr>
            <w:r w:rsidRPr="00025D5D">
              <w:rPr>
                <w:rFonts w:ascii="Arial" w:hAnsi="Arial" w:cs="Arial"/>
              </w:rPr>
              <w:t>(conference abstract or letter).pt.</w:t>
            </w:r>
          </w:p>
        </w:tc>
      </w:tr>
      <w:tr w:rsidR="00BB283C" w:rsidRPr="00BF0C57" w14:paraId="22ACB1C0" w14:textId="77777777" w:rsidTr="00D435F9">
        <w:tc>
          <w:tcPr>
            <w:tcW w:w="551" w:type="pct"/>
            <w:tcBorders>
              <w:top w:val="single" w:sz="6" w:space="0" w:color="FFFFFF"/>
              <w:bottom w:val="single" w:sz="6" w:space="0" w:color="FFFFFF"/>
              <w:right w:val="single" w:sz="6" w:space="0" w:color="FFFFFF"/>
            </w:tcBorders>
            <w:shd w:val="clear" w:color="auto" w:fill="E6E6E6"/>
          </w:tcPr>
          <w:p w14:paraId="27139A4E" w14:textId="77777777" w:rsidR="00BB283C" w:rsidRPr="00025D5D" w:rsidRDefault="00BB283C" w:rsidP="005278AE">
            <w:pPr>
              <w:pStyle w:val="TableTextLeft"/>
            </w:pPr>
            <w:r w:rsidRPr="00025D5D">
              <w:t>65</w:t>
            </w:r>
          </w:p>
        </w:tc>
        <w:tc>
          <w:tcPr>
            <w:tcW w:w="4449" w:type="pct"/>
            <w:tcBorders>
              <w:top w:val="single" w:sz="6" w:space="0" w:color="FFFFFF"/>
              <w:left w:val="single" w:sz="6" w:space="0" w:color="FFFFFF"/>
              <w:bottom w:val="single" w:sz="6" w:space="0" w:color="FFFFFF"/>
            </w:tcBorders>
            <w:shd w:val="clear" w:color="auto" w:fill="E6E6E6"/>
          </w:tcPr>
          <w:p w14:paraId="36136F97" w14:textId="77777777" w:rsidR="00BB283C" w:rsidRPr="00025D5D" w:rsidRDefault="00BB283C" w:rsidP="005278AE">
            <w:pPr>
              <w:pStyle w:val="TableTextLeft"/>
              <w:rPr>
                <w:rFonts w:ascii="Arial" w:hAnsi="Arial" w:cs="Arial"/>
              </w:rPr>
            </w:pPr>
            <w:r w:rsidRPr="00025D5D">
              <w:rPr>
                <w:rFonts w:ascii="Arial" w:hAnsi="Arial" w:cs="Arial"/>
              </w:rPr>
              <w:t>(editorial or note).pt. or case report/ or case study/ or letter/</w:t>
            </w:r>
          </w:p>
        </w:tc>
      </w:tr>
      <w:tr w:rsidR="00BB283C" w:rsidRPr="00BF0C57" w14:paraId="17C57473" w14:textId="77777777" w:rsidTr="00D435F9">
        <w:tc>
          <w:tcPr>
            <w:tcW w:w="551" w:type="pct"/>
            <w:tcBorders>
              <w:top w:val="single" w:sz="6" w:space="0" w:color="FFFFFF"/>
              <w:bottom w:val="single" w:sz="6" w:space="0" w:color="FFFFFF"/>
              <w:right w:val="single" w:sz="6" w:space="0" w:color="FFFFFF"/>
            </w:tcBorders>
            <w:shd w:val="clear" w:color="auto" w:fill="E6E6E6"/>
          </w:tcPr>
          <w:p w14:paraId="562BC793" w14:textId="77777777" w:rsidR="00BB283C" w:rsidRPr="00025D5D" w:rsidRDefault="00BB283C" w:rsidP="005278AE">
            <w:pPr>
              <w:pStyle w:val="TableTextLeft"/>
            </w:pPr>
            <w:r w:rsidRPr="00025D5D">
              <w:t>66</w:t>
            </w:r>
          </w:p>
        </w:tc>
        <w:tc>
          <w:tcPr>
            <w:tcW w:w="4449" w:type="pct"/>
            <w:tcBorders>
              <w:top w:val="single" w:sz="6" w:space="0" w:color="FFFFFF"/>
              <w:left w:val="single" w:sz="6" w:space="0" w:color="FFFFFF"/>
              <w:bottom w:val="single" w:sz="6" w:space="0" w:color="FFFFFF"/>
            </w:tcBorders>
            <w:shd w:val="clear" w:color="auto" w:fill="E6E6E6"/>
          </w:tcPr>
          <w:p w14:paraId="68942E6A" w14:textId="77777777" w:rsidR="00BB283C" w:rsidRPr="00025D5D" w:rsidRDefault="00BB283C" w:rsidP="005278AE">
            <w:pPr>
              <w:pStyle w:val="TableTextLeft"/>
              <w:rPr>
                <w:rFonts w:ascii="Arial" w:hAnsi="Arial" w:cs="Arial"/>
              </w:rPr>
            </w:pPr>
            <w:r w:rsidRPr="00025D5D">
              <w:rPr>
                <w:rFonts w:ascii="Arial" w:hAnsi="Arial" w:cs="Arial"/>
              </w:rPr>
              <w:t>(or/64-65) use emczd, emcr</w:t>
            </w:r>
          </w:p>
        </w:tc>
      </w:tr>
      <w:tr w:rsidR="00BB283C" w:rsidRPr="00BF0C57" w14:paraId="5611C504" w14:textId="77777777" w:rsidTr="00D435F9">
        <w:tc>
          <w:tcPr>
            <w:tcW w:w="551" w:type="pct"/>
            <w:tcBorders>
              <w:top w:val="single" w:sz="6" w:space="0" w:color="FFFFFF"/>
              <w:bottom w:val="single" w:sz="6" w:space="0" w:color="FFFFFF"/>
              <w:right w:val="single" w:sz="6" w:space="0" w:color="FFFFFF"/>
            </w:tcBorders>
            <w:shd w:val="clear" w:color="auto" w:fill="E6E6E6"/>
          </w:tcPr>
          <w:p w14:paraId="0D110E63" w14:textId="77777777" w:rsidR="00BB283C" w:rsidRPr="00025D5D" w:rsidRDefault="00BB283C" w:rsidP="005278AE">
            <w:pPr>
              <w:pStyle w:val="TableTextLeft"/>
            </w:pPr>
            <w:r w:rsidRPr="00025D5D">
              <w:t>67</w:t>
            </w:r>
          </w:p>
        </w:tc>
        <w:tc>
          <w:tcPr>
            <w:tcW w:w="4449" w:type="pct"/>
            <w:tcBorders>
              <w:top w:val="single" w:sz="6" w:space="0" w:color="FFFFFF"/>
              <w:left w:val="single" w:sz="6" w:space="0" w:color="FFFFFF"/>
              <w:bottom w:val="single" w:sz="6" w:space="0" w:color="FFFFFF"/>
            </w:tcBorders>
            <w:shd w:val="clear" w:color="auto" w:fill="E6E6E6"/>
          </w:tcPr>
          <w:p w14:paraId="62619EB1" w14:textId="77777777" w:rsidR="00BB283C" w:rsidRPr="00025D5D" w:rsidRDefault="00BB283C" w:rsidP="005278AE">
            <w:pPr>
              <w:pStyle w:val="TableTextLeft"/>
              <w:rPr>
                <w:rFonts w:ascii="Arial" w:hAnsi="Arial" w:cs="Arial"/>
              </w:rPr>
            </w:pPr>
            <w:r w:rsidRPr="00025D5D">
              <w:rPr>
                <w:rFonts w:ascii="Arial" w:hAnsi="Arial" w:cs="Arial"/>
              </w:rPr>
              <w:t>letter/ or editorial/ or news/ or historical article/ or anecdotes as topic/ or comment/ or case reports/</w:t>
            </w:r>
          </w:p>
        </w:tc>
      </w:tr>
      <w:tr w:rsidR="00BB283C" w:rsidRPr="00BF0C57" w14:paraId="35858744" w14:textId="77777777" w:rsidTr="00D435F9">
        <w:tc>
          <w:tcPr>
            <w:tcW w:w="551" w:type="pct"/>
            <w:tcBorders>
              <w:top w:val="single" w:sz="6" w:space="0" w:color="FFFFFF"/>
              <w:bottom w:val="single" w:sz="6" w:space="0" w:color="FFFFFF"/>
              <w:right w:val="single" w:sz="6" w:space="0" w:color="FFFFFF"/>
            </w:tcBorders>
            <w:shd w:val="clear" w:color="auto" w:fill="E6E6E6"/>
          </w:tcPr>
          <w:p w14:paraId="02C006B2" w14:textId="77777777" w:rsidR="00BB283C" w:rsidRPr="00025D5D" w:rsidRDefault="00BB283C" w:rsidP="005278AE">
            <w:pPr>
              <w:pStyle w:val="TableTextLeft"/>
            </w:pPr>
            <w:r w:rsidRPr="00025D5D">
              <w:t>68</w:t>
            </w:r>
          </w:p>
        </w:tc>
        <w:tc>
          <w:tcPr>
            <w:tcW w:w="4449" w:type="pct"/>
            <w:tcBorders>
              <w:top w:val="single" w:sz="6" w:space="0" w:color="FFFFFF"/>
              <w:left w:val="single" w:sz="6" w:space="0" w:color="FFFFFF"/>
              <w:bottom w:val="single" w:sz="6" w:space="0" w:color="FFFFFF"/>
            </w:tcBorders>
            <w:shd w:val="clear" w:color="auto" w:fill="E6E6E6"/>
          </w:tcPr>
          <w:p w14:paraId="1BCD7EC8" w14:textId="77777777" w:rsidR="00BB283C" w:rsidRPr="00025D5D" w:rsidRDefault="00BB283C" w:rsidP="005278AE">
            <w:pPr>
              <w:pStyle w:val="TableTextLeft"/>
              <w:rPr>
                <w:rFonts w:ascii="Arial" w:hAnsi="Arial" w:cs="Arial"/>
              </w:rPr>
            </w:pPr>
            <w:r w:rsidRPr="00025D5D">
              <w:rPr>
                <w:rFonts w:ascii="Arial" w:hAnsi="Arial" w:cs="Arial"/>
              </w:rPr>
              <w:t>67 use ppez</w:t>
            </w:r>
          </w:p>
        </w:tc>
      </w:tr>
      <w:tr w:rsidR="00BB283C" w:rsidRPr="00BF0C57" w14:paraId="2D7A5BE1" w14:textId="77777777" w:rsidTr="00D435F9">
        <w:tc>
          <w:tcPr>
            <w:tcW w:w="551" w:type="pct"/>
            <w:tcBorders>
              <w:top w:val="single" w:sz="6" w:space="0" w:color="FFFFFF"/>
              <w:bottom w:val="single" w:sz="6" w:space="0" w:color="FFFFFF"/>
              <w:right w:val="single" w:sz="6" w:space="0" w:color="FFFFFF"/>
            </w:tcBorders>
            <w:shd w:val="clear" w:color="auto" w:fill="E6E6E6"/>
          </w:tcPr>
          <w:p w14:paraId="5EA3068E" w14:textId="77777777" w:rsidR="00BB283C" w:rsidRPr="00025D5D" w:rsidRDefault="00BB283C" w:rsidP="005278AE">
            <w:pPr>
              <w:pStyle w:val="TableTextLeft"/>
            </w:pPr>
            <w:r w:rsidRPr="00025D5D">
              <w:t>69</w:t>
            </w:r>
          </w:p>
        </w:tc>
        <w:tc>
          <w:tcPr>
            <w:tcW w:w="4449" w:type="pct"/>
            <w:tcBorders>
              <w:top w:val="single" w:sz="6" w:space="0" w:color="FFFFFF"/>
              <w:left w:val="single" w:sz="6" w:space="0" w:color="FFFFFF"/>
              <w:bottom w:val="single" w:sz="6" w:space="0" w:color="FFFFFF"/>
            </w:tcBorders>
            <w:shd w:val="clear" w:color="auto" w:fill="E6E6E6"/>
          </w:tcPr>
          <w:p w14:paraId="2F3F6109" w14:textId="77777777" w:rsidR="00BB283C" w:rsidRPr="00025D5D" w:rsidRDefault="00BB283C" w:rsidP="005278AE">
            <w:pPr>
              <w:pStyle w:val="TableTextLeft"/>
              <w:rPr>
                <w:rFonts w:ascii="Arial" w:hAnsi="Arial" w:cs="Arial"/>
              </w:rPr>
            </w:pPr>
            <w:r w:rsidRPr="00025D5D">
              <w:rPr>
                <w:rFonts w:ascii="Arial" w:hAnsi="Arial" w:cs="Arial"/>
              </w:rPr>
              <w:t>(letter or comment* or abstracts).ti.</w:t>
            </w:r>
          </w:p>
        </w:tc>
      </w:tr>
      <w:tr w:rsidR="00BB283C" w:rsidRPr="00BF0C57" w14:paraId="1DBEB567" w14:textId="77777777" w:rsidTr="00D435F9">
        <w:tc>
          <w:tcPr>
            <w:tcW w:w="551" w:type="pct"/>
            <w:tcBorders>
              <w:top w:val="single" w:sz="6" w:space="0" w:color="FFFFFF"/>
              <w:bottom w:val="single" w:sz="6" w:space="0" w:color="FFFFFF"/>
              <w:right w:val="single" w:sz="6" w:space="0" w:color="FFFFFF"/>
            </w:tcBorders>
            <w:shd w:val="clear" w:color="auto" w:fill="E6E6E6"/>
          </w:tcPr>
          <w:p w14:paraId="4A2396C3" w14:textId="77777777" w:rsidR="00BB283C" w:rsidRPr="00025D5D" w:rsidRDefault="00BB283C" w:rsidP="005278AE">
            <w:pPr>
              <w:pStyle w:val="TableTextLeft"/>
            </w:pPr>
            <w:r w:rsidRPr="00025D5D">
              <w:t>70</w:t>
            </w:r>
          </w:p>
        </w:tc>
        <w:tc>
          <w:tcPr>
            <w:tcW w:w="4449" w:type="pct"/>
            <w:tcBorders>
              <w:top w:val="single" w:sz="6" w:space="0" w:color="FFFFFF"/>
              <w:left w:val="single" w:sz="6" w:space="0" w:color="FFFFFF"/>
              <w:bottom w:val="single" w:sz="6" w:space="0" w:color="FFFFFF"/>
            </w:tcBorders>
            <w:shd w:val="clear" w:color="auto" w:fill="E6E6E6"/>
          </w:tcPr>
          <w:p w14:paraId="525B9061" w14:textId="77777777" w:rsidR="00BB283C" w:rsidRPr="00025D5D" w:rsidRDefault="00BB283C" w:rsidP="005278AE">
            <w:pPr>
              <w:pStyle w:val="TableTextLeft"/>
              <w:rPr>
                <w:rFonts w:ascii="Arial" w:hAnsi="Arial" w:cs="Arial"/>
              </w:rPr>
            </w:pPr>
            <w:r w:rsidRPr="00025D5D">
              <w:rPr>
                <w:rFonts w:ascii="Arial" w:hAnsi="Arial" w:cs="Arial"/>
              </w:rPr>
              <w:t>or/66,68-69</w:t>
            </w:r>
          </w:p>
        </w:tc>
      </w:tr>
      <w:tr w:rsidR="00BB283C" w:rsidRPr="00BF0C57" w14:paraId="56881147" w14:textId="77777777" w:rsidTr="00D435F9">
        <w:tc>
          <w:tcPr>
            <w:tcW w:w="551" w:type="pct"/>
            <w:tcBorders>
              <w:top w:val="single" w:sz="6" w:space="0" w:color="FFFFFF"/>
              <w:bottom w:val="single" w:sz="6" w:space="0" w:color="FFFFFF"/>
              <w:right w:val="single" w:sz="6" w:space="0" w:color="FFFFFF"/>
            </w:tcBorders>
            <w:shd w:val="clear" w:color="auto" w:fill="E6E6E6"/>
          </w:tcPr>
          <w:p w14:paraId="3841F3EE" w14:textId="77777777" w:rsidR="00BB283C" w:rsidRPr="00025D5D" w:rsidRDefault="00BB283C" w:rsidP="005278AE">
            <w:pPr>
              <w:pStyle w:val="TableTextLeft"/>
            </w:pPr>
            <w:r w:rsidRPr="00025D5D">
              <w:t>71</w:t>
            </w:r>
          </w:p>
        </w:tc>
        <w:tc>
          <w:tcPr>
            <w:tcW w:w="4449" w:type="pct"/>
            <w:tcBorders>
              <w:top w:val="single" w:sz="6" w:space="0" w:color="FFFFFF"/>
              <w:left w:val="single" w:sz="6" w:space="0" w:color="FFFFFF"/>
              <w:bottom w:val="single" w:sz="6" w:space="0" w:color="FFFFFF"/>
            </w:tcBorders>
            <w:shd w:val="clear" w:color="auto" w:fill="E6E6E6"/>
          </w:tcPr>
          <w:p w14:paraId="5537BE30" w14:textId="77777777" w:rsidR="00BB283C" w:rsidRPr="00025D5D" w:rsidRDefault="00BB283C" w:rsidP="005278AE">
            <w:pPr>
              <w:pStyle w:val="TableTextLeft"/>
              <w:rPr>
                <w:rFonts w:ascii="Arial" w:hAnsi="Arial" w:cs="Arial"/>
              </w:rPr>
            </w:pPr>
            <w:r w:rsidRPr="00025D5D">
              <w:rPr>
                <w:rFonts w:ascii="Arial" w:hAnsi="Arial" w:cs="Arial"/>
              </w:rPr>
              <w:t>randomized controlled trial/ use ppez, emczd</w:t>
            </w:r>
          </w:p>
        </w:tc>
      </w:tr>
      <w:tr w:rsidR="00BB283C" w:rsidRPr="00BF0C57" w14:paraId="65DA09FC" w14:textId="77777777" w:rsidTr="00D435F9">
        <w:tc>
          <w:tcPr>
            <w:tcW w:w="551" w:type="pct"/>
            <w:tcBorders>
              <w:top w:val="single" w:sz="6" w:space="0" w:color="FFFFFF"/>
              <w:bottom w:val="single" w:sz="6" w:space="0" w:color="FFFFFF"/>
              <w:right w:val="single" w:sz="6" w:space="0" w:color="FFFFFF"/>
            </w:tcBorders>
            <w:shd w:val="clear" w:color="auto" w:fill="E6E6E6"/>
          </w:tcPr>
          <w:p w14:paraId="3D0BA277" w14:textId="77777777" w:rsidR="00BB283C" w:rsidRPr="00025D5D" w:rsidRDefault="00BB283C" w:rsidP="005278AE">
            <w:pPr>
              <w:pStyle w:val="TableTextLeft"/>
            </w:pPr>
            <w:r w:rsidRPr="00025D5D">
              <w:t>72</w:t>
            </w:r>
          </w:p>
        </w:tc>
        <w:tc>
          <w:tcPr>
            <w:tcW w:w="4449" w:type="pct"/>
            <w:tcBorders>
              <w:top w:val="single" w:sz="6" w:space="0" w:color="FFFFFF"/>
              <w:left w:val="single" w:sz="6" w:space="0" w:color="FFFFFF"/>
              <w:bottom w:val="single" w:sz="6" w:space="0" w:color="FFFFFF"/>
            </w:tcBorders>
            <w:shd w:val="clear" w:color="auto" w:fill="E6E6E6"/>
          </w:tcPr>
          <w:p w14:paraId="026488A0" w14:textId="77777777" w:rsidR="00BB283C" w:rsidRPr="00025D5D" w:rsidRDefault="00BB283C" w:rsidP="005278AE">
            <w:pPr>
              <w:pStyle w:val="TableTextLeft"/>
              <w:rPr>
                <w:rFonts w:ascii="Arial" w:hAnsi="Arial" w:cs="Arial"/>
              </w:rPr>
            </w:pPr>
            <w:r w:rsidRPr="00025D5D">
              <w:rPr>
                <w:rFonts w:ascii="Arial" w:hAnsi="Arial" w:cs="Arial"/>
              </w:rPr>
              <w:t>random*.ti,ab.</w:t>
            </w:r>
          </w:p>
        </w:tc>
      </w:tr>
      <w:tr w:rsidR="00BB283C" w:rsidRPr="00BF0C57" w14:paraId="3E7BE08D" w14:textId="77777777" w:rsidTr="00D435F9">
        <w:tc>
          <w:tcPr>
            <w:tcW w:w="551" w:type="pct"/>
            <w:tcBorders>
              <w:top w:val="single" w:sz="6" w:space="0" w:color="FFFFFF"/>
              <w:bottom w:val="single" w:sz="6" w:space="0" w:color="FFFFFF"/>
              <w:right w:val="single" w:sz="6" w:space="0" w:color="FFFFFF"/>
            </w:tcBorders>
            <w:shd w:val="clear" w:color="auto" w:fill="E6E6E6"/>
          </w:tcPr>
          <w:p w14:paraId="78BDFAA9" w14:textId="77777777" w:rsidR="00BB283C" w:rsidRPr="00025D5D" w:rsidRDefault="00BB283C" w:rsidP="005278AE">
            <w:pPr>
              <w:pStyle w:val="TableTextLeft"/>
            </w:pPr>
            <w:r w:rsidRPr="00025D5D">
              <w:t>73</w:t>
            </w:r>
          </w:p>
        </w:tc>
        <w:tc>
          <w:tcPr>
            <w:tcW w:w="4449" w:type="pct"/>
            <w:tcBorders>
              <w:top w:val="single" w:sz="6" w:space="0" w:color="FFFFFF"/>
              <w:left w:val="single" w:sz="6" w:space="0" w:color="FFFFFF"/>
              <w:bottom w:val="single" w:sz="6" w:space="0" w:color="FFFFFF"/>
            </w:tcBorders>
            <w:shd w:val="clear" w:color="auto" w:fill="E6E6E6"/>
          </w:tcPr>
          <w:p w14:paraId="2B462EBD" w14:textId="77777777" w:rsidR="00BB283C" w:rsidRPr="00025D5D" w:rsidRDefault="00BB283C" w:rsidP="005278AE">
            <w:pPr>
              <w:pStyle w:val="TableTextLeft"/>
              <w:rPr>
                <w:rFonts w:ascii="Arial" w:hAnsi="Arial" w:cs="Arial"/>
              </w:rPr>
            </w:pPr>
            <w:r w:rsidRPr="00025D5D">
              <w:rPr>
                <w:rFonts w:ascii="Arial" w:hAnsi="Arial" w:cs="Arial"/>
              </w:rPr>
              <w:t>or/71-72</w:t>
            </w:r>
          </w:p>
        </w:tc>
      </w:tr>
      <w:tr w:rsidR="00BB283C" w:rsidRPr="00BF0C57" w14:paraId="314C82D4" w14:textId="77777777" w:rsidTr="00D435F9">
        <w:tc>
          <w:tcPr>
            <w:tcW w:w="551" w:type="pct"/>
            <w:tcBorders>
              <w:top w:val="single" w:sz="6" w:space="0" w:color="FFFFFF"/>
              <w:bottom w:val="single" w:sz="6" w:space="0" w:color="FFFFFF"/>
              <w:right w:val="single" w:sz="6" w:space="0" w:color="FFFFFF"/>
            </w:tcBorders>
            <w:shd w:val="clear" w:color="auto" w:fill="E6E6E6"/>
          </w:tcPr>
          <w:p w14:paraId="31625D89" w14:textId="77777777" w:rsidR="00BB283C" w:rsidRPr="00025D5D" w:rsidRDefault="00BB283C" w:rsidP="005278AE">
            <w:pPr>
              <w:pStyle w:val="TableTextLeft"/>
            </w:pPr>
            <w:r w:rsidRPr="00025D5D">
              <w:t>74</w:t>
            </w:r>
          </w:p>
        </w:tc>
        <w:tc>
          <w:tcPr>
            <w:tcW w:w="4449" w:type="pct"/>
            <w:tcBorders>
              <w:top w:val="single" w:sz="6" w:space="0" w:color="FFFFFF"/>
              <w:left w:val="single" w:sz="6" w:space="0" w:color="FFFFFF"/>
              <w:bottom w:val="single" w:sz="6" w:space="0" w:color="FFFFFF"/>
            </w:tcBorders>
            <w:shd w:val="clear" w:color="auto" w:fill="E6E6E6"/>
          </w:tcPr>
          <w:p w14:paraId="25AB2238" w14:textId="77777777" w:rsidR="00BB283C" w:rsidRPr="00025D5D" w:rsidRDefault="00BB283C" w:rsidP="005278AE">
            <w:pPr>
              <w:pStyle w:val="TableTextLeft"/>
              <w:rPr>
                <w:rFonts w:ascii="Arial" w:hAnsi="Arial" w:cs="Arial"/>
              </w:rPr>
            </w:pPr>
            <w:r w:rsidRPr="00025D5D">
              <w:rPr>
                <w:rFonts w:ascii="Arial" w:hAnsi="Arial" w:cs="Arial"/>
              </w:rPr>
              <w:t>70 not 73</w:t>
            </w:r>
          </w:p>
        </w:tc>
      </w:tr>
      <w:tr w:rsidR="00BB283C" w:rsidRPr="00BF0C57" w14:paraId="1A58A2BB" w14:textId="77777777" w:rsidTr="00D435F9">
        <w:tc>
          <w:tcPr>
            <w:tcW w:w="551" w:type="pct"/>
            <w:tcBorders>
              <w:top w:val="single" w:sz="6" w:space="0" w:color="FFFFFF"/>
              <w:bottom w:val="single" w:sz="6" w:space="0" w:color="FFFFFF"/>
              <w:right w:val="single" w:sz="6" w:space="0" w:color="FFFFFF"/>
            </w:tcBorders>
            <w:shd w:val="clear" w:color="auto" w:fill="E6E6E6"/>
          </w:tcPr>
          <w:p w14:paraId="5F43D99A" w14:textId="77777777" w:rsidR="00BB283C" w:rsidRPr="00025D5D" w:rsidRDefault="00BB283C" w:rsidP="005278AE">
            <w:pPr>
              <w:pStyle w:val="TableTextLeft"/>
            </w:pPr>
            <w:r w:rsidRPr="00025D5D">
              <w:t>75</w:t>
            </w:r>
          </w:p>
        </w:tc>
        <w:tc>
          <w:tcPr>
            <w:tcW w:w="4449" w:type="pct"/>
            <w:tcBorders>
              <w:top w:val="single" w:sz="6" w:space="0" w:color="FFFFFF"/>
              <w:left w:val="single" w:sz="6" w:space="0" w:color="FFFFFF"/>
              <w:bottom w:val="single" w:sz="6" w:space="0" w:color="FFFFFF"/>
            </w:tcBorders>
            <w:shd w:val="clear" w:color="auto" w:fill="E6E6E6"/>
          </w:tcPr>
          <w:p w14:paraId="48FFD9F0" w14:textId="77777777" w:rsidR="00BB283C" w:rsidRPr="00025D5D" w:rsidRDefault="00BB283C" w:rsidP="005278AE">
            <w:pPr>
              <w:pStyle w:val="TableTextLeft"/>
              <w:rPr>
                <w:rFonts w:ascii="Arial" w:hAnsi="Arial" w:cs="Arial"/>
              </w:rPr>
            </w:pPr>
            <w:r w:rsidRPr="00025D5D">
              <w:rPr>
                <w:rFonts w:ascii="Arial" w:hAnsi="Arial" w:cs="Arial"/>
              </w:rPr>
              <w:t>(animals/ not humans/) or exp animals, laboratory/ or exp animal experimentation/ or exp models, animal/ or exp rodentia/</w:t>
            </w:r>
          </w:p>
        </w:tc>
      </w:tr>
      <w:tr w:rsidR="00BB283C" w:rsidRPr="00BF0C57" w14:paraId="364528D1" w14:textId="77777777" w:rsidTr="00D435F9">
        <w:tc>
          <w:tcPr>
            <w:tcW w:w="551" w:type="pct"/>
            <w:tcBorders>
              <w:top w:val="single" w:sz="6" w:space="0" w:color="FFFFFF"/>
              <w:bottom w:val="single" w:sz="6" w:space="0" w:color="FFFFFF"/>
              <w:right w:val="single" w:sz="6" w:space="0" w:color="FFFFFF"/>
            </w:tcBorders>
            <w:shd w:val="clear" w:color="auto" w:fill="E6E6E6"/>
          </w:tcPr>
          <w:p w14:paraId="5567B1E7" w14:textId="77777777" w:rsidR="00BB283C" w:rsidRPr="00025D5D" w:rsidRDefault="00BB283C" w:rsidP="005278AE">
            <w:pPr>
              <w:pStyle w:val="TableTextLeft"/>
            </w:pPr>
            <w:r w:rsidRPr="00025D5D">
              <w:t>76</w:t>
            </w:r>
          </w:p>
        </w:tc>
        <w:tc>
          <w:tcPr>
            <w:tcW w:w="4449" w:type="pct"/>
            <w:tcBorders>
              <w:top w:val="single" w:sz="6" w:space="0" w:color="FFFFFF"/>
              <w:left w:val="single" w:sz="6" w:space="0" w:color="FFFFFF"/>
              <w:bottom w:val="single" w:sz="6" w:space="0" w:color="FFFFFF"/>
            </w:tcBorders>
            <w:shd w:val="clear" w:color="auto" w:fill="E6E6E6"/>
          </w:tcPr>
          <w:p w14:paraId="0620E02F" w14:textId="77777777" w:rsidR="00BB283C" w:rsidRPr="00025D5D" w:rsidRDefault="00BB283C" w:rsidP="005278AE">
            <w:pPr>
              <w:pStyle w:val="TableTextLeft"/>
              <w:rPr>
                <w:rFonts w:ascii="Arial" w:hAnsi="Arial" w:cs="Arial"/>
              </w:rPr>
            </w:pPr>
            <w:r w:rsidRPr="00025D5D">
              <w:rPr>
                <w:rFonts w:ascii="Arial" w:hAnsi="Arial" w:cs="Arial"/>
              </w:rPr>
              <w:t>75 use ppez</w:t>
            </w:r>
          </w:p>
        </w:tc>
      </w:tr>
      <w:tr w:rsidR="00BB283C" w:rsidRPr="00BF0C57" w14:paraId="7372E821" w14:textId="77777777" w:rsidTr="00D435F9">
        <w:tc>
          <w:tcPr>
            <w:tcW w:w="551" w:type="pct"/>
            <w:tcBorders>
              <w:top w:val="single" w:sz="6" w:space="0" w:color="FFFFFF"/>
              <w:bottom w:val="single" w:sz="6" w:space="0" w:color="FFFFFF"/>
              <w:right w:val="single" w:sz="6" w:space="0" w:color="FFFFFF"/>
            </w:tcBorders>
            <w:shd w:val="clear" w:color="auto" w:fill="E6E6E6"/>
          </w:tcPr>
          <w:p w14:paraId="163BA72E" w14:textId="77777777" w:rsidR="00BB283C" w:rsidRPr="00025D5D" w:rsidRDefault="00BB283C" w:rsidP="005278AE">
            <w:pPr>
              <w:pStyle w:val="TableTextLeft"/>
            </w:pPr>
            <w:r w:rsidRPr="00025D5D">
              <w:t>77</w:t>
            </w:r>
          </w:p>
        </w:tc>
        <w:tc>
          <w:tcPr>
            <w:tcW w:w="4449" w:type="pct"/>
            <w:tcBorders>
              <w:top w:val="single" w:sz="6" w:space="0" w:color="FFFFFF"/>
              <w:left w:val="single" w:sz="6" w:space="0" w:color="FFFFFF"/>
              <w:bottom w:val="single" w:sz="6" w:space="0" w:color="FFFFFF"/>
            </w:tcBorders>
            <w:shd w:val="clear" w:color="auto" w:fill="E6E6E6"/>
          </w:tcPr>
          <w:p w14:paraId="09894D9B" w14:textId="77777777" w:rsidR="00BB283C" w:rsidRPr="00025D5D" w:rsidRDefault="00BB283C" w:rsidP="005278AE">
            <w:pPr>
              <w:pStyle w:val="TableTextLeft"/>
              <w:rPr>
                <w:rFonts w:ascii="Arial" w:hAnsi="Arial" w:cs="Arial"/>
              </w:rPr>
            </w:pPr>
            <w:r w:rsidRPr="00025D5D">
              <w:rPr>
                <w:rFonts w:ascii="Arial" w:hAnsi="Arial" w:cs="Arial"/>
              </w:rPr>
              <w:t>(animal/ not human/) or nonhuman/ or exp animal experiment/ or exp experimental animal/ or animal model/ or exp rodent/</w:t>
            </w:r>
          </w:p>
        </w:tc>
      </w:tr>
      <w:tr w:rsidR="00BB283C" w:rsidRPr="00BF0C57" w14:paraId="3AC1692D" w14:textId="77777777" w:rsidTr="00D435F9">
        <w:tc>
          <w:tcPr>
            <w:tcW w:w="551" w:type="pct"/>
            <w:tcBorders>
              <w:top w:val="single" w:sz="6" w:space="0" w:color="FFFFFF"/>
              <w:bottom w:val="single" w:sz="6" w:space="0" w:color="FFFFFF"/>
              <w:right w:val="single" w:sz="6" w:space="0" w:color="FFFFFF"/>
            </w:tcBorders>
            <w:shd w:val="clear" w:color="auto" w:fill="E6E6E6"/>
          </w:tcPr>
          <w:p w14:paraId="1A403C5E" w14:textId="77777777" w:rsidR="00BB283C" w:rsidRPr="00025D5D" w:rsidRDefault="00BB283C" w:rsidP="005278AE">
            <w:pPr>
              <w:pStyle w:val="TableTextLeft"/>
            </w:pPr>
            <w:r w:rsidRPr="00025D5D">
              <w:t>78</w:t>
            </w:r>
          </w:p>
        </w:tc>
        <w:tc>
          <w:tcPr>
            <w:tcW w:w="4449" w:type="pct"/>
            <w:tcBorders>
              <w:top w:val="single" w:sz="6" w:space="0" w:color="FFFFFF"/>
              <w:left w:val="single" w:sz="6" w:space="0" w:color="FFFFFF"/>
              <w:bottom w:val="single" w:sz="6" w:space="0" w:color="FFFFFF"/>
            </w:tcBorders>
            <w:shd w:val="clear" w:color="auto" w:fill="E6E6E6"/>
          </w:tcPr>
          <w:p w14:paraId="2D5897B9" w14:textId="77777777" w:rsidR="00BB283C" w:rsidRPr="00025D5D" w:rsidRDefault="00BB283C" w:rsidP="005278AE">
            <w:pPr>
              <w:pStyle w:val="TableTextLeft"/>
              <w:rPr>
                <w:rFonts w:ascii="Arial" w:hAnsi="Arial" w:cs="Arial"/>
              </w:rPr>
            </w:pPr>
            <w:r w:rsidRPr="00025D5D">
              <w:rPr>
                <w:rFonts w:ascii="Arial" w:hAnsi="Arial" w:cs="Arial"/>
              </w:rPr>
              <w:t>77 use emczd, emcr</w:t>
            </w:r>
          </w:p>
        </w:tc>
      </w:tr>
      <w:tr w:rsidR="00BB283C" w:rsidRPr="00BF0C57" w14:paraId="077164A9" w14:textId="77777777" w:rsidTr="00D435F9">
        <w:tc>
          <w:tcPr>
            <w:tcW w:w="551" w:type="pct"/>
            <w:tcBorders>
              <w:top w:val="single" w:sz="6" w:space="0" w:color="FFFFFF"/>
              <w:bottom w:val="single" w:sz="6" w:space="0" w:color="FFFFFF"/>
              <w:right w:val="single" w:sz="6" w:space="0" w:color="FFFFFF"/>
            </w:tcBorders>
            <w:shd w:val="clear" w:color="auto" w:fill="E6E6E6"/>
          </w:tcPr>
          <w:p w14:paraId="28ECBC70" w14:textId="77777777" w:rsidR="00BB283C" w:rsidRPr="00025D5D" w:rsidRDefault="00BB283C" w:rsidP="005278AE">
            <w:pPr>
              <w:pStyle w:val="TableTextLeft"/>
            </w:pPr>
            <w:r w:rsidRPr="00025D5D">
              <w:t>79</w:t>
            </w:r>
          </w:p>
        </w:tc>
        <w:tc>
          <w:tcPr>
            <w:tcW w:w="4449" w:type="pct"/>
            <w:tcBorders>
              <w:top w:val="single" w:sz="6" w:space="0" w:color="FFFFFF"/>
              <w:left w:val="single" w:sz="6" w:space="0" w:color="FFFFFF"/>
              <w:bottom w:val="single" w:sz="6" w:space="0" w:color="FFFFFF"/>
            </w:tcBorders>
            <w:shd w:val="clear" w:color="auto" w:fill="E6E6E6"/>
          </w:tcPr>
          <w:p w14:paraId="1D05ED68" w14:textId="77777777" w:rsidR="00BB283C" w:rsidRPr="00025D5D" w:rsidRDefault="00BB283C" w:rsidP="005278AE">
            <w:pPr>
              <w:pStyle w:val="TableTextLeft"/>
              <w:rPr>
                <w:rFonts w:ascii="Arial" w:hAnsi="Arial" w:cs="Arial"/>
              </w:rPr>
            </w:pPr>
            <w:r w:rsidRPr="00025D5D">
              <w:rPr>
                <w:rFonts w:ascii="Arial" w:hAnsi="Arial" w:cs="Arial"/>
              </w:rPr>
              <w:t>(rat or rats or mouse or mice).ti.</w:t>
            </w:r>
          </w:p>
        </w:tc>
      </w:tr>
      <w:tr w:rsidR="00BB283C" w:rsidRPr="00BF0C57" w14:paraId="0E17BD62" w14:textId="77777777" w:rsidTr="00D435F9">
        <w:tc>
          <w:tcPr>
            <w:tcW w:w="551" w:type="pct"/>
            <w:tcBorders>
              <w:top w:val="single" w:sz="6" w:space="0" w:color="FFFFFF"/>
              <w:bottom w:val="single" w:sz="6" w:space="0" w:color="FFFFFF"/>
              <w:right w:val="single" w:sz="6" w:space="0" w:color="FFFFFF"/>
            </w:tcBorders>
            <w:shd w:val="clear" w:color="auto" w:fill="E6E6E6"/>
          </w:tcPr>
          <w:p w14:paraId="242F4B83" w14:textId="77777777" w:rsidR="00BB283C" w:rsidRPr="00025D5D" w:rsidRDefault="00BB283C" w:rsidP="005278AE">
            <w:pPr>
              <w:pStyle w:val="TableTextLeft"/>
            </w:pPr>
            <w:r w:rsidRPr="00025D5D">
              <w:t>80</w:t>
            </w:r>
          </w:p>
        </w:tc>
        <w:tc>
          <w:tcPr>
            <w:tcW w:w="4449" w:type="pct"/>
            <w:tcBorders>
              <w:top w:val="single" w:sz="6" w:space="0" w:color="FFFFFF"/>
              <w:left w:val="single" w:sz="6" w:space="0" w:color="FFFFFF"/>
              <w:bottom w:val="single" w:sz="6" w:space="0" w:color="FFFFFF"/>
            </w:tcBorders>
            <w:shd w:val="clear" w:color="auto" w:fill="E6E6E6"/>
          </w:tcPr>
          <w:p w14:paraId="4570A932" w14:textId="77777777" w:rsidR="00BB283C" w:rsidRPr="00025D5D" w:rsidRDefault="00BB283C" w:rsidP="005278AE">
            <w:pPr>
              <w:pStyle w:val="TableTextLeft"/>
              <w:rPr>
                <w:rFonts w:ascii="Arial" w:hAnsi="Arial" w:cs="Arial"/>
              </w:rPr>
            </w:pPr>
            <w:r w:rsidRPr="00025D5D">
              <w:rPr>
                <w:rFonts w:ascii="Arial" w:hAnsi="Arial" w:cs="Arial"/>
              </w:rPr>
              <w:t>or/74,76,78-79</w:t>
            </w:r>
          </w:p>
        </w:tc>
      </w:tr>
      <w:tr w:rsidR="00BB283C" w:rsidRPr="00BF0C57" w14:paraId="0C9D45A3" w14:textId="77777777" w:rsidTr="00D435F9">
        <w:tc>
          <w:tcPr>
            <w:tcW w:w="551" w:type="pct"/>
            <w:tcBorders>
              <w:top w:val="single" w:sz="6" w:space="0" w:color="FFFFFF"/>
              <w:bottom w:val="single" w:sz="6" w:space="0" w:color="FFFFFF"/>
              <w:right w:val="single" w:sz="6" w:space="0" w:color="FFFFFF"/>
            </w:tcBorders>
            <w:shd w:val="clear" w:color="auto" w:fill="E6E6E6"/>
          </w:tcPr>
          <w:p w14:paraId="3FC90064" w14:textId="77777777" w:rsidR="00BB283C" w:rsidRPr="00025D5D" w:rsidRDefault="00BB283C" w:rsidP="005278AE">
            <w:pPr>
              <w:pStyle w:val="TableTextLeft"/>
            </w:pPr>
            <w:r w:rsidRPr="00025D5D">
              <w:t>81</w:t>
            </w:r>
          </w:p>
        </w:tc>
        <w:tc>
          <w:tcPr>
            <w:tcW w:w="4449" w:type="pct"/>
            <w:tcBorders>
              <w:top w:val="single" w:sz="6" w:space="0" w:color="FFFFFF"/>
              <w:left w:val="single" w:sz="6" w:space="0" w:color="FFFFFF"/>
              <w:bottom w:val="single" w:sz="6" w:space="0" w:color="FFFFFF"/>
            </w:tcBorders>
            <w:shd w:val="clear" w:color="auto" w:fill="E6E6E6"/>
          </w:tcPr>
          <w:p w14:paraId="1D20C11D" w14:textId="77777777" w:rsidR="00BB283C" w:rsidRPr="00025D5D" w:rsidRDefault="00BB283C" w:rsidP="005278AE">
            <w:pPr>
              <w:pStyle w:val="TableTextLeft"/>
              <w:rPr>
                <w:rFonts w:ascii="Arial" w:hAnsi="Arial" w:cs="Arial"/>
              </w:rPr>
            </w:pPr>
            <w:r w:rsidRPr="00025D5D">
              <w:rPr>
                <w:rFonts w:ascii="Arial" w:hAnsi="Arial" w:cs="Arial"/>
              </w:rPr>
              <w:t>63 not 80</w:t>
            </w:r>
          </w:p>
        </w:tc>
      </w:tr>
    </w:tbl>
    <w:p w14:paraId="0885385D" w14:textId="77777777" w:rsidR="00BB283C" w:rsidRPr="0005452F" w:rsidRDefault="00BB283C" w:rsidP="00BB283C">
      <w:r w:rsidRPr="0005452F">
        <w:rPr>
          <w:b/>
        </w:rPr>
        <w:t xml:space="preserve">Database: </w:t>
      </w:r>
      <w:r>
        <w:t>CDSR</w:t>
      </w:r>
      <w:r w:rsidRPr="0005452F">
        <w:t xml:space="preserve"> </w:t>
      </w:r>
      <w:r>
        <w:t xml:space="preserve">(global) </w:t>
      </w:r>
      <w:r w:rsidRPr="0005452F">
        <w:t>[Wiley]</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992"/>
        <w:gridCol w:w="8078"/>
      </w:tblGrid>
      <w:tr w:rsidR="00BB283C" w:rsidRPr="003F09AC" w14:paraId="76045E40" w14:textId="77777777" w:rsidTr="00D435F9">
        <w:trPr>
          <w:trHeight w:val="276"/>
          <w:tblHeader/>
        </w:trPr>
        <w:tc>
          <w:tcPr>
            <w:tcW w:w="547" w:type="pct"/>
            <w:shd w:val="clear" w:color="auto" w:fill="00B050"/>
            <w:vAlign w:val="bottom"/>
          </w:tcPr>
          <w:p w14:paraId="79CFF976" w14:textId="77777777" w:rsidR="00BB283C" w:rsidRPr="003F09AC" w:rsidRDefault="00BB283C" w:rsidP="005278AE">
            <w:pPr>
              <w:pStyle w:val="TableHeadingLeft"/>
              <w:spacing w:before="0" w:after="0"/>
              <w:rPr>
                <w:rFonts w:cstheme="minorHAnsi"/>
                <w:szCs w:val="20"/>
              </w:rPr>
            </w:pPr>
            <w:r w:rsidRPr="003F09AC">
              <w:rPr>
                <w:rFonts w:cstheme="minorHAnsi"/>
                <w:szCs w:val="20"/>
              </w:rPr>
              <w:t>#</w:t>
            </w:r>
          </w:p>
        </w:tc>
        <w:tc>
          <w:tcPr>
            <w:tcW w:w="4453" w:type="pct"/>
            <w:shd w:val="clear" w:color="auto" w:fill="00B050"/>
            <w:vAlign w:val="bottom"/>
          </w:tcPr>
          <w:p w14:paraId="3AA20E1E" w14:textId="77777777" w:rsidR="00BB283C" w:rsidRPr="003F09AC" w:rsidRDefault="00BB283C" w:rsidP="005278AE">
            <w:pPr>
              <w:pStyle w:val="TableHeadingLeft"/>
              <w:spacing w:before="0" w:after="0"/>
              <w:rPr>
                <w:rFonts w:cstheme="minorHAnsi"/>
                <w:szCs w:val="20"/>
              </w:rPr>
            </w:pPr>
            <w:r w:rsidRPr="003F09AC">
              <w:rPr>
                <w:rFonts w:cstheme="minorHAnsi"/>
                <w:szCs w:val="20"/>
              </w:rPr>
              <w:t>Search</w:t>
            </w:r>
          </w:p>
        </w:tc>
      </w:tr>
      <w:tr w:rsidR="00BB283C" w:rsidRPr="003F09AC" w14:paraId="66FEE06C" w14:textId="77777777" w:rsidTr="00D435F9">
        <w:trPr>
          <w:trHeight w:val="291"/>
        </w:trPr>
        <w:tc>
          <w:tcPr>
            <w:tcW w:w="547" w:type="pct"/>
            <w:tcBorders>
              <w:top w:val="single" w:sz="6" w:space="0" w:color="FFFFFF"/>
              <w:bottom w:val="single" w:sz="6" w:space="0" w:color="FFFFFF"/>
              <w:right w:val="single" w:sz="6" w:space="0" w:color="FFFFFF"/>
            </w:tcBorders>
            <w:shd w:val="clear" w:color="auto" w:fill="E6E6E6"/>
          </w:tcPr>
          <w:p w14:paraId="20A0B6C9" w14:textId="77777777" w:rsidR="00BB283C" w:rsidRPr="003F09AC" w:rsidRDefault="00BB283C" w:rsidP="005278AE">
            <w:pPr>
              <w:pStyle w:val="TableTextLeft"/>
              <w:spacing w:before="0" w:after="0"/>
              <w:rPr>
                <w:rFonts w:cstheme="minorHAnsi"/>
                <w:szCs w:val="20"/>
              </w:rPr>
            </w:pPr>
            <w:r w:rsidRPr="003F09AC">
              <w:rPr>
                <w:rFonts w:cstheme="minorHAnsi"/>
                <w:szCs w:val="20"/>
              </w:rPr>
              <w:t>#1</w:t>
            </w:r>
          </w:p>
        </w:tc>
        <w:tc>
          <w:tcPr>
            <w:tcW w:w="4453" w:type="pct"/>
            <w:tcBorders>
              <w:top w:val="single" w:sz="6" w:space="0" w:color="FFFFFF"/>
              <w:left w:val="single" w:sz="6" w:space="0" w:color="FFFFFF"/>
              <w:bottom w:val="single" w:sz="6" w:space="0" w:color="FFFFFF"/>
            </w:tcBorders>
            <w:shd w:val="clear" w:color="auto" w:fill="E6E6E6"/>
          </w:tcPr>
          <w:p w14:paraId="50910879" w14:textId="77777777" w:rsidR="00BB283C" w:rsidRPr="003F09AC" w:rsidRDefault="00BB283C" w:rsidP="005278AE">
            <w:pPr>
              <w:pStyle w:val="TableTextLeft"/>
              <w:spacing w:before="0" w:after="0"/>
              <w:rPr>
                <w:rFonts w:cstheme="minorHAnsi"/>
                <w:szCs w:val="20"/>
              </w:rPr>
            </w:pPr>
            <w:r w:rsidRPr="003F09AC">
              <w:rPr>
                <w:rFonts w:eastAsia="Times New Roman" w:cstheme="minorHAnsi"/>
                <w:color w:val="0A0905"/>
                <w:szCs w:val="20"/>
                <w:lang w:eastAsia="en-GB"/>
              </w:rPr>
              <w:t>mesh descriptor: [postpartum period] explode all trees</w:t>
            </w:r>
          </w:p>
        </w:tc>
      </w:tr>
      <w:tr w:rsidR="00BB283C" w:rsidRPr="003F09AC" w14:paraId="37D8F576" w14:textId="77777777" w:rsidTr="00D435F9">
        <w:trPr>
          <w:trHeight w:val="276"/>
        </w:trPr>
        <w:tc>
          <w:tcPr>
            <w:tcW w:w="547" w:type="pct"/>
            <w:tcBorders>
              <w:top w:val="single" w:sz="6" w:space="0" w:color="FFFFFF"/>
              <w:bottom w:val="single" w:sz="6" w:space="0" w:color="FFFFFF"/>
              <w:right w:val="single" w:sz="6" w:space="0" w:color="FFFFFF"/>
            </w:tcBorders>
            <w:shd w:val="clear" w:color="auto" w:fill="E6E6E6"/>
          </w:tcPr>
          <w:p w14:paraId="5AF48099" w14:textId="77777777" w:rsidR="00BB283C" w:rsidRPr="003F09AC" w:rsidRDefault="00BB283C" w:rsidP="005278AE">
            <w:pPr>
              <w:pStyle w:val="TableTextLeft"/>
              <w:spacing w:before="0" w:after="0"/>
              <w:rPr>
                <w:rFonts w:cstheme="minorHAnsi"/>
                <w:szCs w:val="20"/>
              </w:rPr>
            </w:pPr>
            <w:r w:rsidRPr="003F09AC">
              <w:rPr>
                <w:rFonts w:cstheme="minorHAnsi"/>
                <w:szCs w:val="20"/>
              </w:rPr>
              <w:t>#2</w:t>
            </w:r>
          </w:p>
        </w:tc>
        <w:tc>
          <w:tcPr>
            <w:tcW w:w="4453" w:type="pct"/>
            <w:tcBorders>
              <w:top w:val="single" w:sz="6" w:space="0" w:color="FFFFFF"/>
              <w:left w:val="single" w:sz="6" w:space="0" w:color="FFFFFF"/>
              <w:bottom w:val="single" w:sz="6" w:space="0" w:color="FFFFFF"/>
            </w:tcBorders>
            <w:shd w:val="clear" w:color="auto" w:fill="E6E6E6"/>
          </w:tcPr>
          <w:p w14:paraId="70F666F7" w14:textId="77777777" w:rsidR="00BB283C" w:rsidRPr="003F09AC" w:rsidRDefault="00BB283C" w:rsidP="005278AE">
            <w:pPr>
              <w:pStyle w:val="TableTextLeft"/>
              <w:spacing w:before="0" w:after="0"/>
              <w:rPr>
                <w:rFonts w:cstheme="minorHAnsi"/>
                <w:szCs w:val="20"/>
              </w:rPr>
            </w:pPr>
            <w:r w:rsidRPr="003F09AC">
              <w:rPr>
                <w:rFonts w:eastAsia="Times New Roman" w:cstheme="minorHAnsi"/>
                <w:color w:val="0A0905"/>
                <w:szCs w:val="20"/>
                <w:lang w:eastAsia="en-GB"/>
              </w:rPr>
              <w:t>mesh descriptor: [peripartum period] this term only</w:t>
            </w:r>
            <w:r w:rsidRPr="003F09AC">
              <w:rPr>
                <w:rFonts w:eastAsia="Times New Roman" w:cstheme="minorHAnsi"/>
                <w:color w:val="0A0905"/>
                <w:szCs w:val="20"/>
                <w:lang w:eastAsia="en-GB"/>
              </w:rPr>
              <w:tab/>
            </w:r>
          </w:p>
        </w:tc>
      </w:tr>
      <w:tr w:rsidR="00BB283C" w:rsidRPr="003F09AC" w14:paraId="0869AA1C" w14:textId="77777777" w:rsidTr="00D435F9">
        <w:trPr>
          <w:trHeight w:val="276"/>
        </w:trPr>
        <w:tc>
          <w:tcPr>
            <w:tcW w:w="547" w:type="pct"/>
            <w:tcBorders>
              <w:top w:val="single" w:sz="6" w:space="0" w:color="FFFFFF"/>
              <w:bottom w:val="single" w:sz="6" w:space="0" w:color="FFFFFF"/>
              <w:right w:val="single" w:sz="6" w:space="0" w:color="FFFFFF"/>
            </w:tcBorders>
            <w:shd w:val="clear" w:color="auto" w:fill="E6E6E6"/>
          </w:tcPr>
          <w:p w14:paraId="194D80B8" w14:textId="77777777" w:rsidR="00BB283C" w:rsidRPr="003F09AC" w:rsidRDefault="00BB283C" w:rsidP="005278AE">
            <w:pPr>
              <w:pStyle w:val="TableTextLeft"/>
              <w:spacing w:before="0" w:after="0"/>
              <w:rPr>
                <w:rFonts w:cstheme="minorHAnsi"/>
                <w:szCs w:val="20"/>
              </w:rPr>
            </w:pPr>
            <w:r w:rsidRPr="003F09AC">
              <w:rPr>
                <w:rFonts w:cstheme="minorHAnsi"/>
                <w:szCs w:val="20"/>
              </w:rPr>
              <w:t>#3</w:t>
            </w:r>
          </w:p>
        </w:tc>
        <w:tc>
          <w:tcPr>
            <w:tcW w:w="4453" w:type="pct"/>
            <w:tcBorders>
              <w:top w:val="single" w:sz="6" w:space="0" w:color="FFFFFF"/>
              <w:left w:val="single" w:sz="6" w:space="0" w:color="FFFFFF"/>
              <w:bottom w:val="single" w:sz="6" w:space="0" w:color="FFFFFF"/>
            </w:tcBorders>
            <w:shd w:val="clear" w:color="auto" w:fill="E6E6E6"/>
          </w:tcPr>
          <w:p w14:paraId="4D4FC5F2" w14:textId="77777777" w:rsidR="00BB283C" w:rsidRPr="003F09AC" w:rsidRDefault="00BB283C" w:rsidP="005278AE">
            <w:pPr>
              <w:pStyle w:val="TableTextLeft"/>
              <w:spacing w:before="0" w:after="0"/>
              <w:rPr>
                <w:rFonts w:cstheme="minorHAnsi"/>
                <w:szCs w:val="20"/>
              </w:rPr>
            </w:pPr>
            <w:r w:rsidRPr="003F09AC">
              <w:rPr>
                <w:rFonts w:eastAsia="Times New Roman" w:cstheme="minorHAnsi"/>
                <w:color w:val="0A0905"/>
                <w:szCs w:val="20"/>
                <w:lang w:eastAsia="en-GB"/>
              </w:rPr>
              <w:t>mesh descriptor: [postnatal care] this term only</w:t>
            </w:r>
          </w:p>
        </w:tc>
      </w:tr>
      <w:tr w:rsidR="00BB283C" w:rsidRPr="003F09AC" w14:paraId="595C00CC" w14:textId="77777777" w:rsidTr="00D435F9">
        <w:trPr>
          <w:trHeight w:val="291"/>
        </w:trPr>
        <w:tc>
          <w:tcPr>
            <w:tcW w:w="547" w:type="pct"/>
            <w:tcBorders>
              <w:top w:val="single" w:sz="6" w:space="0" w:color="FFFFFF"/>
              <w:bottom w:val="single" w:sz="6" w:space="0" w:color="FFFFFF"/>
              <w:right w:val="single" w:sz="6" w:space="0" w:color="FFFFFF"/>
            </w:tcBorders>
            <w:shd w:val="clear" w:color="auto" w:fill="E6E6E6"/>
          </w:tcPr>
          <w:p w14:paraId="58AFBBCD" w14:textId="77777777" w:rsidR="00BB283C" w:rsidRPr="003F09AC" w:rsidRDefault="00BB283C" w:rsidP="005278AE">
            <w:pPr>
              <w:pStyle w:val="TableTextLeft"/>
              <w:spacing w:before="0" w:after="0"/>
              <w:rPr>
                <w:rFonts w:cstheme="minorHAnsi"/>
                <w:szCs w:val="20"/>
              </w:rPr>
            </w:pPr>
            <w:r w:rsidRPr="003F09AC">
              <w:rPr>
                <w:rFonts w:cstheme="minorHAnsi"/>
                <w:szCs w:val="20"/>
              </w:rPr>
              <w:t>#4</w:t>
            </w:r>
          </w:p>
        </w:tc>
        <w:tc>
          <w:tcPr>
            <w:tcW w:w="4453" w:type="pct"/>
            <w:tcBorders>
              <w:top w:val="single" w:sz="6" w:space="0" w:color="FFFFFF"/>
              <w:left w:val="single" w:sz="6" w:space="0" w:color="FFFFFF"/>
              <w:bottom w:val="single" w:sz="6" w:space="0" w:color="FFFFFF"/>
            </w:tcBorders>
            <w:shd w:val="clear" w:color="auto" w:fill="E6E6E6"/>
          </w:tcPr>
          <w:p w14:paraId="68C49A30" w14:textId="77777777" w:rsidR="00BB283C" w:rsidRPr="003F09AC" w:rsidRDefault="00BB283C" w:rsidP="005278AE">
            <w:pPr>
              <w:pStyle w:val="TableTextLeft"/>
              <w:spacing w:before="0" w:after="0"/>
              <w:rPr>
                <w:rFonts w:cstheme="minorHAnsi"/>
                <w:szCs w:val="20"/>
              </w:rPr>
            </w:pPr>
            <w:r w:rsidRPr="003F09AC">
              <w:rPr>
                <w:rFonts w:eastAsia="Times New Roman" w:cstheme="minorHAnsi"/>
                <w:color w:val="0A0905"/>
                <w:szCs w:val="20"/>
                <w:lang w:eastAsia="en-GB"/>
              </w:rPr>
              <w:t>((((“first time” or new) near/1 mother*) or nullipara* or "peri natal*" or perinatal* or postbirth or "post birth" or postdelivery or "post delivery" or postnatal* or "post natal*" or postpartum* or "post partum*" or primipara* or puerpera* or puerperium* or ((after or follow*) near/2 birth*))):ti,ab,kw</w:t>
            </w:r>
          </w:p>
        </w:tc>
      </w:tr>
      <w:tr w:rsidR="00BB283C" w:rsidRPr="003F09AC" w14:paraId="23605F85" w14:textId="77777777" w:rsidTr="00D435F9">
        <w:trPr>
          <w:trHeight w:val="291"/>
        </w:trPr>
        <w:tc>
          <w:tcPr>
            <w:tcW w:w="547" w:type="pct"/>
            <w:tcBorders>
              <w:top w:val="single" w:sz="6" w:space="0" w:color="FFFFFF"/>
              <w:bottom w:val="single" w:sz="6" w:space="0" w:color="FFFFFF"/>
              <w:right w:val="single" w:sz="6" w:space="0" w:color="FFFFFF"/>
            </w:tcBorders>
            <w:shd w:val="clear" w:color="auto" w:fill="E6E6E6"/>
          </w:tcPr>
          <w:p w14:paraId="39977863" w14:textId="77777777" w:rsidR="00BB283C" w:rsidRPr="003F09AC" w:rsidRDefault="00BB283C" w:rsidP="005278AE">
            <w:pPr>
              <w:pStyle w:val="TableTextLeft"/>
              <w:spacing w:before="0" w:after="0"/>
              <w:rPr>
                <w:rFonts w:cstheme="minorHAnsi"/>
                <w:szCs w:val="20"/>
              </w:rPr>
            </w:pPr>
            <w:r w:rsidRPr="003F09AC">
              <w:rPr>
                <w:rFonts w:cstheme="minorHAnsi"/>
                <w:szCs w:val="20"/>
              </w:rPr>
              <w:t>#5</w:t>
            </w:r>
          </w:p>
        </w:tc>
        <w:tc>
          <w:tcPr>
            <w:tcW w:w="4453" w:type="pct"/>
            <w:tcBorders>
              <w:top w:val="single" w:sz="6" w:space="0" w:color="FFFFFF"/>
              <w:left w:val="single" w:sz="6" w:space="0" w:color="FFFFFF"/>
              <w:bottom w:val="single" w:sz="6" w:space="0" w:color="FFFFFF"/>
            </w:tcBorders>
            <w:shd w:val="clear" w:color="auto" w:fill="E6E6E6"/>
          </w:tcPr>
          <w:p w14:paraId="02F2457C" w14:textId="77777777" w:rsidR="00BB283C" w:rsidRPr="003F09AC" w:rsidRDefault="00BB283C" w:rsidP="005278AE">
            <w:pPr>
              <w:pStyle w:val="TableTextLeft"/>
              <w:spacing w:before="0" w:after="0"/>
              <w:rPr>
                <w:rFonts w:cstheme="minorHAnsi"/>
                <w:szCs w:val="20"/>
              </w:rPr>
            </w:pPr>
            <w:r w:rsidRPr="003F09AC">
              <w:rPr>
                <w:rFonts w:eastAsia="Times New Roman" w:cstheme="minorHAnsi"/>
                <w:color w:val="0A0905"/>
                <w:szCs w:val="20"/>
                <w:lang w:eastAsia="en-GB"/>
              </w:rPr>
              <w:t>#1 or #2 or #3 or #4</w:t>
            </w:r>
            <w:r w:rsidRPr="003F09AC">
              <w:rPr>
                <w:rFonts w:eastAsia="Times New Roman" w:cstheme="minorHAnsi"/>
                <w:color w:val="0A0905"/>
                <w:szCs w:val="20"/>
                <w:lang w:eastAsia="en-GB"/>
              </w:rPr>
              <w:tab/>
            </w:r>
          </w:p>
        </w:tc>
      </w:tr>
    </w:tbl>
    <w:p w14:paraId="433D3102" w14:textId="77777777" w:rsidR="00BB283C" w:rsidRDefault="00BB283C" w:rsidP="00BB283C">
      <w:pPr>
        <w:rPr>
          <w:b/>
        </w:rPr>
      </w:pPr>
      <w:r w:rsidRPr="001C4343">
        <w:rPr>
          <w:b/>
        </w:rPr>
        <w:t xml:space="preserve">Database: </w:t>
      </w:r>
      <w:r w:rsidRPr="00CA3D4B">
        <w:t>DARE, HTA (global) [CRD Web]</w:t>
      </w:r>
      <w:r w:rsidRPr="001C4343" w:rsidDel="001C4343">
        <w:rPr>
          <w:b/>
        </w:rPr>
        <w:t xml:space="preserve"> </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992"/>
        <w:gridCol w:w="8078"/>
      </w:tblGrid>
      <w:tr w:rsidR="00BB283C" w:rsidRPr="002769A9" w14:paraId="1A76990D" w14:textId="77777777" w:rsidTr="00D435F9">
        <w:trPr>
          <w:tblHeader/>
        </w:trPr>
        <w:tc>
          <w:tcPr>
            <w:tcW w:w="547" w:type="pct"/>
            <w:shd w:val="clear" w:color="auto" w:fill="00B050"/>
            <w:vAlign w:val="bottom"/>
          </w:tcPr>
          <w:p w14:paraId="1D8DF358" w14:textId="77777777" w:rsidR="00BB283C" w:rsidRPr="00EB1170" w:rsidRDefault="00BB283C" w:rsidP="005278AE">
            <w:pPr>
              <w:spacing w:before="40" w:after="20"/>
              <w:rPr>
                <w:rFonts w:asciiTheme="majorHAnsi" w:hAnsiTheme="majorHAnsi" w:cstheme="majorHAnsi"/>
                <w:b/>
                <w:color w:val="000000"/>
                <w:sz w:val="20"/>
                <w:szCs w:val="20"/>
              </w:rPr>
            </w:pPr>
            <w:r w:rsidRPr="00EB1170">
              <w:rPr>
                <w:rFonts w:asciiTheme="majorHAnsi" w:hAnsiTheme="majorHAnsi" w:cstheme="majorHAnsi"/>
                <w:b/>
                <w:color w:val="000000"/>
                <w:sz w:val="20"/>
                <w:szCs w:val="20"/>
              </w:rPr>
              <w:t>#</w:t>
            </w:r>
          </w:p>
        </w:tc>
        <w:tc>
          <w:tcPr>
            <w:tcW w:w="4453" w:type="pct"/>
            <w:shd w:val="clear" w:color="auto" w:fill="00B050"/>
            <w:vAlign w:val="bottom"/>
          </w:tcPr>
          <w:p w14:paraId="69BD33BC" w14:textId="77777777" w:rsidR="00BB283C" w:rsidRPr="00EB1170" w:rsidRDefault="00BB283C" w:rsidP="005278AE">
            <w:pPr>
              <w:spacing w:before="40" w:after="20"/>
              <w:rPr>
                <w:rFonts w:asciiTheme="majorHAnsi" w:hAnsiTheme="majorHAnsi" w:cstheme="majorHAnsi"/>
                <w:b/>
                <w:color w:val="000000"/>
                <w:sz w:val="20"/>
                <w:szCs w:val="20"/>
              </w:rPr>
            </w:pPr>
            <w:r w:rsidRPr="00EB1170">
              <w:rPr>
                <w:rFonts w:asciiTheme="majorHAnsi" w:hAnsiTheme="majorHAnsi" w:cstheme="majorHAnsi"/>
                <w:b/>
                <w:color w:val="000000"/>
                <w:sz w:val="20"/>
                <w:szCs w:val="20"/>
              </w:rPr>
              <w:t>Search</w:t>
            </w:r>
          </w:p>
        </w:tc>
      </w:tr>
      <w:tr w:rsidR="00BB283C" w:rsidRPr="002769A9" w14:paraId="7D002585" w14:textId="77777777" w:rsidTr="00D435F9">
        <w:tc>
          <w:tcPr>
            <w:tcW w:w="547" w:type="pct"/>
            <w:tcBorders>
              <w:top w:val="single" w:sz="6" w:space="0" w:color="FFFFFF"/>
              <w:bottom w:val="single" w:sz="6" w:space="0" w:color="FFFFFF"/>
              <w:right w:val="single" w:sz="6" w:space="0" w:color="FFFFFF"/>
            </w:tcBorders>
            <w:shd w:val="clear" w:color="auto" w:fill="E6E6E6"/>
            <w:vAlign w:val="center"/>
          </w:tcPr>
          <w:p w14:paraId="52DA54D3" w14:textId="77777777" w:rsidR="00BB283C" w:rsidRPr="002769A9" w:rsidRDefault="00BB283C"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1</w:t>
            </w:r>
          </w:p>
        </w:tc>
        <w:tc>
          <w:tcPr>
            <w:tcW w:w="4453" w:type="pct"/>
            <w:tcBorders>
              <w:top w:val="single" w:sz="6" w:space="0" w:color="FFFFFF"/>
              <w:left w:val="single" w:sz="6" w:space="0" w:color="FFFFFF"/>
              <w:bottom w:val="single" w:sz="6" w:space="0" w:color="FFFFFF"/>
            </w:tcBorders>
            <w:shd w:val="clear" w:color="auto" w:fill="E6E6E6"/>
            <w:vAlign w:val="center"/>
          </w:tcPr>
          <w:p w14:paraId="1CF4F8F9" w14:textId="77777777" w:rsidR="00BB283C" w:rsidRPr="002769A9" w:rsidRDefault="00BB283C"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mesh descriptor  postpartum period  in dare,hta</w:t>
            </w:r>
          </w:p>
        </w:tc>
      </w:tr>
      <w:tr w:rsidR="00BB283C" w:rsidRPr="002769A9" w14:paraId="3D2B58F7" w14:textId="77777777" w:rsidTr="00D435F9">
        <w:tc>
          <w:tcPr>
            <w:tcW w:w="547" w:type="pct"/>
            <w:tcBorders>
              <w:top w:val="single" w:sz="6" w:space="0" w:color="FFFFFF"/>
              <w:bottom w:val="single" w:sz="6" w:space="0" w:color="FFFFFF"/>
              <w:right w:val="single" w:sz="6" w:space="0" w:color="FFFFFF"/>
            </w:tcBorders>
            <w:shd w:val="clear" w:color="auto" w:fill="E6E6E6"/>
            <w:vAlign w:val="center"/>
          </w:tcPr>
          <w:p w14:paraId="09AC60F2" w14:textId="77777777" w:rsidR="00BB283C" w:rsidRPr="002769A9" w:rsidRDefault="00BB283C"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2</w:t>
            </w:r>
          </w:p>
        </w:tc>
        <w:tc>
          <w:tcPr>
            <w:tcW w:w="4453" w:type="pct"/>
            <w:tcBorders>
              <w:top w:val="single" w:sz="6" w:space="0" w:color="FFFFFF"/>
              <w:left w:val="single" w:sz="6" w:space="0" w:color="FFFFFF"/>
              <w:bottom w:val="single" w:sz="6" w:space="0" w:color="FFFFFF"/>
            </w:tcBorders>
            <w:shd w:val="clear" w:color="auto" w:fill="E6E6E6"/>
            <w:vAlign w:val="center"/>
          </w:tcPr>
          <w:p w14:paraId="350FE0AF" w14:textId="77777777" w:rsidR="00BB283C" w:rsidRPr="002769A9" w:rsidRDefault="00BB283C" w:rsidP="005278AE">
            <w:pPr>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mesh descriptor  peripartum period in dare,hta</w:t>
            </w:r>
          </w:p>
        </w:tc>
      </w:tr>
      <w:tr w:rsidR="00BB283C" w:rsidRPr="002769A9" w14:paraId="0654B519" w14:textId="77777777" w:rsidTr="00D435F9">
        <w:tc>
          <w:tcPr>
            <w:tcW w:w="547" w:type="pct"/>
            <w:tcBorders>
              <w:top w:val="single" w:sz="6" w:space="0" w:color="FFFFFF"/>
              <w:bottom w:val="single" w:sz="6" w:space="0" w:color="FFFFFF"/>
              <w:right w:val="single" w:sz="6" w:space="0" w:color="FFFFFF"/>
            </w:tcBorders>
            <w:shd w:val="clear" w:color="auto" w:fill="E6E6E6"/>
            <w:vAlign w:val="center"/>
          </w:tcPr>
          <w:p w14:paraId="4300C8D5" w14:textId="77777777" w:rsidR="00BB283C" w:rsidRPr="002769A9" w:rsidRDefault="00BB283C"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3</w:t>
            </w:r>
          </w:p>
        </w:tc>
        <w:tc>
          <w:tcPr>
            <w:tcW w:w="4453" w:type="pct"/>
            <w:tcBorders>
              <w:top w:val="single" w:sz="6" w:space="0" w:color="FFFFFF"/>
              <w:left w:val="single" w:sz="6" w:space="0" w:color="FFFFFF"/>
              <w:bottom w:val="single" w:sz="6" w:space="0" w:color="FFFFFF"/>
            </w:tcBorders>
            <w:shd w:val="clear" w:color="auto" w:fill="E6E6E6"/>
            <w:vAlign w:val="center"/>
          </w:tcPr>
          <w:p w14:paraId="102569B3" w14:textId="77777777" w:rsidR="00BB283C" w:rsidRPr="002769A9" w:rsidRDefault="00BB283C" w:rsidP="005278AE">
            <w:pPr>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mesh descriptor  postnatal care in dare,hta</w:t>
            </w:r>
          </w:p>
        </w:tc>
      </w:tr>
      <w:tr w:rsidR="00BB283C" w:rsidRPr="002769A9" w14:paraId="294C7727" w14:textId="77777777" w:rsidTr="00D435F9">
        <w:tc>
          <w:tcPr>
            <w:tcW w:w="547" w:type="pct"/>
            <w:tcBorders>
              <w:top w:val="single" w:sz="6" w:space="0" w:color="FFFFFF"/>
              <w:bottom w:val="single" w:sz="6" w:space="0" w:color="FFFFFF"/>
              <w:right w:val="single" w:sz="6" w:space="0" w:color="FFFFFF"/>
            </w:tcBorders>
            <w:shd w:val="clear" w:color="auto" w:fill="E6E6E6"/>
            <w:vAlign w:val="center"/>
          </w:tcPr>
          <w:p w14:paraId="7AB434FA" w14:textId="77777777" w:rsidR="00BB283C" w:rsidRPr="002769A9" w:rsidRDefault="00BB283C"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4</w:t>
            </w:r>
          </w:p>
        </w:tc>
        <w:tc>
          <w:tcPr>
            <w:tcW w:w="4453" w:type="pct"/>
            <w:tcBorders>
              <w:top w:val="single" w:sz="6" w:space="0" w:color="FFFFFF"/>
              <w:left w:val="single" w:sz="6" w:space="0" w:color="FFFFFF"/>
              <w:bottom w:val="single" w:sz="6" w:space="0" w:color="FFFFFF"/>
            </w:tcBorders>
            <w:shd w:val="clear" w:color="auto" w:fill="E6E6E6"/>
            <w:vAlign w:val="center"/>
          </w:tcPr>
          <w:p w14:paraId="6E616429" w14:textId="77777777" w:rsidR="00BB283C" w:rsidRPr="002769A9" w:rsidRDefault="00BB283C"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(nullipara* or peri natal* or perinatal* or postbirth or post birth or postdelivery or post delivery or postnatal* or post natal* or postpartum* or post partum* or primipara* or puerpera* or puerperium* or ((after or follow*) near2 birth*))  in dare, hta</w:t>
            </w:r>
          </w:p>
        </w:tc>
      </w:tr>
      <w:tr w:rsidR="00BB283C" w:rsidRPr="002769A9" w14:paraId="776865B4" w14:textId="77777777" w:rsidTr="00D435F9">
        <w:tc>
          <w:tcPr>
            <w:tcW w:w="547" w:type="pct"/>
            <w:tcBorders>
              <w:top w:val="single" w:sz="6" w:space="0" w:color="FFFFFF"/>
              <w:bottom w:val="single" w:sz="6" w:space="0" w:color="FFFFFF"/>
              <w:right w:val="single" w:sz="6" w:space="0" w:color="FFFFFF"/>
            </w:tcBorders>
            <w:shd w:val="clear" w:color="auto" w:fill="E6E6E6"/>
            <w:vAlign w:val="center"/>
          </w:tcPr>
          <w:p w14:paraId="7583C930" w14:textId="77777777" w:rsidR="00BB283C" w:rsidRPr="002769A9" w:rsidRDefault="00BB283C"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5</w:t>
            </w:r>
          </w:p>
        </w:tc>
        <w:tc>
          <w:tcPr>
            <w:tcW w:w="4453" w:type="pct"/>
            <w:tcBorders>
              <w:top w:val="single" w:sz="6" w:space="0" w:color="FFFFFF"/>
              <w:left w:val="single" w:sz="6" w:space="0" w:color="FFFFFF"/>
              <w:bottom w:val="single" w:sz="6" w:space="0" w:color="FFFFFF"/>
            </w:tcBorders>
            <w:shd w:val="clear" w:color="auto" w:fill="E6E6E6"/>
            <w:vAlign w:val="center"/>
          </w:tcPr>
          <w:p w14:paraId="5BCA3537" w14:textId="77777777" w:rsidR="00BB283C" w:rsidRPr="002769A9" w:rsidRDefault="00BB283C"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#1 or #2 or #3 or #4</w:t>
            </w:r>
          </w:p>
        </w:tc>
      </w:tr>
      <w:tr w:rsidR="00BB283C" w:rsidRPr="002769A9" w14:paraId="74FCAA64" w14:textId="77777777" w:rsidTr="00D435F9">
        <w:tc>
          <w:tcPr>
            <w:tcW w:w="547" w:type="pct"/>
            <w:tcBorders>
              <w:top w:val="single" w:sz="6" w:space="0" w:color="FFFFFF"/>
              <w:bottom w:val="single" w:sz="6" w:space="0" w:color="FFFFFF"/>
              <w:right w:val="single" w:sz="6" w:space="0" w:color="FFFFFF"/>
            </w:tcBorders>
            <w:shd w:val="clear" w:color="auto" w:fill="E6E6E6"/>
            <w:vAlign w:val="center"/>
          </w:tcPr>
          <w:p w14:paraId="7B12ABB7" w14:textId="77777777" w:rsidR="00BB283C" w:rsidRPr="002769A9" w:rsidRDefault="00BB283C"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6</w:t>
            </w:r>
          </w:p>
        </w:tc>
        <w:tc>
          <w:tcPr>
            <w:tcW w:w="4453" w:type="pct"/>
            <w:tcBorders>
              <w:top w:val="single" w:sz="6" w:space="0" w:color="FFFFFF"/>
              <w:left w:val="single" w:sz="6" w:space="0" w:color="FFFFFF"/>
              <w:bottom w:val="single" w:sz="6" w:space="0" w:color="FFFFFF"/>
            </w:tcBorders>
            <w:shd w:val="clear" w:color="auto" w:fill="E6E6E6"/>
            <w:vAlign w:val="center"/>
          </w:tcPr>
          <w:p w14:paraId="1652791A" w14:textId="77777777" w:rsidR="00BB283C" w:rsidRPr="002769A9" w:rsidRDefault="00BB283C"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mesh descriptor  breast feeding explode all trees in dare,hta</w:t>
            </w:r>
          </w:p>
        </w:tc>
      </w:tr>
      <w:tr w:rsidR="00BB283C" w:rsidRPr="002769A9" w14:paraId="5CCD2E00" w14:textId="77777777" w:rsidTr="00D435F9">
        <w:tc>
          <w:tcPr>
            <w:tcW w:w="547" w:type="pct"/>
            <w:tcBorders>
              <w:top w:val="single" w:sz="6" w:space="0" w:color="FFFFFF"/>
              <w:bottom w:val="single" w:sz="6" w:space="0" w:color="FFFFFF"/>
              <w:right w:val="single" w:sz="6" w:space="0" w:color="FFFFFF"/>
            </w:tcBorders>
            <w:shd w:val="clear" w:color="auto" w:fill="E6E6E6"/>
            <w:vAlign w:val="center"/>
          </w:tcPr>
          <w:p w14:paraId="1C21B744" w14:textId="77777777" w:rsidR="00BB283C" w:rsidRPr="002769A9" w:rsidRDefault="00BB283C"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7</w:t>
            </w:r>
          </w:p>
        </w:tc>
        <w:tc>
          <w:tcPr>
            <w:tcW w:w="4453" w:type="pct"/>
            <w:tcBorders>
              <w:top w:val="single" w:sz="6" w:space="0" w:color="FFFFFF"/>
              <w:left w:val="single" w:sz="6" w:space="0" w:color="FFFFFF"/>
              <w:bottom w:val="single" w:sz="6" w:space="0" w:color="FFFFFF"/>
            </w:tcBorders>
            <w:shd w:val="clear" w:color="auto" w:fill="E6E6E6"/>
            <w:vAlign w:val="center"/>
          </w:tcPr>
          <w:p w14:paraId="548065C6" w14:textId="77777777" w:rsidR="00BB283C" w:rsidRPr="002769A9" w:rsidRDefault="00BB283C" w:rsidP="005278AE">
            <w:pPr>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mesh descriptor  lactation in dare,hta</w:t>
            </w:r>
          </w:p>
        </w:tc>
      </w:tr>
      <w:tr w:rsidR="00BB283C" w:rsidRPr="002769A9" w14:paraId="57778DB9" w14:textId="77777777" w:rsidTr="00D435F9">
        <w:tc>
          <w:tcPr>
            <w:tcW w:w="547" w:type="pct"/>
            <w:tcBorders>
              <w:top w:val="single" w:sz="6" w:space="0" w:color="FFFFFF"/>
              <w:bottom w:val="single" w:sz="6" w:space="0" w:color="FFFFFF"/>
              <w:right w:val="single" w:sz="6" w:space="0" w:color="FFFFFF"/>
            </w:tcBorders>
            <w:shd w:val="clear" w:color="auto" w:fill="E6E6E6"/>
            <w:vAlign w:val="center"/>
          </w:tcPr>
          <w:p w14:paraId="466AA45F" w14:textId="77777777" w:rsidR="00BB283C" w:rsidRPr="002769A9" w:rsidRDefault="00BB283C"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lastRenderedPageBreak/>
              <w:t>8</w:t>
            </w:r>
          </w:p>
        </w:tc>
        <w:tc>
          <w:tcPr>
            <w:tcW w:w="4453" w:type="pct"/>
            <w:tcBorders>
              <w:top w:val="single" w:sz="6" w:space="0" w:color="FFFFFF"/>
              <w:left w:val="single" w:sz="6" w:space="0" w:color="FFFFFF"/>
              <w:bottom w:val="single" w:sz="6" w:space="0" w:color="FFFFFF"/>
            </w:tcBorders>
            <w:shd w:val="clear" w:color="auto" w:fill="E6E6E6"/>
            <w:vAlign w:val="center"/>
          </w:tcPr>
          <w:p w14:paraId="04309959" w14:textId="77777777" w:rsidR="00BB283C" w:rsidRPr="002769A9" w:rsidRDefault="00BB283C"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(breastfeed* or breast feed* or breastfed* or breastfeed* or breast fed or breastmilk or breast milk or expressed milk* or lactat* or (nursing next (baby or infant* or mother* or neonate* or newborn*)))  in dare, hta</w:t>
            </w:r>
          </w:p>
        </w:tc>
      </w:tr>
      <w:tr w:rsidR="00BB283C" w:rsidRPr="002769A9" w14:paraId="283A9F6A" w14:textId="77777777" w:rsidTr="00D435F9">
        <w:tc>
          <w:tcPr>
            <w:tcW w:w="547" w:type="pct"/>
            <w:tcBorders>
              <w:top w:val="single" w:sz="6" w:space="0" w:color="FFFFFF"/>
              <w:bottom w:val="single" w:sz="6" w:space="0" w:color="FFFFFF"/>
              <w:right w:val="single" w:sz="6" w:space="0" w:color="FFFFFF"/>
            </w:tcBorders>
            <w:shd w:val="clear" w:color="auto" w:fill="E6E6E6"/>
            <w:vAlign w:val="center"/>
          </w:tcPr>
          <w:p w14:paraId="2084DA5C" w14:textId="77777777" w:rsidR="00BB283C" w:rsidRPr="002769A9" w:rsidRDefault="00BB283C"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9</w:t>
            </w:r>
          </w:p>
        </w:tc>
        <w:tc>
          <w:tcPr>
            <w:tcW w:w="4453" w:type="pct"/>
            <w:tcBorders>
              <w:top w:val="single" w:sz="6" w:space="0" w:color="FFFFFF"/>
              <w:left w:val="single" w:sz="6" w:space="0" w:color="FFFFFF"/>
              <w:bottom w:val="single" w:sz="6" w:space="0" w:color="FFFFFF"/>
            </w:tcBorders>
            <w:shd w:val="clear" w:color="auto" w:fill="E6E6E6"/>
            <w:vAlign w:val="center"/>
          </w:tcPr>
          <w:p w14:paraId="23B9C155" w14:textId="77777777" w:rsidR="00BB283C" w:rsidRPr="002769A9" w:rsidRDefault="00BB283C"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#6 or #7 or #8</w:t>
            </w:r>
          </w:p>
        </w:tc>
      </w:tr>
      <w:tr w:rsidR="00BB283C" w:rsidRPr="002769A9" w14:paraId="3E999765" w14:textId="77777777" w:rsidTr="00D435F9">
        <w:tc>
          <w:tcPr>
            <w:tcW w:w="547" w:type="pct"/>
            <w:tcBorders>
              <w:top w:val="single" w:sz="6" w:space="0" w:color="FFFFFF"/>
              <w:bottom w:val="single" w:sz="6" w:space="0" w:color="FFFFFF"/>
              <w:right w:val="single" w:sz="6" w:space="0" w:color="FFFFFF"/>
            </w:tcBorders>
            <w:shd w:val="clear" w:color="auto" w:fill="E6E6E6"/>
            <w:vAlign w:val="center"/>
          </w:tcPr>
          <w:p w14:paraId="6C026E8F" w14:textId="77777777" w:rsidR="00BB283C" w:rsidRPr="002769A9" w:rsidRDefault="00BB283C"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10</w:t>
            </w:r>
          </w:p>
        </w:tc>
        <w:tc>
          <w:tcPr>
            <w:tcW w:w="4453" w:type="pct"/>
            <w:tcBorders>
              <w:top w:val="single" w:sz="6" w:space="0" w:color="FFFFFF"/>
              <w:left w:val="single" w:sz="6" w:space="0" w:color="FFFFFF"/>
              <w:bottom w:val="single" w:sz="6" w:space="0" w:color="FFFFFF"/>
            </w:tcBorders>
            <w:shd w:val="clear" w:color="auto" w:fill="E6E6E6"/>
            <w:vAlign w:val="center"/>
          </w:tcPr>
          <w:p w14:paraId="345867F9" w14:textId="77777777" w:rsidR="00BB283C" w:rsidRPr="002769A9" w:rsidRDefault="00BB283C"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mesh descriptor bottle feeding in dare,hta</w:t>
            </w:r>
          </w:p>
        </w:tc>
      </w:tr>
      <w:tr w:rsidR="00BB283C" w:rsidRPr="002769A9" w14:paraId="05CD4BC4" w14:textId="77777777" w:rsidTr="00D435F9">
        <w:tc>
          <w:tcPr>
            <w:tcW w:w="547" w:type="pct"/>
            <w:tcBorders>
              <w:top w:val="single" w:sz="6" w:space="0" w:color="FFFFFF"/>
              <w:bottom w:val="single" w:sz="6" w:space="0" w:color="FFFFFF"/>
              <w:right w:val="single" w:sz="6" w:space="0" w:color="FFFFFF"/>
            </w:tcBorders>
            <w:shd w:val="clear" w:color="auto" w:fill="E6E6E6"/>
            <w:vAlign w:val="center"/>
          </w:tcPr>
          <w:p w14:paraId="2551D2A9" w14:textId="77777777" w:rsidR="00BB283C" w:rsidRPr="002769A9" w:rsidRDefault="00BB283C"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11</w:t>
            </w:r>
          </w:p>
        </w:tc>
        <w:tc>
          <w:tcPr>
            <w:tcW w:w="4453" w:type="pct"/>
            <w:tcBorders>
              <w:top w:val="single" w:sz="6" w:space="0" w:color="FFFFFF"/>
              <w:left w:val="single" w:sz="6" w:space="0" w:color="FFFFFF"/>
              <w:bottom w:val="single" w:sz="6" w:space="0" w:color="FFFFFF"/>
            </w:tcBorders>
            <w:shd w:val="clear" w:color="auto" w:fill="E6E6E6"/>
            <w:vAlign w:val="center"/>
          </w:tcPr>
          <w:p w14:paraId="4F0B767C" w14:textId="77777777" w:rsidR="00BB283C" w:rsidRPr="002769A9" w:rsidRDefault="00BB283C" w:rsidP="005278AE">
            <w:pPr>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mesh descriptor infant formula in dare,hta</w:t>
            </w:r>
          </w:p>
        </w:tc>
      </w:tr>
      <w:tr w:rsidR="00BB283C" w:rsidRPr="002769A9" w14:paraId="28E160FE" w14:textId="77777777" w:rsidTr="00D435F9">
        <w:tc>
          <w:tcPr>
            <w:tcW w:w="547" w:type="pct"/>
            <w:tcBorders>
              <w:top w:val="single" w:sz="6" w:space="0" w:color="FFFFFF"/>
              <w:bottom w:val="single" w:sz="6" w:space="0" w:color="FFFFFF"/>
              <w:right w:val="single" w:sz="6" w:space="0" w:color="FFFFFF"/>
            </w:tcBorders>
            <w:shd w:val="clear" w:color="auto" w:fill="E6E6E6"/>
            <w:vAlign w:val="center"/>
          </w:tcPr>
          <w:p w14:paraId="2FE05414" w14:textId="77777777" w:rsidR="00BB283C" w:rsidRPr="002769A9" w:rsidRDefault="00BB283C"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12</w:t>
            </w:r>
          </w:p>
        </w:tc>
        <w:tc>
          <w:tcPr>
            <w:tcW w:w="4453" w:type="pct"/>
            <w:tcBorders>
              <w:top w:val="single" w:sz="6" w:space="0" w:color="FFFFFF"/>
              <w:left w:val="single" w:sz="6" w:space="0" w:color="FFFFFF"/>
              <w:bottom w:val="single" w:sz="6" w:space="0" w:color="FFFFFF"/>
            </w:tcBorders>
            <w:shd w:val="clear" w:color="auto" w:fill="E6E6E6"/>
            <w:vAlign w:val="center"/>
          </w:tcPr>
          <w:p w14:paraId="4C064DBE" w14:textId="77777777" w:rsidR="00BB283C" w:rsidRPr="002769A9" w:rsidRDefault="00BB283C"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(((bottle or formula or synthetic) near2 (artificial or fed or feed* or infant* or milk*)) or (artificial next (formula or milk)) or bottlefed or bottlefeed or cup feeding or (milk near2 (substitut* or supplement*)) or ((infant or milk or water or glucose or dextrose or formula) next supplement) or formula supplement* or supplement feed or milk feed or ((baby or babies or infant* or neonate* or newborn*) next (formula* or milk)) or formulafeed or formulated or (milk near2 powder*) or hydrolyzed formula* or (((feeding or baby or infant) next bottle*) or infant feeding or bottle nipple* or milk pump*)) in dare, hta</w:t>
            </w:r>
          </w:p>
        </w:tc>
      </w:tr>
      <w:tr w:rsidR="00BB283C" w:rsidRPr="002769A9" w14:paraId="2B0FB819" w14:textId="77777777" w:rsidTr="00D435F9">
        <w:tc>
          <w:tcPr>
            <w:tcW w:w="547" w:type="pct"/>
            <w:tcBorders>
              <w:top w:val="single" w:sz="6" w:space="0" w:color="FFFFFF"/>
              <w:bottom w:val="single" w:sz="6" w:space="0" w:color="FFFFFF"/>
              <w:right w:val="single" w:sz="6" w:space="0" w:color="FFFFFF"/>
            </w:tcBorders>
            <w:shd w:val="clear" w:color="auto" w:fill="E6E6E6"/>
            <w:vAlign w:val="center"/>
          </w:tcPr>
          <w:p w14:paraId="6952CA7C" w14:textId="77777777" w:rsidR="00BB283C" w:rsidRPr="002769A9" w:rsidRDefault="00BB283C"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13</w:t>
            </w:r>
          </w:p>
        </w:tc>
        <w:tc>
          <w:tcPr>
            <w:tcW w:w="4453" w:type="pct"/>
            <w:tcBorders>
              <w:top w:val="single" w:sz="6" w:space="0" w:color="FFFFFF"/>
              <w:left w:val="single" w:sz="6" w:space="0" w:color="FFFFFF"/>
              <w:bottom w:val="single" w:sz="6" w:space="0" w:color="FFFFFF"/>
            </w:tcBorders>
            <w:shd w:val="clear" w:color="auto" w:fill="E6E6E6"/>
            <w:vAlign w:val="center"/>
          </w:tcPr>
          <w:p w14:paraId="282EEB90" w14:textId="77777777" w:rsidR="00BB283C" w:rsidRPr="002769A9" w:rsidRDefault="00BB283C"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 xml:space="preserve">#10 or #11 or #12 </w:t>
            </w:r>
          </w:p>
        </w:tc>
      </w:tr>
      <w:tr w:rsidR="00BB283C" w:rsidRPr="002769A9" w14:paraId="5223AC62" w14:textId="77777777" w:rsidTr="00D435F9">
        <w:tc>
          <w:tcPr>
            <w:tcW w:w="547" w:type="pct"/>
            <w:tcBorders>
              <w:top w:val="single" w:sz="6" w:space="0" w:color="FFFFFF"/>
              <w:bottom w:val="single" w:sz="6" w:space="0" w:color="FFFFFF"/>
              <w:right w:val="single" w:sz="6" w:space="0" w:color="FFFFFF"/>
            </w:tcBorders>
            <w:shd w:val="clear" w:color="auto" w:fill="E6E6E6"/>
            <w:vAlign w:val="center"/>
          </w:tcPr>
          <w:p w14:paraId="1516672F" w14:textId="77777777" w:rsidR="00BB283C" w:rsidRPr="002769A9" w:rsidRDefault="00BB283C"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14</w:t>
            </w:r>
          </w:p>
        </w:tc>
        <w:tc>
          <w:tcPr>
            <w:tcW w:w="4453" w:type="pct"/>
            <w:tcBorders>
              <w:top w:val="single" w:sz="6" w:space="0" w:color="FFFFFF"/>
              <w:left w:val="single" w:sz="6" w:space="0" w:color="FFFFFF"/>
              <w:bottom w:val="single" w:sz="6" w:space="0" w:color="FFFFFF"/>
            </w:tcBorders>
            <w:shd w:val="clear" w:color="auto" w:fill="E6E6E6"/>
            <w:vAlign w:val="center"/>
          </w:tcPr>
          <w:p w14:paraId="17813039" w14:textId="77777777" w:rsidR="00BB283C" w:rsidRPr="002769A9" w:rsidRDefault="00BB283C"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#5 or #9 or #13</w:t>
            </w:r>
          </w:p>
        </w:tc>
      </w:tr>
    </w:tbl>
    <w:p w14:paraId="3D9915DA" w14:textId="77777777" w:rsidR="00BB283C" w:rsidRDefault="00BB283C" w:rsidP="00BB283C">
      <w:pPr>
        <w:rPr>
          <w:b/>
        </w:rPr>
      </w:pPr>
    </w:p>
    <w:p w14:paraId="34E81567" w14:textId="77777777" w:rsidR="00BB283C" w:rsidRDefault="00BB283C" w:rsidP="00BB283C">
      <w:pPr>
        <w:rPr>
          <w:b/>
        </w:rPr>
      </w:pPr>
      <w:r>
        <w:rPr>
          <w:b/>
        </w:rPr>
        <w:t>Health economic search</w:t>
      </w:r>
    </w:p>
    <w:p w14:paraId="4689D5A7" w14:textId="77777777" w:rsidR="00BB283C" w:rsidRDefault="00BB283C" w:rsidP="00BB283C">
      <w:r>
        <w:t>The search for this topic was last run on 5</w:t>
      </w:r>
      <w:r>
        <w:rPr>
          <w:vertAlign w:val="superscript"/>
        </w:rPr>
        <w:t>th</w:t>
      </w:r>
      <w:r>
        <w:t xml:space="preserve"> December 2019. </w:t>
      </w:r>
    </w:p>
    <w:p w14:paraId="30D63B37" w14:textId="77777777" w:rsidR="00BB283C" w:rsidRPr="003A1ED5" w:rsidRDefault="00BB283C" w:rsidP="00BB283C">
      <w:r w:rsidRPr="003A1ED5">
        <w:rPr>
          <w:b/>
        </w:rPr>
        <w:t xml:space="preserve">Database: </w:t>
      </w:r>
      <w:r w:rsidRPr="009421E0">
        <w:t>Emcare,</w:t>
      </w:r>
      <w:r>
        <w:rPr>
          <w:b/>
        </w:rPr>
        <w:t xml:space="preserve"> </w:t>
      </w:r>
      <w:r w:rsidRPr="003A1ED5">
        <w:t xml:space="preserve">Embase, Medline, Medline Ahead of Print and In-Process &amp; Other Non-Indexed Citations </w:t>
      </w:r>
      <w:r>
        <w:t xml:space="preserve">(global) </w:t>
      </w:r>
      <w:r w:rsidRPr="003A1ED5">
        <w:t>– OVID [Multifile]</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867"/>
        <w:gridCol w:w="8203"/>
      </w:tblGrid>
      <w:tr w:rsidR="00BB283C" w:rsidRPr="0024125A" w14:paraId="2EA5C21C" w14:textId="77777777" w:rsidTr="00D435F9">
        <w:trPr>
          <w:tblHeader/>
        </w:trPr>
        <w:tc>
          <w:tcPr>
            <w:tcW w:w="478" w:type="pct"/>
            <w:shd w:val="clear" w:color="auto" w:fill="00B050"/>
            <w:vAlign w:val="bottom"/>
          </w:tcPr>
          <w:p w14:paraId="25AA74C4" w14:textId="77777777" w:rsidR="00BB283C" w:rsidRPr="00EB1170" w:rsidRDefault="00BB283C" w:rsidP="005278AE">
            <w:pPr>
              <w:spacing w:before="40" w:after="20"/>
              <w:rPr>
                <w:rFonts w:asciiTheme="majorHAnsi" w:hAnsiTheme="majorHAnsi" w:cstheme="majorHAnsi"/>
                <w:b/>
                <w:color w:val="000000"/>
                <w:sz w:val="20"/>
                <w:szCs w:val="20"/>
              </w:rPr>
            </w:pPr>
            <w:r w:rsidRPr="00EB1170">
              <w:rPr>
                <w:rFonts w:asciiTheme="majorHAnsi" w:hAnsiTheme="majorHAnsi" w:cstheme="majorHAnsi"/>
                <w:b/>
                <w:color w:val="000000"/>
                <w:sz w:val="20"/>
                <w:szCs w:val="20"/>
              </w:rPr>
              <w:t>#</w:t>
            </w:r>
          </w:p>
        </w:tc>
        <w:tc>
          <w:tcPr>
            <w:tcW w:w="4522" w:type="pct"/>
            <w:shd w:val="clear" w:color="auto" w:fill="00B050"/>
            <w:vAlign w:val="bottom"/>
          </w:tcPr>
          <w:p w14:paraId="174E3722" w14:textId="77777777" w:rsidR="00BB283C" w:rsidRPr="00EB1170" w:rsidRDefault="00BB283C" w:rsidP="005278AE">
            <w:pPr>
              <w:spacing w:before="40" w:after="20"/>
              <w:rPr>
                <w:rFonts w:asciiTheme="majorHAnsi" w:hAnsiTheme="majorHAnsi" w:cstheme="majorHAnsi"/>
                <w:b/>
                <w:color w:val="000000"/>
                <w:sz w:val="20"/>
                <w:szCs w:val="20"/>
              </w:rPr>
            </w:pPr>
            <w:r w:rsidRPr="00EB1170">
              <w:rPr>
                <w:rFonts w:asciiTheme="majorHAnsi" w:hAnsiTheme="majorHAnsi" w:cstheme="majorHAnsi"/>
                <w:b/>
                <w:color w:val="000000"/>
                <w:sz w:val="20"/>
                <w:szCs w:val="20"/>
              </w:rPr>
              <w:t>Search</w:t>
            </w:r>
          </w:p>
        </w:tc>
      </w:tr>
      <w:tr w:rsidR="00BB283C" w:rsidRPr="00AC4EC2" w14:paraId="43B400F7" w14:textId="77777777" w:rsidTr="00D435F9">
        <w:tc>
          <w:tcPr>
            <w:tcW w:w="478" w:type="pct"/>
            <w:tcBorders>
              <w:top w:val="single" w:sz="6" w:space="0" w:color="FFFFFF"/>
              <w:bottom w:val="single" w:sz="6" w:space="0" w:color="FFFFFF"/>
              <w:right w:val="single" w:sz="6" w:space="0" w:color="FFFFFF"/>
            </w:tcBorders>
            <w:shd w:val="clear" w:color="auto" w:fill="E6E6E6"/>
          </w:tcPr>
          <w:p w14:paraId="28146CD6"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1</w:t>
            </w:r>
          </w:p>
        </w:tc>
        <w:tc>
          <w:tcPr>
            <w:tcW w:w="4522" w:type="pct"/>
            <w:tcBorders>
              <w:top w:val="single" w:sz="6" w:space="0" w:color="FFFFFF"/>
              <w:left w:val="single" w:sz="6" w:space="0" w:color="FFFFFF"/>
              <w:bottom w:val="single" w:sz="6" w:space="0" w:color="FFFFFF"/>
            </w:tcBorders>
            <w:shd w:val="clear" w:color="auto" w:fill="E6E6E6"/>
          </w:tcPr>
          <w:p w14:paraId="32A01E37"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puerperium/ or perinatal period/ or postnatal care/</w:t>
            </w:r>
          </w:p>
        </w:tc>
      </w:tr>
      <w:tr w:rsidR="00BB283C" w:rsidRPr="00AC4EC2" w14:paraId="5D98694B" w14:textId="77777777" w:rsidTr="00D435F9">
        <w:tc>
          <w:tcPr>
            <w:tcW w:w="478" w:type="pct"/>
            <w:tcBorders>
              <w:top w:val="single" w:sz="6" w:space="0" w:color="FFFFFF"/>
              <w:bottom w:val="single" w:sz="6" w:space="0" w:color="FFFFFF"/>
              <w:right w:val="single" w:sz="6" w:space="0" w:color="FFFFFF"/>
            </w:tcBorders>
            <w:shd w:val="clear" w:color="auto" w:fill="E6E6E6"/>
          </w:tcPr>
          <w:p w14:paraId="6B95ED87"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2</w:t>
            </w:r>
          </w:p>
        </w:tc>
        <w:tc>
          <w:tcPr>
            <w:tcW w:w="4522" w:type="pct"/>
            <w:tcBorders>
              <w:top w:val="single" w:sz="6" w:space="0" w:color="FFFFFF"/>
              <w:left w:val="single" w:sz="6" w:space="0" w:color="FFFFFF"/>
              <w:bottom w:val="single" w:sz="6" w:space="0" w:color="FFFFFF"/>
            </w:tcBorders>
            <w:shd w:val="clear" w:color="auto" w:fill="E6E6E6"/>
          </w:tcPr>
          <w:p w14:paraId="71C64029"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1 use emczd, emcr</w:t>
            </w:r>
          </w:p>
        </w:tc>
      </w:tr>
      <w:tr w:rsidR="00BB283C" w:rsidRPr="00AC4EC2" w14:paraId="5FB5B255" w14:textId="77777777" w:rsidTr="00D435F9">
        <w:tc>
          <w:tcPr>
            <w:tcW w:w="478" w:type="pct"/>
            <w:tcBorders>
              <w:top w:val="single" w:sz="6" w:space="0" w:color="FFFFFF"/>
              <w:bottom w:val="single" w:sz="6" w:space="0" w:color="FFFFFF"/>
              <w:right w:val="single" w:sz="6" w:space="0" w:color="FFFFFF"/>
            </w:tcBorders>
            <w:shd w:val="clear" w:color="auto" w:fill="E6E6E6"/>
          </w:tcPr>
          <w:p w14:paraId="3B0C3A96"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3</w:t>
            </w:r>
          </w:p>
        </w:tc>
        <w:tc>
          <w:tcPr>
            <w:tcW w:w="4522" w:type="pct"/>
            <w:tcBorders>
              <w:top w:val="single" w:sz="6" w:space="0" w:color="FFFFFF"/>
              <w:left w:val="single" w:sz="6" w:space="0" w:color="FFFFFF"/>
              <w:bottom w:val="single" w:sz="6" w:space="0" w:color="FFFFFF"/>
            </w:tcBorders>
            <w:shd w:val="clear" w:color="auto" w:fill="E6E6E6"/>
          </w:tcPr>
          <w:p w14:paraId="5F306C40"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postpartum period/ or peripartum period/ or postnatal care/</w:t>
            </w:r>
          </w:p>
        </w:tc>
      </w:tr>
      <w:tr w:rsidR="00BB283C" w:rsidRPr="00AC4EC2" w14:paraId="48C6833E" w14:textId="77777777" w:rsidTr="00D435F9">
        <w:tc>
          <w:tcPr>
            <w:tcW w:w="478" w:type="pct"/>
            <w:tcBorders>
              <w:top w:val="single" w:sz="6" w:space="0" w:color="FFFFFF"/>
              <w:bottom w:val="single" w:sz="6" w:space="0" w:color="FFFFFF"/>
              <w:right w:val="single" w:sz="6" w:space="0" w:color="FFFFFF"/>
            </w:tcBorders>
            <w:shd w:val="clear" w:color="auto" w:fill="E6E6E6"/>
          </w:tcPr>
          <w:p w14:paraId="588753F9"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4</w:t>
            </w:r>
          </w:p>
        </w:tc>
        <w:tc>
          <w:tcPr>
            <w:tcW w:w="4522" w:type="pct"/>
            <w:tcBorders>
              <w:top w:val="single" w:sz="6" w:space="0" w:color="FFFFFF"/>
              <w:left w:val="single" w:sz="6" w:space="0" w:color="FFFFFF"/>
              <w:bottom w:val="single" w:sz="6" w:space="0" w:color="FFFFFF"/>
            </w:tcBorders>
            <w:shd w:val="clear" w:color="auto" w:fill="E6E6E6"/>
          </w:tcPr>
          <w:p w14:paraId="5AAD6347"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3 use ppez</w:t>
            </w:r>
          </w:p>
        </w:tc>
      </w:tr>
      <w:tr w:rsidR="00BB283C" w:rsidRPr="00AC4EC2" w14:paraId="09D32A4F" w14:textId="77777777" w:rsidTr="00D435F9">
        <w:tc>
          <w:tcPr>
            <w:tcW w:w="478" w:type="pct"/>
            <w:tcBorders>
              <w:top w:val="single" w:sz="6" w:space="0" w:color="FFFFFF"/>
              <w:bottom w:val="single" w:sz="6" w:space="0" w:color="FFFFFF"/>
              <w:right w:val="single" w:sz="6" w:space="0" w:color="FFFFFF"/>
            </w:tcBorders>
            <w:shd w:val="clear" w:color="auto" w:fill="E6E6E6"/>
          </w:tcPr>
          <w:p w14:paraId="02A5C34F"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5</w:t>
            </w:r>
          </w:p>
        </w:tc>
        <w:tc>
          <w:tcPr>
            <w:tcW w:w="4522" w:type="pct"/>
            <w:tcBorders>
              <w:top w:val="single" w:sz="6" w:space="0" w:color="FFFFFF"/>
              <w:left w:val="single" w:sz="6" w:space="0" w:color="FFFFFF"/>
              <w:bottom w:val="single" w:sz="6" w:space="0" w:color="FFFFFF"/>
            </w:tcBorders>
            <w:shd w:val="clear" w:color="auto" w:fill="E6E6E6"/>
          </w:tcPr>
          <w:p w14:paraId="2C4262C0"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(nullipara* or peri natal* or perinatal* or postbirth or post birth or postdelivery or post delivery or postnatal* or post natal* or postpartum* or post partum* or primipara* or puerpera* or puerperium* or ((after or follow*) adj2 birth*)).ti,ab.</w:t>
            </w:r>
          </w:p>
        </w:tc>
      </w:tr>
      <w:tr w:rsidR="00BB283C" w:rsidRPr="00AC4EC2" w14:paraId="3561669F" w14:textId="77777777" w:rsidTr="00D435F9">
        <w:tc>
          <w:tcPr>
            <w:tcW w:w="478" w:type="pct"/>
            <w:tcBorders>
              <w:top w:val="single" w:sz="6" w:space="0" w:color="FFFFFF"/>
              <w:bottom w:val="single" w:sz="6" w:space="0" w:color="FFFFFF"/>
              <w:right w:val="single" w:sz="6" w:space="0" w:color="FFFFFF"/>
            </w:tcBorders>
            <w:shd w:val="clear" w:color="auto" w:fill="E6E6E6"/>
          </w:tcPr>
          <w:p w14:paraId="050AD8EB"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6</w:t>
            </w:r>
          </w:p>
        </w:tc>
        <w:tc>
          <w:tcPr>
            <w:tcW w:w="4522" w:type="pct"/>
            <w:tcBorders>
              <w:top w:val="single" w:sz="6" w:space="0" w:color="FFFFFF"/>
              <w:left w:val="single" w:sz="6" w:space="0" w:color="FFFFFF"/>
              <w:bottom w:val="single" w:sz="6" w:space="0" w:color="FFFFFF"/>
            </w:tcBorders>
            <w:shd w:val="clear" w:color="auto" w:fill="E6E6E6"/>
          </w:tcPr>
          <w:p w14:paraId="0C30560A"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or/2,4-5</w:t>
            </w:r>
          </w:p>
        </w:tc>
      </w:tr>
      <w:tr w:rsidR="00BB283C" w:rsidRPr="00AC4EC2" w14:paraId="3DCA74D6" w14:textId="77777777" w:rsidTr="00D435F9">
        <w:tc>
          <w:tcPr>
            <w:tcW w:w="478" w:type="pct"/>
            <w:tcBorders>
              <w:top w:val="single" w:sz="6" w:space="0" w:color="FFFFFF"/>
              <w:bottom w:val="single" w:sz="6" w:space="0" w:color="FFFFFF"/>
              <w:right w:val="single" w:sz="6" w:space="0" w:color="FFFFFF"/>
            </w:tcBorders>
            <w:shd w:val="clear" w:color="auto" w:fill="E6E6E6"/>
          </w:tcPr>
          <w:p w14:paraId="74AAA2F2"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7</w:t>
            </w:r>
          </w:p>
        </w:tc>
        <w:tc>
          <w:tcPr>
            <w:tcW w:w="4522" w:type="pct"/>
            <w:tcBorders>
              <w:top w:val="single" w:sz="6" w:space="0" w:color="FFFFFF"/>
              <w:left w:val="single" w:sz="6" w:space="0" w:color="FFFFFF"/>
              <w:bottom w:val="single" w:sz="6" w:space="0" w:color="FFFFFF"/>
            </w:tcBorders>
            <w:shd w:val="clear" w:color="auto" w:fill="E6E6E6"/>
          </w:tcPr>
          <w:p w14:paraId="513A1F2A"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breast feeding/ or breast feeding education/ or lactation/</w:t>
            </w:r>
          </w:p>
        </w:tc>
      </w:tr>
      <w:tr w:rsidR="00BB283C" w:rsidRPr="00AC4EC2" w14:paraId="55BD0E8F" w14:textId="77777777" w:rsidTr="00D435F9">
        <w:tc>
          <w:tcPr>
            <w:tcW w:w="478" w:type="pct"/>
            <w:tcBorders>
              <w:top w:val="single" w:sz="6" w:space="0" w:color="FFFFFF"/>
              <w:bottom w:val="single" w:sz="6" w:space="0" w:color="FFFFFF"/>
              <w:right w:val="single" w:sz="6" w:space="0" w:color="FFFFFF"/>
            </w:tcBorders>
            <w:shd w:val="clear" w:color="auto" w:fill="E6E6E6"/>
          </w:tcPr>
          <w:p w14:paraId="1AF102C5"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8</w:t>
            </w:r>
          </w:p>
        </w:tc>
        <w:tc>
          <w:tcPr>
            <w:tcW w:w="4522" w:type="pct"/>
            <w:tcBorders>
              <w:top w:val="single" w:sz="6" w:space="0" w:color="FFFFFF"/>
              <w:left w:val="single" w:sz="6" w:space="0" w:color="FFFFFF"/>
              <w:bottom w:val="single" w:sz="6" w:space="0" w:color="FFFFFF"/>
            </w:tcBorders>
            <w:shd w:val="clear" w:color="auto" w:fill="E6E6E6"/>
          </w:tcPr>
          <w:p w14:paraId="2B040EEB"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7 use emczd, emcr</w:t>
            </w:r>
          </w:p>
        </w:tc>
      </w:tr>
      <w:tr w:rsidR="00BB283C" w:rsidRPr="00AC4EC2" w14:paraId="65F01CF1" w14:textId="77777777" w:rsidTr="00D435F9">
        <w:tc>
          <w:tcPr>
            <w:tcW w:w="478" w:type="pct"/>
            <w:tcBorders>
              <w:top w:val="single" w:sz="6" w:space="0" w:color="FFFFFF"/>
              <w:bottom w:val="single" w:sz="6" w:space="0" w:color="FFFFFF"/>
              <w:right w:val="single" w:sz="6" w:space="0" w:color="FFFFFF"/>
            </w:tcBorders>
            <w:shd w:val="clear" w:color="auto" w:fill="E6E6E6"/>
          </w:tcPr>
          <w:p w14:paraId="50E45ED6"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9</w:t>
            </w:r>
          </w:p>
        </w:tc>
        <w:tc>
          <w:tcPr>
            <w:tcW w:w="4522" w:type="pct"/>
            <w:tcBorders>
              <w:top w:val="single" w:sz="6" w:space="0" w:color="FFFFFF"/>
              <w:left w:val="single" w:sz="6" w:space="0" w:color="FFFFFF"/>
              <w:bottom w:val="single" w:sz="6" w:space="0" w:color="FFFFFF"/>
            </w:tcBorders>
            <w:shd w:val="clear" w:color="auto" w:fill="E6E6E6"/>
          </w:tcPr>
          <w:p w14:paraId="64171E3E"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exp breast feeding/ or lactation/</w:t>
            </w:r>
          </w:p>
        </w:tc>
      </w:tr>
      <w:tr w:rsidR="00BB283C" w:rsidRPr="00AC4EC2" w14:paraId="748AC9B3" w14:textId="77777777" w:rsidTr="00D435F9">
        <w:tc>
          <w:tcPr>
            <w:tcW w:w="478" w:type="pct"/>
            <w:tcBorders>
              <w:top w:val="single" w:sz="6" w:space="0" w:color="FFFFFF"/>
              <w:bottom w:val="single" w:sz="6" w:space="0" w:color="FFFFFF"/>
              <w:right w:val="single" w:sz="6" w:space="0" w:color="FFFFFF"/>
            </w:tcBorders>
            <w:shd w:val="clear" w:color="auto" w:fill="E6E6E6"/>
          </w:tcPr>
          <w:p w14:paraId="47934362"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10</w:t>
            </w:r>
          </w:p>
        </w:tc>
        <w:tc>
          <w:tcPr>
            <w:tcW w:w="4522" w:type="pct"/>
            <w:tcBorders>
              <w:top w:val="single" w:sz="6" w:space="0" w:color="FFFFFF"/>
              <w:left w:val="single" w:sz="6" w:space="0" w:color="FFFFFF"/>
              <w:bottom w:val="single" w:sz="6" w:space="0" w:color="FFFFFF"/>
            </w:tcBorders>
            <w:shd w:val="clear" w:color="auto" w:fill="E6E6E6"/>
          </w:tcPr>
          <w:p w14:paraId="778CEDC6"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9 use ppez</w:t>
            </w:r>
          </w:p>
        </w:tc>
      </w:tr>
      <w:tr w:rsidR="00BB283C" w:rsidRPr="00AC4EC2" w14:paraId="631DA180" w14:textId="77777777" w:rsidTr="00D435F9">
        <w:tc>
          <w:tcPr>
            <w:tcW w:w="478" w:type="pct"/>
            <w:tcBorders>
              <w:top w:val="single" w:sz="6" w:space="0" w:color="FFFFFF"/>
              <w:bottom w:val="single" w:sz="6" w:space="0" w:color="FFFFFF"/>
              <w:right w:val="single" w:sz="6" w:space="0" w:color="FFFFFF"/>
            </w:tcBorders>
            <w:shd w:val="clear" w:color="auto" w:fill="E6E6E6"/>
          </w:tcPr>
          <w:p w14:paraId="0B68D323"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11</w:t>
            </w:r>
          </w:p>
        </w:tc>
        <w:tc>
          <w:tcPr>
            <w:tcW w:w="4522" w:type="pct"/>
            <w:tcBorders>
              <w:top w:val="single" w:sz="6" w:space="0" w:color="FFFFFF"/>
              <w:left w:val="single" w:sz="6" w:space="0" w:color="FFFFFF"/>
              <w:bottom w:val="single" w:sz="6" w:space="0" w:color="FFFFFF"/>
            </w:tcBorders>
            <w:shd w:val="clear" w:color="auto" w:fill="E6E6E6"/>
          </w:tcPr>
          <w:p w14:paraId="4F78A9F9"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(breastfeed* or breast feed* or breastfed* or breastfeed* or breast fed or breastmilk or breast milk or expressed milk* or lactat* or (nursing adj (baby or infant* or mother* or neonate* or newborn*))).ti,ab.</w:t>
            </w:r>
          </w:p>
        </w:tc>
      </w:tr>
      <w:tr w:rsidR="00BB283C" w:rsidRPr="00AC4EC2" w14:paraId="2AC8895C" w14:textId="77777777" w:rsidTr="00D435F9">
        <w:tc>
          <w:tcPr>
            <w:tcW w:w="478" w:type="pct"/>
            <w:tcBorders>
              <w:top w:val="single" w:sz="6" w:space="0" w:color="FFFFFF"/>
              <w:bottom w:val="single" w:sz="6" w:space="0" w:color="FFFFFF"/>
              <w:right w:val="single" w:sz="6" w:space="0" w:color="FFFFFF"/>
            </w:tcBorders>
            <w:shd w:val="clear" w:color="auto" w:fill="E6E6E6"/>
          </w:tcPr>
          <w:p w14:paraId="02C9A8DC"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12</w:t>
            </w:r>
          </w:p>
        </w:tc>
        <w:tc>
          <w:tcPr>
            <w:tcW w:w="4522" w:type="pct"/>
            <w:tcBorders>
              <w:top w:val="single" w:sz="6" w:space="0" w:color="FFFFFF"/>
              <w:left w:val="single" w:sz="6" w:space="0" w:color="FFFFFF"/>
              <w:bottom w:val="single" w:sz="6" w:space="0" w:color="FFFFFF"/>
            </w:tcBorders>
            <w:shd w:val="clear" w:color="auto" w:fill="E6E6E6"/>
          </w:tcPr>
          <w:p w14:paraId="0D5FAEFB"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or/8,10-11</w:t>
            </w:r>
          </w:p>
        </w:tc>
      </w:tr>
      <w:tr w:rsidR="00BB283C" w:rsidRPr="00AC4EC2" w14:paraId="73C328A2" w14:textId="77777777" w:rsidTr="00D435F9">
        <w:tc>
          <w:tcPr>
            <w:tcW w:w="478" w:type="pct"/>
            <w:tcBorders>
              <w:top w:val="single" w:sz="6" w:space="0" w:color="FFFFFF"/>
              <w:bottom w:val="single" w:sz="6" w:space="0" w:color="FFFFFF"/>
              <w:right w:val="single" w:sz="6" w:space="0" w:color="FFFFFF"/>
            </w:tcBorders>
            <w:shd w:val="clear" w:color="auto" w:fill="E6E6E6"/>
          </w:tcPr>
          <w:p w14:paraId="6A4A6569"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13</w:t>
            </w:r>
          </w:p>
        </w:tc>
        <w:tc>
          <w:tcPr>
            <w:tcW w:w="4522" w:type="pct"/>
            <w:tcBorders>
              <w:top w:val="single" w:sz="6" w:space="0" w:color="FFFFFF"/>
              <w:left w:val="single" w:sz="6" w:space="0" w:color="FFFFFF"/>
              <w:bottom w:val="single" w:sz="6" w:space="0" w:color="FFFFFF"/>
            </w:tcBorders>
            <w:shd w:val="clear" w:color="auto" w:fill="E6E6E6"/>
          </w:tcPr>
          <w:p w14:paraId="432168ED"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artificial food/ or bottle feeding/ or infant feeding/</w:t>
            </w:r>
          </w:p>
        </w:tc>
      </w:tr>
      <w:tr w:rsidR="00BB283C" w:rsidRPr="00AC4EC2" w14:paraId="0A318055" w14:textId="77777777" w:rsidTr="00D435F9">
        <w:tc>
          <w:tcPr>
            <w:tcW w:w="478" w:type="pct"/>
            <w:tcBorders>
              <w:top w:val="single" w:sz="6" w:space="0" w:color="FFFFFF"/>
              <w:bottom w:val="single" w:sz="6" w:space="0" w:color="FFFFFF"/>
              <w:right w:val="single" w:sz="6" w:space="0" w:color="FFFFFF"/>
            </w:tcBorders>
            <w:shd w:val="clear" w:color="auto" w:fill="E6E6E6"/>
          </w:tcPr>
          <w:p w14:paraId="20FAB535"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14</w:t>
            </w:r>
          </w:p>
        </w:tc>
        <w:tc>
          <w:tcPr>
            <w:tcW w:w="4522" w:type="pct"/>
            <w:tcBorders>
              <w:top w:val="single" w:sz="6" w:space="0" w:color="FFFFFF"/>
              <w:left w:val="single" w:sz="6" w:space="0" w:color="FFFFFF"/>
              <w:bottom w:val="single" w:sz="6" w:space="0" w:color="FFFFFF"/>
            </w:tcBorders>
            <w:shd w:val="clear" w:color="auto" w:fill="E6E6E6"/>
          </w:tcPr>
          <w:p w14:paraId="4D066A86"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13 use emczd, emcr</w:t>
            </w:r>
          </w:p>
        </w:tc>
      </w:tr>
      <w:tr w:rsidR="00BB283C" w:rsidRPr="00AC4EC2" w14:paraId="5A9170FB" w14:textId="77777777" w:rsidTr="00D435F9">
        <w:tc>
          <w:tcPr>
            <w:tcW w:w="478" w:type="pct"/>
            <w:tcBorders>
              <w:top w:val="single" w:sz="6" w:space="0" w:color="FFFFFF"/>
              <w:bottom w:val="single" w:sz="6" w:space="0" w:color="FFFFFF"/>
              <w:right w:val="single" w:sz="6" w:space="0" w:color="FFFFFF"/>
            </w:tcBorders>
            <w:shd w:val="clear" w:color="auto" w:fill="E6E6E6"/>
          </w:tcPr>
          <w:p w14:paraId="2814F4B4"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15</w:t>
            </w:r>
          </w:p>
        </w:tc>
        <w:tc>
          <w:tcPr>
            <w:tcW w:w="4522" w:type="pct"/>
            <w:tcBorders>
              <w:top w:val="single" w:sz="6" w:space="0" w:color="FFFFFF"/>
              <w:left w:val="single" w:sz="6" w:space="0" w:color="FFFFFF"/>
              <w:bottom w:val="single" w:sz="6" w:space="0" w:color="FFFFFF"/>
            </w:tcBorders>
            <w:shd w:val="clear" w:color="auto" w:fill="E6E6E6"/>
          </w:tcPr>
          <w:p w14:paraId="46FC5D3B"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bottle feeding/ or infant formula/</w:t>
            </w:r>
          </w:p>
        </w:tc>
      </w:tr>
      <w:tr w:rsidR="00BB283C" w:rsidRPr="00AC4EC2" w14:paraId="394675D3" w14:textId="77777777" w:rsidTr="00D435F9">
        <w:tc>
          <w:tcPr>
            <w:tcW w:w="478" w:type="pct"/>
            <w:tcBorders>
              <w:top w:val="single" w:sz="6" w:space="0" w:color="FFFFFF"/>
              <w:bottom w:val="single" w:sz="6" w:space="0" w:color="FFFFFF"/>
              <w:right w:val="single" w:sz="6" w:space="0" w:color="FFFFFF"/>
            </w:tcBorders>
            <w:shd w:val="clear" w:color="auto" w:fill="E6E6E6"/>
          </w:tcPr>
          <w:p w14:paraId="18A83124"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16</w:t>
            </w:r>
          </w:p>
        </w:tc>
        <w:tc>
          <w:tcPr>
            <w:tcW w:w="4522" w:type="pct"/>
            <w:tcBorders>
              <w:top w:val="single" w:sz="6" w:space="0" w:color="FFFFFF"/>
              <w:left w:val="single" w:sz="6" w:space="0" w:color="FFFFFF"/>
              <w:bottom w:val="single" w:sz="6" w:space="0" w:color="FFFFFF"/>
            </w:tcBorders>
            <w:shd w:val="clear" w:color="auto" w:fill="E6E6E6"/>
          </w:tcPr>
          <w:p w14:paraId="0771F165"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15 use ppez</w:t>
            </w:r>
          </w:p>
        </w:tc>
      </w:tr>
      <w:tr w:rsidR="00BB283C" w:rsidRPr="00AC4EC2" w14:paraId="67B1C5ED" w14:textId="77777777" w:rsidTr="00D435F9">
        <w:tc>
          <w:tcPr>
            <w:tcW w:w="478" w:type="pct"/>
            <w:tcBorders>
              <w:top w:val="single" w:sz="6" w:space="0" w:color="FFFFFF"/>
              <w:bottom w:val="single" w:sz="6" w:space="0" w:color="FFFFFF"/>
              <w:right w:val="single" w:sz="6" w:space="0" w:color="FFFFFF"/>
            </w:tcBorders>
            <w:shd w:val="clear" w:color="auto" w:fill="E6E6E6"/>
          </w:tcPr>
          <w:p w14:paraId="5F22FA17"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17</w:t>
            </w:r>
          </w:p>
        </w:tc>
        <w:tc>
          <w:tcPr>
            <w:tcW w:w="4522" w:type="pct"/>
            <w:tcBorders>
              <w:top w:val="single" w:sz="6" w:space="0" w:color="FFFFFF"/>
              <w:left w:val="single" w:sz="6" w:space="0" w:color="FFFFFF"/>
              <w:bottom w:val="single" w:sz="6" w:space="0" w:color="FFFFFF"/>
            </w:tcBorders>
            <w:shd w:val="clear" w:color="auto" w:fill="E6E6E6"/>
          </w:tcPr>
          <w:p w14:paraId="5BE12769"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 xml:space="preserve">(((bottle or formula or synthetic) adj2 (artificial or fed or feed* or infant* or milk*)) or (artificial adj (formula or milk)) or bottlefed or bottlefeed or cup feeding or (milk adj2 (substitut* or supplement*)) or ((infant or milk or water or glucose or dextrose or formula) </w:t>
            </w:r>
            <w:r w:rsidRPr="0022287B">
              <w:rPr>
                <w:rFonts w:asciiTheme="majorHAnsi" w:eastAsia="Times New Roman" w:hAnsiTheme="majorHAnsi" w:cstheme="majorHAnsi"/>
                <w:color w:val="0A0905"/>
                <w:sz w:val="20"/>
                <w:szCs w:val="20"/>
                <w:lang w:eastAsia="en-GB"/>
              </w:rPr>
              <w:lastRenderedPageBreak/>
              <w:t>adj supplement) or formula supplement* or supplement feed or milk feed or ((baby or babies or infant* or neonate* or newborn*) adj (formula* or milk)) or formulafeed or formulated or (milk adj2 powder*) or hydrolyzed formula* or (((feeding or baby or infant) adj bottle*) or infant feeding or bottle nipple* or milk pump*)).ti,ab.</w:t>
            </w:r>
          </w:p>
        </w:tc>
      </w:tr>
      <w:tr w:rsidR="00BB283C" w:rsidRPr="00AC4EC2" w14:paraId="74CB8DE7" w14:textId="77777777" w:rsidTr="00D435F9">
        <w:tc>
          <w:tcPr>
            <w:tcW w:w="478" w:type="pct"/>
            <w:tcBorders>
              <w:top w:val="single" w:sz="6" w:space="0" w:color="FFFFFF"/>
              <w:bottom w:val="single" w:sz="6" w:space="0" w:color="FFFFFF"/>
              <w:right w:val="single" w:sz="6" w:space="0" w:color="FFFFFF"/>
            </w:tcBorders>
            <w:shd w:val="clear" w:color="auto" w:fill="E6E6E6"/>
          </w:tcPr>
          <w:p w14:paraId="2A030CAF"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lastRenderedPageBreak/>
              <w:t>18</w:t>
            </w:r>
          </w:p>
        </w:tc>
        <w:tc>
          <w:tcPr>
            <w:tcW w:w="4522" w:type="pct"/>
            <w:tcBorders>
              <w:top w:val="single" w:sz="6" w:space="0" w:color="FFFFFF"/>
              <w:left w:val="single" w:sz="6" w:space="0" w:color="FFFFFF"/>
              <w:bottom w:val="single" w:sz="6" w:space="0" w:color="FFFFFF"/>
            </w:tcBorders>
            <w:shd w:val="clear" w:color="auto" w:fill="E6E6E6"/>
          </w:tcPr>
          <w:p w14:paraId="520A6B84"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or/14,16-17</w:t>
            </w:r>
          </w:p>
        </w:tc>
      </w:tr>
      <w:tr w:rsidR="00BB283C" w:rsidRPr="00AC4EC2" w14:paraId="07440AEC" w14:textId="77777777" w:rsidTr="00D435F9">
        <w:tc>
          <w:tcPr>
            <w:tcW w:w="478" w:type="pct"/>
            <w:tcBorders>
              <w:top w:val="single" w:sz="6" w:space="0" w:color="FFFFFF"/>
              <w:bottom w:val="single" w:sz="6" w:space="0" w:color="FFFFFF"/>
              <w:right w:val="single" w:sz="6" w:space="0" w:color="FFFFFF"/>
            </w:tcBorders>
            <w:shd w:val="clear" w:color="auto" w:fill="E6E6E6"/>
          </w:tcPr>
          <w:p w14:paraId="400FC6C9"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19</w:t>
            </w:r>
          </w:p>
        </w:tc>
        <w:tc>
          <w:tcPr>
            <w:tcW w:w="4522" w:type="pct"/>
            <w:tcBorders>
              <w:top w:val="single" w:sz="6" w:space="0" w:color="FFFFFF"/>
              <w:left w:val="single" w:sz="6" w:space="0" w:color="FFFFFF"/>
              <w:bottom w:val="single" w:sz="6" w:space="0" w:color="FFFFFF"/>
            </w:tcBorders>
            <w:shd w:val="clear" w:color="auto" w:fill="E6E6E6"/>
          </w:tcPr>
          <w:p w14:paraId="3849EE34"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or/6,12,18</w:t>
            </w:r>
          </w:p>
        </w:tc>
      </w:tr>
      <w:tr w:rsidR="00BB283C" w:rsidRPr="00AC4EC2" w14:paraId="439EBE78" w14:textId="77777777" w:rsidTr="00D435F9">
        <w:tc>
          <w:tcPr>
            <w:tcW w:w="478" w:type="pct"/>
            <w:tcBorders>
              <w:top w:val="single" w:sz="6" w:space="0" w:color="FFFFFF"/>
              <w:bottom w:val="single" w:sz="6" w:space="0" w:color="FFFFFF"/>
              <w:right w:val="single" w:sz="6" w:space="0" w:color="FFFFFF"/>
            </w:tcBorders>
            <w:shd w:val="clear" w:color="auto" w:fill="E6E6E6"/>
          </w:tcPr>
          <w:p w14:paraId="5863C4E4"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20</w:t>
            </w:r>
          </w:p>
        </w:tc>
        <w:tc>
          <w:tcPr>
            <w:tcW w:w="4522" w:type="pct"/>
            <w:tcBorders>
              <w:top w:val="single" w:sz="6" w:space="0" w:color="FFFFFF"/>
              <w:left w:val="single" w:sz="6" w:space="0" w:color="FFFFFF"/>
              <w:bottom w:val="single" w:sz="6" w:space="0" w:color="FFFFFF"/>
            </w:tcBorders>
            <w:shd w:val="clear" w:color="auto" w:fill="E6E6E6"/>
          </w:tcPr>
          <w:p w14:paraId="068551C6"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 xml:space="preserve">budget/ or exp economic evaluation/  or exp fee/  or funding/ or exp health care cost/  or health economics/ </w:t>
            </w:r>
          </w:p>
        </w:tc>
      </w:tr>
      <w:tr w:rsidR="00BB283C" w:rsidRPr="00AC4EC2" w14:paraId="2C3E33EB" w14:textId="77777777" w:rsidTr="00D435F9">
        <w:tc>
          <w:tcPr>
            <w:tcW w:w="478" w:type="pct"/>
            <w:tcBorders>
              <w:top w:val="single" w:sz="6" w:space="0" w:color="FFFFFF"/>
              <w:bottom w:val="single" w:sz="6" w:space="0" w:color="FFFFFF"/>
              <w:right w:val="single" w:sz="6" w:space="0" w:color="FFFFFF"/>
            </w:tcBorders>
            <w:shd w:val="clear" w:color="auto" w:fill="E6E6E6"/>
          </w:tcPr>
          <w:p w14:paraId="3BFDDB82"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21</w:t>
            </w:r>
          </w:p>
        </w:tc>
        <w:tc>
          <w:tcPr>
            <w:tcW w:w="4522" w:type="pct"/>
            <w:tcBorders>
              <w:top w:val="single" w:sz="6" w:space="0" w:color="FFFFFF"/>
              <w:left w:val="single" w:sz="6" w:space="0" w:color="FFFFFF"/>
              <w:bottom w:val="single" w:sz="6" w:space="0" w:color="FFFFFF"/>
            </w:tcBorders>
            <w:shd w:val="clear" w:color="auto" w:fill="E6E6E6"/>
          </w:tcPr>
          <w:p w14:paraId="14DAE2DF"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20 use emczd, emcr</w:t>
            </w:r>
          </w:p>
        </w:tc>
      </w:tr>
      <w:tr w:rsidR="00BB283C" w:rsidRPr="00AC4EC2" w14:paraId="715DE1AC" w14:textId="77777777" w:rsidTr="00D435F9">
        <w:tc>
          <w:tcPr>
            <w:tcW w:w="478" w:type="pct"/>
            <w:tcBorders>
              <w:top w:val="single" w:sz="6" w:space="0" w:color="FFFFFF"/>
              <w:bottom w:val="single" w:sz="6" w:space="0" w:color="FFFFFF"/>
              <w:right w:val="single" w:sz="6" w:space="0" w:color="FFFFFF"/>
            </w:tcBorders>
            <w:shd w:val="clear" w:color="auto" w:fill="E6E6E6"/>
          </w:tcPr>
          <w:p w14:paraId="695A8CF8"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22</w:t>
            </w:r>
          </w:p>
        </w:tc>
        <w:tc>
          <w:tcPr>
            <w:tcW w:w="4522" w:type="pct"/>
            <w:tcBorders>
              <w:top w:val="single" w:sz="6" w:space="0" w:color="FFFFFF"/>
              <w:left w:val="single" w:sz="6" w:space="0" w:color="FFFFFF"/>
              <w:bottom w:val="single" w:sz="6" w:space="0" w:color="FFFFFF"/>
            </w:tcBorders>
            <w:shd w:val="clear" w:color="auto" w:fill="E6E6E6"/>
          </w:tcPr>
          <w:p w14:paraId="51DEF4B0"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 xml:space="preserve">exp budgets/ or exp "costs and cost analysis"/  or economics/  or exp economics, hospital/  or exp economics, medical/  or economics, nursing/  or economics, pharmaceutical/ or exp "fees and charges"/  or value of life/ </w:t>
            </w:r>
          </w:p>
        </w:tc>
      </w:tr>
      <w:tr w:rsidR="00BB283C" w:rsidRPr="00AC4EC2" w14:paraId="2CD112C6" w14:textId="77777777" w:rsidTr="00D435F9">
        <w:tc>
          <w:tcPr>
            <w:tcW w:w="478" w:type="pct"/>
            <w:tcBorders>
              <w:top w:val="single" w:sz="6" w:space="0" w:color="FFFFFF"/>
              <w:bottom w:val="single" w:sz="6" w:space="0" w:color="FFFFFF"/>
              <w:right w:val="single" w:sz="6" w:space="0" w:color="FFFFFF"/>
            </w:tcBorders>
            <w:shd w:val="clear" w:color="auto" w:fill="E6E6E6"/>
          </w:tcPr>
          <w:p w14:paraId="39A7663E"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23</w:t>
            </w:r>
          </w:p>
        </w:tc>
        <w:tc>
          <w:tcPr>
            <w:tcW w:w="4522" w:type="pct"/>
            <w:tcBorders>
              <w:top w:val="single" w:sz="6" w:space="0" w:color="FFFFFF"/>
              <w:left w:val="single" w:sz="6" w:space="0" w:color="FFFFFF"/>
              <w:bottom w:val="single" w:sz="6" w:space="0" w:color="FFFFFF"/>
            </w:tcBorders>
            <w:shd w:val="clear" w:color="auto" w:fill="E6E6E6"/>
          </w:tcPr>
          <w:p w14:paraId="660A1B95"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22 use ppez</w:t>
            </w:r>
          </w:p>
        </w:tc>
      </w:tr>
      <w:tr w:rsidR="00BB283C" w:rsidRPr="00AC4EC2" w14:paraId="5C0B1773" w14:textId="77777777" w:rsidTr="00D435F9">
        <w:tc>
          <w:tcPr>
            <w:tcW w:w="478" w:type="pct"/>
            <w:tcBorders>
              <w:top w:val="single" w:sz="6" w:space="0" w:color="FFFFFF"/>
              <w:bottom w:val="single" w:sz="6" w:space="0" w:color="FFFFFF"/>
              <w:right w:val="single" w:sz="6" w:space="0" w:color="FFFFFF"/>
            </w:tcBorders>
            <w:shd w:val="clear" w:color="auto" w:fill="E6E6E6"/>
          </w:tcPr>
          <w:p w14:paraId="6BCA0221"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24</w:t>
            </w:r>
          </w:p>
        </w:tc>
        <w:tc>
          <w:tcPr>
            <w:tcW w:w="4522" w:type="pct"/>
            <w:tcBorders>
              <w:top w:val="single" w:sz="6" w:space="0" w:color="FFFFFF"/>
              <w:left w:val="single" w:sz="6" w:space="0" w:color="FFFFFF"/>
              <w:bottom w:val="single" w:sz="6" w:space="0" w:color="FFFFFF"/>
            </w:tcBorders>
            <w:shd w:val="clear" w:color="auto" w:fill="E6E6E6"/>
          </w:tcPr>
          <w:p w14:paraId="3FC0A1C7"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budget*.ti,ab. or cost*.ti. or (economic* or pharmaco?economic*).ti. or (price* or pricing*).ti,ab. or (cost* adj2 (effective* or utilit* or benefit* or minimi* or unit* or estimat* or variable*)).ab. or (financ* or fee or fees).ti,ab. or (value adj2 (money or monetary)).ti,ab.</w:t>
            </w:r>
          </w:p>
        </w:tc>
      </w:tr>
      <w:tr w:rsidR="00BB283C" w:rsidRPr="00AC4EC2" w14:paraId="4F33A969" w14:textId="77777777" w:rsidTr="00D435F9">
        <w:tc>
          <w:tcPr>
            <w:tcW w:w="478" w:type="pct"/>
            <w:tcBorders>
              <w:top w:val="single" w:sz="6" w:space="0" w:color="FFFFFF"/>
              <w:bottom w:val="single" w:sz="6" w:space="0" w:color="FFFFFF"/>
              <w:right w:val="single" w:sz="6" w:space="0" w:color="FFFFFF"/>
            </w:tcBorders>
            <w:shd w:val="clear" w:color="auto" w:fill="E6E6E6"/>
          </w:tcPr>
          <w:p w14:paraId="308F6D8C" w14:textId="77777777" w:rsidR="00BB283C" w:rsidRPr="00C4159F" w:rsidRDefault="00BB283C" w:rsidP="005278AE">
            <w:pPr>
              <w:spacing w:before="40" w:after="20"/>
              <w:rPr>
                <w:rFonts w:asciiTheme="majorHAnsi" w:eastAsia="Times New Roman" w:hAnsiTheme="majorHAnsi" w:cstheme="majorHAnsi"/>
                <w:color w:val="0A0905"/>
                <w:sz w:val="20"/>
                <w:szCs w:val="20"/>
                <w:lang w:eastAsia="en-GB"/>
              </w:rPr>
            </w:pPr>
            <w:r w:rsidRPr="00C4159F">
              <w:rPr>
                <w:rFonts w:asciiTheme="majorHAnsi" w:eastAsia="Times New Roman" w:hAnsiTheme="majorHAnsi" w:cstheme="majorHAnsi"/>
                <w:color w:val="0A0905"/>
                <w:sz w:val="20"/>
                <w:szCs w:val="20"/>
                <w:lang w:eastAsia="en-GB"/>
              </w:rPr>
              <w:t>25</w:t>
            </w:r>
          </w:p>
        </w:tc>
        <w:tc>
          <w:tcPr>
            <w:tcW w:w="4522" w:type="pct"/>
            <w:tcBorders>
              <w:top w:val="single" w:sz="6" w:space="0" w:color="FFFFFF"/>
              <w:left w:val="single" w:sz="6" w:space="0" w:color="FFFFFF"/>
              <w:bottom w:val="single" w:sz="6" w:space="0" w:color="FFFFFF"/>
            </w:tcBorders>
            <w:shd w:val="clear" w:color="auto" w:fill="E6E6E6"/>
          </w:tcPr>
          <w:p w14:paraId="096A5460" w14:textId="77777777" w:rsidR="00BB283C" w:rsidRPr="00C4159F" w:rsidRDefault="00BB283C" w:rsidP="005278AE">
            <w:pPr>
              <w:spacing w:before="40" w:after="20"/>
              <w:rPr>
                <w:rFonts w:asciiTheme="majorHAnsi" w:eastAsia="Times New Roman" w:hAnsiTheme="majorHAnsi" w:cstheme="majorHAnsi"/>
                <w:color w:val="0A0905"/>
                <w:sz w:val="20"/>
                <w:szCs w:val="20"/>
                <w:lang w:eastAsia="en-GB"/>
              </w:rPr>
            </w:pPr>
            <w:r w:rsidRPr="008E1A7A">
              <w:rPr>
                <w:rFonts w:asciiTheme="majorHAnsi" w:eastAsia="Times New Roman" w:hAnsiTheme="majorHAnsi" w:cstheme="majorHAnsi"/>
                <w:color w:val="0A0905"/>
                <w:sz w:val="20"/>
                <w:szCs w:val="20"/>
                <w:lang w:eastAsia="en-GB"/>
              </w:rPr>
              <w:t>or/21,23-24</w:t>
            </w:r>
          </w:p>
        </w:tc>
      </w:tr>
      <w:tr w:rsidR="00BB283C" w:rsidRPr="00AC4EC2" w14:paraId="39DE881D" w14:textId="77777777" w:rsidTr="00D435F9">
        <w:tc>
          <w:tcPr>
            <w:tcW w:w="478" w:type="pct"/>
            <w:tcBorders>
              <w:top w:val="single" w:sz="6" w:space="0" w:color="FFFFFF"/>
              <w:bottom w:val="single" w:sz="6" w:space="0" w:color="FFFFFF"/>
              <w:right w:val="single" w:sz="6" w:space="0" w:color="FFFFFF"/>
            </w:tcBorders>
            <w:shd w:val="clear" w:color="auto" w:fill="E6E6E6"/>
          </w:tcPr>
          <w:p w14:paraId="0BF70660"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26</w:t>
            </w:r>
          </w:p>
        </w:tc>
        <w:tc>
          <w:tcPr>
            <w:tcW w:w="4522" w:type="pct"/>
            <w:tcBorders>
              <w:top w:val="single" w:sz="6" w:space="0" w:color="FFFFFF"/>
              <w:left w:val="single" w:sz="6" w:space="0" w:color="FFFFFF"/>
              <w:bottom w:val="single" w:sz="6" w:space="0" w:color="FFFFFF"/>
            </w:tcBorders>
            <w:shd w:val="clear" w:color="auto" w:fill="E6E6E6"/>
          </w:tcPr>
          <w:p w14:paraId="1EBC5390"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 xml:space="preserve">economic model/ or quality adjusted life year/ or "quality of life index"/ </w:t>
            </w:r>
          </w:p>
        </w:tc>
      </w:tr>
      <w:tr w:rsidR="00BB283C" w:rsidRPr="00AC4EC2" w14:paraId="61531A14" w14:textId="77777777" w:rsidTr="00D435F9">
        <w:tc>
          <w:tcPr>
            <w:tcW w:w="478" w:type="pct"/>
            <w:tcBorders>
              <w:top w:val="single" w:sz="6" w:space="0" w:color="FFFFFF"/>
              <w:bottom w:val="single" w:sz="6" w:space="0" w:color="FFFFFF"/>
              <w:right w:val="single" w:sz="6" w:space="0" w:color="FFFFFF"/>
            </w:tcBorders>
            <w:shd w:val="clear" w:color="auto" w:fill="E6E6E6"/>
          </w:tcPr>
          <w:p w14:paraId="2918A158"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27</w:t>
            </w:r>
          </w:p>
        </w:tc>
        <w:tc>
          <w:tcPr>
            <w:tcW w:w="4522" w:type="pct"/>
            <w:tcBorders>
              <w:top w:val="single" w:sz="6" w:space="0" w:color="FFFFFF"/>
              <w:left w:val="single" w:sz="6" w:space="0" w:color="FFFFFF"/>
              <w:bottom w:val="single" w:sz="6" w:space="0" w:color="FFFFFF"/>
            </w:tcBorders>
            <w:shd w:val="clear" w:color="auto" w:fill="E6E6E6"/>
          </w:tcPr>
          <w:p w14:paraId="30F27A85"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(cost-benefit analysis.sh. and (cost-effectiveness ratio* and (perspective* or life expectanc*)).tw.)</w:t>
            </w:r>
          </w:p>
        </w:tc>
      </w:tr>
      <w:tr w:rsidR="00BB283C" w:rsidRPr="00AC4EC2" w14:paraId="14E7AE2E" w14:textId="77777777" w:rsidTr="00D435F9">
        <w:tc>
          <w:tcPr>
            <w:tcW w:w="478" w:type="pct"/>
            <w:tcBorders>
              <w:top w:val="single" w:sz="6" w:space="0" w:color="FFFFFF"/>
              <w:bottom w:val="single" w:sz="6" w:space="0" w:color="FFFFFF"/>
              <w:right w:val="single" w:sz="6" w:space="0" w:color="FFFFFF"/>
            </w:tcBorders>
            <w:shd w:val="clear" w:color="auto" w:fill="E6E6E6"/>
          </w:tcPr>
          <w:p w14:paraId="4C1C6255"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28</w:t>
            </w:r>
          </w:p>
        </w:tc>
        <w:tc>
          <w:tcPr>
            <w:tcW w:w="4522" w:type="pct"/>
            <w:tcBorders>
              <w:top w:val="single" w:sz="6" w:space="0" w:color="FFFFFF"/>
              <w:left w:val="single" w:sz="6" w:space="0" w:color="FFFFFF"/>
              <w:bottom w:val="single" w:sz="6" w:space="0" w:color="FFFFFF"/>
            </w:tcBorders>
            <w:shd w:val="clear" w:color="auto" w:fill="E6E6E6"/>
          </w:tcPr>
          <w:p w14:paraId="77F53463"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((quality of life or qol).tw. and cost benefit analysis.sh. )</w:t>
            </w:r>
          </w:p>
        </w:tc>
      </w:tr>
      <w:tr w:rsidR="00BB283C" w:rsidRPr="00AC4EC2" w14:paraId="1C2ABFE4" w14:textId="77777777" w:rsidTr="00D435F9">
        <w:tc>
          <w:tcPr>
            <w:tcW w:w="478" w:type="pct"/>
            <w:tcBorders>
              <w:top w:val="single" w:sz="6" w:space="0" w:color="FFFFFF"/>
              <w:bottom w:val="single" w:sz="6" w:space="0" w:color="FFFFFF"/>
              <w:right w:val="single" w:sz="6" w:space="0" w:color="FFFFFF"/>
            </w:tcBorders>
            <w:shd w:val="clear" w:color="auto" w:fill="E6E6E6"/>
          </w:tcPr>
          <w:p w14:paraId="1711EA10"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29</w:t>
            </w:r>
          </w:p>
        </w:tc>
        <w:tc>
          <w:tcPr>
            <w:tcW w:w="4522" w:type="pct"/>
            <w:tcBorders>
              <w:top w:val="single" w:sz="6" w:space="0" w:color="FFFFFF"/>
              <w:left w:val="single" w:sz="6" w:space="0" w:color="FFFFFF"/>
              <w:bottom w:val="single" w:sz="6" w:space="0" w:color="FFFFFF"/>
            </w:tcBorders>
            <w:shd w:val="clear" w:color="auto" w:fill="E6E6E6"/>
          </w:tcPr>
          <w:p w14:paraId="254D2901"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or/26-28 use emczd, emcr</w:t>
            </w:r>
          </w:p>
        </w:tc>
      </w:tr>
      <w:tr w:rsidR="00BB283C" w:rsidRPr="00AC4EC2" w14:paraId="557C50A3" w14:textId="77777777" w:rsidTr="00D435F9">
        <w:tc>
          <w:tcPr>
            <w:tcW w:w="478" w:type="pct"/>
            <w:tcBorders>
              <w:top w:val="single" w:sz="6" w:space="0" w:color="FFFFFF"/>
              <w:bottom w:val="single" w:sz="6" w:space="0" w:color="FFFFFF"/>
              <w:right w:val="single" w:sz="6" w:space="0" w:color="FFFFFF"/>
            </w:tcBorders>
            <w:shd w:val="clear" w:color="auto" w:fill="E6E6E6"/>
          </w:tcPr>
          <w:p w14:paraId="2F104DF8"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30</w:t>
            </w:r>
          </w:p>
        </w:tc>
        <w:tc>
          <w:tcPr>
            <w:tcW w:w="4522" w:type="pct"/>
            <w:tcBorders>
              <w:top w:val="single" w:sz="6" w:space="0" w:color="FFFFFF"/>
              <w:left w:val="single" w:sz="6" w:space="0" w:color="FFFFFF"/>
              <w:bottom w:val="single" w:sz="6" w:space="0" w:color="FFFFFF"/>
            </w:tcBorders>
            <w:shd w:val="clear" w:color="auto" w:fill="E6E6E6"/>
          </w:tcPr>
          <w:p w14:paraId="1F8BE927"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 xml:space="preserve">models, economic/ or quality-adjusted life years/ </w:t>
            </w:r>
          </w:p>
        </w:tc>
      </w:tr>
      <w:tr w:rsidR="00BB283C" w:rsidRPr="00AC4EC2" w14:paraId="5BE3DD67" w14:textId="77777777" w:rsidTr="00D435F9">
        <w:tc>
          <w:tcPr>
            <w:tcW w:w="478" w:type="pct"/>
            <w:tcBorders>
              <w:top w:val="single" w:sz="6" w:space="0" w:color="FFFFFF"/>
              <w:bottom w:val="single" w:sz="6" w:space="0" w:color="FFFFFF"/>
              <w:right w:val="single" w:sz="6" w:space="0" w:color="FFFFFF"/>
            </w:tcBorders>
            <w:shd w:val="clear" w:color="auto" w:fill="E6E6E6"/>
          </w:tcPr>
          <w:p w14:paraId="1D2E6465"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31</w:t>
            </w:r>
          </w:p>
        </w:tc>
        <w:tc>
          <w:tcPr>
            <w:tcW w:w="4522" w:type="pct"/>
            <w:tcBorders>
              <w:top w:val="single" w:sz="6" w:space="0" w:color="FFFFFF"/>
              <w:left w:val="single" w:sz="6" w:space="0" w:color="FFFFFF"/>
              <w:bottom w:val="single" w:sz="6" w:space="0" w:color="FFFFFF"/>
            </w:tcBorders>
            <w:shd w:val="clear" w:color="auto" w:fill="E6E6E6"/>
          </w:tcPr>
          <w:p w14:paraId="17CE2EBE"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(cost-benefit analysis.sh. and (cost-effectiveness ratio* and (perspective* or life expectanc*)).tw.)</w:t>
            </w:r>
          </w:p>
        </w:tc>
      </w:tr>
      <w:tr w:rsidR="00BB283C" w:rsidRPr="00AC4EC2" w14:paraId="79CF5A4F" w14:textId="77777777" w:rsidTr="00D435F9">
        <w:tc>
          <w:tcPr>
            <w:tcW w:w="478" w:type="pct"/>
            <w:tcBorders>
              <w:top w:val="single" w:sz="6" w:space="0" w:color="FFFFFF"/>
              <w:bottom w:val="single" w:sz="6" w:space="0" w:color="FFFFFF"/>
              <w:right w:val="single" w:sz="6" w:space="0" w:color="FFFFFF"/>
            </w:tcBorders>
            <w:shd w:val="clear" w:color="auto" w:fill="E6E6E6"/>
          </w:tcPr>
          <w:p w14:paraId="4FB1A2F7"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32</w:t>
            </w:r>
          </w:p>
        </w:tc>
        <w:tc>
          <w:tcPr>
            <w:tcW w:w="4522" w:type="pct"/>
            <w:tcBorders>
              <w:top w:val="single" w:sz="6" w:space="0" w:color="FFFFFF"/>
              <w:left w:val="single" w:sz="6" w:space="0" w:color="FFFFFF"/>
              <w:bottom w:val="single" w:sz="6" w:space="0" w:color="FFFFFF"/>
            </w:tcBorders>
            <w:shd w:val="clear" w:color="auto" w:fill="E6E6E6"/>
          </w:tcPr>
          <w:p w14:paraId="6CC5C2CE"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((quality of life or qol).tw. and cost-benefit analysis.sh. )</w:t>
            </w:r>
          </w:p>
        </w:tc>
      </w:tr>
      <w:tr w:rsidR="00BB283C" w:rsidRPr="00AC4EC2" w14:paraId="481BFC1D" w14:textId="77777777" w:rsidTr="00D435F9">
        <w:tc>
          <w:tcPr>
            <w:tcW w:w="478" w:type="pct"/>
            <w:tcBorders>
              <w:top w:val="single" w:sz="6" w:space="0" w:color="FFFFFF"/>
              <w:bottom w:val="single" w:sz="6" w:space="0" w:color="FFFFFF"/>
              <w:right w:val="single" w:sz="6" w:space="0" w:color="FFFFFF"/>
            </w:tcBorders>
            <w:shd w:val="clear" w:color="auto" w:fill="E6E6E6"/>
          </w:tcPr>
          <w:p w14:paraId="22C8841C"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33</w:t>
            </w:r>
          </w:p>
        </w:tc>
        <w:tc>
          <w:tcPr>
            <w:tcW w:w="4522" w:type="pct"/>
            <w:tcBorders>
              <w:top w:val="single" w:sz="6" w:space="0" w:color="FFFFFF"/>
              <w:left w:val="single" w:sz="6" w:space="0" w:color="FFFFFF"/>
              <w:bottom w:val="single" w:sz="6" w:space="0" w:color="FFFFFF"/>
            </w:tcBorders>
            <w:shd w:val="clear" w:color="auto" w:fill="E6E6E6"/>
          </w:tcPr>
          <w:p w14:paraId="0180DFF2"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or/30-32 use ppez</w:t>
            </w:r>
          </w:p>
        </w:tc>
      </w:tr>
      <w:tr w:rsidR="00BB283C" w:rsidRPr="00AC4EC2" w14:paraId="78564080" w14:textId="77777777" w:rsidTr="00D435F9">
        <w:tc>
          <w:tcPr>
            <w:tcW w:w="478" w:type="pct"/>
            <w:tcBorders>
              <w:top w:val="single" w:sz="6" w:space="0" w:color="FFFFFF"/>
              <w:bottom w:val="single" w:sz="6" w:space="0" w:color="FFFFFF"/>
              <w:right w:val="single" w:sz="6" w:space="0" w:color="FFFFFF"/>
            </w:tcBorders>
            <w:shd w:val="clear" w:color="auto" w:fill="E6E6E6"/>
          </w:tcPr>
          <w:p w14:paraId="74A3BD06"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34</w:t>
            </w:r>
          </w:p>
        </w:tc>
        <w:tc>
          <w:tcPr>
            <w:tcW w:w="4522" w:type="pct"/>
            <w:tcBorders>
              <w:top w:val="single" w:sz="6" w:space="0" w:color="FFFFFF"/>
              <w:left w:val="single" w:sz="6" w:space="0" w:color="FFFFFF"/>
              <w:bottom w:val="single" w:sz="6" w:space="0" w:color="FFFFFF"/>
            </w:tcBorders>
            <w:shd w:val="clear" w:color="auto" w:fill="E6E6E6"/>
          </w:tcPr>
          <w:p w14:paraId="48978857"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(eq-5d* or eq5d* or eq-5* or eq5* or euroqual* or euro qual* or euroqual 5d* or euro qual 5d* or euro qol* or euroqol*or euro quol* or euroquol* or euro quol5d* or euroquol5d* or eur qol* or eurqol* or eur qol5d* or eurqol5d* or eur?qul* or eur?qul5d* or euro* quality of life or european qol).tw.</w:t>
            </w:r>
          </w:p>
        </w:tc>
      </w:tr>
      <w:tr w:rsidR="00BB283C" w:rsidRPr="00AC4EC2" w14:paraId="403E0739" w14:textId="77777777" w:rsidTr="00D435F9">
        <w:tc>
          <w:tcPr>
            <w:tcW w:w="478" w:type="pct"/>
            <w:tcBorders>
              <w:top w:val="single" w:sz="6" w:space="0" w:color="FFFFFF"/>
              <w:bottom w:val="single" w:sz="6" w:space="0" w:color="FFFFFF"/>
              <w:right w:val="single" w:sz="6" w:space="0" w:color="FFFFFF"/>
            </w:tcBorders>
            <w:shd w:val="clear" w:color="auto" w:fill="E6E6E6"/>
          </w:tcPr>
          <w:p w14:paraId="1FF578F8"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35</w:t>
            </w:r>
          </w:p>
        </w:tc>
        <w:tc>
          <w:tcPr>
            <w:tcW w:w="4522" w:type="pct"/>
            <w:tcBorders>
              <w:top w:val="single" w:sz="6" w:space="0" w:color="FFFFFF"/>
              <w:left w:val="single" w:sz="6" w:space="0" w:color="FFFFFF"/>
              <w:bottom w:val="single" w:sz="6" w:space="0" w:color="FFFFFF"/>
            </w:tcBorders>
            <w:shd w:val="clear" w:color="auto" w:fill="E6E6E6"/>
          </w:tcPr>
          <w:p w14:paraId="272E8F59"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(euro* adj3 (5 d* or 5d* or 5 dimension* or 5dimension* or 5 domain* or 5domain*)).tw.</w:t>
            </w:r>
          </w:p>
        </w:tc>
      </w:tr>
      <w:tr w:rsidR="00BB283C" w:rsidRPr="00AC4EC2" w14:paraId="61F16FD3" w14:textId="77777777" w:rsidTr="00D435F9">
        <w:tc>
          <w:tcPr>
            <w:tcW w:w="478" w:type="pct"/>
            <w:tcBorders>
              <w:top w:val="single" w:sz="6" w:space="0" w:color="FFFFFF"/>
              <w:bottom w:val="single" w:sz="6" w:space="0" w:color="FFFFFF"/>
              <w:right w:val="single" w:sz="6" w:space="0" w:color="FFFFFF"/>
            </w:tcBorders>
            <w:shd w:val="clear" w:color="auto" w:fill="E6E6E6"/>
          </w:tcPr>
          <w:p w14:paraId="26A7F0E6"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36</w:t>
            </w:r>
          </w:p>
        </w:tc>
        <w:tc>
          <w:tcPr>
            <w:tcW w:w="4522" w:type="pct"/>
            <w:tcBorders>
              <w:top w:val="single" w:sz="6" w:space="0" w:color="FFFFFF"/>
              <w:left w:val="single" w:sz="6" w:space="0" w:color="FFFFFF"/>
              <w:bottom w:val="single" w:sz="6" w:space="0" w:color="FFFFFF"/>
            </w:tcBorders>
            <w:shd w:val="clear" w:color="auto" w:fill="E6E6E6"/>
          </w:tcPr>
          <w:p w14:paraId="13D15D35"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(hui or hui2 or hui3).tw.</w:t>
            </w:r>
          </w:p>
        </w:tc>
      </w:tr>
      <w:tr w:rsidR="00BB283C" w:rsidRPr="00AC4EC2" w14:paraId="6F183DED" w14:textId="77777777" w:rsidTr="00D435F9">
        <w:tc>
          <w:tcPr>
            <w:tcW w:w="478" w:type="pct"/>
            <w:tcBorders>
              <w:top w:val="single" w:sz="6" w:space="0" w:color="FFFFFF"/>
              <w:bottom w:val="single" w:sz="6" w:space="0" w:color="FFFFFF"/>
              <w:right w:val="single" w:sz="6" w:space="0" w:color="FFFFFF"/>
            </w:tcBorders>
            <w:shd w:val="clear" w:color="auto" w:fill="E6E6E6"/>
          </w:tcPr>
          <w:p w14:paraId="065BECFD"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37</w:t>
            </w:r>
          </w:p>
        </w:tc>
        <w:tc>
          <w:tcPr>
            <w:tcW w:w="4522" w:type="pct"/>
            <w:tcBorders>
              <w:top w:val="single" w:sz="6" w:space="0" w:color="FFFFFF"/>
              <w:left w:val="single" w:sz="6" w:space="0" w:color="FFFFFF"/>
              <w:bottom w:val="single" w:sz="6" w:space="0" w:color="FFFFFF"/>
            </w:tcBorders>
            <w:shd w:val="clear" w:color="auto" w:fill="E6E6E6"/>
          </w:tcPr>
          <w:p w14:paraId="0F9F58A4"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(illness state* or health state*).tw.</w:t>
            </w:r>
          </w:p>
        </w:tc>
      </w:tr>
      <w:tr w:rsidR="00BB283C" w:rsidRPr="00AC4EC2" w14:paraId="61FD93B3" w14:textId="77777777" w:rsidTr="00D435F9">
        <w:tc>
          <w:tcPr>
            <w:tcW w:w="478" w:type="pct"/>
            <w:tcBorders>
              <w:top w:val="single" w:sz="6" w:space="0" w:color="FFFFFF"/>
              <w:bottom w:val="single" w:sz="6" w:space="0" w:color="FFFFFF"/>
              <w:right w:val="single" w:sz="6" w:space="0" w:color="FFFFFF"/>
            </w:tcBorders>
            <w:shd w:val="clear" w:color="auto" w:fill="E6E6E6"/>
          </w:tcPr>
          <w:p w14:paraId="100CAFB3"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38</w:t>
            </w:r>
          </w:p>
        </w:tc>
        <w:tc>
          <w:tcPr>
            <w:tcW w:w="4522" w:type="pct"/>
            <w:tcBorders>
              <w:top w:val="single" w:sz="6" w:space="0" w:color="FFFFFF"/>
              <w:left w:val="single" w:sz="6" w:space="0" w:color="FFFFFF"/>
              <w:bottom w:val="single" w:sz="6" w:space="0" w:color="FFFFFF"/>
            </w:tcBorders>
            <w:shd w:val="clear" w:color="auto" w:fill="E6E6E6"/>
          </w:tcPr>
          <w:p w14:paraId="51BD3095"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(multiattibute* or multi attribute*).tw.</w:t>
            </w:r>
          </w:p>
        </w:tc>
      </w:tr>
      <w:tr w:rsidR="00BB283C" w:rsidRPr="00AC4EC2" w14:paraId="731C25A9" w14:textId="77777777" w:rsidTr="00D435F9">
        <w:tc>
          <w:tcPr>
            <w:tcW w:w="478" w:type="pct"/>
            <w:tcBorders>
              <w:top w:val="single" w:sz="6" w:space="0" w:color="FFFFFF"/>
              <w:bottom w:val="single" w:sz="6" w:space="0" w:color="FFFFFF"/>
              <w:right w:val="single" w:sz="6" w:space="0" w:color="FFFFFF"/>
            </w:tcBorders>
            <w:shd w:val="clear" w:color="auto" w:fill="E6E6E6"/>
          </w:tcPr>
          <w:p w14:paraId="5818367B"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39</w:t>
            </w:r>
          </w:p>
        </w:tc>
        <w:tc>
          <w:tcPr>
            <w:tcW w:w="4522" w:type="pct"/>
            <w:tcBorders>
              <w:top w:val="single" w:sz="6" w:space="0" w:color="FFFFFF"/>
              <w:left w:val="single" w:sz="6" w:space="0" w:color="FFFFFF"/>
              <w:bottom w:val="single" w:sz="6" w:space="0" w:color="FFFFFF"/>
            </w:tcBorders>
            <w:shd w:val="clear" w:color="auto" w:fill="E6E6E6"/>
          </w:tcPr>
          <w:p w14:paraId="33EF0193"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(qaly* or qal or qald* or qale* or qtime* or qwb* or daly).tw.</w:t>
            </w:r>
          </w:p>
        </w:tc>
      </w:tr>
      <w:tr w:rsidR="00BB283C" w:rsidRPr="00AC4EC2" w14:paraId="21B3E00C" w14:textId="77777777" w:rsidTr="00D435F9">
        <w:tc>
          <w:tcPr>
            <w:tcW w:w="478" w:type="pct"/>
            <w:tcBorders>
              <w:top w:val="single" w:sz="6" w:space="0" w:color="FFFFFF"/>
              <w:bottom w:val="single" w:sz="6" w:space="0" w:color="FFFFFF"/>
              <w:right w:val="single" w:sz="6" w:space="0" w:color="FFFFFF"/>
            </w:tcBorders>
            <w:shd w:val="clear" w:color="auto" w:fill="E6E6E6"/>
          </w:tcPr>
          <w:p w14:paraId="19DDCC9E"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40</w:t>
            </w:r>
          </w:p>
        </w:tc>
        <w:tc>
          <w:tcPr>
            <w:tcW w:w="4522" w:type="pct"/>
            <w:tcBorders>
              <w:top w:val="single" w:sz="6" w:space="0" w:color="FFFFFF"/>
              <w:left w:val="single" w:sz="6" w:space="0" w:color="FFFFFF"/>
              <w:bottom w:val="single" w:sz="6" w:space="0" w:color="FFFFFF"/>
            </w:tcBorders>
            <w:shd w:val="clear" w:color="auto" w:fill="E6E6E6"/>
          </w:tcPr>
          <w:p w14:paraId="6CFF8590"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(quality adjusted or quality adjusted life year*).tw.</w:t>
            </w:r>
          </w:p>
        </w:tc>
      </w:tr>
      <w:tr w:rsidR="00BB283C" w:rsidRPr="00AC4EC2" w14:paraId="5195CC28" w14:textId="77777777" w:rsidTr="00D435F9">
        <w:tc>
          <w:tcPr>
            <w:tcW w:w="478" w:type="pct"/>
            <w:tcBorders>
              <w:top w:val="single" w:sz="6" w:space="0" w:color="FFFFFF"/>
              <w:bottom w:val="single" w:sz="6" w:space="0" w:color="FFFFFF"/>
              <w:right w:val="single" w:sz="6" w:space="0" w:color="FFFFFF"/>
            </w:tcBorders>
            <w:shd w:val="clear" w:color="auto" w:fill="E6E6E6"/>
          </w:tcPr>
          <w:p w14:paraId="0CA6F438"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41</w:t>
            </w:r>
          </w:p>
        </w:tc>
        <w:tc>
          <w:tcPr>
            <w:tcW w:w="4522" w:type="pct"/>
            <w:tcBorders>
              <w:top w:val="single" w:sz="6" w:space="0" w:color="FFFFFF"/>
              <w:left w:val="single" w:sz="6" w:space="0" w:color="FFFFFF"/>
              <w:bottom w:val="single" w:sz="6" w:space="0" w:color="FFFFFF"/>
            </w:tcBorders>
            <w:shd w:val="clear" w:color="auto" w:fill="E6E6E6"/>
          </w:tcPr>
          <w:p w14:paraId="7BF3C33C"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(sf36 or sf 36 or sf thirty six or sf thirtysix).tw.</w:t>
            </w:r>
          </w:p>
        </w:tc>
      </w:tr>
      <w:tr w:rsidR="00BB283C" w:rsidRPr="00AC4EC2" w14:paraId="749BD690" w14:textId="77777777" w:rsidTr="00D435F9">
        <w:tc>
          <w:tcPr>
            <w:tcW w:w="478" w:type="pct"/>
            <w:tcBorders>
              <w:top w:val="single" w:sz="6" w:space="0" w:color="FFFFFF"/>
              <w:bottom w:val="single" w:sz="6" w:space="0" w:color="FFFFFF"/>
              <w:right w:val="single" w:sz="6" w:space="0" w:color="FFFFFF"/>
            </w:tcBorders>
            <w:shd w:val="clear" w:color="auto" w:fill="E6E6E6"/>
          </w:tcPr>
          <w:p w14:paraId="7AC60201"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42</w:t>
            </w:r>
          </w:p>
        </w:tc>
        <w:tc>
          <w:tcPr>
            <w:tcW w:w="4522" w:type="pct"/>
            <w:tcBorders>
              <w:top w:val="single" w:sz="6" w:space="0" w:color="FFFFFF"/>
              <w:left w:val="single" w:sz="6" w:space="0" w:color="FFFFFF"/>
              <w:bottom w:val="single" w:sz="6" w:space="0" w:color="FFFFFF"/>
            </w:tcBorders>
            <w:shd w:val="clear" w:color="auto" w:fill="E6E6E6"/>
          </w:tcPr>
          <w:p w14:paraId="1947DAA6"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sickness impact profile.sh.</w:t>
            </w:r>
          </w:p>
        </w:tc>
      </w:tr>
      <w:tr w:rsidR="00BB283C" w:rsidRPr="00AC4EC2" w14:paraId="166045AC" w14:textId="77777777" w:rsidTr="00D435F9">
        <w:tc>
          <w:tcPr>
            <w:tcW w:w="478" w:type="pct"/>
            <w:tcBorders>
              <w:top w:val="single" w:sz="6" w:space="0" w:color="FFFFFF"/>
              <w:bottom w:val="single" w:sz="6" w:space="0" w:color="FFFFFF"/>
              <w:right w:val="single" w:sz="6" w:space="0" w:color="FFFFFF"/>
            </w:tcBorders>
            <w:shd w:val="clear" w:color="auto" w:fill="E6E6E6"/>
          </w:tcPr>
          <w:p w14:paraId="19833E5D"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43</w:t>
            </w:r>
          </w:p>
        </w:tc>
        <w:tc>
          <w:tcPr>
            <w:tcW w:w="4522" w:type="pct"/>
            <w:tcBorders>
              <w:top w:val="single" w:sz="6" w:space="0" w:color="FFFFFF"/>
              <w:left w:val="single" w:sz="6" w:space="0" w:color="FFFFFF"/>
              <w:bottom w:val="single" w:sz="6" w:space="0" w:color="FFFFFF"/>
            </w:tcBorders>
            <w:shd w:val="clear" w:color="auto" w:fill="E6E6E6"/>
          </w:tcPr>
          <w:p w14:paraId="5AFC2690"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(time trade off*1 or time tradeoff*1 or tto or timetradeoff*1).tw.</w:t>
            </w:r>
          </w:p>
        </w:tc>
      </w:tr>
      <w:tr w:rsidR="00BB283C" w:rsidRPr="00AC4EC2" w14:paraId="000DAA1E" w14:textId="77777777" w:rsidTr="00D435F9">
        <w:tc>
          <w:tcPr>
            <w:tcW w:w="478" w:type="pct"/>
            <w:tcBorders>
              <w:top w:val="single" w:sz="6" w:space="0" w:color="FFFFFF"/>
              <w:bottom w:val="single" w:sz="6" w:space="0" w:color="FFFFFF"/>
              <w:right w:val="single" w:sz="6" w:space="0" w:color="FFFFFF"/>
            </w:tcBorders>
            <w:shd w:val="clear" w:color="auto" w:fill="E6E6E6"/>
          </w:tcPr>
          <w:p w14:paraId="065D856B"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44</w:t>
            </w:r>
          </w:p>
        </w:tc>
        <w:tc>
          <w:tcPr>
            <w:tcW w:w="4522" w:type="pct"/>
            <w:tcBorders>
              <w:top w:val="single" w:sz="6" w:space="0" w:color="FFFFFF"/>
              <w:left w:val="single" w:sz="6" w:space="0" w:color="FFFFFF"/>
              <w:bottom w:val="single" w:sz="6" w:space="0" w:color="FFFFFF"/>
            </w:tcBorders>
            <w:shd w:val="clear" w:color="auto" w:fill="E6E6E6"/>
          </w:tcPr>
          <w:p w14:paraId="4CD41A9C"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(utilit* adj3 (score*1 or valu* or health* or cost* or measur* or disease* or mean or gain or gains or index*)).tw.</w:t>
            </w:r>
          </w:p>
        </w:tc>
      </w:tr>
      <w:tr w:rsidR="00BB283C" w:rsidRPr="00AC4EC2" w14:paraId="6FA6F94E" w14:textId="77777777" w:rsidTr="00D435F9">
        <w:tc>
          <w:tcPr>
            <w:tcW w:w="478" w:type="pct"/>
            <w:tcBorders>
              <w:top w:val="single" w:sz="6" w:space="0" w:color="FFFFFF"/>
              <w:bottom w:val="single" w:sz="6" w:space="0" w:color="FFFFFF"/>
              <w:right w:val="single" w:sz="6" w:space="0" w:color="FFFFFF"/>
            </w:tcBorders>
            <w:shd w:val="clear" w:color="auto" w:fill="E6E6E6"/>
          </w:tcPr>
          <w:p w14:paraId="2743F367"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45</w:t>
            </w:r>
          </w:p>
        </w:tc>
        <w:tc>
          <w:tcPr>
            <w:tcW w:w="4522" w:type="pct"/>
            <w:tcBorders>
              <w:top w:val="single" w:sz="6" w:space="0" w:color="FFFFFF"/>
              <w:left w:val="single" w:sz="6" w:space="0" w:color="FFFFFF"/>
              <w:bottom w:val="single" w:sz="6" w:space="0" w:color="FFFFFF"/>
            </w:tcBorders>
            <w:shd w:val="clear" w:color="auto" w:fill="E6E6E6"/>
          </w:tcPr>
          <w:p w14:paraId="74DD7A3A"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utilities.tw.</w:t>
            </w:r>
          </w:p>
        </w:tc>
      </w:tr>
      <w:tr w:rsidR="00BB283C" w:rsidRPr="00AC4EC2" w14:paraId="1F9B04BB" w14:textId="77777777" w:rsidTr="00D435F9">
        <w:tc>
          <w:tcPr>
            <w:tcW w:w="478" w:type="pct"/>
            <w:tcBorders>
              <w:top w:val="single" w:sz="6" w:space="0" w:color="FFFFFF"/>
              <w:bottom w:val="single" w:sz="6" w:space="0" w:color="FFFFFF"/>
              <w:right w:val="single" w:sz="6" w:space="0" w:color="FFFFFF"/>
            </w:tcBorders>
            <w:shd w:val="clear" w:color="auto" w:fill="E6E6E6"/>
          </w:tcPr>
          <w:p w14:paraId="73B71773"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46</w:t>
            </w:r>
          </w:p>
        </w:tc>
        <w:tc>
          <w:tcPr>
            <w:tcW w:w="4522" w:type="pct"/>
            <w:tcBorders>
              <w:top w:val="single" w:sz="6" w:space="0" w:color="FFFFFF"/>
              <w:left w:val="single" w:sz="6" w:space="0" w:color="FFFFFF"/>
              <w:bottom w:val="single" w:sz="6" w:space="0" w:color="FFFFFF"/>
            </w:tcBorders>
            <w:shd w:val="clear" w:color="auto" w:fill="E6E6E6"/>
          </w:tcPr>
          <w:p w14:paraId="520B8931"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((qol or hrqol or quality of life).tw. or *quality of life/) and ((qol or hrqol* or quality of life) adj2 (change*1 or declin* or decreas* or deteriorat* or effect or effects or high* or impact*1 or impacted or improve* or increas* or low* or reduc* or score or scores or worse)).ab.</w:t>
            </w:r>
          </w:p>
        </w:tc>
      </w:tr>
      <w:tr w:rsidR="00BB283C" w:rsidRPr="00AC4EC2" w14:paraId="6A1B12EC" w14:textId="77777777" w:rsidTr="00D435F9">
        <w:tc>
          <w:tcPr>
            <w:tcW w:w="478" w:type="pct"/>
            <w:tcBorders>
              <w:top w:val="single" w:sz="6" w:space="0" w:color="FFFFFF"/>
              <w:bottom w:val="single" w:sz="6" w:space="0" w:color="FFFFFF"/>
              <w:right w:val="single" w:sz="6" w:space="0" w:color="FFFFFF"/>
            </w:tcBorders>
            <w:shd w:val="clear" w:color="auto" w:fill="E6E6E6"/>
          </w:tcPr>
          <w:p w14:paraId="19112AF0"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lastRenderedPageBreak/>
              <w:t>47</w:t>
            </w:r>
          </w:p>
        </w:tc>
        <w:tc>
          <w:tcPr>
            <w:tcW w:w="4522" w:type="pct"/>
            <w:tcBorders>
              <w:top w:val="single" w:sz="6" w:space="0" w:color="FFFFFF"/>
              <w:left w:val="single" w:sz="6" w:space="0" w:color="FFFFFF"/>
              <w:bottom w:val="single" w:sz="6" w:space="0" w:color="FFFFFF"/>
            </w:tcBorders>
            <w:shd w:val="clear" w:color="auto" w:fill="E6E6E6"/>
          </w:tcPr>
          <w:p w14:paraId="42A90B16"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quality of life.sh. and ((health-related quality of life or (health adj3 status) or ((quality of life or qol) adj3 (chang* or improv*)) or ((quality of life or qol) adj (measure*1 or score*1))).tw. or (quality of life or qol).ti. or ec.fs.)</w:t>
            </w:r>
          </w:p>
        </w:tc>
      </w:tr>
      <w:tr w:rsidR="00BB283C" w:rsidRPr="00AC4EC2" w14:paraId="60CB7B4C" w14:textId="77777777" w:rsidTr="00D435F9">
        <w:tc>
          <w:tcPr>
            <w:tcW w:w="478" w:type="pct"/>
            <w:tcBorders>
              <w:top w:val="single" w:sz="6" w:space="0" w:color="FFFFFF"/>
              <w:bottom w:val="single" w:sz="6" w:space="0" w:color="FFFFFF"/>
              <w:right w:val="single" w:sz="6" w:space="0" w:color="FFFFFF"/>
            </w:tcBorders>
            <w:shd w:val="clear" w:color="auto" w:fill="E6E6E6"/>
          </w:tcPr>
          <w:p w14:paraId="2BB1CFF6"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48</w:t>
            </w:r>
          </w:p>
        </w:tc>
        <w:tc>
          <w:tcPr>
            <w:tcW w:w="4522" w:type="pct"/>
            <w:tcBorders>
              <w:top w:val="single" w:sz="6" w:space="0" w:color="FFFFFF"/>
              <w:left w:val="single" w:sz="6" w:space="0" w:color="FFFFFF"/>
              <w:bottom w:val="single" w:sz="6" w:space="0" w:color="FFFFFF"/>
            </w:tcBorders>
            <w:shd w:val="clear" w:color="auto" w:fill="E6E6E6"/>
          </w:tcPr>
          <w:p w14:paraId="5F83DD3E"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or/29,33-47</w:t>
            </w:r>
          </w:p>
        </w:tc>
      </w:tr>
      <w:tr w:rsidR="00BB283C" w:rsidRPr="00AC4EC2" w14:paraId="0CB04C36" w14:textId="77777777" w:rsidTr="00D435F9">
        <w:tc>
          <w:tcPr>
            <w:tcW w:w="478" w:type="pct"/>
            <w:tcBorders>
              <w:top w:val="single" w:sz="6" w:space="0" w:color="FFFFFF"/>
              <w:bottom w:val="single" w:sz="6" w:space="0" w:color="FFFFFF"/>
              <w:right w:val="single" w:sz="6" w:space="0" w:color="FFFFFF"/>
            </w:tcBorders>
            <w:shd w:val="clear" w:color="auto" w:fill="E6E6E6"/>
          </w:tcPr>
          <w:p w14:paraId="79460266"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49</w:t>
            </w:r>
          </w:p>
        </w:tc>
        <w:tc>
          <w:tcPr>
            <w:tcW w:w="4522" w:type="pct"/>
            <w:tcBorders>
              <w:top w:val="single" w:sz="6" w:space="0" w:color="FFFFFF"/>
              <w:left w:val="single" w:sz="6" w:space="0" w:color="FFFFFF"/>
              <w:bottom w:val="single" w:sz="6" w:space="0" w:color="FFFFFF"/>
            </w:tcBorders>
            <w:shd w:val="clear" w:color="auto" w:fill="E6E6E6"/>
          </w:tcPr>
          <w:p w14:paraId="0DD7038F"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or/25,48</w:t>
            </w:r>
          </w:p>
        </w:tc>
      </w:tr>
      <w:tr w:rsidR="00BB283C" w:rsidRPr="00AC4EC2" w14:paraId="463D3342" w14:textId="77777777" w:rsidTr="00D435F9">
        <w:tc>
          <w:tcPr>
            <w:tcW w:w="478" w:type="pct"/>
            <w:tcBorders>
              <w:top w:val="single" w:sz="6" w:space="0" w:color="FFFFFF"/>
              <w:bottom w:val="single" w:sz="6" w:space="0" w:color="FFFFFF"/>
              <w:right w:val="single" w:sz="6" w:space="0" w:color="FFFFFF"/>
            </w:tcBorders>
            <w:shd w:val="clear" w:color="auto" w:fill="E6E6E6"/>
          </w:tcPr>
          <w:p w14:paraId="62685D20"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50</w:t>
            </w:r>
          </w:p>
        </w:tc>
        <w:tc>
          <w:tcPr>
            <w:tcW w:w="4522" w:type="pct"/>
            <w:tcBorders>
              <w:top w:val="single" w:sz="6" w:space="0" w:color="FFFFFF"/>
              <w:left w:val="single" w:sz="6" w:space="0" w:color="FFFFFF"/>
              <w:bottom w:val="single" w:sz="6" w:space="0" w:color="FFFFFF"/>
            </w:tcBorders>
            <w:shd w:val="clear" w:color="auto" w:fill="E6E6E6"/>
          </w:tcPr>
          <w:p w14:paraId="58C98697"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19 and 50</w:t>
            </w:r>
          </w:p>
        </w:tc>
      </w:tr>
      <w:tr w:rsidR="00BB283C" w:rsidRPr="00AC4EC2" w14:paraId="30E843AB" w14:textId="77777777" w:rsidTr="00D435F9">
        <w:tc>
          <w:tcPr>
            <w:tcW w:w="478" w:type="pct"/>
            <w:tcBorders>
              <w:top w:val="single" w:sz="6" w:space="0" w:color="FFFFFF"/>
              <w:bottom w:val="single" w:sz="6" w:space="0" w:color="FFFFFF"/>
              <w:right w:val="single" w:sz="6" w:space="0" w:color="FFFFFF"/>
            </w:tcBorders>
            <w:shd w:val="clear" w:color="auto" w:fill="E6E6E6"/>
          </w:tcPr>
          <w:p w14:paraId="34E4541A"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51</w:t>
            </w:r>
          </w:p>
        </w:tc>
        <w:tc>
          <w:tcPr>
            <w:tcW w:w="4522" w:type="pct"/>
            <w:tcBorders>
              <w:top w:val="single" w:sz="6" w:space="0" w:color="FFFFFF"/>
              <w:left w:val="single" w:sz="6" w:space="0" w:color="FFFFFF"/>
              <w:bottom w:val="single" w:sz="6" w:space="0" w:color="FFFFFF"/>
            </w:tcBorders>
            <w:shd w:val="clear" w:color="auto" w:fill="E6E6E6"/>
          </w:tcPr>
          <w:p w14:paraId="367B3D37"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limit 50 to english language</w:t>
            </w:r>
          </w:p>
        </w:tc>
      </w:tr>
      <w:tr w:rsidR="00BB283C" w:rsidRPr="00AC4EC2" w14:paraId="7FC47767" w14:textId="77777777" w:rsidTr="00D435F9">
        <w:tc>
          <w:tcPr>
            <w:tcW w:w="478" w:type="pct"/>
            <w:tcBorders>
              <w:top w:val="single" w:sz="6" w:space="0" w:color="FFFFFF"/>
              <w:bottom w:val="single" w:sz="6" w:space="0" w:color="FFFFFF"/>
              <w:right w:val="single" w:sz="6" w:space="0" w:color="FFFFFF"/>
            </w:tcBorders>
            <w:shd w:val="clear" w:color="auto" w:fill="E6E6E6"/>
          </w:tcPr>
          <w:p w14:paraId="5978C50C"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52</w:t>
            </w:r>
          </w:p>
        </w:tc>
        <w:tc>
          <w:tcPr>
            <w:tcW w:w="4522" w:type="pct"/>
            <w:tcBorders>
              <w:top w:val="single" w:sz="6" w:space="0" w:color="FFFFFF"/>
              <w:left w:val="single" w:sz="6" w:space="0" w:color="FFFFFF"/>
              <w:bottom w:val="single" w:sz="6" w:space="0" w:color="FFFFFF"/>
            </w:tcBorders>
            <w:shd w:val="clear" w:color="auto" w:fill="E6E6E6"/>
          </w:tcPr>
          <w:p w14:paraId="092C339B"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(animals/ not humans/) or exp animals, laboratory/ or exp animal experimentation/ or exp models, animal/ or exp rodentia/</w:t>
            </w:r>
          </w:p>
        </w:tc>
      </w:tr>
      <w:tr w:rsidR="00BB283C" w:rsidRPr="00AC4EC2" w14:paraId="715D627E" w14:textId="77777777" w:rsidTr="00D435F9">
        <w:tc>
          <w:tcPr>
            <w:tcW w:w="478" w:type="pct"/>
            <w:tcBorders>
              <w:top w:val="single" w:sz="6" w:space="0" w:color="FFFFFF"/>
              <w:bottom w:val="single" w:sz="6" w:space="0" w:color="FFFFFF"/>
              <w:right w:val="single" w:sz="6" w:space="0" w:color="FFFFFF"/>
            </w:tcBorders>
            <w:shd w:val="clear" w:color="auto" w:fill="E6E6E6"/>
          </w:tcPr>
          <w:p w14:paraId="2F25B02B"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53</w:t>
            </w:r>
          </w:p>
        </w:tc>
        <w:tc>
          <w:tcPr>
            <w:tcW w:w="4522" w:type="pct"/>
            <w:tcBorders>
              <w:top w:val="single" w:sz="6" w:space="0" w:color="FFFFFF"/>
              <w:left w:val="single" w:sz="6" w:space="0" w:color="FFFFFF"/>
              <w:bottom w:val="single" w:sz="6" w:space="0" w:color="FFFFFF"/>
            </w:tcBorders>
            <w:shd w:val="clear" w:color="auto" w:fill="E6E6E6"/>
          </w:tcPr>
          <w:p w14:paraId="53E41DF0"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52 use ppez</w:t>
            </w:r>
          </w:p>
        </w:tc>
      </w:tr>
      <w:tr w:rsidR="00BB283C" w:rsidRPr="00AC4EC2" w14:paraId="77CCBC84" w14:textId="77777777" w:rsidTr="00D435F9">
        <w:tc>
          <w:tcPr>
            <w:tcW w:w="478" w:type="pct"/>
            <w:tcBorders>
              <w:top w:val="single" w:sz="6" w:space="0" w:color="FFFFFF"/>
              <w:bottom w:val="single" w:sz="6" w:space="0" w:color="FFFFFF"/>
              <w:right w:val="single" w:sz="6" w:space="0" w:color="FFFFFF"/>
            </w:tcBorders>
            <w:shd w:val="clear" w:color="auto" w:fill="E6E6E6"/>
          </w:tcPr>
          <w:p w14:paraId="2698619A"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54</w:t>
            </w:r>
          </w:p>
        </w:tc>
        <w:tc>
          <w:tcPr>
            <w:tcW w:w="4522" w:type="pct"/>
            <w:tcBorders>
              <w:top w:val="single" w:sz="6" w:space="0" w:color="FFFFFF"/>
              <w:left w:val="single" w:sz="6" w:space="0" w:color="FFFFFF"/>
              <w:bottom w:val="single" w:sz="6" w:space="0" w:color="FFFFFF"/>
            </w:tcBorders>
            <w:shd w:val="clear" w:color="auto" w:fill="E6E6E6"/>
          </w:tcPr>
          <w:p w14:paraId="3EE52517"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(animal/ not human/) or nonhuman/ or exp animal experiment/ or exp experimental animal/ or animal model/ or exp rodent/</w:t>
            </w:r>
          </w:p>
        </w:tc>
      </w:tr>
      <w:tr w:rsidR="00BB283C" w:rsidRPr="00AC4EC2" w14:paraId="4B860B9F" w14:textId="77777777" w:rsidTr="00D435F9">
        <w:tc>
          <w:tcPr>
            <w:tcW w:w="478" w:type="pct"/>
            <w:tcBorders>
              <w:top w:val="single" w:sz="6" w:space="0" w:color="FFFFFF"/>
              <w:bottom w:val="single" w:sz="6" w:space="0" w:color="FFFFFF"/>
              <w:right w:val="single" w:sz="6" w:space="0" w:color="FFFFFF"/>
            </w:tcBorders>
            <w:shd w:val="clear" w:color="auto" w:fill="E6E6E6"/>
          </w:tcPr>
          <w:p w14:paraId="04691A01"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55</w:t>
            </w:r>
          </w:p>
        </w:tc>
        <w:tc>
          <w:tcPr>
            <w:tcW w:w="4522" w:type="pct"/>
            <w:tcBorders>
              <w:top w:val="single" w:sz="6" w:space="0" w:color="FFFFFF"/>
              <w:left w:val="single" w:sz="6" w:space="0" w:color="FFFFFF"/>
              <w:bottom w:val="single" w:sz="6" w:space="0" w:color="FFFFFF"/>
            </w:tcBorders>
            <w:shd w:val="clear" w:color="auto" w:fill="E6E6E6"/>
          </w:tcPr>
          <w:p w14:paraId="4F174A31"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54 use emczd, emcr</w:t>
            </w:r>
          </w:p>
        </w:tc>
      </w:tr>
      <w:tr w:rsidR="00BB283C" w:rsidRPr="00AC4EC2" w14:paraId="0E6A3843" w14:textId="77777777" w:rsidTr="00D435F9">
        <w:tc>
          <w:tcPr>
            <w:tcW w:w="478" w:type="pct"/>
            <w:tcBorders>
              <w:top w:val="single" w:sz="6" w:space="0" w:color="FFFFFF"/>
              <w:bottom w:val="single" w:sz="6" w:space="0" w:color="FFFFFF"/>
              <w:right w:val="single" w:sz="6" w:space="0" w:color="FFFFFF"/>
            </w:tcBorders>
            <w:shd w:val="clear" w:color="auto" w:fill="E6E6E6"/>
          </w:tcPr>
          <w:p w14:paraId="7078BA16"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56</w:t>
            </w:r>
          </w:p>
        </w:tc>
        <w:tc>
          <w:tcPr>
            <w:tcW w:w="4522" w:type="pct"/>
            <w:tcBorders>
              <w:top w:val="single" w:sz="6" w:space="0" w:color="FFFFFF"/>
              <w:left w:val="single" w:sz="6" w:space="0" w:color="FFFFFF"/>
              <w:bottom w:val="single" w:sz="6" w:space="0" w:color="FFFFFF"/>
            </w:tcBorders>
            <w:shd w:val="clear" w:color="auto" w:fill="E6E6E6"/>
          </w:tcPr>
          <w:p w14:paraId="6287CA56"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(rat or rats or mouse or mice).ti.</w:t>
            </w:r>
          </w:p>
        </w:tc>
      </w:tr>
      <w:tr w:rsidR="00BB283C" w:rsidRPr="00AC4EC2" w14:paraId="75008323" w14:textId="77777777" w:rsidTr="00D435F9">
        <w:tc>
          <w:tcPr>
            <w:tcW w:w="478" w:type="pct"/>
            <w:tcBorders>
              <w:top w:val="single" w:sz="6" w:space="0" w:color="FFFFFF"/>
              <w:bottom w:val="single" w:sz="6" w:space="0" w:color="FFFFFF"/>
              <w:right w:val="single" w:sz="6" w:space="0" w:color="FFFFFF"/>
            </w:tcBorders>
            <w:shd w:val="clear" w:color="auto" w:fill="E6E6E6"/>
          </w:tcPr>
          <w:p w14:paraId="1BFD0EDA"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57</w:t>
            </w:r>
          </w:p>
        </w:tc>
        <w:tc>
          <w:tcPr>
            <w:tcW w:w="4522" w:type="pct"/>
            <w:tcBorders>
              <w:top w:val="single" w:sz="6" w:space="0" w:color="FFFFFF"/>
              <w:left w:val="single" w:sz="6" w:space="0" w:color="FFFFFF"/>
              <w:bottom w:val="single" w:sz="6" w:space="0" w:color="FFFFFF"/>
            </w:tcBorders>
            <w:shd w:val="clear" w:color="auto" w:fill="E6E6E6"/>
          </w:tcPr>
          <w:p w14:paraId="562F70A0"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or/53,55-56</w:t>
            </w:r>
          </w:p>
        </w:tc>
      </w:tr>
      <w:tr w:rsidR="00BB283C" w:rsidRPr="00AC4EC2" w14:paraId="3A993511" w14:textId="77777777" w:rsidTr="00D435F9">
        <w:tc>
          <w:tcPr>
            <w:tcW w:w="478" w:type="pct"/>
            <w:tcBorders>
              <w:top w:val="single" w:sz="6" w:space="0" w:color="FFFFFF"/>
              <w:bottom w:val="single" w:sz="6" w:space="0" w:color="FFFFFF"/>
              <w:right w:val="single" w:sz="6" w:space="0" w:color="FFFFFF"/>
            </w:tcBorders>
            <w:shd w:val="clear" w:color="auto" w:fill="E6E6E6"/>
          </w:tcPr>
          <w:p w14:paraId="2FB3CDD4"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58</w:t>
            </w:r>
          </w:p>
        </w:tc>
        <w:tc>
          <w:tcPr>
            <w:tcW w:w="4522" w:type="pct"/>
            <w:tcBorders>
              <w:top w:val="single" w:sz="6" w:space="0" w:color="FFFFFF"/>
              <w:left w:val="single" w:sz="6" w:space="0" w:color="FFFFFF"/>
              <w:bottom w:val="single" w:sz="6" w:space="0" w:color="FFFFFF"/>
            </w:tcBorders>
            <w:shd w:val="clear" w:color="auto" w:fill="E6E6E6"/>
          </w:tcPr>
          <w:p w14:paraId="1FEBF816" w14:textId="77777777" w:rsidR="00BB283C" w:rsidRPr="0022287B" w:rsidRDefault="00BB283C"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51 not 57</w:t>
            </w:r>
          </w:p>
        </w:tc>
      </w:tr>
    </w:tbl>
    <w:p w14:paraId="2295952F" w14:textId="77777777" w:rsidR="00BB283C" w:rsidRPr="00573C15" w:rsidRDefault="00BB283C" w:rsidP="00BB283C">
      <w:r w:rsidRPr="00C113F9">
        <w:rPr>
          <w:b/>
        </w:rPr>
        <w:t xml:space="preserve">Database: </w:t>
      </w:r>
      <w:r w:rsidRPr="00573C15">
        <w:t>HTA, NHS EED (global) [CRD Web]</w:t>
      </w:r>
      <w:r w:rsidRPr="00573C15" w:rsidDel="00C113F9">
        <w:t xml:space="preserve"> </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851"/>
        <w:gridCol w:w="8219"/>
      </w:tblGrid>
      <w:tr w:rsidR="00BB283C" w:rsidRPr="002769A9" w14:paraId="34EE0E6C" w14:textId="77777777" w:rsidTr="00D435F9">
        <w:trPr>
          <w:tblHeader/>
        </w:trPr>
        <w:tc>
          <w:tcPr>
            <w:tcW w:w="469" w:type="pct"/>
            <w:shd w:val="clear" w:color="auto" w:fill="00B050"/>
            <w:vAlign w:val="bottom"/>
          </w:tcPr>
          <w:p w14:paraId="5F88F4E7" w14:textId="77777777" w:rsidR="00BB283C" w:rsidRPr="00EB1170" w:rsidRDefault="00BB283C" w:rsidP="005278AE">
            <w:pPr>
              <w:spacing w:before="0"/>
              <w:rPr>
                <w:rFonts w:asciiTheme="majorHAnsi" w:hAnsiTheme="majorHAnsi" w:cstheme="majorHAnsi"/>
                <w:b/>
                <w:color w:val="000000"/>
                <w:sz w:val="20"/>
                <w:szCs w:val="20"/>
              </w:rPr>
            </w:pPr>
            <w:r w:rsidRPr="00EB1170">
              <w:rPr>
                <w:rFonts w:asciiTheme="majorHAnsi" w:hAnsiTheme="majorHAnsi" w:cstheme="majorHAnsi"/>
                <w:b/>
                <w:color w:val="000000"/>
                <w:sz w:val="20"/>
                <w:szCs w:val="20"/>
              </w:rPr>
              <w:t>#</w:t>
            </w:r>
          </w:p>
        </w:tc>
        <w:tc>
          <w:tcPr>
            <w:tcW w:w="4531" w:type="pct"/>
            <w:shd w:val="clear" w:color="auto" w:fill="00B050"/>
            <w:vAlign w:val="bottom"/>
          </w:tcPr>
          <w:p w14:paraId="2428310A" w14:textId="77777777" w:rsidR="00BB283C" w:rsidRPr="00EB1170" w:rsidRDefault="00BB283C" w:rsidP="005278AE">
            <w:pPr>
              <w:spacing w:before="0"/>
              <w:rPr>
                <w:rFonts w:asciiTheme="majorHAnsi" w:hAnsiTheme="majorHAnsi" w:cstheme="majorHAnsi"/>
                <w:b/>
                <w:color w:val="000000"/>
                <w:sz w:val="20"/>
                <w:szCs w:val="20"/>
              </w:rPr>
            </w:pPr>
            <w:r w:rsidRPr="00EB1170">
              <w:rPr>
                <w:rFonts w:asciiTheme="majorHAnsi" w:hAnsiTheme="majorHAnsi" w:cstheme="majorHAnsi"/>
                <w:b/>
                <w:color w:val="000000"/>
                <w:sz w:val="20"/>
                <w:szCs w:val="20"/>
              </w:rPr>
              <w:t>Search</w:t>
            </w:r>
          </w:p>
        </w:tc>
      </w:tr>
      <w:tr w:rsidR="00BB283C" w:rsidRPr="002769A9" w14:paraId="2BECF2E0"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2BAC0B25" w14:textId="77777777" w:rsidR="00BB283C" w:rsidRPr="002769A9" w:rsidRDefault="00BB283C"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1</w:t>
            </w:r>
          </w:p>
        </w:tc>
        <w:tc>
          <w:tcPr>
            <w:tcW w:w="4531" w:type="pct"/>
            <w:tcBorders>
              <w:top w:val="single" w:sz="6" w:space="0" w:color="FFFFFF"/>
              <w:left w:val="single" w:sz="6" w:space="0" w:color="FFFFFF"/>
              <w:bottom w:val="single" w:sz="6" w:space="0" w:color="FFFFFF"/>
            </w:tcBorders>
            <w:shd w:val="clear" w:color="auto" w:fill="E6E6E6"/>
            <w:vAlign w:val="center"/>
          </w:tcPr>
          <w:p w14:paraId="02344FFB" w14:textId="77777777" w:rsidR="00BB283C" w:rsidRPr="002769A9" w:rsidRDefault="00BB283C"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mesh descriptor  postpartum period  in hta</w:t>
            </w:r>
            <w:r>
              <w:rPr>
                <w:rFonts w:asciiTheme="majorHAnsi" w:eastAsia="Times New Roman" w:hAnsiTheme="majorHAnsi" w:cstheme="majorHAnsi"/>
                <w:color w:val="000000" w:themeColor="text1"/>
                <w:sz w:val="20"/>
                <w:szCs w:val="20"/>
                <w:lang w:eastAsia="en-GB"/>
              </w:rPr>
              <w:t>, nhs eed</w:t>
            </w:r>
          </w:p>
        </w:tc>
      </w:tr>
      <w:tr w:rsidR="00BB283C" w:rsidRPr="002769A9" w14:paraId="6DA1A0C7"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3C2E590A" w14:textId="77777777" w:rsidR="00BB283C" w:rsidRPr="002769A9" w:rsidRDefault="00BB283C"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2</w:t>
            </w:r>
          </w:p>
        </w:tc>
        <w:tc>
          <w:tcPr>
            <w:tcW w:w="4531" w:type="pct"/>
            <w:tcBorders>
              <w:top w:val="single" w:sz="6" w:space="0" w:color="FFFFFF"/>
              <w:left w:val="single" w:sz="6" w:space="0" w:color="FFFFFF"/>
              <w:bottom w:val="single" w:sz="6" w:space="0" w:color="FFFFFF"/>
            </w:tcBorders>
            <w:shd w:val="clear" w:color="auto" w:fill="E6E6E6"/>
            <w:vAlign w:val="center"/>
          </w:tcPr>
          <w:p w14:paraId="591AA10F" w14:textId="77777777" w:rsidR="00BB283C" w:rsidRPr="002769A9" w:rsidRDefault="00BB283C"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mesh descriptor  peripartum period in hta</w:t>
            </w:r>
            <w:r>
              <w:rPr>
                <w:rFonts w:asciiTheme="majorHAnsi" w:eastAsia="Times New Roman" w:hAnsiTheme="majorHAnsi" w:cstheme="majorHAnsi"/>
                <w:color w:val="000000" w:themeColor="text1"/>
                <w:sz w:val="20"/>
                <w:szCs w:val="20"/>
                <w:lang w:eastAsia="en-GB"/>
              </w:rPr>
              <w:t>, nhs eed</w:t>
            </w:r>
          </w:p>
        </w:tc>
      </w:tr>
      <w:tr w:rsidR="00BB283C" w:rsidRPr="002769A9" w14:paraId="5C7E973F"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6CA1D472" w14:textId="77777777" w:rsidR="00BB283C" w:rsidRPr="002769A9" w:rsidRDefault="00BB283C"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3</w:t>
            </w:r>
          </w:p>
        </w:tc>
        <w:tc>
          <w:tcPr>
            <w:tcW w:w="4531" w:type="pct"/>
            <w:tcBorders>
              <w:top w:val="single" w:sz="6" w:space="0" w:color="FFFFFF"/>
              <w:left w:val="single" w:sz="6" w:space="0" w:color="FFFFFF"/>
              <w:bottom w:val="single" w:sz="6" w:space="0" w:color="FFFFFF"/>
            </w:tcBorders>
            <w:shd w:val="clear" w:color="auto" w:fill="E6E6E6"/>
            <w:vAlign w:val="center"/>
          </w:tcPr>
          <w:p w14:paraId="176017D2" w14:textId="77777777" w:rsidR="00BB283C" w:rsidRPr="002769A9" w:rsidRDefault="00BB283C"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mesh descriptor  postnatal care hta</w:t>
            </w:r>
            <w:r>
              <w:rPr>
                <w:rFonts w:asciiTheme="majorHAnsi" w:eastAsia="Times New Roman" w:hAnsiTheme="majorHAnsi" w:cstheme="majorHAnsi"/>
                <w:color w:val="000000" w:themeColor="text1"/>
                <w:sz w:val="20"/>
                <w:szCs w:val="20"/>
                <w:lang w:eastAsia="en-GB"/>
              </w:rPr>
              <w:t>, nhs eed</w:t>
            </w:r>
          </w:p>
        </w:tc>
      </w:tr>
      <w:tr w:rsidR="00BB283C" w:rsidRPr="002769A9" w14:paraId="170FEA1D"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7F7D426B" w14:textId="77777777" w:rsidR="00BB283C" w:rsidRPr="002769A9" w:rsidRDefault="00BB283C"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4</w:t>
            </w:r>
          </w:p>
        </w:tc>
        <w:tc>
          <w:tcPr>
            <w:tcW w:w="4531" w:type="pct"/>
            <w:tcBorders>
              <w:top w:val="single" w:sz="6" w:space="0" w:color="FFFFFF"/>
              <w:left w:val="single" w:sz="6" w:space="0" w:color="FFFFFF"/>
              <w:bottom w:val="single" w:sz="6" w:space="0" w:color="FFFFFF"/>
            </w:tcBorders>
            <w:shd w:val="clear" w:color="auto" w:fill="E6E6E6"/>
            <w:vAlign w:val="center"/>
          </w:tcPr>
          <w:p w14:paraId="036A10B7" w14:textId="77777777" w:rsidR="00BB283C" w:rsidRPr="002769A9" w:rsidRDefault="00BB283C"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(nullipara* or peri natal* or perinatal* or postbirth or post birth or postdelivery or post delivery or postnatal* or post natal* or postpartum* or post partum* or primipara* or puerpera* or puerperium* or ((after or follow*) near2 birth*))  hta</w:t>
            </w:r>
            <w:r>
              <w:rPr>
                <w:rFonts w:asciiTheme="majorHAnsi" w:eastAsia="Times New Roman" w:hAnsiTheme="majorHAnsi" w:cstheme="majorHAnsi"/>
                <w:color w:val="000000" w:themeColor="text1"/>
                <w:sz w:val="20"/>
                <w:szCs w:val="20"/>
                <w:lang w:eastAsia="en-GB"/>
              </w:rPr>
              <w:t>, nhs eed</w:t>
            </w:r>
          </w:p>
        </w:tc>
      </w:tr>
      <w:tr w:rsidR="00BB283C" w:rsidRPr="002769A9" w14:paraId="7EA2E391"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589525C3" w14:textId="77777777" w:rsidR="00BB283C" w:rsidRPr="002769A9" w:rsidRDefault="00BB283C"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5</w:t>
            </w:r>
          </w:p>
        </w:tc>
        <w:tc>
          <w:tcPr>
            <w:tcW w:w="4531" w:type="pct"/>
            <w:tcBorders>
              <w:top w:val="single" w:sz="6" w:space="0" w:color="FFFFFF"/>
              <w:left w:val="single" w:sz="6" w:space="0" w:color="FFFFFF"/>
              <w:bottom w:val="single" w:sz="6" w:space="0" w:color="FFFFFF"/>
            </w:tcBorders>
            <w:shd w:val="clear" w:color="auto" w:fill="E6E6E6"/>
            <w:vAlign w:val="center"/>
          </w:tcPr>
          <w:p w14:paraId="6CD691C3" w14:textId="77777777" w:rsidR="00BB283C" w:rsidRPr="002769A9" w:rsidRDefault="00BB283C"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#1 or #2 or #3 or #4</w:t>
            </w:r>
          </w:p>
        </w:tc>
      </w:tr>
      <w:tr w:rsidR="00BB283C" w:rsidRPr="002769A9" w14:paraId="21DEAEC7"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4A012A16" w14:textId="77777777" w:rsidR="00BB283C" w:rsidRPr="002769A9" w:rsidRDefault="00BB283C"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6</w:t>
            </w:r>
          </w:p>
        </w:tc>
        <w:tc>
          <w:tcPr>
            <w:tcW w:w="4531" w:type="pct"/>
            <w:tcBorders>
              <w:top w:val="single" w:sz="6" w:space="0" w:color="FFFFFF"/>
              <w:left w:val="single" w:sz="6" w:space="0" w:color="FFFFFF"/>
              <w:bottom w:val="single" w:sz="6" w:space="0" w:color="FFFFFF"/>
            </w:tcBorders>
            <w:shd w:val="clear" w:color="auto" w:fill="E6E6E6"/>
            <w:vAlign w:val="center"/>
          </w:tcPr>
          <w:p w14:paraId="29B863F0" w14:textId="77777777" w:rsidR="00BB283C" w:rsidRPr="002769A9" w:rsidRDefault="00BB283C"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mesh descriptor  breast feeding explode all trees hta</w:t>
            </w:r>
            <w:r>
              <w:rPr>
                <w:rFonts w:asciiTheme="majorHAnsi" w:eastAsia="Times New Roman" w:hAnsiTheme="majorHAnsi" w:cstheme="majorHAnsi"/>
                <w:color w:val="000000" w:themeColor="text1"/>
                <w:sz w:val="20"/>
                <w:szCs w:val="20"/>
                <w:lang w:eastAsia="en-GB"/>
              </w:rPr>
              <w:t>, nhs eed</w:t>
            </w:r>
          </w:p>
        </w:tc>
      </w:tr>
      <w:tr w:rsidR="00BB283C" w:rsidRPr="002769A9" w14:paraId="661C0767"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76E3D1CB" w14:textId="77777777" w:rsidR="00BB283C" w:rsidRPr="002769A9" w:rsidRDefault="00BB283C"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7</w:t>
            </w:r>
          </w:p>
        </w:tc>
        <w:tc>
          <w:tcPr>
            <w:tcW w:w="4531" w:type="pct"/>
            <w:tcBorders>
              <w:top w:val="single" w:sz="6" w:space="0" w:color="FFFFFF"/>
              <w:left w:val="single" w:sz="6" w:space="0" w:color="FFFFFF"/>
              <w:bottom w:val="single" w:sz="6" w:space="0" w:color="FFFFFF"/>
            </w:tcBorders>
            <w:shd w:val="clear" w:color="auto" w:fill="E6E6E6"/>
            <w:vAlign w:val="center"/>
          </w:tcPr>
          <w:p w14:paraId="1CF46038" w14:textId="77777777" w:rsidR="00BB283C" w:rsidRPr="002769A9" w:rsidRDefault="00BB283C"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mesh descriptor  lactation hta</w:t>
            </w:r>
            <w:r>
              <w:rPr>
                <w:rFonts w:asciiTheme="majorHAnsi" w:eastAsia="Times New Roman" w:hAnsiTheme="majorHAnsi" w:cstheme="majorHAnsi"/>
                <w:color w:val="000000" w:themeColor="text1"/>
                <w:sz w:val="20"/>
                <w:szCs w:val="20"/>
                <w:lang w:eastAsia="en-GB"/>
              </w:rPr>
              <w:t>, nhs eed</w:t>
            </w:r>
          </w:p>
        </w:tc>
      </w:tr>
      <w:tr w:rsidR="00BB283C" w:rsidRPr="002769A9" w14:paraId="766C4CE0"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5C54EA0F" w14:textId="77777777" w:rsidR="00BB283C" w:rsidRPr="002769A9" w:rsidRDefault="00BB283C"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8</w:t>
            </w:r>
          </w:p>
        </w:tc>
        <w:tc>
          <w:tcPr>
            <w:tcW w:w="4531" w:type="pct"/>
            <w:tcBorders>
              <w:top w:val="single" w:sz="6" w:space="0" w:color="FFFFFF"/>
              <w:left w:val="single" w:sz="6" w:space="0" w:color="FFFFFF"/>
              <w:bottom w:val="single" w:sz="6" w:space="0" w:color="FFFFFF"/>
            </w:tcBorders>
            <w:shd w:val="clear" w:color="auto" w:fill="E6E6E6"/>
            <w:vAlign w:val="center"/>
          </w:tcPr>
          <w:p w14:paraId="40A43404" w14:textId="77777777" w:rsidR="00BB283C" w:rsidRPr="002769A9" w:rsidRDefault="00BB283C"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(breastfeed* or breast feed* or breastfed* or breastfeed* or breast fed or breastmilk or breast milk or expressed milk* or lactat* or (nursing next (baby or infant* or mother* or neonate* or newborn*)))  hta</w:t>
            </w:r>
            <w:r>
              <w:rPr>
                <w:rFonts w:asciiTheme="majorHAnsi" w:eastAsia="Times New Roman" w:hAnsiTheme="majorHAnsi" w:cstheme="majorHAnsi"/>
                <w:color w:val="000000" w:themeColor="text1"/>
                <w:sz w:val="20"/>
                <w:szCs w:val="20"/>
                <w:lang w:eastAsia="en-GB"/>
              </w:rPr>
              <w:t>, nhs eed</w:t>
            </w:r>
          </w:p>
        </w:tc>
      </w:tr>
      <w:tr w:rsidR="00BB283C" w:rsidRPr="002769A9" w14:paraId="76E1DBC0"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33CE1BE5" w14:textId="77777777" w:rsidR="00BB283C" w:rsidRPr="002769A9" w:rsidRDefault="00BB283C"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9</w:t>
            </w:r>
          </w:p>
        </w:tc>
        <w:tc>
          <w:tcPr>
            <w:tcW w:w="4531" w:type="pct"/>
            <w:tcBorders>
              <w:top w:val="single" w:sz="6" w:space="0" w:color="FFFFFF"/>
              <w:left w:val="single" w:sz="6" w:space="0" w:color="FFFFFF"/>
              <w:bottom w:val="single" w:sz="6" w:space="0" w:color="FFFFFF"/>
            </w:tcBorders>
            <w:shd w:val="clear" w:color="auto" w:fill="E6E6E6"/>
            <w:vAlign w:val="center"/>
          </w:tcPr>
          <w:p w14:paraId="0510F70A" w14:textId="77777777" w:rsidR="00BB283C" w:rsidRPr="002769A9" w:rsidRDefault="00BB283C"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#6 or #7 or #8</w:t>
            </w:r>
          </w:p>
        </w:tc>
      </w:tr>
      <w:tr w:rsidR="00BB283C" w:rsidRPr="002769A9" w14:paraId="13AAE058"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51B83987" w14:textId="77777777" w:rsidR="00BB283C" w:rsidRPr="002769A9" w:rsidRDefault="00BB283C"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10</w:t>
            </w:r>
          </w:p>
        </w:tc>
        <w:tc>
          <w:tcPr>
            <w:tcW w:w="4531" w:type="pct"/>
            <w:tcBorders>
              <w:top w:val="single" w:sz="6" w:space="0" w:color="FFFFFF"/>
              <w:left w:val="single" w:sz="6" w:space="0" w:color="FFFFFF"/>
              <w:bottom w:val="single" w:sz="6" w:space="0" w:color="FFFFFF"/>
            </w:tcBorders>
            <w:shd w:val="clear" w:color="auto" w:fill="E6E6E6"/>
            <w:vAlign w:val="center"/>
          </w:tcPr>
          <w:p w14:paraId="2383D5B9" w14:textId="77777777" w:rsidR="00BB283C" w:rsidRPr="002769A9" w:rsidRDefault="00BB283C"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mesh descriptor bottle feeding hta</w:t>
            </w:r>
            <w:r>
              <w:rPr>
                <w:rFonts w:asciiTheme="majorHAnsi" w:eastAsia="Times New Roman" w:hAnsiTheme="majorHAnsi" w:cstheme="majorHAnsi"/>
                <w:color w:val="000000" w:themeColor="text1"/>
                <w:sz w:val="20"/>
                <w:szCs w:val="20"/>
                <w:lang w:eastAsia="en-GB"/>
              </w:rPr>
              <w:t>, nhs eed</w:t>
            </w:r>
          </w:p>
        </w:tc>
      </w:tr>
      <w:tr w:rsidR="00BB283C" w:rsidRPr="002769A9" w14:paraId="19AAFA82"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1D6D440C" w14:textId="77777777" w:rsidR="00BB283C" w:rsidRPr="002769A9" w:rsidRDefault="00BB283C"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11</w:t>
            </w:r>
          </w:p>
        </w:tc>
        <w:tc>
          <w:tcPr>
            <w:tcW w:w="4531" w:type="pct"/>
            <w:tcBorders>
              <w:top w:val="single" w:sz="6" w:space="0" w:color="FFFFFF"/>
              <w:left w:val="single" w:sz="6" w:space="0" w:color="FFFFFF"/>
              <w:bottom w:val="single" w:sz="6" w:space="0" w:color="FFFFFF"/>
            </w:tcBorders>
            <w:shd w:val="clear" w:color="auto" w:fill="E6E6E6"/>
            <w:vAlign w:val="center"/>
          </w:tcPr>
          <w:p w14:paraId="03D83D0E" w14:textId="77777777" w:rsidR="00BB283C" w:rsidRPr="002769A9" w:rsidRDefault="00BB283C"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mesh descriptor infant formula hta</w:t>
            </w:r>
            <w:r>
              <w:rPr>
                <w:rFonts w:asciiTheme="majorHAnsi" w:eastAsia="Times New Roman" w:hAnsiTheme="majorHAnsi" w:cstheme="majorHAnsi"/>
                <w:color w:val="000000" w:themeColor="text1"/>
                <w:sz w:val="20"/>
                <w:szCs w:val="20"/>
                <w:lang w:eastAsia="en-GB"/>
              </w:rPr>
              <w:t>, nhs eed</w:t>
            </w:r>
          </w:p>
        </w:tc>
      </w:tr>
      <w:tr w:rsidR="00BB283C" w:rsidRPr="002769A9" w14:paraId="65B934CB"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4F591E73" w14:textId="77777777" w:rsidR="00BB283C" w:rsidRPr="002769A9" w:rsidRDefault="00BB283C"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12</w:t>
            </w:r>
          </w:p>
        </w:tc>
        <w:tc>
          <w:tcPr>
            <w:tcW w:w="4531" w:type="pct"/>
            <w:tcBorders>
              <w:top w:val="single" w:sz="6" w:space="0" w:color="FFFFFF"/>
              <w:left w:val="single" w:sz="6" w:space="0" w:color="FFFFFF"/>
              <w:bottom w:val="single" w:sz="6" w:space="0" w:color="FFFFFF"/>
            </w:tcBorders>
            <w:shd w:val="clear" w:color="auto" w:fill="E6E6E6"/>
            <w:vAlign w:val="center"/>
          </w:tcPr>
          <w:p w14:paraId="28F1F7B9" w14:textId="77777777" w:rsidR="00BB283C" w:rsidRPr="002769A9" w:rsidRDefault="00BB283C"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(((bottle or formula or synthetic) near2 (artificial or fed or feed* or infant* or milk*)) or (artificial next (formula or milk)) or bottlefed or bottlefeed or cup feeding or (milk near2 (substitut* or supplement*)) or ((infant or milk or water or glucose or dextrose or formula) next supplement) or formula supplement* or supplement feed or milk feed or ((baby or babies or infant* or neonate* or newborn*) next (formula* or milk)) or formulafeed or formulated or (milk near2 powder*) or hydrolyzed formula* or (((feeding or baby or infant) next bottle*) or infant feeding or bottle nipple* or milk pump*)) hta</w:t>
            </w:r>
            <w:r>
              <w:rPr>
                <w:rFonts w:asciiTheme="majorHAnsi" w:eastAsia="Times New Roman" w:hAnsiTheme="majorHAnsi" w:cstheme="majorHAnsi"/>
                <w:color w:val="000000" w:themeColor="text1"/>
                <w:sz w:val="20"/>
                <w:szCs w:val="20"/>
                <w:lang w:eastAsia="en-GB"/>
              </w:rPr>
              <w:t>, nhs eed</w:t>
            </w:r>
          </w:p>
        </w:tc>
      </w:tr>
      <w:tr w:rsidR="00BB283C" w:rsidRPr="002769A9" w14:paraId="24338D81"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0D2B3F9E" w14:textId="77777777" w:rsidR="00BB283C" w:rsidRPr="002769A9" w:rsidRDefault="00BB283C"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13</w:t>
            </w:r>
          </w:p>
        </w:tc>
        <w:tc>
          <w:tcPr>
            <w:tcW w:w="4531" w:type="pct"/>
            <w:tcBorders>
              <w:top w:val="single" w:sz="6" w:space="0" w:color="FFFFFF"/>
              <w:left w:val="single" w:sz="6" w:space="0" w:color="FFFFFF"/>
              <w:bottom w:val="single" w:sz="6" w:space="0" w:color="FFFFFF"/>
            </w:tcBorders>
            <w:shd w:val="clear" w:color="auto" w:fill="E6E6E6"/>
            <w:vAlign w:val="center"/>
          </w:tcPr>
          <w:p w14:paraId="4F344B24" w14:textId="77777777" w:rsidR="00BB283C" w:rsidRPr="002769A9" w:rsidRDefault="00BB283C"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 xml:space="preserve">#10 or #11 or #12 </w:t>
            </w:r>
          </w:p>
        </w:tc>
      </w:tr>
      <w:tr w:rsidR="00BB283C" w:rsidRPr="002769A9" w14:paraId="4040735E"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68C85724" w14:textId="77777777" w:rsidR="00BB283C" w:rsidRPr="002769A9" w:rsidRDefault="00BB283C"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14</w:t>
            </w:r>
          </w:p>
        </w:tc>
        <w:tc>
          <w:tcPr>
            <w:tcW w:w="4531" w:type="pct"/>
            <w:tcBorders>
              <w:top w:val="single" w:sz="6" w:space="0" w:color="FFFFFF"/>
              <w:left w:val="single" w:sz="6" w:space="0" w:color="FFFFFF"/>
              <w:bottom w:val="single" w:sz="6" w:space="0" w:color="FFFFFF"/>
            </w:tcBorders>
            <w:shd w:val="clear" w:color="auto" w:fill="E6E6E6"/>
            <w:vAlign w:val="center"/>
          </w:tcPr>
          <w:p w14:paraId="68C3F2A4" w14:textId="77777777" w:rsidR="00BB283C" w:rsidRPr="002769A9" w:rsidRDefault="00BB283C"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#5 or #9 or #13</w:t>
            </w:r>
          </w:p>
        </w:tc>
      </w:tr>
    </w:tbl>
    <w:p w14:paraId="716A398D" w14:textId="4353AFD2" w:rsidR="003E01EB" w:rsidRDefault="003E01EB" w:rsidP="003E01EB">
      <w:pPr>
        <w:ind w:left="-284"/>
      </w:pPr>
    </w:p>
    <w:p w14:paraId="4EB221EB" w14:textId="66D75325" w:rsidR="00867CCE" w:rsidRDefault="00955FF1" w:rsidP="00867CCE">
      <w:pPr>
        <w:pStyle w:val="Heading2"/>
        <w:numPr>
          <w:ilvl w:val="0"/>
          <w:numId w:val="16"/>
        </w:numPr>
      </w:pPr>
      <w:bookmarkStart w:id="39" w:name="_Toc48733226"/>
      <w:r>
        <w:lastRenderedPageBreak/>
        <w:t>Tools for the clinical review of women</w:t>
      </w:r>
      <w:bookmarkEnd w:id="39"/>
      <w:r>
        <w:t xml:space="preserve"> </w:t>
      </w:r>
    </w:p>
    <w:p w14:paraId="53B9D569" w14:textId="3BAD6955" w:rsidR="00867CCE" w:rsidRPr="002A4A2F" w:rsidRDefault="00867CCE" w:rsidP="00867CCE">
      <w:pPr>
        <w:pStyle w:val="Heading3"/>
        <w:rPr>
          <w:sz w:val="20"/>
          <w:szCs w:val="20"/>
        </w:rPr>
      </w:pPr>
      <w:bookmarkStart w:id="40" w:name="_Toc48733227"/>
      <w:r>
        <w:t xml:space="preserve">Literature search strategies </w:t>
      </w:r>
      <w:r w:rsidRPr="00E7609F">
        <w:t>for</w:t>
      </w:r>
      <w:r>
        <w:t xml:space="preserve"> review question: </w:t>
      </w:r>
      <w:r w:rsidR="00EA50C4">
        <w:br/>
      </w:r>
      <w:r w:rsidRPr="0009601C">
        <w:t>What tools for clinical review of women (including pain scores) are effective during the first 8 weeks after birth?</w:t>
      </w:r>
      <w:bookmarkEnd w:id="40"/>
    </w:p>
    <w:p w14:paraId="13EB712C" w14:textId="77777777" w:rsidR="00867CCE" w:rsidRPr="00DC5563" w:rsidRDefault="00867CCE" w:rsidP="00867CCE">
      <w:pPr>
        <w:rPr>
          <w:b/>
        </w:rPr>
      </w:pPr>
      <w:r w:rsidRPr="00DC5563">
        <w:rPr>
          <w:b/>
        </w:rPr>
        <w:t>Clinical search</w:t>
      </w:r>
    </w:p>
    <w:p w14:paraId="4A615876" w14:textId="77777777" w:rsidR="00867CCE" w:rsidRPr="00DC5563" w:rsidRDefault="00867CCE" w:rsidP="00867CCE">
      <w:r w:rsidRPr="00DC5563">
        <w:t xml:space="preserve">The search for this topic was last run on </w:t>
      </w:r>
      <w:r>
        <w:t>4</w:t>
      </w:r>
      <w:r w:rsidRPr="00DC5563">
        <w:rPr>
          <w:vertAlign w:val="superscript"/>
        </w:rPr>
        <w:t>th</w:t>
      </w:r>
      <w:r w:rsidRPr="00DC5563">
        <w:t xml:space="preserve"> December 2019. </w:t>
      </w:r>
    </w:p>
    <w:p w14:paraId="138B788B" w14:textId="77777777" w:rsidR="00867CCE" w:rsidRPr="00DC5563" w:rsidRDefault="00867CCE" w:rsidP="00867CCE">
      <w:r w:rsidRPr="00DC5563">
        <w:rPr>
          <w:b/>
        </w:rPr>
        <w:t xml:space="preserve">Database: </w:t>
      </w:r>
      <w:r w:rsidRPr="00DC5563">
        <w:t>Emcare,</w:t>
      </w:r>
      <w:r w:rsidRPr="00DC5563">
        <w:rPr>
          <w:b/>
        </w:rPr>
        <w:t xml:space="preserve"> </w:t>
      </w:r>
      <w:r w:rsidRPr="00DC5563">
        <w:t>Embase, Medline, Medline Ahead of Print and In-Process &amp; Other Non-Indexed Citations – OVID [Multifile]</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807"/>
        <w:gridCol w:w="8263"/>
      </w:tblGrid>
      <w:tr w:rsidR="00867CCE" w:rsidRPr="00740B87" w14:paraId="5E250108" w14:textId="77777777" w:rsidTr="00D435F9">
        <w:trPr>
          <w:trHeight w:val="326"/>
          <w:tblHeader/>
        </w:trPr>
        <w:tc>
          <w:tcPr>
            <w:tcW w:w="445" w:type="pct"/>
            <w:shd w:val="clear" w:color="auto" w:fill="00B050"/>
            <w:vAlign w:val="bottom"/>
          </w:tcPr>
          <w:p w14:paraId="689C1F85" w14:textId="77777777" w:rsidR="00867CCE" w:rsidRPr="00E519CE" w:rsidRDefault="00867CCE" w:rsidP="005278AE">
            <w:pPr>
              <w:pStyle w:val="TableHeadingLeft"/>
            </w:pPr>
            <w:r>
              <w:t>#</w:t>
            </w:r>
          </w:p>
        </w:tc>
        <w:tc>
          <w:tcPr>
            <w:tcW w:w="4555" w:type="pct"/>
            <w:shd w:val="clear" w:color="auto" w:fill="00B050"/>
            <w:vAlign w:val="bottom"/>
          </w:tcPr>
          <w:p w14:paraId="487225E8" w14:textId="77777777" w:rsidR="00867CCE" w:rsidRPr="00E519CE" w:rsidRDefault="00867CCE" w:rsidP="005278AE">
            <w:pPr>
              <w:pStyle w:val="TableHeadingLeft"/>
            </w:pPr>
            <w:r>
              <w:t>Search</w:t>
            </w:r>
          </w:p>
        </w:tc>
      </w:tr>
      <w:tr w:rsidR="00867CCE" w:rsidRPr="00BF0C57" w14:paraId="1F38D916" w14:textId="77777777" w:rsidTr="00D435F9">
        <w:trPr>
          <w:trHeight w:val="343"/>
        </w:trPr>
        <w:tc>
          <w:tcPr>
            <w:tcW w:w="445" w:type="pct"/>
            <w:tcBorders>
              <w:top w:val="single" w:sz="6" w:space="0" w:color="FFFFFF"/>
              <w:bottom w:val="single" w:sz="6" w:space="0" w:color="FFFFFF"/>
              <w:right w:val="single" w:sz="6" w:space="0" w:color="FFFFFF"/>
            </w:tcBorders>
            <w:shd w:val="clear" w:color="auto" w:fill="E6E6E6"/>
          </w:tcPr>
          <w:p w14:paraId="4CA5823F" w14:textId="77777777" w:rsidR="00867CCE" w:rsidRPr="000421FA" w:rsidRDefault="00867CCE" w:rsidP="005278AE">
            <w:pPr>
              <w:pStyle w:val="TableTextLeft"/>
            </w:pPr>
            <w:r w:rsidRPr="000421FA">
              <w:t>1</w:t>
            </w:r>
          </w:p>
        </w:tc>
        <w:tc>
          <w:tcPr>
            <w:tcW w:w="4555" w:type="pct"/>
            <w:tcBorders>
              <w:top w:val="single" w:sz="6" w:space="0" w:color="FFFFFF"/>
              <w:left w:val="single" w:sz="6" w:space="0" w:color="FFFFFF"/>
              <w:bottom w:val="single" w:sz="6" w:space="0" w:color="FFFFFF"/>
            </w:tcBorders>
            <w:shd w:val="clear" w:color="auto" w:fill="E6E6E6"/>
          </w:tcPr>
          <w:p w14:paraId="04828BC6" w14:textId="77777777" w:rsidR="00867CCE" w:rsidRPr="000421FA" w:rsidRDefault="00867CCE" w:rsidP="005278AE">
            <w:pPr>
              <w:pStyle w:val="TableTextLeft"/>
            </w:pPr>
            <w:r w:rsidRPr="000421FA">
              <w:t>perinatal period/ or exp postnatal care/</w:t>
            </w:r>
          </w:p>
        </w:tc>
      </w:tr>
      <w:tr w:rsidR="00867CCE" w:rsidRPr="00BF0C57" w14:paraId="2598953D" w14:textId="77777777" w:rsidTr="00D435F9">
        <w:trPr>
          <w:trHeight w:val="343"/>
        </w:trPr>
        <w:tc>
          <w:tcPr>
            <w:tcW w:w="445" w:type="pct"/>
            <w:tcBorders>
              <w:top w:val="single" w:sz="6" w:space="0" w:color="FFFFFF"/>
              <w:bottom w:val="single" w:sz="6" w:space="0" w:color="FFFFFF"/>
              <w:right w:val="single" w:sz="6" w:space="0" w:color="FFFFFF"/>
            </w:tcBorders>
            <w:shd w:val="clear" w:color="auto" w:fill="E6E6E6"/>
          </w:tcPr>
          <w:p w14:paraId="62ECF6A2" w14:textId="77777777" w:rsidR="00867CCE" w:rsidRPr="000421FA" w:rsidRDefault="00867CCE" w:rsidP="005278AE">
            <w:pPr>
              <w:pStyle w:val="TableTextLeft"/>
            </w:pPr>
            <w:r w:rsidRPr="000421FA">
              <w:t>2</w:t>
            </w:r>
          </w:p>
        </w:tc>
        <w:tc>
          <w:tcPr>
            <w:tcW w:w="4555" w:type="pct"/>
            <w:tcBorders>
              <w:top w:val="single" w:sz="6" w:space="0" w:color="FFFFFF"/>
              <w:left w:val="single" w:sz="6" w:space="0" w:color="FFFFFF"/>
              <w:bottom w:val="single" w:sz="6" w:space="0" w:color="FFFFFF"/>
            </w:tcBorders>
            <w:shd w:val="clear" w:color="auto" w:fill="E6E6E6"/>
          </w:tcPr>
          <w:p w14:paraId="37BE964B" w14:textId="77777777" w:rsidR="00867CCE" w:rsidRPr="000421FA" w:rsidRDefault="00867CCE" w:rsidP="005278AE">
            <w:pPr>
              <w:pStyle w:val="TableTextLeft"/>
            </w:pPr>
            <w:r w:rsidRPr="000421FA">
              <w:t>1 use emczd, emcr</w:t>
            </w:r>
          </w:p>
        </w:tc>
      </w:tr>
      <w:tr w:rsidR="00867CCE" w:rsidRPr="00BF0C57" w14:paraId="365BF570" w14:textId="77777777" w:rsidTr="00D435F9">
        <w:trPr>
          <w:trHeight w:val="343"/>
        </w:trPr>
        <w:tc>
          <w:tcPr>
            <w:tcW w:w="445" w:type="pct"/>
            <w:tcBorders>
              <w:top w:val="single" w:sz="6" w:space="0" w:color="FFFFFF"/>
              <w:bottom w:val="single" w:sz="6" w:space="0" w:color="FFFFFF"/>
              <w:right w:val="single" w:sz="6" w:space="0" w:color="FFFFFF"/>
            </w:tcBorders>
            <w:shd w:val="clear" w:color="auto" w:fill="E6E6E6"/>
          </w:tcPr>
          <w:p w14:paraId="69A1FE67" w14:textId="77777777" w:rsidR="00867CCE" w:rsidRPr="000421FA" w:rsidRDefault="00867CCE" w:rsidP="005278AE">
            <w:pPr>
              <w:pStyle w:val="TableTextLeft"/>
            </w:pPr>
            <w:r w:rsidRPr="000421FA">
              <w:t>3</w:t>
            </w:r>
          </w:p>
        </w:tc>
        <w:tc>
          <w:tcPr>
            <w:tcW w:w="4555" w:type="pct"/>
            <w:tcBorders>
              <w:top w:val="single" w:sz="6" w:space="0" w:color="FFFFFF"/>
              <w:left w:val="single" w:sz="6" w:space="0" w:color="FFFFFF"/>
              <w:bottom w:val="single" w:sz="6" w:space="0" w:color="FFFFFF"/>
            </w:tcBorders>
            <w:shd w:val="clear" w:color="auto" w:fill="E6E6E6"/>
          </w:tcPr>
          <w:p w14:paraId="06A9ACEF" w14:textId="77777777" w:rsidR="00867CCE" w:rsidRPr="000421FA" w:rsidRDefault="00867CCE" w:rsidP="005278AE">
            <w:pPr>
              <w:pStyle w:val="TableTextLeft"/>
            </w:pPr>
            <w:r w:rsidRPr="000421FA">
              <w:t>postpartum period/ or peripartum period/ or postnatal care/</w:t>
            </w:r>
          </w:p>
        </w:tc>
      </w:tr>
      <w:tr w:rsidR="00867CCE" w:rsidRPr="00BF0C57" w14:paraId="4372F7B4" w14:textId="77777777" w:rsidTr="00D435F9">
        <w:trPr>
          <w:trHeight w:val="343"/>
        </w:trPr>
        <w:tc>
          <w:tcPr>
            <w:tcW w:w="445" w:type="pct"/>
            <w:tcBorders>
              <w:top w:val="single" w:sz="6" w:space="0" w:color="FFFFFF"/>
              <w:bottom w:val="single" w:sz="6" w:space="0" w:color="FFFFFF"/>
              <w:right w:val="single" w:sz="6" w:space="0" w:color="FFFFFF"/>
            </w:tcBorders>
            <w:shd w:val="clear" w:color="auto" w:fill="E6E6E6"/>
          </w:tcPr>
          <w:p w14:paraId="00E38E67" w14:textId="77777777" w:rsidR="00867CCE" w:rsidRPr="000421FA" w:rsidRDefault="00867CCE" w:rsidP="005278AE">
            <w:pPr>
              <w:pStyle w:val="TableTextLeft"/>
            </w:pPr>
            <w:r w:rsidRPr="000421FA">
              <w:t>4</w:t>
            </w:r>
          </w:p>
        </w:tc>
        <w:tc>
          <w:tcPr>
            <w:tcW w:w="4555" w:type="pct"/>
            <w:tcBorders>
              <w:top w:val="single" w:sz="6" w:space="0" w:color="FFFFFF"/>
              <w:left w:val="single" w:sz="6" w:space="0" w:color="FFFFFF"/>
              <w:bottom w:val="single" w:sz="6" w:space="0" w:color="FFFFFF"/>
            </w:tcBorders>
            <w:shd w:val="clear" w:color="auto" w:fill="E6E6E6"/>
          </w:tcPr>
          <w:p w14:paraId="34DAA830" w14:textId="77777777" w:rsidR="00867CCE" w:rsidRPr="000421FA" w:rsidRDefault="00867CCE" w:rsidP="005278AE">
            <w:pPr>
              <w:pStyle w:val="TableTextLeft"/>
            </w:pPr>
            <w:r w:rsidRPr="000421FA">
              <w:t>3 use ppez</w:t>
            </w:r>
          </w:p>
        </w:tc>
      </w:tr>
      <w:tr w:rsidR="00867CCE" w:rsidRPr="00BF0C57" w14:paraId="2784D7A7" w14:textId="77777777" w:rsidTr="00D435F9">
        <w:trPr>
          <w:trHeight w:val="343"/>
        </w:trPr>
        <w:tc>
          <w:tcPr>
            <w:tcW w:w="445" w:type="pct"/>
            <w:tcBorders>
              <w:top w:val="single" w:sz="6" w:space="0" w:color="FFFFFF"/>
              <w:bottom w:val="single" w:sz="6" w:space="0" w:color="FFFFFF"/>
              <w:right w:val="single" w:sz="6" w:space="0" w:color="FFFFFF"/>
            </w:tcBorders>
            <w:shd w:val="clear" w:color="auto" w:fill="E6E6E6"/>
          </w:tcPr>
          <w:p w14:paraId="2C95978F" w14:textId="77777777" w:rsidR="00867CCE" w:rsidRPr="000421FA" w:rsidRDefault="00867CCE" w:rsidP="005278AE">
            <w:pPr>
              <w:pStyle w:val="TableTextLeft"/>
            </w:pPr>
            <w:r w:rsidRPr="000421FA">
              <w:t>5</w:t>
            </w:r>
          </w:p>
        </w:tc>
        <w:tc>
          <w:tcPr>
            <w:tcW w:w="4555" w:type="pct"/>
            <w:tcBorders>
              <w:top w:val="single" w:sz="6" w:space="0" w:color="FFFFFF"/>
              <w:left w:val="single" w:sz="6" w:space="0" w:color="FFFFFF"/>
              <w:bottom w:val="single" w:sz="6" w:space="0" w:color="FFFFFF"/>
            </w:tcBorders>
            <w:shd w:val="clear" w:color="auto" w:fill="E6E6E6"/>
          </w:tcPr>
          <w:p w14:paraId="01E41EF9" w14:textId="77777777" w:rsidR="00867CCE" w:rsidRPr="000421FA" w:rsidRDefault="00867CCE" w:rsidP="005278AE">
            <w:pPr>
              <w:pStyle w:val="TableTextLeft"/>
            </w:pPr>
            <w:r w:rsidRPr="000421FA">
              <w:t>(((first time or new) adj mother*) or nullipara* or peri natal* or perinatal* or postbirth or post birth or postdelivery or post delivery or postnatal* or post natal* or postpartum* or post partum* or primipara* or puerpera* or puerperium* or ((after or follow*) adj2 birth*)).ti,ab.</w:t>
            </w:r>
          </w:p>
        </w:tc>
      </w:tr>
      <w:tr w:rsidR="00867CCE" w:rsidRPr="00BF0C57" w14:paraId="553B8C17" w14:textId="77777777" w:rsidTr="00D435F9">
        <w:trPr>
          <w:trHeight w:val="343"/>
        </w:trPr>
        <w:tc>
          <w:tcPr>
            <w:tcW w:w="445" w:type="pct"/>
            <w:tcBorders>
              <w:top w:val="single" w:sz="6" w:space="0" w:color="FFFFFF"/>
              <w:bottom w:val="single" w:sz="6" w:space="0" w:color="FFFFFF"/>
              <w:right w:val="single" w:sz="6" w:space="0" w:color="FFFFFF"/>
            </w:tcBorders>
            <w:shd w:val="clear" w:color="auto" w:fill="E6E6E6"/>
          </w:tcPr>
          <w:p w14:paraId="2E51E70E" w14:textId="77777777" w:rsidR="00867CCE" w:rsidRPr="000421FA" w:rsidRDefault="00867CCE" w:rsidP="005278AE">
            <w:pPr>
              <w:pStyle w:val="TableTextLeft"/>
            </w:pPr>
            <w:r w:rsidRPr="000421FA">
              <w:t>6</w:t>
            </w:r>
          </w:p>
        </w:tc>
        <w:tc>
          <w:tcPr>
            <w:tcW w:w="4555" w:type="pct"/>
            <w:tcBorders>
              <w:top w:val="single" w:sz="6" w:space="0" w:color="FFFFFF"/>
              <w:left w:val="single" w:sz="6" w:space="0" w:color="FFFFFF"/>
              <w:bottom w:val="single" w:sz="6" w:space="0" w:color="FFFFFF"/>
            </w:tcBorders>
            <w:shd w:val="clear" w:color="auto" w:fill="E6E6E6"/>
          </w:tcPr>
          <w:p w14:paraId="1719D636" w14:textId="77777777" w:rsidR="00867CCE" w:rsidRPr="000421FA" w:rsidRDefault="00867CCE" w:rsidP="005278AE">
            <w:pPr>
              <w:pStyle w:val="TableTextLeft"/>
            </w:pPr>
            <w:r w:rsidRPr="000421FA">
              <w:t>or/2,4-5</w:t>
            </w:r>
          </w:p>
        </w:tc>
      </w:tr>
      <w:tr w:rsidR="00867CCE" w:rsidRPr="00BF0C57" w14:paraId="2626312E" w14:textId="77777777" w:rsidTr="00D435F9">
        <w:trPr>
          <w:trHeight w:val="343"/>
        </w:trPr>
        <w:tc>
          <w:tcPr>
            <w:tcW w:w="445" w:type="pct"/>
            <w:tcBorders>
              <w:top w:val="single" w:sz="6" w:space="0" w:color="FFFFFF"/>
              <w:bottom w:val="single" w:sz="6" w:space="0" w:color="FFFFFF"/>
              <w:right w:val="single" w:sz="6" w:space="0" w:color="FFFFFF"/>
            </w:tcBorders>
            <w:shd w:val="clear" w:color="auto" w:fill="E6E6E6"/>
          </w:tcPr>
          <w:p w14:paraId="687A2A37" w14:textId="77777777" w:rsidR="00867CCE" w:rsidRPr="000421FA" w:rsidRDefault="00867CCE" w:rsidP="005278AE">
            <w:pPr>
              <w:pStyle w:val="TableTextLeft"/>
            </w:pPr>
            <w:r w:rsidRPr="000421FA">
              <w:t>7</w:t>
            </w:r>
          </w:p>
        </w:tc>
        <w:tc>
          <w:tcPr>
            <w:tcW w:w="4555" w:type="pct"/>
            <w:tcBorders>
              <w:top w:val="single" w:sz="6" w:space="0" w:color="FFFFFF"/>
              <w:left w:val="single" w:sz="6" w:space="0" w:color="FFFFFF"/>
              <w:bottom w:val="single" w:sz="6" w:space="0" w:color="FFFFFF"/>
            </w:tcBorders>
            <w:shd w:val="clear" w:color="auto" w:fill="E6E6E6"/>
          </w:tcPr>
          <w:p w14:paraId="31B27458" w14:textId="77777777" w:rsidR="00867CCE" w:rsidRPr="000421FA" w:rsidRDefault="00867CCE" w:rsidP="005278AE">
            <w:pPr>
              <w:pStyle w:val="TableTextLeft"/>
            </w:pPr>
            <w:r w:rsidRPr="000421FA">
              <w:t>exp constipation/ use emczd, emcr or constipation/ use ppez</w:t>
            </w:r>
          </w:p>
        </w:tc>
      </w:tr>
      <w:tr w:rsidR="00867CCE" w:rsidRPr="00BF0C57" w14:paraId="72BCF1C4" w14:textId="77777777" w:rsidTr="00D435F9">
        <w:trPr>
          <w:trHeight w:val="343"/>
        </w:trPr>
        <w:tc>
          <w:tcPr>
            <w:tcW w:w="445" w:type="pct"/>
            <w:tcBorders>
              <w:top w:val="single" w:sz="6" w:space="0" w:color="FFFFFF"/>
              <w:bottom w:val="single" w:sz="6" w:space="0" w:color="FFFFFF"/>
              <w:right w:val="single" w:sz="6" w:space="0" w:color="FFFFFF"/>
            </w:tcBorders>
            <w:shd w:val="clear" w:color="auto" w:fill="E6E6E6"/>
          </w:tcPr>
          <w:p w14:paraId="22398A0E" w14:textId="77777777" w:rsidR="00867CCE" w:rsidRPr="000421FA" w:rsidRDefault="00867CCE" w:rsidP="005278AE">
            <w:pPr>
              <w:pStyle w:val="TableTextLeft"/>
            </w:pPr>
            <w:r w:rsidRPr="000421FA">
              <w:t>8</w:t>
            </w:r>
          </w:p>
        </w:tc>
        <w:tc>
          <w:tcPr>
            <w:tcW w:w="4555" w:type="pct"/>
            <w:tcBorders>
              <w:top w:val="single" w:sz="6" w:space="0" w:color="FFFFFF"/>
              <w:left w:val="single" w:sz="6" w:space="0" w:color="FFFFFF"/>
              <w:bottom w:val="single" w:sz="6" w:space="0" w:color="FFFFFF"/>
            </w:tcBorders>
            <w:shd w:val="clear" w:color="auto" w:fill="E6E6E6"/>
          </w:tcPr>
          <w:p w14:paraId="1471F47C" w14:textId="77777777" w:rsidR="00867CCE" w:rsidRPr="000421FA" w:rsidRDefault="00867CCE" w:rsidP="005278AE">
            <w:pPr>
              <w:pStyle w:val="TableTextLeft"/>
            </w:pPr>
            <w:r w:rsidRPr="000421FA">
              <w:t>(colonic inertia or constipat* or dyschezia or obstipation).ti,ab.</w:t>
            </w:r>
          </w:p>
        </w:tc>
      </w:tr>
      <w:tr w:rsidR="00867CCE" w:rsidRPr="00BF0C57" w14:paraId="4DF67869" w14:textId="77777777" w:rsidTr="00D435F9">
        <w:trPr>
          <w:trHeight w:val="343"/>
        </w:trPr>
        <w:tc>
          <w:tcPr>
            <w:tcW w:w="445" w:type="pct"/>
            <w:tcBorders>
              <w:top w:val="single" w:sz="6" w:space="0" w:color="FFFFFF"/>
              <w:bottom w:val="single" w:sz="6" w:space="0" w:color="FFFFFF"/>
              <w:right w:val="single" w:sz="6" w:space="0" w:color="FFFFFF"/>
            </w:tcBorders>
            <w:shd w:val="clear" w:color="auto" w:fill="E6E6E6"/>
          </w:tcPr>
          <w:p w14:paraId="5593D94C" w14:textId="77777777" w:rsidR="00867CCE" w:rsidRPr="000421FA" w:rsidRDefault="00867CCE" w:rsidP="005278AE">
            <w:pPr>
              <w:pStyle w:val="TableTextLeft"/>
            </w:pPr>
            <w:r w:rsidRPr="000421FA">
              <w:t>9</w:t>
            </w:r>
          </w:p>
        </w:tc>
        <w:tc>
          <w:tcPr>
            <w:tcW w:w="4555" w:type="pct"/>
            <w:tcBorders>
              <w:top w:val="single" w:sz="6" w:space="0" w:color="FFFFFF"/>
              <w:left w:val="single" w:sz="6" w:space="0" w:color="FFFFFF"/>
              <w:bottom w:val="single" w:sz="6" w:space="0" w:color="FFFFFF"/>
            </w:tcBorders>
            <w:shd w:val="clear" w:color="auto" w:fill="E6E6E6"/>
          </w:tcPr>
          <w:p w14:paraId="2404246F" w14:textId="77777777" w:rsidR="00867CCE" w:rsidRPr="000421FA" w:rsidRDefault="00867CCE" w:rsidP="005278AE">
            <w:pPr>
              <w:pStyle w:val="TableTextLeft"/>
            </w:pPr>
            <w:r w:rsidRPr="000421FA">
              <w:t>pain*.hw. use emczd, emcr</w:t>
            </w:r>
          </w:p>
        </w:tc>
      </w:tr>
      <w:tr w:rsidR="00867CCE" w:rsidRPr="00BF0C57" w14:paraId="31BD8C25" w14:textId="77777777" w:rsidTr="00D435F9">
        <w:trPr>
          <w:trHeight w:val="343"/>
        </w:trPr>
        <w:tc>
          <w:tcPr>
            <w:tcW w:w="445" w:type="pct"/>
            <w:tcBorders>
              <w:top w:val="single" w:sz="6" w:space="0" w:color="FFFFFF"/>
              <w:bottom w:val="single" w:sz="6" w:space="0" w:color="FFFFFF"/>
              <w:right w:val="single" w:sz="6" w:space="0" w:color="FFFFFF"/>
            </w:tcBorders>
            <w:shd w:val="clear" w:color="auto" w:fill="E6E6E6"/>
          </w:tcPr>
          <w:p w14:paraId="037635EE" w14:textId="77777777" w:rsidR="00867CCE" w:rsidRPr="000421FA" w:rsidRDefault="00867CCE" w:rsidP="005278AE">
            <w:pPr>
              <w:pStyle w:val="TableTextLeft"/>
            </w:pPr>
            <w:r w:rsidRPr="000421FA">
              <w:t>10</w:t>
            </w:r>
          </w:p>
        </w:tc>
        <w:tc>
          <w:tcPr>
            <w:tcW w:w="4555" w:type="pct"/>
            <w:tcBorders>
              <w:top w:val="single" w:sz="6" w:space="0" w:color="FFFFFF"/>
              <w:left w:val="single" w:sz="6" w:space="0" w:color="FFFFFF"/>
              <w:bottom w:val="single" w:sz="6" w:space="0" w:color="FFFFFF"/>
            </w:tcBorders>
            <w:shd w:val="clear" w:color="auto" w:fill="E6E6E6"/>
          </w:tcPr>
          <w:p w14:paraId="68FFA082" w14:textId="77777777" w:rsidR="00867CCE" w:rsidRPr="000421FA" w:rsidRDefault="00867CCE" w:rsidP="005278AE">
            <w:pPr>
              <w:pStyle w:val="TableTextLeft"/>
            </w:pPr>
            <w:r w:rsidRPr="000421FA">
              <w:t>(discomfort* or pain*).tw.</w:t>
            </w:r>
          </w:p>
        </w:tc>
      </w:tr>
      <w:tr w:rsidR="00867CCE" w:rsidRPr="00BF0C57" w14:paraId="13294B63" w14:textId="77777777" w:rsidTr="00D435F9">
        <w:trPr>
          <w:trHeight w:val="343"/>
        </w:trPr>
        <w:tc>
          <w:tcPr>
            <w:tcW w:w="445" w:type="pct"/>
            <w:tcBorders>
              <w:top w:val="single" w:sz="6" w:space="0" w:color="FFFFFF"/>
              <w:bottom w:val="single" w:sz="6" w:space="0" w:color="FFFFFF"/>
              <w:right w:val="single" w:sz="6" w:space="0" w:color="FFFFFF"/>
            </w:tcBorders>
            <w:shd w:val="clear" w:color="auto" w:fill="E6E6E6"/>
          </w:tcPr>
          <w:p w14:paraId="4FB63704" w14:textId="77777777" w:rsidR="00867CCE" w:rsidRPr="000421FA" w:rsidRDefault="00867CCE" w:rsidP="005278AE">
            <w:pPr>
              <w:pStyle w:val="TableTextLeft"/>
            </w:pPr>
            <w:r w:rsidRPr="000421FA">
              <w:t>11</w:t>
            </w:r>
          </w:p>
        </w:tc>
        <w:tc>
          <w:tcPr>
            <w:tcW w:w="4555" w:type="pct"/>
            <w:tcBorders>
              <w:top w:val="single" w:sz="6" w:space="0" w:color="FFFFFF"/>
              <w:left w:val="single" w:sz="6" w:space="0" w:color="FFFFFF"/>
              <w:bottom w:val="single" w:sz="6" w:space="0" w:color="FFFFFF"/>
            </w:tcBorders>
            <w:shd w:val="clear" w:color="auto" w:fill="E6E6E6"/>
          </w:tcPr>
          <w:p w14:paraId="1C696A8C" w14:textId="77777777" w:rsidR="00867CCE" w:rsidRPr="000421FA" w:rsidRDefault="00867CCE" w:rsidP="005278AE">
            <w:pPr>
              <w:pStyle w:val="TableTextLeft"/>
            </w:pPr>
            <w:r w:rsidRPr="000421FA">
              <w:t>or/7-10</w:t>
            </w:r>
          </w:p>
        </w:tc>
      </w:tr>
      <w:tr w:rsidR="00867CCE" w:rsidRPr="00BF0C57" w14:paraId="693D767A" w14:textId="77777777" w:rsidTr="00D435F9">
        <w:trPr>
          <w:trHeight w:val="343"/>
        </w:trPr>
        <w:tc>
          <w:tcPr>
            <w:tcW w:w="445" w:type="pct"/>
            <w:tcBorders>
              <w:top w:val="single" w:sz="6" w:space="0" w:color="FFFFFF"/>
              <w:bottom w:val="single" w:sz="6" w:space="0" w:color="FFFFFF"/>
              <w:right w:val="single" w:sz="6" w:space="0" w:color="FFFFFF"/>
            </w:tcBorders>
            <w:shd w:val="clear" w:color="auto" w:fill="E6E6E6"/>
          </w:tcPr>
          <w:p w14:paraId="323DD63B" w14:textId="77777777" w:rsidR="00867CCE" w:rsidRPr="000421FA" w:rsidRDefault="00867CCE" w:rsidP="005278AE">
            <w:pPr>
              <w:pStyle w:val="TableTextLeft"/>
            </w:pPr>
            <w:r w:rsidRPr="000421FA">
              <w:t>12</w:t>
            </w:r>
          </w:p>
        </w:tc>
        <w:tc>
          <w:tcPr>
            <w:tcW w:w="4555" w:type="pct"/>
            <w:tcBorders>
              <w:top w:val="single" w:sz="6" w:space="0" w:color="FFFFFF"/>
              <w:left w:val="single" w:sz="6" w:space="0" w:color="FFFFFF"/>
              <w:bottom w:val="single" w:sz="6" w:space="0" w:color="FFFFFF"/>
            </w:tcBorders>
            <w:shd w:val="clear" w:color="auto" w:fill="E6E6E6"/>
          </w:tcPr>
          <w:p w14:paraId="095050EE" w14:textId="77777777" w:rsidR="00867CCE" w:rsidRPr="000421FA" w:rsidRDefault="00867CCE" w:rsidP="005278AE">
            <w:pPr>
              <w:pStyle w:val="TableTextLeft"/>
            </w:pPr>
            <w:r w:rsidRPr="000421FA">
              <w:t xml:space="preserve">checklist/ or clinical assessment tool/ or differential diagnosis/ or mass screening/ or medical assessment/ or nursing assessment/ or pain assessment/ or pain measurement/ or patient assessment/ or "prediction and forecasting"/ or risk assessment/ or screening test/ or "sensitivity and specificity"/ </w:t>
            </w:r>
          </w:p>
        </w:tc>
      </w:tr>
      <w:tr w:rsidR="00867CCE" w:rsidRPr="00BF0C57" w14:paraId="370F987B" w14:textId="77777777" w:rsidTr="00D435F9">
        <w:trPr>
          <w:trHeight w:val="343"/>
        </w:trPr>
        <w:tc>
          <w:tcPr>
            <w:tcW w:w="445" w:type="pct"/>
            <w:tcBorders>
              <w:top w:val="single" w:sz="6" w:space="0" w:color="FFFFFF"/>
              <w:bottom w:val="single" w:sz="6" w:space="0" w:color="FFFFFF"/>
              <w:right w:val="single" w:sz="6" w:space="0" w:color="FFFFFF"/>
            </w:tcBorders>
            <w:shd w:val="clear" w:color="auto" w:fill="E6E6E6"/>
          </w:tcPr>
          <w:p w14:paraId="75F7131D" w14:textId="77777777" w:rsidR="00867CCE" w:rsidRPr="000421FA" w:rsidRDefault="00867CCE" w:rsidP="005278AE">
            <w:pPr>
              <w:pStyle w:val="TableTextLeft"/>
            </w:pPr>
            <w:r w:rsidRPr="000421FA">
              <w:t>13</w:t>
            </w:r>
          </w:p>
        </w:tc>
        <w:tc>
          <w:tcPr>
            <w:tcW w:w="4555" w:type="pct"/>
            <w:tcBorders>
              <w:top w:val="single" w:sz="6" w:space="0" w:color="FFFFFF"/>
              <w:left w:val="single" w:sz="6" w:space="0" w:color="FFFFFF"/>
              <w:bottom w:val="single" w:sz="6" w:space="0" w:color="FFFFFF"/>
            </w:tcBorders>
            <w:shd w:val="clear" w:color="auto" w:fill="E6E6E6"/>
          </w:tcPr>
          <w:p w14:paraId="22A535D9" w14:textId="77777777" w:rsidR="00867CCE" w:rsidRPr="000421FA" w:rsidRDefault="00867CCE" w:rsidP="005278AE">
            <w:pPr>
              <w:pStyle w:val="TableTextLeft"/>
            </w:pPr>
            <w:r w:rsidRPr="000421FA">
              <w:t>12 use emczd, emcr</w:t>
            </w:r>
          </w:p>
        </w:tc>
      </w:tr>
      <w:tr w:rsidR="00867CCE" w:rsidRPr="00BF0C57" w14:paraId="0C5FA693" w14:textId="77777777" w:rsidTr="00D435F9">
        <w:trPr>
          <w:trHeight w:val="343"/>
        </w:trPr>
        <w:tc>
          <w:tcPr>
            <w:tcW w:w="445" w:type="pct"/>
            <w:tcBorders>
              <w:top w:val="single" w:sz="6" w:space="0" w:color="FFFFFF"/>
              <w:bottom w:val="single" w:sz="6" w:space="0" w:color="FFFFFF"/>
              <w:right w:val="single" w:sz="6" w:space="0" w:color="FFFFFF"/>
            </w:tcBorders>
            <w:shd w:val="clear" w:color="auto" w:fill="E6E6E6"/>
          </w:tcPr>
          <w:p w14:paraId="6C596792" w14:textId="77777777" w:rsidR="00867CCE" w:rsidRPr="000421FA" w:rsidRDefault="00867CCE" w:rsidP="005278AE">
            <w:pPr>
              <w:pStyle w:val="TableTextLeft"/>
            </w:pPr>
            <w:r w:rsidRPr="000421FA">
              <w:t>14</w:t>
            </w:r>
          </w:p>
        </w:tc>
        <w:tc>
          <w:tcPr>
            <w:tcW w:w="4555" w:type="pct"/>
            <w:tcBorders>
              <w:top w:val="single" w:sz="6" w:space="0" w:color="FFFFFF"/>
              <w:left w:val="single" w:sz="6" w:space="0" w:color="FFFFFF"/>
              <w:bottom w:val="single" w:sz="6" w:space="0" w:color="FFFFFF"/>
            </w:tcBorders>
            <w:shd w:val="clear" w:color="auto" w:fill="E6E6E6"/>
          </w:tcPr>
          <w:p w14:paraId="3CE7316B" w14:textId="77777777" w:rsidR="00867CCE" w:rsidRPr="000421FA" w:rsidRDefault="00867CCE" w:rsidP="005278AE">
            <w:pPr>
              <w:pStyle w:val="TableTextLeft"/>
            </w:pPr>
            <w:r w:rsidRPr="000421FA">
              <w:t>checklist/ or diagnosis, differential/ or exp "sensitivity and specificity"/ or forecasting/ or mass screening/ or nursing assessment/ or pain measurement/ or risk assessment/</w:t>
            </w:r>
          </w:p>
        </w:tc>
      </w:tr>
      <w:tr w:rsidR="00867CCE" w:rsidRPr="00BF0C57" w14:paraId="1DF5A16B" w14:textId="77777777" w:rsidTr="00D435F9">
        <w:trPr>
          <w:trHeight w:val="343"/>
        </w:trPr>
        <w:tc>
          <w:tcPr>
            <w:tcW w:w="445" w:type="pct"/>
            <w:tcBorders>
              <w:top w:val="single" w:sz="6" w:space="0" w:color="FFFFFF"/>
              <w:bottom w:val="single" w:sz="6" w:space="0" w:color="FFFFFF"/>
              <w:right w:val="single" w:sz="6" w:space="0" w:color="FFFFFF"/>
            </w:tcBorders>
            <w:shd w:val="clear" w:color="auto" w:fill="E6E6E6"/>
          </w:tcPr>
          <w:p w14:paraId="4C85FA91" w14:textId="77777777" w:rsidR="00867CCE" w:rsidRPr="000421FA" w:rsidRDefault="00867CCE" w:rsidP="005278AE">
            <w:pPr>
              <w:pStyle w:val="TableTextLeft"/>
            </w:pPr>
            <w:r w:rsidRPr="000421FA">
              <w:t>15</w:t>
            </w:r>
          </w:p>
        </w:tc>
        <w:tc>
          <w:tcPr>
            <w:tcW w:w="4555" w:type="pct"/>
            <w:tcBorders>
              <w:top w:val="single" w:sz="6" w:space="0" w:color="FFFFFF"/>
              <w:left w:val="single" w:sz="6" w:space="0" w:color="FFFFFF"/>
              <w:bottom w:val="single" w:sz="6" w:space="0" w:color="FFFFFF"/>
            </w:tcBorders>
            <w:shd w:val="clear" w:color="auto" w:fill="E6E6E6"/>
          </w:tcPr>
          <w:p w14:paraId="4AEA6A1C" w14:textId="77777777" w:rsidR="00867CCE" w:rsidRPr="000421FA" w:rsidRDefault="00867CCE" w:rsidP="005278AE">
            <w:pPr>
              <w:pStyle w:val="TableTextLeft"/>
            </w:pPr>
            <w:r w:rsidRPr="000421FA">
              <w:t>14 use ppez</w:t>
            </w:r>
          </w:p>
        </w:tc>
      </w:tr>
      <w:tr w:rsidR="00867CCE" w:rsidRPr="00BF0C57" w14:paraId="49997E2D" w14:textId="77777777" w:rsidTr="00D435F9">
        <w:trPr>
          <w:trHeight w:val="343"/>
        </w:trPr>
        <w:tc>
          <w:tcPr>
            <w:tcW w:w="445" w:type="pct"/>
            <w:tcBorders>
              <w:top w:val="single" w:sz="6" w:space="0" w:color="FFFFFF"/>
              <w:bottom w:val="single" w:sz="6" w:space="0" w:color="FFFFFF"/>
              <w:right w:val="single" w:sz="6" w:space="0" w:color="FFFFFF"/>
            </w:tcBorders>
            <w:shd w:val="clear" w:color="auto" w:fill="E6E6E6"/>
          </w:tcPr>
          <w:p w14:paraId="733E5943" w14:textId="77777777" w:rsidR="00867CCE" w:rsidRPr="000421FA" w:rsidRDefault="00867CCE" w:rsidP="005278AE">
            <w:pPr>
              <w:pStyle w:val="TableTextLeft"/>
            </w:pPr>
            <w:r w:rsidRPr="000421FA">
              <w:t>16</w:t>
            </w:r>
          </w:p>
        </w:tc>
        <w:tc>
          <w:tcPr>
            <w:tcW w:w="4555" w:type="pct"/>
            <w:tcBorders>
              <w:top w:val="single" w:sz="6" w:space="0" w:color="FFFFFF"/>
              <w:left w:val="single" w:sz="6" w:space="0" w:color="FFFFFF"/>
              <w:bottom w:val="single" w:sz="6" w:space="0" w:color="FFFFFF"/>
            </w:tcBorders>
            <w:shd w:val="clear" w:color="auto" w:fill="E6E6E6"/>
          </w:tcPr>
          <w:p w14:paraId="39F365E9" w14:textId="77777777" w:rsidR="00867CCE" w:rsidRPr="000421FA" w:rsidRDefault="00867CCE" w:rsidP="005278AE">
            <w:pPr>
              <w:pStyle w:val="TableTextLeft"/>
            </w:pPr>
            <w:r w:rsidRPr="000421FA">
              <w:t>((chart* or checklist* or indicator* or instrument* or inventory or questionnaire* or scale or scales or score or scores or test or tests or tool or tools) adj5 (colonic inertia or constipat* or dyschezia or obstipation or pain*)).ti,ab.</w:t>
            </w:r>
          </w:p>
        </w:tc>
      </w:tr>
      <w:tr w:rsidR="00867CCE" w:rsidRPr="00BF0C57" w14:paraId="4DBDBE8B" w14:textId="77777777" w:rsidTr="00D435F9">
        <w:trPr>
          <w:trHeight w:val="343"/>
        </w:trPr>
        <w:tc>
          <w:tcPr>
            <w:tcW w:w="445" w:type="pct"/>
            <w:tcBorders>
              <w:top w:val="single" w:sz="6" w:space="0" w:color="FFFFFF"/>
              <w:bottom w:val="single" w:sz="6" w:space="0" w:color="FFFFFF"/>
              <w:right w:val="single" w:sz="6" w:space="0" w:color="FFFFFF"/>
            </w:tcBorders>
            <w:shd w:val="clear" w:color="auto" w:fill="E6E6E6"/>
          </w:tcPr>
          <w:p w14:paraId="208A58B8" w14:textId="77777777" w:rsidR="00867CCE" w:rsidRPr="000421FA" w:rsidRDefault="00867CCE" w:rsidP="005278AE">
            <w:pPr>
              <w:pStyle w:val="TableTextLeft"/>
            </w:pPr>
            <w:r w:rsidRPr="000421FA">
              <w:t>17</w:t>
            </w:r>
          </w:p>
        </w:tc>
        <w:tc>
          <w:tcPr>
            <w:tcW w:w="4555" w:type="pct"/>
            <w:tcBorders>
              <w:top w:val="single" w:sz="6" w:space="0" w:color="FFFFFF"/>
              <w:left w:val="single" w:sz="6" w:space="0" w:color="FFFFFF"/>
              <w:bottom w:val="single" w:sz="6" w:space="0" w:color="FFFFFF"/>
            </w:tcBorders>
            <w:shd w:val="clear" w:color="auto" w:fill="E6E6E6"/>
          </w:tcPr>
          <w:p w14:paraId="767A528C" w14:textId="77777777" w:rsidR="00867CCE" w:rsidRPr="000421FA" w:rsidRDefault="00867CCE" w:rsidP="005278AE">
            <w:pPr>
              <w:pStyle w:val="TableTextLeft"/>
            </w:pPr>
            <w:r w:rsidRPr="000421FA">
              <w:t>(((assess* or identif* or recogni*) adj5 (chart* or checklist* or indicator* or instrument* or inventory or questionnaire* or scale or scales or score or scores or test or tests or tool or tools)) or (((assess* or identif* or recogni*) adj5 (colonic inertia or constipat* or dyschezia or obstipation or pain*)) and (chart* or checklist* or indicator* or instrument* or inventory or questionnaire* or scale or scales or score or scores or test or tests or tool or tools)) or risk assessment).ti,ab.</w:t>
            </w:r>
          </w:p>
        </w:tc>
      </w:tr>
      <w:tr w:rsidR="00867CCE" w:rsidRPr="00BF0C57" w14:paraId="2A175347" w14:textId="77777777" w:rsidTr="00D435F9">
        <w:trPr>
          <w:trHeight w:val="343"/>
        </w:trPr>
        <w:tc>
          <w:tcPr>
            <w:tcW w:w="445" w:type="pct"/>
            <w:tcBorders>
              <w:top w:val="single" w:sz="6" w:space="0" w:color="FFFFFF"/>
              <w:bottom w:val="single" w:sz="6" w:space="0" w:color="FFFFFF"/>
              <w:right w:val="single" w:sz="6" w:space="0" w:color="FFFFFF"/>
            </w:tcBorders>
            <w:shd w:val="clear" w:color="auto" w:fill="E6E6E6"/>
          </w:tcPr>
          <w:p w14:paraId="0343B3BD" w14:textId="77777777" w:rsidR="00867CCE" w:rsidRPr="000421FA" w:rsidRDefault="00867CCE" w:rsidP="005278AE">
            <w:pPr>
              <w:pStyle w:val="TableTextLeft"/>
            </w:pPr>
            <w:r w:rsidRPr="000421FA">
              <w:t>18</w:t>
            </w:r>
          </w:p>
        </w:tc>
        <w:tc>
          <w:tcPr>
            <w:tcW w:w="4555" w:type="pct"/>
            <w:tcBorders>
              <w:top w:val="single" w:sz="6" w:space="0" w:color="FFFFFF"/>
              <w:left w:val="single" w:sz="6" w:space="0" w:color="FFFFFF"/>
              <w:bottom w:val="single" w:sz="6" w:space="0" w:color="FFFFFF"/>
            </w:tcBorders>
            <w:shd w:val="clear" w:color="auto" w:fill="E6E6E6"/>
          </w:tcPr>
          <w:p w14:paraId="575319F3" w14:textId="77777777" w:rsidR="00867CCE" w:rsidRPr="000421FA" w:rsidRDefault="00867CCE" w:rsidP="005278AE">
            <w:pPr>
              <w:pStyle w:val="TableTextLeft"/>
            </w:pPr>
            <w:r w:rsidRPr="000421FA">
              <w:t>or/13,15-17</w:t>
            </w:r>
          </w:p>
        </w:tc>
      </w:tr>
      <w:tr w:rsidR="00867CCE" w:rsidRPr="00BF0C57" w14:paraId="7F2BF5CD" w14:textId="77777777" w:rsidTr="00D435F9">
        <w:trPr>
          <w:trHeight w:val="343"/>
        </w:trPr>
        <w:tc>
          <w:tcPr>
            <w:tcW w:w="445" w:type="pct"/>
            <w:tcBorders>
              <w:top w:val="single" w:sz="6" w:space="0" w:color="FFFFFF"/>
              <w:bottom w:val="single" w:sz="6" w:space="0" w:color="FFFFFF"/>
              <w:right w:val="single" w:sz="6" w:space="0" w:color="FFFFFF"/>
            </w:tcBorders>
            <w:shd w:val="clear" w:color="auto" w:fill="E6E6E6"/>
          </w:tcPr>
          <w:p w14:paraId="5BE286A9" w14:textId="77777777" w:rsidR="00867CCE" w:rsidRPr="000421FA" w:rsidRDefault="00867CCE" w:rsidP="005278AE">
            <w:pPr>
              <w:pStyle w:val="TableTextLeft"/>
            </w:pPr>
            <w:r w:rsidRPr="000421FA">
              <w:t>19</w:t>
            </w:r>
          </w:p>
        </w:tc>
        <w:tc>
          <w:tcPr>
            <w:tcW w:w="4555" w:type="pct"/>
            <w:tcBorders>
              <w:top w:val="single" w:sz="6" w:space="0" w:color="FFFFFF"/>
              <w:left w:val="single" w:sz="6" w:space="0" w:color="FFFFFF"/>
              <w:bottom w:val="single" w:sz="6" w:space="0" w:color="FFFFFF"/>
            </w:tcBorders>
            <w:shd w:val="clear" w:color="auto" w:fill="E6E6E6"/>
          </w:tcPr>
          <w:p w14:paraId="1C54E042" w14:textId="77777777" w:rsidR="00867CCE" w:rsidRPr="000421FA" w:rsidRDefault="00867CCE" w:rsidP="005278AE">
            <w:pPr>
              <w:pStyle w:val="TableTextLeft"/>
            </w:pPr>
            <w:r w:rsidRPr="000421FA">
              <w:t xml:space="preserve">(6 and 11 and 18) or (((bristol stool or maternal pain or visual analogue or numeric rating or verbal categorical rating) adj2 (chart* or checklist* or indicator* or instrument* or </w:t>
            </w:r>
            <w:r w:rsidRPr="000421FA">
              <w:lastRenderedPageBreak/>
              <w:t>inventory or questionnaire* or scale or scales or score or scores or test or tests or tool or tools)).ti,ab.  and 6 and 11)</w:t>
            </w:r>
          </w:p>
        </w:tc>
      </w:tr>
      <w:tr w:rsidR="00867CCE" w:rsidRPr="00BF0C57" w14:paraId="4768CC68" w14:textId="77777777" w:rsidTr="00D435F9">
        <w:trPr>
          <w:trHeight w:val="343"/>
        </w:trPr>
        <w:tc>
          <w:tcPr>
            <w:tcW w:w="445" w:type="pct"/>
            <w:tcBorders>
              <w:top w:val="single" w:sz="6" w:space="0" w:color="FFFFFF"/>
              <w:bottom w:val="single" w:sz="6" w:space="0" w:color="FFFFFF"/>
              <w:right w:val="single" w:sz="6" w:space="0" w:color="FFFFFF"/>
            </w:tcBorders>
            <w:shd w:val="clear" w:color="auto" w:fill="E6E6E6"/>
          </w:tcPr>
          <w:p w14:paraId="5481B1A8" w14:textId="77777777" w:rsidR="00867CCE" w:rsidRPr="000421FA" w:rsidRDefault="00867CCE" w:rsidP="005278AE">
            <w:pPr>
              <w:pStyle w:val="TableTextLeft"/>
            </w:pPr>
            <w:r w:rsidRPr="000421FA">
              <w:lastRenderedPageBreak/>
              <w:t>20</w:t>
            </w:r>
          </w:p>
        </w:tc>
        <w:tc>
          <w:tcPr>
            <w:tcW w:w="4555" w:type="pct"/>
            <w:tcBorders>
              <w:top w:val="single" w:sz="6" w:space="0" w:color="FFFFFF"/>
              <w:left w:val="single" w:sz="6" w:space="0" w:color="FFFFFF"/>
              <w:bottom w:val="single" w:sz="6" w:space="0" w:color="FFFFFF"/>
            </w:tcBorders>
            <w:shd w:val="clear" w:color="auto" w:fill="E6E6E6"/>
          </w:tcPr>
          <w:p w14:paraId="0E89615C" w14:textId="77777777" w:rsidR="00867CCE" w:rsidRPr="000421FA" w:rsidRDefault="00867CCE" w:rsidP="005278AE">
            <w:pPr>
              <w:pStyle w:val="TableTextLeft"/>
            </w:pPr>
            <w:r w:rsidRPr="000421FA">
              <w:t>19</w:t>
            </w:r>
          </w:p>
        </w:tc>
      </w:tr>
      <w:tr w:rsidR="00867CCE" w:rsidRPr="00BF0C57" w14:paraId="3BA7EF2D" w14:textId="77777777" w:rsidTr="00D435F9">
        <w:trPr>
          <w:trHeight w:val="343"/>
        </w:trPr>
        <w:tc>
          <w:tcPr>
            <w:tcW w:w="445" w:type="pct"/>
            <w:tcBorders>
              <w:top w:val="single" w:sz="6" w:space="0" w:color="FFFFFF"/>
              <w:bottom w:val="single" w:sz="6" w:space="0" w:color="FFFFFF"/>
              <w:right w:val="single" w:sz="6" w:space="0" w:color="FFFFFF"/>
            </w:tcBorders>
            <w:shd w:val="clear" w:color="auto" w:fill="E6E6E6"/>
          </w:tcPr>
          <w:p w14:paraId="1A767E49" w14:textId="77777777" w:rsidR="00867CCE" w:rsidRPr="000421FA" w:rsidRDefault="00867CCE" w:rsidP="005278AE">
            <w:pPr>
              <w:pStyle w:val="TableTextLeft"/>
            </w:pPr>
            <w:r w:rsidRPr="000421FA">
              <w:t>21</w:t>
            </w:r>
          </w:p>
        </w:tc>
        <w:tc>
          <w:tcPr>
            <w:tcW w:w="4555" w:type="pct"/>
            <w:tcBorders>
              <w:top w:val="single" w:sz="6" w:space="0" w:color="FFFFFF"/>
              <w:left w:val="single" w:sz="6" w:space="0" w:color="FFFFFF"/>
              <w:bottom w:val="single" w:sz="6" w:space="0" w:color="FFFFFF"/>
            </w:tcBorders>
            <w:shd w:val="clear" w:color="auto" w:fill="E6E6E6"/>
          </w:tcPr>
          <w:p w14:paraId="4ED77B74" w14:textId="77777777" w:rsidR="00867CCE" w:rsidRPr="000421FA" w:rsidRDefault="00867CCE" w:rsidP="005278AE">
            <w:pPr>
              <w:pStyle w:val="TableTextLeft"/>
            </w:pPr>
            <w:r w:rsidRPr="000421FA">
              <w:t>limit 20 to english language</w:t>
            </w:r>
          </w:p>
        </w:tc>
      </w:tr>
      <w:tr w:rsidR="00867CCE" w:rsidRPr="00BF0C57" w14:paraId="599B75DB" w14:textId="77777777" w:rsidTr="00D435F9">
        <w:trPr>
          <w:trHeight w:val="343"/>
        </w:trPr>
        <w:tc>
          <w:tcPr>
            <w:tcW w:w="445" w:type="pct"/>
            <w:tcBorders>
              <w:top w:val="single" w:sz="6" w:space="0" w:color="FFFFFF"/>
              <w:bottom w:val="single" w:sz="6" w:space="0" w:color="FFFFFF"/>
              <w:right w:val="single" w:sz="6" w:space="0" w:color="FFFFFF"/>
            </w:tcBorders>
            <w:shd w:val="clear" w:color="auto" w:fill="E6E6E6"/>
          </w:tcPr>
          <w:p w14:paraId="348F699D" w14:textId="77777777" w:rsidR="00867CCE" w:rsidRPr="000421FA" w:rsidRDefault="00867CCE" w:rsidP="005278AE">
            <w:pPr>
              <w:pStyle w:val="TableTextLeft"/>
            </w:pPr>
            <w:r w:rsidRPr="000421FA">
              <w:t>22</w:t>
            </w:r>
          </w:p>
        </w:tc>
        <w:tc>
          <w:tcPr>
            <w:tcW w:w="4555" w:type="pct"/>
            <w:tcBorders>
              <w:top w:val="single" w:sz="6" w:space="0" w:color="FFFFFF"/>
              <w:left w:val="single" w:sz="6" w:space="0" w:color="FFFFFF"/>
              <w:bottom w:val="single" w:sz="6" w:space="0" w:color="FFFFFF"/>
            </w:tcBorders>
            <w:shd w:val="clear" w:color="auto" w:fill="E6E6E6"/>
          </w:tcPr>
          <w:p w14:paraId="7CD384D2" w14:textId="77777777" w:rsidR="00867CCE" w:rsidRPr="000421FA" w:rsidRDefault="00867CCE" w:rsidP="005278AE">
            <w:pPr>
              <w:pStyle w:val="TableTextLeft"/>
            </w:pPr>
            <w:r w:rsidRPr="000421FA">
              <w:t>limit 21 to yr="2000 -current"</w:t>
            </w:r>
          </w:p>
        </w:tc>
      </w:tr>
    </w:tbl>
    <w:p w14:paraId="30597623" w14:textId="77777777" w:rsidR="00867CCE" w:rsidRPr="00DC5563" w:rsidRDefault="00867CCE" w:rsidP="00867CCE">
      <w:r w:rsidRPr="00DC5563">
        <w:rPr>
          <w:b/>
        </w:rPr>
        <w:t xml:space="preserve">Database: </w:t>
      </w:r>
      <w:r w:rsidRPr="003933D8">
        <w:t>CDSR, CCRCT [Wiley]</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851"/>
        <w:gridCol w:w="8219"/>
      </w:tblGrid>
      <w:tr w:rsidR="00867CCE" w:rsidRPr="003933D8" w14:paraId="12BED3DC" w14:textId="77777777" w:rsidTr="00D435F9">
        <w:trPr>
          <w:trHeight w:val="326"/>
          <w:tblHeader/>
        </w:trPr>
        <w:tc>
          <w:tcPr>
            <w:tcW w:w="469" w:type="pct"/>
            <w:shd w:val="clear" w:color="auto" w:fill="00B050"/>
            <w:vAlign w:val="bottom"/>
          </w:tcPr>
          <w:p w14:paraId="2C27BCB1" w14:textId="77777777" w:rsidR="00867CCE" w:rsidRPr="003933D8" w:rsidRDefault="00867CCE" w:rsidP="005278AE">
            <w:pPr>
              <w:pStyle w:val="TableHeadingLeft"/>
              <w:rPr>
                <w:rFonts w:cstheme="minorHAnsi"/>
                <w:szCs w:val="20"/>
              </w:rPr>
            </w:pPr>
            <w:r w:rsidRPr="003933D8">
              <w:rPr>
                <w:rFonts w:cstheme="minorHAnsi"/>
                <w:szCs w:val="20"/>
              </w:rPr>
              <w:t>#</w:t>
            </w:r>
          </w:p>
        </w:tc>
        <w:tc>
          <w:tcPr>
            <w:tcW w:w="4531" w:type="pct"/>
            <w:shd w:val="clear" w:color="auto" w:fill="00B050"/>
            <w:vAlign w:val="bottom"/>
          </w:tcPr>
          <w:p w14:paraId="0B7E98F6" w14:textId="77777777" w:rsidR="00867CCE" w:rsidRPr="003933D8" w:rsidRDefault="00867CCE" w:rsidP="005278AE">
            <w:pPr>
              <w:pStyle w:val="TableHeadingLeft"/>
              <w:rPr>
                <w:rFonts w:cstheme="minorHAnsi"/>
                <w:szCs w:val="20"/>
              </w:rPr>
            </w:pPr>
            <w:r w:rsidRPr="003933D8">
              <w:rPr>
                <w:rFonts w:cstheme="minorHAnsi"/>
                <w:szCs w:val="20"/>
              </w:rPr>
              <w:t>Search</w:t>
            </w:r>
          </w:p>
        </w:tc>
      </w:tr>
      <w:tr w:rsidR="00867CCE" w:rsidRPr="003933D8" w14:paraId="4FA9F5A0" w14:textId="77777777" w:rsidTr="00D435F9">
        <w:trPr>
          <w:trHeight w:val="343"/>
        </w:trPr>
        <w:tc>
          <w:tcPr>
            <w:tcW w:w="469" w:type="pct"/>
            <w:tcBorders>
              <w:top w:val="single" w:sz="6" w:space="0" w:color="FFFFFF"/>
              <w:bottom w:val="single" w:sz="6" w:space="0" w:color="FFFFFF"/>
              <w:right w:val="single" w:sz="6" w:space="0" w:color="FFFFFF"/>
            </w:tcBorders>
            <w:shd w:val="clear" w:color="auto" w:fill="E6E6E6"/>
          </w:tcPr>
          <w:p w14:paraId="3DD26521" w14:textId="77777777" w:rsidR="00867CCE" w:rsidRPr="003933D8" w:rsidRDefault="00867CCE" w:rsidP="005278AE">
            <w:pPr>
              <w:pStyle w:val="TableTextLeft"/>
              <w:rPr>
                <w:rFonts w:cstheme="minorHAnsi"/>
                <w:szCs w:val="20"/>
              </w:rPr>
            </w:pPr>
            <w:r w:rsidRPr="003933D8">
              <w:rPr>
                <w:rFonts w:cstheme="minorHAnsi"/>
                <w:szCs w:val="20"/>
              </w:rPr>
              <w:t>#1</w:t>
            </w:r>
          </w:p>
        </w:tc>
        <w:tc>
          <w:tcPr>
            <w:tcW w:w="4531" w:type="pct"/>
            <w:tcBorders>
              <w:top w:val="single" w:sz="6" w:space="0" w:color="FFFFFF"/>
              <w:left w:val="single" w:sz="6" w:space="0" w:color="FFFFFF"/>
              <w:bottom w:val="single" w:sz="6" w:space="0" w:color="FFFFFF"/>
            </w:tcBorders>
            <w:shd w:val="clear" w:color="auto" w:fill="E6E6E6"/>
          </w:tcPr>
          <w:p w14:paraId="4B7E8465" w14:textId="77777777" w:rsidR="00867CCE" w:rsidRPr="003933D8" w:rsidRDefault="00867CCE" w:rsidP="005278AE">
            <w:pPr>
              <w:pStyle w:val="TableTextLeft"/>
              <w:rPr>
                <w:rFonts w:cstheme="minorHAnsi"/>
                <w:szCs w:val="20"/>
              </w:rPr>
            </w:pPr>
            <w:r w:rsidRPr="003933D8">
              <w:rPr>
                <w:rFonts w:cstheme="minorHAnsi"/>
                <w:szCs w:val="20"/>
              </w:rPr>
              <w:t>mesh descriptor: [postpartum period] this term only</w:t>
            </w:r>
            <w:r w:rsidRPr="003933D8" w:rsidDel="003933D8">
              <w:rPr>
                <w:rFonts w:cstheme="minorHAnsi"/>
                <w:szCs w:val="20"/>
              </w:rPr>
              <w:t xml:space="preserve"> </w:t>
            </w:r>
          </w:p>
        </w:tc>
      </w:tr>
      <w:tr w:rsidR="00867CCE" w:rsidRPr="003933D8" w14:paraId="28C67C0C" w14:textId="77777777" w:rsidTr="00D435F9">
        <w:trPr>
          <w:trHeight w:val="343"/>
        </w:trPr>
        <w:tc>
          <w:tcPr>
            <w:tcW w:w="469" w:type="pct"/>
            <w:tcBorders>
              <w:top w:val="single" w:sz="6" w:space="0" w:color="FFFFFF"/>
              <w:bottom w:val="single" w:sz="6" w:space="0" w:color="FFFFFF"/>
              <w:right w:val="single" w:sz="6" w:space="0" w:color="FFFFFF"/>
            </w:tcBorders>
            <w:shd w:val="clear" w:color="auto" w:fill="E6E6E6"/>
          </w:tcPr>
          <w:p w14:paraId="4640DA49" w14:textId="77777777" w:rsidR="00867CCE" w:rsidRPr="003933D8" w:rsidRDefault="00867CCE" w:rsidP="005278AE">
            <w:pPr>
              <w:pStyle w:val="TableTextLeft"/>
              <w:rPr>
                <w:rFonts w:cstheme="minorHAnsi"/>
                <w:szCs w:val="20"/>
              </w:rPr>
            </w:pPr>
            <w:r w:rsidRPr="003933D8">
              <w:rPr>
                <w:rFonts w:cstheme="minorHAnsi"/>
                <w:szCs w:val="20"/>
              </w:rPr>
              <w:t>#2</w:t>
            </w:r>
          </w:p>
        </w:tc>
        <w:tc>
          <w:tcPr>
            <w:tcW w:w="4531" w:type="pct"/>
            <w:tcBorders>
              <w:top w:val="single" w:sz="6" w:space="0" w:color="FFFFFF"/>
              <w:left w:val="single" w:sz="6" w:space="0" w:color="FFFFFF"/>
              <w:bottom w:val="single" w:sz="6" w:space="0" w:color="FFFFFF"/>
            </w:tcBorders>
            <w:shd w:val="clear" w:color="auto" w:fill="E6E6E6"/>
          </w:tcPr>
          <w:p w14:paraId="4102F038" w14:textId="77777777" w:rsidR="00867CCE" w:rsidRPr="003933D8" w:rsidRDefault="00867CCE" w:rsidP="005278AE">
            <w:pPr>
              <w:pStyle w:val="TableTextLeft"/>
              <w:rPr>
                <w:rFonts w:cstheme="minorHAnsi"/>
                <w:szCs w:val="20"/>
              </w:rPr>
            </w:pPr>
            <w:r w:rsidRPr="003933D8">
              <w:rPr>
                <w:rFonts w:cstheme="minorHAnsi"/>
                <w:szCs w:val="20"/>
              </w:rPr>
              <w:t>mesh descriptor: [peripartum period] this term only</w:t>
            </w:r>
            <w:r w:rsidRPr="003933D8">
              <w:rPr>
                <w:rFonts w:cstheme="minorHAnsi"/>
                <w:szCs w:val="20"/>
              </w:rPr>
              <w:tab/>
            </w:r>
          </w:p>
        </w:tc>
      </w:tr>
      <w:tr w:rsidR="00867CCE" w:rsidRPr="003933D8" w14:paraId="0F051009" w14:textId="77777777" w:rsidTr="00D435F9">
        <w:trPr>
          <w:trHeight w:val="343"/>
        </w:trPr>
        <w:tc>
          <w:tcPr>
            <w:tcW w:w="469" w:type="pct"/>
            <w:tcBorders>
              <w:top w:val="single" w:sz="6" w:space="0" w:color="FFFFFF"/>
              <w:bottom w:val="single" w:sz="6" w:space="0" w:color="FFFFFF"/>
              <w:right w:val="single" w:sz="6" w:space="0" w:color="FFFFFF"/>
            </w:tcBorders>
            <w:shd w:val="clear" w:color="auto" w:fill="E6E6E6"/>
          </w:tcPr>
          <w:p w14:paraId="61919AD2" w14:textId="77777777" w:rsidR="00867CCE" w:rsidRPr="003933D8" w:rsidRDefault="00867CCE" w:rsidP="005278AE">
            <w:pPr>
              <w:pStyle w:val="TableTextLeft"/>
              <w:rPr>
                <w:rFonts w:cstheme="minorHAnsi"/>
                <w:szCs w:val="20"/>
              </w:rPr>
            </w:pPr>
            <w:r w:rsidRPr="003933D8">
              <w:rPr>
                <w:rFonts w:cstheme="minorHAnsi"/>
                <w:szCs w:val="20"/>
              </w:rPr>
              <w:t>#3</w:t>
            </w:r>
          </w:p>
        </w:tc>
        <w:tc>
          <w:tcPr>
            <w:tcW w:w="4531" w:type="pct"/>
            <w:tcBorders>
              <w:top w:val="single" w:sz="6" w:space="0" w:color="FFFFFF"/>
              <w:left w:val="single" w:sz="6" w:space="0" w:color="FFFFFF"/>
              <w:bottom w:val="single" w:sz="6" w:space="0" w:color="FFFFFF"/>
            </w:tcBorders>
            <w:shd w:val="clear" w:color="auto" w:fill="E6E6E6"/>
          </w:tcPr>
          <w:p w14:paraId="29ED488D" w14:textId="77777777" w:rsidR="00867CCE" w:rsidRPr="003933D8" w:rsidRDefault="00867CCE" w:rsidP="005278AE">
            <w:pPr>
              <w:pStyle w:val="TableTextLeft"/>
              <w:rPr>
                <w:rFonts w:cstheme="minorHAnsi"/>
                <w:szCs w:val="20"/>
              </w:rPr>
            </w:pPr>
            <w:r w:rsidRPr="003933D8">
              <w:rPr>
                <w:rFonts w:cstheme="minorHAnsi"/>
                <w:szCs w:val="20"/>
              </w:rPr>
              <w:t>mesh descriptor: [postnatal care] this term only</w:t>
            </w:r>
            <w:r w:rsidRPr="003933D8">
              <w:rPr>
                <w:rFonts w:cstheme="minorHAnsi"/>
                <w:szCs w:val="20"/>
              </w:rPr>
              <w:tab/>
            </w:r>
          </w:p>
        </w:tc>
      </w:tr>
      <w:tr w:rsidR="00867CCE" w:rsidRPr="003933D8" w14:paraId="0523D76A" w14:textId="77777777" w:rsidTr="00D435F9">
        <w:trPr>
          <w:trHeight w:val="343"/>
        </w:trPr>
        <w:tc>
          <w:tcPr>
            <w:tcW w:w="469" w:type="pct"/>
            <w:tcBorders>
              <w:top w:val="single" w:sz="6" w:space="0" w:color="FFFFFF"/>
              <w:bottom w:val="single" w:sz="6" w:space="0" w:color="FFFFFF"/>
              <w:right w:val="single" w:sz="6" w:space="0" w:color="FFFFFF"/>
            </w:tcBorders>
            <w:shd w:val="clear" w:color="auto" w:fill="E6E6E6"/>
          </w:tcPr>
          <w:p w14:paraId="5044CF55" w14:textId="77777777" w:rsidR="00867CCE" w:rsidRPr="003933D8" w:rsidRDefault="00867CCE" w:rsidP="005278AE">
            <w:pPr>
              <w:pStyle w:val="TableTextLeft"/>
              <w:rPr>
                <w:rFonts w:cstheme="minorHAnsi"/>
                <w:szCs w:val="20"/>
              </w:rPr>
            </w:pPr>
            <w:r w:rsidRPr="003933D8">
              <w:rPr>
                <w:rFonts w:cstheme="minorHAnsi"/>
                <w:szCs w:val="20"/>
              </w:rPr>
              <w:t>#4</w:t>
            </w:r>
          </w:p>
        </w:tc>
        <w:tc>
          <w:tcPr>
            <w:tcW w:w="4531" w:type="pct"/>
            <w:tcBorders>
              <w:top w:val="single" w:sz="6" w:space="0" w:color="FFFFFF"/>
              <w:left w:val="single" w:sz="6" w:space="0" w:color="FFFFFF"/>
              <w:bottom w:val="single" w:sz="6" w:space="0" w:color="FFFFFF"/>
            </w:tcBorders>
            <w:shd w:val="clear" w:color="auto" w:fill="E6E6E6"/>
          </w:tcPr>
          <w:p w14:paraId="7AD2D434" w14:textId="77777777" w:rsidR="00867CCE" w:rsidRPr="003933D8" w:rsidRDefault="00867CCE" w:rsidP="005278AE">
            <w:pPr>
              <w:pStyle w:val="TableTextLeft"/>
              <w:rPr>
                <w:rFonts w:cstheme="minorHAnsi"/>
                <w:szCs w:val="20"/>
              </w:rPr>
            </w:pPr>
            <w:r w:rsidRPr="003933D8">
              <w:rPr>
                <w:rFonts w:cstheme="minorHAnsi"/>
                <w:szCs w:val="20"/>
              </w:rPr>
              <w:t>((((“first time” or new) adj mother*) or nullipara* or "peri natal*" or perinatal* or postbirth or "post birth" or postdelivery or  "post delivery" or postnatal* or "post natal*" or postpartum* or "post partum*" or primipara* or puerpera*  or puerperal* or puerperium*)):ti,ab,</w:t>
            </w:r>
            <w:r w:rsidRPr="003933D8">
              <w:rPr>
                <w:rFonts w:cstheme="minorHAnsi"/>
                <w:szCs w:val="20"/>
              </w:rPr>
              <w:tab/>
            </w:r>
          </w:p>
        </w:tc>
      </w:tr>
      <w:tr w:rsidR="00867CCE" w:rsidRPr="003933D8" w14:paraId="0516A15C" w14:textId="77777777" w:rsidTr="00D435F9">
        <w:trPr>
          <w:trHeight w:val="343"/>
        </w:trPr>
        <w:tc>
          <w:tcPr>
            <w:tcW w:w="469" w:type="pct"/>
            <w:tcBorders>
              <w:top w:val="single" w:sz="6" w:space="0" w:color="FFFFFF"/>
              <w:bottom w:val="single" w:sz="6" w:space="0" w:color="FFFFFF"/>
              <w:right w:val="single" w:sz="6" w:space="0" w:color="FFFFFF"/>
            </w:tcBorders>
            <w:shd w:val="clear" w:color="auto" w:fill="E6E6E6"/>
          </w:tcPr>
          <w:p w14:paraId="4B0BAF2F" w14:textId="77777777" w:rsidR="00867CCE" w:rsidRPr="003933D8" w:rsidRDefault="00867CCE" w:rsidP="005278AE">
            <w:pPr>
              <w:pStyle w:val="TableTextLeft"/>
              <w:rPr>
                <w:rFonts w:cstheme="minorHAnsi"/>
                <w:szCs w:val="20"/>
              </w:rPr>
            </w:pPr>
            <w:r w:rsidRPr="003933D8">
              <w:rPr>
                <w:rFonts w:cstheme="minorHAnsi"/>
                <w:szCs w:val="20"/>
              </w:rPr>
              <w:t>#5</w:t>
            </w:r>
          </w:p>
        </w:tc>
        <w:tc>
          <w:tcPr>
            <w:tcW w:w="4531" w:type="pct"/>
            <w:tcBorders>
              <w:top w:val="single" w:sz="6" w:space="0" w:color="FFFFFF"/>
              <w:left w:val="single" w:sz="6" w:space="0" w:color="FFFFFF"/>
              <w:bottom w:val="single" w:sz="6" w:space="0" w:color="FFFFFF"/>
            </w:tcBorders>
            <w:shd w:val="clear" w:color="auto" w:fill="E6E6E6"/>
          </w:tcPr>
          <w:p w14:paraId="1A4C8853" w14:textId="77777777" w:rsidR="00867CCE" w:rsidRPr="003933D8" w:rsidRDefault="00867CCE" w:rsidP="005278AE">
            <w:pPr>
              <w:pStyle w:val="TableTextLeft"/>
              <w:rPr>
                <w:rFonts w:cstheme="minorHAnsi"/>
                <w:szCs w:val="20"/>
              </w:rPr>
            </w:pPr>
            <w:r w:rsidRPr="003933D8">
              <w:rPr>
                <w:rFonts w:cstheme="minorHAnsi"/>
                <w:szCs w:val="20"/>
              </w:rPr>
              <w:t>#1 or #2 or #3 or #4</w:t>
            </w:r>
            <w:r w:rsidRPr="003933D8">
              <w:rPr>
                <w:rFonts w:cstheme="minorHAnsi"/>
                <w:szCs w:val="20"/>
              </w:rPr>
              <w:tab/>
            </w:r>
            <w:r w:rsidRPr="003933D8" w:rsidDel="003933D8">
              <w:rPr>
                <w:rFonts w:cstheme="minorHAnsi"/>
                <w:szCs w:val="20"/>
              </w:rPr>
              <w:t xml:space="preserve"> </w:t>
            </w:r>
          </w:p>
        </w:tc>
      </w:tr>
      <w:tr w:rsidR="00867CCE" w:rsidRPr="003933D8" w14:paraId="6AD9988B" w14:textId="77777777" w:rsidTr="00D435F9">
        <w:trPr>
          <w:trHeight w:val="343"/>
        </w:trPr>
        <w:tc>
          <w:tcPr>
            <w:tcW w:w="469" w:type="pct"/>
            <w:tcBorders>
              <w:top w:val="single" w:sz="6" w:space="0" w:color="FFFFFF"/>
              <w:bottom w:val="single" w:sz="6" w:space="0" w:color="FFFFFF"/>
              <w:right w:val="single" w:sz="6" w:space="0" w:color="FFFFFF"/>
            </w:tcBorders>
            <w:shd w:val="clear" w:color="auto" w:fill="E6E6E6"/>
          </w:tcPr>
          <w:p w14:paraId="50390BA8" w14:textId="77777777" w:rsidR="00867CCE" w:rsidRPr="003933D8" w:rsidRDefault="00867CCE" w:rsidP="005278AE">
            <w:pPr>
              <w:pStyle w:val="TableTextLeft"/>
              <w:rPr>
                <w:rFonts w:cstheme="minorHAnsi"/>
                <w:szCs w:val="20"/>
              </w:rPr>
            </w:pPr>
            <w:r w:rsidRPr="003933D8">
              <w:rPr>
                <w:rFonts w:cstheme="minorHAnsi"/>
                <w:szCs w:val="20"/>
              </w:rPr>
              <w:t>#6</w:t>
            </w:r>
          </w:p>
        </w:tc>
        <w:tc>
          <w:tcPr>
            <w:tcW w:w="4531" w:type="pct"/>
            <w:tcBorders>
              <w:top w:val="single" w:sz="6" w:space="0" w:color="FFFFFF"/>
              <w:left w:val="single" w:sz="6" w:space="0" w:color="FFFFFF"/>
              <w:bottom w:val="single" w:sz="6" w:space="0" w:color="FFFFFF"/>
            </w:tcBorders>
            <w:shd w:val="clear" w:color="auto" w:fill="E6E6E6"/>
          </w:tcPr>
          <w:p w14:paraId="3780FF94" w14:textId="77777777" w:rsidR="00867CCE" w:rsidRPr="003933D8" w:rsidRDefault="00867CCE" w:rsidP="005278AE">
            <w:pPr>
              <w:pStyle w:val="TableTextLeft"/>
              <w:rPr>
                <w:rFonts w:cstheme="minorHAnsi"/>
                <w:szCs w:val="20"/>
              </w:rPr>
            </w:pPr>
            <w:r w:rsidRPr="003933D8">
              <w:rPr>
                <w:rFonts w:cstheme="minorHAnsi"/>
                <w:szCs w:val="20"/>
              </w:rPr>
              <w:t>mesh descriptor: [constipation] this term only</w:t>
            </w:r>
            <w:r w:rsidRPr="003933D8">
              <w:rPr>
                <w:rFonts w:cstheme="minorHAnsi"/>
                <w:szCs w:val="20"/>
              </w:rPr>
              <w:tab/>
            </w:r>
          </w:p>
        </w:tc>
      </w:tr>
      <w:tr w:rsidR="00867CCE" w:rsidRPr="003933D8" w14:paraId="40A307A2" w14:textId="77777777" w:rsidTr="00D435F9">
        <w:trPr>
          <w:trHeight w:val="343"/>
        </w:trPr>
        <w:tc>
          <w:tcPr>
            <w:tcW w:w="469" w:type="pct"/>
            <w:tcBorders>
              <w:top w:val="single" w:sz="6" w:space="0" w:color="FFFFFF"/>
              <w:bottom w:val="single" w:sz="6" w:space="0" w:color="FFFFFF"/>
              <w:right w:val="single" w:sz="6" w:space="0" w:color="FFFFFF"/>
            </w:tcBorders>
            <w:shd w:val="clear" w:color="auto" w:fill="E6E6E6"/>
          </w:tcPr>
          <w:p w14:paraId="38BE0D26" w14:textId="77777777" w:rsidR="00867CCE" w:rsidRPr="003933D8" w:rsidRDefault="00867CCE" w:rsidP="005278AE">
            <w:pPr>
              <w:pStyle w:val="TableTextLeft"/>
              <w:rPr>
                <w:rFonts w:cstheme="minorHAnsi"/>
                <w:szCs w:val="20"/>
              </w:rPr>
            </w:pPr>
            <w:r w:rsidRPr="003933D8">
              <w:rPr>
                <w:rFonts w:cstheme="minorHAnsi"/>
                <w:szCs w:val="20"/>
              </w:rPr>
              <w:t>#7</w:t>
            </w:r>
          </w:p>
        </w:tc>
        <w:tc>
          <w:tcPr>
            <w:tcW w:w="4531" w:type="pct"/>
            <w:tcBorders>
              <w:top w:val="single" w:sz="6" w:space="0" w:color="FFFFFF"/>
              <w:left w:val="single" w:sz="6" w:space="0" w:color="FFFFFF"/>
              <w:bottom w:val="single" w:sz="6" w:space="0" w:color="FFFFFF"/>
            </w:tcBorders>
            <w:shd w:val="clear" w:color="auto" w:fill="E6E6E6"/>
          </w:tcPr>
          <w:p w14:paraId="6E0B3FFF" w14:textId="77777777" w:rsidR="00867CCE" w:rsidRPr="003933D8" w:rsidRDefault="00867CCE" w:rsidP="005278AE">
            <w:pPr>
              <w:pStyle w:val="TableTextLeft"/>
              <w:rPr>
                <w:rFonts w:cstheme="minorHAnsi"/>
                <w:szCs w:val="20"/>
              </w:rPr>
            </w:pPr>
            <w:r w:rsidRPr="003933D8">
              <w:rPr>
                <w:rFonts w:cstheme="minorHAnsi"/>
                <w:szCs w:val="20"/>
              </w:rPr>
              <w:t xml:space="preserve">(("colonic inertia" or constipat* or dyschezia or obstipation)):ti,ab,kw </w:t>
            </w:r>
          </w:p>
        </w:tc>
      </w:tr>
      <w:tr w:rsidR="00867CCE" w:rsidRPr="003933D8" w14:paraId="44519387" w14:textId="77777777" w:rsidTr="00D435F9">
        <w:trPr>
          <w:trHeight w:val="343"/>
        </w:trPr>
        <w:tc>
          <w:tcPr>
            <w:tcW w:w="469" w:type="pct"/>
            <w:tcBorders>
              <w:top w:val="single" w:sz="6" w:space="0" w:color="FFFFFF"/>
              <w:bottom w:val="single" w:sz="6" w:space="0" w:color="FFFFFF"/>
              <w:right w:val="single" w:sz="6" w:space="0" w:color="FFFFFF"/>
            </w:tcBorders>
            <w:shd w:val="clear" w:color="auto" w:fill="E6E6E6"/>
          </w:tcPr>
          <w:p w14:paraId="49689E34" w14:textId="77777777" w:rsidR="00867CCE" w:rsidRPr="003933D8" w:rsidRDefault="00867CCE" w:rsidP="005278AE">
            <w:pPr>
              <w:pStyle w:val="TableTextLeft"/>
              <w:rPr>
                <w:rFonts w:cstheme="minorHAnsi"/>
                <w:szCs w:val="20"/>
              </w:rPr>
            </w:pPr>
            <w:r w:rsidRPr="003933D8">
              <w:rPr>
                <w:rFonts w:cstheme="minorHAnsi"/>
                <w:szCs w:val="20"/>
              </w:rPr>
              <w:t>#8</w:t>
            </w:r>
          </w:p>
        </w:tc>
        <w:tc>
          <w:tcPr>
            <w:tcW w:w="4531" w:type="pct"/>
            <w:tcBorders>
              <w:top w:val="single" w:sz="6" w:space="0" w:color="FFFFFF"/>
              <w:left w:val="single" w:sz="6" w:space="0" w:color="FFFFFF"/>
              <w:bottom w:val="single" w:sz="6" w:space="0" w:color="FFFFFF"/>
            </w:tcBorders>
            <w:shd w:val="clear" w:color="auto" w:fill="E6E6E6"/>
          </w:tcPr>
          <w:p w14:paraId="4D8A0E40" w14:textId="77777777" w:rsidR="00867CCE" w:rsidRPr="003933D8" w:rsidRDefault="00867CCE" w:rsidP="005278AE">
            <w:pPr>
              <w:pStyle w:val="TableTextLeft"/>
              <w:rPr>
                <w:rFonts w:cstheme="minorHAnsi"/>
                <w:szCs w:val="20"/>
              </w:rPr>
            </w:pPr>
            <w:r w:rsidRPr="003933D8">
              <w:rPr>
                <w:rFonts w:cstheme="minorHAnsi"/>
                <w:szCs w:val="20"/>
              </w:rPr>
              <w:t>(pain*):kw</w:t>
            </w:r>
          </w:p>
        </w:tc>
      </w:tr>
      <w:tr w:rsidR="00867CCE" w:rsidRPr="003933D8" w14:paraId="6CBFD8B5" w14:textId="77777777" w:rsidTr="00D435F9">
        <w:trPr>
          <w:trHeight w:val="343"/>
        </w:trPr>
        <w:tc>
          <w:tcPr>
            <w:tcW w:w="469" w:type="pct"/>
            <w:tcBorders>
              <w:top w:val="single" w:sz="6" w:space="0" w:color="FFFFFF"/>
              <w:bottom w:val="single" w:sz="6" w:space="0" w:color="FFFFFF"/>
              <w:right w:val="single" w:sz="6" w:space="0" w:color="FFFFFF"/>
            </w:tcBorders>
            <w:shd w:val="clear" w:color="auto" w:fill="E6E6E6"/>
          </w:tcPr>
          <w:p w14:paraId="08957990" w14:textId="77777777" w:rsidR="00867CCE" w:rsidRPr="003933D8" w:rsidRDefault="00867CCE" w:rsidP="005278AE">
            <w:pPr>
              <w:pStyle w:val="TableTextLeft"/>
              <w:rPr>
                <w:rFonts w:cstheme="minorHAnsi"/>
                <w:szCs w:val="20"/>
              </w:rPr>
            </w:pPr>
            <w:r w:rsidRPr="003933D8">
              <w:rPr>
                <w:rFonts w:cstheme="minorHAnsi"/>
                <w:szCs w:val="20"/>
              </w:rPr>
              <w:t>#9</w:t>
            </w:r>
          </w:p>
        </w:tc>
        <w:tc>
          <w:tcPr>
            <w:tcW w:w="4531" w:type="pct"/>
            <w:tcBorders>
              <w:top w:val="single" w:sz="6" w:space="0" w:color="FFFFFF"/>
              <w:left w:val="single" w:sz="6" w:space="0" w:color="FFFFFF"/>
              <w:bottom w:val="single" w:sz="6" w:space="0" w:color="FFFFFF"/>
            </w:tcBorders>
            <w:shd w:val="clear" w:color="auto" w:fill="E6E6E6"/>
          </w:tcPr>
          <w:p w14:paraId="696542C8" w14:textId="77777777" w:rsidR="00867CCE" w:rsidRPr="003933D8" w:rsidRDefault="00867CCE" w:rsidP="005278AE">
            <w:pPr>
              <w:pStyle w:val="TableTextLeft"/>
              <w:rPr>
                <w:rFonts w:cstheme="minorHAnsi"/>
                <w:szCs w:val="20"/>
              </w:rPr>
            </w:pPr>
            <w:r w:rsidRPr="003933D8">
              <w:rPr>
                <w:rFonts w:cstheme="minorHAnsi"/>
                <w:szCs w:val="20"/>
              </w:rPr>
              <w:t xml:space="preserve">((discomfort* or pain*)):kw </w:t>
            </w:r>
            <w:r w:rsidRPr="003933D8">
              <w:rPr>
                <w:rFonts w:cstheme="minorHAnsi"/>
                <w:szCs w:val="20"/>
              </w:rPr>
              <w:tab/>
            </w:r>
          </w:p>
        </w:tc>
      </w:tr>
      <w:tr w:rsidR="00867CCE" w:rsidRPr="003933D8" w14:paraId="67F66300" w14:textId="77777777" w:rsidTr="00D435F9">
        <w:trPr>
          <w:trHeight w:val="343"/>
        </w:trPr>
        <w:tc>
          <w:tcPr>
            <w:tcW w:w="469" w:type="pct"/>
            <w:tcBorders>
              <w:top w:val="single" w:sz="6" w:space="0" w:color="FFFFFF"/>
              <w:bottom w:val="single" w:sz="6" w:space="0" w:color="FFFFFF"/>
              <w:right w:val="single" w:sz="6" w:space="0" w:color="FFFFFF"/>
            </w:tcBorders>
            <w:shd w:val="clear" w:color="auto" w:fill="E6E6E6"/>
          </w:tcPr>
          <w:p w14:paraId="16E980BB" w14:textId="77777777" w:rsidR="00867CCE" w:rsidRPr="003933D8" w:rsidRDefault="00867CCE" w:rsidP="005278AE">
            <w:pPr>
              <w:pStyle w:val="TableTextLeft"/>
              <w:rPr>
                <w:rFonts w:cstheme="minorHAnsi"/>
                <w:szCs w:val="20"/>
              </w:rPr>
            </w:pPr>
            <w:r w:rsidRPr="003933D8">
              <w:rPr>
                <w:rFonts w:cstheme="minorHAnsi"/>
                <w:szCs w:val="20"/>
              </w:rPr>
              <w:t>#10</w:t>
            </w:r>
          </w:p>
        </w:tc>
        <w:tc>
          <w:tcPr>
            <w:tcW w:w="4531" w:type="pct"/>
            <w:tcBorders>
              <w:top w:val="single" w:sz="6" w:space="0" w:color="FFFFFF"/>
              <w:left w:val="single" w:sz="6" w:space="0" w:color="FFFFFF"/>
              <w:bottom w:val="single" w:sz="6" w:space="0" w:color="FFFFFF"/>
            </w:tcBorders>
            <w:shd w:val="clear" w:color="auto" w:fill="E6E6E6"/>
          </w:tcPr>
          <w:p w14:paraId="16FC4BD8" w14:textId="77777777" w:rsidR="00867CCE" w:rsidRPr="003933D8" w:rsidRDefault="00867CCE" w:rsidP="005278AE">
            <w:pPr>
              <w:pStyle w:val="TableTextLeft"/>
              <w:rPr>
                <w:rFonts w:cstheme="minorHAnsi"/>
                <w:szCs w:val="20"/>
              </w:rPr>
            </w:pPr>
            <w:r w:rsidRPr="003933D8">
              <w:rPr>
                <w:rFonts w:cstheme="minorHAnsi"/>
                <w:szCs w:val="20"/>
              </w:rPr>
              <w:t>#6 or #7 or #8 or #9</w:t>
            </w:r>
          </w:p>
        </w:tc>
      </w:tr>
      <w:tr w:rsidR="00867CCE" w:rsidRPr="003933D8" w14:paraId="77876157" w14:textId="77777777" w:rsidTr="00D435F9">
        <w:trPr>
          <w:trHeight w:val="343"/>
        </w:trPr>
        <w:tc>
          <w:tcPr>
            <w:tcW w:w="469" w:type="pct"/>
            <w:tcBorders>
              <w:top w:val="single" w:sz="6" w:space="0" w:color="FFFFFF"/>
              <w:bottom w:val="single" w:sz="6" w:space="0" w:color="FFFFFF"/>
              <w:right w:val="single" w:sz="6" w:space="0" w:color="FFFFFF"/>
            </w:tcBorders>
            <w:shd w:val="clear" w:color="auto" w:fill="E6E6E6"/>
          </w:tcPr>
          <w:p w14:paraId="7240E66A" w14:textId="77777777" w:rsidR="00867CCE" w:rsidRPr="003933D8" w:rsidRDefault="00867CCE" w:rsidP="005278AE">
            <w:pPr>
              <w:pStyle w:val="TableTextLeft"/>
              <w:rPr>
                <w:rFonts w:cstheme="minorHAnsi"/>
                <w:szCs w:val="20"/>
              </w:rPr>
            </w:pPr>
            <w:r w:rsidRPr="003933D8">
              <w:rPr>
                <w:rFonts w:cstheme="minorHAnsi"/>
                <w:szCs w:val="20"/>
              </w:rPr>
              <w:t>#11</w:t>
            </w:r>
          </w:p>
        </w:tc>
        <w:tc>
          <w:tcPr>
            <w:tcW w:w="4531" w:type="pct"/>
            <w:tcBorders>
              <w:top w:val="single" w:sz="6" w:space="0" w:color="FFFFFF"/>
              <w:left w:val="single" w:sz="6" w:space="0" w:color="FFFFFF"/>
              <w:bottom w:val="single" w:sz="6" w:space="0" w:color="FFFFFF"/>
            </w:tcBorders>
            <w:shd w:val="clear" w:color="auto" w:fill="E6E6E6"/>
          </w:tcPr>
          <w:p w14:paraId="3ED47488" w14:textId="77777777" w:rsidR="00867CCE" w:rsidRPr="003933D8" w:rsidRDefault="00867CCE" w:rsidP="005278AE">
            <w:pPr>
              <w:pStyle w:val="TableTextLeft"/>
              <w:rPr>
                <w:rFonts w:cstheme="minorHAnsi"/>
                <w:szCs w:val="20"/>
              </w:rPr>
            </w:pPr>
            <w:r w:rsidRPr="003933D8">
              <w:rPr>
                <w:rFonts w:cstheme="minorHAnsi"/>
                <w:szCs w:val="20"/>
              </w:rPr>
              <w:t>mesh descriptor: [checklist] this term only</w:t>
            </w:r>
          </w:p>
        </w:tc>
      </w:tr>
      <w:tr w:rsidR="00867CCE" w:rsidRPr="003933D8" w14:paraId="3F86D540" w14:textId="77777777" w:rsidTr="00D435F9">
        <w:trPr>
          <w:trHeight w:val="343"/>
        </w:trPr>
        <w:tc>
          <w:tcPr>
            <w:tcW w:w="469" w:type="pct"/>
            <w:tcBorders>
              <w:top w:val="single" w:sz="6" w:space="0" w:color="FFFFFF"/>
              <w:bottom w:val="single" w:sz="6" w:space="0" w:color="FFFFFF"/>
              <w:right w:val="single" w:sz="6" w:space="0" w:color="FFFFFF"/>
            </w:tcBorders>
            <w:shd w:val="clear" w:color="auto" w:fill="E6E6E6"/>
          </w:tcPr>
          <w:p w14:paraId="1FAE41F1" w14:textId="77777777" w:rsidR="00867CCE" w:rsidRPr="003933D8" w:rsidRDefault="00867CCE" w:rsidP="005278AE">
            <w:pPr>
              <w:pStyle w:val="TableTextLeft"/>
              <w:rPr>
                <w:rFonts w:cstheme="minorHAnsi"/>
                <w:szCs w:val="20"/>
              </w:rPr>
            </w:pPr>
            <w:r w:rsidRPr="003933D8">
              <w:rPr>
                <w:rFonts w:cstheme="minorHAnsi"/>
                <w:szCs w:val="20"/>
              </w:rPr>
              <w:t>#12</w:t>
            </w:r>
          </w:p>
        </w:tc>
        <w:tc>
          <w:tcPr>
            <w:tcW w:w="4531" w:type="pct"/>
            <w:tcBorders>
              <w:top w:val="single" w:sz="6" w:space="0" w:color="FFFFFF"/>
              <w:left w:val="single" w:sz="6" w:space="0" w:color="FFFFFF"/>
              <w:bottom w:val="single" w:sz="6" w:space="0" w:color="FFFFFF"/>
            </w:tcBorders>
            <w:shd w:val="clear" w:color="auto" w:fill="E6E6E6"/>
          </w:tcPr>
          <w:p w14:paraId="7B246D6C" w14:textId="77777777" w:rsidR="00867CCE" w:rsidRPr="003933D8" w:rsidRDefault="00867CCE" w:rsidP="005278AE">
            <w:pPr>
              <w:pStyle w:val="TableTextLeft"/>
              <w:rPr>
                <w:rFonts w:cstheme="minorHAnsi"/>
                <w:szCs w:val="20"/>
              </w:rPr>
            </w:pPr>
            <w:r w:rsidRPr="003933D8">
              <w:rPr>
                <w:rFonts w:cstheme="minorHAnsi"/>
                <w:szCs w:val="20"/>
              </w:rPr>
              <w:t>mesh descriptor: [checklist] this term only</w:t>
            </w:r>
            <w:r w:rsidRPr="003933D8">
              <w:rPr>
                <w:rFonts w:cstheme="minorHAnsi"/>
                <w:szCs w:val="20"/>
              </w:rPr>
              <w:tab/>
            </w:r>
          </w:p>
        </w:tc>
      </w:tr>
      <w:tr w:rsidR="00867CCE" w:rsidRPr="003933D8" w14:paraId="653D0C3D" w14:textId="77777777" w:rsidTr="00D435F9">
        <w:trPr>
          <w:trHeight w:val="343"/>
        </w:trPr>
        <w:tc>
          <w:tcPr>
            <w:tcW w:w="469" w:type="pct"/>
            <w:tcBorders>
              <w:top w:val="single" w:sz="6" w:space="0" w:color="FFFFFF"/>
              <w:bottom w:val="single" w:sz="6" w:space="0" w:color="FFFFFF"/>
              <w:right w:val="single" w:sz="6" w:space="0" w:color="FFFFFF"/>
            </w:tcBorders>
            <w:shd w:val="clear" w:color="auto" w:fill="E6E6E6"/>
          </w:tcPr>
          <w:p w14:paraId="32AFCC65" w14:textId="77777777" w:rsidR="00867CCE" w:rsidRPr="003933D8" w:rsidRDefault="00867CCE" w:rsidP="005278AE">
            <w:pPr>
              <w:pStyle w:val="TableTextLeft"/>
              <w:rPr>
                <w:rFonts w:cstheme="minorHAnsi"/>
                <w:szCs w:val="20"/>
              </w:rPr>
            </w:pPr>
            <w:r w:rsidRPr="003933D8">
              <w:rPr>
                <w:rFonts w:cstheme="minorHAnsi"/>
                <w:szCs w:val="20"/>
              </w:rPr>
              <w:t>#13</w:t>
            </w:r>
          </w:p>
        </w:tc>
        <w:tc>
          <w:tcPr>
            <w:tcW w:w="4531" w:type="pct"/>
            <w:tcBorders>
              <w:top w:val="single" w:sz="6" w:space="0" w:color="FFFFFF"/>
              <w:left w:val="single" w:sz="6" w:space="0" w:color="FFFFFF"/>
              <w:bottom w:val="single" w:sz="6" w:space="0" w:color="FFFFFF"/>
            </w:tcBorders>
            <w:shd w:val="clear" w:color="auto" w:fill="E6E6E6"/>
          </w:tcPr>
          <w:p w14:paraId="1D4117DC" w14:textId="77777777" w:rsidR="00867CCE" w:rsidRPr="003933D8" w:rsidRDefault="00867CCE" w:rsidP="005278AE">
            <w:pPr>
              <w:pStyle w:val="TableTextLeft"/>
              <w:rPr>
                <w:rFonts w:cstheme="minorHAnsi"/>
                <w:szCs w:val="20"/>
              </w:rPr>
            </w:pPr>
            <w:r w:rsidRPr="003933D8">
              <w:rPr>
                <w:rFonts w:cstheme="minorHAnsi"/>
                <w:szCs w:val="20"/>
              </w:rPr>
              <w:t>mesh descriptor: [diagnosis, differential] this term only</w:t>
            </w:r>
          </w:p>
        </w:tc>
      </w:tr>
      <w:tr w:rsidR="00867CCE" w:rsidRPr="003933D8" w14:paraId="0CB07B7D" w14:textId="77777777" w:rsidTr="00D435F9">
        <w:trPr>
          <w:trHeight w:val="343"/>
        </w:trPr>
        <w:tc>
          <w:tcPr>
            <w:tcW w:w="469" w:type="pct"/>
            <w:tcBorders>
              <w:top w:val="single" w:sz="6" w:space="0" w:color="FFFFFF"/>
              <w:bottom w:val="single" w:sz="6" w:space="0" w:color="FFFFFF"/>
              <w:right w:val="single" w:sz="6" w:space="0" w:color="FFFFFF"/>
            </w:tcBorders>
            <w:shd w:val="clear" w:color="auto" w:fill="E6E6E6"/>
          </w:tcPr>
          <w:p w14:paraId="720B7EA3" w14:textId="77777777" w:rsidR="00867CCE" w:rsidRPr="003933D8" w:rsidRDefault="00867CCE" w:rsidP="005278AE">
            <w:pPr>
              <w:pStyle w:val="TableTextLeft"/>
              <w:rPr>
                <w:rFonts w:cstheme="minorHAnsi"/>
                <w:szCs w:val="20"/>
              </w:rPr>
            </w:pPr>
            <w:r w:rsidRPr="003933D8">
              <w:rPr>
                <w:rFonts w:cstheme="minorHAnsi"/>
                <w:szCs w:val="20"/>
              </w:rPr>
              <w:t>#14</w:t>
            </w:r>
          </w:p>
        </w:tc>
        <w:tc>
          <w:tcPr>
            <w:tcW w:w="4531" w:type="pct"/>
            <w:tcBorders>
              <w:top w:val="single" w:sz="6" w:space="0" w:color="FFFFFF"/>
              <w:left w:val="single" w:sz="6" w:space="0" w:color="FFFFFF"/>
              <w:bottom w:val="single" w:sz="6" w:space="0" w:color="FFFFFF"/>
            </w:tcBorders>
            <w:shd w:val="clear" w:color="auto" w:fill="E6E6E6"/>
          </w:tcPr>
          <w:p w14:paraId="3E06246F" w14:textId="77777777" w:rsidR="00867CCE" w:rsidRPr="003933D8" w:rsidRDefault="00867CCE" w:rsidP="005278AE">
            <w:pPr>
              <w:pStyle w:val="TableTextLeft"/>
              <w:rPr>
                <w:rFonts w:cstheme="minorHAnsi"/>
                <w:szCs w:val="20"/>
              </w:rPr>
            </w:pPr>
            <w:r w:rsidRPr="003933D8">
              <w:rPr>
                <w:rFonts w:cstheme="minorHAnsi"/>
                <w:szCs w:val="20"/>
              </w:rPr>
              <w:t>mesh descriptor: [sensitivity and specificity] this term only</w:t>
            </w:r>
            <w:r w:rsidRPr="003933D8">
              <w:rPr>
                <w:rFonts w:cstheme="minorHAnsi"/>
                <w:szCs w:val="20"/>
              </w:rPr>
              <w:tab/>
            </w:r>
          </w:p>
        </w:tc>
      </w:tr>
      <w:tr w:rsidR="00867CCE" w:rsidRPr="003933D8" w14:paraId="42986475" w14:textId="77777777" w:rsidTr="00D435F9">
        <w:trPr>
          <w:trHeight w:val="343"/>
        </w:trPr>
        <w:tc>
          <w:tcPr>
            <w:tcW w:w="469" w:type="pct"/>
            <w:tcBorders>
              <w:top w:val="single" w:sz="6" w:space="0" w:color="FFFFFF"/>
              <w:bottom w:val="single" w:sz="6" w:space="0" w:color="FFFFFF"/>
              <w:right w:val="single" w:sz="6" w:space="0" w:color="FFFFFF"/>
            </w:tcBorders>
            <w:shd w:val="clear" w:color="auto" w:fill="E6E6E6"/>
          </w:tcPr>
          <w:p w14:paraId="697E109F" w14:textId="77777777" w:rsidR="00867CCE" w:rsidRPr="003933D8" w:rsidRDefault="00867CCE" w:rsidP="005278AE">
            <w:pPr>
              <w:pStyle w:val="TableTextLeft"/>
              <w:rPr>
                <w:rFonts w:cstheme="minorHAnsi"/>
                <w:szCs w:val="20"/>
              </w:rPr>
            </w:pPr>
            <w:r w:rsidRPr="003933D8">
              <w:rPr>
                <w:rFonts w:cstheme="minorHAnsi"/>
                <w:szCs w:val="20"/>
              </w:rPr>
              <w:t>#15</w:t>
            </w:r>
          </w:p>
        </w:tc>
        <w:tc>
          <w:tcPr>
            <w:tcW w:w="4531" w:type="pct"/>
            <w:tcBorders>
              <w:top w:val="single" w:sz="6" w:space="0" w:color="FFFFFF"/>
              <w:left w:val="single" w:sz="6" w:space="0" w:color="FFFFFF"/>
              <w:bottom w:val="single" w:sz="6" w:space="0" w:color="FFFFFF"/>
            </w:tcBorders>
            <w:shd w:val="clear" w:color="auto" w:fill="E6E6E6"/>
          </w:tcPr>
          <w:p w14:paraId="24509608" w14:textId="77777777" w:rsidR="00867CCE" w:rsidRPr="003933D8" w:rsidRDefault="00867CCE" w:rsidP="005278AE">
            <w:pPr>
              <w:pStyle w:val="TableTextLeft"/>
              <w:rPr>
                <w:rFonts w:cstheme="minorHAnsi"/>
                <w:szCs w:val="20"/>
              </w:rPr>
            </w:pPr>
            <w:r w:rsidRPr="003933D8">
              <w:rPr>
                <w:rFonts w:cstheme="minorHAnsi"/>
                <w:szCs w:val="20"/>
              </w:rPr>
              <w:t>mesh descriptor: [forecasting] this term only</w:t>
            </w:r>
            <w:r w:rsidRPr="003933D8">
              <w:rPr>
                <w:rFonts w:cstheme="minorHAnsi"/>
                <w:szCs w:val="20"/>
              </w:rPr>
              <w:tab/>
            </w:r>
          </w:p>
        </w:tc>
      </w:tr>
      <w:tr w:rsidR="00867CCE" w:rsidRPr="003933D8" w14:paraId="09A611DF" w14:textId="77777777" w:rsidTr="00D435F9">
        <w:trPr>
          <w:trHeight w:val="343"/>
        </w:trPr>
        <w:tc>
          <w:tcPr>
            <w:tcW w:w="469" w:type="pct"/>
            <w:tcBorders>
              <w:top w:val="single" w:sz="6" w:space="0" w:color="FFFFFF"/>
              <w:bottom w:val="single" w:sz="6" w:space="0" w:color="FFFFFF"/>
              <w:right w:val="single" w:sz="6" w:space="0" w:color="FFFFFF"/>
            </w:tcBorders>
            <w:shd w:val="clear" w:color="auto" w:fill="E6E6E6"/>
          </w:tcPr>
          <w:p w14:paraId="6B52B524" w14:textId="77777777" w:rsidR="00867CCE" w:rsidRPr="003933D8" w:rsidRDefault="00867CCE" w:rsidP="005278AE">
            <w:pPr>
              <w:pStyle w:val="TableTextLeft"/>
              <w:rPr>
                <w:rFonts w:cstheme="minorHAnsi"/>
                <w:szCs w:val="20"/>
              </w:rPr>
            </w:pPr>
            <w:r w:rsidRPr="003933D8">
              <w:rPr>
                <w:rFonts w:cstheme="minorHAnsi"/>
                <w:szCs w:val="20"/>
              </w:rPr>
              <w:t>#16</w:t>
            </w:r>
          </w:p>
        </w:tc>
        <w:tc>
          <w:tcPr>
            <w:tcW w:w="4531" w:type="pct"/>
            <w:tcBorders>
              <w:top w:val="single" w:sz="6" w:space="0" w:color="FFFFFF"/>
              <w:left w:val="single" w:sz="6" w:space="0" w:color="FFFFFF"/>
              <w:bottom w:val="single" w:sz="6" w:space="0" w:color="FFFFFF"/>
            </w:tcBorders>
            <w:shd w:val="clear" w:color="auto" w:fill="E6E6E6"/>
          </w:tcPr>
          <w:p w14:paraId="5EFC21B5" w14:textId="77777777" w:rsidR="00867CCE" w:rsidRPr="003933D8" w:rsidRDefault="00867CCE" w:rsidP="005278AE">
            <w:pPr>
              <w:pStyle w:val="TableTextLeft"/>
              <w:rPr>
                <w:rFonts w:cstheme="minorHAnsi"/>
                <w:szCs w:val="20"/>
              </w:rPr>
            </w:pPr>
            <w:r w:rsidRPr="003933D8">
              <w:rPr>
                <w:rFonts w:cstheme="minorHAnsi"/>
                <w:szCs w:val="20"/>
              </w:rPr>
              <w:t>mesh descriptor: [mass screening] this term only</w:t>
            </w:r>
          </w:p>
        </w:tc>
      </w:tr>
      <w:tr w:rsidR="00867CCE" w:rsidRPr="003933D8" w14:paraId="3EDBD660" w14:textId="77777777" w:rsidTr="00D435F9">
        <w:trPr>
          <w:trHeight w:val="343"/>
        </w:trPr>
        <w:tc>
          <w:tcPr>
            <w:tcW w:w="469" w:type="pct"/>
            <w:tcBorders>
              <w:top w:val="single" w:sz="6" w:space="0" w:color="FFFFFF"/>
              <w:bottom w:val="single" w:sz="6" w:space="0" w:color="FFFFFF"/>
              <w:right w:val="single" w:sz="6" w:space="0" w:color="FFFFFF"/>
            </w:tcBorders>
            <w:shd w:val="clear" w:color="auto" w:fill="E6E6E6"/>
          </w:tcPr>
          <w:p w14:paraId="430847D1" w14:textId="77777777" w:rsidR="00867CCE" w:rsidRPr="003933D8" w:rsidRDefault="00867CCE" w:rsidP="005278AE">
            <w:pPr>
              <w:pStyle w:val="TableTextLeft"/>
              <w:rPr>
                <w:rFonts w:cstheme="minorHAnsi"/>
                <w:szCs w:val="20"/>
              </w:rPr>
            </w:pPr>
            <w:r w:rsidRPr="003933D8">
              <w:rPr>
                <w:rFonts w:cstheme="minorHAnsi"/>
                <w:szCs w:val="20"/>
              </w:rPr>
              <w:t>#17</w:t>
            </w:r>
          </w:p>
        </w:tc>
        <w:tc>
          <w:tcPr>
            <w:tcW w:w="4531" w:type="pct"/>
            <w:tcBorders>
              <w:top w:val="single" w:sz="6" w:space="0" w:color="FFFFFF"/>
              <w:left w:val="single" w:sz="6" w:space="0" w:color="FFFFFF"/>
              <w:bottom w:val="single" w:sz="6" w:space="0" w:color="FFFFFF"/>
            </w:tcBorders>
            <w:shd w:val="clear" w:color="auto" w:fill="E6E6E6"/>
          </w:tcPr>
          <w:p w14:paraId="2FB7F26C" w14:textId="77777777" w:rsidR="00867CCE" w:rsidRPr="003933D8" w:rsidRDefault="00867CCE" w:rsidP="005278AE">
            <w:pPr>
              <w:pStyle w:val="TableTextLeft"/>
              <w:rPr>
                <w:rFonts w:cstheme="minorHAnsi"/>
                <w:szCs w:val="20"/>
              </w:rPr>
            </w:pPr>
            <w:r w:rsidRPr="003933D8">
              <w:rPr>
                <w:rFonts w:cstheme="minorHAnsi"/>
                <w:szCs w:val="20"/>
              </w:rPr>
              <w:t>mesh descriptor: [nursing assessment] this term only</w:t>
            </w:r>
            <w:r w:rsidRPr="003933D8">
              <w:rPr>
                <w:rFonts w:cstheme="minorHAnsi"/>
                <w:szCs w:val="20"/>
              </w:rPr>
              <w:tab/>
            </w:r>
          </w:p>
        </w:tc>
      </w:tr>
      <w:tr w:rsidR="00867CCE" w:rsidRPr="003933D8" w14:paraId="33DCD550" w14:textId="77777777" w:rsidTr="00D435F9">
        <w:trPr>
          <w:trHeight w:val="343"/>
        </w:trPr>
        <w:tc>
          <w:tcPr>
            <w:tcW w:w="469" w:type="pct"/>
            <w:tcBorders>
              <w:top w:val="single" w:sz="6" w:space="0" w:color="FFFFFF"/>
              <w:bottom w:val="single" w:sz="6" w:space="0" w:color="FFFFFF"/>
              <w:right w:val="single" w:sz="6" w:space="0" w:color="FFFFFF"/>
            </w:tcBorders>
            <w:shd w:val="clear" w:color="auto" w:fill="E6E6E6"/>
          </w:tcPr>
          <w:p w14:paraId="12BC031C" w14:textId="77777777" w:rsidR="00867CCE" w:rsidRPr="003933D8" w:rsidRDefault="00867CCE" w:rsidP="005278AE">
            <w:pPr>
              <w:pStyle w:val="TableTextLeft"/>
              <w:rPr>
                <w:rFonts w:cstheme="minorHAnsi"/>
                <w:szCs w:val="20"/>
              </w:rPr>
            </w:pPr>
            <w:r w:rsidRPr="003933D8">
              <w:rPr>
                <w:rFonts w:cstheme="minorHAnsi"/>
                <w:szCs w:val="20"/>
              </w:rPr>
              <w:t>#18</w:t>
            </w:r>
          </w:p>
        </w:tc>
        <w:tc>
          <w:tcPr>
            <w:tcW w:w="4531" w:type="pct"/>
            <w:tcBorders>
              <w:top w:val="single" w:sz="6" w:space="0" w:color="FFFFFF"/>
              <w:left w:val="single" w:sz="6" w:space="0" w:color="FFFFFF"/>
              <w:bottom w:val="single" w:sz="6" w:space="0" w:color="FFFFFF"/>
            </w:tcBorders>
            <w:shd w:val="clear" w:color="auto" w:fill="E6E6E6"/>
          </w:tcPr>
          <w:p w14:paraId="51D001AB" w14:textId="77777777" w:rsidR="00867CCE" w:rsidRPr="003933D8" w:rsidRDefault="00867CCE" w:rsidP="005278AE">
            <w:pPr>
              <w:pStyle w:val="TableTextLeft"/>
              <w:rPr>
                <w:rFonts w:cstheme="minorHAnsi"/>
                <w:szCs w:val="20"/>
              </w:rPr>
            </w:pPr>
            <w:r w:rsidRPr="003933D8">
              <w:rPr>
                <w:rFonts w:cstheme="minorHAnsi"/>
                <w:szCs w:val="20"/>
              </w:rPr>
              <w:t>mesh descriptor: [pain measurement] this term only</w:t>
            </w:r>
            <w:r w:rsidRPr="003933D8">
              <w:rPr>
                <w:rFonts w:cstheme="minorHAnsi"/>
                <w:szCs w:val="20"/>
              </w:rPr>
              <w:tab/>
            </w:r>
          </w:p>
        </w:tc>
      </w:tr>
      <w:tr w:rsidR="00867CCE" w:rsidRPr="003933D8" w14:paraId="4DA0B9F2" w14:textId="77777777" w:rsidTr="00D435F9">
        <w:trPr>
          <w:trHeight w:val="343"/>
        </w:trPr>
        <w:tc>
          <w:tcPr>
            <w:tcW w:w="469" w:type="pct"/>
            <w:tcBorders>
              <w:top w:val="single" w:sz="6" w:space="0" w:color="FFFFFF"/>
              <w:bottom w:val="single" w:sz="6" w:space="0" w:color="FFFFFF"/>
              <w:right w:val="single" w:sz="6" w:space="0" w:color="FFFFFF"/>
            </w:tcBorders>
            <w:shd w:val="clear" w:color="auto" w:fill="E6E6E6"/>
          </w:tcPr>
          <w:p w14:paraId="39F02FE3" w14:textId="77777777" w:rsidR="00867CCE" w:rsidRPr="003933D8" w:rsidRDefault="00867CCE" w:rsidP="005278AE">
            <w:pPr>
              <w:pStyle w:val="TableTextLeft"/>
              <w:rPr>
                <w:rFonts w:cstheme="minorHAnsi"/>
                <w:szCs w:val="20"/>
              </w:rPr>
            </w:pPr>
            <w:r w:rsidRPr="003933D8">
              <w:rPr>
                <w:rFonts w:cstheme="minorHAnsi"/>
                <w:szCs w:val="20"/>
              </w:rPr>
              <w:t>#19</w:t>
            </w:r>
          </w:p>
        </w:tc>
        <w:tc>
          <w:tcPr>
            <w:tcW w:w="4531" w:type="pct"/>
            <w:tcBorders>
              <w:top w:val="single" w:sz="6" w:space="0" w:color="FFFFFF"/>
              <w:left w:val="single" w:sz="6" w:space="0" w:color="FFFFFF"/>
              <w:bottom w:val="single" w:sz="6" w:space="0" w:color="FFFFFF"/>
            </w:tcBorders>
            <w:shd w:val="clear" w:color="auto" w:fill="E6E6E6"/>
          </w:tcPr>
          <w:p w14:paraId="4E69D86D" w14:textId="77777777" w:rsidR="00867CCE" w:rsidRPr="003933D8" w:rsidRDefault="00867CCE" w:rsidP="005278AE">
            <w:pPr>
              <w:pStyle w:val="TableTextLeft"/>
              <w:rPr>
                <w:rFonts w:cstheme="minorHAnsi"/>
                <w:szCs w:val="20"/>
              </w:rPr>
            </w:pPr>
            <w:r w:rsidRPr="003933D8">
              <w:rPr>
                <w:rFonts w:cstheme="minorHAnsi"/>
                <w:szCs w:val="20"/>
              </w:rPr>
              <w:t>mesh descriptor: [risk assessment] this term only</w:t>
            </w:r>
          </w:p>
        </w:tc>
      </w:tr>
      <w:tr w:rsidR="00867CCE" w:rsidRPr="003933D8" w14:paraId="4D1162DF" w14:textId="77777777" w:rsidTr="00D435F9">
        <w:trPr>
          <w:trHeight w:val="343"/>
        </w:trPr>
        <w:tc>
          <w:tcPr>
            <w:tcW w:w="469" w:type="pct"/>
            <w:tcBorders>
              <w:top w:val="single" w:sz="6" w:space="0" w:color="FFFFFF"/>
              <w:bottom w:val="single" w:sz="6" w:space="0" w:color="FFFFFF"/>
              <w:right w:val="single" w:sz="6" w:space="0" w:color="FFFFFF"/>
            </w:tcBorders>
            <w:shd w:val="clear" w:color="auto" w:fill="E6E6E6"/>
          </w:tcPr>
          <w:p w14:paraId="2A0A456B" w14:textId="77777777" w:rsidR="00867CCE" w:rsidRPr="003933D8" w:rsidRDefault="00867CCE" w:rsidP="005278AE">
            <w:pPr>
              <w:pStyle w:val="TableTextLeft"/>
              <w:rPr>
                <w:rFonts w:cstheme="minorHAnsi"/>
                <w:szCs w:val="20"/>
              </w:rPr>
            </w:pPr>
            <w:r w:rsidRPr="003933D8">
              <w:rPr>
                <w:rFonts w:cstheme="minorHAnsi"/>
                <w:szCs w:val="20"/>
              </w:rPr>
              <w:t>#20</w:t>
            </w:r>
          </w:p>
        </w:tc>
        <w:tc>
          <w:tcPr>
            <w:tcW w:w="4531" w:type="pct"/>
            <w:tcBorders>
              <w:top w:val="single" w:sz="6" w:space="0" w:color="FFFFFF"/>
              <w:left w:val="single" w:sz="6" w:space="0" w:color="FFFFFF"/>
              <w:bottom w:val="single" w:sz="6" w:space="0" w:color="FFFFFF"/>
            </w:tcBorders>
            <w:shd w:val="clear" w:color="auto" w:fill="E6E6E6"/>
          </w:tcPr>
          <w:p w14:paraId="6715DECE" w14:textId="77777777" w:rsidR="00867CCE" w:rsidRPr="003933D8" w:rsidRDefault="00867CCE" w:rsidP="005278AE">
            <w:pPr>
              <w:pStyle w:val="TableTextLeft"/>
              <w:rPr>
                <w:rFonts w:cstheme="minorHAnsi"/>
                <w:szCs w:val="20"/>
              </w:rPr>
            </w:pPr>
            <w:r w:rsidRPr="003933D8">
              <w:rPr>
                <w:rFonts w:cstheme="minorHAnsi"/>
                <w:szCs w:val="20"/>
              </w:rPr>
              <w:t xml:space="preserve">(((chart* or checklist* or indicator* or instrument* or inventory or questionnaire* or scale or scales  or score or scores or test or tests or tool or tools) near/5 (colonic inertia or constipat* or dyschezia or  obstipation or pain*))):ti,ab,kw </w:t>
            </w:r>
            <w:r w:rsidRPr="003933D8">
              <w:rPr>
                <w:rFonts w:cstheme="minorHAnsi"/>
                <w:szCs w:val="20"/>
              </w:rPr>
              <w:tab/>
            </w:r>
          </w:p>
        </w:tc>
      </w:tr>
      <w:tr w:rsidR="00867CCE" w:rsidRPr="003933D8" w14:paraId="46C3C855" w14:textId="77777777" w:rsidTr="00D435F9">
        <w:trPr>
          <w:trHeight w:val="343"/>
        </w:trPr>
        <w:tc>
          <w:tcPr>
            <w:tcW w:w="469" w:type="pct"/>
            <w:tcBorders>
              <w:top w:val="single" w:sz="6" w:space="0" w:color="FFFFFF"/>
              <w:bottom w:val="single" w:sz="6" w:space="0" w:color="FFFFFF"/>
              <w:right w:val="single" w:sz="6" w:space="0" w:color="FFFFFF"/>
            </w:tcBorders>
            <w:shd w:val="clear" w:color="auto" w:fill="E6E6E6"/>
          </w:tcPr>
          <w:p w14:paraId="2F0ADD47" w14:textId="77777777" w:rsidR="00867CCE" w:rsidRPr="003933D8" w:rsidRDefault="00867CCE" w:rsidP="005278AE">
            <w:pPr>
              <w:pStyle w:val="TableTextLeft"/>
              <w:rPr>
                <w:rFonts w:cstheme="minorHAnsi"/>
                <w:szCs w:val="20"/>
              </w:rPr>
            </w:pPr>
            <w:r w:rsidRPr="003933D8">
              <w:rPr>
                <w:rFonts w:cstheme="minorHAnsi"/>
                <w:szCs w:val="20"/>
              </w:rPr>
              <w:t>#21</w:t>
            </w:r>
          </w:p>
        </w:tc>
        <w:tc>
          <w:tcPr>
            <w:tcW w:w="4531" w:type="pct"/>
            <w:tcBorders>
              <w:top w:val="single" w:sz="6" w:space="0" w:color="FFFFFF"/>
              <w:left w:val="single" w:sz="6" w:space="0" w:color="FFFFFF"/>
              <w:bottom w:val="single" w:sz="6" w:space="0" w:color="FFFFFF"/>
            </w:tcBorders>
            <w:shd w:val="clear" w:color="auto" w:fill="E6E6E6"/>
          </w:tcPr>
          <w:p w14:paraId="4ED7C595" w14:textId="77777777" w:rsidR="00867CCE" w:rsidRPr="003933D8" w:rsidRDefault="00867CCE" w:rsidP="005278AE">
            <w:pPr>
              <w:pStyle w:val="TableTextLeft"/>
              <w:rPr>
                <w:rFonts w:cstheme="minorHAnsi"/>
                <w:szCs w:val="20"/>
              </w:rPr>
            </w:pPr>
            <w:r w:rsidRPr="003933D8">
              <w:rPr>
                <w:rFonts w:cstheme="minorHAnsi"/>
                <w:szCs w:val="20"/>
              </w:rPr>
              <w:t>((((assess* or identif* or recogni*) near/5 (chart* or checklist* or indicator* or instrument* or inventory  or questionnaire* or scale or scales or score or scores or test or tests or tool or tools)) or (((assess* or identif*  or recogni*) near/5 ("colonic inertia" or constipat* or dyschezia or obstipation or pain*)) and (chart* or checklist* or  indicator* or instrument* or inventory or questionnaire* or scale or scales or score or scores or test or tests or tool  or tools)) or "risk assessment")):ti,ab,kw</w:t>
            </w:r>
          </w:p>
        </w:tc>
      </w:tr>
      <w:tr w:rsidR="00867CCE" w:rsidRPr="003933D8" w14:paraId="47DCDFCA" w14:textId="77777777" w:rsidTr="00D435F9">
        <w:trPr>
          <w:trHeight w:val="343"/>
        </w:trPr>
        <w:tc>
          <w:tcPr>
            <w:tcW w:w="469" w:type="pct"/>
            <w:tcBorders>
              <w:top w:val="single" w:sz="6" w:space="0" w:color="FFFFFF"/>
              <w:bottom w:val="single" w:sz="6" w:space="0" w:color="FFFFFF"/>
              <w:right w:val="single" w:sz="6" w:space="0" w:color="FFFFFF"/>
            </w:tcBorders>
            <w:shd w:val="clear" w:color="auto" w:fill="E6E6E6"/>
          </w:tcPr>
          <w:p w14:paraId="5FE95199" w14:textId="77777777" w:rsidR="00867CCE" w:rsidRPr="003933D8" w:rsidRDefault="00867CCE" w:rsidP="005278AE">
            <w:pPr>
              <w:pStyle w:val="TableTextLeft"/>
              <w:rPr>
                <w:rFonts w:cstheme="minorHAnsi"/>
                <w:szCs w:val="20"/>
              </w:rPr>
            </w:pPr>
            <w:r w:rsidRPr="003933D8">
              <w:rPr>
                <w:rFonts w:cstheme="minorHAnsi"/>
                <w:szCs w:val="20"/>
              </w:rPr>
              <w:t>#22</w:t>
            </w:r>
          </w:p>
        </w:tc>
        <w:tc>
          <w:tcPr>
            <w:tcW w:w="4531" w:type="pct"/>
            <w:tcBorders>
              <w:top w:val="single" w:sz="6" w:space="0" w:color="FFFFFF"/>
              <w:left w:val="single" w:sz="6" w:space="0" w:color="FFFFFF"/>
              <w:bottom w:val="single" w:sz="6" w:space="0" w:color="FFFFFF"/>
            </w:tcBorders>
            <w:shd w:val="clear" w:color="auto" w:fill="E6E6E6"/>
          </w:tcPr>
          <w:p w14:paraId="14EC49EE" w14:textId="77777777" w:rsidR="00867CCE" w:rsidRPr="003933D8" w:rsidRDefault="00867CCE" w:rsidP="005278AE">
            <w:pPr>
              <w:pStyle w:val="TableTextLeft"/>
              <w:rPr>
                <w:rFonts w:cstheme="minorHAnsi"/>
                <w:szCs w:val="20"/>
              </w:rPr>
            </w:pPr>
            <w:r w:rsidRPr="003933D8">
              <w:rPr>
                <w:rFonts w:cstheme="minorHAnsi"/>
                <w:szCs w:val="20"/>
              </w:rPr>
              <w:t>#11 or #12 or #13 or #14 or #15 or #16 or #17 or #18 or #19 or #20 or #21</w:t>
            </w:r>
          </w:p>
        </w:tc>
      </w:tr>
      <w:tr w:rsidR="00867CCE" w:rsidRPr="003933D8" w14:paraId="101401DA" w14:textId="77777777" w:rsidTr="00D435F9">
        <w:trPr>
          <w:trHeight w:val="343"/>
        </w:trPr>
        <w:tc>
          <w:tcPr>
            <w:tcW w:w="469" w:type="pct"/>
            <w:tcBorders>
              <w:top w:val="single" w:sz="6" w:space="0" w:color="FFFFFF"/>
              <w:bottom w:val="single" w:sz="6" w:space="0" w:color="FFFFFF"/>
              <w:right w:val="single" w:sz="6" w:space="0" w:color="FFFFFF"/>
            </w:tcBorders>
            <w:shd w:val="clear" w:color="auto" w:fill="E6E6E6"/>
          </w:tcPr>
          <w:p w14:paraId="7F82284A" w14:textId="77777777" w:rsidR="00867CCE" w:rsidRPr="003933D8" w:rsidRDefault="00867CCE" w:rsidP="005278AE">
            <w:pPr>
              <w:pStyle w:val="TableTextLeft"/>
              <w:rPr>
                <w:rFonts w:cstheme="minorHAnsi"/>
                <w:szCs w:val="20"/>
              </w:rPr>
            </w:pPr>
            <w:r w:rsidRPr="003933D8">
              <w:rPr>
                <w:rFonts w:cstheme="minorHAnsi"/>
                <w:szCs w:val="20"/>
              </w:rPr>
              <w:t>#23</w:t>
            </w:r>
          </w:p>
        </w:tc>
        <w:tc>
          <w:tcPr>
            <w:tcW w:w="4531" w:type="pct"/>
            <w:tcBorders>
              <w:top w:val="single" w:sz="6" w:space="0" w:color="FFFFFF"/>
              <w:left w:val="single" w:sz="6" w:space="0" w:color="FFFFFF"/>
              <w:bottom w:val="single" w:sz="6" w:space="0" w:color="FFFFFF"/>
            </w:tcBorders>
            <w:shd w:val="clear" w:color="auto" w:fill="E6E6E6"/>
          </w:tcPr>
          <w:p w14:paraId="3F508BE7" w14:textId="77777777" w:rsidR="00867CCE" w:rsidRPr="003933D8" w:rsidRDefault="00867CCE" w:rsidP="005278AE">
            <w:pPr>
              <w:pStyle w:val="TableTextLeft"/>
              <w:rPr>
                <w:rFonts w:cstheme="minorHAnsi"/>
                <w:szCs w:val="20"/>
              </w:rPr>
            </w:pPr>
            <w:r w:rsidRPr="003933D8">
              <w:rPr>
                <w:rFonts w:cstheme="minorHAnsi"/>
                <w:szCs w:val="20"/>
              </w:rPr>
              <w:t>#5 and #10 and #22</w:t>
            </w:r>
            <w:r w:rsidRPr="003933D8">
              <w:rPr>
                <w:rFonts w:cstheme="minorHAnsi"/>
                <w:szCs w:val="20"/>
              </w:rPr>
              <w:tab/>
            </w:r>
          </w:p>
        </w:tc>
      </w:tr>
      <w:tr w:rsidR="00867CCE" w:rsidRPr="003933D8" w14:paraId="215CFB67" w14:textId="77777777" w:rsidTr="00D435F9">
        <w:trPr>
          <w:trHeight w:val="343"/>
        </w:trPr>
        <w:tc>
          <w:tcPr>
            <w:tcW w:w="469" w:type="pct"/>
            <w:tcBorders>
              <w:top w:val="single" w:sz="6" w:space="0" w:color="FFFFFF"/>
              <w:bottom w:val="single" w:sz="6" w:space="0" w:color="FFFFFF"/>
              <w:right w:val="single" w:sz="6" w:space="0" w:color="FFFFFF"/>
            </w:tcBorders>
            <w:shd w:val="clear" w:color="auto" w:fill="E6E6E6"/>
          </w:tcPr>
          <w:p w14:paraId="6A97AF02" w14:textId="77777777" w:rsidR="00867CCE" w:rsidRPr="003933D8" w:rsidRDefault="00867CCE" w:rsidP="005278AE">
            <w:pPr>
              <w:pStyle w:val="TableTextLeft"/>
              <w:rPr>
                <w:rFonts w:cstheme="minorHAnsi"/>
                <w:szCs w:val="20"/>
              </w:rPr>
            </w:pPr>
            <w:r w:rsidRPr="003933D8">
              <w:rPr>
                <w:rFonts w:cstheme="minorHAnsi"/>
                <w:szCs w:val="20"/>
              </w:rPr>
              <w:lastRenderedPageBreak/>
              <w:t>#24</w:t>
            </w:r>
          </w:p>
        </w:tc>
        <w:tc>
          <w:tcPr>
            <w:tcW w:w="4531" w:type="pct"/>
            <w:tcBorders>
              <w:top w:val="single" w:sz="6" w:space="0" w:color="FFFFFF"/>
              <w:left w:val="single" w:sz="6" w:space="0" w:color="FFFFFF"/>
              <w:bottom w:val="single" w:sz="6" w:space="0" w:color="FFFFFF"/>
            </w:tcBorders>
            <w:shd w:val="clear" w:color="auto" w:fill="E6E6E6"/>
          </w:tcPr>
          <w:p w14:paraId="5821BD03" w14:textId="77777777" w:rsidR="00867CCE" w:rsidRPr="003933D8" w:rsidRDefault="00867CCE" w:rsidP="005278AE">
            <w:pPr>
              <w:pStyle w:val="TableTextLeft"/>
              <w:rPr>
                <w:rFonts w:cstheme="minorHAnsi"/>
                <w:szCs w:val="20"/>
              </w:rPr>
            </w:pPr>
            <w:r w:rsidRPr="003933D8">
              <w:rPr>
                <w:rFonts w:cstheme="minorHAnsi"/>
                <w:szCs w:val="20"/>
              </w:rPr>
              <w:t>((("bristol stool" or "maternal pain" or "visual analogue" or "numeric rating" or  "verbal categorical rating") near/2 (chart* or checklist* or indicator* or instrument* or inventory or questionnaire* or  scale or scales or score or scores or test or tests or tool or tools))):ti,ab,kw</w:t>
            </w:r>
          </w:p>
        </w:tc>
      </w:tr>
      <w:tr w:rsidR="00867CCE" w:rsidRPr="003933D8" w14:paraId="690CD80C" w14:textId="77777777" w:rsidTr="00D435F9">
        <w:trPr>
          <w:trHeight w:val="343"/>
        </w:trPr>
        <w:tc>
          <w:tcPr>
            <w:tcW w:w="469" w:type="pct"/>
            <w:tcBorders>
              <w:top w:val="single" w:sz="6" w:space="0" w:color="FFFFFF"/>
              <w:bottom w:val="single" w:sz="6" w:space="0" w:color="FFFFFF"/>
              <w:right w:val="single" w:sz="6" w:space="0" w:color="FFFFFF"/>
            </w:tcBorders>
            <w:shd w:val="clear" w:color="auto" w:fill="E6E6E6"/>
          </w:tcPr>
          <w:p w14:paraId="072553B2" w14:textId="77777777" w:rsidR="00867CCE" w:rsidRPr="003933D8" w:rsidRDefault="00867CCE" w:rsidP="005278AE">
            <w:pPr>
              <w:pStyle w:val="TableTextLeft"/>
              <w:rPr>
                <w:rFonts w:cstheme="minorHAnsi"/>
                <w:szCs w:val="20"/>
              </w:rPr>
            </w:pPr>
            <w:r w:rsidRPr="003933D8">
              <w:rPr>
                <w:rFonts w:cstheme="minorHAnsi"/>
                <w:szCs w:val="20"/>
              </w:rPr>
              <w:t>#25</w:t>
            </w:r>
          </w:p>
        </w:tc>
        <w:tc>
          <w:tcPr>
            <w:tcW w:w="4531" w:type="pct"/>
            <w:tcBorders>
              <w:top w:val="single" w:sz="6" w:space="0" w:color="FFFFFF"/>
              <w:left w:val="single" w:sz="6" w:space="0" w:color="FFFFFF"/>
              <w:bottom w:val="single" w:sz="6" w:space="0" w:color="FFFFFF"/>
            </w:tcBorders>
            <w:shd w:val="clear" w:color="auto" w:fill="E6E6E6"/>
          </w:tcPr>
          <w:p w14:paraId="3E088CC3" w14:textId="77777777" w:rsidR="00867CCE" w:rsidRPr="003933D8" w:rsidRDefault="00867CCE" w:rsidP="005278AE">
            <w:pPr>
              <w:pStyle w:val="TableTextLeft"/>
              <w:rPr>
                <w:rFonts w:cstheme="minorHAnsi"/>
                <w:szCs w:val="20"/>
              </w:rPr>
            </w:pPr>
            <w:r w:rsidRPr="003933D8">
              <w:rPr>
                <w:rFonts w:cstheme="minorHAnsi"/>
                <w:szCs w:val="20"/>
              </w:rPr>
              <w:t>#5 and #10 and #24</w:t>
            </w:r>
            <w:r w:rsidRPr="003933D8">
              <w:rPr>
                <w:rFonts w:cstheme="minorHAnsi"/>
                <w:szCs w:val="20"/>
              </w:rPr>
              <w:tab/>
            </w:r>
          </w:p>
        </w:tc>
      </w:tr>
      <w:tr w:rsidR="00867CCE" w:rsidRPr="003933D8" w14:paraId="7B4937C3" w14:textId="77777777" w:rsidTr="00D435F9">
        <w:trPr>
          <w:trHeight w:val="343"/>
        </w:trPr>
        <w:tc>
          <w:tcPr>
            <w:tcW w:w="469" w:type="pct"/>
            <w:tcBorders>
              <w:top w:val="single" w:sz="6" w:space="0" w:color="FFFFFF"/>
              <w:bottom w:val="single" w:sz="6" w:space="0" w:color="FFFFFF"/>
              <w:right w:val="single" w:sz="6" w:space="0" w:color="FFFFFF"/>
            </w:tcBorders>
            <w:shd w:val="clear" w:color="auto" w:fill="E6E6E6"/>
          </w:tcPr>
          <w:p w14:paraId="2CC941F1" w14:textId="77777777" w:rsidR="00867CCE" w:rsidRPr="003933D8" w:rsidRDefault="00867CCE" w:rsidP="005278AE">
            <w:pPr>
              <w:pStyle w:val="TableTextLeft"/>
              <w:rPr>
                <w:rFonts w:cstheme="minorHAnsi"/>
                <w:szCs w:val="20"/>
              </w:rPr>
            </w:pPr>
            <w:r w:rsidRPr="003933D8">
              <w:rPr>
                <w:rFonts w:cstheme="minorHAnsi"/>
                <w:szCs w:val="20"/>
              </w:rPr>
              <w:t>#26</w:t>
            </w:r>
          </w:p>
        </w:tc>
        <w:tc>
          <w:tcPr>
            <w:tcW w:w="4531" w:type="pct"/>
            <w:tcBorders>
              <w:top w:val="single" w:sz="6" w:space="0" w:color="FFFFFF"/>
              <w:left w:val="single" w:sz="6" w:space="0" w:color="FFFFFF"/>
              <w:bottom w:val="single" w:sz="6" w:space="0" w:color="FFFFFF"/>
            </w:tcBorders>
            <w:shd w:val="clear" w:color="auto" w:fill="E6E6E6"/>
          </w:tcPr>
          <w:p w14:paraId="3FF37E83" w14:textId="77777777" w:rsidR="00867CCE" w:rsidRPr="003933D8" w:rsidRDefault="00867CCE" w:rsidP="005278AE">
            <w:pPr>
              <w:pStyle w:val="TableTextLeft"/>
              <w:rPr>
                <w:rFonts w:cstheme="minorHAnsi"/>
                <w:szCs w:val="20"/>
              </w:rPr>
            </w:pPr>
            <w:r w:rsidRPr="003933D8">
              <w:rPr>
                <w:rFonts w:cstheme="minorHAnsi"/>
                <w:szCs w:val="20"/>
              </w:rPr>
              <w:t>#23 or #25</w:t>
            </w:r>
          </w:p>
        </w:tc>
      </w:tr>
      <w:tr w:rsidR="00867CCE" w:rsidRPr="003933D8" w14:paraId="65F1E876" w14:textId="77777777" w:rsidTr="00D435F9">
        <w:trPr>
          <w:trHeight w:val="343"/>
        </w:trPr>
        <w:tc>
          <w:tcPr>
            <w:tcW w:w="469" w:type="pct"/>
            <w:tcBorders>
              <w:top w:val="single" w:sz="6" w:space="0" w:color="FFFFFF"/>
              <w:bottom w:val="single" w:sz="6" w:space="0" w:color="FFFFFF"/>
              <w:right w:val="single" w:sz="6" w:space="0" w:color="FFFFFF"/>
            </w:tcBorders>
            <w:shd w:val="clear" w:color="auto" w:fill="E6E6E6"/>
          </w:tcPr>
          <w:p w14:paraId="42ED1B51" w14:textId="77777777" w:rsidR="00867CCE" w:rsidRPr="003933D8" w:rsidRDefault="00867CCE" w:rsidP="005278AE">
            <w:pPr>
              <w:pStyle w:val="TableTextLeft"/>
              <w:rPr>
                <w:rFonts w:cstheme="minorHAnsi"/>
                <w:szCs w:val="20"/>
              </w:rPr>
            </w:pPr>
            <w:r w:rsidRPr="003933D8">
              <w:rPr>
                <w:rFonts w:cstheme="minorHAnsi"/>
                <w:szCs w:val="20"/>
              </w:rPr>
              <w:t>#27</w:t>
            </w:r>
          </w:p>
        </w:tc>
        <w:tc>
          <w:tcPr>
            <w:tcW w:w="4531" w:type="pct"/>
            <w:tcBorders>
              <w:top w:val="single" w:sz="6" w:space="0" w:color="FFFFFF"/>
              <w:left w:val="single" w:sz="6" w:space="0" w:color="FFFFFF"/>
              <w:bottom w:val="single" w:sz="6" w:space="0" w:color="FFFFFF"/>
            </w:tcBorders>
            <w:shd w:val="clear" w:color="auto" w:fill="E6E6E6"/>
          </w:tcPr>
          <w:p w14:paraId="1D3DC66C" w14:textId="77777777" w:rsidR="00867CCE" w:rsidRPr="003933D8" w:rsidRDefault="00867CCE" w:rsidP="005278AE">
            <w:pPr>
              <w:pStyle w:val="TableTextLeft"/>
              <w:rPr>
                <w:rFonts w:cstheme="minorHAnsi"/>
                <w:szCs w:val="20"/>
              </w:rPr>
            </w:pPr>
            <w:r w:rsidRPr="003933D8">
              <w:rPr>
                <w:rFonts w:cstheme="minorHAnsi"/>
                <w:szCs w:val="20"/>
              </w:rPr>
              <w:t>#26 with cochrane library publication date between jan 2000 and dec 2019</w:t>
            </w:r>
          </w:p>
        </w:tc>
      </w:tr>
    </w:tbl>
    <w:p w14:paraId="3AC2E91D" w14:textId="77777777" w:rsidR="00867CCE" w:rsidRDefault="00867CCE" w:rsidP="00867CCE">
      <w:pPr>
        <w:rPr>
          <w:b/>
        </w:rPr>
      </w:pPr>
      <w:r w:rsidRPr="001C4343">
        <w:rPr>
          <w:b/>
        </w:rPr>
        <w:t xml:space="preserve">Database: </w:t>
      </w:r>
      <w:r w:rsidRPr="00CA3D4B">
        <w:t>DARE, HTA (global) [CRD Web]</w:t>
      </w:r>
      <w:r w:rsidRPr="001C4343" w:rsidDel="001C4343">
        <w:rPr>
          <w:b/>
        </w:rPr>
        <w:t xml:space="preserve"> </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851"/>
        <w:gridCol w:w="8219"/>
      </w:tblGrid>
      <w:tr w:rsidR="00867CCE" w:rsidRPr="002769A9" w14:paraId="79443AFB" w14:textId="77777777" w:rsidTr="00D435F9">
        <w:trPr>
          <w:tblHeader/>
        </w:trPr>
        <w:tc>
          <w:tcPr>
            <w:tcW w:w="469" w:type="pct"/>
            <w:shd w:val="clear" w:color="auto" w:fill="00B050"/>
            <w:vAlign w:val="bottom"/>
          </w:tcPr>
          <w:p w14:paraId="5CA39D41" w14:textId="77777777" w:rsidR="00867CCE" w:rsidRPr="00EB1170" w:rsidRDefault="00867CCE" w:rsidP="005278AE">
            <w:pPr>
              <w:spacing w:before="40" w:after="20"/>
              <w:rPr>
                <w:rFonts w:asciiTheme="majorHAnsi" w:hAnsiTheme="majorHAnsi" w:cstheme="majorHAnsi"/>
                <w:b/>
                <w:color w:val="000000"/>
                <w:sz w:val="20"/>
                <w:szCs w:val="20"/>
              </w:rPr>
            </w:pPr>
            <w:r w:rsidRPr="00EB1170">
              <w:rPr>
                <w:rFonts w:asciiTheme="majorHAnsi" w:hAnsiTheme="majorHAnsi" w:cstheme="majorHAnsi"/>
                <w:b/>
                <w:color w:val="000000"/>
                <w:sz w:val="20"/>
                <w:szCs w:val="20"/>
              </w:rPr>
              <w:t>#</w:t>
            </w:r>
          </w:p>
        </w:tc>
        <w:tc>
          <w:tcPr>
            <w:tcW w:w="4531" w:type="pct"/>
            <w:shd w:val="clear" w:color="auto" w:fill="00B050"/>
            <w:vAlign w:val="bottom"/>
          </w:tcPr>
          <w:p w14:paraId="0BD4AED8" w14:textId="77777777" w:rsidR="00867CCE" w:rsidRPr="00EB1170" w:rsidRDefault="00867CCE" w:rsidP="005278AE">
            <w:pPr>
              <w:spacing w:before="40" w:after="20"/>
              <w:rPr>
                <w:rFonts w:asciiTheme="majorHAnsi" w:hAnsiTheme="majorHAnsi" w:cstheme="majorHAnsi"/>
                <w:b/>
                <w:color w:val="000000"/>
                <w:sz w:val="20"/>
                <w:szCs w:val="20"/>
              </w:rPr>
            </w:pPr>
            <w:r w:rsidRPr="00EB1170">
              <w:rPr>
                <w:rFonts w:asciiTheme="majorHAnsi" w:hAnsiTheme="majorHAnsi" w:cstheme="majorHAnsi"/>
                <w:b/>
                <w:color w:val="000000"/>
                <w:sz w:val="20"/>
                <w:szCs w:val="20"/>
              </w:rPr>
              <w:t>Search</w:t>
            </w:r>
          </w:p>
        </w:tc>
      </w:tr>
      <w:tr w:rsidR="00867CCE" w:rsidRPr="002769A9" w14:paraId="769E601E"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499796F6" w14:textId="77777777" w:rsidR="00867CCE" w:rsidRPr="002769A9" w:rsidRDefault="00867CCE"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1</w:t>
            </w:r>
          </w:p>
        </w:tc>
        <w:tc>
          <w:tcPr>
            <w:tcW w:w="4531" w:type="pct"/>
            <w:tcBorders>
              <w:top w:val="single" w:sz="6" w:space="0" w:color="FFFFFF"/>
              <w:left w:val="single" w:sz="6" w:space="0" w:color="FFFFFF"/>
              <w:bottom w:val="single" w:sz="6" w:space="0" w:color="FFFFFF"/>
            </w:tcBorders>
            <w:shd w:val="clear" w:color="auto" w:fill="E6E6E6"/>
            <w:vAlign w:val="center"/>
          </w:tcPr>
          <w:p w14:paraId="578724DF" w14:textId="77777777" w:rsidR="00867CCE" w:rsidRPr="002769A9" w:rsidRDefault="00867CCE"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mesh descriptor  postpartum period  in dare,hta</w:t>
            </w:r>
          </w:p>
        </w:tc>
      </w:tr>
      <w:tr w:rsidR="00867CCE" w:rsidRPr="002769A9" w14:paraId="104A8B66"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34DA4853" w14:textId="77777777" w:rsidR="00867CCE" w:rsidRPr="002769A9" w:rsidRDefault="00867CCE"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2</w:t>
            </w:r>
          </w:p>
        </w:tc>
        <w:tc>
          <w:tcPr>
            <w:tcW w:w="4531" w:type="pct"/>
            <w:tcBorders>
              <w:top w:val="single" w:sz="6" w:space="0" w:color="FFFFFF"/>
              <w:left w:val="single" w:sz="6" w:space="0" w:color="FFFFFF"/>
              <w:bottom w:val="single" w:sz="6" w:space="0" w:color="FFFFFF"/>
            </w:tcBorders>
            <w:shd w:val="clear" w:color="auto" w:fill="E6E6E6"/>
            <w:vAlign w:val="center"/>
          </w:tcPr>
          <w:p w14:paraId="35156182" w14:textId="77777777" w:rsidR="00867CCE" w:rsidRPr="002769A9" w:rsidRDefault="00867CCE" w:rsidP="005278AE">
            <w:pPr>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mesh descriptor  peripartum period in dare,hta</w:t>
            </w:r>
          </w:p>
        </w:tc>
      </w:tr>
      <w:tr w:rsidR="00867CCE" w:rsidRPr="002769A9" w14:paraId="743A7BE2"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16D2935C" w14:textId="77777777" w:rsidR="00867CCE" w:rsidRPr="002769A9" w:rsidRDefault="00867CCE"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3</w:t>
            </w:r>
          </w:p>
        </w:tc>
        <w:tc>
          <w:tcPr>
            <w:tcW w:w="4531" w:type="pct"/>
            <w:tcBorders>
              <w:top w:val="single" w:sz="6" w:space="0" w:color="FFFFFF"/>
              <w:left w:val="single" w:sz="6" w:space="0" w:color="FFFFFF"/>
              <w:bottom w:val="single" w:sz="6" w:space="0" w:color="FFFFFF"/>
            </w:tcBorders>
            <w:shd w:val="clear" w:color="auto" w:fill="E6E6E6"/>
            <w:vAlign w:val="center"/>
          </w:tcPr>
          <w:p w14:paraId="276BF8F4" w14:textId="77777777" w:rsidR="00867CCE" w:rsidRPr="002769A9" w:rsidRDefault="00867CCE" w:rsidP="005278AE">
            <w:pPr>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mesh descriptor  postnatal care in dare,hta</w:t>
            </w:r>
          </w:p>
        </w:tc>
      </w:tr>
      <w:tr w:rsidR="00867CCE" w:rsidRPr="002769A9" w14:paraId="7E6D0DE6"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02AF85BD" w14:textId="77777777" w:rsidR="00867CCE" w:rsidRPr="002769A9" w:rsidRDefault="00867CCE"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4</w:t>
            </w:r>
          </w:p>
        </w:tc>
        <w:tc>
          <w:tcPr>
            <w:tcW w:w="4531" w:type="pct"/>
            <w:tcBorders>
              <w:top w:val="single" w:sz="6" w:space="0" w:color="FFFFFF"/>
              <w:left w:val="single" w:sz="6" w:space="0" w:color="FFFFFF"/>
              <w:bottom w:val="single" w:sz="6" w:space="0" w:color="FFFFFF"/>
            </w:tcBorders>
            <w:shd w:val="clear" w:color="auto" w:fill="E6E6E6"/>
            <w:vAlign w:val="center"/>
          </w:tcPr>
          <w:p w14:paraId="22AA6839" w14:textId="77777777" w:rsidR="00867CCE" w:rsidRPr="002769A9" w:rsidRDefault="00867CCE"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(nullipara* or peri natal* or perinatal* or postbirth or post birth or postdelivery or post delivery or postnatal* or post natal* or postpartum* or post partum* or primipara* or puerpera* or puerperium* or ((after or follow*) near2 birth*))  in dare, hta</w:t>
            </w:r>
          </w:p>
        </w:tc>
      </w:tr>
      <w:tr w:rsidR="00867CCE" w:rsidRPr="002769A9" w14:paraId="5A0553D6"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38BB346E" w14:textId="77777777" w:rsidR="00867CCE" w:rsidRPr="002769A9" w:rsidRDefault="00867CCE"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5</w:t>
            </w:r>
          </w:p>
        </w:tc>
        <w:tc>
          <w:tcPr>
            <w:tcW w:w="4531" w:type="pct"/>
            <w:tcBorders>
              <w:top w:val="single" w:sz="6" w:space="0" w:color="FFFFFF"/>
              <w:left w:val="single" w:sz="6" w:space="0" w:color="FFFFFF"/>
              <w:bottom w:val="single" w:sz="6" w:space="0" w:color="FFFFFF"/>
            </w:tcBorders>
            <w:shd w:val="clear" w:color="auto" w:fill="E6E6E6"/>
            <w:vAlign w:val="center"/>
          </w:tcPr>
          <w:p w14:paraId="00D72DD1" w14:textId="77777777" w:rsidR="00867CCE" w:rsidRPr="002769A9" w:rsidRDefault="00867CCE"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#1 or #2 or #3 or #4</w:t>
            </w:r>
          </w:p>
        </w:tc>
      </w:tr>
      <w:tr w:rsidR="00867CCE" w:rsidRPr="002769A9" w14:paraId="1D9D2B3D"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196E1954" w14:textId="77777777" w:rsidR="00867CCE" w:rsidRPr="002769A9" w:rsidRDefault="00867CCE"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6</w:t>
            </w:r>
          </w:p>
        </w:tc>
        <w:tc>
          <w:tcPr>
            <w:tcW w:w="4531" w:type="pct"/>
            <w:tcBorders>
              <w:top w:val="single" w:sz="6" w:space="0" w:color="FFFFFF"/>
              <w:left w:val="single" w:sz="6" w:space="0" w:color="FFFFFF"/>
              <w:bottom w:val="single" w:sz="6" w:space="0" w:color="FFFFFF"/>
            </w:tcBorders>
            <w:shd w:val="clear" w:color="auto" w:fill="E6E6E6"/>
            <w:vAlign w:val="center"/>
          </w:tcPr>
          <w:p w14:paraId="2FCE6FA0" w14:textId="77777777" w:rsidR="00867CCE" w:rsidRPr="002769A9" w:rsidRDefault="00867CCE"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mesh descriptor  breast feeding explode all trees in dare,hta</w:t>
            </w:r>
          </w:p>
        </w:tc>
      </w:tr>
      <w:tr w:rsidR="00867CCE" w:rsidRPr="002769A9" w14:paraId="1E42D1FC"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31907C08" w14:textId="77777777" w:rsidR="00867CCE" w:rsidRPr="002769A9" w:rsidRDefault="00867CCE"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7</w:t>
            </w:r>
          </w:p>
        </w:tc>
        <w:tc>
          <w:tcPr>
            <w:tcW w:w="4531" w:type="pct"/>
            <w:tcBorders>
              <w:top w:val="single" w:sz="6" w:space="0" w:color="FFFFFF"/>
              <w:left w:val="single" w:sz="6" w:space="0" w:color="FFFFFF"/>
              <w:bottom w:val="single" w:sz="6" w:space="0" w:color="FFFFFF"/>
            </w:tcBorders>
            <w:shd w:val="clear" w:color="auto" w:fill="E6E6E6"/>
            <w:vAlign w:val="center"/>
          </w:tcPr>
          <w:p w14:paraId="0EF31394" w14:textId="77777777" w:rsidR="00867CCE" w:rsidRPr="002769A9" w:rsidRDefault="00867CCE" w:rsidP="005278AE">
            <w:pPr>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mesh descriptor  lactation in dare,hta</w:t>
            </w:r>
          </w:p>
        </w:tc>
      </w:tr>
      <w:tr w:rsidR="00867CCE" w:rsidRPr="002769A9" w14:paraId="39C64F2C"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047E7363" w14:textId="77777777" w:rsidR="00867CCE" w:rsidRPr="002769A9" w:rsidRDefault="00867CCE"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8</w:t>
            </w:r>
          </w:p>
        </w:tc>
        <w:tc>
          <w:tcPr>
            <w:tcW w:w="4531" w:type="pct"/>
            <w:tcBorders>
              <w:top w:val="single" w:sz="6" w:space="0" w:color="FFFFFF"/>
              <w:left w:val="single" w:sz="6" w:space="0" w:color="FFFFFF"/>
              <w:bottom w:val="single" w:sz="6" w:space="0" w:color="FFFFFF"/>
            </w:tcBorders>
            <w:shd w:val="clear" w:color="auto" w:fill="E6E6E6"/>
            <w:vAlign w:val="center"/>
          </w:tcPr>
          <w:p w14:paraId="021D5158" w14:textId="77777777" w:rsidR="00867CCE" w:rsidRPr="002769A9" w:rsidRDefault="00867CCE"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(breastfeed* or breast feed* or breastfed* or breastfeed* or breast fed or breastmilk or breast milk or expressed milk* or lactat* or (nursing next (baby or infant* or mother* or neonate* or newborn*)))  in dare, hta</w:t>
            </w:r>
          </w:p>
        </w:tc>
      </w:tr>
      <w:tr w:rsidR="00867CCE" w:rsidRPr="002769A9" w14:paraId="573D02AD"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07D8194A" w14:textId="77777777" w:rsidR="00867CCE" w:rsidRPr="002769A9" w:rsidRDefault="00867CCE"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9</w:t>
            </w:r>
          </w:p>
        </w:tc>
        <w:tc>
          <w:tcPr>
            <w:tcW w:w="4531" w:type="pct"/>
            <w:tcBorders>
              <w:top w:val="single" w:sz="6" w:space="0" w:color="FFFFFF"/>
              <w:left w:val="single" w:sz="6" w:space="0" w:color="FFFFFF"/>
              <w:bottom w:val="single" w:sz="6" w:space="0" w:color="FFFFFF"/>
            </w:tcBorders>
            <w:shd w:val="clear" w:color="auto" w:fill="E6E6E6"/>
            <w:vAlign w:val="center"/>
          </w:tcPr>
          <w:p w14:paraId="084EEF3F" w14:textId="77777777" w:rsidR="00867CCE" w:rsidRPr="002769A9" w:rsidRDefault="00867CCE"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#6 or #7 or #8</w:t>
            </w:r>
          </w:p>
        </w:tc>
      </w:tr>
      <w:tr w:rsidR="00867CCE" w:rsidRPr="002769A9" w14:paraId="5B490708"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5A9C88ED" w14:textId="77777777" w:rsidR="00867CCE" w:rsidRPr="002769A9" w:rsidRDefault="00867CCE"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10</w:t>
            </w:r>
          </w:p>
        </w:tc>
        <w:tc>
          <w:tcPr>
            <w:tcW w:w="4531" w:type="pct"/>
            <w:tcBorders>
              <w:top w:val="single" w:sz="6" w:space="0" w:color="FFFFFF"/>
              <w:left w:val="single" w:sz="6" w:space="0" w:color="FFFFFF"/>
              <w:bottom w:val="single" w:sz="6" w:space="0" w:color="FFFFFF"/>
            </w:tcBorders>
            <w:shd w:val="clear" w:color="auto" w:fill="E6E6E6"/>
            <w:vAlign w:val="center"/>
          </w:tcPr>
          <w:p w14:paraId="423DE362" w14:textId="77777777" w:rsidR="00867CCE" w:rsidRPr="002769A9" w:rsidRDefault="00867CCE"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mesh descriptor bottle feeding in dare,hta</w:t>
            </w:r>
          </w:p>
        </w:tc>
      </w:tr>
      <w:tr w:rsidR="00867CCE" w:rsidRPr="002769A9" w14:paraId="725117A6"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1B9FB558" w14:textId="77777777" w:rsidR="00867CCE" w:rsidRPr="002769A9" w:rsidRDefault="00867CCE"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11</w:t>
            </w:r>
          </w:p>
        </w:tc>
        <w:tc>
          <w:tcPr>
            <w:tcW w:w="4531" w:type="pct"/>
            <w:tcBorders>
              <w:top w:val="single" w:sz="6" w:space="0" w:color="FFFFFF"/>
              <w:left w:val="single" w:sz="6" w:space="0" w:color="FFFFFF"/>
              <w:bottom w:val="single" w:sz="6" w:space="0" w:color="FFFFFF"/>
            </w:tcBorders>
            <w:shd w:val="clear" w:color="auto" w:fill="E6E6E6"/>
            <w:vAlign w:val="center"/>
          </w:tcPr>
          <w:p w14:paraId="58FCB8F9" w14:textId="77777777" w:rsidR="00867CCE" w:rsidRPr="002769A9" w:rsidRDefault="00867CCE" w:rsidP="005278AE">
            <w:pPr>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mesh descriptor infant formula in dare,hta</w:t>
            </w:r>
          </w:p>
        </w:tc>
      </w:tr>
      <w:tr w:rsidR="00867CCE" w:rsidRPr="002769A9" w14:paraId="7C29D0BE"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2C052A6D" w14:textId="77777777" w:rsidR="00867CCE" w:rsidRPr="002769A9" w:rsidRDefault="00867CCE"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12</w:t>
            </w:r>
          </w:p>
        </w:tc>
        <w:tc>
          <w:tcPr>
            <w:tcW w:w="4531" w:type="pct"/>
            <w:tcBorders>
              <w:top w:val="single" w:sz="6" w:space="0" w:color="FFFFFF"/>
              <w:left w:val="single" w:sz="6" w:space="0" w:color="FFFFFF"/>
              <w:bottom w:val="single" w:sz="6" w:space="0" w:color="FFFFFF"/>
            </w:tcBorders>
            <w:shd w:val="clear" w:color="auto" w:fill="E6E6E6"/>
            <w:vAlign w:val="center"/>
          </w:tcPr>
          <w:p w14:paraId="5D395975" w14:textId="77777777" w:rsidR="00867CCE" w:rsidRPr="002769A9" w:rsidRDefault="00867CCE"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(((bottle or formula or synthetic) near2 (artificial or fed or feed* or infant* or milk*)) or (artificial next (formula or milk)) or bottlefed or bottlefeed or cup feeding or (milk near2 (substitut* or supplement*)) or ((infant or milk or water or glucose or dextrose or formula) next supplement) or formula supplement* or supplement feed or milk feed or ((baby or babies or infant* or neonate* or newborn*) next (formula* or milk)) or formulafeed or formulated or (milk near2 powder*) or hydrolyzed formula* or (((feeding or baby or infant) next bottle*) or infant feeding or bottle nipple* or milk pump*)) in dare, hta</w:t>
            </w:r>
          </w:p>
        </w:tc>
      </w:tr>
      <w:tr w:rsidR="00867CCE" w:rsidRPr="002769A9" w14:paraId="75D3A500"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6B39F0CC" w14:textId="77777777" w:rsidR="00867CCE" w:rsidRPr="002769A9" w:rsidRDefault="00867CCE"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13</w:t>
            </w:r>
          </w:p>
        </w:tc>
        <w:tc>
          <w:tcPr>
            <w:tcW w:w="4531" w:type="pct"/>
            <w:tcBorders>
              <w:top w:val="single" w:sz="6" w:space="0" w:color="FFFFFF"/>
              <w:left w:val="single" w:sz="6" w:space="0" w:color="FFFFFF"/>
              <w:bottom w:val="single" w:sz="6" w:space="0" w:color="FFFFFF"/>
            </w:tcBorders>
            <w:shd w:val="clear" w:color="auto" w:fill="E6E6E6"/>
            <w:vAlign w:val="center"/>
          </w:tcPr>
          <w:p w14:paraId="28D7B1FB" w14:textId="77777777" w:rsidR="00867CCE" w:rsidRPr="002769A9" w:rsidRDefault="00867CCE"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 xml:space="preserve">#10 or #11 or #12 </w:t>
            </w:r>
          </w:p>
        </w:tc>
      </w:tr>
      <w:tr w:rsidR="00867CCE" w:rsidRPr="002769A9" w14:paraId="17FD0BC6"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536DE164" w14:textId="77777777" w:rsidR="00867CCE" w:rsidRPr="002769A9" w:rsidRDefault="00867CCE"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14</w:t>
            </w:r>
          </w:p>
        </w:tc>
        <w:tc>
          <w:tcPr>
            <w:tcW w:w="4531" w:type="pct"/>
            <w:tcBorders>
              <w:top w:val="single" w:sz="6" w:space="0" w:color="FFFFFF"/>
              <w:left w:val="single" w:sz="6" w:space="0" w:color="FFFFFF"/>
              <w:bottom w:val="single" w:sz="6" w:space="0" w:color="FFFFFF"/>
            </w:tcBorders>
            <w:shd w:val="clear" w:color="auto" w:fill="E6E6E6"/>
            <w:vAlign w:val="center"/>
          </w:tcPr>
          <w:p w14:paraId="396CA4DA" w14:textId="77777777" w:rsidR="00867CCE" w:rsidRPr="002769A9" w:rsidRDefault="00867CCE"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#5 or #9 or #13</w:t>
            </w:r>
          </w:p>
        </w:tc>
      </w:tr>
    </w:tbl>
    <w:p w14:paraId="61B976D5" w14:textId="77777777" w:rsidR="00867CCE" w:rsidRDefault="00867CCE" w:rsidP="00867CCE">
      <w:pPr>
        <w:rPr>
          <w:b/>
        </w:rPr>
      </w:pPr>
    </w:p>
    <w:p w14:paraId="2310A34C" w14:textId="77777777" w:rsidR="00867CCE" w:rsidRDefault="00867CCE" w:rsidP="00867CCE">
      <w:pPr>
        <w:rPr>
          <w:b/>
        </w:rPr>
      </w:pPr>
      <w:r>
        <w:rPr>
          <w:b/>
        </w:rPr>
        <w:t>Health economic search</w:t>
      </w:r>
    </w:p>
    <w:p w14:paraId="50554CE3" w14:textId="77777777" w:rsidR="00867CCE" w:rsidRDefault="00867CCE" w:rsidP="00867CCE">
      <w:r>
        <w:t>The search for this topic was last run on 5</w:t>
      </w:r>
      <w:r>
        <w:rPr>
          <w:vertAlign w:val="superscript"/>
        </w:rPr>
        <w:t>th</w:t>
      </w:r>
      <w:r>
        <w:t xml:space="preserve"> December 2019. </w:t>
      </w:r>
    </w:p>
    <w:p w14:paraId="737375BB" w14:textId="77777777" w:rsidR="00867CCE" w:rsidRDefault="00867CCE" w:rsidP="00867CCE">
      <w:r w:rsidRPr="003A1ED5">
        <w:rPr>
          <w:b/>
        </w:rPr>
        <w:t xml:space="preserve">Database: </w:t>
      </w:r>
      <w:r w:rsidRPr="009421E0">
        <w:t>Emcare,</w:t>
      </w:r>
      <w:r>
        <w:rPr>
          <w:b/>
        </w:rPr>
        <w:t xml:space="preserve"> </w:t>
      </w:r>
      <w:r w:rsidRPr="003A1ED5">
        <w:t>Embase, Medline, Medline Ahead of Print and In-Process &amp; Other Non-Indexed Citations</w:t>
      </w:r>
      <w:r>
        <w:t xml:space="preserve"> </w:t>
      </w:r>
      <w:r w:rsidRPr="003A1ED5">
        <w:t>– OVID [Multifile]</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729"/>
        <w:gridCol w:w="8341"/>
      </w:tblGrid>
      <w:tr w:rsidR="00867CCE" w:rsidRPr="0024125A" w14:paraId="7283A2C2" w14:textId="77777777" w:rsidTr="00D435F9">
        <w:trPr>
          <w:tblHeader/>
        </w:trPr>
        <w:tc>
          <w:tcPr>
            <w:tcW w:w="402" w:type="pct"/>
            <w:shd w:val="clear" w:color="auto" w:fill="00B050"/>
            <w:vAlign w:val="bottom"/>
          </w:tcPr>
          <w:p w14:paraId="3C35EEDC" w14:textId="77777777" w:rsidR="00867CCE" w:rsidRPr="00EB1170" w:rsidRDefault="00867CCE" w:rsidP="005278AE">
            <w:pPr>
              <w:spacing w:before="40" w:after="20"/>
              <w:rPr>
                <w:rFonts w:asciiTheme="majorHAnsi" w:hAnsiTheme="majorHAnsi" w:cstheme="majorHAnsi"/>
                <w:b/>
                <w:color w:val="000000"/>
                <w:sz w:val="20"/>
                <w:szCs w:val="20"/>
              </w:rPr>
            </w:pPr>
            <w:r w:rsidRPr="00EB1170">
              <w:rPr>
                <w:rFonts w:asciiTheme="majorHAnsi" w:hAnsiTheme="majorHAnsi" w:cstheme="majorHAnsi"/>
                <w:b/>
                <w:color w:val="000000"/>
                <w:sz w:val="20"/>
                <w:szCs w:val="20"/>
              </w:rPr>
              <w:t>#</w:t>
            </w:r>
          </w:p>
        </w:tc>
        <w:tc>
          <w:tcPr>
            <w:tcW w:w="4598" w:type="pct"/>
            <w:shd w:val="clear" w:color="auto" w:fill="00B050"/>
            <w:vAlign w:val="bottom"/>
          </w:tcPr>
          <w:p w14:paraId="7C19529F" w14:textId="77777777" w:rsidR="00867CCE" w:rsidRPr="00EB1170" w:rsidRDefault="00867CCE" w:rsidP="005278AE">
            <w:pPr>
              <w:spacing w:before="40" w:after="20"/>
              <w:rPr>
                <w:rFonts w:asciiTheme="majorHAnsi" w:hAnsiTheme="majorHAnsi" w:cstheme="majorHAnsi"/>
                <w:b/>
                <w:color w:val="000000"/>
                <w:sz w:val="20"/>
                <w:szCs w:val="20"/>
              </w:rPr>
            </w:pPr>
            <w:r w:rsidRPr="00EB1170">
              <w:rPr>
                <w:rFonts w:asciiTheme="majorHAnsi" w:hAnsiTheme="majorHAnsi" w:cstheme="majorHAnsi"/>
                <w:b/>
                <w:color w:val="000000"/>
                <w:sz w:val="20"/>
                <w:szCs w:val="20"/>
              </w:rPr>
              <w:t>Search</w:t>
            </w:r>
          </w:p>
        </w:tc>
      </w:tr>
      <w:tr w:rsidR="00867CCE" w:rsidRPr="00AC4EC2" w14:paraId="6E1AA029" w14:textId="77777777" w:rsidTr="00D435F9">
        <w:tc>
          <w:tcPr>
            <w:tcW w:w="402" w:type="pct"/>
            <w:tcBorders>
              <w:top w:val="single" w:sz="6" w:space="0" w:color="FFFFFF"/>
              <w:bottom w:val="single" w:sz="6" w:space="0" w:color="FFFFFF"/>
              <w:right w:val="single" w:sz="6" w:space="0" w:color="FFFFFF"/>
            </w:tcBorders>
            <w:shd w:val="clear" w:color="auto" w:fill="E6E6E6"/>
          </w:tcPr>
          <w:p w14:paraId="3F07D633"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1</w:t>
            </w:r>
          </w:p>
        </w:tc>
        <w:tc>
          <w:tcPr>
            <w:tcW w:w="4598" w:type="pct"/>
            <w:tcBorders>
              <w:top w:val="single" w:sz="6" w:space="0" w:color="FFFFFF"/>
              <w:left w:val="single" w:sz="6" w:space="0" w:color="FFFFFF"/>
              <w:bottom w:val="single" w:sz="6" w:space="0" w:color="FFFFFF"/>
            </w:tcBorders>
            <w:shd w:val="clear" w:color="auto" w:fill="E6E6E6"/>
          </w:tcPr>
          <w:p w14:paraId="2AB147C2"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puerperium/ or perinatal period/ or postnatal care/</w:t>
            </w:r>
          </w:p>
        </w:tc>
      </w:tr>
      <w:tr w:rsidR="00867CCE" w:rsidRPr="00AC4EC2" w14:paraId="44932966" w14:textId="77777777" w:rsidTr="00D435F9">
        <w:tc>
          <w:tcPr>
            <w:tcW w:w="402" w:type="pct"/>
            <w:tcBorders>
              <w:top w:val="single" w:sz="6" w:space="0" w:color="FFFFFF"/>
              <w:bottom w:val="single" w:sz="6" w:space="0" w:color="FFFFFF"/>
              <w:right w:val="single" w:sz="6" w:space="0" w:color="FFFFFF"/>
            </w:tcBorders>
            <w:shd w:val="clear" w:color="auto" w:fill="E6E6E6"/>
          </w:tcPr>
          <w:p w14:paraId="0E7F3810"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2</w:t>
            </w:r>
          </w:p>
        </w:tc>
        <w:tc>
          <w:tcPr>
            <w:tcW w:w="4598" w:type="pct"/>
            <w:tcBorders>
              <w:top w:val="single" w:sz="6" w:space="0" w:color="FFFFFF"/>
              <w:left w:val="single" w:sz="6" w:space="0" w:color="FFFFFF"/>
              <w:bottom w:val="single" w:sz="6" w:space="0" w:color="FFFFFF"/>
            </w:tcBorders>
            <w:shd w:val="clear" w:color="auto" w:fill="E6E6E6"/>
          </w:tcPr>
          <w:p w14:paraId="41967855"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1 use emczd, emcr</w:t>
            </w:r>
          </w:p>
        </w:tc>
      </w:tr>
      <w:tr w:rsidR="00867CCE" w:rsidRPr="00AC4EC2" w14:paraId="610AA6CC" w14:textId="77777777" w:rsidTr="00D435F9">
        <w:tc>
          <w:tcPr>
            <w:tcW w:w="402" w:type="pct"/>
            <w:tcBorders>
              <w:top w:val="single" w:sz="6" w:space="0" w:color="FFFFFF"/>
              <w:bottom w:val="single" w:sz="6" w:space="0" w:color="FFFFFF"/>
              <w:right w:val="single" w:sz="6" w:space="0" w:color="FFFFFF"/>
            </w:tcBorders>
            <w:shd w:val="clear" w:color="auto" w:fill="E6E6E6"/>
          </w:tcPr>
          <w:p w14:paraId="5CA803B2"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lastRenderedPageBreak/>
              <w:t>3</w:t>
            </w:r>
          </w:p>
        </w:tc>
        <w:tc>
          <w:tcPr>
            <w:tcW w:w="4598" w:type="pct"/>
            <w:tcBorders>
              <w:top w:val="single" w:sz="6" w:space="0" w:color="FFFFFF"/>
              <w:left w:val="single" w:sz="6" w:space="0" w:color="FFFFFF"/>
              <w:bottom w:val="single" w:sz="6" w:space="0" w:color="FFFFFF"/>
            </w:tcBorders>
            <w:shd w:val="clear" w:color="auto" w:fill="E6E6E6"/>
          </w:tcPr>
          <w:p w14:paraId="34A2B51B"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postpartum period/ or peripartum period/ or postnatal care/</w:t>
            </w:r>
          </w:p>
        </w:tc>
      </w:tr>
      <w:tr w:rsidR="00867CCE" w:rsidRPr="00AC4EC2" w14:paraId="36FECD53" w14:textId="77777777" w:rsidTr="00D435F9">
        <w:tc>
          <w:tcPr>
            <w:tcW w:w="402" w:type="pct"/>
            <w:tcBorders>
              <w:top w:val="single" w:sz="6" w:space="0" w:color="FFFFFF"/>
              <w:bottom w:val="single" w:sz="6" w:space="0" w:color="FFFFFF"/>
              <w:right w:val="single" w:sz="6" w:space="0" w:color="FFFFFF"/>
            </w:tcBorders>
            <w:shd w:val="clear" w:color="auto" w:fill="E6E6E6"/>
          </w:tcPr>
          <w:p w14:paraId="70ADBFB7"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4</w:t>
            </w:r>
          </w:p>
        </w:tc>
        <w:tc>
          <w:tcPr>
            <w:tcW w:w="4598" w:type="pct"/>
            <w:tcBorders>
              <w:top w:val="single" w:sz="6" w:space="0" w:color="FFFFFF"/>
              <w:left w:val="single" w:sz="6" w:space="0" w:color="FFFFFF"/>
              <w:bottom w:val="single" w:sz="6" w:space="0" w:color="FFFFFF"/>
            </w:tcBorders>
            <w:shd w:val="clear" w:color="auto" w:fill="E6E6E6"/>
          </w:tcPr>
          <w:p w14:paraId="54A0C6FD"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3 use ppez</w:t>
            </w:r>
          </w:p>
        </w:tc>
      </w:tr>
      <w:tr w:rsidR="00867CCE" w:rsidRPr="00AC4EC2" w14:paraId="22F7FEF8" w14:textId="77777777" w:rsidTr="00D435F9">
        <w:tc>
          <w:tcPr>
            <w:tcW w:w="402" w:type="pct"/>
            <w:tcBorders>
              <w:top w:val="single" w:sz="6" w:space="0" w:color="FFFFFF"/>
              <w:bottom w:val="single" w:sz="6" w:space="0" w:color="FFFFFF"/>
              <w:right w:val="single" w:sz="6" w:space="0" w:color="FFFFFF"/>
            </w:tcBorders>
            <w:shd w:val="clear" w:color="auto" w:fill="E6E6E6"/>
          </w:tcPr>
          <w:p w14:paraId="6817B4D4"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5</w:t>
            </w:r>
          </w:p>
        </w:tc>
        <w:tc>
          <w:tcPr>
            <w:tcW w:w="4598" w:type="pct"/>
            <w:tcBorders>
              <w:top w:val="single" w:sz="6" w:space="0" w:color="FFFFFF"/>
              <w:left w:val="single" w:sz="6" w:space="0" w:color="FFFFFF"/>
              <w:bottom w:val="single" w:sz="6" w:space="0" w:color="FFFFFF"/>
            </w:tcBorders>
            <w:shd w:val="clear" w:color="auto" w:fill="E6E6E6"/>
          </w:tcPr>
          <w:p w14:paraId="70811463"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(nullipara* or peri natal* or perinatal* or postbirth or post birth or postdelivery or post delivery or postnatal* or post natal* or postpartum* or post partum* or primipara* or puerpera* or puerperium* or ((after or follow*) adj2 birth*)).ti,ab.</w:t>
            </w:r>
          </w:p>
        </w:tc>
      </w:tr>
      <w:tr w:rsidR="00867CCE" w:rsidRPr="00AC4EC2" w14:paraId="41B29CD6" w14:textId="77777777" w:rsidTr="00D435F9">
        <w:tc>
          <w:tcPr>
            <w:tcW w:w="402" w:type="pct"/>
            <w:tcBorders>
              <w:top w:val="single" w:sz="6" w:space="0" w:color="FFFFFF"/>
              <w:bottom w:val="single" w:sz="6" w:space="0" w:color="FFFFFF"/>
              <w:right w:val="single" w:sz="6" w:space="0" w:color="FFFFFF"/>
            </w:tcBorders>
            <w:shd w:val="clear" w:color="auto" w:fill="E6E6E6"/>
          </w:tcPr>
          <w:p w14:paraId="1EFD443E"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6</w:t>
            </w:r>
          </w:p>
        </w:tc>
        <w:tc>
          <w:tcPr>
            <w:tcW w:w="4598" w:type="pct"/>
            <w:tcBorders>
              <w:top w:val="single" w:sz="6" w:space="0" w:color="FFFFFF"/>
              <w:left w:val="single" w:sz="6" w:space="0" w:color="FFFFFF"/>
              <w:bottom w:val="single" w:sz="6" w:space="0" w:color="FFFFFF"/>
            </w:tcBorders>
            <w:shd w:val="clear" w:color="auto" w:fill="E6E6E6"/>
          </w:tcPr>
          <w:p w14:paraId="752FB152"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or/2,4-5</w:t>
            </w:r>
          </w:p>
        </w:tc>
      </w:tr>
      <w:tr w:rsidR="00867CCE" w:rsidRPr="00AC4EC2" w14:paraId="6F817844" w14:textId="77777777" w:rsidTr="00D435F9">
        <w:tc>
          <w:tcPr>
            <w:tcW w:w="402" w:type="pct"/>
            <w:tcBorders>
              <w:top w:val="single" w:sz="6" w:space="0" w:color="FFFFFF"/>
              <w:bottom w:val="single" w:sz="6" w:space="0" w:color="FFFFFF"/>
              <w:right w:val="single" w:sz="6" w:space="0" w:color="FFFFFF"/>
            </w:tcBorders>
            <w:shd w:val="clear" w:color="auto" w:fill="E6E6E6"/>
          </w:tcPr>
          <w:p w14:paraId="7C3795EE"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7</w:t>
            </w:r>
          </w:p>
        </w:tc>
        <w:tc>
          <w:tcPr>
            <w:tcW w:w="4598" w:type="pct"/>
            <w:tcBorders>
              <w:top w:val="single" w:sz="6" w:space="0" w:color="FFFFFF"/>
              <w:left w:val="single" w:sz="6" w:space="0" w:color="FFFFFF"/>
              <w:bottom w:val="single" w:sz="6" w:space="0" w:color="FFFFFF"/>
            </w:tcBorders>
            <w:shd w:val="clear" w:color="auto" w:fill="E6E6E6"/>
          </w:tcPr>
          <w:p w14:paraId="7B7FC3A5"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breast feeding/ or breast feeding education/ or lactation/</w:t>
            </w:r>
          </w:p>
        </w:tc>
      </w:tr>
      <w:tr w:rsidR="00867CCE" w:rsidRPr="00AC4EC2" w14:paraId="41EA3FC4" w14:textId="77777777" w:rsidTr="00D435F9">
        <w:tc>
          <w:tcPr>
            <w:tcW w:w="402" w:type="pct"/>
            <w:tcBorders>
              <w:top w:val="single" w:sz="6" w:space="0" w:color="FFFFFF"/>
              <w:bottom w:val="single" w:sz="6" w:space="0" w:color="FFFFFF"/>
              <w:right w:val="single" w:sz="6" w:space="0" w:color="FFFFFF"/>
            </w:tcBorders>
            <w:shd w:val="clear" w:color="auto" w:fill="E6E6E6"/>
          </w:tcPr>
          <w:p w14:paraId="54EFB520"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8</w:t>
            </w:r>
          </w:p>
        </w:tc>
        <w:tc>
          <w:tcPr>
            <w:tcW w:w="4598" w:type="pct"/>
            <w:tcBorders>
              <w:top w:val="single" w:sz="6" w:space="0" w:color="FFFFFF"/>
              <w:left w:val="single" w:sz="6" w:space="0" w:color="FFFFFF"/>
              <w:bottom w:val="single" w:sz="6" w:space="0" w:color="FFFFFF"/>
            </w:tcBorders>
            <w:shd w:val="clear" w:color="auto" w:fill="E6E6E6"/>
          </w:tcPr>
          <w:p w14:paraId="0B04602C"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7 use emczd, emcr</w:t>
            </w:r>
          </w:p>
        </w:tc>
      </w:tr>
      <w:tr w:rsidR="00867CCE" w:rsidRPr="00AC4EC2" w14:paraId="69BF2BDA" w14:textId="77777777" w:rsidTr="00D435F9">
        <w:tc>
          <w:tcPr>
            <w:tcW w:w="402" w:type="pct"/>
            <w:tcBorders>
              <w:top w:val="single" w:sz="6" w:space="0" w:color="FFFFFF"/>
              <w:bottom w:val="single" w:sz="6" w:space="0" w:color="FFFFFF"/>
              <w:right w:val="single" w:sz="6" w:space="0" w:color="FFFFFF"/>
            </w:tcBorders>
            <w:shd w:val="clear" w:color="auto" w:fill="E6E6E6"/>
          </w:tcPr>
          <w:p w14:paraId="529D1C7E"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9</w:t>
            </w:r>
          </w:p>
        </w:tc>
        <w:tc>
          <w:tcPr>
            <w:tcW w:w="4598" w:type="pct"/>
            <w:tcBorders>
              <w:top w:val="single" w:sz="6" w:space="0" w:color="FFFFFF"/>
              <w:left w:val="single" w:sz="6" w:space="0" w:color="FFFFFF"/>
              <w:bottom w:val="single" w:sz="6" w:space="0" w:color="FFFFFF"/>
            </w:tcBorders>
            <w:shd w:val="clear" w:color="auto" w:fill="E6E6E6"/>
          </w:tcPr>
          <w:p w14:paraId="705AE2E4"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exp breast feeding/ or lactation/</w:t>
            </w:r>
          </w:p>
        </w:tc>
      </w:tr>
      <w:tr w:rsidR="00867CCE" w:rsidRPr="00AC4EC2" w14:paraId="348CFA85" w14:textId="77777777" w:rsidTr="00D435F9">
        <w:tc>
          <w:tcPr>
            <w:tcW w:w="402" w:type="pct"/>
            <w:tcBorders>
              <w:top w:val="single" w:sz="6" w:space="0" w:color="FFFFFF"/>
              <w:bottom w:val="single" w:sz="6" w:space="0" w:color="FFFFFF"/>
              <w:right w:val="single" w:sz="6" w:space="0" w:color="FFFFFF"/>
            </w:tcBorders>
            <w:shd w:val="clear" w:color="auto" w:fill="E6E6E6"/>
          </w:tcPr>
          <w:p w14:paraId="6602411B"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10</w:t>
            </w:r>
          </w:p>
        </w:tc>
        <w:tc>
          <w:tcPr>
            <w:tcW w:w="4598" w:type="pct"/>
            <w:tcBorders>
              <w:top w:val="single" w:sz="6" w:space="0" w:color="FFFFFF"/>
              <w:left w:val="single" w:sz="6" w:space="0" w:color="FFFFFF"/>
              <w:bottom w:val="single" w:sz="6" w:space="0" w:color="FFFFFF"/>
            </w:tcBorders>
            <w:shd w:val="clear" w:color="auto" w:fill="E6E6E6"/>
          </w:tcPr>
          <w:p w14:paraId="7F888CC2"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9 use ppez</w:t>
            </w:r>
          </w:p>
        </w:tc>
      </w:tr>
      <w:tr w:rsidR="00867CCE" w:rsidRPr="00AC4EC2" w14:paraId="502FBEED" w14:textId="77777777" w:rsidTr="00D435F9">
        <w:tc>
          <w:tcPr>
            <w:tcW w:w="402" w:type="pct"/>
            <w:tcBorders>
              <w:top w:val="single" w:sz="6" w:space="0" w:color="FFFFFF"/>
              <w:bottom w:val="single" w:sz="6" w:space="0" w:color="FFFFFF"/>
              <w:right w:val="single" w:sz="6" w:space="0" w:color="FFFFFF"/>
            </w:tcBorders>
            <w:shd w:val="clear" w:color="auto" w:fill="E6E6E6"/>
          </w:tcPr>
          <w:p w14:paraId="1F738687"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11</w:t>
            </w:r>
          </w:p>
        </w:tc>
        <w:tc>
          <w:tcPr>
            <w:tcW w:w="4598" w:type="pct"/>
            <w:tcBorders>
              <w:top w:val="single" w:sz="6" w:space="0" w:color="FFFFFF"/>
              <w:left w:val="single" w:sz="6" w:space="0" w:color="FFFFFF"/>
              <w:bottom w:val="single" w:sz="6" w:space="0" w:color="FFFFFF"/>
            </w:tcBorders>
            <w:shd w:val="clear" w:color="auto" w:fill="E6E6E6"/>
          </w:tcPr>
          <w:p w14:paraId="2DFCA417"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(breastfeed* or breast feed* or breastfed* or breastfeed* or breast fed or breastmilk or breast milk or expressed milk* or lactat* or (nursing adj (baby or infant* or mother* or neonate* or newborn*))).ti,ab.</w:t>
            </w:r>
          </w:p>
        </w:tc>
      </w:tr>
      <w:tr w:rsidR="00867CCE" w:rsidRPr="00AC4EC2" w14:paraId="371E928D" w14:textId="77777777" w:rsidTr="00D435F9">
        <w:tc>
          <w:tcPr>
            <w:tcW w:w="402" w:type="pct"/>
            <w:tcBorders>
              <w:top w:val="single" w:sz="6" w:space="0" w:color="FFFFFF"/>
              <w:bottom w:val="single" w:sz="6" w:space="0" w:color="FFFFFF"/>
              <w:right w:val="single" w:sz="6" w:space="0" w:color="FFFFFF"/>
            </w:tcBorders>
            <w:shd w:val="clear" w:color="auto" w:fill="E6E6E6"/>
          </w:tcPr>
          <w:p w14:paraId="52BC6941"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12</w:t>
            </w:r>
          </w:p>
        </w:tc>
        <w:tc>
          <w:tcPr>
            <w:tcW w:w="4598" w:type="pct"/>
            <w:tcBorders>
              <w:top w:val="single" w:sz="6" w:space="0" w:color="FFFFFF"/>
              <w:left w:val="single" w:sz="6" w:space="0" w:color="FFFFFF"/>
              <w:bottom w:val="single" w:sz="6" w:space="0" w:color="FFFFFF"/>
            </w:tcBorders>
            <w:shd w:val="clear" w:color="auto" w:fill="E6E6E6"/>
          </w:tcPr>
          <w:p w14:paraId="211ED6AE"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or/8,10-11</w:t>
            </w:r>
          </w:p>
        </w:tc>
      </w:tr>
      <w:tr w:rsidR="00867CCE" w:rsidRPr="00AC4EC2" w14:paraId="40A5488D" w14:textId="77777777" w:rsidTr="00D435F9">
        <w:tc>
          <w:tcPr>
            <w:tcW w:w="402" w:type="pct"/>
            <w:tcBorders>
              <w:top w:val="single" w:sz="6" w:space="0" w:color="FFFFFF"/>
              <w:bottom w:val="single" w:sz="6" w:space="0" w:color="FFFFFF"/>
              <w:right w:val="single" w:sz="6" w:space="0" w:color="FFFFFF"/>
            </w:tcBorders>
            <w:shd w:val="clear" w:color="auto" w:fill="E6E6E6"/>
          </w:tcPr>
          <w:p w14:paraId="2AE8EDB0"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13</w:t>
            </w:r>
          </w:p>
        </w:tc>
        <w:tc>
          <w:tcPr>
            <w:tcW w:w="4598" w:type="pct"/>
            <w:tcBorders>
              <w:top w:val="single" w:sz="6" w:space="0" w:color="FFFFFF"/>
              <w:left w:val="single" w:sz="6" w:space="0" w:color="FFFFFF"/>
              <w:bottom w:val="single" w:sz="6" w:space="0" w:color="FFFFFF"/>
            </w:tcBorders>
            <w:shd w:val="clear" w:color="auto" w:fill="E6E6E6"/>
          </w:tcPr>
          <w:p w14:paraId="44F330D6"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artificial food/ or bottle feeding/ or infant feeding/</w:t>
            </w:r>
          </w:p>
        </w:tc>
      </w:tr>
      <w:tr w:rsidR="00867CCE" w:rsidRPr="00AC4EC2" w14:paraId="7B0BDA01" w14:textId="77777777" w:rsidTr="00D435F9">
        <w:tc>
          <w:tcPr>
            <w:tcW w:w="402" w:type="pct"/>
            <w:tcBorders>
              <w:top w:val="single" w:sz="6" w:space="0" w:color="FFFFFF"/>
              <w:bottom w:val="single" w:sz="6" w:space="0" w:color="FFFFFF"/>
              <w:right w:val="single" w:sz="6" w:space="0" w:color="FFFFFF"/>
            </w:tcBorders>
            <w:shd w:val="clear" w:color="auto" w:fill="E6E6E6"/>
          </w:tcPr>
          <w:p w14:paraId="1FDD15A7"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14</w:t>
            </w:r>
          </w:p>
        </w:tc>
        <w:tc>
          <w:tcPr>
            <w:tcW w:w="4598" w:type="pct"/>
            <w:tcBorders>
              <w:top w:val="single" w:sz="6" w:space="0" w:color="FFFFFF"/>
              <w:left w:val="single" w:sz="6" w:space="0" w:color="FFFFFF"/>
              <w:bottom w:val="single" w:sz="6" w:space="0" w:color="FFFFFF"/>
            </w:tcBorders>
            <w:shd w:val="clear" w:color="auto" w:fill="E6E6E6"/>
          </w:tcPr>
          <w:p w14:paraId="7F9465A1"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13 use emczd, emcr</w:t>
            </w:r>
          </w:p>
        </w:tc>
      </w:tr>
      <w:tr w:rsidR="00867CCE" w:rsidRPr="00AC4EC2" w14:paraId="64C41637" w14:textId="77777777" w:rsidTr="00D435F9">
        <w:tc>
          <w:tcPr>
            <w:tcW w:w="402" w:type="pct"/>
            <w:tcBorders>
              <w:top w:val="single" w:sz="6" w:space="0" w:color="FFFFFF"/>
              <w:bottom w:val="single" w:sz="6" w:space="0" w:color="FFFFFF"/>
              <w:right w:val="single" w:sz="6" w:space="0" w:color="FFFFFF"/>
            </w:tcBorders>
            <w:shd w:val="clear" w:color="auto" w:fill="E6E6E6"/>
          </w:tcPr>
          <w:p w14:paraId="10B756C5"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15</w:t>
            </w:r>
          </w:p>
        </w:tc>
        <w:tc>
          <w:tcPr>
            <w:tcW w:w="4598" w:type="pct"/>
            <w:tcBorders>
              <w:top w:val="single" w:sz="6" w:space="0" w:color="FFFFFF"/>
              <w:left w:val="single" w:sz="6" w:space="0" w:color="FFFFFF"/>
              <w:bottom w:val="single" w:sz="6" w:space="0" w:color="FFFFFF"/>
            </w:tcBorders>
            <w:shd w:val="clear" w:color="auto" w:fill="E6E6E6"/>
          </w:tcPr>
          <w:p w14:paraId="64888786"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bottle feeding/ or infant formula/</w:t>
            </w:r>
          </w:p>
        </w:tc>
      </w:tr>
      <w:tr w:rsidR="00867CCE" w:rsidRPr="00AC4EC2" w14:paraId="3CBC00DC" w14:textId="77777777" w:rsidTr="00D435F9">
        <w:tc>
          <w:tcPr>
            <w:tcW w:w="402" w:type="pct"/>
            <w:tcBorders>
              <w:top w:val="single" w:sz="6" w:space="0" w:color="FFFFFF"/>
              <w:bottom w:val="single" w:sz="6" w:space="0" w:color="FFFFFF"/>
              <w:right w:val="single" w:sz="6" w:space="0" w:color="FFFFFF"/>
            </w:tcBorders>
            <w:shd w:val="clear" w:color="auto" w:fill="E6E6E6"/>
          </w:tcPr>
          <w:p w14:paraId="51952375"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16</w:t>
            </w:r>
          </w:p>
        </w:tc>
        <w:tc>
          <w:tcPr>
            <w:tcW w:w="4598" w:type="pct"/>
            <w:tcBorders>
              <w:top w:val="single" w:sz="6" w:space="0" w:color="FFFFFF"/>
              <w:left w:val="single" w:sz="6" w:space="0" w:color="FFFFFF"/>
              <w:bottom w:val="single" w:sz="6" w:space="0" w:color="FFFFFF"/>
            </w:tcBorders>
            <w:shd w:val="clear" w:color="auto" w:fill="E6E6E6"/>
          </w:tcPr>
          <w:p w14:paraId="617E136C"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15 use ppez</w:t>
            </w:r>
          </w:p>
        </w:tc>
      </w:tr>
      <w:tr w:rsidR="00867CCE" w:rsidRPr="00AC4EC2" w14:paraId="7FD6F163" w14:textId="77777777" w:rsidTr="00D435F9">
        <w:tc>
          <w:tcPr>
            <w:tcW w:w="402" w:type="pct"/>
            <w:tcBorders>
              <w:top w:val="single" w:sz="6" w:space="0" w:color="FFFFFF"/>
              <w:bottom w:val="single" w:sz="6" w:space="0" w:color="FFFFFF"/>
              <w:right w:val="single" w:sz="6" w:space="0" w:color="FFFFFF"/>
            </w:tcBorders>
            <w:shd w:val="clear" w:color="auto" w:fill="E6E6E6"/>
          </w:tcPr>
          <w:p w14:paraId="1379BD9C"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17</w:t>
            </w:r>
          </w:p>
        </w:tc>
        <w:tc>
          <w:tcPr>
            <w:tcW w:w="4598" w:type="pct"/>
            <w:tcBorders>
              <w:top w:val="single" w:sz="6" w:space="0" w:color="FFFFFF"/>
              <w:left w:val="single" w:sz="6" w:space="0" w:color="FFFFFF"/>
              <w:bottom w:val="single" w:sz="6" w:space="0" w:color="FFFFFF"/>
            </w:tcBorders>
            <w:shd w:val="clear" w:color="auto" w:fill="E6E6E6"/>
          </w:tcPr>
          <w:p w14:paraId="406BBA4D"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(((bottle or formula or synthetic) adj2 (artificial or fed or feed* or infant* or milk*)) or (artificial adj (formula or milk)) or bottlefed or bottlefeed or cup feeding or (milk adj2 (substitut* or supplement*)) or ((infant or milk or water or glucose or dextrose or formula) adj supplement) or formula supplement* or supplement feed or milk feed or ((baby or babies or infant* or neonate* or newborn*) adj (formula* or milk)) or formulafeed or formulated or (milk adj2 powder*) or hydrolyzed formula* or (((feeding or baby or infant) adj bottle*) or infant feeding or bottle nipple* or milk pump*)).ti,ab.</w:t>
            </w:r>
          </w:p>
        </w:tc>
      </w:tr>
      <w:tr w:rsidR="00867CCE" w:rsidRPr="00AC4EC2" w14:paraId="5D46ECA5" w14:textId="77777777" w:rsidTr="00D435F9">
        <w:tc>
          <w:tcPr>
            <w:tcW w:w="402" w:type="pct"/>
            <w:tcBorders>
              <w:top w:val="single" w:sz="6" w:space="0" w:color="FFFFFF"/>
              <w:bottom w:val="single" w:sz="6" w:space="0" w:color="FFFFFF"/>
              <w:right w:val="single" w:sz="6" w:space="0" w:color="FFFFFF"/>
            </w:tcBorders>
            <w:shd w:val="clear" w:color="auto" w:fill="E6E6E6"/>
          </w:tcPr>
          <w:p w14:paraId="73F765DD"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18</w:t>
            </w:r>
          </w:p>
        </w:tc>
        <w:tc>
          <w:tcPr>
            <w:tcW w:w="4598" w:type="pct"/>
            <w:tcBorders>
              <w:top w:val="single" w:sz="6" w:space="0" w:color="FFFFFF"/>
              <w:left w:val="single" w:sz="6" w:space="0" w:color="FFFFFF"/>
              <w:bottom w:val="single" w:sz="6" w:space="0" w:color="FFFFFF"/>
            </w:tcBorders>
            <w:shd w:val="clear" w:color="auto" w:fill="E6E6E6"/>
          </w:tcPr>
          <w:p w14:paraId="750BB5B6"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or/14,16-17</w:t>
            </w:r>
          </w:p>
        </w:tc>
      </w:tr>
      <w:tr w:rsidR="00867CCE" w:rsidRPr="00AC4EC2" w14:paraId="5F0551E8" w14:textId="77777777" w:rsidTr="00D435F9">
        <w:tc>
          <w:tcPr>
            <w:tcW w:w="402" w:type="pct"/>
            <w:tcBorders>
              <w:top w:val="single" w:sz="6" w:space="0" w:color="FFFFFF"/>
              <w:bottom w:val="single" w:sz="6" w:space="0" w:color="FFFFFF"/>
              <w:right w:val="single" w:sz="6" w:space="0" w:color="FFFFFF"/>
            </w:tcBorders>
            <w:shd w:val="clear" w:color="auto" w:fill="E6E6E6"/>
          </w:tcPr>
          <w:p w14:paraId="04F15494"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19</w:t>
            </w:r>
          </w:p>
        </w:tc>
        <w:tc>
          <w:tcPr>
            <w:tcW w:w="4598" w:type="pct"/>
            <w:tcBorders>
              <w:top w:val="single" w:sz="6" w:space="0" w:color="FFFFFF"/>
              <w:left w:val="single" w:sz="6" w:space="0" w:color="FFFFFF"/>
              <w:bottom w:val="single" w:sz="6" w:space="0" w:color="FFFFFF"/>
            </w:tcBorders>
            <w:shd w:val="clear" w:color="auto" w:fill="E6E6E6"/>
          </w:tcPr>
          <w:p w14:paraId="3946750D"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or/6,12,18</w:t>
            </w:r>
          </w:p>
        </w:tc>
      </w:tr>
      <w:tr w:rsidR="00867CCE" w:rsidRPr="00AC4EC2" w14:paraId="42DA6B2C" w14:textId="77777777" w:rsidTr="00D435F9">
        <w:tc>
          <w:tcPr>
            <w:tcW w:w="402" w:type="pct"/>
            <w:tcBorders>
              <w:top w:val="single" w:sz="6" w:space="0" w:color="FFFFFF"/>
              <w:bottom w:val="single" w:sz="6" w:space="0" w:color="FFFFFF"/>
              <w:right w:val="single" w:sz="6" w:space="0" w:color="FFFFFF"/>
            </w:tcBorders>
            <w:shd w:val="clear" w:color="auto" w:fill="E6E6E6"/>
          </w:tcPr>
          <w:p w14:paraId="6A24177B"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20</w:t>
            </w:r>
          </w:p>
        </w:tc>
        <w:tc>
          <w:tcPr>
            <w:tcW w:w="4598" w:type="pct"/>
            <w:tcBorders>
              <w:top w:val="single" w:sz="6" w:space="0" w:color="FFFFFF"/>
              <w:left w:val="single" w:sz="6" w:space="0" w:color="FFFFFF"/>
              <w:bottom w:val="single" w:sz="6" w:space="0" w:color="FFFFFF"/>
            </w:tcBorders>
            <w:shd w:val="clear" w:color="auto" w:fill="E6E6E6"/>
          </w:tcPr>
          <w:p w14:paraId="05A5C099"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 xml:space="preserve">budget/ or exp economic evaluation/  or exp fee/  or funding/ or exp health care cost/  or health economics/ </w:t>
            </w:r>
          </w:p>
        </w:tc>
      </w:tr>
      <w:tr w:rsidR="00867CCE" w:rsidRPr="00AC4EC2" w14:paraId="30E02445" w14:textId="77777777" w:rsidTr="00D435F9">
        <w:tc>
          <w:tcPr>
            <w:tcW w:w="402" w:type="pct"/>
            <w:tcBorders>
              <w:top w:val="single" w:sz="6" w:space="0" w:color="FFFFFF"/>
              <w:bottom w:val="single" w:sz="6" w:space="0" w:color="FFFFFF"/>
              <w:right w:val="single" w:sz="6" w:space="0" w:color="FFFFFF"/>
            </w:tcBorders>
            <w:shd w:val="clear" w:color="auto" w:fill="E6E6E6"/>
          </w:tcPr>
          <w:p w14:paraId="504E5CA9"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21</w:t>
            </w:r>
          </w:p>
        </w:tc>
        <w:tc>
          <w:tcPr>
            <w:tcW w:w="4598" w:type="pct"/>
            <w:tcBorders>
              <w:top w:val="single" w:sz="6" w:space="0" w:color="FFFFFF"/>
              <w:left w:val="single" w:sz="6" w:space="0" w:color="FFFFFF"/>
              <w:bottom w:val="single" w:sz="6" w:space="0" w:color="FFFFFF"/>
            </w:tcBorders>
            <w:shd w:val="clear" w:color="auto" w:fill="E6E6E6"/>
          </w:tcPr>
          <w:p w14:paraId="6945ABE3"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20 use emczd, emcr</w:t>
            </w:r>
          </w:p>
        </w:tc>
      </w:tr>
      <w:tr w:rsidR="00867CCE" w:rsidRPr="00AC4EC2" w14:paraId="6ABF078F" w14:textId="77777777" w:rsidTr="00D435F9">
        <w:tc>
          <w:tcPr>
            <w:tcW w:w="402" w:type="pct"/>
            <w:tcBorders>
              <w:top w:val="single" w:sz="6" w:space="0" w:color="FFFFFF"/>
              <w:bottom w:val="single" w:sz="6" w:space="0" w:color="FFFFFF"/>
              <w:right w:val="single" w:sz="6" w:space="0" w:color="FFFFFF"/>
            </w:tcBorders>
            <w:shd w:val="clear" w:color="auto" w:fill="E6E6E6"/>
          </w:tcPr>
          <w:p w14:paraId="21DC27C3"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22</w:t>
            </w:r>
          </w:p>
        </w:tc>
        <w:tc>
          <w:tcPr>
            <w:tcW w:w="4598" w:type="pct"/>
            <w:tcBorders>
              <w:top w:val="single" w:sz="6" w:space="0" w:color="FFFFFF"/>
              <w:left w:val="single" w:sz="6" w:space="0" w:color="FFFFFF"/>
              <w:bottom w:val="single" w:sz="6" w:space="0" w:color="FFFFFF"/>
            </w:tcBorders>
            <w:shd w:val="clear" w:color="auto" w:fill="E6E6E6"/>
          </w:tcPr>
          <w:p w14:paraId="15EE1C44"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 xml:space="preserve">exp budgets/ or exp "costs and cost analysis"/  or economics/  or exp economics, hospital/  or exp economics, medical/  or economics, nursing/  or economics, pharmaceutical/ or exp "fees and charges"/  or value of life/ </w:t>
            </w:r>
          </w:p>
        </w:tc>
      </w:tr>
      <w:tr w:rsidR="00867CCE" w:rsidRPr="00AC4EC2" w14:paraId="332E752E" w14:textId="77777777" w:rsidTr="00D435F9">
        <w:tc>
          <w:tcPr>
            <w:tcW w:w="402" w:type="pct"/>
            <w:tcBorders>
              <w:top w:val="single" w:sz="6" w:space="0" w:color="FFFFFF"/>
              <w:bottom w:val="single" w:sz="6" w:space="0" w:color="FFFFFF"/>
              <w:right w:val="single" w:sz="6" w:space="0" w:color="FFFFFF"/>
            </w:tcBorders>
            <w:shd w:val="clear" w:color="auto" w:fill="E6E6E6"/>
          </w:tcPr>
          <w:p w14:paraId="3D91F541"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23</w:t>
            </w:r>
          </w:p>
        </w:tc>
        <w:tc>
          <w:tcPr>
            <w:tcW w:w="4598" w:type="pct"/>
            <w:tcBorders>
              <w:top w:val="single" w:sz="6" w:space="0" w:color="FFFFFF"/>
              <w:left w:val="single" w:sz="6" w:space="0" w:color="FFFFFF"/>
              <w:bottom w:val="single" w:sz="6" w:space="0" w:color="FFFFFF"/>
            </w:tcBorders>
            <w:shd w:val="clear" w:color="auto" w:fill="E6E6E6"/>
          </w:tcPr>
          <w:p w14:paraId="237AA591"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22 use ppez</w:t>
            </w:r>
          </w:p>
        </w:tc>
      </w:tr>
      <w:tr w:rsidR="00867CCE" w:rsidRPr="00AC4EC2" w14:paraId="1B34AAFA" w14:textId="77777777" w:rsidTr="00D435F9">
        <w:tc>
          <w:tcPr>
            <w:tcW w:w="402" w:type="pct"/>
            <w:tcBorders>
              <w:top w:val="single" w:sz="6" w:space="0" w:color="FFFFFF"/>
              <w:bottom w:val="single" w:sz="6" w:space="0" w:color="FFFFFF"/>
              <w:right w:val="single" w:sz="6" w:space="0" w:color="FFFFFF"/>
            </w:tcBorders>
            <w:shd w:val="clear" w:color="auto" w:fill="E6E6E6"/>
          </w:tcPr>
          <w:p w14:paraId="185246D2"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24</w:t>
            </w:r>
          </w:p>
        </w:tc>
        <w:tc>
          <w:tcPr>
            <w:tcW w:w="4598" w:type="pct"/>
            <w:tcBorders>
              <w:top w:val="single" w:sz="6" w:space="0" w:color="FFFFFF"/>
              <w:left w:val="single" w:sz="6" w:space="0" w:color="FFFFFF"/>
              <w:bottom w:val="single" w:sz="6" w:space="0" w:color="FFFFFF"/>
            </w:tcBorders>
            <w:shd w:val="clear" w:color="auto" w:fill="E6E6E6"/>
          </w:tcPr>
          <w:p w14:paraId="2773A95A"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budget*.ti,ab. or cost*.ti. or (economic* or pharmaco?economic*).ti. or (price* or pricing*).ti,ab. or (cost* adj2 (effective* or utilit* or benefit* or minimi* or unit* or estimat* or variable*)).ab. or (financ* or fee or fees).ti,ab. or (value adj2 (money or monetary)).ti,ab.</w:t>
            </w:r>
          </w:p>
        </w:tc>
      </w:tr>
      <w:tr w:rsidR="00867CCE" w:rsidRPr="00AC4EC2" w14:paraId="35C1B077" w14:textId="77777777" w:rsidTr="00D435F9">
        <w:tc>
          <w:tcPr>
            <w:tcW w:w="402" w:type="pct"/>
            <w:tcBorders>
              <w:top w:val="single" w:sz="6" w:space="0" w:color="FFFFFF"/>
              <w:bottom w:val="single" w:sz="6" w:space="0" w:color="FFFFFF"/>
              <w:right w:val="single" w:sz="6" w:space="0" w:color="FFFFFF"/>
            </w:tcBorders>
            <w:shd w:val="clear" w:color="auto" w:fill="E6E6E6"/>
          </w:tcPr>
          <w:p w14:paraId="4E900506" w14:textId="77777777" w:rsidR="00867CCE" w:rsidRPr="00C4159F" w:rsidRDefault="00867CCE" w:rsidP="005278AE">
            <w:pPr>
              <w:spacing w:before="40" w:after="20"/>
              <w:rPr>
                <w:rFonts w:asciiTheme="majorHAnsi" w:eastAsia="Times New Roman" w:hAnsiTheme="majorHAnsi" w:cstheme="majorHAnsi"/>
                <w:color w:val="0A0905"/>
                <w:sz w:val="20"/>
                <w:szCs w:val="20"/>
                <w:lang w:eastAsia="en-GB"/>
              </w:rPr>
            </w:pPr>
            <w:r w:rsidRPr="00C4159F">
              <w:rPr>
                <w:rFonts w:asciiTheme="majorHAnsi" w:eastAsia="Times New Roman" w:hAnsiTheme="majorHAnsi" w:cstheme="majorHAnsi"/>
                <w:color w:val="0A0905"/>
                <w:sz w:val="20"/>
                <w:szCs w:val="20"/>
                <w:lang w:eastAsia="en-GB"/>
              </w:rPr>
              <w:t>25</w:t>
            </w:r>
          </w:p>
        </w:tc>
        <w:tc>
          <w:tcPr>
            <w:tcW w:w="4598" w:type="pct"/>
            <w:tcBorders>
              <w:top w:val="single" w:sz="6" w:space="0" w:color="FFFFFF"/>
              <w:left w:val="single" w:sz="6" w:space="0" w:color="FFFFFF"/>
              <w:bottom w:val="single" w:sz="6" w:space="0" w:color="FFFFFF"/>
            </w:tcBorders>
            <w:shd w:val="clear" w:color="auto" w:fill="E6E6E6"/>
          </w:tcPr>
          <w:p w14:paraId="061D869C" w14:textId="77777777" w:rsidR="00867CCE" w:rsidRPr="00C4159F" w:rsidRDefault="00867CCE" w:rsidP="005278AE">
            <w:pPr>
              <w:spacing w:before="40" w:after="20"/>
              <w:rPr>
                <w:rFonts w:asciiTheme="majorHAnsi" w:eastAsia="Times New Roman" w:hAnsiTheme="majorHAnsi" w:cstheme="majorHAnsi"/>
                <w:color w:val="0A0905"/>
                <w:sz w:val="20"/>
                <w:szCs w:val="20"/>
                <w:lang w:eastAsia="en-GB"/>
              </w:rPr>
            </w:pPr>
            <w:r w:rsidRPr="008E1A7A">
              <w:rPr>
                <w:rFonts w:asciiTheme="majorHAnsi" w:eastAsia="Times New Roman" w:hAnsiTheme="majorHAnsi" w:cstheme="majorHAnsi"/>
                <w:color w:val="0A0905"/>
                <w:sz w:val="20"/>
                <w:szCs w:val="20"/>
                <w:lang w:eastAsia="en-GB"/>
              </w:rPr>
              <w:t>or/21,23-24</w:t>
            </w:r>
          </w:p>
        </w:tc>
      </w:tr>
      <w:tr w:rsidR="00867CCE" w:rsidRPr="00AC4EC2" w14:paraId="059BC67E" w14:textId="77777777" w:rsidTr="00D435F9">
        <w:tc>
          <w:tcPr>
            <w:tcW w:w="402" w:type="pct"/>
            <w:tcBorders>
              <w:top w:val="single" w:sz="6" w:space="0" w:color="FFFFFF"/>
              <w:bottom w:val="single" w:sz="6" w:space="0" w:color="FFFFFF"/>
              <w:right w:val="single" w:sz="6" w:space="0" w:color="FFFFFF"/>
            </w:tcBorders>
            <w:shd w:val="clear" w:color="auto" w:fill="E6E6E6"/>
          </w:tcPr>
          <w:p w14:paraId="629B9BFF"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26</w:t>
            </w:r>
          </w:p>
        </w:tc>
        <w:tc>
          <w:tcPr>
            <w:tcW w:w="4598" w:type="pct"/>
            <w:tcBorders>
              <w:top w:val="single" w:sz="6" w:space="0" w:color="FFFFFF"/>
              <w:left w:val="single" w:sz="6" w:space="0" w:color="FFFFFF"/>
              <w:bottom w:val="single" w:sz="6" w:space="0" w:color="FFFFFF"/>
            </w:tcBorders>
            <w:shd w:val="clear" w:color="auto" w:fill="E6E6E6"/>
          </w:tcPr>
          <w:p w14:paraId="06BC6C84"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 xml:space="preserve">economic model/ or quality adjusted life year/ or "quality of life index"/ </w:t>
            </w:r>
          </w:p>
        </w:tc>
      </w:tr>
      <w:tr w:rsidR="00867CCE" w:rsidRPr="00AC4EC2" w14:paraId="081AB982" w14:textId="77777777" w:rsidTr="00D435F9">
        <w:tc>
          <w:tcPr>
            <w:tcW w:w="402" w:type="pct"/>
            <w:tcBorders>
              <w:top w:val="single" w:sz="6" w:space="0" w:color="FFFFFF"/>
              <w:bottom w:val="single" w:sz="6" w:space="0" w:color="FFFFFF"/>
              <w:right w:val="single" w:sz="6" w:space="0" w:color="FFFFFF"/>
            </w:tcBorders>
            <w:shd w:val="clear" w:color="auto" w:fill="E6E6E6"/>
          </w:tcPr>
          <w:p w14:paraId="441A8EA3"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27</w:t>
            </w:r>
          </w:p>
        </w:tc>
        <w:tc>
          <w:tcPr>
            <w:tcW w:w="4598" w:type="pct"/>
            <w:tcBorders>
              <w:top w:val="single" w:sz="6" w:space="0" w:color="FFFFFF"/>
              <w:left w:val="single" w:sz="6" w:space="0" w:color="FFFFFF"/>
              <w:bottom w:val="single" w:sz="6" w:space="0" w:color="FFFFFF"/>
            </w:tcBorders>
            <w:shd w:val="clear" w:color="auto" w:fill="E6E6E6"/>
          </w:tcPr>
          <w:p w14:paraId="49DEEC44"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(cost-benefit analysis.sh. and (cost-effectiveness ratio* and (perspective* or life expectanc*)).tw.)</w:t>
            </w:r>
          </w:p>
        </w:tc>
      </w:tr>
      <w:tr w:rsidR="00867CCE" w:rsidRPr="00AC4EC2" w14:paraId="54823108" w14:textId="77777777" w:rsidTr="00D435F9">
        <w:tc>
          <w:tcPr>
            <w:tcW w:w="402" w:type="pct"/>
            <w:tcBorders>
              <w:top w:val="single" w:sz="6" w:space="0" w:color="FFFFFF"/>
              <w:bottom w:val="single" w:sz="6" w:space="0" w:color="FFFFFF"/>
              <w:right w:val="single" w:sz="6" w:space="0" w:color="FFFFFF"/>
            </w:tcBorders>
            <w:shd w:val="clear" w:color="auto" w:fill="E6E6E6"/>
          </w:tcPr>
          <w:p w14:paraId="044B6AAD"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28</w:t>
            </w:r>
          </w:p>
        </w:tc>
        <w:tc>
          <w:tcPr>
            <w:tcW w:w="4598" w:type="pct"/>
            <w:tcBorders>
              <w:top w:val="single" w:sz="6" w:space="0" w:color="FFFFFF"/>
              <w:left w:val="single" w:sz="6" w:space="0" w:color="FFFFFF"/>
              <w:bottom w:val="single" w:sz="6" w:space="0" w:color="FFFFFF"/>
            </w:tcBorders>
            <w:shd w:val="clear" w:color="auto" w:fill="E6E6E6"/>
          </w:tcPr>
          <w:p w14:paraId="5C481609"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((quality of life or qol).tw. and cost benefit analysis.sh. )</w:t>
            </w:r>
          </w:p>
        </w:tc>
      </w:tr>
      <w:tr w:rsidR="00867CCE" w:rsidRPr="00AC4EC2" w14:paraId="79DDC0F1" w14:textId="77777777" w:rsidTr="00D435F9">
        <w:tc>
          <w:tcPr>
            <w:tcW w:w="402" w:type="pct"/>
            <w:tcBorders>
              <w:top w:val="single" w:sz="6" w:space="0" w:color="FFFFFF"/>
              <w:bottom w:val="single" w:sz="6" w:space="0" w:color="FFFFFF"/>
              <w:right w:val="single" w:sz="6" w:space="0" w:color="FFFFFF"/>
            </w:tcBorders>
            <w:shd w:val="clear" w:color="auto" w:fill="E6E6E6"/>
          </w:tcPr>
          <w:p w14:paraId="219FF0FA"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29</w:t>
            </w:r>
          </w:p>
        </w:tc>
        <w:tc>
          <w:tcPr>
            <w:tcW w:w="4598" w:type="pct"/>
            <w:tcBorders>
              <w:top w:val="single" w:sz="6" w:space="0" w:color="FFFFFF"/>
              <w:left w:val="single" w:sz="6" w:space="0" w:color="FFFFFF"/>
              <w:bottom w:val="single" w:sz="6" w:space="0" w:color="FFFFFF"/>
            </w:tcBorders>
            <w:shd w:val="clear" w:color="auto" w:fill="E6E6E6"/>
          </w:tcPr>
          <w:p w14:paraId="0FEC5DF9"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or/26-28 use emczd, emcr</w:t>
            </w:r>
          </w:p>
        </w:tc>
      </w:tr>
      <w:tr w:rsidR="00867CCE" w:rsidRPr="00AC4EC2" w14:paraId="0CED9392" w14:textId="77777777" w:rsidTr="00D435F9">
        <w:tc>
          <w:tcPr>
            <w:tcW w:w="402" w:type="pct"/>
            <w:tcBorders>
              <w:top w:val="single" w:sz="6" w:space="0" w:color="FFFFFF"/>
              <w:bottom w:val="single" w:sz="6" w:space="0" w:color="FFFFFF"/>
              <w:right w:val="single" w:sz="6" w:space="0" w:color="FFFFFF"/>
            </w:tcBorders>
            <w:shd w:val="clear" w:color="auto" w:fill="E6E6E6"/>
          </w:tcPr>
          <w:p w14:paraId="4B3FD330"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30</w:t>
            </w:r>
          </w:p>
        </w:tc>
        <w:tc>
          <w:tcPr>
            <w:tcW w:w="4598" w:type="pct"/>
            <w:tcBorders>
              <w:top w:val="single" w:sz="6" w:space="0" w:color="FFFFFF"/>
              <w:left w:val="single" w:sz="6" w:space="0" w:color="FFFFFF"/>
              <w:bottom w:val="single" w:sz="6" w:space="0" w:color="FFFFFF"/>
            </w:tcBorders>
            <w:shd w:val="clear" w:color="auto" w:fill="E6E6E6"/>
          </w:tcPr>
          <w:p w14:paraId="6A95B92B"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 xml:space="preserve">models, economic/ or quality-adjusted life years/ </w:t>
            </w:r>
          </w:p>
        </w:tc>
      </w:tr>
      <w:tr w:rsidR="00867CCE" w:rsidRPr="00AC4EC2" w14:paraId="5572D19C" w14:textId="77777777" w:rsidTr="00D435F9">
        <w:tc>
          <w:tcPr>
            <w:tcW w:w="402" w:type="pct"/>
            <w:tcBorders>
              <w:top w:val="single" w:sz="6" w:space="0" w:color="FFFFFF"/>
              <w:bottom w:val="single" w:sz="6" w:space="0" w:color="FFFFFF"/>
              <w:right w:val="single" w:sz="6" w:space="0" w:color="FFFFFF"/>
            </w:tcBorders>
            <w:shd w:val="clear" w:color="auto" w:fill="E6E6E6"/>
          </w:tcPr>
          <w:p w14:paraId="1142FF90"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31</w:t>
            </w:r>
          </w:p>
        </w:tc>
        <w:tc>
          <w:tcPr>
            <w:tcW w:w="4598" w:type="pct"/>
            <w:tcBorders>
              <w:top w:val="single" w:sz="6" w:space="0" w:color="FFFFFF"/>
              <w:left w:val="single" w:sz="6" w:space="0" w:color="FFFFFF"/>
              <w:bottom w:val="single" w:sz="6" w:space="0" w:color="FFFFFF"/>
            </w:tcBorders>
            <w:shd w:val="clear" w:color="auto" w:fill="E6E6E6"/>
          </w:tcPr>
          <w:p w14:paraId="525301A4"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(cost-benefit analysis.sh. and (cost-effectiveness ratio* and (perspective* or life expectanc*)).tw.)</w:t>
            </w:r>
          </w:p>
        </w:tc>
      </w:tr>
      <w:tr w:rsidR="00867CCE" w:rsidRPr="00AC4EC2" w14:paraId="465DDB28" w14:textId="77777777" w:rsidTr="00D435F9">
        <w:tc>
          <w:tcPr>
            <w:tcW w:w="402" w:type="pct"/>
            <w:tcBorders>
              <w:top w:val="single" w:sz="6" w:space="0" w:color="FFFFFF"/>
              <w:bottom w:val="single" w:sz="6" w:space="0" w:color="FFFFFF"/>
              <w:right w:val="single" w:sz="6" w:space="0" w:color="FFFFFF"/>
            </w:tcBorders>
            <w:shd w:val="clear" w:color="auto" w:fill="E6E6E6"/>
          </w:tcPr>
          <w:p w14:paraId="30E03021"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lastRenderedPageBreak/>
              <w:t>32</w:t>
            </w:r>
          </w:p>
        </w:tc>
        <w:tc>
          <w:tcPr>
            <w:tcW w:w="4598" w:type="pct"/>
            <w:tcBorders>
              <w:top w:val="single" w:sz="6" w:space="0" w:color="FFFFFF"/>
              <w:left w:val="single" w:sz="6" w:space="0" w:color="FFFFFF"/>
              <w:bottom w:val="single" w:sz="6" w:space="0" w:color="FFFFFF"/>
            </w:tcBorders>
            <w:shd w:val="clear" w:color="auto" w:fill="E6E6E6"/>
          </w:tcPr>
          <w:p w14:paraId="23A32F64"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((quality of life or qol).tw. and cost-benefit analysis.sh. )</w:t>
            </w:r>
          </w:p>
        </w:tc>
      </w:tr>
      <w:tr w:rsidR="00867CCE" w:rsidRPr="00AC4EC2" w14:paraId="5DDECB85" w14:textId="77777777" w:rsidTr="00D435F9">
        <w:tc>
          <w:tcPr>
            <w:tcW w:w="402" w:type="pct"/>
            <w:tcBorders>
              <w:top w:val="single" w:sz="6" w:space="0" w:color="FFFFFF"/>
              <w:bottom w:val="single" w:sz="6" w:space="0" w:color="FFFFFF"/>
              <w:right w:val="single" w:sz="6" w:space="0" w:color="FFFFFF"/>
            </w:tcBorders>
            <w:shd w:val="clear" w:color="auto" w:fill="E6E6E6"/>
          </w:tcPr>
          <w:p w14:paraId="19AD607B"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33</w:t>
            </w:r>
          </w:p>
        </w:tc>
        <w:tc>
          <w:tcPr>
            <w:tcW w:w="4598" w:type="pct"/>
            <w:tcBorders>
              <w:top w:val="single" w:sz="6" w:space="0" w:color="FFFFFF"/>
              <w:left w:val="single" w:sz="6" w:space="0" w:color="FFFFFF"/>
              <w:bottom w:val="single" w:sz="6" w:space="0" w:color="FFFFFF"/>
            </w:tcBorders>
            <w:shd w:val="clear" w:color="auto" w:fill="E6E6E6"/>
          </w:tcPr>
          <w:p w14:paraId="2B5B0515"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or/30-32 use ppez</w:t>
            </w:r>
          </w:p>
        </w:tc>
      </w:tr>
      <w:tr w:rsidR="00867CCE" w:rsidRPr="00AC4EC2" w14:paraId="57A0608F" w14:textId="77777777" w:rsidTr="00D435F9">
        <w:tc>
          <w:tcPr>
            <w:tcW w:w="402" w:type="pct"/>
            <w:tcBorders>
              <w:top w:val="single" w:sz="6" w:space="0" w:color="FFFFFF"/>
              <w:bottom w:val="single" w:sz="6" w:space="0" w:color="FFFFFF"/>
              <w:right w:val="single" w:sz="6" w:space="0" w:color="FFFFFF"/>
            </w:tcBorders>
            <w:shd w:val="clear" w:color="auto" w:fill="E6E6E6"/>
          </w:tcPr>
          <w:p w14:paraId="4732A5CD"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34</w:t>
            </w:r>
          </w:p>
        </w:tc>
        <w:tc>
          <w:tcPr>
            <w:tcW w:w="4598" w:type="pct"/>
            <w:tcBorders>
              <w:top w:val="single" w:sz="6" w:space="0" w:color="FFFFFF"/>
              <w:left w:val="single" w:sz="6" w:space="0" w:color="FFFFFF"/>
              <w:bottom w:val="single" w:sz="6" w:space="0" w:color="FFFFFF"/>
            </w:tcBorders>
            <w:shd w:val="clear" w:color="auto" w:fill="E6E6E6"/>
          </w:tcPr>
          <w:p w14:paraId="7D0F864E"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(eq-5d* or eq5d* or eq-5* or eq5* or euroqual* or euro qual* or euroqual 5d* or euro qual 5d* or euro qol* or euroqol*or euro quol* or euroquol* or euro quol5d* or euroquol5d* or eur qol* or eurqol* or eur qol5d* or eurqol5d* or eur?qul* or eur?qul5d* or euro* quality of life or european qol).tw.</w:t>
            </w:r>
          </w:p>
        </w:tc>
      </w:tr>
      <w:tr w:rsidR="00867CCE" w:rsidRPr="00AC4EC2" w14:paraId="6F822D8D" w14:textId="77777777" w:rsidTr="00D435F9">
        <w:tc>
          <w:tcPr>
            <w:tcW w:w="402" w:type="pct"/>
            <w:tcBorders>
              <w:top w:val="single" w:sz="6" w:space="0" w:color="FFFFFF"/>
              <w:bottom w:val="single" w:sz="6" w:space="0" w:color="FFFFFF"/>
              <w:right w:val="single" w:sz="6" w:space="0" w:color="FFFFFF"/>
            </w:tcBorders>
            <w:shd w:val="clear" w:color="auto" w:fill="E6E6E6"/>
          </w:tcPr>
          <w:p w14:paraId="3EA54277"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35</w:t>
            </w:r>
          </w:p>
        </w:tc>
        <w:tc>
          <w:tcPr>
            <w:tcW w:w="4598" w:type="pct"/>
            <w:tcBorders>
              <w:top w:val="single" w:sz="6" w:space="0" w:color="FFFFFF"/>
              <w:left w:val="single" w:sz="6" w:space="0" w:color="FFFFFF"/>
              <w:bottom w:val="single" w:sz="6" w:space="0" w:color="FFFFFF"/>
            </w:tcBorders>
            <w:shd w:val="clear" w:color="auto" w:fill="E6E6E6"/>
          </w:tcPr>
          <w:p w14:paraId="64F39403"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(euro* adj3 (5 d* or 5d* or 5 dimension* or 5dimension* or 5 domain* or 5domain*)).tw.</w:t>
            </w:r>
          </w:p>
        </w:tc>
      </w:tr>
      <w:tr w:rsidR="00867CCE" w:rsidRPr="00AC4EC2" w14:paraId="28FB2DC8" w14:textId="77777777" w:rsidTr="00D435F9">
        <w:tc>
          <w:tcPr>
            <w:tcW w:w="402" w:type="pct"/>
            <w:tcBorders>
              <w:top w:val="single" w:sz="6" w:space="0" w:color="FFFFFF"/>
              <w:bottom w:val="single" w:sz="6" w:space="0" w:color="FFFFFF"/>
              <w:right w:val="single" w:sz="6" w:space="0" w:color="FFFFFF"/>
            </w:tcBorders>
            <w:shd w:val="clear" w:color="auto" w:fill="E6E6E6"/>
          </w:tcPr>
          <w:p w14:paraId="701A5ABA"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36</w:t>
            </w:r>
          </w:p>
        </w:tc>
        <w:tc>
          <w:tcPr>
            <w:tcW w:w="4598" w:type="pct"/>
            <w:tcBorders>
              <w:top w:val="single" w:sz="6" w:space="0" w:color="FFFFFF"/>
              <w:left w:val="single" w:sz="6" w:space="0" w:color="FFFFFF"/>
              <w:bottom w:val="single" w:sz="6" w:space="0" w:color="FFFFFF"/>
            </w:tcBorders>
            <w:shd w:val="clear" w:color="auto" w:fill="E6E6E6"/>
          </w:tcPr>
          <w:p w14:paraId="3E178FFA"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(hui or hui2 or hui3).tw.</w:t>
            </w:r>
          </w:p>
        </w:tc>
      </w:tr>
      <w:tr w:rsidR="00867CCE" w:rsidRPr="00AC4EC2" w14:paraId="5D311AB1" w14:textId="77777777" w:rsidTr="00D435F9">
        <w:tc>
          <w:tcPr>
            <w:tcW w:w="402" w:type="pct"/>
            <w:tcBorders>
              <w:top w:val="single" w:sz="6" w:space="0" w:color="FFFFFF"/>
              <w:bottom w:val="single" w:sz="6" w:space="0" w:color="FFFFFF"/>
              <w:right w:val="single" w:sz="6" w:space="0" w:color="FFFFFF"/>
            </w:tcBorders>
            <w:shd w:val="clear" w:color="auto" w:fill="E6E6E6"/>
          </w:tcPr>
          <w:p w14:paraId="471821D4"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37</w:t>
            </w:r>
          </w:p>
        </w:tc>
        <w:tc>
          <w:tcPr>
            <w:tcW w:w="4598" w:type="pct"/>
            <w:tcBorders>
              <w:top w:val="single" w:sz="6" w:space="0" w:color="FFFFFF"/>
              <w:left w:val="single" w:sz="6" w:space="0" w:color="FFFFFF"/>
              <w:bottom w:val="single" w:sz="6" w:space="0" w:color="FFFFFF"/>
            </w:tcBorders>
            <w:shd w:val="clear" w:color="auto" w:fill="E6E6E6"/>
          </w:tcPr>
          <w:p w14:paraId="03D6A97F"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(illness state* or health state*).tw.</w:t>
            </w:r>
          </w:p>
        </w:tc>
      </w:tr>
      <w:tr w:rsidR="00867CCE" w:rsidRPr="00AC4EC2" w14:paraId="4277C6A6" w14:textId="77777777" w:rsidTr="00D435F9">
        <w:tc>
          <w:tcPr>
            <w:tcW w:w="402" w:type="pct"/>
            <w:tcBorders>
              <w:top w:val="single" w:sz="6" w:space="0" w:color="FFFFFF"/>
              <w:bottom w:val="single" w:sz="6" w:space="0" w:color="FFFFFF"/>
              <w:right w:val="single" w:sz="6" w:space="0" w:color="FFFFFF"/>
            </w:tcBorders>
            <w:shd w:val="clear" w:color="auto" w:fill="E6E6E6"/>
          </w:tcPr>
          <w:p w14:paraId="3FD9E2ED"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38</w:t>
            </w:r>
          </w:p>
        </w:tc>
        <w:tc>
          <w:tcPr>
            <w:tcW w:w="4598" w:type="pct"/>
            <w:tcBorders>
              <w:top w:val="single" w:sz="6" w:space="0" w:color="FFFFFF"/>
              <w:left w:val="single" w:sz="6" w:space="0" w:color="FFFFFF"/>
              <w:bottom w:val="single" w:sz="6" w:space="0" w:color="FFFFFF"/>
            </w:tcBorders>
            <w:shd w:val="clear" w:color="auto" w:fill="E6E6E6"/>
          </w:tcPr>
          <w:p w14:paraId="24E363C8"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(multiattibute* or multi attribute*).tw.</w:t>
            </w:r>
          </w:p>
        </w:tc>
      </w:tr>
      <w:tr w:rsidR="00867CCE" w:rsidRPr="00AC4EC2" w14:paraId="42487B60" w14:textId="77777777" w:rsidTr="00D435F9">
        <w:tc>
          <w:tcPr>
            <w:tcW w:w="402" w:type="pct"/>
            <w:tcBorders>
              <w:top w:val="single" w:sz="6" w:space="0" w:color="FFFFFF"/>
              <w:bottom w:val="single" w:sz="6" w:space="0" w:color="FFFFFF"/>
              <w:right w:val="single" w:sz="6" w:space="0" w:color="FFFFFF"/>
            </w:tcBorders>
            <w:shd w:val="clear" w:color="auto" w:fill="E6E6E6"/>
          </w:tcPr>
          <w:p w14:paraId="080CA3BA"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39</w:t>
            </w:r>
          </w:p>
        </w:tc>
        <w:tc>
          <w:tcPr>
            <w:tcW w:w="4598" w:type="pct"/>
            <w:tcBorders>
              <w:top w:val="single" w:sz="6" w:space="0" w:color="FFFFFF"/>
              <w:left w:val="single" w:sz="6" w:space="0" w:color="FFFFFF"/>
              <w:bottom w:val="single" w:sz="6" w:space="0" w:color="FFFFFF"/>
            </w:tcBorders>
            <w:shd w:val="clear" w:color="auto" w:fill="E6E6E6"/>
          </w:tcPr>
          <w:p w14:paraId="67F1CCBE"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(qaly* or qal or qald* or qale* or qtime* or qwb* or daly).tw.</w:t>
            </w:r>
          </w:p>
        </w:tc>
      </w:tr>
      <w:tr w:rsidR="00867CCE" w:rsidRPr="00AC4EC2" w14:paraId="1B235FC8" w14:textId="77777777" w:rsidTr="00D435F9">
        <w:tc>
          <w:tcPr>
            <w:tcW w:w="402" w:type="pct"/>
            <w:tcBorders>
              <w:top w:val="single" w:sz="6" w:space="0" w:color="FFFFFF"/>
              <w:bottom w:val="single" w:sz="6" w:space="0" w:color="FFFFFF"/>
              <w:right w:val="single" w:sz="6" w:space="0" w:color="FFFFFF"/>
            </w:tcBorders>
            <w:shd w:val="clear" w:color="auto" w:fill="E6E6E6"/>
          </w:tcPr>
          <w:p w14:paraId="71B1F05B"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40</w:t>
            </w:r>
          </w:p>
        </w:tc>
        <w:tc>
          <w:tcPr>
            <w:tcW w:w="4598" w:type="pct"/>
            <w:tcBorders>
              <w:top w:val="single" w:sz="6" w:space="0" w:color="FFFFFF"/>
              <w:left w:val="single" w:sz="6" w:space="0" w:color="FFFFFF"/>
              <w:bottom w:val="single" w:sz="6" w:space="0" w:color="FFFFFF"/>
            </w:tcBorders>
            <w:shd w:val="clear" w:color="auto" w:fill="E6E6E6"/>
          </w:tcPr>
          <w:p w14:paraId="525ED522"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(quality adjusted or quality adjusted life year*).tw.</w:t>
            </w:r>
          </w:p>
        </w:tc>
      </w:tr>
      <w:tr w:rsidR="00867CCE" w:rsidRPr="00AC4EC2" w14:paraId="7E53C59E" w14:textId="77777777" w:rsidTr="00D435F9">
        <w:tc>
          <w:tcPr>
            <w:tcW w:w="402" w:type="pct"/>
            <w:tcBorders>
              <w:top w:val="single" w:sz="6" w:space="0" w:color="FFFFFF"/>
              <w:bottom w:val="single" w:sz="6" w:space="0" w:color="FFFFFF"/>
              <w:right w:val="single" w:sz="6" w:space="0" w:color="FFFFFF"/>
            </w:tcBorders>
            <w:shd w:val="clear" w:color="auto" w:fill="E6E6E6"/>
          </w:tcPr>
          <w:p w14:paraId="371E3ABF"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41</w:t>
            </w:r>
          </w:p>
        </w:tc>
        <w:tc>
          <w:tcPr>
            <w:tcW w:w="4598" w:type="pct"/>
            <w:tcBorders>
              <w:top w:val="single" w:sz="6" w:space="0" w:color="FFFFFF"/>
              <w:left w:val="single" w:sz="6" w:space="0" w:color="FFFFFF"/>
              <w:bottom w:val="single" w:sz="6" w:space="0" w:color="FFFFFF"/>
            </w:tcBorders>
            <w:shd w:val="clear" w:color="auto" w:fill="E6E6E6"/>
          </w:tcPr>
          <w:p w14:paraId="1DC088FB"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(sf36 or sf 36 or sf thirty six or sf thirtysix).tw.</w:t>
            </w:r>
          </w:p>
        </w:tc>
      </w:tr>
      <w:tr w:rsidR="00867CCE" w:rsidRPr="00AC4EC2" w14:paraId="0FF3F1EE" w14:textId="77777777" w:rsidTr="00D435F9">
        <w:tc>
          <w:tcPr>
            <w:tcW w:w="402" w:type="pct"/>
            <w:tcBorders>
              <w:top w:val="single" w:sz="6" w:space="0" w:color="FFFFFF"/>
              <w:bottom w:val="single" w:sz="6" w:space="0" w:color="FFFFFF"/>
              <w:right w:val="single" w:sz="6" w:space="0" w:color="FFFFFF"/>
            </w:tcBorders>
            <w:shd w:val="clear" w:color="auto" w:fill="E6E6E6"/>
          </w:tcPr>
          <w:p w14:paraId="6ED146B1"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42</w:t>
            </w:r>
          </w:p>
        </w:tc>
        <w:tc>
          <w:tcPr>
            <w:tcW w:w="4598" w:type="pct"/>
            <w:tcBorders>
              <w:top w:val="single" w:sz="6" w:space="0" w:color="FFFFFF"/>
              <w:left w:val="single" w:sz="6" w:space="0" w:color="FFFFFF"/>
              <w:bottom w:val="single" w:sz="6" w:space="0" w:color="FFFFFF"/>
            </w:tcBorders>
            <w:shd w:val="clear" w:color="auto" w:fill="E6E6E6"/>
          </w:tcPr>
          <w:p w14:paraId="6D91DDB9"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sickness impact profile.sh.</w:t>
            </w:r>
          </w:p>
        </w:tc>
      </w:tr>
      <w:tr w:rsidR="00867CCE" w:rsidRPr="00AC4EC2" w14:paraId="490FCCEF" w14:textId="77777777" w:rsidTr="00D435F9">
        <w:tc>
          <w:tcPr>
            <w:tcW w:w="402" w:type="pct"/>
            <w:tcBorders>
              <w:top w:val="single" w:sz="6" w:space="0" w:color="FFFFFF"/>
              <w:bottom w:val="single" w:sz="6" w:space="0" w:color="FFFFFF"/>
              <w:right w:val="single" w:sz="6" w:space="0" w:color="FFFFFF"/>
            </w:tcBorders>
            <w:shd w:val="clear" w:color="auto" w:fill="E6E6E6"/>
          </w:tcPr>
          <w:p w14:paraId="1C94E458"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43</w:t>
            </w:r>
          </w:p>
        </w:tc>
        <w:tc>
          <w:tcPr>
            <w:tcW w:w="4598" w:type="pct"/>
            <w:tcBorders>
              <w:top w:val="single" w:sz="6" w:space="0" w:color="FFFFFF"/>
              <w:left w:val="single" w:sz="6" w:space="0" w:color="FFFFFF"/>
              <w:bottom w:val="single" w:sz="6" w:space="0" w:color="FFFFFF"/>
            </w:tcBorders>
            <w:shd w:val="clear" w:color="auto" w:fill="E6E6E6"/>
          </w:tcPr>
          <w:p w14:paraId="1708D63E"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(time trade off*1 or time tradeoff*1 or tto or timetradeoff*1).tw.</w:t>
            </w:r>
          </w:p>
        </w:tc>
      </w:tr>
      <w:tr w:rsidR="00867CCE" w:rsidRPr="00AC4EC2" w14:paraId="6BBAB57F" w14:textId="77777777" w:rsidTr="00D435F9">
        <w:tc>
          <w:tcPr>
            <w:tcW w:w="402" w:type="pct"/>
            <w:tcBorders>
              <w:top w:val="single" w:sz="6" w:space="0" w:color="FFFFFF"/>
              <w:bottom w:val="single" w:sz="6" w:space="0" w:color="FFFFFF"/>
              <w:right w:val="single" w:sz="6" w:space="0" w:color="FFFFFF"/>
            </w:tcBorders>
            <w:shd w:val="clear" w:color="auto" w:fill="E6E6E6"/>
          </w:tcPr>
          <w:p w14:paraId="7E35C071"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44</w:t>
            </w:r>
          </w:p>
        </w:tc>
        <w:tc>
          <w:tcPr>
            <w:tcW w:w="4598" w:type="pct"/>
            <w:tcBorders>
              <w:top w:val="single" w:sz="6" w:space="0" w:color="FFFFFF"/>
              <w:left w:val="single" w:sz="6" w:space="0" w:color="FFFFFF"/>
              <w:bottom w:val="single" w:sz="6" w:space="0" w:color="FFFFFF"/>
            </w:tcBorders>
            <w:shd w:val="clear" w:color="auto" w:fill="E6E6E6"/>
          </w:tcPr>
          <w:p w14:paraId="6F24A429"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(utilit* adj3 (score*1 or valu* or health* or cost* or measur* or disease* or mean or gain or gains or index*)).tw.</w:t>
            </w:r>
          </w:p>
        </w:tc>
      </w:tr>
      <w:tr w:rsidR="00867CCE" w:rsidRPr="00AC4EC2" w14:paraId="5D03A131" w14:textId="77777777" w:rsidTr="00D435F9">
        <w:tc>
          <w:tcPr>
            <w:tcW w:w="402" w:type="pct"/>
            <w:tcBorders>
              <w:top w:val="single" w:sz="6" w:space="0" w:color="FFFFFF"/>
              <w:bottom w:val="single" w:sz="6" w:space="0" w:color="FFFFFF"/>
              <w:right w:val="single" w:sz="6" w:space="0" w:color="FFFFFF"/>
            </w:tcBorders>
            <w:shd w:val="clear" w:color="auto" w:fill="E6E6E6"/>
          </w:tcPr>
          <w:p w14:paraId="74D1CC09"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45</w:t>
            </w:r>
          </w:p>
        </w:tc>
        <w:tc>
          <w:tcPr>
            <w:tcW w:w="4598" w:type="pct"/>
            <w:tcBorders>
              <w:top w:val="single" w:sz="6" w:space="0" w:color="FFFFFF"/>
              <w:left w:val="single" w:sz="6" w:space="0" w:color="FFFFFF"/>
              <w:bottom w:val="single" w:sz="6" w:space="0" w:color="FFFFFF"/>
            </w:tcBorders>
            <w:shd w:val="clear" w:color="auto" w:fill="E6E6E6"/>
          </w:tcPr>
          <w:p w14:paraId="2F8D5BB3"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utilities.tw.</w:t>
            </w:r>
          </w:p>
        </w:tc>
      </w:tr>
      <w:tr w:rsidR="00867CCE" w:rsidRPr="00AC4EC2" w14:paraId="3BDFCED4" w14:textId="77777777" w:rsidTr="00D435F9">
        <w:tc>
          <w:tcPr>
            <w:tcW w:w="402" w:type="pct"/>
            <w:tcBorders>
              <w:top w:val="single" w:sz="6" w:space="0" w:color="FFFFFF"/>
              <w:bottom w:val="single" w:sz="6" w:space="0" w:color="FFFFFF"/>
              <w:right w:val="single" w:sz="6" w:space="0" w:color="FFFFFF"/>
            </w:tcBorders>
            <w:shd w:val="clear" w:color="auto" w:fill="E6E6E6"/>
          </w:tcPr>
          <w:p w14:paraId="6F4BB35C"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46</w:t>
            </w:r>
          </w:p>
        </w:tc>
        <w:tc>
          <w:tcPr>
            <w:tcW w:w="4598" w:type="pct"/>
            <w:tcBorders>
              <w:top w:val="single" w:sz="6" w:space="0" w:color="FFFFFF"/>
              <w:left w:val="single" w:sz="6" w:space="0" w:color="FFFFFF"/>
              <w:bottom w:val="single" w:sz="6" w:space="0" w:color="FFFFFF"/>
            </w:tcBorders>
            <w:shd w:val="clear" w:color="auto" w:fill="E6E6E6"/>
          </w:tcPr>
          <w:p w14:paraId="462CB31A"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((qol or hrqol or quality of life).tw. or *quality of life/) and ((qol or hrqol* or quality of life) adj2 (change*1 or declin* or decreas* or deteriorat* or effect or effects or high* or impact*1 or impacted or improve* or increas* or low* or reduc* or score or scores or worse)).ab.</w:t>
            </w:r>
          </w:p>
        </w:tc>
      </w:tr>
      <w:tr w:rsidR="00867CCE" w:rsidRPr="00AC4EC2" w14:paraId="269BDA25" w14:textId="77777777" w:rsidTr="00D435F9">
        <w:tc>
          <w:tcPr>
            <w:tcW w:w="402" w:type="pct"/>
            <w:tcBorders>
              <w:top w:val="single" w:sz="6" w:space="0" w:color="FFFFFF"/>
              <w:bottom w:val="single" w:sz="6" w:space="0" w:color="FFFFFF"/>
              <w:right w:val="single" w:sz="6" w:space="0" w:color="FFFFFF"/>
            </w:tcBorders>
            <w:shd w:val="clear" w:color="auto" w:fill="E6E6E6"/>
          </w:tcPr>
          <w:p w14:paraId="140E6174"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47</w:t>
            </w:r>
          </w:p>
        </w:tc>
        <w:tc>
          <w:tcPr>
            <w:tcW w:w="4598" w:type="pct"/>
            <w:tcBorders>
              <w:top w:val="single" w:sz="6" w:space="0" w:color="FFFFFF"/>
              <w:left w:val="single" w:sz="6" w:space="0" w:color="FFFFFF"/>
              <w:bottom w:val="single" w:sz="6" w:space="0" w:color="FFFFFF"/>
            </w:tcBorders>
            <w:shd w:val="clear" w:color="auto" w:fill="E6E6E6"/>
          </w:tcPr>
          <w:p w14:paraId="06BD48BB"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quality of life.sh. and ((health-related quality of life or (health adj3 status) or ((quality of life or qol) adj3 (chang* or improv*)) or ((quality of life or qol) adj (measure*1 or score*1))).tw. or (quality of life or qol).ti. or ec.fs.)</w:t>
            </w:r>
          </w:p>
        </w:tc>
      </w:tr>
      <w:tr w:rsidR="00867CCE" w:rsidRPr="00AC4EC2" w14:paraId="54F346FB" w14:textId="77777777" w:rsidTr="00D435F9">
        <w:tc>
          <w:tcPr>
            <w:tcW w:w="402" w:type="pct"/>
            <w:tcBorders>
              <w:top w:val="single" w:sz="6" w:space="0" w:color="FFFFFF"/>
              <w:bottom w:val="single" w:sz="6" w:space="0" w:color="FFFFFF"/>
              <w:right w:val="single" w:sz="6" w:space="0" w:color="FFFFFF"/>
            </w:tcBorders>
            <w:shd w:val="clear" w:color="auto" w:fill="E6E6E6"/>
          </w:tcPr>
          <w:p w14:paraId="440C775C"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48</w:t>
            </w:r>
          </w:p>
        </w:tc>
        <w:tc>
          <w:tcPr>
            <w:tcW w:w="4598" w:type="pct"/>
            <w:tcBorders>
              <w:top w:val="single" w:sz="6" w:space="0" w:color="FFFFFF"/>
              <w:left w:val="single" w:sz="6" w:space="0" w:color="FFFFFF"/>
              <w:bottom w:val="single" w:sz="6" w:space="0" w:color="FFFFFF"/>
            </w:tcBorders>
            <w:shd w:val="clear" w:color="auto" w:fill="E6E6E6"/>
          </w:tcPr>
          <w:p w14:paraId="2D4BEDEC"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or/29,33-47</w:t>
            </w:r>
          </w:p>
        </w:tc>
      </w:tr>
      <w:tr w:rsidR="00867CCE" w:rsidRPr="00AC4EC2" w14:paraId="3CE18C85" w14:textId="77777777" w:rsidTr="00D435F9">
        <w:tc>
          <w:tcPr>
            <w:tcW w:w="402" w:type="pct"/>
            <w:tcBorders>
              <w:top w:val="single" w:sz="6" w:space="0" w:color="FFFFFF"/>
              <w:bottom w:val="single" w:sz="6" w:space="0" w:color="FFFFFF"/>
              <w:right w:val="single" w:sz="6" w:space="0" w:color="FFFFFF"/>
            </w:tcBorders>
            <w:shd w:val="clear" w:color="auto" w:fill="E6E6E6"/>
          </w:tcPr>
          <w:p w14:paraId="13F6F9A2"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49</w:t>
            </w:r>
          </w:p>
        </w:tc>
        <w:tc>
          <w:tcPr>
            <w:tcW w:w="4598" w:type="pct"/>
            <w:tcBorders>
              <w:top w:val="single" w:sz="6" w:space="0" w:color="FFFFFF"/>
              <w:left w:val="single" w:sz="6" w:space="0" w:color="FFFFFF"/>
              <w:bottom w:val="single" w:sz="6" w:space="0" w:color="FFFFFF"/>
            </w:tcBorders>
            <w:shd w:val="clear" w:color="auto" w:fill="E6E6E6"/>
          </w:tcPr>
          <w:p w14:paraId="04D3654A"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or/25,48</w:t>
            </w:r>
          </w:p>
        </w:tc>
      </w:tr>
      <w:tr w:rsidR="00867CCE" w:rsidRPr="00AC4EC2" w14:paraId="1F0C42D5" w14:textId="77777777" w:rsidTr="00D435F9">
        <w:tc>
          <w:tcPr>
            <w:tcW w:w="402" w:type="pct"/>
            <w:tcBorders>
              <w:top w:val="single" w:sz="6" w:space="0" w:color="FFFFFF"/>
              <w:bottom w:val="single" w:sz="6" w:space="0" w:color="FFFFFF"/>
              <w:right w:val="single" w:sz="6" w:space="0" w:color="FFFFFF"/>
            </w:tcBorders>
            <w:shd w:val="clear" w:color="auto" w:fill="E6E6E6"/>
          </w:tcPr>
          <w:p w14:paraId="33D88C7B"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50</w:t>
            </w:r>
          </w:p>
        </w:tc>
        <w:tc>
          <w:tcPr>
            <w:tcW w:w="4598" w:type="pct"/>
            <w:tcBorders>
              <w:top w:val="single" w:sz="6" w:space="0" w:color="FFFFFF"/>
              <w:left w:val="single" w:sz="6" w:space="0" w:color="FFFFFF"/>
              <w:bottom w:val="single" w:sz="6" w:space="0" w:color="FFFFFF"/>
            </w:tcBorders>
            <w:shd w:val="clear" w:color="auto" w:fill="E6E6E6"/>
          </w:tcPr>
          <w:p w14:paraId="15920D13"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19 and 50</w:t>
            </w:r>
          </w:p>
        </w:tc>
      </w:tr>
      <w:tr w:rsidR="00867CCE" w:rsidRPr="00AC4EC2" w14:paraId="526EB79A" w14:textId="77777777" w:rsidTr="00D435F9">
        <w:tc>
          <w:tcPr>
            <w:tcW w:w="402" w:type="pct"/>
            <w:tcBorders>
              <w:top w:val="single" w:sz="6" w:space="0" w:color="FFFFFF"/>
              <w:bottom w:val="single" w:sz="6" w:space="0" w:color="FFFFFF"/>
              <w:right w:val="single" w:sz="6" w:space="0" w:color="FFFFFF"/>
            </w:tcBorders>
            <w:shd w:val="clear" w:color="auto" w:fill="E6E6E6"/>
          </w:tcPr>
          <w:p w14:paraId="346CB04F"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51</w:t>
            </w:r>
          </w:p>
        </w:tc>
        <w:tc>
          <w:tcPr>
            <w:tcW w:w="4598" w:type="pct"/>
            <w:tcBorders>
              <w:top w:val="single" w:sz="6" w:space="0" w:color="FFFFFF"/>
              <w:left w:val="single" w:sz="6" w:space="0" w:color="FFFFFF"/>
              <w:bottom w:val="single" w:sz="6" w:space="0" w:color="FFFFFF"/>
            </w:tcBorders>
            <w:shd w:val="clear" w:color="auto" w:fill="E6E6E6"/>
          </w:tcPr>
          <w:p w14:paraId="48B492C0"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limit 50 to english language</w:t>
            </w:r>
          </w:p>
        </w:tc>
      </w:tr>
      <w:tr w:rsidR="00867CCE" w:rsidRPr="00AC4EC2" w14:paraId="2B081978" w14:textId="77777777" w:rsidTr="00D435F9">
        <w:tc>
          <w:tcPr>
            <w:tcW w:w="402" w:type="pct"/>
            <w:tcBorders>
              <w:top w:val="single" w:sz="6" w:space="0" w:color="FFFFFF"/>
              <w:bottom w:val="single" w:sz="6" w:space="0" w:color="FFFFFF"/>
              <w:right w:val="single" w:sz="6" w:space="0" w:color="FFFFFF"/>
            </w:tcBorders>
            <w:shd w:val="clear" w:color="auto" w:fill="E6E6E6"/>
          </w:tcPr>
          <w:p w14:paraId="7C865F57"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52</w:t>
            </w:r>
          </w:p>
        </w:tc>
        <w:tc>
          <w:tcPr>
            <w:tcW w:w="4598" w:type="pct"/>
            <w:tcBorders>
              <w:top w:val="single" w:sz="6" w:space="0" w:color="FFFFFF"/>
              <w:left w:val="single" w:sz="6" w:space="0" w:color="FFFFFF"/>
              <w:bottom w:val="single" w:sz="6" w:space="0" w:color="FFFFFF"/>
            </w:tcBorders>
            <w:shd w:val="clear" w:color="auto" w:fill="E6E6E6"/>
          </w:tcPr>
          <w:p w14:paraId="4A0488FC"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(animals/ not humans/) or exp animals, laboratory/ or exp animal experimentation/ or exp models, animal/ or exp rodentia/</w:t>
            </w:r>
          </w:p>
        </w:tc>
      </w:tr>
      <w:tr w:rsidR="00867CCE" w:rsidRPr="00AC4EC2" w14:paraId="7A07A4F2" w14:textId="77777777" w:rsidTr="00D435F9">
        <w:tc>
          <w:tcPr>
            <w:tcW w:w="402" w:type="pct"/>
            <w:tcBorders>
              <w:top w:val="single" w:sz="6" w:space="0" w:color="FFFFFF"/>
              <w:bottom w:val="single" w:sz="6" w:space="0" w:color="FFFFFF"/>
              <w:right w:val="single" w:sz="6" w:space="0" w:color="FFFFFF"/>
            </w:tcBorders>
            <w:shd w:val="clear" w:color="auto" w:fill="E6E6E6"/>
          </w:tcPr>
          <w:p w14:paraId="70C5D5FA"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53</w:t>
            </w:r>
          </w:p>
        </w:tc>
        <w:tc>
          <w:tcPr>
            <w:tcW w:w="4598" w:type="pct"/>
            <w:tcBorders>
              <w:top w:val="single" w:sz="6" w:space="0" w:color="FFFFFF"/>
              <w:left w:val="single" w:sz="6" w:space="0" w:color="FFFFFF"/>
              <w:bottom w:val="single" w:sz="6" w:space="0" w:color="FFFFFF"/>
            </w:tcBorders>
            <w:shd w:val="clear" w:color="auto" w:fill="E6E6E6"/>
          </w:tcPr>
          <w:p w14:paraId="70AEB94D"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52 use ppez</w:t>
            </w:r>
          </w:p>
        </w:tc>
      </w:tr>
      <w:tr w:rsidR="00867CCE" w:rsidRPr="00AC4EC2" w14:paraId="5FB9C245" w14:textId="77777777" w:rsidTr="00D435F9">
        <w:tc>
          <w:tcPr>
            <w:tcW w:w="402" w:type="pct"/>
            <w:tcBorders>
              <w:top w:val="single" w:sz="6" w:space="0" w:color="FFFFFF"/>
              <w:bottom w:val="single" w:sz="6" w:space="0" w:color="FFFFFF"/>
              <w:right w:val="single" w:sz="6" w:space="0" w:color="FFFFFF"/>
            </w:tcBorders>
            <w:shd w:val="clear" w:color="auto" w:fill="E6E6E6"/>
          </w:tcPr>
          <w:p w14:paraId="124FE05D"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54</w:t>
            </w:r>
          </w:p>
        </w:tc>
        <w:tc>
          <w:tcPr>
            <w:tcW w:w="4598" w:type="pct"/>
            <w:tcBorders>
              <w:top w:val="single" w:sz="6" w:space="0" w:color="FFFFFF"/>
              <w:left w:val="single" w:sz="6" w:space="0" w:color="FFFFFF"/>
              <w:bottom w:val="single" w:sz="6" w:space="0" w:color="FFFFFF"/>
            </w:tcBorders>
            <w:shd w:val="clear" w:color="auto" w:fill="E6E6E6"/>
          </w:tcPr>
          <w:p w14:paraId="1D5EFA6C"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(animal/ not human/) or nonhuman/ or exp animal experiment/ or exp experimental animal/ or animal model/ or exp rodent/</w:t>
            </w:r>
          </w:p>
        </w:tc>
      </w:tr>
      <w:tr w:rsidR="00867CCE" w:rsidRPr="00AC4EC2" w14:paraId="18F2A802" w14:textId="77777777" w:rsidTr="00D435F9">
        <w:tc>
          <w:tcPr>
            <w:tcW w:w="402" w:type="pct"/>
            <w:tcBorders>
              <w:top w:val="single" w:sz="6" w:space="0" w:color="FFFFFF"/>
              <w:bottom w:val="single" w:sz="6" w:space="0" w:color="FFFFFF"/>
              <w:right w:val="single" w:sz="6" w:space="0" w:color="FFFFFF"/>
            </w:tcBorders>
            <w:shd w:val="clear" w:color="auto" w:fill="E6E6E6"/>
          </w:tcPr>
          <w:p w14:paraId="745EC461"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55</w:t>
            </w:r>
          </w:p>
        </w:tc>
        <w:tc>
          <w:tcPr>
            <w:tcW w:w="4598" w:type="pct"/>
            <w:tcBorders>
              <w:top w:val="single" w:sz="6" w:space="0" w:color="FFFFFF"/>
              <w:left w:val="single" w:sz="6" w:space="0" w:color="FFFFFF"/>
              <w:bottom w:val="single" w:sz="6" w:space="0" w:color="FFFFFF"/>
            </w:tcBorders>
            <w:shd w:val="clear" w:color="auto" w:fill="E6E6E6"/>
          </w:tcPr>
          <w:p w14:paraId="72A0ABFB"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54 use emczd, emcr</w:t>
            </w:r>
          </w:p>
        </w:tc>
      </w:tr>
      <w:tr w:rsidR="00867CCE" w:rsidRPr="00AC4EC2" w14:paraId="4CE27445" w14:textId="77777777" w:rsidTr="00D435F9">
        <w:tc>
          <w:tcPr>
            <w:tcW w:w="402" w:type="pct"/>
            <w:tcBorders>
              <w:top w:val="single" w:sz="6" w:space="0" w:color="FFFFFF"/>
              <w:bottom w:val="single" w:sz="6" w:space="0" w:color="FFFFFF"/>
              <w:right w:val="single" w:sz="6" w:space="0" w:color="FFFFFF"/>
            </w:tcBorders>
            <w:shd w:val="clear" w:color="auto" w:fill="E6E6E6"/>
          </w:tcPr>
          <w:p w14:paraId="302416E4"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56</w:t>
            </w:r>
          </w:p>
        </w:tc>
        <w:tc>
          <w:tcPr>
            <w:tcW w:w="4598" w:type="pct"/>
            <w:tcBorders>
              <w:top w:val="single" w:sz="6" w:space="0" w:color="FFFFFF"/>
              <w:left w:val="single" w:sz="6" w:space="0" w:color="FFFFFF"/>
              <w:bottom w:val="single" w:sz="6" w:space="0" w:color="FFFFFF"/>
            </w:tcBorders>
            <w:shd w:val="clear" w:color="auto" w:fill="E6E6E6"/>
          </w:tcPr>
          <w:p w14:paraId="738EEB36"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(rat or rats or mouse or mice).ti.</w:t>
            </w:r>
          </w:p>
        </w:tc>
      </w:tr>
      <w:tr w:rsidR="00867CCE" w:rsidRPr="00AC4EC2" w14:paraId="08A760B4" w14:textId="77777777" w:rsidTr="00D435F9">
        <w:tc>
          <w:tcPr>
            <w:tcW w:w="402" w:type="pct"/>
            <w:tcBorders>
              <w:top w:val="single" w:sz="6" w:space="0" w:color="FFFFFF"/>
              <w:bottom w:val="single" w:sz="6" w:space="0" w:color="FFFFFF"/>
              <w:right w:val="single" w:sz="6" w:space="0" w:color="FFFFFF"/>
            </w:tcBorders>
            <w:shd w:val="clear" w:color="auto" w:fill="E6E6E6"/>
          </w:tcPr>
          <w:p w14:paraId="26936C6F"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57</w:t>
            </w:r>
          </w:p>
        </w:tc>
        <w:tc>
          <w:tcPr>
            <w:tcW w:w="4598" w:type="pct"/>
            <w:tcBorders>
              <w:top w:val="single" w:sz="6" w:space="0" w:color="FFFFFF"/>
              <w:left w:val="single" w:sz="6" w:space="0" w:color="FFFFFF"/>
              <w:bottom w:val="single" w:sz="6" w:space="0" w:color="FFFFFF"/>
            </w:tcBorders>
            <w:shd w:val="clear" w:color="auto" w:fill="E6E6E6"/>
          </w:tcPr>
          <w:p w14:paraId="00B3B159"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or/53,55-56</w:t>
            </w:r>
          </w:p>
        </w:tc>
      </w:tr>
      <w:tr w:rsidR="00867CCE" w:rsidRPr="00AC4EC2" w14:paraId="32F33C8F" w14:textId="77777777" w:rsidTr="00D435F9">
        <w:tc>
          <w:tcPr>
            <w:tcW w:w="402" w:type="pct"/>
            <w:tcBorders>
              <w:top w:val="single" w:sz="6" w:space="0" w:color="FFFFFF"/>
              <w:bottom w:val="single" w:sz="6" w:space="0" w:color="FFFFFF"/>
              <w:right w:val="single" w:sz="6" w:space="0" w:color="FFFFFF"/>
            </w:tcBorders>
            <w:shd w:val="clear" w:color="auto" w:fill="E6E6E6"/>
          </w:tcPr>
          <w:p w14:paraId="183583CE"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58</w:t>
            </w:r>
          </w:p>
        </w:tc>
        <w:tc>
          <w:tcPr>
            <w:tcW w:w="4598" w:type="pct"/>
            <w:tcBorders>
              <w:top w:val="single" w:sz="6" w:space="0" w:color="FFFFFF"/>
              <w:left w:val="single" w:sz="6" w:space="0" w:color="FFFFFF"/>
              <w:bottom w:val="single" w:sz="6" w:space="0" w:color="FFFFFF"/>
            </w:tcBorders>
            <w:shd w:val="clear" w:color="auto" w:fill="E6E6E6"/>
          </w:tcPr>
          <w:p w14:paraId="580E2D78" w14:textId="77777777" w:rsidR="00867CCE" w:rsidRPr="0022287B" w:rsidRDefault="00867CCE" w:rsidP="005278AE">
            <w:pPr>
              <w:spacing w:before="40" w:after="20"/>
              <w:rPr>
                <w:rFonts w:asciiTheme="majorHAnsi" w:eastAsia="Times New Roman" w:hAnsiTheme="majorHAnsi" w:cstheme="majorHAnsi"/>
                <w:color w:val="0A0905"/>
                <w:sz w:val="20"/>
                <w:szCs w:val="20"/>
                <w:lang w:eastAsia="en-GB"/>
              </w:rPr>
            </w:pPr>
            <w:r w:rsidRPr="0022287B">
              <w:rPr>
                <w:rFonts w:asciiTheme="majorHAnsi" w:eastAsia="Times New Roman" w:hAnsiTheme="majorHAnsi" w:cstheme="majorHAnsi"/>
                <w:color w:val="0A0905"/>
                <w:sz w:val="20"/>
                <w:szCs w:val="20"/>
                <w:lang w:eastAsia="en-GB"/>
              </w:rPr>
              <w:t>51 not 57</w:t>
            </w:r>
          </w:p>
        </w:tc>
      </w:tr>
    </w:tbl>
    <w:p w14:paraId="62B47D7B" w14:textId="77777777" w:rsidR="00867CCE" w:rsidRDefault="00867CCE" w:rsidP="00867CCE">
      <w:pPr>
        <w:rPr>
          <w:b/>
        </w:rPr>
      </w:pPr>
      <w:r w:rsidRPr="00C113F9">
        <w:rPr>
          <w:b/>
        </w:rPr>
        <w:t xml:space="preserve">Database: </w:t>
      </w:r>
      <w:r w:rsidRPr="005400FF">
        <w:t>HTA, NHS EED (global) [CRD Web]</w:t>
      </w:r>
      <w:r w:rsidRPr="00C113F9" w:rsidDel="00C113F9">
        <w:rPr>
          <w:b/>
        </w:rPr>
        <w:t xml:space="preserve"> </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709"/>
        <w:gridCol w:w="8361"/>
      </w:tblGrid>
      <w:tr w:rsidR="00867CCE" w:rsidRPr="002769A9" w14:paraId="4B8C1CBF" w14:textId="77777777" w:rsidTr="00D435F9">
        <w:trPr>
          <w:tblHeader/>
        </w:trPr>
        <w:tc>
          <w:tcPr>
            <w:tcW w:w="391" w:type="pct"/>
            <w:shd w:val="clear" w:color="auto" w:fill="00B050"/>
            <w:vAlign w:val="bottom"/>
          </w:tcPr>
          <w:p w14:paraId="1DB44D47" w14:textId="77777777" w:rsidR="00867CCE" w:rsidRPr="00EB1170" w:rsidRDefault="00867CCE" w:rsidP="005278AE">
            <w:pPr>
              <w:spacing w:before="0"/>
              <w:rPr>
                <w:rFonts w:asciiTheme="majorHAnsi" w:hAnsiTheme="majorHAnsi" w:cstheme="majorHAnsi"/>
                <w:b/>
                <w:color w:val="000000"/>
                <w:sz w:val="20"/>
                <w:szCs w:val="20"/>
              </w:rPr>
            </w:pPr>
            <w:r w:rsidRPr="00EB1170">
              <w:rPr>
                <w:rFonts w:asciiTheme="majorHAnsi" w:hAnsiTheme="majorHAnsi" w:cstheme="majorHAnsi"/>
                <w:b/>
                <w:color w:val="000000"/>
                <w:sz w:val="20"/>
                <w:szCs w:val="20"/>
              </w:rPr>
              <w:t>#</w:t>
            </w:r>
          </w:p>
        </w:tc>
        <w:tc>
          <w:tcPr>
            <w:tcW w:w="4609" w:type="pct"/>
            <w:shd w:val="clear" w:color="auto" w:fill="00B050"/>
            <w:vAlign w:val="bottom"/>
          </w:tcPr>
          <w:p w14:paraId="29054DF3" w14:textId="77777777" w:rsidR="00867CCE" w:rsidRPr="00EB1170" w:rsidRDefault="00867CCE" w:rsidP="005278AE">
            <w:pPr>
              <w:spacing w:before="0"/>
              <w:rPr>
                <w:rFonts w:asciiTheme="majorHAnsi" w:hAnsiTheme="majorHAnsi" w:cstheme="majorHAnsi"/>
                <w:b/>
                <w:color w:val="000000"/>
                <w:sz w:val="20"/>
                <w:szCs w:val="20"/>
              </w:rPr>
            </w:pPr>
            <w:r w:rsidRPr="00EB1170">
              <w:rPr>
                <w:rFonts w:asciiTheme="majorHAnsi" w:hAnsiTheme="majorHAnsi" w:cstheme="majorHAnsi"/>
                <w:b/>
                <w:color w:val="000000"/>
                <w:sz w:val="20"/>
                <w:szCs w:val="20"/>
              </w:rPr>
              <w:t>Search</w:t>
            </w:r>
          </w:p>
        </w:tc>
      </w:tr>
      <w:tr w:rsidR="00867CCE" w:rsidRPr="002769A9" w14:paraId="169C8598" w14:textId="77777777" w:rsidTr="00D435F9">
        <w:tc>
          <w:tcPr>
            <w:tcW w:w="391" w:type="pct"/>
            <w:tcBorders>
              <w:top w:val="single" w:sz="6" w:space="0" w:color="FFFFFF"/>
              <w:bottom w:val="single" w:sz="6" w:space="0" w:color="FFFFFF"/>
              <w:right w:val="single" w:sz="6" w:space="0" w:color="FFFFFF"/>
            </w:tcBorders>
            <w:shd w:val="clear" w:color="auto" w:fill="E6E6E6"/>
            <w:vAlign w:val="center"/>
          </w:tcPr>
          <w:p w14:paraId="5937B170" w14:textId="77777777" w:rsidR="00867CCE" w:rsidRPr="002769A9" w:rsidRDefault="00867CCE"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1</w:t>
            </w:r>
          </w:p>
        </w:tc>
        <w:tc>
          <w:tcPr>
            <w:tcW w:w="4609" w:type="pct"/>
            <w:tcBorders>
              <w:top w:val="single" w:sz="6" w:space="0" w:color="FFFFFF"/>
              <w:left w:val="single" w:sz="6" w:space="0" w:color="FFFFFF"/>
              <w:bottom w:val="single" w:sz="6" w:space="0" w:color="FFFFFF"/>
            </w:tcBorders>
            <w:shd w:val="clear" w:color="auto" w:fill="E6E6E6"/>
            <w:vAlign w:val="center"/>
          </w:tcPr>
          <w:p w14:paraId="489EFEA9" w14:textId="77777777" w:rsidR="00867CCE" w:rsidRPr="002769A9" w:rsidRDefault="00867CCE"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mesh descriptor  postpartum period  in hta</w:t>
            </w:r>
            <w:r>
              <w:rPr>
                <w:rFonts w:asciiTheme="majorHAnsi" w:eastAsia="Times New Roman" w:hAnsiTheme="majorHAnsi" w:cstheme="majorHAnsi"/>
                <w:color w:val="000000" w:themeColor="text1"/>
                <w:sz w:val="20"/>
                <w:szCs w:val="20"/>
                <w:lang w:eastAsia="en-GB"/>
              </w:rPr>
              <w:t>, nhs eed</w:t>
            </w:r>
          </w:p>
        </w:tc>
      </w:tr>
      <w:tr w:rsidR="00867CCE" w:rsidRPr="002769A9" w14:paraId="73BF1D72" w14:textId="77777777" w:rsidTr="00D435F9">
        <w:tc>
          <w:tcPr>
            <w:tcW w:w="391" w:type="pct"/>
            <w:tcBorders>
              <w:top w:val="single" w:sz="6" w:space="0" w:color="FFFFFF"/>
              <w:bottom w:val="single" w:sz="6" w:space="0" w:color="FFFFFF"/>
              <w:right w:val="single" w:sz="6" w:space="0" w:color="FFFFFF"/>
            </w:tcBorders>
            <w:shd w:val="clear" w:color="auto" w:fill="E6E6E6"/>
            <w:vAlign w:val="center"/>
          </w:tcPr>
          <w:p w14:paraId="0DBDD6CA" w14:textId="77777777" w:rsidR="00867CCE" w:rsidRPr="002769A9" w:rsidRDefault="00867CCE"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2</w:t>
            </w:r>
          </w:p>
        </w:tc>
        <w:tc>
          <w:tcPr>
            <w:tcW w:w="4609" w:type="pct"/>
            <w:tcBorders>
              <w:top w:val="single" w:sz="6" w:space="0" w:color="FFFFFF"/>
              <w:left w:val="single" w:sz="6" w:space="0" w:color="FFFFFF"/>
              <w:bottom w:val="single" w:sz="6" w:space="0" w:color="FFFFFF"/>
            </w:tcBorders>
            <w:shd w:val="clear" w:color="auto" w:fill="E6E6E6"/>
            <w:vAlign w:val="center"/>
          </w:tcPr>
          <w:p w14:paraId="46E5AA32" w14:textId="77777777" w:rsidR="00867CCE" w:rsidRPr="002769A9" w:rsidRDefault="00867CCE"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mesh descriptor  peripartum period in hta</w:t>
            </w:r>
            <w:r>
              <w:rPr>
                <w:rFonts w:asciiTheme="majorHAnsi" w:eastAsia="Times New Roman" w:hAnsiTheme="majorHAnsi" w:cstheme="majorHAnsi"/>
                <w:color w:val="000000" w:themeColor="text1"/>
                <w:sz w:val="20"/>
                <w:szCs w:val="20"/>
                <w:lang w:eastAsia="en-GB"/>
              </w:rPr>
              <w:t>, nhs eed</w:t>
            </w:r>
          </w:p>
        </w:tc>
      </w:tr>
      <w:tr w:rsidR="00867CCE" w:rsidRPr="002769A9" w14:paraId="77C2EEF2" w14:textId="77777777" w:rsidTr="00D435F9">
        <w:tc>
          <w:tcPr>
            <w:tcW w:w="391" w:type="pct"/>
            <w:tcBorders>
              <w:top w:val="single" w:sz="6" w:space="0" w:color="FFFFFF"/>
              <w:bottom w:val="single" w:sz="6" w:space="0" w:color="FFFFFF"/>
              <w:right w:val="single" w:sz="6" w:space="0" w:color="FFFFFF"/>
            </w:tcBorders>
            <w:shd w:val="clear" w:color="auto" w:fill="E6E6E6"/>
            <w:vAlign w:val="center"/>
          </w:tcPr>
          <w:p w14:paraId="05D9A417" w14:textId="77777777" w:rsidR="00867CCE" w:rsidRPr="002769A9" w:rsidRDefault="00867CCE"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3</w:t>
            </w:r>
          </w:p>
        </w:tc>
        <w:tc>
          <w:tcPr>
            <w:tcW w:w="4609" w:type="pct"/>
            <w:tcBorders>
              <w:top w:val="single" w:sz="6" w:space="0" w:color="FFFFFF"/>
              <w:left w:val="single" w:sz="6" w:space="0" w:color="FFFFFF"/>
              <w:bottom w:val="single" w:sz="6" w:space="0" w:color="FFFFFF"/>
            </w:tcBorders>
            <w:shd w:val="clear" w:color="auto" w:fill="E6E6E6"/>
            <w:vAlign w:val="center"/>
          </w:tcPr>
          <w:p w14:paraId="0978BBA2" w14:textId="77777777" w:rsidR="00867CCE" w:rsidRPr="002769A9" w:rsidRDefault="00867CCE"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mesh descriptor  postnatal care hta</w:t>
            </w:r>
            <w:r>
              <w:rPr>
                <w:rFonts w:asciiTheme="majorHAnsi" w:eastAsia="Times New Roman" w:hAnsiTheme="majorHAnsi" w:cstheme="majorHAnsi"/>
                <w:color w:val="000000" w:themeColor="text1"/>
                <w:sz w:val="20"/>
                <w:szCs w:val="20"/>
                <w:lang w:eastAsia="en-GB"/>
              </w:rPr>
              <w:t>, nhs eed</w:t>
            </w:r>
          </w:p>
        </w:tc>
      </w:tr>
      <w:tr w:rsidR="00867CCE" w:rsidRPr="002769A9" w14:paraId="2ADFC952" w14:textId="77777777" w:rsidTr="00D435F9">
        <w:tc>
          <w:tcPr>
            <w:tcW w:w="391" w:type="pct"/>
            <w:tcBorders>
              <w:top w:val="single" w:sz="6" w:space="0" w:color="FFFFFF"/>
              <w:bottom w:val="single" w:sz="6" w:space="0" w:color="FFFFFF"/>
              <w:right w:val="single" w:sz="6" w:space="0" w:color="FFFFFF"/>
            </w:tcBorders>
            <w:shd w:val="clear" w:color="auto" w:fill="E6E6E6"/>
            <w:vAlign w:val="center"/>
          </w:tcPr>
          <w:p w14:paraId="0C55A37E" w14:textId="77777777" w:rsidR="00867CCE" w:rsidRPr="002769A9" w:rsidRDefault="00867CCE"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4</w:t>
            </w:r>
          </w:p>
        </w:tc>
        <w:tc>
          <w:tcPr>
            <w:tcW w:w="4609" w:type="pct"/>
            <w:tcBorders>
              <w:top w:val="single" w:sz="6" w:space="0" w:color="FFFFFF"/>
              <w:left w:val="single" w:sz="6" w:space="0" w:color="FFFFFF"/>
              <w:bottom w:val="single" w:sz="6" w:space="0" w:color="FFFFFF"/>
            </w:tcBorders>
            <w:shd w:val="clear" w:color="auto" w:fill="E6E6E6"/>
            <w:vAlign w:val="center"/>
          </w:tcPr>
          <w:p w14:paraId="4C6DC9B4" w14:textId="77777777" w:rsidR="00867CCE" w:rsidRPr="002769A9" w:rsidRDefault="00867CCE"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(nullipara* or peri natal* or perinatal* or postbirth or post birth or postdelivery or post delivery or postnatal* or post natal* or postpartum* or post partum* or primipara* or puerpera* or puerperium* or ((after or follow*) near2 birth*))  hta</w:t>
            </w:r>
            <w:r>
              <w:rPr>
                <w:rFonts w:asciiTheme="majorHAnsi" w:eastAsia="Times New Roman" w:hAnsiTheme="majorHAnsi" w:cstheme="majorHAnsi"/>
                <w:color w:val="000000" w:themeColor="text1"/>
                <w:sz w:val="20"/>
                <w:szCs w:val="20"/>
                <w:lang w:eastAsia="en-GB"/>
              </w:rPr>
              <w:t>, nhs eed</w:t>
            </w:r>
          </w:p>
        </w:tc>
      </w:tr>
      <w:tr w:rsidR="00867CCE" w:rsidRPr="002769A9" w14:paraId="79C93466" w14:textId="77777777" w:rsidTr="00D435F9">
        <w:tc>
          <w:tcPr>
            <w:tcW w:w="391" w:type="pct"/>
            <w:tcBorders>
              <w:top w:val="single" w:sz="6" w:space="0" w:color="FFFFFF"/>
              <w:bottom w:val="single" w:sz="6" w:space="0" w:color="FFFFFF"/>
              <w:right w:val="single" w:sz="6" w:space="0" w:color="FFFFFF"/>
            </w:tcBorders>
            <w:shd w:val="clear" w:color="auto" w:fill="E6E6E6"/>
            <w:vAlign w:val="center"/>
          </w:tcPr>
          <w:p w14:paraId="663B1AD7" w14:textId="77777777" w:rsidR="00867CCE" w:rsidRPr="002769A9" w:rsidRDefault="00867CCE"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5</w:t>
            </w:r>
          </w:p>
        </w:tc>
        <w:tc>
          <w:tcPr>
            <w:tcW w:w="4609" w:type="pct"/>
            <w:tcBorders>
              <w:top w:val="single" w:sz="6" w:space="0" w:color="FFFFFF"/>
              <w:left w:val="single" w:sz="6" w:space="0" w:color="FFFFFF"/>
              <w:bottom w:val="single" w:sz="6" w:space="0" w:color="FFFFFF"/>
            </w:tcBorders>
            <w:shd w:val="clear" w:color="auto" w:fill="E6E6E6"/>
            <w:vAlign w:val="center"/>
          </w:tcPr>
          <w:p w14:paraId="048191F6" w14:textId="77777777" w:rsidR="00867CCE" w:rsidRPr="002769A9" w:rsidRDefault="00867CCE"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#1 or #2 or #3 or #4</w:t>
            </w:r>
          </w:p>
        </w:tc>
      </w:tr>
      <w:tr w:rsidR="00867CCE" w:rsidRPr="002769A9" w14:paraId="68E4B745" w14:textId="77777777" w:rsidTr="00D435F9">
        <w:tc>
          <w:tcPr>
            <w:tcW w:w="391" w:type="pct"/>
            <w:tcBorders>
              <w:top w:val="single" w:sz="6" w:space="0" w:color="FFFFFF"/>
              <w:bottom w:val="single" w:sz="6" w:space="0" w:color="FFFFFF"/>
              <w:right w:val="single" w:sz="6" w:space="0" w:color="FFFFFF"/>
            </w:tcBorders>
            <w:shd w:val="clear" w:color="auto" w:fill="E6E6E6"/>
            <w:vAlign w:val="center"/>
          </w:tcPr>
          <w:p w14:paraId="36EC2970" w14:textId="77777777" w:rsidR="00867CCE" w:rsidRPr="002769A9" w:rsidRDefault="00867CCE"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lastRenderedPageBreak/>
              <w:t>6</w:t>
            </w:r>
          </w:p>
        </w:tc>
        <w:tc>
          <w:tcPr>
            <w:tcW w:w="4609" w:type="pct"/>
            <w:tcBorders>
              <w:top w:val="single" w:sz="6" w:space="0" w:color="FFFFFF"/>
              <w:left w:val="single" w:sz="6" w:space="0" w:color="FFFFFF"/>
              <w:bottom w:val="single" w:sz="6" w:space="0" w:color="FFFFFF"/>
            </w:tcBorders>
            <w:shd w:val="clear" w:color="auto" w:fill="E6E6E6"/>
            <w:vAlign w:val="center"/>
          </w:tcPr>
          <w:p w14:paraId="1CFE753F" w14:textId="77777777" w:rsidR="00867CCE" w:rsidRPr="002769A9" w:rsidRDefault="00867CCE"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mesh descriptor  breast feeding explode all trees hta</w:t>
            </w:r>
            <w:r>
              <w:rPr>
                <w:rFonts w:asciiTheme="majorHAnsi" w:eastAsia="Times New Roman" w:hAnsiTheme="majorHAnsi" w:cstheme="majorHAnsi"/>
                <w:color w:val="000000" w:themeColor="text1"/>
                <w:sz w:val="20"/>
                <w:szCs w:val="20"/>
                <w:lang w:eastAsia="en-GB"/>
              </w:rPr>
              <w:t>, nhs eed</w:t>
            </w:r>
          </w:p>
        </w:tc>
      </w:tr>
      <w:tr w:rsidR="00867CCE" w:rsidRPr="002769A9" w14:paraId="3FBAFEE1" w14:textId="77777777" w:rsidTr="00D435F9">
        <w:tc>
          <w:tcPr>
            <w:tcW w:w="391" w:type="pct"/>
            <w:tcBorders>
              <w:top w:val="single" w:sz="6" w:space="0" w:color="FFFFFF"/>
              <w:bottom w:val="single" w:sz="6" w:space="0" w:color="FFFFFF"/>
              <w:right w:val="single" w:sz="6" w:space="0" w:color="FFFFFF"/>
            </w:tcBorders>
            <w:shd w:val="clear" w:color="auto" w:fill="E6E6E6"/>
            <w:vAlign w:val="center"/>
          </w:tcPr>
          <w:p w14:paraId="2957B38D" w14:textId="77777777" w:rsidR="00867CCE" w:rsidRPr="002769A9" w:rsidRDefault="00867CCE"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7</w:t>
            </w:r>
          </w:p>
        </w:tc>
        <w:tc>
          <w:tcPr>
            <w:tcW w:w="4609" w:type="pct"/>
            <w:tcBorders>
              <w:top w:val="single" w:sz="6" w:space="0" w:color="FFFFFF"/>
              <w:left w:val="single" w:sz="6" w:space="0" w:color="FFFFFF"/>
              <w:bottom w:val="single" w:sz="6" w:space="0" w:color="FFFFFF"/>
            </w:tcBorders>
            <w:shd w:val="clear" w:color="auto" w:fill="E6E6E6"/>
            <w:vAlign w:val="center"/>
          </w:tcPr>
          <w:p w14:paraId="248FE7C4" w14:textId="77777777" w:rsidR="00867CCE" w:rsidRPr="002769A9" w:rsidRDefault="00867CCE"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mesh descriptor  lactation hta</w:t>
            </w:r>
            <w:r>
              <w:rPr>
                <w:rFonts w:asciiTheme="majorHAnsi" w:eastAsia="Times New Roman" w:hAnsiTheme="majorHAnsi" w:cstheme="majorHAnsi"/>
                <w:color w:val="000000" w:themeColor="text1"/>
                <w:sz w:val="20"/>
                <w:szCs w:val="20"/>
                <w:lang w:eastAsia="en-GB"/>
              </w:rPr>
              <w:t>, nhs eed</w:t>
            </w:r>
          </w:p>
        </w:tc>
      </w:tr>
      <w:tr w:rsidR="00867CCE" w:rsidRPr="002769A9" w14:paraId="1E33233F" w14:textId="77777777" w:rsidTr="00D435F9">
        <w:tc>
          <w:tcPr>
            <w:tcW w:w="391" w:type="pct"/>
            <w:tcBorders>
              <w:top w:val="single" w:sz="6" w:space="0" w:color="FFFFFF"/>
              <w:bottom w:val="single" w:sz="6" w:space="0" w:color="FFFFFF"/>
              <w:right w:val="single" w:sz="6" w:space="0" w:color="FFFFFF"/>
            </w:tcBorders>
            <w:shd w:val="clear" w:color="auto" w:fill="E6E6E6"/>
            <w:vAlign w:val="center"/>
          </w:tcPr>
          <w:p w14:paraId="03D0CBD1" w14:textId="77777777" w:rsidR="00867CCE" w:rsidRPr="002769A9" w:rsidRDefault="00867CCE"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8</w:t>
            </w:r>
          </w:p>
        </w:tc>
        <w:tc>
          <w:tcPr>
            <w:tcW w:w="4609" w:type="pct"/>
            <w:tcBorders>
              <w:top w:val="single" w:sz="6" w:space="0" w:color="FFFFFF"/>
              <w:left w:val="single" w:sz="6" w:space="0" w:color="FFFFFF"/>
              <w:bottom w:val="single" w:sz="6" w:space="0" w:color="FFFFFF"/>
            </w:tcBorders>
            <w:shd w:val="clear" w:color="auto" w:fill="E6E6E6"/>
            <w:vAlign w:val="center"/>
          </w:tcPr>
          <w:p w14:paraId="7C27CEBD" w14:textId="77777777" w:rsidR="00867CCE" w:rsidRPr="002769A9" w:rsidRDefault="00867CCE"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(breastfeed* or breast feed* or breastfed* or breastfeed* or breast fed or breastmilk or breast milk or expressed milk* or lactat* or (nursing next (baby or infant* or mother* or neonate* or newborn*)))  hta</w:t>
            </w:r>
            <w:r>
              <w:rPr>
                <w:rFonts w:asciiTheme="majorHAnsi" w:eastAsia="Times New Roman" w:hAnsiTheme="majorHAnsi" w:cstheme="majorHAnsi"/>
                <w:color w:val="000000" w:themeColor="text1"/>
                <w:sz w:val="20"/>
                <w:szCs w:val="20"/>
                <w:lang w:eastAsia="en-GB"/>
              </w:rPr>
              <w:t>, nhs eed</w:t>
            </w:r>
          </w:p>
        </w:tc>
      </w:tr>
      <w:tr w:rsidR="00867CCE" w:rsidRPr="002769A9" w14:paraId="77E530B5" w14:textId="77777777" w:rsidTr="00D435F9">
        <w:tc>
          <w:tcPr>
            <w:tcW w:w="391" w:type="pct"/>
            <w:tcBorders>
              <w:top w:val="single" w:sz="6" w:space="0" w:color="FFFFFF"/>
              <w:bottom w:val="single" w:sz="6" w:space="0" w:color="FFFFFF"/>
              <w:right w:val="single" w:sz="6" w:space="0" w:color="FFFFFF"/>
            </w:tcBorders>
            <w:shd w:val="clear" w:color="auto" w:fill="E6E6E6"/>
            <w:vAlign w:val="center"/>
          </w:tcPr>
          <w:p w14:paraId="2ADBE1A8" w14:textId="77777777" w:rsidR="00867CCE" w:rsidRPr="002769A9" w:rsidRDefault="00867CCE"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9</w:t>
            </w:r>
          </w:p>
        </w:tc>
        <w:tc>
          <w:tcPr>
            <w:tcW w:w="4609" w:type="pct"/>
            <w:tcBorders>
              <w:top w:val="single" w:sz="6" w:space="0" w:color="FFFFFF"/>
              <w:left w:val="single" w:sz="6" w:space="0" w:color="FFFFFF"/>
              <w:bottom w:val="single" w:sz="6" w:space="0" w:color="FFFFFF"/>
            </w:tcBorders>
            <w:shd w:val="clear" w:color="auto" w:fill="E6E6E6"/>
            <w:vAlign w:val="center"/>
          </w:tcPr>
          <w:p w14:paraId="506CC598" w14:textId="77777777" w:rsidR="00867CCE" w:rsidRPr="002769A9" w:rsidRDefault="00867CCE"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#6 or #7 or #8</w:t>
            </w:r>
          </w:p>
        </w:tc>
      </w:tr>
      <w:tr w:rsidR="00867CCE" w:rsidRPr="002769A9" w14:paraId="77C24A3D" w14:textId="77777777" w:rsidTr="00D435F9">
        <w:tc>
          <w:tcPr>
            <w:tcW w:w="391" w:type="pct"/>
            <w:tcBorders>
              <w:top w:val="single" w:sz="6" w:space="0" w:color="FFFFFF"/>
              <w:bottom w:val="single" w:sz="6" w:space="0" w:color="FFFFFF"/>
              <w:right w:val="single" w:sz="6" w:space="0" w:color="FFFFFF"/>
            </w:tcBorders>
            <w:shd w:val="clear" w:color="auto" w:fill="E6E6E6"/>
            <w:vAlign w:val="center"/>
          </w:tcPr>
          <w:p w14:paraId="2E8A7D73" w14:textId="77777777" w:rsidR="00867CCE" w:rsidRPr="002769A9" w:rsidRDefault="00867CCE"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10</w:t>
            </w:r>
          </w:p>
        </w:tc>
        <w:tc>
          <w:tcPr>
            <w:tcW w:w="4609" w:type="pct"/>
            <w:tcBorders>
              <w:top w:val="single" w:sz="6" w:space="0" w:color="FFFFFF"/>
              <w:left w:val="single" w:sz="6" w:space="0" w:color="FFFFFF"/>
              <w:bottom w:val="single" w:sz="6" w:space="0" w:color="FFFFFF"/>
            </w:tcBorders>
            <w:shd w:val="clear" w:color="auto" w:fill="E6E6E6"/>
            <w:vAlign w:val="center"/>
          </w:tcPr>
          <w:p w14:paraId="11FB7B9F" w14:textId="77777777" w:rsidR="00867CCE" w:rsidRPr="002769A9" w:rsidRDefault="00867CCE"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mesh descriptor bottle feeding hta</w:t>
            </w:r>
            <w:r>
              <w:rPr>
                <w:rFonts w:asciiTheme="majorHAnsi" w:eastAsia="Times New Roman" w:hAnsiTheme="majorHAnsi" w:cstheme="majorHAnsi"/>
                <w:color w:val="000000" w:themeColor="text1"/>
                <w:sz w:val="20"/>
                <w:szCs w:val="20"/>
                <w:lang w:eastAsia="en-GB"/>
              </w:rPr>
              <w:t>, nhs eed</w:t>
            </w:r>
          </w:p>
        </w:tc>
      </w:tr>
      <w:tr w:rsidR="00867CCE" w:rsidRPr="002769A9" w14:paraId="683978E0" w14:textId="77777777" w:rsidTr="00D435F9">
        <w:tc>
          <w:tcPr>
            <w:tcW w:w="391" w:type="pct"/>
            <w:tcBorders>
              <w:top w:val="single" w:sz="6" w:space="0" w:color="FFFFFF"/>
              <w:bottom w:val="single" w:sz="6" w:space="0" w:color="FFFFFF"/>
              <w:right w:val="single" w:sz="6" w:space="0" w:color="FFFFFF"/>
            </w:tcBorders>
            <w:shd w:val="clear" w:color="auto" w:fill="E6E6E6"/>
            <w:vAlign w:val="center"/>
          </w:tcPr>
          <w:p w14:paraId="73A7114D" w14:textId="77777777" w:rsidR="00867CCE" w:rsidRPr="002769A9" w:rsidRDefault="00867CCE"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11</w:t>
            </w:r>
          </w:p>
        </w:tc>
        <w:tc>
          <w:tcPr>
            <w:tcW w:w="4609" w:type="pct"/>
            <w:tcBorders>
              <w:top w:val="single" w:sz="6" w:space="0" w:color="FFFFFF"/>
              <w:left w:val="single" w:sz="6" w:space="0" w:color="FFFFFF"/>
              <w:bottom w:val="single" w:sz="6" w:space="0" w:color="FFFFFF"/>
            </w:tcBorders>
            <w:shd w:val="clear" w:color="auto" w:fill="E6E6E6"/>
            <w:vAlign w:val="center"/>
          </w:tcPr>
          <w:p w14:paraId="6B4F9CA6" w14:textId="77777777" w:rsidR="00867CCE" w:rsidRPr="002769A9" w:rsidRDefault="00867CCE"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mesh descriptor infant formula hta</w:t>
            </w:r>
            <w:r>
              <w:rPr>
                <w:rFonts w:asciiTheme="majorHAnsi" w:eastAsia="Times New Roman" w:hAnsiTheme="majorHAnsi" w:cstheme="majorHAnsi"/>
                <w:color w:val="000000" w:themeColor="text1"/>
                <w:sz w:val="20"/>
                <w:szCs w:val="20"/>
                <w:lang w:eastAsia="en-GB"/>
              </w:rPr>
              <w:t>, nhs eed</w:t>
            </w:r>
          </w:p>
        </w:tc>
      </w:tr>
      <w:tr w:rsidR="00867CCE" w:rsidRPr="002769A9" w14:paraId="4A64DEE8" w14:textId="77777777" w:rsidTr="00D435F9">
        <w:tc>
          <w:tcPr>
            <w:tcW w:w="391" w:type="pct"/>
            <w:tcBorders>
              <w:top w:val="single" w:sz="6" w:space="0" w:color="FFFFFF"/>
              <w:bottom w:val="single" w:sz="6" w:space="0" w:color="FFFFFF"/>
              <w:right w:val="single" w:sz="6" w:space="0" w:color="FFFFFF"/>
            </w:tcBorders>
            <w:shd w:val="clear" w:color="auto" w:fill="E6E6E6"/>
            <w:vAlign w:val="center"/>
          </w:tcPr>
          <w:p w14:paraId="7FDF0ADA" w14:textId="77777777" w:rsidR="00867CCE" w:rsidRPr="002769A9" w:rsidRDefault="00867CCE"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12</w:t>
            </w:r>
          </w:p>
        </w:tc>
        <w:tc>
          <w:tcPr>
            <w:tcW w:w="4609" w:type="pct"/>
            <w:tcBorders>
              <w:top w:val="single" w:sz="6" w:space="0" w:color="FFFFFF"/>
              <w:left w:val="single" w:sz="6" w:space="0" w:color="FFFFFF"/>
              <w:bottom w:val="single" w:sz="6" w:space="0" w:color="FFFFFF"/>
            </w:tcBorders>
            <w:shd w:val="clear" w:color="auto" w:fill="E6E6E6"/>
            <w:vAlign w:val="center"/>
          </w:tcPr>
          <w:p w14:paraId="2AB05976" w14:textId="77777777" w:rsidR="00867CCE" w:rsidRPr="002769A9" w:rsidRDefault="00867CCE"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(((bottle or formula or synthetic) near2 (artificial or fed or feed* or infant* or milk*)) or (artificial next (formula or milk)) or bottlefed or bottlefeed or cup feeding or (milk near2 (substitut* or supplement*)) or ((infant or milk or water or glucose or dextrose or formula) next supplement) or formula supplement* or supplement feed or milk feed or ((baby or babies or infant* or neonate* or newborn*) next (formula* or milk)) or formulafeed or formulated or (milk near2 powder*) or hydrolyzed formula* or (((feeding or baby or infant) next bottle*) or infant feeding or bottle nipple* or milk pump*)) hta</w:t>
            </w:r>
            <w:r>
              <w:rPr>
                <w:rFonts w:asciiTheme="majorHAnsi" w:eastAsia="Times New Roman" w:hAnsiTheme="majorHAnsi" w:cstheme="majorHAnsi"/>
                <w:color w:val="000000" w:themeColor="text1"/>
                <w:sz w:val="20"/>
                <w:szCs w:val="20"/>
                <w:lang w:eastAsia="en-GB"/>
              </w:rPr>
              <w:t>, nhs eed</w:t>
            </w:r>
          </w:p>
        </w:tc>
      </w:tr>
      <w:tr w:rsidR="00867CCE" w:rsidRPr="002769A9" w14:paraId="044EFB62" w14:textId="77777777" w:rsidTr="00D435F9">
        <w:tc>
          <w:tcPr>
            <w:tcW w:w="391" w:type="pct"/>
            <w:tcBorders>
              <w:top w:val="single" w:sz="6" w:space="0" w:color="FFFFFF"/>
              <w:bottom w:val="single" w:sz="6" w:space="0" w:color="FFFFFF"/>
              <w:right w:val="single" w:sz="6" w:space="0" w:color="FFFFFF"/>
            </w:tcBorders>
            <w:shd w:val="clear" w:color="auto" w:fill="E6E6E6"/>
            <w:vAlign w:val="center"/>
          </w:tcPr>
          <w:p w14:paraId="1AC8385C" w14:textId="77777777" w:rsidR="00867CCE" w:rsidRPr="002769A9" w:rsidRDefault="00867CCE"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13</w:t>
            </w:r>
          </w:p>
        </w:tc>
        <w:tc>
          <w:tcPr>
            <w:tcW w:w="4609" w:type="pct"/>
            <w:tcBorders>
              <w:top w:val="single" w:sz="6" w:space="0" w:color="FFFFFF"/>
              <w:left w:val="single" w:sz="6" w:space="0" w:color="FFFFFF"/>
              <w:bottom w:val="single" w:sz="6" w:space="0" w:color="FFFFFF"/>
            </w:tcBorders>
            <w:shd w:val="clear" w:color="auto" w:fill="E6E6E6"/>
            <w:vAlign w:val="center"/>
          </w:tcPr>
          <w:p w14:paraId="0E26DF3E" w14:textId="77777777" w:rsidR="00867CCE" w:rsidRPr="002769A9" w:rsidRDefault="00867CCE"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 xml:space="preserve">#10 or #11 or #12 </w:t>
            </w:r>
          </w:p>
        </w:tc>
      </w:tr>
      <w:tr w:rsidR="00867CCE" w:rsidRPr="002769A9" w14:paraId="0024C166" w14:textId="77777777" w:rsidTr="00D435F9">
        <w:tc>
          <w:tcPr>
            <w:tcW w:w="391" w:type="pct"/>
            <w:tcBorders>
              <w:top w:val="single" w:sz="6" w:space="0" w:color="FFFFFF"/>
              <w:bottom w:val="single" w:sz="6" w:space="0" w:color="FFFFFF"/>
              <w:right w:val="single" w:sz="6" w:space="0" w:color="FFFFFF"/>
            </w:tcBorders>
            <w:shd w:val="clear" w:color="auto" w:fill="E6E6E6"/>
            <w:vAlign w:val="center"/>
          </w:tcPr>
          <w:p w14:paraId="650E985F" w14:textId="77777777" w:rsidR="00867CCE" w:rsidRPr="002769A9" w:rsidRDefault="00867CCE"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14</w:t>
            </w:r>
          </w:p>
        </w:tc>
        <w:tc>
          <w:tcPr>
            <w:tcW w:w="4609" w:type="pct"/>
            <w:tcBorders>
              <w:top w:val="single" w:sz="6" w:space="0" w:color="FFFFFF"/>
              <w:left w:val="single" w:sz="6" w:space="0" w:color="FFFFFF"/>
              <w:bottom w:val="single" w:sz="6" w:space="0" w:color="FFFFFF"/>
            </w:tcBorders>
            <w:shd w:val="clear" w:color="auto" w:fill="E6E6E6"/>
            <w:vAlign w:val="center"/>
          </w:tcPr>
          <w:p w14:paraId="7BF85012" w14:textId="77777777" w:rsidR="00867CCE" w:rsidRPr="002769A9" w:rsidRDefault="00867CCE" w:rsidP="005278AE">
            <w:pPr>
              <w:spacing w:before="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#5 or #9 or #13</w:t>
            </w:r>
          </w:p>
        </w:tc>
      </w:tr>
    </w:tbl>
    <w:bookmarkStart w:id="41" w:name="_Toc48733228"/>
    <w:p w14:paraId="58461852" w14:textId="2470F9AD" w:rsidR="0004444F" w:rsidRDefault="00120DF7" w:rsidP="0004444F">
      <w:pPr>
        <w:pStyle w:val="Heading2"/>
        <w:numPr>
          <w:ilvl w:val="0"/>
          <w:numId w:val="16"/>
        </w:numPr>
      </w:pPr>
      <w:sdt>
        <w:sdtPr>
          <w:id w:val="1825236346"/>
          <w:placeholder>
            <w:docPart w:val="F1134526B8CE4CA180FB92396E0981EB"/>
          </w:placeholder>
          <w:text w:multiLine="1"/>
        </w:sdtPr>
        <w:sdtEndPr/>
        <w:sdtContent>
          <w:r w:rsidR="00672A91">
            <w:t>Assessment of secondary postpartum haemorrhage</w:t>
          </w:r>
        </w:sdtContent>
      </w:sdt>
      <w:bookmarkEnd w:id="41"/>
      <w:r w:rsidR="00955FF1">
        <w:t xml:space="preserve"> </w:t>
      </w:r>
    </w:p>
    <w:p w14:paraId="7C8CE14E" w14:textId="05D3007E" w:rsidR="00BB283C" w:rsidRDefault="0004444F" w:rsidP="0004444F">
      <w:pPr>
        <w:pStyle w:val="Heading3"/>
      </w:pPr>
      <w:bookmarkStart w:id="42" w:name="_Toc48733229"/>
      <w:r>
        <w:t xml:space="preserve">Literature search strategies </w:t>
      </w:r>
      <w:r w:rsidRPr="00E7609F">
        <w:t>for</w:t>
      </w:r>
      <w:r>
        <w:t xml:space="preserve"> review question: </w:t>
      </w:r>
      <w:r w:rsidR="00EA50C4">
        <w:br/>
      </w:r>
      <w:r w:rsidRPr="00816920">
        <w:t>How should early signs and symptoms of postpartum haemorrhage be assessed?</w:t>
      </w:r>
      <w:bookmarkEnd w:id="42"/>
    </w:p>
    <w:p w14:paraId="2EC53195" w14:textId="77777777" w:rsidR="0004444F" w:rsidRPr="00DC5563" w:rsidRDefault="0004444F" w:rsidP="0004444F">
      <w:pPr>
        <w:rPr>
          <w:b/>
        </w:rPr>
      </w:pPr>
      <w:r w:rsidRPr="00DC5563">
        <w:rPr>
          <w:b/>
        </w:rPr>
        <w:t>Clinical search</w:t>
      </w:r>
    </w:p>
    <w:p w14:paraId="5E0BF99E" w14:textId="77777777" w:rsidR="0004444F" w:rsidRPr="00DC5563" w:rsidRDefault="0004444F" w:rsidP="0004444F">
      <w:r w:rsidRPr="00DC5563">
        <w:t>The search for this topic was last run on 17</w:t>
      </w:r>
      <w:r w:rsidRPr="00DC5563">
        <w:rPr>
          <w:vertAlign w:val="superscript"/>
        </w:rPr>
        <w:t>th</w:t>
      </w:r>
      <w:r w:rsidRPr="00DC5563">
        <w:t xml:space="preserve"> December 2019. </w:t>
      </w:r>
    </w:p>
    <w:p w14:paraId="0C741019" w14:textId="77777777" w:rsidR="0004444F" w:rsidRDefault="0004444F" w:rsidP="0004444F">
      <w:r w:rsidRPr="00DC5563">
        <w:rPr>
          <w:b/>
        </w:rPr>
        <w:t xml:space="preserve">Database: </w:t>
      </w:r>
      <w:r w:rsidRPr="00DC5563">
        <w:t>Emcare,</w:t>
      </w:r>
      <w:r w:rsidRPr="00DC5563">
        <w:rPr>
          <w:b/>
        </w:rPr>
        <w:t xml:space="preserve"> </w:t>
      </w:r>
      <w:r w:rsidRPr="00DC5563">
        <w:t>Embase, Medline, Medline Ahead of Print and In-Process &amp; Other Non-Indexed Citations – OVID [Multifile]</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707"/>
        <w:gridCol w:w="8363"/>
      </w:tblGrid>
      <w:tr w:rsidR="0004444F" w:rsidRPr="00E91EB8" w14:paraId="5DC6D686" w14:textId="77777777" w:rsidTr="00D435F9">
        <w:trPr>
          <w:tblHeader/>
        </w:trPr>
        <w:tc>
          <w:tcPr>
            <w:tcW w:w="390" w:type="pct"/>
            <w:shd w:val="clear" w:color="auto" w:fill="00B050"/>
            <w:vAlign w:val="bottom"/>
          </w:tcPr>
          <w:p w14:paraId="5B9A3F8F" w14:textId="77777777" w:rsidR="0004444F" w:rsidRPr="00BC5456" w:rsidRDefault="0004444F" w:rsidP="005278AE">
            <w:pPr>
              <w:pStyle w:val="TableHeadingLeft"/>
              <w:rPr>
                <w:color w:val="000000"/>
              </w:rPr>
            </w:pPr>
            <w:r w:rsidRPr="00BC5456">
              <w:rPr>
                <w:color w:val="000000"/>
              </w:rPr>
              <w:t>#</w:t>
            </w:r>
          </w:p>
        </w:tc>
        <w:tc>
          <w:tcPr>
            <w:tcW w:w="4610" w:type="pct"/>
            <w:shd w:val="clear" w:color="auto" w:fill="00B050"/>
            <w:vAlign w:val="bottom"/>
          </w:tcPr>
          <w:p w14:paraId="47853ECB" w14:textId="77777777" w:rsidR="0004444F" w:rsidRPr="00BC5456" w:rsidRDefault="0004444F" w:rsidP="005278AE">
            <w:pPr>
              <w:pStyle w:val="TableHeadingLeft"/>
              <w:rPr>
                <w:color w:val="000000"/>
              </w:rPr>
            </w:pPr>
            <w:r w:rsidRPr="00BC5456">
              <w:rPr>
                <w:color w:val="000000"/>
              </w:rPr>
              <w:t>Search</w:t>
            </w:r>
          </w:p>
        </w:tc>
      </w:tr>
      <w:tr w:rsidR="0004444F" w:rsidRPr="00BF0C57" w14:paraId="30442323" w14:textId="77777777" w:rsidTr="00D435F9">
        <w:tc>
          <w:tcPr>
            <w:tcW w:w="390" w:type="pct"/>
            <w:tcBorders>
              <w:top w:val="single" w:sz="6" w:space="0" w:color="FFFFFF"/>
              <w:bottom w:val="single" w:sz="6" w:space="0" w:color="FFFFFF"/>
              <w:right w:val="single" w:sz="6" w:space="0" w:color="FFFFFF"/>
            </w:tcBorders>
            <w:shd w:val="clear" w:color="auto" w:fill="E6E6E6"/>
          </w:tcPr>
          <w:p w14:paraId="3020B849" w14:textId="77777777" w:rsidR="0004444F" w:rsidRPr="002B2923" w:rsidRDefault="0004444F" w:rsidP="005278AE">
            <w:pPr>
              <w:pStyle w:val="TableTextLeft"/>
            </w:pPr>
            <w:r w:rsidRPr="002B2923">
              <w:t>1</w:t>
            </w:r>
          </w:p>
        </w:tc>
        <w:tc>
          <w:tcPr>
            <w:tcW w:w="4610" w:type="pct"/>
            <w:tcBorders>
              <w:top w:val="single" w:sz="6" w:space="0" w:color="FFFFFF"/>
              <w:left w:val="single" w:sz="6" w:space="0" w:color="FFFFFF"/>
              <w:bottom w:val="single" w:sz="6" w:space="0" w:color="FFFFFF"/>
            </w:tcBorders>
            <w:shd w:val="clear" w:color="auto" w:fill="E6E6E6"/>
          </w:tcPr>
          <w:p w14:paraId="724A87AE" w14:textId="77777777" w:rsidR="0004444F" w:rsidRPr="002B2923" w:rsidRDefault="0004444F" w:rsidP="005278AE">
            <w:pPr>
              <w:pStyle w:val="TableTextLeft"/>
            </w:pPr>
            <w:r w:rsidRPr="002B2923">
              <w:t>perinatal period/ or exp postnatal care/</w:t>
            </w:r>
          </w:p>
        </w:tc>
      </w:tr>
      <w:tr w:rsidR="0004444F" w:rsidRPr="00BF0C57" w14:paraId="34F7343A" w14:textId="77777777" w:rsidTr="00D435F9">
        <w:tc>
          <w:tcPr>
            <w:tcW w:w="390" w:type="pct"/>
            <w:tcBorders>
              <w:top w:val="single" w:sz="6" w:space="0" w:color="FFFFFF"/>
              <w:bottom w:val="single" w:sz="6" w:space="0" w:color="FFFFFF"/>
              <w:right w:val="single" w:sz="6" w:space="0" w:color="FFFFFF"/>
            </w:tcBorders>
            <w:shd w:val="clear" w:color="auto" w:fill="E6E6E6"/>
          </w:tcPr>
          <w:p w14:paraId="4104B22F" w14:textId="77777777" w:rsidR="0004444F" w:rsidRPr="002B2923" w:rsidRDefault="0004444F" w:rsidP="005278AE">
            <w:pPr>
              <w:pStyle w:val="TableTextLeft"/>
            </w:pPr>
            <w:r w:rsidRPr="002B2923">
              <w:t>2</w:t>
            </w:r>
          </w:p>
        </w:tc>
        <w:tc>
          <w:tcPr>
            <w:tcW w:w="4610" w:type="pct"/>
            <w:tcBorders>
              <w:top w:val="single" w:sz="6" w:space="0" w:color="FFFFFF"/>
              <w:left w:val="single" w:sz="6" w:space="0" w:color="FFFFFF"/>
              <w:bottom w:val="single" w:sz="6" w:space="0" w:color="FFFFFF"/>
            </w:tcBorders>
            <w:shd w:val="clear" w:color="auto" w:fill="E6E6E6"/>
          </w:tcPr>
          <w:p w14:paraId="6C347EF3" w14:textId="77777777" w:rsidR="0004444F" w:rsidRPr="002B2923" w:rsidRDefault="0004444F" w:rsidP="005278AE">
            <w:pPr>
              <w:pStyle w:val="TableTextLeft"/>
            </w:pPr>
            <w:r w:rsidRPr="002B2923">
              <w:t>1 use emczd, emcr</w:t>
            </w:r>
          </w:p>
        </w:tc>
      </w:tr>
      <w:tr w:rsidR="0004444F" w:rsidRPr="00BF0C57" w14:paraId="49705A08" w14:textId="77777777" w:rsidTr="00D435F9">
        <w:tc>
          <w:tcPr>
            <w:tcW w:w="390" w:type="pct"/>
            <w:tcBorders>
              <w:top w:val="single" w:sz="6" w:space="0" w:color="FFFFFF"/>
              <w:bottom w:val="single" w:sz="6" w:space="0" w:color="FFFFFF"/>
              <w:right w:val="single" w:sz="6" w:space="0" w:color="FFFFFF"/>
            </w:tcBorders>
            <w:shd w:val="clear" w:color="auto" w:fill="E6E6E6"/>
          </w:tcPr>
          <w:p w14:paraId="0A9B69F8" w14:textId="77777777" w:rsidR="0004444F" w:rsidRPr="002B2923" w:rsidRDefault="0004444F" w:rsidP="005278AE">
            <w:pPr>
              <w:pStyle w:val="TableTextLeft"/>
            </w:pPr>
            <w:r w:rsidRPr="002B2923">
              <w:t>3</w:t>
            </w:r>
          </w:p>
        </w:tc>
        <w:tc>
          <w:tcPr>
            <w:tcW w:w="4610" w:type="pct"/>
            <w:tcBorders>
              <w:top w:val="single" w:sz="6" w:space="0" w:color="FFFFFF"/>
              <w:left w:val="single" w:sz="6" w:space="0" w:color="FFFFFF"/>
              <w:bottom w:val="single" w:sz="6" w:space="0" w:color="FFFFFF"/>
            </w:tcBorders>
            <w:shd w:val="clear" w:color="auto" w:fill="E6E6E6"/>
          </w:tcPr>
          <w:p w14:paraId="073CFADB" w14:textId="77777777" w:rsidR="0004444F" w:rsidRPr="002B2923" w:rsidRDefault="0004444F" w:rsidP="005278AE">
            <w:pPr>
              <w:pStyle w:val="TableTextLeft"/>
            </w:pPr>
            <w:r w:rsidRPr="002B2923">
              <w:t>postpartum period/ or peripartum period/ or postnatal care/</w:t>
            </w:r>
          </w:p>
        </w:tc>
      </w:tr>
      <w:tr w:rsidR="0004444F" w:rsidRPr="00BF0C57" w14:paraId="35B57EF6" w14:textId="77777777" w:rsidTr="00D435F9">
        <w:tc>
          <w:tcPr>
            <w:tcW w:w="390" w:type="pct"/>
            <w:tcBorders>
              <w:top w:val="single" w:sz="6" w:space="0" w:color="FFFFFF"/>
              <w:bottom w:val="single" w:sz="6" w:space="0" w:color="FFFFFF"/>
              <w:right w:val="single" w:sz="6" w:space="0" w:color="FFFFFF"/>
            </w:tcBorders>
            <w:shd w:val="clear" w:color="auto" w:fill="E6E6E6"/>
          </w:tcPr>
          <w:p w14:paraId="763AC0C4" w14:textId="77777777" w:rsidR="0004444F" w:rsidRPr="002B2923" w:rsidRDefault="0004444F" w:rsidP="005278AE">
            <w:pPr>
              <w:pStyle w:val="TableTextLeft"/>
            </w:pPr>
            <w:r w:rsidRPr="002B2923">
              <w:t>4</w:t>
            </w:r>
          </w:p>
        </w:tc>
        <w:tc>
          <w:tcPr>
            <w:tcW w:w="4610" w:type="pct"/>
            <w:tcBorders>
              <w:top w:val="single" w:sz="6" w:space="0" w:color="FFFFFF"/>
              <w:left w:val="single" w:sz="6" w:space="0" w:color="FFFFFF"/>
              <w:bottom w:val="single" w:sz="6" w:space="0" w:color="FFFFFF"/>
            </w:tcBorders>
            <w:shd w:val="clear" w:color="auto" w:fill="E6E6E6"/>
          </w:tcPr>
          <w:p w14:paraId="47021391" w14:textId="77777777" w:rsidR="0004444F" w:rsidRPr="002B2923" w:rsidRDefault="0004444F" w:rsidP="005278AE">
            <w:pPr>
              <w:pStyle w:val="TableTextLeft"/>
            </w:pPr>
            <w:r w:rsidRPr="002B2923">
              <w:t>3 use ppez</w:t>
            </w:r>
          </w:p>
        </w:tc>
      </w:tr>
      <w:tr w:rsidR="0004444F" w:rsidRPr="00BF0C57" w14:paraId="40BA2E81" w14:textId="77777777" w:rsidTr="00D435F9">
        <w:tc>
          <w:tcPr>
            <w:tcW w:w="390" w:type="pct"/>
            <w:tcBorders>
              <w:top w:val="single" w:sz="6" w:space="0" w:color="FFFFFF"/>
              <w:bottom w:val="single" w:sz="6" w:space="0" w:color="FFFFFF"/>
              <w:right w:val="single" w:sz="6" w:space="0" w:color="FFFFFF"/>
            </w:tcBorders>
            <w:shd w:val="clear" w:color="auto" w:fill="E6E6E6"/>
          </w:tcPr>
          <w:p w14:paraId="0ED482AE" w14:textId="77777777" w:rsidR="0004444F" w:rsidRPr="002B2923" w:rsidRDefault="0004444F" w:rsidP="005278AE">
            <w:pPr>
              <w:pStyle w:val="TableTextLeft"/>
            </w:pPr>
            <w:r w:rsidRPr="002B2923">
              <w:t>5</w:t>
            </w:r>
          </w:p>
        </w:tc>
        <w:tc>
          <w:tcPr>
            <w:tcW w:w="4610" w:type="pct"/>
            <w:tcBorders>
              <w:top w:val="single" w:sz="6" w:space="0" w:color="FFFFFF"/>
              <w:left w:val="single" w:sz="6" w:space="0" w:color="FFFFFF"/>
              <w:bottom w:val="single" w:sz="6" w:space="0" w:color="FFFFFF"/>
            </w:tcBorders>
            <w:shd w:val="clear" w:color="auto" w:fill="E6E6E6"/>
          </w:tcPr>
          <w:p w14:paraId="09A6027D" w14:textId="77777777" w:rsidR="0004444F" w:rsidRPr="002B2923" w:rsidRDefault="0004444F" w:rsidP="005278AE">
            <w:pPr>
              <w:pStyle w:val="TableTextLeft"/>
            </w:pPr>
            <w:r w:rsidRPr="002B2923">
              <w:t>(((first time or new) adj mother*) or nullipara* or peri natal* or perinatal* or postbirth or post birth or postdelivery or post delivery or postnatal* or post natal* or postpartum* or post partum* or primipara* or puerpera* or puerperium* or ((after or follow*) adj2 birth*)).ti,ab.</w:t>
            </w:r>
          </w:p>
        </w:tc>
      </w:tr>
      <w:tr w:rsidR="0004444F" w:rsidRPr="00BF0C57" w14:paraId="5835DF3D" w14:textId="77777777" w:rsidTr="00D435F9">
        <w:tc>
          <w:tcPr>
            <w:tcW w:w="390" w:type="pct"/>
            <w:tcBorders>
              <w:top w:val="single" w:sz="6" w:space="0" w:color="FFFFFF"/>
              <w:bottom w:val="single" w:sz="6" w:space="0" w:color="FFFFFF"/>
              <w:right w:val="single" w:sz="6" w:space="0" w:color="FFFFFF"/>
            </w:tcBorders>
            <w:shd w:val="clear" w:color="auto" w:fill="E6E6E6"/>
          </w:tcPr>
          <w:p w14:paraId="4196F470" w14:textId="77777777" w:rsidR="0004444F" w:rsidRPr="002B2923" w:rsidRDefault="0004444F" w:rsidP="005278AE">
            <w:pPr>
              <w:pStyle w:val="TableTextLeft"/>
            </w:pPr>
            <w:r w:rsidRPr="002B2923">
              <w:t>6</w:t>
            </w:r>
          </w:p>
        </w:tc>
        <w:tc>
          <w:tcPr>
            <w:tcW w:w="4610" w:type="pct"/>
            <w:tcBorders>
              <w:top w:val="single" w:sz="6" w:space="0" w:color="FFFFFF"/>
              <w:left w:val="single" w:sz="6" w:space="0" w:color="FFFFFF"/>
              <w:bottom w:val="single" w:sz="6" w:space="0" w:color="FFFFFF"/>
            </w:tcBorders>
            <w:shd w:val="clear" w:color="auto" w:fill="E6E6E6"/>
          </w:tcPr>
          <w:p w14:paraId="572C43E7" w14:textId="77777777" w:rsidR="0004444F" w:rsidRPr="002B2923" w:rsidRDefault="0004444F" w:rsidP="005278AE">
            <w:pPr>
              <w:pStyle w:val="TableTextLeft"/>
            </w:pPr>
            <w:r w:rsidRPr="002B2923">
              <w:t>or/2,4-5</w:t>
            </w:r>
          </w:p>
        </w:tc>
      </w:tr>
      <w:tr w:rsidR="0004444F" w:rsidRPr="00BF0C57" w14:paraId="703CC1FF" w14:textId="77777777" w:rsidTr="00D435F9">
        <w:tc>
          <w:tcPr>
            <w:tcW w:w="390" w:type="pct"/>
            <w:tcBorders>
              <w:top w:val="single" w:sz="6" w:space="0" w:color="FFFFFF"/>
              <w:bottom w:val="single" w:sz="6" w:space="0" w:color="FFFFFF"/>
              <w:right w:val="single" w:sz="6" w:space="0" w:color="FFFFFF"/>
            </w:tcBorders>
            <w:shd w:val="clear" w:color="auto" w:fill="E6E6E6"/>
          </w:tcPr>
          <w:p w14:paraId="25C21DB3" w14:textId="77777777" w:rsidR="0004444F" w:rsidRPr="002B2923" w:rsidRDefault="0004444F" w:rsidP="005278AE">
            <w:pPr>
              <w:pStyle w:val="TableTextLeft"/>
            </w:pPr>
            <w:r w:rsidRPr="002B2923">
              <w:t>7</w:t>
            </w:r>
          </w:p>
        </w:tc>
        <w:tc>
          <w:tcPr>
            <w:tcW w:w="4610" w:type="pct"/>
            <w:tcBorders>
              <w:top w:val="single" w:sz="6" w:space="0" w:color="FFFFFF"/>
              <w:left w:val="single" w:sz="6" w:space="0" w:color="FFFFFF"/>
              <w:bottom w:val="single" w:sz="6" w:space="0" w:color="FFFFFF"/>
            </w:tcBorders>
            <w:shd w:val="clear" w:color="auto" w:fill="E6E6E6"/>
          </w:tcPr>
          <w:p w14:paraId="22FA1D24" w14:textId="77777777" w:rsidR="0004444F" w:rsidRPr="002B2923" w:rsidRDefault="0004444F" w:rsidP="005278AE">
            <w:pPr>
              <w:pStyle w:val="TableTextLeft"/>
            </w:pPr>
            <w:r w:rsidRPr="002B2923">
              <w:t>postpartum hemorrhage/ use emczd, emcr</w:t>
            </w:r>
          </w:p>
        </w:tc>
      </w:tr>
      <w:tr w:rsidR="0004444F" w:rsidRPr="00BF0C57" w14:paraId="49B3DB0B" w14:textId="77777777" w:rsidTr="00D435F9">
        <w:tc>
          <w:tcPr>
            <w:tcW w:w="390" w:type="pct"/>
            <w:tcBorders>
              <w:top w:val="single" w:sz="6" w:space="0" w:color="FFFFFF"/>
              <w:bottom w:val="single" w:sz="6" w:space="0" w:color="FFFFFF"/>
              <w:right w:val="single" w:sz="6" w:space="0" w:color="FFFFFF"/>
            </w:tcBorders>
            <w:shd w:val="clear" w:color="auto" w:fill="E6E6E6"/>
          </w:tcPr>
          <w:p w14:paraId="65EB3E42" w14:textId="77777777" w:rsidR="0004444F" w:rsidRPr="002B2923" w:rsidRDefault="0004444F" w:rsidP="005278AE">
            <w:pPr>
              <w:pStyle w:val="TableTextLeft"/>
            </w:pPr>
            <w:r w:rsidRPr="002B2923">
              <w:t>8</w:t>
            </w:r>
          </w:p>
        </w:tc>
        <w:tc>
          <w:tcPr>
            <w:tcW w:w="4610" w:type="pct"/>
            <w:tcBorders>
              <w:top w:val="single" w:sz="6" w:space="0" w:color="FFFFFF"/>
              <w:left w:val="single" w:sz="6" w:space="0" w:color="FFFFFF"/>
              <w:bottom w:val="single" w:sz="6" w:space="0" w:color="FFFFFF"/>
            </w:tcBorders>
            <w:shd w:val="clear" w:color="auto" w:fill="E6E6E6"/>
          </w:tcPr>
          <w:p w14:paraId="0CC0561A" w14:textId="77777777" w:rsidR="0004444F" w:rsidRPr="002B2923" w:rsidRDefault="0004444F" w:rsidP="005278AE">
            <w:pPr>
              <w:pStyle w:val="TableTextLeft"/>
            </w:pPr>
            <w:r w:rsidRPr="002B2923">
              <w:t>(bleed* or blood loss or haemorrhag* or hemorrhag* or plasma volume loss or pph or pv loss).ti,ab.</w:t>
            </w:r>
          </w:p>
        </w:tc>
      </w:tr>
      <w:tr w:rsidR="0004444F" w:rsidRPr="00BF0C57" w14:paraId="3082095D" w14:textId="77777777" w:rsidTr="00D435F9">
        <w:tc>
          <w:tcPr>
            <w:tcW w:w="390" w:type="pct"/>
            <w:tcBorders>
              <w:top w:val="single" w:sz="6" w:space="0" w:color="FFFFFF"/>
              <w:bottom w:val="single" w:sz="6" w:space="0" w:color="FFFFFF"/>
              <w:right w:val="single" w:sz="6" w:space="0" w:color="FFFFFF"/>
            </w:tcBorders>
            <w:shd w:val="clear" w:color="auto" w:fill="E6E6E6"/>
          </w:tcPr>
          <w:p w14:paraId="13E7064C" w14:textId="77777777" w:rsidR="0004444F" w:rsidRPr="002B2923" w:rsidRDefault="0004444F" w:rsidP="005278AE">
            <w:pPr>
              <w:pStyle w:val="TableTextLeft"/>
            </w:pPr>
            <w:r w:rsidRPr="002B2923">
              <w:t>9</w:t>
            </w:r>
          </w:p>
        </w:tc>
        <w:tc>
          <w:tcPr>
            <w:tcW w:w="4610" w:type="pct"/>
            <w:tcBorders>
              <w:top w:val="single" w:sz="6" w:space="0" w:color="FFFFFF"/>
              <w:left w:val="single" w:sz="6" w:space="0" w:color="FFFFFF"/>
              <w:bottom w:val="single" w:sz="6" w:space="0" w:color="FFFFFF"/>
            </w:tcBorders>
            <w:shd w:val="clear" w:color="auto" w:fill="E6E6E6"/>
          </w:tcPr>
          <w:p w14:paraId="20E94829" w14:textId="77777777" w:rsidR="0004444F" w:rsidRPr="002B2923" w:rsidRDefault="0004444F" w:rsidP="005278AE">
            <w:pPr>
              <w:pStyle w:val="TableTextLeft"/>
            </w:pPr>
            <w:r w:rsidRPr="002B2923">
              <w:t>or/7-8</w:t>
            </w:r>
          </w:p>
        </w:tc>
      </w:tr>
      <w:tr w:rsidR="0004444F" w:rsidRPr="00BF0C57" w14:paraId="27140DCA" w14:textId="77777777" w:rsidTr="00D435F9">
        <w:tc>
          <w:tcPr>
            <w:tcW w:w="390" w:type="pct"/>
            <w:tcBorders>
              <w:top w:val="single" w:sz="6" w:space="0" w:color="FFFFFF"/>
              <w:bottom w:val="single" w:sz="6" w:space="0" w:color="FFFFFF"/>
              <w:right w:val="single" w:sz="6" w:space="0" w:color="FFFFFF"/>
            </w:tcBorders>
            <w:shd w:val="clear" w:color="auto" w:fill="E6E6E6"/>
          </w:tcPr>
          <w:p w14:paraId="07ADFEAB" w14:textId="77777777" w:rsidR="0004444F" w:rsidRPr="002B2923" w:rsidRDefault="0004444F" w:rsidP="005278AE">
            <w:pPr>
              <w:pStyle w:val="TableTextLeft"/>
            </w:pPr>
            <w:r w:rsidRPr="002B2923">
              <w:t>10</w:t>
            </w:r>
          </w:p>
        </w:tc>
        <w:tc>
          <w:tcPr>
            <w:tcW w:w="4610" w:type="pct"/>
            <w:tcBorders>
              <w:top w:val="single" w:sz="6" w:space="0" w:color="FFFFFF"/>
              <w:left w:val="single" w:sz="6" w:space="0" w:color="FFFFFF"/>
              <w:bottom w:val="single" w:sz="6" w:space="0" w:color="FFFFFF"/>
            </w:tcBorders>
            <w:shd w:val="clear" w:color="auto" w:fill="E6E6E6"/>
          </w:tcPr>
          <w:p w14:paraId="390F9D58" w14:textId="77777777" w:rsidR="0004444F" w:rsidRPr="002B2923" w:rsidRDefault="0004444F" w:rsidP="005278AE">
            <w:pPr>
              <w:pStyle w:val="TableTextLeft"/>
            </w:pPr>
            <w:r w:rsidRPr="002B2923">
              <w:t>6 and 9</w:t>
            </w:r>
          </w:p>
        </w:tc>
      </w:tr>
      <w:tr w:rsidR="0004444F" w:rsidRPr="00BF0C57" w14:paraId="1FE7540F" w14:textId="77777777" w:rsidTr="00D435F9">
        <w:tc>
          <w:tcPr>
            <w:tcW w:w="390" w:type="pct"/>
            <w:tcBorders>
              <w:top w:val="single" w:sz="6" w:space="0" w:color="FFFFFF"/>
              <w:bottom w:val="single" w:sz="6" w:space="0" w:color="FFFFFF"/>
              <w:right w:val="single" w:sz="6" w:space="0" w:color="FFFFFF"/>
            </w:tcBorders>
            <w:shd w:val="clear" w:color="auto" w:fill="E6E6E6"/>
          </w:tcPr>
          <w:p w14:paraId="4761C989" w14:textId="77777777" w:rsidR="0004444F" w:rsidRPr="002B2923" w:rsidRDefault="0004444F" w:rsidP="005278AE">
            <w:pPr>
              <w:pStyle w:val="TableTextLeft"/>
            </w:pPr>
            <w:r w:rsidRPr="002B2923">
              <w:t>11</w:t>
            </w:r>
          </w:p>
        </w:tc>
        <w:tc>
          <w:tcPr>
            <w:tcW w:w="4610" w:type="pct"/>
            <w:tcBorders>
              <w:top w:val="single" w:sz="6" w:space="0" w:color="FFFFFF"/>
              <w:left w:val="single" w:sz="6" w:space="0" w:color="FFFFFF"/>
              <w:bottom w:val="single" w:sz="6" w:space="0" w:color="FFFFFF"/>
            </w:tcBorders>
            <w:shd w:val="clear" w:color="auto" w:fill="E6E6E6"/>
          </w:tcPr>
          <w:p w14:paraId="0D7D6DBB" w14:textId="77777777" w:rsidR="0004444F" w:rsidRPr="002B2923" w:rsidRDefault="0004444F" w:rsidP="005278AE">
            <w:pPr>
              <w:pStyle w:val="TableTextLeft"/>
            </w:pPr>
            <w:r w:rsidRPr="002B2923">
              <w:t>checklist/ or clinical assessment tool/ or differential diagnosis/ or mass screening/ or medical assessment/ or nursing assessment/ or pain assessment/ or pain measurement/ or patient assessment/ or "prediction and forecasting"/ or risk assessment/ or screening test/ or "sensitivity and specificity"/</w:t>
            </w:r>
          </w:p>
        </w:tc>
      </w:tr>
      <w:tr w:rsidR="0004444F" w:rsidRPr="00BF0C57" w14:paraId="4F2DC41C" w14:textId="77777777" w:rsidTr="00D435F9">
        <w:tc>
          <w:tcPr>
            <w:tcW w:w="390" w:type="pct"/>
            <w:tcBorders>
              <w:top w:val="single" w:sz="6" w:space="0" w:color="FFFFFF"/>
              <w:bottom w:val="single" w:sz="6" w:space="0" w:color="FFFFFF"/>
              <w:right w:val="single" w:sz="6" w:space="0" w:color="FFFFFF"/>
            </w:tcBorders>
            <w:shd w:val="clear" w:color="auto" w:fill="E6E6E6"/>
          </w:tcPr>
          <w:p w14:paraId="089094FA" w14:textId="77777777" w:rsidR="0004444F" w:rsidRPr="002B2923" w:rsidRDefault="0004444F" w:rsidP="005278AE">
            <w:pPr>
              <w:pStyle w:val="TableTextLeft"/>
            </w:pPr>
            <w:r w:rsidRPr="002B2923">
              <w:t>12</w:t>
            </w:r>
          </w:p>
        </w:tc>
        <w:tc>
          <w:tcPr>
            <w:tcW w:w="4610" w:type="pct"/>
            <w:tcBorders>
              <w:top w:val="single" w:sz="6" w:space="0" w:color="FFFFFF"/>
              <w:left w:val="single" w:sz="6" w:space="0" w:color="FFFFFF"/>
              <w:bottom w:val="single" w:sz="6" w:space="0" w:color="FFFFFF"/>
            </w:tcBorders>
            <w:shd w:val="clear" w:color="auto" w:fill="E6E6E6"/>
          </w:tcPr>
          <w:p w14:paraId="2DAFDFE9" w14:textId="77777777" w:rsidR="0004444F" w:rsidRPr="002B2923" w:rsidRDefault="0004444F" w:rsidP="005278AE">
            <w:pPr>
              <w:pStyle w:val="TableTextLeft"/>
            </w:pPr>
            <w:r w:rsidRPr="002B2923">
              <w:t>11 use emczd, emcr</w:t>
            </w:r>
          </w:p>
        </w:tc>
      </w:tr>
      <w:tr w:rsidR="0004444F" w:rsidRPr="00BF0C57" w14:paraId="4CB4E7E6" w14:textId="77777777" w:rsidTr="00D435F9">
        <w:tc>
          <w:tcPr>
            <w:tcW w:w="390" w:type="pct"/>
            <w:tcBorders>
              <w:top w:val="single" w:sz="6" w:space="0" w:color="FFFFFF"/>
              <w:bottom w:val="single" w:sz="6" w:space="0" w:color="FFFFFF"/>
              <w:right w:val="single" w:sz="6" w:space="0" w:color="FFFFFF"/>
            </w:tcBorders>
            <w:shd w:val="clear" w:color="auto" w:fill="E6E6E6"/>
          </w:tcPr>
          <w:p w14:paraId="29C9578A" w14:textId="77777777" w:rsidR="0004444F" w:rsidRPr="002B2923" w:rsidRDefault="0004444F" w:rsidP="005278AE">
            <w:pPr>
              <w:pStyle w:val="TableTextLeft"/>
            </w:pPr>
            <w:r w:rsidRPr="002B2923">
              <w:lastRenderedPageBreak/>
              <w:t>13</w:t>
            </w:r>
          </w:p>
        </w:tc>
        <w:tc>
          <w:tcPr>
            <w:tcW w:w="4610" w:type="pct"/>
            <w:tcBorders>
              <w:top w:val="single" w:sz="6" w:space="0" w:color="FFFFFF"/>
              <w:left w:val="single" w:sz="6" w:space="0" w:color="FFFFFF"/>
              <w:bottom w:val="single" w:sz="6" w:space="0" w:color="FFFFFF"/>
            </w:tcBorders>
            <w:shd w:val="clear" w:color="auto" w:fill="E6E6E6"/>
          </w:tcPr>
          <w:p w14:paraId="2C301C28" w14:textId="77777777" w:rsidR="0004444F" w:rsidRPr="002B2923" w:rsidRDefault="0004444F" w:rsidP="005278AE">
            <w:pPr>
              <w:pStyle w:val="TableTextLeft"/>
            </w:pPr>
            <w:r w:rsidRPr="002B2923">
              <w:t>checklist/ or diagnosis, differential/ or forecasting/ or mass screening/ or nursing assessment/ or pain measurement/ or risk assessment/ or exp "sensitivity and specificity"/</w:t>
            </w:r>
          </w:p>
        </w:tc>
      </w:tr>
      <w:tr w:rsidR="0004444F" w:rsidRPr="00BF0C57" w14:paraId="6A267C67" w14:textId="77777777" w:rsidTr="00D435F9">
        <w:tc>
          <w:tcPr>
            <w:tcW w:w="390" w:type="pct"/>
            <w:tcBorders>
              <w:top w:val="single" w:sz="6" w:space="0" w:color="FFFFFF"/>
              <w:bottom w:val="single" w:sz="6" w:space="0" w:color="FFFFFF"/>
              <w:right w:val="single" w:sz="6" w:space="0" w:color="FFFFFF"/>
            </w:tcBorders>
            <w:shd w:val="clear" w:color="auto" w:fill="E6E6E6"/>
          </w:tcPr>
          <w:p w14:paraId="53313354" w14:textId="77777777" w:rsidR="0004444F" w:rsidRPr="002B2923" w:rsidRDefault="0004444F" w:rsidP="005278AE">
            <w:pPr>
              <w:pStyle w:val="TableTextLeft"/>
            </w:pPr>
            <w:r w:rsidRPr="002B2923">
              <w:t>14</w:t>
            </w:r>
          </w:p>
        </w:tc>
        <w:tc>
          <w:tcPr>
            <w:tcW w:w="4610" w:type="pct"/>
            <w:tcBorders>
              <w:top w:val="single" w:sz="6" w:space="0" w:color="FFFFFF"/>
              <w:left w:val="single" w:sz="6" w:space="0" w:color="FFFFFF"/>
              <w:bottom w:val="single" w:sz="6" w:space="0" w:color="FFFFFF"/>
            </w:tcBorders>
            <w:shd w:val="clear" w:color="auto" w:fill="E6E6E6"/>
          </w:tcPr>
          <w:p w14:paraId="218AF004" w14:textId="77777777" w:rsidR="0004444F" w:rsidRPr="002B2923" w:rsidRDefault="0004444F" w:rsidP="005278AE">
            <w:pPr>
              <w:pStyle w:val="TableTextLeft"/>
            </w:pPr>
            <w:r w:rsidRPr="002B2923">
              <w:t>13 use ppez</w:t>
            </w:r>
          </w:p>
        </w:tc>
      </w:tr>
      <w:tr w:rsidR="0004444F" w:rsidRPr="00BF0C57" w14:paraId="039B6AD5" w14:textId="77777777" w:rsidTr="00D435F9">
        <w:tc>
          <w:tcPr>
            <w:tcW w:w="390" w:type="pct"/>
            <w:tcBorders>
              <w:top w:val="single" w:sz="6" w:space="0" w:color="FFFFFF"/>
              <w:bottom w:val="single" w:sz="6" w:space="0" w:color="FFFFFF"/>
              <w:right w:val="single" w:sz="6" w:space="0" w:color="FFFFFF"/>
            </w:tcBorders>
            <w:shd w:val="clear" w:color="auto" w:fill="E6E6E6"/>
          </w:tcPr>
          <w:p w14:paraId="617F6909" w14:textId="77777777" w:rsidR="0004444F" w:rsidRPr="002B2923" w:rsidRDefault="0004444F" w:rsidP="005278AE">
            <w:pPr>
              <w:pStyle w:val="TableTextLeft"/>
            </w:pPr>
            <w:r w:rsidRPr="002B2923">
              <w:t>15</w:t>
            </w:r>
          </w:p>
        </w:tc>
        <w:tc>
          <w:tcPr>
            <w:tcW w:w="4610" w:type="pct"/>
            <w:tcBorders>
              <w:top w:val="single" w:sz="6" w:space="0" w:color="FFFFFF"/>
              <w:left w:val="single" w:sz="6" w:space="0" w:color="FFFFFF"/>
              <w:bottom w:val="single" w:sz="6" w:space="0" w:color="FFFFFF"/>
            </w:tcBorders>
            <w:shd w:val="clear" w:color="auto" w:fill="E6E6E6"/>
          </w:tcPr>
          <w:p w14:paraId="6FED7481" w14:textId="77777777" w:rsidR="0004444F" w:rsidRPr="002B2923" w:rsidRDefault="0004444F" w:rsidP="005278AE">
            <w:pPr>
              <w:pStyle w:val="TableTextLeft"/>
            </w:pPr>
            <w:r w:rsidRPr="002B2923">
              <w:t>(clinical observation or (physical adj2 exam*) or (tak* adj2 clinical histor*)).ti,ab.</w:t>
            </w:r>
          </w:p>
        </w:tc>
      </w:tr>
      <w:tr w:rsidR="0004444F" w:rsidRPr="00BF0C57" w14:paraId="6F71C44B" w14:textId="77777777" w:rsidTr="00D435F9">
        <w:tc>
          <w:tcPr>
            <w:tcW w:w="390" w:type="pct"/>
            <w:tcBorders>
              <w:top w:val="single" w:sz="6" w:space="0" w:color="FFFFFF"/>
              <w:bottom w:val="single" w:sz="6" w:space="0" w:color="FFFFFF"/>
              <w:right w:val="single" w:sz="6" w:space="0" w:color="FFFFFF"/>
            </w:tcBorders>
            <w:shd w:val="clear" w:color="auto" w:fill="E6E6E6"/>
          </w:tcPr>
          <w:p w14:paraId="7C5E2B7E" w14:textId="77777777" w:rsidR="0004444F" w:rsidRPr="002B2923" w:rsidRDefault="0004444F" w:rsidP="005278AE">
            <w:pPr>
              <w:pStyle w:val="TableTextLeft"/>
            </w:pPr>
            <w:r w:rsidRPr="002B2923">
              <w:t>16</w:t>
            </w:r>
          </w:p>
        </w:tc>
        <w:tc>
          <w:tcPr>
            <w:tcW w:w="4610" w:type="pct"/>
            <w:tcBorders>
              <w:top w:val="single" w:sz="6" w:space="0" w:color="FFFFFF"/>
              <w:left w:val="single" w:sz="6" w:space="0" w:color="FFFFFF"/>
              <w:bottom w:val="single" w:sz="6" w:space="0" w:color="FFFFFF"/>
            </w:tcBorders>
            <w:shd w:val="clear" w:color="auto" w:fill="E6E6E6"/>
          </w:tcPr>
          <w:p w14:paraId="43B770DE" w14:textId="77777777" w:rsidR="0004444F" w:rsidRPr="002B2923" w:rsidRDefault="0004444F" w:rsidP="005278AE">
            <w:pPr>
              <w:pStyle w:val="TableTextLeft"/>
            </w:pPr>
            <w:r w:rsidRPr="002B2923">
              <w:t>"signs and symptoms"/ or exp vital signs/ or blood pressure determination/ or syncope/</w:t>
            </w:r>
          </w:p>
        </w:tc>
      </w:tr>
      <w:tr w:rsidR="0004444F" w:rsidRPr="00BF0C57" w14:paraId="393A1048" w14:textId="77777777" w:rsidTr="00D435F9">
        <w:tc>
          <w:tcPr>
            <w:tcW w:w="390" w:type="pct"/>
            <w:tcBorders>
              <w:top w:val="single" w:sz="6" w:space="0" w:color="FFFFFF"/>
              <w:bottom w:val="single" w:sz="6" w:space="0" w:color="FFFFFF"/>
              <w:right w:val="single" w:sz="6" w:space="0" w:color="FFFFFF"/>
            </w:tcBorders>
            <w:shd w:val="clear" w:color="auto" w:fill="E6E6E6"/>
          </w:tcPr>
          <w:p w14:paraId="7A8474AB" w14:textId="77777777" w:rsidR="0004444F" w:rsidRPr="002B2923" w:rsidRDefault="0004444F" w:rsidP="005278AE">
            <w:pPr>
              <w:pStyle w:val="TableTextLeft"/>
            </w:pPr>
            <w:r w:rsidRPr="002B2923">
              <w:t>17</w:t>
            </w:r>
          </w:p>
        </w:tc>
        <w:tc>
          <w:tcPr>
            <w:tcW w:w="4610" w:type="pct"/>
            <w:tcBorders>
              <w:top w:val="single" w:sz="6" w:space="0" w:color="FFFFFF"/>
              <w:left w:val="single" w:sz="6" w:space="0" w:color="FFFFFF"/>
              <w:bottom w:val="single" w:sz="6" w:space="0" w:color="FFFFFF"/>
            </w:tcBorders>
            <w:shd w:val="clear" w:color="auto" w:fill="E6E6E6"/>
          </w:tcPr>
          <w:p w14:paraId="467CB50A" w14:textId="77777777" w:rsidR="0004444F" w:rsidRPr="002B2923" w:rsidRDefault="0004444F" w:rsidP="005278AE">
            <w:pPr>
              <w:pStyle w:val="TableTextLeft"/>
            </w:pPr>
            <w:r w:rsidRPr="002B2923">
              <w:t>16 use ppez</w:t>
            </w:r>
          </w:p>
        </w:tc>
      </w:tr>
      <w:tr w:rsidR="0004444F" w:rsidRPr="00BF0C57" w14:paraId="162EAC64" w14:textId="77777777" w:rsidTr="00D435F9">
        <w:tc>
          <w:tcPr>
            <w:tcW w:w="390" w:type="pct"/>
            <w:tcBorders>
              <w:top w:val="single" w:sz="6" w:space="0" w:color="FFFFFF"/>
              <w:bottom w:val="single" w:sz="6" w:space="0" w:color="FFFFFF"/>
              <w:right w:val="single" w:sz="6" w:space="0" w:color="FFFFFF"/>
            </w:tcBorders>
            <w:shd w:val="clear" w:color="auto" w:fill="E6E6E6"/>
          </w:tcPr>
          <w:p w14:paraId="038F7739" w14:textId="77777777" w:rsidR="0004444F" w:rsidRPr="002B2923" w:rsidRDefault="0004444F" w:rsidP="005278AE">
            <w:pPr>
              <w:pStyle w:val="TableTextLeft"/>
            </w:pPr>
            <w:r w:rsidRPr="002B2923">
              <w:t>18</w:t>
            </w:r>
          </w:p>
        </w:tc>
        <w:tc>
          <w:tcPr>
            <w:tcW w:w="4610" w:type="pct"/>
            <w:tcBorders>
              <w:top w:val="single" w:sz="6" w:space="0" w:color="FFFFFF"/>
              <w:left w:val="single" w:sz="6" w:space="0" w:color="FFFFFF"/>
              <w:bottom w:val="single" w:sz="6" w:space="0" w:color="FFFFFF"/>
            </w:tcBorders>
            <w:shd w:val="clear" w:color="auto" w:fill="E6E6E6"/>
          </w:tcPr>
          <w:p w14:paraId="31DD69C0" w14:textId="77777777" w:rsidR="0004444F" w:rsidRPr="002B2923" w:rsidRDefault="0004444F" w:rsidP="005278AE">
            <w:pPr>
              <w:pStyle w:val="TableTextLeft"/>
            </w:pPr>
            <w:r w:rsidRPr="002B2923">
              <w:t>vital sign/ or exp faintness/</w:t>
            </w:r>
          </w:p>
        </w:tc>
      </w:tr>
      <w:tr w:rsidR="0004444F" w:rsidRPr="00BF0C57" w14:paraId="41D8D90E" w14:textId="77777777" w:rsidTr="00D435F9">
        <w:tc>
          <w:tcPr>
            <w:tcW w:w="390" w:type="pct"/>
            <w:tcBorders>
              <w:top w:val="single" w:sz="6" w:space="0" w:color="FFFFFF"/>
              <w:bottom w:val="single" w:sz="6" w:space="0" w:color="FFFFFF"/>
              <w:right w:val="single" w:sz="6" w:space="0" w:color="FFFFFF"/>
            </w:tcBorders>
            <w:shd w:val="clear" w:color="auto" w:fill="E6E6E6"/>
          </w:tcPr>
          <w:p w14:paraId="1798304D" w14:textId="77777777" w:rsidR="0004444F" w:rsidRPr="002B2923" w:rsidRDefault="0004444F" w:rsidP="005278AE">
            <w:pPr>
              <w:pStyle w:val="TableTextLeft"/>
            </w:pPr>
            <w:r w:rsidRPr="002B2923">
              <w:t>19</w:t>
            </w:r>
          </w:p>
        </w:tc>
        <w:tc>
          <w:tcPr>
            <w:tcW w:w="4610" w:type="pct"/>
            <w:tcBorders>
              <w:top w:val="single" w:sz="6" w:space="0" w:color="FFFFFF"/>
              <w:left w:val="single" w:sz="6" w:space="0" w:color="FFFFFF"/>
              <w:bottom w:val="single" w:sz="6" w:space="0" w:color="FFFFFF"/>
            </w:tcBorders>
            <w:shd w:val="clear" w:color="auto" w:fill="E6E6E6"/>
          </w:tcPr>
          <w:p w14:paraId="4481C7C0" w14:textId="77777777" w:rsidR="0004444F" w:rsidRPr="002B2923" w:rsidRDefault="0004444F" w:rsidP="005278AE">
            <w:pPr>
              <w:pStyle w:val="TableTextLeft"/>
            </w:pPr>
            <w:r w:rsidRPr="002B2923">
              <w:t>18 use emczd, emcr</w:t>
            </w:r>
          </w:p>
        </w:tc>
      </w:tr>
      <w:tr w:rsidR="0004444F" w:rsidRPr="00BF0C57" w14:paraId="0163791B" w14:textId="77777777" w:rsidTr="00D435F9">
        <w:tc>
          <w:tcPr>
            <w:tcW w:w="390" w:type="pct"/>
            <w:tcBorders>
              <w:top w:val="single" w:sz="6" w:space="0" w:color="FFFFFF"/>
              <w:bottom w:val="single" w:sz="6" w:space="0" w:color="FFFFFF"/>
              <w:right w:val="single" w:sz="6" w:space="0" w:color="FFFFFF"/>
            </w:tcBorders>
            <w:shd w:val="clear" w:color="auto" w:fill="E6E6E6"/>
          </w:tcPr>
          <w:p w14:paraId="370BD2CA" w14:textId="77777777" w:rsidR="0004444F" w:rsidRPr="002B2923" w:rsidRDefault="0004444F" w:rsidP="005278AE">
            <w:pPr>
              <w:pStyle w:val="TableTextLeft"/>
            </w:pPr>
            <w:r w:rsidRPr="002B2923">
              <w:t>20</w:t>
            </w:r>
          </w:p>
        </w:tc>
        <w:tc>
          <w:tcPr>
            <w:tcW w:w="4610" w:type="pct"/>
            <w:tcBorders>
              <w:top w:val="single" w:sz="6" w:space="0" w:color="FFFFFF"/>
              <w:left w:val="single" w:sz="6" w:space="0" w:color="FFFFFF"/>
              <w:bottom w:val="single" w:sz="6" w:space="0" w:color="FFFFFF"/>
            </w:tcBorders>
            <w:shd w:val="clear" w:color="auto" w:fill="E6E6E6"/>
          </w:tcPr>
          <w:p w14:paraId="5BA26E04" w14:textId="77777777" w:rsidR="0004444F" w:rsidRPr="002B2923" w:rsidRDefault="0004444F" w:rsidP="005278AE">
            <w:pPr>
              <w:pStyle w:val="TableTextLeft"/>
            </w:pPr>
            <w:r w:rsidRPr="002B2923">
              <w:t>(faint* or lighthead* or light head* or syncope or vital sign*).ti,ab.</w:t>
            </w:r>
          </w:p>
        </w:tc>
      </w:tr>
      <w:tr w:rsidR="0004444F" w:rsidRPr="00BF0C57" w14:paraId="0C180851" w14:textId="77777777" w:rsidTr="00D435F9">
        <w:tc>
          <w:tcPr>
            <w:tcW w:w="390" w:type="pct"/>
            <w:tcBorders>
              <w:top w:val="single" w:sz="6" w:space="0" w:color="FFFFFF"/>
              <w:bottom w:val="single" w:sz="6" w:space="0" w:color="FFFFFF"/>
              <w:right w:val="single" w:sz="6" w:space="0" w:color="FFFFFF"/>
            </w:tcBorders>
            <w:shd w:val="clear" w:color="auto" w:fill="E6E6E6"/>
          </w:tcPr>
          <w:p w14:paraId="6029B8A1" w14:textId="77777777" w:rsidR="0004444F" w:rsidRPr="002B2923" w:rsidRDefault="0004444F" w:rsidP="005278AE">
            <w:pPr>
              <w:pStyle w:val="TableTextLeft"/>
            </w:pPr>
            <w:r w:rsidRPr="002B2923">
              <w:t>21</w:t>
            </w:r>
          </w:p>
        </w:tc>
        <w:tc>
          <w:tcPr>
            <w:tcW w:w="4610" w:type="pct"/>
            <w:tcBorders>
              <w:top w:val="single" w:sz="6" w:space="0" w:color="FFFFFF"/>
              <w:left w:val="single" w:sz="6" w:space="0" w:color="FFFFFF"/>
              <w:bottom w:val="single" w:sz="6" w:space="0" w:color="FFFFFF"/>
            </w:tcBorders>
            <w:shd w:val="clear" w:color="auto" w:fill="E6E6E6"/>
          </w:tcPr>
          <w:p w14:paraId="3B9CDEB1" w14:textId="77777777" w:rsidR="0004444F" w:rsidRPr="002B2923" w:rsidRDefault="0004444F" w:rsidP="005278AE">
            <w:pPr>
              <w:pStyle w:val="TableTextLeft"/>
            </w:pPr>
            <w:r w:rsidRPr="002B2923">
              <w:t>((pad*1 adj3 (clot* or discarded or number* or observation* or rubbish* or thrown away*)) or (pass* adj2 clot**)).ti,ab.</w:t>
            </w:r>
          </w:p>
        </w:tc>
      </w:tr>
      <w:tr w:rsidR="0004444F" w:rsidRPr="00BF0C57" w14:paraId="76C2902E" w14:textId="77777777" w:rsidTr="00D435F9">
        <w:tc>
          <w:tcPr>
            <w:tcW w:w="390" w:type="pct"/>
            <w:tcBorders>
              <w:top w:val="single" w:sz="6" w:space="0" w:color="FFFFFF"/>
              <w:bottom w:val="single" w:sz="6" w:space="0" w:color="FFFFFF"/>
              <w:right w:val="single" w:sz="6" w:space="0" w:color="FFFFFF"/>
            </w:tcBorders>
            <w:shd w:val="clear" w:color="auto" w:fill="E6E6E6"/>
          </w:tcPr>
          <w:p w14:paraId="1103C101" w14:textId="77777777" w:rsidR="0004444F" w:rsidRPr="002B2923" w:rsidRDefault="0004444F" w:rsidP="005278AE">
            <w:pPr>
              <w:pStyle w:val="TableTextLeft"/>
            </w:pPr>
            <w:r w:rsidRPr="002B2923">
              <w:t>22</w:t>
            </w:r>
          </w:p>
        </w:tc>
        <w:tc>
          <w:tcPr>
            <w:tcW w:w="4610" w:type="pct"/>
            <w:tcBorders>
              <w:top w:val="single" w:sz="6" w:space="0" w:color="FFFFFF"/>
              <w:left w:val="single" w:sz="6" w:space="0" w:color="FFFFFF"/>
              <w:bottom w:val="single" w:sz="6" w:space="0" w:color="FFFFFF"/>
            </w:tcBorders>
            <w:shd w:val="clear" w:color="auto" w:fill="E6E6E6"/>
          </w:tcPr>
          <w:p w14:paraId="580FF1F8" w14:textId="77777777" w:rsidR="0004444F" w:rsidRPr="002B2923" w:rsidRDefault="0004444F" w:rsidP="005278AE">
            <w:pPr>
              <w:pStyle w:val="TableTextLeft"/>
            </w:pPr>
            <w:r w:rsidRPr="002B2923">
              <w:t>((assess* or identif* or observation* or predict* or reassess* or recogni*) adj4 (bleed* or blood loss or haemorrhage* or hemorrhage* or plasma volume loss or pph or pv loss or (sign* or symptom* or ((arterial or blood or pulse) adj pressure) or body temperature or consciousness or fundus or ((heart or respiratory) adj rate) or ((injur* or lacerat*) adj2 (birth canal or genital tract* or placenta)) or (hardness adj2 uterus) or laboratory test or (oxygen adj2 saturation) or (placenta adj2 (completeness or examination*)) or (shock adj2 (index or indicator)) or urine output or uterine contraction* or vital sign*) or (chart* or checklist* or device* or evaluation or indicator* or instrument* or inventory or measure* or questionnaire* or scale or scales or score or scores or test or tests or tool or tools))).ti,ab.</w:t>
            </w:r>
          </w:p>
        </w:tc>
      </w:tr>
      <w:tr w:rsidR="0004444F" w:rsidRPr="00BF0C57" w14:paraId="3136A63E" w14:textId="77777777" w:rsidTr="00D435F9">
        <w:tc>
          <w:tcPr>
            <w:tcW w:w="390" w:type="pct"/>
            <w:tcBorders>
              <w:top w:val="single" w:sz="6" w:space="0" w:color="FFFFFF"/>
              <w:bottom w:val="single" w:sz="6" w:space="0" w:color="FFFFFF"/>
              <w:right w:val="single" w:sz="6" w:space="0" w:color="FFFFFF"/>
            </w:tcBorders>
            <w:shd w:val="clear" w:color="auto" w:fill="E6E6E6"/>
          </w:tcPr>
          <w:p w14:paraId="212233CB" w14:textId="77777777" w:rsidR="0004444F" w:rsidRPr="002B2923" w:rsidRDefault="0004444F" w:rsidP="005278AE">
            <w:pPr>
              <w:pStyle w:val="TableTextLeft"/>
            </w:pPr>
            <w:r w:rsidRPr="002B2923">
              <w:t>23</w:t>
            </w:r>
          </w:p>
        </w:tc>
        <w:tc>
          <w:tcPr>
            <w:tcW w:w="4610" w:type="pct"/>
            <w:tcBorders>
              <w:top w:val="single" w:sz="6" w:space="0" w:color="FFFFFF"/>
              <w:left w:val="single" w:sz="6" w:space="0" w:color="FFFFFF"/>
              <w:bottom w:val="single" w:sz="6" w:space="0" w:color="FFFFFF"/>
            </w:tcBorders>
            <w:shd w:val="clear" w:color="auto" w:fill="E6E6E6"/>
          </w:tcPr>
          <w:p w14:paraId="3829A89F" w14:textId="77777777" w:rsidR="0004444F" w:rsidRPr="002B2923" w:rsidRDefault="0004444F" w:rsidP="005278AE">
            <w:pPr>
              <w:pStyle w:val="TableTextLeft"/>
            </w:pPr>
            <w:r w:rsidRPr="002B2923">
              <w:t>((chart* or checklist* or device* or evaluation or indicator* or instrument* or inventory or measure* or questionnaire* or scale or scales or score or scores or test or tests or tool or tools) adj4 (bleed* or blood loss or haemorrhag* or hemorrhag* or plasma volume loss or pph or pv loss)).ti,ab.</w:t>
            </w:r>
          </w:p>
        </w:tc>
      </w:tr>
      <w:tr w:rsidR="0004444F" w:rsidRPr="00BF0C57" w14:paraId="4BF0DE0A" w14:textId="77777777" w:rsidTr="00D435F9">
        <w:tc>
          <w:tcPr>
            <w:tcW w:w="390" w:type="pct"/>
            <w:tcBorders>
              <w:top w:val="single" w:sz="6" w:space="0" w:color="FFFFFF"/>
              <w:bottom w:val="single" w:sz="6" w:space="0" w:color="FFFFFF"/>
              <w:right w:val="single" w:sz="6" w:space="0" w:color="FFFFFF"/>
            </w:tcBorders>
            <w:shd w:val="clear" w:color="auto" w:fill="E6E6E6"/>
          </w:tcPr>
          <w:p w14:paraId="18946122" w14:textId="77777777" w:rsidR="0004444F" w:rsidRPr="002B2923" w:rsidRDefault="0004444F" w:rsidP="005278AE">
            <w:pPr>
              <w:pStyle w:val="TableTextLeft"/>
            </w:pPr>
            <w:r w:rsidRPr="002B2923">
              <w:t>24</w:t>
            </w:r>
          </w:p>
        </w:tc>
        <w:tc>
          <w:tcPr>
            <w:tcW w:w="4610" w:type="pct"/>
            <w:tcBorders>
              <w:top w:val="single" w:sz="6" w:space="0" w:color="FFFFFF"/>
              <w:left w:val="single" w:sz="6" w:space="0" w:color="FFFFFF"/>
              <w:bottom w:val="single" w:sz="6" w:space="0" w:color="FFFFFF"/>
            </w:tcBorders>
            <w:shd w:val="clear" w:color="auto" w:fill="E6E6E6"/>
          </w:tcPr>
          <w:p w14:paraId="0F5F0935" w14:textId="77777777" w:rsidR="0004444F" w:rsidRPr="002B2923" w:rsidRDefault="0004444F" w:rsidP="005278AE">
            <w:pPr>
              <w:pStyle w:val="TableTextLeft"/>
            </w:pPr>
            <w:r w:rsidRPr="002B2923">
              <w:t>((sign* or symptom* or ((arterial or blood or pulse) adj pressure) or body temperature or consciousness or fundus or ((heart or respiratory) adj rate) or ((injur* or lacerat*) adj2 (birth canal or genital tract* or placenta)) or (hardness adj2 uterus) or laboratory test or (oxygen adj2 saturation) or (placenta adj2 (completeness or examination*)) or (shock adj2 (index or indicator)) or urine output or uterine contraction* or vital sign*) adj4 (bleed* or blood loss or haemorrhage* or hemorrhage* or plasma volume loss or pph or pv loss or (chart* or checklist* or device* or evaluation or indicator* or instrument* or inventory or measure* or questionnaire* or scale or scales or score or scores or test or tests or tool or tools))).ti,ab.</w:t>
            </w:r>
          </w:p>
        </w:tc>
      </w:tr>
      <w:tr w:rsidR="0004444F" w:rsidRPr="00BF0C57" w14:paraId="6F1C04B1" w14:textId="77777777" w:rsidTr="00D435F9">
        <w:tc>
          <w:tcPr>
            <w:tcW w:w="390" w:type="pct"/>
            <w:tcBorders>
              <w:top w:val="single" w:sz="6" w:space="0" w:color="FFFFFF"/>
              <w:bottom w:val="single" w:sz="6" w:space="0" w:color="FFFFFF"/>
              <w:right w:val="single" w:sz="6" w:space="0" w:color="FFFFFF"/>
            </w:tcBorders>
            <w:shd w:val="clear" w:color="auto" w:fill="E6E6E6"/>
          </w:tcPr>
          <w:p w14:paraId="728310C7" w14:textId="77777777" w:rsidR="0004444F" w:rsidRPr="002B2923" w:rsidRDefault="0004444F" w:rsidP="005278AE">
            <w:pPr>
              <w:pStyle w:val="TableTextLeft"/>
            </w:pPr>
            <w:r w:rsidRPr="002B2923">
              <w:t>25</w:t>
            </w:r>
          </w:p>
        </w:tc>
        <w:tc>
          <w:tcPr>
            <w:tcW w:w="4610" w:type="pct"/>
            <w:tcBorders>
              <w:top w:val="single" w:sz="6" w:space="0" w:color="FFFFFF"/>
              <w:left w:val="single" w:sz="6" w:space="0" w:color="FFFFFF"/>
              <w:bottom w:val="single" w:sz="6" w:space="0" w:color="FFFFFF"/>
            </w:tcBorders>
            <w:shd w:val="clear" w:color="auto" w:fill="E6E6E6"/>
          </w:tcPr>
          <w:p w14:paraId="292798C2" w14:textId="77777777" w:rsidR="0004444F" w:rsidRPr="002B2923" w:rsidRDefault="0004444F" w:rsidP="005278AE">
            <w:pPr>
              <w:pStyle w:val="TableTextLeft"/>
            </w:pPr>
            <w:r w:rsidRPr="002B2923">
              <w:t>(early adj (diagnos* or sign* or symptom*) adj6 (bleed* or blood loss or haemorrhag* or hemorrhag* or plasma volume loss or pph or pv loss)).ti,ab.</w:t>
            </w:r>
          </w:p>
        </w:tc>
      </w:tr>
      <w:tr w:rsidR="0004444F" w:rsidRPr="00BF0C57" w14:paraId="4910039D" w14:textId="77777777" w:rsidTr="00D435F9">
        <w:tc>
          <w:tcPr>
            <w:tcW w:w="390" w:type="pct"/>
            <w:tcBorders>
              <w:top w:val="single" w:sz="6" w:space="0" w:color="FFFFFF"/>
              <w:bottom w:val="single" w:sz="6" w:space="0" w:color="FFFFFF"/>
              <w:right w:val="single" w:sz="6" w:space="0" w:color="FFFFFF"/>
            </w:tcBorders>
            <w:shd w:val="clear" w:color="auto" w:fill="E6E6E6"/>
          </w:tcPr>
          <w:p w14:paraId="20ECFFAD" w14:textId="77777777" w:rsidR="0004444F" w:rsidRPr="002B2923" w:rsidRDefault="0004444F" w:rsidP="005278AE">
            <w:pPr>
              <w:pStyle w:val="TableTextLeft"/>
            </w:pPr>
            <w:r w:rsidRPr="002B2923">
              <w:t>26</w:t>
            </w:r>
          </w:p>
        </w:tc>
        <w:tc>
          <w:tcPr>
            <w:tcW w:w="4610" w:type="pct"/>
            <w:tcBorders>
              <w:top w:val="single" w:sz="6" w:space="0" w:color="FFFFFF"/>
              <w:left w:val="single" w:sz="6" w:space="0" w:color="FFFFFF"/>
              <w:bottom w:val="single" w:sz="6" w:space="0" w:color="FFFFFF"/>
            </w:tcBorders>
            <w:shd w:val="clear" w:color="auto" w:fill="E6E6E6"/>
          </w:tcPr>
          <w:p w14:paraId="3F194F9D" w14:textId="77777777" w:rsidR="0004444F" w:rsidRPr="002B2923" w:rsidRDefault="0004444F" w:rsidP="005278AE">
            <w:pPr>
              <w:pStyle w:val="TableTextLeft"/>
            </w:pPr>
            <w:r w:rsidRPr="002B2923">
              <w:t>((((daily or frequenc* or number *) adj2 observation*) or (assess* adj2 (cervix or perineum or uterin* or uterus or vagina*))) and (bleed* or blood loss or haemorrhag* or hemorrhag* or plasma volume loss or pph or pv loss)).ti,ab.</w:t>
            </w:r>
          </w:p>
        </w:tc>
      </w:tr>
      <w:tr w:rsidR="0004444F" w:rsidRPr="00BF0C57" w14:paraId="68F4A2F9" w14:textId="77777777" w:rsidTr="00D435F9">
        <w:tc>
          <w:tcPr>
            <w:tcW w:w="390" w:type="pct"/>
            <w:tcBorders>
              <w:top w:val="single" w:sz="6" w:space="0" w:color="FFFFFF"/>
              <w:bottom w:val="single" w:sz="6" w:space="0" w:color="FFFFFF"/>
              <w:right w:val="single" w:sz="6" w:space="0" w:color="FFFFFF"/>
            </w:tcBorders>
            <w:shd w:val="clear" w:color="auto" w:fill="E6E6E6"/>
          </w:tcPr>
          <w:p w14:paraId="0667861D" w14:textId="77777777" w:rsidR="0004444F" w:rsidRPr="002B2923" w:rsidRDefault="0004444F" w:rsidP="005278AE">
            <w:pPr>
              <w:pStyle w:val="TableTextLeft"/>
            </w:pPr>
            <w:r w:rsidRPr="002B2923">
              <w:t>27</w:t>
            </w:r>
          </w:p>
        </w:tc>
        <w:tc>
          <w:tcPr>
            <w:tcW w:w="4610" w:type="pct"/>
            <w:tcBorders>
              <w:top w:val="single" w:sz="6" w:space="0" w:color="FFFFFF"/>
              <w:left w:val="single" w:sz="6" w:space="0" w:color="FFFFFF"/>
              <w:bottom w:val="single" w:sz="6" w:space="0" w:color="FFFFFF"/>
            </w:tcBorders>
            <w:shd w:val="clear" w:color="auto" w:fill="E6E6E6"/>
          </w:tcPr>
          <w:p w14:paraId="4C90C579" w14:textId="77777777" w:rsidR="0004444F" w:rsidRPr="002B2923" w:rsidRDefault="0004444F" w:rsidP="005278AE">
            <w:pPr>
              <w:pStyle w:val="TableTextLeft"/>
            </w:pPr>
            <w:r w:rsidRPr="002B2923">
              <w:t>(vital sign* and (assess* or identif* or observation* or predict* or reassess* or recogni*)).ti,ab.</w:t>
            </w:r>
          </w:p>
        </w:tc>
      </w:tr>
      <w:tr w:rsidR="0004444F" w:rsidRPr="00BF0C57" w14:paraId="5D54179A" w14:textId="77777777" w:rsidTr="00D435F9">
        <w:tc>
          <w:tcPr>
            <w:tcW w:w="390" w:type="pct"/>
            <w:tcBorders>
              <w:top w:val="single" w:sz="6" w:space="0" w:color="FFFFFF"/>
              <w:bottom w:val="single" w:sz="6" w:space="0" w:color="FFFFFF"/>
              <w:right w:val="single" w:sz="6" w:space="0" w:color="FFFFFF"/>
            </w:tcBorders>
            <w:shd w:val="clear" w:color="auto" w:fill="E6E6E6"/>
          </w:tcPr>
          <w:p w14:paraId="0C1D1981" w14:textId="77777777" w:rsidR="0004444F" w:rsidRPr="002B2923" w:rsidRDefault="0004444F" w:rsidP="005278AE">
            <w:pPr>
              <w:pStyle w:val="TableTextLeft"/>
            </w:pPr>
            <w:r w:rsidRPr="002B2923">
              <w:t>28</w:t>
            </w:r>
          </w:p>
        </w:tc>
        <w:tc>
          <w:tcPr>
            <w:tcW w:w="4610" w:type="pct"/>
            <w:tcBorders>
              <w:top w:val="single" w:sz="6" w:space="0" w:color="FFFFFF"/>
              <w:left w:val="single" w:sz="6" w:space="0" w:color="FFFFFF"/>
              <w:bottom w:val="single" w:sz="6" w:space="0" w:color="FFFFFF"/>
            </w:tcBorders>
            <w:shd w:val="clear" w:color="auto" w:fill="E6E6E6"/>
          </w:tcPr>
          <w:p w14:paraId="536824AE" w14:textId="77777777" w:rsidR="0004444F" w:rsidRPr="002B2923" w:rsidRDefault="0004444F" w:rsidP="005278AE">
            <w:pPr>
              <w:pStyle w:val="TableTextLeft"/>
            </w:pPr>
            <w:r w:rsidRPr="002B2923">
              <w:t>(vital sign* and (chart* or checklist* or device* or evaluation or indicator* or instrument* or inventor*or measure*or questionnaire* or scale* or score* or test* or tool)).ti,ab.</w:t>
            </w:r>
          </w:p>
        </w:tc>
      </w:tr>
      <w:tr w:rsidR="0004444F" w:rsidRPr="00BF0C57" w14:paraId="2414B60A" w14:textId="77777777" w:rsidTr="00D435F9">
        <w:tc>
          <w:tcPr>
            <w:tcW w:w="390" w:type="pct"/>
            <w:tcBorders>
              <w:top w:val="single" w:sz="6" w:space="0" w:color="FFFFFF"/>
              <w:bottom w:val="single" w:sz="6" w:space="0" w:color="FFFFFF"/>
              <w:right w:val="single" w:sz="6" w:space="0" w:color="FFFFFF"/>
            </w:tcBorders>
            <w:shd w:val="clear" w:color="auto" w:fill="E6E6E6"/>
          </w:tcPr>
          <w:p w14:paraId="7E1A5A77" w14:textId="77777777" w:rsidR="0004444F" w:rsidRPr="002B2923" w:rsidRDefault="0004444F" w:rsidP="005278AE">
            <w:pPr>
              <w:pStyle w:val="TableTextLeft"/>
            </w:pPr>
            <w:r w:rsidRPr="002B2923">
              <w:t>29</w:t>
            </w:r>
          </w:p>
        </w:tc>
        <w:tc>
          <w:tcPr>
            <w:tcW w:w="4610" w:type="pct"/>
            <w:tcBorders>
              <w:top w:val="single" w:sz="6" w:space="0" w:color="FFFFFF"/>
              <w:left w:val="single" w:sz="6" w:space="0" w:color="FFFFFF"/>
              <w:bottom w:val="single" w:sz="6" w:space="0" w:color="FFFFFF"/>
            </w:tcBorders>
            <w:shd w:val="clear" w:color="auto" w:fill="E6E6E6"/>
          </w:tcPr>
          <w:p w14:paraId="540D7A2B" w14:textId="77777777" w:rsidR="0004444F" w:rsidRPr="002B2923" w:rsidRDefault="0004444F" w:rsidP="005278AE">
            <w:pPr>
              <w:pStyle w:val="TableTextLeft"/>
            </w:pPr>
            <w:r w:rsidRPr="002B2923">
              <w:t>((or/12,14-15) and (or/17,19-21)) or (or/22-28)</w:t>
            </w:r>
          </w:p>
        </w:tc>
      </w:tr>
      <w:tr w:rsidR="0004444F" w:rsidRPr="00BF0C57" w14:paraId="2FA1416A" w14:textId="77777777" w:rsidTr="00D435F9">
        <w:tc>
          <w:tcPr>
            <w:tcW w:w="390" w:type="pct"/>
            <w:tcBorders>
              <w:top w:val="single" w:sz="6" w:space="0" w:color="FFFFFF"/>
              <w:bottom w:val="single" w:sz="6" w:space="0" w:color="FFFFFF"/>
              <w:right w:val="single" w:sz="6" w:space="0" w:color="FFFFFF"/>
            </w:tcBorders>
            <w:shd w:val="clear" w:color="auto" w:fill="E6E6E6"/>
          </w:tcPr>
          <w:p w14:paraId="49985F1F" w14:textId="77777777" w:rsidR="0004444F" w:rsidRPr="002B2923" w:rsidRDefault="0004444F" w:rsidP="005278AE">
            <w:pPr>
              <w:pStyle w:val="TableTextLeft"/>
            </w:pPr>
            <w:r w:rsidRPr="002B2923">
              <w:t>30</w:t>
            </w:r>
          </w:p>
        </w:tc>
        <w:tc>
          <w:tcPr>
            <w:tcW w:w="4610" w:type="pct"/>
            <w:tcBorders>
              <w:top w:val="single" w:sz="6" w:space="0" w:color="FFFFFF"/>
              <w:left w:val="single" w:sz="6" w:space="0" w:color="FFFFFF"/>
              <w:bottom w:val="single" w:sz="6" w:space="0" w:color="FFFFFF"/>
            </w:tcBorders>
            <w:shd w:val="clear" w:color="auto" w:fill="E6E6E6"/>
          </w:tcPr>
          <w:p w14:paraId="7585F8A8" w14:textId="77777777" w:rsidR="0004444F" w:rsidRPr="002B2923" w:rsidRDefault="0004444F" w:rsidP="005278AE">
            <w:pPr>
              <w:pStyle w:val="TableTextLeft"/>
            </w:pPr>
            <w:r w:rsidRPr="002B2923">
              <w:t>communication/ or computer communication networks/ or consumer health information/ or health education/ or health promotion/ or information dissemination/ or information seeking behaviour/ or internet/ or pamphlets/ or exp patient education as topic/ or posters as topic/ or publications/ or government publications as topic/</w:t>
            </w:r>
          </w:p>
        </w:tc>
      </w:tr>
      <w:tr w:rsidR="0004444F" w:rsidRPr="00BF0C57" w14:paraId="7AAA7B6D" w14:textId="77777777" w:rsidTr="00D435F9">
        <w:tc>
          <w:tcPr>
            <w:tcW w:w="390" w:type="pct"/>
            <w:tcBorders>
              <w:top w:val="single" w:sz="6" w:space="0" w:color="FFFFFF"/>
              <w:bottom w:val="single" w:sz="6" w:space="0" w:color="FFFFFF"/>
              <w:right w:val="single" w:sz="6" w:space="0" w:color="FFFFFF"/>
            </w:tcBorders>
            <w:shd w:val="clear" w:color="auto" w:fill="E6E6E6"/>
          </w:tcPr>
          <w:p w14:paraId="58574710" w14:textId="77777777" w:rsidR="0004444F" w:rsidRPr="002B2923" w:rsidRDefault="0004444F" w:rsidP="005278AE">
            <w:pPr>
              <w:pStyle w:val="TableTextLeft"/>
            </w:pPr>
            <w:r w:rsidRPr="002B2923">
              <w:t>31</w:t>
            </w:r>
          </w:p>
        </w:tc>
        <w:tc>
          <w:tcPr>
            <w:tcW w:w="4610" w:type="pct"/>
            <w:tcBorders>
              <w:top w:val="single" w:sz="6" w:space="0" w:color="FFFFFF"/>
              <w:left w:val="single" w:sz="6" w:space="0" w:color="FFFFFF"/>
              <w:bottom w:val="single" w:sz="6" w:space="0" w:color="FFFFFF"/>
            </w:tcBorders>
            <w:shd w:val="clear" w:color="auto" w:fill="E6E6E6"/>
          </w:tcPr>
          <w:p w14:paraId="274E1C90" w14:textId="77777777" w:rsidR="0004444F" w:rsidRPr="002B2923" w:rsidRDefault="0004444F" w:rsidP="005278AE">
            <w:pPr>
              <w:pStyle w:val="TableTextLeft"/>
            </w:pPr>
            <w:r w:rsidRPr="002B2923">
              <w:t>30 use ppez</w:t>
            </w:r>
          </w:p>
        </w:tc>
      </w:tr>
      <w:tr w:rsidR="0004444F" w:rsidRPr="00BF0C57" w14:paraId="1DDD434E" w14:textId="77777777" w:rsidTr="00D435F9">
        <w:tc>
          <w:tcPr>
            <w:tcW w:w="390" w:type="pct"/>
            <w:tcBorders>
              <w:top w:val="single" w:sz="6" w:space="0" w:color="FFFFFF"/>
              <w:bottom w:val="single" w:sz="6" w:space="0" w:color="FFFFFF"/>
              <w:right w:val="single" w:sz="6" w:space="0" w:color="FFFFFF"/>
            </w:tcBorders>
            <w:shd w:val="clear" w:color="auto" w:fill="E6E6E6"/>
          </w:tcPr>
          <w:p w14:paraId="794E10DC" w14:textId="77777777" w:rsidR="0004444F" w:rsidRPr="002B2923" w:rsidRDefault="0004444F" w:rsidP="005278AE">
            <w:pPr>
              <w:pStyle w:val="TableTextLeft"/>
            </w:pPr>
            <w:r w:rsidRPr="002B2923">
              <w:t>32</w:t>
            </w:r>
          </w:p>
        </w:tc>
        <w:tc>
          <w:tcPr>
            <w:tcW w:w="4610" w:type="pct"/>
            <w:tcBorders>
              <w:top w:val="single" w:sz="6" w:space="0" w:color="FFFFFF"/>
              <w:left w:val="single" w:sz="6" w:space="0" w:color="FFFFFF"/>
              <w:bottom w:val="single" w:sz="6" w:space="0" w:color="FFFFFF"/>
            </w:tcBorders>
            <w:shd w:val="clear" w:color="auto" w:fill="E6E6E6"/>
          </w:tcPr>
          <w:p w14:paraId="42E9C953" w14:textId="77777777" w:rsidR="0004444F" w:rsidRPr="002B2923" w:rsidRDefault="0004444F" w:rsidP="005278AE">
            <w:pPr>
              <w:pStyle w:val="TableTextLeft"/>
            </w:pPr>
            <w:r w:rsidRPr="002B2923">
              <w:t xml:space="preserve">access to information/ or consumer health information/ or health education/ or health promotion/ or information dissemination/ or information seeking/ or information service/ or </w:t>
            </w:r>
            <w:r w:rsidRPr="002B2923">
              <w:lastRenderedPageBreak/>
              <w:t>internet/ or medical information/ or patient education/ or patient information/ or information/ or publication/</w:t>
            </w:r>
          </w:p>
        </w:tc>
      </w:tr>
      <w:tr w:rsidR="0004444F" w:rsidRPr="00BF0C57" w14:paraId="520F56EE" w14:textId="77777777" w:rsidTr="00D435F9">
        <w:tc>
          <w:tcPr>
            <w:tcW w:w="390" w:type="pct"/>
            <w:tcBorders>
              <w:top w:val="single" w:sz="6" w:space="0" w:color="FFFFFF"/>
              <w:bottom w:val="single" w:sz="6" w:space="0" w:color="FFFFFF"/>
              <w:right w:val="single" w:sz="6" w:space="0" w:color="FFFFFF"/>
            </w:tcBorders>
            <w:shd w:val="clear" w:color="auto" w:fill="E6E6E6"/>
          </w:tcPr>
          <w:p w14:paraId="4C6BCC1F" w14:textId="77777777" w:rsidR="0004444F" w:rsidRPr="002B2923" w:rsidRDefault="0004444F" w:rsidP="005278AE">
            <w:pPr>
              <w:pStyle w:val="TableTextLeft"/>
            </w:pPr>
            <w:r w:rsidRPr="002B2923">
              <w:lastRenderedPageBreak/>
              <w:t>33</w:t>
            </w:r>
          </w:p>
        </w:tc>
        <w:tc>
          <w:tcPr>
            <w:tcW w:w="4610" w:type="pct"/>
            <w:tcBorders>
              <w:top w:val="single" w:sz="6" w:space="0" w:color="FFFFFF"/>
              <w:left w:val="single" w:sz="6" w:space="0" w:color="FFFFFF"/>
              <w:bottom w:val="single" w:sz="6" w:space="0" w:color="FFFFFF"/>
            </w:tcBorders>
            <w:shd w:val="clear" w:color="auto" w:fill="E6E6E6"/>
          </w:tcPr>
          <w:p w14:paraId="5E82915C" w14:textId="77777777" w:rsidR="0004444F" w:rsidRPr="002B2923" w:rsidRDefault="0004444F" w:rsidP="005278AE">
            <w:pPr>
              <w:pStyle w:val="TableTextLeft"/>
            </w:pPr>
            <w:r w:rsidRPr="002B2923">
              <w:t>32 use emczd, emcr</w:t>
            </w:r>
          </w:p>
        </w:tc>
      </w:tr>
      <w:tr w:rsidR="0004444F" w:rsidRPr="00BF0C57" w14:paraId="57EF06F4" w14:textId="77777777" w:rsidTr="00D435F9">
        <w:tc>
          <w:tcPr>
            <w:tcW w:w="390" w:type="pct"/>
            <w:tcBorders>
              <w:top w:val="single" w:sz="6" w:space="0" w:color="FFFFFF"/>
              <w:bottom w:val="single" w:sz="6" w:space="0" w:color="FFFFFF"/>
              <w:right w:val="single" w:sz="6" w:space="0" w:color="FFFFFF"/>
            </w:tcBorders>
            <w:shd w:val="clear" w:color="auto" w:fill="E6E6E6"/>
          </w:tcPr>
          <w:p w14:paraId="3186C081" w14:textId="77777777" w:rsidR="0004444F" w:rsidRPr="002B2923" w:rsidRDefault="0004444F" w:rsidP="005278AE">
            <w:pPr>
              <w:pStyle w:val="TableTextLeft"/>
            </w:pPr>
            <w:r w:rsidRPr="002B2923">
              <w:t>34</w:t>
            </w:r>
          </w:p>
        </w:tc>
        <w:tc>
          <w:tcPr>
            <w:tcW w:w="4610" w:type="pct"/>
            <w:tcBorders>
              <w:top w:val="single" w:sz="6" w:space="0" w:color="FFFFFF"/>
              <w:left w:val="single" w:sz="6" w:space="0" w:color="FFFFFF"/>
              <w:bottom w:val="single" w:sz="6" w:space="0" w:color="FFFFFF"/>
            </w:tcBorders>
            <w:shd w:val="clear" w:color="auto" w:fill="E6E6E6"/>
          </w:tcPr>
          <w:p w14:paraId="1993D8C0" w14:textId="77777777" w:rsidR="0004444F" w:rsidRPr="002B2923" w:rsidRDefault="0004444F" w:rsidP="005278AE">
            <w:pPr>
              <w:pStyle w:val="TableTextLeft"/>
            </w:pPr>
            <w:r w:rsidRPr="002B2923">
              <w:t>((advice or communicat* or educat* or information or (app* or booklet* or brochure* or dvd or handout* or hand out* or ict or internet* or leaflet* or manual* or media or online* or pamphlet* or phone or publication* or telephone or website* or web site* or web page* or webpage* or web based or written or video*)) adj3 (sign* or symptom* or ((arterial or blood or pulse) adj pressure) or body temperature or consciousness or fundus or ((heart or respiratory) adj rate) or ((injur* or lacerat*) adj2 (birth canal or genital tract* or placenta)) or (hardness adj2 uterus) or laboratory test or (oxygen adj2 saturation) or (placenta adj2 (completeness or examination*)) or (shock adj2 (index or indicator)) or urine output or uterine contraction* or vital sign*) adj4 (bleed* or blood loss or haemorrhag* or hemorrhag* or plasma volume loss or pph or pv loss)).ti,ab.</w:t>
            </w:r>
          </w:p>
        </w:tc>
      </w:tr>
      <w:tr w:rsidR="0004444F" w:rsidRPr="00BF0C57" w14:paraId="018E1C8A" w14:textId="77777777" w:rsidTr="00D435F9">
        <w:tc>
          <w:tcPr>
            <w:tcW w:w="390" w:type="pct"/>
            <w:tcBorders>
              <w:top w:val="single" w:sz="6" w:space="0" w:color="FFFFFF"/>
              <w:bottom w:val="single" w:sz="6" w:space="0" w:color="FFFFFF"/>
              <w:right w:val="single" w:sz="6" w:space="0" w:color="FFFFFF"/>
            </w:tcBorders>
            <w:shd w:val="clear" w:color="auto" w:fill="E6E6E6"/>
          </w:tcPr>
          <w:p w14:paraId="07EAAA3E" w14:textId="77777777" w:rsidR="0004444F" w:rsidRPr="002B2923" w:rsidRDefault="0004444F" w:rsidP="005278AE">
            <w:pPr>
              <w:pStyle w:val="TableTextLeft"/>
            </w:pPr>
            <w:r w:rsidRPr="002B2923">
              <w:t>35</w:t>
            </w:r>
          </w:p>
        </w:tc>
        <w:tc>
          <w:tcPr>
            <w:tcW w:w="4610" w:type="pct"/>
            <w:tcBorders>
              <w:top w:val="single" w:sz="6" w:space="0" w:color="FFFFFF"/>
              <w:left w:val="single" w:sz="6" w:space="0" w:color="FFFFFF"/>
              <w:bottom w:val="single" w:sz="6" w:space="0" w:color="FFFFFF"/>
            </w:tcBorders>
            <w:shd w:val="clear" w:color="auto" w:fill="E6E6E6"/>
          </w:tcPr>
          <w:p w14:paraId="5091B9B4" w14:textId="77777777" w:rsidR="0004444F" w:rsidRPr="002B2923" w:rsidRDefault="0004444F" w:rsidP="005278AE">
            <w:pPr>
              <w:pStyle w:val="TableTextLeft"/>
            </w:pPr>
            <w:r w:rsidRPr="002B2923">
              <w:t>((midwife or midwive* or mother* or parent* or user* or woman or women or worker*) adj3 educat*).ti. or ((midwife or midwive* or mother* or parent*  or user* or woman or women or worker*) adj3 educat*).ab. /freq=2</w:t>
            </w:r>
          </w:p>
        </w:tc>
      </w:tr>
      <w:tr w:rsidR="0004444F" w:rsidRPr="00BF0C57" w14:paraId="5ECB6F2A" w14:textId="77777777" w:rsidTr="00D435F9">
        <w:tc>
          <w:tcPr>
            <w:tcW w:w="390" w:type="pct"/>
            <w:tcBorders>
              <w:top w:val="single" w:sz="6" w:space="0" w:color="FFFFFF"/>
              <w:bottom w:val="single" w:sz="6" w:space="0" w:color="FFFFFF"/>
              <w:right w:val="single" w:sz="6" w:space="0" w:color="FFFFFF"/>
            </w:tcBorders>
            <w:shd w:val="clear" w:color="auto" w:fill="E6E6E6"/>
          </w:tcPr>
          <w:p w14:paraId="43E98E0F" w14:textId="77777777" w:rsidR="0004444F" w:rsidRPr="002B2923" w:rsidRDefault="0004444F" w:rsidP="005278AE">
            <w:pPr>
              <w:pStyle w:val="TableTextLeft"/>
            </w:pPr>
            <w:r w:rsidRPr="002B2923">
              <w:t>36</w:t>
            </w:r>
          </w:p>
        </w:tc>
        <w:tc>
          <w:tcPr>
            <w:tcW w:w="4610" w:type="pct"/>
            <w:tcBorders>
              <w:top w:val="single" w:sz="6" w:space="0" w:color="FFFFFF"/>
              <w:left w:val="single" w:sz="6" w:space="0" w:color="FFFFFF"/>
              <w:bottom w:val="single" w:sz="6" w:space="0" w:color="FFFFFF"/>
            </w:tcBorders>
            <w:shd w:val="clear" w:color="auto" w:fill="E6E6E6"/>
          </w:tcPr>
          <w:p w14:paraId="71FBAA91" w14:textId="77777777" w:rsidR="0004444F" w:rsidRPr="002B2923" w:rsidRDefault="0004444F" w:rsidP="005278AE">
            <w:pPr>
              <w:pStyle w:val="TableTextLeft"/>
            </w:pPr>
            <w:r w:rsidRPr="002B2923">
              <w:t>((midwife or midwive* or mother* or parent*  or user* or woman or women or worker*) adj3 (advice or informat*)).ti,ab.</w:t>
            </w:r>
          </w:p>
        </w:tc>
      </w:tr>
      <w:tr w:rsidR="0004444F" w:rsidRPr="00BF0C57" w14:paraId="479C1EE3" w14:textId="77777777" w:rsidTr="00D435F9">
        <w:tc>
          <w:tcPr>
            <w:tcW w:w="390" w:type="pct"/>
            <w:tcBorders>
              <w:top w:val="single" w:sz="6" w:space="0" w:color="FFFFFF"/>
              <w:bottom w:val="single" w:sz="6" w:space="0" w:color="FFFFFF"/>
              <w:right w:val="single" w:sz="6" w:space="0" w:color="FFFFFF"/>
            </w:tcBorders>
            <w:shd w:val="clear" w:color="auto" w:fill="E6E6E6"/>
          </w:tcPr>
          <w:p w14:paraId="3D748D14" w14:textId="77777777" w:rsidR="0004444F" w:rsidRPr="002B2923" w:rsidRDefault="0004444F" w:rsidP="005278AE">
            <w:pPr>
              <w:pStyle w:val="TableTextLeft"/>
            </w:pPr>
            <w:r w:rsidRPr="002B2923">
              <w:t>37</w:t>
            </w:r>
          </w:p>
        </w:tc>
        <w:tc>
          <w:tcPr>
            <w:tcW w:w="4610" w:type="pct"/>
            <w:tcBorders>
              <w:top w:val="single" w:sz="6" w:space="0" w:color="FFFFFF"/>
              <w:left w:val="single" w:sz="6" w:space="0" w:color="FFFFFF"/>
              <w:bottom w:val="single" w:sz="6" w:space="0" w:color="FFFFFF"/>
            </w:tcBorders>
            <w:shd w:val="clear" w:color="auto" w:fill="E6E6E6"/>
          </w:tcPr>
          <w:p w14:paraId="3B55048B" w14:textId="77777777" w:rsidR="0004444F" w:rsidRPr="002B2923" w:rsidRDefault="0004444F" w:rsidP="005278AE">
            <w:pPr>
              <w:pStyle w:val="TableTextLeft"/>
            </w:pPr>
            <w:r w:rsidRPr="002B2923">
              <w:t>((app* or booklet* or brochure* or dvd* or handout* or ict or internet* or leaflet* or manual* or media  or online* or pamphlet*  or phone or publication*  or telephone or video* or web based or web page* or web site* or webpage*  or website*  or written) adj5 (informat* or educat*)).ti,ab.</w:t>
            </w:r>
          </w:p>
        </w:tc>
      </w:tr>
      <w:tr w:rsidR="0004444F" w:rsidRPr="00BF0C57" w14:paraId="7438ADF3" w14:textId="77777777" w:rsidTr="00D435F9">
        <w:tc>
          <w:tcPr>
            <w:tcW w:w="390" w:type="pct"/>
            <w:tcBorders>
              <w:top w:val="single" w:sz="6" w:space="0" w:color="FFFFFF"/>
              <w:bottom w:val="single" w:sz="6" w:space="0" w:color="FFFFFF"/>
              <w:right w:val="single" w:sz="6" w:space="0" w:color="FFFFFF"/>
            </w:tcBorders>
            <w:shd w:val="clear" w:color="auto" w:fill="E6E6E6"/>
          </w:tcPr>
          <w:p w14:paraId="4B59D4DD" w14:textId="77777777" w:rsidR="0004444F" w:rsidRPr="002B2923" w:rsidRDefault="0004444F" w:rsidP="005278AE">
            <w:pPr>
              <w:pStyle w:val="TableTextLeft"/>
            </w:pPr>
            <w:r w:rsidRPr="002B2923">
              <w:t>38</w:t>
            </w:r>
          </w:p>
        </w:tc>
        <w:tc>
          <w:tcPr>
            <w:tcW w:w="4610" w:type="pct"/>
            <w:tcBorders>
              <w:top w:val="single" w:sz="6" w:space="0" w:color="FFFFFF"/>
              <w:left w:val="single" w:sz="6" w:space="0" w:color="FFFFFF"/>
              <w:bottom w:val="single" w:sz="6" w:space="0" w:color="FFFFFF"/>
            </w:tcBorders>
            <w:shd w:val="clear" w:color="auto" w:fill="E6E6E6"/>
          </w:tcPr>
          <w:p w14:paraId="5047F96D" w14:textId="77777777" w:rsidR="0004444F" w:rsidRPr="002B2923" w:rsidRDefault="0004444F" w:rsidP="005278AE">
            <w:pPr>
              <w:pStyle w:val="TableTextLeft"/>
            </w:pPr>
            <w:r w:rsidRPr="002B2923">
              <w:t>((midwife or midwive* or mother* or parent*  or user* or woman or women or worker*) adj5 (app* or booklet* or brochure* or dvd* or handout* or ict or internet* or leaflet* or manual* or media  or online* or pamphlet*  or phone or publication*  or telephone or video* or web based or web page* or web site* or webpage*  or website*  or written)).ti,ab.</w:t>
            </w:r>
          </w:p>
        </w:tc>
      </w:tr>
      <w:tr w:rsidR="0004444F" w:rsidRPr="00BF0C57" w14:paraId="46EE9B69" w14:textId="77777777" w:rsidTr="00D435F9">
        <w:tc>
          <w:tcPr>
            <w:tcW w:w="390" w:type="pct"/>
            <w:tcBorders>
              <w:top w:val="single" w:sz="6" w:space="0" w:color="FFFFFF"/>
              <w:bottom w:val="single" w:sz="6" w:space="0" w:color="FFFFFF"/>
              <w:right w:val="single" w:sz="6" w:space="0" w:color="FFFFFF"/>
            </w:tcBorders>
            <w:shd w:val="clear" w:color="auto" w:fill="E6E6E6"/>
          </w:tcPr>
          <w:p w14:paraId="3D763DEF" w14:textId="77777777" w:rsidR="0004444F" w:rsidRPr="002B2923" w:rsidRDefault="0004444F" w:rsidP="005278AE">
            <w:pPr>
              <w:pStyle w:val="TableTextLeft"/>
            </w:pPr>
            <w:r w:rsidRPr="002B2923">
              <w:t>39</w:t>
            </w:r>
          </w:p>
        </w:tc>
        <w:tc>
          <w:tcPr>
            <w:tcW w:w="4610" w:type="pct"/>
            <w:tcBorders>
              <w:top w:val="single" w:sz="6" w:space="0" w:color="FFFFFF"/>
              <w:left w:val="single" w:sz="6" w:space="0" w:color="FFFFFF"/>
              <w:bottom w:val="single" w:sz="6" w:space="0" w:color="FFFFFF"/>
            </w:tcBorders>
            <w:shd w:val="clear" w:color="auto" w:fill="E6E6E6"/>
          </w:tcPr>
          <w:p w14:paraId="7C32E0FF" w14:textId="77777777" w:rsidR="0004444F" w:rsidRPr="002B2923" w:rsidRDefault="0004444F" w:rsidP="005278AE">
            <w:pPr>
              <w:pStyle w:val="TableTextLeft"/>
            </w:pPr>
            <w:r w:rsidRPr="002B2923">
              <w:t>(informat* adj3 (access* or dissem* or model* or need* or program* or provision or requir* or seek* or shar*)).ti,ab.</w:t>
            </w:r>
          </w:p>
        </w:tc>
      </w:tr>
      <w:tr w:rsidR="0004444F" w:rsidRPr="00BF0C57" w14:paraId="4F12422B" w14:textId="77777777" w:rsidTr="00D435F9">
        <w:tc>
          <w:tcPr>
            <w:tcW w:w="390" w:type="pct"/>
            <w:tcBorders>
              <w:top w:val="single" w:sz="6" w:space="0" w:color="FFFFFF"/>
              <w:bottom w:val="single" w:sz="6" w:space="0" w:color="FFFFFF"/>
              <w:right w:val="single" w:sz="6" w:space="0" w:color="FFFFFF"/>
            </w:tcBorders>
            <w:shd w:val="clear" w:color="auto" w:fill="E6E6E6"/>
          </w:tcPr>
          <w:p w14:paraId="4ACCDFE3" w14:textId="77777777" w:rsidR="0004444F" w:rsidRPr="002B2923" w:rsidRDefault="0004444F" w:rsidP="005278AE">
            <w:pPr>
              <w:pStyle w:val="TableTextLeft"/>
            </w:pPr>
            <w:r w:rsidRPr="002B2923">
              <w:t>40</w:t>
            </w:r>
          </w:p>
        </w:tc>
        <w:tc>
          <w:tcPr>
            <w:tcW w:w="4610" w:type="pct"/>
            <w:tcBorders>
              <w:top w:val="single" w:sz="6" w:space="0" w:color="FFFFFF"/>
              <w:left w:val="single" w:sz="6" w:space="0" w:color="FFFFFF"/>
              <w:bottom w:val="single" w:sz="6" w:space="0" w:color="FFFFFF"/>
            </w:tcBorders>
            <w:shd w:val="clear" w:color="auto" w:fill="E6E6E6"/>
          </w:tcPr>
          <w:p w14:paraId="30B5F204" w14:textId="77777777" w:rsidR="0004444F" w:rsidRPr="002B2923" w:rsidRDefault="0004444F" w:rsidP="005278AE">
            <w:pPr>
              <w:pStyle w:val="TableTextLeft"/>
            </w:pPr>
            <w:r w:rsidRPr="002B2923">
              <w:t>(informat* adj3 (provid* or provision)).ti.</w:t>
            </w:r>
          </w:p>
        </w:tc>
      </w:tr>
      <w:tr w:rsidR="0004444F" w:rsidRPr="00BF0C57" w14:paraId="79533CA9" w14:textId="77777777" w:rsidTr="00D435F9">
        <w:tc>
          <w:tcPr>
            <w:tcW w:w="390" w:type="pct"/>
            <w:tcBorders>
              <w:top w:val="single" w:sz="6" w:space="0" w:color="FFFFFF"/>
              <w:bottom w:val="single" w:sz="6" w:space="0" w:color="FFFFFF"/>
              <w:right w:val="single" w:sz="6" w:space="0" w:color="FFFFFF"/>
            </w:tcBorders>
            <w:shd w:val="clear" w:color="auto" w:fill="E6E6E6"/>
          </w:tcPr>
          <w:p w14:paraId="0A8146BD" w14:textId="77777777" w:rsidR="0004444F" w:rsidRPr="002B2923" w:rsidRDefault="0004444F" w:rsidP="005278AE">
            <w:pPr>
              <w:pStyle w:val="TableTextLeft"/>
            </w:pPr>
            <w:r w:rsidRPr="002B2923">
              <w:t>41</w:t>
            </w:r>
          </w:p>
        </w:tc>
        <w:tc>
          <w:tcPr>
            <w:tcW w:w="4610" w:type="pct"/>
            <w:tcBorders>
              <w:top w:val="single" w:sz="6" w:space="0" w:color="FFFFFF"/>
              <w:left w:val="single" w:sz="6" w:space="0" w:color="FFFFFF"/>
              <w:bottom w:val="single" w:sz="6" w:space="0" w:color="FFFFFF"/>
            </w:tcBorders>
            <w:shd w:val="clear" w:color="auto" w:fill="E6E6E6"/>
          </w:tcPr>
          <w:p w14:paraId="1C836F58" w14:textId="77777777" w:rsidR="0004444F" w:rsidRPr="002B2923" w:rsidRDefault="0004444F" w:rsidP="005278AE">
            <w:pPr>
              <w:pStyle w:val="TableTextLeft"/>
            </w:pPr>
            <w:r w:rsidRPr="002B2923">
              <w:t>((informat* or advice) adj3 (provision or provid*)).ab. and informat*.ab. /freq=2</w:t>
            </w:r>
          </w:p>
        </w:tc>
      </w:tr>
      <w:tr w:rsidR="0004444F" w:rsidRPr="00BF0C57" w14:paraId="010D3C88" w14:textId="77777777" w:rsidTr="00D435F9">
        <w:tc>
          <w:tcPr>
            <w:tcW w:w="390" w:type="pct"/>
            <w:tcBorders>
              <w:top w:val="single" w:sz="6" w:space="0" w:color="FFFFFF"/>
              <w:bottom w:val="single" w:sz="6" w:space="0" w:color="FFFFFF"/>
              <w:right w:val="single" w:sz="6" w:space="0" w:color="FFFFFF"/>
            </w:tcBorders>
            <w:shd w:val="clear" w:color="auto" w:fill="E6E6E6"/>
          </w:tcPr>
          <w:p w14:paraId="094B1A5B" w14:textId="77777777" w:rsidR="0004444F" w:rsidRPr="002B2923" w:rsidRDefault="0004444F" w:rsidP="005278AE">
            <w:pPr>
              <w:pStyle w:val="TableTextLeft"/>
            </w:pPr>
            <w:r w:rsidRPr="002B2923">
              <w:t>42</w:t>
            </w:r>
          </w:p>
        </w:tc>
        <w:tc>
          <w:tcPr>
            <w:tcW w:w="4610" w:type="pct"/>
            <w:tcBorders>
              <w:top w:val="single" w:sz="6" w:space="0" w:color="FFFFFF"/>
              <w:left w:val="single" w:sz="6" w:space="0" w:color="FFFFFF"/>
              <w:bottom w:val="single" w:sz="6" w:space="0" w:color="FFFFFF"/>
            </w:tcBorders>
            <w:shd w:val="clear" w:color="auto" w:fill="E6E6E6"/>
          </w:tcPr>
          <w:p w14:paraId="213ECB62" w14:textId="77777777" w:rsidR="0004444F" w:rsidRPr="002B2923" w:rsidRDefault="0004444F" w:rsidP="005278AE">
            <w:pPr>
              <w:pStyle w:val="TableTextLeft"/>
            </w:pPr>
            <w:r w:rsidRPr="002B2923">
              <w:t>(informat* adj3 (accurat* or barrier* or benefi* or clear* or facilita* or help* or hinder* or hindran* or practical* or support*)).ti,ab.</w:t>
            </w:r>
          </w:p>
        </w:tc>
      </w:tr>
      <w:tr w:rsidR="0004444F" w:rsidRPr="00BF0C57" w14:paraId="30C5291C" w14:textId="77777777" w:rsidTr="00D435F9">
        <w:tc>
          <w:tcPr>
            <w:tcW w:w="390" w:type="pct"/>
            <w:tcBorders>
              <w:top w:val="single" w:sz="6" w:space="0" w:color="FFFFFF"/>
              <w:bottom w:val="single" w:sz="6" w:space="0" w:color="FFFFFF"/>
              <w:right w:val="single" w:sz="6" w:space="0" w:color="FFFFFF"/>
            </w:tcBorders>
            <w:shd w:val="clear" w:color="auto" w:fill="E6E6E6"/>
          </w:tcPr>
          <w:p w14:paraId="73D7DD48" w14:textId="77777777" w:rsidR="0004444F" w:rsidRPr="002B2923" w:rsidRDefault="0004444F" w:rsidP="005278AE">
            <w:pPr>
              <w:pStyle w:val="TableTextLeft"/>
            </w:pPr>
            <w:r w:rsidRPr="002B2923">
              <w:t>43</w:t>
            </w:r>
          </w:p>
        </w:tc>
        <w:tc>
          <w:tcPr>
            <w:tcW w:w="4610" w:type="pct"/>
            <w:tcBorders>
              <w:top w:val="single" w:sz="6" w:space="0" w:color="FFFFFF"/>
              <w:left w:val="single" w:sz="6" w:space="0" w:color="FFFFFF"/>
              <w:bottom w:val="single" w:sz="6" w:space="0" w:color="FFFFFF"/>
            </w:tcBorders>
            <w:shd w:val="clear" w:color="auto" w:fill="E6E6E6"/>
          </w:tcPr>
          <w:p w14:paraId="3B5115FC" w14:textId="77777777" w:rsidR="0004444F" w:rsidRPr="002B2923" w:rsidRDefault="0004444F" w:rsidP="005278AE">
            <w:pPr>
              <w:pStyle w:val="TableTextLeft"/>
            </w:pPr>
            <w:r w:rsidRPr="002B2923">
              <w:t>(informat* adj3 (content* or method* or quality or type*)).ti,ab.</w:t>
            </w:r>
          </w:p>
        </w:tc>
      </w:tr>
      <w:tr w:rsidR="0004444F" w:rsidRPr="00BF0C57" w14:paraId="49B4D1F3" w14:textId="77777777" w:rsidTr="00D435F9">
        <w:tc>
          <w:tcPr>
            <w:tcW w:w="390" w:type="pct"/>
            <w:tcBorders>
              <w:top w:val="single" w:sz="6" w:space="0" w:color="FFFFFF"/>
              <w:bottom w:val="single" w:sz="6" w:space="0" w:color="FFFFFF"/>
              <w:right w:val="single" w:sz="6" w:space="0" w:color="FFFFFF"/>
            </w:tcBorders>
            <w:shd w:val="clear" w:color="auto" w:fill="E6E6E6"/>
          </w:tcPr>
          <w:p w14:paraId="16C6D25E" w14:textId="77777777" w:rsidR="0004444F" w:rsidRPr="002B2923" w:rsidRDefault="0004444F" w:rsidP="005278AE">
            <w:pPr>
              <w:pStyle w:val="TableTextLeft"/>
            </w:pPr>
            <w:r w:rsidRPr="002B2923">
              <w:t>44</w:t>
            </w:r>
          </w:p>
        </w:tc>
        <w:tc>
          <w:tcPr>
            <w:tcW w:w="4610" w:type="pct"/>
            <w:tcBorders>
              <w:top w:val="single" w:sz="6" w:space="0" w:color="FFFFFF"/>
              <w:left w:val="single" w:sz="6" w:space="0" w:color="FFFFFF"/>
              <w:bottom w:val="single" w:sz="6" w:space="0" w:color="FFFFFF"/>
            </w:tcBorders>
            <w:shd w:val="clear" w:color="auto" w:fill="E6E6E6"/>
          </w:tcPr>
          <w:p w14:paraId="648126A7" w14:textId="77777777" w:rsidR="0004444F" w:rsidRPr="002B2923" w:rsidRDefault="0004444F" w:rsidP="005278AE">
            <w:pPr>
              <w:pStyle w:val="TableTextLeft"/>
            </w:pPr>
            <w:r w:rsidRPr="002B2923">
              <w:t>((added or additional or extra or further) adj3 informat*).ti,ab.</w:t>
            </w:r>
          </w:p>
        </w:tc>
      </w:tr>
      <w:tr w:rsidR="0004444F" w:rsidRPr="00BF0C57" w14:paraId="7430640B" w14:textId="77777777" w:rsidTr="00D435F9">
        <w:tc>
          <w:tcPr>
            <w:tcW w:w="390" w:type="pct"/>
            <w:tcBorders>
              <w:top w:val="single" w:sz="6" w:space="0" w:color="FFFFFF"/>
              <w:bottom w:val="single" w:sz="6" w:space="0" w:color="FFFFFF"/>
              <w:right w:val="single" w:sz="6" w:space="0" w:color="FFFFFF"/>
            </w:tcBorders>
            <w:shd w:val="clear" w:color="auto" w:fill="E6E6E6"/>
          </w:tcPr>
          <w:p w14:paraId="38E725BA" w14:textId="77777777" w:rsidR="0004444F" w:rsidRPr="002B2923" w:rsidRDefault="0004444F" w:rsidP="005278AE">
            <w:pPr>
              <w:pStyle w:val="TableTextLeft"/>
            </w:pPr>
            <w:r w:rsidRPr="002B2923">
              <w:t>45</w:t>
            </w:r>
          </w:p>
        </w:tc>
        <w:tc>
          <w:tcPr>
            <w:tcW w:w="4610" w:type="pct"/>
            <w:tcBorders>
              <w:top w:val="single" w:sz="6" w:space="0" w:color="FFFFFF"/>
              <w:left w:val="single" w:sz="6" w:space="0" w:color="FFFFFF"/>
              <w:bottom w:val="single" w:sz="6" w:space="0" w:color="FFFFFF"/>
            </w:tcBorders>
            <w:shd w:val="clear" w:color="auto" w:fill="E6E6E6"/>
          </w:tcPr>
          <w:p w14:paraId="169F313B" w14:textId="77777777" w:rsidR="0004444F" w:rsidRPr="002B2923" w:rsidRDefault="0004444F" w:rsidP="005278AE">
            <w:pPr>
              <w:pStyle w:val="TableTextLeft"/>
            </w:pPr>
            <w:r w:rsidRPr="002B2923">
              <w:t>((prompt* or time* or timing or when) adj3 informat*).ti,ab.</w:t>
            </w:r>
          </w:p>
        </w:tc>
      </w:tr>
      <w:tr w:rsidR="0004444F" w:rsidRPr="00BF0C57" w14:paraId="5722BC13" w14:textId="77777777" w:rsidTr="00D435F9">
        <w:tc>
          <w:tcPr>
            <w:tcW w:w="390" w:type="pct"/>
            <w:tcBorders>
              <w:top w:val="single" w:sz="6" w:space="0" w:color="FFFFFF"/>
              <w:bottom w:val="single" w:sz="6" w:space="0" w:color="FFFFFF"/>
              <w:right w:val="single" w:sz="6" w:space="0" w:color="FFFFFF"/>
            </w:tcBorders>
            <w:shd w:val="clear" w:color="auto" w:fill="E6E6E6"/>
          </w:tcPr>
          <w:p w14:paraId="7F7B025D" w14:textId="77777777" w:rsidR="0004444F" w:rsidRPr="002B2923" w:rsidRDefault="0004444F" w:rsidP="005278AE">
            <w:pPr>
              <w:pStyle w:val="TableTextLeft"/>
            </w:pPr>
            <w:r w:rsidRPr="002B2923">
              <w:t>46</w:t>
            </w:r>
          </w:p>
        </w:tc>
        <w:tc>
          <w:tcPr>
            <w:tcW w:w="4610" w:type="pct"/>
            <w:tcBorders>
              <w:top w:val="single" w:sz="6" w:space="0" w:color="FFFFFF"/>
              <w:left w:val="single" w:sz="6" w:space="0" w:color="FFFFFF"/>
              <w:bottom w:val="single" w:sz="6" w:space="0" w:color="FFFFFF"/>
            </w:tcBorders>
            <w:shd w:val="clear" w:color="auto" w:fill="E6E6E6"/>
          </w:tcPr>
          <w:p w14:paraId="2D169A1B" w14:textId="77777777" w:rsidR="0004444F" w:rsidRPr="002B2923" w:rsidRDefault="0004444F" w:rsidP="005278AE">
            <w:pPr>
              <w:pStyle w:val="TableTextLeft"/>
            </w:pPr>
            <w:r w:rsidRPr="002B2923">
              <w:t>((gave or give* or giving or receive*) adj3 (advice or informat*)).ti,ab.</w:t>
            </w:r>
          </w:p>
        </w:tc>
      </w:tr>
      <w:tr w:rsidR="0004444F" w:rsidRPr="00BF0C57" w14:paraId="0A73D73A" w14:textId="77777777" w:rsidTr="00D435F9">
        <w:tc>
          <w:tcPr>
            <w:tcW w:w="390" w:type="pct"/>
            <w:tcBorders>
              <w:top w:val="single" w:sz="6" w:space="0" w:color="FFFFFF"/>
              <w:bottom w:val="single" w:sz="6" w:space="0" w:color="FFFFFF"/>
              <w:right w:val="single" w:sz="6" w:space="0" w:color="FFFFFF"/>
            </w:tcBorders>
            <w:shd w:val="clear" w:color="auto" w:fill="E6E6E6"/>
          </w:tcPr>
          <w:p w14:paraId="6A95FC91" w14:textId="77777777" w:rsidR="0004444F" w:rsidRPr="002B2923" w:rsidRDefault="0004444F" w:rsidP="005278AE">
            <w:pPr>
              <w:pStyle w:val="TableTextLeft"/>
            </w:pPr>
            <w:r w:rsidRPr="002B2923">
              <w:t>47</w:t>
            </w:r>
          </w:p>
        </w:tc>
        <w:tc>
          <w:tcPr>
            <w:tcW w:w="4610" w:type="pct"/>
            <w:tcBorders>
              <w:top w:val="single" w:sz="6" w:space="0" w:color="FFFFFF"/>
              <w:left w:val="single" w:sz="6" w:space="0" w:color="FFFFFF"/>
              <w:bottom w:val="single" w:sz="6" w:space="0" w:color="FFFFFF"/>
            </w:tcBorders>
            <w:shd w:val="clear" w:color="auto" w:fill="E6E6E6"/>
          </w:tcPr>
          <w:p w14:paraId="17073473" w14:textId="77777777" w:rsidR="0004444F" w:rsidRPr="002B2923" w:rsidRDefault="0004444F" w:rsidP="005278AE">
            <w:pPr>
              <w:pStyle w:val="TableTextLeft"/>
            </w:pPr>
            <w:r w:rsidRPr="002B2923">
              <w:t>(informat* adj3 (contact* or emergency care or hospital* or red flag* or resource* or service*)).ti,ab.</w:t>
            </w:r>
          </w:p>
        </w:tc>
      </w:tr>
      <w:tr w:rsidR="0004444F" w:rsidRPr="00BF0C57" w14:paraId="60DABE9D" w14:textId="77777777" w:rsidTr="00D435F9">
        <w:tc>
          <w:tcPr>
            <w:tcW w:w="390" w:type="pct"/>
            <w:tcBorders>
              <w:top w:val="single" w:sz="6" w:space="0" w:color="FFFFFF"/>
              <w:bottom w:val="single" w:sz="6" w:space="0" w:color="FFFFFF"/>
              <w:right w:val="single" w:sz="6" w:space="0" w:color="FFFFFF"/>
            </w:tcBorders>
            <w:shd w:val="clear" w:color="auto" w:fill="E6E6E6"/>
          </w:tcPr>
          <w:p w14:paraId="19148F6F" w14:textId="77777777" w:rsidR="0004444F" w:rsidRPr="002B2923" w:rsidRDefault="0004444F" w:rsidP="005278AE">
            <w:pPr>
              <w:pStyle w:val="TableTextLeft"/>
            </w:pPr>
            <w:r w:rsidRPr="002B2923">
              <w:t>48</w:t>
            </w:r>
          </w:p>
        </w:tc>
        <w:tc>
          <w:tcPr>
            <w:tcW w:w="4610" w:type="pct"/>
            <w:tcBorders>
              <w:top w:val="single" w:sz="6" w:space="0" w:color="FFFFFF"/>
              <w:left w:val="single" w:sz="6" w:space="0" w:color="FFFFFF"/>
              <w:bottom w:val="single" w:sz="6" w:space="0" w:color="FFFFFF"/>
            </w:tcBorders>
            <w:shd w:val="clear" w:color="auto" w:fill="E6E6E6"/>
          </w:tcPr>
          <w:p w14:paraId="44CF541D" w14:textId="77777777" w:rsidR="0004444F" w:rsidRPr="002B2923" w:rsidRDefault="0004444F" w:rsidP="005278AE">
            <w:pPr>
              <w:pStyle w:val="TableTextLeft"/>
            </w:pPr>
            <w:r w:rsidRPr="002B2923">
              <w:t>patient education handout.pt.</w:t>
            </w:r>
          </w:p>
        </w:tc>
      </w:tr>
      <w:tr w:rsidR="0004444F" w:rsidRPr="00BF0C57" w14:paraId="54D841C7" w14:textId="77777777" w:rsidTr="00D435F9">
        <w:tc>
          <w:tcPr>
            <w:tcW w:w="390" w:type="pct"/>
            <w:tcBorders>
              <w:top w:val="single" w:sz="6" w:space="0" w:color="FFFFFF"/>
              <w:bottom w:val="single" w:sz="6" w:space="0" w:color="FFFFFF"/>
              <w:right w:val="single" w:sz="6" w:space="0" w:color="FFFFFF"/>
            </w:tcBorders>
            <w:shd w:val="clear" w:color="auto" w:fill="E6E6E6"/>
          </w:tcPr>
          <w:p w14:paraId="42CF8452" w14:textId="77777777" w:rsidR="0004444F" w:rsidRPr="002B2923" w:rsidRDefault="0004444F" w:rsidP="005278AE">
            <w:pPr>
              <w:pStyle w:val="TableTextLeft"/>
            </w:pPr>
            <w:r w:rsidRPr="002B2923">
              <w:t>49</w:t>
            </w:r>
          </w:p>
        </w:tc>
        <w:tc>
          <w:tcPr>
            <w:tcW w:w="4610" w:type="pct"/>
            <w:tcBorders>
              <w:top w:val="single" w:sz="6" w:space="0" w:color="FFFFFF"/>
              <w:left w:val="single" w:sz="6" w:space="0" w:color="FFFFFF"/>
              <w:bottom w:val="single" w:sz="6" w:space="0" w:color="FFFFFF"/>
            </w:tcBorders>
            <w:shd w:val="clear" w:color="auto" w:fill="E6E6E6"/>
          </w:tcPr>
          <w:p w14:paraId="2E141E39" w14:textId="77777777" w:rsidR="0004444F" w:rsidRPr="002B2923" w:rsidRDefault="0004444F" w:rsidP="005278AE">
            <w:pPr>
              <w:pStyle w:val="TableTextLeft"/>
            </w:pPr>
            <w:r w:rsidRPr="002B2923">
              <w:t>(patient care planning/ or critical pathway/ or clinical protocols/) and information*.ti,ab.</w:t>
            </w:r>
          </w:p>
        </w:tc>
      </w:tr>
      <w:tr w:rsidR="0004444F" w:rsidRPr="00BF0C57" w14:paraId="7827689C" w14:textId="77777777" w:rsidTr="00D435F9">
        <w:tc>
          <w:tcPr>
            <w:tcW w:w="390" w:type="pct"/>
            <w:tcBorders>
              <w:top w:val="single" w:sz="6" w:space="0" w:color="FFFFFF"/>
              <w:bottom w:val="single" w:sz="6" w:space="0" w:color="FFFFFF"/>
              <w:right w:val="single" w:sz="6" w:space="0" w:color="FFFFFF"/>
            </w:tcBorders>
            <w:shd w:val="clear" w:color="auto" w:fill="E6E6E6"/>
          </w:tcPr>
          <w:p w14:paraId="07605DAB" w14:textId="77777777" w:rsidR="0004444F" w:rsidRPr="002B2923" w:rsidRDefault="0004444F" w:rsidP="005278AE">
            <w:pPr>
              <w:pStyle w:val="TableTextLeft"/>
            </w:pPr>
            <w:r w:rsidRPr="002B2923">
              <w:t>50</w:t>
            </w:r>
          </w:p>
        </w:tc>
        <w:tc>
          <w:tcPr>
            <w:tcW w:w="4610" w:type="pct"/>
            <w:tcBorders>
              <w:top w:val="single" w:sz="6" w:space="0" w:color="FFFFFF"/>
              <w:left w:val="single" w:sz="6" w:space="0" w:color="FFFFFF"/>
              <w:bottom w:val="single" w:sz="6" w:space="0" w:color="FFFFFF"/>
            </w:tcBorders>
            <w:shd w:val="clear" w:color="auto" w:fill="E6E6E6"/>
          </w:tcPr>
          <w:p w14:paraId="16F60B97" w14:textId="77777777" w:rsidR="0004444F" w:rsidRPr="002B2923" w:rsidRDefault="0004444F" w:rsidP="005278AE">
            <w:pPr>
              <w:pStyle w:val="TableTextLeft"/>
            </w:pPr>
            <w:r w:rsidRPr="002B2923">
              <w:t>49 use ppez</w:t>
            </w:r>
          </w:p>
        </w:tc>
      </w:tr>
      <w:tr w:rsidR="0004444F" w:rsidRPr="00BF0C57" w14:paraId="3BC9FD96" w14:textId="77777777" w:rsidTr="00D435F9">
        <w:tc>
          <w:tcPr>
            <w:tcW w:w="390" w:type="pct"/>
            <w:tcBorders>
              <w:top w:val="single" w:sz="6" w:space="0" w:color="FFFFFF"/>
              <w:bottom w:val="single" w:sz="6" w:space="0" w:color="FFFFFF"/>
              <w:right w:val="single" w:sz="6" w:space="0" w:color="FFFFFF"/>
            </w:tcBorders>
            <w:shd w:val="clear" w:color="auto" w:fill="E6E6E6"/>
          </w:tcPr>
          <w:p w14:paraId="1AE510D3" w14:textId="77777777" w:rsidR="0004444F" w:rsidRPr="002B2923" w:rsidRDefault="0004444F" w:rsidP="005278AE">
            <w:pPr>
              <w:pStyle w:val="TableTextLeft"/>
            </w:pPr>
            <w:r w:rsidRPr="002B2923">
              <w:t>51</w:t>
            </w:r>
          </w:p>
        </w:tc>
        <w:tc>
          <w:tcPr>
            <w:tcW w:w="4610" w:type="pct"/>
            <w:tcBorders>
              <w:top w:val="single" w:sz="6" w:space="0" w:color="FFFFFF"/>
              <w:left w:val="single" w:sz="6" w:space="0" w:color="FFFFFF"/>
              <w:bottom w:val="single" w:sz="6" w:space="0" w:color="FFFFFF"/>
            </w:tcBorders>
            <w:shd w:val="clear" w:color="auto" w:fill="E6E6E6"/>
          </w:tcPr>
          <w:p w14:paraId="60C334B5" w14:textId="77777777" w:rsidR="0004444F" w:rsidRPr="002B2923" w:rsidRDefault="0004444F" w:rsidP="005278AE">
            <w:pPr>
              <w:pStyle w:val="TableTextLeft"/>
            </w:pPr>
            <w:r w:rsidRPr="002B2923">
              <w:t>(informat* adj3 (care plan* or pathway* or protocol*)).ti,ab.</w:t>
            </w:r>
          </w:p>
        </w:tc>
      </w:tr>
      <w:tr w:rsidR="0004444F" w:rsidRPr="00BF0C57" w14:paraId="7ACF1626" w14:textId="77777777" w:rsidTr="00D435F9">
        <w:tc>
          <w:tcPr>
            <w:tcW w:w="390" w:type="pct"/>
            <w:tcBorders>
              <w:top w:val="single" w:sz="6" w:space="0" w:color="FFFFFF"/>
              <w:bottom w:val="single" w:sz="6" w:space="0" w:color="FFFFFF"/>
              <w:right w:val="single" w:sz="6" w:space="0" w:color="FFFFFF"/>
            </w:tcBorders>
            <w:shd w:val="clear" w:color="auto" w:fill="E6E6E6"/>
          </w:tcPr>
          <w:p w14:paraId="4F124AAB" w14:textId="77777777" w:rsidR="0004444F" w:rsidRPr="002B2923" w:rsidRDefault="0004444F" w:rsidP="005278AE">
            <w:pPr>
              <w:pStyle w:val="TableTextLeft"/>
            </w:pPr>
            <w:r w:rsidRPr="002B2923">
              <w:t>52</w:t>
            </w:r>
          </w:p>
        </w:tc>
        <w:tc>
          <w:tcPr>
            <w:tcW w:w="4610" w:type="pct"/>
            <w:tcBorders>
              <w:top w:val="single" w:sz="6" w:space="0" w:color="FFFFFF"/>
              <w:left w:val="single" w:sz="6" w:space="0" w:color="FFFFFF"/>
              <w:bottom w:val="single" w:sz="6" w:space="0" w:color="FFFFFF"/>
            </w:tcBorders>
            <w:shd w:val="clear" w:color="auto" w:fill="E6E6E6"/>
          </w:tcPr>
          <w:p w14:paraId="0BC76089" w14:textId="77777777" w:rsidR="0004444F" w:rsidRPr="002B2923" w:rsidRDefault="0004444F" w:rsidP="005278AE">
            <w:pPr>
              <w:pStyle w:val="TableTextLeft"/>
            </w:pPr>
            <w:r w:rsidRPr="002B2923">
              <w:t>communication barriers/ use ppez</w:t>
            </w:r>
          </w:p>
        </w:tc>
      </w:tr>
      <w:tr w:rsidR="0004444F" w:rsidRPr="00BF0C57" w14:paraId="122F6DDD" w14:textId="77777777" w:rsidTr="00D435F9">
        <w:tc>
          <w:tcPr>
            <w:tcW w:w="390" w:type="pct"/>
            <w:tcBorders>
              <w:top w:val="single" w:sz="6" w:space="0" w:color="FFFFFF"/>
              <w:bottom w:val="single" w:sz="6" w:space="0" w:color="FFFFFF"/>
              <w:right w:val="single" w:sz="6" w:space="0" w:color="FFFFFF"/>
            </w:tcBorders>
            <w:shd w:val="clear" w:color="auto" w:fill="E6E6E6"/>
          </w:tcPr>
          <w:p w14:paraId="75919A5A" w14:textId="77777777" w:rsidR="0004444F" w:rsidRPr="002B2923" w:rsidRDefault="0004444F" w:rsidP="005278AE">
            <w:pPr>
              <w:pStyle w:val="TableTextLeft"/>
            </w:pPr>
            <w:r w:rsidRPr="002B2923">
              <w:t>53</w:t>
            </w:r>
          </w:p>
        </w:tc>
        <w:tc>
          <w:tcPr>
            <w:tcW w:w="4610" w:type="pct"/>
            <w:tcBorders>
              <w:top w:val="single" w:sz="6" w:space="0" w:color="FFFFFF"/>
              <w:left w:val="single" w:sz="6" w:space="0" w:color="FFFFFF"/>
              <w:bottom w:val="single" w:sz="6" w:space="0" w:color="FFFFFF"/>
            </w:tcBorders>
            <w:shd w:val="clear" w:color="auto" w:fill="E6E6E6"/>
          </w:tcPr>
          <w:p w14:paraId="6DDB53EC" w14:textId="77777777" w:rsidR="0004444F" w:rsidRPr="002B2923" w:rsidRDefault="0004444F" w:rsidP="005278AE">
            <w:pPr>
              <w:pStyle w:val="TableTextLeft"/>
            </w:pPr>
            <w:r w:rsidRPr="002B2923">
              <w:t>((communicat* or language*) adj3 (barrier* or facilitat*)).ti,ab.</w:t>
            </w:r>
          </w:p>
        </w:tc>
      </w:tr>
      <w:tr w:rsidR="0004444F" w:rsidRPr="00BF0C57" w14:paraId="193C3FBB" w14:textId="77777777" w:rsidTr="00D435F9">
        <w:tc>
          <w:tcPr>
            <w:tcW w:w="390" w:type="pct"/>
            <w:tcBorders>
              <w:top w:val="single" w:sz="6" w:space="0" w:color="FFFFFF"/>
              <w:bottom w:val="single" w:sz="6" w:space="0" w:color="FFFFFF"/>
              <w:right w:val="single" w:sz="6" w:space="0" w:color="FFFFFF"/>
            </w:tcBorders>
            <w:shd w:val="clear" w:color="auto" w:fill="E6E6E6"/>
          </w:tcPr>
          <w:p w14:paraId="409664C4" w14:textId="77777777" w:rsidR="0004444F" w:rsidRPr="002B2923" w:rsidRDefault="0004444F" w:rsidP="005278AE">
            <w:pPr>
              <w:pStyle w:val="TableTextLeft"/>
            </w:pPr>
            <w:r w:rsidRPr="002B2923">
              <w:t>54</w:t>
            </w:r>
          </w:p>
        </w:tc>
        <w:tc>
          <w:tcPr>
            <w:tcW w:w="4610" w:type="pct"/>
            <w:tcBorders>
              <w:top w:val="single" w:sz="6" w:space="0" w:color="FFFFFF"/>
              <w:left w:val="single" w:sz="6" w:space="0" w:color="FFFFFF"/>
              <w:bottom w:val="single" w:sz="6" w:space="0" w:color="FFFFFF"/>
            </w:tcBorders>
            <w:shd w:val="clear" w:color="auto" w:fill="E6E6E6"/>
          </w:tcPr>
          <w:p w14:paraId="64A496DB" w14:textId="77777777" w:rsidR="0004444F" w:rsidRPr="002B2923" w:rsidRDefault="0004444F" w:rsidP="005278AE">
            <w:pPr>
              <w:pStyle w:val="TableTextLeft"/>
            </w:pPr>
            <w:r w:rsidRPr="002B2923">
              <w:t>(communicat* adj3 (bad* or difficult* effect* or encourag* or good or help* or ineffect* or in-effect* or poor* or prevent* or unhelp* or un help*)).ti,ab.</w:t>
            </w:r>
          </w:p>
        </w:tc>
      </w:tr>
      <w:tr w:rsidR="0004444F" w:rsidRPr="00BF0C57" w14:paraId="12991705" w14:textId="77777777" w:rsidTr="00D435F9">
        <w:tc>
          <w:tcPr>
            <w:tcW w:w="390" w:type="pct"/>
            <w:tcBorders>
              <w:top w:val="single" w:sz="6" w:space="0" w:color="FFFFFF"/>
              <w:bottom w:val="single" w:sz="6" w:space="0" w:color="FFFFFF"/>
              <w:right w:val="single" w:sz="6" w:space="0" w:color="FFFFFF"/>
            </w:tcBorders>
            <w:shd w:val="clear" w:color="auto" w:fill="E6E6E6"/>
          </w:tcPr>
          <w:p w14:paraId="37659930" w14:textId="77777777" w:rsidR="0004444F" w:rsidRPr="002B2923" w:rsidRDefault="0004444F" w:rsidP="005278AE">
            <w:pPr>
              <w:pStyle w:val="TableTextLeft"/>
            </w:pPr>
            <w:r w:rsidRPr="002B2923">
              <w:t>55</w:t>
            </w:r>
          </w:p>
        </w:tc>
        <w:tc>
          <w:tcPr>
            <w:tcW w:w="4610" w:type="pct"/>
            <w:tcBorders>
              <w:top w:val="single" w:sz="6" w:space="0" w:color="FFFFFF"/>
              <w:left w:val="single" w:sz="6" w:space="0" w:color="FFFFFF"/>
              <w:bottom w:val="single" w:sz="6" w:space="0" w:color="FFFFFF"/>
            </w:tcBorders>
            <w:shd w:val="clear" w:color="auto" w:fill="E6E6E6"/>
          </w:tcPr>
          <w:p w14:paraId="4FB29F60" w14:textId="77777777" w:rsidR="0004444F" w:rsidRPr="002B2923" w:rsidRDefault="0004444F" w:rsidP="005278AE">
            <w:pPr>
              <w:pStyle w:val="TableTextLeft"/>
            </w:pPr>
            <w:r w:rsidRPr="002B2923">
              <w:t>(communicat* adj3 (initiat* or time* or timing*)).ti,ab.</w:t>
            </w:r>
          </w:p>
        </w:tc>
      </w:tr>
      <w:tr w:rsidR="0004444F" w:rsidRPr="00BF0C57" w14:paraId="147BA13D" w14:textId="77777777" w:rsidTr="00D435F9">
        <w:tc>
          <w:tcPr>
            <w:tcW w:w="390" w:type="pct"/>
            <w:tcBorders>
              <w:top w:val="single" w:sz="6" w:space="0" w:color="FFFFFF"/>
              <w:bottom w:val="single" w:sz="6" w:space="0" w:color="FFFFFF"/>
              <w:right w:val="single" w:sz="6" w:space="0" w:color="FFFFFF"/>
            </w:tcBorders>
            <w:shd w:val="clear" w:color="auto" w:fill="E6E6E6"/>
          </w:tcPr>
          <w:p w14:paraId="1614D8EF" w14:textId="77777777" w:rsidR="0004444F" w:rsidRPr="002B2923" w:rsidRDefault="0004444F" w:rsidP="005278AE">
            <w:pPr>
              <w:pStyle w:val="TableTextLeft"/>
            </w:pPr>
            <w:r w:rsidRPr="002B2923">
              <w:t>56</w:t>
            </w:r>
          </w:p>
        </w:tc>
        <w:tc>
          <w:tcPr>
            <w:tcW w:w="4610" w:type="pct"/>
            <w:tcBorders>
              <w:top w:val="single" w:sz="6" w:space="0" w:color="FFFFFF"/>
              <w:left w:val="single" w:sz="6" w:space="0" w:color="FFFFFF"/>
              <w:bottom w:val="single" w:sz="6" w:space="0" w:color="FFFFFF"/>
            </w:tcBorders>
            <w:shd w:val="clear" w:color="auto" w:fill="E6E6E6"/>
          </w:tcPr>
          <w:p w14:paraId="38D3128E" w14:textId="77777777" w:rsidR="0004444F" w:rsidRPr="002B2923" w:rsidRDefault="0004444F" w:rsidP="005278AE">
            <w:pPr>
              <w:pStyle w:val="TableTextLeft"/>
            </w:pPr>
            <w:r w:rsidRPr="002B2923">
              <w:t>translating/ use ppez or "translating (language)"/ use emczd, emcr</w:t>
            </w:r>
          </w:p>
        </w:tc>
      </w:tr>
      <w:tr w:rsidR="0004444F" w:rsidRPr="00BF0C57" w14:paraId="00D12128" w14:textId="77777777" w:rsidTr="00D435F9">
        <w:tc>
          <w:tcPr>
            <w:tcW w:w="390" w:type="pct"/>
            <w:tcBorders>
              <w:top w:val="single" w:sz="6" w:space="0" w:color="FFFFFF"/>
              <w:bottom w:val="single" w:sz="6" w:space="0" w:color="FFFFFF"/>
              <w:right w:val="single" w:sz="6" w:space="0" w:color="FFFFFF"/>
            </w:tcBorders>
            <w:shd w:val="clear" w:color="auto" w:fill="E6E6E6"/>
          </w:tcPr>
          <w:p w14:paraId="65E557DB" w14:textId="77777777" w:rsidR="0004444F" w:rsidRPr="002B2923" w:rsidRDefault="0004444F" w:rsidP="005278AE">
            <w:pPr>
              <w:pStyle w:val="TableTextLeft"/>
            </w:pPr>
            <w:r w:rsidRPr="002B2923">
              <w:lastRenderedPageBreak/>
              <w:t>57</w:t>
            </w:r>
          </w:p>
        </w:tc>
        <w:tc>
          <w:tcPr>
            <w:tcW w:w="4610" w:type="pct"/>
            <w:tcBorders>
              <w:top w:val="single" w:sz="6" w:space="0" w:color="FFFFFF"/>
              <w:left w:val="single" w:sz="6" w:space="0" w:color="FFFFFF"/>
              <w:bottom w:val="single" w:sz="6" w:space="0" w:color="FFFFFF"/>
            </w:tcBorders>
            <w:shd w:val="clear" w:color="auto" w:fill="E6E6E6"/>
          </w:tcPr>
          <w:p w14:paraId="2A685D54" w14:textId="77777777" w:rsidR="0004444F" w:rsidRPr="002B2923" w:rsidRDefault="0004444F" w:rsidP="005278AE">
            <w:pPr>
              <w:pStyle w:val="TableTextLeft"/>
            </w:pPr>
            <w:r w:rsidRPr="002B2923">
              <w:t>(translat* adj7 (communicat* or informat* or language*)).ti,ab.</w:t>
            </w:r>
          </w:p>
        </w:tc>
      </w:tr>
      <w:tr w:rsidR="0004444F" w:rsidRPr="00BF0C57" w14:paraId="2FCA4C6D" w14:textId="77777777" w:rsidTr="00D435F9">
        <w:tc>
          <w:tcPr>
            <w:tcW w:w="390" w:type="pct"/>
            <w:tcBorders>
              <w:top w:val="single" w:sz="6" w:space="0" w:color="FFFFFF"/>
              <w:bottom w:val="single" w:sz="6" w:space="0" w:color="FFFFFF"/>
              <w:right w:val="single" w:sz="6" w:space="0" w:color="FFFFFF"/>
            </w:tcBorders>
            <w:shd w:val="clear" w:color="auto" w:fill="E6E6E6"/>
          </w:tcPr>
          <w:p w14:paraId="71F1B380" w14:textId="77777777" w:rsidR="0004444F" w:rsidRPr="002B2923" w:rsidRDefault="0004444F" w:rsidP="005278AE">
            <w:pPr>
              <w:pStyle w:val="TableTextLeft"/>
            </w:pPr>
            <w:r w:rsidRPr="002B2923">
              <w:t>58</w:t>
            </w:r>
          </w:p>
        </w:tc>
        <w:tc>
          <w:tcPr>
            <w:tcW w:w="4610" w:type="pct"/>
            <w:tcBorders>
              <w:top w:val="single" w:sz="6" w:space="0" w:color="FFFFFF"/>
              <w:left w:val="single" w:sz="6" w:space="0" w:color="FFFFFF"/>
              <w:bottom w:val="single" w:sz="6" w:space="0" w:color="FFFFFF"/>
            </w:tcBorders>
            <w:shd w:val="clear" w:color="auto" w:fill="E6E6E6"/>
          </w:tcPr>
          <w:p w14:paraId="608029A3" w14:textId="77777777" w:rsidR="0004444F" w:rsidRPr="002B2923" w:rsidRDefault="0004444F" w:rsidP="005278AE">
            <w:pPr>
              <w:pStyle w:val="TableTextLeft"/>
            </w:pPr>
            <w:r w:rsidRPr="002B2923">
              <w:t>((midwife or midwive* or mother* or parent*  or user* or woman or women or worker*) adj3 (advice or informat*)).ab.</w:t>
            </w:r>
          </w:p>
        </w:tc>
      </w:tr>
      <w:tr w:rsidR="0004444F" w:rsidRPr="00BF0C57" w14:paraId="3FDC5F8B" w14:textId="77777777" w:rsidTr="00D435F9">
        <w:tc>
          <w:tcPr>
            <w:tcW w:w="390" w:type="pct"/>
            <w:tcBorders>
              <w:top w:val="single" w:sz="6" w:space="0" w:color="FFFFFF"/>
              <w:bottom w:val="single" w:sz="6" w:space="0" w:color="FFFFFF"/>
              <w:right w:val="single" w:sz="6" w:space="0" w:color="FFFFFF"/>
            </w:tcBorders>
            <w:shd w:val="clear" w:color="auto" w:fill="E6E6E6"/>
          </w:tcPr>
          <w:p w14:paraId="7EE2AEE3" w14:textId="77777777" w:rsidR="0004444F" w:rsidRPr="002B2923" w:rsidRDefault="0004444F" w:rsidP="005278AE">
            <w:pPr>
              <w:pStyle w:val="TableTextLeft"/>
            </w:pPr>
            <w:r w:rsidRPr="002B2923">
              <w:t>59</w:t>
            </w:r>
          </w:p>
        </w:tc>
        <w:tc>
          <w:tcPr>
            <w:tcW w:w="4610" w:type="pct"/>
            <w:tcBorders>
              <w:top w:val="single" w:sz="6" w:space="0" w:color="FFFFFF"/>
              <w:left w:val="single" w:sz="6" w:space="0" w:color="FFFFFF"/>
              <w:bottom w:val="single" w:sz="6" w:space="0" w:color="FFFFFF"/>
            </w:tcBorders>
            <w:shd w:val="clear" w:color="auto" w:fill="E6E6E6"/>
          </w:tcPr>
          <w:p w14:paraId="595C2AA2" w14:textId="77777777" w:rsidR="0004444F" w:rsidRPr="002B2923" w:rsidRDefault="0004444F" w:rsidP="005278AE">
            <w:pPr>
              <w:pStyle w:val="TableTextLeft"/>
            </w:pPr>
            <w:r w:rsidRPr="002B2923">
              <w:t>health information.tw.</w:t>
            </w:r>
          </w:p>
        </w:tc>
      </w:tr>
      <w:tr w:rsidR="0004444F" w:rsidRPr="00BF0C57" w14:paraId="5BF3488A" w14:textId="77777777" w:rsidTr="00D435F9">
        <w:tc>
          <w:tcPr>
            <w:tcW w:w="390" w:type="pct"/>
            <w:tcBorders>
              <w:top w:val="single" w:sz="6" w:space="0" w:color="FFFFFF"/>
              <w:bottom w:val="single" w:sz="6" w:space="0" w:color="FFFFFF"/>
              <w:right w:val="single" w:sz="6" w:space="0" w:color="FFFFFF"/>
            </w:tcBorders>
            <w:shd w:val="clear" w:color="auto" w:fill="E6E6E6"/>
          </w:tcPr>
          <w:p w14:paraId="044A3769" w14:textId="77777777" w:rsidR="0004444F" w:rsidRPr="002B2923" w:rsidRDefault="0004444F" w:rsidP="005278AE">
            <w:pPr>
              <w:pStyle w:val="TableTextLeft"/>
            </w:pPr>
            <w:r w:rsidRPr="002B2923">
              <w:t>60</w:t>
            </w:r>
          </w:p>
        </w:tc>
        <w:tc>
          <w:tcPr>
            <w:tcW w:w="4610" w:type="pct"/>
            <w:tcBorders>
              <w:top w:val="single" w:sz="6" w:space="0" w:color="FFFFFF"/>
              <w:left w:val="single" w:sz="6" w:space="0" w:color="FFFFFF"/>
              <w:bottom w:val="single" w:sz="6" w:space="0" w:color="FFFFFF"/>
            </w:tcBorders>
            <w:shd w:val="clear" w:color="auto" w:fill="E6E6E6"/>
          </w:tcPr>
          <w:p w14:paraId="2E3C5771" w14:textId="77777777" w:rsidR="0004444F" w:rsidRPr="002B2923" w:rsidRDefault="0004444F" w:rsidP="005278AE">
            <w:pPr>
              <w:pStyle w:val="TableTextLeft"/>
            </w:pPr>
            <w:r w:rsidRPr="002B2923">
              <w:t>*patient care planning/ or *clinical pathway/ or *clinical protocols/</w:t>
            </w:r>
          </w:p>
        </w:tc>
      </w:tr>
      <w:tr w:rsidR="0004444F" w:rsidRPr="00BF0C57" w14:paraId="1915F50C" w14:textId="77777777" w:rsidTr="00D435F9">
        <w:tc>
          <w:tcPr>
            <w:tcW w:w="390" w:type="pct"/>
            <w:tcBorders>
              <w:top w:val="single" w:sz="6" w:space="0" w:color="FFFFFF"/>
              <w:bottom w:val="single" w:sz="6" w:space="0" w:color="FFFFFF"/>
              <w:right w:val="single" w:sz="6" w:space="0" w:color="FFFFFF"/>
            </w:tcBorders>
            <w:shd w:val="clear" w:color="auto" w:fill="E6E6E6"/>
          </w:tcPr>
          <w:p w14:paraId="1F32C2B5" w14:textId="77777777" w:rsidR="0004444F" w:rsidRPr="002B2923" w:rsidRDefault="0004444F" w:rsidP="005278AE">
            <w:pPr>
              <w:pStyle w:val="TableTextLeft"/>
            </w:pPr>
            <w:r w:rsidRPr="002B2923">
              <w:t>61</w:t>
            </w:r>
          </w:p>
        </w:tc>
        <w:tc>
          <w:tcPr>
            <w:tcW w:w="4610" w:type="pct"/>
            <w:tcBorders>
              <w:top w:val="single" w:sz="6" w:space="0" w:color="FFFFFF"/>
              <w:left w:val="single" w:sz="6" w:space="0" w:color="FFFFFF"/>
              <w:bottom w:val="single" w:sz="6" w:space="0" w:color="FFFFFF"/>
            </w:tcBorders>
            <w:shd w:val="clear" w:color="auto" w:fill="E6E6E6"/>
          </w:tcPr>
          <w:p w14:paraId="796454CB" w14:textId="77777777" w:rsidR="0004444F" w:rsidRPr="002B2923" w:rsidRDefault="0004444F" w:rsidP="005278AE">
            <w:pPr>
              <w:pStyle w:val="TableTextLeft"/>
            </w:pPr>
            <w:r w:rsidRPr="002B2923">
              <w:t>60 use emczd, emcr</w:t>
            </w:r>
          </w:p>
        </w:tc>
      </w:tr>
      <w:tr w:rsidR="0004444F" w:rsidRPr="00BF0C57" w14:paraId="6EE57B2C" w14:textId="77777777" w:rsidTr="00D435F9">
        <w:tc>
          <w:tcPr>
            <w:tcW w:w="390" w:type="pct"/>
            <w:tcBorders>
              <w:top w:val="single" w:sz="6" w:space="0" w:color="FFFFFF"/>
              <w:bottom w:val="single" w:sz="6" w:space="0" w:color="FFFFFF"/>
              <w:right w:val="single" w:sz="6" w:space="0" w:color="FFFFFF"/>
            </w:tcBorders>
            <w:shd w:val="clear" w:color="auto" w:fill="E6E6E6"/>
          </w:tcPr>
          <w:p w14:paraId="7A66863A" w14:textId="77777777" w:rsidR="0004444F" w:rsidRPr="002B2923" w:rsidRDefault="0004444F" w:rsidP="005278AE">
            <w:pPr>
              <w:pStyle w:val="TableTextLeft"/>
            </w:pPr>
            <w:r w:rsidRPr="002B2923">
              <w:t>62</w:t>
            </w:r>
          </w:p>
        </w:tc>
        <w:tc>
          <w:tcPr>
            <w:tcW w:w="4610" w:type="pct"/>
            <w:tcBorders>
              <w:top w:val="single" w:sz="6" w:space="0" w:color="FFFFFF"/>
              <w:left w:val="single" w:sz="6" w:space="0" w:color="FFFFFF"/>
              <w:bottom w:val="single" w:sz="6" w:space="0" w:color="FFFFFF"/>
            </w:tcBorders>
            <w:shd w:val="clear" w:color="auto" w:fill="E6E6E6"/>
          </w:tcPr>
          <w:p w14:paraId="4A385A1A" w14:textId="77777777" w:rsidR="0004444F" w:rsidRPr="002B2923" w:rsidRDefault="0004444F" w:rsidP="005278AE">
            <w:pPr>
              <w:pStyle w:val="TableTextLeft"/>
            </w:pPr>
            <w:r w:rsidRPr="002B2923">
              <w:t>patient care planning/ or critical pathway/ or clinical protocols/</w:t>
            </w:r>
          </w:p>
        </w:tc>
      </w:tr>
      <w:tr w:rsidR="0004444F" w:rsidRPr="00BF0C57" w14:paraId="3FB3949C" w14:textId="77777777" w:rsidTr="00D435F9">
        <w:tc>
          <w:tcPr>
            <w:tcW w:w="390" w:type="pct"/>
            <w:tcBorders>
              <w:top w:val="single" w:sz="6" w:space="0" w:color="FFFFFF"/>
              <w:bottom w:val="single" w:sz="6" w:space="0" w:color="FFFFFF"/>
              <w:right w:val="single" w:sz="6" w:space="0" w:color="FFFFFF"/>
            </w:tcBorders>
            <w:shd w:val="clear" w:color="auto" w:fill="E6E6E6"/>
          </w:tcPr>
          <w:p w14:paraId="74B33E1E" w14:textId="77777777" w:rsidR="0004444F" w:rsidRPr="002B2923" w:rsidRDefault="0004444F" w:rsidP="005278AE">
            <w:pPr>
              <w:pStyle w:val="TableTextLeft"/>
            </w:pPr>
            <w:r w:rsidRPr="002B2923">
              <w:t>63</w:t>
            </w:r>
          </w:p>
        </w:tc>
        <w:tc>
          <w:tcPr>
            <w:tcW w:w="4610" w:type="pct"/>
            <w:tcBorders>
              <w:top w:val="single" w:sz="6" w:space="0" w:color="FFFFFF"/>
              <w:left w:val="single" w:sz="6" w:space="0" w:color="FFFFFF"/>
              <w:bottom w:val="single" w:sz="6" w:space="0" w:color="FFFFFF"/>
            </w:tcBorders>
            <w:shd w:val="clear" w:color="auto" w:fill="E6E6E6"/>
          </w:tcPr>
          <w:p w14:paraId="1B62FDE9" w14:textId="77777777" w:rsidR="0004444F" w:rsidRPr="002B2923" w:rsidRDefault="0004444F" w:rsidP="005278AE">
            <w:pPr>
              <w:pStyle w:val="TableTextLeft"/>
            </w:pPr>
            <w:r w:rsidRPr="002B2923">
              <w:t>62 use ppez</w:t>
            </w:r>
          </w:p>
        </w:tc>
      </w:tr>
      <w:tr w:rsidR="0004444F" w:rsidRPr="00BF0C57" w14:paraId="7A747BB3" w14:textId="77777777" w:rsidTr="00D435F9">
        <w:tc>
          <w:tcPr>
            <w:tcW w:w="390" w:type="pct"/>
            <w:tcBorders>
              <w:top w:val="single" w:sz="6" w:space="0" w:color="FFFFFF"/>
              <w:bottom w:val="single" w:sz="6" w:space="0" w:color="FFFFFF"/>
              <w:right w:val="single" w:sz="6" w:space="0" w:color="FFFFFF"/>
            </w:tcBorders>
            <w:shd w:val="clear" w:color="auto" w:fill="E6E6E6"/>
          </w:tcPr>
          <w:p w14:paraId="6758EAA7" w14:textId="77777777" w:rsidR="0004444F" w:rsidRPr="002B2923" w:rsidRDefault="0004444F" w:rsidP="005278AE">
            <w:pPr>
              <w:pStyle w:val="TableTextLeft"/>
            </w:pPr>
            <w:r w:rsidRPr="002B2923">
              <w:t>64</w:t>
            </w:r>
          </w:p>
        </w:tc>
        <w:tc>
          <w:tcPr>
            <w:tcW w:w="4610" w:type="pct"/>
            <w:tcBorders>
              <w:top w:val="single" w:sz="6" w:space="0" w:color="FFFFFF"/>
              <w:left w:val="single" w:sz="6" w:space="0" w:color="FFFFFF"/>
              <w:bottom w:val="single" w:sz="6" w:space="0" w:color="FFFFFF"/>
            </w:tcBorders>
            <w:shd w:val="clear" w:color="auto" w:fill="E6E6E6"/>
          </w:tcPr>
          <w:p w14:paraId="592EFB88" w14:textId="77777777" w:rsidR="0004444F" w:rsidRPr="002B2923" w:rsidRDefault="0004444F" w:rsidP="005278AE">
            <w:pPr>
              <w:pStyle w:val="TableTextLeft"/>
            </w:pPr>
            <w:r w:rsidRPr="002B2923">
              <w:t>informat*.ti,ab.</w:t>
            </w:r>
          </w:p>
        </w:tc>
      </w:tr>
      <w:tr w:rsidR="0004444F" w:rsidRPr="00BF0C57" w14:paraId="33D965F2" w14:textId="77777777" w:rsidTr="00D435F9">
        <w:tc>
          <w:tcPr>
            <w:tcW w:w="390" w:type="pct"/>
            <w:tcBorders>
              <w:top w:val="single" w:sz="6" w:space="0" w:color="FFFFFF"/>
              <w:bottom w:val="single" w:sz="6" w:space="0" w:color="FFFFFF"/>
              <w:right w:val="single" w:sz="6" w:space="0" w:color="FFFFFF"/>
            </w:tcBorders>
            <w:shd w:val="clear" w:color="auto" w:fill="E6E6E6"/>
          </w:tcPr>
          <w:p w14:paraId="61BA866D" w14:textId="77777777" w:rsidR="0004444F" w:rsidRPr="002B2923" w:rsidRDefault="0004444F" w:rsidP="005278AE">
            <w:pPr>
              <w:pStyle w:val="TableTextLeft"/>
            </w:pPr>
            <w:r w:rsidRPr="002B2923">
              <w:t>65</w:t>
            </w:r>
          </w:p>
        </w:tc>
        <w:tc>
          <w:tcPr>
            <w:tcW w:w="4610" w:type="pct"/>
            <w:tcBorders>
              <w:top w:val="single" w:sz="6" w:space="0" w:color="FFFFFF"/>
              <w:left w:val="single" w:sz="6" w:space="0" w:color="FFFFFF"/>
              <w:bottom w:val="single" w:sz="6" w:space="0" w:color="FFFFFF"/>
            </w:tcBorders>
            <w:shd w:val="clear" w:color="auto" w:fill="E6E6E6"/>
          </w:tcPr>
          <w:p w14:paraId="4BC3DBF0" w14:textId="77777777" w:rsidR="0004444F" w:rsidRPr="002B2923" w:rsidRDefault="0004444F" w:rsidP="005278AE">
            <w:pPr>
              <w:pStyle w:val="TableTextLeft"/>
            </w:pPr>
            <w:r w:rsidRPr="002B2923">
              <w:t>(or/61,63) and 64</w:t>
            </w:r>
          </w:p>
        </w:tc>
      </w:tr>
      <w:tr w:rsidR="0004444F" w:rsidRPr="00BF0C57" w14:paraId="2AC353C2" w14:textId="77777777" w:rsidTr="00D435F9">
        <w:tc>
          <w:tcPr>
            <w:tcW w:w="390" w:type="pct"/>
            <w:tcBorders>
              <w:top w:val="single" w:sz="6" w:space="0" w:color="FFFFFF"/>
              <w:bottom w:val="single" w:sz="6" w:space="0" w:color="FFFFFF"/>
              <w:right w:val="single" w:sz="6" w:space="0" w:color="FFFFFF"/>
            </w:tcBorders>
            <w:shd w:val="clear" w:color="auto" w:fill="E6E6E6"/>
          </w:tcPr>
          <w:p w14:paraId="3628D400" w14:textId="77777777" w:rsidR="0004444F" w:rsidRPr="002B2923" w:rsidRDefault="0004444F" w:rsidP="005278AE">
            <w:pPr>
              <w:pStyle w:val="TableTextLeft"/>
            </w:pPr>
            <w:r w:rsidRPr="002B2923">
              <w:t>66</w:t>
            </w:r>
          </w:p>
        </w:tc>
        <w:tc>
          <w:tcPr>
            <w:tcW w:w="4610" w:type="pct"/>
            <w:tcBorders>
              <w:top w:val="single" w:sz="6" w:space="0" w:color="FFFFFF"/>
              <w:left w:val="single" w:sz="6" w:space="0" w:color="FFFFFF"/>
              <w:bottom w:val="single" w:sz="6" w:space="0" w:color="FFFFFF"/>
            </w:tcBorders>
            <w:shd w:val="clear" w:color="auto" w:fill="E6E6E6"/>
          </w:tcPr>
          <w:p w14:paraId="5759CABB" w14:textId="77777777" w:rsidR="0004444F" w:rsidRPr="002B2923" w:rsidRDefault="0004444F" w:rsidP="005278AE">
            <w:pPr>
              <w:pStyle w:val="TableTextLeft"/>
            </w:pPr>
            <w:r w:rsidRPr="002B2923">
              <w:t>informat*.ti. or ((advice* or information* or support*) adj5 (selfcare* or self care or selfmanag* or self manag* or selfinstruct* or self instruct* or selfmonitor* or self monitor*)).ti,ab.</w:t>
            </w:r>
          </w:p>
        </w:tc>
      </w:tr>
      <w:tr w:rsidR="0004444F" w:rsidRPr="00BF0C57" w14:paraId="4D1D6521" w14:textId="77777777" w:rsidTr="00D435F9">
        <w:tc>
          <w:tcPr>
            <w:tcW w:w="390" w:type="pct"/>
            <w:tcBorders>
              <w:top w:val="single" w:sz="6" w:space="0" w:color="FFFFFF"/>
              <w:bottom w:val="single" w:sz="6" w:space="0" w:color="FFFFFF"/>
              <w:right w:val="single" w:sz="6" w:space="0" w:color="FFFFFF"/>
            </w:tcBorders>
            <w:shd w:val="clear" w:color="auto" w:fill="E6E6E6"/>
          </w:tcPr>
          <w:p w14:paraId="2270FB91" w14:textId="77777777" w:rsidR="0004444F" w:rsidRPr="002B2923" w:rsidRDefault="0004444F" w:rsidP="005278AE">
            <w:pPr>
              <w:pStyle w:val="TableTextLeft"/>
            </w:pPr>
            <w:r w:rsidRPr="002B2923">
              <w:t>67</w:t>
            </w:r>
          </w:p>
        </w:tc>
        <w:tc>
          <w:tcPr>
            <w:tcW w:w="4610" w:type="pct"/>
            <w:tcBorders>
              <w:top w:val="single" w:sz="6" w:space="0" w:color="FFFFFF"/>
              <w:left w:val="single" w:sz="6" w:space="0" w:color="FFFFFF"/>
              <w:bottom w:val="single" w:sz="6" w:space="0" w:color="FFFFFF"/>
            </w:tcBorders>
            <w:shd w:val="clear" w:color="auto" w:fill="E6E6E6"/>
          </w:tcPr>
          <w:p w14:paraId="636FA518" w14:textId="77777777" w:rsidR="0004444F" w:rsidRPr="002B2923" w:rsidRDefault="0004444F" w:rsidP="005278AE">
            <w:pPr>
              <w:pStyle w:val="TableTextLeft"/>
            </w:pPr>
            <w:r w:rsidRPr="002B2923">
              <w:t>(or/31,33-48,50-59) or (or/65-66)</w:t>
            </w:r>
          </w:p>
        </w:tc>
      </w:tr>
      <w:tr w:rsidR="0004444F" w:rsidRPr="00E62783" w14:paraId="55A779CD" w14:textId="77777777" w:rsidTr="00D435F9">
        <w:tc>
          <w:tcPr>
            <w:tcW w:w="390" w:type="pct"/>
            <w:tcBorders>
              <w:top w:val="single" w:sz="6" w:space="0" w:color="FFFFFF"/>
              <w:bottom w:val="single" w:sz="6" w:space="0" w:color="FFFFFF"/>
              <w:right w:val="single" w:sz="6" w:space="0" w:color="FFFFFF"/>
            </w:tcBorders>
            <w:shd w:val="clear" w:color="auto" w:fill="E6E6E6"/>
          </w:tcPr>
          <w:p w14:paraId="7BBD93E7" w14:textId="77777777" w:rsidR="0004444F" w:rsidRPr="002B2923" w:rsidRDefault="0004444F" w:rsidP="005278AE">
            <w:pPr>
              <w:pStyle w:val="TableTextLeft"/>
            </w:pPr>
            <w:r w:rsidRPr="002B2923">
              <w:t>68</w:t>
            </w:r>
          </w:p>
        </w:tc>
        <w:tc>
          <w:tcPr>
            <w:tcW w:w="4610" w:type="pct"/>
            <w:tcBorders>
              <w:top w:val="single" w:sz="6" w:space="0" w:color="FFFFFF"/>
              <w:left w:val="single" w:sz="6" w:space="0" w:color="FFFFFF"/>
              <w:bottom w:val="single" w:sz="6" w:space="0" w:color="FFFFFF"/>
            </w:tcBorders>
            <w:shd w:val="clear" w:color="auto" w:fill="E6E6E6"/>
          </w:tcPr>
          <w:p w14:paraId="32DFFADB" w14:textId="77777777" w:rsidR="0004444F" w:rsidRPr="002B2923" w:rsidRDefault="0004444F" w:rsidP="005278AE">
            <w:pPr>
              <w:pStyle w:val="TableTextLeft"/>
            </w:pPr>
            <w:r w:rsidRPr="002B2923">
              <w:t>10 and 29 and 67</w:t>
            </w:r>
          </w:p>
        </w:tc>
      </w:tr>
      <w:tr w:rsidR="0004444F" w:rsidRPr="0096629E" w14:paraId="612D54DC" w14:textId="77777777" w:rsidTr="00D435F9">
        <w:tc>
          <w:tcPr>
            <w:tcW w:w="390" w:type="pct"/>
            <w:tcBorders>
              <w:top w:val="single" w:sz="6" w:space="0" w:color="FFFFFF"/>
              <w:bottom w:val="single" w:sz="6" w:space="0" w:color="FFFFFF"/>
              <w:right w:val="single" w:sz="6" w:space="0" w:color="FFFFFF"/>
            </w:tcBorders>
            <w:shd w:val="clear" w:color="auto" w:fill="E6E6E6"/>
          </w:tcPr>
          <w:p w14:paraId="14F889F0" w14:textId="77777777" w:rsidR="0004444F" w:rsidRPr="002B2923" w:rsidRDefault="0004444F" w:rsidP="005278AE">
            <w:pPr>
              <w:pStyle w:val="TableTextLeft"/>
            </w:pPr>
            <w:r w:rsidRPr="002B2923">
              <w:t>69</w:t>
            </w:r>
          </w:p>
        </w:tc>
        <w:tc>
          <w:tcPr>
            <w:tcW w:w="4610" w:type="pct"/>
            <w:tcBorders>
              <w:top w:val="single" w:sz="6" w:space="0" w:color="FFFFFF"/>
              <w:left w:val="single" w:sz="6" w:space="0" w:color="FFFFFF"/>
              <w:bottom w:val="single" w:sz="6" w:space="0" w:color="FFFFFF"/>
            </w:tcBorders>
            <w:shd w:val="clear" w:color="auto" w:fill="E6E6E6"/>
          </w:tcPr>
          <w:p w14:paraId="1DD07536" w14:textId="77777777" w:rsidR="0004444F" w:rsidRPr="002B2923" w:rsidRDefault="0004444F" w:rsidP="005278AE">
            <w:pPr>
              <w:pStyle w:val="TableTextLeft"/>
            </w:pPr>
            <w:r w:rsidRPr="002B2923">
              <w:t>meta analysis/ or "meta analysis (topic)"/ or systematic review/</w:t>
            </w:r>
          </w:p>
        </w:tc>
      </w:tr>
      <w:tr w:rsidR="0004444F" w:rsidRPr="0096629E" w14:paraId="792B1FCA" w14:textId="77777777" w:rsidTr="00D435F9">
        <w:tc>
          <w:tcPr>
            <w:tcW w:w="390" w:type="pct"/>
            <w:tcBorders>
              <w:top w:val="single" w:sz="6" w:space="0" w:color="FFFFFF"/>
              <w:bottom w:val="single" w:sz="6" w:space="0" w:color="FFFFFF"/>
              <w:right w:val="single" w:sz="6" w:space="0" w:color="FFFFFF"/>
            </w:tcBorders>
            <w:shd w:val="clear" w:color="auto" w:fill="E6E6E6"/>
          </w:tcPr>
          <w:p w14:paraId="231D5743" w14:textId="77777777" w:rsidR="0004444F" w:rsidRPr="002B2923" w:rsidRDefault="0004444F" w:rsidP="005278AE">
            <w:pPr>
              <w:pStyle w:val="TableTextLeft"/>
            </w:pPr>
            <w:r w:rsidRPr="002B2923">
              <w:t>70</w:t>
            </w:r>
          </w:p>
        </w:tc>
        <w:tc>
          <w:tcPr>
            <w:tcW w:w="4610" w:type="pct"/>
            <w:tcBorders>
              <w:top w:val="single" w:sz="6" w:space="0" w:color="FFFFFF"/>
              <w:left w:val="single" w:sz="6" w:space="0" w:color="FFFFFF"/>
              <w:bottom w:val="single" w:sz="6" w:space="0" w:color="FFFFFF"/>
            </w:tcBorders>
            <w:shd w:val="clear" w:color="auto" w:fill="E6E6E6"/>
          </w:tcPr>
          <w:p w14:paraId="37A968ED" w14:textId="77777777" w:rsidR="0004444F" w:rsidRPr="002B2923" w:rsidRDefault="0004444F" w:rsidP="005278AE">
            <w:pPr>
              <w:pStyle w:val="TableTextLeft"/>
            </w:pPr>
            <w:r w:rsidRPr="002B2923">
              <w:t>69 use emczd, emcr</w:t>
            </w:r>
          </w:p>
        </w:tc>
      </w:tr>
      <w:tr w:rsidR="0004444F" w:rsidRPr="0096629E" w14:paraId="6006C8A9" w14:textId="77777777" w:rsidTr="00D435F9">
        <w:tc>
          <w:tcPr>
            <w:tcW w:w="390" w:type="pct"/>
            <w:tcBorders>
              <w:top w:val="single" w:sz="6" w:space="0" w:color="FFFFFF"/>
              <w:bottom w:val="single" w:sz="6" w:space="0" w:color="FFFFFF"/>
              <w:right w:val="single" w:sz="6" w:space="0" w:color="FFFFFF"/>
            </w:tcBorders>
            <w:shd w:val="clear" w:color="auto" w:fill="E6E6E6"/>
          </w:tcPr>
          <w:p w14:paraId="066F8478" w14:textId="77777777" w:rsidR="0004444F" w:rsidRPr="002B2923" w:rsidRDefault="0004444F" w:rsidP="005278AE">
            <w:pPr>
              <w:pStyle w:val="TableTextLeft"/>
            </w:pPr>
            <w:r w:rsidRPr="002B2923">
              <w:t>71</w:t>
            </w:r>
          </w:p>
        </w:tc>
        <w:tc>
          <w:tcPr>
            <w:tcW w:w="4610" w:type="pct"/>
            <w:tcBorders>
              <w:top w:val="single" w:sz="6" w:space="0" w:color="FFFFFF"/>
              <w:left w:val="single" w:sz="6" w:space="0" w:color="FFFFFF"/>
              <w:bottom w:val="single" w:sz="6" w:space="0" w:color="FFFFFF"/>
            </w:tcBorders>
            <w:shd w:val="clear" w:color="auto" w:fill="E6E6E6"/>
          </w:tcPr>
          <w:p w14:paraId="7F399B46" w14:textId="77777777" w:rsidR="0004444F" w:rsidRPr="002B2923" w:rsidRDefault="0004444F" w:rsidP="005278AE">
            <w:pPr>
              <w:pStyle w:val="TableTextLeft"/>
            </w:pPr>
            <w:r w:rsidRPr="002B2923">
              <w:t>meta analysis.sh,pt. or "meta-analysis as topic"/ or "review literature as topic"/</w:t>
            </w:r>
          </w:p>
        </w:tc>
      </w:tr>
      <w:tr w:rsidR="0004444F" w:rsidRPr="0096629E" w14:paraId="757403F2" w14:textId="77777777" w:rsidTr="00D435F9">
        <w:tc>
          <w:tcPr>
            <w:tcW w:w="390" w:type="pct"/>
            <w:tcBorders>
              <w:top w:val="single" w:sz="6" w:space="0" w:color="FFFFFF"/>
              <w:bottom w:val="single" w:sz="6" w:space="0" w:color="FFFFFF"/>
              <w:right w:val="single" w:sz="6" w:space="0" w:color="FFFFFF"/>
            </w:tcBorders>
            <w:shd w:val="clear" w:color="auto" w:fill="E6E6E6"/>
          </w:tcPr>
          <w:p w14:paraId="7F4CDB86" w14:textId="77777777" w:rsidR="0004444F" w:rsidRPr="002B2923" w:rsidRDefault="0004444F" w:rsidP="005278AE">
            <w:pPr>
              <w:pStyle w:val="TableTextLeft"/>
            </w:pPr>
            <w:r w:rsidRPr="002B2923">
              <w:t>72</w:t>
            </w:r>
          </w:p>
        </w:tc>
        <w:tc>
          <w:tcPr>
            <w:tcW w:w="4610" w:type="pct"/>
            <w:tcBorders>
              <w:top w:val="single" w:sz="6" w:space="0" w:color="FFFFFF"/>
              <w:left w:val="single" w:sz="6" w:space="0" w:color="FFFFFF"/>
              <w:bottom w:val="single" w:sz="6" w:space="0" w:color="FFFFFF"/>
            </w:tcBorders>
            <w:shd w:val="clear" w:color="auto" w:fill="E6E6E6"/>
          </w:tcPr>
          <w:p w14:paraId="428EA59B" w14:textId="77777777" w:rsidR="0004444F" w:rsidRPr="002B2923" w:rsidRDefault="0004444F" w:rsidP="005278AE">
            <w:pPr>
              <w:pStyle w:val="TableTextLeft"/>
            </w:pPr>
            <w:r w:rsidRPr="002B2923">
              <w:t>71 use ppez</w:t>
            </w:r>
          </w:p>
        </w:tc>
      </w:tr>
      <w:tr w:rsidR="0004444F" w:rsidRPr="0096629E" w14:paraId="1709C1EB" w14:textId="77777777" w:rsidTr="00D435F9">
        <w:tc>
          <w:tcPr>
            <w:tcW w:w="390" w:type="pct"/>
            <w:tcBorders>
              <w:top w:val="single" w:sz="6" w:space="0" w:color="FFFFFF"/>
              <w:bottom w:val="single" w:sz="6" w:space="0" w:color="FFFFFF"/>
              <w:right w:val="single" w:sz="6" w:space="0" w:color="FFFFFF"/>
            </w:tcBorders>
            <w:shd w:val="clear" w:color="auto" w:fill="E6E6E6"/>
          </w:tcPr>
          <w:p w14:paraId="7EC8568B" w14:textId="77777777" w:rsidR="0004444F" w:rsidRPr="002B2923" w:rsidRDefault="0004444F" w:rsidP="005278AE">
            <w:pPr>
              <w:pStyle w:val="TableTextLeft"/>
            </w:pPr>
            <w:r w:rsidRPr="002B2923">
              <w:t>73</w:t>
            </w:r>
          </w:p>
        </w:tc>
        <w:tc>
          <w:tcPr>
            <w:tcW w:w="4610" w:type="pct"/>
            <w:tcBorders>
              <w:top w:val="single" w:sz="6" w:space="0" w:color="FFFFFF"/>
              <w:left w:val="single" w:sz="6" w:space="0" w:color="FFFFFF"/>
              <w:bottom w:val="single" w:sz="6" w:space="0" w:color="FFFFFF"/>
            </w:tcBorders>
            <w:shd w:val="clear" w:color="auto" w:fill="E6E6E6"/>
          </w:tcPr>
          <w:p w14:paraId="66AD079B" w14:textId="77777777" w:rsidR="0004444F" w:rsidRPr="002B2923" w:rsidRDefault="0004444F" w:rsidP="005278AE">
            <w:pPr>
              <w:pStyle w:val="TableTextLeft"/>
            </w:pPr>
            <w:r w:rsidRPr="002B2923">
              <w:t>(exp bibliographic database/ or (((electronic or computer* or online) adj database*) or bids or cochrane or embase or index medicus or isi citation or medline or psyclit or psychlit or scisearch or science citation or (web adj2 science)).ti,ab.) and (review*.ti,ab,sh,pt. or systematic*.ti,ab.)</w:t>
            </w:r>
          </w:p>
        </w:tc>
      </w:tr>
      <w:tr w:rsidR="0004444F" w:rsidRPr="0096629E" w14:paraId="3C566580" w14:textId="77777777" w:rsidTr="00D435F9">
        <w:tc>
          <w:tcPr>
            <w:tcW w:w="390" w:type="pct"/>
            <w:tcBorders>
              <w:top w:val="single" w:sz="6" w:space="0" w:color="FFFFFF"/>
              <w:bottom w:val="single" w:sz="6" w:space="0" w:color="FFFFFF"/>
              <w:right w:val="single" w:sz="6" w:space="0" w:color="FFFFFF"/>
            </w:tcBorders>
            <w:shd w:val="clear" w:color="auto" w:fill="E6E6E6"/>
          </w:tcPr>
          <w:p w14:paraId="6C610A78" w14:textId="77777777" w:rsidR="0004444F" w:rsidRPr="002B2923" w:rsidRDefault="0004444F" w:rsidP="005278AE">
            <w:pPr>
              <w:pStyle w:val="TableTextLeft"/>
            </w:pPr>
            <w:r w:rsidRPr="002B2923">
              <w:t>74</w:t>
            </w:r>
          </w:p>
        </w:tc>
        <w:tc>
          <w:tcPr>
            <w:tcW w:w="4610" w:type="pct"/>
            <w:tcBorders>
              <w:top w:val="single" w:sz="6" w:space="0" w:color="FFFFFF"/>
              <w:left w:val="single" w:sz="6" w:space="0" w:color="FFFFFF"/>
              <w:bottom w:val="single" w:sz="6" w:space="0" w:color="FFFFFF"/>
            </w:tcBorders>
            <w:shd w:val="clear" w:color="auto" w:fill="E6E6E6"/>
          </w:tcPr>
          <w:p w14:paraId="61DB7CFA" w14:textId="77777777" w:rsidR="0004444F" w:rsidRPr="002B2923" w:rsidRDefault="0004444F" w:rsidP="005278AE">
            <w:pPr>
              <w:pStyle w:val="TableTextLeft"/>
            </w:pPr>
            <w:r w:rsidRPr="002B2923">
              <w:t>73 use emczd, emcr</w:t>
            </w:r>
          </w:p>
        </w:tc>
      </w:tr>
      <w:tr w:rsidR="0004444F" w:rsidRPr="0096629E" w14:paraId="4CB90AD4" w14:textId="77777777" w:rsidTr="00D435F9">
        <w:tc>
          <w:tcPr>
            <w:tcW w:w="390" w:type="pct"/>
            <w:tcBorders>
              <w:top w:val="single" w:sz="6" w:space="0" w:color="FFFFFF"/>
              <w:bottom w:val="single" w:sz="6" w:space="0" w:color="FFFFFF"/>
              <w:right w:val="single" w:sz="6" w:space="0" w:color="FFFFFF"/>
            </w:tcBorders>
            <w:shd w:val="clear" w:color="auto" w:fill="E6E6E6"/>
          </w:tcPr>
          <w:p w14:paraId="5980C1CE" w14:textId="77777777" w:rsidR="0004444F" w:rsidRPr="002B2923" w:rsidRDefault="0004444F" w:rsidP="005278AE">
            <w:pPr>
              <w:pStyle w:val="TableTextLeft"/>
            </w:pPr>
            <w:r w:rsidRPr="002B2923">
              <w:t>75</w:t>
            </w:r>
          </w:p>
        </w:tc>
        <w:tc>
          <w:tcPr>
            <w:tcW w:w="4610" w:type="pct"/>
            <w:tcBorders>
              <w:top w:val="single" w:sz="6" w:space="0" w:color="FFFFFF"/>
              <w:left w:val="single" w:sz="6" w:space="0" w:color="FFFFFF"/>
              <w:bottom w:val="single" w:sz="6" w:space="0" w:color="FFFFFF"/>
            </w:tcBorders>
            <w:shd w:val="clear" w:color="auto" w:fill="E6E6E6"/>
          </w:tcPr>
          <w:p w14:paraId="3B97E1AA" w14:textId="77777777" w:rsidR="0004444F" w:rsidRPr="002B2923" w:rsidRDefault="0004444F" w:rsidP="005278AE">
            <w:pPr>
              <w:pStyle w:val="TableTextLeft"/>
            </w:pPr>
            <w:r w:rsidRPr="002B2923">
              <w:t>(exp databases, bibliographic/ or (((electronic or computer* or online) adj database*) or bids or cochrane or embase or index medicus or isi citation or medline or psyclit or psychlit or scisearch or science citation or (web adj2 science)).ti,ab.) and (review*.ti,ab,sh,pt. or systematic*.ti,ab.)</w:t>
            </w:r>
          </w:p>
        </w:tc>
      </w:tr>
      <w:tr w:rsidR="0004444F" w:rsidRPr="0096629E" w14:paraId="46E8F6FA" w14:textId="77777777" w:rsidTr="00D435F9">
        <w:tc>
          <w:tcPr>
            <w:tcW w:w="390" w:type="pct"/>
            <w:tcBorders>
              <w:top w:val="single" w:sz="6" w:space="0" w:color="FFFFFF"/>
              <w:bottom w:val="single" w:sz="6" w:space="0" w:color="FFFFFF"/>
              <w:right w:val="single" w:sz="6" w:space="0" w:color="FFFFFF"/>
            </w:tcBorders>
            <w:shd w:val="clear" w:color="auto" w:fill="E6E6E6"/>
          </w:tcPr>
          <w:p w14:paraId="71E13936" w14:textId="77777777" w:rsidR="0004444F" w:rsidRPr="002B2923" w:rsidRDefault="0004444F" w:rsidP="005278AE">
            <w:pPr>
              <w:pStyle w:val="TableTextLeft"/>
            </w:pPr>
            <w:r w:rsidRPr="002B2923">
              <w:t>76</w:t>
            </w:r>
          </w:p>
        </w:tc>
        <w:tc>
          <w:tcPr>
            <w:tcW w:w="4610" w:type="pct"/>
            <w:tcBorders>
              <w:top w:val="single" w:sz="6" w:space="0" w:color="FFFFFF"/>
              <w:left w:val="single" w:sz="6" w:space="0" w:color="FFFFFF"/>
              <w:bottom w:val="single" w:sz="6" w:space="0" w:color="FFFFFF"/>
            </w:tcBorders>
            <w:shd w:val="clear" w:color="auto" w:fill="E6E6E6"/>
          </w:tcPr>
          <w:p w14:paraId="685CB06B" w14:textId="77777777" w:rsidR="0004444F" w:rsidRPr="002B2923" w:rsidRDefault="0004444F" w:rsidP="005278AE">
            <w:pPr>
              <w:pStyle w:val="TableTextLeft"/>
            </w:pPr>
            <w:r w:rsidRPr="002B2923">
              <w:t>75 use ppez</w:t>
            </w:r>
          </w:p>
        </w:tc>
      </w:tr>
      <w:tr w:rsidR="0004444F" w:rsidRPr="0096629E" w14:paraId="0DA12B5F" w14:textId="77777777" w:rsidTr="00D435F9">
        <w:tc>
          <w:tcPr>
            <w:tcW w:w="390" w:type="pct"/>
            <w:tcBorders>
              <w:top w:val="single" w:sz="6" w:space="0" w:color="FFFFFF"/>
              <w:bottom w:val="single" w:sz="6" w:space="0" w:color="FFFFFF"/>
              <w:right w:val="single" w:sz="6" w:space="0" w:color="FFFFFF"/>
            </w:tcBorders>
            <w:shd w:val="clear" w:color="auto" w:fill="E6E6E6"/>
          </w:tcPr>
          <w:p w14:paraId="7257A331" w14:textId="77777777" w:rsidR="0004444F" w:rsidRPr="002B2923" w:rsidRDefault="0004444F" w:rsidP="005278AE">
            <w:pPr>
              <w:pStyle w:val="TableTextLeft"/>
            </w:pPr>
            <w:r w:rsidRPr="002B2923">
              <w:t>77</w:t>
            </w:r>
          </w:p>
        </w:tc>
        <w:tc>
          <w:tcPr>
            <w:tcW w:w="4610" w:type="pct"/>
            <w:tcBorders>
              <w:top w:val="single" w:sz="6" w:space="0" w:color="FFFFFF"/>
              <w:left w:val="single" w:sz="6" w:space="0" w:color="FFFFFF"/>
              <w:bottom w:val="single" w:sz="6" w:space="0" w:color="FFFFFF"/>
            </w:tcBorders>
            <w:shd w:val="clear" w:color="auto" w:fill="E6E6E6"/>
          </w:tcPr>
          <w:p w14:paraId="271C8EDB" w14:textId="77777777" w:rsidR="0004444F" w:rsidRPr="002B2923" w:rsidRDefault="0004444F" w:rsidP="005278AE">
            <w:pPr>
              <w:pStyle w:val="TableTextLeft"/>
            </w:pPr>
            <w:r w:rsidRPr="002B2923">
              <w:t>((analy* or assessment* or evidence* or methodol* or quantativ* or systematic*) adj2 (overview* or review*)).tw. or ((analy* or assessment* or evidence* or methodol* or quantativ* or systematic*).ti. and review*.ti,pt.) or (systematic* adj2 search*).ti,ab.</w:t>
            </w:r>
          </w:p>
        </w:tc>
      </w:tr>
      <w:tr w:rsidR="0004444F" w:rsidRPr="0096629E" w14:paraId="7AD9170D" w14:textId="77777777" w:rsidTr="00D435F9">
        <w:tc>
          <w:tcPr>
            <w:tcW w:w="390" w:type="pct"/>
            <w:tcBorders>
              <w:top w:val="single" w:sz="6" w:space="0" w:color="FFFFFF"/>
              <w:bottom w:val="single" w:sz="6" w:space="0" w:color="FFFFFF"/>
              <w:right w:val="single" w:sz="6" w:space="0" w:color="FFFFFF"/>
            </w:tcBorders>
            <w:shd w:val="clear" w:color="auto" w:fill="E6E6E6"/>
          </w:tcPr>
          <w:p w14:paraId="7B099DBF" w14:textId="77777777" w:rsidR="0004444F" w:rsidRPr="002B2923" w:rsidRDefault="0004444F" w:rsidP="005278AE">
            <w:pPr>
              <w:pStyle w:val="TableTextLeft"/>
            </w:pPr>
            <w:r w:rsidRPr="002B2923">
              <w:t>78</w:t>
            </w:r>
          </w:p>
        </w:tc>
        <w:tc>
          <w:tcPr>
            <w:tcW w:w="4610" w:type="pct"/>
            <w:tcBorders>
              <w:top w:val="single" w:sz="6" w:space="0" w:color="FFFFFF"/>
              <w:left w:val="single" w:sz="6" w:space="0" w:color="FFFFFF"/>
              <w:bottom w:val="single" w:sz="6" w:space="0" w:color="FFFFFF"/>
            </w:tcBorders>
            <w:shd w:val="clear" w:color="auto" w:fill="E6E6E6"/>
          </w:tcPr>
          <w:p w14:paraId="3AF5981B" w14:textId="77777777" w:rsidR="0004444F" w:rsidRPr="002B2923" w:rsidRDefault="0004444F" w:rsidP="005278AE">
            <w:pPr>
              <w:pStyle w:val="TableTextLeft"/>
            </w:pPr>
            <w:r w:rsidRPr="002B2923">
              <w:t>(metaanal* or meta anal*).ti,ab.</w:t>
            </w:r>
          </w:p>
        </w:tc>
      </w:tr>
      <w:tr w:rsidR="0004444F" w:rsidRPr="0096629E" w14:paraId="7130ADD0" w14:textId="77777777" w:rsidTr="00D435F9">
        <w:tc>
          <w:tcPr>
            <w:tcW w:w="390" w:type="pct"/>
            <w:tcBorders>
              <w:top w:val="single" w:sz="6" w:space="0" w:color="FFFFFF"/>
              <w:bottom w:val="single" w:sz="6" w:space="0" w:color="FFFFFF"/>
              <w:right w:val="single" w:sz="6" w:space="0" w:color="FFFFFF"/>
            </w:tcBorders>
            <w:shd w:val="clear" w:color="auto" w:fill="E6E6E6"/>
          </w:tcPr>
          <w:p w14:paraId="7556465B" w14:textId="77777777" w:rsidR="0004444F" w:rsidRPr="002B2923" w:rsidRDefault="0004444F" w:rsidP="005278AE">
            <w:pPr>
              <w:pStyle w:val="TableTextLeft"/>
            </w:pPr>
            <w:r w:rsidRPr="002B2923">
              <w:t>79</w:t>
            </w:r>
          </w:p>
        </w:tc>
        <w:tc>
          <w:tcPr>
            <w:tcW w:w="4610" w:type="pct"/>
            <w:tcBorders>
              <w:top w:val="single" w:sz="6" w:space="0" w:color="FFFFFF"/>
              <w:left w:val="single" w:sz="6" w:space="0" w:color="FFFFFF"/>
              <w:bottom w:val="single" w:sz="6" w:space="0" w:color="FFFFFF"/>
            </w:tcBorders>
            <w:shd w:val="clear" w:color="auto" w:fill="E6E6E6"/>
          </w:tcPr>
          <w:p w14:paraId="09D5FBFC" w14:textId="77777777" w:rsidR="0004444F" w:rsidRPr="002B2923" w:rsidRDefault="0004444F" w:rsidP="005278AE">
            <w:pPr>
              <w:pStyle w:val="TableTextLeft"/>
            </w:pPr>
            <w:r w:rsidRPr="002B2923">
              <w:t>(research adj (review* or integration)).ti,ab.</w:t>
            </w:r>
          </w:p>
        </w:tc>
      </w:tr>
      <w:tr w:rsidR="0004444F" w:rsidRPr="0096629E" w14:paraId="03CD7EA0" w14:textId="77777777" w:rsidTr="00D435F9">
        <w:tc>
          <w:tcPr>
            <w:tcW w:w="390" w:type="pct"/>
            <w:tcBorders>
              <w:top w:val="single" w:sz="6" w:space="0" w:color="FFFFFF"/>
              <w:bottom w:val="single" w:sz="6" w:space="0" w:color="FFFFFF"/>
              <w:right w:val="single" w:sz="6" w:space="0" w:color="FFFFFF"/>
            </w:tcBorders>
            <w:shd w:val="clear" w:color="auto" w:fill="E6E6E6"/>
          </w:tcPr>
          <w:p w14:paraId="7388F866" w14:textId="77777777" w:rsidR="0004444F" w:rsidRPr="002B2923" w:rsidRDefault="0004444F" w:rsidP="005278AE">
            <w:pPr>
              <w:pStyle w:val="TableTextLeft"/>
            </w:pPr>
            <w:r w:rsidRPr="002B2923">
              <w:t>80</w:t>
            </w:r>
          </w:p>
        </w:tc>
        <w:tc>
          <w:tcPr>
            <w:tcW w:w="4610" w:type="pct"/>
            <w:tcBorders>
              <w:top w:val="single" w:sz="6" w:space="0" w:color="FFFFFF"/>
              <w:left w:val="single" w:sz="6" w:space="0" w:color="FFFFFF"/>
              <w:bottom w:val="single" w:sz="6" w:space="0" w:color="FFFFFF"/>
            </w:tcBorders>
            <w:shd w:val="clear" w:color="auto" w:fill="E6E6E6"/>
          </w:tcPr>
          <w:p w14:paraId="68AE5A5D" w14:textId="77777777" w:rsidR="0004444F" w:rsidRPr="002B2923" w:rsidRDefault="0004444F" w:rsidP="005278AE">
            <w:pPr>
              <w:pStyle w:val="TableTextLeft"/>
            </w:pPr>
            <w:r w:rsidRPr="002B2923">
              <w:t>reference list*.ab.</w:t>
            </w:r>
          </w:p>
        </w:tc>
      </w:tr>
      <w:tr w:rsidR="0004444F" w:rsidRPr="0096629E" w14:paraId="5A922DE9" w14:textId="77777777" w:rsidTr="00D435F9">
        <w:tc>
          <w:tcPr>
            <w:tcW w:w="390" w:type="pct"/>
            <w:tcBorders>
              <w:top w:val="single" w:sz="6" w:space="0" w:color="FFFFFF"/>
              <w:bottom w:val="single" w:sz="6" w:space="0" w:color="FFFFFF"/>
              <w:right w:val="single" w:sz="6" w:space="0" w:color="FFFFFF"/>
            </w:tcBorders>
            <w:shd w:val="clear" w:color="auto" w:fill="E6E6E6"/>
          </w:tcPr>
          <w:p w14:paraId="7D7F759F" w14:textId="77777777" w:rsidR="0004444F" w:rsidRPr="002B2923" w:rsidRDefault="0004444F" w:rsidP="005278AE">
            <w:pPr>
              <w:pStyle w:val="TableTextLeft"/>
            </w:pPr>
            <w:r w:rsidRPr="002B2923">
              <w:t>81</w:t>
            </w:r>
          </w:p>
        </w:tc>
        <w:tc>
          <w:tcPr>
            <w:tcW w:w="4610" w:type="pct"/>
            <w:tcBorders>
              <w:top w:val="single" w:sz="6" w:space="0" w:color="FFFFFF"/>
              <w:left w:val="single" w:sz="6" w:space="0" w:color="FFFFFF"/>
              <w:bottom w:val="single" w:sz="6" w:space="0" w:color="FFFFFF"/>
            </w:tcBorders>
            <w:shd w:val="clear" w:color="auto" w:fill="E6E6E6"/>
          </w:tcPr>
          <w:p w14:paraId="1DD04921" w14:textId="77777777" w:rsidR="0004444F" w:rsidRPr="002B2923" w:rsidRDefault="0004444F" w:rsidP="005278AE">
            <w:pPr>
              <w:pStyle w:val="TableTextLeft"/>
            </w:pPr>
            <w:r w:rsidRPr="002B2923">
              <w:t>bibliograph*.ab.</w:t>
            </w:r>
          </w:p>
        </w:tc>
      </w:tr>
      <w:tr w:rsidR="0004444F" w:rsidRPr="0096629E" w14:paraId="78007140" w14:textId="77777777" w:rsidTr="00D435F9">
        <w:tc>
          <w:tcPr>
            <w:tcW w:w="390" w:type="pct"/>
            <w:tcBorders>
              <w:top w:val="single" w:sz="6" w:space="0" w:color="FFFFFF"/>
              <w:bottom w:val="single" w:sz="6" w:space="0" w:color="FFFFFF"/>
              <w:right w:val="single" w:sz="6" w:space="0" w:color="FFFFFF"/>
            </w:tcBorders>
            <w:shd w:val="clear" w:color="auto" w:fill="E6E6E6"/>
          </w:tcPr>
          <w:p w14:paraId="34F822F4" w14:textId="77777777" w:rsidR="0004444F" w:rsidRPr="002B2923" w:rsidRDefault="0004444F" w:rsidP="005278AE">
            <w:pPr>
              <w:pStyle w:val="TableTextLeft"/>
            </w:pPr>
            <w:r w:rsidRPr="002B2923">
              <w:t>82</w:t>
            </w:r>
          </w:p>
        </w:tc>
        <w:tc>
          <w:tcPr>
            <w:tcW w:w="4610" w:type="pct"/>
            <w:tcBorders>
              <w:top w:val="single" w:sz="6" w:space="0" w:color="FFFFFF"/>
              <w:left w:val="single" w:sz="6" w:space="0" w:color="FFFFFF"/>
              <w:bottom w:val="single" w:sz="6" w:space="0" w:color="FFFFFF"/>
            </w:tcBorders>
            <w:shd w:val="clear" w:color="auto" w:fill="E6E6E6"/>
          </w:tcPr>
          <w:p w14:paraId="2E61C648" w14:textId="77777777" w:rsidR="0004444F" w:rsidRPr="002B2923" w:rsidRDefault="0004444F" w:rsidP="005278AE">
            <w:pPr>
              <w:pStyle w:val="TableTextLeft"/>
            </w:pPr>
            <w:r w:rsidRPr="002B2923">
              <w:t>published studies.ab.</w:t>
            </w:r>
          </w:p>
        </w:tc>
      </w:tr>
      <w:tr w:rsidR="0004444F" w:rsidRPr="0096629E" w14:paraId="482A44D8" w14:textId="77777777" w:rsidTr="00D435F9">
        <w:tc>
          <w:tcPr>
            <w:tcW w:w="390" w:type="pct"/>
            <w:tcBorders>
              <w:top w:val="single" w:sz="6" w:space="0" w:color="FFFFFF"/>
              <w:bottom w:val="single" w:sz="6" w:space="0" w:color="FFFFFF"/>
              <w:right w:val="single" w:sz="6" w:space="0" w:color="FFFFFF"/>
            </w:tcBorders>
            <w:shd w:val="clear" w:color="auto" w:fill="E6E6E6"/>
          </w:tcPr>
          <w:p w14:paraId="44058DD3" w14:textId="77777777" w:rsidR="0004444F" w:rsidRPr="002B2923" w:rsidRDefault="0004444F" w:rsidP="005278AE">
            <w:pPr>
              <w:pStyle w:val="TableTextLeft"/>
            </w:pPr>
            <w:r w:rsidRPr="002B2923">
              <w:t>83</w:t>
            </w:r>
          </w:p>
        </w:tc>
        <w:tc>
          <w:tcPr>
            <w:tcW w:w="4610" w:type="pct"/>
            <w:tcBorders>
              <w:top w:val="single" w:sz="6" w:space="0" w:color="FFFFFF"/>
              <w:left w:val="single" w:sz="6" w:space="0" w:color="FFFFFF"/>
              <w:bottom w:val="single" w:sz="6" w:space="0" w:color="FFFFFF"/>
            </w:tcBorders>
            <w:shd w:val="clear" w:color="auto" w:fill="E6E6E6"/>
          </w:tcPr>
          <w:p w14:paraId="241EAEF2" w14:textId="77777777" w:rsidR="0004444F" w:rsidRPr="002B2923" w:rsidRDefault="0004444F" w:rsidP="005278AE">
            <w:pPr>
              <w:pStyle w:val="TableTextLeft"/>
            </w:pPr>
            <w:r w:rsidRPr="002B2923">
              <w:t>relevant journals.ab.</w:t>
            </w:r>
          </w:p>
        </w:tc>
      </w:tr>
      <w:tr w:rsidR="0004444F" w:rsidRPr="0096629E" w14:paraId="54304E05" w14:textId="77777777" w:rsidTr="00D435F9">
        <w:tc>
          <w:tcPr>
            <w:tcW w:w="390" w:type="pct"/>
            <w:tcBorders>
              <w:top w:val="single" w:sz="6" w:space="0" w:color="FFFFFF"/>
              <w:bottom w:val="single" w:sz="6" w:space="0" w:color="FFFFFF"/>
              <w:right w:val="single" w:sz="6" w:space="0" w:color="FFFFFF"/>
            </w:tcBorders>
            <w:shd w:val="clear" w:color="auto" w:fill="E6E6E6"/>
          </w:tcPr>
          <w:p w14:paraId="189FDE86" w14:textId="77777777" w:rsidR="0004444F" w:rsidRPr="002B2923" w:rsidRDefault="0004444F" w:rsidP="005278AE">
            <w:pPr>
              <w:pStyle w:val="TableTextLeft"/>
            </w:pPr>
            <w:r w:rsidRPr="002B2923">
              <w:t>84</w:t>
            </w:r>
          </w:p>
        </w:tc>
        <w:tc>
          <w:tcPr>
            <w:tcW w:w="4610" w:type="pct"/>
            <w:tcBorders>
              <w:top w:val="single" w:sz="6" w:space="0" w:color="FFFFFF"/>
              <w:left w:val="single" w:sz="6" w:space="0" w:color="FFFFFF"/>
              <w:bottom w:val="single" w:sz="6" w:space="0" w:color="FFFFFF"/>
            </w:tcBorders>
            <w:shd w:val="clear" w:color="auto" w:fill="E6E6E6"/>
          </w:tcPr>
          <w:p w14:paraId="48287C2B" w14:textId="77777777" w:rsidR="0004444F" w:rsidRPr="002B2923" w:rsidRDefault="0004444F" w:rsidP="005278AE">
            <w:pPr>
              <w:pStyle w:val="TableTextLeft"/>
            </w:pPr>
            <w:r w:rsidRPr="002B2923">
              <w:t>selection criteria.ab.</w:t>
            </w:r>
          </w:p>
        </w:tc>
      </w:tr>
      <w:tr w:rsidR="0004444F" w:rsidRPr="0096629E" w14:paraId="3E25A75B" w14:textId="77777777" w:rsidTr="00D435F9">
        <w:tc>
          <w:tcPr>
            <w:tcW w:w="390" w:type="pct"/>
            <w:tcBorders>
              <w:top w:val="single" w:sz="6" w:space="0" w:color="FFFFFF"/>
              <w:bottom w:val="single" w:sz="6" w:space="0" w:color="FFFFFF"/>
              <w:right w:val="single" w:sz="6" w:space="0" w:color="FFFFFF"/>
            </w:tcBorders>
            <w:shd w:val="clear" w:color="auto" w:fill="E6E6E6"/>
          </w:tcPr>
          <w:p w14:paraId="5C2DEBD5" w14:textId="77777777" w:rsidR="0004444F" w:rsidRPr="002B2923" w:rsidRDefault="0004444F" w:rsidP="005278AE">
            <w:pPr>
              <w:pStyle w:val="TableTextLeft"/>
            </w:pPr>
            <w:r w:rsidRPr="002B2923">
              <w:t>85</w:t>
            </w:r>
          </w:p>
        </w:tc>
        <w:tc>
          <w:tcPr>
            <w:tcW w:w="4610" w:type="pct"/>
            <w:tcBorders>
              <w:top w:val="single" w:sz="6" w:space="0" w:color="FFFFFF"/>
              <w:left w:val="single" w:sz="6" w:space="0" w:color="FFFFFF"/>
              <w:bottom w:val="single" w:sz="6" w:space="0" w:color="FFFFFF"/>
            </w:tcBorders>
            <w:shd w:val="clear" w:color="auto" w:fill="E6E6E6"/>
          </w:tcPr>
          <w:p w14:paraId="68BD384C" w14:textId="77777777" w:rsidR="0004444F" w:rsidRPr="002B2923" w:rsidRDefault="0004444F" w:rsidP="005278AE">
            <w:pPr>
              <w:pStyle w:val="TableTextLeft"/>
            </w:pPr>
            <w:r w:rsidRPr="002B2923">
              <w:t>(data adj (extraction or synthesis)).ab.</w:t>
            </w:r>
          </w:p>
        </w:tc>
      </w:tr>
      <w:tr w:rsidR="0004444F" w:rsidRPr="0096629E" w14:paraId="0FB2DF50" w14:textId="77777777" w:rsidTr="00D435F9">
        <w:tc>
          <w:tcPr>
            <w:tcW w:w="390" w:type="pct"/>
            <w:tcBorders>
              <w:top w:val="single" w:sz="6" w:space="0" w:color="FFFFFF"/>
              <w:bottom w:val="single" w:sz="6" w:space="0" w:color="FFFFFF"/>
              <w:right w:val="single" w:sz="6" w:space="0" w:color="FFFFFF"/>
            </w:tcBorders>
            <w:shd w:val="clear" w:color="auto" w:fill="E6E6E6"/>
          </w:tcPr>
          <w:p w14:paraId="45922F8A" w14:textId="77777777" w:rsidR="0004444F" w:rsidRPr="002B2923" w:rsidRDefault="0004444F" w:rsidP="005278AE">
            <w:pPr>
              <w:pStyle w:val="TableTextLeft"/>
            </w:pPr>
            <w:r w:rsidRPr="002B2923">
              <w:t>86</w:t>
            </w:r>
          </w:p>
        </w:tc>
        <w:tc>
          <w:tcPr>
            <w:tcW w:w="4610" w:type="pct"/>
            <w:tcBorders>
              <w:top w:val="single" w:sz="6" w:space="0" w:color="FFFFFF"/>
              <w:left w:val="single" w:sz="6" w:space="0" w:color="FFFFFF"/>
              <w:bottom w:val="single" w:sz="6" w:space="0" w:color="FFFFFF"/>
            </w:tcBorders>
            <w:shd w:val="clear" w:color="auto" w:fill="E6E6E6"/>
          </w:tcPr>
          <w:p w14:paraId="1436A70A" w14:textId="77777777" w:rsidR="0004444F" w:rsidRPr="002B2923" w:rsidRDefault="0004444F" w:rsidP="005278AE">
            <w:pPr>
              <w:pStyle w:val="TableTextLeft"/>
            </w:pPr>
            <w:r w:rsidRPr="002B2923">
              <w:t>(handsearch* or ((hand or manual) adj search*)).ti,ab.</w:t>
            </w:r>
          </w:p>
        </w:tc>
      </w:tr>
      <w:tr w:rsidR="0004444F" w:rsidRPr="0096629E" w14:paraId="780A7563" w14:textId="77777777" w:rsidTr="00D435F9">
        <w:tc>
          <w:tcPr>
            <w:tcW w:w="390" w:type="pct"/>
            <w:tcBorders>
              <w:top w:val="single" w:sz="6" w:space="0" w:color="FFFFFF"/>
              <w:bottom w:val="single" w:sz="6" w:space="0" w:color="FFFFFF"/>
              <w:right w:val="single" w:sz="6" w:space="0" w:color="FFFFFF"/>
            </w:tcBorders>
            <w:shd w:val="clear" w:color="auto" w:fill="E6E6E6"/>
          </w:tcPr>
          <w:p w14:paraId="5C2DA7C6" w14:textId="77777777" w:rsidR="0004444F" w:rsidRPr="002B2923" w:rsidRDefault="0004444F" w:rsidP="005278AE">
            <w:pPr>
              <w:pStyle w:val="TableTextLeft"/>
            </w:pPr>
            <w:r w:rsidRPr="002B2923">
              <w:t>87</w:t>
            </w:r>
          </w:p>
        </w:tc>
        <w:tc>
          <w:tcPr>
            <w:tcW w:w="4610" w:type="pct"/>
            <w:tcBorders>
              <w:top w:val="single" w:sz="6" w:space="0" w:color="FFFFFF"/>
              <w:left w:val="single" w:sz="6" w:space="0" w:color="FFFFFF"/>
              <w:bottom w:val="single" w:sz="6" w:space="0" w:color="FFFFFF"/>
            </w:tcBorders>
            <w:shd w:val="clear" w:color="auto" w:fill="E6E6E6"/>
          </w:tcPr>
          <w:p w14:paraId="5E8A3B1B" w14:textId="77777777" w:rsidR="0004444F" w:rsidRPr="002B2923" w:rsidRDefault="0004444F" w:rsidP="005278AE">
            <w:pPr>
              <w:pStyle w:val="TableTextLeft"/>
            </w:pPr>
            <w:r w:rsidRPr="002B2923">
              <w:t>(mantel haenszel or peto or dersimonian or der simonian).ti,ab.</w:t>
            </w:r>
          </w:p>
        </w:tc>
      </w:tr>
      <w:tr w:rsidR="0004444F" w:rsidRPr="0096629E" w14:paraId="6E9C5B52" w14:textId="77777777" w:rsidTr="00D435F9">
        <w:tc>
          <w:tcPr>
            <w:tcW w:w="390" w:type="pct"/>
            <w:tcBorders>
              <w:top w:val="single" w:sz="6" w:space="0" w:color="FFFFFF"/>
              <w:bottom w:val="single" w:sz="6" w:space="0" w:color="FFFFFF"/>
              <w:right w:val="single" w:sz="6" w:space="0" w:color="FFFFFF"/>
            </w:tcBorders>
            <w:shd w:val="clear" w:color="auto" w:fill="E6E6E6"/>
          </w:tcPr>
          <w:p w14:paraId="44465D76" w14:textId="77777777" w:rsidR="0004444F" w:rsidRPr="002B2923" w:rsidRDefault="0004444F" w:rsidP="005278AE">
            <w:pPr>
              <w:pStyle w:val="TableTextLeft"/>
            </w:pPr>
            <w:r w:rsidRPr="002B2923">
              <w:t>88</w:t>
            </w:r>
          </w:p>
        </w:tc>
        <w:tc>
          <w:tcPr>
            <w:tcW w:w="4610" w:type="pct"/>
            <w:tcBorders>
              <w:top w:val="single" w:sz="6" w:space="0" w:color="FFFFFF"/>
              <w:left w:val="single" w:sz="6" w:space="0" w:color="FFFFFF"/>
              <w:bottom w:val="single" w:sz="6" w:space="0" w:color="FFFFFF"/>
            </w:tcBorders>
            <w:shd w:val="clear" w:color="auto" w:fill="E6E6E6"/>
          </w:tcPr>
          <w:p w14:paraId="5A7C5381" w14:textId="77777777" w:rsidR="0004444F" w:rsidRPr="002B2923" w:rsidRDefault="0004444F" w:rsidP="005278AE">
            <w:pPr>
              <w:pStyle w:val="TableTextLeft"/>
            </w:pPr>
            <w:r w:rsidRPr="002B2923">
              <w:t>(fixed effect* or random effect*).ti,ab.</w:t>
            </w:r>
          </w:p>
        </w:tc>
      </w:tr>
      <w:tr w:rsidR="0004444F" w:rsidRPr="0096629E" w14:paraId="2CE9E745" w14:textId="77777777" w:rsidTr="00D435F9">
        <w:tc>
          <w:tcPr>
            <w:tcW w:w="390" w:type="pct"/>
            <w:tcBorders>
              <w:top w:val="single" w:sz="6" w:space="0" w:color="FFFFFF"/>
              <w:bottom w:val="single" w:sz="6" w:space="0" w:color="FFFFFF"/>
              <w:right w:val="single" w:sz="6" w:space="0" w:color="FFFFFF"/>
            </w:tcBorders>
            <w:shd w:val="clear" w:color="auto" w:fill="E6E6E6"/>
          </w:tcPr>
          <w:p w14:paraId="7F68425C" w14:textId="77777777" w:rsidR="0004444F" w:rsidRPr="002B2923" w:rsidRDefault="0004444F" w:rsidP="005278AE">
            <w:pPr>
              <w:pStyle w:val="TableTextLeft"/>
            </w:pPr>
            <w:r w:rsidRPr="002B2923">
              <w:t>89</w:t>
            </w:r>
          </w:p>
        </w:tc>
        <w:tc>
          <w:tcPr>
            <w:tcW w:w="4610" w:type="pct"/>
            <w:tcBorders>
              <w:top w:val="single" w:sz="6" w:space="0" w:color="FFFFFF"/>
              <w:left w:val="single" w:sz="6" w:space="0" w:color="FFFFFF"/>
              <w:bottom w:val="single" w:sz="6" w:space="0" w:color="FFFFFF"/>
            </w:tcBorders>
            <w:shd w:val="clear" w:color="auto" w:fill="E6E6E6"/>
          </w:tcPr>
          <w:p w14:paraId="5DC6C113" w14:textId="77777777" w:rsidR="0004444F" w:rsidRPr="002B2923" w:rsidRDefault="0004444F" w:rsidP="005278AE">
            <w:pPr>
              <w:pStyle w:val="TableTextLeft"/>
            </w:pPr>
            <w:r w:rsidRPr="002B2923">
              <w:t>((pool* or combined or combining) adj2 (data or trials or studies or results)).ti,ab.</w:t>
            </w:r>
          </w:p>
        </w:tc>
      </w:tr>
      <w:tr w:rsidR="0004444F" w:rsidRPr="0096629E" w14:paraId="0E3F19FC" w14:textId="77777777" w:rsidTr="00D435F9">
        <w:tc>
          <w:tcPr>
            <w:tcW w:w="390" w:type="pct"/>
            <w:tcBorders>
              <w:top w:val="single" w:sz="6" w:space="0" w:color="FFFFFF"/>
              <w:bottom w:val="single" w:sz="6" w:space="0" w:color="FFFFFF"/>
              <w:right w:val="single" w:sz="6" w:space="0" w:color="FFFFFF"/>
            </w:tcBorders>
            <w:shd w:val="clear" w:color="auto" w:fill="E6E6E6"/>
          </w:tcPr>
          <w:p w14:paraId="245A1517" w14:textId="77777777" w:rsidR="0004444F" w:rsidRPr="002B2923" w:rsidRDefault="0004444F" w:rsidP="005278AE">
            <w:pPr>
              <w:pStyle w:val="TableTextLeft"/>
            </w:pPr>
            <w:r w:rsidRPr="002B2923">
              <w:t>90</w:t>
            </w:r>
          </w:p>
        </w:tc>
        <w:tc>
          <w:tcPr>
            <w:tcW w:w="4610" w:type="pct"/>
            <w:tcBorders>
              <w:top w:val="single" w:sz="6" w:space="0" w:color="FFFFFF"/>
              <w:left w:val="single" w:sz="6" w:space="0" w:color="FFFFFF"/>
              <w:bottom w:val="single" w:sz="6" w:space="0" w:color="FFFFFF"/>
            </w:tcBorders>
            <w:shd w:val="clear" w:color="auto" w:fill="E6E6E6"/>
          </w:tcPr>
          <w:p w14:paraId="2EE7D0B9" w14:textId="77777777" w:rsidR="0004444F" w:rsidRPr="002B2923" w:rsidRDefault="0004444F" w:rsidP="005278AE">
            <w:pPr>
              <w:pStyle w:val="TableTextLeft"/>
            </w:pPr>
            <w:r w:rsidRPr="002B2923">
              <w:t>or/70,72,74,76-89</w:t>
            </w:r>
          </w:p>
        </w:tc>
      </w:tr>
      <w:tr w:rsidR="0004444F" w:rsidRPr="0096629E" w14:paraId="549C624D" w14:textId="77777777" w:rsidTr="00D435F9">
        <w:tc>
          <w:tcPr>
            <w:tcW w:w="390" w:type="pct"/>
            <w:tcBorders>
              <w:top w:val="single" w:sz="6" w:space="0" w:color="FFFFFF"/>
              <w:bottom w:val="single" w:sz="6" w:space="0" w:color="FFFFFF"/>
              <w:right w:val="single" w:sz="6" w:space="0" w:color="FFFFFF"/>
            </w:tcBorders>
            <w:shd w:val="clear" w:color="auto" w:fill="E6E6E6"/>
          </w:tcPr>
          <w:p w14:paraId="25D484AE" w14:textId="77777777" w:rsidR="0004444F" w:rsidRPr="002B2923" w:rsidRDefault="0004444F" w:rsidP="005278AE">
            <w:pPr>
              <w:pStyle w:val="TableTextLeft"/>
            </w:pPr>
            <w:r w:rsidRPr="002B2923">
              <w:lastRenderedPageBreak/>
              <w:t>91</w:t>
            </w:r>
          </w:p>
        </w:tc>
        <w:tc>
          <w:tcPr>
            <w:tcW w:w="4610" w:type="pct"/>
            <w:tcBorders>
              <w:top w:val="single" w:sz="6" w:space="0" w:color="FFFFFF"/>
              <w:left w:val="single" w:sz="6" w:space="0" w:color="FFFFFF"/>
              <w:bottom w:val="single" w:sz="6" w:space="0" w:color="FFFFFF"/>
            </w:tcBorders>
            <w:shd w:val="clear" w:color="auto" w:fill="E6E6E6"/>
          </w:tcPr>
          <w:p w14:paraId="64F2E086" w14:textId="77777777" w:rsidR="0004444F" w:rsidRPr="002B2923" w:rsidRDefault="0004444F" w:rsidP="005278AE">
            <w:pPr>
              <w:pStyle w:val="TableTextLeft"/>
            </w:pPr>
            <w:r w:rsidRPr="002B2923">
              <w:t>exp "clinical trial (topic)"/ or exp clinical trial/ or crossover procedure/ or double blind procedure/ or placebo/ or randomization/ or random sample/ or single blind procedure/</w:t>
            </w:r>
          </w:p>
        </w:tc>
      </w:tr>
      <w:tr w:rsidR="0004444F" w:rsidRPr="0096629E" w14:paraId="74E461BA" w14:textId="77777777" w:rsidTr="00D435F9">
        <w:tc>
          <w:tcPr>
            <w:tcW w:w="390" w:type="pct"/>
            <w:tcBorders>
              <w:top w:val="single" w:sz="6" w:space="0" w:color="FFFFFF"/>
              <w:bottom w:val="single" w:sz="6" w:space="0" w:color="FFFFFF"/>
              <w:right w:val="single" w:sz="6" w:space="0" w:color="FFFFFF"/>
            </w:tcBorders>
            <w:shd w:val="clear" w:color="auto" w:fill="E6E6E6"/>
          </w:tcPr>
          <w:p w14:paraId="0E73F3D9" w14:textId="77777777" w:rsidR="0004444F" w:rsidRPr="002B2923" w:rsidRDefault="0004444F" w:rsidP="005278AE">
            <w:pPr>
              <w:pStyle w:val="TableTextLeft"/>
            </w:pPr>
            <w:r w:rsidRPr="002B2923">
              <w:t>92</w:t>
            </w:r>
          </w:p>
        </w:tc>
        <w:tc>
          <w:tcPr>
            <w:tcW w:w="4610" w:type="pct"/>
            <w:tcBorders>
              <w:top w:val="single" w:sz="6" w:space="0" w:color="FFFFFF"/>
              <w:left w:val="single" w:sz="6" w:space="0" w:color="FFFFFF"/>
              <w:bottom w:val="single" w:sz="6" w:space="0" w:color="FFFFFF"/>
            </w:tcBorders>
            <w:shd w:val="clear" w:color="auto" w:fill="E6E6E6"/>
          </w:tcPr>
          <w:p w14:paraId="115E9770" w14:textId="77777777" w:rsidR="0004444F" w:rsidRPr="002B2923" w:rsidRDefault="0004444F" w:rsidP="005278AE">
            <w:pPr>
              <w:pStyle w:val="TableTextLeft"/>
            </w:pPr>
            <w:r w:rsidRPr="002B2923">
              <w:t>91 use emczd, emcr</w:t>
            </w:r>
          </w:p>
        </w:tc>
      </w:tr>
      <w:tr w:rsidR="0004444F" w:rsidRPr="0096629E" w14:paraId="2364CBF5" w14:textId="77777777" w:rsidTr="00D435F9">
        <w:tc>
          <w:tcPr>
            <w:tcW w:w="390" w:type="pct"/>
            <w:tcBorders>
              <w:top w:val="single" w:sz="6" w:space="0" w:color="FFFFFF"/>
              <w:bottom w:val="single" w:sz="6" w:space="0" w:color="FFFFFF"/>
              <w:right w:val="single" w:sz="6" w:space="0" w:color="FFFFFF"/>
            </w:tcBorders>
            <w:shd w:val="clear" w:color="auto" w:fill="E6E6E6"/>
          </w:tcPr>
          <w:p w14:paraId="788605B1" w14:textId="77777777" w:rsidR="0004444F" w:rsidRPr="002B2923" w:rsidRDefault="0004444F" w:rsidP="005278AE">
            <w:pPr>
              <w:pStyle w:val="TableTextLeft"/>
            </w:pPr>
            <w:r w:rsidRPr="002B2923">
              <w:t>93</w:t>
            </w:r>
          </w:p>
        </w:tc>
        <w:tc>
          <w:tcPr>
            <w:tcW w:w="4610" w:type="pct"/>
            <w:tcBorders>
              <w:top w:val="single" w:sz="6" w:space="0" w:color="FFFFFF"/>
              <w:left w:val="single" w:sz="6" w:space="0" w:color="FFFFFF"/>
              <w:bottom w:val="single" w:sz="6" w:space="0" w:color="FFFFFF"/>
            </w:tcBorders>
            <w:shd w:val="clear" w:color="auto" w:fill="E6E6E6"/>
          </w:tcPr>
          <w:p w14:paraId="48955182" w14:textId="77777777" w:rsidR="0004444F" w:rsidRPr="002B2923" w:rsidRDefault="0004444F" w:rsidP="005278AE">
            <w:pPr>
              <w:pStyle w:val="TableTextLeft"/>
            </w:pPr>
            <w:r w:rsidRPr="002B2923">
              <w:t>exp clinical trial/ or exp "clinical trials as topic"/ or cross-over studies/ or double-blind method/ or placebos/ or random allocation/ or single-blind method/</w:t>
            </w:r>
          </w:p>
        </w:tc>
      </w:tr>
      <w:tr w:rsidR="0004444F" w:rsidRPr="0096629E" w14:paraId="321EA8C6" w14:textId="77777777" w:rsidTr="00D435F9">
        <w:tc>
          <w:tcPr>
            <w:tcW w:w="390" w:type="pct"/>
            <w:tcBorders>
              <w:top w:val="single" w:sz="6" w:space="0" w:color="FFFFFF"/>
              <w:bottom w:val="single" w:sz="6" w:space="0" w:color="FFFFFF"/>
              <w:right w:val="single" w:sz="6" w:space="0" w:color="FFFFFF"/>
            </w:tcBorders>
            <w:shd w:val="clear" w:color="auto" w:fill="E6E6E6"/>
          </w:tcPr>
          <w:p w14:paraId="6CF146C6" w14:textId="77777777" w:rsidR="0004444F" w:rsidRPr="002B2923" w:rsidRDefault="0004444F" w:rsidP="005278AE">
            <w:pPr>
              <w:pStyle w:val="TableTextLeft"/>
            </w:pPr>
            <w:r w:rsidRPr="002B2923">
              <w:t>94</w:t>
            </w:r>
          </w:p>
        </w:tc>
        <w:tc>
          <w:tcPr>
            <w:tcW w:w="4610" w:type="pct"/>
            <w:tcBorders>
              <w:top w:val="single" w:sz="6" w:space="0" w:color="FFFFFF"/>
              <w:left w:val="single" w:sz="6" w:space="0" w:color="FFFFFF"/>
              <w:bottom w:val="single" w:sz="6" w:space="0" w:color="FFFFFF"/>
            </w:tcBorders>
            <w:shd w:val="clear" w:color="auto" w:fill="E6E6E6"/>
          </w:tcPr>
          <w:p w14:paraId="7F3512C9" w14:textId="77777777" w:rsidR="0004444F" w:rsidRPr="002B2923" w:rsidRDefault="0004444F" w:rsidP="005278AE">
            <w:pPr>
              <w:pStyle w:val="TableTextLeft"/>
            </w:pPr>
            <w:r w:rsidRPr="002B2923">
              <w:t>93 use ppez</w:t>
            </w:r>
          </w:p>
        </w:tc>
      </w:tr>
      <w:tr w:rsidR="0004444F" w:rsidRPr="0096629E" w14:paraId="45729A63" w14:textId="77777777" w:rsidTr="00D435F9">
        <w:tc>
          <w:tcPr>
            <w:tcW w:w="390" w:type="pct"/>
            <w:tcBorders>
              <w:top w:val="single" w:sz="6" w:space="0" w:color="FFFFFF"/>
              <w:bottom w:val="single" w:sz="6" w:space="0" w:color="FFFFFF"/>
              <w:right w:val="single" w:sz="6" w:space="0" w:color="FFFFFF"/>
            </w:tcBorders>
            <w:shd w:val="clear" w:color="auto" w:fill="E6E6E6"/>
          </w:tcPr>
          <w:p w14:paraId="5D3D823A" w14:textId="77777777" w:rsidR="0004444F" w:rsidRPr="002B2923" w:rsidRDefault="0004444F" w:rsidP="005278AE">
            <w:pPr>
              <w:pStyle w:val="TableTextLeft"/>
            </w:pPr>
            <w:r w:rsidRPr="002B2923">
              <w:t>95</w:t>
            </w:r>
          </w:p>
        </w:tc>
        <w:tc>
          <w:tcPr>
            <w:tcW w:w="4610" w:type="pct"/>
            <w:tcBorders>
              <w:top w:val="single" w:sz="6" w:space="0" w:color="FFFFFF"/>
              <w:left w:val="single" w:sz="6" w:space="0" w:color="FFFFFF"/>
              <w:bottom w:val="single" w:sz="6" w:space="0" w:color="FFFFFF"/>
            </w:tcBorders>
            <w:shd w:val="clear" w:color="auto" w:fill="E6E6E6"/>
          </w:tcPr>
          <w:p w14:paraId="1BB9E428" w14:textId="77777777" w:rsidR="0004444F" w:rsidRPr="002B2923" w:rsidRDefault="0004444F" w:rsidP="005278AE">
            <w:pPr>
              <w:pStyle w:val="TableTextLeft"/>
            </w:pPr>
            <w:r w:rsidRPr="002B2923">
              <w:t>(clinical adj2 trial*).ti,ab.</w:t>
            </w:r>
          </w:p>
        </w:tc>
      </w:tr>
      <w:tr w:rsidR="0004444F" w:rsidRPr="0096629E" w14:paraId="36D6A0CB" w14:textId="77777777" w:rsidTr="00D435F9">
        <w:tc>
          <w:tcPr>
            <w:tcW w:w="390" w:type="pct"/>
            <w:tcBorders>
              <w:top w:val="single" w:sz="6" w:space="0" w:color="FFFFFF"/>
              <w:bottom w:val="single" w:sz="6" w:space="0" w:color="FFFFFF"/>
              <w:right w:val="single" w:sz="6" w:space="0" w:color="FFFFFF"/>
            </w:tcBorders>
            <w:shd w:val="clear" w:color="auto" w:fill="E6E6E6"/>
          </w:tcPr>
          <w:p w14:paraId="5899A938" w14:textId="77777777" w:rsidR="0004444F" w:rsidRPr="002B2923" w:rsidRDefault="0004444F" w:rsidP="005278AE">
            <w:pPr>
              <w:pStyle w:val="TableTextLeft"/>
            </w:pPr>
            <w:r w:rsidRPr="002B2923">
              <w:t>96</w:t>
            </w:r>
          </w:p>
        </w:tc>
        <w:tc>
          <w:tcPr>
            <w:tcW w:w="4610" w:type="pct"/>
            <w:tcBorders>
              <w:top w:val="single" w:sz="6" w:space="0" w:color="FFFFFF"/>
              <w:left w:val="single" w:sz="6" w:space="0" w:color="FFFFFF"/>
              <w:bottom w:val="single" w:sz="6" w:space="0" w:color="FFFFFF"/>
            </w:tcBorders>
            <w:shd w:val="clear" w:color="auto" w:fill="E6E6E6"/>
          </w:tcPr>
          <w:p w14:paraId="19FDC0B5" w14:textId="77777777" w:rsidR="0004444F" w:rsidRPr="002B2923" w:rsidRDefault="0004444F" w:rsidP="005278AE">
            <w:pPr>
              <w:pStyle w:val="TableTextLeft"/>
            </w:pPr>
            <w:r w:rsidRPr="002B2923">
              <w:t>(crossover or cross over).ti,ab.</w:t>
            </w:r>
          </w:p>
        </w:tc>
      </w:tr>
      <w:tr w:rsidR="0004444F" w:rsidRPr="0096629E" w14:paraId="7DF9E873" w14:textId="77777777" w:rsidTr="00D435F9">
        <w:tc>
          <w:tcPr>
            <w:tcW w:w="390" w:type="pct"/>
            <w:tcBorders>
              <w:top w:val="single" w:sz="6" w:space="0" w:color="FFFFFF"/>
              <w:bottom w:val="single" w:sz="6" w:space="0" w:color="FFFFFF"/>
              <w:right w:val="single" w:sz="6" w:space="0" w:color="FFFFFF"/>
            </w:tcBorders>
            <w:shd w:val="clear" w:color="auto" w:fill="E6E6E6"/>
          </w:tcPr>
          <w:p w14:paraId="62E358B2" w14:textId="77777777" w:rsidR="0004444F" w:rsidRPr="002B2923" w:rsidRDefault="0004444F" w:rsidP="005278AE">
            <w:pPr>
              <w:pStyle w:val="TableTextLeft"/>
            </w:pPr>
            <w:r w:rsidRPr="002B2923">
              <w:t>97</w:t>
            </w:r>
          </w:p>
        </w:tc>
        <w:tc>
          <w:tcPr>
            <w:tcW w:w="4610" w:type="pct"/>
            <w:tcBorders>
              <w:top w:val="single" w:sz="6" w:space="0" w:color="FFFFFF"/>
              <w:left w:val="single" w:sz="6" w:space="0" w:color="FFFFFF"/>
              <w:bottom w:val="single" w:sz="6" w:space="0" w:color="FFFFFF"/>
            </w:tcBorders>
            <w:shd w:val="clear" w:color="auto" w:fill="E6E6E6"/>
          </w:tcPr>
          <w:p w14:paraId="46CE9368" w14:textId="77777777" w:rsidR="0004444F" w:rsidRPr="002B2923" w:rsidRDefault="0004444F" w:rsidP="005278AE">
            <w:pPr>
              <w:pStyle w:val="TableTextLeft"/>
            </w:pPr>
            <w:r w:rsidRPr="002B2923">
              <w:t>(((single* or doubl* or trebl* or tripl*) adj2 blind*) or mask* or dummy or doubleblind* or singleblind* or trebleblind* or tripleblind*).ti,ab.</w:t>
            </w:r>
          </w:p>
        </w:tc>
      </w:tr>
      <w:tr w:rsidR="0004444F" w:rsidRPr="0096629E" w14:paraId="65BA3509" w14:textId="77777777" w:rsidTr="00D435F9">
        <w:tc>
          <w:tcPr>
            <w:tcW w:w="390" w:type="pct"/>
            <w:tcBorders>
              <w:top w:val="single" w:sz="6" w:space="0" w:color="FFFFFF"/>
              <w:bottom w:val="single" w:sz="6" w:space="0" w:color="FFFFFF"/>
              <w:right w:val="single" w:sz="6" w:space="0" w:color="FFFFFF"/>
            </w:tcBorders>
            <w:shd w:val="clear" w:color="auto" w:fill="E6E6E6"/>
          </w:tcPr>
          <w:p w14:paraId="775784A7" w14:textId="77777777" w:rsidR="0004444F" w:rsidRPr="002B2923" w:rsidRDefault="0004444F" w:rsidP="005278AE">
            <w:pPr>
              <w:pStyle w:val="TableTextLeft"/>
            </w:pPr>
            <w:r w:rsidRPr="002B2923">
              <w:t>98</w:t>
            </w:r>
          </w:p>
        </w:tc>
        <w:tc>
          <w:tcPr>
            <w:tcW w:w="4610" w:type="pct"/>
            <w:tcBorders>
              <w:top w:val="single" w:sz="6" w:space="0" w:color="FFFFFF"/>
              <w:left w:val="single" w:sz="6" w:space="0" w:color="FFFFFF"/>
              <w:bottom w:val="single" w:sz="6" w:space="0" w:color="FFFFFF"/>
            </w:tcBorders>
            <w:shd w:val="clear" w:color="auto" w:fill="E6E6E6"/>
          </w:tcPr>
          <w:p w14:paraId="7388E4B0" w14:textId="77777777" w:rsidR="0004444F" w:rsidRPr="002B2923" w:rsidRDefault="0004444F" w:rsidP="005278AE">
            <w:pPr>
              <w:pStyle w:val="TableTextLeft"/>
            </w:pPr>
            <w:r w:rsidRPr="002B2923">
              <w:t>(placebo* or random*).ti,ab.</w:t>
            </w:r>
          </w:p>
        </w:tc>
      </w:tr>
      <w:tr w:rsidR="0004444F" w:rsidRPr="0096629E" w14:paraId="0B128CA1" w14:textId="77777777" w:rsidTr="00D435F9">
        <w:tc>
          <w:tcPr>
            <w:tcW w:w="390" w:type="pct"/>
            <w:tcBorders>
              <w:top w:val="single" w:sz="6" w:space="0" w:color="FFFFFF"/>
              <w:bottom w:val="single" w:sz="6" w:space="0" w:color="FFFFFF"/>
              <w:right w:val="single" w:sz="6" w:space="0" w:color="FFFFFF"/>
            </w:tcBorders>
            <w:shd w:val="clear" w:color="auto" w:fill="E6E6E6"/>
          </w:tcPr>
          <w:p w14:paraId="33919946" w14:textId="77777777" w:rsidR="0004444F" w:rsidRPr="002B2923" w:rsidRDefault="0004444F" w:rsidP="005278AE">
            <w:pPr>
              <w:pStyle w:val="TableTextLeft"/>
            </w:pPr>
            <w:r w:rsidRPr="002B2923">
              <w:t>99</w:t>
            </w:r>
          </w:p>
        </w:tc>
        <w:tc>
          <w:tcPr>
            <w:tcW w:w="4610" w:type="pct"/>
            <w:tcBorders>
              <w:top w:val="single" w:sz="6" w:space="0" w:color="FFFFFF"/>
              <w:left w:val="single" w:sz="6" w:space="0" w:color="FFFFFF"/>
              <w:bottom w:val="single" w:sz="6" w:space="0" w:color="FFFFFF"/>
            </w:tcBorders>
            <w:shd w:val="clear" w:color="auto" w:fill="E6E6E6"/>
          </w:tcPr>
          <w:p w14:paraId="73B1E7B2" w14:textId="77777777" w:rsidR="0004444F" w:rsidRPr="002B2923" w:rsidRDefault="0004444F" w:rsidP="005278AE">
            <w:pPr>
              <w:pStyle w:val="TableTextLeft"/>
            </w:pPr>
            <w:r w:rsidRPr="002B2923">
              <w:t>or/92,94-98</w:t>
            </w:r>
          </w:p>
        </w:tc>
      </w:tr>
      <w:tr w:rsidR="0004444F" w:rsidRPr="0096629E" w14:paraId="27B90E6A" w14:textId="77777777" w:rsidTr="00D435F9">
        <w:tc>
          <w:tcPr>
            <w:tcW w:w="390" w:type="pct"/>
            <w:tcBorders>
              <w:top w:val="single" w:sz="6" w:space="0" w:color="FFFFFF"/>
              <w:bottom w:val="single" w:sz="6" w:space="0" w:color="FFFFFF"/>
              <w:right w:val="single" w:sz="6" w:space="0" w:color="FFFFFF"/>
            </w:tcBorders>
            <w:shd w:val="clear" w:color="auto" w:fill="E6E6E6"/>
          </w:tcPr>
          <w:p w14:paraId="61A9C4CB" w14:textId="77777777" w:rsidR="0004444F" w:rsidRPr="002B2923" w:rsidRDefault="0004444F" w:rsidP="005278AE">
            <w:pPr>
              <w:pStyle w:val="TableTextLeft"/>
            </w:pPr>
            <w:r w:rsidRPr="002B2923">
              <w:t>100</w:t>
            </w:r>
          </w:p>
        </w:tc>
        <w:tc>
          <w:tcPr>
            <w:tcW w:w="4610" w:type="pct"/>
            <w:tcBorders>
              <w:top w:val="single" w:sz="6" w:space="0" w:color="FFFFFF"/>
              <w:left w:val="single" w:sz="6" w:space="0" w:color="FFFFFF"/>
              <w:bottom w:val="single" w:sz="6" w:space="0" w:color="FFFFFF"/>
            </w:tcBorders>
            <w:shd w:val="clear" w:color="auto" w:fill="E6E6E6"/>
          </w:tcPr>
          <w:p w14:paraId="48EF8473" w14:textId="77777777" w:rsidR="0004444F" w:rsidRPr="002B2923" w:rsidRDefault="0004444F" w:rsidP="005278AE">
            <w:pPr>
              <w:pStyle w:val="TableTextLeft"/>
            </w:pPr>
            <w:r w:rsidRPr="002B2923">
              <w:t>exp case control study/ or cohort analysis/ or cross-sectional study/ or follow up/ or longitudinal study/ or observational study/ or prospective study/ or retrospective study/</w:t>
            </w:r>
          </w:p>
        </w:tc>
      </w:tr>
      <w:tr w:rsidR="0004444F" w:rsidRPr="0096629E" w14:paraId="549BE8AA" w14:textId="77777777" w:rsidTr="00D435F9">
        <w:tc>
          <w:tcPr>
            <w:tcW w:w="390" w:type="pct"/>
            <w:tcBorders>
              <w:top w:val="single" w:sz="6" w:space="0" w:color="FFFFFF"/>
              <w:bottom w:val="single" w:sz="6" w:space="0" w:color="FFFFFF"/>
              <w:right w:val="single" w:sz="6" w:space="0" w:color="FFFFFF"/>
            </w:tcBorders>
            <w:shd w:val="clear" w:color="auto" w:fill="E6E6E6"/>
          </w:tcPr>
          <w:p w14:paraId="016ABBCC" w14:textId="77777777" w:rsidR="0004444F" w:rsidRPr="002B2923" w:rsidRDefault="0004444F" w:rsidP="005278AE">
            <w:pPr>
              <w:pStyle w:val="TableTextLeft"/>
            </w:pPr>
            <w:r w:rsidRPr="002B2923">
              <w:t>101</w:t>
            </w:r>
          </w:p>
        </w:tc>
        <w:tc>
          <w:tcPr>
            <w:tcW w:w="4610" w:type="pct"/>
            <w:tcBorders>
              <w:top w:val="single" w:sz="6" w:space="0" w:color="FFFFFF"/>
              <w:left w:val="single" w:sz="6" w:space="0" w:color="FFFFFF"/>
              <w:bottom w:val="single" w:sz="6" w:space="0" w:color="FFFFFF"/>
            </w:tcBorders>
            <w:shd w:val="clear" w:color="auto" w:fill="E6E6E6"/>
          </w:tcPr>
          <w:p w14:paraId="76B338EE" w14:textId="77777777" w:rsidR="0004444F" w:rsidRPr="002B2923" w:rsidRDefault="0004444F" w:rsidP="005278AE">
            <w:pPr>
              <w:pStyle w:val="TableTextLeft"/>
            </w:pPr>
            <w:r w:rsidRPr="002B2923">
              <w:t>100 use emczd, emcr</w:t>
            </w:r>
          </w:p>
        </w:tc>
      </w:tr>
      <w:tr w:rsidR="0004444F" w:rsidRPr="0096629E" w14:paraId="675715B8" w14:textId="77777777" w:rsidTr="00D435F9">
        <w:tc>
          <w:tcPr>
            <w:tcW w:w="390" w:type="pct"/>
            <w:tcBorders>
              <w:top w:val="single" w:sz="6" w:space="0" w:color="FFFFFF"/>
              <w:bottom w:val="single" w:sz="6" w:space="0" w:color="FFFFFF"/>
              <w:right w:val="single" w:sz="6" w:space="0" w:color="FFFFFF"/>
            </w:tcBorders>
            <w:shd w:val="clear" w:color="auto" w:fill="E6E6E6"/>
          </w:tcPr>
          <w:p w14:paraId="7C399DD7" w14:textId="77777777" w:rsidR="0004444F" w:rsidRPr="002B2923" w:rsidRDefault="0004444F" w:rsidP="005278AE">
            <w:pPr>
              <w:pStyle w:val="TableTextLeft"/>
            </w:pPr>
            <w:r w:rsidRPr="002B2923">
              <w:t>102</w:t>
            </w:r>
          </w:p>
        </w:tc>
        <w:tc>
          <w:tcPr>
            <w:tcW w:w="4610" w:type="pct"/>
            <w:tcBorders>
              <w:top w:val="single" w:sz="6" w:space="0" w:color="FFFFFF"/>
              <w:left w:val="single" w:sz="6" w:space="0" w:color="FFFFFF"/>
              <w:bottom w:val="single" w:sz="6" w:space="0" w:color="FFFFFF"/>
            </w:tcBorders>
            <w:shd w:val="clear" w:color="auto" w:fill="E6E6E6"/>
          </w:tcPr>
          <w:p w14:paraId="49694A60" w14:textId="77777777" w:rsidR="0004444F" w:rsidRPr="002B2923" w:rsidRDefault="0004444F" w:rsidP="005278AE">
            <w:pPr>
              <w:pStyle w:val="TableTextLeft"/>
            </w:pPr>
            <w:r w:rsidRPr="002B2923">
              <w:t>exp case control studies/ or exp cohort studies/ or cross-sectional studies/ or epidemiologic studies/ or observational study/</w:t>
            </w:r>
          </w:p>
        </w:tc>
      </w:tr>
      <w:tr w:rsidR="0004444F" w:rsidRPr="0096629E" w14:paraId="43EF34D8" w14:textId="77777777" w:rsidTr="00D435F9">
        <w:tc>
          <w:tcPr>
            <w:tcW w:w="390" w:type="pct"/>
            <w:tcBorders>
              <w:top w:val="single" w:sz="6" w:space="0" w:color="FFFFFF"/>
              <w:bottom w:val="single" w:sz="6" w:space="0" w:color="FFFFFF"/>
              <w:right w:val="single" w:sz="6" w:space="0" w:color="FFFFFF"/>
            </w:tcBorders>
            <w:shd w:val="clear" w:color="auto" w:fill="E6E6E6"/>
          </w:tcPr>
          <w:p w14:paraId="12E933AD" w14:textId="77777777" w:rsidR="0004444F" w:rsidRPr="002B2923" w:rsidRDefault="0004444F" w:rsidP="005278AE">
            <w:pPr>
              <w:pStyle w:val="TableTextLeft"/>
            </w:pPr>
            <w:r w:rsidRPr="002B2923">
              <w:t>103</w:t>
            </w:r>
          </w:p>
        </w:tc>
        <w:tc>
          <w:tcPr>
            <w:tcW w:w="4610" w:type="pct"/>
            <w:tcBorders>
              <w:top w:val="single" w:sz="6" w:space="0" w:color="FFFFFF"/>
              <w:left w:val="single" w:sz="6" w:space="0" w:color="FFFFFF"/>
              <w:bottom w:val="single" w:sz="6" w:space="0" w:color="FFFFFF"/>
            </w:tcBorders>
            <w:shd w:val="clear" w:color="auto" w:fill="E6E6E6"/>
          </w:tcPr>
          <w:p w14:paraId="177022AE" w14:textId="77777777" w:rsidR="0004444F" w:rsidRPr="002B2923" w:rsidRDefault="0004444F" w:rsidP="005278AE">
            <w:pPr>
              <w:pStyle w:val="TableTextLeft"/>
            </w:pPr>
            <w:r w:rsidRPr="002B2923">
              <w:t>102 use ppez</w:t>
            </w:r>
          </w:p>
        </w:tc>
      </w:tr>
      <w:tr w:rsidR="0004444F" w:rsidRPr="0096629E" w14:paraId="23A2A595" w14:textId="77777777" w:rsidTr="00D435F9">
        <w:tc>
          <w:tcPr>
            <w:tcW w:w="390" w:type="pct"/>
            <w:tcBorders>
              <w:top w:val="single" w:sz="6" w:space="0" w:color="FFFFFF"/>
              <w:bottom w:val="single" w:sz="6" w:space="0" w:color="FFFFFF"/>
              <w:right w:val="single" w:sz="6" w:space="0" w:color="FFFFFF"/>
            </w:tcBorders>
            <w:shd w:val="clear" w:color="auto" w:fill="E6E6E6"/>
          </w:tcPr>
          <w:p w14:paraId="4ACB0ED2" w14:textId="77777777" w:rsidR="0004444F" w:rsidRPr="002B2923" w:rsidRDefault="0004444F" w:rsidP="005278AE">
            <w:pPr>
              <w:pStyle w:val="TableTextLeft"/>
            </w:pPr>
            <w:r w:rsidRPr="002B2923">
              <w:t>104</w:t>
            </w:r>
          </w:p>
        </w:tc>
        <w:tc>
          <w:tcPr>
            <w:tcW w:w="4610" w:type="pct"/>
            <w:tcBorders>
              <w:top w:val="single" w:sz="6" w:space="0" w:color="FFFFFF"/>
              <w:left w:val="single" w:sz="6" w:space="0" w:color="FFFFFF"/>
              <w:bottom w:val="single" w:sz="6" w:space="0" w:color="FFFFFF"/>
            </w:tcBorders>
            <w:shd w:val="clear" w:color="auto" w:fill="E6E6E6"/>
          </w:tcPr>
          <w:p w14:paraId="6B046BA6" w14:textId="77777777" w:rsidR="0004444F" w:rsidRPr="002B2923" w:rsidRDefault="0004444F" w:rsidP="005278AE">
            <w:pPr>
              <w:pStyle w:val="TableTextLeft"/>
            </w:pPr>
            <w:r w:rsidRPr="002B2923">
              <w:t>(cohort*1 or cross section* or crosssection* or followup* or follow up* or followed or longitudinal* or prospective* or retrospective*).ti,ab.</w:t>
            </w:r>
          </w:p>
        </w:tc>
      </w:tr>
      <w:tr w:rsidR="0004444F" w:rsidRPr="0096629E" w14:paraId="17408CE0" w14:textId="77777777" w:rsidTr="00D435F9">
        <w:tc>
          <w:tcPr>
            <w:tcW w:w="390" w:type="pct"/>
            <w:tcBorders>
              <w:top w:val="single" w:sz="6" w:space="0" w:color="FFFFFF"/>
              <w:bottom w:val="single" w:sz="6" w:space="0" w:color="FFFFFF"/>
              <w:right w:val="single" w:sz="6" w:space="0" w:color="FFFFFF"/>
            </w:tcBorders>
            <w:shd w:val="clear" w:color="auto" w:fill="E6E6E6"/>
          </w:tcPr>
          <w:p w14:paraId="31B71CB9" w14:textId="77777777" w:rsidR="0004444F" w:rsidRPr="002B2923" w:rsidRDefault="0004444F" w:rsidP="005278AE">
            <w:pPr>
              <w:pStyle w:val="TableTextLeft"/>
            </w:pPr>
            <w:r w:rsidRPr="002B2923">
              <w:t>105</w:t>
            </w:r>
          </w:p>
        </w:tc>
        <w:tc>
          <w:tcPr>
            <w:tcW w:w="4610" w:type="pct"/>
            <w:tcBorders>
              <w:top w:val="single" w:sz="6" w:space="0" w:color="FFFFFF"/>
              <w:left w:val="single" w:sz="6" w:space="0" w:color="FFFFFF"/>
              <w:bottom w:val="single" w:sz="6" w:space="0" w:color="FFFFFF"/>
            </w:tcBorders>
            <w:shd w:val="clear" w:color="auto" w:fill="E6E6E6"/>
          </w:tcPr>
          <w:p w14:paraId="58D5A5A5" w14:textId="77777777" w:rsidR="0004444F" w:rsidRPr="002B2923" w:rsidRDefault="0004444F" w:rsidP="005278AE">
            <w:pPr>
              <w:pStyle w:val="TableTextLeft"/>
            </w:pPr>
            <w:r w:rsidRPr="002B2923">
              <w:t>(case adj2 (control or series)).ti,ab.</w:t>
            </w:r>
          </w:p>
        </w:tc>
      </w:tr>
      <w:tr w:rsidR="0004444F" w:rsidRPr="00BF0C57" w14:paraId="6735E967" w14:textId="77777777" w:rsidTr="00D435F9">
        <w:tc>
          <w:tcPr>
            <w:tcW w:w="390" w:type="pct"/>
            <w:tcBorders>
              <w:top w:val="single" w:sz="6" w:space="0" w:color="FFFFFF"/>
              <w:bottom w:val="single" w:sz="6" w:space="0" w:color="FFFFFF"/>
              <w:right w:val="single" w:sz="6" w:space="0" w:color="FFFFFF"/>
            </w:tcBorders>
            <w:shd w:val="clear" w:color="auto" w:fill="E6E6E6"/>
          </w:tcPr>
          <w:p w14:paraId="2269305D" w14:textId="77777777" w:rsidR="0004444F" w:rsidRPr="002B2923" w:rsidRDefault="0004444F" w:rsidP="005278AE">
            <w:pPr>
              <w:pStyle w:val="TableTextLeft"/>
            </w:pPr>
            <w:r w:rsidRPr="002B2923">
              <w:t>106</w:t>
            </w:r>
          </w:p>
        </w:tc>
        <w:tc>
          <w:tcPr>
            <w:tcW w:w="4610" w:type="pct"/>
            <w:tcBorders>
              <w:top w:val="single" w:sz="6" w:space="0" w:color="FFFFFF"/>
              <w:left w:val="single" w:sz="6" w:space="0" w:color="FFFFFF"/>
              <w:bottom w:val="single" w:sz="6" w:space="0" w:color="FFFFFF"/>
            </w:tcBorders>
            <w:shd w:val="clear" w:color="auto" w:fill="E6E6E6"/>
          </w:tcPr>
          <w:p w14:paraId="38712219" w14:textId="77777777" w:rsidR="0004444F" w:rsidRPr="002B2923" w:rsidRDefault="0004444F" w:rsidP="005278AE">
            <w:pPr>
              <w:pStyle w:val="TableTextLeft"/>
            </w:pPr>
            <w:r w:rsidRPr="002B2923">
              <w:t>or/101,103-105</w:t>
            </w:r>
          </w:p>
        </w:tc>
      </w:tr>
      <w:tr w:rsidR="0004444F" w:rsidRPr="00BF0C57" w14:paraId="25AB9076" w14:textId="77777777" w:rsidTr="00D435F9">
        <w:tc>
          <w:tcPr>
            <w:tcW w:w="390" w:type="pct"/>
            <w:tcBorders>
              <w:top w:val="single" w:sz="6" w:space="0" w:color="FFFFFF"/>
              <w:bottom w:val="single" w:sz="6" w:space="0" w:color="FFFFFF"/>
              <w:right w:val="single" w:sz="6" w:space="0" w:color="FFFFFF"/>
            </w:tcBorders>
            <w:shd w:val="clear" w:color="auto" w:fill="E6E6E6"/>
          </w:tcPr>
          <w:p w14:paraId="1A4809D5" w14:textId="77777777" w:rsidR="0004444F" w:rsidRPr="002B2923" w:rsidRDefault="0004444F" w:rsidP="005278AE">
            <w:pPr>
              <w:pStyle w:val="TableTextLeft"/>
            </w:pPr>
            <w:r w:rsidRPr="002B2923">
              <w:t>107</w:t>
            </w:r>
          </w:p>
        </w:tc>
        <w:tc>
          <w:tcPr>
            <w:tcW w:w="4610" w:type="pct"/>
            <w:tcBorders>
              <w:top w:val="single" w:sz="6" w:space="0" w:color="FFFFFF"/>
              <w:left w:val="single" w:sz="6" w:space="0" w:color="FFFFFF"/>
              <w:bottom w:val="single" w:sz="6" w:space="0" w:color="FFFFFF"/>
            </w:tcBorders>
            <w:shd w:val="clear" w:color="auto" w:fill="E6E6E6"/>
          </w:tcPr>
          <w:p w14:paraId="58ADFC0E" w14:textId="77777777" w:rsidR="0004444F" w:rsidRPr="002B2923" w:rsidRDefault="0004444F" w:rsidP="005278AE">
            <w:pPr>
              <w:pStyle w:val="TableTextLeft"/>
            </w:pPr>
            <w:r w:rsidRPr="002B2923">
              <w:t>or/90,99,106</w:t>
            </w:r>
          </w:p>
        </w:tc>
      </w:tr>
      <w:tr w:rsidR="0004444F" w:rsidRPr="00BF0C57" w14:paraId="4AC82DAD" w14:textId="77777777" w:rsidTr="00D435F9">
        <w:tc>
          <w:tcPr>
            <w:tcW w:w="390" w:type="pct"/>
            <w:tcBorders>
              <w:top w:val="single" w:sz="6" w:space="0" w:color="FFFFFF"/>
              <w:bottom w:val="single" w:sz="6" w:space="0" w:color="FFFFFF"/>
              <w:right w:val="single" w:sz="6" w:space="0" w:color="FFFFFF"/>
            </w:tcBorders>
            <w:shd w:val="clear" w:color="auto" w:fill="E6E6E6"/>
          </w:tcPr>
          <w:p w14:paraId="41D1BD82" w14:textId="77777777" w:rsidR="0004444F" w:rsidRPr="002B2923" w:rsidRDefault="0004444F" w:rsidP="005278AE">
            <w:pPr>
              <w:pStyle w:val="TableTextLeft"/>
            </w:pPr>
            <w:r w:rsidRPr="002B2923">
              <w:t>108</w:t>
            </w:r>
          </w:p>
        </w:tc>
        <w:tc>
          <w:tcPr>
            <w:tcW w:w="4610" w:type="pct"/>
            <w:tcBorders>
              <w:top w:val="single" w:sz="6" w:space="0" w:color="FFFFFF"/>
              <w:left w:val="single" w:sz="6" w:space="0" w:color="FFFFFF"/>
              <w:bottom w:val="single" w:sz="6" w:space="0" w:color="FFFFFF"/>
            </w:tcBorders>
            <w:shd w:val="clear" w:color="auto" w:fill="E6E6E6"/>
          </w:tcPr>
          <w:p w14:paraId="265FF85F" w14:textId="77777777" w:rsidR="0004444F" w:rsidRPr="002B2923" w:rsidRDefault="0004444F" w:rsidP="005278AE">
            <w:pPr>
              <w:pStyle w:val="TableTextLeft"/>
            </w:pPr>
            <w:r w:rsidRPr="002B2923">
              <w:t>10 and 29 and 107</w:t>
            </w:r>
          </w:p>
        </w:tc>
      </w:tr>
      <w:tr w:rsidR="0004444F" w:rsidRPr="00BF0C57" w14:paraId="7ECBA188" w14:textId="77777777" w:rsidTr="00D435F9">
        <w:tc>
          <w:tcPr>
            <w:tcW w:w="390" w:type="pct"/>
            <w:tcBorders>
              <w:top w:val="single" w:sz="6" w:space="0" w:color="FFFFFF"/>
              <w:bottom w:val="single" w:sz="6" w:space="0" w:color="FFFFFF"/>
              <w:right w:val="single" w:sz="6" w:space="0" w:color="FFFFFF"/>
            </w:tcBorders>
            <w:shd w:val="clear" w:color="auto" w:fill="E6E6E6"/>
          </w:tcPr>
          <w:p w14:paraId="7C8D2587" w14:textId="77777777" w:rsidR="0004444F" w:rsidRPr="002B2923" w:rsidRDefault="0004444F" w:rsidP="005278AE">
            <w:pPr>
              <w:pStyle w:val="TableTextLeft"/>
            </w:pPr>
            <w:r w:rsidRPr="002B2923">
              <w:t>109</w:t>
            </w:r>
          </w:p>
        </w:tc>
        <w:tc>
          <w:tcPr>
            <w:tcW w:w="4610" w:type="pct"/>
            <w:tcBorders>
              <w:top w:val="single" w:sz="6" w:space="0" w:color="FFFFFF"/>
              <w:left w:val="single" w:sz="6" w:space="0" w:color="FFFFFF"/>
              <w:bottom w:val="single" w:sz="6" w:space="0" w:color="FFFFFF"/>
            </w:tcBorders>
            <w:shd w:val="clear" w:color="auto" w:fill="E6E6E6"/>
          </w:tcPr>
          <w:p w14:paraId="4DE5AA85" w14:textId="77777777" w:rsidR="0004444F" w:rsidRPr="002B2923" w:rsidRDefault="0004444F" w:rsidP="005278AE">
            <w:pPr>
              <w:pStyle w:val="TableTextLeft"/>
            </w:pPr>
            <w:r w:rsidRPr="002B2923">
              <w:t>or/68,108</w:t>
            </w:r>
          </w:p>
        </w:tc>
      </w:tr>
      <w:tr w:rsidR="0004444F" w:rsidRPr="000E0587" w14:paraId="1815AD63" w14:textId="77777777" w:rsidTr="00D435F9">
        <w:tc>
          <w:tcPr>
            <w:tcW w:w="390" w:type="pct"/>
            <w:tcBorders>
              <w:top w:val="single" w:sz="6" w:space="0" w:color="FFFFFF"/>
              <w:bottom w:val="single" w:sz="6" w:space="0" w:color="FFFFFF"/>
              <w:right w:val="single" w:sz="6" w:space="0" w:color="FFFFFF"/>
            </w:tcBorders>
            <w:shd w:val="clear" w:color="auto" w:fill="E6E6E6"/>
          </w:tcPr>
          <w:p w14:paraId="6500C9DA" w14:textId="77777777" w:rsidR="0004444F" w:rsidRPr="002B2923" w:rsidRDefault="0004444F" w:rsidP="005278AE">
            <w:pPr>
              <w:pStyle w:val="TableTextLeft"/>
            </w:pPr>
            <w:r w:rsidRPr="002B2923">
              <w:t>110</w:t>
            </w:r>
          </w:p>
        </w:tc>
        <w:tc>
          <w:tcPr>
            <w:tcW w:w="4610" w:type="pct"/>
            <w:tcBorders>
              <w:top w:val="single" w:sz="6" w:space="0" w:color="FFFFFF"/>
              <w:left w:val="single" w:sz="6" w:space="0" w:color="FFFFFF"/>
              <w:bottom w:val="single" w:sz="6" w:space="0" w:color="FFFFFF"/>
            </w:tcBorders>
            <w:shd w:val="clear" w:color="auto" w:fill="E6E6E6"/>
          </w:tcPr>
          <w:p w14:paraId="6A4C9C51" w14:textId="77777777" w:rsidR="0004444F" w:rsidRPr="002B2923" w:rsidRDefault="0004444F" w:rsidP="005278AE">
            <w:pPr>
              <w:pStyle w:val="TableTextLeft"/>
            </w:pPr>
            <w:r w:rsidRPr="002B2923">
              <w:t>animals/ not human*.mp. use emczd, emcr</w:t>
            </w:r>
          </w:p>
        </w:tc>
      </w:tr>
      <w:tr w:rsidR="0004444F" w:rsidRPr="000E0587" w14:paraId="2347E515" w14:textId="77777777" w:rsidTr="00D435F9">
        <w:tc>
          <w:tcPr>
            <w:tcW w:w="390" w:type="pct"/>
            <w:tcBorders>
              <w:top w:val="single" w:sz="6" w:space="0" w:color="FFFFFF"/>
              <w:bottom w:val="single" w:sz="6" w:space="0" w:color="FFFFFF"/>
              <w:right w:val="single" w:sz="6" w:space="0" w:color="FFFFFF"/>
            </w:tcBorders>
            <w:shd w:val="clear" w:color="auto" w:fill="E6E6E6"/>
          </w:tcPr>
          <w:p w14:paraId="12A98044" w14:textId="77777777" w:rsidR="0004444F" w:rsidRPr="002B2923" w:rsidRDefault="0004444F" w:rsidP="005278AE">
            <w:pPr>
              <w:pStyle w:val="TableTextLeft"/>
            </w:pPr>
            <w:r w:rsidRPr="002B2923">
              <w:t>111</w:t>
            </w:r>
          </w:p>
        </w:tc>
        <w:tc>
          <w:tcPr>
            <w:tcW w:w="4610" w:type="pct"/>
            <w:tcBorders>
              <w:top w:val="single" w:sz="6" w:space="0" w:color="FFFFFF"/>
              <w:left w:val="single" w:sz="6" w:space="0" w:color="FFFFFF"/>
              <w:bottom w:val="single" w:sz="6" w:space="0" w:color="FFFFFF"/>
            </w:tcBorders>
            <w:shd w:val="clear" w:color="auto" w:fill="E6E6E6"/>
          </w:tcPr>
          <w:p w14:paraId="0BAA6741" w14:textId="77777777" w:rsidR="0004444F" w:rsidRPr="002B2923" w:rsidRDefault="0004444F" w:rsidP="005278AE">
            <w:pPr>
              <w:pStyle w:val="TableTextLeft"/>
            </w:pPr>
            <w:r w:rsidRPr="002B2923">
              <w:t>animal*/ not human*/ use ppez</w:t>
            </w:r>
          </w:p>
        </w:tc>
      </w:tr>
      <w:tr w:rsidR="0004444F" w:rsidRPr="000E0587" w14:paraId="31411862" w14:textId="77777777" w:rsidTr="00D435F9">
        <w:tc>
          <w:tcPr>
            <w:tcW w:w="390" w:type="pct"/>
            <w:tcBorders>
              <w:top w:val="single" w:sz="6" w:space="0" w:color="FFFFFF"/>
              <w:bottom w:val="single" w:sz="6" w:space="0" w:color="FFFFFF"/>
              <w:right w:val="single" w:sz="6" w:space="0" w:color="FFFFFF"/>
            </w:tcBorders>
            <w:shd w:val="clear" w:color="auto" w:fill="E6E6E6"/>
          </w:tcPr>
          <w:p w14:paraId="182C2083" w14:textId="77777777" w:rsidR="0004444F" w:rsidRPr="002B2923" w:rsidRDefault="0004444F" w:rsidP="005278AE">
            <w:pPr>
              <w:pStyle w:val="TableTextLeft"/>
            </w:pPr>
            <w:r w:rsidRPr="002B2923">
              <w:t>112</w:t>
            </w:r>
          </w:p>
        </w:tc>
        <w:tc>
          <w:tcPr>
            <w:tcW w:w="4610" w:type="pct"/>
            <w:tcBorders>
              <w:top w:val="single" w:sz="6" w:space="0" w:color="FFFFFF"/>
              <w:left w:val="single" w:sz="6" w:space="0" w:color="FFFFFF"/>
              <w:bottom w:val="single" w:sz="6" w:space="0" w:color="FFFFFF"/>
            </w:tcBorders>
            <w:shd w:val="clear" w:color="auto" w:fill="E6E6E6"/>
          </w:tcPr>
          <w:p w14:paraId="6FE7F8CF" w14:textId="77777777" w:rsidR="0004444F" w:rsidRPr="002B2923" w:rsidRDefault="0004444F" w:rsidP="005278AE">
            <w:pPr>
              <w:pStyle w:val="TableTextLeft"/>
            </w:pPr>
            <w:r w:rsidRPr="002B2923">
              <w:t>or/110-111</w:t>
            </w:r>
          </w:p>
        </w:tc>
      </w:tr>
      <w:tr w:rsidR="0004444F" w:rsidRPr="00BF0C57" w14:paraId="5E574906" w14:textId="77777777" w:rsidTr="00D435F9">
        <w:tc>
          <w:tcPr>
            <w:tcW w:w="390" w:type="pct"/>
            <w:tcBorders>
              <w:top w:val="single" w:sz="6" w:space="0" w:color="FFFFFF"/>
              <w:bottom w:val="single" w:sz="6" w:space="0" w:color="FFFFFF"/>
              <w:right w:val="single" w:sz="6" w:space="0" w:color="FFFFFF"/>
            </w:tcBorders>
            <w:shd w:val="clear" w:color="auto" w:fill="E6E6E6"/>
          </w:tcPr>
          <w:p w14:paraId="295132C2" w14:textId="77777777" w:rsidR="0004444F" w:rsidRPr="002B2923" w:rsidRDefault="0004444F" w:rsidP="005278AE">
            <w:pPr>
              <w:pStyle w:val="TableTextLeft"/>
            </w:pPr>
            <w:r w:rsidRPr="002B2923">
              <w:t>113</w:t>
            </w:r>
          </w:p>
        </w:tc>
        <w:tc>
          <w:tcPr>
            <w:tcW w:w="4610" w:type="pct"/>
            <w:tcBorders>
              <w:top w:val="single" w:sz="6" w:space="0" w:color="FFFFFF"/>
              <w:left w:val="single" w:sz="6" w:space="0" w:color="FFFFFF"/>
              <w:bottom w:val="single" w:sz="6" w:space="0" w:color="FFFFFF"/>
            </w:tcBorders>
            <w:shd w:val="clear" w:color="auto" w:fill="E6E6E6"/>
          </w:tcPr>
          <w:p w14:paraId="2B14F712" w14:textId="77777777" w:rsidR="0004444F" w:rsidRPr="002B2923" w:rsidRDefault="0004444F" w:rsidP="005278AE">
            <w:pPr>
              <w:pStyle w:val="TableTextLeft"/>
            </w:pPr>
            <w:r w:rsidRPr="002B2923">
              <w:t>109 not 112</w:t>
            </w:r>
          </w:p>
        </w:tc>
      </w:tr>
      <w:tr w:rsidR="0004444F" w:rsidRPr="000E0587" w14:paraId="07274CF6" w14:textId="77777777" w:rsidTr="00D435F9">
        <w:tc>
          <w:tcPr>
            <w:tcW w:w="390" w:type="pct"/>
            <w:tcBorders>
              <w:top w:val="single" w:sz="6" w:space="0" w:color="FFFFFF"/>
              <w:bottom w:val="single" w:sz="6" w:space="0" w:color="FFFFFF"/>
              <w:right w:val="single" w:sz="6" w:space="0" w:color="FFFFFF"/>
            </w:tcBorders>
            <w:shd w:val="clear" w:color="auto" w:fill="E6E6E6"/>
          </w:tcPr>
          <w:p w14:paraId="55996310" w14:textId="77777777" w:rsidR="0004444F" w:rsidRPr="002B2923" w:rsidRDefault="0004444F" w:rsidP="005278AE">
            <w:pPr>
              <w:pStyle w:val="TableTextLeft"/>
            </w:pPr>
            <w:r w:rsidRPr="002B2923">
              <w:t>114</w:t>
            </w:r>
          </w:p>
        </w:tc>
        <w:tc>
          <w:tcPr>
            <w:tcW w:w="4610" w:type="pct"/>
            <w:tcBorders>
              <w:top w:val="single" w:sz="6" w:space="0" w:color="FFFFFF"/>
              <w:left w:val="single" w:sz="6" w:space="0" w:color="FFFFFF"/>
              <w:bottom w:val="single" w:sz="6" w:space="0" w:color="FFFFFF"/>
            </w:tcBorders>
            <w:shd w:val="clear" w:color="auto" w:fill="E6E6E6"/>
          </w:tcPr>
          <w:p w14:paraId="787A4EA0" w14:textId="77777777" w:rsidR="0004444F" w:rsidRPr="002B2923" w:rsidRDefault="0004444F" w:rsidP="005278AE">
            <w:pPr>
              <w:pStyle w:val="TableTextLeft"/>
            </w:pPr>
            <w:r w:rsidRPr="002B2923">
              <w:t>limit 113 to english language</w:t>
            </w:r>
          </w:p>
        </w:tc>
      </w:tr>
      <w:tr w:rsidR="0004444F" w:rsidRPr="00BF0C57" w14:paraId="1E1227E6" w14:textId="77777777" w:rsidTr="00D435F9">
        <w:tc>
          <w:tcPr>
            <w:tcW w:w="390" w:type="pct"/>
            <w:tcBorders>
              <w:top w:val="single" w:sz="6" w:space="0" w:color="FFFFFF"/>
              <w:bottom w:val="single" w:sz="6" w:space="0" w:color="FFFFFF"/>
              <w:right w:val="single" w:sz="6" w:space="0" w:color="FFFFFF"/>
            </w:tcBorders>
            <w:shd w:val="clear" w:color="auto" w:fill="E6E6E6"/>
          </w:tcPr>
          <w:p w14:paraId="09C01E29" w14:textId="77777777" w:rsidR="0004444F" w:rsidRPr="002B2923" w:rsidRDefault="0004444F" w:rsidP="005278AE">
            <w:pPr>
              <w:pStyle w:val="TableTextLeft"/>
            </w:pPr>
            <w:r w:rsidRPr="002B2923">
              <w:t>115</w:t>
            </w:r>
          </w:p>
        </w:tc>
        <w:tc>
          <w:tcPr>
            <w:tcW w:w="4610" w:type="pct"/>
            <w:tcBorders>
              <w:top w:val="single" w:sz="6" w:space="0" w:color="FFFFFF"/>
              <w:left w:val="single" w:sz="6" w:space="0" w:color="FFFFFF"/>
              <w:bottom w:val="single" w:sz="6" w:space="0" w:color="FFFFFF"/>
            </w:tcBorders>
            <w:shd w:val="clear" w:color="auto" w:fill="E6E6E6"/>
          </w:tcPr>
          <w:p w14:paraId="2A51C57D" w14:textId="77777777" w:rsidR="0004444F" w:rsidRPr="002B2923" w:rsidRDefault="0004444F" w:rsidP="005278AE">
            <w:pPr>
              <w:pStyle w:val="TableTextLeft"/>
            </w:pPr>
            <w:r w:rsidRPr="002B2923">
              <w:t>limit 114 to yr="2000 -current"</w:t>
            </w:r>
          </w:p>
        </w:tc>
      </w:tr>
    </w:tbl>
    <w:p w14:paraId="39917414" w14:textId="77777777" w:rsidR="0004444F" w:rsidRPr="0005452F" w:rsidRDefault="0004444F" w:rsidP="0004444F">
      <w:r w:rsidRPr="0005452F">
        <w:rPr>
          <w:b/>
        </w:rPr>
        <w:t xml:space="preserve">Database: </w:t>
      </w:r>
      <w:r>
        <w:t>CDSR, CCRCT</w:t>
      </w:r>
      <w:r w:rsidRPr="0005452F">
        <w:t xml:space="preserve"> [Wiley]</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729"/>
        <w:gridCol w:w="8341"/>
      </w:tblGrid>
      <w:tr w:rsidR="0004444F" w:rsidRPr="008A0ED1" w14:paraId="745BCB10" w14:textId="77777777" w:rsidTr="00D435F9">
        <w:trPr>
          <w:tblHeader/>
        </w:trPr>
        <w:tc>
          <w:tcPr>
            <w:tcW w:w="402" w:type="pct"/>
            <w:shd w:val="clear" w:color="auto" w:fill="00B050"/>
            <w:vAlign w:val="bottom"/>
          </w:tcPr>
          <w:p w14:paraId="1C1EEEB9" w14:textId="77777777" w:rsidR="0004444F" w:rsidRPr="00BC5456" w:rsidRDefault="0004444F" w:rsidP="005278AE">
            <w:pPr>
              <w:pStyle w:val="TableHeadingLeft"/>
              <w:rPr>
                <w:rFonts w:asciiTheme="majorHAnsi" w:hAnsiTheme="majorHAnsi" w:cstheme="majorHAnsi"/>
                <w:color w:val="000000"/>
                <w:szCs w:val="20"/>
              </w:rPr>
            </w:pPr>
            <w:r w:rsidRPr="00BC5456">
              <w:rPr>
                <w:rFonts w:asciiTheme="majorHAnsi" w:hAnsiTheme="majorHAnsi" w:cstheme="majorHAnsi"/>
                <w:color w:val="000000"/>
                <w:szCs w:val="20"/>
              </w:rPr>
              <w:t>#</w:t>
            </w:r>
          </w:p>
        </w:tc>
        <w:tc>
          <w:tcPr>
            <w:tcW w:w="4598" w:type="pct"/>
            <w:shd w:val="clear" w:color="auto" w:fill="00B050"/>
            <w:vAlign w:val="bottom"/>
          </w:tcPr>
          <w:p w14:paraId="69B8DF4F" w14:textId="77777777" w:rsidR="0004444F" w:rsidRPr="00BC5456" w:rsidRDefault="0004444F" w:rsidP="005278AE">
            <w:pPr>
              <w:pStyle w:val="TableHeadingLeft"/>
              <w:rPr>
                <w:rFonts w:asciiTheme="majorHAnsi" w:hAnsiTheme="majorHAnsi" w:cstheme="majorHAnsi"/>
                <w:color w:val="000000"/>
                <w:szCs w:val="20"/>
              </w:rPr>
            </w:pPr>
            <w:r w:rsidRPr="00BC5456">
              <w:rPr>
                <w:rFonts w:asciiTheme="majorHAnsi" w:hAnsiTheme="majorHAnsi" w:cstheme="majorHAnsi"/>
                <w:color w:val="000000"/>
                <w:szCs w:val="20"/>
              </w:rPr>
              <w:t>Search</w:t>
            </w:r>
          </w:p>
        </w:tc>
      </w:tr>
      <w:tr w:rsidR="0004444F" w:rsidRPr="008A0ED1" w14:paraId="3E93ECF7" w14:textId="77777777" w:rsidTr="00D435F9">
        <w:tc>
          <w:tcPr>
            <w:tcW w:w="402" w:type="pct"/>
            <w:tcBorders>
              <w:top w:val="single" w:sz="6" w:space="0" w:color="FFFFFF"/>
              <w:bottom w:val="single" w:sz="6" w:space="0" w:color="FFFFFF"/>
              <w:right w:val="single" w:sz="6" w:space="0" w:color="FFFFFF"/>
            </w:tcBorders>
            <w:shd w:val="clear" w:color="auto" w:fill="E6E6E6"/>
          </w:tcPr>
          <w:p w14:paraId="008A1E33" w14:textId="77777777" w:rsidR="0004444F" w:rsidRPr="008A0ED1" w:rsidRDefault="0004444F" w:rsidP="005278AE">
            <w:pPr>
              <w:pStyle w:val="TableTextLeft"/>
              <w:rPr>
                <w:rFonts w:asciiTheme="majorHAnsi" w:hAnsiTheme="majorHAnsi" w:cstheme="majorHAnsi"/>
                <w:szCs w:val="20"/>
              </w:rPr>
            </w:pPr>
            <w:r w:rsidRPr="008A0ED1">
              <w:rPr>
                <w:rFonts w:asciiTheme="majorHAnsi" w:hAnsiTheme="majorHAnsi" w:cstheme="majorHAnsi"/>
                <w:szCs w:val="20"/>
              </w:rPr>
              <w:t>#1</w:t>
            </w:r>
          </w:p>
        </w:tc>
        <w:tc>
          <w:tcPr>
            <w:tcW w:w="4598" w:type="pct"/>
            <w:tcBorders>
              <w:top w:val="single" w:sz="6" w:space="0" w:color="FFFFFF"/>
              <w:left w:val="single" w:sz="6" w:space="0" w:color="FFFFFF"/>
              <w:bottom w:val="single" w:sz="6" w:space="0" w:color="FFFFFF"/>
            </w:tcBorders>
            <w:shd w:val="clear" w:color="auto" w:fill="E6E6E6"/>
          </w:tcPr>
          <w:p w14:paraId="4DB547E5" w14:textId="77777777" w:rsidR="0004444F" w:rsidRPr="008A0ED1" w:rsidRDefault="0004444F" w:rsidP="005278AE">
            <w:pPr>
              <w:pStyle w:val="TableTextLeft"/>
              <w:rPr>
                <w:rFonts w:asciiTheme="majorHAnsi" w:hAnsiTheme="majorHAnsi" w:cstheme="majorHAnsi"/>
                <w:szCs w:val="20"/>
              </w:rPr>
            </w:pPr>
            <w:r w:rsidRPr="008A0ED1">
              <w:rPr>
                <w:rFonts w:asciiTheme="majorHAnsi" w:eastAsia="Times New Roman" w:hAnsiTheme="majorHAnsi" w:cstheme="majorHAnsi"/>
                <w:color w:val="0A0905"/>
                <w:szCs w:val="20"/>
                <w:lang w:eastAsia="en-GB"/>
              </w:rPr>
              <w:t>mesh descriptor: [postpartum period] this term only</w:t>
            </w:r>
          </w:p>
        </w:tc>
      </w:tr>
      <w:tr w:rsidR="0004444F" w:rsidRPr="008A0ED1" w14:paraId="28E2AA7F" w14:textId="77777777" w:rsidTr="00D435F9">
        <w:tc>
          <w:tcPr>
            <w:tcW w:w="402" w:type="pct"/>
            <w:tcBorders>
              <w:top w:val="single" w:sz="6" w:space="0" w:color="FFFFFF"/>
              <w:bottom w:val="single" w:sz="6" w:space="0" w:color="FFFFFF"/>
              <w:right w:val="single" w:sz="6" w:space="0" w:color="FFFFFF"/>
            </w:tcBorders>
            <w:shd w:val="clear" w:color="auto" w:fill="E6E6E6"/>
          </w:tcPr>
          <w:p w14:paraId="4BF69DB1" w14:textId="77777777" w:rsidR="0004444F" w:rsidRPr="008A0ED1" w:rsidRDefault="0004444F" w:rsidP="005278AE">
            <w:pPr>
              <w:pStyle w:val="TableTextLeft"/>
              <w:rPr>
                <w:rFonts w:asciiTheme="majorHAnsi" w:hAnsiTheme="majorHAnsi" w:cstheme="majorHAnsi"/>
                <w:szCs w:val="20"/>
              </w:rPr>
            </w:pPr>
            <w:r w:rsidRPr="008A0ED1">
              <w:rPr>
                <w:rFonts w:asciiTheme="majorHAnsi" w:hAnsiTheme="majorHAnsi" w:cstheme="majorHAnsi"/>
                <w:szCs w:val="20"/>
              </w:rPr>
              <w:t>#2</w:t>
            </w:r>
          </w:p>
        </w:tc>
        <w:tc>
          <w:tcPr>
            <w:tcW w:w="4598" w:type="pct"/>
            <w:tcBorders>
              <w:top w:val="single" w:sz="6" w:space="0" w:color="FFFFFF"/>
              <w:left w:val="single" w:sz="6" w:space="0" w:color="FFFFFF"/>
              <w:bottom w:val="single" w:sz="6" w:space="0" w:color="FFFFFF"/>
            </w:tcBorders>
            <w:shd w:val="clear" w:color="auto" w:fill="E6E6E6"/>
          </w:tcPr>
          <w:p w14:paraId="4F0C6099" w14:textId="77777777" w:rsidR="0004444F" w:rsidRPr="008A0ED1" w:rsidRDefault="0004444F" w:rsidP="005278AE">
            <w:pPr>
              <w:pStyle w:val="TableTextLeft"/>
              <w:rPr>
                <w:rFonts w:asciiTheme="majorHAnsi" w:hAnsiTheme="majorHAnsi" w:cstheme="majorHAnsi"/>
                <w:szCs w:val="20"/>
              </w:rPr>
            </w:pPr>
            <w:r w:rsidRPr="008A0ED1">
              <w:rPr>
                <w:rFonts w:asciiTheme="majorHAnsi" w:eastAsia="Times New Roman" w:hAnsiTheme="majorHAnsi" w:cstheme="majorHAnsi"/>
                <w:color w:val="0A0905"/>
                <w:szCs w:val="20"/>
                <w:lang w:eastAsia="en-GB"/>
              </w:rPr>
              <w:t>mesh descriptor: [peripartum period] this term only</w:t>
            </w:r>
          </w:p>
        </w:tc>
      </w:tr>
      <w:tr w:rsidR="0004444F" w:rsidRPr="008A0ED1" w14:paraId="4AA3B906" w14:textId="77777777" w:rsidTr="00D435F9">
        <w:tc>
          <w:tcPr>
            <w:tcW w:w="402" w:type="pct"/>
            <w:tcBorders>
              <w:top w:val="single" w:sz="6" w:space="0" w:color="FFFFFF"/>
              <w:bottom w:val="single" w:sz="6" w:space="0" w:color="FFFFFF"/>
              <w:right w:val="single" w:sz="6" w:space="0" w:color="FFFFFF"/>
            </w:tcBorders>
            <w:shd w:val="clear" w:color="auto" w:fill="E6E6E6"/>
          </w:tcPr>
          <w:p w14:paraId="1AB3869B" w14:textId="77777777" w:rsidR="0004444F" w:rsidRPr="008A0ED1" w:rsidRDefault="0004444F" w:rsidP="005278AE">
            <w:pPr>
              <w:pStyle w:val="TableTextLeft"/>
              <w:rPr>
                <w:rFonts w:asciiTheme="majorHAnsi" w:hAnsiTheme="majorHAnsi" w:cstheme="majorHAnsi"/>
                <w:szCs w:val="20"/>
              </w:rPr>
            </w:pPr>
            <w:r w:rsidRPr="008A0ED1">
              <w:rPr>
                <w:rFonts w:asciiTheme="majorHAnsi" w:hAnsiTheme="majorHAnsi" w:cstheme="majorHAnsi"/>
                <w:szCs w:val="20"/>
              </w:rPr>
              <w:t>#3</w:t>
            </w:r>
          </w:p>
        </w:tc>
        <w:tc>
          <w:tcPr>
            <w:tcW w:w="4598" w:type="pct"/>
            <w:tcBorders>
              <w:top w:val="single" w:sz="6" w:space="0" w:color="FFFFFF"/>
              <w:left w:val="single" w:sz="6" w:space="0" w:color="FFFFFF"/>
              <w:bottom w:val="single" w:sz="6" w:space="0" w:color="FFFFFF"/>
            </w:tcBorders>
            <w:shd w:val="clear" w:color="auto" w:fill="E6E6E6"/>
          </w:tcPr>
          <w:p w14:paraId="743FB22F" w14:textId="77777777" w:rsidR="0004444F" w:rsidRPr="008A0ED1" w:rsidRDefault="0004444F" w:rsidP="005278AE">
            <w:pPr>
              <w:pStyle w:val="TableTextLeft"/>
              <w:rPr>
                <w:rFonts w:asciiTheme="majorHAnsi" w:hAnsiTheme="majorHAnsi" w:cstheme="majorHAnsi"/>
                <w:szCs w:val="20"/>
              </w:rPr>
            </w:pPr>
            <w:r w:rsidRPr="008A0ED1">
              <w:rPr>
                <w:rFonts w:asciiTheme="majorHAnsi" w:eastAsia="Times New Roman" w:hAnsiTheme="majorHAnsi" w:cstheme="majorHAnsi"/>
                <w:color w:val="0A0905"/>
                <w:szCs w:val="20"/>
                <w:lang w:eastAsia="en-GB"/>
              </w:rPr>
              <w:t>mesh descriptor: [</w:t>
            </w:r>
            <w:r>
              <w:rPr>
                <w:rFonts w:asciiTheme="majorHAnsi" w:eastAsia="Times New Roman" w:hAnsiTheme="majorHAnsi" w:cstheme="majorHAnsi"/>
                <w:color w:val="0A0905"/>
                <w:szCs w:val="20"/>
                <w:lang w:eastAsia="en-GB"/>
              </w:rPr>
              <w:t>postnatal care</w:t>
            </w:r>
            <w:r w:rsidRPr="008A0ED1">
              <w:rPr>
                <w:rFonts w:asciiTheme="majorHAnsi" w:eastAsia="Times New Roman" w:hAnsiTheme="majorHAnsi" w:cstheme="majorHAnsi"/>
                <w:color w:val="0A0905"/>
                <w:szCs w:val="20"/>
                <w:lang w:eastAsia="en-GB"/>
              </w:rPr>
              <w:t>] this term only</w:t>
            </w:r>
          </w:p>
        </w:tc>
      </w:tr>
      <w:tr w:rsidR="0004444F" w:rsidRPr="008A0ED1" w14:paraId="01B25205" w14:textId="77777777" w:rsidTr="00D435F9">
        <w:tc>
          <w:tcPr>
            <w:tcW w:w="402" w:type="pct"/>
            <w:tcBorders>
              <w:top w:val="single" w:sz="6" w:space="0" w:color="FFFFFF"/>
              <w:bottom w:val="single" w:sz="6" w:space="0" w:color="FFFFFF"/>
              <w:right w:val="single" w:sz="6" w:space="0" w:color="FFFFFF"/>
            </w:tcBorders>
            <w:shd w:val="clear" w:color="auto" w:fill="E6E6E6"/>
          </w:tcPr>
          <w:p w14:paraId="05FDF014" w14:textId="77777777" w:rsidR="0004444F" w:rsidRPr="008A0ED1" w:rsidRDefault="0004444F" w:rsidP="005278AE">
            <w:pPr>
              <w:pStyle w:val="TableTextLeft"/>
              <w:rPr>
                <w:rFonts w:asciiTheme="majorHAnsi" w:hAnsiTheme="majorHAnsi" w:cstheme="majorHAnsi"/>
                <w:szCs w:val="20"/>
              </w:rPr>
            </w:pPr>
            <w:r w:rsidRPr="008A0ED1">
              <w:rPr>
                <w:rFonts w:asciiTheme="majorHAnsi" w:hAnsiTheme="majorHAnsi" w:cstheme="majorHAnsi"/>
                <w:szCs w:val="20"/>
              </w:rPr>
              <w:t>#4</w:t>
            </w:r>
          </w:p>
        </w:tc>
        <w:tc>
          <w:tcPr>
            <w:tcW w:w="4598" w:type="pct"/>
            <w:tcBorders>
              <w:top w:val="single" w:sz="6" w:space="0" w:color="FFFFFF"/>
              <w:left w:val="single" w:sz="6" w:space="0" w:color="FFFFFF"/>
              <w:bottom w:val="single" w:sz="6" w:space="0" w:color="FFFFFF"/>
            </w:tcBorders>
            <w:shd w:val="clear" w:color="auto" w:fill="E6E6E6"/>
          </w:tcPr>
          <w:p w14:paraId="79EFDB05" w14:textId="77777777" w:rsidR="0004444F" w:rsidRPr="008A0ED1" w:rsidRDefault="0004444F" w:rsidP="005278AE">
            <w:pPr>
              <w:pStyle w:val="TableTextLeft"/>
              <w:rPr>
                <w:rFonts w:asciiTheme="majorHAnsi" w:hAnsiTheme="majorHAnsi" w:cstheme="majorHAnsi"/>
                <w:szCs w:val="20"/>
              </w:rPr>
            </w:pPr>
            <w:r w:rsidRPr="008A0ED1">
              <w:rPr>
                <w:rFonts w:asciiTheme="majorHAnsi" w:eastAsia="Times New Roman" w:hAnsiTheme="majorHAnsi" w:cstheme="majorHAnsi"/>
                <w:color w:val="0A0905"/>
                <w:szCs w:val="20"/>
                <w:lang w:eastAsia="en-GB"/>
              </w:rPr>
              <w:t>((((“first time” or new) near/1 mother*) or nullipara* or "peri natal*" or perinatal* or postbirth or "post birth" or postdelivery or "post delivery" or postnatal* or "post natal*" or postpartum* or "post partum*" or primipara* or puerpera* or puerperium* or ((after or follow*) near/2 birth*))):ti,ab,kw</w:t>
            </w:r>
          </w:p>
        </w:tc>
      </w:tr>
      <w:tr w:rsidR="0004444F" w:rsidRPr="008A0ED1" w14:paraId="7BB6B7B3" w14:textId="77777777" w:rsidTr="00D435F9">
        <w:tc>
          <w:tcPr>
            <w:tcW w:w="402" w:type="pct"/>
            <w:tcBorders>
              <w:top w:val="single" w:sz="6" w:space="0" w:color="FFFFFF"/>
              <w:bottom w:val="single" w:sz="6" w:space="0" w:color="FFFFFF"/>
              <w:right w:val="single" w:sz="6" w:space="0" w:color="FFFFFF"/>
            </w:tcBorders>
            <w:shd w:val="clear" w:color="auto" w:fill="E6E6E6"/>
          </w:tcPr>
          <w:p w14:paraId="31013F64" w14:textId="77777777" w:rsidR="0004444F" w:rsidRPr="008A0ED1" w:rsidRDefault="0004444F" w:rsidP="005278AE">
            <w:pPr>
              <w:pStyle w:val="TableTextLeft"/>
              <w:rPr>
                <w:rFonts w:asciiTheme="majorHAnsi" w:hAnsiTheme="majorHAnsi" w:cstheme="majorHAnsi"/>
                <w:szCs w:val="20"/>
              </w:rPr>
            </w:pPr>
            <w:r w:rsidRPr="008A0ED1">
              <w:rPr>
                <w:rFonts w:asciiTheme="majorHAnsi" w:hAnsiTheme="majorHAnsi" w:cstheme="majorHAnsi"/>
                <w:szCs w:val="20"/>
              </w:rPr>
              <w:t>#5</w:t>
            </w:r>
          </w:p>
        </w:tc>
        <w:tc>
          <w:tcPr>
            <w:tcW w:w="4598" w:type="pct"/>
            <w:tcBorders>
              <w:top w:val="single" w:sz="6" w:space="0" w:color="FFFFFF"/>
              <w:left w:val="single" w:sz="6" w:space="0" w:color="FFFFFF"/>
              <w:bottom w:val="single" w:sz="6" w:space="0" w:color="FFFFFF"/>
            </w:tcBorders>
            <w:shd w:val="clear" w:color="auto" w:fill="E6E6E6"/>
          </w:tcPr>
          <w:p w14:paraId="17E9B44D" w14:textId="77777777" w:rsidR="0004444F" w:rsidRPr="008A0ED1" w:rsidRDefault="0004444F" w:rsidP="005278AE">
            <w:pPr>
              <w:pStyle w:val="TableTextLeft"/>
              <w:rPr>
                <w:rFonts w:asciiTheme="majorHAnsi" w:hAnsiTheme="majorHAnsi" w:cstheme="majorHAnsi"/>
                <w:szCs w:val="20"/>
              </w:rPr>
            </w:pPr>
            <w:r w:rsidRPr="008A0ED1">
              <w:rPr>
                <w:rFonts w:asciiTheme="majorHAnsi" w:eastAsia="Times New Roman" w:hAnsiTheme="majorHAnsi" w:cstheme="majorHAnsi"/>
                <w:color w:val="0A0905"/>
                <w:szCs w:val="20"/>
                <w:lang w:eastAsia="en-GB"/>
              </w:rPr>
              <w:t>#1 or #2 or #3 or #4</w:t>
            </w:r>
          </w:p>
        </w:tc>
      </w:tr>
      <w:tr w:rsidR="0004444F" w:rsidRPr="008A0ED1" w14:paraId="383526F0" w14:textId="77777777" w:rsidTr="00D435F9">
        <w:tc>
          <w:tcPr>
            <w:tcW w:w="402" w:type="pct"/>
            <w:tcBorders>
              <w:top w:val="single" w:sz="6" w:space="0" w:color="FFFFFF"/>
              <w:bottom w:val="single" w:sz="6" w:space="0" w:color="FFFFFF"/>
              <w:right w:val="single" w:sz="6" w:space="0" w:color="FFFFFF"/>
            </w:tcBorders>
            <w:shd w:val="clear" w:color="auto" w:fill="E6E6E6"/>
          </w:tcPr>
          <w:p w14:paraId="2BB2440A" w14:textId="77777777" w:rsidR="0004444F" w:rsidRPr="008A0ED1" w:rsidRDefault="0004444F" w:rsidP="005278AE">
            <w:pPr>
              <w:pStyle w:val="TableTextLeft"/>
              <w:rPr>
                <w:rFonts w:asciiTheme="majorHAnsi" w:hAnsiTheme="majorHAnsi" w:cstheme="majorHAnsi"/>
                <w:szCs w:val="20"/>
              </w:rPr>
            </w:pPr>
            <w:r w:rsidRPr="008A0ED1">
              <w:rPr>
                <w:rFonts w:asciiTheme="majorHAnsi" w:hAnsiTheme="majorHAnsi" w:cstheme="majorHAnsi"/>
                <w:szCs w:val="20"/>
              </w:rPr>
              <w:t>#6</w:t>
            </w:r>
          </w:p>
        </w:tc>
        <w:tc>
          <w:tcPr>
            <w:tcW w:w="4598" w:type="pct"/>
            <w:tcBorders>
              <w:top w:val="single" w:sz="6" w:space="0" w:color="FFFFFF"/>
              <w:left w:val="single" w:sz="6" w:space="0" w:color="FFFFFF"/>
              <w:bottom w:val="single" w:sz="6" w:space="0" w:color="FFFFFF"/>
            </w:tcBorders>
            <w:shd w:val="clear" w:color="auto" w:fill="E6E6E6"/>
          </w:tcPr>
          <w:p w14:paraId="70E910C4" w14:textId="77777777" w:rsidR="0004444F" w:rsidRPr="008A0ED1" w:rsidRDefault="0004444F" w:rsidP="005278AE">
            <w:pPr>
              <w:pStyle w:val="TableTextLeft"/>
              <w:rPr>
                <w:rFonts w:asciiTheme="majorHAnsi" w:hAnsiTheme="majorHAnsi" w:cstheme="majorHAnsi"/>
                <w:szCs w:val="20"/>
              </w:rPr>
            </w:pPr>
            <w:r w:rsidRPr="008A0ED1">
              <w:rPr>
                <w:rFonts w:asciiTheme="majorHAnsi" w:eastAsia="Times New Roman" w:hAnsiTheme="majorHAnsi" w:cstheme="majorHAnsi"/>
                <w:color w:val="0A0905"/>
                <w:szCs w:val="20"/>
                <w:lang w:eastAsia="en-GB"/>
              </w:rPr>
              <w:t>mesh descriptor: [postpartum hemorrhage] this term only</w:t>
            </w:r>
          </w:p>
        </w:tc>
      </w:tr>
      <w:tr w:rsidR="0004444F" w:rsidRPr="008A0ED1" w14:paraId="56D5D580" w14:textId="77777777" w:rsidTr="00D435F9">
        <w:tc>
          <w:tcPr>
            <w:tcW w:w="402" w:type="pct"/>
            <w:tcBorders>
              <w:top w:val="single" w:sz="6" w:space="0" w:color="FFFFFF"/>
              <w:bottom w:val="single" w:sz="6" w:space="0" w:color="FFFFFF"/>
              <w:right w:val="single" w:sz="6" w:space="0" w:color="FFFFFF"/>
            </w:tcBorders>
            <w:shd w:val="clear" w:color="auto" w:fill="E6E6E6"/>
          </w:tcPr>
          <w:p w14:paraId="6A23A937" w14:textId="77777777" w:rsidR="0004444F" w:rsidRPr="008A0ED1" w:rsidRDefault="0004444F" w:rsidP="005278AE">
            <w:pPr>
              <w:pStyle w:val="TableTextLeft"/>
              <w:rPr>
                <w:rFonts w:asciiTheme="majorHAnsi" w:hAnsiTheme="majorHAnsi" w:cstheme="majorHAnsi"/>
                <w:szCs w:val="20"/>
              </w:rPr>
            </w:pPr>
            <w:r w:rsidRPr="008A0ED1">
              <w:rPr>
                <w:rFonts w:asciiTheme="majorHAnsi" w:hAnsiTheme="majorHAnsi" w:cstheme="majorHAnsi"/>
                <w:szCs w:val="20"/>
              </w:rPr>
              <w:t>#7</w:t>
            </w:r>
          </w:p>
        </w:tc>
        <w:tc>
          <w:tcPr>
            <w:tcW w:w="4598" w:type="pct"/>
            <w:tcBorders>
              <w:top w:val="single" w:sz="6" w:space="0" w:color="FFFFFF"/>
              <w:left w:val="single" w:sz="6" w:space="0" w:color="FFFFFF"/>
              <w:bottom w:val="single" w:sz="6" w:space="0" w:color="FFFFFF"/>
            </w:tcBorders>
            <w:shd w:val="clear" w:color="auto" w:fill="E6E6E6"/>
          </w:tcPr>
          <w:p w14:paraId="751F8FA0" w14:textId="77777777" w:rsidR="0004444F" w:rsidRPr="008A0ED1" w:rsidRDefault="0004444F" w:rsidP="005278AE">
            <w:pPr>
              <w:pStyle w:val="TableTextLeft"/>
              <w:rPr>
                <w:rFonts w:asciiTheme="majorHAnsi" w:hAnsiTheme="majorHAnsi" w:cstheme="majorHAnsi"/>
                <w:szCs w:val="20"/>
              </w:rPr>
            </w:pPr>
            <w:r w:rsidRPr="008A0ED1">
              <w:rPr>
                <w:rFonts w:asciiTheme="majorHAnsi" w:eastAsia="Times New Roman" w:hAnsiTheme="majorHAnsi" w:cstheme="majorHAnsi"/>
                <w:color w:val="0A0905"/>
                <w:szCs w:val="20"/>
                <w:lang w:eastAsia="en-GB"/>
              </w:rPr>
              <w:t>((bleed* or "blood loss" or haemorrhag* or hemorrhag* or "plasma volume loss" or pph or "pv loss")):ti</w:t>
            </w:r>
          </w:p>
        </w:tc>
      </w:tr>
      <w:tr w:rsidR="0004444F" w:rsidRPr="008A0ED1" w14:paraId="0B7B47A8" w14:textId="77777777" w:rsidTr="00D435F9">
        <w:tc>
          <w:tcPr>
            <w:tcW w:w="402" w:type="pct"/>
            <w:tcBorders>
              <w:top w:val="single" w:sz="6" w:space="0" w:color="FFFFFF"/>
              <w:bottom w:val="single" w:sz="6" w:space="0" w:color="FFFFFF"/>
              <w:right w:val="single" w:sz="6" w:space="0" w:color="FFFFFF"/>
            </w:tcBorders>
            <w:shd w:val="clear" w:color="auto" w:fill="E6E6E6"/>
          </w:tcPr>
          <w:p w14:paraId="646C6A63" w14:textId="77777777" w:rsidR="0004444F" w:rsidRPr="008A0ED1" w:rsidRDefault="0004444F" w:rsidP="005278AE">
            <w:pPr>
              <w:pStyle w:val="TableTextLeft"/>
              <w:rPr>
                <w:rFonts w:asciiTheme="majorHAnsi" w:hAnsiTheme="majorHAnsi" w:cstheme="majorHAnsi"/>
                <w:szCs w:val="20"/>
              </w:rPr>
            </w:pPr>
            <w:r w:rsidRPr="008A0ED1">
              <w:rPr>
                <w:rFonts w:asciiTheme="majorHAnsi" w:hAnsiTheme="majorHAnsi" w:cstheme="majorHAnsi"/>
                <w:szCs w:val="20"/>
              </w:rPr>
              <w:lastRenderedPageBreak/>
              <w:t>#8</w:t>
            </w:r>
          </w:p>
        </w:tc>
        <w:tc>
          <w:tcPr>
            <w:tcW w:w="4598" w:type="pct"/>
            <w:tcBorders>
              <w:top w:val="single" w:sz="6" w:space="0" w:color="FFFFFF"/>
              <w:left w:val="single" w:sz="6" w:space="0" w:color="FFFFFF"/>
              <w:bottom w:val="single" w:sz="6" w:space="0" w:color="FFFFFF"/>
            </w:tcBorders>
            <w:shd w:val="clear" w:color="auto" w:fill="E6E6E6"/>
          </w:tcPr>
          <w:p w14:paraId="2E3A3E78" w14:textId="77777777" w:rsidR="0004444F" w:rsidRPr="008A0ED1" w:rsidRDefault="0004444F" w:rsidP="005278AE">
            <w:pPr>
              <w:pStyle w:val="TableTextLeft"/>
              <w:rPr>
                <w:rFonts w:asciiTheme="majorHAnsi" w:hAnsiTheme="majorHAnsi" w:cstheme="majorHAnsi"/>
                <w:szCs w:val="20"/>
              </w:rPr>
            </w:pPr>
            <w:r w:rsidRPr="008A0ED1">
              <w:rPr>
                <w:rFonts w:asciiTheme="majorHAnsi" w:eastAsia="Times New Roman" w:hAnsiTheme="majorHAnsi" w:cstheme="majorHAnsi"/>
                <w:color w:val="0A0905"/>
                <w:szCs w:val="20"/>
                <w:lang w:eastAsia="en-GB"/>
              </w:rPr>
              <w:t>((bleed* or "blood loss" or haemorrhag* or hemorrhag* or "plasma volume loss" or pph or "pv loss")):ab</w:t>
            </w:r>
          </w:p>
        </w:tc>
      </w:tr>
      <w:tr w:rsidR="0004444F" w:rsidRPr="008A0ED1" w14:paraId="18CF073E" w14:textId="77777777" w:rsidTr="00D435F9">
        <w:tc>
          <w:tcPr>
            <w:tcW w:w="402" w:type="pct"/>
            <w:tcBorders>
              <w:top w:val="single" w:sz="6" w:space="0" w:color="FFFFFF"/>
              <w:bottom w:val="single" w:sz="6" w:space="0" w:color="FFFFFF"/>
              <w:right w:val="single" w:sz="6" w:space="0" w:color="FFFFFF"/>
            </w:tcBorders>
            <w:shd w:val="clear" w:color="auto" w:fill="E6E6E6"/>
          </w:tcPr>
          <w:p w14:paraId="1378A524" w14:textId="77777777" w:rsidR="0004444F" w:rsidRPr="008A0ED1" w:rsidRDefault="0004444F" w:rsidP="005278AE">
            <w:pPr>
              <w:pStyle w:val="TableTextLeft"/>
              <w:rPr>
                <w:rFonts w:asciiTheme="majorHAnsi" w:hAnsiTheme="majorHAnsi" w:cstheme="majorHAnsi"/>
                <w:szCs w:val="20"/>
              </w:rPr>
            </w:pPr>
            <w:r w:rsidRPr="008A0ED1">
              <w:rPr>
                <w:rFonts w:asciiTheme="majorHAnsi" w:hAnsiTheme="majorHAnsi" w:cstheme="majorHAnsi"/>
                <w:szCs w:val="20"/>
              </w:rPr>
              <w:t>#9</w:t>
            </w:r>
          </w:p>
        </w:tc>
        <w:tc>
          <w:tcPr>
            <w:tcW w:w="4598" w:type="pct"/>
            <w:tcBorders>
              <w:top w:val="single" w:sz="6" w:space="0" w:color="FFFFFF"/>
              <w:left w:val="single" w:sz="6" w:space="0" w:color="FFFFFF"/>
              <w:bottom w:val="single" w:sz="6" w:space="0" w:color="FFFFFF"/>
            </w:tcBorders>
            <w:shd w:val="clear" w:color="auto" w:fill="E6E6E6"/>
          </w:tcPr>
          <w:p w14:paraId="166416E5" w14:textId="77777777" w:rsidR="0004444F" w:rsidRPr="008A0ED1" w:rsidRDefault="0004444F" w:rsidP="005278AE">
            <w:pPr>
              <w:pStyle w:val="TableTextLeft"/>
              <w:rPr>
                <w:rFonts w:asciiTheme="majorHAnsi" w:hAnsiTheme="majorHAnsi" w:cstheme="majorHAnsi"/>
                <w:szCs w:val="20"/>
              </w:rPr>
            </w:pPr>
            <w:r w:rsidRPr="008A0ED1">
              <w:rPr>
                <w:rFonts w:asciiTheme="majorHAnsi" w:eastAsia="Times New Roman" w:hAnsiTheme="majorHAnsi" w:cstheme="majorHAnsi"/>
                <w:color w:val="0A0905"/>
                <w:szCs w:val="20"/>
                <w:lang w:eastAsia="en-GB"/>
              </w:rPr>
              <w:t>#6 or #7 or #8</w:t>
            </w:r>
          </w:p>
        </w:tc>
      </w:tr>
      <w:tr w:rsidR="0004444F" w:rsidRPr="008A0ED1" w14:paraId="0C6DFD50" w14:textId="77777777" w:rsidTr="00D435F9">
        <w:tc>
          <w:tcPr>
            <w:tcW w:w="402" w:type="pct"/>
            <w:tcBorders>
              <w:top w:val="single" w:sz="6" w:space="0" w:color="FFFFFF"/>
              <w:bottom w:val="single" w:sz="6" w:space="0" w:color="FFFFFF"/>
              <w:right w:val="single" w:sz="6" w:space="0" w:color="FFFFFF"/>
            </w:tcBorders>
            <w:shd w:val="clear" w:color="auto" w:fill="E6E6E6"/>
          </w:tcPr>
          <w:p w14:paraId="595583E7" w14:textId="77777777" w:rsidR="0004444F" w:rsidRPr="008A0ED1" w:rsidRDefault="0004444F" w:rsidP="005278AE">
            <w:pPr>
              <w:pStyle w:val="TableTextLeft"/>
              <w:rPr>
                <w:rFonts w:asciiTheme="majorHAnsi" w:hAnsiTheme="majorHAnsi" w:cstheme="majorHAnsi"/>
                <w:szCs w:val="20"/>
              </w:rPr>
            </w:pPr>
            <w:r w:rsidRPr="008A0ED1">
              <w:rPr>
                <w:rFonts w:asciiTheme="majorHAnsi" w:hAnsiTheme="majorHAnsi" w:cstheme="majorHAnsi"/>
                <w:szCs w:val="20"/>
              </w:rPr>
              <w:t>#10</w:t>
            </w:r>
          </w:p>
        </w:tc>
        <w:tc>
          <w:tcPr>
            <w:tcW w:w="4598" w:type="pct"/>
            <w:tcBorders>
              <w:top w:val="single" w:sz="6" w:space="0" w:color="FFFFFF"/>
              <w:left w:val="single" w:sz="6" w:space="0" w:color="FFFFFF"/>
              <w:bottom w:val="single" w:sz="6" w:space="0" w:color="FFFFFF"/>
            </w:tcBorders>
            <w:shd w:val="clear" w:color="auto" w:fill="E6E6E6"/>
          </w:tcPr>
          <w:p w14:paraId="40B21F77" w14:textId="77777777" w:rsidR="0004444F" w:rsidRPr="008A0ED1" w:rsidRDefault="0004444F" w:rsidP="005278AE">
            <w:pPr>
              <w:pStyle w:val="TableTextLeft"/>
              <w:rPr>
                <w:rFonts w:asciiTheme="majorHAnsi" w:hAnsiTheme="majorHAnsi" w:cstheme="majorHAnsi"/>
                <w:szCs w:val="20"/>
              </w:rPr>
            </w:pPr>
            <w:r w:rsidRPr="008A0ED1">
              <w:rPr>
                <w:rFonts w:asciiTheme="majorHAnsi" w:eastAsia="Times New Roman" w:hAnsiTheme="majorHAnsi" w:cstheme="majorHAnsi"/>
                <w:color w:val="0A0905"/>
                <w:szCs w:val="20"/>
                <w:lang w:eastAsia="en-GB"/>
              </w:rPr>
              <w:t>#5 and #9</w:t>
            </w:r>
          </w:p>
        </w:tc>
      </w:tr>
      <w:tr w:rsidR="0004444F" w:rsidRPr="008A0ED1" w14:paraId="44FE0471" w14:textId="77777777" w:rsidTr="00D435F9">
        <w:tc>
          <w:tcPr>
            <w:tcW w:w="402" w:type="pct"/>
            <w:tcBorders>
              <w:top w:val="single" w:sz="6" w:space="0" w:color="FFFFFF"/>
              <w:bottom w:val="single" w:sz="6" w:space="0" w:color="FFFFFF"/>
              <w:right w:val="single" w:sz="6" w:space="0" w:color="FFFFFF"/>
            </w:tcBorders>
            <w:shd w:val="clear" w:color="auto" w:fill="E6E6E6"/>
          </w:tcPr>
          <w:p w14:paraId="729B9ACF" w14:textId="77777777" w:rsidR="0004444F" w:rsidRPr="008A0ED1" w:rsidRDefault="0004444F" w:rsidP="005278AE">
            <w:pPr>
              <w:pStyle w:val="TableTextLeft"/>
              <w:rPr>
                <w:rFonts w:asciiTheme="majorHAnsi" w:hAnsiTheme="majorHAnsi" w:cstheme="majorHAnsi"/>
                <w:szCs w:val="20"/>
              </w:rPr>
            </w:pPr>
            <w:r w:rsidRPr="008A0ED1">
              <w:rPr>
                <w:rFonts w:asciiTheme="majorHAnsi" w:hAnsiTheme="majorHAnsi" w:cstheme="majorHAnsi"/>
                <w:szCs w:val="20"/>
              </w:rPr>
              <w:t>#11</w:t>
            </w:r>
          </w:p>
        </w:tc>
        <w:tc>
          <w:tcPr>
            <w:tcW w:w="4598" w:type="pct"/>
            <w:tcBorders>
              <w:top w:val="single" w:sz="6" w:space="0" w:color="FFFFFF"/>
              <w:left w:val="single" w:sz="6" w:space="0" w:color="FFFFFF"/>
              <w:bottom w:val="single" w:sz="6" w:space="0" w:color="FFFFFF"/>
            </w:tcBorders>
            <w:shd w:val="clear" w:color="auto" w:fill="E6E6E6"/>
          </w:tcPr>
          <w:p w14:paraId="568EF29B" w14:textId="77777777" w:rsidR="0004444F" w:rsidRPr="008A0ED1" w:rsidRDefault="0004444F" w:rsidP="005278AE">
            <w:pPr>
              <w:pStyle w:val="TableTextLeft"/>
              <w:rPr>
                <w:rFonts w:asciiTheme="majorHAnsi" w:hAnsiTheme="majorHAnsi" w:cstheme="majorHAnsi"/>
                <w:szCs w:val="20"/>
              </w:rPr>
            </w:pPr>
            <w:r w:rsidRPr="008A0ED1">
              <w:rPr>
                <w:rFonts w:asciiTheme="majorHAnsi" w:eastAsia="Times New Roman" w:hAnsiTheme="majorHAnsi" w:cstheme="majorHAnsi"/>
                <w:color w:val="0A0905"/>
                <w:szCs w:val="20"/>
                <w:lang w:eastAsia="en-GB"/>
              </w:rPr>
              <w:t>mesh descriptor: [checklist] explode all trees</w:t>
            </w:r>
          </w:p>
        </w:tc>
      </w:tr>
      <w:tr w:rsidR="0004444F" w:rsidRPr="008A0ED1" w14:paraId="740D335F" w14:textId="77777777" w:rsidTr="00D435F9">
        <w:tc>
          <w:tcPr>
            <w:tcW w:w="402" w:type="pct"/>
            <w:tcBorders>
              <w:top w:val="single" w:sz="6" w:space="0" w:color="FFFFFF"/>
              <w:bottom w:val="single" w:sz="6" w:space="0" w:color="FFFFFF"/>
              <w:right w:val="single" w:sz="6" w:space="0" w:color="FFFFFF"/>
            </w:tcBorders>
            <w:shd w:val="clear" w:color="auto" w:fill="E6E6E6"/>
          </w:tcPr>
          <w:p w14:paraId="5FFD3E9D" w14:textId="77777777" w:rsidR="0004444F" w:rsidRPr="008A0ED1" w:rsidRDefault="0004444F" w:rsidP="005278AE">
            <w:pPr>
              <w:pStyle w:val="TableTextLeft"/>
              <w:rPr>
                <w:rFonts w:asciiTheme="majorHAnsi" w:hAnsiTheme="majorHAnsi" w:cstheme="majorHAnsi"/>
                <w:szCs w:val="20"/>
              </w:rPr>
            </w:pPr>
            <w:r w:rsidRPr="008A0ED1">
              <w:rPr>
                <w:rFonts w:asciiTheme="majorHAnsi" w:hAnsiTheme="majorHAnsi" w:cstheme="majorHAnsi"/>
                <w:szCs w:val="20"/>
              </w:rPr>
              <w:t>#12</w:t>
            </w:r>
          </w:p>
        </w:tc>
        <w:tc>
          <w:tcPr>
            <w:tcW w:w="4598" w:type="pct"/>
            <w:tcBorders>
              <w:top w:val="single" w:sz="6" w:space="0" w:color="FFFFFF"/>
              <w:left w:val="single" w:sz="6" w:space="0" w:color="FFFFFF"/>
              <w:bottom w:val="single" w:sz="6" w:space="0" w:color="FFFFFF"/>
            </w:tcBorders>
            <w:shd w:val="clear" w:color="auto" w:fill="E6E6E6"/>
          </w:tcPr>
          <w:p w14:paraId="1157E587" w14:textId="77777777" w:rsidR="0004444F" w:rsidRPr="008A0ED1" w:rsidRDefault="0004444F" w:rsidP="005278AE">
            <w:pPr>
              <w:pStyle w:val="TableTextLeft"/>
              <w:rPr>
                <w:rFonts w:asciiTheme="majorHAnsi" w:hAnsiTheme="majorHAnsi" w:cstheme="majorHAnsi"/>
                <w:szCs w:val="20"/>
              </w:rPr>
            </w:pPr>
            <w:r w:rsidRPr="008A0ED1">
              <w:rPr>
                <w:rFonts w:asciiTheme="majorHAnsi" w:eastAsia="Times New Roman" w:hAnsiTheme="majorHAnsi" w:cstheme="majorHAnsi"/>
                <w:color w:val="0A0905"/>
                <w:szCs w:val="20"/>
                <w:lang w:eastAsia="en-GB"/>
              </w:rPr>
              <w:t>mesh descriptor: [diagnosis, differential] this term only</w:t>
            </w:r>
          </w:p>
        </w:tc>
      </w:tr>
      <w:tr w:rsidR="0004444F" w:rsidRPr="008A0ED1" w14:paraId="7BAFA6CC" w14:textId="77777777" w:rsidTr="00D435F9">
        <w:tc>
          <w:tcPr>
            <w:tcW w:w="402" w:type="pct"/>
            <w:tcBorders>
              <w:top w:val="single" w:sz="6" w:space="0" w:color="FFFFFF"/>
              <w:bottom w:val="single" w:sz="6" w:space="0" w:color="FFFFFF"/>
              <w:right w:val="single" w:sz="6" w:space="0" w:color="FFFFFF"/>
            </w:tcBorders>
            <w:shd w:val="clear" w:color="auto" w:fill="E6E6E6"/>
          </w:tcPr>
          <w:p w14:paraId="3978C0B8" w14:textId="77777777" w:rsidR="0004444F" w:rsidRPr="008A0ED1" w:rsidRDefault="0004444F" w:rsidP="005278AE">
            <w:pPr>
              <w:pStyle w:val="TableTextLeft"/>
              <w:rPr>
                <w:rFonts w:asciiTheme="majorHAnsi" w:hAnsiTheme="majorHAnsi" w:cstheme="majorHAnsi"/>
                <w:szCs w:val="20"/>
              </w:rPr>
            </w:pPr>
            <w:r w:rsidRPr="008A0ED1">
              <w:rPr>
                <w:rFonts w:asciiTheme="majorHAnsi" w:hAnsiTheme="majorHAnsi" w:cstheme="majorHAnsi"/>
                <w:szCs w:val="20"/>
              </w:rPr>
              <w:t>#13</w:t>
            </w:r>
          </w:p>
        </w:tc>
        <w:tc>
          <w:tcPr>
            <w:tcW w:w="4598" w:type="pct"/>
            <w:tcBorders>
              <w:top w:val="single" w:sz="6" w:space="0" w:color="FFFFFF"/>
              <w:left w:val="single" w:sz="6" w:space="0" w:color="FFFFFF"/>
              <w:bottom w:val="single" w:sz="6" w:space="0" w:color="FFFFFF"/>
            </w:tcBorders>
            <w:shd w:val="clear" w:color="auto" w:fill="E6E6E6"/>
          </w:tcPr>
          <w:p w14:paraId="68861A66" w14:textId="77777777" w:rsidR="0004444F" w:rsidRPr="008A0ED1" w:rsidRDefault="0004444F" w:rsidP="005278AE">
            <w:pPr>
              <w:pStyle w:val="TableTextLeft"/>
              <w:tabs>
                <w:tab w:val="left" w:pos="1290"/>
              </w:tabs>
              <w:rPr>
                <w:rFonts w:asciiTheme="majorHAnsi" w:hAnsiTheme="majorHAnsi" w:cstheme="majorHAnsi"/>
                <w:szCs w:val="20"/>
              </w:rPr>
            </w:pPr>
            <w:r w:rsidRPr="008A0ED1">
              <w:rPr>
                <w:rFonts w:asciiTheme="majorHAnsi" w:eastAsia="Times New Roman" w:hAnsiTheme="majorHAnsi" w:cstheme="majorHAnsi"/>
                <w:color w:val="0A0905"/>
                <w:szCs w:val="20"/>
                <w:lang w:eastAsia="en-GB"/>
              </w:rPr>
              <w:t>mesh descriptor: [sensitivity and specificity] explode all trees</w:t>
            </w:r>
            <w:r w:rsidRPr="008A0ED1">
              <w:rPr>
                <w:rFonts w:asciiTheme="majorHAnsi" w:hAnsiTheme="majorHAnsi" w:cstheme="majorHAnsi"/>
                <w:szCs w:val="20"/>
              </w:rPr>
              <w:tab/>
            </w:r>
          </w:p>
        </w:tc>
      </w:tr>
      <w:tr w:rsidR="0004444F" w:rsidRPr="008A0ED1" w14:paraId="75EECC67" w14:textId="77777777" w:rsidTr="00D435F9">
        <w:tc>
          <w:tcPr>
            <w:tcW w:w="402" w:type="pct"/>
            <w:tcBorders>
              <w:top w:val="single" w:sz="6" w:space="0" w:color="FFFFFF"/>
              <w:bottom w:val="single" w:sz="6" w:space="0" w:color="FFFFFF"/>
              <w:right w:val="single" w:sz="6" w:space="0" w:color="FFFFFF"/>
            </w:tcBorders>
            <w:shd w:val="clear" w:color="auto" w:fill="E6E6E6"/>
          </w:tcPr>
          <w:p w14:paraId="1C9EE7F5" w14:textId="77777777" w:rsidR="0004444F" w:rsidRPr="008A0ED1" w:rsidRDefault="0004444F" w:rsidP="005278AE">
            <w:pPr>
              <w:pStyle w:val="TableTextLeft"/>
              <w:rPr>
                <w:rFonts w:asciiTheme="majorHAnsi" w:hAnsiTheme="majorHAnsi" w:cstheme="majorHAnsi"/>
                <w:szCs w:val="20"/>
              </w:rPr>
            </w:pPr>
            <w:r w:rsidRPr="008A0ED1">
              <w:rPr>
                <w:rFonts w:asciiTheme="majorHAnsi" w:hAnsiTheme="majorHAnsi" w:cstheme="majorHAnsi"/>
                <w:szCs w:val="20"/>
              </w:rPr>
              <w:t>#14</w:t>
            </w:r>
          </w:p>
        </w:tc>
        <w:tc>
          <w:tcPr>
            <w:tcW w:w="4598" w:type="pct"/>
            <w:tcBorders>
              <w:top w:val="single" w:sz="6" w:space="0" w:color="FFFFFF"/>
              <w:left w:val="single" w:sz="6" w:space="0" w:color="FFFFFF"/>
              <w:bottom w:val="single" w:sz="6" w:space="0" w:color="FFFFFF"/>
            </w:tcBorders>
            <w:shd w:val="clear" w:color="auto" w:fill="E6E6E6"/>
          </w:tcPr>
          <w:p w14:paraId="1735619F" w14:textId="77777777" w:rsidR="0004444F" w:rsidRPr="008A0ED1" w:rsidRDefault="0004444F" w:rsidP="005278AE">
            <w:pPr>
              <w:pStyle w:val="TableTextLeft"/>
              <w:rPr>
                <w:rFonts w:asciiTheme="majorHAnsi" w:hAnsiTheme="majorHAnsi" w:cstheme="majorHAnsi"/>
                <w:szCs w:val="20"/>
              </w:rPr>
            </w:pPr>
            <w:r w:rsidRPr="008A0ED1">
              <w:rPr>
                <w:rFonts w:asciiTheme="majorHAnsi" w:eastAsia="Times New Roman" w:hAnsiTheme="majorHAnsi" w:cstheme="majorHAnsi"/>
                <w:color w:val="0A0905"/>
                <w:szCs w:val="20"/>
                <w:lang w:eastAsia="en-GB"/>
              </w:rPr>
              <w:t>mesh descriptor: [mass screening] this term only</w:t>
            </w:r>
          </w:p>
        </w:tc>
      </w:tr>
      <w:tr w:rsidR="0004444F" w:rsidRPr="008A0ED1" w14:paraId="2EEEBEC4" w14:textId="77777777" w:rsidTr="00D435F9">
        <w:tc>
          <w:tcPr>
            <w:tcW w:w="402" w:type="pct"/>
            <w:tcBorders>
              <w:top w:val="single" w:sz="6" w:space="0" w:color="FFFFFF"/>
              <w:bottom w:val="single" w:sz="6" w:space="0" w:color="FFFFFF"/>
              <w:right w:val="single" w:sz="6" w:space="0" w:color="FFFFFF"/>
            </w:tcBorders>
            <w:shd w:val="clear" w:color="auto" w:fill="E6E6E6"/>
          </w:tcPr>
          <w:p w14:paraId="65247BBC" w14:textId="77777777" w:rsidR="0004444F" w:rsidRPr="008A0ED1" w:rsidRDefault="0004444F" w:rsidP="005278AE">
            <w:pPr>
              <w:pStyle w:val="TableTextLeft"/>
              <w:rPr>
                <w:rFonts w:asciiTheme="majorHAnsi" w:hAnsiTheme="majorHAnsi" w:cstheme="majorHAnsi"/>
                <w:szCs w:val="20"/>
              </w:rPr>
            </w:pPr>
            <w:r w:rsidRPr="008A0ED1">
              <w:rPr>
                <w:rFonts w:asciiTheme="majorHAnsi" w:hAnsiTheme="majorHAnsi" w:cstheme="majorHAnsi"/>
                <w:szCs w:val="20"/>
              </w:rPr>
              <w:t>#15</w:t>
            </w:r>
          </w:p>
        </w:tc>
        <w:tc>
          <w:tcPr>
            <w:tcW w:w="4598" w:type="pct"/>
            <w:tcBorders>
              <w:top w:val="single" w:sz="6" w:space="0" w:color="FFFFFF"/>
              <w:left w:val="single" w:sz="6" w:space="0" w:color="FFFFFF"/>
              <w:bottom w:val="single" w:sz="6" w:space="0" w:color="FFFFFF"/>
            </w:tcBorders>
            <w:shd w:val="clear" w:color="auto" w:fill="E6E6E6"/>
          </w:tcPr>
          <w:p w14:paraId="43ABBFED" w14:textId="77777777" w:rsidR="0004444F" w:rsidRPr="008A0ED1" w:rsidRDefault="0004444F" w:rsidP="005278AE">
            <w:pPr>
              <w:pStyle w:val="TableTextLeft"/>
              <w:rPr>
                <w:rFonts w:asciiTheme="majorHAnsi" w:hAnsiTheme="majorHAnsi" w:cstheme="majorHAnsi"/>
                <w:szCs w:val="20"/>
              </w:rPr>
            </w:pPr>
            <w:r w:rsidRPr="008A0ED1">
              <w:rPr>
                <w:rFonts w:asciiTheme="majorHAnsi" w:eastAsia="Times New Roman" w:hAnsiTheme="majorHAnsi" w:cstheme="majorHAnsi"/>
                <w:color w:val="0A0905"/>
                <w:szCs w:val="20"/>
                <w:lang w:eastAsia="en-GB"/>
              </w:rPr>
              <w:t>mesh descriptor: [nursing assessment] this term only</w:t>
            </w:r>
          </w:p>
        </w:tc>
      </w:tr>
      <w:tr w:rsidR="0004444F" w:rsidRPr="008A0ED1" w14:paraId="2DBD6A69" w14:textId="77777777" w:rsidTr="00D435F9">
        <w:tc>
          <w:tcPr>
            <w:tcW w:w="402" w:type="pct"/>
            <w:tcBorders>
              <w:top w:val="single" w:sz="6" w:space="0" w:color="FFFFFF"/>
              <w:bottom w:val="single" w:sz="6" w:space="0" w:color="FFFFFF"/>
              <w:right w:val="single" w:sz="6" w:space="0" w:color="FFFFFF"/>
            </w:tcBorders>
            <w:shd w:val="clear" w:color="auto" w:fill="E6E6E6"/>
          </w:tcPr>
          <w:p w14:paraId="18192C9D" w14:textId="77777777" w:rsidR="0004444F" w:rsidRPr="008A0ED1" w:rsidRDefault="0004444F" w:rsidP="005278AE">
            <w:pPr>
              <w:pStyle w:val="TableTextLeft"/>
              <w:rPr>
                <w:rFonts w:asciiTheme="majorHAnsi" w:hAnsiTheme="majorHAnsi" w:cstheme="majorHAnsi"/>
                <w:szCs w:val="20"/>
              </w:rPr>
            </w:pPr>
            <w:r w:rsidRPr="008A0ED1">
              <w:rPr>
                <w:rFonts w:asciiTheme="majorHAnsi" w:hAnsiTheme="majorHAnsi" w:cstheme="majorHAnsi"/>
                <w:szCs w:val="20"/>
              </w:rPr>
              <w:t>#16</w:t>
            </w:r>
          </w:p>
        </w:tc>
        <w:tc>
          <w:tcPr>
            <w:tcW w:w="4598" w:type="pct"/>
            <w:tcBorders>
              <w:top w:val="single" w:sz="6" w:space="0" w:color="FFFFFF"/>
              <w:left w:val="single" w:sz="6" w:space="0" w:color="FFFFFF"/>
              <w:bottom w:val="single" w:sz="6" w:space="0" w:color="FFFFFF"/>
            </w:tcBorders>
            <w:shd w:val="clear" w:color="auto" w:fill="E6E6E6"/>
          </w:tcPr>
          <w:p w14:paraId="18D13A7C" w14:textId="77777777" w:rsidR="0004444F" w:rsidRPr="008A0ED1" w:rsidRDefault="0004444F" w:rsidP="005278AE">
            <w:pPr>
              <w:pStyle w:val="TableTextLeft"/>
              <w:tabs>
                <w:tab w:val="left" w:pos="1290"/>
              </w:tabs>
              <w:rPr>
                <w:rFonts w:asciiTheme="majorHAnsi" w:hAnsiTheme="majorHAnsi" w:cstheme="majorHAnsi"/>
                <w:szCs w:val="20"/>
              </w:rPr>
            </w:pPr>
            <w:r w:rsidRPr="008A0ED1">
              <w:rPr>
                <w:rFonts w:asciiTheme="majorHAnsi" w:eastAsia="Times New Roman" w:hAnsiTheme="majorHAnsi" w:cstheme="majorHAnsi"/>
                <w:color w:val="0A0905"/>
                <w:szCs w:val="20"/>
                <w:lang w:eastAsia="en-GB"/>
              </w:rPr>
              <w:t>mesh descriptor: [physical examination] this term only</w:t>
            </w:r>
          </w:p>
        </w:tc>
      </w:tr>
      <w:tr w:rsidR="0004444F" w:rsidRPr="008A0ED1" w14:paraId="493D1B34" w14:textId="77777777" w:rsidTr="00D435F9">
        <w:tc>
          <w:tcPr>
            <w:tcW w:w="402" w:type="pct"/>
            <w:tcBorders>
              <w:top w:val="single" w:sz="6" w:space="0" w:color="FFFFFF"/>
              <w:bottom w:val="single" w:sz="6" w:space="0" w:color="FFFFFF"/>
              <w:right w:val="single" w:sz="6" w:space="0" w:color="FFFFFF"/>
            </w:tcBorders>
            <w:shd w:val="clear" w:color="auto" w:fill="E6E6E6"/>
          </w:tcPr>
          <w:p w14:paraId="56A7FCEF" w14:textId="77777777" w:rsidR="0004444F" w:rsidRPr="008A0ED1" w:rsidRDefault="0004444F" w:rsidP="005278AE">
            <w:pPr>
              <w:pStyle w:val="TableTextLeft"/>
              <w:rPr>
                <w:rFonts w:asciiTheme="majorHAnsi" w:hAnsiTheme="majorHAnsi" w:cstheme="majorHAnsi"/>
                <w:szCs w:val="20"/>
              </w:rPr>
            </w:pPr>
            <w:r w:rsidRPr="008A0ED1">
              <w:rPr>
                <w:rFonts w:asciiTheme="majorHAnsi" w:hAnsiTheme="majorHAnsi" w:cstheme="majorHAnsi"/>
                <w:szCs w:val="20"/>
              </w:rPr>
              <w:t>#17</w:t>
            </w:r>
          </w:p>
        </w:tc>
        <w:tc>
          <w:tcPr>
            <w:tcW w:w="4598" w:type="pct"/>
            <w:tcBorders>
              <w:top w:val="single" w:sz="6" w:space="0" w:color="FFFFFF"/>
              <w:left w:val="single" w:sz="6" w:space="0" w:color="FFFFFF"/>
              <w:bottom w:val="single" w:sz="6" w:space="0" w:color="FFFFFF"/>
            </w:tcBorders>
            <w:shd w:val="clear" w:color="auto" w:fill="E6E6E6"/>
          </w:tcPr>
          <w:p w14:paraId="059F3EE9" w14:textId="77777777" w:rsidR="0004444F" w:rsidRPr="008A0ED1" w:rsidRDefault="0004444F" w:rsidP="005278AE">
            <w:pPr>
              <w:pStyle w:val="TableTextLeft"/>
              <w:rPr>
                <w:rFonts w:asciiTheme="majorHAnsi" w:hAnsiTheme="majorHAnsi" w:cstheme="majorHAnsi"/>
                <w:szCs w:val="20"/>
              </w:rPr>
            </w:pPr>
            <w:r w:rsidRPr="008A0ED1">
              <w:rPr>
                <w:rFonts w:asciiTheme="majorHAnsi" w:eastAsia="Times New Roman" w:hAnsiTheme="majorHAnsi" w:cstheme="majorHAnsi"/>
                <w:color w:val="0A0905"/>
                <w:szCs w:val="20"/>
                <w:lang w:eastAsia="en-GB"/>
              </w:rPr>
              <w:t>mesh descriptor: [risk assessment] this term only</w:t>
            </w:r>
          </w:p>
        </w:tc>
      </w:tr>
      <w:tr w:rsidR="0004444F" w:rsidRPr="008A0ED1" w14:paraId="39AAE014" w14:textId="77777777" w:rsidTr="00D435F9">
        <w:tc>
          <w:tcPr>
            <w:tcW w:w="402" w:type="pct"/>
            <w:tcBorders>
              <w:top w:val="single" w:sz="6" w:space="0" w:color="FFFFFF"/>
              <w:bottom w:val="single" w:sz="6" w:space="0" w:color="FFFFFF"/>
              <w:right w:val="single" w:sz="6" w:space="0" w:color="FFFFFF"/>
            </w:tcBorders>
            <w:shd w:val="clear" w:color="auto" w:fill="E6E6E6"/>
          </w:tcPr>
          <w:p w14:paraId="48497A53" w14:textId="77777777" w:rsidR="0004444F" w:rsidRPr="008A0ED1" w:rsidRDefault="0004444F" w:rsidP="005278AE">
            <w:pPr>
              <w:pStyle w:val="TableTextLeft"/>
              <w:rPr>
                <w:rFonts w:asciiTheme="majorHAnsi" w:hAnsiTheme="majorHAnsi" w:cstheme="majorHAnsi"/>
                <w:szCs w:val="20"/>
              </w:rPr>
            </w:pPr>
            <w:r w:rsidRPr="008A0ED1">
              <w:rPr>
                <w:rFonts w:asciiTheme="majorHAnsi" w:hAnsiTheme="majorHAnsi" w:cstheme="majorHAnsi"/>
                <w:szCs w:val="20"/>
              </w:rPr>
              <w:t>#18</w:t>
            </w:r>
          </w:p>
        </w:tc>
        <w:tc>
          <w:tcPr>
            <w:tcW w:w="4598" w:type="pct"/>
            <w:tcBorders>
              <w:top w:val="single" w:sz="6" w:space="0" w:color="FFFFFF"/>
              <w:left w:val="single" w:sz="6" w:space="0" w:color="FFFFFF"/>
              <w:bottom w:val="single" w:sz="6" w:space="0" w:color="FFFFFF"/>
            </w:tcBorders>
            <w:shd w:val="clear" w:color="auto" w:fill="E6E6E6"/>
          </w:tcPr>
          <w:p w14:paraId="45E6933A" w14:textId="77777777" w:rsidR="0004444F" w:rsidRPr="008A0ED1" w:rsidRDefault="0004444F" w:rsidP="005278AE">
            <w:pPr>
              <w:pStyle w:val="TableTextLeft"/>
              <w:rPr>
                <w:rFonts w:asciiTheme="majorHAnsi" w:hAnsiTheme="majorHAnsi" w:cstheme="majorHAnsi"/>
                <w:szCs w:val="20"/>
              </w:rPr>
            </w:pPr>
            <w:r w:rsidRPr="008A0ED1">
              <w:rPr>
                <w:rFonts w:asciiTheme="majorHAnsi" w:eastAsia="Times New Roman" w:hAnsiTheme="majorHAnsi" w:cstheme="majorHAnsi"/>
                <w:color w:val="0A0905"/>
                <w:szCs w:val="20"/>
                <w:lang w:eastAsia="en-GB"/>
              </w:rPr>
              <w:t>((“clinical observation” or (physical near/2 exam*) or (take near/2 “clinical histor*”))):ti,ab,kw</w:t>
            </w:r>
          </w:p>
        </w:tc>
      </w:tr>
      <w:tr w:rsidR="0004444F" w:rsidRPr="008A0ED1" w14:paraId="419A6CF8" w14:textId="77777777" w:rsidTr="00D435F9">
        <w:tc>
          <w:tcPr>
            <w:tcW w:w="402" w:type="pct"/>
            <w:tcBorders>
              <w:top w:val="single" w:sz="6" w:space="0" w:color="FFFFFF"/>
              <w:bottom w:val="single" w:sz="6" w:space="0" w:color="FFFFFF"/>
              <w:right w:val="single" w:sz="6" w:space="0" w:color="FFFFFF"/>
            </w:tcBorders>
            <w:shd w:val="clear" w:color="auto" w:fill="E6E6E6"/>
          </w:tcPr>
          <w:p w14:paraId="6B632818" w14:textId="77777777" w:rsidR="0004444F" w:rsidRPr="008A0ED1" w:rsidRDefault="0004444F" w:rsidP="005278AE">
            <w:pPr>
              <w:pStyle w:val="TableTextLeft"/>
              <w:rPr>
                <w:rFonts w:asciiTheme="majorHAnsi" w:hAnsiTheme="majorHAnsi" w:cstheme="majorHAnsi"/>
                <w:szCs w:val="20"/>
              </w:rPr>
            </w:pPr>
            <w:r w:rsidRPr="008A0ED1">
              <w:rPr>
                <w:rFonts w:asciiTheme="majorHAnsi" w:hAnsiTheme="majorHAnsi" w:cstheme="majorHAnsi"/>
                <w:szCs w:val="20"/>
              </w:rPr>
              <w:t>#19</w:t>
            </w:r>
          </w:p>
        </w:tc>
        <w:tc>
          <w:tcPr>
            <w:tcW w:w="4598" w:type="pct"/>
            <w:tcBorders>
              <w:top w:val="single" w:sz="6" w:space="0" w:color="FFFFFF"/>
              <w:left w:val="single" w:sz="6" w:space="0" w:color="FFFFFF"/>
              <w:bottom w:val="single" w:sz="6" w:space="0" w:color="FFFFFF"/>
            </w:tcBorders>
            <w:shd w:val="clear" w:color="auto" w:fill="E6E6E6"/>
          </w:tcPr>
          <w:p w14:paraId="56060FD6" w14:textId="77777777" w:rsidR="0004444F" w:rsidRPr="008A0ED1" w:rsidRDefault="0004444F" w:rsidP="005278AE">
            <w:pPr>
              <w:pStyle w:val="TableTextLeft"/>
              <w:rPr>
                <w:rFonts w:asciiTheme="majorHAnsi" w:hAnsiTheme="majorHAnsi" w:cstheme="majorHAnsi"/>
                <w:szCs w:val="20"/>
              </w:rPr>
            </w:pPr>
            <w:r w:rsidRPr="008A0ED1">
              <w:rPr>
                <w:rFonts w:asciiTheme="majorHAnsi" w:eastAsia="Times New Roman" w:hAnsiTheme="majorHAnsi" w:cstheme="majorHAnsi"/>
                <w:color w:val="0A0905"/>
                <w:szCs w:val="20"/>
                <w:lang w:eastAsia="en-GB"/>
              </w:rPr>
              <w:t>#11 or #12 or #13 or #14 or #15 or #16 or #17 or #18</w:t>
            </w:r>
          </w:p>
        </w:tc>
      </w:tr>
      <w:tr w:rsidR="0004444F" w:rsidRPr="008A0ED1" w14:paraId="2220A372" w14:textId="77777777" w:rsidTr="00D435F9">
        <w:tc>
          <w:tcPr>
            <w:tcW w:w="402" w:type="pct"/>
            <w:tcBorders>
              <w:top w:val="single" w:sz="6" w:space="0" w:color="FFFFFF"/>
              <w:bottom w:val="single" w:sz="6" w:space="0" w:color="FFFFFF"/>
              <w:right w:val="single" w:sz="6" w:space="0" w:color="FFFFFF"/>
            </w:tcBorders>
            <w:shd w:val="clear" w:color="auto" w:fill="E6E6E6"/>
          </w:tcPr>
          <w:p w14:paraId="5C5332F8" w14:textId="77777777" w:rsidR="0004444F" w:rsidRPr="008A0ED1" w:rsidRDefault="0004444F" w:rsidP="005278AE">
            <w:pPr>
              <w:pStyle w:val="TableTextLeft"/>
              <w:rPr>
                <w:rFonts w:asciiTheme="majorHAnsi" w:hAnsiTheme="majorHAnsi" w:cstheme="majorHAnsi"/>
                <w:szCs w:val="20"/>
              </w:rPr>
            </w:pPr>
            <w:r w:rsidRPr="008A0ED1">
              <w:rPr>
                <w:rFonts w:asciiTheme="majorHAnsi" w:hAnsiTheme="majorHAnsi" w:cstheme="majorHAnsi"/>
                <w:szCs w:val="20"/>
              </w:rPr>
              <w:t>#20</w:t>
            </w:r>
          </w:p>
        </w:tc>
        <w:tc>
          <w:tcPr>
            <w:tcW w:w="4598" w:type="pct"/>
            <w:tcBorders>
              <w:top w:val="single" w:sz="6" w:space="0" w:color="FFFFFF"/>
              <w:left w:val="single" w:sz="6" w:space="0" w:color="FFFFFF"/>
              <w:bottom w:val="single" w:sz="6" w:space="0" w:color="FFFFFF"/>
            </w:tcBorders>
            <w:shd w:val="clear" w:color="auto" w:fill="E6E6E6"/>
          </w:tcPr>
          <w:p w14:paraId="7ED73BDE" w14:textId="77777777" w:rsidR="0004444F" w:rsidRPr="008A0ED1" w:rsidRDefault="0004444F" w:rsidP="005278AE">
            <w:pPr>
              <w:pStyle w:val="TableTextLeft"/>
              <w:rPr>
                <w:rFonts w:asciiTheme="majorHAnsi" w:hAnsiTheme="majorHAnsi" w:cstheme="majorHAnsi"/>
                <w:szCs w:val="20"/>
              </w:rPr>
            </w:pPr>
            <w:r w:rsidRPr="008A0ED1">
              <w:rPr>
                <w:rFonts w:asciiTheme="majorHAnsi" w:eastAsia="Times New Roman" w:hAnsiTheme="majorHAnsi" w:cstheme="majorHAnsi"/>
                <w:color w:val="0A0905"/>
                <w:szCs w:val="20"/>
                <w:lang w:eastAsia="en-GB"/>
              </w:rPr>
              <w:t>mesh descriptor: [signs and symptoms] this term only</w:t>
            </w:r>
          </w:p>
        </w:tc>
      </w:tr>
      <w:tr w:rsidR="0004444F" w:rsidRPr="008A0ED1" w14:paraId="2FB87274" w14:textId="77777777" w:rsidTr="00D435F9">
        <w:tc>
          <w:tcPr>
            <w:tcW w:w="402" w:type="pct"/>
            <w:tcBorders>
              <w:top w:val="single" w:sz="6" w:space="0" w:color="FFFFFF"/>
              <w:bottom w:val="single" w:sz="6" w:space="0" w:color="FFFFFF"/>
              <w:right w:val="single" w:sz="6" w:space="0" w:color="FFFFFF"/>
            </w:tcBorders>
            <w:shd w:val="clear" w:color="auto" w:fill="E6E6E6"/>
          </w:tcPr>
          <w:p w14:paraId="592B0030" w14:textId="77777777" w:rsidR="0004444F" w:rsidRPr="008A0ED1" w:rsidRDefault="0004444F" w:rsidP="005278AE">
            <w:pPr>
              <w:pStyle w:val="TableTextLeft"/>
              <w:rPr>
                <w:rFonts w:asciiTheme="majorHAnsi" w:hAnsiTheme="majorHAnsi" w:cstheme="majorHAnsi"/>
                <w:szCs w:val="20"/>
              </w:rPr>
            </w:pPr>
            <w:r w:rsidRPr="008A0ED1">
              <w:rPr>
                <w:rFonts w:asciiTheme="majorHAnsi" w:hAnsiTheme="majorHAnsi" w:cstheme="majorHAnsi"/>
                <w:szCs w:val="20"/>
              </w:rPr>
              <w:t>#21</w:t>
            </w:r>
          </w:p>
        </w:tc>
        <w:tc>
          <w:tcPr>
            <w:tcW w:w="4598" w:type="pct"/>
            <w:tcBorders>
              <w:top w:val="single" w:sz="6" w:space="0" w:color="FFFFFF"/>
              <w:left w:val="single" w:sz="6" w:space="0" w:color="FFFFFF"/>
              <w:bottom w:val="single" w:sz="6" w:space="0" w:color="FFFFFF"/>
            </w:tcBorders>
            <w:shd w:val="clear" w:color="auto" w:fill="E6E6E6"/>
          </w:tcPr>
          <w:p w14:paraId="61B31EFB" w14:textId="77777777" w:rsidR="0004444F" w:rsidRPr="008A0ED1" w:rsidRDefault="0004444F" w:rsidP="005278AE">
            <w:pPr>
              <w:pStyle w:val="TableTextLeft"/>
              <w:rPr>
                <w:rFonts w:asciiTheme="majorHAnsi" w:hAnsiTheme="majorHAnsi" w:cstheme="majorHAnsi"/>
                <w:szCs w:val="20"/>
              </w:rPr>
            </w:pPr>
            <w:r w:rsidRPr="008A0ED1">
              <w:rPr>
                <w:rFonts w:asciiTheme="majorHAnsi" w:eastAsia="Times New Roman" w:hAnsiTheme="majorHAnsi" w:cstheme="majorHAnsi"/>
                <w:color w:val="0A0905"/>
                <w:szCs w:val="20"/>
                <w:lang w:eastAsia="en-GB"/>
              </w:rPr>
              <w:t>mesh descriptor: [vital signs] this term only</w:t>
            </w:r>
          </w:p>
        </w:tc>
      </w:tr>
      <w:tr w:rsidR="0004444F" w:rsidRPr="008A0ED1" w14:paraId="70A756B5" w14:textId="77777777" w:rsidTr="00D435F9">
        <w:tc>
          <w:tcPr>
            <w:tcW w:w="402" w:type="pct"/>
            <w:tcBorders>
              <w:top w:val="single" w:sz="6" w:space="0" w:color="FFFFFF"/>
              <w:bottom w:val="single" w:sz="6" w:space="0" w:color="FFFFFF"/>
              <w:right w:val="single" w:sz="6" w:space="0" w:color="FFFFFF"/>
            </w:tcBorders>
            <w:shd w:val="clear" w:color="auto" w:fill="E6E6E6"/>
          </w:tcPr>
          <w:p w14:paraId="520B9BDD" w14:textId="77777777" w:rsidR="0004444F" w:rsidRPr="008A0ED1" w:rsidRDefault="0004444F" w:rsidP="005278AE">
            <w:pPr>
              <w:pStyle w:val="TableTextLeft"/>
              <w:rPr>
                <w:rFonts w:asciiTheme="majorHAnsi" w:hAnsiTheme="majorHAnsi" w:cstheme="majorHAnsi"/>
                <w:szCs w:val="20"/>
              </w:rPr>
            </w:pPr>
            <w:r w:rsidRPr="008A0ED1">
              <w:rPr>
                <w:rFonts w:asciiTheme="majorHAnsi" w:hAnsiTheme="majorHAnsi" w:cstheme="majorHAnsi"/>
                <w:szCs w:val="20"/>
              </w:rPr>
              <w:t>#22</w:t>
            </w:r>
          </w:p>
        </w:tc>
        <w:tc>
          <w:tcPr>
            <w:tcW w:w="4598" w:type="pct"/>
            <w:tcBorders>
              <w:top w:val="single" w:sz="6" w:space="0" w:color="FFFFFF"/>
              <w:left w:val="single" w:sz="6" w:space="0" w:color="FFFFFF"/>
              <w:bottom w:val="single" w:sz="6" w:space="0" w:color="FFFFFF"/>
            </w:tcBorders>
            <w:shd w:val="clear" w:color="auto" w:fill="E6E6E6"/>
          </w:tcPr>
          <w:p w14:paraId="22675151" w14:textId="77777777" w:rsidR="0004444F" w:rsidRPr="008A0ED1" w:rsidRDefault="0004444F" w:rsidP="005278AE">
            <w:pPr>
              <w:pStyle w:val="TableTextLeft"/>
              <w:rPr>
                <w:rFonts w:asciiTheme="majorHAnsi" w:hAnsiTheme="majorHAnsi" w:cstheme="majorHAnsi"/>
                <w:szCs w:val="20"/>
              </w:rPr>
            </w:pPr>
            <w:r w:rsidRPr="008A0ED1">
              <w:rPr>
                <w:rFonts w:asciiTheme="majorHAnsi" w:eastAsia="Times New Roman" w:hAnsiTheme="majorHAnsi" w:cstheme="majorHAnsi"/>
                <w:color w:val="0A0905"/>
                <w:szCs w:val="20"/>
                <w:lang w:eastAsia="en-GB"/>
              </w:rPr>
              <w:t>mesh descriptor: [blood pressure determination] this term only</w:t>
            </w:r>
          </w:p>
        </w:tc>
      </w:tr>
      <w:tr w:rsidR="0004444F" w:rsidRPr="008A0ED1" w14:paraId="3DB889E1" w14:textId="77777777" w:rsidTr="00D435F9">
        <w:tc>
          <w:tcPr>
            <w:tcW w:w="402" w:type="pct"/>
            <w:tcBorders>
              <w:top w:val="single" w:sz="6" w:space="0" w:color="FFFFFF"/>
              <w:bottom w:val="single" w:sz="6" w:space="0" w:color="FFFFFF"/>
              <w:right w:val="single" w:sz="6" w:space="0" w:color="FFFFFF"/>
            </w:tcBorders>
            <w:shd w:val="clear" w:color="auto" w:fill="E6E6E6"/>
          </w:tcPr>
          <w:p w14:paraId="5EB64621" w14:textId="77777777" w:rsidR="0004444F" w:rsidRPr="008A0ED1" w:rsidRDefault="0004444F" w:rsidP="005278AE">
            <w:pPr>
              <w:pStyle w:val="TableTextLeft"/>
              <w:rPr>
                <w:rFonts w:asciiTheme="majorHAnsi" w:hAnsiTheme="majorHAnsi" w:cstheme="majorHAnsi"/>
                <w:szCs w:val="20"/>
              </w:rPr>
            </w:pPr>
            <w:r w:rsidRPr="008A0ED1">
              <w:rPr>
                <w:rFonts w:asciiTheme="majorHAnsi" w:hAnsiTheme="majorHAnsi" w:cstheme="majorHAnsi"/>
                <w:szCs w:val="20"/>
              </w:rPr>
              <w:t>#23</w:t>
            </w:r>
          </w:p>
        </w:tc>
        <w:tc>
          <w:tcPr>
            <w:tcW w:w="4598" w:type="pct"/>
            <w:tcBorders>
              <w:top w:val="single" w:sz="6" w:space="0" w:color="FFFFFF"/>
              <w:left w:val="single" w:sz="6" w:space="0" w:color="FFFFFF"/>
              <w:bottom w:val="single" w:sz="6" w:space="0" w:color="FFFFFF"/>
            </w:tcBorders>
            <w:shd w:val="clear" w:color="auto" w:fill="E6E6E6"/>
          </w:tcPr>
          <w:p w14:paraId="11AD3AE1" w14:textId="77777777" w:rsidR="0004444F" w:rsidRPr="008A0ED1" w:rsidRDefault="0004444F" w:rsidP="005278AE">
            <w:pPr>
              <w:pStyle w:val="TableTextLeft"/>
              <w:rPr>
                <w:rFonts w:asciiTheme="majorHAnsi" w:hAnsiTheme="majorHAnsi" w:cstheme="majorHAnsi"/>
                <w:szCs w:val="20"/>
              </w:rPr>
            </w:pPr>
            <w:r w:rsidRPr="008A0ED1">
              <w:rPr>
                <w:rFonts w:asciiTheme="majorHAnsi" w:eastAsia="Times New Roman" w:hAnsiTheme="majorHAnsi" w:cstheme="majorHAnsi"/>
                <w:color w:val="0A0905"/>
                <w:szCs w:val="20"/>
                <w:lang w:eastAsia="en-GB"/>
              </w:rPr>
              <w:t>mesh descriptor: [syncope] this term only</w:t>
            </w:r>
          </w:p>
        </w:tc>
      </w:tr>
      <w:tr w:rsidR="0004444F" w:rsidRPr="008A0ED1" w14:paraId="22509818" w14:textId="77777777" w:rsidTr="00D435F9">
        <w:tc>
          <w:tcPr>
            <w:tcW w:w="402" w:type="pct"/>
            <w:tcBorders>
              <w:top w:val="single" w:sz="6" w:space="0" w:color="FFFFFF"/>
              <w:bottom w:val="single" w:sz="6" w:space="0" w:color="FFFFFF"/>
              <w:right w:val="single" w:sz="6" w:space="0" w:color="FFFFFF"/>
            </w:tcBorders>
            <w:shd w:val="clear" w:color="auto" w:fill="E6E6E6"/>
          </w:tcPr>
          <w:p w14:paraId="6B8E42CB" w14:textId="77777777" w:rsidR="0004444F" w:rsidRPr="008A0ED1" w:rsidRDefault="0004444F" w:rsidP="005278AE">
            <w:pPr>
              <w:pStyle w:val="TableTextLeft"/>
              <w:rPr>
                <w:rFonts w:asciiTheme="majorHAnsi" w:hAnsiTheme="majorHAnsi" w:cstheme="majorHAnsi"/>
                <w:szCs w:val="20"/>
              </w:rPr>
            </w:pPr>
            <w:r w:rsidRPr="008A0ED1">
              <w:rPr>
                <w:rFonts w:asciiTheme="majorHAnsi" w:hAnsiTheme="majorHAnsi" w:cstheme="majorHAnsi"/>
                <w:szCs w:val="20"/>
              </w:rPr>
              <w:t>#24</w:t>
            </w:r>
          </w:p>
        </w:tc>
        <w:tc>
          <w:tcPr>
            <w:tcW w:w="4598" w:type="pct"/>
            <w:tcBorders>
              <w:top w:val="single" w:sz="6" w:space="0" w:color="FFFFFF"/>
              <w:left w:val="single" w:sz="6" w:space="0" w:color="FFFFFF"/>
              <w:bottom w:val="single" w:sz="6" w:space="0" w:color="FFFFFF"/>
            </w:tcBorders>
            <w:shd w:val="clear" w:color="auto" w:fill="E6E6E6"/>
          </w:tcPr>
          <w:p w14:paraId="4BA55F94" w14:textId="77777777" w:rsidR="0004444F" w:rsidRPr="008A0ED1" w:rsidRDefault="0004444F" w:rsidP="005278AE">
            <w:pPr>
              <w:pStyle w:val="TableTextLeft"/>
              <w:rPr>
                <w:rFonts w:asciiTheme="majorHAnsi" w:hAnsiTheme="majorHAnsi" w:cstheme="majorHAnsi"/>
                <w:szCs w:val="20"/>
              </w:rPr>
            </w:pPr>
            <w:r w:rsidRPr="008A0ED1">
              <w:rPr>
                <w:rFonts w:asciiTheme="majorHAnsi" w:eastAsia="Times New Roman" w:hAnsiTheme="majorHAnsi" w:cstheme="majorHAnsi"/>
                <w:color w:val="0A0905"/>
                <w:szCs w:val="20"/>
                <w:lang w:eastAsia="en-GB"/>
              </w:rPr>
              <w:t>((faint* or lighthead* or “light head*” or syncope or “vital sign*”)):ti,ab,kw</w:t>
            </w:r>
          </w:p>
        </w:tc>
      </w:tr>
      <w:tr w:rsidR="0004444F" w:rsidRPr="008A0ED1" w14:paraId="41726D20" w14:textId="77777777" w:rsidTr="00D435F9">
        <w:tc>
          <w:tcPr>
            <w:tcW w:w="402" w:type="pct"/>
            <w:tcBorders>
              <w:top w:val="single" w:sz="6" w:space="0" w:color="FFFFFF"/>
              <w:bottom w:val="single" w:sz="6" w:space="0" w:color="FFFFFF"/>
              <w:right w:val="single" w:sz="6" w:space="0" w:color="FFFFFF"/>
            </w:tcBorders>
            <w:shd w:val="clear" w:color="auto" w:fill="E6E6E6"/>
          </w:tcPr>
          <w:p w14:paraId="08E796B5" w14:textId="77777777" w:rsidR="0004444F" w:rsidRPr="008A0ED1" w:rsidRDefault="0004444F" w:rsidP="005278AE">
            <w:pPr>
              <w:pStyle w:val="TableTextLeft"/>
              <w:rPr>
                <w:rFonts w:asciiTheme="majorHAnsi" w:hAnsiTheme="majorHAnsi" w:cstheme="majorHAnsi"/>
                <w:szCs w:val="20"/>
              </w:rPr>
            </w:pPr>
            <w:r w:rsidRPr="008A0ED1">
              <w:rPr>
                <w:rFonts w:asciiTheme="majorHAnsi" w:hAnsiTheme="majorHAnsi" w:cstheme="majorHAnsi"/>
                <w:szCs w:val="20"/>
              </w:rPr>
              <w:t>#25</w:t>
            </w:r>
          </w:p>
        </w:tc>
        <w:tc>
          <w:tcPr>
            <w:tcW w:w="4598" w:type="pct"/>
            <w:tcBorders>
              <w:top w:val="single" w:sz="6" w:space="0" w:color="FFFFFF"/>
              <w:left w:val="single" w:sz="6" w:space="0" w:color="FFFFFF"/>
              <w:bottom w:val="single" w:sz="6" w:space="0" w:color="FFFFFF"/>
            </w:tcBorders>
            <w:shd w:val="clear" w:color="auto" w:fill="E6E6E6"/>
          </w:tcPr>
          <w:p w14:paraId="378D43E5" w14:textId="77777777" w:rsidR="0004444F" w:rsidRPr="008A0ED1" w:rsidRDefault="0004444F" w:rsidP="005278AE">
            <w:pPr>
              <w:pStyle w:val="TableTextLeft"/>
              <w:rPr>
                <w:rFonts w:asciiTheme="majorHAnsi" w:hAnsiTheme="majorHAnsi" w:cstheme="majorHAnsi"/>
                <w:szCs w:val="20"/>
              </w:rPr>
            </w:pPr>
            <w:r w:rsidRPr="008A0ED1">
              <w:rPr>
                <w:rFonts w:asciiTheme="majorHAnsi" w:eastAsia="Times New Roman" w:hAnsiTheme="majorHAnsi" w:cstheme="majorHAnsi"/>
                <w:color w:val="0A0905"/>
                <w:szCs w:val="20"/>
                <w:lang w:eastAsia="en-GB"/>
              </w:rPr>
              <w:t>(((pad* near/3 (clot* or discarded or number* or observation* or rubbish* or “thrown away*”)) or (pass* near/2 clot**))):ti,ab,kw</w:t>
            </w:r>
          </w:p>
        </w:tc>
      </w:tr>
      <w:tr w:rsidR="0004444F" w:rsidRPr="008A0ED1" w14:paraId="076C9D30" w14:textId="77777777" w:rsidTr="00D435F9">
        <w:tc>
          <w:tcPr>
            <w:tcW w:w="402" w:type="pct"/>
            <w:tcBorders>
              <w:top w:val="single" w:sz="6" w:space="0" w:color="FFFFFF"/>
              <w:bottom w:val="single" w:sz="6" w:space="0" w:color="FFFFFF"/>
              <w:right w:val="single" w:sz="6" w:space="0" w:color="FFFFFF"/>
            </w:tcBorders>
            <w:shd w:val="clear" w:color="auto" w:fill="E6E6E6"/>
          </w:tcPr>
          <w:p w14:paraId="5DD142A9" w14:textId="77777777" w:rsidR="0004444F" w:rsidRPr="008A0ED1" w:rsidRDefault="0004444F" w:rsidP="005278AE">
            <w:pPr>
              <w:pStyle w:val="TableTextLeft"/>
              <w:rPr>
                <w:rFonts w:asciiTheme="majorHAnsi" w:hAnsiTheme="majorHAnsi" w:cstheme="majorHAnsi"/>
                <w:szCs w:val="20"/>
              </w:rPr>
            </w:pPr>
            <w:r w:rsidRPr="008A0ED1">
              <w:rPr>
                <w:rFonts w:asciiTheme="majorHAnsi" w:hAnsiTheme="majorHAnsi" w:cstheme="majorHAnsi"/>
                <w:szCs w:val="20"/>
              </w:rPr>
              <w:t>#26</w:t>
            </w:r>
          </w:p>
        </w:tc>
        <w:tc>
          <w:tcPr>
            <w:tcW w:w="4598" w:type="pct"/>
            <w:tcBorders>
              <w:top w:val="single" w:sz="6" w:space="0" w:color="FFFFFF"/>
              <w:left w:val="single" w:sz="6" w:space="0" w:color="FFFFFF"/>
              <w:bottom w:val="single" w:sz="6" w:space="0" w:color="FFFFFF"/>
            </w:tcBorders>
            <w:shd w:val="clear" w:color="auto" w:fill="E6E6E6"/>
          </w:tcPr>
          <w:p w14:paraId="3FF725A9" w14:textId="77777777" w:rsidR="0004444F" w:rsidRPr="008A0ED1" w:rsidRDefault="0004444F" w:rsidP="005278AE">
            <w:pPr>
              <w:pStyle w:val="TableTextLeft"/>
              <w:rPr>
                <w:rFonts w:asciiTheme="majorHAnsi" w:hAnsiTheme="majorHAnsi" w:cstheme="majorHAnsi"/>
                <w:szCs w:val="20"/>
              </w:rPr>
            </w:pPr>
            <w:r w:rsidRPr="008A0ED1">
              <w:rPr>
                <w:rFonts w:asciiTheme="majorHAnsi" w:eastAsia="Times New Roman" w:hAnsiTheme="majorHAnsi" w:cstheme="majorHAnsi"/>
                <w:color w:val="0A0905"/>
                <w:szCs w:val="20"/>
                <w:lang w:eastAsia="en-GB"/>
              </w:rPr>
              <w:t>#20 or #21 or #22 or #23 or #24 or #25</w:t>
            </w:r>
          </w:p>
        </w:tc>
      </w:tr>
      <w:tr w:rsidR="0004444F" w:rsidRPr="008A0ED1" w14:paraId="6432D002" w14:textId="77777777" w:rsidTr="00D435F9">
        <w:tc>
          <w:tcPr>
            <w:tcW w:w="402" w:type="pct"/>
            <w:tcBorders>
              <w:top w:val="single" w:sz="6" w:space="0" w:color="FFFFFF"/>
              <w:bottom w:val="single" w:sz="6" w:space="0" w:color="FFFFFF"/>
              <w:right w:val="single" w:sz="6" w:space="0" w:color="FFFFFF"/>
            </w:tcBorders>
            <w:shd w:val="clear" w:color="auto" w:fill="E6E6E6"/>
          </w:tcPr>
          <w:p w14:paraId="6CD6F747" w14:textId="77777777" w:rsidR="0004444F" w:rsidRPr="008A0ED1" w:rsidRDefault="0004444F" w:rsidP="005278AE">
            <w:pPr>
              <w:pStyle w:val="TableTextLeft"/>
              <w:rPr>
                <w:rFonts w:asciiTheme="majorHAnsi" w:hAnsiTheme="majorHAnsi" w:cstheme="majorHAnsi"/>
                <w:szCs w:val="20"/>
              </w:rPr>
            </w:pPr>
            <w:r w:rsidRPr="008A0ED1">
              <w:rPr>
                <w:rFonts w:asciiTheme="majorHAnsi" w:hAnsiTheme="majorHAnsi" w:cstheme="majorHAnsi"/>
                <w:szCs w:val="20"/>
              </w:rPr>
              <w:t>#27</w:t>
            </w:r>
          </w:p>
        </w:tc>
        <w:tc>
          <w:tcPr>
            <w:tcW w:w="4598" w:type="pct"/>
            <w:tcBorders>
              <w:top w:val="single" w:sz="6" w:space="0" w:color="FFFFFF"/>
              <w:left w:val="single" w:sz="6" w:space="0" w:color="FFFFFF"/>
              <w:bottom w:val="single" w:sz="6" w:space="0" w:color="FFFFFF"/>
            </w:tcBorders>
            <w:shd w:val="clear" w:color="auto" w:fill="E6E6E6"/>
          </w:tcPr>
          <w:p w14:paraId="0DD94B84" w14:textId="77777777" w:rsidR="0004444F" w:rsidRPr="008A0ED1" w:rsidRDefault="0004444F" w:rsidP="005278AE">
            <w:pPr>
              <w:pStyle w:val="TableTextLeft"/>
              <w:rPr>
                <w:rFonts w:asciiTheme="majorHAnsi" w:hAnsiTheme="majorHAnsi" w:cstheme="majorHAnsi"/>
                <w:szCs w:val="20"/>
              </w:rPr>
            </w:pPr>
            <w:r w:rsidRPr="008A0ED1">
              <w:rPr>
                <w:rFonts w:asciiTheme="majorHAnsi" w:eastAsia="Times New Roman" w:hAnsiTheme="majorHAnsi" w:cstheme="majorHAnsi"/>
                <w:color w:val="0A0905"/>
                <w:szCs w:val="20"/>
                <w:lang w:eastAsia="en-GB"/>
              </w:rPr>
              <w:t>#19 and #26</w:t>
            </w:r>
          </w:p>
        </w:tc>
      </w:tr>
      <w:tr w:rsidR="0004444F" w:rsidRPr="008A0ED1" w14:paraId="73550A24" w14:textId="77777777" w:rsidTr="00D435F9">
        <w:tc>
          <w:tcPr>
            <w:tcW w:w="402" w:type="pct"/>
            <w:tcBorders>
              <w:top w:val="single" w:sz="6" w:space="0" w:color="FFFFFF"/>
              <w:bottom w:val="single" w:sz="6" w:space="0" w:color="FFFFFF"/>
              <w:right w:val="single" w:sz="6" w:space="0" w:color="FFFFFF"/>
            </w:tcBorders>
            <w:shd w:val="clear" w:color="auto" w:fill="E6E6E6"/>
          </w:tcPr>
          <w:p w14:paraId="0C62BA64" w14:textId="77777777" w:rsidR="0004444F" w:rsidRPr="008A0ED1" w:rsidRDefault="0004444F" w:rsidP="005278AE">
            <w:pPr>
              <w:pStyle w:val="TableTextLeft"/>
              <w:rPr>
                <w:rFonts w:asciiTheme="majorHAnsi" w:hAnsiTheme="majorHAnsi" w:cstheme="majorHAnsi"/>
                <w:szCs w:val="20"/>
              </w:rPr>
            </w:pPr>
            <w:r w:rsidRPr="008A0ED1">
              <w:rPr>
                <w:rFonts w:asciiTheme="majorHAnsi" w:hAnsiTheme="majorHAnsi" w:cstheme="majorHAnsi"/>
                <w:szCs w:val="20"/>
              </w:rPr>
              <w:t>#28</w:t>
            </w:r>
          </w:p>
        </w:tc>
        <w:tc>
          <w:tcPr>
            <w:tcW w:w="4598" w:type="pct"/>
            <w:tcBorders>
              <w:top w:val="single" w:sz="6" w:space="0" w:color="FFFFFF"/>
              <w:left w:val="single" w:sz="6" w:space="0" w:color="FFFFFF"/>
              <w:bottom w:val="single" w:sz="6" w:space="0" w:color="FFFFFF"/>
            </w:tcBorders>
            <w:shd w:val="clear" w:color="auto" w:fill="E6E6E6"/>
          </w:tcPr>
          <w:p w14:paraId="429543C1" w14:textId="77777777" w:rsidR="0004444F" w:rsidRPr="008A0ED1" w:rsidRDefault="0004444F" w:rsidP="005278AE">
            <w:pPr>
              <w:pStyle w:val="TableTextLeft"/>
              <w:rPr>
                <w:rFonts w:asciiTheme="majorHAnsi" w:hAnsiTheme="majorHAnsi" w:cstheme="majorHAnsi"/>
                <w:szCs w:val="20"/>
              </w:rPr>
            </w:pPr>
            <w:r w:rsidRPr="008A0ED1">
              <w:rPr>
                <w:rFonts w:asciiTheme="majorHAnsi" w:eastAsia="Times New Roman" w:hAnsiTheme="majorHAnsi" w:cstheme="majorHAnsi"/>
                <w:color w:val="0A0905"/>
                <w:szCs w:val="20"/>
                <w:lang w:eastAsia="en-GB"/>
              </w:rPr>
              <w:t>(((assess* or identif* or observation* or predict* or reassess* or recogni*) near/4 (bleed* or “blood loss” or haemorrhag* or hemorrhag* or “plasma volume loss” or pph or pv loss or (sign* or symptom* or ((arterial or blood or pulse) near/1 pressure) or “body temperature” or consciousness or fundus or ((heart or respiratory) near/1 rate) or ((injur* or lacerat*) near/2 (“birth canal” or “genital tract*” or placenta)) or (hardness near/2 uterus) or “laboratory test” or (oxygen near/2 saturation) or (placenta near/2 (completeness or examination*)) or (shock near/2 (index or indicator)) or “urine output” or “uterine contraction*” or “vital sign*”) or (chart* or checklist* or device* or evaluation or indicator* or instrument* or inventory or measure* or questionnaire* or scale or scales or score or scores or test or tests or tool or tools)))):ti,ab,kw</w:t>
            </w:r>
          </w:p>
        </w:tc>
      </w:tr>
      <w:tr w:rsidR="0004444F" w:rsidRPr="008A0ED1" w14:paraId="26C1A958" w14:textId="77777777" w:rsidTr="00D435F9">
        <w:tc>
          <w:tcPr>
            <w:tcW w:w="402" w:type="pct"/>
            <w:tcBorders>
              <w:top w:val="single" w:sz="6" w:space="0" w:color="FFFFFF"/>
              <w:bottom w:val="single" w:sz="6" w:space="0" w:color="FFFFFF"/>
              <w:right w:val="single" w:sz="6" w:space="0" w:color="FFFFFF"/>
            </w:tcBorders>
            <w:shd w:val="clear" w:color="auto" w:fill="E6E6E6"/>
          </w:tcPr>
          <w:p w14:paraId="20730EC7" w14:textId="77777777" w:rsidR="0004444F" w:rsidRPr="008A0ED1" w:rsidRDefault="0004444F" w:rsidP="005278AE">
            <w:pPr>
              <w:pStyle w:val="TableTextLeft"/>
              <w:rPr>
                <w:rFonts w:asciiTheme="majorHAnsi" w:hAnsiTheme="majorHAnsi" w:cstheme="majorHAnsi"/>
                <w:szCs w:val="20"/>
              </w:rPr>
            </w:pPr>
            <w:r w:rsidRPr="008A0ED1">
              <w:rPr>
                <w:rFonts w:asciiTheme="majorHAnsi" w:hAnsiTheme="majorHAnsi" w:cstheme="majorHAnsi"/>
                <w:szCs w:val="20"/>
              </w:rPr>
              <w:t>#29</w:t>
            </w:r>
          </w:p>
        </w:tc>
        <w:tc>
          <w:tcPr>
            <w:tcW w:w="4598" w:type="pct"/>
            <w:tcBorders>
              <w:top w:val="single" w:sz="6" w:space="0" w:color="FFFFFF"/>
              <w:left w:val="single" w:sz="6" w:space="0" w:color="FFFFFF"/>
              <w:bottom w:val="single" w:sz="6" w:space="0" w:color="FFFFFF"/>
            </w:tcBorders>
            <w:shd w:val="clear" w:color="auto" w:fill="E6E6E6"/>
          </w:tcPr>
          <w:p w14:paraId="790A99F8" w14:textId="77777777" w:rsidR="0004444F" w:rsidRPr="008A0ED1" w:rsidRDefault="0004444F" w:rsidP="005278AE">
            <w:pPr>
              <w:pStyle w:val="TableTextLeft"/>
              <w:rPr>
                <w:rFonts w:asciiTheme="majorHAnsi" w:hAnsiTheme="majorHAnsi" w:cstheme="majorHAnsi"/>
                <w:szCs w:val="20"/>
              </w:rPr>
            </w:pPr>
            <w:r w:rsidRPr="008A0ED1">
              <w:rPr>
                <w:rFonts w:asciiTheme="majorHAnsi" w:eastAsia="Times New Roman" w:hAnsiTheme="majorHAnsi" w:cstheme="majorHAnsi"/>
                <w:color w:val="0A0905"/>
                <w:szCs w:val="20"/>
                <w:lang w:eastAsia="en-GB"/>
              </w:rPr>
              <w:t>(((chart* or checklist* or device* or evaluation or indicator* or instrument* or inventory or measure* or questionnaire* or scale or scales or score or scores or test or tests or tool or tools) near/4 (bleed* or blood loss or haemorrhage* or hemorrhage* or plasma volume loss or pph or “pv loss”))):ti,ab,kw</w:t>
            </w:r>
          </w:p>
        </w:tc>
      </w:tr>
      <w:tr w:rsidR="0004444F" w:rsidRPr="008A0ED1" w14:paraId="4742609B" w14:textId="77777777" w:rsidTr="00D435F9">
        <w:tc>
          <w:tcPr>
            <w:tcW w:w="402" w:type="pct"/>
            <w:tcBorders>
              <w:top w:val="single" w:sz="6" w:space="0" w:color="FFFFFF"/>
              <w:bottom w:val="single" w:sz="6" w:space="0" w:color="FFFFFF"/>
              <w:right w:val="single" w:sz="6" w:space="0" w:color="FFFFFF"/>
            </w:tcBorders>
            <w:shd w:val="clear" w:color="auto" w:fill="E6E6E6"/>
          </w:tcPr>
          <w:p w14:paraId="6E8A5E52" w14:textId="77777777" w:rsidR="0004444F" w:rsidRPr="008A0ED1" w:rsidRDefault="0004444F" w:rsidP="005278AE">
            <w:pPr>
              <w:pStyle w:val="TableTextLeft"/>
              <w:rPr>
                <w:rFonts w:asciiTheme="majorHAnsi" w:hAnsiTheme="majorHAnsi" w:cstheme="majorHAnsi"/>
                <w:szCs w:val="20"/>
              </w:rPr>
            </w:pPr>
            <w:r w:rsidRPr="008A0ED1">
              <w:rPr>
                <w:rFonts w:asciiTheme="majorHAnsi" w:hAnsiTheme="majorHAnsi" w:cstheme="majorHAnsi"/>
                <w:szCs w:val="20"/>
              </w:rPr>
              <w:t>#30</w:t>
            </w:r>
          </w:p>
        </w:tc>
        <w:tc>
          <w:tcPr>
            <w:tcW w:w="4598" w:type="pct"/>
            <w:tcBorders>
              <w:top w:val="single" w:sz="6" w:space="0" w:color="FFFFFF"/>
              <w:left w:val="single" w:sz="6" w:space="0" w:color="FFFFFF"/>
              <w:bottom w:val="single" w:sz="6" w:space="0" w:color="FFFFFF"/>
            </w:tcBorders>
            <w:shd w:val="clear" w:color="auto" w:fill="E6E6E6"/>
          </w:tcPr>
          <w:p w14:paraId="4D516953" w14:textId="77777777" w:rsidR="0004444F" w:rsidRPr="008A0ED1" w:rsidRDefault="0004444F" w:rsidP="005278AE">
            <w:pPr>
              <w:pStyle w:val="TableTextLeft"/>
              <w:rPr>
                <w:rFonts w:asciiTheme="majorHAnsi" w:hAnsiTheme="majorHAnsi" w:cstheme="majorHAnsi"/>
                <w:szCs w:val="20"/>
              </w:rPr>
            </w:pPr>
            <w:r w:rsidRPr="008A0ED1">
              <w:rPr>
                <w:rFonts w:asciiTheme="majorHAnsi" w:eastAsia="Times New Roman" w:hAnsiTheme="majorHAnsi" w:cstheme="majorHAnsi"/>
                <w:color w:val="0A0905"/>
                <w:szCs w:val="20"/>
                <w:lang w:eastAsia="en-GB"/>
              </w:rPr>
              <w:t>(((sign* or symptom* or ((arterial or blood or pulse) near/1 pressure) or “body temperature” or consciousness or fundus or ((heart or respiratory) near/1 rate) or ((injur* or lacerat*) near/2 (“birth canal” or “genital tract*” or placenta)) or (hardness near/2 uterus) or “laboratory test” or (oxygen near/2 saturation) or (placenta near/2 (completeness or examination*)) or (shock near/2 (index or indicator)) or “urine output” or “uterine contraction*” or “vital sign*”) near/4 (bleed* or “blood loss” or haemorrhag* or hemorrhag* or “plasma volume loss” or pph or “pv loss” or (chart* or checklist* or device* or evaluation or indicator* or instrument* or inventory or measure* or questionnaire* or scale or scales or score or scores or test or tests or tool or tools)))):ti,ab,kw</w:t>
            </w:r>
          </w:p>
        </w:tc>
      </w:tr>
      <w:tr w:rsidR="0004444F" w:rsidRPr="008A0ED1" w14:paraId="0B4DAFA2" w14:textId="77777777" w:rsidTr="00D435F9">
        <w:tc>
          <w:tcPr>
            <w:tcW w:w="402" w:type="pct"/>
            <w:tcBorders>
              <w:top w:val="single" w:sz="6" w:space="0" w:color="FFFFFF"/>
              <w:bottom w:val="single" w:sz="6" w:space="0" w:color="FFFFFF"/>
              <w:right w:val="single" w:sz="6" w:space="0" w:color="FFFFFF"/>
            </w:tcBorders>
            <w:shd w:val="clear" w:color="auto" w:fill="E6E6E6"/>
          </w:tcPr>
          <w:p w14:paraId="5880F0C6" w14:textId="77777777" w:rsidR="0004444F" w:rsidRPr="008A0ED1" w:rsidRDefault="0004444F" w:rsidP="005278AE">
            <w:pPr>
              <w:pStyle w:val="TableTextLeft"/>
              <w:rPr>
                <w:rFonts w:asciiTheme="majorHAnsi" w:hAnsiTheme="majorHAnsi" w:cstheme="majorHAnsi"/>
                <w:szCs w:val="20"/>
              </w:rPr>
            </w:pPr>
            <w:r w:rsidRPr="008A0ED1">
              <w:rPr>
                <w:rFonts w:asciiTheme="majorHAnsi" w:hAnsiTheme="majorHAnsi" w:cstheme="majorHAnsi"/>
                <w:szCs w:val="20"/>
              </w:rPr>
              <w:t>#31</w:t>
            </w:r>
          </w:p>
        </w:tc>
        <w:tc>
          <w:tcPr>
            <w:tcW w:w="4598" w:type="pct"/>
            <w:tcBorders>
              <w:top w:val="single" w:sz="6" w:space="0" w:color="FFFFFF"/>
              <w:left w:val="single" w:sz="6" w:space="0" w:color="FFFFFF"/>
              <w:bottom w:val="single" w:sz="6" w:space="0" w:color="FFFFFF"/>
            </w:tcBorders>
            <w:shd w:val="clear" w:color="auto" w:fill="E6E6E6"/>
          </w:tcPr>
          <w:p w14:paraId="65A1CD4B" w14:textId="77777777" w:rsidR="0004444F" w:rsidRPr="008A0ED1" w:rsidRDefault="0004444F" w:rsidP="005278AE">
            <w:pPr>
              <w:pStyle w:val="TableTextLeft"/>
              <w:rPr>
                <w:rFonts w:asciiTheme="majorHAnsi" w:hAnsiTheme="majorHAnsi" w:cstheme="majorHAnsi"/>
                <w:szCs w:val="20"/>
              </w:rPr>
            </w:pPr>
            <w:r w:rsidRPr="008A0ED1">
              <w:rPr>
                <w:rFonts w:asciiTheme="majorHAnsi" w:eastAsia="Times New Roman" w:hAnsiTheme="majorHAnsi" w:cstheme="majorHAnsi"/>
                <w:color w:val="0A0905"/>
                <w:szCs w:val="20"/>
                <w:lang w:eastAsia="en-GB"/>
              </w:rPr>
              <w:t>((early near/1 (diagnos* or sign* or symptom*) near/6 (bleed* or blood loss or haemorrhage* or hemorrhage* or “plasma volume loss” or pph or pv loss))):ti,ab,kw</w:t>
            </w:r>
          </w:p>
        </w:tc>
      </w:tr>
      <w:tr w:rsidR="0004444F" w:rsidRPr="008A0ED1" w14:paraId="5DE42165" w14:textId="77777777" w:rsidTr="00D435F9">
        <w:tc>
          <w:tcPr>
            <w:tcW w:w="402" w:type="pct"/>
            <w:tcBorders>
              <w:top w:val="single" w:sz="6" w:space="0" w:color="FFFFFF"/>
              <w:bottom w:val="single" w:sz="6" w:space="0" w:color="FFFFFF"/>
              <w:right w:val="single" w:sz="6" w:space="0" w:color="FFFFFF"/>
            </w:tcBorders>
            <w:shd w:val="clear" w:color="auto" w:fill="E6E6E6"/>
          </w:tcPr>
          <w:p w14:paraId="3E579738" w14:textId="77777777" w:rsidR="0004444F" w:rsidRPr="008A0ED1" w:rsidRDefault="0004444F" w:rsidP="005278AE">
            <w:pPr>
              <w:pStyle w:val="TableTextLeft"/>
              <w:rPr>
                <w:rFonts w:asciiTheme="majorHAnsi" w:hAnsiTheme="majorHAnsi" w:cstheme="majorHAnsi"/>
                <w:szCs w:val="20"/>
              </w:rPr>
            </w:pPr>
            <w:r w:rsidRPr="008A0ED1">
              <w:rPr>
                <w:rFonts w:asciiTheme="majorHAnsi" w:hAnsiTheme="majorHAnsi" w:cstheme="majorHAnsi"/>
                <w:szCs w:val="20"/>
              </w:rPr>
              <w:lastRenderedPageBreak/>
              <w:t>#32</w:t>
            </w:r>
          </w:p>
        </w:tc>
        <w:tc>
          <w:tcPr>
            <w:tcW w:w="4598" w:type="pct"/>
            <w:tcBorders>
              <w:top w:val="single" w:sz="6" w:space="0" w:color="FFFFFF"/>
              <w:left w:val="single" w:sz="6" w:space="0" w:color="FFFFFF"/>
              <w:bottom w:val="single" w:sz="6" w:space="0" w:color="FFFFFF"/>
            </w:tcBorders>
            <w:shd w:val="clear" w:color="auto" w:fill="E6E6E6"/>
          </w:tcPr>
          <w:p w14:paraId="4151101E" w14:textId="77777777" w:rsidR="0004444F" w:rsidRPr="008A0ED1" w:rsidRDefault="0004444F" w:rsidP="005278AE">
            <w:pPr>
              <w:pStyle w:val="TableTextLeft"/>
              <w:rPr>
                <w:rFonts w:asciiTheme="majorHAnsi" w:hAnsiTheme="majorHAnsi" w:cstheme="majorHAnsi"/>
                <w:szCs w:val="20"/>
              </w:rPr>
            </w:pPr>
            <w:r w:rsidRPr="008A0ED1">
              <w:rPr>
                <w:rFonts w:asciiTheme="majorHAnsi" w:eastAsia="Times New Roman" w:hAnsiTheme="majorHAnsi" w:cstheme="majorHAnsi"/>
                <w:color w:val="0A0905"/>
                <w:szCs w:val="20"/>
                <w:lang w:eastAsia="en-GB"/>
              </w:rPr>
              <w:t>(((((daily or frequenc* or number *) near/2 observation*) or (assess* near/2 (cervix or perineum or uterin* or uterus or vagina*))) and (bleed* or “blood loss” or haemorrhage* or hemorrhage* or “plasma volume loss” or pph or “pv loss”))):ti,ab,kw</w:t>
            </w:r>
          </w:p>
        </w:tc>
      </w:tr>
      <w:tr w:rsidR="0004444F" w:rsidRPr="008A0ED1" w14:paraId="1805FB6C" w14:textId="77777777" w:rsidTr="00D435F9">
        <w:tc>
          <w:tcPr>
            <w:tcW w:w="402" w:type="pct"/>
            <w:tcBorders>
              <w:top w:val="single" w:sz="6" w:space="0" w:color="FFFFFF"/>
              <w:bottom w:val="single" w:sz="6" w:space="0" w:color="FFFFFF"/>
              <w:right w:val="single" w:sz="6" w:space="0" w:color="FFFFFF"/>
            </w:tcBorders>
            <w:shd w:val="clear" w:color="auto" w:fill="E6E6E6"/>
          </w:tcPr>
          <w:p w14:paraId="13E1F902" w14:textId="77777777" w:rsidR="0004444F" w:rsidRPr="008A0ED1" w:rsidRDefault="0004444F" w:rsidP="005278AE">
            <w:pPr>
              <w:pStyle w:val="TableTextLeft"/>
              <w:rPr>
                <w:rFonts w:asciiTheme="majorHAnsi" w:hAnsiTheme="majorHAnsi" w:cstheme="majorHAnsi"/>
                <w:szCs w:val="20"/>
              </w:rPr>
            </w:pPr>
            <w:r w:rsidRPr="008A0ED1">
              <w:rPr>
                <w:rFonts w:asciiTheme="majorHAnsi" w:hAnsiTheme="majorHAnsi" w:cstheme="majorHAnsi"/>
                <w:szCs w:val="20"/>
              </w:rPr>
              <w:t>#33</w:t>
            </w:r>
          </w:p>
        </w:tc>
        <w:tc>
          <w:tcPr>
            <w:tcW w:w="4598" w:type="pct"/>
            <w:tcBorders>
              <w:top w:val="single" w:sz="6" w:space="0" w:color="FFFFFF"/>
              <w:left w:val="single" w:sz="6" w:space="0" w:color="FFFFFF"/>
              <w:bottom w:val="single" w:sz="6" w:space="0" w:color="FFFFFF"/>
            </w:tcBorders>
            <w:shd w:val="clear" w:color="auto" w:fill="E6E6E6"/>
          </w:tcPr>
          <w:p w14:paraId="5F1A88FB" w14:textId="77777777" w:rsidR="0004444F" w:rsidRPr="008A0ED1" w:rsidRDefault="0004444F" w:rsidP="005278AE">
            <w:pPr>
              <w:pStyle w:val="TableTextLeft"/>
              <w:rPr>
                <w:rFonts w:asciiTheme="majorHAnsi" w:hAnsiTheme="majorHAnsi" w:cstheme="majorHAnsi"/>
                <w:szCs w:val="20"/>
              </w:rPr>
            </w:pPr>
            <w:r w:rsidRPr="008A0ED1">
              <w:rPr>
                <w:rFonts w:asciiTheme="majorHAnsi" w:eastAsia="Times New Roman" w:hAnsiTheme="majorHAnsi" w:cstheme="majorHAnsi"/>
                <w:color w:val="0A0905"/>
                <w:szCs w:val="20"/>
                <w:lang w:eastAsia="en-GB"/>
              </w:rPr>
              <w:t>((“vital sign*” and (assess* or identif* or observation* or predict* or reassess* or recogni*))):ti,ab,kw</w:t>
            </w:r>
          </w:p>
        </w:tc>
      </w:tr>
      <w:tr w:rsidR="0004444F" w:rsidRPr="008A0ED1" w14:paraId="60740390" w14:textId="77777777" w:rsidTr="00D435F9">
        <w:tc>
          <w:tcPr>
            <w:tcW w:w="402" w:type="pct"/>
            <w:tcBorders>
              <w:top w:val="single" w:sz="6" w:space="0" w:color="FFFFFF"/>
              <w:bottom w:val="single" w:sz="6" w:space="0" w:color="FFFFFF"/>
              <w:right w:val="single" w:sz="6" w:space="0" w:color="FFFFFF"/>
            </w:tcBorders>
            <w:shd w:val="clear" w:color="auto" w:fill="E6E6E6"/>
          </w:tcPr>
          <w:p w14:paraId="388B29D6" w14:textId="77777777" w:rsidR="0004444F" w:rsidRPr="008A0ED1" w:rsidRDefault="0004444F" w:rsidP="005278AE">
            <w:pPr>
              <w:pStyle w:val="TableTextLeft"/>
              <w:rPr>
                <w:rFonts w:asciiTheme="majorHAnsi" w:hAnsiTheme="majorHAnsi" w:cstheme="majorHAnsi"/>
                <w:szCs w:val="20"/>
              </w:rPr>
            </w:pPr>
            <w:r w:rsidRPr="008A0ED1">
              <w:rPr>
                <w:rFonts w:asciiTheme="majorHAnsi" w:hAnsiTheme="majorHAnsi" w:cstheme="majorHAnsi"/>
                <w:szCs w:val="20"/>
              </w:rPr>
              <w:t>#34</w:t>
            </w:r>
          </w:p>
        </w:tc>
        <w:tc>
          <w:tcPr>
            <w:tcW w:w="4598" w:type="pct"/>
            <w:tcBorders>
              <w:top w:val="single" w:sz="6" w:space="0" w:color="FFFFFF"/>
              <w:left w:val="single" w:sz="6" w:space="0" w:color="FFFFFF"/>
              <w:bottom w:val="single" w:sz="6" w:space="0" w:color="FFFFFF"/>
            </w:tcBorders>
            <w:shd w:val="clear" w:color="auto" w:fill="E6E6E6"/>
          </w:tcPr>
          <w:p w14:paraId="4DD0DB25" w14:textId="77777777" w:rsidR="0004444F" w:rsidRPr="008A0ED1" w:rsidRDefault="0004444F" w:rsidP="005278AE">
            <w:pPr>
              <w:pStyle w:val="TableTextLeft"/>
              <w:rPr>
                <w:rFonts w:asciiTheme="majorHAnsi" w:hAnsiTheme="majorHAnsi" w:cstheme="majorHAnsi"/>
                <w:szCs w:val="20"/>
              </w:rPr>
            </w:pPr>
            <w:r w:rsidRPr="008A0ED1">
              <w:rPr>
                <w:rFonts w:asciiTheme="majorHAnsi" w:eastAsia="Times New Roman" w:hAnsiTheme="majorHAnsi" w:cstheme="majorHAnsi"/>
                <w:color w:val="0A0905"/>
                <w:szCs w:val="20"/>
                <w:lang w:eastAsia="en-GB"/>
              </w:rPr>
              <w:t>((“vital sign*” and (chart* or checklist* or device* or evaluation or indicator* or instrument* or inventor*or measure* or questionnaire* or scale* or score* or test* or tool))):ti,ab,kw</w:t>
            </w:r>
          </w:p>
        </w:tc>
      </w:tr>
      <w:tr w:rsidR="0004444F" w:rsidRPr="008A0ED1" w14:paraId="27712A5F" w14:textId="77777777" w:rsidTr="00D435F9">
        <w:tc>
          <w:tcPr>
            <w:tcW w:w="402" w:type="pct"/>
            <w:tcBorders>
              <w:top w:val="single" w:sz="6" w:space="0" w:color="FFFFFF"/>
              <w:bottom w:val="single" w:sz="6" w:space="0" w:color="FFFFFF"/>
              <w:right w:val="single" w:sz="6" w:space="0" w:color="FFFFFF"/>
            </w:tcBorders>
            <w:shd w:val="clear" w:color="auto" w:fill="E6E6E6"/>
          </w:tcPr>
          <w:p w14:paraId="5DB9A572" w14:textId="77777777" w:rsidR="0004444F" w:rsidRPr="008A0ED1" w:rsidRDefault="0004444F" w:rsidP="005278AE">
            <w:pPr>
              <w:pStyle w:val="TableTextLeft"/>
              <w:rPr>
                <w:rFonts w:asciiTheme="majorHAnsi" w:hAnsiTheme="majorHAnsi" w:cstheme="majorHAnsi"/>
                <w:szCs w:val="20"/>
              </w:rPr>
            </w:pPr>
            <w:r w:rsidRPr="008A0ED1">
              <w:rPr>
                <w:rFonts w:asciiTheme="majorHAnsi" w:hAnsiTheme="majorHAnsi" w:cstheme="majorHAnsi"/>
                <w:szCs w:val="20"/>
              </w:rPr>
              <w:t>#35</w:t>
            </w:r>
          </w:p>
        </w:tc>
        <w:tc>
          <w:tcPr>
            <w:tcW w:w="4598" w:type="pct"/>
            <w:tcBorders>
              <w:top w:val="single" w:sz="6" w:space="0" w:color="FFFFFF"/>
              <w:left w:val="single" w:sz="6" w:space="0" w:color="FFFFFF"/>
              <w:bottom w:val="single" w:sz="6" w:space="0" w:color="FFFFFF"/>
            </w:tcBorders>
            <w:shd w:val="clear" w:color="auto" w:fill="E6E6E6"/>
          </w:tcPr>
          <w:p w14:paraId="360CE31A" w14:textId="77777777" w:rsidR="0004444F" w:rsidRPr="008A0ED1" w:rsidRDefault="0004444F" w:rsidP="005278AE">
            <w:pPr>
              <w:pStyle w:val="TableTextLeft"/>
              <w:rPr>
                <w:rFonts w:asciiTheme="majorHAnsi" w:hAnsiTheme="majorHAnsi" w:cstheme="majorHAnsi"/>
                <w:szCs w:val="20"/>
              </w:rPr>
            </w:pPr>
            <w:r w:rsidRPr="008A0ED1">
              <w:rPr>
                <w:rFonts w:asciiTheme="majorHAnsi" w:eastAsia="Times New Roman" w:hAnsiTheme="majorHAnsi" w:cstheme="majorHAnsi"/>
                <w:color w:val="0A0905"/>
                <w:szCs w:val="20"/>
                <w:lang w:eastAsia="en-GB"/>
              </w:rPr>
              <w:t>#27 or #28 or #29 or #30 or #31 or #32 or #33 or #34</w:t>
            </w:r>
          </w:p>
        </w:tc>
      </w:tr>
      <w:tr w:rsidR="0004444F" w:rsidRPr="008A0ED1" w14:paraId="2B9182CA" w14:textId="77777777" w:rsidTr="00D435F9">
        <w:tc>
          <w:tcPr>
            <w:tcW w:w="402" w:type="pct"/>
            <w:tcBorders>
              <w:top w:val="single" w:sz="6" w:space="0" w:color="FFFFFF"/>
              <w:bottom w:val="single" w:sz="6" w:space="0" w:color="FFFFFF"/>
              <w:right w:val="single" w:sz="6" w:space="0" w:color="FFFFFF"/>
            </w:tcBorders>
            <w:shd w:val="clear" w:color="auto" w:fill="E6E6E6"/>
          </w:tcPr>
          <w:p w14:paraId="3B7354C1" w14:textId="77777777" w:rsidR="0004444F" w:rsidRPr="008A0ED1" w:rsidRDefault="0004444F" w:rsidP="005278AE">
            <w:pPr>
              <w:pStyle w:val="TableTextLeft"/>
              <w:rPr>
                <w:rFonts w:asciiTheme="majorHAnsi" w:hAnsiTheme="majorHAnsi" w:cstheme="majorHAnsi"/>
                <w:szCs w:val="20"/>
              </w:rPr>
            </w:pPr>
            <w:r w:rsidRPr="008A0ED1">
              <w:rPr>
                <w:rFonts w:asciiTheme="majorHAnsi" w:hAnsiTheme="majorHAnsi" w:cstheme="majorHAnsi"/>
                <w:szCs w:val="20"/>
              </w:rPr>
              <w:t>#36</w:t>
            </w:r>
          </w:p>
        </w:tc>
        <w:tc>
          <w:tcPr>
            <w:tcW w:w="4598" w:type="pct"/>
            <w:tcBorders>
              <w:top w:val="single" w:sz="6" w:space="0" w:color="FFFFFF"/>
              <w:left w:val="single" w:sz="6" w:space="0" w:color="FFFFFF"/>
              <w:bottom w:val="single" w:sz="6" w:space="0" w:color="FFFFFF"/>
            </w:tcBorders>
            <w:shd w:val="clear" w:color="auto" w:fill="E6E6E6"/>
          </w:tcPr>
          <w:p w14:paraId="52874C93" w14:textId="77777777" w:rsidR="0004444F" w:rsidRPr="008A0ED1" w:rsidRDefault="0004444F" w:rsidP="005278AE">
            <w:pPr>
              <w:pStyle w:val="TableTextLeft"/>
              <w:rPr>
                <w:rFonts w:asciiTheme="majorHAnsi" w:hAnsiTheme="majorHAnsi" w:cstheme="majorHAnsi"/>
                <w:szCs w:val="20"/>
              </w:rPr>
            </w:pPr>
            <w:r w:rsidRPr="008A0ED1">
              <w:rPr>
                <w:rFonts w:asciiTheme="majorHAnsi" w:eastAsia="Times New Roman" w:hAnsiTheme="majorHAnsi" w:cstheme="majorHAnsi"/>
                <w:color w:val="0A0905"/>
                <w:szCs w:val="20"/>
                <w:lang w:eastAsia="en-GB"/>
              </w:rPr>
              <w:t>#10 and #35</w:t>
            </w:r>
          </w:p>
        </w:tc>
      </w:tr>
      <w:tr w:rsidR="0004444F" w:rsidRPr="008A0ED1" w14:paraId="70064CD0" w14:textId="77777777" w:rsidTr="00D435F9">
        <w:tc>
          <w:tcPr>
            <w:tcW w:w="402" w:type="pct"/>
            <w:tcBorders>
              <w:top w:val="single" w:sz="6" w:space="0" w:color="FFFFFF"/>
              <w:bottom w:val="single" w:sz="6" w:space="0" w:color="FFFFFF"/>
              <w:right w:val="single" w:sz="6" w:space="0" w:color="FFFFFF"/>
            </w:tcBorders>
            <w:shd w:val="clear" w:color="auto" w:fill="E6E6E6"/>
          </w:tcPr>
          <w:p w14:paraId="08533BA1" w14:textId="77777777" w:rsidR="0004444F" w:rsidRPr="008A0ED1" w:rsidRDefault="0004444F" w:rsidP="005278AE">
            <w:pPr>
              <w:pStyle w:val="TableTextLeft"/>
              <w:rPr>
                <w:rFonts w:asciiTheme="majorHAnsi" w:hAnsiTheme="majorHAnsi" w:cstheme="majorHAnsi"/>
                <w:szCs w:val="20"/>
              </w:rPr>
            </w:pPr>
            <w:r w:rsidRPr="008A0ED1">
              <w:rPr>
                <w:rFonts w:asciiTheme="majorHAnsi" w:hAnsiTheme="majorHAnsi" w:cstheme="majorHAnsi"/>
                <w:szCs w:val="20"/>
              </w:rPr>
              <w:t>#37</w:t>
            </w:r>
          </w:p>
        </w:tc>
        <w:tc>
          <w:tcPr>
            <w:tcW w:w="4598" w:type="pct"/>
            <w:tcBorders>
              <w:top w:val="single" w:sz="6" w:space="0" w:color="FFFFFF"/>
              <w:left w:val="single" w:sz="6" w:space="0" w:color="FFFFFF"/>
              <w:bottom w:val="single" w:sz="6" w:space="0" w:color="FFFFFF"/>
            </w:tcBorders>
            <w:shd w:val="clear" w:color="auto" w:fill="E6E6E6"/>
          </w:tcPr>
          <w:p w14:paraId="7C234476" w14:textId="77777777" w:rsidR="0004444F" w:rsidRPr="008A0ED1" w:rsidRDefault="0004444F" w:rsidP="005278AE">
            <w:pPr>
              <w:pStyle w:val="TableTextLeft"/>
              <w:rPr>
                <w:rFonts w:asciiTheme="majorHAnsi" w:hAnsiTheme="majorHAnsi" w:cstheme="majorHAnsi"/>
                <w:szCs w:val="20"/>
              </w:rPr>
            </w:pPr>
            <w:r w:rsidRPr="008A0ED1">
              <w:rPr>
                <w:rFonts w:asciiTheme="majorHAnsi" w:hAnsiTheme="majorHAnsi" w:cstheme="majorHAnsi"/>
                <w:szCs w:val="20"/>
              </w:rPr>
              <w:t>#36 with cochrane library publication date between jan 2000 and dec 2019</w:t>
            </w:r>
          </w:p>
        </w:tc>
      </w:tr>
    </w:tbl>
    <w:p w14:paraId="3CBDC1C5" w14:textId="77777777" w:rsidR="0004444F" w:rsidRPr="00806E88" w:rsidRDefault="0004444F" w:rsidP="0004444F">
      <w:r w:rsidRPr="00806E88">
        <w:rPr>
          <w:b/>
        </w:rPr>
        <w:t xml:space="preserve">Database: </w:t>
      </w:r>
      <w:r>
        <w:t>DARE, HTA</w:t>
      </w:r>
      <w:r w:rsidRPr="00806E88">
        <w:t xml:space="preserve"> (global) [CRD Web]</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851"/>
        <w:gridCol w:w="8219"/>
      </w:tblGrid>
      <w:tr w:rsidR="0004444F" w:rsidRPr="00806E88" w14:paraId="06EC9C1A" w14:textId="77777777" w:rsidTr="00D435F9">
        <w:trPr>
          <w:tblHeader/>
        </w:trPr>
        <w:tc>
          <w:tcPr>
            <w:tcW w:w="469" w:type="pct"/>
            <w:shd w:val="clear" w:color="auto" w:fill="00B050"/>
            <w:vAlign w:val="bottom"/>
          </w:tcPr>
          <w:p w14:paraId="56BF864B" w14:textId="77777777" w:rsidR="0004444F" w:rsidRPr="00BC5456" w:rsidRDefault="0004444F" w:rsidP="005278AE">
            <w:pPr>
              <w:spacing w:before="40" w:after="20"/>
              <w:rPr>
                <w:rFonts w:asciiTheme="majorHAnsi" w:hAnsiTheme="majorHAnsi" w:cstheme="majorHAnsi"/>
                <w:b/>
                <w:color w:val="000000"/>
                <w:sz w:val="20"/>
                <w:szCs w:val="20"/>
              </w:rPr>
            </w:pPr>
            <w:r w:rsidRPr="00BC5456">
              <w:rPr>
                <w:rFonts w:asciiTheme="majorHAnsi" w:hAnsiTheme="majorHAnsi" w:cstheme="majorHAnsi"/>
                <w:b/>
                <w:color w:val="000000"/>
                <w:sz w:val="20"/>
                <w:szCs w:val="20"/>
              </w:rPr>
              <w:t>#</w:t>
            </w:r>
          </w:p>
        </w:tc>
        <w:tc>
          <w:tcPr>
            <w:tcW w:w="4531" w:type="pct"/>
            <w:shd w:val="clear" w:color="auto" w:fill="00B050"/>
            <w:vAlign w:val="bottom"/>
          </w:tcPr>
          <w:p w14:paraId="0C8FE263" w14:textId="77777777" w:rsidR="0004444F" w:rsidRPr="00BC5456" w:rsidRDefault="0004444F" w:rsidP="005278AE">
            <w:pPr>
              <w:spacing w:before="40" w:after="20"/>
              <w:rPr>
                <w:rFonts w:asciiTheme="majorHAnsi" w:hAnsiTheme="majorHAnsi" w:cstheme="majorHAnsi"/>
                <w:b/>
                <w:color w:val="000000"/>
                <w:sz w:val="20"/>
                <w:szCs w:val="20"/>
              </w:rPr>
            </w:pPr>
            <w:r w:rsidRPr="00BC5456">
              <w:rPr>
                <w:rFonts w:asciiTheme="majorHAnsi" w:hAnsiTheme="majorHAnsi" w:cstheme="majorHAnsi"/>
                <w:b/>
                <w:color w:val="000000"/>
                <w:sz w:val="20"/>
                <w:szCs w:val="20"/>
              </w:rPr>
              <w:t>Search</w:t>
            </w:r>
          </w:p>
        </w:tc>
      </w:tr>
      <w:tr w:rsidR="0004444F" w:rsidRPr="00806E88" w14:paraId="176900F0"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3E2D4466"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w:t>
            </w:r>
          </w:p>
        </w:tc>
        <w:tc>
          <w:tcPr>
            <w:tcW w:w="4531" w:type="pct"/>
            <w:tcBorders>
              <w:top w:val="single" w:sz="6" w:space="0" w:color="FFFFFF"/>
              <w:left w:val="single" w:sz="6" w:space="0" w:color="FFFFFF"/>
              <w:bottom w:val="single" w:sz="6" w:space="0" w:color="FFFFFF"/>
            </w:tcBorders>
            <w:shd w:val="clear" w:color="auto" w:fill="E6E6E6"/>
            <w:vAlign w:val="center"/>
          </w:tcPr>
          <w:p w14:paraId="69A5C44F"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postpartum period  in dare,hta</w:t>
            </w:r>
          </w:p>
        </w:tc>
      </w:tr>
      <w:tr w:rsidR="0004444F" w:rsidRPr="00806E88" w14:paraId="757E3F24"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3255C2CB"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2</w:t>
            </w:r>
          </w:p>
        </w:tc>
        <w:tc>
          <w:tcPr>
            <w:tcW w:w="4531" w:type="pct"/>
            <w:tcBorders>
              <w:top w:val="single" w:sz="6" w:space="0" w:color="FFFFFF"/>
              <w:left w:val="single" w:sz="6" w:space="0" w:color="FFFFFF"/>
              <w:bottom w:val="single" w:sz="6" w:space="0" w:color="FFFFFF"/>
            </w:tcBorders>
            <w:shd w:val="clear" w:color="auto" w:fill="E6E6E6"/>
            <w:vAlign w:val="center"/>
          </w:tcPr>
          <w:p w14:paraId="1F1EA3CA" w14:textId="77777777" w:rsidR="0004444F" w:rsidRPr="00806E88" w:rsidRDefault="0004444F" w:rsidP="005278AE">
            <w:pPr>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peripartum period in dare,hta</w:t>
            </w:r>
          </w:p>
        </w:tc>
      </w:tr>
      <w:tr w:rsidR="0004444F" w:rsidRPr="00806E88" w14:paraId="1A31B401"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07494237"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3</w:t>
            </w:r>
          </w:p>
        </w:tc>
        <w:tc>
          <w:tcPr>
            <w:tcW w:w="4531" w:type="pct"/>
            <w:tcBorders>
              <w:top w:val="single" w:sz="6" w:space="0" w:color="FFFFFF"/>
              <w:left w:val="single" w:sz="6" w:space="0" w:color="FFFFFF"/>
              <w:bottom w:val="single" w:sz="6" w:space="0" w:color="FFFFFF"/>
            </w:tcBorders>
            <w:shd w:val="clear" w:color="auto" w:fill="E6E6E6"/>
            <w:vAlign w:val="center"/>
          </w:tcPr>
          <w:p w14:paraId="207DEE75" w14:textId="77777777" w:rsidR="0004444F" w:rsidRPr="00806E88" w:rsidRDefault="0004444F" w:rsidP="005278AE">
            <w:pPr>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postnatal care in dare,hta</w:t>
            </w:r>
          </w:p>
        </w:tc>
      </w:tr>
      <w:tr w:rsidR="0004444F" w:rsidRPr="00806E88" w14:paraId="7B1F42F9"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7FD3585C"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4</w:t>
            </w:r>
          </w:p>
        </w:tc>
        <w:tc>
          <w:tcPr>
            <w:tcW w:w="4531" w:type="pct"/>
            <w:tcBorders>
              <w:top w:val="single" w:sz="6" w:space="0" w:color="FFFFFF"/>
              <w:left w:val="single" w:sz="6" w:space="0" w:color="FFFFFF"/>
              <w:bottom w:val="single" w:sz="6" w:space="0" w:color="FFFFFF"/>
            </w:tcBorders>
            <w:shd w:val="clear" w:color="auto" w:fill="E6E6E6"/>
            <w:vAlign w:val="center"/>
          </w:tcPr>
          <w:p w14:paraId="69F1C4FE"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(nullipara* or peri natal* or perinatal* or postbirth or post birth or postdelivery or post delivery or postnatal* or post natal* or postpartum* or post partum* or primipara* or puerpera* or puerperium* or ((after or follow*) near2 birth*))  in dare, hta</w:t>
            </w:r>
          </w:p>
        </w:tc>
      </w:tr>
      <w:tr w:rsidR="0004444F" w:rsidRPr="00806E88" w14:paraId="11E65DBF"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79595093"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5</w:t>
            </w:r>
          </w:p>
        </w:tc>
        <w:tc>
          <w:tcPr>
            <w:tcW w:w="4531" w:type="pct"/>
            <w:tcBorders>
              <w:top w:val="single" w:sz="6" w:space="0" w:color="FFFFFF"/>
              <w:left w:val="single" w:sz="6" w:space="0" w:color="FFFFFF"/>
              <w:bottom w:val="single" w:sz="6" w:space="0" w:color="FFFFFF"/>
            </w:tcBorders>
            <w:shd w:val="clear" w:color="auto" w:fill="E6E6E6"/>
            <w:vAlign w:val="center"/>
          </w:tcPr>
          <w:p w14:paraId="72751CFF"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 or #2 or #3 or #4</w:t>
            </w:r>
          </w:p>
        </w:tc>
      </w:tr>
      <w:tr w:rsidR="0004444F" w:rsidRPr="00806E88" w14:paraId="461B3DE7"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4DA72CA5"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6</w:t>
            </w:r>
          </w:p>
        </w:tc>
        <w:tc>
          <w:tcPr>
            <w:tcW w:w="4531" w:type="pct"/>
            <w:tcBorders>
              <w:top w:val="single" w:sz="6" w:space="0" w:color="FFFFFF"/>
              <w:left w:val="single" w:sz="6" w:space="0" w:color="FFFFFF"/>
              <w:bottom w:val="single" w:sz="6" w:space="0" w:color="FFFFFF"/>
            </w:tcBorders>
            <w:shd w:val="clear" w:color="auto" w:fill="E6E6E6"/>
            <w:vAlign w:val="center"/>
          </w:tcPr>
          <w:p w14:paraId="2168A1FD"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breast feeding explode all trees in dare,hta</w:t>
            </w:r>
          </w:p>
        </w:tc>
      </w:tr>
      <w:tr w:rsidR="0004444F" w:rsidRPr="00806E88" w14:paraId="603797A5"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1E229C57"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7</w:t>
            </w:r>
          </w:p>
        </w:tc>
        <w:tc>
          <w:tcPr>
            <w:tcW w:w="4531" w:type="pct"/>
            <w:tcBorders>
              <w:top w:val="single" w:sz="6" w:space="0" w:color="FFFFFF"/>
              <w:left w:val="single" w:sz="6" w:space="0" w:color="FFFFFF"/>
              <w:bottom w:val="single" w:sz="6" w:space="0" w:color="FFFFFF"/>
            </w:tcBorders>
            <w:shd w:val="clear" w:color="auto" w:fill="E6E6E6"/>
            <w:vAlign w:val="center"/>
          </w:tcPr>
          <w:p w14:paraId="30D46BC8" w14:textId="77777777" w:rsidR="0004444F" w:rsidRPr="00806E88" w:rsidRDefault="0004444F" w:rsidP="005278AE">
            <w:pPr>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lactation in dare,hta</w:t>
            </w:r>
          </w:p>
        </w:tc>
      </w:tr>
      <w:tr w:rsidR="0004444F" w:rsidRPr="00806E88" w14:paraId="07C3D521"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4FC1736D"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8</w:t>
            </w:r>
          </w:p>
        </w:tc>
        <w:tc>
          <w:tcPr>
            <w:tcW w:w="4531" w:type="pct"/>
            <w:tcBorders>
              <w:top w:val="single" w:sz="6" w:space="0" w:color="FFFFFF"/>
              <w:left w:val="single" w:sz="6" w:space="0" w:color="FFFFFF"/>
              <w:bottom w:val="single" w:sz="6" w:space="0" w:color="FFFFFF"/>
            </w:tcBorders>
            <w:shd w:val="clear" w:color="auto" w:fill="E6E6E6"/>
            <w:vAlign w:val="center"/>
          </w:tcPr>
          <w:p w14:paraId="4B75F84F"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(breastfeed* or breast feed* or breastfed* or breastfeed* or breast fed or breastmilk or breast milk or expressed milk* or lactat* or (nursing next (baby or infant* or mother* or neonate* or newborn*)))  in dare, hta</w:t>
            </w:r>
          </w:p>
        </w:tc>
      </w:tr>
      <w:tr w:rsidR="0004444F" w:rsidRPr="00806E88" w14:paraId="5D7E986F"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7ED41213"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9</w:t>
            </w:r>
          </w:p>
        </w:tc>
        <w:tc>
          <w:tcPr>
            <w:tcW w:w="4531" w:type="pct"/>
            <w:tcBorders>
              <w:top w:val="single" w:sz="6" w:space="0" w:color="FFFFFF"/>
              <w:left w:val="single" w:sz="6" w:space="0" w:color="FFFFFF"/>
              <w:bottom w:val="single" w:sz="6" w:space="0" w:color="FFFFFF"/>
            </w:tcBorders>
            <w:shd w:val="clear" w:color="auto" w:fill="E6E6E6"/>
            <w:vAlign w:val="center"/>
          </w:tcPr>
          <w:p w14:paraId="28C660DC"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#6 or #7 or #8</w:t>
            </w:r>
          </w:p>
        </w:tc>
      </w:tr>
      <w:tr w:rsidR="0004444F" w:rsidRPr="00806E88" w14:paraId="717E27DF"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5CAAC339"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10</w:t>
            </w:r>
          </w:p>
        </w:tc>
        <w:tc>
          <w:tcPr>
            <w:tcW w:w="4531" w:type="pct"/>
            <w:tcBorders>
              <w:top w:val="single" w:sz="6" w:space="0" w:color="FFFFFF"/>
              <w:left w:val="single" w:sz="6" w:space="0" w:color="FFFFFF"/>
              <w:bottom w:val="single" w:sz="6" w:space="0" w:color="FFFFFF"/>
            </w:tcBorders>
            <w:shd w:val="clear" w:color="auto" w:fill="E6E6E6"/>
            <w:vAlign w:val="center"/>
          </w:tcPr>
          <w:p w14:paraId="1E1046F0"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bottle feeding in dare,hta</w:t>
            </w:r>
          </w:p>
        </w:tc>
      </w:tr>
      <w:tr w:rsidR="0004444F" w:rsidRPr="00806E88" w14:paraId="7A8CFFF3"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0FCC892E"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11</w:t>
            </w:r>
          </w:p>
        </w:tc>
        <w:tc>
          <w:tcPr>
            <w:tcW w:w="4531" w:type="pct"/>
            <w:tcBorders>
              <w:top w:val="single" w:sz="6" w:space="0" w:color="FFFFFF"/>
              <w:left w:val="single" w:sz="6" w:space="0" w:color="FFFFFF"/>
              <w:bottom w:val="single" w:sz="6" w:space="0" w:color="FFFFFF"/>
            </w:tcBorders>
            <w:shd w:val="clear" w:color="auto" w:fill="E6E6E6"/>
            <w:vAlign w:val="center"/>
          </w:tcPr>
          <w:p w14:paraId="34B7643B" w14:textId="77777777" w:rsidR="0004444F" w:rsidRPr="00806E88" w:rsidRDefault="0004444F" w:rsidP="005278AE">
            <w:pPr>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infant formula in dare,hta</w:t>
            </w:r>
          </w:p>
        </w:tc>
      </w:tr>
      <w:tr w:rsidR="0004444F" w:rsidRPr="00806E88" w14:paraId="1D97A772"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0E440949"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12</w:t>
            </w:r>
          </w:p>
        </w:tc>
        <w:tc>
          <w:tcPr>
            <w:tcW w:w="4531" w:type="pct"/>
            <w:tcBorders>
              <w:top w:val="single" w:sz="6" w:space="0" w:color="FFFFFF"/>
              <w:left w:val="single" w:sz="6" w:space="0" w:color="FFFFFF"/>
              <w:bottom w:val="single" w:sz="6" w:space="0" w:color="FFFFFF"/>
            </w:tcBorders>
            <w:shd w:val="clear" w:color="auto" w:fill="E6E6E6"/>
            <w:vAlign w:val="center"/>
          </w:tcPr>
          <w:p w14:paraId="632500AC"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(((bottle or formula or synthetic) near2 (artificial or fed or feed* or infant* or milk*)) or (artificial next (formula or milk)) or bottlefed or bottlefeed or cup feeding or (milk near2 (substitut* or supplement*)) or ((infant or milk or water or glucose or dextrose or formula) next supplement) or formula supplement* or supplement feed or milk feed or ((baby or babies or infant* or neonate* or newborn*) next (formula* or milk)) or formulafeed or formulated or (milk near2 powder*) or hydrolyzed formula* or (((feeding or baby or infant) next bottle*) or infant feeding or bottle nipple* or milk pump*)) in dare, hta</w:t>
            </w:r>
          </w:p>
        </w:tc>
      </w:tr>
      <w:tr w:rsidR="0004444F" w:rsidRPr="00806E88" w14:paraId="211EF87C"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5DFF7589"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13</w:t>
            </w:r>
          </w:p>
        </w:tc>
        <w:tc>
          <w:tcPr>
            <w:tcW w:w="4531" w:type="pct"/>
            <w:tcBorders>
              <w:top w:val="single" w:sz="6" w:space="0" w:color="FFFFFF"/>
              <w:left w:val="single" w:sz="6" w:space="0" w:color="FFFFFF"/>
              <w:bottom w:val="single" w:sz="6" w:space="0" w:color="FFFFFF"/>
            </w:tcBorders>
            <w:shd w:val="clear" w:color="auto" w:fill="E6E6E6"/>
            <w:vAlign w:val="center"/>
          </w:tcPr>
          <w:p w14:paraId="2C4D00A8"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 xml:space="preserve">#10 or #11 or #12 </w:t>
            </w:r>
          </w:p>
        </w:tc>
      </w:tr>
      <w:tr w:rsidR="0004444F" w:rsidRPr="00806E88" w14:paraId="5DB76F06"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3C2F8384"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14</w:t>
            </w:r>
          </w:p>
        </w:tc>
        <w:tc>
          <w:tcPr>
            <w:tcW w:w="4531" w:type="pct"/>
            <w:tcBorders>
              <w:top w:val="single" w:sz="6" w:space="0" w:color="FFFFFF"/>
              <w:left w:val="single" w:sz="6" w:space="0" w:color="FFFFFF"/>
              <w:bottom w:val="single" w:sz="6" w:space="0" w:color="FFFFFF"/>
            </w:tcBorders>
            <w:shd w:val="clear" w:color="auto" w:fill="E6E6E6"/>
            <w:vAlign w:val="center"/>
          </w:tcPr>
          <w:p w14:paraId="05D529F6"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#5 or #9 or #13</w:t>
            </w:r>
          </w:p>
        </w:tc>
      </w:tr>
    </w:tbl>
    <w:p w14:paraId="612B1CE8" w14:textId="77777777" w:rsidR="0004444F" w:rsidRPr="00806E88" w:rsidRDefault="0004444F" w:rsidP="0004444F">
      <w:pPr>
        <w:rPr>
          <w:b/>
        </w:rPr>
      </w:pPr>
      <w:r w:rsidRPr="00806E88">
        <w:rPr>
          <w:b/>
        </w:rPr>
        <w:t>Health economic search</w:t>
      </w:r>
    </w:p>
    <w:p w14:paraId="4E00E76B" w14:textId="77777777" w:rsidR="0004444F" w:rsidRPr="00806E88" w:rsidRDefault="0004444F" w:rsidP="0004444F">
      <w:r w:rsidRPr="00806E88">
        <w:t>The search for this topic was last run on 5</w:t>
      </w:r>
      <w:r w:rsidRPr="00806E88">
        <w:rPr>
          <w:vertAlign w:val="superscript"/>
        </w:rPr>
        <w:t>th</w:t>
      </w:r>
      <w:r w:rsidRPr="00806E88">
        <w:t xml:space="preserve"> December 2019. </w:t>
      </w:r>
    </w:p>
    <w:p w14:paraId="13BAC65F" w14:textId="77777777" w:rsidR="0004444F" w:rsidRPr="00806E88" w:rsidRDefault="0004444F" w:rsidP="0004444F">
      <w:r w:rsidRPr="00806E88">
        <w:rPr>
          <w:b/>
        </w:rPr>
        <w:t xml:space="preserve">Database: </w:t>
      </w:r>
      <w:r w:rsidRPr="00806E88">
        <w:t>Emcare,</w:t>
      </w:r>
      <w:r w:rsidRPr="00806E88">
        <w:rPr>
          <w:b/>
        </w:rPr>
        <w:t xml:space="preserve"> </w:t>
      </w:r>
      <w:r w:rsidRPr="00806E88">
        <w:t>Embase, Medline, Medline Ahead of Print and In-Process &amp; Other Non-Indexed Citations (global) – OVID [Multifile]</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851"/>
        <w:gridCol w:w="8219"/>
      </w:tblGrid>
      <w:tr w:rsidR="0004444F" w:rsidRPr="00806E88" w14:paraId="7B54BC5B" w14:textId="77777777" w:rsidTr="00D435F9">
        <w:trPr>
          <w:tblHeader/>
        </w:trPr>
        <w:tc>
          <w:tcPr>
            <w:tcW w:w="469" w:type="pct"/>
            <w:shd w:val="clear" w:color="auto" w:fill="00B050"/>
            <w:vAlign w:val="bottom"/>
          </w:tcPr>
          <w:p w14:paraId="7F58DD76" w14:textId="77777777" w:rsidR="0004444F" w:rsidRPr="00BC5456" w:rsidRDefault="0004444F" w:rsidP="005278AE">
            <w:pPr>
              <w:spacing w:before="40" w:after="20"/>
              <w:rPr>
                <w:rFonts w:asciiTheme="majorHAnsi" w:hAnsiTheme="majorHAnsi" w:cstheme="majorHAnsi"/>
                <w:b/>
                <w:color w:val="000000"/>
                <w:sz w:val="20"/>
                <w:szCs w:val="20"/>
              </w:rPr>
            </w:pPr>
            <w:r w:rsidRPr="00BC5456">
              <w:rPr>
                <w:rFonts w:asciiTheme="majorHAnsi" w:hAnsiTheme="majorHAnsi" w:cstheme="majorHAnsi"/>
                <w:b/>
                <w:color w:val="000000"/>
                <w:sz w:val="20"/>
                <w:szCs w:val="20"/>
              </w:rPr>
              <w:t>#</w:t>
            </w:r>
          </w:p>
        </w:tc>
        <w:tc>
          <w:tcPr>
            <w:tcW w:w="4531" w:type="pct"/>
            <w:shd w:val="clear" w:color="auto" w:fill="00B050"/>
            <w:vAlign w:val="bottom"/>
          </w:tcPr>
          <w:p w14:paraId="0F34E57E" w14:textId="77777777" w:rsidR="0004444F" w:rsidRPr="00BC5456" w:rsidRDefault="0004444F" w:rsidP="005278AE">
            <w:pPr>
              <w:spacing w:before="40" w:after="20"/>
              <w:rPr>
                <w:rFonts w:asciiTheme="majorHAnsi" w:hAnsiTheme="majorHAnsi" w:cstheme="majorHAnsi"/>
                <w:b/>
                <w:color w:val="000000"/>
                <w:sz w:val="20"/>
                <w:szCs w:val="20"/>
              </w:rPr>
            </w:pPr>
            <w:r w:rsidRPr="00BC5456">
              <w:rPr>
                <w:rFonts w:asciiTheme="majorHAnsi" w:hAnsiTheme="majorHAnsi" w:cstheme="majorHAnsi"/>
                <w:b/>
                <w:color w:val="000000"/>
                <w:sz w:val="20"/>
                <w:szCs w:val="20"/>
              </w:rPr>
              <w:t>Search</w:t>
            </w:r>
          </w:p>
        </w:tc>
      </w:tr>
      <w:tr w:rsidR="0004444F" w:rsidRPr="00806E88" w14:paraId="2D237FE7" w14:textId="77777777" w:rsidTr="00D435F9">
        <w:tc>
          <w:tcPr>
            <w:tcW w:w="469" w:type="pct"/>
            <w:tcBorders>
              <w:top w:val="single" w:sz="6" w:space="0" w:color="FFFFFF"/>
              <w:bottom w:val="single" w:sz="6" w:space="0" w:color="FFFFFF"/>
              <w:right w:val="single" w:sz="6" w:space="0" w:color="FFFFFF"/>
            </w:tcBorders>
            <w:shd w:val="clear" w:color="auto" w:fill="E6E6E6"/>
          </w:tcPr>
          <w:p w14:paraId="7CCAE7FD"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w:t>
            </w:r>
          </w:p>
        </w:tc>
        <w:tc>
          <w:tcPr>
            <w:tcW w:w="4531" w:type="pct"/>
            <w:tcBorders>
              <w:top w:val="single" w:sz="6" w:space="0" w:color="FFFFFF"/>
              <w:left w:val="single" w:sz="6" w:space="0" w:color="FFFFFF"/>
              <w:bottom w:val="single" w:sz="6" w:space="0" w:color="FFFFFF"/>
            </w:tcBorders>
            <w:shd w:val="clear" w:color="auto" w:fill="E6E6E6"/>
          </w:tcPr>
          <w:p w14:paraId="0F32DBB6"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puerperium/ or perinatal period/ or postnatal care/</w:t>
            </w:r>
          </w:p>
        </w:tc>
      </w:tr>
      <w:tr w:rsidR="0004444F" w:rsidRPr="00806E88" w14:paraId="31494F0D" w14:textId="77777777" w:rsidTr="00D435F9">
        <w:tc>
          <w:tcPr>
            <w:tcW w:w="469" w:type="pct"/>
            <w:tcBorders>
              <w:top w:val="single" w:sz="6" w:space="0" w:color="FFFFFF"/>
              <w:bottom w:val="single" w:sz="6" w:space="0" w:color="FFFFFF"/>
              <w:right w:val="single" w:sz="6" w:space="0" w:color="FFFFFF"/>
            </w:tcBorders>
            <w:shd w:val="clear" w:color="auto" w:fill="E6E6E6"/>
          </w:tcPr>
          <w:p w14:paraId="45EE8FE4"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w:t>
            </w:r>
          </w:p>
        </w:tc>
        <w:tc>
          <w:tcPr>
            <w:tcW w:w="4531" w:type="pct"/>
            <w:tcBorders>
              <w:top w:val="single" w:sz="6" w:space="0" w:color="FFFFFF"/>
              <w:left w:val="single" w:sz="6" w:space="0" w:color="FFFFFF"/>
              <w:bottom w:val="single" w:sz="6" w:space="0" w:color="FFFFFF"/>
            </w:tcBorders>
            <w:shd w:val="clear" w:color="auto" w:fill="E6E6E6"/>
          </w:tcPr>
          <w:p w14:paraId="6C1308E6"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 use emczd, emcr</w:t>
            </w:r>
          </w:p>
        </w:tc>
      </w:tr>
      <w:tr w:rsidR="0004444F" w:rsidRPr="00806E88" w14:paraId="44D7CD2C" w14:textId="77777777" w:rsidTr="00D435F9">
        <w:tc>
          <w:tcPr>
            <w:tcW w:w="469" w:type="pct"/>
            <w:tcBorders>
              <w:top w:val="single" w:sz="6" w:space="0" w:color="FFFFFF"/>
              <w:bottom w:val="single" w:sz="6" w:space="0" w:color="FFFFFF"/>
              <w:right w:val="single" w:sz="6" w:space="0" w:color="FFFFFF"/>
            </w:tcBorders>
            <w:shd w:val="clear" w:color="auto" w:fill="E6E6E6"/>
          </w:tcPr>
          <w:p w14:paraId="646A63FC"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lastRenderedPageBreak/>
              <w:t>3</w:t>
            </w:r>
          </w:p>
        </w:tc>
        <w:tc>
          <w:tcPr>
            <w:tcW w:w="4531" w:type="pct"/>
            <w:tcBorders>
              <w:top w:val="single" w:sz="6" w:space="0" w:color="FFFFFF"/>
              <w:left w:val="single" w:sz="6" w:space="0" w:color="FFFFFF"/>
              <w:bottom w:val="single" w:sz="6" w:space="0" w:color="FFFFFF"/>
            </w:tcBorders>
            <w:shd w:val="clear" w:color="auto" w:fill="E6E6E6"/>
          </w:tcPr>
          <w:p w14:paraId="608AB893"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postpartum period/ or peripartum period/ or postnatal care/</w:t>
            </w:r>
          </w:p>
        </w:tc>
      </w:tr>
      <w:tr w:rsidR="0004444F" w:rsidRPr="00806E88" w14:paraId="3A819FBF" w14:textId="77777777" w:rsidTr="00D435F9">
        <w:tc>
          <w:tcPr>
            <w:tcW w:w="469" w:type="pct"/>
            <w:tcBorders>
              <w:top w:val="single" w:sz="6" w:space="0" w:color="FFFFFF"/>
              <w:bottom w:val="single" w:sz="6" w:space="0" w:color="FFFFFF"/>
              <w:right w:val="single" w:sz="6" w:space="0" w:color="FFFFFF"/>
            </w:tcBorders>
            <w:shd w:val="clear" w:color="auto" w:fill="E6E6E6"/>
          </w:tcPr>
          <w:p w14:paraId="25E6EECC"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w:t>
            </w:r>
          </w:p>
        </w:tc>
        <w:tc>
          <w:tcPr>
            <w:tcW w:w="4531" w:type="pct"/>
            <w:tcBorders>
              <w:top w:val="single" w:sz="6" w:space="0" w:color="FFFFFF"/>
              <w:left w:val="single" w:sz="6" w:space="0" w:color="FFFFFF"/>
              <w:bottom w:val="single" w:sz="6" w:space="0" w:color="FFFFFF"/>
            </w:tcBorders>
            <w:shd w:val="clear" w:color="auto" w:fill="E6E6E6"/>
          </w:tcPr>
          <w:p w14:paraId="2763CB79"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 use ppez</w:t>
            </w:r>
          </w:p>
        </w:tc>
      </w:tr>
      <w:tr w:rsidR="0004444F" w:rsidRPr="00806E88" w14:paraId="342C2863" w14:textId="77777777" w:rsidTr="00D435F9">
        <w:tc>
          <w:tcPr>
            <w:tcW w:w="469" w:type="pct"/>
            <w:tcBorders>
              <w:top w:val="single" w:sz="6" w:space="0" w:color="FFFFFF"/>
              <w:bottom w:val="single" w:sz="6" w:space="0" w:color="FFFFFF"/>
              <w:right w:val="single" w:sz="6" w:space="0" w:color="FFFFFF"/>
            </w:tcBorders>
            <w:shd w:val="clear" w:color="auto" w:fill="E6E6E6"/>
          </w:tcPr>
          <w:p w14:paraId="19DA4478"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w:t>
            </w:r>
          </w:p>
        </w:tc>
        <w:tc>
          <w:tcPr>
            <w:tcW w:w="4531" w:type="pct"/>
            <w:tcBorders>
              <w:top w:val="single" w:sz="6" w:space="0" w:color="FFFFFF"/>
              <w:left w:val="single" w:sz="6" w:space="0" w:color="FFFFFF"/>
              <w:bottom w:val="single" w:sz="6" w:space="0" w:color="FFFFFF"/>
            </w:tcBorders>
            <w:shd w:val="clear" w:color="auto" w:fill="E6E6E6"/>
          </w:tcPr>
          <w:p w14:paraId="65818084"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(nullipara* or peri natal* or perinatal* or postbirth or post birth or postdelivery or post delivery or postnatal* or post natal* or postpartum* or post partum* or primipara* or puerpera* or puerperium* or ((after or follow*) adj2 birth*)).ti,ab.</w:t>
            </w:r>
          </w:p>
        </w:tc>
      </w:tr>
      <w:tr w:rsidR="0004444F" w:rsidRPr="00806E88" w14:paraId="55FD0E68" w14:textId="77777777" w:rsidTr="00D435F9">
        <w:tc>
          <w:tcPr>
            <w:tcW w:w="469" w:type="pct"/>
            <w:tcBorders>
              <w:top w:val="single" w:sz="6" w:space="0" w:color="FFFFFF"/>
              <w:bottom w:val="single" w:sz="6" w:space="0" w:color="FFFFFF"/>
              <w:right w:val="single" w:sz="6" w:space="0" w:color="FFFFFF"/>
            </w:tcBorders>
            <w:shd w:val="clear" w:color="auto" w:fill="E6E6E6"/>
          </w:tcPr>
          <w:p w14:paraId="1D162F0A"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6</w:t>
            </w:r>
          </w:p>
        </w:tc>
        <w:tc>
          <w:tcPr>
            <w:tcW w:w="4531" w:type="pct"/>
            <w:tcBorders>
              <w:top w:val="single" w:sz="6" w:space="0" w:color="FFFFFF"/>
              <w:left w:val="single" w:sz="6" w:space="0" w:color="FFFFFF"/>
              <w:bottom w:val="single" w:sz="6" w:space="0" w:color="FFFFFF"/>
            </w:tcBorders>
            <w:shd w:val="clear" w:color="auto" w:fill="E6E6E6"/>
          </w:tcPr>
          <w:p w14:paraId="77175AA3"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or/2,4-5</w:t>
            </w:r>
          </w:p>
        </w:tc>
      </w:tr>
      <w:tr w:rsidR="0004444F" w:rsidRPr="00806E88" w14:paraId="413052AA" w14:textId="77777777" w:rsidTr="00D435F9">
        <w:tc>
          <w:tcPr>
            <w:tcW w:w="469" w:type="pct"/>
            <w:tcBorders>
              <w:top w:val="single" w:sz="6" w:space="0" w:color="FFFFFF"/>
              <w:bottom w:val="single" w:sz="6" w:space="0" w:color="FFFFFF"/>
              <w:right w:val="single" w:sz="6" w:space="0" w:color="FFFFFF"/>
            </w:tcBorders>
            <w:shd w:val="clear" w:color="auto" w:fill="E6E6E6"/>
          </w:tcPr>
          <w:p w14:paraId="681E9AE6"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7</w:t>
            </w:r>
          </w:p>
        </w:tc>
        <w:tc>
          <w:tcPr>
            <w:tcW w:w="4531" w:type="pct"/>
            <w:tcBorders>
              <w:top w:val="single" w:sz="6" w:space="0" w:color="FFFFFF"/>
              <w:left w:val="single" w:sz="6" w:space="0" w:color="FFFFFF"/>
              <w:bottom w:val="single" w:sz="6" w:space="0" w:color="FFFFFF"/>
            </w:tcBorders>
            <w:shd w:val="clear" w:color="auto" w:fill="E6E6E6"/>
          </w:tcPr>
          <w:p w14:paraId="792951B4"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breast feeding/ or breast feeding education/ or lactation/</w:t>
            </w:r>
          </w:p>
        </w:tc>
      </w:tr>
      <w:tr w:rsidR="0004444F" w:rsidRPr="00806E88" w14:paraId="1C891087" w14:textId="77777777" w:rsidTr="00D435F9">
        <w:tc>
          <w:tcPr>
            <w:tcW w:w="469" w:type="pct"/>
            <w:tcBorders>
              <w:top w:val="single" w:sz="6" w:space="0" w:color="FFFFFF"/>
              <w:bottom w:val="single" w:sz="6" w:space="0" w:color="FFFFFF"/>
              <w:right w:val="single" w:sz="6" w:space="0" w:color="FFFFFF"/>
            </w:tcBorders>
            <w:shd w:val="clear" w:color="auto" w:fill="E6E6E6"/>
          </w:tcPr>
          <w:p w14:paraId="75E0095D"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8</w:t>
            </w:r>
          </w:p>
        </w:tc>
        <w:tc>
          <w:tcPr>
            <w:tcW w:w="4531" w:type="pct"/>
            <w:tcBorders>
              <w:top w:val="single" w:sz="6" w:space="0" w:color="FFFFFF"/>
              <w:left w:val="single" w:sz="6" w:space="0" w:color="FFFFFF"/>
              <w:bottom w:val="single" w:sz="6" w:space="0" w:color="FFFFFF"/>
            </w:tcBorders>
            <w:shd w:val="clear" w:color="auto" w:fill="E6E6E6"/>
          </w:tcPr>
          <w:p w14:paraId="2ED42B2C"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7 use emczd, emcr</w:t>
            </w:r>
          </w:p>
        </w:tc>
      </w:tr>
      <w:tr w:rsidR="0004444F" w:rsidRPr="00806E88" w14:paraId="2EB726E9" w14:textId="77777777" w:rsidTr="00D435F9">
        <w:tc>
          <w:tcPr>
            <w:tcW w:w="469" w:type="pct"/>
            <w:tcBorders>
              <w:top w:val="single" w:sz="6" w:space="0" w:color="FFFFFF"/>
              <w:bottom w:val="single" w:sz="6" w:space="0" w:color="FFFFFF"/>
              <w:right w:val="single" w:sz="6" w:space="0" w:color="FFFFFF"/>
            </w:tcBorders>
            <w:shd w:val="clear" w:color="auto" w:fill="E6E6E6"/>
          </w:tcPr>
          <w:p w14:paraId="514BC0D7"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9</w:t>
            </w:r>
          </w:p>
        </w:tc>
        <w:tc>
          <w:tcPr>
            <w:tcW w:w="4531" w:type="pct"/>
            <w:tcBorders>
              <w:top w:val="single" w:sz="6" w:space="0" w:color="FFFFFF"/>
              <w:left w:val="single" w:sz="6" w:space="0" w:color="FFFFFF"/>
              <w:bottom w:val="single" w:sz="6" w:space="0" w:color="FFFFFF"/>
            </w:tcBorders>
            <w:shd w:val="clear" w:color="auto" w:fill="E6E6E6"/>
          </w:tcPr>
          <w:p w14:paraId="6231E1FA"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exp breast feeding/ or lactation/</w:t>
            </w:r>
          </w:p>
        </w:tc>
      </w:tr>
      <w:tr w:rsidR="0004444F" w:rsidRPr="00806E88" w14:paraId="482D1C3C" w14:textId="77777777" w:rsidTr="00D435F9">
        <w:tc>
          <w:tcPr>
            <w:tcW w:w="469" w:type="pct"/>
            <w:tcBorders>
              <w:top w:val="single" w:sz="6" w:space="0" w:color="FFFFFF"/>
              <w:bottom w:val="single" w:sz="6" w:space="0" w:color="FFFFFF"/>
              <w:right w:val="single" w:sz="6" w:space="0" w:color="FFFFFF"/>
            </w:tcBorders>
            <w:shd w:val="clear" w:color="auto" w:fill="E6E6E6"/>
          </w:tcPr>
          <w:p w14:paraId="435C927C"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10</w:t>
            </w:r>
          </w:p>
        </w:tc>
        <w:tc>
          <w:tcPr>
            <w:tcW w:w="4531" w:type="pct"/>
            <w:tcBorders>
              <w:top w:val="single" w:sz="6" w:space="0" w:color="FFFFFF"/>
              <w:left w:val="single" w:sz="6" w:space="0" w:color="FFFFFF"/>
              <w:bottom w:val="single" w:sz="6" w:space="0" w:color="FFFFFF"/>
            </w:tcBorders>
            <w:shd w:val="clear" w:color="auto" w:fill="E6E6E6"/>
          </w:tcPr>
          <w:p w14:paraId="516C70B8"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9 use ppez</w:t>
            </w:r>
          </w:p>
        </w:tc>
      </w:tr>
      <w:tr w:rsidR="0004444F" w:rsidRPr="00806E88" w14:paraId="41EAA1CD" w14:textId="77777777" w:rsidTr="00D435F9">
        <w:tc>
          <w:tcPr>
            <w:tcW w:w="469" w:type="pct"/>
            <w:tcBorders>
              <w:top w:val="single" w:sz="6" w:space="0" w:color="FFFFFF"/>
              <w:bottom w:val="single" w:sz="6" w:space="0" w:color="FFFFFF"/>
              <w:right w:val="single" w:sz="6" w:space="0" w:color="FFFFFF"/>
            </w:tcBorders>
            <w:shd w:val="clear" w:color="auto" w:fill="E6E6E6"/>
          </w:tcPr>
          <w:p w14:paraId="05A0F807"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11</w:t>
            </w:r>
          </w:p>
        </w:tc>
        <w:tc>
          <w:tcPr>
            <w:tcW w:w="4531" w:type="pct"/>
            <w:tcBorders>
              <w:top w:val="single" w:sz="6" w:space="0" w:color="FFFFFF"/>
              <w:left w:val="single" w:sz="6" w:space="0" w:color="FFFFFF"/>
              <w:bottom w:val="single" w:sz="6" w:space="0" w:color="FFFFFF"/>
            </w:tcBorders>
            <w:shd w:val="clear" w:color="auto" w:fill="E6E6E6"/>
          </w:tcPr>
          <w:p w14:paraId="0B57C9F0"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(breastfeed* or breast feed* or breastfed* or breastfeed* or breast fed or breastmilk or breast milk or expressed milk* or lactat* or (nursing adj (baby or infant* or mother* or neonate* or newborn*))).ti,ab.</w:t>
            </w:r>
          </w:p>
        </w:tc>
      </w:tr>
      <w:tr w:rsidR="0004444F" w:rsidRPr="00806E88" w14:paraId="57F78468" w14:textId="77777777" w:rsidTr="00D435F9">
        <w:tc>
          <w:tcPr>
            <w:tcW w:w="469" w:type="pct"/>
            <w:tcBorders>
              <w:top w:val="single" w:sz="6" w:space="0" w:color="FFFFFF"/>
              <w:bottom w:val="single" w:sz="6" w:space="0" w:color="FFFFFF"/>
              <w:right w:val="single" w:sz="6" w:space="0" w:color="FFFFFF"/>
            </w:tcBorders>
            <w:shd w:val="clear" w:color="auto" w:fill="E6E6E6"/>
          </w:tcPr>
          <w:p w14:paraId="614E165A"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12</w:t>
            </w:r>
          </w:p>
        </w:tc>
        <w:tc>
          <w:tcPr>
            <w:tcW w:w="4531" w:type="pct"/>
            <w:tcBorders>
              <w:top w:val="single" w:sz="6" w:space="0" w:color="FFFFFF"/>
              <w:left w:val="single" w:sz="6" w:space="0" w:color="FFFFFF"/>
              <w:bottom w:val="single" w:sz="6" w:space="0" w:color="FFFFFF"/>
            </w:tcBorders>
            <w:shd w:val="clear" w:color="auto" w:fill="E6E6E6"/>
          </w:tcPr>
          <w:p w14:paraId="0BBC7595"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or/8,10-11</w:t>
            </w:r>
          </w:p>
        </w:tc>
      </w:tr>
      <w:tr w:rsidR="0004444F" w:rsidRPr="00806E88" w14:paraId="13CB7347" w14:textId="77777777" w:rsidTr="00D435F9">
        <w:tc>
          <w:tcPr>
            <w:tcW w:w="469" w:type="pct"/>
            <w:tcBorders>
              <w:top w:val="single" w:sz="6" w:space="0" w:color="FFFFFF"/>
              <w:bottom w:val="single" w:sz="6" w:space="0" w:color="FFFFFF"/>
              <w:right w:val="single" w:sz="6" w:space="0" w:color="FFFFFF"/>
            </w:tcBorders>
            <w:shd w:val="clear" w:color="auto" w:fill="E6E6E6"/>
          </w:tcPr>
          <w:p w14:paraId="4D9F7B39"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13</w:t>
            </w:r>
          </w:p>
        </w:tc>
        <w:tc>
          <w:tcPr>
            <w:tcW w:w="4531" w:type="pct"/>
            <w:tcBorders>
              <w:top w:val="single" w:sz="6" w:space="0" w:color="FFFFFF"/>
              <w:left w:val="single" w:sz="6" w:space="0" w:color="FFFFFF"/>
              <w:bottom w:val="single" w:sz="6" w:space="0" w:color="FFFFFF"/>
            </w:tcBorders>
            <w:shd w:val="clear" w:color="auto" w:fill="E6E6E6"/>
          </w:tcPr>
          <w:p w14:paraId="7A4713B1"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artificial food/ or bottle feeding/ or infant feeding/</w:t>
            </w:r>
          </w:p>
        </w:tc>
      </w:tr>
      <w:tr w:rsidR="0004444F" w:rsidRPr="00806E88" w14:paraId="71FA46E1" w14:textId="77777777" w:rsidTr="00D435F9">
        <w:tc>
          <w:tcPr>
            <w:tcW w:w="469" w:type="pct"/>
            <w:tcBorders>
              <w:top w:val="single" w:sz="6" w:space="0" w:color="FFFFFF"/>
              <w:bottom w:val="single" w:sz="6" w:space="0" w:color="FFFFFF"/>
              <w:right w:val="single" w:sz="6" w:space="0" w:color="FFFFFF"/>
            </w:tcBorders>
            <w:shd w:val="clear" w:color="auto" w:fill="E6E6E6"/>
          </w:tcPr>
          <w:p w14:paraId="7F121593"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14</w:t>
            </w:r>
          </w:p>
        </w:tc>
        <w:tc>
          <w:tcPr>
            <w:tcW w:w="4531" w:type="pct"/>
            <w:tcBorders>
              <w:top w:val="single" w:sz="6" w:space="0" w:color="FFFFFF"/>
              <w:left w:val="single" w:sz="6" w:space="0" w:color="FFFFFF"/>
              <w:bottom w:val="single" w:sz="6" w:space="0" w:color="FFFFFF"/>
            </w:tcBorders>
            <w:shd w:val="clear" w:color="auto" w:fill="E6E6E6"/>
          </w:tcPr>
          <w:p w14:paraId="73D29DBD"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13 use emczd, emcr</w:t>
            </w:r>
          </w:p>
        </w:tc>
      </w:tr>
      <w:tr w:rsidR="0004444F" w:rsidRPr="00806E88" w14:paraId="0DCE3FE8" w14:textId="77777777" w:rsidTr="00D435F9">
        <w:tc>
          <w:tcPr>
            <w:tcW w:w="469" w:type="pct"/>
            <w:tcBorders>
              <w:top w:val="single" w:sz="6" w:space="0" w:color="FFFFFF"/>
              <w:bottom w:val="single" w:sz="6" w:space="0" w:color="FFFFFF"/>
              <w:right w:val="single" w:sz="6" w:space="0" w:color="FFFFFF"/>
            </w:tcBorders>
            <w:shd w:val="clear" w:color="auto" w:fill="E6E6E6"/>
          </w:tcPr>
          <w:p w14:paraId="297E233F"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15</w:t>
            </w:r>
          </w:p>
        </w:tc>
        <w:tc>
          <w:tcPr>
            <w:tcW w:w="4531" w:type="pct"/>
            <w:tcBorders>
              <w:top w:val="single" w:sz="6" w:space="0" w:color="FFFFFF"/>
              <w:left w:val="single" w:sz="6" w:space="0" w:color="FFFFFF"/>
              <w:bottom w:val="single" w:sz="6" w:space="0" w:color="FFFFFF"/>
            </w:tcBorders>
            <w:shd w:val="clear" w:color="auto" w:fill="E6E6E6"/>
          </w:tcPr>
          <w:p w14:paraId="671AE4F4"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bottle feeding/ or infant formula/</w:t>
            </w:r>
          </w:p>
        </w:tc>
      </w:tr>
      <w:tr w:rsidR="0004444F" w:rsidRPr="00806E88" w14:paraId="3E0F7FDB" w14:textId="77777777" w:rsidTr="00D435F9">
        <w:tc>
          <w:tcPr>
            <w:tcW w:w="469" w:type="pct"/>
            <w:tcBorders>
              <w:top w:val="single" w:sz="6" w:space="0" w:color="FFFFFF"/>
              <w:bottom w:val="single" w:sz="6" w:space="0" w:color="FFFFFF"/>
              <w:right w:val="single" w:sz="6" w:space="0" w:color="FFFFFF"/>
            </w:tcBorders>
            <w:shd w:val="clear" w:color="auto" w:fill="E6E6E6"/>
          </w:tcPr>
          <w:p w14:paraId="3C7663E6"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16</w:t>
            </w:r>
          </w:p>
        </w:tc>
        <w:tc>
          <w:tcPr>
            <w:tcW w:w="4531" w:type="pct"/>
            <w:tcBorders>
              <w:top w:val="single" w:sz="6" w:space="0" w:color="FFFFFF"/>
              <w:left w:val="single" w:sz="6" w:space="0" w:color="FFFFFF"/>
              <w:bottom w:val="single" w:sz="6" w:space="0" w:color="FFFFFF"/>
            </w:tcBorders>
            <w:shd w:val="clear" w:color="auto" w:fill="E6E6E6"/>
          </w:tcPr>
          <w:p w14:paraId="24E3465F"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15 use ppez</w:t>
            </w:r>
          </w:p>
        </w:tc>
      </w:tr>
      <w:tr w:rsidR="0004444F" w:rsidRPr="00806E88" w14:paraId="342C5545" w14:textId="77777777" w:rsidTr="00D435F9">
        <w:tc>
          <w:tcPr>
            <w:tcW w:w="469" w:type="pct"/>
            <w:tcBorders>
              <w:top w:val="single" w:sz="6" w:space="0" w:color="FFFFFF"/>
              <w:bottom w:val="single" w:sz="6" w:space="0" w:color="FFFFFF"/>
              <w:right w:val="single" w:sz="6" w:space="0" w:color="FFFFFF"/>
            </w:tcBorders>
            <w:shd w:val="clear" w:color="auto" w:fill="E6E6E6"/>
          </w:tcPr>
          <w:p w14:paraId="73A8CA20"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17</w:t>
            </w:r>
          </w:p>
        </w:tc>
        <w:tc>
          <w:tcPr>
            <w:tcW w:w="4531" w:type="pct"/>
            <w:tcBorders>
              <w:top w:val="single" w:sz="6" w:space="0" w:color="FFFFFF"/>
              <w:left w:val="single" w:sz="6" w:space="0" w:color="FFFFFF"/>
              <w:bottom w:val="single" w:sz="6" w:space="0" w:color="FFFFFF"/>
            </w:tcBorders>
            <w:shd w:val="clear" w:color="auto" w:fill="E6E6E6"/>
          </w:tcPr>
          <w:p w14:paraId="2D5F1819"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(((bottle or formula or synthetic) adj2 (artificial or fed or feed* or infant* or milk*)) or (artificial adj (formula or milk)) or bottlefed or bottlefeed or cup feeding or (milk adj2 (substitut* or supplement*)) or ((infant or milk or water or glucose or dextrose or formula) adj supplement) or formula supplement* or supplement feed or milk feed or ((baby or babies or infant* or neonate* or newborn*) adj (formula* or milk)) or formulafeed or formulated or (milk adj2 powder*) or hydrolyzed formula* or (((feeding or baby or infant) adj bottle*) or infant feeding or bottle nipple* or milk pump*)).ti,ab.</w:t>
            </w:r>
          </w:p>
        </w:tc>
      </w:tr>
      <w:tr w:rsidR="0004444F" w:rsidRPr="00806E88" w14:paraId="7C115BF7" w14:textId="77777777" w:rsidTr="00D435F9">
        <w:tc>
          <w:tcPr>
            <w:tcW w:w="469" w:type="pct"/>
            <w:tcBorders>
              <w:top w:val="single" w:sz="6" w:space="0" w:color="FFFFFF"/>
              <w:bottom w:val="single" w:sz="6" w:space="0" w:color="FFFFFF"/>
              <w:right w:val="single" w:sz="6" w:space="0" w:color="FFFFFF"/>
            </w:tcBorders>
            <w:shd w:val="clear" w:color="auto" w:fill="E6E6E6"/>
          </w:tcPr>
          <w:p w14:paraId="23CFF7E8"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18</w:t>
            </w:r>
          </w:p>
        </w:tc>
        <w:tc>
          <w:tcPr>
            <w:tcW w:w="4531" w:type="pct"/>
            <w:tcBorders>
              <w:top w:val="single" w:sz="6" w:space="0" w:color="FFFFFF"/>
              <w:left w:val="single" w:sz="6" w:space="0" w:color="FFFFFF"/>
              <w:bottom w:val="single" w:sz="6" w:space="0" w:color="FFFFFF"/>
            </w:tcBorders>
            <w:shd w:val="clear" w:color="auto" w:fill="E6E6E6"/>
          </w:tcPr>
          <w:p w14:paraId="7C664FD3"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or/14,16-17</w:t>
            </w:r>
          </w:p>
        </w:tc>
      </w:tr>
      <w:tr w:rsidR="0004444F" w:rsidRPr="00806E88" w14:paraId="1FC5EBE8" w14:textId="77777777" w:rsidTr="00D435F9">
        <w:tc>
          <w:tcPr>
            <w:tcW w:w="469" w:type="pct"/>
            <w:tcBorders>
              <w:top w:val="single" w:sz="6" w:space="0" w:color="FFFFFF"/>
              <w:bottom w:val="single" w:sz="6" w:space="0" w:color="FFFFFF"/>
              <w:right w:val="single" w:sz="6" w:space="0" w:color="FFFFFF"/>
            </w:tcBorders>
            <w:shd w:val="clear" w:color="auto" w:fill="E6E6E6"/>
          </w:tcPr>
          <w:p w14:paraId="41021EEC"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19</w:t>
            </w:r>
          </w:p>
        </w:tc>
        <w:tc>
          <w:tcPr>
            <w:tcW w:w="4531" w:type="pct"/>
            <w:tcBorders>
              <w:top w:val="single" w:sz="6" w:space="0" w:color="FFFFFF"/>
              <w:left w:val="single" w:sz="6" w:space="0" w:color="FFFFFF"/>
              <w:bottom w:val="single" w:sz="6" w:space="0" w:color="FFFFFF"/>
            </w:tcBorders>
            <w:shd w:val="clear" w:color="auto" w:fill="E6E6E6"/>
          </w:tcPr>
          <w:p w14:paraId="096917E2"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or/6,12,18</w:t>
            </w:r>
          </w:p>
        </w:tc>
      </w:tr>
      <w:tr w:rsidR="0004444F" w:rsidRPr="00806E88" w14:paraId="662BA8AA" w14:textId="77777777" w:rsidTr="00D435F9">
        <w:tc>
          <w:tcPr>
            <w:tcW w:w="469" w:type="pct"/>
            <w:tcBorders>
              <w:top w:val="single" w:sz="6" w:space="0" w:color="FFFFFF"/>
              <w:bottom w:val="single" w:sz="6" w:space="0" w:color="FFFFFF"/>
              <w:right w:val="single" w:sz="6" w:space="0" w:color="FFFFFF"/>
            </w:tcBorders>
            <w:shd w:val="clear" w:color="auto" w:fill="E6E6E6"/>
          </w:tcPr>
          <w:p w14:paraId="06F7DC9B"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20</w:t>
            </w:r>
          </w:p>
        </w:tc>
        <w:tc>
          <w:tcPr>
            <w:tcW w:w="4531" w:type="pct"/>
            <w:tcBorders>
              <w:top w:val="single" w:sz="6" w:space="0" w:color="FFFFFF"/>
              <w:left w:val="single" w:sz="6" w:space="0" w:color="FFFFFF"/>
              <w:bottom w:val="single" w:sz="6" w:space="0" w:color="FFFFFF"/>
            </w:tcBorders>
            <w:shd w:val="clear" w:color="auto" w:fill="E6E6E6"/>
          </w:tcPr>
          <w:p w14:paraId="6DD6D80F"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 xml:space="preserve">budget/ or exp economic evaluation/  or exp fee/  or funding/ or exp health care cost/  or health economics/ </w:t>
            </w:r>
          </w:p>
        </w:tc>
      </w:tr>
      <w:tr w:rsidR="0004444F" w:rsidRPr="00806E88" w14:paraId="09CF0B34" w14:textId="77777777" w:rsidTr="00D435F9">
        <w:tc>
          <w:tcPr>
            <w:tcW w:w="469" w:type="pct"/>
            <w:tcBorders>
              <w:top w:val="single" w:sz="6" w:space="0" w:color="FFFFFF"/>
              <w:bottom w:val="single" w:sz="6" w:space="0" w:color="FFFFFF"/>
              <w:right w:val="single" w:sz="6" w:space="0" w:color="FFFFFF"/>
            </w:tcBorders>
            <w:shd w:val="clear" w:color="auto" w:fill="E6E6E6"/>
          </w:tcPr>
          <w:p w14:paraId="33F26D48"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21</w:t>
            </w:r>
          </w:p>
        </w:tc>
        <w:tc>
          <w:tcPr>
            <w:tcW w:w="4531" w:type="pct"/>
            <w:tcBorders>
              <w:top w:val="single" w:sz="6" w:space="0" w:color="FFFFFF"/>
              <w:left w:val="single" w:sz="6" w:space="0" w:color="FFFFFF"/>
              <w:bottom w:val="single" w:sz="6" w:space="0" w:color="FFFFFF"/>
            </w:tcBorders>
            <w:shd w:val="clear" w:color="auto" w:fill="E6E6E6"/>
          </w:tcPr>
          <w:p w14:paraId="76572FBB"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20 use emczd, emcr</w:t>
            </w:r>
          </w:p>
        </w:tc>
      </w:tr>
      <w:tr w:rsidR="0004444F" w:rsidRPr="00806E88" w14:paraId="37893576" w14:textId="77777777" w:rsidTr="00D435F9">
        <w:tc>
          <w:tcPr>
            <w:tcW w:w="469" w:type="pct"/>
            <w:tcBorders>
              <w:top w:val="single" w:sz="6" w:space="0" w:color="FFFFFF"/>
              <w:bottom w:val="single" w:sz="6" w:space="0" w:color="FFFFFF"/>
              <w:right w:val="single" w:sz="6" w:space="0" w:color="FFFFFF"/>
            </w:tcBorders>
            <w:shd w:val="clear" w:color="auto" w:fill="E6E6E6"/>
          </w:tcPr>
          <w:p w14:paraId="66ED7D84"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22</w:t>
            </w:r>
          </w:p>
        </w:tc>
        <w:tc>
          <w:tcPr>
            <w:tcW w:w="4531" w:type="pct"/>
            <w:tcBorders>
              <w:top w:val="single" w:sz="6" w:space="0" w:color="FFFFFF"/>
              <w:left w:val="single" w:sz="6" w:space="0" w:color="FFFFFF"/>
              <w:bottom w:val="single" w:sz="6" w:space="0" w:color="FFFFFF"/>
            </w:tcBorders>
            <w:shd w:val="clear" w:color="auto" w:fill="E6E6E6"/>
          </w:tcPr>
          <w:p w14:paraId="3FF51090"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 xml:space="preserve">exp budgets/ or exp "costs and cost analysis"/  or economics/  or exp economics, hospital/  or exp economics, medical/  or economics, nursing/  or economics, pharmaceutical/ or exp "fees and charges"/  or value of life/ </w:t>
            </w:r>
          </w:p>
        </w:tc>
      </w:tr>
      <w:tr w:rsidR="0004444F" w:rsidRPr="00806E88" w14:paraId="33FA92D8" w14:textId="77777777" w:rsidTr="00D435F9">
        <w:tc>
          <w:tcPr>
            <w:tcW w:w="469" w:type="pct"/>
            <w:tcBorders>
              <w:top w:val="single" w:sz="6" w:space="0" w:color="FFFFFF"/>
              <w:bottom w:val="single" w:sz="6" w:space="0" w:color="FFFFFF"/>
              <w:right w:val="single" w:sz="6" w:space="0" w:color="FFFFFF"/>
            </w:tcBorders>
            <w:shd w:val="clear" w:color="auto" w:fill="E6E6E6"/>
          </w:tcPr>
          <w:p w14:paraId="25D4BED8"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23</w:t>
            </w:r>
          </w:p>
        </w:tc>
        <w:tc>
          <w:tcPr>
            <w:tcW w:w="4531" w:type="pct"/>
            <w:tcBorders>
              <w:top w:val="single" w:sz="6" w:space="0" w:color="FFFFFF"/>
              <w:left w:val="single" w:sz="6" w:space="0" w:color="FFFFFF"/>
              <w:bottom w:val="single" w:sz="6" w:space="0" w:color="FFFFFF"/>
            </w:tcBorders>
            <w:shd w:val="clear" w:color="auto" w:fill="E6E6E6"/>
          </w:tcPr>
          <w:p w14:paraId="6DAA292D"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22 use ppez</w:t>
            </w:r>
          </w:p>
        </w:tc>
      </w:tr>
      <w:tr w:rsidR="0004444F" w:rsidRPr="00806E88" w14:paraId="3395B823" w14:textId="77777777" w:rsidTr="00D435F9">
        <w:tc>
          <w:tcPr>
            <w:tcW w:w="469" w:type="pct"/>
            <w:tcBorders>
              <w:top w:val="single" w:sz="6" w:space="0" w:color="FFFFFF"/>
              <w:bottom w:val="single" w:sz="6" w:space="0" w:color="FFFFFF"/>
              <w:right w:val="single" w:sz="6" w:space="0" w:color="FFFFFF"/>
            </w:tcBorders>
            <w:shd w:val="clear" w:color="auto" w:fill="E6E6E6"/>
          </w:tcPr>
          <w:p w14:paraId="2EE026BC"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24</w:t>
            </w:r>
          </w:p>
        </w:tc>
        <w:tc>
          <w:tcPr>
            <w:tcW w:w="4531" w:type="pct"/>
            <w:tcBorders>
              <w:top w:val="single" w:sz="6" w:space="0" w:color="FFFFFF"/>
              <w:left w:val="single" w:sz="6" w:space="0" w:color="FFFFFF"/>
              <w:bottom w:val="single" w:sz="6" w:space="0" w:color="FFFFFF"/>
            </w:tcBorders>
            <w:shd w:val="clear" w:color="auto" w:fill="E6E6E6"/>
          </w:tcPr>
          <w:p w14:paraId="683AD1F6"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budget*.ti,ab. or cost*.ti. or (economic* or pharmaco?economic*).ti. or (price* or pricing*).ti,ab. or (cost* adj2 (effective* or utilit* or benefit* or minimi* or unit* or estimat* or variable*)).ab. or (financ* or fee or fees).ti,ab. or (value adj2 (money or monetary)).ti,ab.</w:t>
            </w:r>
          </w:p>
        </w:tc>
      </w:tr>
      <w:tr w:rsidR="0004444F" w:rsidRPr="00806E88" w14:paraId="015D2E93" w14:textId="77777777" w:rsidTr="00D435F9">
        <w:tc>
          <w:tcPr>
            <w:tcW w:w="469" w:type="pct"/>
            <w:tcBorders>
              <w:top w:val="single" w:sz="6" w:space="0" w:color="FFFFFF"/>
              <w:bottom w:val="single" w:sz="6" w:space="0" w:color="FFFFFF"/>
              <w:right w:val="single" w:sz="6" w:space="0" w:color="FFFFFF"/>
            </w:tcBorders>
            <w:shd w:val="clear" w:color="auto" w:fill="E6E6E6"/>
          </w:tcPr>
          <w:p w14:paraId="11C5F487"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25</w:t>
            </w:r>
          </w:p>
        </w:tc>
        <w:tc>
          <w:tcPr>
            <w:tcW w:w="4531" w:type="pct"/>
            <w:tcBorders>
              <w:top w:val="single" w:sz="6" w:space="0" w:color="FFFFFF"/>
              <w:left w:val="single" w:sz="6" w:space="0" w:color="FFFFFF"/>
              <w:bottom w:val="single" w:sz="6" w:space="0" w:color="FFFFFF"/>
            </w:tcBorders>
            <w:shd w:val="clear" w:color="auto" w:fill="E6E6E6"/>
          </w:tcPr>
          <w:p w14:paraId="7242A267"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or/21,23-24</w:t>
            </w:r>
          </w:p>
        </w:tc>
      </w:tr>
      <w:tr w:rsidR="0004444F" w:rsidRPr="00806E88" w14:paraId="1680A9D4" w14:textId="77777777" w:rsidTr="00D435F9">
        <w:tc>
          <w:tcPr>
            <w:tcW w:w="469" w:type="pct"/>
            <w:tcBorders>
              <w:top w:val="single" w:sz="6" w:space="0" w:color="FFFFFF"/>
              <w:bottom w:val="single" w:sz="6" w:space="0" w:color="FFFFFF"/>
              <w:right w:val="single" w:sz="6" w:space="0" w:color="FFFFFF"/>
            </w:tcBorders>
            <w:shd w:val="clear" w:color="auto" w:fill="E6E6E6"/>
          </w:tcPr>
          <w:p w14:paraId="6ED07944"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26</w:t>
            </w:r>
          </w:p>
        </w:tc>
        <w:tc>
          <w:tcPr>
            <w:tcW w:w="4531" w:type="pct"/>
            <w:tcBorders>
              <w:top w:val="single" w:sz="6" w:space="0" w:color="FFFFFF"/>
              <w:left w:val="single" w:sz="6" w:space="0" w:color="FFFFFF"/>
              <w:bottom w:val="single" w:sz="6" w:space="0" w:color="FFFFFF"/>
            </w:tcBorders>
            <w:shd w:val="clear" w:color="auto" w:fill="E6E6E6"/>
          </w:tcPr>
          <w:p w14:paraId="4EC92AED"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 xml:space="preserve">economic model/ or quality adjusted life year/ or "quality of life index"/ </w:t>
            </w:r>
          </w:p>
        </w:tc>
      </w:tr>
      <w:tr w:rsidR="0004444F" w:rsidRPr="00806E88" w14:paraId="09CD360E" w14:textId="77777777" w:rsidTr="00D435F9">
        <w:tc>
          <w:tcPr>
            <w:tcW w:w="469" w:type="pct"/>
            <w:tcBorders>
              <w:top w:val="single" w:sz="6" w:space="0" w:color="FFFFFF"/>
              <w:bottom w:val="single" w:sz="6" w:space="0" w:color="FFFFFF"/>
              <w:right w:val="single" w:sz="6" w:space="0" w:color="FFFFFF"/>
            </w:tcBorders>
            <w:shd w:val="clear" w:color="auto" w:fill="E6E6E6"/>
          </w:tcPr>
          <w:p w14:paraId="60FFFAC9"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27</w:t>
            </w:r>
          </w:p>
        </w:tc>
        <w:tc>
          <w:tcPr>
            <w:tcW w:w="4531" w:type="pct"/>
            <w:tcBorders>
              <w:top w:val="single" w:sz="6" w:space="0" w:color="FFFFFF"/>
              <w:left w:val="single" w:sz="6" w:space="0" w:color="FFFFFF"/>
              <w:bottom w:val="single" w:sz="6" w:space="0" w:color="FFFFFF"/>
            </w:tcBorders>
            <w:shd w:val="clear" w:color="auto" w:fill="E6E6E6"/>
          </w:tcPr>
          <w:p w14:paraId="5744E9E1"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(cost-benefit analysis.sh. and (cost-effectiveness ratio* and (perspective* or life expectanc*)).tw.)</w:t>
            </w:r>
          </w:p>
        </w:tc>
      </w:tr>
      <w:tr w:rsidR="0004444F" w:rsidRPr="00806E88" w14:paraId="2EB8BB13" w14:textId="77777777" w:rsidTr="00D435F9">
        <w:tc>
          <w:tcPr>
            <w:tcW w:w="469" w:type="pct"/>
            <w:tcBorders>
              <w:top w:val="single" w:sz="6" w:space="0" w:color="FFFFFF"/>
              <w:bottom w:val="single" w:sz="6" w:space="0" w:color="FFFFFF"/>
              <w:right w:val="single" w:sz="6" w:space="0" w:color="FFFFFF"/>
            </w:tcBorders>
            <w:shd w:val="clear" w:color="auto" w:fill="E6E6E6"/>
          </w:tcPr>
          <w:p w14:paraId="209F7E58"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28</w:t>
            </w:r>
          </w:p>
        </w:tc>
        <w:tc>
          <w:tcPr>
            <w:tcW w:w="4531" w:type="pct"/>
            <w:tcBorders>
              <w:top w:val="single" w:sz="6" w:space="0" w:color="FFFFFF"/>
              <w:left w:val="single" w:sz="6" w:space="0" w:color="FFFFFF"/>
              <w:bottom w:val="single" w:sz="6" w:space="0" w:color="FFFFFF"/>
            </w:tcBorders>
            <w:shd w:val="clear" w:color="auto" w:fill="E6E6E6"/>
          </w:tcPr>
          <w:p w14:paraId="21BEC5D8"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((quality of life or qol).tw. and cost benefit analysis.sh. )</w:t>
            </w:r>
          </w:p>
        </w:tc>
      </w:tr>
      <w:tr w:rsidR="0004444F" w:rsidRPr="00806E88" w14:paraId="4A885BB1" w14:textId="77777777" w:rsidTr="00D435F9">
        <w:tc>
          <w:tcPr>
            <w:tcW w:w="469" w:type="pct"/>
            <w:tcBorders>
              <w:top w:val="single" w:sz="6" w:space="0" w:color="FFFFFF"/>
              <w:bottom w:val="single" w:sz="6" w:space="0" w:color="FFFFFF"/>
              <w:right w:val="single" w:sz="6" w:space="0" w:color="FFFFFF"/>
            </w:tcBorders>
            <w:shd w:val="clear" w:color="auto" w:fill="E6E6E6"/>
          </w:tcPr>
          <w:p w14:paraId="7FED85F0"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29</w:t>
            </w:r>
          </w:p>
        </w:tc>
        <w:tc>
          <w:tcPr>
            <w:tcW w:w="4531" w:type="pct"/>
            <w:tcBorders>
              <w:top w:val="single" w:sz="6" w:space="0" w:color="FFFFFF"/>
              <w:left w:val="single" w:sz="6" w:space="0" w:color="FFFFFF"/>
              <w:bottom w:val="single" w:sz="6" w:space="0" w:color="FFFFFF"/>
            </w:tcBorders>
            <w:shd w:val="clear" w:color="auto" w:fill="E6E6E6"/>
          </w:tcPr>
          <w:p w14:paraId="563857AD"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or/26-28 use emczd, emcr</w:t>
            </w:r>
          </w:p>
        </w:tc>
      </w:tr>
      <w:tr w:rsidR="0004444F" w:rsidRPr="00806E88" w14:paraId="135F93E5" w14:textId="77777777" w:rsidTr="00D435F9">
        <w:tc>
          <w:tcPr>
            <w:tcW w:w="469" w:type="pct"/>
            <w:tcBorders>
              <w:top w:val="single" w:sz="6" w:space="0" w:color="FFFFFF"/>
              <w:bottom w:val="single" w:sz="6" w:space="0" w:color="FFFFFF"/>
              <w:right w:val="single" w:sz="6" w:space="0" w:color="FFFFFF"/>
            </w:tcBorders>
            <w:shd w:val="clear" w:color="auto" w:fill="E6E6E6"/>
          </w:tcPr>
          <w:p w14:paraId="6C3278F4"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30</w:t>
            </w:r>
          </w:p>
        </w:tc>
        <w:tc>
          <w:tcPr>
            <w:tcW w:w="4531" w:type="pct"/>
            <w:tcBorders>
              <w:top w:val="single" w:sz="6" w:space="0" w:color="FFFFFF"/>
              <w:left w:val="single" w:sz="6" w:space="0" w:color="FFFFFF"/>
              <w:bottom w:val="single" w:sz="6" w:space="0" w:color="FFFFFF"/>
            </w:tcBorders>
            <w:shd w:val="clear" w:color="auto" w:fill="E6E6E6"/>
          </w:tcPr>
          <w:p w14:paraId="675718CE"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 xml:space="preserve">models, economic/ or quality-adjusted life years/ </w:t>
            </w:r>
          </w:p>
        </w:tc>
      </w:tr>
      <w:tr w:rsidR="0004444F" w:rsidRPr="00806E88" w14:paraId="4FC3D647" w14:textId="77777777" w:rsidTr="00D435F9">
        <w:tc>
          <w:tcPr>
            <w:tcW w:w="469" w:type="pct"/>
            <w:tcBorders>
              <w:top w:val="single" w:sz="6" w:space="0" w:color="FFFFFF"/>
              <w:bottom w:val="single" w:sz="6" w:space="0" w:color="FFFFFF"/>
              <w:right w:val="single" w:sz="6" w:space="0" w:color="FFFFFF"/>
            </w:tcBorders>
            <w:shd w:val="clear" w:color="auto" w:fill="E6E6E6"/>
          </w:tcPr>
          <w:p w14:paraId="54B971BC"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31</w:t>
            </w:r>
          </w:p>
        </w:tc>
        <w:tc>
          <w:tcPr>
            <w:tcW w:w="4531" w:type="pct"/>
            <w:tcBorders>
              <w:top w:val="single" w:sz="6" w:space="0" w:color="FFFFFF"/>
              <w:left w:val="single" w:sz="6" w:space="0" w:color="FFFFFF"/>
              <w:bottom w:val="single" w:sz="6" w:space="0" w:color="FFFFFF"/>
            </w:tcBorders>
            <w:shd w:val="clear" w:color="auto" w:fill="E6E6E6"/>
          </w:tcPr>
          <w:p w14:paraId="694D2651"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(cost-benefit analysis.sh. and (cost-effectiveness ratio* and (perspective* or life expectanc*)).tw.)</w:t>
            </w:r>
          </w:p>
        </w:tc>
      </w:tr>
      <w:tr w:rsidR="0004444F" w:rsidRPr="00806E88" w14:paraId="79AB61BB" w14:textId="77777777" w:rsidTr="00D435F9">
        <w:tc>
          <w:tcPr>
            <w:tcW w:w="469" w:type="pct"/>
            <w:tcBorders>
              <w:top w:val="single" w:sz="6" w:space="0" w:color="FFFFFF"/>
              <w:bottom w:val="single" w:sz="6" w:space="0" w:color="FFFFFF"/>
              <w:right w:val="single" w:sz="6" w:space="0" w:color="FFFFFF"/>
            </w:tcBorders>
            <w:shd w:val="clear" w:color="auto" w:fill="E6E6E6"/>
          </w:tcPr>
          <w:p w14:paraId="27004E5E"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lastRenderedPageBreak/>
              <w:t>32</w:t>
            </w:r>
          </w:p>
        </w:tc>
        <w:tc>
          <w:tcPr>
            <w:tcW w:w="4531" w:type="pct"/>
            <w:tcBorders>
              <w:top w:val="single" w:sz="6" w:space="0" w:color="FFFFFF"/>
              <w:left w:val="single" w:sz="6" w:space="0" w:color="FFFFFF"/>
              <w:bottom w:val="single" w:sz="6" w:space="0" w:color="FFFFFF"/>
            </w:tcBorders>
            <w:shd w:val="clear" w:color="auto" w:fill="E6E6E6"/>
          </w:tcPr>
          <w:p w14:paraId="51CB2731"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((quality of life or qol).tw. and cost-benefit analysis.sh. )</w:t>
            </w:r>
          </w:p>
        </w:tc>
      </w:tr>
      <w:tr w:rsidR="0004444F" w:rsidRPr="00806E88" w14:paraId="025D3856" w14:textId="77777777" w:rsidTr="00D435F9">
        <w:tc>
          <w:tcPr>
            <w:tcW w:w="469" w:type="pct"/>
            <w:tcBorders>
              <w:top w:val="single" w:sz="6" w:space="0" w:color="FFFFFF"/>
              <w:bottom w:val="single" w:sz="6" w:space="0" w:color="FFFFFF"/>
              <w:right w:val="single" w:sz="6" w:space="0" w:color="FFFFFF"/>
            </w:tcBorders>
            <w:shd w:val="clear" w:color="auto" w:fill="E6E6E6"/>
          </w:tcPr>
          <w:p w14:paraId="3ED14875"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33</w:t>
            </w:r>
          </w:p>
        </w:tc>
        <w:tc>
          <w:tcPr>
            <w:tcW w:w="4531" w:type="pct"/>
            <w:tcBorders>
              <w:top w:val="single" w:sz="6" w:space="0" w:color="FFFFFF"/>
              <w:left w:val="single" w:sz="6" w:space="0" w:color="FFFFFF"/>
              <w:bottom w:val="single" w:sz="6" w:space="0" w:color="FFFFFF"/>
            </w:tcBorders>
            <w:shd w:val="clear" w:color="auto" w:fill="E6E6E6"/>
          </w:tcPr>
          <w:p w14:paraId="7DD57E5A"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or/30-32 use ppez</w:t>
            </w:r>
          </w:p>
        </w:tc>
      </w:tr>
      <w:tr w:rsidR="0004444F" w:rsidRPr="00806E88" w14:paraId="3559F84A" w14:textId="77777777" w:rsidTr="00D435F9">
        <w:tc>
          <w:tcPr>
            <w:tcW w:w="469" w:type="pct"/>
            <w:tcBorders>
              <w:top w:val="single" w:sz="6" w:space="0" w:color="FFFFFF"/>
              <w:bottom w:val="single" w:sz="6" w:space="0" w:color="FFFFFF"/>
              <w:right w:val="single" w:sz="6" w:space="0" w:color="FFFFFF"/>
            </w:tcBorders>
            <w:shd w:val="clear" w:color="auto" w:fill="E6E6E6"/>
          </w:tcPr>
          <w:p w14:paraId="4D46F59C"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34</w:t>
            </w:r>
          </w:p>
        </w:tc>
        <w:tc>
          <w:tcPr>
            <w:tcW w:w="4531" w:type="pct"/>
            <w:tcBorders>
              <w:top w:val="single" w:sz="6" w:space="0" w:color="FFFFFF"/>
              <w:left w:val="single" w:sz="6" w:space="0" w:color="FFFFFF"/>
              <w:bottom w:val="single" w:sz="6" w:space="0" w:color="FFFFFF"/>
            </w:tcBorders>
            <w:shd w:val="clear" w:color="auto" w:fill="E6E6E6"/>
          </w:tcPr>
          <w:p w14:paraId="36494E9F"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(eq-5d* or eq5d* or eq-5* or eq5* or euroqual* or euro qual* or euroqual 5d* or euro qual 5d* or euro qol* or euroqol*or euro quol* or euroquol* or euro quol5d* or euroquol5d* or eur qol* or eurqol* or eur qol5d* or eurqol5d* or eur?qul* or eur?qul5d* or euro* quality of life or european qol).tw.</w:t>
            </w:r>
          </w:p>
        </w:tc>
      </w:tr>
      <w:tr w:rsidR="0004444F" w:rsidRPr="00806E88" w14:paraId="71AA4EFD" w14:textId="77777777" w:rsidTr="00D435F9">
        <w:tc>
          <w:tcPr>
            <w:tcW w:w="469" w:type="pct"/>
            <w:tcBorders>
              <w:top w:val="single" w:sz="6" w:space="0" w:color="FFFFFF"/>
              <w:bottom w:val="single" w:sz="6" w:space="0" w:color="FFFFFF"/>
              <w:right w:val="single" w:sz="6" w:space="0" w:color="FFFFFF"/>
            </w:tcBorders>
            <w:shd w:val="clear" w:color="auto" w:fill="E6E6E6"/>
          </w:tcPr>
          <w:p w14:paraId="5796F025"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35</w:t>
            </w:r>
          </w:p>
        </w:tc>
        <w:tc>
          <w:tcPr>
            <w:tcW w:w="4531" w:type="pct"/>
            <w:tcBorders>
              <w:top w:val="single" w:sz="6" w:space="0" w:color="FFFFFF"/>
              <w:left w:val="single" w:sz="6" w:space="0" w:color="FFFFFF"/>
              <w:bottom w:val="single" w:sz="6" w:space="0" w:color="FFFFFF"/>
            </w:tcBorders>
            <w:shd w:val="clear" w:color="auto" w:fill="E6E6E6"/>
          </w:tcPr>
          <w:p w14:paraId="54879D4C"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(euro* adj3 (5 d* or 5d* or 5 dimension* or 5dimension* or 5 domain* or 5domain*)).tw.</w:t>
            </w:r>
          </w:p>
        </w:tc>
      </w:tr>
      <w:tr w:rsidR="0004444F" w:rsidRPr="00806E88" w14:paraId="024F2AF7" w14:textId="77777777" w:rsidTr="00D435F9">
        <w:tc>
          <w:tcPr>
            <w:tcW w:w="469" w:type="pct"/>
            <w:tcBorders>
              <w:top w:val="single" w:sz="6" w:space="0" w:color="FFFFFF"/>
              <w:bottom w:val="single" w:sz="6" w:space="0" w:color="FFFFFF"/>
              <w:right w:val="single" w:sz="6" w:space="0" w:color="FFFFFF"/>
            </w:tcBorders>
            <w:shd w:val="clear" w:color="auto" w:fill="E6E6E6"/>
          </w:tcPr>
          <w:p w14:paraId="2DA52CB5"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36</w:t>
            </w:r>
          </w:p>
        </w:tc>
        <w:tc>
          <w:tcPr>
            <w:tcW w:w="4531" w:type="pct"/>
            <w:tcBorders>
              <w:top w:val="single" w:sz="6" w:space="0" w:color="FFFFFF"/>
              <w:left w:val="single" w:sz="6" w:space="0" w:color="FFFFFF"/>
              <w:bottom w:val="single" w:sz="6" w:space="0" w:color="FFFFFF"/>
            </w:tcBorders>
            <w:shd w:val="clear" w:color="auto" w:fill="E6E6E6"/>
          </w:tcPr>
          <w:p w14:paraId="34B0EBB4"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(hui or hui2 or hui3).tw.</w:t>
            </w:r>
          </w:p>
        </w:tc>
      </w:tr>
      <w:tr w:rsidR="0004444F" w:rsidRPr="00806E88" w14:paraId="2BAE0217" w14:textId="77777777" w:rsidTr="00D435F9">
        <w:tc>
          <w:tcPr>
            <w:tcW w:w="469" w:type="pct"/>
            <w:tcBorders>
              <w:top w:val="single" w:sz="6" w:space="0" w:color="FFFFFF"/>
              <w:bottom w:val="single" w:sz="6" w:space="0" w:color="FFFFFF"/>
              <w:right w:val="single" w:sz="6" w:space="0" w:color="FFFFFF"/>
            </w:tcBorders>
            <w:shd w:val="clear" w:color="auto" w:fill="E6E6E6"/>
          </w:tcPr>
          <w:p w14:paraId="322FFFA7"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37</w:t>
            </w:r>
          </w:p>
        </w:tc>
        <w:tc>
          <w:tcPr>
            <w:tcW w:w="4531" w:type="pct"/>
            <w:tcBorders>
              <w:top w:val="single" w:sz="6" w:space="0" w:color="FFFFFF"/>
              <w:left w:val="single" w:sz="6" w:space="0" w:color="FFFFFF"/>
              <w:bottom w:val="single" w:sz="6" w:space="0" w:color="FFFFFF"/>
            </w:tcBorders>
            <w:shd w:val="clear" w:color="auto" w:fill="E6E6E6"/>
          </w:tcPr>
          <w:p w14:paraId="766F6CCE"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(illness state* or health state*).tw.</w:t>
            </w:r>
          </w:p>
        </w:tc>
      </w:tr>
      <w:tr w:rsidR="0004444F" w:rsidRPr="00806E88" w14:paraId="093A130F" w14:textId="77777777" w:rsidTr="00D435F9">
        <w:tc>
          <w:tcPr>
            <w:tcW w:w="469" w:type="pct"/>
            <w:tcBorders>
              <w:top w:val="single" w:sz="6" w:space="0" w:color="FFFFFF"/>
              <w:bottom w:val="single" w:sz="6" w:space="0" w:color="FFFFFF"/>
              <w:right w:val="single" w:sz="6" w:space="0" w:color="FFFFFF"/>
            </w:tcBorders>
            <w:shd w:val="clear" w:color="auto" w:fill="E6E6E6"/>
          </w:tcPr>
          <w:p w14:paraId="4D92EB85"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38</w:t>
            </w:r>
          </w:p>
        </w:tc>
        <w:tc>
          <w:tcPr>
            <w:tcW w:w="4531" w:type="pct"/>
            <w:tcBorders>
              <w:top w:val="single" w:sz="6" w:space="0" w:color="FFFFFF"/>
              <w:left w:val="single" w:sz="6" w:space="0" w:color="FFFFFF"/>
              <w:bottom w:val="single" w:sz="6" w:space="0" w:color="FFFFFF"/>
            </w:tcBorders>
            <w:shd w:val="clear" w:color="auto" w:fill="E6E6E6"/>
          </w:tcPr>
          <w:p w14:paraId="18622BE1"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(multiattibute* or multi attribute*).tw.</w:t>
            </w:r>
          </w:p>
        </w:tc>
      </w:tr>
      <w:tr w:rsidR="0004444F" w:rsidRPr="00806E88" w14:paraId="60CC5E99" w14:textId="77777777" w:rsidTr="00D435F9">
        <w:tc>
          <w:tcPr>
            <w:tcW w:w="469" w:type="pct"/>
            <w:tcBorders>
              <w:top w:val="single" w:sz="6" w:space="0" w:color="FFFFFF"/>
              <w:bottom w:val="single" w:sz="6" w:space="0" w:color="FFFFFF"/>
              <w:right w:val="single" w:sz="6" w:space="0" w:color="FFFFFF"/>
            </w:tcBorders>
            <w:shd w:val="clear" w:color="auto" w:fill="E6E6E6"/>
          </w:tcPr>
          <w:p w14:paraId="13F9E265"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39</w:t>
            </w:r>
          </w:p>
        </w:tc>
        <w:tc>
          <w:tcPr>
            <w:tcW w:w="4531" w:type="pct"/>
            <w:tcBorders>
              <w:top w:val="single" w:sz="6" w:space="0" w:color="FFFFFF"/>
              <w:left w:val="single" w:sz="6" w:space="0" w:color="FFFFFF"/>
              <w:bottom w:val="single" w:sz="6" w:space="0" w:color="FFFFFF"/>
            </w:tcBorders>
            <w:shd w:val="clear" w:color="auto" w:fill="E6E6E6"/>
          </w:tcPr>
          <w:p w14:paraId="746EFC27"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(qaly* or qal or qald* or qale* or qtime* or qwb* or daly).tw.</w:t>
            </w:r>
          </w:p>
        </w:tc>
      </w:tr>
      <w:tr w:rsidR="0004444F" w:rsidRPr="00806E88" w14:paraId="757B1D9F" w14:textId="77777777" w:rsidTr="00D435F9">
        <w:tc>
          <w:tcPr>
            <w:tcW w:w="469" w:type="pct"/>
            <w:tcBorders>
              <w:top w:val="single" w:sz="6" w:space="0" w:color="FFFFFF"/>
              <w:bottom w:val="single" w:sz="6" w:space="0" w:color="FFFFFF"/>
              <w:right w:val="single" w:sz="6" w:space="0" w:color="FFFFFF"/>
            </w:tcBorders>
            <w:shd w:val="clear" w:color="auto" w:fill="E6E6E6"/>
          </w:tcPr>
          <w:p w14:paraId="1B560C4B"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40</w:t>
            </w:r>
          </w:p>
        </w:tc>
        <w:tc>
          <w:tcPr>
            <w:tcW w:w="4531" w:type="pct"/>
            <w:tcBorders>
              <w:top w:val="single" w:sz="6" w:space="0" w:color="FFFFFF"/>
              <w:left w:val="single" w:sz="6" w:space="0" w:color="FFFFFF"/>
              <w:bottom w:val="single" w:sz="6" w:space="0" w:color="FFFFFF"/>
            </w:tcBorders>
            <w:shd w:val="clear" w:color="auto" w:fill="E6E6E6"/>
          </w:tcPr>
          <w:p w14:paraId="4F2264A0"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(quality adjusted or quality adjusted life year*).tw.</w:t>
            </w:r>
          </w:p>
        </w:tc>
      </w:tr>
      <w:tr w:rsidR="0004444F" w:rsidRPr="00806E88" w14:paraId="163FBF72" w14:textId="77777777" w:rsidTr="00D435F9">
        <w:tc>
          <w:tcPr>
            <w:tcW w:w="469" w:type="pct"/>
            <w:tcBorders>
              <w:top w:val="single" w:sz="6" w:space="0" w:color="FFFFFF"/>
              <w:bottom w:val="single" w:sz="6" w:space="0" w:color="FFFFFF"/>
              <w:right w:val="single" w:sz="6" w:space="0" w:color="FFFFFF"/>
            </w:tcBorders>
            <w:shd w:val="clear" w:color="auto" w:fill="E6E6E6"/>
          </w:tcPr>
          <w:p w14:paraId="0F2C5241"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41</w:t>
            </w:r>
          </w:p>
        </w:tc>
        <w:tc>
          <w:tcPr>
            <w:tcW w:w="4531" w:type="pct"/>
            <w:tcBorders>
              <w:top w:val="single" w:sz="6" w:space="0" w:color="FFFFFF"/>
              <w:left w:val="single" w:sz="6" w:space="0" w:color="FFFFFF"/>
              <w:bottom w:val="single" w:sz="6" w:space="0" w:color="FFFFFF"/>
            </w:tcBorders>
            <w:shd w:val="clear" w:color="auto" w:fill="E6E6E6"/>
          </w:tcPr>
          <w:p w14:paraId="325C33E6"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(sf36 or sf 36 or sf thirty six or sf thirtysix).tw.</w:t>
            </w:r>
          </w:p>
        </w:tc>
      </w:tr>
      <w:tr w:rsidR="0004444F" w:rsidRPr="00806E88" w14:paraId="73760A0C" w14:textId="77777777" w:rsidTr="00D435F9">
        <w:tc>
          <w:tcPr>
            <w:tcW w:w="469" w:type="pct"/>
            <w:tcBorders>
              <w:top w:val="single" w:sz="6" w:space="0" w:color="FFFFFF"/>
              <w:bottom w:val="single" w:sz="6" w:space="0" w:color="FFFFFF"/>
              <w:right w:val="single" w:sz="6" w:space="0" w:color="FFFFFF"/>
            </w:tcBorders>
            <w:shd w:val="clear" w:color="auto" w:fill="E6E6E6"/>
          </w:tcPr>
          <w:p w14:paraId="26A0376E"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42</w:t>
            </w:r>
          </w:p>
        </w:tc>
        <w:tc>
          <w:tcPr>
            <w:tcW w:w="4531" w:type="pct"/>
            <w:tcBorders>
              <w:top w:val="single" w:sz="6" w:space="0" w:color="FFFFFF"/>
              <w:left w:val="single" w:sz="6" w:space="0" w:color="FFFFFF"/>
              <w:bottom w:val="single" w:sz="6" w:space="0" w:color="FFFFFF"/>
            </w:tcBorders>
            <w:shd w:val="clear" w:color="auto" w:fill="E6E6E6"/>
          </w:tcPr>
          <w:p w14:paraId="6B7B4795"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sickness impact profile.sh.</w:t>
            </w:r>
          </w:p>
        </w:tc>
      </w:tr>
      <w:tr w:rsidR="0004444F" w:rsidRPr="00806E88" w14:paraId="74A5906F" w14:textId="77777777" w:rsidTr="00D435F9">
        <w:tc>
          <w:tcPr>
            <w:tcW w:w="469" w:type="pct"/>
            <w:tcBorders>
              <w:top w:val="single" w:sz="6" w:space="0" w:color="FFFFFF"/>
              <w:bottom w:val="single" w:sz="6" w:space="0" w:color="FFFFFF"/>
              <w:right w:val="single" w:sz="6" w:space="0" w:color="FFFFFF"/>
            </w:tcBorders>
            <w:shd w:val="clear" w:color="auto" w:fill="E6E6E6"/>
          </w:tcPr>
          <w:p w14:paraId="126C765B"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43</w:t>
            </w:r>
          </w:p>
        </w:tc>
        <w:tc>
          <w:tcPr>
            <w:tcW w:w="4531" w:type="pct"/>
            <w:tcBorders>
              <w:top w:val="single" w:sz="6" w:space="0" w:color="FFFFFF"/>
              <w:left w:val="single" w:sz="6" w:space="0" w:color="FFFFFF"/>
              <w:bottom w:val="single" w:sz="6" w:space="0" w:color="FFFFFF"/>
            </w:tcBorders>
            <w:shd w:val="clear" w:color="auto" w:fill="E6E6E6"/>
          </w:tcPr>
          <w:p w14:paraId="66054E9B"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(time trade off*1 or time tradeoff*1 or tto or timetradeoff*1).tw.</w:t>
            </w:r>
          </w:p>
        </w:tc>
      </w:tr>
      <w:tr w:rsidR="0004444F" w:rsidRPr="00806E88" w14:paraId="32FEF5D4" w14:textId="77777777" w:rsidTr="00D435F9">
        <w:tc>
          <w:tcPr>
            <w:tcW w:w="469" w:type="pct"/>
            <w:tcBorders>
              <w:top w:val="single" w:sz="6" w:space="0" w:color="FFFFFF"/>
              <w:bottom w:val="single" w:sz="6" w:space="0" w:color="FFFFFF"/>
              <w:right w:val="single" w:sz="6" w:space="0" w:color="FFFFFF"/>
            </w:tcBorders>
            <w:shd w:val="clear" w:color="auto" w:fill="E6E6E6"/>
          </w:tcPr>
          <w:p w14:paraId="0EA2E365"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44</w:t>
            </w:r>
          </w:p>
        </w:tc>
        <w:tc>
          <w:tcPr>
            <w:tcW w:w="4531" w:type="pct"/>
            <w:tcBorders>
              <w:top w:val="single" w:sz="6" w:space="0" w:color="FFFFFF"/>
              <w:left w:val="single" w:sz="6" w:space="0" w:color="FFFFFF"/>
              <w:bottom w:val="single" w:sz="6" w:space="0" w:color="FFFFFF"/>
            </w:tcBorders>
            <w:shd w:val="clear" w:color="auto" w:fill="E6E6E6"/>
          </w:tcPr>
          <w:p w14:paraId="19FA50EB"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(utilit* adj3 (score*1 or valu* or health* or cost* or measur* or disease* or mean or gain or gains or index*)).tw.</w:t>
            </w:r>
          </w:p>
        </w:tc>
      </w:tr>
      <w:tr w:rsidR="0004444F" w:rsidRPr="00806E88" w14:paraId="1903AC68" w14:textId="77777777" w:rsidTr="00D435F9">
        <w:tc>
          <w:tcPr>
            <w:tcW w:w="469" w:type="pct"/>
            <w:tcBorders>
              <w:top w:val="single" w:sz="6" w:space="0" w:color="FFFFFF"/>
              <w:bottom w:val="single" w:sz="6" w:space="0" w:color="FFFFFF"/>
              <w:right w:val="single" w:sz="6" w:space="0" w:color="FFFFFF"/>
            </w:tcBorders>
            <w:shd w:val="clear" w:color="auto" w:fill="E6E6E6"/>
          </w:tcPr>
          <w:p w14:paraId="7A29912A"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45</w:t>
            </w:r>
          </w:p>
        </w:tc>
        <w:tc>
          <w:tcPr>
            <w:tcW w:w="4531" w:type="pct"/>
            <w:tcBorders>
              <w:top w:val="single" w:sz="6" w:space="0" w:color="FFFFFF"/>
              <w:left w:val="single" w:sz="6" w:space="0" w:color="FFFFFF"/>
              <w:bottom w:val="single" w:sz="6" w:space="0" w:color="FFFFFF"/>
            </w:tcBorders>
            <w:shd w:val="clear" w:color="auto" w:fill="E6E6E6"/>
          </w:tcPr>
          <w:p w14:paraId="27B2FF95"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utilities.tw.</w:t>
            </w:r>
          </w:p>
        </w:tc>
      </w:tr>
      <w:tr w:rsidR="0004444F" w:rsidRPr="00806E88" w14:paraId="61712D7E" w14:textId="77777777" w:rsidTr="00D435F9">
        <w:tc>
          <w:tcPr>
            <w:tcW w:w="469" w:type="pct"/>
            <w:tcBorders>
              <w:top w:val="single" w:sz="6" w:space="0" w:color="FFFFFF"/>
              <w:bottom w:val="single" w:sz="6" w:space="0" w:color="FFFFFF"/>
              <w:right w:val="single" w:sz="6" w:space="0" w:color="FFFFFF"/>
            </w:tcBorders>
            <w:shd w:val="clear" w:color="auto" w:fill="E6E6E6"/>
          </w:tcPr>
          <w:p w14:paraId="3CF9CAE1"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46</w:t>
            </w:r>
          </w:p>
        </w:tc>
        <w:tc>
          <w:tcPr>
            <w:tcW w:w="4531" w:type="pct"/>
            <w:tcBorders>
              <w:top w:val="single" w:sz="6" w:space="0" w:color="FFFFFF"/>
              <w:left w:val="single" w:sz="6" w:space="0" w:color="FFFFFF"/>
              <w:bottom w:val="single" w:sz="6" w:space="0" w:color="FFFFFF"/>
            </w:tcBorders>
            <w:shd w:val="clear" w:color="auto" w:fill="E6E6E6"/>
          </w:tcPr>
          <w:p w14:paraId="55E8DCF3"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((qol or hrqol or quality of life).tw. or *quality of life/) and ((qol or hrqol* or quality of life) adj2 (change*1 or declin* or decreas* or deteriorat* or effect or effects or high* or impact*1 or impacted or improve* or increas* or low* or reduc* or score or scores or worse)).ab.</w:t>
            </w:r>
          </w:p>
        </w:tc>
      </w:tr>
      <w:tr w:rsidR="0004444F" w:rsidRPr="00806E88" w14:paraId="4845A517" w14:textId="77777777" w:rsidTr="00D435F9">
        <w:tc>
          <w:tcPr>
            <w:tcW w:w="469" w:type="pct"/>
            <w:tcBorders>
              <w:top w:val="single" w:sz="6" w:space="0" w:color="FFFFFF"/>
              <w:bottom w:val="single" w:sz="6" w:space="0" w:color="FFFFFF"/>
              <w:right w:val="single" w:sz="6" w:space="0" w:color="FFFFFF"/>
            </w:tcBorders>
            <w:shd w:val="clear" w:color="auto" w:fill="E6E6E6"/>
          </w:tcPr>
          <w:p w14:paraId="4DEB2519"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47</w:t>
            </w:r>
          </w:p>
        </w:tc>
        <w:tc>
          <w:tcPr>
            <w:tcW w:w="4531" w:type="pct"/>
            <w:tcBorders>
              <w:top w:val="single" w:sz="6" w:space="0" w:color="FFFFFF"/>
              <w:left w:val="single" w:sz="6" w:space="0" w:color="FFFFFF"/>
              <w:bottom w:val="single" w:sz="6" w:space="0" w:color="FFFFFF"/>
            </w:tcBorders>
            <w:shd w:val="clear" w:color="auto" w:fill="E6E6E6"/>
          </w:tcPr>
          <w:p w14:paraId="50FB0041"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quality of life.sh. and ((health-related quality of life or (health adj3 status) or ((quality of life or qol) adj3 (chang* or improv*)) or ((quality of life or qol) adj (measure*1 or score*1))).tw. or (quality of life or qol).ti. or ec.fs.)</w:t>
            </w:r>
          </w:p>
        </w:tc>
      </w:tr>
      <w:tr w:rsidR="0004444F" w:rsidRPr="00806E88" w14:paraId="3AB8D5C5" w14:textId="77777777" w:rsidTr="00D435F9">
        <w:tc>
          <w:tcPr>
            <w:tcW w:w="469" w:type="pct"/>
            <w:tcBorders>
              <w:top w:val="single" w:sz="6" w:space="0" w:color="FFFFFF"/>
              <w:bottom w:val="single" w:sz="6" w:space="0" w:color="FFFFFF"/>
              <w:right w:val="single" w:sz="6" w:space="0" w:color="FFFFFF"/>
            </w:tcBorders>
            <w:shd w:val="clear" w:color="auto" w:fill="E6E6E6"/>
          </w:tcPr>
          <w:p w14:paraId="32DB3747"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48</w:t>
            </w:r>
          </w:p>
        </w:tc>
        <w:tc>
          <w:tcPr>
            <w:tcW w:w="4531" w:type="pct"/>
            <w:tcBorders>
              <w:top w:val="single" w:sz="6" w:space="0" w:color="FFFFFF"/>
              <w:left w:val="single" w:sz="6" w:space="0" w:color="FFFFFF"/>
              <w:bottom w:val="single" w:sz="6" w:space="0" w:color="FFFFFF"/>
            </w:tcBorders>
            <w:shd w:val="clear" w:color="auto" w:fill="E6E6E6"/>
          </w:tcPr>
          <w:p w14:paraId="1EE4630E"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or/29,33-47</w:t>
            </w:r>
          </w:p>
        </w:tc>
      </w:tr>
      <w:tr w:rsidR="0004444F" w:rsidRPr="00806E88" w14:paraId="65B1AEAF" w14:textId="77777777" w:rsidTr="00D435F9">
        <w:tc>
          <w:tcPr>
            <w:tcW w:w="469" w:type="pct"/>
            <w:tcBorders>
              <w:top w:val="single" w:sz="6" w:space="0" w:color="FFFFFF"/>
              <w:bottom w:val="single" w:sz="6" w:space="0" w:color="FFFFFF"/>
              <w:right w:val="single" w:sz="6" w:space="0" w:color="FFFFFF"/>
            </w:tcBorders>
            <w:shd w:val="clear" w:color="auto" w:fill="E6E6E6"/>
          </w:tcPr>
          <w:p w14:paraId="5FEDBD8E"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49</w:t>
            </w:r>
          </w:p>
        </w:tc>
        <w:tc>
          <w:tcPr>
            <w:tcW w:w="4531" w:type="pct"/>
            <w:tcBorders>
              <w:top w:val="single" w:sz="6" w:space="0" w:color="FFFFFF"/>
              <w:left w:val="single" w:sz="6" w:space="0" w:color="FFFFFF"/>
              <w:bottom w:val="single" w:sz="6" w:space="0" w:color="FFFFFF"/>
            </w:tcBorders>
            <w:shd w:val="clear" w:color="auto" w:fill="E6E6E6"/>
          </w:tcPr>
          <w:p w14:paraId="3E8DEC5E"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or/25,48</w:t>
            </w:r>
          </w:p>
        </w:tc>
      </w:tr>
      <w:tr w:rsidR="0004444F" w:rsidRPr="00806E88" w14:paraId="354586EB" w14:textId="77777777" w:rsidTr="00D435F9">
        <w:tc>
          <w:tcPr>
            <w:tcW w:w="469" w:type="pct"/>
            <w:tcBorders>
              <w:top w:val="single" w:sz="6" w:space="0" w:color="FFFFFF"/>
              <w:bottom w:val="single" w:sz="6" w:space="0" w:color="FFFFFF"/>
              <w:right w:val="single" w:sz="6" w:space="0" w:color="FFFFFF"/>
            </w:tcBorders>
            <w:shd w:val="clear" w:color="auto" w:fill="E6E6E6"/>
          </w:tcPr>
          <w:p w14:paraId="6C8755ED"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50</w:t>
            </w:r>
          </w:p>
        </w:tc>
        <w:tc>
          <w:tcPr>
            <w:tcW w:w="4531" w:type="pct"/>
            <w:tcBorders>
              <w:top w:val="single" w:sz="6" w:space="0" w:color="FFFFFF"/>
              <w:left w:val="single" w:sz="6" w:space="0" w:color="FFFFFF"/>
              <w:bottom w:val="single" w:sz="6" w:space="0" w:color="FFFFFF"/>
            </w:tcBorders>
            <w:shd w:val="clear" w:color="auto" w:fill="E6E6E6"/>
          </w:tcPr>
          <w:p w14:paraId="1EF84396"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19 and 50</w:t>
            </w:r>
          </w:p>
        </w:tc>
      </w:tr>
      <w:tr w:rsidR="0004444F" w:rsidRPr="00806E88" w14:paraId="3E92B9B7" w14:textId="77777777" w:rsidTr="00D435F9">
        <w:tc>
          <w:tcPr>
            <w:tcW w:w="469" w:type="pct"/>
            <w:tcBorders>
              <w:top w:val="single" w:sz="6" w:space="0" w:color="FFFFFF"/>
              <w:bottom w:val="single" w:sz="6" w:space="0" w:color="FFFFFF"/>
              <w:right w:val="single" w:sz="6" w:space="0" w:color="FFFFFF"/>
            </w:tcBorders>
            <w:shd w:val="clear" w:color="auto" w:fill="E6E6E6"/>
          </w:tcPr>
          <w:p w14:paraId="4755AC67"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51</w:t>
            </w:r>
          </w:p>
        </w:tc>
        <w:tc>
          <w:tcPr>
            <w:tcW w:w="4531" w:type="pct"/>
            <w:tcBorders>
              <w:top w:val="single" w:sz="6" w:space="0" w:color="FFFFFF"/>
              <w:left w:val="single" w:sz="6" w:space="0" w:color="FFFFFF"/>
              <w:bottom w:val="single" w:sz="6" w:space="0" w:color="FFFFFF"/>
            </w:tcBorders>
            <w:shd w:val="clear" w:color="auto" w:fill="E6E6E6"/>
          </w:tcPr>
          <w:p w14:paraId="3CC3CCC0"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limit 50 to english language</w:t>
            </w:r>
          </w:p>
        </w:tc>
      </w:tr>
      <w:tr w:rsidR="0004444F" w:rsidRPr="00806E88" w14:paraId="109A087C" w14:textId="77777777" w:rsidTr="00D435F9">
        <w:tc>
          <w:tcPr>
            <w:tcW w:w="469" w:type="pct"/>
            <w:tcBorders>
              <w:top w:val="single" w:sz="6" w:space="0" w:color="FFFFFF"/>
              <w:bottom w:val="single" w:sz="6" w:space="0" w:color="FFFFFF"/>
              <w:right w:val="single" w:sz="6" w:space="0" w:color="FFFFFF"/>
            </w:tcBorders>
            <w:shd w:val="clear" w:color="auto" w:fill="E6E6E6"/>
          </w:tcPr>
          <w:p w14:paraId="1DEB84C3"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52</w:t>
            </w:r>
          </w:p>
        </w:tc>
        <w:tc>
          <w:tcPr>
            <w:tcW w:w="4531" w:type="pct"/>
            <w:tcBorders>
              <w:top w:val="single" w:sz="6" w:space="0" w:color="FFFFFF"/>
              <w:left w:val="single" w:sz="6" w:space="0" w:color="FFFFFF"/>
              <w:bottom w:val="single" w:sz="6" w:space="0" w:color="FFFFFF"/>
            </w:tcBorders>
            <w:shd w:val="clear" w:color="auto" w:fill="E6E6E6"/>
          </w:tcPr>
          <w:p w14:paraId="6F50FA2A"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(animals/ not humans/) or exp animals, laboratory/ or exp animal experimentation/ or exp models, animal/ or exp rodentia/</w:t>
            </w:r>
          </w:p>
        </w:tc>
      </w:tr>
      <w:tr w:rsidR="0004444F" w:rsidRPr="00806E88" w14:paraId="3344B006" w14:textId="77777777" w:rsidTr="00D435F9">
        <w:tc>
          <w:tcPr>
            <w:tcW w:w="469" w:type="pct"/>
            <w:tcBorders>
              <w:top w:val="single" w:sz="6" w:space="0" w:color="FFFFFF"/>
              <w:bottom w:val="single" w:sz="6" w:space="0" w:color="FFFFFF"/>
              <w:right w:val="single" w:sz="6" w:space="0" w:color="FFFFFF"/>
            </w:tcBorders>
            <w:shd w:val="clear" w:color="auto" w:fill="E6E6E6"/>
          </w:tcPr>
          <w:p w14:paraId="00442DD4"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53</w:t>
            </w:r>
          </w:p>
        </w:tc>
        <w:tc>
          <w:tcPr>
            <w:tcW w:w="4531" w:type="pct"/>
            <w:tcBorders>
              <w:top w:val="single" w:sz="6" w:space="0" w:color="FFFFFF"/>
              <w:left w:val="single" w:sz="6" w:space="0" w:color="FFFFFF"/>
              <w:bottom w:val="single" w:sz="6" w:space="0" w:color="FFFFFF"/>
            </w:tcBorders>
            <w:shd w:val="clear" w:color="auto" w:fill="E6E6E6"/>
          </w:tcPr>
          <w:p w14:paraId="529EDB02"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52 use ppez</w:t>
            </w:r>
          </w:p>
        </w:tc>
      </w:tr>
      <w:tr w:rsidR="0004444F" w:rsidRPr="00806E88" w14:paraId="37A14B83" w14:textId="77777777" w:rsidTr="00D435F9">
        <w:tc>
          <w:tcPr>
            <w:tcW w:w="469" w:type="pct"/>
            <w:tcBorders>
              <w:top w:val="single" w:sz="6" w:space="0" w:color="FFFFFF"/>
              <w:bottom w:val="single" w:sz="6" w:space="0" w:color="FFFFFF"/>
              <w:right w:val="single" w:sz="6" w:space="0" w:color="FFFFFF"/>
            </w:tcBorders>
            <w:shd w:val="clear" w:color="auto" w:fill="E6E6E6"/>
          </w:tcPr>
          <w:p w14:paraId="6D21A54D"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54</w:t>
            </w:r>
          </w:p>
        </w:tc>
        <w:tc>
          <w:tcPr>
            <w:tcW w:w="4531" w:type="pct"/>
            <w:tcBorders>
              <w:top w:val="single" w:sz="6" w:space="0" w:color="FFFFFF"/>
              <w:left w:val="single" w:sz="6" w:space="0" w:color="FFFFFF"/>
              <w:bottom w:val="single" w:sz="6" w:space="0" w:color="FFFFFF"/>
            </w:tcBorders>
            <w:shd w:val="clear" w:color="auto" w:fill="E6E6E6"/>
          </w:tcPr>
          <w:p w14:paraId="3ECF73FB"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(animal/ not human/) or nonhuman/ or exp animal experiment/ or exp experimental animal/ or animal model/ or exp rodent/</w:t>
            </w:r>
          </w:p>
        </w:tc>
      </w:tr>
      <w:tr w:rsidR="0004444F" w:rsidRPr="00806E88" w14:paraId="1D628638" w14:textId="77777777" w:rsidTr="00D435F9">
        <w:tc>
          <w:tcPr>
            <w:tcW w:w="469" w:type="pct"/>
            <w:tcBorders>
              <w:top w:val="single" w:sz="6" w:space="0" w:color="FFFFFF"/>
              <w:bottom w:val="single" w:sz="6" w:space="0" w:color="FFFFFF"/>
              <w:right w:val="single" w:sz="6" w:space="0" w:color="FFFFFF"/>
            </w:tcBorders>
            <w:shd w:val="clear" w:color="auto" w:fill="E6E6E6"/>
          </w:tcPr>
          <w:p w14:paraId="41DAA693"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55</w:t>
            </w:r>
          </w:p>
        </w:tc>
        <w:tc>
          <w:tcPr>
            <w:tcW w:w="4531" w:type="pct"/>
            <w:tcBorders>
              <w:top w:val="single" w:sz="6" w:space="0" w:color="FFFFFF"/>
              <w:left w:val="single" w:sz="6" w:space="0" w:color="FFFFFF"/>
              <w:bottom w:val="single" w:sz="6" w:space="0" w:color="FFFFFF"/>
            </w:tcBorders>
            <w:shd w:val="clear" w:color="auto" w:fill="E6E6E6"/>
          </w:tcPr>
          <w:p w14:paraId="7C3521E7"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54 use emczd, emcr</w:t>
            </w:r>
          </w:p>
        </w:tc>
      </w:tr>
      <w:tr w:rsidR="0004444F" w:rsidRPr="00806E88" w14:paraId="28AC12A3" w14:textId="77777777" w:rsidTr="00D435F9">
        <w:tc>
          <w:tcPr>
            <w:tcW w:w="469" w:type="pct"/>
            <w:tcBorders>
              <w:top w:val="single" w:sz="6" w:space="0" w:color="FFFFFF"/>
              <w:bottom w:val="single" w:sz="6" w:space="0" w:color="FFFFFF"/>
              <w:right w:val="single" w:sz="6" w:space="0" w:color="FFFFFF"/>
            </w:tcBorders>
            <w:shd w:val="clear" w:color="auto" w:fill="E6E6E6"/>
          </w:tcPr>
          <w:p w14:paraId="67C3CA03"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56</w:t>
            </w:r>
          </w:p>
        </w:tc>
        <w:tc>
          <w:tcPr>
            <w:tcW w:w="4531" w:type="pct"/>
            <w:tcBorders>
              <w:top w:val="single" w:sz="6" w:space="0" w:color="FFFFFF"/>
              <w:left w:val="single" w:sz="6" w:space="0" w:color="FFFFFF"/>
              <w:bottom w:val="single" w:sz="6" w:space="0" w:color="FFFFFF"/>
            </w:tcBorders>
            <w:shd w:val="clear" w:color="auto" w:fill="E6E6E6"/>
          </w:tcPr>
          <w:p w14:paraId="5D29D3B8"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(rat or rats or mouse or mice).ti.</w:t>
            </w:r>
          </w:p>
        </w:tc>
      </w:tr>
      <w:tr w:rsidR="0004444F" w:rsidRPr="00806E88" w14:paraId="4FFAF341" w14:textId="77777777" w:rsidTr="00D435F9">
        <w:tc>
          <w:tcPr>
            <w:tcW w:w="469" w:type="pct"/>
            <w:tcBorders>
              <w:top w:val="single" w:sz="6" w:space="0" w:color="FFFFFF"/>
              <w:bottom w:val="single" w:sz="6" w:space="0" w:color="FFFFFF"/>
              <w:right w:val="single" w:sz="6" w:space="0" w:color="FFFFFF"/>
            </w:tcBorders>
            <w:shd w:val="clear" w:color="auto" w:fill="E6E6E6"/>
          </w:tcPr>
          <w:p w14:paraId="6C53B40E"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57</w:t>
            </w:r>
          </w:p>
        </w:tc>
        <w:tc>
          <w:tcPr>
            <w:tcW w:w="4531" w:type="pct"/>
            <w:tcBorders>
              <w:top w:val="single" w:sz="6" w:space="0" w:color="FFFFFF"/>
              <w:left w:val="single" w:sz="6" w:space="0" w:color="FFFFFF"/>
              <w:bottom w:val="single" w:sz="6" w:space="0" w:color="FFFFFF"/>
            </w:tcBorders>
            <w:shd w:val="clear" w:color="auto" w:fill="E6E6E6"/>
          </w:tcPr>
          <w:p w14:paraId="622F69CE"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or/53,55-56</w:t>
            </w:r>
          </w:p>
        </w:tc>
      </w:tr>
      <w:tr w:rsidR="0004444F" w:rsidRPr="00806E88" w14:paraId="6AB3F260" w14:textId="77777777" w:rsidTr="00D435F9">
        <w:tc>
          <w:tcPr>
            <w:tcW w:w="469" w:type="pct"/>
            <w:tcBorders>
              <w:top w:val="single" w:sz="6" w:space="0" w:color="FFFFFF"/>
              <w:bottom w:val="single" w:sz="6" w:space="0" w:color="FFFFFF"/>
              <w:right w:val="single" w:sz="6" w:space="0" w:color="FFFFFF"/>
            </w:tcBorders>
            <w:shd w:val="clear" w:color="auto" w:fill="E6E6E6"/>
          </w:tcPr>
          <w:p w14:paraId="6952E245"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58</w:t>
            </w:r>
          </w:p>
        </w:tc>
        <w:tc>
          <w:tcPr>
            <w:tcW w:w="4531" w:type="pct"/>
            <w:tcBorders>
              <w:top w:val="single" w:sz="6" w:space="0" w:color="FFFFFF"/>
              <w:left w:val="single" w:sz="6" w:space="0" w:color="FFFFFF"/>
              <w:bottom w:val="single" w:sz="6" w:space="0" w:color="FFFFFF"/>
            </w:tcBorders>
            <w:shd w:val="clear" w:color="auto" w:fill="E6E6E6"/>
          </w:tcPr>
          <w:p w14:paraId="2BBF7338" w14:textId="77777777" w:rsidR="0004444F" w:rsidRPr="00806E88" w:rsidRDefault="0004444F"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51 not 57</w:t>
            </w:r>
          </w:p>
        </w:tc>
      </w:tr>
    </w:tbl>
    <w:p w14:paraId="14662E36" w14:textId="77777777" w:rsidR="0004444F" w:rsidRDefault="0004444F" w:rsidP="0004444F">
      <w:pPr>
        <w:rPr>
          <w:b/>
        </w:rPr>
      </w:pPr>
      <w:r w:rsidRPr="009B524B">
        <w:rPr>
          <w:b/>
        </w:rPr>
        <w:t>Database: HTA, NHS EED (global) [CRD Web]</w:t>
      </w:r>
      <w:r w:rsidRPr="009B524B" w:rsidDel="009B524B">
        <w:rPr>
          <w:b/>
        </w:rPr>
        <w:t xml:space="preserve"> </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729"/>
        <w:gridCol w:w="8341"/>
      </w:tblGrid>
      <w:tr w:rsidR="0004444F" w:rsidRPr="00806E88" w14:paraId="510F4973" w14:textId="77777777" w:rsidTr="00D435F9">
        <w:trPr>
          <w:tblHeader/>
        </w:trPr>
        <w:tc>
          <w:tcPr>
            <w:tcW w:w="402" w:type="pct"/>
            <w:shd w:val="clear" w:color="auto" w:fill="00B050"/>
            <w:vAlign w:val="bottom"/>
          </w:tcPr>
          <w:p w14:paraId="2F077F39" w14:textId="77777777" w:rsidR="0004444F" w:rsidRPr="00BC5456" w:rsidRDefault="0004444F" w:rsidP="005278AE">
            <w:pPr>
              <w:spacing w:before="0"/>
              <w:rPr>
                <w:rFonts w:asciiTheme="majorHAnsi" w:hAnsiTheme="majorHAnsi" w:cstheme="majorHAnsi"/>
                <w:b/>
                <w:color w:val="000000"/>
                <w:sz w:val="20"/>
                <w:szCs w:val="20"/>
              </w:rPr>
            </w:pPr>
            <w:r w:rsidRPr="00BC5456">
              <w:rPr>
                <w:rFonts w:asciiTheme="majorHAnsi" w:hAnsiTheme="majorHAnsi" w:cstheme="majorHAnsi"/>
                <w:b/>
                <w:color w:val="000000"/>
                <w:sz w:val="20"/>
                <w:szCs w:val="20"/>
              </w:rPr>
              <w:t>#</w:t>
            </w:r>
          </w:p>
        </w:tc>
        <w:tc>
          <w:tcPr>
            <w:tcW w:w="4598" w:type="pct"/>
            <w:shd w:val="clear" w:color="auto" w:fill="00B050"/>
            <w:vAlign w:val="bottom"/>
          </w:tcPr>
          <w:p w14:paraId="4DA86AA0" w14:textId="77777777" w:rsidR="0004444F" w:rsidRPr="00BC5456" w:rsidRDefault="0004444F" w:rsidP="005278AE">
            <w:pPr>
              <w:spacing w:before="0"/>
              <w:rPr>
                <w:rFonts w:asciiTheme="majorHAnsi" w:hAnsiTheme="majorHAnsi" w:cstheme="majorHAnsi"/>
                <w:b/>
                <w:color w:val="000000"/>
                <w:sz w:val="20"/>
                <w:szCs w:val="20"/>
              </w:rPr>
            </w:pPr>
            <w:r w:rsidRPr="00BC5456">
              <w:rPr>
                <w:rFonts w:asciiTheme="majorHAnsi" w:hAnsiTheme="majorHAnsi" w:cstheme="majorHAnsi"/>
                <w:b/>
                <w:color w:val="000000"/>
                <w:sz w:val="20"/>
                <w:szCs w:val="20"/>
              </w:rPr>
              <w:t>Search</w:t>
            </w:r>
          </w:p>
        </w:tc>
      </w:tr>
      <w:tr w:rsidR="0004444F" w:rsidRPr="00806E88" w14:paraId="2E6F8F90" w14:textId="77777777" w:rsidTr="00D435F9">
        <w:tc>
          <w:tcPr>
            <w:tcW w:w="402" w:type="pct"/>
            <w:tcBorders>
              <w:top w:val="single" w:sz="6" w:space="0" w:color="FFFFFF"/>
              <w:bottom w:val="single" w:sz="6" w:space="0" w:color="FFFFFF"/>
              <w:right w:val="single" w:sz="6" w:space="0" w:color="FFFFFF"/>
            </w:tcBorders>
            <w:shd w:val="clear" w:color="auto" w:fill="E6E6E6"/>
            <w:vAlign w:val="center"/>
          </w:tcPr>
          <w:p w14:paraId="5281AC00" w14:textId="77777777" w:rsidR="0004444F" w:rsidRPr="00806E88" w:rsidRDefault="0004444F"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w:t>
            </w:r>
          </w:p>
        </w:tc>
        <w:tc>
          <w:tcPr>
            <w:tcW w:w="4598" w:type="pct"/>
            <w:tcBorders>
              <w:top w:val="single" w:sz="6" w:space="0" w:color="FFFFFF"/>
              <w:left w:val="single" w:sz="6" w:space="0" w:color="FFFFFF"/>
              <w:bottom w:val="single" w:sz="6" w:space="0" w:color="FFFFFF"/>
            </w:tcBorders>
            <w:shd w:val="clear" w:color="auto" w:fill="E6E6E6"/>
            <w:vAlign w:val="center"/>
          </w:tcPr>
          <w:p w14:paraId="53B05311" w14:textId="77777777" w:rsidR="0004444F" w:rsidRPr="00806E88" w:rsidRDefault="0004444F"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postpartum period  in hta</w:t>
            </w:r>
            <w:r>
              <w:rPr>
                <w:rFonts w:asciiTheme="majorHAnsi" w:eastAsia="Times New Roman" w:hAnsiTheme="majorHAnsi" w:cstheme="majorHAnsi"/>
                <w:color w:val="000000" w:themeColor="text1"/>
                <w:sz w:val="20"/>
                <w:szCs w:val="20"/>
                <w:lang w:eastAsia="en-GB"/>
              </w:rPr>
              <w:t>, nhs eed</w:t>
            </w:r>
          </w:p>
        </w:tc>
      </w:tr>
      <w:tr w:rsidR="0004444F" w:rsidRPr="00806E88" w14:paraId="3EF4C393" w14:textId="77777777" w:rsidTr="00D435F9">
        <w:tc>
          <w:tcPr>
            <w:tcW w:w="402" w:type="pct"/>
            <w:tcBorders>
              <w:top w:val="single" w:sz="6" w:space="0" w:color="FFFFFF"/>
              <w:bottom w:val="single" w:sz="6" w:space="0" w:color="FFFFFF"/>
              <w:right w:val="single" w:sz="6" w:space="0" w:color="FFFFFF"/>
            </w:tcBorders>
            <w:shd w:val="clear" w:color="auto" w:fill="E6E6E6"/>
            <w:vAlign w:val="center"/>
          </w:tcPr>
          <w:p w14:paraId="08E35FBB" w14:textId="77777777" w:rsidR="0004444F" w:rsidRPr="00806E88" w:rsidRDefault="0004444F"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2</w:t>
            </w:r>
          </w:p>
        </w:tc>
        <w:tc>
          <w:tcPr>
            <w:tcW w:w="4598" w:type="pct"/>
            <w:tcBorders>
              <w:top w:val="single" w:sz="6" w:space="0" w:color="FFFFFF"/>
              <w:left w:val="single" w:sz="6" w:space="0" w:color="FFFFFF"/>
              <w:bottom w:val="single" w:sz="6" w:space="0" w:color="FFFFFF"/>
            </w:tcBorders>
            <w:shd w:val="clear" w:color="auto" w:fill="E6E6E6"/>
            <w:vAlign w:val="center"/>
          </w:tcPr>
          <w:p w14:paraId="15DC494D" w14:textId="77777777" w:rsidR="0004444F" w:rsidRPr="00806E88" w:rsidRDefault="0004444F"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peripartum period in hta</w:t>
            </w:r>
            <w:r>
              <w:rPr>
                <w:rFonts w:asciiTheme="majorHAnsi" w:eastAsia="Times New Roman" w:hAnsiTheme="majorHAnsi" w:cstheme="majorHAnsi"/>
                <w:color w:val="000000" w:themeColor="text1"/>
                <w:sz w:val="20"/>
                <w:szCs w:val="20"/>
                <w:lang w:eastAsia="en-GB"/>
              </w:rPr>
              <w:t>, nhs eed</w:t>
            </w:r>
          </w:p>
        </w:tc>
      </w:tr>
      <w:tr w:rsidR="0004444F" w:rsidRPr="00806E88" w14:paraId="232092E4" w14:textId="77777777" w:rsidTr="00D435F9">
        <w:tc>
          <w:tcPr>
            <w:tcW w:w="402" w:type="pct"/>
            <w:tcBorders>
              <w:top w:val="single" w:sz="6" w:space="0" w:color="FFFFFF"/>
              <w:bottom w:val="single" w:sz="6" w:space="0" w:color="FFFFFF"/>
              <w:right w:val="single" w:sz="6" w:space="0" w:color="FFFFFF"/>
            </w:tcBorders>
            <w:shd w:val="clear" w:color="auto" w:fill="E6E6E6"/>
            <w:vAlign w:val="center"/>
          </w:tcPr>
          <w:p w14:paraId="4EFFA582" w14:textId="77777777" w:rsidR="0004444F" w:rsidRPr="00806E88" w:rsidRDefault="0004444F"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3</w:t>
            </w:r>
          </w:p>
        </w:tc>
        <w:tc>
          <w:tcPr>
            <w:tcW w:w="4598" w:type="pct"/>
            <w:tcBorders>
              <w:top w:val="single" w:sz="6" w:space="0" w:color="FFFFFF"/>
              <w:left w:val="single" w:sz="6" w:space="0" w:color="FFFFFF"/>
              <w:bottom w:val="single" w:sz="6" w:space="0" w:color="FFFFFF"/>
            </w:tcBorders>
            <w:shd w:val="clear" w:color="auto" w:fill="E6E6E6"/>
            <w:vAlign w:val="center"/>
          </w:tcPr>
          <w:p w14:paraId="407D5487" w14:textId="77777777" w:rsidR="0004444F" w:rsidRPr="00806E88" w:rsidRDefault="0004444F"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postnatal care in hta</w:t>
            </w:r>
            <w:r>
              <w:rPr>
                <w:rFonts w:asciiTheme="majorHAnsi" w:eastAsia="Times New Roman" w:hAnsiTheme="majorHAnsi" w:cstheme="majorHAnsi"/>
                <w:color w:val="000000" w:themeColor="text1"/>
                <w:sz w:val="20"/>
                <w:szCs w:val="20"/>
                <w:lang w:eastAsia="en-GB"/>
              </w:rPr>
              <w:t>, nhs eed</w:t>
            </w:r>
          </w:p>
        </w:tc>
      </w:tr>
      <w:tr w:rsidR="0004444F" w:rsidRPr="00806E88" w14:paraId="0FADB7CC" w14:textId="77777777" w:rsidTr="00D435F9">
        <w:tc>
          <w:tcPr>
            <w:tcW w:w="402" w:type="pct"/>
            <w:tcBorders>
              <w:top w:val="single" w:sz="6" w:space="0" w:color="FFFFFF"/>
              <w:bottom w:val="single" w:sz="6" w:space="0" w:color="FFFFFF"/>
              <w:right w:val="single" w:sz="6" w:space="0" w:color="FFFFFF"/>
            </w:tcBorders>
            <w:shd w:val="clear" w:color="auto" w:fill="E6E6E6"/>
            <w:vAlign w:val="center"/>
          </w:tcPr>
          <w:p w14:paraId="33AFF21F" w14:textId="77777777" w:rsidR="0004444F" w:rsidRPr="00806E88" w:rsidRDefault="0004444F"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4</w:t>
            </w:r>
          </w:p>
        </w:tc>
        <w:tc>
          <w:tcPr>
            <w:tcW w:w="4598" w:type="pct"/>
            <w:tcBorders>
              <w:top w:val="single" w:sz="6" w:space="0" w:color="FFFFFF"/>
              <w:left w:val="single" w:sz="6" w:space="0" w:color="FFFFFF"/>
              <w:bottom w:val="single" w:sz="6" w:space="0" w:color="FFFFFF"/>
            </w:tcBorders>
            <w:shd w:val="clear" w:color="auto" w:fill="E6E6E6"/>
            <w:vAlign w:val="center"/>
          </w:tcPr>
          <w:p w14:paraId="7FE85910" w14:textId="77777777" w:rsidR="0004444F" w:rsidRPr="00806E88" w:rsidRDefault="0004444F"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(nullipara* or peri natal* or perinatal* or postbirth or post birth or postdelivery or post delivery or postnatal* or post natal* or postpartum* or post partum* or primipara* or puerpera* or puerperium* or ((after or follow*) near2 birth*))  in hta</w:t>
            </w:r>
            <w:r>
              <w:rPr>
                <w:rFonts w:asciiTheme="majorHAnsi" w:eastAsia="Times New Roman" w:hAnsiTheme="majorHAnsi" w:cstheme="majorHAnsi"/>
                <w:color w:val="000000" w:themeColor="text1"/>
                <w:sz w:val="20"/>
                <w:szCs w:val="20"/>
                <w:lang w:eastAsia="en-GB"/>
              </w:rPr>
              <w:t>, nhs eed</w:t>
            </w:r>
          </w:p>
        </w:tc>
      </w:tr>
      <w:tr w:rsidR="0004444F" w:rsidRPr="00806E88" w14:paraId="252789F6" w14:textId="77777777" w:rsidTr="00D435F9">
        <w:tc>
          <w:tcPr>
            <w:tcW w:w="402" w:type="pct"/>
            <w:tcBorders>
              <w:top w:val="single" w:sz="6" w:space="0" w:color="FFFFFF"/>
              <w:bottom w:val="single" w:sz="6" w:space="0" w:color="FFFFFF"/>
              <w:right w:val="single" w:sz="6" w:space="0" w:color="FFFFFF"/>
            </w:tcBorders>
            <w:shd w:val="clear" w:color="auto" w:fill="E6E6E6"/>
            <w:vAlign w:val="center"/>
          </w:tcPr>
          <w:p w14:paraId="1670BFB0" w14:textId="77777777" w:rsidR="0004444F" w:rsidRPr="00806E88" w:rsidRDefault="0004444F"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5</w:t>
            </w:r>
          </w:p>
        </w:tc>
        <w:tc>
          <w:tcPr>
            <w:tcW w:w="4598" w:type="pct"/>
            <w:tcBorders>
              <w:top w:val="single" w:sz="6" w:space="0" w:color="FFFFFF"/>
              <w:left w:val="single" w:sz="6" w:space="0" w:color="FFFFFF"/>
              <w:bottom w:val="single" w:sz="6" w:space="0" w:color="FFFFFF"/>
            </w:tcBorders>
            <w:shd w:val="clear" w:color="auto" w:fill="E6E6E6"/>
            <w:vAlign w:val="center"/>
          </w:tcPr>
          <w:p w14:paraId="7E768DB6" w14:textId="77777777" w:rsidR="0004444F" w:rsidRPr="00806E88" w:rsidRDefault="0004444F"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 or #2 or #3 or #4</w:t>
            </w:r>
          </w:p>
        </w:tc>
      </w:tr>
      <w:tr w:rsidR="0004444F" w:rsidRPr="00806E88" w14:paraId="769BAEE2" w14:textId="77777777" w:rsidTr="00D435F9">
        <w:tc>
          <w:tcPr>
            <w:tcW w:w="402" w:type="pct"/>
            <w:tcBorders>
              <w:top w:val="single" w:sz="6" w:space="0" w:color="FFFFFF"/>
              <w:bottom w:val="single" w:sz="6" w:space="0" w:color="FFFFFF"/>
              <w:right w:val="single" w:sz="6" w:space="0" w:color="FFFFFF"/>
            </w:tcBorders>
            <w:shd w:val="clear" w:color="auto" w:fill="E6E6E6"/>
            <w:vAlign w:val="center"/>
          </w:tcPr>
          <w:p w14:paraId="78E46C2B" w14:textId="77777777" w:rsidR="0004444F" w:rsidRPr="00806E88" w:rsidRDefault="0004444F"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lastRenderedPageBreak/>
              <w:t>6</w:t>
            </w:r>
          </w:p>
        </w:tc>
        <w:tc>
          <w:tcPr>
            <w:tcW w:w="4598" w:type="pct"/>
            <w:tcBorders>
              <w:top w:val="single" w:sz="6" w:space="0" w:color="FFFFFF"/>
              <w:left w:val="single" w:sz="6" w:space="0" w:color="FFFFFF"/>
              <w:bottom w:val="single" w:sz="6" w:space="0" w:color="FFFFFF"/>
            </w:tcBorders>
            <w:shd w:val="clear" w:color="auto" w:fill="E6E6E6"/>
            <w:vAlign w:val="center"/>
          </w:tcPr>
          <w:p w14:paraId="6E16AA99" w14:textId="77777777" w:rsidR="0004444F" w:rsidRPr="00806E88" w:rsidRDefault="0004444F"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breast feeding explode all trees in hta</w:t>
            </w:r>
            <w:r>
              <w:rPr>
                <w:rFonts w:asciiTheme="majorHAnsi" w:eastAsia="Times New Roman" w:hAnsiTheme="majorHAnsi" w:cstheme="majorHAnsi"/>
                <w:color w:val="000000" w:themeColor="text1"/>
                <w:sz w:val="20"/>
                <w:szCs w:val="20"/>
                <w:lang w:eastAsia="en-GB"/>
              </w:rPr>
              <w:t>, nhs eed</w:t>
            </w:r>
          </w:p>
        </w:tc>
      </w:tr>
      <w:tr w:rsidR="0004444F" w:rsidRPr="00806E88" w14:paraId="5DED39DA" w14:textId="77777777" w:rsidTr="00D435F9">
        <w:tc>
          <w:tcPr>
            <w:tcW w:w="402" w:type="pct"/>
            <w:tcBorders>
              <w:top w:val="single" w:sz="6" w:space="0" w:color="FFFFFF"/>
              <w:bottom w:val="single" w:sz="6" w:space="0" w:color="FFFFFF"/>
              <w:right w:val="single" w:sz="6" w:space="0" w:color="FFFFFF"/>
            </w:tcBorders>
            <w:shd w:val="clear" w:color="auto" w:fill="E6E6E6"/>
            <w:vAlign w:val="center"/>
          </w:tcPr>
          <w:p w14:paraId="4D910551" w14:textId="77777777" w:rsidR="0004444F" w:rsidRPr="00806E88" w:rsidRDefault="0004444F"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7</w:t>
            </w:r>
          </w:p>
        </w:tc>
        <w:tc>
          <w:tcPr>
            <w:tcW w:w="4598" w:type="pct"/>
            <w:tcBorders>
              <w:top w:val="single" w:sz="6" w:space="0" w:color="FFFFFF"/>
              <w:left w:val="single" w:sz="6" w:space="0" w:color="FFFFFF"/>
              <w:bottom w:val="single" w:sz="6" w:space="0" w:color="FFFFFF"/>
            </w:tcBorders>
            <w:shd w:val="clear" w:color="auto" w:fill="E6E6E6"/>
            <w:vAlign w:val="center"/>
          </w:tcPr>
          <w:p w14:paraId="4F85DFF2" w14:textId="77777777" w:rsidR="0004444F" w:rsidRPr="00806E88" w:rsidRDefault="0004444F"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lactation in hta</w:t>
            </w:r>
            <w:r>
              <w:rPr>
                <w:rFonts w:asciiTheme="majorHAnsi" w:eastAsia="Times New Roman" w:hAnsiTheme="majorHAnsi" w:cstheme="majorHAnsi"/>
                <w:color w:val="000000" w:themeColor="text1"/>
                <w:sz w:val="20"/>
                <w:szCs w:val="20"/>
                <w:lang w:eastAsia="en-GB"/>
              </w:rPr>
              <w:t>, nhs eed</w:t>
            </w:r>
          </w:p>
        </w:tc>
      </w:tr>
      <w:tr w:rsidR="0004444F" w:rsidRPr="00806E88" w14:paraId="49559B4C" w14:textId="77777777" w:rsidTr="00D435F9">
        <w:tc>
          <w:tcPr>
            <w:tcW w:w="402" w:type="pct"/>
            <w:tcBorders>
              <w:top w:val="single" w:sz="6" w:space="0" w:color="FFFFFF"/>
              <w:bottom w:val="single" w:sz="6" w:space="0" w:color="FFFFFF"/>
              <w:right w:val="single" w:sz="6" w:space="0" w:color="FFFFFF"/>
            </w:tcBorders>
            <w:shd w:val="clear" w:color="auto" w:fill="E6E6E6"/>
            <w:vAlign w:val="center"/>
          </w:tcPr>
          <w:p w14:paraId="70D15275" w14:textId="77777777" w:rsidR="0004444F" w:rsidRPr="00806E88" w:rsidRDefault="0004444F"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8</w:t>
            </w:r>
          </w:p>
        </w:tc>
        <w:tc>
          <w:tcPr>
            <w:tcW w:w="4598" w:type="pct"/>
            <w:tcBorders>
              <w:top w:val="single" w:sz="6" w:space="0" w:color="FFFFFF"/>
              <w:left w:val="single" w:sz="6" w:space="0" w:color="FFFFFF"/>
              <w:bottom w:val="single" w:sz="6" w:space="0" w:color="FFFFFF"/>
            </w:tcBorders>
            <w:shd w:val="clear" w:color="auto" w:fill="E6E6E6"/>
            <w:vAlign w:val="center"/>
          </w:tcPr>
          <w:p w14:paraId="295552C8" w14:textId="77777777" w:rsidR="0004444F" w:rsidRPr="00806E88" w:rsidRDefault="0004444F"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(breastfeed* or breast feed* or breastfed* or breastfeed* or breast fed or breastmilk or breast milk or expressed milk* or lactat* or (nursing next (baby or infant* or mother* or neonate* or newborn*)))  in hta</w:t>
            </w:r>
            <w:r>
              <w:rPr>
                <w:rFonts w:asciiTheme="majorHAnsi" w:eastAsia="Times New Roman" w:hAnsiTheme="majorHAnsi" w:cstheme="majorHAnsi"/>
                <w:color w:val="000000" w:themeColor="text1"/>
                <w:sz w:val="20"/>
                <w:szCs w:val="20"/>
                <w:lang w:eastAsia="en-GB"/>
              </w:rPr>
              <w:t>, nhs eed</w:t>
            </w:r>
          </w:p>
        </w:tc>
      </w:tr>
      <w:tr w:rsidR="0004444F" w:rsidRPr="00806E88" w14:paraId="63047EE9" w14:textId="77777777" w:rsidTr="00D435F9">
        <w:tc>
          <w:tcPr>
            <w:tcW w:w="402" w:type="pct"/>
            <w:tcBorders>
              <w:top w:val="single" w:sz="6" w:space="0" w:color="FFFFFF"/>
              <w:bottom w:val="single" w:sz="6" w:space="0" w:color="FFFFFF"/>
              <w:right w:val="single" w:sz="6" w:space="0" w:color="FFFFFF"/>
            </w:tcBorders>
            <w:shd w:val="clear" w:color="auto" w:fill="E6E6E6"/>
            <w:vAlign w:val="center"/>
          </w:tcPr>
          <w:p w14:paraId="743387E0" w14:textId="77777777" w:rsidR="0004444F" w:rsidRPr="00806E88" w:rsidRDefault="0004444F"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9</w:t>
            </w:r>
          </w:p>
        </w:tc>
        <w:tc>
          <w:tcPr>
            <w:tcW w:w="4598" w:type="pct"/>
            <w:tcBorders>
              <w:top w:val="single" w:sz="6" w:space="0" w:color="FFFFFF"/>
              <w:left w:val="single" w:sz="6" w:space="0" w:color="FFFFFF"/>
              <w:bottom w:val="single" w:sz="6" w:space="0" w:color="FFFFFF"/>
            </w:tcBorders>
            <w:shd w:val="clear" w:color="auto" w:fill="E6E6E6"/>
            <w:vAlign w:val="center"/>
          </w:tcPr>
          <w:p w14:paraId="77F09156" w14:textId="77777777" w:rsidR="0004444F" w:rsidRPr="00806E88" w:rsidRDefault="0004444F"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#6 or #7 or #8</w:t>
            </w:r>
          </w:p>
        </w:tc>
      </w:tr>
      <w:tr w:rsidR="0004444F" w:rsidRPr="00806E88" w14:paraId="26983846" w14:textId="77777777" w:rsidTr="00D435F9">
        <w:tc>
          <w:tcPr>
            <w:tcW w:w="402" w:type="pct"/>
            <w:tcBorders>
              <w:top w:val="single" w:sz="6" w:space="0" w:color="FFFFFF"/>
              <w:bottom w:val="single" w:sz="6" w:space="0" w:color="FFFFFF"/>
              <w:right w:val="single" w:sz="6" w:space="0" w:color="FFFFFF"/>
            </w:tcBorders>
            <w:shd w:val="clear" w:color="auto" w:fill="E6E6E6"/>
            <w:vAlign w:val="center"/>
          </w:tcPr>
          <w:p w14:paraId="3E85956C" w14:textId="77777777" w:rsidR="0004444F" w:rsidRPr="00806E88" w:rsidRDefault="0004444F"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10</w:t>
            </w:r>
          </w:p>
        </w:tc>
        <w:tc>
          <w:tcPr>
            <w:tcW w:w="4598" w:type="pct"/>
            <w:tcBorders>
              <w:top w:val="single" w:sz="6" w:space="0" w:color="FFFFFF"/>
              <w:left w:val="single" w:sz="6" w:space="0" w:color="FFFFFF"/>
              <w:bottom w:val="single" w:sz="6" w:space="0" w:color="FFFFFF"/>
            </w:tcBorders>
            <w:shd w:val="clear" w:color="auto" w:fill="E6E6E6"/>
            <w:vAlign w:val="center"/>
          </w:tcPr>
          <w:p w14:paraId="25C235D7" w14:textId="77777777" w:rsidR="0004444F" w:rsidRPr="00806E88" w:rsidRDefault="0004444F"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bottle feeding in hta</w:t>
            </w:r>
            <w:r>
              <w:rPr>
                <w:rFonts w:asciiTheme="majorHAnsi" w:eastAsia="Times New Roman" w:hAnsiTheme="majorHAnsi" w:cstheme="majorHAnsi"/>
                <w:color w:val="000000" w:themeColor="text1"/>
                <w:sz w:val="20"/>
                <w:szCs w:val="20"/>
                <w:lang w:eastAsia="en-GB"/>
              </w:rPr>
              <w:t>, nhs eed</w:t>
            </w:r>
          </w:p>
        </w:tc>
      </w:tr>
      <w:tr w:rsidR="0004444F" w:rsidRPr="00806E88" w14:paraId="374A6225" w14:textId="77777777" w:rsidTr="00D435F9">
        <w:tc>
          <w:tcPr>
            <w:tcW w:w="402" w:type="pct"/>
            <w:tcBorders>
              <w:top w:val="single" w:sz="6" w:space="0" w:color="FFFFFF"/>
              <w:bottom w:val="single" w:sz="6" w:space="0" w:color="FFFFFF"/>
              <w:right w:val="single" w:sz="6" w:space="0" w:color="FFFFFF"/>
            </w:tcBorders>
            <w:shd w:val="clear" w:color="auto" w:fill="E6E6E6"/>
            <w:vAlign w:val="center"/>
          </w:tcPr>
          <w:p w14:paraId="38B38DA0" w14:textId="77777777" w:rsidR="0004444F" w:rsidRPr="00806E88" w:rsidRDefault="0004444F"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11</w:t>
            </w:r>
          </w:p>
        </w:tc>
        <w:tc>
          <w:tcPr>
            <w:tcW w:w="4598" w:type="pct"/>
            <w:tcBorders>
              <w:top w:val="single" w:sz="6" w:space="0" w:color="FFFFFF"/>
              <w:left w:val="single" w:sz="6" w:space="0" w:color="FFFFFF"/>
              <w:bottom w:val="single" w:sz="6" w:space="0" w:color="FFFFFF"/>
            </w:tcBorders>
            <w:shd w:val="clear" w:color="auto" w:fill="E6E6E6"/>
            <w:vAlign w:val="center"/>
          </w:tcPr>
          <w:p w14:paraId="5B4D15CE" w14:textId="77777777" w:rsidR="0004444F" w:rsidRPr="00806E88" w:rsidRDefault="0004444F"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infant formula in hta</w:t>
            </w:r>
            <w:r>
              <w:rPr>
                <w:rFonts w:asciiTheme="majorHAnsi" w:eastAsia="Times New Roman" w:hAnsiTheme="majorHAnsi" w:cstheme="majorHAnsi"/>
                <w:color w:val="000000" w:themeColor="text1"/>
                <w:sz w:val="20"/>
                <w:szCs w:val="20"/>
                <w:lang w:eastAsia="en-GB"/>
              </w:rPr>
              <w:t>, nhs eed</w:t>
            </w:r>
          </w:p>
        </w:tc>
      </w:tr>
      <w:tr w:rsidR="0004444F" w:rsidRPr="00806E88" w14:paraId="7AF68AE3" w14:textId="77777777" w:rsidTr="00D435F9">
        <w:tc>
          <w:tcPr>
            <w:tcW w:w="402" w:type="pct"/>
            <w:tcBorders>
              <w:top w:val="single" w:sz="6" w:space="0" w:color="FFFFFF"/>
              <w:bottom w:val="single" w:sz="6" w:space="0" w:color="FFFFFF"/>
              <w:right w:val="single" w:sz="6" w:space="0" w:color="FFFFFF"/>
            </w:tcBorders>
            <w:shd w:val="clear" w:color="auto" w:fill="E6E6E6"/>
            <w:vAlign w:val="center"/>
          </w:tcPr>
          <w:p w14:paraId="3BA3E4E8" w14:textId="77777777" w:rsidR="0004444F" w:rsidRPr="00806E88" w:rsidRDefault="0004444F"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12</w:t>
            </w:r>
          </w:p>
        </w:tc>
        <w:tc>
          <w:tcPr>
            <w:tcW w:w="4598" w:type="pct"/>
            <w:tcBorders>
              <w:top w:val="single" w:sz="6" w:space="0" w:color="FFFFFF"/>
              <w:left w:val="single" w:sz="6" w:space="0" w:color="FFFFFF"/>
              <w:bottom w:val="single" w:sz="6" w:space="0" w:color="FFFFFF"/>
            </w:tcBorders>
            <w:shd w:val="clear" w:color="auto" w:fill="E6E6E6"/>
            <w:vAlign w:val="center"/>
          </w:tcPr>
          <w:p w14:paraId="19916C5A" w14:textId="77777777" w:rsidR="0004444F" w:rsidRPr="00806E88" w:rsidRDefault="0004444F"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(((bottle or formula or synthetic) near2 (artificial or fed or feed* or infant* or milk*)) or (artificial next (formula or milk)) or bottlefed or bottlefeed or cup feeding or (milk near2 (substitut* or supplement*)) or ((infant or milk or water or glucose or dextrose or formula) next supplement) or formula supplement* or supplement feed or milk feed or ((baby or babies or infant* or neonate* or newborn*) next (formula* or milk)) or formula</w:t>
            </w:r>
            <w:r>
              <w:rPr>
                <w:rFonts w:asciiTheme="majorHAnsi" w:eastAsia="Times New Roman" w:hAnsiTheme="majorHAnsi" w:cstheme="majorHAnsi"/>
                <w:color w:val="000000" w:themeColor="text1"/>
                <w:sz w:val="20"/>
                <w:szCs w:val="20"/>
                <w:lang w:eastAsia="en-GB"/>
              </w:rPr>
              <w:t xml:space="preserve"> </w:t>
            </w:r>
            <w:r w:rsidRPr="00806E88">
              <w:rPr>
                <w:rFonts w:asciiTheme="majorHAnsi" w:eastAsia="Times New Roman" w:hAnsiTheme="majorHAnsi" w:cstheme="majorHAnsi"/>
                <w:color w:val="000000" w:themeColor="text1"/>
                <w:sz w:val="20"/>
                <w:szCs w:val="20"/>
                <w:lang w:eastAsia="en-GB"/>
              </w:rPr>
              <w:t>feed or formulated or (milk near2 powder*) or hydrolyzed formula* or (((feeding or baby or infant) next bottle*) or infant feeding or bottle nipple* or milk pump*)) in hta</w:t>
            </w:r>
            <w:r>
              <w:rPr>
                <w:rFonts w:asciiTheme="majorHAnsi" w:eastAsia="Times New Roman" w:hAnsiTheme="majorHAnsi" w:cstheme="majorHAnsi"/>
                <w:color w:val="000000" w:themeColor="text1"/>
                <w:sz w:val="20"/>
                <w:szCs w:val="20"/>
                <w:lang w:eastAsia="en-GB"/>
              </w:rPr>
              <w:t>, nhs eed</w:t>
            </w:r>
          </w:p>
        </w:tc>
      </w:tr>
      <w:tr w:rsidR="0004444F" w:rsidRPr="00806E88" w14:paraId="41FC2B98" w14:textId="77777777" w:rsidTr="00D435F9">
        <w:tc>
          <w:tcPr>
            <w:tcW w:w="402" w:type="pct"/>
            <w:tcBorders>
              <w:top w:val="single" w:sz="6" w:space="0" w:color="FFFFFF"/>
              <w:bottom w:val="single" w:sz="6" w:space="0" w:color="FFFFFF"/>
              <w:right w:val="single" w:sz="6" w:space="0" w:color="FFFFFF"/>
            </w:tcBorders>
            <w:shd w:val="clear" w:color="auto" w:fill="E6E6E6"/>
            <w:vAlign w:val="center"/>
          </w:tcPr>
          <w:p w14:paraId="5F3B30A2" w14:textId="77777777" w:rsidR="0004444F" w:rsidRPr="00806E88" w:rsidRDefault="0004444F"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13</w:t>
            </w:r>
          </w:p>
        </w:tc>
        <w:tc>
          <w:tcPr>
            <w:tcW w:w="4598" w:type="pct"/>
            <w:tcBorders>
              <w:top w:val="single" w:sz="6" w:space="0" w:color="FFFFFF"/>
              <w:left w:val="single" w:sz="6" w:space="0" w:color="FFFFFF"/>
              <w:bottom w:val="single" w:sz="6" w:space="0" w:color="FFFFFF"/>
            </w:tcBorders>
            <w:shd w:val="clear" w:color="auto" w:fill="E6E6E6"/>
            <w:vAlign w:val="center"/>
          </w:tcPr>
          <w:p w14:paraId="7CC58E97" w14:textId="77777777" w:rsidR="0004444F" w:rsidRPr="00806E88" w:rsidRDefault="0004444F"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 xml:space="preserve">#10 or #11 or #12 </w:t>
            </w:r>
          </w:p>
        </w:tc>
      </w:tr>
      <w:tr w:rsidR="0004444F" w:rsidRPr="00806E88" w14:paraId="246BEBA8" w14:textId="77777777" w:rsidTr="00D435F9">
        <w:tc>
          <w:tcPr>
            <w:tcW w:w="402" w:type="pct"/>
            <w:tcBorders>
              <w:top w:val="single" w:sz="6" w:space="0" w:color="FFFFFF"/>
              <w:bottom w:val="single" w:sz="6" w:space="0" w:color="FFFFFF"/>
              <w:right w:val="single" w:sz="6" w:space="0" w:color="FFFFFF"/>
            </w:tcBorders>
            <w:shd w:val="clear" w:color="auto" w:fill="E6E6E6"/>
            <w:vAlign w:val="center"/>
          </w:tcPr>
          <w:p w14:paraId="02214010" w14:textId="77777777" w:rsidR="0004444F" w:rsidRPr="00806E88" w:rsidRDefault="0004444F"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14</w:t>
            </w:r>
          </w:p>
        </w:tc>
        <w:tc>
          <w:tcPr>
            <w:tcW w:w="4598" w:type="pct"/>
            <w:tcBorders>
              <w:top w:val="single" w:sz="6" w:space="0" w:color="FFFFFF"/>
              <w:left w:val="single" w:sz="6" w:space="0" w:color="FFFFFF"/>
              <w:bottom w:val="single" w:sz="6" w:space="0" w:color="FFFFFF"/>
            </w:tcBorders>
            <w:shd w:val="clear" w:color="auto" w:fill="E6E6E6"/>
            <w:vAlign w:val="center"/>
          </w:tcPr>
          <w:p w14:paraId="50A3511F" w14:textId="77777777" w:rsidR="0004444F" w:rsidRPr="00806E88" w:rsidRDefault="0004444F"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#5 or #9 or #13</w:t>
            </w:r>
          </w:p>
        </w:tc>
      </w:tr>
    </w:tbl>
    <w:p w14:paraId="5B3C4AE5" w14:textId="77777777" w:rsidR="0004444F" w:rsidRPr="00806E88" w:rsidRDefault="0004444F" w:rsidP="0004444F"/>
    <w:p w14:paraId="151FA741" w14:textId="51597002" w:rsidR="005A0DCC" w:rsidRDefault="00056D7B" w:rsidP="005A0DCC">
      <w:pPr>
        <w:pStyle w:val="Heading2"/>
        <w:numPr>
          <w:ilvl w:val="0"/>
          <w:numId w:val="16"/>
        </w:numPr>
      </w:pPr>
      <w:bookmarkStart w:id="43" w:name="_Toc48733230"/>
      <w:r>
        <w:t>Perineal pain</w:t>
      </w:r>
      <w:bookmarkEnd w:id="43"/>
    </w:p>
    <w:p w14:paraId="582781BA" w14:textId="1C6D6616" w:rsidR="005A0DCC" w:rsidRDefault="005A0DCC" w:rsidP="005A0DCC">
      <w:pPr>
        <w:pStyle w:val="Heading3"/>
      </w:pPr>
      <w:bookmarkStart w:id="44" w:name="_Toc48733231"/>
      <w:r>
        <w:t xml:space="preserve">Literature search strategies </w:t>
      </w:r>
      <w:r w:rsidRPr="00E7609F">
        <w:t>for</w:t>
      </w:r>
      <w:r>
        <w:t xml:space="preserve"> review question: </w:t>
      </w:r>
      <w:r w:rsidR="00EA50C4">
        <w:br/>
      </w:r>
      <w:r w:rsidRPr="00E559F4">
        <w:t>What characteristics of perineal pain suggest the need for further evaluation?</w:t>
      </w:r>
      <w:bookmarkEnd w:id="44"/>
    </w:p>
    <w:p w14:paraId="15F47084" w14:textId="77777777" w:rsidR="005A0DCC" w:rsidRDefault="005A0DCC" w:rsidP="005A0DCC">
      <w:pPr>
        <w:rPr>
          <w:b/>
        </w:rPr>
      </w:pPr>
      <w:r>
        <w:rPr>
          <w:b/>
        </w:rPr>
        <w:t>Clinical search</w:t>
      </w:r>
    </w:p>
    <w:p w14:paraId="5D8D4487" w14:textId="77777777" w:rsidR="005A0DCC" w:rsidRDefault="005A0DCC" w:rsidP="005A0DCC">
      <w:r>
        <w:t>The search for this topic was last run on 16</w:t>
      </w:r>
      <w:r w:rsidRPr="00DB31CF">
        <w:rPr>
          <w:vertAlign w:val="superscript"/>
        </w:rPr>
        <w:t>th</w:t>
      </w:r>
      <w:r>
        <w:t xml:space="preserve"> September 2019. </w:t>
      </w:r>
    </w:p>
    <w:p w14:paraId="0F8AE150" w14:textId="77777777" w:rsidR="005A0DCC" w:rsidRPr="003A1ED5" w:rsidRDefault="005A0DCC" w:rsidP="005A0DCC">
      <w:r w:rsidRPr="003A1ED5">
        <w:rPr>
          <w:b/>
        </w:rPr>
        <w:t xml:space="preserve">Database: </w:t>
      </w:r>
      <w:r w:rsidRPr="00E906C2">
        <w:t>Emcare,</w:t>
      </w:r>
      <w:r>
        <w:rPr>
          <w:b/>
        </w:rPr>
        <w:t xml:space="preserve"> </w:t>
      </w:r>
      <w:r w:rsidRPr="003A1ED5">
        <w:t>Embase, Medline, Medline Ahead of Print and In-Process &amp; Other Non-Indexed Citations – OVID [Multifile]</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702"/>
        <w:gridCol w:w="8368"/>
      </w:tblGrid>
      <w:tr w:rsidR="005A0DCC" w:rsidRPr="007476B8" w14:paraId="55877F7F" w14:textId="77777777" w:rsidTr="00D435F9">
        <w:trPr>
          <w:trHeight w:val="397"/>
          <w:tblHeader/>
        </w:trPr>
        <w:tc>
          <w:tcPr>
            <w:tcW w:w="387" w:type="pct"/>
            <w:shd w:val="clear" w:color="auto" w:fill="00B050"/>
            <w:vAlign w:val="bottom"/>
          </w:tcPr>
          <w:p w14:paraId="3863F8AD" w14:textId="77777777" w:rsidR="005A0DCC" w:rsidRPr="00DE7B7C" w:rsidRDefault="005A0DCC" w:rsidP="00D435F9">
            <w:pPr>
              <w:pStyle w:val="TableHeadingLeft"/>
              <w:spacing w:before="0" w:after="0"/>
              <w:rPr>
                <w:rFonts w:cstheme="minorHAnsi"/>
                <w:color w:val="000000"/>
                <w:szCs w:val="20"/>
              </w:rPr>
            </w:pPr>
            <w:r w:rsidRPr="00DE7B7C">
              <w:rPr>
                <w:rFonts w:cstheme="minorHAnsi"/>
                <w:color w:val="000000"/>
                <w:szCs w:val="20"/>
              </w:rPr>
              <w:t>#</w:t>
            </w:r>
          </w:p>
        </w:tc>
        <w:tc>
          <w:tcPr>
            <w:tcW w:w="4613" w:type="pct"/>
            <w:shd w:val="clear" w:color="auto" w:fill="00B050"/>
            <w:vAlign w:val="bottom"/>
          </w:tcPr>
          <w:p w14:paraId="6E47DA1D" w14:textId="77777777" w:rsidR="005A0DCC" w:rsidRPr="00DE7B7C" w:rsidRDefault="005A0DCC" w:rsidP="00D435F9">
            <w:pPr>
              <w:pStyle w:val="TableHeadingLeft"/>
              <w:spacing w:before="0" w:after="0"/>
              <w:rPr>
                <w:rFonts w:cstheme="minorHAnsi"/>
                <w:color w:val="000000"/>
                <w:szCs w:val="20"/>
              </w:rPr>
            </w:pPr>
            <w:r w:rsidRPr="00DE7B7C">
              <w:rPr>
                <w:rFonts w:cstheme="minorHAnsi"/>
                <w:color w:val="000000"/>
                <w:szCs w:val="20"/>
              </w:rPr>
              <w:t>Search</w:t>
            </w:r>
          </w:p>
        </w:tc>
      </w:tr>
      <w:tr w:rsidR="005A0DCC" w:rsidRPr="007476B8" w14:paraId="1B8D04C5" w14:textId="77777777" w:rsidTr="00D435F9">
        <w:trPr>
          <w:trHeight w:val="397"/>
        </w:trPr>
        <w:tc>
          <w:tcPr>
            <w:tcW w:w="387" w:type="pct"/>
            <w:tcBorders>
              <w:top w:val="single" w:sz="6" w:space="0" w:color="FFFFFF"/>
              <w:bottom w:val="single" w:sz="6" w:space="0" w:color="FFFFFF"/>
              <w:right w:val="single" w:sz="6" w:space="0" w:color="FFFFFF"/>
            </w:tcBorders>
            <w:shd w:val="clear" w:color="auto" w:fill="E6E6E6"/>
          </w:tcPr>
          <w:p w14:paraId="4A3319CE" w14:textId="77777777" w:rsidR="005A0DCC" w:rsidRPr="007476B8" w:rsidRDefault="005A0DCC" w:rsidP="00D435F9">
            <w:pPr>
              <w:pStyle w:val="TableTextLeft"/>
              <w:spacing w:before="0" w:after="0"/>
              <w:rPr>
                <w:rFonts w:cstheme="minorHAnsi"/>
                <w:szCs w:val="20"/>
              </w:rPr>
            </w:pPr>
            <w:r w:rsidRPr="007476B8">
              <w:rPr>
                <w:rFonts w:cstheme="minorHAnsi"/>
                <w:szCs w:val="20"/>
              </w:rPr>
              <w:t>1</w:t>
            </w:r>
          </w:p>
        </w:tc>
        <w:tc>
          <w:tcPr>
            <w:tcW w:w="4613" w:type="pct"/>
            <w:tcBorders>
              <w:top w:val="single" w:sz="6" w:space="0" w:color="FFFFFF"/>
              <w:left w:val="single" w:sz="6" w:space="0" w:color="FFFFFF"/>
              <w:bottom w:val="single" w:sz="6" w:space="0" w:color="FFFFFF"/>
            </w:tcBorders>
            <w:shd w:val="clear" w:color="auto" w:fill="E6E6E6"/>
          </w:tcPr>
          <w:p w14:paraId="2571D88B" w14:textId="77777777" w:rsidR="005A0DCC" w:rsidRPr="007476B8" w:rsidRDefault="005A0DCC" w:rsidP="00D435F9">
            <w:pPr>
              <w:pStyle w:val="TableTextLeft"/>
              <w:spacing w:before="0" w:after="0"/>
              <w:rPr>
                <w:rFonts w:cstheme="minorHAnsi"/>
                <w:szCs w:val="20"/>
              </w:rPr>
            </w:pPr>
            <w:r w:rsidRPr="007476B8">
              <w:rPr>
                <w:rFonts w:cstheme="minorHAnsi"/>
                <w:szCs w:val="20"/>
              </w:rPr>
              <w:t>perinatal period/ or exp postnatal care/</w:t>
            </w:r>
          </w:p>
        </w:tc>
      </w:tr>
      <w:tr w:rsidR="005A0DCC" w:rsidRPr="007476B8" w14:paraId="0137D072" w14:textId="77777777" w:rsidTr="00D435F9">
        <w:trPr>
          <w:trHeight w:val="397"/>
        </w:trPr>
        <w:tc>
          <w:tcPr>
            <w:tcW w:w="387" w:type="pct"/>
            <w:tcBorders>
              <w:top w:val="single" w:sz="6" w:space="0" w:color="FFFFFF"/>
              <w:bottom w:val="single" w:sz="6" w:space="0" w:color="FFFFFF"/>
              <w:right w:val="single" w:sz="6" w:space="0" w:color="FFFFFF"/>
            </w:tcBorders>
            <w:shd w:val="clear" w:color="auto" w:fill="E6E6E6"/>
          </w:tcPr>
          <w:p w14:paraId="0BFCBCDB" w14:textId="77777777" w:rsidR="005A0DCC" w:rsidRPr="007476B8" w:rsidRDefault="005A0DCC" w:rsidP="00D435F9">
            <w:pPr>
              <w:pStyle w:val="TableTextLeft"/>
              <w:spacing w:before="0" w:after="0"/>
              <w:rPr>
                <w:rFonts w:cstheme="minorHAnsi"/>
                <w:szCs w:val="20"/>
              </w:rPr>
            </w:pPr>
            <w:r w:rsidRPr="007476B8">
              <w:rPr>
                <w:rFonts w:cstheme="minorHAnsi"/>
                <w:szCs w:val="20"/>
              </w:rPr>
              <w:t>2</w:t>
            </w:r>
          </w:p>
        </w:tc>
        <w:tc>
          <w:tcPr>
            <w:tcW w:w="4613" w:type="pct"/>
            <w:tcBorders>
              <w:top w:val="single" w:sz="6" w:space="0" w:color="FFFFFF"/>
              <w:left w:val="single" w:sz="6" w:space="0" w:color="FFFFFF"/>
              <w:bottom w:val="single" w:sz="6" w:space="0" w:color="FFFFFF"/>
            </w:tcBorders>
            <w:shd w:val="clear" w:color="auto" w:fill="E6E6E6"/>
          </w:tcPr>
          <w:p w14:paraId="79E5D561" w14:textId="77777777" w:rsidR="005A0DCC" w:rsidRPr="007476B8" w:rsidRDefault="005A0DCC" w:rsidP="00D435F9">
            <w:pPr>
              <w:pStyle w:val="TableTextLeft"/>
              <w:spacing w:before="0" w:after="0"/>
              <w:rPr>
                <w:rFonts w:cstheme="minorHAnsi"/>
                <w:szCs w:val="20"/>
              </w:rPr>
            </w:pPr>
            <w:r w:rsidRPr="007476B8">
              <w:rPr>
                <w:rFonts w:cstheme="minorHAnsi"/>
                <w:szCs w:val="20"/>
              </w:rPr>
              <w:t>1 use emczd, emcr</w:t>
            </w:r>
          </w:p>
        </w:tc>
      </w:tr>
      <w:tr w:rsidR="005A0DCC" w:rsidRPr="007476B8" w14:paraId="1A1F6CEA" w14:textId="77777777" w:rsidTr="00D435F9">
        <w:trPr>
          <w:trHeight w:val="397"/>
        </w:trPr>
        <w:tc>
          <w:tcPr>
            <w:tcW w:w="387" w:type="pct"/>
            <w:tcBorders>
              <w:top w:val="single" w:sz="6" w:space="0" w:color="FFFFFF"/>
              <w:bottom w:val="single" w:sz="6" w:space="0" w:color="FFFFFF"/>
              <w:right w:val="single" w:sz="6" w:space="0" w:color="FFFFFF"/>
            </w:tcBorders>
            <w:shd w:val="clear" w:color="auto" w:fill="E6E6E6"/>
          </w:tcPr>
          <w:p w14:paraId="55444F99" w14:textId="77777777" w:rsidR="005A0DCC" w:rsidRPr="007476B8" w:rsidRDefault="005A0DCC" w:rsidP="00D435F9">
            <w:pPr>
              <w:pStyle w:val="TableTextLeft"/>
              <w:spacing w:before="0" w:after="0"/>
              <w:rPr>
                <w:rFonts w:cstheme="minorHAnsi"/>
                <w:szCs w:val="20"/>
              </w:rPr>
            </w:pPr>
            <w:r w:rsidRPr="007476B8">
              <w:rPr>
                <w:rFonts w:cstheme="minorHAnsi"/>
                <w:szCs w:val="20"/>
              </w:rPr>
              <w:t>3</w:t>
            </w:r>
          </w:p>
        </w:tc>
        <w:tc>
          <w:tcPr>
            <w:tcW w:w="4613" w:type="pct"/>
            <w:tcBorders>
              <w:top w:val="single" w:sz="6" w:space="0" w:color="FFFFFF"/>
              <w:left w:val="single" w:sz="6" w:space="0" w:color="FFFFFF"/>
              <w:bottom w:val="single" w:sz="6" w:space="0" w:color="FFFFFF"/>
            </w:tcBorders>
            <w:shd w:val="clear" w:color="auto" w:fill="E6E6E6"/>
          </w:tcPr>
          <w:p w14:paraId="38AE848A" w14:textId="77777777" w:rsidR="005A0DCC" w:rsidRPr="007476B8" w:rsidRDefault="005A0DCC" w:rsidP="00D435F9">
            <w:pPr>
              <w:pStyle w:val="TableTextLeft"/>
              <w:spacing w:before="0" w:after="0"/>
              <w:rPr>
                <w:rFonts w:cstheme="minorHAnsi"/>
                <w:szCs w:val="20"/>
              </w:rPr>
            </w:pPr>
            <w:r w:rsidRPr="007476B8">
              <w:rPr>
                <w:rFonts w:cstheme="minorHAnsi"/>
                <w:szCs w:val="20"/>
              </w:rPr>
              <w:t>postpartum period/ or peripartum period/ or postnatal care/</w:t>
            </w:r>
          </w:p>
        </w:tc>
      </w:tr>
      <w:tr w:rsidR="005A0DCC" w:rsidRPr="007476B8" w14:paraId="34F536B5" w14:textId="77777777" w:rsidTr="00D435F9">
        <w:trPr>
          <w:trHeight w:val="397"/>
        </w:trPr>
        <w:tc>
          <w:tcPr>
            <w:tcW w:w="387" w:type="pct"/>
            <w:tcBorders>
              <w:top w:val="single" w:sz="6" w:space="0" w:color="FFFFFF"/>
              <w:bottom w:val="single" w:sz="6" w:space="0" w:color="FFFFFF"/>
              <w:right w:val="single" w:sz="6" w:space="0" w:color="FFFFFF"/>
            </w:tcBorders>
            <w:shd w:val="clear" w:color="auto" w:fill="E6E6E6"/>
          </w:tcPr>
          <w:p w14:paraId="42A20B20" w14:textId="77777777" w:rsidR="005A0DCC" w:rsidRPr="007476B8" w:rsidRDefault="005A0DCC" w:rsidP="00D435F9">
            <w:pPr>
              <w:pStyle w:val="TableTextLeft"/>
              <w:spacing w:before="0" w:after="0"/>
              <w:rPr>
                <w:rFonts w:cstheme="minorHAnsi"/>
                <w:szCs w:val="20"/>
              </w:rPr>
            </w:pPr>
            <w:r w:rsidRPr="007476B8">
              <w:rPr>
                <w:rFonts w:cstheme="minorHAnsi"/>
                <w:szCs w:val="20"/>
              </w:rPr>
              <w:t>4</w:t>
            </w:r>
          </w:p>
        </w:tc>
        <w:tc>
          <w:tcPr>
            <w:tcW w:w="4613" w:type="pct"/>
            <w:tcBorders>
              <w:top w:val="single" w:sz="6" w:space="0" w:color="FFFFFF"/>
              <w:left w:val="single" w:sz="6" w:space="0" w:color="FFFFFF"/>
              <w:bottom w:val="single" w:sz="6" w:space="0" w:color="FFFFFF"/>
            </w:tcBorders>
            <w:shd w:val="clear" w:color="auto" w:fill="E6E6E6"/>
          </w:tcPr>
          <w:p w14:paraId="5D91945A" w14:textId="77777777" w:rsidR="005A0DCC" w:rsidRPr="007476B8" w:rsidRDefault="005A0DCC" w:rsidP="00D435F9">
            <w:pPr>
              <w:pStyle w:val="TableTextLeft"/>
              <w:spacing w:before="0" w:after="0"/>
              <w:rPr>
                <w:rFonts w:cstheme="minorHAnsi"/>
                <w:szCs w:val="20"/>
              </w:rPr>
            </w:pPr>
            <w:r w:rsidRPr="007476B8">
              <w:rPr>
                <w:rFonts w:cstheme="minorHAnsi"/>
                <w:szCs w:val="20"/>
              </w:rPr>
              <w:t>3 use ppez</w:t>
            </w:r>
          </w:p>
        </w:tc>
      </w:tr>
      <w:tr w:rsidR="005A0DCC" w:rsidRPr="007476B8" w14:paraId="7EB29483" w14:textId="77777777" w:rsidTr="00D435F9">
        <w:trPr>
          <w:trHeight w:val="397"/>
        </w:trPr>
        <w:tc>
          <w:tcPr>
            <w:tcW w:w="387" w:type="pct"/>
            <w:tcBorders>
              <w:top w:val="single" w:sz="6" w:space="0" w:color="FFFFFF"/>
              <w:bottom w:val="single" w:sz="6" w:space="0" w:color="FFFFFF"/>
              <w:right w:val="single" w:sz="6" w:space="0" w:color="FFFFFF"/>
            </w:tcBorders>
            <w:shd w:val="clear" w:color="auto" w:fill="E6E6E6"/>
          </w:tcPr>
          <w:p w14:paraId="3E409AD1" w14:textId="77777777" w:rsidR="005A0DCC" w:rsidRPr="007476B8" w:rsidRDefault="005A0DCC" w:rsidP="00D435F9">
            <w:pPr>
              <w:pStyle w:val="TableTextLeft"/>
              <w:spacing w:before="0" w:after="0"/>
              <w:rPr>
                <w:rFonts w:cstheme="minorHAnsi"/>
                <w:szCs w:val="20"/>
              </w:rPr>
            </w:pPr>
            <w:r w:rsidRPr="007476B8">
              <w:rPr>
                <w:rFonts w:cstheme="minorHAnsi"/>
                <w:szCs w:val="20"/>
              </w:rPr>
              <w:t>5</w:t>
            </w:r>
          </w:p>
        </w:tc>
        <w:tc>
          <w:tcPr>
            <w:tcW w:w="4613" w:type="pct"/>
            <w:tcBorders>
              <w:top w:val="single" w:sz="6" w:space="0" w:color="FFFFFF"/>
              <w:left w:val="single" w:sz="6" w:space="0" w:color="FFFFFF"/>
              <w:bottom w:val="single" w:sz="6" w:space="0" w:color="FFFFFF"/>
            </w:tcBorders>
            <w:shd w:val="clear" w:color="auto" w:fill="E6E6E6"/>
          </w:tcPr>
          <w:p w14:paraId="4F800E54" w14:textId="77777777" w:rsidR="005A0DCC" w:rsidRPr="007476B8" w:rsidRDefault="005A0DCC" w:rsidP="00D435F9">
            <w:pPr>
              <w:pStyle w:val="TableTextLeft"/>
              <w:spacing w:before="0" w:after="0"/>
              <w:rPr>
                <w:rFonts w:cstheme="minorHAnsi"/>
                <w:szCs w:val="20"/>
              </w:rPr>
            </w:pPr>
            <w:r w:rsidRPr="007476B8">
              <w:rPr>
                <w:rFonts w:cstheme="minorHAnsi"/>
                <w:szCs w:val="20"/>
              </w:rPr>
              <w:t>(((first time or new) adj mother*) or nullipara* or peri natal* or perinatal* or postbirth or post birth or post childbirth or postdelivery or post delivery or postnatal* or post natal* or postpartum* or post partum* or primipara* or puerpera* or puerperium* or ((after or following or post) adj (birth* or delivery or labour or labour))).ti,ab.</w:t>
            </w:r>
          </w:p>
        </w:tc>
      </w:tr>
      <w:tr w:rsidR="005A0DCC" w:rsidRPr="007476B8" w14:paraId="38FC0992" w14:textId="77777777" w:rsidTr="00D435F9">
        <w:trPr>
          <w:trHeight w:val="397"/>
        </w:trPr>
        <w:tc>
          <w:tcPr>
            <w:tcW w:w="387" w:type="pct"/>
            <w:tcBorders>
              <w:top w:val="single" w:sz="6" w:space="0" w:color="FFFFFF"/>
              <w:bottom w:val="single" w:sz="6" w:space="0" w:color="FFFFFF"/>
              <w:right w:val="single" w:sz="6" w:space="0" w:color="FFFFFF"/>
            </w:tcBorders>
            <w:shd w:val="clear" w:color="auto" w:fill="E6E6E6"/>
          </w:tcPr>
          <w:p w14:paraId="23F86A4A" w14:textId="77777777" w:rsidR="005A0DCC" w:rsidRPr="007476B8" w:rsidRDefault="005A0DCC" w:rsidP="00D435F9">
            <w:pPr>
              <w:pStyle w:val="TableTextLeft"/>
              <w:spacing w:before="0" w:after="0"/>
              <w:rPr>
                <w:rFonts w:cstheme="minorHAnsi"/>
                <w:szCs w:val="20"/>
              </w:rPr>
            </w:pPr>
            <w:r w:rsidRPr="007476B8">
              <w:rPr>
                <w:rFonts w:cstheme="minorHAnsi"/>
                <w:szCs w:val="20"/>
              </w:rPr>
              <w:t>6</w:t>
            </w:r>
          </w:p>
        </w:tc>
        <w:tc>
          <w:tcPr>
            <w:tcW w:w="4613" w:type="pct"/>
            <w:tcBorders>
              <w:top w:val="single" w:sz="6" w:space="0" w:color="FFFFFF"/>
              <w:left w:val="single" w:sz="6" w:space="0" w:color="FFFFFF"/>
              <w:bottom w:val="single" w:sz="6" w:space="0" w:color="FFFFFF"/>
            </w:tcBorders>
            <w:shd w:val="clear" w:color="auto" w:fill="E6E6E6"/>
          </w:tcPr>
          <w:p w14:paraId="0C1266BD" w14:textId="77777777" w:rsidR="005A0DCC" w:rsidRPr="007476B8" w:rsidRDefault="005A0DCC" w:rsidP="00D435F9">
            <w:pPr>
              <w:pStyle w:val="TableTextLeft"/>
              <w:spacing w:before="0" w:after="0"/>
              <w:rPr>
                <w:rFonts w:cstheme="minorHAnsi"/>
                <w:szCs w:val="20"/>
              </w:rPr>
            </w:pPr>
            <w:r w:rsidRPr="007476B8">
              <w:rPr>
                <w:rFonts w:cstheme="minorHAnsi"/>
                <w:szCs w:val="20"/>
              </w:rPr>
              <w:t>or/2,4-5</w:t>
            </w:r>
          </w:p>
        </w:tc>
      </w:tr>
      <w:tr w:rsidR="005A0DCC" w:rsidRPr="007476B8" w14:paraId="4EA5CBB1" w14:textId="77777777" w:rsidTr="00D435F9">
        <w:trPr>
          <w:trHeight w:val="397"/>
        </w:trPr>
        <w:tc>
          <w:tcPr>
            <w:tcW w:w="387" w:type="pct"/>
            <w:tcBorders>
              <w:top w:val="single" w:sz="6" w:space="0" w:color="FFFFFF"/>
              <w:bottom w:val="single" w:sz="6" w:space="0" w:color="FFFFFF"/>
              <w:right w:val="single" w:sz="6" w:space="0" w:color="FFFFFF"/>
            </w:tcBorders>
            <w:shd w:val="clear" w:color="auto" w:fill="E6E6E6"/>
          </w:tcPr>
          <w:p w14:paraId="3808069F" w14:textId="77777777" w:rsidR="005A0DCC" w:rsidRPr="007476B8" w:rsidRDefault="005A0DCC" w:rsidP="00D435F9">
            <w:pPr>
              <w:pStyle w:val="TableTextLeft"/>
              <w:spacing w:before="0" w:after="0"/>
              <w:rPr>
                <w:rFonts w:cstheme="minorHAnsi"/>
                <w:szCs w:val="20"/>
              </w:rPr>
            </w:pPr>
            <w:r w:rsidRPr="007476B8">
              <w:rPr>
                <w:rFonts w:cstheme="minorHAnsi"/>
                <w:szCs w:val="20"/>
              </w:rPr>
              <w:t>7</w:t>
            </w:r>
          </w:p>
        </w:tc>
        <w:tc>
          <w:tcPr>
            <w:tcW w:w="4613" w:type="pct"/>
            <w:tcBorders>
              <w:top w:val="single" w:sz="6" w:space="0" w:color="FFFFFF"/>
              <w:left w:val="single" w:sz="6" w:space="0" w:color="FFFFFF"/>
              <w:bottom w:val="single" w:sz="6" w:space="0" w:color="FFFFFF"/>
            </w:tcBorders>
            <w:shd w:val="clear" w:color="auto" w:fill="E6E6E6"/>
          </w:tcPr>
          <w:p w14:paraId="26F2E0C6" w14:textId="77777777" w:rsidR="005A0DCC" w:rsidRPr="007476B8" w:rsidRDefault="005A0DCC" w:rsidP="00D435F9">
            <w:pPr>
              <w:pStyle w:val="TableTextLeft"/>
              <w:spacing w:before="0" w:after="0"/>
              <w:rPr>
                <w:rFonts w:cstheme="minorHAnsi"/>
                <w:szCs w:val="20"/>
              </w:rPr>
            </w:pPr>
            <w:r w:rsidRPr="007476B8">
              <w:rPr>
                <w:rFonts w:cstheme="minorHAnsi"/>
                <w:szCs w:val="20"/>
              </w:rPr>
              <w:t>perineum/</w:t>
            </w:r>
          </w:p>
        </w:tc>
      </w:tr>
      <w:tr w:rsidR="005A0DCC" w:rsidRPr="007476B8" w14:paraId="1C8E99E3" w14:textId="77777777" w:rsidTr="00D435F9">
        <w:trPr>
          <w:trHeight w:val="397"/>
        </w:trPr>
        <w:tc>
          <w:tcPr>
            <w:tcW w:w="387" w:type="pct"/>
            <w:tcBorders>
              <w:top w:val="single" w:sz="6" w:space="0" w:color="FFFFFF"/>
              <w:bottom w:val="single" w:sz="6" w:space="0" w:color="FFFFFF"/>
              <w:right w:val="single" w:sz="6" w:space="0" w:color="FFFFFF"/>
            </w:tcBorders>
            <w:shd w:val="clear" w:color="auto" w:fill="E6E6E6"/>
          </w:tcPr>
          <w:p w14:paraId="4984353E" w14:textId="77777777" w:rsidR="005A0DCC" w:rsidRPr="007476B8" w:rsidRDefault="005A0DCC" w:rsidP="00D435F9">
            <w:pPr>
              <w:pStyle w:val="TableTextLeft"/>
              <w:spacing w:before="0" w:after="0"/>
              <w:rPr>
                <w:rFonts w:cstheme="minorHAnsi"/>
                <w:szCs w:val="20"/>
              </w:rPr>
            </w:pPr>
            <w:r w:rsidRPr="007476B8">
              <w:rPr>
                <w:rFonts w:cstheme="minorHAnsi"/>
                <w:szCs w:val="20"/>
              </w:rPr>
              <w:t>8</w:t>
            </w:r>
          </w:p>
        </w:tc>
        <w:tc>
          <w:tcPr>
            <w:tcW w:w="4613" w:type="pct"/>
            <w:tcBorders>
              <w:top w:val="single" w:sz="6" w:space="0" w:color="FFFFFF"/>
              <w:left w:val="single" w:sz="6" w:space="0" w:color="FFFFFF"/>
              <w:bottom w:val="single" w:sz="6" w:space="0" w:color="FFFFFF"/>
            </w:tcBorders>
            <w:shd w:val="clear" w:color="auto" w:fill="E6E6E6"/>
          </w:tcPr>
          <w:p w14:paraId="6FFB7399" w14:textId="77777777" w:rsidR="005A0DCC" w:rsidRPr="007476B8" w:rsidRDefault="005A0DCC" w:rsidP="00D435F9">
            <w:pPr>
              <w:pStyle w:val="TableTextLeft"/>
              <w:spacing w:before="0" w:after="0"/>
              <w:rPr>
                <w:rFonts w:cstheme="minorHAnsi"/>
                <w:szCs w:val="20"/>
              </w:rPr>
            </w:pPr>
            <w:r w:rsidRPr="007476B8">
              <w:rPr>
                <w:rFonts w:cstheme="minorHAnsi"/>
                <w:szCs w:val="20"/>
              </w:rPr>
              <w:t>7 use emczd, emcr</w:t>
            </w:r>
          </w:p>
        </w:tc>
      </w:tr>
      <w:tr w:rsidR="005A0DCC" w:rsidRPr="007476B8" w14:paraId="2FDA52BC" w14:textId="77777777" w:rsidTr="00D435F9">
        <w:trPr>
          <w:trHeight w:val="397"/>
        </w:trPr>
        <w:tc>
          <w:tcPr>
            <w:tcW w:w="387" w:type="pct"/>
            <w:tcBorders>
              <w:top w:val="single" w:sz="6" w:space="0" w:color="FFFFFF"/>
              <w:bottom w:val="single" w:sz="6" w:space="0" w:color="FFFFFF"/>
              <w:right w:val="single" w:sz="6" w:space="0" w:color="FFFFFF"/>
            </w:tcBorders>
            <w:shd w:val="clear" w:color="auto" w:fill="E6E6E6"/>
          </w:tcPr>
          <w:p w14:paraId="25B2631F" w14:textId="77777777" w:rsidR="005A0DCC" w:rsidRPr="007476B8" w:rsidRDefault="005A0DCC" w:rsidP="00D435F9">
            <w:pPr>
              <w:pStyle w:val="TableTextLeft"/>
              <w:spacing w:before="0" w:after="0"/>
              <w:rPr>
                <w:rFonts w:cstheme="minorHAnsi"/>
                <w:szCs w:val="20"/>
              </w:rPr>
            </w:pPr>
            <w:r w:rsidRPr="007476B8">
              <w:rPr>
                <w:rFonts w:cstheme="minorHAnsi"/>
                <w:szCs w:val="20"/>
              </w:rPr>
              <w:t>9</w:t>
            </w:r>
          </w:p>
        </w:tc>
        <w:tc>
          <w:tcPr>
            <w:tcW w:w="4613" w:type="pct"/>
            <w:tcBorders>
              <w:top w:val="single" w:sz="6" w:space="0" w:color="FFFFFF"/>
              <w:left w:val="single" w:sz="6" w:space="0" w:color="FFFFFF"/>
              <w:bottom w:val="single" w:sz="6" w:space="0" w:color="FFFFFF"/>
            </w:tcBorders>
            <w:shd w:val="clear" w:color="auto" w:fill="E6E6E6"/>
          </w:tcPr>
          <w:p w14:paraId="479164F1" w14:textId="77777777" w:rsidR="005A0DCC" w:rsidRPr="007476B8" w:rsidRDefault="005A0DCC" w:rsidP="00D435F9">
            <w:pPr>
              <w:pStyle w:val="TableTextLeft"/>
              <w:spacing w:before="0" w:after="0"/>
              <w:rPr>
                <w:rFonts w:cstheme="minorHAnsi"/>
                <w:szCs w:val="20"/>
              </w:rPr>
            </w:pPr>
            <w:r w:rsidRPr="007476B8">
              <w:rPr>
                <w:rFonts w:cstheme="minorHAnsi"/>
                <w:szCs w:val="20"/>
              </w:rPr>
              <w:t>perineum/</w:t>
            </w:r>
          </w:p>
        </w:tc>
      </w:tr>
      <w:tr w:rsidR="005A0DCC" w:rsidRPr="007476B8" w14:paraId="66F9886C" w14:textId="77777777" w:rsidTr="00D435F9">
        <w:trPr>
          <w:trHeight w:val="397"/>
        </w:trPr>
        <w:tc>
          <w:tcPr>
            <w:tcW w:w="387" w:type="pct"/>
            <w:tcBorders>
              <w:top w:val="single" w:sz="6" w:space="0" w:color="FFFFFF"/>
              <w:bottom w:val="single" w:sz="6" w:space="0" w:color="FFFFFF"/>
              <w:right w:val="single" w:sz="6" w:space="0" w:color="FFFFFF"/>
            </w:tcBorders>
            <w:shd w:val="clear" w:color="auto" w:fill="E6E6E6"/>
          </w:tcPr>
          <w:p w14:paraId="65A4C053" w14:textId="77777777" w:rsidR="005A0DCC" w:rsidRPr="007476B8" w:rsidRDefault="005A0DCC" w:rsidP="00D435F9">
            <w:pPr>
              <w:pStyle w:val="TableTextLeft"/>
              <w:spacing w:before="0" w:after="0"/>
              <w:rPr>
                <w:rFonts w:cstheme="minorHAnsi"/>
                <w:szCs w:val="20"/>
              </w:rPr>
            </w:pPr>
            <w:r w:rsidRPr="007476B8">
              <w:rPr>
                <w:rFonts w:cstheme="minorHAnsi"/>
                <w:szCs w:val="20"/>
              </w:rPr>
              <w:t>10</w:t>
            </w:r>
          </w:p>
        </w:tc>
        <w:tc>
          <w:tcPr>
            <w:tcW w:w="4613" w:type="pct"/>
            <w:tcBorders>
              <w:top w:val="single" w:sz="6" w:space="0" w:color="FFFFFF"/>
              <w:left w:val="single" w:sz="6" w:space="0" w:color="FFFFFF"/>
              <w:bottom w:val="single" w:sz="6" w:space="0" w:color="FFFFFF"/>
            </w:tcBorders>
            <w:shd w:val="clear" w:color="auto" w:fill="E6E6E6"/>
          </w:tcPr>
          <w:p w14:paraId="7C731BAC" w14:textId="77777777" w:rsidR="005A0DCC" w:rsidRPr="007476B8" w:rsidRDefault="005A0DCC" w:rsidP="00D435F9">
            <w:pPr>
              <w:pStyle w:val="TableTextLeft"/>
              <w:spacing w:before="0" w:after="0"/>
              <w:rPr>
                <w:rFonts w:cstheme="minorHAnsi"/>
                <w:szCs w:val="20"/>
              </w:rPr>
            </w:pPr>
            <w:r w:rsidRPr="007476B8">
              <w:rPr>
                <w:rFonts w:cstheme="minorHAnsi"/>
                <w:szCs w:val="20"/>
              </w:rPr>
              <w:t>9 use ppez</w:t>
            </w:r>
          </w:p>
        </w:tc>
      </w:tr>
      <w:tr w:rsidR="005A0DCC" w:rsidRPr="007476B8" w14:paraId="0AD807EF" w14:textId="77777777" w:rsidTr="00D435F9">
        <w:trPr>
          <w:trHeight w:val="397"/>
        </w:trPr>
        <w:tc>
          <w:tcPr>
            <w:tcW w:w="387" w:type="pct"/>
            <w:tcBorders>
              <w:top w:val="single" w:sz="6" w:space="0" w:color="FFFFFF"/>
              <w:bottom w:val="single" w:sz="6" w:space="0" w:color="FFFFFF"/>
              <w:right w:val="single" w:sz="6" w:space="0" w:color="FFFFFF"/>
            </w:tcBorders>
            <w:shd w:val="clear" w:color="auto" w:fill="E6E6E6"/>
          </w:tcPr>
          <w:p w14:paraId="0DF389A7" w14:textId="77777777" w:rsidR="005A0DCC" w:rsidRPr="007476B8" w:rsidRDefault="005A0DCC" w:rsidP="00D435F9">
            <w:pPr>
              <w:pStyle w:val="TableTextLeft"/>
              <w:spacing w:before="0" w:after="0"/>
              <w:rPr>
                <w:rFonts w:cstheme="minorHAnsi"/>
                <w:szCs w:val="20"/>
              </w:rPr>
            </w:pPr>
            <w:r w:rsidRPr="007476B8">
              <w:rPr>
                <w:rFonts w:cstheme="minorHAnsi"/>
                <w:szCs w:val="20"/>
              </w:rPr>
              <w:t>11</w:t>
            </w:r>
          </w:p>
        </w:tc>
        <w:tc>
          <w:tcPr>
            <w:tcW w:w="4613" w:type="pct"/>
            <w:tcBorders>
              <w:top w:val="single" w:sz="6" w:space="0" w:color="FFFFFF"/>
              <w:left w:val="single" w:sz="6" w:space="0" w:color="FFFFFF"/>
              <w:bottom w:val="single" w:sz="6" w:space="0" w:color="FFFFFF"/>
            </w:tcBorders>
            <w:shd w:val="clear" w:color="auto" w:fill="E6E6E6"/>
          </w:tcPr>
          <w:p w14:paraId="52F48D28" w14:textId="77777777" w:rsidR="005A0DCC" w:rsidRPr="007476B8" w:rsidRDefault="005A0DCC" w:rsidP="00D435F9">
            <w:pPr>
              <w:pStyle w:val="TableTextLeft"/>
              <w:spacing w:before="0" w:after="0"/>
              <w:rPr>
                <w:rFonts w:cstheme="minorHAnsi"/>
                <w:szCs w:val="20"/>
              </w:rPr>
            </w:pPr>
            <w:r w:rsidRPr="007476B8">
              <w:rPr>
                <w:rFonts w:cstheme="minorHAnsi"/>
                <w:szCs w:val="20"/>
              </w:rPr>
              <w:t>(perineum or perineal or pelvic floor).ti,ab.</w:t>
            </w:r>
          </w:p>
        </w:tc>
      </w:tr>
      <w:tr w:rsidR="005A0DCC" w:rsidRPr="007476B8" w14:paraId="7FB550E7" w14:textId="77777777" w:rsidTr="00D435F9">
        <w:trPr>
          <w:trHeight w:val="397"/>
        </w:trPr>
        <w:tc>
          <w:tcPr>
            <w:tcW w:w="387" w:type="pct"/>
            <w:tcBorders>
              <w:top w:val="single" w:sz="6" w:space="0" w:color="FFFFFF"/>
              <w:bottom w:val="single" w:sz="6" w:space="0" w:color="FFFFFF"/>
              <w:right w:val="single" w:sz="6" w:space="0" w:color="FFFFFF"/>
            </w:tcBorders>
            <w:shd w:val="clear" w:color="auto" w:fill="E6E6E6"/>
          </w:tcPr>
          <w:p w14:paraId="1CB50B7B" w14:textId="77777777" w:rsidR="005A0DCC" w:rsidRPr="007476B8" w:rsidRDefault="005A0DCC" w:rsidP="00D435F9">
            <w:pPr>
              <w:pStyle w:val="TableTextLeft"/>
              <w:spacing w:before="0" w:after="0"/>
              <w:rPr>
                <w:rFonts w:cstheme="minorHAnsi"/>
                <w:szCs w:val="20"/>
              </w:rPr>
            </w:pPr>
            <w:r w:rsidRPr="007476B8">
              <w:rPr>
                <w:rFonts w:cstheme="minorHAnsi"/>
                <w:szCs w:val="20"/>
              </w:rPr>
              <w:lastRenderedPageBreak/>
              <w:t>12</w:t>
            </w:r>
          </w:p>
        </w:tc>
        <w:tc>
          <w:tcPr>
            <w:tcW w:w="4613" w:type="pct"/>
            <w:tcBorders>
              <w:top w:val="single" w:sz="6" w:space="0" w:color="FFFFFF"/>
              <w:left w:val="single" w:sz="6" w:space="0" w:color="FFFFFF"/>
              <w:bottom w:val="single" w:sz="6" w:space="0" w:color="FFFFFF"/>
            </w:tcBorders>
            <w:shd w:val="clear" w:color="auto" w:fill="E6E6E6"/>
          </w:tcPr>
          <w:p w14:paraId="6886353D" w14:textId="77777777" w:rsidR="005A0DCC" w:rsidRPr="007476B8" w:rsidRDefault="005A0DCC" w:rsidP="00D435F9">
            <w:pPr>
              <w:pStyle w:val="TableTextLeft"/>
              <w:spacing w:before="0" w:after="0"/>
              <w:rPr>
                <w:rFonts w:cstheme="minorHAnsi"/>
                <w:szCs w:val="20"/>
              </w:rPr>
            </w:pPr>
            <w:r w:rsidRPr="007476B8">
              <w:rPr>
                <w:rFonts w:cstheme="minorHAnsi"/>
                <w:szCs w:val="20"/>
              </w:rPr>
              <w:t>or/8,10-11</w:t>
            </w:r>
          </w:p>
        </w:tc>
      </w:tr>
      <w:tr w:rsidR="005A0DCC" w:rsidRPr="007476B8" w14:paraId="6F3136EE" w14:textId="77777777" w:rsidTr="00D435F9">
        <w:trPr>
          <w:trHeight w:val="397"/>
        </w:trPr>
        <w:tc>
          <w:tcPr>
            <w:tcW w:w="387" w:type="pct"/>
            <w:tcBorders>
              <w:top w:val="single" w:sz="6" w:space="0" w:color="FFFFFF"/>
              <w:bottom w:val="single" w:sz="6" w:space="0" w:color="FFFFFF"/>
              <w:right w:val="single" w:sz="6" w:space="0" w:color="FFFFFF"/>
            </w:tcBorders>
            <w:shd w:val="clear" w:color="auto" w:fill="E6E6E6"/>
          </w:tcPr>
          <w:p w14:paraId="69EDB5C3" w14:textId="77777777" w:rsidR="005A0DCC" w:rsidRPr="007476B8" w:rsidRDefault="005A0DCC" w:rsidP="00D435F9">
            <w:pPr>
              <w:pStyle w:val="TableTextLeft"/>
              <w:spacing w:before="0" w:after="0"/>
              <w:rPr>
                <w:rFonts w:cstheme="minorHAnsi"/>
                <w:szCs w:val="20"/>
              </w:rPr>
            </w:pPr>
            <w:r w:rsidRPr="007476B8">
              <w:rPr>
                <w:rFonts w:cstheme="minorHAnsi"/>
                <w:szCs w:val="20"/>
              </w:rPr>
              <w:t>13</w:t>
            </w:r>
          </w:p>
        </w:tc>
        <w:tc>
          <w:tcPr>
            <w:tcW w:w="4613" w:type="pct"/>
            <w:tcBorders>
              <w:top w:val="single" w:sz="6" w:space="0" w:color="FFFFFF"/>
              <w:left w:val="single" w:sz="6" w:space="0" w:color="FFFFFF"/>
              <w:bottom w:val="single" w:sz="6" w:space="0" w:color="FFFFFF"/>
            </w:tcBorders>
            <w:shd w:val="clear" w:color="auto" w:fill="E6E6E6"/>
          </w:tcPr>
          <w:p w14:paraId="5F62DFD1" w14:textId="77777777" w:rsidR="005A0DCC" w:rsidRPr="007476B8" w:rsidRDefault="005A0DCC" w:rsidP="00D435F9">
            <w:pPr>
              <w:pStyle w:val="TableTextLeft"/>
              <w:spacing w:before="0" w:after="0"/>
              <w:rPr>
                <w:rFonts w:cstheme="minorHAnsi"/>
                <w:szCs w:val="20"/>
              </w:rPr>
            </w:pPr>
            <w:r w:rsidRPr="007476B8">
              <w:rPr>
                <w:rFonts w:cstheme="minorHAnsi"/>
                <w:szCs w:val="20"/>
              </w:rPr>
              <w:t>(bruise* or cut*1 or cutting or discomfort or dysfunction* or episiotom* or impair* or incision* or injur* or lacerat* or pain* or repair* or scar* or sore* or stitch* or swollen or tear* or trauma* or wound*).ti,ab,hw.</w:t>
            </w:r>
          </w:p>
        </w:tc>
      </w:tr>
      <w:tr w:rsidR="005A0DCC" w:rsidRPr="007476B8" w14:paraId="11B94B67" w14:textId="77777777" w:rsidTr="00D435F9">
        <w:trPr>
          <w:trHeight w:val="397"/>
        </w:trPr>
        <w:tc>
          <w:tcPr>
            <w:tcW w:w="387" w:type="pct"/>
            <w:tcBorders>
              <w:top w:val="single" w:sz="6" w:space="0" w:color="FFFFFF"/>
              <w:bottom w:val="single" w:sz="6" w:space="0" w:color="FFFFFF"/>
              <w:right w:val="single" w:sz="6" w:space="0" w:color="FFFFFF"/>
            </w:tcBorders>
            <w:shd w:val="clear" w:color="auto" w:fill="E6E6E6"/>
          </w:tcPr>
          <w:p w14:paraId="4E1538C7" w14:textId="77777777" w:rsidR="005A0DCC" w:rsidRPr="007476B8" w:rsidRDefault="005A0DCC" w:rsidP="00D435F9">
            <w:pPr>
              <w:pStyle w:val="TableTextLeft"/>
              <w:spacing w:before="0" w:after="0"/>
              <w:rPr>
                <w:rFonts w:cstheme="minorHAnsi"/>
                <w:szCs w:val="20"/>
              </w:rPr>
            </w:pPr>
            <w:r w:rsidRPr="007476B8">
              <w:rPr>
                <w:rFonts w:cstheme="minorHAnsi"/>
                <w:szCs w:val="20"/>
              </w:rPr>
              <w:t>14</w:t>
            </w:r>
          </w:p>
        </w:tc>
        <w:tc>
          <w:tcPr>
            <w:tcW w:w="4613" w:type="pct"/>
            <w:tcBorders>
              <w:top w:val="single" w:sz="6" w:space="0" w:color="FFFFFF"/>
              <w:left w:val="single" w:sz="6" w:space="0" w:color="FFFFFF"/>
              <w:bottom w:val="single" w:sz="6" w:space="0" w:color="FFFFFF"/>
            </w:tcBorders>
            <w:shd w:val="clear" w:color="auto" w:fill="E6E6E6"/>
          </w:tcPr>
          <w:p w14:paraId="1F300EED" w14:textId="77777777" w:rsidR="005A0DCC" w:rsidRPr="007476B8" w:rsidRDefault="005A0DCC" w:rsidP="00D435F9">
            <w:pPr>
              <w:pStyle w:val="TableTextLeft"/>
              <w:spacing w:before="0" w:after="0"/>
              <w:rPr>
                <w:rFonts w:cstheme="minorHAnsi"/>
                <w:szCs w:val="20"/>
              </w:rPr>
            </w:pPr>
            <w:r w:rsidRPr="007476B8">
              <w:rPr>
                <w:rFonts w:cstheme="minorHAnsi"/>
                <w:szCs w:val="20"/>
              </w:rPr>
              <w:t>12 and 13</w:t>
            </w:r>
          </w:p>
        </w:tc>
      </w:tr>
      <w:tr w:rsidR="005A0DCC" w:rsidRPr="007476B8" w14:paraId="67EA8197" w14:textId="77777777" w:rsidTr="00D435F9">
        <w:trPr>
          <w:trHeight w:val="397"/>
        </w:trPr>
        <w:tc>
          <w:tcPr>
            <w:tcW w:w="387" w:type="pct"/>
            <w:tcBorders>
              <w:top w:val="single" w:sz="6" w:space="0" w:color="FFFFFF"/>
              <w:bottom w:val="single" w:sz="6" w:space="0" w:color="FFFFFF"/>
              <w:right w:val="single" w:sz="6" w:space="0" w:color="FFFFFF"/>
            </w:tcBorders>
            <w:shd w:val="clear" w:color="auto" w:fill="E6E6E6"/>
          </w:tcPr>
          <w:p w14:paraId="0C8E75D4" w14:textId="77777777" w:rsidR="005A0DCC" w:rsidRPr="007476B8" w:rsidRDefault="005A0DCC" w:rsidP="00D435F9">
            <w:pPr>
              <w:pStyle w:val="TableTextLeft"/>
              <w:spacing w:before="0" w:after="0"/>
              <w:rPr>
                <w:rFonts w:cstheme="minorHAnsi"/>
                <w:szCs w:val="20"/>
              </w:rPr>
            </w:pPr>
            <w:r w:rsidRPr="007476B8">
              <w:rPr>
                <w:rFonts w:cstheme="minorHAnsi"/>
                <w:szCs w:val="20"/>
              </w:rPr>
              <w:t>15</w:t>
            </w:r>
          </w:p>
        </w:tc>
        <w:tc>
          <w:tcPr>
            <w:tcW w:w="4613" w:type="pct"/>
            <w:tcBorders>
              <w:top w:val="single" w:sz="6" w:space="0" w:color="FFFFFF"/>
              <w:left w:val="single" w:sz="6" w:space="0" w:color="FFFFFF"/>
              <w:bottom w:val="single" w:sz="6" w:space="0" w:color="FFFFFF"/>
            </w:tcBorders>
            <w:shd w:val="clear" w:color="auto" w:fill="E6E6E6"/>
          </w:tcPr>
          <w:p w14:paraId="504AFD76" w14:textId="77777777" w:rsidR="005A0DCC" w:rsidRPr="007476B8" w:rsidRDefault="005A0DCC" w:rsidP="00D435F9">
            <w:pPr>
              <w:pStyle w:val="TableTextLeft"/>
              <w:spacing w:before="0" w:after="0"/>
              <w:rPr>
                <w:rFonts w:cstheme="minorHAnsi"/>
                <w:szCs w:val="20"/>
              </w:rPr>
            </w:pPr>
            <w:r w:rsidRPr="007476B8">
              <w:rPr>
                <w:rFonts w:cstheme="minorHAnsi"/>
                <w:szCs w:val="20"/>
              </w:rPr>
              <w:t>episiotomy/ use emczd, emcrm, ppez or episiotom*.ti,ab.</w:t>
            </w:r>
          </w:p>
        </w:tc>
      </w:tr>
      <w:tr w:rsidR="005A0DCC" w:rsidRPr="007476B8" w14:paraId="75F8471E" w14:textId="77777777" w:rsidTr="00D435F9">
        <w:trPr>
          <w:trHeight w:val="397"/>
        </w:trPr>
        <w:tc>
          <w:tcPr>
            <w:tcW w:w="387" w:type="pct"/>
            <w:tcBorders>
              <w:top w:val="single" w:sz="6" w:space="0" w:color="FFFFFF"/>
              <w:bottom w:val="single" w:sz="6" w:space="0" w:color="FFFFFF"/>
              <w:right w:val="single" w:sz="6" w:space="0" w:color="FFFFFF"/>
            </w:tcBorders>
            <w:shd w:val="clear" w:color="auto" w:fill="E6E6E6"/>
          </w:tcPr>
          <w:p w14:paraId="2A7A6303" w14:textId="77777777" w:rsidR="005A0DCC" w:rsidRPr="007476B8" w:rsidRDefault="005A0DCC" w:rsidP="00D435F9">
            <w:pPr>
              <w:pStyle w:val="TableTextLeft"/>
              <w:spacing w:before="0" w:after="0"/>
              <w:rPr>
                <w:rFonts w:cstheme="minorHAnsi"/>
                <w:szCs w:val="20"/>
              </w:rPr>
            </w:pPr>
            <w:r w:rsidRPr="007476B8">
              <w:rPr>
                <w:rFonts w:cstheme="minorHAnsi"/>
                <w:szCs w:val="20"/>
              </w:rPr>
              <w:t>16</w:t>
            </w:r>
          </w:p>
        </w:tc>
        <w:tc>
          <w:tcPr>
            <w:tcW w:w="4613" w:type="pct"/>
            <w:tcBorders>
              <w:top w:val="single" w:sz="6" w:space="0" w:color="FFFFFF"/>
              <w:left w:val="single" w:sz="6" w:space="0" w:color="FFFFFF"/>
              <w:bottom w:val="single" w:sz="6" w:space="0" w:color="FFFFFF"/>
            </w:tcBorders>
            <w:shd w:val="clear" w:color="auto" w:fill="E6E6E6"/>
          </w:tcPr>
          <w:p w14:paraId="343525CF" w14:textId="77777777" w:rsidR="005A0DCC" w:rsidRPr="007476B8" w:rsidRDefault="005A0DCC" w:rsidP="00D435F9">
            <w:pPr>
              <w:pStyle w:val="TableTextLeft"/>
              <w:spacing w:before="0" w:after="0"/>
              <w:rPr>
                <w:rFonts w:cstheme="minorHAnsi"/>
                <w:szCs w:val="20"/>
              </w:rPr>
            </w:pPr>
            <w:r w:rsidRPr="007476B8">
              <w:rPr>
                <w:rFonts w:cstheme="minorHAnsi"/>
                <w:szCs w:val="20"/>
              </w:rPr>
              <w:t>perineal pain/ or perineum injury/</w:t>
            </w:r>
          </w:p>
        </w:tc>
      </w:tr>
      <w:tr w:rsidR="005A0DCC" w:rsidRPr="007476B8" w14:paraId="0A56338A" w14:textId="77777777" w:rsidTr="00D435F9">
        <w:trPr>
          <w:trHeight w:val="397"/>
        </w:trPr>
        <w:tc>
          <w:tcPr>
            <w:tcW w:w="387" w:type="pct"/>
            <w:tcBorders>
              <w:top w:val="single" w:sz="6" w:space="0" w:color="FFFFFF"/>
              <w:bottom w:val="single" w:sz="6" w:space="0" w:color="FFFFFF"/>
              <w:right w:val="single" w:sz="6" w:space="0" w:color="FFFFFF"/>
            </w:tcBorders>
            <w:shd w:val="clear" w:color="auto" w:fill="E6E6E6"/>
          </w:tcPr>
          <w:p w14:paraId="50CD50B2" w14:textId="77777777" w:rsidR="005A0DCC" w:rsidRPr="007476B8" w:rsidRDefault="005A0DCC" w:rsidP="00D435F9">
            <w:pPr>
              <w:pStyle w:val="TableTextLeft"/>
              <w:spacing w:before="0" w:after="0"/>
              <w:rPr>
                <w:rFonts w:cstheme="minorHAnsi"/>
                <w:szCs w:val="20"/>
              </w:rPr>
            </w:pPr>
            <w:r w:rsidRPr="007476B8">
              <w:rPr>
                <w:rFonts w:cstheme="minorHAnsi"/>
                <w:szCs w:val="20"/>
              </w:rPr>
              <w:t>17</w:t>
            </w:r>
          </w:p>
        </w:tc>
        <w:tc>
          <w:tcPr>
            <w:tcW w:w="4613" w:type="pct"/>
            <w:tcBorders>
              <w:top w:val="single" w:sz="6" w:space="0" w:color="FFFFFF"/>
              <w:left w:val="single" w:sz="6" w:space="0" w:color="FFFFFF"/>
              <w:bottom w:val="single" w:sz="6" w:space="0" w:color="FFFFFF"/>
            </w:tcBorders>
            <w:shd w:val="clear" w:color="auto" w:fill="E6E6E6"/>
          </w:tcPr>
          <w:p w14:paraId="6F9D8DCF" w14:textId="77777777" w:rsidR="005A0DCC" w:rsidRPr="007476B8" w:rsidRDefault="005A0DCC" w:rsidP="00D435F9">
            <w:pPr>
              <w:pStyle w:val="TableTextLeft"/>
              <w:spacing w:before="0" w:after="0"/>
              <w:rPr>
                <w:rFonts w:cstheme="minorHAnsi"/>
                <w:szCs w:val="20"/>
              </w:rPr>
            </w:pPr>
            <w:r w:rsidRPr="007476B8">
              <w:rPr>
                <w:rFonts w:cstheme="minorHAnsi"/>
                <w:szCs w:val="20"/>
              </w:rPr>
              <w:t>16 use emczd, emcr</w:t>
            </w:r>
          </w:p>
        </w:tc>
      </w:tr>
      <w:tr w:rsidR="005A0DCC" w:rsidRPr="007476B8" w14:paraId="2BD551FE" w14:textId="77777777" w:rsidTr="00D435F9">
        <w:trPr>
          <w:trHeight w:val="397"/>
        </w:trPr>
        <w:tc>
          <w:tcPr>
            <w:tcW w:w="387" w:type="pct"/>
            <w:tcBorders>
              <w:top w:val="single" w:sz="6" w:space="0" w:color="FFFFFF"/>
              <w:bottom w:val="single" w:sz="6" w:space="0" w:color="FFFFFF"/>
              <w:right w:val="single" w:sz="6" w:space="0" w:color="FFFFFF"/>
            </w:tcBorders>
            <w:shd w:val="clear" w:color="auto" w:fill="E6E6E6"/>
          </w:tcPr>
          <w:p w14:paraId="2803F9FE" w14:textId="77777777" w:rsidR="005A0DCC" w:rsidRPr="007476B8" w:rsidRDefault="005A0DCC" w:rsidP="00D435F9">
            <w:pPr>
              <w:pStyle w:val="TableTextLeft"/>
              <w:spacing w:before="0" w:after="0"/>
              <w:rPr>
                <w:rFonts w:cstheme="minorHAnsi"/>
                <w:szCs w:val="20"/>
              </w:rPr>
            </w:pPr>
            <w:r w:rsidRPr="007476B8">
              <w:rPr>
                <w:rFonts w:cstheme="minorHAnsi"/>
                <w:szCs w:val="20"/>
              </w:rPr>
              <w:t>18</w:t>
            </w:r>
          </w:p>
        </w:tc>
        <w:tc>
          <w:tcPr>
            <w:tcW w:w="4613" w:type="pct"/>
            <w:tcBorders>
              <w:top w:val="single" w:sz="6" w:space="0" w:color="FFFFFF"/>
              <w:left w:val="single" w:sz="6" w:space="0" w:color="FFFFFF"/>
              <w:bottom w:val="single" w:sz="6" w:space="0" w:color="FFFFFF"/>
            </w:tcBorders>
            <w:shd w:val="clear" w:color="auto" w:fill="E6E6E6"/>
          </w:tcPr>
          <w:p w14:paraId="3B9A5C57" w14:textId="77777777" w:rsidR="005A0DCC" w:rsidRPr="007476B8" w:rsidRDefault="005A0DCC" w:rsidP="00D435F9">
            <w:pPr>
              <w:pStyle w:val="TableTextLeft"/>
              <w:spacing w:before="0" w:after="0"/>
              <w:rPr>
                <w:rFonts w:cstheme="minorHAnsi"/>
                <w:szCs w:val="20"/>
              </w:rPr>
            </w:pPr>
            <w:r w:rsidRPr="007476B8">
              <w:rPr>
                <w:rFonts w:cstheme="minorHAnsi"/>
                <w:szCs w:val="20"/>
              </w:rPr>
              <w:t>pelvic pain/ use emczd, emcrm, ppez</w:t>
            </w:r>
          </w:p>
        </w:tc>
      </w:tr>
      <w:tr w:rsidR="005A0DCC" w:rsidRPr="007476B8" w14:paraId="1A817FB9" w14:textId="77777777" w:rsidTr="00D435F9">
        <w:trPr>
          <w:trHeight w:val="397"/>
        </w:trPr>
        <w:tc>
          <w:tcPr>
            <w:tcW w:w="387" w:type="pct"/>
            <w:tcBorders>
              <w:top w:val="single" w:sz="6" w:space="0" w:color="FFFFFF"/>
              <w:bottom w:val="single" w:sz="6" w:space="0" w:color="FFFFFF"/>
              <w:right w:val="single" w:sz="6" w:space="0" w:color="FFFFFF"/>
            </w:tcBorders>
            <w:shd w:val="clear" w:color="auto" w:fill="E6E6E6"/>
          </w:tcPr>
          <w:p w14:paraId="31B755B1" w14:textId="77777777" w:rsidR="005A0DCC" w:rsidRPr="007476B8" w:rsidRDefault="005A0DCC" w:rsidP="00D435F9">
            <w:pPr>
              <w:pStyle w:val="TableTextLeft"/>
              <w:spacing w:before="0" w:after="0"/>
              <w:rPr>
                <w:rFonts w:cstheme="minorHAnsi"/>
                <w:szCs w:val="20"/>
              </w:rPr>
            </w:pPr>
            <w:r w:rsidRPr="007476B8">
              <w:rPr>
                <w:rFonts w:cstheme="minorHAnsi"/>
                <w:szCs w:val="20"/>
              </w:rPr>
              <w:t>19</w:t>
            </w:r>
          </w:p>
        </w:tc>
        <w:tc>
          <w:tcPr>
            <w:tcW w:w="4613" w:type="pct"/>
            <w:tcBorders>
              <w:top w:val="single" w:sz="6" w:space="0" w:color="FFFFFF"/>
              <w:left w:val="single" w:sz="6" w:space="0" w:color="FFFFFF"/>
              <w:bottom w:val="single" w:sz="6" w:space="0" w:color="FFFFFF"/>
            </w:tcBorders>
            <w:shd w:val="clear" w:color="auto" w:fill="E6E6E6"/>
          </w:tcPr>
          <w:p w14:paraId="615F27AA" w14:textId="77777777" w:rsidR="005A0DCC" w:rsidRPr="007476B8" w:rsidRDefault="005A0DCC" w:rsidP="00D435F9">
            <w:pPr>
              <w:pStyle w:val="TableTextLeft"/>
              <w:spacing w:before="0" w:after="0"/>
              <w:rPr>
                <w:rFonts w:cstheme="minorHAnsi"/>
                <w:szCs w:val="20"/>
              </w:rPr>
            </w:pPr>
            <w:r w:rsidRPr="007476B8">
              <w:rPr>
                <w:rFonts w:cstheme="minorHAnsi"/>
                <w:szCs w:val="20"/>
              </w:rPr>
              <w:t>or/14,15,17-18</w:t>
            </w:r>
          </w:p>
        </w:tc>
      </w:tr>
      <w:tr w:rsidR="005A0DCC" w:rsidRPr="007476B8" w14:paraId="3B2FEFA1" w14:textId="77777777" w:rsidTr="00D435F9">
        <w:trPr>
          <w:trHeight w:val="397"/>
        </w:trPr>
        <w:tc>
          <w:tcPr>
            <w:tcW w:w="387" w:type="pct"/>
            <w:tcBorders>
              <w:top w:val="single" w:sz="6" w:space="0" w:color="FFFFFF"/>
              <w:bottom w:val="single" w:sz="6" w:space="0" w:color="FFFFFF"/>
              <w:right w:val="single" w:sz="6" w:space="0" w:color="FFFFFF"/>
            </w:tcBorders>
            <w:shd w:val="clear" w:color="auto" w:fill="E6E6E6"/>
          </w:tcPr>
          <w:p w14:paraId="750DA350" w14:textId="77777777" w:rsidR="005A0DCC" w:rsidRPr="007476B8" w:rsidRDefault="005A0DCC" w:rsidP="00D435F9">
            <w:pPr>
              <w:pStyle w:val="TableTextLeft"/>
              <w:spacing w:before="0" w:after="0"/>
              <w:rPr>
                <w:rFonts w:cstheme="minorHAnsi"/>
                <w:szCs w:val="20"/>
              </w:rPr>
            </w:pPr>
            <w:r w:rsidRPr="007476B8">
              <w:rPr>
                <w:rFonts w:cstheme="minorHAnsi"/>
                <w:szCs w:val="20"/>
              </w:rPr>
              <w:t>20</w:t>
            </w:r>
          </w:p>
        </w:tc>
        <w:tc>
          <w:tcPr>
            <w:tcW w:w="4613" w:type="pct"/>
            <w:tcBorders>
              <w:top w:val="single" w:sz="6" w:space="0" w:color="FFFFFF"/>
              <w:left w:val="single" w:sz="6" w:space="0" w:color="FFFFFF"/>
              <w:bottom w:val="single" w:sz="6" w:space="0" w:color="FFFFFF"/>
            </w:tcBorders>
            <w:shd w:val="clear" w:color="auto" w:fill="E6E6E6"/>
          </w:tcPr>
          <w:p w14:paraId="273F1C5D" w14:textId="77777777" w:rsidR="005A0DCC" w:rsidRPr="007476B8" w:rsidRDefault="005A0DCC" w:rsidP="00D435F9">
            <w:pPr>
              <w:pStyle w:val="TableTextLeft"/>
              <w:spacing w:before="0" w:after="0"/>
              <w:rPr>
                <w:rFonts w:cstheme="minorHAnsi"/>
                <w:szCs w:val="20"/>
              </w:rPr>
            </w:pPr>
            <w:r w:rsidRPr="007476B8">
              <w:rPr>
                <w:rFonts w:cstheme="minorHAnsi"/>
                <w:szCs w:val="20"/>
              </w:rPr>
              <w:t>6 and 19</w:t>
            </w:r>
          </w:p>
        </w:tc>
      </w:tr>
      <w:tr w:rsidR="005A0DCC" w:rsidRPr="007476B8" w14:paraId="6108F781" w14:textId="77777777" w:rsidTr="00D435F9">
        <w:trPr>
          <w:trHeight w:val="397"/>
        </w:trPr>
        <w:tc>
          <w:tcPr>
            <w:tcW w:w="387" w:type="pct"/>
            <w:tcBorders>
              <w:top w:val="single" w:sz="6" w:space="0" w:color="FFFFFF"/>
              <w:bottom w:val="single" w:sz="6" w:space="0" w:color="FFFFFF"/>
              <w:right w:val="single" w:sz="6" w:space="0" w:color="FFFFFF"/>
            </w:tcBorders>
            <w:shd w:val="clear" w:color="auto" w:fill="E6E6E6"/>
          </w:tcPr>
          <w:p w14:paraId="3908D725" w14:textId="77777777" w:rsidR="005A0DCC" w:rsidRPr="007476B8" w:rsidRDefault="005A0DCC" w:rsidP="00D435F9">
            <w:pPr>
              <w:pStyle w:val="TableTextLeft"/>
              <w:spacing w:before="0" w:after="0"/>
              <w:rPr>
                <w:rFonts w:cstheme="minorHAnsi"/>
                <w:szCs w:val="20"/>
              </w:rPr>
            </w:pPr>
            <w:r w:rsidRPr="007476B8">
              <w:rPr>
                <w:rFonts w:cstheme="minorHAnsi"/>
                <w:szCs w:val="20"/>
              </w:rPr>
              <w:t>21</w:t>
            </w:r>
          </w:p>
        </w:tc>
        <w:tc>
          <w:tcPr>
            <w:tcW w:w="4613" w:type="pct"/>
            <w:tcBorders>
              <w:top w:val="single" w:sz="6" w:space="0" w:color="FFFFFF"/>
              <w:left w:val="single" w:sz="6" w:space="0" w:color="FFFFFF"/>
              <w:bottom w:val="single" w:sz="6" w:space="0" w:color="FFFFFF"/>
            </w:tcBorders>
            <w:shd w:val="clear" w:color="auto" w:fill="E6E6E6"/>
          </w:tcPr>
          <w:p w14:paraId="2332703F" w14:textId="77777777" w:rsidR="005A0DCC" w:rsidRPr="007476B8" w:rsidRDefault="005A0DCC" w:rsidP="00D435F9">
            <w:pPr>
              <w:pStyle w:val="TableTextLeft"/>
              <w:spacing w:before="0" w:after="0"/>
              <w:rPr>
                <w:rFonts w:cstheme="minorHAnsi"/>
                <w:szCs w:val="20"/>
              </w:rPr>
            </w:pPr>
            <w:r w:rsidRPr="007476B8">
              <w:rPr>
                <w:rFonts w:cstheme="minorHAnsi"/>
                <w:szCs w:val="20"/>
              </w:rPr>
              <w:t>limit 20 to english language</w:t>
            </w:r>
          </w:p>
        </w:tc>
      </w:tr>
      <w:tr w:rsidR="005A0DCC" w:rsidRPr="007476B8" w14:paraId="10B7F884" w14:textId="77777777" w:rsidTr="00D435F9">
        <w:trPr>
          <w:trHeight w:val="397"/>
        </w:trPr>
        <w:tc>
          <w:tcPr>
            <w:tcW w:w="387" w:type="pct"/>
            <w:tcBorders>
              <w:top w:val="single" w:sz="6" w:space="0" w:color="FFFFFF"/>
              <w:bottom w:val="single" w:sz="6" w:space="0" w:color="FFFFFF"/>
              <w:right w:val="single" w:sz="6" w:space="0" w:color="FFFFFF"/>
            </w:tcBorders>
            <w:shd w:val="clear" w:color="auto" w:fill="E6E6E6"/>
          </w:tcPr>
          <w:p w14:paraId="300BE8CE" w14:textId="77777777" w:rsidR="005A0DCC" w:rsidRPr="007476B8" w:rsidRDefault="005A0DCC" w:rsidP="00D435F9">
            <w:pPr>
              <w:pStyle w:val="TableTextLeft"/>
              <w:spacing w:before="0" w:after="0"/>
              <w:rPr>
                <w:rFonts w:cstheme="minorHAnsi"/>
                <w:szCs w:val="20"/>
              </w:rPr>
            </w:pPr>
            <w:r w:rsidRPr="007476B8">
              <w:rPr>
                <w:rFonts w:cstheme="minorHAnsi"/>
                <w:szCs w:val="20"/>
              </w:rPr>
              <w:t>22</w:t>
            </w:r>
          </w:p>
        </w:tc>
        <w:tc>
          <w:tcPr>
            <w:tcW w:w="4613" w:type="pct"/>
            <w:tcBorders>
              <w:top w:val="single" w:sz="6" w:space="0" w:color="FFFFFF"/>
              <w:left w:val="single" w:sz="6" w:space="0" w:color="FFFFFF"/>
              <w:bottom w:val="single" w:sz="6" w:space="0" w:color="FFFFFF"/>
            </w:tcBorders>
            <w:shd w:val="clear" w:color="auto" w:fill="E6E6E6"/>
          </w:tcPr>
          <w:p w14:paraId="53EEF19D" w14:textId="77777777" w:rsidR="005A0DCC" w:rsidRPr="007476B8" w:rsidRDefault="005A0DCC" w:rsidP="00D435F9">
            <w:pPr>
              <w:pStyle w:val="TableTextLeft"/>
              <w:spacing w:before="0" w:after="0"/>
              <w:rPr>
                <w:rFonts w:cstheme="minorHAnsi"/>
                <w:szCs w:val="20"/>
              </w:rPr>
            </w:pPr>
            <w:r w:rsidRPr="007476B8">
              <w:rPr>
                <w:rFonts w:cstheme="minorHAnsi"/>
                <w:szCs w:val="20"/>
              </w:rPr>
              <w:t>limit 21 to yr="2000 -current"</w:t>
            </w:r>
          </w:p>
        </w:tc>
      </w:tr>
    </w:tbl>
    <w:p w14:paraId="460B6E39" w14:textId="77777777" w:rsidR="005A0DCC" w:rsidRDefault="005A0DCC" w:rsidP="005A0DCC">
      <w:r w:rsidRPr="0005452F">
        <w:rPr>
          <w:b/>
        </w:rPr>
        <w:t xml:space="preserve">Database: </w:t>
      </w:r>
      <w:r>
        <w:t>CDSR</w:t>
      </w:r>
      <w:r w:rsidRPr="0005452F">
        <w:t xml:space="preserve"> [Wiley]</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624"/>
        <w:gridCol w:w="8446"/>
      </w:tblGrid>
      <w:tr w:rsidR="005A0DCC" w:rsidRPr="003F09AC" w14:paraId="1D3E2942" w14:textId="77777777" w:rsidTr="00D435F9">
        <w:trPr>
          <w:trHeight w:val="276"/>
          <w:tblHeader/>
        </w:trPr>
        <w:tc>
          <w:tcPr>
            <w:tcW w:w="344" w:type="pct"/>
            <w:shd w:val="clear" w:color="auto" w:fill="00B050"/>
            <w:vAlign w:val="bottom"/>
          </w:tcPr>
          <w:p w14:paraId="206CF8D8" w14:textId="77777777" w:rsidR="005A0DCC" w:rsidRPr="00DE7B7C" w:rsidRDefault="005A0DCC" w:rsidP="005278AE">
            <w:pPr>
              <w:pStyle w:val="TableHeadingLeft"/>
              <w:spacing w:before="0" w:after="0"/>
              <w:rPr>
                <w:rFonts w:cstheme="minorHAnsi"/>
                <w:color w:val="000000"/>
                <w:szCs w:val="20"/>
              </w:rPr>
            </w:pPr>
            <w:r w:rsidRPr="00DE7B7C">
              <w:rPr>
                <w:rFonts w:cstheme="minorHAnsi"/>
                <w:color w:val="000000"/>
                <w:szCs w:val="20"/>
              </w:rPr>
              <w:t>#</w:t>
            </w:r>
          </w:p>
        </w:tc>
        <w:tc>
          <w:tcPr>
            <w:tcW w:w="4656" w:type="pct"/>
            <w:shd w:val="clear" w:color="auto" w:fill="00B050"/>
            <w:vAlign w:val="bottom"/>
          </w:tcPr>
          <w:p w14:paraId="0F9333FD" w14:textId="77777777" w:rsidR="005A0DCC" w:rsidRPr="00DE7B7C" w:rsidRDefault="005A0DCC" w:rsidP="005278AE">
            <w:pPr>
              <w:pStyle w:val="TableHeadingLeft"/>
              <w:spacing w:before="0" w:after="0"/>
              <w:rPr>
                <w:rFonts w:cstheme="minorHAnsi"/>
                <w:color w:val="000000"/>
                <w:szCs w:val="20"/>
              </w:rPr>
            </w:pPr>
            <w:r w:rsidRPr="00DE7B7C">
              <w:rPr>
                <w:rFonts w:cstheme="minorHAnsi"/>
                <w:color w:val="000000"/>
                <w:szCs w:val="20"/>
              </w:rPr>
              <w:t>Search</w:t>
            </w:r>
          </w:p>
        </w:tc>
      </w:tr>
      <w:tr w:rsidR="005A0DCC" w:rsidRPr="003F09AC" w14:paraId="6CCAA6DC" w14:textId="77777777" w:rsidTr="00D435F9">
        <w:trPr>
          <w:trHeight w:val="291"/>
        </w:trPr>
        <w:tc>
          <w:tcPr>
            <w:tcW w:w="344" w:type="pct"/>
            <w:tcBorders>
              <w:top w:val="single" w:sz="6" w:space="0" w:color="FFFFFF"/>
              <w:bottom w:val="single" w:sz="6" w:space="0" w:color="FFFFFF"/>
              <w:right w:val="single" w:sz="6" w:space="0" w:color="FFFFFF"/>
            </w:tcBorders>
            <w:shd w:val="clear" w:color="auto" w:fill="E6E6E6"/>
          </w:tcPr>
          <w:p w14:paraId="74C1933A" w14:textId="77777777" w:rsidR="005A0DCC" w:rsidRPr="003F09AC" w:rsidRDefault="005A0DCC" w:rsidP="005278AE">
            <w:pPr>
              <w:pStyle w:val="TableTextLeft"/>
              <w:spacing w:before="0" w:after="0"/>
              <w:rPr>
                <w:rFonts w:cstheme="minorHAnsi"/>
                <w:szCs w:val="20"/>
              </w:rPr>
            </w:pPr>
            <w:r w:rsidRPr="003F09AC">
              <w:rPr>
                <w:rFonts w:cstheme="minorHAnsi"/>
                <w:szCs w:val="20"/>
              </w:rPr>
              <w:t>#1</w:t>
            </w:r>
          </w:p>
        </w:tc>
        <w:tc>
          <w:tcPr>
            <w:tcW w:w="4656" w:type="pct"/>
            <w:tcBorders>
              <w:top w:val="single" w:sz="6" w:space="0" w:color="FFFFFF"/>
              <w:left w:val="single" w:sz="6" w:space="0" w:color="FFFFFF"/>
              <w:bottom w:val="single" w:sz="6" w:space="0" w:color="FFFFFF"/>
            </w:tcBorders>
            <w:shd w:val="clear" w:color="auto" w:fill="E6E6E6"/>
          </w:tcPr>
          <w:p w14:paraId="413A187F" w14:textId="77777777" w:rsidR="005A0DCC" w:rsidRPr="003F09AC" w:rsidRDefault="005A0DCC" w:rsidP="005278AE">
            <w:pPr>
              <w:pStyle w:val="TableTextLeft"/>
              <w:spacing w:before="0" w:after="0"/>
              <w:rPr>
                <w:rFonts w:cstheme="minorHAnsi"/>
                <w:szCs w:val="20"/>
              </w:rPr>
            </w:pPr>
            <w:r w:rsidRPr="003F09AC">
              <w:rPr>
                <w:rFonts w:eastAsia="Times New Roman" w:cstheme="minorHAnsi"/>
                <w:color w:val="0A0905"/>
                <w:szCs w:val="20"/>
                <w:lang w:eastAsia="en-GB"/>
              </w:rPr>
              <w:t>mesh descriptor: [postpartum period] explode all trees</w:t>
            </w:r>
          </w:p>
        </w:tc>
      </w:tr>
      <w:tr w:rsidR="005A0DCC" w:rsidRPr="003F09AC" w14:paraId="16C7301A" w14:textId="77777777" w:rsidTr="00D435F9">
        <w:trPr>
          <w:trHeight w:val="276"/>
        </w:trPr>
        <w:tc>
          <w:tcPr>
            <w:tcW w:w="344" w:type="pct"/>
            <w:tcBorders>
              <w:top w:val="single" w:sz="6" w:space="0" w:color="FFFFFF"/>
              <w:bottom w:val="single" w:sz="6" w:space="0" w:color="FFFFFF"/>
              <w:right w:val="single" w:sz="6" w:space="0" w:color="FFFFFF"/>
            </w:tcBorders>
            <w:shd w:val="clear" w:color="auto" w:fill="E6E6E6"/>
          </w:tcPr>
          <w:p w14:paraId="35704740" w14:textId="77777777" w:rsidR="005A0DCC" w:rsidRPr="003F09AC" w:rsidRDefault="005A0DCC" w:rsidP="005278AE">
            <w:pPr>
              <w:pStyle w:val="TableTextLeft"/>
              <w:spacing w:before="0" w:after="0"/>
              <w:rPr>
                <w:rFonts w:cstheme="minorHAnsi"/>
                <w:szCs w:val="20"/>
              </w:rPr>
            </w:pPr>
            <w:r w:rsidRPr="003F09AC">
              <w:rPr>
                <w:rFonts w:cstheme="minorHAnsi"/>
                <w:szCs w:val="20"/>
              </w:rPr>
              <w:t>#2</w:t>
            </w:r>
          </w:p>
        </w:tc>
        <w:tc>
          <w:tcPr>
            <w:tcW w:w="4656" w:type="pct"/>
            <w:tcBorders>
              <w:top w:val="single" w:sz="6" w:space="0" w:color="FFFFFF"/>
              <w:left w:val="single" w:sz="6" w:space="0" w:color="FFFFFF"/>
              <w:bottom w:val="single" w:sz="6" w:space="0" w:color="FFFFFF"/>
            </w:tcBorders>
            <w:shd w:val="clear" w:color="auto" w:fill="E6E6E6"/>
          </w:tcPr>
          <w:p w14:paraId="2F6A2982" w14:textId="77777777" w:rsidR="005A0DCC" w:rsidRPr="003F09AC" w:rsidRDefault="005A0DCC" w:rsidP="005278AE">
            <w:pPr>
              <w:pStyle w:val="TableTextLeft"/>
              <w:spacing w:before="0" w:after="0"/>
              <w:rPr>
                <w:rFonts w:cstheme="minorHAnsi"/>
                <w:szCs w:val="20"/>
              </w:rPr>
            </w:pPr>
            <w:r w:rsidRPr="003F09AC">
              <w:rPr>
                <w:rFonts w:eastAsia="Times New Roman" w:cstheme="minorHAnsi"/>
                <w:color w:val="0A0905"/>
                <w:szCs w:val="20"/>
                <w:lang w:eastAsia="en-GB"/>
              </w:rPr>
              <w:t>mesh descriptor: [peripartum period] this term only</w:t>
            </w:r>
            <w:r w:rsidRPr="003F09AC">
              <w:rPr>
                <w:rFonts w:eastAsia="Times New Roman" w:cstheme="minorHAnsi"/>
                <w:color w:val="0A0905"/>
                <w:szCs w:val="20"/>
                <w:lang w:eastAsia="en-GB"/>
              </w:rPr>
              <w:tab/>
            </w:r>
          </w:p>
        </w:tc>
      </w:tr>
      <w:tr w:rsidR="005A0DCC" w:rsidRPr="003F09AC" w14:paraId="5ECBFAF6" w14:textId="77777777" w:rsidTr="00D435F9">
        <w:trPr>
          <w:trHeight w:val="276"/>
        </w:trPr>
        <w:tc>
          <w:tcPr>
            <w:tcW w:w="344" w:type="pct"/>
            <w:tcBorders>
              <w:top w:val="single" w:sz="6" w:space="0" w:color="FFFFFF"/>
              <w:bottom w:val="single" w:sz="6" w:space="0" w:color="FFFFFF"/>
              <w:right w:val="single" w:sz="6" w:space="0" w:color="FFFFFF"/>
            </w:tcBorders>
            <w:shd w:val="clear" w:color="auto" w:fill="E6E6E6"/>
          </w:tcPr>
          <w:p w14:paraId="728D210C" w14:textId="77777777" w:rsidR="005A0DCC" w:rsidRPr="003F09AC" w:rsidRDefault="005A0DCC" w:rsidP="005278AE">
            <w:pPr>
              <w:pStyle w:val="TableTextLeft"/>
              <w:spacing w:before="0" w:after="0"/>
              <w:rPr>
                <w:rFonts w:cstheme="minorHAnsi"/>
                <w:szCs w:val="20"/>
              </w:rPr>
            </w:pPr>
            <w:r w:rsidRPr="003F09AC">
              <w:rPr>
                <w:rFonts w:cstheme="minorHAnsi"/>
                <w:szCs w:val="20"/>
              </w:rPr>
              <w:t>#3</w:t>
            </w:r>
          </w:p>
        </w:tc>
        <w:tc>
          <w:tcPr>
            <w:tcW w:w="4656" w:type="pct"/>
            <w:tcBorders>
              <w:top w:val="single" w:sz="6" w:space="0" w:color="FFFFFF"/>
              <w:left w:val="single" w:sz="6" w:space="0" w:color="FFFFFF"/>
              <w:bottom w:val="single" w:sz="6" w:space="0" w:color="FFFFFF"/>
            </w:tcBorders>
            <w:shd w:val="clear" w:color="auto" w:fill="E6E6E6"/>
          </w:tcPr>
          <w:p w14:paraId="2B39ADC4" w14:textId="77777777" w:rsidR="005A0DCC" w:rsidRPr="003F09AC" w:rsidRDefault="005A0DCC" w:rsidP="005278AE">
            <w:pPr>
              <w:pStyle w:val="TableTextLeft"/>
              <w:spacing w:before="0" w:after="0"/>
              <w:rPr>
                <w:rFonts w:cstheme="minorHAnsi"/>
                <w:szCs w:val="20"/>
              </w:rPr>
            </w:pPr>
            <w:r w:rsidRPr="003F09AC">
              <w:rPr>
                <w:rFonts w:eastAsia="Times New Roman" w:cstheme="minorHAnsi"/>
                <w:color w:val="0A0905"/>
                <w:szCs w:val="20"/>
                <w:lang w:eastAsia="en-GB"/>
              </w:rPr>
              <w:t>mesh descriptor: [postnatal care] this term only</w:t>
            </w:r>
          </w:p>
        </w:tc>
      </w:tr>
      <w:tr w:rsidR="005A0DCC" w:rsidRPr="003F09AC" w14:paraId="0982AF5E" w14:textId="77777777" w:rsidTr="00D435F9">
        <w:trPr>
          <w:trHeight w:val="291"/>
        </w:trPr>
        <w:tc>
          <w:tcPr>
            <w:tcW w:w="344" w:type="pct"/>
            <w:tcBorders>
              <w:top w:val="single" w:sz="6" w:space="0" w:color="FFFFFF"/>
              <w:bottom w:val="single" w:sz="6" w:space="0" w:color="FFFFFF"/>
              <w:right w:val="single" w:sz="6" w:space="0" w:color="FFFFFF"/>
            </w:tcBorders>
            <w:shd w:val="clear" w:color="auto" w:fill="E6E6E6"/>
          </w:tcPr>
          <w:p w14:paraId="5267A980" w14:textId="77777777" w:rsidR="005A0DCC" w:rsidRPr="003F09AC" w:rsidRDefault="005A0DCC" w:rsidP="005278AE">
            <w:pPr>
              <w:pStyle w:val="TableTextLeft"/>
              <w:spacing w:before="0" w:after="0"/>
              <w:rPr>
                <w:rFonts w:cstheme="minorHAnsi"/>
                <w:szCs w:val="20"/>
              </w:rPr>
            </w:pPr>
            <w:r w:rsidRPr="003F09AC">
              <w:rPr>
                <w:rFonts w:cstheme="minorHAnsi"/>
                <w:szCs w:val="20"/>
              </w:rPr>
              <w:t>#4</w:t>
            </w:r>
          </w:p>
        </w:tc>
        <w:tc>
          <w:tcPr>
            <w:tcW w:w="4656" w:type="pct"/>
            <w:tcBorders>
              <w:top w:val="single" w:sz="6" w:space="0" w:color="FFFFFF"/>
              <w:left w:val="single" w:sz="6" w:space="0" w:color="FFFFFF"/>
              <w:bottom w:val="single" w:sz="6" w:space="0" w:color="FFFFFF"/>
            </w:tcBorders>
            <w:shd w:val="clear" w:color="auto" w:fill="E6E6E6"/>
          </w:tcPr>
          <w:p w14:paraId="6DDE702F" w14:textId="77777777" w:rsidR="005A0DCC" w:rsidRPr="003F09AC" w:rsidRDefault="005A0DCC" w:rsidP="005278AE">
            <w:pPr>
              <w:pStyle w:val="TableTextLeft"/>
              <w:spacing w:before="0" w:after="0"/>
              <w:rPr>
                <w:rFonts w:cstheme="minorHAnsi"/>
                <w:szCs w:val="20"/>
              </w:rPr>
            </w:pPr>
            <w:r w:rsidRPr="003F09AC">
              <w:rPr>
                <w:rFonts w:eastAsia="Times New Roman" w:cstheme="minorHAnsi"/>
                <w:color w:val="0A0905"/>
                <w:szCs w:val="20"/>
                <w:lang w:eastAsia="en-GB"/>
              </w:rPr>
              <w:t>((((“first time” or new) near/1 mother*) or nullipara* or "peri natal*" or perinatal* or postbirth or "post birth" or postdelivery or "post delivery" or postnatal* or "post natal*" or postpartum* or "post partum*" or primipara* or puerpera* or puerperium* or ((after or follow*) near/2 birth*))):ti,ab,kw</w:t>
            </w:r>
          </w:p>
        </w:tc>
      </w:tr>
      <w:tr w:rsidR="005A0DCC" w:rsidRPr="003F09AC" w14:paraId="4B298BE6" w14:textId="77777777" w:rsidTr="00D435F9">
        <w:trPr>
          <w:trHeight w:val="291"/>
        </w:trPr>
        <w:tc>
          <w:tcPr>
            <w:tcW w:w="344" w:type="pct"/>
            <w:tcBorders>
              <w:top w:val="single" w:sz="6" w:space="0" w:color="FFFFFF"/>
              <w:bottom w:val="single" w:sz="6" w:space="0" w:color="FFFFFF"/>
              <w:right w:val="single" w:sz="6" w:space="0" w:color="FFFFFF"/>
            </w:tcBorders>
            <w:shd w:val="clear" w:color="auto" w:fill="E6E6E6"/>
          </w:tcPr>
          <w:p w14:paraId="758E5906" w14:textId="77777777" w:rsidR="005A0DCC" w:rsidRPr="003F09AC" w:rsidRDefault="005A0DCC" w:rsidP="005278AE">
            <w:pPr>
              <w:pStyle w:val="TableTextLeft"/>
              <w:spacing w:before="0" w:after="0"/>
              <w:rPr>
                <w:rFonts w:cstheme="minorHAnsi"/>
                <w:szCs w:val="20"/>
              </w:rPr>
            </w:pPr>
            <w:r w:rsidRPr="003F09AC">
              <w:rPr>
                <w:rFonts w:cstheme="minorHAnsi"/>
                <w:szCs w:val="20"/>
              </w:rPr>
              <w:t>#5</w:t>
            </w:r>
          </w:p>
        </w:tc>
        <w:tc>
          <w:tcPr>
            <w:tcW w:w="4656" w:type="pct"/>
            <w:tcBorders>
              <w:top w:val="single" w:sz="6" w:space="0" w:color="FFFFFF"/>
              <w:left w:val="single" w:sz="6" w:space="0" w:color="FFFFFF"/>
              <w:bottom w:val="single" w:sz="6" w:space="0" w:color="FFFFFF"/>
            </w:tcBorders>
            <w:shd w:val="clear" w:color="auto" w:fill="E6E6E6"/>
          </w:tcPr>
          <w:p w14:paraId="70FA3E00" w14:textId="77777777" w:rsidR="005A0DCC" w:rsidRPr="003F09AC" w:rsidRDefault="005A0DCC" w:rsidP="005278AE">
            <w:pPr>
              <w:pStyle w:val="TableTextLeft"/>
              <w:spacing w:before="0" w:after="0"/>
              <w:rPr>
                <w:rFonts w:cstheme="minorHAnsi"/>
                <w:szCs w:val="20"/>
              </w:rPr>
            </w:pPr>
            <w:r w:rsidRPr="003F09AC">
              <w:rPr>
                <w:rFonts w:eastAsia="Times New Roman" w:cstheme="minorHAnsi"/>
                <w:color w:val="0A0905"/>
                <w:szCs w:val="20"/>
                <w:lang w:eastAsia="en-GB"/>
              </w:rPr>
              <w:t>#1 or #2 or #3 or #4</w:t>
            </w:r>
            <w:r w:rsidRPr="003F09AC">
              <w:rPr>
                <w:rFonts w:eastAsia="Times New Roman" w:cstheme="minorHAnsi"/>
                <w:color w:val="0A0905"/>
                <w:szCs w:val="20"/>
                <w:lang w:eastAsia="en-GB"/>
              </w:rPr>
              <w:tab/>
            </w:r>
          </w:p>
        </w:tc>
      </w:tr>
      <w:tr w:rsidR="005A0DCC" w:rsidRPr="003F09AC" w14:paraId="349FB3EB" w14:textId="77777777" w:rsidTr="00D435F9">
        <w:trPr>
          <w:trHeight w:val="291"/>
        </w:trPr>
        <w:tc>
          <w:tcPr>
            <w:tcW w:w="344" w:type="pct"/>
            <w:tcBorders>
              <w:top w:val="single" w:sz="6" w:space="0" w:color="FFFFFF"/>
              <w:bottom w:val="single" w:sz="6" w:space="0" w:color="FFFFFF"/>
              <w:right w:val="single" w:sz="6" w:space="0" w:color="FFFFFF"/>
            </w:tcBorders>
            <w:shd w:val="clear" w:color="auto" w:fill="E6E6E6"/>
          </w:tcPr>
          <w:p w14:paraId="13E8C0D0" w14:textId="77777777" w:rsidR="005A0DCC" w:rsidRPr="003F09AC" w:rsidRDefault="005A0DCC" w:rsidP="005278AE">
            <w:pPr>
              <w:pStyle w:val="TableTextLeft"/>
              <w:spacing w:before="0" w:after="0"/>
              <w:rPr>
                <w:rFonts w:cstheme="minorHAnsi"/>
                <w:szCs w:val="20"/>
              </w:rPr>
            </w:pPr>
            <w:r w:rsidRPr="003F09AC">
              <w:rPr>
                <w:rFonts w:cstheme="minorHAnsi"/>
                <w:szCs w:val="20"/>
              </w:rPr>
              <w:t>#6</w:t>
            </w:r>
          </w:p>
        </w:tc>
        <w:tc>
          <w:tcPr>
            <w:tcW w:w="4656" w:type="pct"/>
            <w:tcBorders>
              <w:top w:val="single" w:sz="6" w:space="0" w:color="FFFFFF"/>
              <w:left w:val="single" w:sz="6" w:space="0" w:color="FFFFFF"/>
              <w:bottom w:val="single" w:sz="6" w:space="0" w:color="FFFFFF"/>
            </w:tcBorders>
            <w:shd w:val="clear" w:color="auto" w:fill="E6E6E6"/>
          </w:tcPr>
          <w:p w14:paraId="63399F43" w14:textId="77777777" w:rsidR="005A0DCC" w:rsidRPr="003F09AC" w:rsidRDefault="005A0DCC" w:rsidP="005278AE">
            <w:pPr>
              <w:pStyle w:val="TableTextLeft"/>
              <w:spacing w:before="0" w:after="0"/>
              <w:rPr>
                <w:rFonts w:cstheme="minorHAnsi"/>
                <w:szCs w:val="20"/>
              </w:rPr>
            </w:pPr>
            <w:r w:rsidRPr="003F09AC">
              <w:rPr>
                <w:rFonts w:eastAsia="Times New Roman" w:cstheme="minorHAnsi"/>
                <w:color w:val="0A0905"/>
                <w:szCs w:val="20"/>
                <w:lang w:eastAsia="en-GB"/>
              </w:rPr>
              <w:t>mesh descriptor: [length of stay] this term only</w:t>
            </w:r>
          </w:p>
        </w:tc>
      </w:tr>
      <w:tr w:rsidR="005A0DCC" w:rsidRPr="003F09AC" w14:paraId="3B7EB20B" w14:textId="77777777" w:rsidTr="00D435F9">
        <w:trPr>
          <w:trHeight w:val="291"/>
        </w:trPr>
        <w:tc>
          <w:tcPr>
            <w:tcW w:w="344" w:type="pct"/>
            <w:tcBorders>
              <w:top w:val="single" w:sz="6" w:space="0" w:color="FFFFFF"/>
              <w:bottom w:val="single" w:sz="6" w:space="0" w:color="FFFFFF"/>
              <w:right w:val="single" w:sz="6" w:space="0" w:color="FFFFFF"/>
            </w:tcBorders>
            <w:shd w:val="clear" w:color="auto" w:fill="E6E6E6"/>
          </w:tcPr>
          <w:p w14:paraId="6DC60B65" w14:textId="77777777" w:rsidR="005A0DCC" w:rsidRPr="003F09AC" w:rsidRDefault="005A0DCC" w:rsidP="005278AE">
            <w:pPr>
              <w:pStyle w:val="TableTextLeft"/>
              <w:spacing w:before="0" w:after="0"/>
              <w:rPr>
                <w:rFonts w:cstheme="minorHAnsi"/>
                <w:szCs w:val="20"/>
              </w:rPr>
            </w:pPr>
            <w:r w:rsidRPr="003F09AC">
              <w:rPr>
                <w:rFonts w:cstheme="minorHAnsi"/>
                <w:szCs w:val="20"/>
              </w:rPr>
              <w:t>#7</w:t>
            </w:r>
          </w:p>
        </w:tc>
        <w:tc>
          <w:tcPr>
            <w:tcW w:w="4656" w:type="pct"/>
            <w:tcBorders>
              <w:top w:val="single" w:sz="6" w:space="0" w:color="FFFFFF"/>
              <w:left w:val="single" w:sz="6" w:space="0" w:color="FFFFFF"/>
              <w:bottom w:val="single" w:sz="6" w:space="0" w:color="FFFFFF"/>
            </w:tcBorders>
            <w:shd w:val="clear" w:color="auto" w:fill="E6E6E6"/>
          </w:tcPr>
          <w:p w14:paraId="61B01767" w14:textId="77777777" w:rsidR="005A0DCC" w:rsidRPr="003F09AC" w:rsidRDefault="005A0DCC" w:rsidP="005278AE">
            <w:pPr>
              <w:pStyle w:val="TableTextLeft"/>
              <w:spacing w:before="0" w:after="0"/>
              <w:rPr>
                <w:rFonts w:cstheme="minorHAnsi"/>
                <w:szCs w:val="20"/>
              </w:rPr>
            </w:pPr>
            <w:r w:rsidRPr="003F09AC">
              <w:rPr>
                <w:rFonts w:eastAsia="Times New Roman" w:cstheme="minorHAnsi"/>
                <w:color w:val="0A0905"/>
                <w:szCs w:val="20"/>
                <w:lang w:eastAsia="en-GB"/>
              </w:rPr>
              <w:t>mesh descriptor: [patient discharge] this term only</w:t>
            </w:r>
          </w:p>
        </w:tc>
      </w:tr>
      <w:tr w:rsidR="005A0DCC" w:rsidRPr="003F09AC" w14:paraId="4939A633" w14:textId="77777777" w:rsidTr="00D435F9">
        <w:trPr>
          <w:trHeight w:val="291"/>
        </w:trPr>
        <w:tc>
          <w:tcPr>
            <w:tcW w:w="344" w:type="pct"/>
            <w:tcBorders>
              <w:top w:val="single" w:sz="6" w:space="0" w:color="FFFFFF"/>
              <w:bottom w:val="single" w:sz="6" w:space="0" w:color="FFFFFF"/>
              <w:right w:val="single" w:sz="6" w:space="0" w:color="FFFFFF"/>
            </w:tcBorders>
            <w:shd w:val="clear" w:color="auto" w:fill="E6E6E6"/>
          </w:tcPr>
          <w:p w14:paraId="068131DB" w14:textId="77777777" w:rsidR="005A0DCC" w:rsidRPr="003F09AC" w:rsidRDefault="005A0DCC" w:rsidP="005278AE">
            <w:pPr>
              <w:pStyle w:val="TableTextLeft"/>
              <w:spacing w:before="0" w:after="0"/>
              <w:rPr>
                <w:rFonts w:cstheme="minorHAnsi"/>
                <w:szCs w:val="20"/>
              </w:rPr>
            </w:pPr>
            <w:r w:rsidRPr="003F09AC">
              <w:rPr>
                <w:rFonts w:cstheme="minorHAnsi"/>
                <w:szCs w:val="20"/>
              </w:rPr>
              <w:t>#8</w:t>
            </w:r>
          </w:p>
        </w:tc>
        <w:tc>
          <w:tcPr>
            <w:tcW w:w="4656" w:type="pct"/>
            <w:tcBorders>
              <w:top w:val="single" w:sz="6" w:space="0" w:color="FFFFFF"/>
              <w:left w:val="single" w:sz="6" w:space="0" w:color="FFFFFF"/>
              <w:bottom w:val="single" w:sz="6" w:space="0" w:color="FFFFFF"/>
            </w:tcBorders>
            <w:shd w:val="clear" w:color="auto" w:fill="E6E6E6"/>
          </w:tcPr>
          <w:p w14:paraId="25625A94" w14:textId="77777777" w:rsidR="005A0DCC" w:rsidRPr="003F09AC" w:rsidRDefault="005A0DCC" w:rsidP="005278AE">
            <w:pPr>
              <w:pStyle w:val="TableTextLeft"/>
              <w:spacing w:before="0" w:after="0"/>
              <w:rPr>
                <w:rFonts w:cstheme="minorHAnsi"/>
                <w:szCs w:val="20"/>
              </w:rPr>
            </w:pPr>
            <w:r w:rsidRPr="003F09AC">
              <w:rPr>
                <w:rFonts w:eastAsia="Times New Roman" w:cstheme="minorHAnsi"/>
                <w:color w:val="0A0905"/>
                <w:szCs w:val="20"/>
                <w:lang w:eastAsia="en-GB"/>
              </w:rPr>
              <w:t>mesh descriptor: [duration of therapy] this term only</w:t>
            </w:r>
          </w:p>
        </w:tc>
      </w:tr>
      <w:tr w:rsidR="005A0DCC" w:rsidRPr="003F09AC" w14:paraId="45DACF1C" w14:textId="77777777" w:rsidTr="00D435F9">
        <w:trPr>
          <w:trHeight w:val="291"/>
        </w:trPr>
        <w:tc>
          <w:tcPr>
            <w:tcW w:w="344" w:type="pct"/>
            <w:tcBorders>
              <w:top w:val="single" w:sz="6" w:space="0" w:color="FFFFFF"/>
              <w:bottom w:val="single" w:sz="6" w:space="0" w:color="FFFFFF"/>
              <w:right w:val="single" w:sz="6" w:space="0" w:color="FFFFFF"/>
            </w:tcBorders>
            <w:shd w:val="clear" w:color="auto" w:fill="E6E6E6"/>
          </w:tcPr>
          <w:p w14:paraId="43A9C27A" w14:textId="77777777" w:rsidR="005A0DCC" w:rsidRPr="003F09AC" w:rsidRDefault="005A0DCC" w:rsidP="005278AE">
            <w:pPr>
              <w:pStyle w:val="TableTextLeft"/>
              <w:spacing w:before="0" w:after="0"/>
              <w:rPr>
                <w:rFonts w:cstheme="minorHAnsi"/>
                <w:szCs w:val="20"/>
              </w:rPr>
            </w:pPr>
            <w:r w:rsidRPr="003F09AC">
              <w:rPr>
                <w:rFonts w:cstheme="minorHAnsi"/>
                <w:szCs w:val="20"/>
              </w:rPr>
              <w:t>#9</w:t>
            </w:r>
          </w:p>
        </w:tc>
        <w:tc>
          <w:tcPr>
            <w:tcW w:w="4656" w:type="pct"/>
            <w:tcBorders>
              <w:top w:val="single" w:sz="6" w:space="0" w:color="FFFFFF"/>
              <w:left w:val="single" w:sz="6" w:space="0" w:color="FFFFFF"/>
              <w:bottom w:val="single" w:sz="6" w:space="0" w:color="FFFFFF"/>
            </w:tcBorders>
            <w:shd w:val="clear" w:color="auto" w:fill="E6E6E6"/>
          </w:tcPr>
          <w:p w14:paraId="629694E4" w14:textId="77777777" w:rsidR="005A0DCC" w:rsidRPr="003F09AC" w:rsidRDefault="005A0DCC" w:rsidP="005278AE">
            <w:pPr>
              <w:pStyle w:val="TableTextLeft"/>
              <w:spacing w:before="0" w:after="0"/>
              <w:rPr>
                <w:rFonts w:cstheme="minorHAnsi"/>
                <w:szCs w:val="20"/>
              </w:rPr>
            </w:pPr>
            <w:r w:rsidRPr="003F09AC">
              <w:rPr>
                <w:rFonts w:eastAsia="Times New Roman" w:cstheme="minorHAnsi"/>
                <w:color w:val="0A0905"/>
                <w:szCs w:val="20"/>
                <w:lang w:eastAsia="en-GB"/>
              </w:rPr>
              <w:t>(((hours or length or long* or rapid or short*) near/3 stay*)):ti,ab,kw</w:t>
            </w:r>
          </w:p>
        </w:tc>
      </w:tr>
      <w:tr w:rsidR="005A0DCC" w:rsidRPr="003F09AC" w14:paraId="24CCB074" w14:textId="77777777" w:rsidTr="00D435F9">
        <w:trPr>
          <w:trHeight w:val="291"/>
        </w:trPr>
        <w:tc>
          <w:tcPr>
            <w:tcW w:w="344" w:type="pct"/>
            <w:tcBorders>
              <w:top w:val="single" w:sz="6" w:space="0" w:color="FFFFFF"/>
              <w:bottom w:val="single" w:sz="6" w:space="0" w:color="FFFFFF"/>
              <w:right w:val="single" w:sz="6" w:space="0" w:color="FFFFFF"/>
            </w:tcBorders>
            <w:shd w:val="clear" w:color="auto" w:fill="E6E6E6"/>
          </w:tcPr>
          <w:p w14:paraId="76484EAB" w14:textId="77777777" w:rsidR="005A0DCC" w:rsidRPr="003F09AC" w:rsidRDefault="005A0DCC" w:rsidP="005278AE">
            <w:pPr>
              <w:pStyle w:val="TableTextLeft"/>
              <w:spacing w:before="0" w:after="0"/>
              <w:rPr>
                <w:rFonts w:cstheme="minorHAnsi"/>
                <w:szCs w:val="20"/>
              </w:rPr>
            </w:pPr>
            <w:r w:rsidRPr="003F09AC">
              <w:rPr>
                <w:rFonts w:cstheme="minorHAnsi"/>
                <w:szCs w:val="20"/>
              </w:rPr>
              <w:t>#10</w:t>
            </w:r>
          </w:p>
        </w:tc>
        <w:tc>
          <w:tcPr>
            <w:tcW w:w="4656" w:type="pct"/>
            <w:tcBorders>
              <w:top w:val="single" w:sz="6" w:space="0" w:color="FFFFFF"/>
              <w:left w:val="single" w:sz="6" w:space="0" w:color="FFFFFF"/>
              <w:bottom w:val="single" w:sz="6" w:space="0" w:color="FFFFFF"/>
            </w:tcBorders>
            <w:shd w:val="clear" w:color="auto" w:fill="E6E6E6"/>
          </w:tcPr>
          <w:p w14:paraId="4EFEECBB" w14:textId="77777777" w:rsidR="005A0DCC" w:rsidRPr="003F09AC" w:rsidRDefault="005A0DCC" w:rsidP="005278AE">
            <w:pPr>
              <w:pStyle w:val="TableTextLeft"/>
              <w:spacing w:before="0" w:after="0"/>
              <w:rPr>
                <w:rFonts w:cstheme="minorHAnsi"/>
                <w:szCs w:val="20"/>
              </w:rPr>
            </w:pPr>
            <w:r w:rsidRPr="003F09AC">
              <w:rPr>
                <w:rFonts w:eastAsia="Times New Roman" w:cstheme="minorHAnsi"/>
                <w:color w:val="0A0905"/>
                <w:szCs w:val="20"/>
                <w:lang w:eastAsia="en-GB"/>
              </w:rPr>
              <w:t>((hospital* near/3 stay*)):ti,ab,kw</w:t>
            </w:r>
          </w:p>
        </w:tc>
      </w:tr>
      <w:tr w:rsidR="005A0DCC" w:rsidRPr="003F09AC" w14:paraId="22576E6F" w14:textId="77777777" w:rsidTr="00D435F9">
        <w:trPr>
          <w:trHeight w:val="291"/>
        </w:trPr>
        <w:tc>
          <w:tcPr>
            <w:tcW w:w="344" w:type="pct"/>
            <w:tcBorders>
              <w:top w:val="single" w:sz="6" w:space="0" w:color="FFFFFF"/>
              <w:bottom w:val="single" w:sz="6" w:space="0" w:color="FFFFFF"/>
              <w:right w:val="single" w:sz="6" w:space="0" w:color="FFFFFF"/>
            </w:tcBorders>
            <w:shd w:val="clear" w:color="auto" w:fill="E6E6E6"/>
          </w:tcPr>
          <w:p w14:paraId="5B9A28E8" w14:textId="77777777" w:rsidR="005A0DCC" w:rsidRPr="003F09AC" w:rsidRDefault="005A0DCC" w:rsidP="005278AE">
            <w:pPr>
              <w:pStyle w:val="TableTextLeft"/>
              <w:spacing w:before="0" w:after="0"/>
              <w:rPr>
                <w:rFonts w:cstheme="minorHAnsi"/>
                <w:szCs w:val="20"/>
              </w:rPr>
            </w:pPr>
            <w:r w:rsidRPr="003F09AC">
              <w:rPr>
                <w:rFonts w:cstheme="minorHAnsi"/>
                <w:szCs w:val="20"/>
              </w:rPr>
              <w:t>#11</w:t>
            </w:r>
          </w:p>
        </w:tc>
        <w:tc>
          <w:tcPr>
            <w:tcW w:w="4656" w:type="pct"/>
            <w:tcBorders>
              <w:top w:val="single" w:sz="6" w:space="0" w:color="FFFFFF"/>
              <w:left w:val="single" w:sz="6" w:space="0" w:color="FFFFFF"/>
              <w:bottom w:val="single" w:sz="6" w:space="0" w:color="FFFFFF"/>
            </w:tcBorders>
            <w:shd w:val="clear" w:color="auto" w:fill="E6E6E6"/>
          </w:tcPr>
          <w:p w14:paraId="44203328" w14:textId="77777777" w:rsidR="005A0DCC" w:rsidRPr="003F09AC" w:rsidRDefault="005A0DCC" w:rsidP="005278AE">
            <w:pPr>
              <w:pStyle w:val="TableTextLeft"/>
              <w:spacing w:before="0" w:after="0"/>
              <w:rPr>
                <w:rFonts w:cstheme="minorHAnsi"/>
                <w:szCs w:val="20"/>
              </w:rPr>
            </w:pPr>
            <w:r w:rsidRPr="003F09AC">
              <w:rPr>
                <w:rFonts w:eastAsia="Times New Roman" w:cstheme="minorHAnsi"/>
                <w:color w:val="0A0905"/>
                <w:szCs w:val="20"/>
                <w:lang w:eastAsia="en-GB"/>
              </w:rPr>
              <w:t xml:space="preserve">((patient* near/3 discharg*)):ti,ab,kw </w:t>
            </w:r>
          </w:p>
        </w:tc>
      </w:tr>
      <w:tr w:rsidR="005A0DCC" w:rsidRPr="003F09AC" w14:paraId="6A9C4936" w14:textId="77777777" w:rsidTr="00D435F9">
        <w:trPr>
          <w:trHeight w:val="291"/>
        </w:trPr>
        <w:tc>
          <w:tcPr>
            <w:tcW w:w="344" w:type="pct"/>
            <w:tcBorders>
              <w:top w:val="single" w:sz="6" w:space="0" w:color="FFFFFF"/>
              <w:bottom w:val="single" w:sz="6" w:space="0" w:color="FFFFFF"/>
              <w:right w:val="single" w:sz="6" w:space="0" w:color="FFFFFF"/>
            </w:tcBorders>
            <w:shd w:val="clear" w:color="auto" w:fill="E6E6E6"/>
          </w:tcPr>
          <w:p w14:paraId="0F345731" w14:textId="77777777" w:rsidR="005A0DCC" w:rsidRPr="003F09AC" w:rsidRDefault="005A0DCC" w:rsidP="005278AE">
            <w:pPr>
              <w:pStyle w:val="TableTextLeft"/>
              <w:spacing w:before="0" w:after="0"/>
              <w:rPr>
                <w:rFonts w:cstheme="minorHAnsi"/>
                <w:szCs w:val="20"/>
              </w:rPr>
            </w:pPr>
            <w:r w:rsidRPr="003F09AC">
              <w:rPr>
                <w:rFonts w:cstheme="minorHAnsi"/>
                <w:szCs w:val="20"/>
              </w:rPr>
              <w:t>#12</w:t>
            </w:r>
          </w:p>
        </w:tc>
        <w:tc>
          <w:tcPr>
            <w:tcW w:w="4656" w:type="pct"/>
            <w:tcBorders>
              <w:top w:val="single" w:sz="6" w:space="0" w:color="FFFFFF"/>
              <w:left w:val="single" w:sz="6" w:space="0" w:color="FFFFFF"/>
              <w:bottom w:val="single" w:sz="6" w:space="0" w:color="FFFFFF"/>
            </w:tcBorders>
            <w:shd w:val="clear" w:color="auto" w:fill="E6E6E6"/>
          </w:tcPr>
          <w:p w14:paraId="6601B57C" w14:textId="77777777" w:rsidR="005A0DCC" w:rsidRPr="003F09AC" w:rsidRDefault="005A0DCC" w:rsidP="005278AE">
            <w:pPr>
              <w:pStyle w:val="TableTextLeft"/>
              <w:spacing w:before="0" w:after="0"/>
              <w:rPr>
                <w:rFonts w:cstheme="minorHAnsi"/>
                <w:szCs w:val="20"/>
              </w:rPr>
            </w:pPr>
            <w:r w:rsidRPr="003F09AC">
              <w:rPr>
                <w:rFonts w:eastAsia="Times New Roman" w:cstheme="minorHAnsi"/>
                <w:color w:val="0A0905"/>
                <w:szCs w:val="20"/>
                <w:lang w:eastAsia="en-GB"/>
              </w:rPr>
              <w:t>(((hospital* or postnatal* or "post natal*" or postpartum* or "post partum*") near/3 discharg*)):ti,ab,kw</w:t>
            </w:r>
          </w:p>
        </w:tc>
      </w:tr>
      <w:tr w:rsidR="005A0DCC" w:rsidRPr="003F09AC" w14:paraId="677E6791" w14:textId="77777777" w:rsidTr="00D435F9">
        <w:trPr>
          <w:trHeight w:val="291"/>
        </w:trPr>
        <w:tc>
          <w:tcPr>
            <w:tcW w:w="344" w:type="pct"/>
            <w:tcBorders>
              <w:top w:val="single" w:sz="6" w:space="0" w:color="FFFFFF"/>
              <w:bottom w:val="single" w:sz="6" w:space="0" w:color="FFFFFF"/>
              <w:right w:val="single" w:sz="6" w:space="0" w:color="FFFFFF"/>
            </w:tcBorders>
            <w:shd w:val="clear" w:color="auto" w:fill="E6E6E6"/>
          </w:tcPr>
          <w:p w14:paraId="08B17D6E" w14:textId="77777777" w:rsidR="005A0DCC" w:rsidRPr="003F09AC" w:rsidRDefault="005A0DCC" w:rsidP="005278AE">
            <w:pPr>
              <w:pStyle w:val="TableTextLeft"/>
              <w:spacing w:before="0" w:after="0"/>
              <w:rPr>
                <w:rFonts w:cstheme="minorHAnsi"/>
                <w:szCs w:val="20"/>
              </w:rPr>
            </w:pPr>
            <w:r w:rsidRPr="003F09AC">
              <w:rPr>
                <w:rFonts w:cstheme="minorHAnsi"/>
                <w:szCs w:val="20"/>
              </w:rPr>
              <w:t>#13</w:t>
            </w:r>
          </w:p>
        </w:tc>
        <w:tc>
          <w:tcPr>
            <w:tcW w:w="4656" w:type="pct"/>
            <w:tcBorders>
              <w:top w:val="single" w:sz="6" w:space="0" w:color="FFFFFF"/>
              <w:left w:val="single" w:sz="6" w:space="0" w:color="FFFFFF"/>
              <w:bottom w:val="single" w:sz="6" w:space="0" w:color="FFFFFF"/>
            </w:tcBorders>
            <w:shd w:val="clear" w:color="auto" w:fill="E6E6E6"/>
          </w:tcPr>
          <w:p w14:paraId="1C258C27" w14:textId="77777777" w:rsidR="005A0DCC" w:rsidRPr="003F09AC" w:rsidRDefault="005A0DCC" w:rsidP="005278AE">
            <w:pPr>
              <w:pStyle w:val="TableTextLeft"/>
              <w:spacing w:before="0" w:after="0"/>
              <w:rPr>
                <w:rFonts w:eastAsia="Times New Roman" w:cstheme="minorHAnsi"/>
                <w:color w:val="0A0905"/>
                <w:szCs w:val="20"/>
                <w:lang w:eastAsia="en-GB"/>
              </w:rPr>
            </w:pPr>
            <w:r w:rsidRPr="003F09AC">
              <w:rPr>
                <w:rFonts w:eastAsia="Times New Roman" w:cstheme="minorHAnsi"/>
                <w:color w:val="0A0905"/>
                <w:szCs w:val="20"/>
                <w:lang w:eastAsia="en-GB"/>
              </w:rPr>
              <w:t>((("6 hour*" or "12 hour*" or "24 hour*" or early or late or rapid or short*) near/3 discharg*)):ti,ab,kw</w:t>
            </w:r>
          </w:p>
        </w:tc>
      </w:tr>
      <w:tr w:rsidR="005A0DCC" w:rsidRPr="003F09AC" w14:paraId="4250D99F" w14:textId="77777777" w:rsidTr="00D435F9">
        <w:trPr>
          <w:trHeight w:val="291"/>
        </w:trPr>
        <w:tc>
          <w:tcPr>
            <w:tcW w:w="344" w:type="pct"/>
            <w:tcBorders>
              <w:top w:val="single" w:sz="6" w:space="0" w:color="FFFFFF"/>
              <w:bottom w:val="single" w:sz="6" w:space="0" w:color="FFFFFF"/>
              <w:right w:val="single" w:sz="6" w:space="0" w:color="FFFFFF"/>
            </w:tcBorders>
            <w:shd w:val="clear" w:color="auto" w:fill="E6E6E6"/>
          </w:tcPr>
          <w:p w14:paraId="775816BD" w14:textId="77777777" w:rsidR="005A0DCC" w:rsidRPr="003F09AC" w:rsidRDefault="005A0DCC" w:rsidP="005278AE">
            <w:pPr>
              <w:pStyle w:val="TableTextLeft"/>
              <w:spacing w:before="0" w:after="0"/>
              <w:rPr>
                <w:rFonts w:cstheme="minorHAnsi"/>
                <w:szCs w:val="20"/>
              </w:rPr>
            </w:pPr>
            <w:r w:rsidRPr="003F09AC">
              <w:rPr>
                <w:rFonts w:cstheme="minorHAnsi"/>
                <w:szCs w:val="20"/>
              </w:rPr>
              <w:t>#14</w:t>
            </w:r>
          </w:p>
        </w:tc>
        <w:tc>
          <w:tcPr>
            <w:tcW w:w="4656" w:type="pct"/>
            <w:tcBorders>
              <w:top w:val="single" w:sz="6" w:space="0" w:color="FFFFFF"/>
              <w:left w:val="single" w:sz="6" w:space="0" w:color="FFFFFF"/>
              <w:bottom w:val="single" w:sz="6" w:space="0" w:color="FFFFFF"/>
            </w:tcBorders>
            <w:shd w:val="clear" w:color="auto" w:fill="E6E6E6"/>
          </w:tcPr>
          <w:p w14:paraId="096D548A" w14:textId="77777777" w:rsidR="005A0DCC" w:rsidRPr="003F09AC" w:rsidRDefault="005A0DCC" w:rsidP="005278AE">
            <w:pPr>
              <w:pStyle w:val="TableTextLeft"/>
              <w:spacing w:before="0" w:after="0"/>
              <w:rPr>
                <w:rFonts w:eastAsia="Times New Roman" w:cstheme="minorHAnsi"/>
                <w:color w:val="0A0905"/>
                <w:szCs w:val="20"/>
                <w:lang w:eastAsia="en-GB"/>
              </w:rPr>
            </w:pPr>
            <w:r w:rsidRPr="003F09AC">
              <w:rPr>
                <w:rFonts w:eastAsia="Times New Roman" w:cstheme="minorHAnsi"/>
                <w:color w:val="0A0905"/>
                <w:szCs w:val="20"/>
                <w:lang w:eastAsia="en-GB"/>
              </w:rPr>
              <w:t>#6 or #7 or #8 or #9 or #10 or #11 or #12 or #13</w:t>
            </w:r>
          </w:p>
        </w:tc>
      </w:tr>
      <w:tr w:rsidR="005A0DCC" w:rsidRPr="003F09AC" w14:paraId="55057734" w14:textId="77777777" w:rsidTr="00D435F9">
        <w:trPr>
          <w:trHeight w:val="291"/>
        </w:trPr>
        <w:tc>
          <w:tcPr>
            <w:tcW w:w="344" w:type="pct"/>
            <w:tcBorders>
              <w:top w:val="single" w:sz="6" w:space="0" w:color="FFFFFF"/>
              <w:bottom w:val="single" w:sz="6" w:space="0" w:color="FFFFFF"/>
              <w:right w:val="single" w:sz="6" w:space="0" w:color="FFFFFF"/>
            </w:tcBorders>
            <w:shd w:val="clear" w:color="auto" w:fill="E6E6E6"/>
          </w:tcPr>
          <w:p w14:paraId="32B97809" w14:textId="77777777" w:rsidR="005A0DCC" w:rsidRPr="003F09AC" w:rsidRDefault="005A0DCC" w:rsidP="005278AE">
            <w:pPr>
              <w:pStyle w:val="TableTextLeft"/>
              <w:spacing w:before="0" w:after="0"/>
              <w:rPr>
                <w:rFonts w:cstheme="minorHAnsi"/>
                <w:szCs w:val="20"/>
              </w:rPr>
            </w:pPr>
            <w:r w:rsidRPr="003F09AC">
              <w:rPr>
                <w:rFonts w:cstheme="minorHAnsi"/>
                <w:szCs w:val="20"/>
              </w:rPr>
              <w:t>#15</w:t>
            </w:r>
          </w:p>
        </w:tc>
        <w:tc>
          <w:tcPr>
            <w:tcW w:w="4656" w:type="pct"/>
            <w:tcBorders>
              <w:top w:val="single" w:sz="6" w:space="0" w:color="FFFFFF"/>
              <w:left w:val="single" w:sz="6" w:space="0" w:color="FFFFFF"/>
              <w:bottom w:val="single" w:sz="6" w:space="0" w:color="FFFFFF"/>
            </w:tcBorders>
            <w:shd w:val="clear" w:color="auto" w:fill="E6E6E6"/>
          </w:tcPr>
          <w:p w14:paraId="103ED1DB" w14:textId="77777777" w:rsidR="005A0DCC" w:rsidRPr="003F09AC" w:rsidRDefault="005A0DCC" w:rsidP="005278AE">
            <w:pPr>
              <w:pStyle w:val="TableTextLeft"/>
              <w:spacing w:before="0" w:after="0"/>
              <w:rPr>
                <w:rFonts w:eastAsia="Times New Roman" w:cstheme="minorHAnsi"/>
                <w:color w:val="0A0905"/>
                <w:szCs w:val="20"/>
                <w:lang w:eastAsia="en-GB"/>
              </w:rPr>
            </w:pPr>
            <w:r w:rsidRPr="003F09AC">
              <w:rPr>
                <w:rFonts w:eastAsia="Times New Roman" w:cstheme="minorHAnsi"/>
                <w:color w:val="0A0905"/>
                <w:szCs w:val="20"/>
                <w:lang w:eastAsia="en-GB"/>
              </w:rPr>
              <w:t>#5 and #14</w:t>
            </w:r>
            <w:r>
              <w:rPr>
                <w:rFonts w:eastAsia="Times New Roman" w:cstheme="minorHAnsi"/>
                <w:color w:val="0A0905"/>
                <w:szCs w:val="20"/>
                <w:lang w:eastAsia="en-GB"/>
              </w:rPr>
              <w:t xml:space="preserve"> </w:t>
            </w:r>
            <w:r w:rsidRPr="0024125A">
              <w:rPr>
                <w:rFonts w:asciiTheme="majorHAnsi" w:eastAsia="Times New Roman" w:hAnsiTheme="majorHAnsi" w:cstheme="majorHAnsi"/>
                <w:color w:val="0A0905"/>
                <w:szCs w:val="20"/>
                <w:lang w:eastAsia="en-GB"/>
              </w:rPr>
              <w:t xml:space="preserve">with cochrane library publication date between jan </w:t>
            </w:r>
            <w:r>
              <w:rPr>
                <w:rFonts w:asciiTheme="majorHAnsi" w:eastAsia="Times New Roman" w:hAnsiTheme="majorHAnsi" w:cstheme="majorHAnsi"/>
                <w:color w:val="0A0905"/>
                <w:szCs w:val="20"/>
                <w:lang w:eastAsia="en-GB"/>
              </w:rPr>
              <w:t>2000</w:t>
            </w:r>
            <w:r w:rsidRPr="0024125A">
              <w:rPr>
                <w:rFonts w:asciiTheme="majorHAnsi" w:eastAsia="Times New Roman" w:hAnsiTheme="majorHAnsi" w:cstheme="majorHAnsi"/>
                <w:color w:val="0A0905"/>
                <w:szCs w:val="20"/>
                <w:lang w:eastAsia="en-GB"/>
              </w:rPr>
              <w:t xml:space="preserve"> and </w:t>
            </w:r>
            <w:r>
              <w:rPr>
                <w:rFonts w:asciiTheme="majorHAnsi" w:eastAsia="Times New Roman" w:hAnsiTheme="majorHAnsi" w:cstheme="majorHAnsi"/>
                <w:color w:val="0A0905"/>
                <w:szCs w:val="20"/>
                <w:lang w:eastAsia="en-GB"/>
              </w:rPr>
              <w:t>sept</w:t>
            </w:r>
            <w:r w:rsidRPr="0024125A">
              <w:rPr>
                <w:rFonts w:asciiTheme="majorHAnsi" w:eastAsia="Times New Roman" w:hAnsiTheme="majorHAnsi" w:cstheme="majorHAnsi"/>
                <w:color w:val="0A0905"/>
                <w:szCs w:val="20"/>
                <w:lang w:eastAsia="en-GB"/>
              </w:rPr>
              <w:t xml:space="preserve"> 2019</w:t>
            </w:r>
            <w:r w:rsidRPr="0024125A">
              <w:rPr>
                <w:rFonts w:asciiTheme="majorHAnsi" w:eastAsia="Times New Roman" w:hAnsiTheme="majorHAnsi" w:cstheme="majorHAnsi"/>
                <w:color w:val="0A0905"/>
                <w:szCs w:val="20"/>
                <w:lang w:eastAsia="en-GB"/>
              </w:rPr>
              <w:tab/>
            </w:r>
          </w:p>
        </w:tc>
      </w:tr>
    </w:tbl>
    <w:p w14:paraId="16FD4566" w14:textId="77777777" w:rsidR="005A0DCC" w:rsidRPr="00806E88" w:rsidRDefault="005A0DCC" w:rsidP="005A0DCC">
      <w:r w:rsidRPr="00806E88">
        <w:rPr>
          <w:b/>
        </w:rPr>
        <w:t xml:space="preserve">Database: </w:t>
      </w:r>
      <w:r>
        <w:t>DARE, HTA</w:t>
      </w:r>
      <w:r w:rsidRPr="00806E88">
        <w:t xml:space="preserve"> (global) [CRD Web]</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590"/>
        <w:gridCol w:w="8480"/>
      </w:tblGrid>
      <w:tr w:rsidR="005A0DCC" w:rsidRPr="00806E88" w14:paraId="7D4745C7" w14:textId="77777777" w:rsidTr="00D435F9">
        <w:trPr>
          <w:tblHeader/>
        </w:trPr>
        <w:tc>
          <w:tcPr>
            <w:tcW w:w="325" w:type="pct"/>
            <w:shd w:val="clear" w:color="auto" w:fill="00B050"/>
            <w:vAlign w:val="bottom"/>
          </w:tcPr>
          <w:p w14:paraId="21A21382" w14:textId="77777777" w:rsidR="005A0DCC" w:rsidRPr="00DE7B7C" w:rsidRDefault="005A0DCC" w:rsidP="005278AE">
            <w:pPr>
              <w:spacing w:before="40" w:after="20"/>
              <w:rPr>
                <w:rFonts w:asciiTheme="majorHAnsi" w:hAnsiTheme="majorHAnsi" w:cstheme="majorHAnsi"/>
                <w:b/>
                <w:color w:val="000000"/>
                <w:sz w:val="20"/>
                <w:szCs w:val="20"/>
              </w:rPr>
            </w:pPr>
            <w:r w:rsidRPr="00DE7B7C">
              <w:rPr>
                <w:rFonts w:asciiTheme="majorHAnsi" w:hAnsiTheme="majorHAnsi" w:cstheme="majorHAnsi"/>
                <w:b/>
                <w:color w:val="000000"/>
                <w:sz w:val="20"/>
                <w:szCs w:val="20"/>
              </w:rPr>
              <w:t>#</w:t>
            </w:r>
          </w:p>
        </w:tc>
        <w:tc>
          <w:tcPr>
            <w:tcW w:w="4675" w:type="pct"/>
            <w:shd w:val="clear" w:color="auto" w:fill="00B050"/>
            <w:vAlign w:val="bottom"/>
          </w:tcPr>
          <w:p w14:paraId="61D32BE1" w14:textId="77777777" w:rsidR="005A0DCC" w:rsidRPr="00DE7B7C" w:rsidRDefault="005A0DCC" w:rsidP="005278AE">
            <w:pPr>
              <w:spacing w:before="40" w:after="20"/>
              <w:rPr>
                <w:rFonts w:asciiTheme="majorHAnsi" w:hAnsiTheme="majorHAnsi" w:cstheme="majorHAnsi"/>
                <w:b/>
                <w:color w:val="000000"/>
                <w:sz w:val="20"/>
                <w:szCs w:val="20"/>
              </w:rPr>
            </w:pPr>
            <w:r w:rsidRPr="00DE7B7C">
              <w:rPr>
                <w:rFonts w:asciiTheme="majorHAnsi" w:hAnsiTheme="majorHAnsi" w:cstheme="majorHAnsi"/>
                <w:b/>
                <w:color w:val="000000"/>
                <w:sz w:val="20"/>
                <w:szCs w:val="20"/>
              </w:rPr>
              <w:t>Search</w:t>
            </w:r>
          </w:p>
        </w:tc>
      </w:tr>
      <w:tr w:rsidR="005A0DCC" w:rsidRPr="00806E88" w14:paraId="05E057C0"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324CEAD7"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w:t>
            </w:r>
          </w:p>
        </w:tc>
        <w:tc>
          <w:tcPr>
            <w:tcW w:w="4675" w:type="pct"/>
            <w:tcBorders>
              <w:top w:val="single" w:sz="6" w:space="0" w:color="FFFFFF"/>
              <w:left w:val="single" w:sz="6" w:space="0" w:color="FFFFFF"/>
              <w:bottom w:val="single" w:sz="6" w:space="0" w:color="FFFFFF"/>
            </w:tcBorders>
            <w:shd w:val="clear" w:color="auto" w:fill="E6E6E6"/>
            <w:vAlign w:val="center"/>
          </w:tcPr>
          <w:p w14:paraId="4BDA0436"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postpartum period  in dare,hta</w:t>
            </w:r>
          </w:p>
        </w:tc>
      </w:tr>
      <w:tr w:rsidR="005A0DCC" w:rsidRPr="00806E88" w14:paraId="02B449C8"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0A9302D9"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2</w:t>
            </w:r>
          </w:p>
        </w:tc>
        <w:tc>
          <w:tcPr>
            <w:tcW w:w="4675" w:type="pct"/>
            <w:tcBorders>
              <w:top w:val="single" w:sz="6" w:space="0" w:color="FFFFFF"/>
              <w:left w:val="single" w:sz="6" w:space="0" w:color="FFFFFF"/>
              <w:bottom w:val="single" w:sz="6" w:space="0" w:color="FFFFFF"/>
            </w:tcBorders>
            <w:shd w:val="clear" w:color="auto" w:fill="E6E6E6"/>
            <w:vAlign w:val="center"/>
          </w:tcPr>
          <w:p w14:paraId="44E0E4BF" w14:textId="77777777" w:rsidR="005A0DCC" w:rsidRPr="00806E88" w:rsidRDefault="005A0DCC" w:rsidP="005278AE">
            <w:pPr>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peripartum period in dare,hta</w:t>
            </w:r>
          </w:p>
        </w:tc>
      </w:tr>
      <w:tr w:rsidR="005A0DCC" w:rsidRPr="00806E88" w14:paraId="071FBB6A"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597F41B1"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lastRenderedPageBreak/>
              <w:t>3</w:t>
            </w:r>
          </w:p>
        </w:tc>
        <w:tc>
          <w:tcPr>
            <w:tcW w:w="4675" w:type="pct"/>
            <w:tcBorders>
              <w:top w:val="single" w:sz="6" w:space="0" w:color="FFFFFF"/>
              <w:left w:val="single" w:sz="6" w:space="0" w:color="FFFFFF"/>
              <w:bottom w:val="single" w:sz="6" w:space="0" w:color="FFFFFF"/>
            </w:tcBorders>
            <w:shd w:val="clear" w:color="auto" w:fill="E6E6E6"/>
            <w:vAlign w:val="center"/>
          </w:tcPr>
          <w:p w14:paraId="0207FA73" w14:textId="77777777" w:rsidR="005A0DCC" w:rsidRPr="00806E88" w:rsidRDefault="005A0DCC" w:rsidP="005278AE">
            <w:pPr>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postnatal care in dare,hta</w:t>
            </w:r>
          </w:p>
        </w:tc>
      </w:tr>
      <w:tr w:rsidR="005A0DCC" w:rsidRPr="00806E88" w14:paraId="1F8B7657"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6765765F"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4</w:t>
            </w:r>
          </w:p>
        </w:tc>
        <w:tc>
          <w:tcPr>
            <w:tcW w:w="4675" w:type="pct"/>
            <w:tcBorders>
              <w:top w:val="single" w:sz="6" w:space="0" w:color="FFFFFF"/>
              <w:left w:val="single" w:sz="6" w:space="0" w:color="FFFFFF"/>
              <w:bottom w:val="single" w:sz="6" w:space="0" w:color="FFFFFF"/>
            </w:tcBorders>
            <w:shd w:val="clear" w:color="auto" w:fill="E6E6E6"/>
            <w:vAlign w:val="center"/>
          </w:tcPr>
          <w:p w14:paraId="3A7B196E"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(nullipara* or peri natal* or perinatal* or postbirth or post birth or postdelivery or post delivery or postnatal* or post natal* or postpartum* or post partum* or primipara* or puerpera* or puerperium* or ((after or follow*) near2 birth*))  in dare, hta</w:t>
            </w:r>
          </w:p>
        </w:tc>
      </w:tr>
      <w:tr w:rsidR="005A0DCC" w:rsidRPr="00806E88" w14:paraId="7E35B8D4"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4447B83A"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5</w:t>
            </w:r>
          </w:p>
        </w:tc>
        <w:tc>
          <w:tcPr>
            <w:tcW w:w="4675" w:type="pct"/>
            <w:tcBorders>
              <w:top w:val="single" w:sz="6" w:space="0" w:color="FFFFFF"/>
              <w:left w:val="single" w:sz="6" w:space="0" w:color="FFFFFF"/>
              <w:bottom w:val="single" w:sz="6" w:space="0" w:color="FFFFFF"/>
            </w:tcBorders>
            <w:shd w:val="clear" w:color="auto" w:fill="E6E6E6"/>
            <w:vAlign w:val="center"/>
          </w:tcPr>
          <w:p w14:paraId="0E7373FF"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 or #2 or #3 or #4</w:t>
            </w:r>
          </w:p>
        </w:tc>
      </w:tr>
      <w:tr w:rsidR="005A0DCC" w:rsidRPr="00806E88" w14:paraId="6A367DFF"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6E0089E2"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6</w:t>
            </w:r>
          </w:p>
        </w:tc>
        <w:tc>
          <w:tcPr>
            <w:tcW w:w="4675" w:type="pct"/>
            <w:tcBorders>
              <w:top w:val="single" w:sz="6" w:space="0" w:color="FFFFFF"/>
              <w:left w:val="single" w:sz="6" w:space="0" w:color="FFFFFF"/>
              <w:bottom w:val="single" w:sz="6" w:space="0" w:color="FFFFFF"/>
            </w:tcBorders>
            <w:shd w:val="clear" w:color="auto" w:fill="E6E6E6"/>
            <w:vAlign w:val="center"/>
          </w:tcPr>
          <w:p w14:paraId="25B6A075"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breast feeding explode all trees in dare,hta</w:t>
            </w:r>
          </w:p>
        </w:tc>
      </w:tr>
      <w:tr w:rsidR="005A0DCC" w:rsidRPr="00806E88" w14:paraId="4E505B8F"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478C8324"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7</w:t>
            </w:r>
          </w:p>
        </w:tc>
        <w:tc>
          <w:tcPr>
            <w:tcW w:w="4675" w:type="pct"/>
            <w:tcBorders>
              <w:top w:val="single" w:sz="6" w:space="0" w:color="FFFFFF"/>
              <w:left w:val="single" w:sz="6" w:space="0" w:color="FFFFFF"/>
              <w:bottom w:val="single" w:sz="6" w:space="0" w:color="FFFFFF"/>
            </w:tcBorders>
            <w:shd w:val="clear" w:color="auto" w:fill="E6E6E6"/>
            <w:vAlign w:val="center"/>
          </w:tcPr>
          <w:p w14:paraId="748FDE4E" w14:textId="77777777" w:rsidR="005A0DCC" w:rsidRPr="00806E88" w:rsidRDefault="005A0DCC" w:rsidP="005278AE">
            <w:pPr>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lactation in dare,hta</w:t>
            </w:r>
          </w:p>
        </w:tc>
      </w:tr>
      <w:tr w:rsidR="005A0DCC" w:rsidRPr="00806E88" w14:paraId="269E8DD0"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7BD55549"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8</w:t>
            </w:r>
          </w:p>
        </w:tc>
        <w:tc>
          <w:tcPr>
            <w:tcW w:w="4675" w:type="pct"/>
            <w:tcBorders>
              <w:top w:val="single" w:sz="6" w:space="0" w:color="FFFFFF"/>
              <w:left w:val="single" w:sz="6" w:space="0" w:color="FFFFFF"/>
              <w:bottom w:val="single" w:sz="6" w:space="0" w:color="FFFFFF"/>
            </w:tcBorders>
            <w:shd w:val="clear" w:color="auto" w:fill="E6E6E6"/>
            <w:vAlign w:val="center"/>
          </w:tcPr>
          <w:p w14:paraId="4235D7A4"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(breastfeed* or breast feed* or breastfed* or breastfeed* or breast fed or breastmilk or breast milk or expressed milk* or lactat* or (nursing next (baby or infant* or mother* or neonate* or newborn*)))  in dare, hta</w:t>
            </w:r>
          </w:p>
        </w:tc>
      </w:tr>
      <w:tr w:rsidR="005A0DCC" w:rsidRPr="00806E88" w14:paraId="53810C4A"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2BB3393C"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9</w:t>
            </w:r>
          </w:p>
        </w:tc>
        <w:tc>
          <w:tcPr>
            <w:tcW w:w="4675" w:type="pct"/>
            <w:tcBorders>
              <w:top w:val="single" w:sz="6" w:space="0" w:color="FFFFFF"/>
              <w:left w:val="single" w:sz="6" w:space="0" w:color="FFFFFF"/>
              <w:bottom w:val="single" w:sz="6" w:space="0" w:color="FFFFFF"/>
            </w:tcBorders>
            <w:shd w:val="clear" w:color="auto" w:fill="E6E6E6"/>
            <w:vAlign w:val="center"/>
          </w:tcPr>
          <w:p w14:paraId="15A77004"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#6 or #7 or #8</w:t>
            </w:r>
          </w:p>
        </w:tc>
      </w:tr>
      <w:tr w:rsidR="005A0DCC" w:rsidRPr="00806E88" w14:paraId="019255D2"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18C14DA0"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10</w:t>
            </w:r>
          </w:p>
        </w:tc>
        <w:tc>
          <w:tcPr>
            <w:tcW w:w="4675" w:type="pct"/>
            <w:tcBorders>
              <w:top w:val="single" w:sz="6" w:space="0" w:color="FFFFFF"/>
              <w:left w:val="single" w:sz="6" w:space="0" w:color="FFFFFF"/>
              <w:bottom w:val="single" w:sz="6" w:space="0" w:color="FFFFFF"/>
            </w:tcBorders>
            <w:shd w:val="clear" w:color="auto" w:fill="E6E6E6"/>
            <w:vAlign w:val="center"/>
          </w:tcPr>
          <w:p w14:paraId="4ACBA554"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bottle feeding in dare,hta</w:t>
            </w:r>
          </w:p>
        </w:tc>
      </w:tr>
      <w:tr w:rsidR="005A0DCC" w:rsidRPr="00806E88" w14:paraId="4031069E"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65F305A5"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11</w:t>
            </w:r>
          </w:p>
        </w:tc>
        <w:tc>
          <w:tcPr>
            <w:tcW w:w="4675" w:type="pct"/>
            <w:tcBorders>
              <w:top w:val="single" w:sz="6" w:space="0" w:color="FFFFFF"/>
              <w:left w:val="single" w:sz="6" w:space="0" w:color="FFFFFF"/>
              <w:bottom w:val="single" w:sz="6" w:space="0" w:color="FFFFFF"/>
            </w:tcBorders>
            <w:shd w:val="clear" w:color="auto" w:fill="E6E6E6"/>
            <w:vAlign w:val="center"/>
          </w:tcPr>
          <w:p w14:paraId="372C792A" w14:textId="77777777" w:rsidR="005A0DCC" w:rsidRPr="00806E88" w:rsidRDefault="005A0DCC" w:rsidP="005278AE">
            <w:pPr>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infant formula in dare,hta</w:t>
            </w:r>
          </w:p>
        </w:tc>
      </w:tr>
      <w:tr w:rsidR="005A0DCC" w:rsidRPr="00806E88" w14:paraId="489FD15E"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33D7A461"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12</w:t>
            </w:r>
          </w:p>
        </w:tc>
        <w:tc>
          <w:tcPr>
            <w:tcW w:w="4675" w:type="pct"/>
            <w:tcBorders>
              <w:top w:val="single" w:sz="6" w:space="0" w:color="FFFFFF"/>
              <w:left w:val="single" w:sz="6" w:space="0" w:color="FFFFFF"/>
              <w:bottom w:val="single" w:sz="6" w:space="0" w:color="FFFFFF"/>
            </w:tcBorders>
            <w:shd w:val="clear" w:color="auto" w:fill="E6E6E6"/>
            <w:vAlign w:val="center"/>
          </w:tcPr>
          <w:p w14:paraId="72C9F3ED"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(((bottle or formula or synthetic) near2 (artificial or fed or feed* or infant* or milk*)) or (artificial next (formula or milk)) or bottlefed or bottlefeed or cup feeding or (milk near2 (substitut* or supplement*)) or ((infant or milk or water or glucose or dextrose or formula) next supplement) or formula supplement* or supplement feed or milk feed or ((baby or babies or infant* or neonate* or newborn*) next (formula* or milk)) or formulafeed or formulated or (milk near2 powder*) or hydrolyzed formula* or (((feeding or baby or infant) next bottle*) or infant feeding or bottle nipple* or milk pump*)) in dare, hta</w:t>
            </w:r>
          </w:p>
        </w:tc>
      </w:tr>
      <w:tr w:rsidR="005A0DCC" w:rsidRPr="00806E88" w14:paraId="4FBCBC87"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362FF02C"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13</w:t>
            </w:r>
          </w:p>
        </w:tc>
        <w:tc>
          <w:tcPr>
            <w:tcW w:w="4675" w:type="pct"/>
            <w:tcBorders>
              <w:top w:val="single" w:sz="6" w:space="0" w:color="FFFFFF"/>
              <w:left w:val="single" w:sz="6" w:space="0" w:color="FFFFFF"/>
              <w:bottom w:val="single" w:sz="6" w:space="0" w:color="FFFFFF"/>
            </w:tcBorders>
            <w:shd w:val="clear" w:color="auto" w:fill="E6E6E6"/>
            <w:vAlign w:val="center"/>
          </w:tcPr>
          <w:p w14:paraId="681D8679"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 xml:space="preserve">#10 or #11 or #12 </w:t>
            </w:r>
          </w:p>
        </w:tc>
      </w:tr>
      <w:tr w:rsidR="005A0DCC" w:rsidRPr="00806E88" w14:paraId="052E3F48"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16996874"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14</w:t>
            </w:r>
          </w:p>
        </w:tc>
        <w:tc>
          <w:tcPr>
            <w:tcW w:w="4675" w:type="pct"/>
            <w:tcBorders>
              <w:top w:val="single" w:sz="6" w:space="0" w:color="FFFFFF"/>
              <w:left w:val="single" w:sz="6" w:space="0" w:color="FFFFFF"/>
              <w:bottom w:val="single" w:sz="6" w:space="0" w:color="FFFFFF"/>
            </w:tcBorders>
            <w:shd w:val="clear" w:color="auto" w:fill="E6E6E6"/>
            <w:vAlign w:val="center"/>
          </w:tcPr>
          <w:p w14:paraId="1648E2B7"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#5 or #9 or #13</w:t>
            </w:r>
          </w:p>
        </w:tc>
      </w:tr>
    </w:tbl>
    <w:p w14:paraId="5A3E547E" w14:textId="41A6B0F0" w:rsidR="005A0DCC" w:rsidRPr="00806E88" w:rsidRDefault="005A0DCC" w:rsidP="005A0DCC">
      <w:pPr>
        <w:rPr>
          <w:b/>
        </w:rPr>
      </w:pPr>
      <w:r w:rsidRPr="00806E88">
        <w:rPr>
          <w:b/>
        </w:rPr>
        <w:t>Health economic search</w:t>
      </w:r>
    </w:p>
    <w:p w14:paraId="243C4D7A" w14:textId="77777777" w:rsidR="005A0DCC" w:rsidRPr="00806E88" w:rsidRDefault="005A0DCC" w:rsidP="005A0DCC">
      <w:r w:rsidRPr="00806E88">
        <w:t>The search for this topic was last run on 5</w:t>
      </w:r>
      <w:r w:rsidRPr="00806E88">
        <w:rPr>
          <w:vertAlign w:val="superscript"/>
        </w:rPr>
        <w:t>th</w:t>
      </w:r>
      <w:r w:rsidRPr="00806E88">
        <w:t xml:space="preserve"> December 2019. </w:t>
      </w:r>
    </w:p>
    <w:p w14:paraId="387503C8" w14:textId="77777777" w:rsidR="005A0DCC" w:rsidRPr="00806E88" w:rsidRDefault="005A0DCC" w:rsidP="005A0DCC">
      <w:r w:rsidRPr="00806E88">
        <w:rPr>
          <w:b/>
        </w:rPr>
        <w:t xml:space="preserve">Database: </w:t>
      </w:r>
      <w:r w:rsidRPr="00806E88">
        <w:t>Emcare,</w:t>
      </w:r>
      <w:r w:rsidRPr="00806E88">
        <w:rPr>
          <w:b/>
        </w:rPr>
        <w:t xml:space="preserve"> </w:t>
      </w:r>
      <w:r w:rsidRPr="00806E88">
        <w:t>Embase, Medline, Medline Ahead of Print and In-Process &amp; Other Non-Indexed Citations (global) – OVID [Multifile]</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729"/>
        <w:gridCol w:w="8341"/>
      </w:tblGrid>
      <w:tr w:rsidR="005A0DCC" w:rsidRPr="00806E88" w14:paraId="37780C37" w14:textId="77777777" w:rsidTr="00D435F9">
        <w:trPr>
          <w:tblHeader/>
        </w:trPr>
        <w:tc>
          <w:tcPr>
            <w:tcW w:w="402" w:type="pct"/>
            <w:shd w:val="clear" w:color="auto" w:fill="00B050"/>
            <w:vAlign w:val="bottom"/>
          </w:tcPr>
          <w:p w14:paraId="7C1EEDEA" w14:textId="77777777" w:rsidR="005A0DCC" w:rsidRPr="00BC5456" w:rsidRDefault="005A0DCC" w:rsidP="005278AE">
            <w:pPr>
              <w:spacing w:before="40" w:after="20"/>
              <w:rPr>
                <w:rFonts w:asciiTheme="majorHAnsi" w:hAnsiTheme="majorHAnsi" w:cstheme="majorHAnsi"/>
                <w:b/>
                <w:color w:val="000000"/>
                <w:sz w:val="20"/>
                <w:szCs w:val="20"/>
              </w:rPr>
            </w:pPr>
            <w:r w:rsidRPr="00BC5456">
              <w:rPr>
                <w:rFonts w:asciiTheme="majorHAnsi" w:hAnsiTheme="majorHAnsi" w:cstheme="majorHAnsi"/>
                <w:b/>
                <w:color w:val="000000"/>
                <w:sz w:val="20"/>
                <w:szCs w:val="20"/>
              </w:rPr>
              <w:t>#</w:t>
            </w:r>
          </w:p>
        </w:tc>
        <w:tc>
          <w:tcPr>
            <w:tcW w:w="4598" w:type="pct"/>
            <w:shd w:val="clear" w:color="auto" w:fill="00B050"/>
            <w:vAlign w:val="bottom"/>
          </w:tcPr>
          <w:p w14:paraId="499A172E" w14:textId="77777777" w:rsidR="005A0DCC" w:rsidRPr="00BC5456" w:rsidRDefault="005A0DCC" w:rsidP="005278AE">
            <w:pPr>
              <w:spacing w:before="40" w:after="20"/>
              <w:rPr>
                <w:rFonts w:asciiTheme="majorHAnsi" w:hAnsiTheme="majorHAnsi" w:cstheme="majorHAnsi"/>
                <w:b/>
                <w:color w:val="000000"/>
                <w:sz w:val="20"/>
                <w:szCs w:val="20"/>
              </w:rPr>
            </w:pPr>
            <w:r w:rsidRPr="00BC5456">
              <w:rPr>
                <w:rFonts w:asciiTheme="majorHAnsi" w:hAnsiTheme="majorHAnsi" w:cstheme="majorHAnsi"/>
                <w:b/>
                <w:color w:val="000000"/>
                <w:sz w:val="20"/>
                <w:szCs w:val="20"/>
              </w:rPr>
              <w:t>Search</w:t>
            </w:r>
          </w:p>
        </w:tc>
      </w:tr>
      <w:tr w:rsidR="005A0DCC" w:rsidRPr="00806E88" w14:paraId="1FA31F44" w14:textId="77777777" w:rsidTr="00D435F9">
        <w:tc>
          <w:tcPr>
            <w:tcW w:w="402" w:type="pct"/>
            <w:tcBorders>
              <w:top w:val="single" w:sz="6" w:space="0" w:color="FFFFFF"/>
              <w:bottom w:val="single" w:sz="6" w:space="0" w:color="FFFFFF"/>
              <w:right w:val="single" w:sz="6" w:space="0" w:color="FFFFFF"/>
            </w:tcBorders>
            <w:shd w:val="clear" w:color="auto" w:fill="E6E6E6"/>
          </w:tcPr>
          <w:p w14:paraId="13795EEB"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w:t>
            </w:r>
          </w:p>
        </w:tc>
        <w:tc>
          <w:tcPr>
            <w:tcW w:w="4598" w:type="pct"/>
            <w:tcBorders>
              <w:top w:val="single" w:sz="6" w:space="0" w:color="FFFFFF"/>
              <w:left w:val="single" w:sz="6" w:space="0" w:color="FFFFFF"/>
              <w:bottom w:val="single" w:sz="6" w:space="0" w:color="FFFFFF"/>
            </w:tcBorders>
            <w:shd w:val="clear" w:color="auto" w:fill="E6E6E6"/>
          </w:tcPr>
          <w:p w14:paraId="323B150B"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puerperium/ or perinatal period/ or postnatal care/</w:t>
            </w:r>
          </w:p>
        </w:tc>
      </w:tr>
      <w:tr w:rsidR="005A0DCC" w:rsidRPr="00806E88" w14:paraId="39237B86" w14:textId="77777777" w:rsidTr="00D435F9">
        <w:tc>
          <w:tcPr>
            <w:tcW w:w="402" w:type="pct"/>
            <w:tcBorders>
              <w:top w:val="single" w:sz="6" w:space="0" w:color="FFFFFF"/>
              <w:bottom w:val="single" w:sz="6" w:space="0" w:color="FFFFFF"/>
              <w:right w:val="single" w:sz="6" w:space="0" w:color="FFFFFF"/>
            </w:tcBorders>
            <w:shd w:val="clear" w:color="auto" w:fill="E6E6E6"/>
          </w:tcPr>
          <w:p w14:paraId="4FF32621"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w:t>
            </w:r>
          </w:p>
        </w:tc>
        <w:tc>
          <w:tcPr>
            <w:tcW w:w="4598" w:type="pct"/>
            <w:tcBorders>
              <w:top w:val="single" w:sz="6" w:space="0" w:color="FFFFFF"/>
              <w:left w:val="single" w:sz="6" w:space="0" w:color="FFFFFF"/>
              <w:bottom w:val="single" w:sz="6" w:space="0" w:color="FFFFFF"/>
            </w:tcBorders>
            <w:shd w:val="clear" w:color="auto" w:fill="E6E6E6"/>
          </w:tcPr>
          <w:p w14:paraId="3E0AA332"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 use emczd, emcr</w:t>
            </w:r>
          </w:p>
        </w:tc>
      </w:tr>
      <w:tr w:rsidR="005A0DCC" w:rsidRPr="00806E88" w14:paraId="4BE959E6" w14:textId="77777777" w:rsidTr="00D435F9">
        <w:tc>
          <w:tcPr>
            <w:tcW w:w="402" w:type="pct"/>
            <w:tcBorders>
              <w:top w:val="single" w:sz="6" w:space="0" w:color="FFFFFF"/>
              <w:bottom w:val="single" w:sz="6" w:space="0" w:color="FFFFFF"/>
              <w:right w:val="single" w:sz="6" w:space="0" w:color="FFFFFF"/>
            </w:tcBorders>
            <w:shd w:val="clear" w:color="auto" w:fill="E6E6E6"/>
          </w:tcPr>
          <w:p w14:paraId="21468CA9"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w:t>
            </w:r>
          </w:p>
        </w:tc>
        <w:tc>
          <w:tcPr>
            <w:tcW w:w="4598" w:type="pct"/>
            <w:tcBorders>
              <w:top w:val="single" w:sz="6" w:space="0" w:color="FFFFFF"/>
              <w:left w:val="single" w:sz="6" w:space="0" w:color="FFFFFF"/>
              <w:bottom w:val="single" w:sz="6" w:space="0" w:color="FFFFFF"/>
            </w:tcBorders>
            <w:shd w:val="clear" w:color="auto" w:fill="E6E6E6"/>
          </w:tcPr>
          <w:p w14:paraId="2A8F0617"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postpartum period/ or peripartum period/ or postnatal care/</w:t>
            </w:r>
          </w:p>
        </w:tc>
      </w:tr>
      <w:tr w:rsidR="005A0DCC" w:rsidRPr="00806E88" w14:paraId="3AEEA72F" w14:textId="77777777" w:rsidTr="00D435F9">
        <w:tc>
          <w:tcPr>
            <w:tcW w:w="402" w:type="pct"/>
            <w:tcBorders>
              <w:top w:val="single" w:sz="6" w:space="0" w:color="FFFFFF"/>
              <w:bottom w:val="single" w:sz="6" w:space="0" w:color="FFFFFF"/>
              <w:right w:val="single" w:sz="6" w:space="0" w:color="FFFFFF"/>
            </w:tcBorders>
            <w:shd w:val="clear" w:color="auto" w:fill="E6E6E6"/>
          </w:tcPr>
          <w:p w14:paraId="522AB993"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w:t>
            </w:r>
          </w:p>
        </w:tc>
        <w:tc>
          <w:tcPr>
            <w:tcW w:w="4598" w:type="pct"/>
            <w:tcBorders>
              <w:top w:val="single" w:sz="6" w:space="0" w:color="FFFFFF"/>
              <w:left w:val="single" w:sz="6" w:space="0" w:color="FFFFFF"/>
              <w:bottom w:val="single" w:sz="6" w:space="0" w:color="FFFFFF"/>
            </w:tcBorders>
            <w:shd w:val="clear" w:color="auto" w:fill="E6E6E6"/>
          </w:tcPr>
          <w:p w14:paraId="4C1E2141"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 use ppez</w:t>
            </w:r>
          </w:p>
        </w:tc>
      </w:tr>
      <w:tr w:rsidR="005A0DCC" w:rsidRPr="00806E88" w14:paraId="64F314A1" w14:textId="77777777" w:rsidTr="00D435F9">
        <w:tc>
          <w:tcPr>
            <w:tcW w:w="402" w:type="pct"/>
            <w:tcBorders>
              <w:top w:val="single" w:sz="6" w:space="0" w:color="FFFFFF"/>
              <w:bottom w:val="single" w:sz="6" w:space="0" w:color="FFFFFF"/>
              <w:right w:val="single" w:sz="6" w:space="0" w:color="FFFFFF"/>
            </w:tcBorders>
            <w:shd w:val="clear" w:color="auto" w:fill="E6E6E6"/>
          </w:tcPr>
          <w:p w14:paraId="7090977A"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w:t>
            </w:r>
          </w:p>
        </w:tc>
        <w:tc>
          <w:tcPr>
            <w:tcW w:w="4598" w:type="pct"/>
            <w:tcBorders>
              <w:top w:val="single" w:sz="6" w:space="0" w:color="FFFFFF"/>
              <w:left w:val="single" w:sz="6" w:space="0" w:color="FFFFFF"/>
              <w:bottom w:val="single" w:sz="6" w:space="0" w:color="FFFFFF"/>
            </w:tcBorders>
            <w:shd w:val="clear" w:color="auto" w:fill="E6E6E6"/>
          </w:tcPr>
          <w:p w14:paraId="7610289D"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(nullipara* or peri natal* or perinatal* or postbirth or post birth or postdelivery or post delivery or postnatal* or post natal* or postpartum* or post partum* or primipara* or puerpera* or puerperium* or ((after or follow*) adj2 birth*)).ti,ab.</w:t>
            </w:r>
          </w:p>
        </w:tc>
      </w:tr>
      <w:tr w:rsidR="005A0DCC" w:rsidRPr="00806E88" w14:paraId="79D82847" w14:textId="77777777" w:rsidTr="00D435F9">
        <w:tc>
          <w:tcPr>
            <w:tcW w:w="402" w:type="pct"/>
            <w:tcBorders>
              <w:top w:val="single" w:sz="6" w:space="0" w:color="FFFFFF"/>
              <w:bottom w:val="single" w:sz="6" w:space="0" w:color="FFFFFF"/>
              <w:right w:val="single" w:sz="6" w:space="0" w:color="FFFFFF"/>
            </w:tcBorders>
            <w:shd w:val="clear" w:color="auto" w:fill="E6E6E6"/>
          </w:tcPr>
          <w:p w14:paraId="5C6B5F98"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6</w:t>
            </w:r>
          </w:p>
        </w:tc>
        <w:tc>
          <w:tcPr>
            <w:tcW w:w="4598" w:type="pct"/>
            <w:tcBorders>
              <w:top w:val="single" w:sz="6" w:space="0" w:color="FFFFFF"/>
              <w:left w:val="single" w:sz="6" w:space="0" w:color="FFFFFF"/>
              <w:bottom w:val="single" w:sz="6" w:space="0" w:color="FFFFFF"/>
            </w:tcBorders>
            <w:shd w:val="clear" w:color="auto" w:fill="E6E6E6"/>
          </w:tcPr>
          <w:p w14:paraId="1E3F34C5"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or/2,4-5</w:t>
            </w:r>
          </w:p>
        </w:tc>
      </w:tr>
      <w:tr w:rsidR="005A0DCC" w:rsidRPr="00806E88" w14:paraId="70DE634D" w14:textId="77777777" w:rsidTr="00D435F9">
        <w:tc>
          <w:tcPr>
            <w:tcW w:w="402" w:type="pct"/>
            <w:tcBorders>
              <w:top w:val="single" w:sz="6" w:space="0" w:color="FFFFFF"/>
              <w:bottom w:val="single" w:sz="6" w:space="0" w:color="FFFFFF"/>
              <w:right w:val="single" w:sz="6" w:space="0" w:color="FFFFFF"/>
            </w:tcBorders>
            <w:shd w:val="clear" w:color="auto" w:fill="E6E6E6"/>
          </w:tcPr>
          <w:p w14:paraId="748E2D44"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7</w:t>
            </w:r>
          </w:p>
        </w:tc>
        <w:tc>
          <w:tcPr>
            <w:tcW w:w="4598" w:type="pct"/>
            <w:tcBorders>
              <w:top w:val="single" w:sz="6" w:space="0" w:color="FFFFFF"/>
              <w:left w:val="single" w:sz="6" w:space="0" w:color="FFFFFF"/>
              <w:bottom w:val="single" w:sz="6" w:space="0" w:color="FFFFFF"/>
            </w:tcBorders>
            <w:shd w:val="clear" w:color="auto" w:fill="E6E6E6"/>
          </w:tcPr>
          <w:p w14:paraId="0D6B851D"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breast feeding/ or breast feeding education/ or lactation/</w:t>
            </w:r>
          </w:p>
        </w:tc>
      </w:tr>
      <w:tr w:rsidR="005A0DCC" w:rsidRPr="00806E88" w14:paraId="25B8756F" w14:textId="77777777" w:rsidTr="00D435F9">
        <w:tc>
          <w:tcPr>
            <w:tcW w:w="402" w:type="pct"/>
            <w:tcBorders>
              <w:top w:val="single" w:sz="6" w:space="0" w:color="FFFFFF"/>
              <w:bottom w:val="single" w:sz="6" w:space="0" w:color="FFFFFF"/>
              <w:right w:val="single" w:sz="6" w:space="0" w:color="FFFFFF"/>
            </w:tcBorders>
            <w:shd w:val="clear" w:color="auto" w:fill="E6E6E6"/>
          </w:tcPr>
          <w:p w14:paraId="1E9482E7"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8</w:t>
            </w:r>
          </w:p>
        </w:tc>
        <w:tc>
          <w:tcPr>
            <w:tcW w:w="4598" w:type="pct"/>
            <w:tcBorders>
              <w:top w:val="single" w:sz="6" w:space="0" w:color="FFFFFF"/>
              <w:left w:val="single" w:sz="6" w:space="0" w:color="FFFFFF"/>
              <w:bottom w:val="single" w:sz="6" w:space="0" w:color="FFFFFF"/>
            </w:tcBorders>
            <w:shd w:val="clear" w:color="auto" w:fill="E6E6E6"/>
          </w:tcPr>
          <w:p w14:paraId="426E8A32"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7 use emczd, emcr</w:t>
            </w:r>
          </w:p>
        </w:tc>
      </w:tr>
      <w:tr w:rsidR="005A0DCC" w:rsidRPr="00806E88" w14:paraId="03BC4941" w14:textId="77777777" w:rsidTr="00D435F9">
        <w:tc>
          <w:tcPr>
            <w:tcW w:w="402" w:type="pct"/>
            <w:tcBorders>
              <w:top w:val="single" w:sz="6" w:space="0" w:color="FFFFFF"/>
              <w:bottom w:val="single" w:sz="6" w:space="0" w:color="FFFFFF"/>
              <w:right w:val="single" w:sz="6" w:space="0" w:color="FFFFFF"/>
            </w:tcBorders>
            <w:shd w:val="clear" w:color="auto" w:fill="E6E6E6"/>
          </w:tcPr>
          <w:p w14:paraId="307DF1ED"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9</w:t>
            </w:r>
          </w:p>
        </w:tc>
        <w:tc>
          <w:tcPr>
            <w:tcW w:w="4598" w:type="pct"/>
            <w:tcBorders>
              <w:top w:val="single" w:sz="6" w:space="0" w:color="FFFFFF"/>
              <w:left w:val="single" w:sz="6" w:space="0" w:color="FFFFFF"/>
              <w:bottom w:val="single" w:sz="6" w:space="0" w:color="FFFFFF"/>
            </w:tcBorders>
            <w:shd w:val="clear" w:color="auto" w:fill="E6E6E6"/>
          </w:tcPr>
          <w:p w14:paraId="6AB6D954"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exp breast feeding/ or lactation/</w:t>
            </w:r>
          </w:p>
        </w:tc>
      </w:tr>
      <w:tr w:rsidR="005A0DCC" w:rsidRPr="00806E88" w14:paraId="188AF8ED" w14:textId="77777777" w:rsidTr="00D435F9">
        <w:tc>
          <w:tcPr>
            <w:tcW w:w="402" w:type="pct"/>
            <w:tcBorders>
              <w:top w:val="single" w:sz="6" w:space="0" w:color="FFFFFF"/>
              <w:bottom w:val="single" w:sz="6" w:space="0" w:color="FFFFFF"/>
              <w:right w:val="single" w:sz="6" w:space="0" w:color="FFFFFF"/>
            </w:tcBorders>
            <w:shd w:val="clear" w:color="auto" w:fill="E6E6E6"/>
          </w:tcPr>
          <w:p w14:paraId="6952FF01"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10</w:t>
            </w:r>
          </w:p>
        </w:tc>
        <w:tc>
          <w:tcPr>
            <w:tcW w:w="4598" w:type="pct"/>
            <w:tcBorders>
              <w:top w:val="single" w:sz="6" w:space="0" w:color="FFFFFF"/>
              <w:left w:val="single" w:sz="6" w:space="0" w:color="FFFFFF"/>
              <w:bottom w:val="single" w:sz="6" w:space="0" w:color="FFFFFF"/>
            </w:tcBorders>
            <w:shd w:val="clear" w:color="auto" w:fill="E6E6E6"/>
          </w:tcPr>
          <w:p w14:paraId="300DB2A4"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9 use ppez</w:t>
            </w:r>
          </w:p>
        </w:tc>
      </w:tr>
      <w:tr w:rsidR="005A0DCC" w:rsidRPr="00806E88" w14:paraId="0E0DC62B" w14:textId="77777777" w:rsidTr="00D435F9">
        <w:tc>
          <w:tcPr>
            <w:tcW w:w="402" w:type="pct"/>
            <w:tcBorders>
              <w:top w:val="single" w:sz="6" w:space="0" w:color="FFFFFF"/>
              <w:bottom w:val="single" w:sz="6" w:space="0" w:color="FFFFFF"/>
              <w:right w:val="single" w:sz="6" w:space="0" w:color="FFFFFF"/>
            </w:tcBorders>
            <w:shd w:val="clear" w:color="auto" w:fill="E6E6E6"/>
          </w:tcPr>
          <w:p w14:paraId="267C4A2E"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11</w:t>
            </w:r>
          </w:p>
        </w:tc>
        <w:tc>
          <w:tcPr>
            <w:tcW w:w="4598" w:type="pct"/>
            <w:tcBorders>
              <w:top w:val="single" w:sz="6" w:space="0" w:color="FFFFFF"/>
              <w:left w:val="single" w:sz="6" w:space="0" w:color="FFFFFF"/>
              <w:bottom w:val="single" w:sz="6" w:space="0" w:color="FFFFFF"/>
            </w:tcBorders>
            <w:shd w:val="clear" w:color="auto" w:fill="E6E6E6"/>
          </w:tcPr>
          <w:p w14:paraId="09369564"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(breastfeed* or breast feed* or breastfed* or breastfeed* or breast fed or breastmilk or breast milk or expressed milk* or lactat* or (nursing adj (baby or infant* or mother* or neonate* or newborn*))).ti,ab.</w:t>
            </w:r>
          </w:p>
        </w:tc>
      </w:tr>
      <w:tr w:rsidR="005A0DCC" w:rsidRPr="00806E88" w14:paraId="5508C2D4" w14:textId="77777777" w:rsidTr="00D435F9">
        <w:tc>
          <w:tcPr>
            <w:tcW w:w="402" w:type="pct"/>
            <w:tcBorders>
              <w:top w:val="single" w:sz="6" w:space="0" w:color="FFFFFF"/>
              <w:bottom w:val="single" w:sz="6" w:space="0" w:color="FFFFFF"/>
              <w:right w:val="single" w:sz="6" w:space="0" w:color="FFFFFF"/>
            </w:tcBorders>
            <w:shd w:val="clear" w:color="auto" w:fill="E6E6E6"/>
          </w:tcPr>
          <w:p w14:paraId="417812DF"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12</w:t>
            </w:r>
          </w:p>
        </w:tc>
        <w:tc>
          <w:tcPr>
            <w:tcW w:w="4598" w:type="pct"/>
            <w:tcBorders>
              <w:top w:val="single" w:sz="6" w:space="0" w:color="FFFFFF"/>
              <w:left w:val="single" w:sz="6" w:space="0" w:color="FFFFFF"/>
              <w:bottom w:val="single" w:sz="6" w:space="0" w:color="FFFFFF"/>
            </w:tcBorders>
            <w:shd w:val="clear" w:color="auto" w:fill="E6E6E6"/>
          </w:tcPr>
          <w:p w14:paraId="3678D825"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or/8,10-11</w:t>
            </w:r>
          </w:p>
        </w:tc>
      </w:tr>
      <w:tr w:rsidR="005A0DCC" w:rsidRPr="00806E88" w14:paraId="2257366F" w14:textId="77777777" w:rsidTr="00D435F9">
        <w:tc>
          <w:tcPr>
            <w:tcW w:w="402" w:type="pct"/>
            <w:tcBorders>
              <w:top w:val="single" w:sz="6" w:space="0" w:color="FFFFFF"/>
              <w:bottom w:val="single" w:sz="6" w:space="0" w:color="FFFFFF"/>
              <w:right w:val="single" w:sz="6" w:space="0" w:color="FFFFFF"/>
            </w:tcBorders>
            <w:shd w:val="clear" w:color="auto" w:fill="E6E6E6"/>
          </w:tcPr>
          <w:p w14:paraId="4C27327B"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lastRenderedPageBreak/>
              <w:t>13</w:t>
            </w:r>
          </w:p>
        </w:tc>
        <w:tc>
          <w:tcPr>
            <w:tcW w:w="4598" w:type="pct"/>
            <w:tcBorders>
              <w:top w:val="single" w:sz="6" w:space="0" w:color="FFFFFF"/>
              <w:left w:val="single" w:sz="6" w:space="0" w:color="FFFFFF"/>
              <w:bottom w:val="single" w:sz="6" w:space="0" w:color="FFFFFF"/>
            </w:tcBorders>
            <w:shd w:val="clear" w:color="auto" w:fill="E6E6E6"/>
          </w:tcPr>
          <w:p w14:paraId="16C86F01"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artificial food/ or bottle feeding/ or infant feeding/</w:t>
            </w:r>
          </w:p>
        </w:tc>
      </w:tr>
      <w:tr w:rsidR="005A0DCC" w:rsidRPr="00806E88" w14:paraId="4C462DC1" w14:textId="77777777" w:rsidTr="00D435F9">
        <w:tc>
          <w:tcPr>
            <w:tcW w:w="402" w:type="pct"/>
            <w:tcBorders>
              <w:top w:val="single" w:sz="6" w:space="0" w:color="FFFFFF"/>
              <w:bottom w:val="single" w:sz="6" w:space="0" w:color="FFFFFF"/>
              <w:right w:val="single" w:sz="6" w:space="0" w:color="FFFFFF"/>
            </w:tcBorders>
            <w:shd w:val="clear" w:color="auto" w:fill="E6E6E6"/>
          </w:tcPr>
          <w:p w14:paraId="06CFF53A"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14</w:t>
            </w:r>
          </w:p>
        </w:tc>
        <w:tc>
          <w:tcPr>
            <w:tcW w:w="4598" w:type="pct"/>
            <w:tcBorders>
              <w:top w:val="single" w:sz="6" w:space="0" w:color="FFFFFF"/>
              <w:left w:val="single" w:sz="6" w:space="0" w:color="FFFFFF"/>
              <w:bottom w:val="single" w:sz="6" w:space="0" w:color="FFFFFF"/>
            </w:tcBorders>
            <w:shd w:val="clear" w:color="auto" w:fill="E6E6E6"/>
          </w:tcPr>
          <w:p w14:paraId="72FF6EAF"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13 use emczd, emcr</w:t>
            </w:r>
          </w:p>
        </w:tc>
      </w:tr>
      <w:tr w:rsidR="005A0DCC" w:rsidRPr="00806E88" w14:paraId="04D82D04" w14:textId="77777777" w:rsidTr="00D435F9">
        <w:tc>
          <w:tcPr>
            <w:tcW w:w="402" w:type="pct"/>
            <w:tcBorders>
              <w:top w:val="single" w:sz="6" w:space="0" w:color="FFFFFF"/>
              <w:bottom w:val="single" w:sz="6" w:space="0" w:color="FFFFFF"/>
              <w:right w:val="single" w:sz="6" w:space="0" w:color="FFFFFF"/>
            </w:tcBorders>
            <w:shd w:val="clear" w:color="auto" w:fill="E6E6E6"/>
          </w:tcPr>
          <w:p w14:paraId="3B561A75"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15</w:t>
            </w:r>
          </w:p>
        </w:tc>
        <w:tc>
          <w:tcPr>
            <w:tcW w:w="4598" w:type="pct"/>
            <w:tcBorders>
              <w:top w:val="single" w:sz="6" w:space="0" w:color="FFFFFF"/>
              <w:left w:val="single" w:sz="6" w:space="0" w:color="FFFFFF"/>
              <w:bottom w:val="single" w:sz="6" w:space="0" w:color="FFFFFF"/>
            </w:tcBorders>
            <w:shd w:val="clear" w:color="auto" w:fill="E6E6E6"/>
          </w:tcPr>
          <w:p w14:paraId="7141D012"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bottle feeding/ or infant formula/</w:t>
            </w:r>
          </w:p>
        </w:tc>
      </w:tr>
      <w:tr w:rsidR="005A0DCC" w:rsidRPr="00806E88" w14:paraId="7EF88865" w14:textId="77777777" w:rsidTr="00D435F9">
        <w:tc>
          <w:tcPr>
            <w:tcW w:w="402" w:type="pct"/>
            <w:tcBorders>
              <w:top w:val="single" w:sz="6" w:space="0" w:color="FFFFFF"/>
              <w:bottom w:val="single" w:sz="6" w:space="0" w:color="FFFFFF"/>
              <w:right w:val="single" w:sz="6" w:space="0" w:color="FFFFFF"/>
            </w:tcBorders>
            <w:shd w:val="clear" w:color="auto" w:fill="E6E6E6"/>
          </w:tcPr>
          <w:p w14:paraId="7443AA46"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16</w:t>
            </w:r>
          </w:p>
        </w:tc>
        <w:tc>
          <w:tcPr>
            <w:tcW w:w="4598" w:type="pct"/>
            <w:tcBorders>
              <w:top w:val="single" w:sz="6" w:space="0" w:color="FFFFFF"/>
              <w:left w:val="single" w:sz="6" w:space="0" w:color="FFFFFF"/>
              <w:bottom w:val="single" w:sz="6" w:space="0" w:color="FFFFFF"/>
            </w:tcBorders>
            <w:shd w:val="clear" w:color="auto" w:fill="E6E6E6"/>
          </w:tcPr>
          <w:p w14:paraId="62E825A1"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15 use ppez</w:t>
            </w:r>
          </w:p>
        </w:tc>
      </w:tr>
      <w:tr w:rsidR="005A0DCC" w:rsidRPr="00806E88" w14:paraId="4ACC42A8" w14:textId="77777777" w:rsidTr="00D435F9">
        <w:tc>
          <w:tcPr>
            <w:tcW w:w="402" w:type="pct"/>
            <w:tcBorders>
              <w:top w:val="single" w:sz="6" w:space="0" w:color="FFFFFF"/>
              <w:bottom w:val="single" w:sz="6" w:space="0" w:color="FFFFFF"/>
              <w:right w:val="single" w:sz="6" w:space="0" w:color="FFFFFF"/>
            </w:tcBorders>
            <w:shd w:val="clear" w:color="auto" w:fill="E6E6E6"/>
          </w:tcPr>
          <w:p w14:paraId="1F959503"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17</w:t>
            </w:r>
          </w:p>
        </w:tc>
        <w:tc>
          <w:tcPr>
            <w:tcW w:w="4598" w:type="pct"/>
            <w:tcBorders>
              <w:top w:val="single" w:sz="6" w:space="0" w:color="FFFFFF"/>
              <w:left w:val="single" w:sz="6" w:space="0" w:color="FFFFFF"/>
              <w:bottom w:val="single" w:sz="6" w:space="0" w:color="FFFFFF"/>
            </w:tcBorders>
            <w:shd w:val="clear" w:color="auto" w:fill="E6E6E6"/>
          </w:tcPr>
          <w:p w14:paraId="4882538E"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(((bottle or formula or synthetic) adj2 (artificial or fed or feed* or infant* or milk*)) or (artificial adj (formula or milk)) or bottlefed or bottlefeed or cup feeding or (milk adj2 (substitut* or supplement*)) or ((infant or milk or water or glucose or dextrose or formula) adj supplement) or formula supplement* or supplement feed or milk feed or ((baby or babies or infant* or neonate* or newborn*) adj (formula* or milk)) or formulafeed or formulated or (milk adj2 powder*) or hydrolyzed formula* or (((feeding or baby or infant) adj bottle*) or infant feeding or bottle nipple* or milk pump*)).ti,ab.</w:t>
            </w:r>
          </w:p>
        </w:tc>
      </w:tr>
      <w:tr w:rsidR="005A0DCC" w:rsidRPr="00806E88" w14:paraId="34A2AE1E" w14:textId="77777777" w:rsidTr="00D435F9">
        <w:tc>
          <w:tcPr>
            <w:tcW w:w="402" w:type="pct"/>
            <w:tcBorders>
              <w:top w:val="single" w:sz="6" w:space="0" w:color="FFFFFF"/>
              <w:bottom w:val="single" w:sz="6" w:space="0" w:color="FFFFFF"/>
              <w:right w:val="single" w:sz="6" w:space="0" w:color="FFFFFF"/>
            </w:tcBorders>
            <w:shd w:val="clear" w:color="auto" w:fill="E6E6E6"/>
          </w:tcPr>
          <w:p w14:paraId="1925F93B"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18</w:t>
            </w:r>
          </w:p>
        </w:tc>
        <w:tc>
          <w:tcPr>
            <w:tcW w:w="4598" w:type="pct"/>
            <w:tcBorders>
              <w:top w:val="single" w:sz="6" w:space="0" w:color="FFFFFF"/>
              <w:left w:val="single" w:sz="6" w:space="0" w:color="FFFFFF"/>
              <w:bottom w:val="single" w:sz="6" w:space="0" w:color="FFFFFF"/>
            </w:tcBorders>
            <w:shd w:val="clear" w:color="auto" w:fill="E6E6E6"/>
          </w:tcPr>
          <w:p w14:paraId="60D709E0"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or/14,16-17</w:t>
            </w:r>
          </w:p>
        </w:tc>
      </w:tr>
      <w:tr w:rsidR="005A0DCC" w:rsidRPr="00806E88" w14:paraId="6C01DEFF" w14:textId="77777777" w:rsidTr="00D435F9">
        <w:tc>
          <w:tcPr>
            <w:tcW w:w="402" w:type="pct"/>
            <w:tcBorders>
              <w:top w:val="single" w:sz="6" w:space="0" w:color="FFFFFF"/>
              <w:bottom w:val="single" w:sz="6" w:space="0" w:color="FFFFFF"/>
              <w:right w:val="single" w:sz="6" w:space="0" w:color="FFFFFF"/>
            </w:tcBorders>
            <w:shd w:val="clear" w:color="auto" w:fill="E6E6E6"/>
          </w:tcPr>
          <w:p w14:paraId="5FFE8346"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19</w:t>
            </w:r>
          </w:p>
        </w:tc>
        <w:tc>
          <w:tcPr>
            <w:tcW w:w="4598" w:type="pct"/>
            <w:tcBorders>
              <w:top w:val="single" w:sz="6" w:space="0" w:color="FFFFFF"/>
              <w:left w:val="single" w:sz="6" w:space="0" w:color="FFFFFF"/>
              <w:bottom w:val="single" w:sz="6" w:space="0" w:color="FFFFFF"/>
            </w:tcBorders>
            <w:shd w:val="clear" w:color="auto" w:fill="E6E6E6"/>
          </w:tcPr>
          <w:p w14:paraId="41FEEE1E"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or/6,12,18</w:t>
            </w:r>
          </w:p>
        </w:tc>
      </w:tr>
      <w:tr w:rsidR="005A0DCC" w:rsidRPr="00806E88" w14:paraId="6933C929" w14:textId="77777777" w:rsidTr="00D435F9">
        <w:tc>
          <w:tcPr>
            <w:tcW w:w="402" w:type="pct"/>
            <w:tcBorders>
              <w:top w:val="single" w:sz="6" w:space="0" w:color="FFFFFF"/>
              <w:bottom w:val="single" w:sz="6" w:space="0" w:color="FFFFFF"/>
              <w:right w:val="single" w:sz="6" w:space="0" w:color="FFFFFF"/>
            </w:tcBorders>
            <w:shd w:val="clear" w:color="auto" w:fill="E6E6E6"/>
          </w:tcPr>
          <w:p w14:paraId="1ED4BE45"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20</w:t>
            </w:r>
          </w:p>
        </w:tc>
        <w:tc>
          <w:tcPr>
            <w:tcW w:w="4598" w:type="pct"/>
            <w:tcBorders>
              <w:top w:val="single" w:sz="6" w:space="0" w:color="FFFFFF"/>
              <w:left w:val="single" w:sz="6" w:space="0" w:color="FFFFFF"/>
              <w:bottom w:val="single" w:sz="6" w:space="0" w:color="FFFFFF"/>
            </w:tcBorders>
            <w:shd w:val="clear" w:color="auto" w:fill="E6E6E6"/>
          </w:tcPr>
          <w:p w14:paraId="62942A9E"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 xml:space="preserve">budget/ or exp economic evaluation/  or exp fee/  or funding/ or exp health care cost/  or health economics/ </w:t>
            </w:r>
          </w:p>
        </w:tc>
      </w:tr>
      <w:tr w:rsidR="005A0DCC" w:rsidRPr="00806E88" w14:paraId="0F628198" w14:textId="77777777" w:rsidTr="00D435F9">
        <w:tc>
          <w:tcPr>
            <w:tcW w:w="402" w:type="pct"/>
            <w:tcBorders>
              <w:top w:val="single" w:sz="6" w:space="0" w:color="FFFFFF"/>
              <w:bottom w:val="single" w:sz="6" w:space="0" w:color="FFFFFF"/>
              <w:right w:val="single" w:sz="6" w:space="0" w:color="FFFFFF"/>
            </w:tcBorders>
            <w:shd w:val="clear" w:color="auto" w:fill="E6E6E6"/>
          </w:tcPr>
          <w:p w14:paraId="02B91AF7"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21</w:t>
            </w:r>
          </w:p>
        </w:tc>
        <w:tc>
          <w:tcPr>
            <w:tcW w:w="4598" w:type="pct"/>
            <w:tcBorders>
              <w:top w:val="single" w:sz="6" w:space="0" w:color="FFFFFF"/>
              <w:left w:val="single" w:sz="6" w:space="0" w:color="FFFFFF"/>
              <w:bottom w:val="single" w:sz="6" w:space="0" w:color="FFFFFF"/>
            </w:tcBorders>
            <w:shd w:val="clear" w:color="auto" w:fill="E6E6E6"/>
          </w:tcPr>
          <w:p w14:paraId="124C2CE1"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20 use emczd, emcr</w:t>
            </w:r>
          </w:p>
        </w:tc>
      </w:tr>
      <w:tr w:rsidR="005A0DCC" w:rsidRPr="00806E88" w14:paraId="71707B7B" w14:textId="77777777" w:rsidTr="00D435F9">
        <w:tc>
          <w:tcPr>
            <w:tcW w:w="402" w:type="pct"/>
            <w:tcBorders>
              <w:top w:val="single" w:sz="6" w:space="0" w:color="FFFFFF"/>
              <w:bottom w:val="single" w:sz="6" w:space="0" w:color="FFFFFF"/>
              <w:right w:val="single" w:sz="6" w:space="0" w:color="FFFFFF"/>
            </w:tcBorders>
            <w:shd w:val="clear" w:color="auto" w:fill="E6E6E6"/>
          </w:tcPr>
          <w:p w14:paraId="51126422"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22</w:t>
            </w:r>
          </w:p>
        </w:tc>
        <w:tc>
          <w:tcPr>
            <w:tcW w:w="4598" w:type="pct"/>
            <w:tcBorders>
              <w:top w:val="single" w:sz="6" w:space="0" w:color="FFFFFF"/>
              <w:left w:val="single" w:sz="6" w:space="0" w:color="FFFFFF"/>
              <w:bottom w:val="single" w:sz="6" w:space="0" w:color="FFFFFF"/>
            </w:tcBorders>
            <w:shd w:val="clear" w:color="auto" w:fill="E6E6E6"/>
          </w:tcPr>
          <w:p w14:paraId="499843DE"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 xml:space="preserve">exp budgets/ or exp "costs and cost analysis"/  or economics/  or exp economics, hospital/  or exp economics, medical/  or economics, nursing/  or economics, pharmaceutical/ or exp "fees and charges"/  or value of life/ </w:t>
            </w:r>
          </w:p>
        </w:tc>
      </w:tr>
      <w:tr w:rsidR="005A0DCC" w:rsidRPr="00806E88" w14:paraId="230EFF02" w14:textId="77777777" w:rsidTr="00D435F9">
        <w:tc>
          <w:tcPr>
            <w:tcW w:w="402" w:type="pct"/>
            <w:tcBorders>
              <w:top w:val="single" w:sz="6" w:space="0" w:color="FFFFFF"/>
              <w:bottom w:val="single" w:sz="6" w:space="0" w:color="FFFFFF"/>
              <w:right w:val="single" w:sz="6" w:space="0" w:color="FFFFFF"/>
            </w:tcBorders>
            <w:shd w:val="clear" w:color="auto" w:fill="E6E6E6"/>
          </w:tcPr>
          <w:p w14:paraId="033E03BD"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23</w:t>
            </w:r>
          </w:p>
        </w:tc>
        <w:tc>
          <w:tcPr>
            <w:tcW w:w="4598" w:type="pct"/>
            <w:tcBorders>
              <w:top w:val="single" w:sz="6" w:space="0" w:color="FFFFFF"/>
              <w:left w:val="single" w:sz="6" w:space="0" w:color="FFFFFF"/>
              <w:bottom w:val="single" w:sz="6" w:space="0" w:color="FFFFFF"/>
            </w:tcBorders>
            <w:shd w:val="clear" w:color="auto" w:fill="E6E6E6"/>
          </w:tcPr>
          <w:p w14:paraId="7D222C6B"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22 use ppez</w:t>
            </w:r>
          </w:p>
        </w:tc>
      </w:tr>
      <w:tr w:rsidR="005A0DCC" w:rsidRPr="00806E88" w14:paraId="75AA32DE" w14:textId="77777777" w:rsidTr="00D435F9">
        <w:tc>
          <w:tcPr>
            <w:tcW w:w="402" w:type="pct"/>
            <w:tcBorders>
              <w:top w:val="single" w:sz="6" w:space="0" w:color="FFFFFF"/>
              <w:bottom w:val="single" w:sz="6" w:space="0" w:color="FFFFFF"/>
              <w:right w:val="single" w:sz="6" w:space="0" w:color="FFFFFF"/>
            </w:tcBorders>
            <w:shd w:val="clear" w:color="auto" w:fill="E6E6E6"/>
          </w:tcPr>
          <w:p w14:paraId="1159BD21"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24</w:t>
            </w:r>
          </w:p>
        </w:tc>
        <w:tc>
          <w:tcPr>
            <w:tcW w:w="4598" w:type="pct"/>
            <w:tcBorders>
              <w:top w:val="single" w:sz="6" w:space="0" w:color="FFFFFF"/>
              <w:left w:val="single" w:sz="6" w:space="0" w:color="FFFFFF"/>
              <w:bottom w:val="single" w:sz="6" w:space="0" w:color="FFFFFF"/>
            </w:tcBorders>
            <w:shd w:val="clear" w:color="auto" w:fill="E6E6E6"/>
          </w:tcPr>
          <w:p w14:paraId="3AB966D1"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budget*.ti,ab. or cost*.ti. or (economic* or pharmaco?economic*).ti. or (price* or pricing*).ti,ab. or (cost* adj2 (effective* or utilit* or benefit* or minimi* or unit* or estimat* or variable*)).ab. or (financ* or fee or fees).ti,ab. or (value adj2 (money or monetary)).ti,ab.</w:t>
            </w:r>
          </w:p>
        </w:tc>
      </w:tr>
      <w:tr w:rsidR="005A0DCC" w:rsidRPr="00806E88" w14:paraId="3CC66984" w14:textId="77777777" w:rsidTr="00D435F9">
        <w:tc>
          <w:tcPr>
            <w:tcW w:w="402" w:type="pct"/>
            <w:tcBorders>
              <w:top w:val="single" w:sz="6" w:space="0" w:color="FFFFFF"/>
              <w:bottom w:val="single" w:sz="6" w:space="0" w:color="FFFFFF"/>
              <w:right w:val="single" w:sz="6" w:space="0" w:color="FFFFFF"/>
            </w:tcBorders>
            <w:shd w:val="clear" w:color="auto" w:fill="E6E6E6"/>
          </w:tcPr>
          <w:p w14:paraId="1D6E71C7"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25</w:t>
            </w:r>
          </w:p>
        </w:tc>
        <w:tc>
          <w:tcPr>
            <w:tcW w:w="4598" w:type="pct"/>
            <w:tcBorders>
              <w:top w:val="single" w:sz="6" w:space="0" w:color="FFFFFF"/>
              <w:left w:val="single" w:sz="6" w:space="0" w:color="FFFFFF"/>
              <w:bottom w:val="single" w:sz="6" w:space="0" w:color="FFFFFF"/>
            </w:tcBorders>
            <w:shd w:val="clear" w:color="auto" w:fill="E6E6E6"/>
          </w:tcPr>
          <w:p w14:paraId="310F8DF9"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or/21,23-24</w:t>
            </w:r>
          </w:p>
        </w:tc>
      </w:tr>
      <w:tr w:rsidR="005A0DCC" w:rsidRPr="00806E88" w14:paraId="7D028CE9" w14:textId="77777777" w:rsidTr="00D435F9">
        <w:tc>
          <w:tcPr>
            <w:tcW w:w="402" w:type="pct"/>
            <w:tcBorders>
              <w:top w:val="single" w:sz="6" w:space="0" w:color="FFFFFF"/>
              <w:bottom w:val="single" w:sz="6" w:space="0" w:color="FFFFFF"/>
              <w:right w:val="single" w:sz="6" w:space="0" w:color="FFFFFF"/>
            </w:tcBorders>
            <w:shd w:val="clear" w:color="auto" w:fill="E6E6E6"/>
          </w:tcPr>
          <w:p w14:paraId="22CAC18D"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26</w:t>
            </w:r>
          </w:p>
        </w:tc>
        <w:tc>
          <w:tcPr>
            <w:tcW w:w="4598" w:type="pct"/>
            <w:tcBorders>
              <w:top w:val="single" w:sz="6" w:space="0" w:color="FFFFFF"/>
              <w:left w:val="single" w:sz="6" w:space="0" w:color="FFFFFF"/>
              <w:bottom w:val="single" w:sz="6" w:space="0" w:color="FFFFFF"/>
            </w:tcBorders>
            <w:shd w:val="clear" w:color="auto" w:fill="E6E6E6"/>
          </w:tcPr>
          <w:p w14:paraId="576FF478"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 xml:space="preserve">economic model/ or quality adjusted life year/ or "quality of life index"/ </w:t>
            </w:r>
          </w:p>
        </w:tc>
      </w:tr>
      <w:tr w:rsidR="005A0DCC" w:rsidRPr="00806E88" w14:paraId="5A1C873A" w14:textId="77777777" w:rsidTr="00D435F9">
        <w:tc>
          <w:tcPr>
            <w:tcW w:w="402" w:type="pct"/>
            <w:tcBorders>
              <w:top w:val="single" w:sz="6" w:space="0" w:color="FFFFFF"/>
              <w:bottom w:val="single" w:sz="6" w:space="0" w:color="FFFFFF"/>
              <w:right w:val="single" w:sz="6" w:space="0" w:color="FFFFFF"/>
            </w:tcBorders>
            <w:shd w:val="clear" w:color="auto" w:fill="E6E6E6"/>
          </w:tcPr>
          <w:p w14:paraId="65E4C75F"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27</w:t>
            </w:r>
          </w:p>
        </w:tc>
        <w:tc>
          <w:tcPr>
            <w:tcW w:w="4598" w:type="pct"/>
            <w:tcBorders>
              <w:top w:val="single" w:sz="6" w:space="0" w:color="FFFFFF"/>
              <w:left w:val="single" w:sz="6" w:space="0" w:color="FFFFFF"/>
              <w:bottom w:val="single" w:sz="6" w:space="0" w:color="FFFFFF"/>
            </w:tcBorders>
            <w:shd w:val="clear" w:color="auto" w:fill="E6E6E6"/>
          </w:tcPr>
          <w:p w14:paraId="14C163C0"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(cost-benefit analysis.sh. and (cost-effectiveness ratio* and (perspective* or life expectanc*)).tw.)</w:t>
            </w:r>
          </w:p>
        </w:tc>
      </w:tr>
      <w:tr w:rsidR="005A0DCC" w:rsidRPr="00806E88" w14:paraId="7CBAEAFB" w14:textId="77777777" w:rsidTr="00D435F9">
        <w:tc>
          <w:tcPr>
            <w:tcW w:w="402" w:type="pct"/>
            <w:tcBorders>
              <w:top w:val="single" w:sz="6" w:space="0" w:color="FFFFFF"/>
              <w:bottom w:val="single" w:sz="6" w:space="0" w:color="FFFFFF"/>
              <w:right w:val="single" w:sz="6" w:space="0" w:color="FFFFFF"/>
            </w:tcBorders>
            <w:shd w:val="clear" w:color="auto" w:fill="E6E6E6"/>
          </w:tcPr>
          <w:p w14:paraId="137CAB0B"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28</w:t>
            </w:r>
          </w:p>
        </w:tc>
        <w:tc>
          <w:tcPr>
            <w:tcW w:w="4598" w:type="pct"/>
            <w:tcBorders>
              <w:top w:val="single" w:sz="6" w:space="0" w:color="FFFFFF"/>
              <w:left w:val="single" w:sz="6" w:space="0" w:color="FFFFFF"/>
              <w:bottom w:val="single" w:sz="6" w:space="0" w:color="FFFFFF"/>
            </w:tcBorders>
            <w:shd w:val="clear" w:color="auto" w:fill="E6E6E6"/>
          </w:tcPr>
          <w:p w14:paraId="30BA78D9"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((quality of life or qol).tw. and cost benefit analysis.sh. )</w:t>
            </w:r>
          </w:p>
        </w:tc>
      </w:tr>
      <w:tr w:rsidR="005A0DCC" w:rsidRPr="00806E88" w14:paraId="33D34D12" w14:textId="77777777" w:rsidTr="00D435F9">
        <w:tc>
          <w:tcPr>
            <w:tcW w:w="402" w:type="pct"/>
            <w:tcBorders>
              <w:top w:val="single" w:sz="6" w:space="0" w:color="FFFFFF"/>
              <w:bottom w:val="single" w:sz="6" w:space="0" w:color="FFFFFF"/>
              <w:right w:val="single" w:sz="6" w:space="0" w:color="FFFFFF"/>
            </w:tcBorders>
            <w:shd w:val="clear" w:color="auto" w:fill="E6E6E6"/>
          </w:tcPr>
          <w:p w14:paraId="29D58A55"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29</w:t>
            </w:r>
          </w:p>
        </w:tc>
        <w:tc>
          <w:tcPr>
            <w:tcW w:w="4598" w:type="pct"/>
            <w:tcBorders>
              <w:top w:val="single" w:sz="6" w:space="0" w:color="FFFFFF"/>
              <w:left w:val="single" w:sz="6" w:space="0" w:color="FFFFFF"/>
              <w:bottom w:val="single" w:sz="6" w:space="0" w:color="FFFFFF"/>
            </w:tcBorders>
            <w:shd w:val="clear" w:color="auto" w:fill="E6E6E6"/>
          </w:tcPr>
          <w:p w14:paraId="0028AF22"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or/26-28 use emczd, emcr</w:t>
            </w:r>
          </w:p>
        </w:tc>
      </w:tr>
      <w:tr w:rsidR="005A0DCC" w:rsidRPr="00806E88" w14:paraId="08A15CDC" w14:textId="77777777" w:rsidTr="00D435F9">
        <w:tc>
          <w:tcPr>
            <w:tcW w:w="402" w:type="pct"/>
            <w:tcBorders>
              <w:top w:val="single" w:sz="6" w:space="0" w:color="FFFFFF"/>
              <w:bottom w:val="single" w:sz="6" w:space="0" w:color="FFFFFF"/>
              <w:right w:val="single" w:sz="6" w:space="0" w:color="FFFFFF"/>
            </w:tcBorders>
            <w:shd w:val="clear" w:color="auto" w:fill="E6E6E6"/>
          </w:tcPr>
          <w:p w14:paraId="4C407B57"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30</w:t>
            </w:r>
          </w:p>
        </w:tc>
        <w:tc>
          <w:tcPr>
            <w:tcW w:w="4598" w:type="pct"/>
            <w:tcBorders>
              <w:top w:val="single" w:sz="6" w:space="0" w:color="FFFFFF"/>
              <w:left w:val="single" w:sz="6" w:space="0" w:color="FFFFFF"/>
              <w:bottom w:val="single" w:sz="6" w:space="0" w:color="FFFFFF"/>
            </w:tcBorders>
            <w:shd w:val="clear" w:color="auto" w:fill="E6E6E6"/>
          </w:tcPr>
          <w:p w14:paraId="60C88BA0"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 xml:space="preserve">models, economic/ or quality-adjusted life years/ </w:t>
            </w:r>
          </w:p>
        </w:tc>
      </w:tr>
      <w:tr w:rsidR="005A0DCC" w:rsidRPr="00806E88" w14:paraId="33132D31" w14:textId="77777777" w:rsidTr="00D435F9">
        <w:tc>
          <w:tcPr>
            <w:tcW w:w="402" w:type="pct"/>
            <w:tcBorders>
              <w:top w:val="single" w:sz="6" w:space="0" w:color="FFFFFF"/>
              <w:bottom w:val="single" w:sz="6" w:space="0" w:color="FFFFFF"/>
              <w:right w:val="single" w:sz="6" w:space="0" w:color="FFFFFF"/>
            </w:tcBorders>
            <w:shd w:val="clear" w:color="auto" w:fill="E6E6E6"/>
          </w:tcPr>
          <w:p w14:paraId="31740E55"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31</w:t>
            </w:r>
          </w:p>
        </w:tc>
        <w:tc>
          <w:tcPr>
            <w:tcW w:w="4598" w:type="pct"/>
            <w:tcBorders>
              <w:top w:val="single" w:sz="6" w:space="0" w:color="FFFFFF"/>
              <w:left w:val="single" w:sz="6" w:space="0" w:color="FFFFFF"/>
              <w:bottom w:val="single" w:sz="6" w:space="0" w:color="FFFFFF"/>
            </w:tcBorders>
            <w:shd w:val="clear" w:color="auto" w:fill="E6E6E6"/>
          </w:tcPr>
          <w:p w14:paraId="4C56A560"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(cost-benefit analysis.sh. and (cost-effectiveness ratio* and (perspective* or life expectanc*)).tw.)</w:t>
            </w:r>
          </w:p>
        </w:tc>
      </w:tr>
      <w:tr w:rsidR="005A0DCC" w:rsidRPr="00806E88" w14:paraId="7C02E6C1" w14:textId="77777777" w:rsidTr="00D435F9">
        <w:tc>
          <w:tcPr>
            <w:tcW w:w="402" w:type="pct"/>
            <w:tcBorders>
              <w:top w:val="single" w:sz="6" w:space="0" w:color="FFFFFF"/>
              <w:bottom w:val="single" w:sz="6" w:space="0" w:color="FFFFFF"/>
              <w:right w:val="single" w:sz="6" w:space="0" w:color="FFFFFF"/>
            </w:tcBorders>
            <w:shd w:val="clear" w:color="auto" w:fill="E6E6E6"/>
          </w:tcPr>
          <w:p w14:paraId="01B97810"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32</w:t>
            </w:r>
          </w:p>
        </w:tc>
        <w:tc>
          <w:tcPr>
            <w:tcW w:w="4598" w:type="pct"/>
            <w:tcBorders>
              <w:top w:val="single" w:sz="6" w:space="0" w:color="FFFFFF"/>
              <w:left w:val="single" w:sz="6" w:space="0" w:color="FFFFFF"/>
              <w:bottom w:val="single" w:sz="6" w:space="0" w:color="FFFFFF"/>
            </w:tcBorders>
            <w:shd w:val="clear" w:color="auto" w:fill="E6E6E6"/>
          </w:tcPr>
          <w:p w14:paraId="433FA753"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((quality of life or qol).tw. and cost-benefit analysis.sh. )</w:t>
            </w:r>
          </w:p>
        </w:tc>
      </w:tr>
      <w:tr w:rsidR="005A0DCC" w:rsidRPr="00806E88" w14:paraId="32CCCA57" w14:textId="77777777" w:rsidTr="00D435F9">
        <w:tc>
          <w:tcPr>
            <w:tcW w:w="402" w:type="pct"/>
            <w:tcBorders>
              <w:top w:val="single" w:sz="6" w:space="0" w:color="FFFFFF"/>
              <w:bottom w:val="single" w:sz="6" w:space="0" w:color="FFFFFF"/>
              <w:right w:val="single" w:sz="6" w:space="0" w:color="FFFFFF"/>
            </w:tcBorders>
            <w:shd w:val="clear" w:color="auto" w:fill="E6E6E6"/>
          </w:tcPr>
          <w:p w14:paraId="165B7586"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33</w:t>
            </w:r>
          </w:p>
        </w:tc>
        <w:tc>
          <w:tcPr>
            <w:tcW w:w="4598" w:type="pct"/>
            <w:tcBorders>
              <w:top w:val="single" w:sz="6" w:space="0" w:color="FFFFFF"/>
              <w:left w:val="single" w:sz="6" w:space="0" w:color="FFFFFF"/>
              <w:bottom w:val="single" w:sz="6" w:space="0" w:color="FFFFFF"/>
            </w:tcBorders>
            <w:shd w:val="clear" w:color="auto" w:fill="E6E6E6"/>
          </w:tcPr>
          <w:p w14:paraId="4DB84F73"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or/30-32 use ppez</w:t>
            </w:r>
          </w:p>
        </w:tc>
      </w:tr>
      <w:tr w:rsidR="005A0DCC" w:rsidRPr="00806E88" w14:paraId="5EFDCB59" w14:textId="77777777" w:rsidTr="00D435F9">
        <w:tc>
          <w:tcPr>
            <w:tcW w:w="402" w:type="pct"/>
            <w:tcBorders>
              <w:top w:val="single" w:sz="6" w:space="0" w:color="FFFFFF"/>
              <w:bottom w:val="single" w:sz="6" w:space="0" w:color="FFFFFF"/>
              <w:right w:val="single" w:sz="6" w:space="0" w:color="FFFFFF"/>
            </w:tcBorders>
            <w:shd w:val="clear" w:color="auto" w:fill="E6E6E6"/>
          </w:tcPr>
          <w:p w14:paraId="757B4418"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34</w:t>
            </w:r>
          </w:p>
        </w:tc>
        <w:tc>
          <w:tcPr>
            <w:tcW w:w="4598" w:type="pct"/>
            <w:tcBorders>
              <w:top w:val="single" w:sz="6" w:space="0" w:color="FFFFFF"/>
              <w:left w:val="single" w:sz="6" w:space="0" w:color="FFFFFF"/>
              <w:bottom w:val="single" w:sz="6" w:space="0" w:color="FFFFFF"/>
            </w:tcBorders>
            <w:shd w:val="clear" w:color="auto" w:fill="E6E6E6"/>
          </w:tcPr>
          <w:p w14:paraId="14F03A6B"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(eq-5d* or eq5d* or eq-5* or eq5* or euroqual* or euro qual* or euroqual 5d* or euro qual 5d* or euro qol* or euroqol*or euro quol* or euroquol* or euro quol5d* or euroquol5d* or eur qol* or eurqol* or eur qol5d* or eurqol5d* or eur?qul* or eur?qul5d* or euro* quality of life or european qol).tw.</w:t>
            </w:r>
          </w:p>
        </w:tc>
      </w:tr>
      <w:tr w:rsidR="005A0DCC" w:rsidRPr="00806E88" w14:paraId="35C6433B" w14:textId="77777777" w:rsidTr="00D435F9">
        <w:tc>
          <w:tcPr>
            <w:tcW w:w="402" w:type="pct"/>
            <w:tcBorders>
              <w:top w:val="single" w:sz="6" w:space="0" w:color="FFFFFF"/>
              <w:bottom w:val="single" w:sz="6" w:space="0" w:color="FFFFFF"/>
              <w:right w:val="single" w:sz="6" w:space="0" w:color="FFFFFF"/>
            </w:tcBorders>
            <w:shd w:val="clear" w:color="auto" w:fill="E6E6E6"/>
          </w:tcPr>
          <w:p w14:paraId="496F032D"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35</w:t>
            </w:r>
          </w:p>
        </w:tc>
        <w:tc>
          <w:tcPr>
            <w:tcW w:w="4598" w:type="pct"/>
            <w:tcBorders>
              <w:top w:val="single" w:sz="6" w:space="0" w:color="FFFFFF"/>
              <w:left w:val="single" w:sz="6" w:space="0" w:color="FFFFFF"/>
              <w:bottom w:val="single" w:sz="6" w:space="0" w:color="FFFFFF"/>
            </w:tcBorders>
            <w:shd w:val="clear" w:color="auto" w:fill="E6E6E6"/>
          </w:tcPr>
          <w:p w14:paraId="42D9BA20"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(euro* adj3 (5 d* or 5d* or 5 dimension* or 5dimension* or 5 domain* or 5domain*)).tw.</w:t>
            </w:r>
          </w:p>
        </w:tc>
      </w:tr>
      <w:tr w:rsidR="005A0DCC" w:rsidRPr="00806E88" w14:paraId="0F4378C3" w14:textId="77777777" w:rsidTr="00D435F9">
        <w:tc>
          <w:tcPr>
            <w:tcW w:w="402" w:type="pct"/>
            <w:tcBorders>
              <w:top w:val="single" w:sz="6" w:space="0" w:color="FFFFFF"/>
              <w:bottom w:val="single" w:sz="6" w:space="0" w:color="FFFFFF"/>
              <w:right w:val="single" w:sz="6" w:space="0" w:color="FFFFFF"/>
            </w:tcBorders>
            <w:shd w:val="clear" w:color="auto" w:fill="E6E6E6"/>
          </w:tcPr>
          <w:p w14:paraId="120DED9A"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36</w:t>
            </w:r>
          </w:p>
        </w:tc>
        <w:tc>
          <w:tcPr>
            <w:tcW w:w="4598" w:type="pct"/>
            <w:tcBorders>
              <w:top w:val="single" w:sz="6" w:space="0" w:color="FFFFFF"/>
              <w:left w:val="single" w:sz="6" w:space="0" w:color="FFFFFF"/>
              <w:bottom w:val="single" w:sz="6" w:space="0" w:color="FFFFFF"/>
            </w:tcBorders>
            <w:shd w:val="clear" w:color="auto" w:fill="E6E6E6"/>
          </w:tcPr>
          <w:p w14:paraId="3B60E524"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(hui or hui2 or hui3).tw.</w:t>
            </w:r>
          </w:p>
        </w:tc>
      </w:tr>
      <w:tr w:rsidR="005A0DCC" w:rsidRPr="00806E88" w14:paraId="19CBFB1E" w14:textId="77777777" w:rsidTr="00D435F9">
        <w:tc>
          <w:tcPr>
            <w:tcW w:w="402" w:type="pct"/>
            <w:tcBorders>
              <w:top w:val="single" w:sz="6" w:space="0" w:color="FFFFFF"/>
              <w:bottom w:val="single" w:sz="6" w:space="0" w:color="FFFFFF"/>
              <w:right w:val="single" w:sz="6" w:space="0" w:color="FFFFFF"/>
            </w:tcBorders>
            <w:shd w:val="clear" w:color="auto" w:fill="E6E6E6"/>
          </w:tcPr>
          <w:p w14:paraId="2A7C8CC9"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37</w:t>
            </w:r>
          </w:p>
        </w:tc>
        <w:tc>
          <w:tcPr>
            <w:tcW w:w="4598" w:type="pct"/>
            <w:tcBorders>
              <w:top w:val="single" w:sz="6" w:space="0" w:color="FFFFFF"/>
              <w:left w:val="single" w:sz="6" w:space="0" w:color="FFFFFF"/>
              <w:bottom w:val="single" w:sz="6" w:space="0" w:color="FFFFFF"/>
            </w:tcBorders>
            <w:shd w:val="clear" w:color="auto" w:fill="E6E6E6"/>
          </w:tcPr>
          <w:p w14:paraId="0731BA7D"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(illness state* or health state*).tw.</w:t>
            </w:r>
          </w:p>
        </w:tc>
      </w:tr>
      <w:tr w:rsidR="005A0DCC" w:rsidRPr="00806E88" w14:paraId="18FF786C" w14:textId="77777777" w:rsidTr="00D435F9">
        <w:tc>
          <w:tcPr>
            <w:tcW w:w="402" w:type="pct"/>
            <w:tcBorders>
              <w:top w:val="single" w:sz="6" w:space="0" w:color="FFFFFF"/>
              <w:bottom w:val="single" w:sz="6" w:space="0" w:color="FFFFFF"/>
              <w:right w:val="single" w:sz="6" w:space="0" w:color="FFFFFF"/>
            </w:tcBorders>
            <w:shd w:val="clear" w:color="auto" w:fill="E6E6E6"/>
          </w:tcPr>
          <w:p w14:paraId="416D8018"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38</w:t>
            </w:r>
          </w:p>
        </w:tc>
        <w:tc>
          <w:tcPr>
            <w:tcW w:w="4598" w:type="pct"/>
            <w:tcBorders>
              <w:top w:val="single" w:sz="6" w:space="0" w:color="FFFFFF"/>
              <w:left w:val="single" w:sz="6" w:space="0" w:color="FFFFFF"/>
              <w:bottom w:val="single" w:sz="6" w:space="0" w:color="FFFFFF"/>
            </w:tcBorders>
            <w:shd w:val="clear" w:color="auto" w:fill="E6E6E6"/>
          </w:tcPr>
          <w:p w14:paraId="20D7FC87"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(multiattibute* or multi attribute*).tw.</w:t>
            </w:r>
          </w:p>
        </w:tc>
      </w:tr>
      <w:tr w:rsidR="005A0DCC" w:rsidRPr="00806E88" w14:paraId="4628C285" w14:textId="77777777" w:rsidTr="00D435F9">
        <w:tc>
          <w:tcPr>
            <w:tcW w:w="402" w:type="pct"/>
            <w:tcBorders>
              <w:top w:val="single" w:sz="6" w:space="0" w:color="FFFFFF"/>
              <w:bottom w:val="single" w:sz="6" w:space="0" w:color="FFFFFF"/>
              <w:right w:val="single" w:sz="6" w:space="0" w:color="FFFFFF"/>
            </w:tcBorders>
            <w:shd w:val="clear" w:color="auto" w:fill="E6E6E6"/>
          </w:tcPr>
          <w:p w14:paraId="1BBB959D"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39</w:t>
            </w:r>
          </w:p>
        </w:tc>
        <w:tc>
          <w:tcPr>
            <w:tcW w:w="4598" w:type="pct"/>
            <w:tcBorders>
              <w:top w:val="single" w:sz="6" w:space="0" w:color="FFFFFF"/>
              <w:left w:val="single" w:sz="6" w:space="0" w:color="FFFFFF"/>
              <w:bottom w:val="single" w:sz="6" w:space="0" w:color="FFFFFF"/>
            </w:tcBorders>
            <w:shd w:val="clear" w:color="auto" w:fill="E6E6E6"/>
          </w:tcPr>
          <w:p w14:paraId="06675B5D"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(qaly* or qal or qald* or qale* or qtime* or qwb* or daly).tw.</w:t>
            </w:r>
          </w:p>
        </w:tc>
      </w:tr>
      <w:tr w:rsidR="005A0DCC" w:rsidRPr="00806E88" w14:paraId="5D260AE8" w14:textId="77777777" w:rsidTr="00D435F9">
        <w:tc>
          <w:tcPr>
            <w:tcW w:w="402" w:type="pct"/>
            <w:tcBorders>
              <w:top w:val="single" w:sz="6" w:space="0" w:color="FFFFFF"/>
              <w:bottom w:val="single" w:sz="6" w:space="0" w:color="FFFFFF"/>
              <w:right w:val="single" w:sz="6" w:space="0" w:color="FFFFFF"/>
            </w:tcBorders>
            <w:shd w:val="clear" w:color="auto" w:fill="E6E6E6"/>
          </w:tcPr>
          <w:p w14:paraId="24BB49F3"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40</w:t>
            </w:r>
          </w:p>
        </w:tc>
        <w:tc>
          <w:tcPr>
            <w:tcW w:w="4598" w:type="pct"/>
            <w:tcBorders>
              <w:top w:val="single" w:sz="6" w:space="0" w:color="FFFFFF"/>
              <w:left w:val="single" w:sz="6" w:space="0" w:color="FFFFFF"/>
              <w:bottom w:val="single" w:sz="6" w:space="0" w:color="FFFFFF"/>
            </w:tcBorders>
            <w:shd w:val="clear" w:color="auto" w:fill="E6E6E6"/>
          </w:tcPr>
          <w:p w14:paraId="4010BCC1"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(quality adjusted or quality adjusted life year*).tw.</w:t>
            </w:r>
          </w:p>
        </w:tc>
      </w:tr>
      <w:tr w:rsidR="005A0DCC" w:rsidRPr="00806E88" w14:paraId="6C08C24E" w14:textId="77777777" w:rsidTr="00D435F9">
        <w:tc>
          <w:tcPr>
            <w:tcW w:w="402" w:type="pct"/>
            <w:tcBorders>
              <w:top w:val="single" w:sz="6" w:space="0" w:color="FFFFFF"/>
              <w:bottom w:val="single" w:sz="6" w:space="0" w:color="FFFFFF"/>
              <w:right w:val="single" w:sz="6" w:space="0" w:color="FFFFFF"/>
            </w:tcBorders>
            <w:shd w:val="clear" w:color="auto" w:fill="E6E6E6"/>
          </w:tcPr>
          <w:p w14:paraId="177D5B79"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41</w:t>
            </w:r>
          </w:p>
        </w:tc>
        <w:tc>
          <w:tcPr>
            <w:tcW w:w="4598" w:type="pct"/>
            <w:tcBorders>
              <w:top w:val="single" w:sz="6" w:space="0" w:color="FFFFFF"/>
              <w:left w:val="single" w:sz="6" w:space="0" w:color="FFFFFF"/>
              <w:bottom w:val="single" w:sz="6" w:space="0" w:color="FFFFFF"/>
            </w:tcBorders>
            <w:shd w:val="clear" w:color="auto" w:fill="E6E6E6"/>
          </w:tcPr>
          <w:p w14:paraId="3F2AE7BB"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(sf36 or sf 36 or sf thirty six or sf thirtysix).tw.</w:t>
            </w:r>
          </w:p>
        </w:tc>
      </w:tr>
      <w:tr w:rsidR="005A0DCC" w:rsidRPr="00806E88" w14:paraId="45495A6D" w14:textId="77777777" w:rsidTr="00D435F9">
        <w:tc>
          <w:tcPr>
            <w:tcW w:w="402" w:type="pct"/>
            <w:tcBorders>
              <w:top w:val="single" w:sz="6" w:space="0" w:color="FFFFFF"/>
              <w:bottom w:val="single" w:sz="6" w:space="0" w:color="FFFFFF"/>
              <w:right w:val="single" w:sz="6" w:space="0" w:color="FFFFFF"/>
            </w:tcBorders>
            <w:shd w:val="clear" w:color="auto" w:fill="E6E6E6"/>
          </w:tcPr>
          <w:p w14:paraId="27130E38"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42</w:t>
            </w:r>
          </w:p>
        </w:tc>
        <w:tc>
          <w:tcPr>
            <w:tcW w:w="4598" w:type="pct"/>
            <w:tcBorders>
              <w:top w:val="single" w:sz="6" w:space="0" w:color="FFFFFF"/>
              <w:left w:val="single" w:sz="6" w:space="0" w:color="FFFFFF"/>
              <w:bottom w:val="single" w:sz="6" w:space="0" w:color="FFFFFF"/>
            </w:tcBorders>
            <w:shd w:val="clear" w:color="auto" w:fill="E6E6E6"/>
          </w:tcPr>
          <w:p w14:paraId="211532C4"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sickness impact profile.sh.</w:t>
            </w:r>
          </w:p>
        </w:tc>
      </w:tr>
      <w:tr w:rsidR="005A0DCC" w:rsidRPr="00806E88" w14:paraId="30C5BB80" w14:textId="77777777" w:rsidTr="00D435F9">
        <w:tc>
          <w:tcPr>
            <w:tcW w:w="402" w:type="pct"/>
            <w:tcBorders>
              <w:top w:val="single" w:sz="6" w:space="0" w:color="FFFFFF"/>
              <w:bottom w:val="single" w:sz="6" w:space="0" w:color="FFFFFF"/>
              <w:right w:val="single" w:sz="6" w:space="0" w:color="FFFFFF"/>
            </w:tcBorders>
            <w:shd w:val="clear" w:color="auto" w:fill="E6E6E6"/>
          </w:tcPr>
          <w:p w14:paraId="2A1EDD8B"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lastRenderedPageBreak/>
              <w:t>43</w:t>
            </w:r>
          </w:p>
        </w:tc>
        <w:tc>
          <w:tcPr>
            <w:tcW w:w="4598" w:type="pct"/>
            <w:tcBorders>
              <w:top w:val="single" w:sz="6" w:space="0" w:color="FFFFFF"/>
              <w:left w:val="single" w:sz="6" w:space="0" w:color="FFFFFF"/>
              <w:bottom w:val="single" w:sz="6" w:space="0" w:color="FFFFFF"/>
            </w:tcBorders>
            <w:shd w:val="clear" w:color="auto" w:fill="E6E6E6"/>
          </w:tcPr>
          <w:p w14:paraId="7D25DE15"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(time trade off*1 or time tradeoff*1 or tto or timetradeoff*1).tw.</w:t>
            </w:r>
          </w:p>
        </w:tc>
      </w:tr>
      <w:tr w:rsidR="005A0DCC" w:rsidRPr="00806E88" w14:paraId="6D21BC72" w14:textId="77777777" w:rsidTr="00D435F9">
        <w:tc>
          <w:tcPr>
            <w:tcW w:w="402" w:type="pct"/>
            <w:tcBorders>
              <w:top w:val="single" w:sz="6" w:space="0" w:color="FFFFFF"/>
              <w:bottom w:val="single" w:sz="6" w:space="0" w:color="FFFFFF"/>
              <w:right w:val="single" w:sz="6" w:space="0" w:color="FFFFFF"/>
            </w:tcBorders>
            <w:shd w:val="clear" w:color="auto" w:fill="E6E6E6"/>
          </w:tcPr>
          <w:p w14:paraId="2CB6D852"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44</w:t>
            </w:r>
          </w:p>
        </w:tc>
        <w:tc>
          <w:tcPr>
            <w:tcW w:w="4598" w:type="pct"/>
            <w:tcBorders>
              <w:top w:val="single" w:sz="6" w:space="0" w:color="FFFFFF"/>
              <w:left w:val="single" w:sz="6" w:space="0" w:color="FFFFFF"/>
              <w:bottom w:val="single" w:sz="6" w:space="0" w:color="FFFFFF"/>
            </w:tcBorders>
            <w:shd w:val="clear" w:color="auto" w:fill="E6E6E6"/>
          </w:tcPr>
          <w:p w14:paraId="7D958BD1"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(utilit* adj3 (score*1 or valu* or health* or cost* or measur* or disease* or mean or gain or gains or index*)).tw.</w:t>
            </w:r>
          </w:p>
        </w:tc>
      </w:tr>
      <w:tr w:rsidR="005A0DCC" w:rsidRPr="00806E88" w14:paraId="2D6DEB0B" w14:textId="77777777" w:rsidTr="00D435F9">
        <w:tc>
          <w:tcPr>
            <w:tcW w:w="402" w:type="pct"/>
            <w:tcBorders>
              <w:top w:val="single" w:sz="6" w:space="0" w:color="FFFFFF"/>
              <w:bottom w:val="single" w:sz="6" w:space="0" w:color="FFFFFF"/>
              <w:right w:val="single" w:sz="6" w:space="0" w:color="FFFFFF"/>
            </w:tcBorders>
            <w:shd w:val="clear" w:color="auto" w:fill="E6E6E6"/>
          </w:tcPr>
          <w:p w14:paraId="4247546E"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45</w:t>
            </w:r>
          </w:p>
        </w:tc>
        <w:tc>
          <w:tcPr>
            <w:tcW w:w="4598" w:type="pct"/>
            <w:tcBorders>
              <w:top w:val="single" w:sz="6" w:space="0" w:color="FFFFFF"/>
              <w:left w:val="single" w:sz="6" w:space="0" w:color="FFFFFF"/>
              <w:bottom w:val="single" w:sz="6" w:space="0" w:color="FFFFFF"/>
            </w:tcBorders>
            <w:shd w:val="clear" w:color="auto" w:fill="E6E6E6"/>
          </w:tcPr>
          <w:p w14:paraId="457ED2E8"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utilities.tw.</w:t>
            </w:r>
          </w:p>
        </w:tc>
      </w:tr>
      <w:tr w:rsidR="005A0DCC" w:rsidRPr="00806E88" w14:paraId="5CD8341D" w14:textId="77777777" w:rsidTr="00D435F9">
        <w:tc>
          <w:tcPr>
            <w:tcW w:w="402" w:type="pct"/>
            <w:tcBorders>
              <w:top w:val="single" w:sz="6" w:space="0" w:color="FFFFFF"/>
              <w:bottom w:val="single" w:sz="6" w:space="0" w:color="FFFFFF"/>
              <w:right w:val="single" w:sz="6" w:space="0" w:color="FFFFFF"/>
            </w:tcBorders>
            <w:shd w:val="clear" w:color="auto" w:fill="E6E6E6"/>
          </w:tcPr>
          <w:p w14:paraId="6CDED9E3"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46</w:t>
            </w:r>
          </w:p>
        </w:tc>
        <w:tc>
          <w:tcPr>
            <w:tcW w:w="4598" w:type="pct"/>
            <w:tcBorders>
              <w:top w:val="single" w:sz="6" w:space="0" w:color="FFFFFF"/>
              <w:left w:val="single" w:sz="6" w:space="0" w:color="FFFFFF"/>
              <w:bottom w:val="single" w:sz="6" w:space="0" w:color="FFFFFF"/>
            </w:tcBorders>
            <w:shd w:val="clear" w:color="auto" w:fill="E6E6E6"/>
          </w:tcPr>
          <w:p w14:paraId="3C59D1F3"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((qol or hrqol or quality of life).tw. or *quality of life/) and ((qol or hrqol* or quality of life) adj2 (change*1 or declin* or decreas* or deteriorat* or effect or effects or high* or impact*1 or impacted or improve* or increas* or low* or reduc* or score or scores or worse)).ab.</w:t>
            </w:r>
          </w:p>
        </w:tc>
      </w:tr>
      <w:tr w:rsidR="005A0DCC" w:rsidRPr="00806E88" w14:paraId="746C295E" w14:textId="77777777" w:rsidTr="00D435F9">
        <w:tc>
          <w:tcPr>
            <w:tcW w:w="402" w:type="pct"/>
            <w:tcBorders>
              <w:top w:val="single" w:sz="6" w:space="0" w:color="FFFFFF"/>
              <w:bottom w:val="single" w:sz="6" w:space="0" w:color="FFFFFF"/>
              <w:right w:val="single" w:sz="6" w:space="0" w:color="FFFFFF"/>
            </w:tcBorders>
            <w:shd w:val="clear" w:color="auto" w:fill="E6E6E6"/>
          </w:tcPr>
          <w:p w14:paraId="6D541865"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47</w:t>
            </w:r>
          </w:p>
        </w:tc>
        <w:tc>
          <w:tcPr>
            <w:tcW w:w="4598" w:type="pct"/>
            <w:tcBorders>
              <w:top w:val="single" w:sz="6" w:space="0" w:color="FFFFFF"/>
              <w:left w:val="single" w:sz="6" w:space="0" w:color="FFFFFF"/>
              <w:bottom w:val="single" w:sz="6" w:space="0" w:color="FFFFFF"/>
            </w:tcBorders>
            <w:shd w:val="clear" w:color="auto" w:fill="E6E6E6"/>
          </w:tcPr>
          <w:p w14:paraId="4E38CF0E"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quality of life.sh. and ((health-related quality of life or (health adj3 status) or ((quality of life or qol) adj3 (chang* or improv*)) or ((quality of life or qol) adj (measure*1 or score*1))).tw. or (quality of life or qol).ti. or ec.fs.)</w:t>
            </w:r>
          </w:p>
        </w:tc>
      </w:tr>
      <w:tr w:rsidR="005A0DCC" w:rsidRPr="00806E88" w14:paraId="0FF88AA2" w14:textId="77777777" w:rsidTr="00D435F9">
        <w:tc>
          <w:tcPr>
            <w:tcW w:w="402" w:type="pct"/>
            <w:tcBorders>
              <w:top w:val="single" w:sz="6" w:space="0" w:color="FFFFFF"/>
              <w:bottom w:val="single" w:sz="6" w:space="0" w:color="FFFFFF"/>
              <w:right w:val="single" w:sz="6" w:space="0" w:color="FFFFFF"/>
            </w:tcBorders>
            <w:shd w:val="clear" w:color="auto" w:fill="E6E6E6"/>
          </w:tcPr>
          <w:p w14:paraId="747C00D1"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48</w:t>
            </w:r>
          </w:p>
        </w:tc>
        <w:tc>
          <w:tcPr>
            <w:tcW w:w="4598" w:type="pct"/>
            <w:tcBorders>
              <w:top w:val="single" w:sz="6" w:space="0" w:color="FFFFFF"/>
              <w:left w:val="single" w:sz="6" w:space="0" w:color="FFFFFF"/>
              <w:bottom w:val="single" w:sz="6" w:space="0" w:color="FFFFFF"/>
            </w:tcBorders>
            <w:shd w:val="clear" w:color="auto" w:fill="E6E6E6"/>
          </w:tcPr>
          <w:p w14:paraId="543853ED"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or/29,33-47</w:t>
            </w:r>
          </w:p>
        </w:tc>
      </w:tr>
      <w:tr w:rsidR="005A0DCC" w:rsidRPr="00806E88" w14:paraId="1A5B23B3" w14:textId="77777777" w:rsidTr="00D435F9">
        <w:tc>
          <w:tcPr>
            <w:tcW w:w="402" w:type="pct"/>
            <w:tcBorders>
              <w:top w:val="single" w:sz="6" w:space="0" w:color="FFFFFF"/>
              <w:bottom w:val="single" w:sz="6" w:space="0" w:color="FFFFFF"/>
              <w:right w:val="single" w:sz="6" w:space="0" w:color="FFFFFF"/>
            </w:tcBorders>
            <w:shd w:val="clear" w:color="auto" w:fill="E6E6E6"/>
          </w:tcPr>
          <w:p w14:paraId="4CEB3308"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49</w:t>
            </w:r>
          </w:p>
        </w:tc>
        <w:tc>
          <w:tcPr>
            <w:tcW w:w="4598" w:type="pct"/>
            <w:tcBorders>
              <w:top w:val="single" w:sz="6" w:space="0" w:color="FFFFFF"/>
              <w:left w:val="single" w:sz="6" w:space="0" w:color="FFFFFF"/>
              <w:bottom w:val="single" w:sz="6" w:space="0" w:color="FFFFFF"/>
            </w:tcBorders>
            <w:shd w:val="clear" w:color="auto" w:fill="E6E6E6"/>
          </w:tcPr>
          <w:p w14:paraId="76118D00"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or/25,48</w:t>
            </w:r>
          </w:p>
        </w:tc>
      </w:tr>
      <w:tr w:rsidR="005A0DCC" w:rsidRPr="00806E88" w14:paraId="01F40F6D" w14:textId="77777777" w:rsidTr="00D435F9">
        <w:tc>
          <w:tcPr>
            <w:tcW w:w="402" w:type="pct"/>
            <w:tcBorders>
              <w:top w:val="single" w:sz="6" w:space="0" w:color="FFFFFF"/>
              <w:bottom w:val="single" w:sz="6" w:space="0" w:color="FFFFFF"/>
              <w:right w:val="single" w:sz="6" w:space="0" w:color="FFFFFF"/>
            </w:tcBorders>
            <w:shd w:val="clear" w:color="auto" w:fill="E6E6E6"/>
          </w:tcPr>
          <w:p w14:paraId="357556AE"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50</w:t>
            </w:r>
          </w:p>
        </w:tc>
        <w:tc>
          <w:tcPr>
            <w:tcW w:w="4598" w:type="pct"/>
            <w:tcBorders>
              <w:top w:val="single" w:sz="6" w:space="0" w:color="FFFFFF"/>
              <w:left w:val="single" w:sz="6" w:space="0" w:color="FFFFFF"/>
              <w:bottom w:val="single" w:sz="6" w:space="0" w:color="FFFFFF"/>
            </w:tcBorders>
            <w:shd w:val="clear" w:color="auto" w:fill="E6E6E6"/>
          </w:tcPr>
          <w:p w14:paraId="718B2414"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19 and 50</w:t>
            </w:r>
          </w:p>
        </w:tc>
      </w:tr>
      <w:tr w:rsidR="005A0DCC" w:rsidRPr="00806E88" w14:paraId="773CF2E0" w14:textId="77777777" w:rsidTr="00D435F9">
        <w:tc>
          <w:tcPr>
            <w:tcW w:w="402" w:type="pct"/>
            <w:tcBorders>
              <w:top w:val="single" w:sz="6" w:space="0" w:color="FFFFFF"/>
              <w:bottom w:val="single" w:sz="6" w:space="0" w:color="FFFFFF"/>
              <w:right w:val="single" w:sz="6" w:space="0" w:color="FFFFFF"/>
            </w:tcBorders>
            <w:shd w:val="clear" w:color="auto" w:fill="E6E6E6"/>
          </w:tcPr>
          <w:p w14:paraId="0B007B54"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51</w:t>
            </w:r>
          </w:p>
        </w:tc>
        <w:tc>
          <w:tcPr>
            <w:tcW w:w="4598" w:type="pct"/>
            <w:tcBorders>
              <w:top w:val="single" w:sz="6" w:space="0" w:color="FFFFFF"/>
              <w:left w:val="single" w:sz="6" w:space="0" w:color="FFFFFF"/>
              <w:bottom w:val="single" w:sz="6" w:space="0" w:color="FFFFFF"/>
            </w:tcBorders>
            <w:shd w:val="clear" w:color="auto" w:fill="E6E6E6"/>
          </w:tcPr>
          <w:p w14:paraId="2C87F7DF"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limit 50 to english language</w:t>
            </w:r>
          </w:p>
        </w:tc>
      </w:tr>
      <w:tr w:rsidR="005A0DCC" w:rsidRPr="00806E88" w14:paraId="6DBD0B00" w14:textId="77777777" w:rsidTr="00D435F9">
        <w:tc>
          <w:tcPr>
            <w:tcW w:w="402" w:type="pct"/>
            <w:tcBorders>
              <w:top w:val="single" w:sz="6" w:space="0" w:color="FFFFFF"/>
              <w:bottom w:val="single" w:sz="6" w:space="0" w:color="FFFFFF"/>
              <w:right w:val="single" w:sz="6" w:space="0" w:color="FFFFFF"/>
            </w:tcBorders>
            <w:shd w:val="clear" w:color="auto" w:fill="E6E6E6"/>
          </w:tcPr>
          <w:p w14:paraId="783E7A43"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52</w:t>
            </w:r>
          </w:p>
        </w:tc>
        <w:tc>
          <w:tcPr>
            <w:tcW w:w="4598" w:type="pct"/>
            <w:tcBorders>
              <w:top w:val="single" w:sz="6" w:space="0" w:color="FFFFFF"/>
              <w:left w:val="single" w:sz="6" w:space="0" w:color="FFFFFF"/>
              <w:bottom w:val="single" w:sz="6" w:space="0" w:color="FFFFFF"/>
            </w:tcBorders>
            <w:shd w:val="clear" w:color="auto" w:fill="E6E6E6"/>
          </w:tcPr>
          <w:p w14:paraId="0FE560BE"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(animals/ not humans/) or exp animals, laboratory/ or exp animal experimentation/ or exp models, animal/ or exp rodentia/</w:t>
            </w:r>
          </w:p>
        </w:tc>
      </w:tr>
      <w:tr w:rsidR="005A0DCC" w:rsidRPr="00806E88" w14:paraId="3831F5C9" w14:textId="77777777" w:rsidTr="00D435F9">
        <w:tc>
          <w:tcPr>
            <w:tcW w:w="402" w:type="pct"/>
            <w:tcBorders>
              <w:top w:val="single" w:sz="6" w:space="0" w:color="FFFFFF"/>
              <w:bottom w:val="single" w:sz="6" w:space="0" w:color="FFFFFF"/>
              <w:right w:val="single" w:sz="6" w:space="0" w:color="FFFFFF"/>
            </w:tcBorders>
            <w:shd w:val="clear" w:color="auto" w:fill="E6E6E6"/>
          </w:tcPr>
          <w:p w14:paraId="085BDEC3"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53</w:t>
            </w:r>
          </w:p>
        </w:tc>
        <w:tc>
          <w:tcPr>
            <w:tcW w:w="4598" w:type="pct"/>
            <w:tcBorders>
              <w:top w:val="single" w:sz="6" w:space="0" w:color="FFFFFF"/>
              <w:left w:val="single" w:sz="6" w:space="0" w:color="FFFFFF"/>
              <w:bottom w:val="single" w:sz="6" w:space="0" w:color="FFFFFF"/>
            </w:tcBorders>
            <w:shd w:val="clear" w:color="auto" w:fill="E6E6E6"/>
          </w:tcPr>
          <w:p w14:paraId="477D97B6"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52 use ppez</w:t>
            </w:r>
          </w:p>
        </w:tc>
      </w:tr>
      <w:tr w:rsidR="005A0DCC" w:rsidRPr="00806E88" w14:paraId="6B93EC64" w14:textId="77777777" w:rsidTr="00D435F9">
        <w:tc>
          <w:tcPr>
            <w:tcW w:w="402" w:type="pct"/>
            <w:tcBorders>
              <w:top w:val="single" w:sz="6" w:space="0" w:color="FFFFFF"/>
              <w:bottom w:val="single" w:sz="6" w:space="0" w:color="FFFFFF"/>
              <w:right w:val="single" w:sz="6" w:space="0" w:color="FFFFFF"/>
            </w:tcBorders>
            <w:shd w:val="clear" w:color="auto" w:fill="E6E6E6"/>
          </w:tcPr>
          <w:p w14:paraId="6FAF0399"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54</w:t>
            </w:r>
          </w:p>
        </w:tc>
        <w:tc>
          <w:tcPr>
            <w:tcW w:w="4598" w:type="pct"/>
            <w:tcBorders>
              <w:top w:val="single" w:sz="6" w:space="0" w:color="FFFFFF"/>
              <w:left w:val="single" w:sz="6" w:space="0" w:color="FFFFFF"/>
              <w:bottom w:val="single" w:sz="6" w:space="0" w:color="FFFFFF"/>
            </w:tcBorders>
            <w:shd w:val="clear" w:color="auto" w:fill="E6E6E6"/>
          </w:tcPr>
          <w:p w14:paraId="2829EDC8"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(animal/ not human/) or nonhuman/ or exp animal experiment/ or exp experimental animal/ or animal model/ or exp rodent/</w:t>
            </w:r>
          </w:p>
        </w:tc>
      </w:tr>
      <w:tr w:rsidR="005A0DCC" w:rsidRPr="00806E88" w14:paraId="35528F42" w14:textId="77777777" w:rsidTr="00D435F9">
        <w:tc>
          <w:tcPr>
            <w:tcW w:w="402" w:type="pct"/>
            <w:tcBorders>
              <w:top w:val="single" w:sz="6" w:space="0" w:color="FFFFFF"/>
              <w:bottom w:val="single" w:sz="6" w:space="0" w:color="FFFFFF"/>
              <w:right w:val="single" w:sz="6" w:space="0" w:color="FFFFFF"/>
            </w:tcBorders>
            <w:shd w:val="clear" w:color="auto" w:fill="E6E6E6"/>
          </w:tcPr>
          <w:p w14:paraId="24E0B742"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55</w:t>
            </w:r>
          </w:p>
        </w:tc>
        <w:tc>
          <w:tcPr>
            <w:tcW w:w="4598" w:type="pct"/>
            <w:tcBorders>
              <w:top w:val="single" w:sz="6" w:space="0" w:color="FFFFFF"/>
              <w:left w:val="single" w:sz="6" w:space="0" w:color="FFFFFF"/>
              <w:bottom w:val="single" w:sz="6" w:space="0" w:color="FFFFFF"/>
            </w:tcBorders>
            <w:shd w:val="clear" w:color="auto" w:fill="E6E6E6"/>
          </w:tcPr>
          <w:p w14:paraId="5BE32D6D"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54 use emczd, emcr</w:t>
            </w:r>
          </w:p>
        </w:tc>
      </w:tr>
      <w:tr w:rsidR="005A0DCC" w:rsidRPr="00806E88" w14:paraId="3BD1E83D" w14:textId="77777777" w:rsidTr="00D435F9">
        <w:tc>
          <w:tcPr>
            <w:tcW w:w="402" w:type="pct"/>
            <w:tcBorders>
              <w:top w:val="single" w:sz="6" w:space="0" w:color="FFFFFF"/>
              <w:bottom w:val="single" w:sz="6" w:space="0" w:color="FFFFFF"/>
              <w:right w:val="single" w:sz="6" w:space="0" w:color="FFFFFF"/>
            </w:tcBorders>
            <w:shd w:val="clear" w:color="auto" w:fill="E6E6E6"/>
          </w:tcPr>
          <w:p w14:paraId="3B4E9697"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56</w:t>
            </w:r>
          </w:p>
        </w:tc>
        <w:tc>
          <w:tcPr>
            <w:tcW w:w="4598" w:type="pct"/>
            <w:tcBorders>
              <w:top w:val="single" w:sz="6" w:space="0" w:color="FFFFFF"/>
              <w:left w:val="single" w:sz="6" w:space="0" w:color="FFFFFF"/>
              <w:bottom w:val="single" w:sz="6" w:space="0" w:color="FFFFFF"/>
            </w:tcBorders>
            <w:shd w:val="clear" w:color="auto" w:fill="E6E6E6"/>
          </w:tcPr>
          <w:p w14:paraId="50F400DC"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(rat or rats or mouse or mice).ti.</w:t>
            </w:r>
          </w:p>
        </w:tc>
      </w:tr>
      <w:tr w:rsidR="005A0DCC" w:rsidRPr="00806E88" w14:paraId="524DA950" w14:textId="77777777" w:rsidTr="00D435F9">
        <w:tc>
          <w:tcPr>
            <w:tcW w:w="402" w:type="pct"/>
            <w:tcBorders>
              <w:top w:val="single" w:sz="6" w:space="0" w:color="FFFFFF"/>
              <w:bottom w:val="single" w:sz="6" w:space="0" w:color="FFFFFF"/>
              <w:right w:val="single" w:sz="6" w:space="0" w:color="FFFFFF"/>
            </w:tcBorders>
            <w:shd w:val="clear" w:color="auto" w:fill="E6E6E6"/>
          </w:tcPr>
          <w:p w14:paraId="7EC750B6"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57</w:t>
            </w:r>
          </w:p>
        </w:tc>
        <w:tc>
          <w:tcPr>
            <w:tcW w:w="4598" w:type="pct"/>
            <w:tcBorders>
              <w:top w:val="single" w:sz="6" w:space="0" w:color="FFFFFF"/>
              <w:left w:val="single" w:sz="6" w:space="0" w:color="FFFFFF"/>
              <w:bottom w:val="single" w:sz="6" w:space="0" w:color="FFFFFF"/>
            </w:tcBorders>
            <w:shd w:val="clear" w:color="auto" w:fill="E6E6E6"/>
          </w:tcPr>
          <w:p w14:paraId="3F704D2E"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or/53,55-56</w:t>
            </w:r>
          </w:p>
        </w:tc>
      </w:tr>
      <w:tr w:rsidR="005A0DCC" w:rsidRPr="00806E88" w14:paraId="1BAB72D5" w14:textId="77777777" w:rsidTr="00D435F9">
        <w:tc>
          <w:tcPr>
            <w:tcW w:w="402" w:type="pct"/>
            <w:tcBorders>
              <w:top w:val="single" w:sz="6" w:space="0" w:color="FFFFFF"/>
              <w:bottom w:val="single" w:sz="6" w:space="0" w:color="FFFFFF"/>
              <w:right w:val="single" w:sz="6" w:space="0" w:color="FFFFFF"/>
            </w:tcBorders>
            <w:shd w:val="clear" w:color="auto" w:fill="E6E6E6"/>
          </w:tcPr>
          <w:p w14:paraId="08654678"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58</w:t>
            </w:r>
          </w:p>
        </w:tc>
        <w:tc>
          <w:tcPr>
            <w:tcW w:w="4598" w:type="pct"/>
            <w:tcBorders>
              <w:top w:val="single" w:sz="6" w:space="0" w:color="FFFFFF"/>
              <w:left w:val="single" w:sz="6" w:space="0" w:color="FFFFFF"/>
              <w:bottom w:val="single" w:sz="6" w:space="0" w:color="FFFFFF"/>
            </w:tcBorders>
            <w:shd w:val="clear" w:color="auto" w:fill="E6E6E6"/>
          </w:tcPr>
          <w:p w14:paraId="304D2C5B" w14:textId="77777777" w:rsidR="005A0DCC" w:rsidRPr="00806E88" w:rsidRDefault="005A0DCC"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51 not 57</w:t>
            </w:r>
          </w:p>
        </w:tc>
      </w:tr>
    </w:tbl>
    <w:p w14:paraId="1B610BB4" w14:textId="77777777" w:rsidR="005A0DCC" w:rsidRDefault="005A0DCC" w:rsidP="005A0DCC">
      <w:pPr>
        <w:rPr>
          <w:b/>
        </w:rPr>
      </w:pPr>
      <w:r w:rsidRPr="009B524B">
        <w:rPr>
          <w:b/>
        </w:rPr>
        <w:t xml:space="preserve">Database: </w:t>
      </w:r>
      <w:r w:rsidRPr="00D435F9">
        <w:t>HTA, NHS EED (global) [CRD Web]</w:t>
      </w:r>
      <w:r w:rsidRPr="009B524B" w:rsidDel="009B524B">
        <w:rPr>
          <w:b/>
        </w:rPr>
        <w:t xml:space="preserve"> </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709"/>
        <w:gridCol w:w="8361"/>
      </w:tblGrid>
      <w:tr w:rsidR="005A0DCC" w:rsidRPr="00806E88" w14:paraId="3BD267A8" w14:textId="77777777" w:rsidTr="00D435F9">
        <w:trPr>
          <w:tblHeader/>
        </w:trPr>
        <w:tc>
          <w:tcPr>
            <w:tcW w:w="391" w:type="pct"/>
            <w:shd w:val="clear" w:color="auto" w:fill="00B050"/>
            <w:vAlign w:val="bottom"/>
          </w:tcPr>
          <w:p w14:paraId="750AC650" w14:textId="77777777" w:rsidR="005A0DCC" w:rsidRPr="00BC5456" w:rsidRDefault="005A0DCC" w:rsidP="005278AE">
            <w:pPr>
              <w:spacing w:before="0"/>
              <w:rPr>
                <w:rFonts w:asciiTheme="majorHAnsi" w:hAnsiTheme="majorHAnsi" w:cstheme="majorHAnsi"/>
                <w:b/>
                <w:color w:val="000000"/>
                <w:sz w:val="20"/>
                <w:szCs w:val="20"/>
              </w:rPr>
            </w:pPr>
            <w:r w:rsidRPr="00BC5456">
              <w:rPr>
                <w:rFonts w:asciiTheme="majorHAnsi" w:hAnsiTheme="majorHAnsi" w:cstheme="majorHAnsi"/>
                <w:b/>
                <w:color w:val="000000"/>
                <w:sz w:val="20"/>
                <w:szCs w:val="20"/>
              </w:rPr>
              <w:t>#</w:t>
            </w:r>
          </w:p>
        </w:tc>
        <w:tc>
          <w:tcPr>
            <w:tcW w:w="4609" w:type="pct"/>
            <w:shd w:val="clear" w:color="auto" w:fill="00B050"/>
            <w:vAlign w:val="bottom"/>
          </w:tcPr>
          <w:p w14:paraId="3966E7AB" w14:textId="77777777" w:rsidR="005A0DCC" w:rsidRPr="00BC5456" w:rsidRDefault="005A0DCC" w:rsidP="005278AE">
            <w:pPr>
              <w:spacing w:before="0"/>
              <w:rPr>
                <w:rFonts w:asciiTheme="majorHAnsi" w:hAnsiTheme="majorHAnsi" w:cstheme="majorHAnsi"/>
                <w:b/>
                <w:color w:val="000000"/>
                <w:sz w:val="20"/>
                <w:szCs w:val="20"/>
              </w:rPr>
            </w:pPr>
            <w:r w:rsidRPr="00BC5456">
              <w:rPr>
                <w:rFonts w:asciiTheme="majorHAnsi" w:hAnsiTheme="majorHAnsi" w:cstheme="majorHAnsi"/>
                <w:b/>
                <w:color w:val="000000"/>
                <w:sz w:val="20"/>
                <w:szCs w:val="20"/>
              </w:rPr>
              <w:t>Search</w:t>
            </w:r>
          </w:p>
        </w:tc>
      </w:tr>
      <w:tr w:rsidR="005A0DCC" w:rsidRPr="00806E88" w14:paraId="15A6ABB5" w14:textId="77777777" w:rsidTr="00D435F9">
        <w:tc>
          <w:tcPr>
            <w:tcW w:w="391" w:type="pct"/>
            <w:tcBorders>
              <w:top w:val="single" w:sz="6" w:space="0" w:color="FFFFFF"/>
              <w:bottom w:val="single" w:sz="6" w:space="0" w:color="FFFFFF"/>
              <w:right w:val="single" w:sz="6" w:space="0" w:color="FFFFFF"/>
            </w:tcBorders>
            <w:shd w:val="clear" w:color="auto" w:fill="E6E6E6"/>
            <w:vAlign w:val="center"/>
          </w:tcPr>
          <w:p w14:paraId="11DF7E63" w14:textId="77777777" w:rsidR="005A0DCC" w:rsidRPr="00806E88" w:rsidRDefault="005A0DCC"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w:t>
            </w:r>
          </w:p>
        </w:tc>
        <w:tc>
          <w:tcPr>
            <w:tcW w:w="4609" w:type="pct"/>
            <w:tcBorders>
              <w:top w:val="single" w:sz="6" w:space="0" w:color="FFFFFF"/>
              <w:left w:val="single" w:sz="6" w:space="0" w:color="FFFFFF"/>
              <w:bottom w:val="single" w:sz="6" w:space="0" w:color="FFFFFF"/>
            </w:tcBorders>
            <w:shd w:val="clear" w:color="auto" w:fill="E6E6E6"/>
            <w:vAlign w:val="center"/>
          </w:tcPr>
          <w:p w14:paraId="46005416" w14:textId="77777777" w:rsidR="005A0DCC" w:rsidRPr="00806E88" w:rsidRDefault="005A0DCC"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postpartum period  in hta</w:t>
            </w:r>
            <w:r>
              <w:rPr>
                <w:rFonts w:asciiTheme="majorHAnsi" w:eastAsia="Times New Roman" w:hAnsiTheme="majorHAnsi" w:cstheme="majorHAnsi"/>
                <w:color w:val="000000" w:themeColor="text1"/>
                <w:sz w:val="20"/>
                <w:szCs w:val="20"/>
                <w:lang w:eastAsia="en-GB"/>
              </w:rPr>
              <w:t>, nhs eed</w:t>
            </w:r>
          </w:p>
        </w:tc>
      </w:tr>
      <w:tr w:rsidR="005A0DCC" w:rsidRPr="00806E88" w14:paraId="401FC9D4" w14:textId="77777777" w:rsidTr="00D435F9">
        <w:tc>
          <w:tcPr>
            <w:tcW w:w="391" w:type="pct"/>
            <w:tcBorders>
              <w:top w:val="single" w:sz="6" w:space="0" w:color="FFFFFF"/>
              <w:bottom w:val="single" w:sz="6" w:space="0" w:color="FFFFFF"/>
              <w:right w:val="single" w:sz="6" w:space="0" w:color="FFFFFF"/>
            </w:tcBorders>
            <w:shd w:val="clear" w:color="auto" w:fill="E6E6E6"/>
            <w:vAlign w:val="center"/>
          </w:tcPr>
          <w:p w14:paraId="3615FED2" w14:textId="77777777" w:rsidR="005A0DCC" w:rsidRPr="00806E88" w:rsidRDefault="005A0DCC"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2</w:t>
            </w:r>
          </w:p>
        </w:tc>
        <w:tc>
          <w:tcPr>
            <w:tcW w:w="4609" w:type="pct"/>
            <w:tcBorders>
              <w:top w:val="single" w:sz="6" w:space="0" w:color="FFFFFF"/>
              <w:left w:val="single" w:sz="6" w:space="0" w:color="FFFFFF"/>
              <w:bottom w:val="single" w:sz="6" w:space="0" w:color="FFFFFF"/>
            </w:tcBorders>
            <w:shd w:val="clear" w:color="auto" w:fill="E6E6E6"/>
            <w:vAlign w:val="center"/>
          </w:tcPr>
          <w:p w14:paraId="04DD7D62" w14:textId="77777777" w:rsidR="005A0DCC" w:rsidRPr="00806E88" w:rsidRDefault="005A0DCC"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peripartum period in hta</w:t>
            </w:r>
            <w:r>
              <w:rPr>
                <w:rFonts w:asciiTheme="majorHAnsi" w:eastAsia="Times New Roman" w:hAnsiTheme="majorHAnsi" w:cstheme="majorHAnsi"/>
                <w:color w:val="000000" w:themeColor="text1"/>
                <w:sz w:val="20"/>
                <w:szCs w:val="20"/>
                <w:lang w:eastAsia="en-GB"/>
              </w:rPr>
              <w:t>, nhs eed</w:t>
            </w:r>
          </w:p>
        </w:tc>
      </w:tr>
      <w:tr w:rsidR="005A0DCC" w:rsidRPr="00806E88" w14:paraId="2FC671E9" w14:textId="77777777" w:rsidTr="00D435F9">
        <w:tc>
          <w:tcPr>
            <w:tcW w:w="391" w:type="pct"/>
            <w:tcBorders>
              <w:top w:val="single" w:sz="6" w:space="0" w:color="FFFFFF"/>
              <w:bottom w:val="single" w:sz="6" w:space="0" w:color="FFFFFF"/>
              <w:right w:val="single" w:sz="6" w:space="0" w:color="FFFFFF"/>
            </w:tcBorders>
            <w:shd w:val="clear" w:color="auto" w:fill="E6E6E6"/>
            <w:vAlign w:val="center"/>
          </w:tcPr>
          <w:p w14:paraId="1E8EB0D2" w14:textId="77777777" w:rsidR="005A0DCC" w:rsidRPr="00806E88" w:rsidRDefault="005A0DCC"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3</w:t>
            </w:r>
          </w:p>
        </w:tc>
        <w:tc>
          <w:tcPr>
            <w:tcW w:w="4609" w:type="pct"/>
            <w:tcBorders>
              <w:top w:val="single" w:sz="6" w:space="0" w:color="FFFFFF"/>
              <w:left w:val="single" w:sz="6" w:space="0" w:color="FFFFFF"/>
              <w:bottom w:val="single" w:sz="6" w:space="0" w:color="FFFFFF"/>
            </w:tcBorders>
            <w:shd w:val="clear" w:color="auto" w:fill="E6E6E6"/>
            <w:vAlign w:val="center"/>
          </w:tcPr>
          <w:p w14:paraId="632223DB" w14:textId="77777777" w:rsidR="005A0DCC" w:rsidRPr="00806E88" w:rsidRDefault="005A0DCC"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postnatal care in hta</w:t>
            </w:r>
            <w:r>
              <w:rPr>
                <w:rFonts w:asciiTheme="majorHAnsi" w:eastAsia="Times New Roman" w:hAnsiTheme="majorHAnsi" w:cstheme="majorHAnsi"/>
                <w:color w:val="000000" w:themeColor="text1"/>
                <w:sz w:val="20"/>
                <w:szCs w:val="20"/>
                <w:lang w:eastAsia="en-GB"/>
              </w:rPr>
              <w:t>, nhs eed</w:t>
            </w:r>
          </w:p>
        </w:tc>
      </w:tr>
      <w:tr w:rsidR="005A0DCC" w:rsidRPr="00806E88" w14:paraId="4EB3B190" w14:textId="77777777" w:rsidTr="00D435F9">
        <w:tc>
          <w:tcPr>
            <w:tcW w:w="391" w:type="pct"/>
            <w:tcBorders>
              <w:top w:val="single" w:sz="6" w:space="0" w:color="FFFFFF"/>
              <w:bottom w:val="single" w:sz="6" w:space="0" w:color="FFFFFF"/>
              <w:right w:val="single" w:sz="6" w:space="0" w:color="FFFFFF"/>
            </w:tcBorders>
            <w:shd w:val="clear" w:color="auto" w:fill="E6E6E6"/>
            <w:vAlign w:val="center"/>
          </w:tcPr>
          <w:p w14:paraId="6B0CB9F4" w14:textId="77777777" w:rsidR="005A0DCC" w:rsidRPr="00806E88" w:rsidRDefault="005A0DCC"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4</w:t>
            </w:r>
          </w:p>
        </w:tc>
        <w:tc>
          <w:tcPr>
            <w:tcW w:w="4609" w:type="pct"/>
            <w:tcBorders>
              <w:top w:val="single" w:sz="6" w:space="0" w:color="FFFFFF"/>
              <w:left w:val="single" w:sz="6" w:space="0" w:color="FFFFFF"/>
              <w:bottom w:val="single" w:sz="6" w:space="0" w:color="FFFFFF"/>
            </w:tcBorders>
            <w:shd w:val="clear" w:color="auto" w:fill="E6E6E6"/>
            <w:vAlign w:val="center"/>
          </w:tcPr>
          <w:p w14:paraId="6246BC53" w14:textId="77777777" w:rsidR="005A0DCC" w:rsidRPr="00806E88" w:rsidRDefault="005A0DCC"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(nullipara* or peri natal* or perinatal* or postbirth or post birth or postdelivery or post delivery or postnatal* or post natal* or postpartum* or post partum* or primipara* or puerpera* or puerperium* or ((after or follow*) near2 birth*))  in hta</w:t>
            </w:r>
            <w:r>
              <w:rPr>
                <w:rFonts w:asciiTheme="majorHAnsi" w:eastAsia="Times New Roman" w:hAnsiTheme="majorHAnsi" w:cstheme="majorHAnsi"/>
                <w:color w:val="000000" w:themeColor="text1"/>
                <w:sz w:val="20"/>
                <w:szCs w:val="20"/>
                <w:lang w:eastAsia="en-GB"/>
              </w:rPr>
              <w:t>, nhs eed</w:t>
            </w:r>
          </w:p>
        </w:tc>
      </w:tr>
      <w:tr w:rsidR="005A0DCC" w:rsidRPr="00806E88" w14:paraId="72EAE42D" w14:textId="77777777" w:rsidTr="00D435F9">
        <w:tc>
          <w:tcPr>
            <w:tcW w:w="391" w:type="pct"/>
            <w:tcBorders>
              <w:top w:val="single" w:sz="6" w:space="0" w:color="FFFFFF"/>
              <w:bottom w:val="single" w:sz="6" w:space="0" w:color="FFFFFF"/>
              <w:right w:val="single" w:sz="6" w:space="0" w:color="FFFFFF"/>
            </w:tcBorders>
            <w:shd w:val="clear" w:color="auto" w:fill="E6E6E6"/>
            <w:vAlign w:val="center"/>
          </w:tcPr>
          <w:p w14:paraId="5EAFD35A" w14:textId="77777777" w:rsidR="005A0DCC" w:rsidRPr="00806E88" w:rsidRDefault="005A0DCC"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5</w:t>
            </w:r>
          </w:p>
        </w:tc>
        <w:tc>
          <w:tcPr>
            <w:tcW w:w="4609" w:type="pct"/>
            <w:tcBorders>
              <w:top w:val="single" w:sz="6" w:space="0" w:color="FFFFFF"/>
              <w:left w:val="single" w:sz="6" w:space="0" w:color="FFFFFF"/>
              <w:bottom w:val="single" w:sz="6" w:space="0" w:color="FFFFFF"/>
            </w:tcBorders>
            <w:shd w:val="clear" w:color="auto" w:fill="E6E6E6"/>
            <w:vAlign w:val="center"/>
          </w:tcPr>
          <w:p w14:paraId="1A4C0F12" w14:textId="77777777" w:rsidR="005A0DCC" w:rsidRPr="00806E88" w:rsidRDefault="005A0DCC"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 or #2 or #3 or #4</w:t>
            </w:r>
          </w:p>
        </w:tc>
      </w:tr>
      <w:tr w:rsidR="005A0DCC" w:rsidRPr="00806E88" w14:paraId="080826C4" w14:textId="77777777" w:rsidTr="00D435F9">
        <w:tc>
          <w:tcPr>
            <w:tcW w:w="391" w:type="pct"/>
            <w:tcBorders>
              <w:top w:val="single" w:sz="6" w:space="0" w:color="FFFFFF"/>
              <w:bottom w:val="single" w:sz="6" w:space="0" w:color="FFFFFF"/>
              <w:right w:val="single" w:sz="6" w:space="0" w:color="FFFFFF"/>
            </w:tcBorders>
            <w:shd w:val="clear" w:color="auto" w:fill="E6E6E6"/>
            <w:vAlign w:val="center"/>
          </w:tcPr>
          <w:p w14:paraId="38408CDB" w14:textId="77777777" w:rsidR="005A0DCC" w:rsidRPr="00806E88" w:rsidRDefault="005A0DCC"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6</w:t>
            </w:r>
          </w:p>
        </w:tc>
        <w:tc>
          <w:tcPr>
            <w:tcW w:w="4609" w:type="pct"/>
            <w:tcBorders>
              <w:top w:val="single" w:sz="6" w:space="0" w:color="FFFFFF"/>
              <w:left w:val="single" w:sz="6" w:space="0" w:color="FFFFFF"/>
              <w:bottom w:val="single" w:sz="6" w:space="0" w:color="FFFFFF"/>
            </w:tcBorders>
            <w:shd w:val="clear" w:color="auto" w:fill="E6E6E6"/>
            <w:vAlign w:val="center"/>
          </w:tcPr>
          <w:p w14:paraId="1F6886CD" w14:textId="77777777" w:rsidR="005A0DCC" w:rsidRPr="00806E88" w:rsidRDefault="005A0DCC"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breast feeding explode all trees in hta</w:t>
            </w:r>
            <w:r>
              <w:rPr>
                <w:rFonts w:asciiTheme="majorHAnsi" w:eastAsia="Times New Roman" w:hAnsiTheme="majorHAnsi" w:cstheme="majorHAnsi"/>
                <w:color w:val="000000" w:themeColor="text1"/>
                <w:sz w:val="20"/>
                <w:szCs w:val="20"/>
                <w:lang w:eastAsia="en-GB"/>
              </w:rPr>
              <w:t>, nhs eed</w:t>
            </w:r>
          </w:p>
        </w:tc>
      </w:tr>
      <w:tr w:rsidR="005A0DCC" w:rsidRPr="00806E88" w14:paraId="4DDE2805" w14:textId="77777777" w:rsidTr="00D435F9">
        <w:tc>
          <w:tcPr>
            <w:tcW w:w="391" w:type="pct"/>
            <w:tcBorders>
              <w:top w:val="single" w:sz="6" w:space="0" w:color="FFFFFF"/>
              <w:bottom w:val="single" w:sz="6" w:space="0" w:color="FFFFFF"/>
              <w:right w:val="single" w:sz="6" w:space="0" w:color="FFFFFF"/>
            </w:tcBorders>
            <w:shd w:val="clear" w:color="auto" w:fill="E6E6E6"/>
            <w:vAlign w:val="center"/>
          </w:tcPr>
          <w:p w14:paraId="3BC3DAD6" w14:textId="77777777" w:rsidR="005A0DCC" w:rsidRPr="00806E88" w:rsidRDefault="005A0DCC"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7</w:t>
            </w:r>
          </w:p>
        </w:tc>
        <w:tc>
          <w:tcPr>
            <w:tcW w:w="4609" w:type="pct"/>
            <w:tcBorders>
              <w:top w:val="single" w:sz="6" w:space="0" w:color="FFFFFF"/>
              <w:left w:val="single" w:sz="6" w:space="0" w:color="FFFFFF"/>
              <w:bottom w:val="single" w:sz="6" w:space="0" w:color="FFFFFF"/>
            </w:tcBorders>
            <w:shd w:val="clear" w:color="auto" w:fill="E6E6E6"/>
            <w:vAlign w:val="center"/>
          </w:tcPr>
          <w:p w14:paraId="63AF0EF8" w14:textId="77777777" w:rsidR="005A0DCC" w:rsidRPr="00806E88" w:rsidRDefault="005A0DCC"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lactation in hta</w:t>
            </w:r>
            <w:r>
              <w:rPr>
                <w:rFonts w:asciiTheme="majorHAnsi" w:eastAsia="Times New Roman" w:hAnsiTheme="majorHAnsi" w:cstheme="majorHAnsi"/>
                <w:color w:val="000000" w:themeColor="text1"/>
                <w:sz w:val="20"/>
                <w:szCs w:val="20"/>
                <w:lang w:eastAsia="en-GB"/>
              </w:rPr>
              <w:t>, nhs eed</w:t>
            </w:r>
          </w:p>
        </w:tc>
      </w:tr>
      <w:tr w:rsidR="005A0DCC" w:rsidRPr="00806E88" w14:paraId="5FCE5B63" w14:textId="77777777" w:rsidTr="00D435F9">
        <w:tc>
          <w:tcPr>
            <w:tcW w:w="391" w:type="pct"/>
            <w:tcBorders>
              <w:top w:val="single" w:sz="6" w:space="0" w:color="FFFFFF"/>
              <w:bottom w:val="single" w:sz="6" w:space="0" w:color="FFFFFF"/>
              <w:right w:val="single" w:sz="6" w:space="0" w:color="FFFFFF"/>
            </w:tcBorders>
            <w:shd w:val="clear" w:color="auto" w:fill="E6E6E6"/>
            <w:vAlign w:val="center"/>
          </w:tcPr>
          <w:p w14:paraId="5EB21F2E" w14:textId="77777777" w:rsidR="005A0DCC" w:rsidRPr="00806E88" w:rsidRDefault="005A0DCC"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8</w:t>
            </w:r>
          </w:p>
        </w:tc>
        <w:tc>
          <w:tcPr>
            <w:tcW w:w="4609" w:type="pct"/>
            <w:tcBorders>
              <w:top w:val="single" w:sz="6" w:space="0" w:color="FFFFFF"/>
              <w:left w:val="single" w:sz="6" w:space="0" w:color="FFFFFF"/>
              <w:bottom w:val="single" w:sz="6" w:space="0" w:color="FFFFFF"/>
            </w:tcBorders>
            <w:shd w:val="clear" w:color="auto" w:fill="E6E6E6"/>
            <w:vAlign w:val="center"/>
          </w:tcPr>
          <w:p w14:paraId="72631FF8" w14:textId="77777777" w:rsidR="005A0DCC" w:rsidRPr="00806E88" w:rsidRDefault="005A0DCC"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(breastfeed* or breast feed* or breastfed* or breastfeed* or breast fed or breastmilk or breast milk or expressed milk* or lactat* or (nursing next (baby or infant* or mother* or neonate* or newborn*)))  in hta</w:t>
            </w:r>
            <w:r>
              <w:rPr>
                <w:rFonts w:asciiTheme="majorHAnsi" w:eastAsia="Times New Roman" w:hAnsiTheme="majorHAnsi" w:cstheme="majorHAnsi"/>
                <w:color w:val="000000" w:themeColor="text1"/>
                <w:sz w:val="20"/>
                <w:szCs w:val="20"/>
                <w:lang w:eastAsia="en-GB"/>
              </w:rPr>
              <w:t>, nhs eed</w:t>
            </w:r>
          </w:p>
        </w:tc>
      </w:tr>
      <w:tr w:rsidR="005A0DCC" w:rsidRPr="00806E88" w14:paraId="0BFDDDA0" w14:textId="77777777" w:rsidTr="00D435F9">
        <w:tc>
          <w:tcPr>
            <w:tcW w:w="391" w:type="pct"/>
            <w:tcBorders>
              <w:top w:val="single" w:sz="6" w:space="0" w:color="FFFFFF"/>
              <w:bottom w:val="single" w:sz="6" w:space="0" w:color="FFFFFF"/>
              <w:right w:val="single" w:sz="6" w:space="0" w:color="FFFFFF"/>
            </w:tcBorders>
            <w:shd w:val="clear" w:color="auto" w:fill="E6E6E6"/>
            <w:vAlign w:val="center"/>
          </w:tcPr>
          <w:p w14:paraId="0A94CD32" w14:textId="77777777" w:rsidR="005A0DCC" w:rsidRPr="00806E88" w:rsidRDefault="005A0DCC"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9</w:t>
            </w:r>
          </w:p>
        </w:tc>
        <w:tc>
          <w:tcPr>
            <w:tcW w:w="4609" w:type="pct"/>
            <w:tcBorders>
              <w:top w:val="single" w:sz="6" w:space="0" w:color="FFFFFF"/>
              <w:left w:val="single" w:sz="6" w:space="0" w:color="FFFFFF"/>
              <w:bottom w:val="single" w:sz="6" w:space="0" w:color="FFFFFF"/>
            </w:tcBorders>
            <w:shd w:val="clear" w:color="auto" w:fill="E6E6E6"/>
            <w:vAlign w:val="center"/>
          </w:tcPr>
          <w:p w14:paraId="09909DAE" w14:textId="77777777" w:rsidR="005A0DCC" w:rsidRPr="00806E88" w:rsidRDefault="005A0DCC"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#6 or #7 or #8</w:t>
            </w:r>
          </w:p>
        </w:tc>
      </w:tr>
      <w:tr w:rsidR="005A0DCC" w:rsidRPr="00806E88" w14:paraId="2FE60FC1" w14:textId="77777777" w:rsidTr="00D435F9">
        <w:tc>
          <w:tcPr>
            <w:tcW w:w="391" w:type="pct"/>
            <w:tcBorders>
              <w:top w:val="single" w:sz="6" w:space="0" w:color="FFFFFF"/>
              <w:bottom w:val="single" w:sz="6" w:space="0" w:color="FFFFFF"/>
              <w:right w:val="single" w:sz="6" w:space="0" w:color="FFFFFF"/>
            </w:tcBorders>
            <w:shd w:val="clear" w:color="auto" w:fill="E6E6E6"/>
            <w:vAlign w:val="center"/>
          </w:tcPr>
          <w:p w14:paraId="252C0C8F" w14:textId="77777777" w:rsidR="005A0DCC" w:rsidRPr="00806E88" w:rsidRDefault="005A0DCC"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10</w:t>
            </w:r>
          </w:p>
        </w:tc>
        <w:tc>
          <w:tcPr>
            <w:tcW w:w="4609" w:type="pct"/>
            <w:tcBorders>
              <w:top w:val="single" w:sz="6" w:space="0" w:color="FFFFFF"/>
              <w:left w:val="single" w:sz="6" w:space="0" w:color="FFFFFF"/>
              <w:bottom w:val="single" w:sz="6" w:space="0" w:color="FFFFFF"/>
            </w:tcBorders>
            <w:shd w:val="clear" w:color="auto" w:fill="E6E6E6"/>
            <w:vAlign w:val="center"/>
          </w:tcPr>
          <w:p w14:paraId="25EA7DBA" w14:textId="77777777" w:rsidR="005A0DCC" w:rsidRPr="00806E88" w:rsidRDefault="005A0DCC"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bottle feeding in hta</w:t>
            </w:r>
            <w:r>
              <w:rPr>
                <w:rFonts w:asciiTheme="majorHAnsi" w:eastAsia="Times New Roman" w:hAnsiTheme="majorHAnsi" w:cstheme="majorHAnsi"/>
                <w:color w:val="000000" w:themeColor="text1"/>
                <w:sz w:val="20"/>
                <w:szCs w:val="20"/>
                <w:lang w:eastAsia="en-GB"/>
              </w:rPr>
              <w:t>, nhs eed</w:t>
            </w:r>
          </w:p>
        </w:tc>
      </w:tr>
      <w:tr w:rsidR="005A0DCC" w:rsidRPr="00806E88" w14:paraId="23DEED2A" w14:textId="77777777" w:rsidTr="00D435F9">
        <w:tc>
          <w:tcPr>
            <w:tcW w:w="391" w:type="pct"/>
            <w:tcBorders>
              <w:top w:val="single" w:sz="6" w:space="0" w:color="FFFFFF"/>
              <w:bottom w:val="single" w:sz="6" w:space="0" w:color="FFFFFF"/>
              <w:right w:val="single" w:sz="6" w:space="0" w:color="FFFFFF"/>
            </w:tcBorders>
            <w:shd w:val="clear" w:color="auto" w:fill="E6E6E6"/>
            <w:vAlign w:val="center"/>
          </w:tcPr>
          <w:p w14:paraId="27F72805" w14:textId="77777777" w:rsidR="005A0DCC" w:rsidRPr="00806E88" w:rsidRDefault="005A0DCC"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11</w:t>
            </w:r>
          </w:p>
        </w:tc>
        <w:tc>
          <w:tcPr>
            <w:tcW w:w="4609" w:type="pct"/>
            <w:tcBorders>
              <w:top w:val="single" w:sz="6" w:space="0" w:color="FFFFFF"/>
              <w:left w:val="single" w:sz="6" w:space="0" w:color="FFFFFF"/>
              <w:bottom w:val="single" w:sz="6" w:space="0" w:color="FFFFFF"/>
            </w:tcBorders>
            <w:shd w:val="clear" w:color="auto" w:fill="E6E6E6"/>
            <w:vAlign w:val="center"/>
          </w:tcPr>
          <w:p w14:paraId="4FC7178A" w14:textId="77777777" w:rsidR="005A0DCC" w:rsidRPr="00806E88" w:rsidRDefault="005A0DCC"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infant formula in hta</w:t>
            </w:r>
            <w:r>
              <w:rPr>
                <w:rFonts w:asciiTheme="majorHAnsi" w:eastAsia="Times New Roman" w:hAnsiTheme="majorHAnsi" w:cstheme="majorHAnsi"/>
                <w:color w:val="000000" w:themeColor="text1"/>
                <w:sz w:val="20"/>
                <w:szCs w:val="20"/>
                <w:lang w:eastAsia="en-GB"/>
              </w:rPr>
              <w:t>, nhs eed</w:t>
            </w:r>
          </w:p>
        </w:tc>
      </w:tr>
      <w:tr w:rsidR="005A0DCC" w:rsidRPr="00806E88" w14:paraId="2A9FCE0B" w14:textId="77777777" w:rsidTr="00D435F9">
        <w:tc>
          <w:tcPr>
            <w:tcW w:w="391" w:type="pct"/>
            <w:tcBorders>
              <w:top w:val="single" w:sz="6" w:space="0" w:color="FFFFFF"/>
              <w:bottom w:val="single" w:sz="6" w:space="0" w:color="FFFFFF"/>
              <w:right w:val="single" w:sz="6" w:space="0" w:color="FFFFFF"/>
            </w:tcBorders>
            <w:shd w:val="clear" w:color="auto" w:fill="E6E6E6"/>
            <w:vAlign w:val="center"/>
          </w:tcPr>
          <w:p w14:paraId="3A3D2A8B" w14:textId="77777777" w:rsidR="005A0DCC" w:rsidRPr="00806E88" w:rsidRDefault="005A0DCC"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12</w:t>
            </w:r>
          </w:p>
        </w:tc>
        <w:tc>
          <w:tcPr>
            <w:tcW w:w="4609" w:type="pct"/>
            <w:tcBorders>
              <w:top w:val="single" w:sz="6" w:space="0" w:color="FFFFFF"/>
              <w:left w:val="single" w:sz="6" w:space="0" w:color="FFFFFF"/>
              <w:bottom w:val="single" w:sz="6" w:space="0" w:color="FFFFFF"/>
            </w:tcBorders>
            <w:shd w:val="clear" w:color="auto" w:fill="E6E6E6"/>
            <w:vAlign w:val="center"/>
          </w:tcPr>
          <w:p w14:paraId="5795D882" w14:textId="77777777" w:rsidR="005A0DCC" w:rsidRPr="00806E88" w:rsidRDefault="005A0DCC"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(((bottle or formula or synthetic) near2 (artificial or fed or feed* or infant* or milk*)) or (artificial next (formula or milk)) or bottlefed or bottlefeed or cup feeding or (milk near2 (substitut* or supplement*)) or ((infant or milk or water or glucose or dextrose or formula) next supplement) or formula supplement* or supplement feed or milk feed or ((baby or babies or infant* or neonate* or newborn*) next (formula* or milk)) or formula</w:t>
            </w:r>
            <w:r>
              <w:rPr>
                <w:rFonts w:asciiTheme="majorHAnsi" w:eastAsia="Times New Roman" w:hAnsiTheme="majorHAnsi" w:cstheme="majorHAnsi"/>
                <w:color w:val="000000" w:themeColor="text1"/>
                <w:sz w:val="20"/>
                <w:szCs w:val="20"/>
                <w:lang w:eastAsia="en-GB"/>
              </w:rPr>
              <w:t xml:space="preserve"> </w:t>
            </w:r>
            <w:r w:rsidRPr="00806E88">
              <w:rPr>
                <w:rFonts w:asciiTheme="majorHAnsi" w:eastAsia="Times New Roman" w:hAnsiTheme="majorHAnsi" w:cstheme="majorHAnsi"/>
                <w:color w:val="000000" w:themeColor="text1"/>
                <w:sz w:val="20"/>
                <w:szCs w:val="20"/>
                <w:lang w:eastAsia="en-GB"/>
              </w:rPr>
              <w:t>feed or formulated or (milk near2 powder*) or hydrolyzed formula* or (((feeding or baby or infant) next bottle*) or infant feeding or bottle nipple* or milk pump*)) in hta</w:t>
            </w:r>
            <w:r>
              <w:rPr>
                <w:rFonts w:asciiTheme="majorHAnsi" w:eastAsia="Times New Roman" w:hAnsiTheme="majorHAnsi" w:cstheme="majorHAnsi"/>
                <w:color w:val="000000" w:themeColor="text1"/>
                <w:sz w:val="20"/>
                <w:szCs w:val="20"/>
                <w:lang w:eastAsia="en-GB"/>
              </w:rPr>
              <w:t>, nhs eed</w:t>
            </w:r>
          </w:p>
        </w:tc>
      </w:tr>
      <w:tr w:rsidR="005A0DCC" w:rsidRPr="00806E88" w14:paraId="7F649791" w14:textId="77777777" w:rsidTr="00D435F9">
        <w:tc>
          <w:tcPr>
            <w:tcW w:w="391" w:type="pct"/>
            <w:tcBorders>
              <w:top w:val="single" w:sz="6" w:space="0" w:color="FFFFFF"/>
              <w:bottom w:val="single" w:sz="6" w:space="0" w:color="FFFFFF"/>
              <w:right w:val="single" w:sz="6" w:space="0" w:color="FFFFFF"/>
            </w:tcBorders>
            <w:shd w:val="clear" w:color="auto" w:fill="E6E6E6"/>
            <w:vAlign w:val="center"/>
          </w:tcPr>
          <w:p w14:paraId="4FB0352A" w14:textId="77777777" w:rsidR="005A0DCC" w:rsidRPr="00806E88" w:rsidRDefault="005A0DCC"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13</w:t>
            </w:r>
          </w:p>
        </w:tc>
        <w:tc>
          <w:tcPr>
            <w:tcW w:w="4609" w:type="pct"/>
            <w:tcBorders>
              <w:top w:val="single" w:sz="6" w:space="0" w:color="FFFFFF"/>
              <w:left w:val="single" w:sz="6" w:space="0" w:color="FFFFFF"/>
              <w:bottom w:val="single" w:sz="6" w:space="0" w:color="FFFFFF"/>
            </w:tcBorders>
            <w:shd w:val="clear" w:color="auto" w:fill="E6E6E6"/>
            <w:vAlign w:val="center"/>
          </w:tcPr>
          <w:p w14:paraId="35F47CCD" w14:textId="77777777" w:rsidR="005A0DCC" w:rsidRPr="00806E88" w:rsidRDefault="005A0DCC"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 xml:space="preserve">#10 or #11 or #12 </w:t>
            </w:r>
          </w:p>
        </w:tc>
      </w:tr>
      <w:tr w:rsidR="005A0DCC" w:rsidRPr="00806E88" w14:paraId="01EEA0EB" w14:textId="77777777" w:rsidTr="00D435F9">
        <w:tc>
          <w:tcPr>
            <w:tcW w:w="391" w:type="pct"/>
            <w:tcBorders>
              <w:top w:val="single" w:sz="6" w:space="0" w:color="FFFFFF"/>
              <w:bottom w:val="single" w:sz="6" w:space="0" w:color="FFFFFF"/>
              <w:right w:val="single" w:sz="6" w:space="0" w:color="FFFFFF"/>
            </w:tcBorders>
            <w:shd w:val="clear" w:color="auto" w:fill="E6E6E6"/>
            <w:vAlign w:val="center"/>
          </w:tcPr>
          <w:p w14:paraId="5117805F" w14:textId="77777777" w:rsidR="005A0DCC" w:rsidRPr="00806E88" w:rsidRDefault="005A0DCC"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14</w:t>
            </w:r>
          </w:p>
        </w:tc>
        <w:tc>
          <w:tcPr>
            <w:tcW w:w="4609" w:type="pct"/>
            <w:tcBorders>
              <w:top w:val="single" w:sz="6" w:space="0" w:color="FFFFFF"/>
              <w:left w:val="single" w:sz="6" w:space="0" w:color="FFFFFF"/>
              <w:bottom w:val="single" w:sz="6" w:space="0" w:color="FFFFFF"/>
            </w:tcBorders>
            <w:shd w:val="clear" w:color="auto" w:fill="E6E6E6"/>
            <w:vAlign w:val="center"/>
          </w:tcPr>
          <w:p w14:paraId="0DA4AF88" w14:textId="77777777" w:rsidR="005A0DCC" w:rsidRPr="00806E88" w:rsidRDefault="005A0DCC"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#5 or #9 or #13</w:t>
            </w:r>
          </w:p>
        </w:tc>
      </w:tr>
    </w:tbl>
    <w:p w14:paraId="3AA006CD" w14:textId="77777777" w:rsidR="005A0DCC" w:rsidRPr="00806E88" w:rsidRDefault="005A0DCC" w:rsidP="005A0DCC">
      <w:pPr>
        <w:rPr>
          <w:b/>
        </w:rPr>
      </w:pPr>
    </w:p>
    <w:p w14:paraId="16A3D79F" w14:textId="64CBFA83" w:rsidR="002B5BF0" w:rsidRDefault="00DF6112" w:rsidP="002B5BF0">
      <w:pPr>
        <w:pStyle w:val="Heading2"/>
        <w:numPr>
          <w:ilvl w:val="0"/>
          <w:numId w:val="16"/>
        </w:numPr>
      </w:pPr>
      <w:bookmarkStart w:id="45" w:name="_Toc48733232"/>
      <w:r>
        <w:rPr>
          <w:rFonts w:cs="Arial"/>
        </w:rPr>
        <w:t>Information on lactation suppression</w:t>
      </w:r>
      <w:bookmarkEnd w:id="45"/>
    </w:p>
    <w:p w14:paraId="21250437" w14:textId="14DC1FE9" w:rsidR="002B5BF0" w:rsidRDefault="002B5BF0" w:rsidP="002B5BF0">
      <w:pPr>
        <w:pStyle w:val="Heading3"/>
      </w:pPr>
      <w:bookmarkStart w:id="46" w:name="_Toc48733233"/>
      <w:r>
        <w:t xml:space="preserve">Literature search strategies </w:t>
      </w:r>
      <w:r w:rsidRPr="00E7609F">
        <w:t>for</w:t>
      </w:r>
      <w:r>
        <w:t xml:space="preserve"> review question</w:t>
      </w:r>
      <w:r w:rsidR="00DA234B">
        <w:t>s</w:t>
      </w:r>
      <w:r>
        <w:t xml:space="preserve">: </w:t>
      </w:r>
      <w:r w:rsidR="00EA50C4">
        <w:br/>
      </w:r>
      <w:r>
        <w:rPr>
          <w:rFonts w:ascii="Arial" w:hAnsi="Arial" w:cs="Arial"/>
        </w:rPr>
        <w:t xml:space="preserve">What information, and support should be given to women about lactation suppression? </w:t>
      </w:r>
      <w:r w:rsidR="00EA50C4">
        <w:rPr>
          <w:rFonts w:ascii="Arial" w:hAnsi="Arial" w:cs="Arial"/>
        </w:rPr>
        <w:br/>
      </w:r>
      <w:r>
        <w:rPr>
          <w:rFonts w:ascii="Arial" w:hAnsi="Arial" w:cs="Arial"/>
        </w:rPr>
        <w:t>And under what circumstances should the information be provided?</w:t>
      </w:r>
      <w:bookmarkEnd w:id="46"/>
    </w:p>
    <w:p w14:paraId="4EFB1F4D" w14:textId="77777777" w:rsidR="002B5BF0" w:rsidRDefault="002B5BF0" w:rsidP="002B5BF0">
      <w:pPr>
        <w:rPr>
          <w:b/>
        </w:rPr>
      </w:pPr>
      <w:r>
        <w:rPr>
          <w:b/>
        </w:rPr>
        <w:t>Clinical search</w:t>
      </w:r>
    </w:p>
    <w:p w14:paraId="12ECB25B" w14:textId="77777777" w:rsidR="002B5BF0" w:rsidRDefault="002B5BF0" w:rsidP="002B5BF0">
      <w:r>
        <w:t>The search for this topic was last run on 30</w:t>
      </w:r>
      <w:r>
        <w:rPr>
          <w:vertAlign w:val="superscript"/>
        </w:rPr>
        <w:t>th</w:t>
      </w:r>
      <w:r>
        <w:t xml:space="preserve"> September 2019. </w:t>
      </w:r>
    </w:p>
    <w:p w14:paraId="1D82F752" w14:textId="77777777" w:rsidR="002B5BF0" w:rsidRPr="003A1ED5" w:rsidRDefault="002B5BF0" w:rsidP="002B5BF0">
      <w:r w:rsidRPr="003A1ED5">
        <w:rPr>
          <w:b/>
        </w:rPr>
        <w:t xml:space="preserve">Database: </w:t>
      </w:r>
      <w:r w:rsidRPr="00E906C2">
        <w:t>Emcare,</w:t>
      </w:r>
      <w:r>
        <w:rPr>
          <w:b/>
        </w:rPr>
        <w:t xml:space="preserve"> </w:t>
      </w:r>
      <w:r w:rsidRPr="003A1ED5">
        <w:t>Embase, Medline, Medline Ahead of Print and In-Process &amp; Other Non-Indexed Citations</w:t>
      </w:r>
      <w:r>
        <w:t>, PsycINFO</w:t>
      </w:r>
      <w:r w:rsidRPr="003A1ED5">
        <w:t xml:space="preserve"> – OVID [Multifile]</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688"/>
        <w:gridCol w:w="8382"/>
      </w:tblGrid>
      <w:tr w:rsidR="002B5BF0" w:rsidRPr="003A1ED5" w14:paraId="0967BD57" w14:textId="77777777" w:rsidTr="00D435F9">
        <w:trPr>
          <w:tblHeader/>
        </w:trPr>
        <w:tc>
          <w:tcPr>
            <w:tcW w:w="379" w:type="pct"/>
            <w:shd w:val="clear" w:color="auto" w:fill="00B050"/>
            <w:vAlign w:val="bottom"/>
          </w:tcPr>
          <w:p w14:paraId="4456C959" w14:textId="77777777" w:rsidR="002B5BF0" w:rsidRPr="00EB1170" w:rsidRDefault="002B5BF0" w:rsidP="005278AE">
            <w:pPr>
              <w:spacing w:before="40" w:after="20"/>
              <w:rPr>
                <w:b/>
                <w:color w:val="000000"/>
                <w:sz w:val="20"/>
                <w:szCs w:val="26"/>
              </w:rPr>
            </w:pPr>
            <w:r w:rsidRPr="00EB1170">
              <w:rPr>
                <w:b/>
                <w:color w:val="000000"/>
                <w:sz w:val="20"/>
                <w:szCs w:val="26"/>
              </w:rPr>
              <w:t>#</w:t>
            </w:r>
          </w:p>
        </w:tc>
        <w:tc>
          <w:tcPr>
            <w:tcW w:w="4621" w:type="pct"/>
            <w:shd w:val="clear" w:color="auto" w:fill="00B050"/>
            <w:vAlign w:val="bottom"/>
          </w:tcPr>
          <w:p w14:paraId="50773CE3" w14:textId="77777777" w:rsidR="002B5BF0" w:rsidRPr="00EB1170" w:rsidRDefault="002B5BF0" w:rsidP="005278AE">
            <w:pPr>
              <w:spacing w:before="40" w:after="20"/>
              <w:rPr>
                <w:b/>
                <w:color w:val="000000"/>
                <w:sz w:val="20"/>
                <w:szCs w:val="26"/>
              </w:rPr>
            </w:pPr>
            <w:r w:rsidRPr="00EB1170">
              <w:rPr>
                <w:b/>
                <w:color w:val="000000"/>
                <w:sz w:val="20"/>
                <w:szCs w:val="26"/>
              </w:rPr>
              <w:t>Search</w:t>
            </w:r>
          </w:p>
        </w:tc>
      </w:tr>
      <w:tr w:rsidR="002B5BF0" w:rsidRPr="00BF0C57" w14:paraId="4E4212B3" w14:textId="77777777" w:rsidTr="00D435F9">
        <w:tc>
          <w:tcPr>
            <w:tcW w:w="379" w:type="pct"/>
            <w:tcBorders>
              <w:top w:val="single" w:sz="6" w:space="0" w:color="FFFFFF"/>
              <w:bottom w:val="single" w:sz="6" w:space="0" w:color="FFFFFF"/>
              <w:right w:val="single" w:sz="6" w:space="0" w:color="FFFFFF"/>
            </w:tcBorders>
            <w:shd w:val="clear" w:color="auto" w:fill="E6E6E6"/>
          </w:tcPr>
          <w:p w14:paraId="6BD76328" w14:textId="77777777" w:rsidR="002B5BF0" w:rsidRPr="008573F7" w:rsidRDefault="002B5BF0" w:rsidP="005278AE">
            <w:pPr>
              <w:spacing w:before="40" w:after="20"/>
              <w:rPr>
                <w:sz w:val="20"/>
              </w:rPr>
            </w:pPr>
            <w:r w:rsidRPr="008573F7">
              <w:rPr>
                <w:sz w:val="20"/>
              </w:rPr>
              <w:t>1</w:t>
            </w:r>
          </w:p>
        </w:tc>
        <w:tc>
          <w:tcPr>
            <w:tcW w:w="4621" w:type="pct"/>
            <w:tcBorders>
              <w:top w:val="single" w:sz="6" w:space="0" w:color="FFFFFF"/>
              <w:left w:val="single" w:sz="6" w:space="0" w:color="FFFFFF"/>
              <w:bottom w:val="single" w:sz="6" w:space="0" w:color="FFFFFF"/>
            </w:tcBorders>
            <w:shd w:val="clear" w:color="auto" w:fill="E6E6E6"/>
          </w:tcPr>
          <w:p w14:paraId="4103EA58" w14:textId="77777777" w:rsidR="002B5BF0" w:rsidRPr="008573F7" w:rsidRDefault="002B5BF0" w:rsidP="005278AE">
            <w:pPr>
              <w:spacing w:before="40" w:after="20"/>
              <w:rPr>
                <w:sz w:val="20"/>
              </w:rPr>
            </w:pPr>
            <w:r w:rsidRPr="008573F7">
              <w:rPr>
                <w:sz w:val="20"/>
              </w:rPr>
              <w:t>perinatal period/ or exp postnatal care/</w:t>
            </w:r>
          </w:p>
        </w:tc>
      </w:tr>
      <w:tr w:rsidR="002B5BF0" w:rsidRPr="00BF0C57" w14:paraId="15BB014D" w14:textId="77777777" w:rsidTr="00D435F9">
        <w:tc>
          <w:tcPr>
            <w:tcW w:w="379" w:type="pct"/>
            <w:tcBorders>
              <w:top w:val="single" w:sz="6" w:space="0" w:color="FFFFFF"/>
              <w:bottom w:val="single" w:sz="6" w:space="0" w:color="FFFFFF"/>
              <w:right w:val="single" w:sz="6" w:space="0" w:color="FFFFFF"/>
            </w:tcBorders>
            <w:shd w:val="clear" w:color="auto" w:fill="E6E6E6"/>
          </w:tcPr>
          <w:p w14:paraId="57D449F9" w14:textId="77777777" w:rsidR="002B5BF0" w:rsidRPr="008573F7" w:rsidRDefault="002B5BF0" w:rsidP="005278AE">
            <w:pPr>
              <w:spacing w:before="40" w:after="20"/>
              <w:rPr>
                <w:sz w:val="20"/>
              </w:rPr>
            </w:pPr>
            <w:r w:rsidRPr="008573F7">
              <w:rPr>
                <w:sz w:val="20"/>
              </w:rPr>
              <w:t>2</w:t>
            </w:r>
          </w:p>
        </w:tc>
        <w:tc>
          <w:tcPr>
            <w:tcW w:w="4621" w:type="pct"/>
            <w:tcBorders>
              <w:top w:val="single" w:sz="6" w:space="0" w:color="FFFFFF"/>
              <w:left w:val="single" w:sz="6" w:space="0" w:color="FFFFFF"/>
              <w:bottom w:val="single" w:sz="6" w:space="0" w:color="FFFFFF"/>
            </w:tcBorders>
            <w:shd w:val="clear" w:color="auto" w:fill="E6E6E6"/>
          </w:tcPr>
          <w:p w14:paraId="0626B359" w14:textId="77777777" w:rsidR="002B5BF0" w:rsidRPr="008573F7" w:rsidRDefault="002B5BF0" w:rsidP="005278AE">
            <w:pPr>
              <w:spacing w:before="40" w:after="20"/>
              <w:rPr>
                <w:sz w:val="20"/>
              </w:rPr>
            </w:pPr>
            <w:r w:rsidRPr="008573F7">
              <w:rPr>
                <w:sz w:val="20"/>
              </w:rPr>
              <w:t>1 use emczd, emcr</w:t>
            </w:r>
          </w:p>
        </w:tc>
      </w:tr>
      <w:tr w:rsidR="002B5BF0" w:rsidRPr="00BF0C57" w14:paraId="4BDE6DAC" w14:textId="77777777" w:rsidTr="00D435F9">
        <w:tc>
          <w:tcPr>
            <w:tcW w:w="379" w:type="pct"/>
            <w:tcBorders>
              <w:top w:val="single" w:sz="6" w:space="0" w:color="FFFFFF"/>
              <w:bottom w:val="single" w:sz="6" w:space="0" w:color="FFFFFF"/>
              <w:right w:val="single" w:sz="6" w:space="0" w:color="FFFFFF"/>
            </w:tcBorders>
            <w:shd w:val="clear" w:color="auto" w:fill="E6E6E6"/>
          </w:tcPr>
          <w:p w14:paraId="422DA1A4" w14:textId="77777777" w:rsidR="002B5BF0" w:rsidRPr="008573F7" w:rsidRDefault="002B5BF0" w:rsidP="005278AE">
            <w:pPr>
              <w:spacing w:before="40" w:after="20"/>
              <w:rPr>
                <w:sz w:val="20"/>
              </w:rPr>
            </w:pPr>
            <w:r w:rsidRPr="008573F7">
              <w:rPr>
                <w:sz w:val="20"/>
              </w:rPr>
              <w:t>3</w:t>
            </w:r>
          </w:p>
        </w:tc>
        <w:tc>
          <w:tcPr>
            <w:tcW w:w="4621" w:type="pct"/>
            <w:tcBorders>
              <w:top w:val="single" w:sz="6" w:space="0" w:color="FFFFFF"/>
              <w:left w:val="single" w:sz="6" w:space="0" w:color="FFFFFF"/>
              <w:bottom w:val="single" w:sz="6" w:space="0" w:color="FFFFFF"/>
            </w:tcBorders>
            <w:shd w:val="clear" w:color="auto" w:fill="E6E6E6"/>
          </w:tcPr>
          <w:p w14:paraId="6B9EF308" w14:textId="77777777" w:rsidR="002B5BF0" w:rsidRPr="008573F7" w:rsidRDefault="002B5BF0" w:rsidP="005278AE">
            <w:pPr>
              <w:spacing w:before="40" w:after="20"/>
              <w:rPr>
                <w:sz w:val="20"/>
              </w:rPr>
            </w:pPr>
            <w:r w:rsidRPr="008573F7">
              <w:rPr>
                <w:sz w:val="20"/>
              </w:rPr>
              <w:t>postpartum period/ or peripartum period/ or postnatal care/</w:t>
            </w:r>
          </w:p>
        </w:tc>
      </w:tr>
      <w:tr w:rsidR="002B5BF0" w:rsidRPr="00BF0C57" w14:paraId="60C9E660" w14:textId="77777777" w:rsidTr="00D435F9">
        <w:tc>
          <w:tcPr>
            <w:tcW w:w="379" w:type="pct"/>
            <w:tcBorders>
              <w:top w:val="single" w:sz="6" w:space="0" w:color="FFFFFF"/>
              <w:bottom w:val="single" w:sz="6" w:space="0" w:color="FFFFFF"/>
              <w:right w:val="single" w:sz="6" w:space="0" w:color="FFFFFF"/>
            </w:tcBorders>
            <w:shd w:val="clear" w:color="auto" w:fill="E6E6E6"/>
          </w:tcPr>
          <w:p w14:paraId="2F222B63" w14:textId="77777777" w:rsidR="002B5BF0" w:rsidRPr="008573F7" w:rsidRDefault="002B5BF0" w:rsidP="005278AE">
            <w:pPr>
              <w:spacing w:before="40" w:after="20"/>
              <w:rPr>
                <w:sz w:val="20"/>
              </w:rPr>
            </w:pPr>
            <w:r w:rsidRPr="008573F7">
              <w:rPr>
                <w:sz w:val="20"/>
              </w:rPr>
              <w:t>4</w:t>
            </w:r>
          </w:p>
        </w:tc>
        <w:tc>
          <w:tcPr>
            <w:tcW w:w="4621" w:type="pct"/>
            <w:tcBorders>
              <w:top w:val="single" w:sz="6" w:space="0" w:color="FFFFFF"/>
              <w:left w:val="single" w:sz="6" w:space="0" w:color="FFFFFF"/>
              <w:bottom w:val="single" w:sz="6" w:space="0" w:color="FFFFFF"/>
            </w:tcBorders>
            <w:shd w:val="clear" w:color="auto" w:fill="E6E6E6"/>
          </w:tcPr>
          <w:p w14:paraId="4CE74EE1" w14:textId="77777777" w:rsidR="002B5BF0" w:rsidRPr="008573F7" w:rsidRDefault="002B5BF0" w:rsidP="005278AE">
            <w:pPr>
              <w:spacing w:before="40" w:after="20"/>
              <w:rPr>
                <w:sz w:val="20"/>
              </w:rPr>
            </w:pPr>
            <w:r w:rsidRPr="008573F7">
              <w:rPr>
                <w:sz w:val="20"/>
              </w:rPr>
              <w:t>3 use ppez</w:t>
            </w:r>
          </w:p>
        </w:tc>
      </w:tr>
      <w:tr w:rsidR="002B5BF0" w:rsidRPr="00BF0C57" w14:paraId="11415E40" w14:textId="77777777" w:rsidTr="00D435F9">
        <w:tc>
          <w:tcPr>
            <w:tcW w:w="379" w:type="pct"/>
            <w:tcBorders>
              <w:top w:val="single" w:sz="6" w:space="0" w:color="FFFFFF"/>
              <w:bottom w:val="single" w:sz="6" w:space="0" w:color="FFFFFF"/>
              <w:right w:val="single" w:sz="6" w:space="0" w:color="FFFFFF"/>
            </w:tcBorders>
            <w:shd w:val="clear" w:color="auto" w:fill="E6E6E6"/>
          </w:tcPr>
          <w:p w14:paraId="3C97EC82" w14:textId="77777777" w:rsidR="002B5BF0" w:rsidRPr="008573F7" w:rsidRDefault="002B5BF0" w:rsidP="005278AE">
            <w:pPr>
              <w:spacing w:before="40" w:after="20"/>
              <w:rPr>
                <w:sz w:val="20"/>
              </w:rPr>
            </w:pPr>
            <w:r w:rsidRPr="008573F7">
              <w:rPr>
                <w:sz w:val="20"/>
              </w:rPr>
              <w:t>5</w:t>
            </w:r>
          </w:p>
        </w:tc>
        <w:tc>
          <w:tcPr>
            <w:tcW w:w="4621" w:type="pct"/>
            <w:tcBorders>
              <w:top w:val="single" w:sz="6" w:space="0" w:color="FFFFFF"/>
              <w:left w:val="single" w:sz="6" w:space="0" w:color="FFFFFF"/>
              <w:bottom w:val="single" w:sz="6" w:space="0" w:color="FFFFFF"/>
            </w:tcBorders>
            <w:shd w:val="clear" w:color="auto" w:fill="E6E6E6"/>
          </w:tcPr>
          <w:p w14:paraId="2B5905D4" w14:textId="77777777" w:rsidR="002B5BF0" w:rsidRPr="008573F7" w:rsidRDefault="002B5BF0" w:rsidP="005278AE">
            <w:pPr>
              <w:spacing w:before="40" w:after="20"/>
              <w:rPr>
                <w:sz w:val="20"/>
              </w:rPr>
            </w:pPr>
            <w:r w:rsidRPr="008573F7">
              <w:rPr>
                <w:sz w:val="20"/>
              </w:rPr>
              <w:t>postnatal period/ or perinatal period/</w:t>
            </w:r>
          </w:p>
        </w:tc>
      </w:tr>
      <w:tr w:rsidR="002B5BF0" w:rsidRPr="00BF0C57" w14:paraId="3A4AE33A" w14:textId="77777777" w:rsidTr="00D435F9">
        <w:tc>
          <w:tcPr>
            <w:tcW w:w="379" w:type="pct"/>
            <w:tcBorders>
              <w:top w:val="single" w:sz="6" w:space="0" w:color="FFFFFF"/>
              <w:bottom w:val="single" w:sz="6" w:space="0" w:color="FFFFFF"/>
              <w:right w:val="single" w:sz="6" w:space="0" w:color="FFFFFF"/>
            </w:tcBorders>
            <w:shd w:val="clear" w:color="auto" w:fill="E6E6E6"/>
          </w:tcPr>
          <w:p w14:paraId="13C974A0" w14:textId="77777777" w:rsidR="002B5BF0" w:rsidRPr="008573F7" w:rsidRDefault="002B5BF0" w:rsidP="005278AE">
            <w:pPr>
              <w:spacing w:before="40" w:after="20"/>
              <w:rPr>
                <w:sz w:val="20"/>
              </w:rPr>
            </w:pPr>
            <w:r w:rsidRPr="008573F7">
              <w:rPr>
                <w:sz w:val="20"/>
              </w:rPr>
              <w:t>6</w:t>
            </w:r>
          </w:p>
        </w:tc>
        <w:tc>
          <w:tcPr>
            <w:tcW w:w="4621" w:type="pct"/>
            <w:tcBorders>
              <w:top w:val="single" w:sz="6" w:space="0" w:color="FFFFFF"/>
              <w:left w:val="single" w:sz="6" w:space="0" w:color="FFFFFF"/>
              <w:bottom w:val="single" w:sz="6" w:space="0" w:color="FFFFFF"/>
            </w:tcBorders>
            <w:shd w:val="clear" w:color="auto" w:fill="E6E6E6"/>
          </w:tcPr>
          <w:p w14:paraId="328BDA85" w14:textId="77777777" w:rsidR="002B5BF0" w:rsidRPr="008573F7" w:rsidRDefault="002B5BF0" w:rsidP="005278AE">
            <w:pPr>
              <w:spacing w:before="40" w:after="20"/>
              <w:rPr>
                <w:sz w:val="20"/>
              </w:rPr>
            </w:pPr>
            <w:r w:rsidRPr="008573F7">
              <w:rPr>
                <w:sz w:val="20"/>
              </w:rPr>
              <w:t>5 use psyh</w:t>
            </w:r>
          </w:p>
        </w:tc>
      </w:tr>
      <w:tr w:rsidR="002B5BF0" w:rsidRPr="00BF0C57" w14:paraId="2AD38056" w14:textId="77777777" w:rsidTr="00D435F9">
        <w:tc>
          <w:tcPr>
            <w:tcW w:w="379" w:type="pct"/>
            <w:tcBorders>
              <w:top w:val="single" w:sz="6" w:space="0" w:color="FFFFFF"/>
              <w:bottom w:val="single" w:sz="6" w:space="0" w:color="FFFFFF"/>
              <w:right w:val="single" w:sz="6" w:space="0" w:color="FFFFFF"/>
            </w:tcBorders>
            <w:shd w:val="clear" w:color="auto" w:fill="E6E6E6"/>
          </w:tcPr>
          <w:p w14:paraId="65FC09C6" w14:textId="77777777" w:rsidR="002B5BF0" w:rsidRPr="008573F7" w:rsidRDefault="002B5BF0" w:rsidP="005278AE">
            <w:pPr>
              <w:spacing w:before="40" w:after="20"/>
              <w:rPr>
                <w:sz w:val="20"/>
              </w:rPr>
            </w:pPr>
            <w:r w:rsidRPr="008573F7">
              <w:rPr>
                <w:sz w:val="20"/>
              </w:rPr>
              <w:t>7</w:t>
            </w:r>
          </w:p>
        </w:tc>
        <w:tc>
          <w:tcPr>
            <w:tcW w:w="4621" w:type="pct"/>
            <w:tcBorders>
              <w:top w:val="single" w:sz="6" w:space="0" w:color="FFFFFF"/>
              <w:left w:val="single" w:sz="6" w:space="0" w:color="FFFFFF"/>
              <w:bottom w:val="single" w:sz="6" w:space="0" w:color="FFFFFF"/>
            </w:tcBorders>
            <w:shd w:val="clear" w:color="auto" w:fill="E6E6E6"/>
          </w:tcPr>
          <w:p w14:paraId="110FEBBE" w14:textId="77777777" w:rsidR="002B5BF0" w:rsidRPr="008573F7" w:rsidRDefault="002B5BF0" w:rsidP="005278AE">
            <w:pPr>
              <w:spacing w:before="40" w:after="20"/>
              <w:rPr>
                <w:sz w:val="20"/>
              </w:rPr>
            </w:pPr>
            <w:r w:rsidRPr="008573F7">
              <w:rPr>
                <w:sz w:val="20"/>
              </w:rPr>
              <w:t>(((first time or new) adj mother*) or nullipara* or peri natal* or perinatal* or postbirth or post birth or post childbirth or postdelivery or post delivery or postnatal* or post natal* or postpartum* or post partum* or primipara* or puerpera* or puerperium* or ((after or following or post) adj2 (birth* or delivery or labour or labour))).ti,ab.</w:t>
            </w:r>
          </w:p>
        </w:tc>
      </w:tr>
      <w:tr w:rsidR="002B5BF0" w:rsidRPr="00BF0C57" w14:paraId="006046E4" w14:textId="77777777" w:rsidTr="00D435F9">
        <w:tc>
          <w:tcPr>
            <w:tcW w:w="379" w:type="pct"/>
            <w:tcBorders>
              <w:top w:val="single" w:sz="6" w:space="0" w:color="FFFFFF"/>
              <w:bottom w:val="single" w:sz="6" w:space="0" w:color="FFFFFF"/>
              <w:right w:val="single" w:sz="6" w:space="0" w:color="FFFFFF"/>
            </w:tcBorders>
            <w:shd w:val="clear" w:color="auto" w:fill="E6E6E6"/>
          </w:tcPr>
          <w:p w14:paraId="0EEF3272" w14:textId="77777777" w:rsidR="002B5BF0" w:rsidRPr="008573F7" w:rsidRDefault="002B5BF0" w:rsidP="005278AE">
            <w:pPr>
              <w:spacing w:before="40" w:after="20"/>
              <w:rPr>
                <w:sz w:val="20"/>
              </w:rPr>
            </w:pPr>
            <w:r w:rsidRPr="008573F7">
              <w:rPr>
                <w:sz w:val="20"/>
              </w:rPr>
              <w:t>8</w:t>
            </w:r>
          </w:p>
        </w:tc>
        <w:tc>
          <w:tcPr>
            <w:tcW w:w="4621" w:type="pct"/>
            <w:tcBorders>
              <w:top w:val="single" w:sz="6" w:space="0" w:color="FFFFFF"/>
              <w:left w:val="single" w:sz="6" w:space="0" w:color="FFFFFF"/>
              <w:bottom w:val="single" w:sz="6" w:space="0" w:color="FFFFFF"/>
            </w:tcBorders>
            <w:shd w:val="clear" w:color="auto" w:fill="E6E6E6"/>
          </w:tcPr>
          <w:p w14:paraId="096EF2AB" w14:textId="77777777" w:rsidR="002B5BF0" w:rsidRPr="008573F7" w:rsidRDefault="002B5BF0" w:rsidP="005278AE">
            <w:pPr>
              <w:spacing w:before="40" w:after="20"/>
              <w:rPr>
                <w:sz w:val="20"/>
              </w:rPr>
            </w:pPr>
            <w:r w:rsidRPr="008573F7">
              <w:rPr>
                <w:sz w:val="20"/>
              </w:rPr>
              <w:t>or/2,4,6-7</w:t>
            </w:r>
          </w:p>
        </w:tc>
      </w:tr>
      <w:tr w:rsidR="002B5BF0" w:rsidRPr="00BF0C57" w14:paraId="123FDF1D" w14:textId="77777777" w:rsidTr="00D435F9">
        <w:tc>
          <w:tcPr>
            <w:tcW w:w="379" w:type="pct"/>
            <w:tcBorders>
              <w:top w:val="single" w:sz="6" w:space="0" w:color="FFFFFF"/>
              <w:bottom w:val="single" w:sz="6" w:space="0" w:color="FFFFFF"/>
              <w:right w:val="single" w:sz="6" w:space="0" w:color="FFFFFF"/>
            </w:tcBorders>
            <w:shd w:val="clear" w:color="auto" w:fill="E6E6E6"/>
          </w:tcPr>
          <w:p w14:paraId="088C5839" w14:textId="77777777" w:rsidR="002B5BF0" w:rsidRPr="008573F7" w:rsidRDefault="002B5BF0" w:rsidP="005278AE">
            <w:pPr>
              <w:spacing w:before="40" w:after="20"/>
              <w:rPr>
                <w:sz w:val="20"/>
              </w:rPr>
            </w:pPr>
            <w:r>
              <w:rPr>
                <w:sz w:val="20"/>
              </w:rPr>
              <w:t>9</w:t>
            </w:r>
          </w:p>
        </w:tc>
        <w:tc>
          <w:tcPr>
            <w:tcW w:w="4621" w:type="pct"/>
            <w:tcBorders>
              <w:top w:val="single" w:sz="6" w:space="0" w:color="FFFFFF"/>
              <w:left w:val="single" w:sz="6" w:space="0" w:color="FFFFFF"/>
              <w:bottom w:val="single" w:sz="6" w:space="0" w:color="FFFFFF"/>
            </w:tcBorders>
            <w:shd w:val="clear" w:color="auto" w:fill="E6E6E6"/>
          </w:tcPr>
          <w:p w14:paraId="0B212973" w14:textId="77777777" w:rsidR="002B5BF0" w:rsidRPr="008573F7" w:rsidRDefault="002B5BF0" w:rsidP="005278AE">
            <w:pPr>
              <w:spacing w:before="40" w:after="20"/>
              <w:rPr>
                <w:sz w:val="20"/>
              </w:rPr>
            </w:pPr>
            <w:r w:rsidRPr="008573F7">
              <w:rPr>
                <w:sz w:val="20"/>
              </w:rPr>
              <w:t>lactation suppression/ use emczd, emcr or *lactation/ use ppez or *lactation/ use psyh</w:t>
            </w:r>
          </w:p>
        </w:tc>
      </w:tr>
      <w:tr w:rsidR="002B5BF0" w:rsidRPr="00BF0C57" w14:paraId="1AA2683B" w14:textId="77777777" w:rsidTr="00D435F9">
        <w:tc>
          <w:tcPr>
            <w:tcW w:w="379" w:type="pct"/>
            <w:tcBorders>
              <w:top w:val="single" w:sz="6" w:space="0" w:color="FFFFFF"/>
              <w:bottom w:val="single" w:sz="6" w:space="0" w:color="FFFFFF"/>
              <w:right w:val="single" w:sz="6" w:space="0" w:color="FFFFFF"/>
            </w:tcBorders>
            <w:shd w:val="clear" w:color="auto" w:fill="E6E6E6"/>
          </w:tcPr>
          <w:p w14:paraId="375F048D" w14:textId="77777777" w:rsidR="002B5BF0" w:rsidRPr="008573F7" w:rsidRDefault="002B5BF0" w:rsidP="005278AE">
            <w:pPr>
              <w:spacing w:before="40" w:after="20"/>
              <w:rPr>
                <w:sz w:val="20"/>
              </w:rPr>
            </w:pPr>
            <w:r>
              <w:rPr>
                <w:sz w:val="20"/>
              </w:rPr>
              <w:t>10</w:t>
            </w:r>
          </w:p>
        </w:tc>
        <w:tc>
          <w:tcPr>
            <w:tcW w:w="4621" w:type="pct"/>
            <w:tcBorders>
              <w:top w:val="single" w:sz="6" w:space="0" w:color="FFFFFF"/>
              <w:left w:val="single" w:sz="6" w:space="0" w:color="FFFFFF"/>
              <w:bottom w:val="single" w:sz="6" w:space="0" w:color="FFFFFF"/>
            </w:tcBorders>
            <w:shd w:val="clear" w:color="auto" w:fill="E6E6E6"/>
          </w:tcPr>
          <w:p w14:paraId="533E5DD4" w14:textId="77777777" w:rsidR="002B5BF0" w:rsidRPr="008573F7" w:rsidRDefault="002B5BF0" w:rsidP="005278AE">
            <w:pPr>
              <w:spacing w:before="40" w:after="20"/>
              <w:rPr>
                <w:sz w:val="20"/>
              </w:rPr>
            </w:pPr>
            <w:r w:rsidRPr="008573F7">
              <w:rPr>
                <w:sz w:val="20"/>
              </w:rPr>
              <w:t>(((arrest* or cease or cessat* or discontinue* or inhibit* or stop* or remov* or suppress*) adj5 (breastfed or breastfeed* or breast feed* or lactat* or milk or breastmilk)) or ((arrest* or cease or cessat* or discontinue* or inhibit* or stop* or remov* or suppress*) adj3 produc* adj3 (breastfed or breastfeed* or breast feed* or lactat* or milk or breastmilk))).ti,ab.</w:t>
            </w:r>
          </w:p>
        </w:tc>
      </w:tr>
      <w:tr w:rsidR="002B5BF0" w:rsidRPr="00BF0C57" w14:paraId="2A7AEBE5" w14:textId="77777777" w:rsidTr="00D435F9">
        <w:tc>
          <w:tcPr>
            <w:tcW w:w="379" w:type="pct"/>
            <w:tcBorders>
              <w:top w:val="single" w:sz="6" w:space="0" w:color="FFFFFF"/>
              <w:bottom w:val="single" w:sz="6" w:space="0" w:color="FFFFFF"/>
              <w:right w:val="single" w:sz="6" w:space="0" w:color="FFFFFF"/>
            </w:tcBorders>
            <w:shd w:val="clear" w:color="auto" w:fill="E6E6E6"/>
          </w:tcPr>
          <w:p w14:paraId="63856D95" w14:textId="77777777" w:rsidR="002B5BF0" w:rsidRPr="008573F7" w:rsidRDefault="002B5BF0" w:rsidP="005278AE">
            <w:pPr>
              <w:spacing w:before="40" w:after="20"/>
              <w:rPr>
                <w:sz w:val="20"/>
              </w:rPr>
            </w:pPr>
            <w:r>
              <w:rPr>
                <w:sz w:val="20"/>
              </w:rPr>
              <w:t>11</w:t>
            </w:r>
          </w:p>
        </w:tc>
        <w:tc>
          <w:tcPr>
            <w:tcW w:w="4621" w:type="pct"/>
            <w:tcBorders>
              <w:top w:val="single" w:sz="6" w:space="0" w:color="FFFFFF"/>
              <w:left w:val="single" w:sz="6" w:space="0" w:color="FFFFFF"/>
              <w:bottom w:val="single" w:sz="6" w:space="0" w:color="FFFFFF"/>
            </w:tcBorders>
            <w:shd w:val="clear" w:color="auto" w:fill="E6E6E6"/>
          </w:tcPr>
          <w:p w14:paraId="10C9D848" w14:textId="77777777" w:rsidR="002B5BF0" w:rsidRPr="008573F7" w:rsidRDefault="002B5BF0" w:rsidP="005278AE">
            <w:pPr>
              <w:spacing w:before="40" w:after="20"/>
              <w:rPr>
                <w:sz w:val="20"/>
              </w:rPr>
            </w:pPr>
            <w:r w:rsidRPr="008573F7">
              <w:rPr>
                <w:sz w:val="20"/>
              </w:rPr>
              <w:t>(((breastmilk or milk) adj2 donat*) or milk bank*).ti,ab.</w:t>
            </w:r>
          </w:p>
        </w:tc>
      </w:tr>
      <w:tr w:rsidR="002B5BF0" w:rsidRPr="00BF0C57" w14:paraId="1A3FDD68" w14:textId="77777777" w:rsidTr="00D435F9">
        <w:tc>
          <w:tcPr>
            <w:tcW w:w="379" w:type="pct"/>
            <w:tcBorders>
              <w:top w:val="single" w:sz="6" w:space="0" w:color="FFFFFF"/>
              <w:bottom w:val="single" w:sz="6" w:space="0" w:color="FFFFFF"/>
              <w:right w:val="single" w:sz="6" w:space="0" w:color="FFFFFF"/>
            </w:tcBorders>
            <w:shd w:val="clear" w:color="auto" w:fill="E6E6E6"/>
          </w:tcPr>
          <w:p w14:paraId="48B86A56" w14:textId="77777777" w:rsidR="002B5BF0" w:rsidRPr="008573F7" w:rsidRDefault="002B5BF0" w:rsidP="005278AE">
            <w:pPr>
              <w:spacing w:before="40" w:after="20"/>
              <w:rPr>
                <w:sz w:val="20"/>
              </w:rPr>
            </w:pPr>
            <w:r>
              <w:rPr>
                <w:sz w:val="20"/>
              </w:rPr>
              <w:t>12</w:t>
            </w:r>
          </w:p>
        </w:tc>
        <w:tc>
          <w:tcPr>
            <w:tcW w:w="4621" w:type="pct"/>
            <w:tcBorders>
              <w:top w:val="single" w:sz="6" w:space="0" w:color="FFFFFF"/>
              <w:left w:val="single" w:sz="6" w:space="0" w:color="FFFFFF"/>
              <w:bottom w:val="single" w:sz="6" w:space="0" w:color="FFFFFF"/>
            </w:tcBorders>
            <w:shd w:val="clear" w:color="auto" w:fill="E6E6E6"/>
          </w:tcPr>
          <w:p w14:paraId="65D43D48" w14:textId="77777777" w:rsidR="002B5BF0" w:rsidRPr="008573F7" w:rsidRDefault="002B5BF0" w:rsidP="005278AE">
            <w:pPr>
              <w:spacing w:before="40" w:after="20"/>
              <w:rPr>
                <w:sz w:val="20"/>
              </w:rPr>
            </w:pPr>
            <w:r w:rsidRPr="008573F7">
              <w:rPr>
                <w:sz w:val="20"/>
              </w:rPr>
              <w:t>or/</w:t>
            </w:r>
            <w:r>
              <w:rPr>
                <w:sz w:val="20"/>
              </w:rPr>
              <w:t>9-11</w:t>
            </w:r>
          </w:p>
        </w:tc>
      </w:tr>
      <w:tr w:rsidR="002B5BF0" w:rsidRPr="00BF0C57" w14:paraId="6E0910FC" w14:textId="77777777" w:rsidTr="00D435F9">
        <w:tc>
          <w:tcPr>
            <w:tcW w:w="379" w:type="pct"/>
            <w:tcBorders>
              <w:top w:val="single" w:sz="6" w:space="0" w:color="FFFFFF"/>
              <w:bottom w:val="single" w:sz="6" w:space="0" w:color="FFFFFF"/>
              <w:right w:val="single" w:sz="6" w:space="0" w:color="FFFFFF"/>
            </w:tcBorders>
            <w:shd w:val="clear" w:color="auto" w:fill="E6E6E6"/>
          </w:tcPr>
          <w:p w14:paraId="1F1DA7FD" w14:textId="77777777" w:rsidR="002B5BF0" w:rsidRPr="008573F7" w:rsidRDefault="002B5BF0" w:rsidP="005278AE">
            <w:pPr>
              <w:spacing w:before="40" w:after="20"/>
              <w:rPr>
                <w:sz w:val="20"/>
              </w:rPr>
            </w:pPr>
            <w:r>
              <w:rPr>
                <w:sz w:val="20"/>
              </w:rPr>
              <w:t>13</w:t>
            </w:r>
          </w:p>
        </w:tc>
        <w:tc>
          <w:tcPr>
            <w:tcW w:w="4621" w:type="pct"/>
            <w:tcBorders>
              <w:top w:val="single" w:sz="6" w:space="0" w:color="FFFFFF"/>
              <w:left w:val="single" w:sz="6" w:space="0" w:color="FFFFFF"/>
              <w:bottom w:val="single" w:sz="6" w:space="0" w:color="FFFFFF"/>
            </w:tcBorders>
            <w:shd w:val="clear" w:color="auto" w:fill="E6E6E6"/>
          </w:tcPr>
          <w:p w14:paraId="4FC25A25" w14:textId="77777777" w:rsidR="002B5BF0" w:rsidRPr="008573F7" w:rsidRDefault="002B5BF0" w:rsidP="005278AE">
            <w:pPr>
              <w:spacing w:before="40" w:after="20"/>
              <w:rPr>
                <w:sz w:val="20"/>
              </w:rPr>
            </w:pPr>
            <w:r w:rsidRPr="008573F7">
              <w:rPr>
                <w:sz w:val="20"/>
              </w:rPr>
              <w:t>united kingdom/</w:t>
            </w:r>
          </w:p>
        </w:tc>
      </w:tr>
      <w:tr w:rsidR="002B5BF0" w:rsidRPr="00BF0C57" w14:paraId="11DE5ECB" w14:textId="77777777" w:rsidTr="00D435F9">
        <w:tc>
          <w:tcPr>
            <w:tcW w:w="379" w:type="pct"/>
            <w:tcBorders>
              <w:top w:val="single" w:sz="6" w:space="0" w:color="FFFFFF"/>
              <w:bottom w:val="single" w:sz="6" w:space="0" w:color="FFFFFF"/>
              <w:right w:val="single" w:sz="6" w:space="0" w:color="FFFFFF"/>
            </w:tcBorders>
            <w:shd w:val="clear" w:color="auto" w:fill="E6E6E6"/>
          </w:tcPr>
          <w:p w14:paraId="6CDD81B0" w14:textId="77777777" w:rsidR="002B5BF0" w:rsidRPr="008573F7" w:rsidRDefault="002B5BF0" w:rsidP="005278AE">
            <w:pPr>
              <w:spacing w:before="40" w:after="20"/>
              <w:rPr>
                <w:sz w:val="20"/>
              </w:rPr>
            </w:pPr>
            <w:r>
              <w:rPr>
                <w:sz w:val="20"/>
              </w:rPr>
              <w:t>14</w:t>
            </w:r>
          </w:p>
        </w:tc>
        <w:tc>
          <w:tcPr>
            <w:tcW w:w="4621" w:type="pct"/>
            <w:tcBorders>
              <w:top w:val="single" w:sz="6" w:space="0" w:color="FFFFFF"/>
              <w:left w:val="single" w:sz="6" w:space="0" w:color="FFFFFF"/>
              <w:bottom w:val="single" w:sz="6" w:space="0" w:color="FFFFFF"/>
            </w:tcBorders>
            <w:shd w:val="clear" w:color="auto" w:fill="E6E6E6"/>
          </w:tcPr>
          <w:p w14:paraId="08C53DBE" w14:textId="77777777" w:rsidR="002B5BF0" w:rsidRPr="008573F7" w:rsidRDefault="002B5BF0" w:rsidP="005278AE">
            <w:pPr>
              <w:spacing w:before="40" w:after="20"/>
              <w:rPr>
                <w:sz w:val="20"/>
              </w:rPr>
            </w:pPr>
            <w:r w:rsidRPr="008573F7">
              <w:rPr>
                <w:sz w:val="20"/>
              </w:rPr>
              <w:t>(national health service* or nhs*).ti,ab,in,ad.</w:t>
            </w:r>
          </w:p>
        </w:tc>
      </w:tr>
      <w:tr w:rsidR="002B5BF0" w:rsidRPr="00BF0C57" w14:paraId="73C7C03E" w14:textId="77777777" w:rsidTr="00D435F9">
        <w:tc>
          <w:tcPr>
            <w:tcW w:w="379" w:type="pct"/>
            <w:tcBorders>
              <w:top w:val="single" w:sz="6" w:space="0" w:color="FFFFFF"/>
              <w:bottom w:val="single" w:sz="6" w:space="0" w:color="FFFFFF"/>
              <w:right w:val="single" w:sz="6" w:space="0" w:color="FFFFFF"/>
            </w:tcBorders>
            <w:shd w:val="clear" w:color="auto" w:fill="E6E6E6"/>
          </w:tcPr>
          <w:p w14:paraId="1AE75123" w14:textId="77777777" w:rsidR="002B5BF0" w:rsidRPr="008573F7" w:rsidRDefault="002B5BF0" w:rsidP="005278AE">
            <w:pPr>
              <w:spacing w:before="40" w:after="20"/>
              <w:rPr>
                <w:sz w:val="20"/>
              </w:rPr>
            </w:pPr>
            <w:r>
              <w:rPr>
                <w:sz w:val="20"/>
              </w:rPr>
              <w:t>15</w:t>
            </w:r>
          </w:p>
        </w:tc>
        <w:tc>
          <w:tcPr>
            <w:tcW w:w="4621" w:type="pct"/>
            <w:tcBorders>
              <w:top w:val="single" w:sz="6" w:space="0" w:color="FFFFFF"/>
              <w:left w:val="single" w:sz="6" w:space="0" w:color="FFFFFF"/>
              <w:bottom w:val="single" w:sz="6" w:space="0" w:color="FFFFFF"/>
            </w:tcBorders>
            <w:shd w:val="clear" w:color="auto" w:fill="E6E6E6"/>
          </w:tcPr>
          <w:p w14:paraId="372078D1" w14:textId="77777777" w:rsidR="002B5BF0" w:rsidRPr="008573F7" w:rsidRDefault="002B5BF0" w:rsidP="005278AE">
            <w:pPr>
              <w:spacing w:before="40" w:after="20"/>
              <w:rPr>
                <w:sz w:val="20"/>
              </w:rPr>
            </w:pPr>
            <w:r w:rsidRPr="008573F7">
              <w:rPr>
                <w:sz w:val="20"/>
              </w:rPr>
              <w:t>(english not ((published or publication* or translat* or written or language* or speak* or literature or citation*) adj5 english)).ti,ab.</w:t>
            </w:r>
          </w:p>
        </w:tc>
      </w:tr>
      <w:tr w:rsidR="002B5BF0" w:rsidRPr="00BF0C57" w14:paraId="199154C6" w14:textId="77777777" w:rsidTr="00D435F9">
        <w:tc>
          <w:tcPr>
            <w:tcW w:w="379" w:type="pct"/>
            <w:tcBorders>
              <w:top w:val="single" w:sz="6" w:space="0" w:color="FFFFFF"/>
              <w:bottom w:val="single" w:sz="6" w:space="0" w:color="FFFFFF"/>
              <w:right w:val="single" w:sz="6" w:space="0" w:color="FFFFFF"/>
            </w:tcBorders>
            <w:shd w:val="clear" w:color="auto" w:fill="E6E6E6"/>
          </w:tcPr>
          <w:p w14:paraId="5126EDF4" w14:textId="77777777" w:rsidR="002B5BF0" w:rsidRPr="008573F7" w:rsidRDefault="002B5BF0" w:rsidP="005278AE">
            <w:pPr>
              <w:spacing w:before="40" w:after="20"/>
              <w:rPr>
                <w:sz w:val="20"/>
              </w:rPr>
            </w:pPr>
            <w:r>
              <w:rPr>
                <w:sz w:val="20"/>
              </w:rPr>
              <w:t>16</w:t>
            </w:r>
          </w:p>
        </w:tc>
        <w:tc>
          <w:tcPr>
            <w:tcW w:w="4621" w:type="pct"/>
            <w:tcBorders>
              <w:top w:val="single" w:sz="6" w:space="0" w:color="FFFFFF"/>
              <w:left w:val="single" w:sz="6" w:space="0" w:color="FFFFFF"/>
              <w:bottom w:val="single" w:sz="6" w:space="0" w:color="FFFFFF"/>
            </w:tcBorders>
            <w:shd w:val="clear" w:color="auto" w:fill="E6E6E6"/>
          </w:tcPr>
          <w:p w14:paraId="5D8384FA" w14:textId="77777777" w:rsidR="002B5BF0" w:rsidRPr="008573F7" w:rsidRDefault="002B5BF0" w:rsidP="005278AE">
            <w:pPr>
              <w:spacing w:before="40" w:after="20"/>
              <w:rPr>
                <w:sz w:val="20"/>
              </w:rPr>
            </w:pPr>
            <w:r w:rsidRPr="008573F7">
              <w:rPr>
                <w:sz w:val="20"/>
              </w:rPr>
              <w:t>(gb or "g.b." or britain* or (british* not "british columbia") or uk or "u.k." or united kingdom* or (england* not "new england") or northern ireland* or northern irish* or scotland* or scottish* or ((wales or "south wales") not "new south wales") or welsh*).ti,ab,jw,in,ad.</w:t>
            </w:r>
          </w:p>
        </w:tc>
      </w:tr>
      <w:tr w:rsidR="002B5BF0" w:rsidRPr="00BF0C57" w14:paraId="1C09F680" w14:textId="77777777" w:rsidTr="00D435F9">
        <w:tc>
          <w:tcPr>
            <w:tcW w:w="379" w:type="pct"/>
            <w:tcBorders>
              <w:top w:val="single" w:sz="6" w:space="0" w:color="FFFFFF"/>
              <w:bottom w:val="single" w:sz="6" w:space="0" w:color="FFFFFF"/>
              <w:right w:val="single" w:sz="6" w:space="0" w:color="FFFFFF"/>
            </w:tcBorders>
            <w:shd w:val="clear" w:color="auto" w:fill="E6E6E6"/>
          </w:tcPr>
          <w:p w14:paraId="776DDD42" w14:textId="77777777" w:rsidR="002B5BF0" w:rsidRPr="008573F7" w:rsidRDefault="002B5BF0" w:rsidP="005278AE">
            <w:pPr>
              <w:spacing w:before="40" w:after="20"/>
              <w:rPr>
                <w:sz w:val="20"/>
              </w:rPr>
            </w:pPr>
            <w:r>
              <w:rPr>
                <w:sz w:val="20"/>
              </w:rPr>
              <w:t>17</w:t>
            </w:r>
          </w:p>
        </w:tc>
        <w:tc>
          <w:tcPr>
            <w:tcW w:w="4621" w:type="pct"/>
            <w:tcBorders>
              <w:top w:val="single" w:sz="6" w:space="0" w:color="FFFFFF"/>
              <w:left w:val="single" w:sz="6" w:space="0" w:color="FFFFFF"/>
              <w:bottom w:val="single" w:sz="6" w:space="0" w:color="FFFFFF"/>
            </w:tcBorders>
            <w:shd w:val="clear" w:color="auto" w:fill="E6E6E6"/>
          </w:tcPr>
          <w:p w14:paraId="4CCE290F" w14:textId="77777777" w:rsidR="002B5BF0" w:rsidRPr="008573F7" w:rsidRDefault="002B5BF0" w:rsidP="005278AE">
            <w:pPr>
              <w:spacing w:before="40" w:after="20"/>
              <w:rPr>
                <w:sz w:val="20"/>
              </w:rPr>
            </w:pPr>
            <w:r w:rsidRPr="008573F7">
              <w:rPr>
                <w:sz w:val="20"/>
              </w:rPr>
              <w:t xml:space="preserve">(bath or "bath's" or ((birmingham not alabama*) or ("birmingham's" not alabama*) or bradford or "bradford's" or brighton or "brighton's" or bristol or "bristol's" or carlisle* or "carlisle's" or (cambridge not (massachusetts* or boston* or harvard*)) or ("cambridge's" not (massachusetts* or boston* or harvard*)) or (canterbury not zealand*) or ("canterbury's" not zealand*) or chelmsford or "chelmsford's" or chester or "chester's" or chichester or "chichester's" or coventry or "coventry's" or derby or "derby's" or (durham not (carolina* or nc)) or ("durham's" not (carolina* or nc)) or ely or "ely's" or exeter or "exeter's" or gloucester or "gloucester's" or hereford or "hereford's" or hull or "hull's" or lancaster or "lancaster's" or leeds* or leicester or "leicester's" or (lincoln not nebraska*) or ("lincoln's" not nebraska*) or </w:t>
            </w:r>
            <w:r w:rsidRPr="008573F7">
              <w:rPr>
                <w:sz w:val="20"/>
              </w:rPr>
              <w:lastRenderedPageBreak/>
              <w:t>(liverpool not (new south wales* or nsw)) or ("liverpool's" not (new south wales* or nsw)) or ((london not (ontario* or ont or toronto*)) or ("london's" not (ontario* or ont or toronto*)) or manchester or "manchester's" or (newcastle not (new south wales* or nsw)) or ("newcastle's" not (new south wales* or nsw)) or norwich or "norwich's" or nottingham or "nottingham's" or oxford or "oxford's" or peterborough or "peterborough's" or plymouth or "plymouth's" or portsmouth or "portsmouth's" or preston or "preston's" or ripon or "ripon's" or salford or "salford's" or salisbury or "salisbury's" or sheffield or "sheffield's" or southampton or "southampton's" or st albans or stoke or "stoke's" or sunderland or "sunderland's" or truro or "truro's" or wakefield or "wakefield's" or wells or westminster or "westminster's" or winchester or "winchester's" or wolverhampton or "wolverhampton's" or (worcester not (massachusetts* or boston* or harvard*)) or ("worcester's" not (massachusetts* or boston* or harvard*)) or (york not ("new york*" or ny or ontario* or ont or toronto*)) or ("york's" not ("new york*" or ny or ontario* or ont or toronto*))))).ti,ab,in,ad.</w:t>
            </w:r>
          </w:p>
        </w:tc>
      </w:tr>
      <w:tr w:rsidR="002B5BF0" w:rsidRPr="00BF0C57" w14:paraId="69066DF5" w14:textId="77777777" w:rsidTr="00D435F9">
        <w:tc>
          <w:tcPr>
            <w:tcW w:w="379" w:type="pct"/>
            <w:tcBorders>
              <w:top w:val="single" w:sz="6" w:space="0" w:color="FFFFFF"/>
              <w:bottom w:val="single" w:sz="6" w:space="0" w:color="FFFFFF"/>
              <w:right w:val="single" w:sz="6" w:space="0" w:color="FFFFFF"/>
            </w:tcBorders>
            <w:shd w:val="clear" w:color="auto" w:fill="E6E6E6"/>
          </w:tcPr>
          <w:p w14:paraId="45423C01" w14:textId="77777777" w:rsidR="002B5BF0" w:rsidRPr="008573F7" w:rsidRDefault="002B5BF0" w:rsidP="005278AE">
            <w:pPr>
              <w:spacing w:before="40" w:after="20"/>
              <w:rPr>
                <w:sz w:val="20"/>
              </w:rPr>
            </w:pPr>
            <w:r>
              <w:rPr>
                <w:sz w:val="20"/>
              </w:rPr>
              <w:lastRenderedPageBreak/>
              <w:t>18</w:t>
            </w:r>
          </w:p>
        </w:tc>
        <w:tc>
          <w:tcPr>
            <w:tcW w:w="4621" w:type="pct"/>
            <w:tcBorders>
              <w:top w:val="single" w:sz="6" w:space="0" w:color="FFFFFF"/>
              <w:left w:val="single" w:sz="6" w:space="0" w:color="FFFFFF"/>
              <w:bottom w:val="single" w:sz="6" w:space="0" w:color="FFFFFF"/>
            </w:tcBorders>
            <w:shd w:val="clear" w:color="auto" w:fill="E6E6E6"/>
          </w:tcPr>
          <w:p w14:paraId="1904D259" w14:textId="77777777" w:rsidR="002B5BF0" w:rsidRPr="008573F7" w:rsidRDefault="002B5BF0" w:rsidP="005278AE">
            <w:pPr>
              <w:spacing w:before="40" w:after="20"/>
              <w:rPr>
                <w:sz w:val="20"/>
              </w:rPr>
            </w:pPr>
            <w:r w:rsidRPr="008573F7">
              <w:rPr>
                <w:sz w:val="20"/>
              </w:rPr>
              <w:t>(bangor or "bangor's" or cardiff or "cardiff's" or newport or "newport's" or st asaph or "st asaph's" or st davids or swansea or "swansea's").ti,ab,in,ad.</w:t>
            </w:r>
          </w:p>
        </w:tc>
      </w:tr>
      <w:tr w:rsidR="002B5BF0" w:rsidRPr="00BF0C57" w14:paraId="1B6CED69" w14:textId="77777777" w:rsidTr="00D435F9">
        <w:tc>
          <w:tcPr>
            <w:tcW w:w="379" w:type="pct"/>
            <w:tcBorders>
              <w:top w:val="single" w:sz="6" w:space="0" w:color="FFFFFF"/>
              <w:bottom w:val="single" w:sz="6" w:space="0" w:color="FFFFFF"/>
              <w:right w:val="single" w:sz="6" w:space="0" w:color="FFFFFF"/>
            </w:tcBorders>
            <w:shd w:val="clear" w:color="auto" w:fill="E6E6E6"/>
          </w:tcPr>
          <w:p w14:paraId="36B530BD" w14:textId="77777777" w:rsidR="002B5BF0" w:rsidRPr="008573F7" w:rsidRDefault="002B5BF0" w:rsidP="005278AE">
            <w:pPr>
              <w:spacing w:before="40" w:after="20"/>
              <w:rPr>
                <w:sz w:val="20"/>
              </w:rPr>
            </w:pPr>
            <w:r>
              <w:rPr>
                <w:sz w:val="20"/>
              </w:rPr>
              <w:t>19</w:t>
            </w:r>
          </w:p>
        </w:tc>
        <w:tc>
          <w:tcPr>
            <w:tcW w:w="4621" w:type="pct"/>
            <w:tcBorders>
              <w:top w:val="single" w:sz="6" w:space="0" w:color="FFFFFF"/>
              <w:left w:val="single" w:sz="6" w:space="0" w:color="FFFFFF"/>
              <w:bottom w:val="single" w:sz="6" w:space="0" w:color="FFFFFF"/>
            </w:tcBorders>
            <w:shd w:val="clear" w:color="auto" w:fill="E6E6E6"/>
          </w:tcPr>
          <w:p w14:paraId="601B893E" w14:textId="77777777" w:rsidR="002B5BF0" w:rsidRPr="008573F7" w:rsidRDefault="002B5BF0" w:rsidP="005278AE">
            <w:pPr>
              <w:spacing w:before="40" w:after="20"/>
              <w:rPr>
                <w:sz w:val="20"/>
              </w:rPr>
            </w:pPr>
            <w:r w:rsidRPr="008573F7">
              <w:rPr>
                <w:sz w:val="20"/>
              </w:rPr>
              <w:t>(aberdeen or "aberdeen's" or dundee or "dundee's" or edinburgh or "edinburgh's" or glasgow or "glasgow's" or inverness or (perth not australia*) or ("perth's" not australia*) or stirling or "stirling's").ti,ab,in,ad.</w:t>
            </w:r>
          </w:p>
        </w:tc>
      </w:tr>
      <w:tr w:rsidR="002B5BF0" w:rsidRPr="00BF0C57" w14:paraId="5B5E5D5D" w14:textId="77777777" w:rsidTr="00D435F9">
        <w:tc>
          <w:tcPr>
            <w:tcW w:w="379" w:type="pct"/>
            <w:tcBorders>
              <w:top w:val="single" w:sz="6" w:space="0" w:color="FFFFFF"/>
              <w:bottom w:val="single" w:sz="6" w:space="0" w:color="FFFFFF"/>
              <w:right w:val="single" w:sz="6" w:space="0" w:color="FFFFFF"/>
            </w:tcBorders>
            <w:shd w:val="clear" w:color="auto" w:fill="E6E6E6"/>
          </w:tcPr>
          <w:p w14:paraId="3CDC9F79" w14:textId="77777777" w:rsidR="002B5BF0" w:rsidRPr="008573F7" w:rsidRDefault="002B5BF0" w:rsidP="005278AE">
            <w:pPr>
              <w:spacing w:before="40" w:after="20"/>
              <w:rPr>
                <w:sz w:val="20"/>
              </w:rPr>
            </w:pPr>
            <w:r>
              <w:rPr>
                <w:sz w:val="20"/>
              </w:rPr>
              <w:t>20</w:t>
            </w:r>
          </w:p>
        </w:tc>
        <w:tc>
          <w:tcPr>
            <w:tcW w:w="4621" w:type="pct"/>
            <w:tcBorders>
              <w:top w:val="single" w:sz="6" w:space="0" w:color="FFFFFF"/>
              <w:left w:val="single" w:sz="6" w:space="0" w:color="FFFFFF"/>
              <w:bottom w:val="single" w:sz="6" w:space="0" w:color="FFFFFF"/>
            </w:tcBorders>
            <w:shd w:val="clear" w:color="auto" w:fill="E6E6E6"/>
          </w:tcPr>
          <w:p w14:paraId="76DEC5FC" w14:textId="77777777" w:rsidR="002B5BF0" w:rsidRPr="008573F7" w:rsidRDefault="002B5BF0" w:rsidP="005278AE">
            <w:pPr>
              <w:spacing w:before="40" w:after="20"/>
              <w:rPr>
                <w:sz w:val="20"/>
              </w:rPr>
            </w:pPr>
            <w:r w:rsidRPr="008573F7">
              <w:rPr>
                <w:sz w:val="20"/>
              </w:rPr>
              <w:t>(armagh or "armagh's" or belfast or "belfast's" or lisburn or "lisburn's" or londonderry or "londonderry's" or derry or "derry's" or newry or "newry's").ti,ab,in,ad.</w:t>
            </w:r>
          </w:p>
        </w:tc>
      </w:tr>
      <w:tr w:rsidR="002B5BF0" w:rsidRPr="00BF0C57" w14:paraId="034FBE74" w14:textId="77777777" w:rsidTr="00D435F9">
        <w:tc>
          <w:tcPr>
            <w:tcW w:w="379" w:type="pct"/>
            <w:tcBorders>
              <w:top w:val="single" w:sz="6" w:space="0" w:color="FFFFFF"/>
              <w:bottom w:val="single" w:sz="6" w:space="0" w:color="FFFFFF"/>
              <w:right w:val="single" w:sz="6" w:space="0" w:color="FFFFFF"/>
            </w:tcBorders>
            <w:shd w:val="clear" w:color="auto" w:fill="E6E6E6"/>
          </w:tcPr>
          <w:p w14:paraId="4E30ACB3" w14:textId="77777777" w:rsidR="002B5BF0" w:rsidRPr="008573F7" w:rsidRDefault="002B5BF0" w:rsidP="005278AE">
            <w:pPr>
              <w:spacing w:before="40" w:after="20"/>
              <w:rPr>
                <w:sz w:val="20"/>
              </w:rPr>
            </w:pPr>
            <w:r>
              <w:rPr>
                <w:sz w:val="20"/>
              </w:rPr>
              <w:t>21</w:t>
            </w:r>
          </w:p>
        </w:tc>
        <w:tc>
          <w:tcPr>
            <w:tcW w:w="4621" w:type="pct"/>
            <w:tcBorders>
              <w:top w:val="single" w:sz="6" w:space="0" w:color="FFFFFF"/>
              <w:left w:val="single" w:sz="6" w:space="0" w:color="FFFFFF"/>
              <w:bottom w:val="single" w:sz="6" w:space="0" w:color="FFFFFF"/>
            </w:tcBorders>
            <w:shd w:val="clear" w:color="auto" w:fill="E6E6E6"/>
          </w:tcPr>
          <w:p w14:paraId="3C5E28CB" w14:textId="77777777" w:rsidR="002B5BF0" w:rsidRPr="008573F7" w:rsidRDefault="002B5BF0" w:rsidP="005278AE">
            <w:pPr>
              <w:spacing w:before="40" w:after="20"/>
              <w:rPr>
                <w:sz w:val="20"/>
              </w:rPr>
            </w:pPr>
            <w:r w:rsidRPr="008573F7">
              <w:rPr>
                <w:sz w:val="20"/>
              </w:rPr>
              <w:t>or/</w:t>
            </w:r>
            <w:r>
              <w:rPr>
                <w:sz w:val="20"/>
              </w:rPr>
              <w:t>13-20</w:t>
            </w:r>
          </w:p>
        </w:tc>
      </w:tr>
      <w:tr w:rsidR="002B5BF0" w:rsidRPr="00BF0C57" w14:paraId="1FC43D94" w14:textId="77777777" w:rsidTr="00D435F9">
        <w:tc>
          <w:tcPr>
            <w:tcW w:w="379" w:type="pct"/>
            <w:tcBorders>
              <w:top w:val="single" w:sz="6" w:space="0" w:color="FFFFFF"/>
              <w:bottom w:val="single" w:sz="6" w:space="0" w:color="FFFFFF"/>
              <w:right w:val="single" w:sz="6" w:space="0" w:color="FFFFFF"/>
            </w:tcBorders>
            <w:shd w:val="clear" w:color="auto" w:fill="E6E6E6"/>
          </w:tcPr>
          <w:p w14:paraId="254A1F4A" w14:textId="77777777" w:rsidR="002B5BF0" w:rsidRPr="008573F7" w:rsidRDefault="002B5BF0" w:rsidP="005278AE">
            <w:pPr>
              <w:spacing w:before="40" w:after="20"/>
              <w:rPr>
                <w:sz w:val="20"/>
              </w:rPr>
            </w:pPr>
            <w:r>
              <w:rPr>
                <w:sz w:val="20"/>
              </w:rPr>
              <w:t>22</w:t>
            </w:r>
          </w:p>
        </w:tc>
        <w:tc>
          <w:tcPr>
            <w:tcW w:w="4621" w:type="pct"/>
            <w:tcBorders>
              <w:top w:val="single" w:sz="6" w:space="0" w:color="FFFFFF"/>
              <w:left w:val="single" w:sz="6" w:space="0" w:color="FFFFFF"/>
              <w:bottom w:val="single" w:sz="6" w:space="0" w:color="FFFFFF"/>
            </w:tcBorders>
            <w:shd w:val="clear" w:color="auto" w:fill="E6E6E6"/>
          </w:tcPr>
          <w:p w14:paraId="279F27BD" w14:textId="77777777" w:rsidR="002B5BF0" w:rsidRPr="008573F7" w:rsidRDefault="002B5BF0" w:rsidP="005278AE">
            <w:pPr>
              <w:spacing w:before="40" w:after="20"/>
              <w:rPr>
                <w:sz w:val="20"/>
              </w:rPr>
            </w:pPr>
            <w:r w:rsidRPr="008573F7">
              <w:rPr>
                <w:sz w:val="20"/>
              </w:rPr>
              <w:t>(exp "arctic and antarctic"/ or exp oceanic regions/ or exp western hemisphere/ or exp africa/ or exp asia/ or exp "australia and new zealand"/) not (united kingdom/ or europe/)</w:t>
            </w:r>
          </w:p>
        </w:tc>
      </w:tr>
      <w:tr w:rsidR="002B5BF0" w:rsidRPr="00BF0C57" w14:paraId="02BA8AF2" w14:textId="77777777" w:rsidTr="00D435F9">
        <w:tc>
          <w:tcPr>
            <w:tcW w:w="379" w:type="pct"/>
            <w:tcBorders>
              <w:top w:val="single" w:sz="6" w:space="0" w:color="FFFFFF"/>
              <w:bottom w:val="single" w:sz="6" w:space="0" w:color="FFFFFF"/>
              <w:right w:val="single" w:sz="6" w:space="0" w:color="FFFFFF"/>
            </w:tcBorders>
            <w:shd w:val="clear" w:color="auto" w:fill="E6E6E6"/>
          </w:tcPr>
          <w:p w14:paraId="467B07EB" w14:textId="77777777" w:rsidR="002B5BF0" w:rsidRPr="008573F7" w:rsidRDefault="002B5BF0" w:rsidP="005278AE">
            <w:pPr>
              <w:spacing w:before="40" w:after="20"/>
              <w:rPr>
                <w:sz w:val="20"/>
              </w:rPr>
            </w:pPr>
            <w:r>
              <w:rPr>
                <w:sz w:val="20"/>
              </w:rPr>
              <w:t>23</w:t>
            </w:r>
          </w:p>
        </w:tc>
        <w:tc>
          <w:tcPr>
            <w:tcW w:w="4621" w:type="pct"/>
            <w:tcBorders>
              <w:top w:val="single" w:sz="6" w:space="0" w:color="FFFFFF"/>
              <w:left w:val="single" w:sz="6" w:space="0" w:color="FFFFFF"/>
              <w:bottom w:val="single" w:sz="6" w:space="0" w:color="FFFFFF"/>
            </w:tcBorders>
            <w:shd w:val="clear" w:color="auto" w:fill="E6E6E6"/>
          </w:tcPr>
          <w:p w14:paraId="78EBA234" w14:textId="77777777" w:rsidR="002B5BF0" w:rsidRPr="008573F7" w:rsidRDefault="002B5BF0" w:rsidP="005278AE">
            <w:pPr>
              <w:spacing w:before="40" w:after="20"/>
              <w:rPr>
                <w:sz w:val="20"/>
              </w:rPr>
            </w:pPr>
            <w:r>
              <w:rPr>
                <w:sz w:val="20"/>
              </w:rPr>
              <w:t>21</w:t>
            </w:r>
            <w:r w:rsidRPr="008573F7">
              <w:rPr>
                <w:sz w:val="20"/>
              </w:rPr>
              <w:t xml:space="preserve"> not 2</w:t>
            </w:r>
            <w:r>
              <w:rPr>
                <w:sz w:val="20"/>
              </w:rPr>
              <w:t>2</w:t>
            </w:r>
          </w:p>
        </w:tc>
      </w:tr>
      <w:tr w:rsidR="002B5BF0" w:rsidRPr="00BF0C57" w14:paraId="4518C916" w14:textId="77777777" w:rsidTr="00D435F9">
        <w:tc>
          <w:tcPr>
            <w:tcW w:w="379" w:type="pct"/>
            <w:tcBorders>
              <w:top w:val="single" w:sz="6" w:space="0" w:color="FFFFFF"/>
              <w:bottom w:val="single" w:sz="6" w:space="0" w:color="FFFFFF"/>
              <w:right w:val="single" w:sz="6" w:space="0" w:color="FFFFFF"/>
            </w:tcBorders>
            <w:shd w:val="clear" w:color="auto" w:fill="E6E6E6"/>
          </w:tcPr>
          <w:p w14:paraId="497128AD" w14:textId="77777777" w:rsidR="002B5BF0" w:rsidRPr="008573F7" w:rsidRDefault="002B5BF0" w:rsidP="005278AE">
            <w:pPr>
              <w:spacing w:before="40" w:after="20"/>
              <w:rPr>
                <w:sz w:val="20"/>
              </w:rPr>
            </w:pPr>
            <w:r>
              <w:rPr>
                <w:sz w:val="20"/>
              </w:rPr>
              <w:t>24</w:t>
            </w:r>
          </w:p>
        </w:tc>
        <w:tc>
          <w:tcPr>
            <w:tcW w:w="4621" w:type="pct"/>
            <w:tcBorders>
              <w:top w:val="single" w:sz="6" w:space="0" w:color="FFFFFF"/>
              <w:left w:val="single" w:sz="6" w:space="0" w:color="FFFFFF"/>
              <w:bottom w:val="single" w:sz="6" w:space="0" w:color="FFFFFF"/>
            </w:tcBorders>
            <w:shd w:val="clear" w:color="auto" w:fill="E6E6E6"/>
          </w:tcPr>
          <w:p w14:paraId="1532489F" w14:textId="77777777" w:rsidR="002B5BF0" w:rsidRPr="008573F7" w:rsidRDefault="002B5BF0" w:rsidP="005278AE">
            <w:pPr>
              <w:spacing w:before="40" w:after="20"/>
              <w:rPr>
                <w:sz w:val="20"/>
              </w:rPr>
            </w:pPr>
            <w:r w:rsidRPr="008573F7">
              <w:rPr>
                <w:sz w:val="20"/>
              </w:rPr>
              <w:t>2</w:t>
            </w:r>
            <w:r>
              <w:rPr>
                <w:sz w:val="20"/>
              </w:rPr>
              <w:t>3</w:t>
            </w:r>
            <w:r w:rsidRPr="008573F7">
              <w:rPr>
                <w:sz w:val="20"/>
              </w:rPr>
              <w:t xml:space="preserve"> use emczd, emcr</w:t>
            </w:r>
          </w:p>
        </w:tc>
      </w:tr>
      <w:tr w:rsidR="002B5BF0" w:rsidRPr="00BF0C57" w14:paraId="35AF65BF" w14:textId="77777777" w:rsidTr="00D435F9">
        <w:tc>
          <w:tcPr>
            <w:tcW w:w="379" w:type="pct"/>
            <w:tcBorders>
              <w:top w:val="single" w:sz="6" w:space="0" w:color="FFFFFF"/>
              <w:bottom w:val="single" w:sz="6" w:space="0" w:color="FFFFFF"/>
              <w:right w:val="single" w:sz="6" w:space="0" w:color="FFFFFF"/>
            </w:tcBorders>
            <w:shd w:val="clear" w:color="auto" w:fill="E6E6E6"/>
          </w:tcPr>
          <w:p w14:paraId="62E73C36" w14:textId="77777777" w:rsidR="002B5BF0" w:rsidRPr="008573F7" w:rsidRDefault="002B5BF0" w:rsidP="005278AE">
            <w:pPr>
              <w:spacing w:before="40" w:after="20"/>
              <w:rPr>
                <w:sz w:val="20"/>
              </w:rPr>
            </w:pPr>
            <w:r>
              <w:rPr>
                <w:sz w:val="20"/>
              </w:rPr>
              <w:t>25</w:t>
            </w:r>
          </w:p>
        </w:tc>
        <w:tc>
          <w:tcPr>
            <w:tcW w:w="4621" w:type="pct"/>
            <w:tcBorders>
              <w:top w:val="single" w:sz="6" w:space="0" w:color="FFFFFF"/>
              <w:left w:val="single" w:sz="6" w:space="0" w:color="FFFFFF"/>
              <w:bottom w:val="single" w:sz="6" w:space="0" w:color="FFFFFF"/>
            </w:tcBorders>
            <w:shd w:val="clear" w:color="auto" w:fill="E6E6E6"/>
          </w:tcPr>
          <w:p w14:paraId="5BFDE10C" w14:textId="77777777" w:rsidR="002B5BF0" w:rsidRPr="008573F7" w:rsidRDefault="002B5BF0" w:rsidP="005278AE">
            <w:pPr>
              <w:spacing w:before="40" w:after="20"/>
              <w:rPr>
                <w:sz w:val="20"/>
              </w:rPr>
            </w:pPr>
            <w:r w:rsidRPr="008573F7">
              <w:rPr>
                <w:sz w:val="20"/>
              </w:rPr>
              <w:t>exp united kingdom/</w:t>
            </w:r>
          </w:p>
        </w:tc>
      </w:tr>
      <w:tr w:rsidR="002B5BF0" w:rsidRPr="00BF0C57" w14:paraId="7F45AA7D" w14:textId="77777777" w:rsidTr="00D435F9">
        <w:tc>
          <w:tcPr>
            <w:tcW w:w="379" w:type="pct"/>
            <w:tcBorders>
              <w:top w:val="single" w:sz="6" w:space="0" w:color="FFFFFF"/>
              <w:bottom w:val="single" w:sz="6" w:space="0" w:color="FFFFFF"/>
              <w:right w:val="single" w:sz="6" w:space="0" w:color="FFFFFF"/>
            </w:tcBorders>
            <w:shd w:val="clear" w:color="auto" w:fill="E6E6E6"/>
          </w:tcPr>
          <w:p w14:paraId="24DF28CE" w14:textId="77777777" w:rsidR="002B5BF0" w:rsidRPr="008573F7" w:rsidRDefault="002B5BF0" w:rsidP="005278AE">
            <w:pPr>
              <w:spacing w:before="40" w:after="20"/>
              <w:rPr>
                <w:sz w:val="20"/>
              </w:rPr>
            </w:pPr>
            <w:r>
              <w:rPr>
                <w:sz w:val="20"/>
              </w:rPr>
              <w:t>26</w:t>
            </w:r>
          </w:p>
        </w:tc>
        <w:tc>
          <w:tcPr>
            <w:tcW w:w="4621" w:type="pct"/>
            <w:tcBorders>
              <w:top w:val="single" w:sz="6" w:space="0" w:color="FFFFFF"/>
              <w:left w:val="single" w:sz="6" w:space="0" w:color="FFFFFF"/>
              <w:bottom w:val="single" w:sz="6" w:space="0" w:color="FFFFFF"/>
            </w:tcBorders>
            <w:shd w:val="clear" w:color="auto" w:fill="E6E6E6"/>
          </w:tcPr>
          <w:p w14:paraId="202D2734" w14:textId="77777777" w:rsidR="002B5BF0" w:rsidRPr="008573F7" w:rsidRDefault="002B5BF0" w:rsidP="005278AE">
            <w:pPr>
              <w:spacing w:before="40" w:after="20"/>
              <w:rPr>
                <w:sz w:val="20"/>
              </w:rPr>
            </w:pPr>
            <w:r w:rsidRPr="008573F7">
              <w:rPr>
                <w:sz w:val="20"/>
              </w:rPr>
              <w:t>(national health service* or nhs*).ti,ab,in.</w:t>
            </w:r>
          </w:p>
        </w:tc>
      </w:tr>
      <w:tr w:rsidR="002B5BF0" w:rsidRPr="00BF0C57" w14:paraId="70D08D58" w14:textId="77777777" w:rsidTr="00D435F9">
        <w:tc>
          <w:tcPr>
            <w:tcW w:w="379" w:type="pct"/>
            <w:tcBorders>
              <w:top w:val="single" w:sz="6" w:space="0" w:color="FFFFFF"/>
              <w:bottom w:val="single" w:sz="6" w:space="0" w:color="FFFFFF"/>
              <w:right w:val="single" w:sz="6" w:space="0" w:color="FFFFFF"/>
            </w:tcBorders>
            <w:shd w:val="clear" w:color="auto" w:fill="E6E6E6"/>
          </w:tcPr>
          <w:p w14:paraId="2EAA6AE2" w14:textId="77777777" w:rsidR="002B5BF0" w:rsidRPr="008573F7" w:rsidRDefault="002B5BF0" w:rsidP="005278AE">
            <w:pPr>
              <w:spacing w:before="40" w:after="20"/>
              <w:rPr>
                <w:sz w:val="20"/>
              </w:rPr>
            </w:pPr>
            <w:r>
              <w:rPr>
                <w:sz w:val="20"/>
              </w:rPr>
              <w:t>27</w:t>
            </w:r>
          </w:p>
        </w:tc>
        <w:tc>
          <w:tcPr>
            <w:tcW w:w="4621" w:type="pct"/>
            <w:tcBorders>
              <w:top w:val="single" w:sz="6" w:space="0" w:color="FFFFFF"/>
              <w:left w:val="single" w:sz="6" w:space="0" w:color="FFFFFF"/>
              <w:bottom w:val="single" w:sz="6" w:space="0" w:color="FFFFFF"/>
            </w:tcBorders>
            <w:shd w:val="clear" w:color="auto" w:fill="E6E6E6"/>
          </w:tcPr>
          <w:p w14:paraId="5AD3221D" w14:textId="77777777" w:rsidR="002B5BF0" w:rsidRPr="008573F7" w:rsidRDefault="002B5BF0" w:rsidP="005278AE">
            <w:pPr>
              <w:spacing w:before="40" w:after="20"/>
              <w:rPr>
                <w:sz w:val="20"/>
              </w:rPr>
            </w:pPr>
            <w:r w:rsidRPr="008573F7">
              <w:rPr>
                <w:sz w:val="20"/>
              </w:rPr>
              <w:t>(english not ((published or publication* or translat* or written or language* or speak* or literature or citation*) adj5 english)).ti,ab.</w:t>
            </w:r>
          </w:p>
        </w:tc>
      </w:tr>
      <w:tr w:rsidR="002B5BF0" w:rsidRPr="00BF0C57" w14:paraId="55EDEBFB" w14:textId="77777777" w:rsidTr="00D435F9">
        <w:tc>
          <w:tcPr>
            <w:tcW w:w="379" w:type="pct"/>
            <w:tcBorders>
              <w:top w:val="single" w:sz="6" w:space="0" w:color="FFFFFF"/>
              <w:bottom w:val="single" w:sz="6" w:space="0" w:color="FFFFFF"/>
              <w:right w:val="single" w:sz="6" w:space="0" w:color="FFFFFF"/>
            </w:tcBorders>
            <w:shd w:val="clear" w:color="auto" w:fill="E6E6E6"/>
          </w:tcPr>
          <w:p w14:paraId="0BCB6EDE" w14:textId="77777777" w:rsidR="002B5BF0" w:rsidRPr="008573F7" w:rsidRDefault="002B5BF0" w:rsidP="005278AE">
            <w:pPr>
              <w:spacing w:before="40" w:after="20"/>
              <w:rPr>
                <w:sz w:val="20"/>
              </w:rPr>
            </w:pPr>
            <w:r>
              <w:rPr>
                <w:sz w:val="20"/>
              </w:rPr>
              <w:t>28</w:t>
            </w:r>
          </w:p>
        </w:tc>
        <w:tc>
          <w:tcPr>
            <w:tcW w:w="4621" w:type="pct"/>
            <w:tcBorders>
              <w:top w:val="single" w:sz="6" w:space="0" w:color="FFFFFF"/>
              <w:left w:val="single" w:sz="6" w:space="0" w:color="FFFFFF"/>
              <w:bottom w:val="single" w:sz="6" w:space="0" w:color="FFFFFF"/>
            </w:tcBorders>
            <w:shd w:val="clear" w:color="auto" w:fill="E6E6E6"/>
          </w:tcPr>
          <w:p w14:paraId="166904E8" w14:textId="77777777" w:rsidR="002B5BF0" w:rsidRPr="008573F7" w:rsidRDefault="002B5BF0" w:rsidP="005278AE">
            <w:pPr>
              <w:spacing w:before="40" w:after="20"/>
              <w:rPr>
                <w:sz w:val="20"/>
              </w:rPr>
            </w:pPr>
            <w:r w:rsidRPr="008573F7">
              <w:rPr>
                <w:sz w:val="20"/>
              </w:rPr>
              <w:t>(gb or "g.b." or britain* or (british* not "british columbia") or uk or "u.k." or united kingdom* or (england* not "new england") or northern ireland* or northern irish* or scotland* or scottish* or ((wales or "south wales") not "new south wales") or welsh*).ti,ab,jw,in.</w:t>
            </w:r>
          </w:p>
        </w:tc>
      </w:tr>
      <w:tr w:rsidR="002B5BF0" w:rsidRPr="00BF0C57" w14:paraId="56CD56FF" w14:textId="77777777" w:rsidTr="00D435F9">
        <w:tc>
          <w:tcPr>
            <w:tcW w:w="379" w:type="pct"/>
            <w:tcBorders>
              <w:top w:val="single" w:sz="6" w:space="0" w:color="FFFFFF"/>
              <w:bottom w:val="single" w:sz="6" w:space="0" w:color="FFFFFF"/>
              <w:right w:val="single" w:sz="6" w:space="0" w:color="FFFFFF"/>
            </w:tcBorders>
            <w:shd w:val="clear" w:color="auto" w:fill="E6E6E6"/>
          </w:tcPr>
          <w:p w14:paraId="2382E2C3" w14:textId="77777777" w:rsidR="002B5BF0" w:rsidRPr="008573F7" w:rsidRDefault="002B5BF0" w:rsidP="005278AE">
            <w:pPr>
              <w:spacing w:before="40" w:after="20"/>
              <w:rPr>
                <w:sz w:val="20"/>
              </w:rPr>
            </w:pPr>
            <w:r>
              <w:rPr>
                <w:sz w:val="20"/>
              </w:rPr>
              <w:t>29</w:t>
            </w:r>
          </w:p>
        </w:tc>
        <w:tc>
          <w:tcPr>
            <w:tcW w:w="4621" w:type="pct"/>
            <w:tcBorders>
              <w:top w:val="single" w:sz="6" w:space="0" w:color="FFFFFF"/>
              <w:left w:val="single" w:sz="6" w:space="0" w:color="FFFFFF"/>
              <w:bottom w:val="single" w:sz="6" w:space="0" w:color="FFFFFF"/>
            </w:tcBorders>
            <w:shd w:val="clear" w:color="auto" w:fill="E6E6E6"/>
          </w:tcPr>
          <w:p w14:paraId="6F421FDD" w14:textId="77777777" w:rsidR="002B5BF0" w:rsidRPr="008573F7" w:rsidRDefault="002B5BF0" w:rsidP="005278AE">
            <w:pPr>
              <w:spacing w:before="40" w:after="20"/>
              <w:rPr>
                <w:sz w:val="20"/>
              </w:rPr>
            </w:pPr>
            <w:r w:rsidRPr="008573F7">
              <w:rPr>
                <w:sz w:val="20"/>
              </w:rPr>
              <w:t xml:space="preserve">(bath or "bath's" or ((birmingham not alabama*) or ("birmingham's" not alabama*) or bradford or "bradford's" or brighton or "brighton's" or bristol or "bristol's" or carlisle* or "carlisle's" or (cambridge not (massachusetts* or boston* or harvard*)) or ("cambridge's" not (massachusetts* or boston* or harvard*)) or (canterbury not zealand*) or ("canterbury's" not zealand*) or chelmsford or "chelmsford's" or chester or "chester's" or chichester or "chichester's" or coventry or "coventry's" or derby or "derby's" or (durham not (carolina* or nc)) or ("durham's" not (carolina* or nc)) or ely or "ely's" or exeter or "exeter's" or gloucester or "gloucester's" or hereford or "hereford's" or hull or "hull's" or lancaster or "lancaster's" or leeds* or leicester or "leicester's" or (lincoln not nebraska*) or ("lincoln's" not nebraska*) or (liverpool not (new south wales* or nsw)) or ("liverpool's" not (new south wales* or nsw)) or ((london not (ontario* or ont or toronto*)) or ("london's" not (ontario* or ont or toronto*)) or manchester or "manchester's" or (newcastle not (new south wales* or nsw)) or ("newcastle's" not (new south wales* or nsw)) or norwich or "norwich's" or nottingham or "nottingham's" or oxford or "oxford's" or peterborough or "peterborough's" or plymouth or "plymouth's" or portsmouth or "portsmouth's" or preston or "preston's" or ripon or "ripon's" or salford or "salford's" or salisbury or "salisbury's" or sheffield or "sheffield's" or southampton or "southampton's" or st albans or stoke or "stoke's" or sunderland or "sunderland's" or truro or "truro's" or wakefield or "wakefield's" or wells or westminster or "westminster's" or winchester or "winchester's" or wolverhampton or "wolverhampton's" or (worcester not (massachusetts* or boston* or harvard*)) or ("worcester's" not (massachusetts* or boston* </w:t>
            </w:r>
            <w:r w:rsidRPr="008573F7">
              <w:rPr>
                <w:sz w:val="20"/>
              </w:rPr>
              <w:lastRenderedPageBreak/>
              <w:t>or harvard*)) or (york not ("new york*" or ny or ontario* or ont or toronto*)) or ("york's" not ("new york*" or ny or ontario* or ont or toronto*))))).ti,ab,in.</w:t>
            </w:r>
          </w:p>
        </w:tc>
      </w:tr>
      <w:tr w:rsidR="002B5BF0" w:rsidRPr="00BF0C57" w14:paraId="52EB588B" w14:textId="77777777" w:rsidTr="00D435F9">
        <w:tc>
          <w:tcPr>
            <w:tcW w:w="379" w:type="pct"/>
            <w:tcBorders>
              <w:top w:val="single" w:sz="6" w:space="0" w:color="FFFFFF"/>
              <w:bottom w:val="single" w:sz="6" w:space="0" w:color="FFFFFF"/>
              <w:right w:val="single" w:sz="6" w:space="0" w:color="FFFFFF"/>
            </w:tcBorders>
            <w:shd w:val="clear" w:color="auto" w:fill="E6E6E6"/>
          </w:tcPr>
          <w:p w14:paraId="1E8F5C44" w14:textId="77777777" w:rsidR="002B5BF0" w:rsidRPr="008573F7" w:rsidRDefault="002B5BF0" w:rsidP="005278AE">
            <w:pPr>
              <w:spacing w:before="40" w:after="20"/>
              <w:rPr>
                <w:sz w:val="20"/>
              </w:rPr>
            </w:pPr>
            <w:r>
              <w:rPr>
                <w:sz w:val="20"/>
              </w:rPr>
              <w:lastRenderedPageBreak/>
              <w:t>30</w:t>
            </w:r>
          </w:p>
        </w:tc>
        <w:tc>
          <w:tcPr>
            <w:tcW w:w="4621" w:type="pct"/>
            <w:tcBorders>
              <w:top w:val="single" w:sz="6" w:space="0" w:color="FFFFFF"/>
              <w:left w:val="single" w:sz="6" w:space="0" w:color="FFFFFF"/>
              <w:bottom w:val="single" w:sz="6" w:space="0" w:color="FFFFFF"/>
            </w:tcBorders>
            <w:shd w:val="clear" w:color="auto" w:fill="E6E6E6"/>
          </w:tcPr>
          <w:p w14:paraId="7CD35831" w14:textId="77777777" w:rsidR="002B5BF0" w:rsidRPr="008573F7" w:rsidRDefault="002B5BF0" w:rsidP="005278AE">
            <w:pPr>
              <w:spacing w:before="40" w:after="20"/>
              <w:rPr>
                <w:sz w:val="20"/>
              </w:rPr>
            </w:pPr>
            <w:r w:rsidRPr="008573F7">
              <w:rPr>
                <w:sz w:val="20"/>
              </w:rPr>
              <w:t>(bangor or "bangor's" or cardiff or "cardiff's" or newport or "newport's" or st asaph or "st asaph's" or st davids or swansea or "swansea's").ti,ab,in.</w:t>
            </w:r>
          </w:p>
        </w:tc>
      </w:tr>
      <w:tr w:rsidR="002B5BF0" w:rsidRPr="00BF0C57" w14:paraId="2E5BB4A1" w14:textId="77777777" w:rsidTr="00D435F9">
        <w:tc>
          <w:tcPr>
            <w:tcW w:w="379" w:type="pct"/>
            <w:tcBorders>
              <w:top w:val="single" w:sz="6" w:space="0" w:color="FFFFFF"/>
              <w:bottom w:val="single" w:sz="6" w:space="0" w:color="FFFFFF"/>
              <w:right w:val="single" w:sz="6" w:space="0" w:color="FFFFFF"/>
            </w:tcBorders>
            <w:shd w:val="clear" w:color="auto" w:fill="E6E6E6"/>
          </w:tcPr>
          <w:p w14:paraId="29B0B95E" w14:textId="77777777" w:rsidR="002B5BF0" w:rsidRPr="008573F7" w:rsidRDefault="002B5BF0" w:rsidP="005278AE">
            <w:pPr>
              <w:spacing w:before="40" w:after="20"/>
              <w:rPr>
                <w:sz w:val="20"/>
              </w:rPr>
            </w:pPr>
            <w:r>
              <w:rPr>
                <w:sz w:val="20"/>
              </w:rPr>
              <w:t>31</w:t>
            </w:r>
          </w:p>
        </w:tc>
        <w:tc>
          <w:tcPr>
            <w:tcW w:w="4621" w:type="pct"/>
            <w:tcBorders>
              <w:top w:val="single" w:sz="6" w:space="0" w:color="FFFFFF"/>
              <w:left w:val="single" w:sz="6" w:space="0" w:color="FFFFFF"/>
              <w:bottom w:val="single" w:sz="6" w:space="0" w:color="FFFFFF"/>
            </w:tcBorders>
            <w:shd w:val="clear" w:color="auto" w:fill="E6E6E6"/>
          </w:tcPr>
          <w:p w14:paraId="7BC42210" w14:textId="77777777" w:rsidR="002B5BF0" w:rsidRPr="008573F7" w:rsidRDefault="002B5BF0" w:rsidP="005278AE">
            <w:pPr>
              <w:spacing w:before="40" w:after="20"/>
              <w:rPr>
                <w:sz w:val="20"/>
              </w:rPr>
            </w:pPr>
            <w:r w:rsidRPr="008573F7">
              <w:rPr>
                <w:sz w:val="20"/>
              </w:rPr>
              <w:t>(aberdeen or "aberdeen's" or dundee or "dundee's" or edinburgh or "edinburgh's" or glasgow or "glasgow's" or inverness or (perth not australia*) or ("perth's" not australia*) or stirling or "stirling's").ti,ab,in.</w:t>
            </w:r>
          </w:p>
        </w:tc>
      </w:tr>
      <w:tr w:rsidR="002B5BF0" w:rsidRPr="00BF0C57" w14:paraId="583DE6BF" w14:textId="77777777" w:rsidTr="00D435F9">
        <w:tc>
          <w:tcPr>
            <w:tcW w:w="379" w:type="pct"/>
            <w:tcBorders>
              <w:top w:val="single" w:sz="6" w:space="0" w:color="FFFFFF"/>
              <w:bottom w:val="single" w:sz="6" w:space="0" w:color="FFFFFF"/>
              <w:right w:val="single" w:sz="6" w:space="0" w:color="FFFFFF"/>
            </w:tcBorders>
            <w:shd w:val="clear" w:color="auto" w:fill="E6E6E6"/>
          </w:tcPr>
          <w:p w14:paraId="0F2D3EDC" w14:textId="77777777" w:rsidR="002B5BF0" w:rsidRPr="008573F7" w:rsidRDefault="002B5BF0" w:rsidP="005278AE">
            <w:pPr>
              <w:spacing w:before="40" w:after="20"/>
              <w:rPr>
                <w:sz w:val="20"/>
              </w:rPr>
            </w:pPr>
            <w:r>
              <w:rPr>
                <w:sz w:val="20"/>
              </w:rPr>
              <w:t>32</w:t>
            </w:r>
          </w:p>
        </w:tc>
        <w:tc>
          <w:tcPr>
            <w:tcW w:w="4621" w:type="pct"/>
            <w:tcBorders>
              <w:top w:val="single" w:sz="6" w:space="0" w:color="FFFFFF"/>
              <w:left w:val="single" w:sz="6" w:space="0" w:color="FFFFFF"/>
              <w:bottom w:val="single" w:sz="6" w:space="0" w:color="FFFFFF"/>
            </w:tcBorders>
            <w:shd w:val="clear" w:color="auto" w:fill="E6E6E6"/>
          </w:tcPr>
          <w:p w14:paraId="55D14481" w14:textId="77777777" w:rsidR="002B5BF0" w:rsidRPr="008573F7" w:rsidRDefault="002B5BF0" w:rsidP="005278AE">
            <w:pPr>
              <w:spacing w:before="40" w:after="20"/>
              <w:rPr>
                <w:sz w:val="20"/>
              </w:rPr>
            </w:pPr>
            <w:r w:rsidRPr="008573F7">
              <w:rPr>
                <w:sz w:val="20"/>
              </w:rPr>
              <w:t>(armagh or "armagh's" or belfast or "belfast's" or lisburn or "lisburn's" or londonderry or "londonderry's" or derry or "derry's" or newry or "newry's").ti,ab,in.</w:t>
            </w:r>
          </w:p>
        </w:tc>
      </w:tr>
      <w:tr w:rsidR="002B5BF0" w:rsidRPr="00BF0C57" w14:paraId="64F43410" w14:textId="77777777" w:rsidTr="00D435F9">
        <w:tc>
          <w:tcPr>
            <w:tcW w:w="379" w:type="pct"/>
            <w:tcBorders>
              <w:top w:val="single" w:sz="6" w:space="0" w:color="FFFFFF"/>
              <w:bottom w:val="single" w:sz="6" w:space="0" w:color="FFFFFF"/>
              <w:right w:val="single" w:sz="6" w:space="0" w:color="FFFFFF"/>
            </w:tcBorders>
            <w:shd w:val="clear" w:color="auto" w:fill="E6E6E6"/>
          </w:tcPr>
          <w:p w14:paraId="59CA1E14" w14:textId="77777777" w:rsidR="002B5BF0" w:rsidRPr="008573F7" w:rsidRDefault="002B5BF0" w:rsidP="005278AE">
            <w:pPr>
              <w:spacing w:before="40" w:after="20"/>
              <w:rPr>
                <w:sz w:val="20"/>
              </w:rPr>
            </w:pPr>
            <w:r>
              <w:rPr>
                <w:sz w:val="20"/>
              </w:rPr>
              <w:t>33</w:t>
            </w:r>
          </w:p>
        </w:tc>
        <w:tc>
          <w:tcPr>
            <w:tcW w:w="4621" w:type="pct"/>
            <w:tcBorders>
              <w:top w:val="single" w:sz="6" w:space="0" w:color="FFFFFF"/>
              <w:left w:val="single" w:sz="6" w:space="0" w:color="FFFFFF"/>
              <w:bottom w:val="single" w:sz="6" w:space="0" w:color="FFFFFF"/>
            </w:tcBorders>
            <w:shd w:val="clear" w:color="auto" w:fill="E6E6E6"/>
          </w:tcPr>
          <w:p w14:paraId="39F0C64C" w14:textId="77777777" w:rsidR="002B5BF0" w:rsidRPr="008573F7" w:rsidRDefault="002B5BF0" w:rsidP="005278AE">
            <w:pPr>
              <w:spacing w:before="40" w:after="20"/>
              <w:rPr>
                <w:sz w:val="20"/>
              </w:rPr>
            </w:pPr>
            <w:r w:rsidRPr="008573F7">
              <w:rPr>
                <w:sz w:val="20"/>
              </w:rPr>
              <w:t>or/</w:t>
            </w:r>
            <w:r>
              <w:rPr>
                <w:sz w:val="20"/>
              </w:rPr>
              <w:t>25-32</w:t>
            </w:r>
          </w:p>
        </w:tc>
      </w:tr>
      <w:tr w:rsidR="002B5BF0" w:rsidRPr="00BF0C57" w14:paraId="3FF4F42A" w14:textId="77777777" w:rsidTr="00D435F9">
        <w:tc>
          <w:tcPr>
            <w:tcW w:w="379" w:type="pct"/>
            <w:tcBorders>
              <w:top w:val="single" w:sz="6" w:space="0" w:color="FFFFFF"/>
              <w:bottom w:val="single" w:sz="6" w:space="0" w:color="FFFFFF"/>
              <w:right w:val="single" w:sz="6" w:space="0" w:color="FFFFFF"/>
            </w:tcBorders>
            <w:shd w:val="clear" w:color="auto" w:fill="E6E6E6"/>
          </w:tcPr>
          <w:p w14:paraId="077E3D95" w14:textId="77777777" w:rsidR="002B5BF0" w:rsidRPr="008573F7" w:rsidRDefault="002B5BF0" w:rsidP="005278AE">
            <w:pPr>
              <w:spacing w:before="40" w:after="20"/>
              <w:rPr>
                <w:sz w:val="20"/>
              </w:rPr>
            </w:pPr>
            <w:r>
              <w:rPr>
                <w:sz w:val="20"/>
              </w:rPr>
              <w:t>34</w:t>
            </w:r>
          </w:p>
        </w:tc>
        <w:tc>
          <w:tcPr>
            <w:tcW w:w="4621" w:type="pct"/>
            <w:tcBorders>
              <w:top w:val="single" w:sz="6" w:space="0" w:color="FFFFFF"/>
              <w:left w:val="single" w:sz="6" w:space="0" w:color="FFFFFF"/>
              <w:bottom w:val="single" w:sz="6" w:space="0" w:color="FFFFFF"/>
            </w:tcBorders>
            <w:shd w:val="clear" w:color="auto" w:fill="E6E6E6"/>
          </w:tcPr>
          <w:p w14:paraId="110D2299" w14:textId="77777777" w:rsidR="002B5BF0" w:rsidRPr="008573F7" w:rsidRDefault="002B5BF0" w:rsidP="005278AE">
            <w:pPr>
              <w:spacing w:before="40" w:after="20"/>
              <w:rPr>
                <w:sz w:val="20"/>
              </w:rPr>
            </w:pPr>
            <w:r w:rsidRPr="008573F7">
              <w:rPr>
                <w:sz w:val="20"/>
              </w:rPr>
              <w:t>(exp africa/ or exp americas/ or exp antarctic regions/ or exp arctic regions/ or exp asia/ or exp oceania/) not (exp great britain/ or europe/)</w:t>
            </w:r>
          </w:p>
        </w:tc>
      </w:tr>
      <w:tr w:rsidR="002B5BF0" w:rsidRPr="00BF0C57" w14:paraId="6C0A083C" w14:textId="77777777" w:rsidTr="00D435F9">
        <w:tc>
          <w:tcPr>
            <w:tcW w:w="379" w:type="pct"/>
            <w:tcBorders>
              <w:top w:val="single" w:sz="6" w:space="0" w:color="FFFFFF"/>
              <w:bottom w:val="single" w:sz="6" w:space="0" w:color="FFFFFF"/>
              <w:right w:val="single" w:sz="6" w:space="0" w:color="FFFFFF"/>
            </w:tcBorders>
            <w:shd w:val="clear" w:color="auto" w:fill="E6E6E6"/>
          </w:tcPr>
          <w:p w14:paraId="3347CC05" w14:textId="77777777" w:rsidR="002B5BF0" w:rsidRPr="008573F7" w:rsidRDefault="002B5BF0" w:rsidP="005278AE">
            <w:pPr>
              <w:spacing w:before="40" w:after="20"/>
              <w:rPr>
                <w:sz w:val="20"/>
              </w:rPr>
            </w:pPr>
            <w:r>
              <w:rPr>
                <w:sz w:val="20"/>
              </w:rPr>
              <w:t>35</w:t>
            </w:r>
          </w:p>
        </w:tc>
        <w:tc>
          <w:tcPr>
            <w:tcW w:w="4621" w:type="pct"/>
            <w:tcBorders>
              <w:top w:val="single" w:sz="6" w:space="0" w:color="FFFFFF"/>
              <w:left w:val="single" w:sz="6" w:space="0" w:color="FFFFFF"/>
              <w:bottom w:val="single" w:sz="6" w:space="0" w:color="FFFFFF"/>
            </w:tcBorders>
            <w:shd w:val="clear" w:color="auto" w:fill="E6E6E6"/>
          </w:tcPr>
          <w:p w14:paraId="646AB0B5" w14:textId="77777777" w:rsidR="002B5BF0" w:rsidRPr="008573F7" w:rsidRDefault="002B5BF0" w:rsidP="005278AE">
            <w:pPr>
              <w:spacing w:before="40" w:after="20"/>
              <w:rPr>
                <w:sz w:val="20"/>
              </w:rPr>
            </w:pPr>
            <w:r>
              <w:rPr>
                <w:sz w:val="20"/>
              </w:rPr>
              <w:t>33 not 34</w:t>
            </w:r>
          </w:p>
        </w:tc>
      </w:tr>
      <w:tr w:rsidR="002B5BF0" w:rsidRPr="00BF0C57" w14:paraId="1E148E60" w14:textId="77777777" w:rsidTr="00D435F9">
        <w:tc>
          <w:tcPr>
            <w:tcW w:w="379" w:type="pct"/>
            <w:tcBorders>
              <w:top w:val="single" w:sz="6" w:space="0" w:color="FFFFFF"/>
              <w:bottom w:val="single" w:sz="6" w:space="0" w:color="FFFFFF"/>
              <w:right w:val="single" w:sz="6" w:space="0" w:color="FFFFFF"/>
            </w:tcBorders>
            <w:shd w:val="clear" w:color="auto" w:fill="E6E6E6"/>
          </w:tcPr>
          <w:p w14:paraId="57EAE8FF" w14:textId="77777777" w:rsidR="002B5BF0" w:rsidRPr="008573F7" w:rsidRDefault="002B5BF0" w:rsidP="005278AE">
            <w:pPr>
              <w:spacing w:before="40" w:after="20"/>
              <w:rPr>
                <w:sz w:val="20"/>
              </w:rPr>
            </w:pPr>
            <w:r>
              <w:rPr>
                <w:sz w:val="20"/>
              </w:rPr>
              <w:t>36</w:t>
            </w:r>
          </w:p>
        </w:tc>
        <w:tc>
          <w:tcPr>
            <w:tcW w:w="4621" w:type="pct"/>
            <w:tcBorders>
              <w:top w:val="single" w:sz="6" w:space="0" w:color="FFFFFF"/>
              <w:left w:val="single" w:sz="6" w:space="0" w:color="FFFFFF"/>
              <w:bottom w:val="single" w:sz="6" w:space="0" w:color="FFFFFF"/>
            </w:tcBorders>
            <w:shd w:val="clear" w:color="auto" w:fill="E6E6E6"/>
          </w:tcPr>
          <w:p w14:paraId="69F95A92" w14:textId="77777777" w:rsidR="002B5BF0" w:rsidRPr="008573F7" w:rsidRDefault="002B5BF0" w:rsidP="005278AE">
            <w:pPr>
              <w:spacing w:before="40" w:after="20"/>
              <w:rPr>
                <w:sz w:val="20"/>
              </w:rPr>
            </w:pPr>
            <w:r>
              <w:rPr>
                <w:sz w:val="20"/>
              </w:rPr>
              <w:t>35</w:t>
            </w:r>
            <w:r w:rsidRPr="008573F7">
              <w:rPr>
                <w:sz w:val="20"/>
              </w:rPr>
              <w:t xml:space="preserve"> use ppez</w:t>
            </w:r>
          </w:p>
        </w:tc>
      </w:tr>
      <w:tr w:rsidR="002B5BF0" w:rsidRPr="00BF0C57" w14:paraId="6D562EA1" w14:textId="77777777" w:rsidTr="00D435F9">
        <w:tc>
          <w:tcPr>
            <w:tcW w:w="379" w:type="pct"/>
            <w:tcBorders>
              <w:top w:val="single" w:sz="6" w:space="0" w:color="FFFFFF"/>
              <w:bottom w:val="single" w:sz="6" w:space="0" w:color="FFFFFF"/>
              <w:right w:val="single" w:sz="6" w:space="0" w:color="FFFFFF"/>
            </w:tcBorders>
            <w:shd w:val="clear" w:color="auto" w:fill="E6E6E6"/>
          </w:tcPr>
          <w:p w14:paraId="15A6AB9B" w14:textId="77777777" w:rsidR="002B5BF0" w:rsidRPr="008573F7" w:rsidRDefault="002B5BF0" w:rsidP="005278AE">
            <w:pPr>
              <w:spacing w:before="40" w:after="20"/>
              <w:rPr>
                <w:sz w:val="20"/>
              </w:rPr>
            </w:pPr>
            <w:r>
              <w:rPr>
                <w:sz w:val="20"/>
              </w:rPr>
              <w:t>37</w:t>
            </w:r>
          </w:p>
        </w:tc>
        <w:tc>
          <w:tcPr>
            <w:tcW w:w="4621" w:type="pct"/>
            <w:tcBorders>
              <w:top w:val="single" w:sz="6" w:space="0" w:color="FFFFFF"/>
              <w:left w:val="single" w:sz="6" w:space="0" w:color="FFFFFF"/>
              <w:bottom w:val="single" w:sz="6" w:space="0" w:color="FFFFFF"/>
            </w:tcBorders>
            <w:shd w:val="clear" w:color="auto" w:fill="E6E6E6"/>
          </w:tcPr>
          <w:p w14:paraId="36120BA9" w14:textId="77777777" w:rsidR="002B5BF0" w:rsidRPr="008573F7" w:rsidRDefault="002B5BF0" w:rsidP="005278AE">
            <w:pPr>
              <w:spacing w:before="40" w:after="20"/>
              <w:rPr>
                <w:sz w:val="20"/>
              </w:rPr>
            </w:pPr>
            <w:r w:rsidRPr="008573F7">
              <w:rPr>
                <w:sz w:val="20"/>
              </w:rPr>
              <w:t>(national health service* or nhs*).ti,ab,in,cq.</w:t>
            </w:r>
          </w:p>
        </w:tc>
      </w:tr>
      <w:tr w:rsidR="002B5BF0" w:rsidRPr="00BF0C57" w14:paraId="7A6EBF00" w14:textId="77777777" w:rsidTr="00D435F9">
        <w:tc>
          <w:tcPr>
            <w:tcW w:w="379" w:type="pct"/>
            <w:tcBorders>
              <w:top w:val="single" w:sz="6" w:space="0" w:color="FFFFFF"/>
              <w:bottom w:val="single" w:sz="6" w:space="0" w:color="FFFFFF"/>
              <w:right w:val="single" w:sz="6" w:space="0" w:color="FFFFFF"/>
            </w:tcBorders>
            <w:shd w:val="clear" w:color="auto" w:fill="E6E6E6"/>
          </w:tcPr>
          <w:p w14:paraId="1E47C755" w14:textId="77777777" w:rsidR="002B5BF0" w:rsidRPr="008573F7" w:rsidRDefault="002B5BF0" w:rsidP="005278AE">
            <w:pPr>
              <w:spacing w:before="40" w:after="20"/>
              <w:rPr>
                <w:sz w:val="20"/>
              </w:rPr>
            </w:pPr>
            <w:r>
              <w:rPr>
                <w:sz w:val="20"/>
              </w:rPr>
              <w:t>38</w:t>
            </w:r>
          </w:p>
        </w:tc>
        <w:tc>
          <w:tcPr>
            <w:tcW w:w="4621" w:type="pct"/>
            <w:tcBorders>
              <w:top w:val="single" w:sz="6" w:space="0" w:color="FFFFFF"/>
              <w:left w:val="single" w:sz="6" w:space="0" w:color="FFFFFF"/>
              <w:bottom w:val="single" w:sz="6" w:space="0" w:color="FFFFFF"/>
            </w:tcBorders>
            <w:shd w:val="clear" w:color="auto" w:fill="E6E6E6"/>
          </w:tcPr>
          <w:p w14:paraId="42B6D0A2" w14:textId="77777777" w:rsidR="002B5BF0" w:rsidRPr="008573F7" w:rsidRDefault="002B5BF0" w:rsidP="005278AE">
            <w:pPr>
              <w:spacing w:before="40" w:after="20"/>
              <w:rPr>
                <w:sz w:val="20"/>
              </w:rPr>
            </w:pPr>
            <w:r w:rsidRPr="008573F7">
              <w:rPr>
                <w:sz w:val="20"/>
              </w:rPr>
              <w:t>(english not ((published or publication* or translat* or written or language* or speak* or literature or citation*) adj5 english)).ti,ab.</w:t>
            </w:r>
          </w:p>
        </w:tc>
      </w:tr>
      <w:tr w:rsidR="002B5BF0" w:rsidRPr="00BF0C57" w14:paraId="1836ADA9" w14:textId="77777777" w:rsidTr="00D435F9">
        <w:tc>
          <w:tcPr>
            <w:tcW w:w="379" w:type="pct"/>
            <w:tcBorders>
              <w:top w:val="single" w:sz="6" w:space="0" w:color="FFFFFF"/>
              <w:bottom w:val="single" w:sz="6" w:space="0" w:color="FFFFFF"/>
              <w:right w:val="single" w:sz="6" w:space="0" w:color="FFFFFF"/>
            </w:tcBorders>
            <w:shd w:val="clear" w:color="auto" w:fill="E6E6E6"/>
          </w:tcPr>
          <w:p w14:paraId="05A24F46" w14:textId="77777777" w:rsidR="002B5BF0" w:rsidRPr="008573F7" w:rsidRDefault="002B5BF0" w:rsidP="005278AE">
            <w:pPr>
              <w:spacing w:before="40" w:after="20"/>
              <w:rPr>
                <w:sz w:val="20"/>
              </w:rPr>
            </w:pPr>
            <w:r>
              <w:rPr>
                <w:sz w:val="20"/>
              </w:rPr>
              <w:t>39</w:t>
            </w:r>
          </w:p>
        </w:tc>
        <w:tc>
          <w:tcPr>
            <w:tcW w:w="4621" w:type="pct"/>
            <w:tcBorders>
              <w:top w:val="single" w:sz="6" w:space="0" w:color="FFFFFF"/>
              <w:left w:val="single" w:sz="6" w:space="0" w:color="FFFFFF"/>
              <w:bottom w:val="single" w:sz="6" w:space="0" w:color="FFFFFF"/>
            </w:tcBorders>
            <w:shd w:val="clear" w:color="auto" w:fill="E6E6E6"/>
          </w:tcPr>
          <w:p w14:paraId="3EC7F60A" w14:textId="77777777" w:rsidR="002B5BF0" w:rsidRPr="008573F7" w:rsidRDefault="002B5BF0" w:rsidP="005278AE">
            <w:pPr>
              <w:spacing w:before="40" w:after="20"/>
              <w:rPr>
                <w:sz w:val="20"/>
              </w:rPr>
            </w:pPr>
            <w:r w:rsidRPr="008573F7">
              <w:rPr>
                <w:sz w:val="20"/>
              </w:rPr>
              <w:t>(gb or "g.b." or britain* or (british* not "british columbia") or uk or "u.k." or united kingdom* or (england* not "new england") or northern ireland* or northern irish* or scotland* or scottish* or ((wales or "south wales") not "new south wales") or welsh*).ti,ab,jx,in,cq.</w:t>
            </w:r>
          </w:p>
        </w:tc>
      </w:tr>
      <w:tr w:rsidR="002B5BF0" w:rsidRPr="00BF0C57" w14:paraId="43434E67" w14:textId="77777777" w:rsidTr="00D435F9">
        <w:tc>
          <w:tcPr>
            <w:tcW w:w="379" w:type="pct"/>
            <w:tcBorders>
              <w:top w:val="single" w:sz="6" w:space="0" w:color="FFFFFF"/>
              <w:bottom w:val="single" w:sz="6" w:space="0" w:color="FFFFFF"/>
              <w:right w:val="single" w:sz="6" w:space="0" w:color="FFFFFF"/>
            </w:tcBorders>
            <w:shd w:val="clear" w:color="auto" w:fill="E6E6E6"/>
          </w:tcPr>
          <w:p w14:paraId="04B0DF93" w14:textId="77777777" w:rsidR="002B5BF0" w:rsidRPr="008573F7" w:rsidRDefault="002B5BF0" w:rsidP="005278AE">
            <w:pPr>
              <w:spacing w:before="40" w:after="20"/>
              <w:rPr>
                <w:sz w:val="20"/>
              </w:rPr>
            </w:pPr>
            <w:r>
              <w:rPr>
                <w:sz w:val="20"/>
              </w:rPr>
              <w:t>40</w:t>
            </w:r>
          </w:p>
        </w:tc>
        <w:tc>
          <w:tcPr>
            <w:tcW w:w="4621" w:type="pct"/>
            <w:tcBorders>
              <w:top w:val="single" w:sz="6" w:space="0" w:color="FFFFFF"/>
              <w:left w:val="single" w:sz="6" w:space="0" w:color="FFFFFF"/>
              <w:bottom w:val="single" w:sz="6" w:space="0" w:color="FFFFFF"/>
            </w:tcBorders>
            <w:shd w:val="clear" w:color="auto" w:fill="E6E6E6"/>
          </w:tcPr>
          <w:p w14:paraId="107DC034" w14:textId="77777777" w:rsidR="002B5BF0" w:rsidRPr="008573F7" w:rsidRDefault="002B5BF0" w:rsidP="005278AE">
            <w:pPr>
              <w:spacing w:before="40" w:after="20"/>
              <w:rPr>
                <w:sz w:val="20"/>
              </w:rPr>
            </w:pPr>
            <w:r w:rsidRPr="008573F7">
              <w:rPr>
                <w:sz w:val="20"/>
              </w:rPr>
              <w:t>(bath or "bath's" or ((birmingham not alabama*) or ("birmingham's" not alabama*) or bradford or "bradford's" or brighton or "brighton's" or bristol or "bristol's" or carlisle* or "carlisle's" or (cambridge not (massachusetts* or boston* or harvard*)) or ("cambridge's" not (massachusetts* or boston* or harvard*)) or (canterbury not zealand*) or ("canterbury's" not zealand*) or chelmsford or "chelmsford's" or chester or "chester's" or chichester or "chichester's" or coventry or "coventry's" or derby or "derby's" or (durham not (carolina* or nc)) or ("durham's" not (carolina* or nc)) or ely or "ely's" or exeter or "exeter's" or gloucester or "gloucester's" or hereford or "hereford's" or hull or "hull's" or lancaster or "lancaster's" or leeds* or leicester or "leicester's" or (lincoln not nebraska*) or ("lincoln's" not nebraska*) or (liverpool not (new south wales* or nsw)) or ("liverpool's" not (new south wales* or nsw)) or ((london not (ontario* or ont or toronto*)) or ("london's" not (ontario* or ont or toronto*)) or manchester or "manchester's" or (newcastle not (new south wales* or nsw)) or ("newcastle's" not (new south wales* or nsw)) or norwich or "norwich's" or nottingham or "nottingham's" or oxford or "oxford's" or peterborough or "peterborough's" or plymouth or "plymouth's" or portsmouth or "portsmouth's" or preston or "preston's" or ripon or "ripon's" or salford or "salford's" or salisbury or "salisbury's" or sheffield or "sheffield's" or southampton or "southampton's" or st albans or stoke or "stoke's" or sunderland or "sunderland's" or truro or "truro's" or wakefield or "wakefield's" or wells or westminster or "westminster's" or winchester or "winchester's" or wolverhampton or "wolverhampton's" or (worcester not (massachusetts* or boston* or harvard*)) or ("worcester's" not (massachusetts* or boston* or harvard*)) or (york not ("new york*" or ny or ontario* or ont or toronto*)) or ("york's" not ("new york*" or ny or ontario* or ont or toronto*))))).ti,ab,in,cq.</w:t>
            </w:r>
          </w:p>
        </w:tc>
      </w:tr>
      <w:tr w:rsidR="002B5BF0" w:rsidRPr="00BF0C57" w14:paraId="407BEED4" w14:textId="77777777" w:rsidTr="00D435F9">
        <w:tc>
          <w:tcPr>
            <w:tcW w:w="379" w:type="pct"/>
            <w:tcBorders>
              <w:top w:val="single" w:sz="6" w:space="0" w:color="FFFFFF"/>
              <w:bottom w:val="single" w:sz="6" w:space="0" w:color="FFFFFF"/>
              <w:right w:val="single" w:sz="6" w:space="0" w:color="FFFFFF"/>
            </w:tcBorders>
            <w:shd w:val="clear" w:color="auto" w:fill="E6E6E6"/>
          </w:tcPr>
          <w:p w14:paraId="08239226" w14:textId="77777777" w:rsidR="002B5BF0" w:rsidRPr="008573F7" w:rsidRDefault="002B5BF0" w:rsidP="005278AE">
            <w:pPr>
              <w:spacing w:before="40" w:after="20"/>
              <w:rPr>
                <w:sz w:val="20"/>
              </w:rPr>
            </w:pPr>
            <w:r>
              <w:rPr>
                <w:sz w:val="20"/>
              </w:rPr>
              <w:t>41</w:t>
            </w:r>
          </w:p>
        </w:tc>
        <w:tc>
          <w:tcPr>
            <w:tcW w:w="4621" w:type="pct"/>
            <w:tcBorders>
              <w:top w:val="single" w:sz="6" w:space="0" w:color="FFFFFF"/>
              <w:left w:val="single" w:sz="6" w:space="0" w:color="FFFFFF"/>
              <w:bottom w:val="single" w:sz="6" w:space="0" w:color="FFFFFF"/>
            </w:tcBorders>
            <w:shd w:val="clear" w:color="auto" w:fill="E6E6E6"/>
          </w:tcPr>
          <w:p w14:paraId="57AA6F48" w14:textId="77777777" w:rsidR="002B5BF0" w:rsidRPr="008573F7" w:rsidRDefault="002B5BF0" w:rsidP="005278AE">
            <w:pPr>
              <w:spacing w:before="40" w:after="20"/>
              <w:rPr>
                <w:sz w:val="20"/>
              </w:rPr>
            </w:pPr>
            <w:r w:rsidRPr="008573F7">
              <w:rPr>
                <w:sz w:val="20"/>
              </w:rPr>
              <w:t>(bangor or "bangor's" or cardiff or "cardiff's" or newport or "newport's" or st asaph or "st asaph's" or st davids or swansea or "swansea's").ti,ab,in,cq.</w:t>
            </w:r>
          </w:p>
        </w:tc>
      </w:tr>
      <w:tr w:rsidR="002B5BF0" w:rsidRPr="00BF0C57" w14:paraId="123F207B" w14:textId="77777777" w:rsidTr="00D435F9">
        <w:tc>
          <w:tcPr>
            <w:tcW w:w="379" w:type="pct"/>
            <w:tcBorders>
              <w:top w:val="single" w:sz="6" w:space="0" w:color="FFFFFF"/>
              <w:bottom w:val="single" w:sz="6" w:space="0" w:color="FFFFFF"/>
              <w:right w:val="single" w:sz="6" w:space="0" w:color="FFFFFF"/>
            </w:tcBorders>
            <w:shd w:val="clear" w:color="auto" w:fill="E6E6E6"/>
          </w:tcPr>
          <w:p w14:paraId="6D861467" w14:textId="77777777" w:rsidR="002B5BF0" w:rsidRPr="008573F7" w:rsidRDefault="002B5BF0" w:rsidP="005278AE">
            <w:pPr>
              <w:spacing w:before="40" w:after="20"/>
              <w:rPr>
                <w:sz w:val="20"/>
              </w:rPr>
            </w:pPr>
            <w:r>
              <w:rPr>
                <w:sz w:val="20"/>
              </w:rPr>
              <w:t>42</w:t>
            </w:r>
          </w:p>
        </w:tc>
        <w:tc>
          <w:tcPr>
            <w:tcW w:w="4621" w:type="pct"/>
            <w:tcBorders>
              <w:top w:val="single" w:sz="6" w:space="0" w:color="FFFFFF"/>
              <w:left w:val="single" w:sz="6" w:space="0" w:color="FFFFFF"/>
              <w:bottom w:val="single" w:sz="6" w:space="0" w:color="FFFFFF"/>
            </w:tcBorders>
            <w:shd w:val="clear" w:color="auto" w:fill="E6E6E6"/>
          </w:tcPr>
          <w:p w14:paraId="4BC9A802" w14:textId="77777777" w:rsidR="002B5BF0" w:rsidRPr="008573F7" w:rsidRDefault="002B5BF0" w:rsidP="005278AE">
            <w:pPr>
              <w:spacing w:before="40" w:after="20"/>
              <w:rPr>
                <w:sz w:val="20"/>
              </w:rPr>
            </w:pPr>
            <w:r w:rsidRPr="008573F7">
              <w:rPr>
                <w:sz w:val="20"/>
              </w:rPr>
              <w:t>(aberdeen or "aberdeen's" or dundee or "dundee's" or edinburgh or "edinburgh's" or glasgow or "glasgow's" or inverness or (perth not australia*) or ("perth's" not australia*) or stirling or "stirling's").ti,ab,in,cq.</w:t>
            </w:r>
          </w:p>
        </w:tc>
      </w:tr>
      <w:tr w:rsidR="002B5BF0" w:rsidRPr="00BF0C57" w14:paraId="4F428650" w14:textId="77777777" w:rsidTr="00D435F9">
        <w:tc>
          <w:tcPr>
            <w:tcW w:w="379" w:type="pct"/>
            <w:tcBorders>
              <w:top w:val="single" w:sz="6" w:space="0" w:color="FFFFFF"/>
              <w:bottom w:val="single" w:sz="6" w:space="0" w:color="FFFFFF"/>
              <w:right w:val="single" w:sz="6" w:space="0" w:color="FFFFFF"/>
            </w:tcBorders>
            <w:shd w:val="clear" w:color="auto" w:fill="E6E6E6"/>
          </w:tcPr>
          <w:p w14:paraId="1ACDDAAA" w14:textId="77777777" w:rsidR="002B5BF0" w:rsidRPr="008573F7" w:rsidRDefault="002B5BF0" w:rsidP="005278AE">
            <w:pPr>
              <w:spacing w:before="40" w:after="20"/>
              <w:rPr>
                <w:sz w:val="20"/>
              </w:rPr>
            </w:pPr>
            <w:r>
              <w:rPr>
                <w:sz w:val="20"/>
              </w:rPr>
              <w:t>43</w:t>
            </w:r>
          </w:p>
        </w:tc>
        <w:tc>
          <w:tcPr>
            <w:tcW w:w="4621" w:type="pct"/>
            <w:tcBorders>
              <w:top w:val="single" w:sz="6" w:space="0" w:color="FFFFFF"/>
              <w:left w:val="single" w:sz="6" w:space="0" w:color="FFFFFF"/>
              <w:bottom w:val="single" w:sz="6" w:space="0" w:color="FFFFFF"/>
            </w:tcBorders>
            <w:shd w:val="clear" w:color="auto" w:fill="E6E6E6"/>
          </w:tcPr>
          <w:p w14:paraId="664A6646" w14:textId="77777777" w:rsidR="002B5BF0" w:rsidRPr="008573F7" w:rsidRDefault="002B5BF0" w:rsidP="005278AE">
            <w:pPr>
              <w:spacing w:before="40" w:after="20"/>
              <w:rPr>
                <w:sz w:val="20"/>
              </w:rPr>
            </w:pPr>
            <w:r w:rsidRPr="008573F7">
              <w:rPr>
                <w:sz w:val="20"/>
              </w:rPr>
              <w:t>(armagh or "armagh's" or belfast or "belfast's" or lisburn or "lisburn's" or londonderry or "londonderry's" or derry or "derry's" or newry or "newry's").ti,ab,in,cq.</w:t>
            </w:r>
          </w:p>
        </w:tc>
      </w:tr>
      <w:tr w:rsidR="002B5BF0" w:rsidRPr="00BF0C57" w14:paraId="23EC475F" w14:textId="77777777" w:rsidTr="00D435F9">
        <w:tc>
          <w:tcPr>
            <w:tcW w:w="379" w:type="pct"/>
            <w:tcBorders>
              <w:top w:val="single" w:sz="6" w:space="0" w:color="FFFFFF"/>
              <w:bottom w:val="single" w:sz="6" w:space="0" w:color="FFFFFF"/>
              <w:right w:val="single" w:sz="6" w:space="0" w:color="FFFFFF"/>
            </w:tcBorders>
            <w:shd w:val="clear" w:color="auto" w:fill="E6E6E6"/>
          </w:tcPr>
          <w:p w14:paraId="462780B5" w14:textId="77777777" w:rsidR="002B5BF0" w:rsidRPr="008573F7" w:rsidRDefault="002B5BF0" w:rsidP="005278AE">
            <w:pPr>
              <w:spacing w:before="40" w:after="20"/>
              <w:rPr>
                <w:sz w:val="20"/>
              </w:rPr>
            </w:pPr>
            <w:r>
              <w:rPr>
                <w:sz w:val="20"/>
              </w:rPr>
              <w:t>44</w:t>
            </w:r>
          </w:p>
        </w:tc>
        <w:tc>
          <w:tcPr>
            <w:tcW w:w="4621" w:type="pct"/>
            <w:tcBorders>
              <w:top w:val="single" w:sz="6" w:space="0" w:color="FFFFFF"/>
              <w:left w:val="single" w:sz="6" w:space="0" w:color="FFFFFF"/>
              <w:bottom w:val="single" w:sz="6" w:space="0" w:color="FFFFFF"/>
            </w:tcBorders>
            <w:shd w:val="clear" w:color="auto" w:fill="E6E6E6"/>
          </w:tcPr>
          <w:p w14:paraId="74816AD4" w14:textId="77777777" w:rsidR="002B5BF0" w:rsidRPr="008573F7" w:rsidRDefault="002B5BF0" w:rsidP="005278AE">
            <w:pPr>
              <w:spacing w:before="40" w:after="20"/>
              <w:rPr>
                <w:sz w:val="20"/>
              </w:rPr>
            </w:pPr>
            <w:r w:rsidRPr="008573F7">
              <w:rPr>
                <w:sz w:val="20"/>
              </w:rPr>
              <w:t>or/</w:t>
            </w:r>
            <w:r>
              <w:rPr>
                <w:sz w:val="20"/>
              </w:rPr>
              <w:t>37-43</w:t>
            </w:r>
          </w:p>
        </w:tc>
      </w:tr>
      <w:tr w:rsidR="002B5BF0" w:rsidRPr="00BF0C57" w14:paraId="697569FD" w14:textId="77777777" w:rsidTr="00D435F9">
        <w:tc>
          <w:tcPr>
            <w:tcW w:w="379" w:type="pct"/>
            <w:tcBorders>
              <w:top w:val="single" w:sz="6" w:space="0" w:color="FFFFFF"/>
              <w:bottom w:val="single" w:sz="6" w:space="0" w:color="FFFFFF"/>
              <w:right w:val="single" w:sz="6" w:space="0" w:color="FFFFFF"/>
            </w:tcBorders>
            <w:shd w:val="clear" w:color="auto" w:fill="E6E6E6"/>
          </w:tcPr>
          <w:p w14:paraId="3A7AC0D5" w14:textId="77777777" w:rsidR="002B5BF0" w:rsidRPr="008573F7" w:rsidRDefault="002B5BF0" w:rsidP="005278AE">
            <w:pPr>
              <w:spacing w:before="40" w:after="20"/>
              <w:rPr>
                <w:sz w:val="20"/>
              </w:rPr>
            </w:pPr>
            <w:r>
              <w:rPr>
                <w:sz w:val="20"/>
              </w:rPr>
              <w:t>45</w:t>
            </w:r>
          </w:p>
        </w:tc>
        <w:tc>
          <w:tcPr>
            <w:tcW w:w="4621" w:type="pct"/>
            <w:tcBorders>
              <w:top w:val="single" w:sz="6" w:space="0" w:color="FFFFFF"/>
              <w:left w:val="single" w:sz="6" w:space="0" w:color="FFFFFF"/>
              <w:bottom w:val="single" w:sz="6" w:space="0" w:color="FFFFFF"/>
            </w:tcBorders>
            <w:shd w:val="clear" w:color="auto" w:fill="E6E6E6"/>
          </w:tcPr>
          <w:p w14:paraId="1244837F" w14:textId="77777777" w:rsidR="002B5BF0" w:rsidRPr="008573F7" w:rsidRDefault="002B5BF0" w:rsidP="005278AE">
            <w:pPr>
              <w:spacing w:before="40" w:after="20"/>
              <w:rPr>
                <w:sz w:val="20"/>
              </w:rPr>
            </w:pPr>
            <w:r>
              <w:rPr>
                <w:sz w:val="20"/>
              </w:rPr>
              <w:t>44</w:t>
            </w:r>
            <w:r w:rsidRPr="008573F7">
              <w:rPr>
                <w:sz w:val="20"/>
              </w:rPr>
              <w:t xml:space="preserve"> use psyh</w:t>
            </w:r>
          </w:p>
        </w:tc>
      </w:tr>
      <w:tr w:rsidR="002B5BF0" w:rsidRPr="00BF0C57" w14:paraId="066B3FEF" w14:textId="77777777" w:rsidTr="00D435F9">
        <w:tc>
          <w:tcPr>
            <w:tcW w:w="379" w:type="pct"/>
            <w:tcBorders>
              <w:top w:val="single" w:sz="6" w:space="0" w:color="FFFFFF"/>
              <w:bottom w:val="single" w:sz="6" w:space="0" w:color="FFFFFF"/>
              <w:right w:val="single" w:sz="6" w:space="0" w:color="FFFFFF"/>
            </w:tcBorders>
            <w:shd w:val="clear" w:color="auto" w:fill="E6E6E6"/>
          </w:tcPr>
          <w:p w14:paraId="586FFA5B" w14:textId="77777777" w:rsidR="002B5BF0" w:rsidRPr="008573F7" w:rsidRDefault="002B5BF0" w:rsidP="005278AE">
            <w:pPr>
              <w:spacing w:before="40" w:after="20"/>
              <w:rPr>
                <w:sz w:val="20"/>
              </w:rPr>
            </w:pPr>
            <w:r>
              <w:rPr>
                <w:sz w:val="20"/>
              </w:rPr>
              <w:lastRenderedPageBreak/>
              <w:t>46</w:t>
            </w:r>
          </w:p>
        </w:tc>
        <w:tc>
          <w:tcPr>
            <w:tcW w:w="4621" w:type="pct"/>
            <w:tcBorders>
              <w:top w:val="single" w:sz="6" w:space="0" w:color="FFFFFF"/>
              <w:left w:val="single" w:sz="6" w:space="0" w:color="FFFFFF"/>
              <w:bottom w:val="single" w:sz="6" w:space="0" w:color="FFFFFF"/>
            </w:tcBorders>
            <w:shd w:val="clear" w:color="auto" w:fill="E6E6E6"/>
          </w:tcPr>
          <w:p w14:paraId="5AE46107" w14:textId="77777777" w:rsidR="002B5BF0" w:rsidRPr="008573F7" w:rsidRDefault="002B5BF0" w:rsidP="005278AE">
            <w:pPr>
              <w:spacing w:before="40" w:after="20"/>
              <w:rPr>
                <w:sz w:val="20"/>
              </w:rPr>
            </w:pPr>
            <w:r w:rsidRPr="008573F7">
              <w:rPr>
                <w:sz w:val="20"/>
              </w:rPr>
              <w:t>or/</w:t>
            </w:r>
            <w:r>
              <w:rPr>
                <w:sz w:val="20"/>
              </w:rPr>
              <w:t>24,36,45</w:t>
            </w:r>
          </w:p>
        </w:tc>
      </w:tr>
      <w:tr w:rsidR="002B5BF0" w:rsidRPr="00BF0C57" w14:paraId="5442D9C4" w14:textId="77777777" w:rsidTr="00D435F9">
        <w:tc>
          <w:tcPr>
            <w:tcW w:w="379" w:type="pct"/>
            <w:tcBorders>
              <w:top w:val="single" w:sz="6" w:space="0" w:color="FFFFFF"/>
              <w:bottom w:val="single" w:sz="6" w:space="0" w:color="FFFFFF"/>
              <w:right w:val="single" w:sz="6" w:space="0" w:color="FFFFFF"/>
            </w:tcBorders>
            <w:shd w:val="clear" w:color="auto" w:fill="E6E6E6"/>
          </w:tcPr>
          <w:p w14:paraId="5B806700" w14:textId="77777777" w:rsidR="002B5BF0" w:rsidRPr="008573F7" w:rsidRDefault="002B5BF0" w:rsidP="005278AE">
            <w:pPr>
              <w:spacing w:before="40" w:after="20"/>
              <w:rPr>
                <w:sz w:val="20"/>
              </w:rPr>
            </w:pPr>
            <w:r>
              <w:rPr>
                <w:sz w:val="20"/>
              </w:rPr>
              <w:t>47</w:t>
            </w:r>
          </w:p>
        </w:tc>
        <w:tc>
          <w:tcPr>
            <w:tcW w:w="4621" w:type="pct"/>
            <w:tcBorders>
              <w:top w:val="single" w:sz="6" w:space="0" w:color="FFFFFF"/>
              <w:left w:val="single" w:sz="6" w:space="0" w:color="FFFFFF"/>
              <w:bottom w:val="single" w:sz="6" w:space="0" w:color="FFFFFF"/>
            </w:tcBorders>
            <w:shd w:val="clear" w:color="auto" w:fill="E6E6E6"/>
          </w:tcPr>
          <w:p w14:paraId="67FC4729" w14:textId="77777777" w:rsidR="002B5BF0" w:rsidRPr="008573F7" w:rsidRDefault="002B5BF0" w:rsidP="005278AE">
            <w:pPr>
              <w:spacing w:before="40" w:after="20"/>
              <w:rPr>
                <w:sz w:val="20"/>
              </w:rPr>
            </w:pPr>
            <w:r>
              <w:rPr>
                <w:sz w:val="20"/>
              </w:rPr>
              <w:t>8 and 12 and 46</w:t>
            </w:r>
          </w:p>
        </w:tc>
      </w:tr>
      <w:tr w:rsidR="002B5BF0" w:rsidRPr="00BF0C57" w14:paraId="00D517AB" w14:textId="77777777" w:rsidTr="00D435F9">
        <w:tc>
          <w:tcPr>
            <w:tcW w:w="379" w:type="pct"/>
            <w:tcBorders>
              <w:top w:val="single" w:sz="6" w:space="0" w:color="FFFFFF"/>
              <w:bottom w:val="single" w:sz="6" w:space="0" w:color="FFFFFF"/>
              <w:right w:val="single" w:sz="6" w:space="0" w:color="FFFFFF"/>
            </w:tcBorders>
            <w:shd w:val="clear" w:color="auto" w:fill="E6E6E6"/>
          </w:tcPr>
          <w:p w14:paraId="23A9274C" w14:textId="77777777" w:rsidR="002B5BF0" w:rsidRPr="0020572A" w:rsidRDefault="002B5BF0" w:rsidP="005278AE">
            <w:pPr>
              <w:spacing w:before="40" w:after="20"/>
              <w:rPr>
                <w:sz w:val="20"/>
              </w:rPr>
            </w:pPr>
            <w:r>
              <w:rPr>
                <w:sz w:val="20"/>
              </w:rPr>
              <w:t>48</w:t>
            </w:r>
          </w:p>
        </w:tc>
        <w:tc>
          <w:tcPr>
            <w:tcW w:w="4621" w:type="pct"/>
            <w:tcBorders>
              <w:top w:val="single" w:sz="6" w:space="0" w:color="FFFFFF"/>
              <w:left w:val="single" w:sz="6" w:space="0" w:color="FFFFFF"/>
              <w:bottom w:val="single" w:sz="6" w:space="0" w:color="FFFFFF"/>
            </w:tcBorders>
            <w:shd w:val="clear" w:color="auto" w:fill="E6E6E6"/>
          </w:tcPr>
          <w:p w14:paraId="2B554216" w14:textId="77777777" w:rsidR="002B5BF0" w:rsidRPr="0020572A" w:rsidRDefault="002B5BF0" w:rsidP="005278AE">
            <w:pPr>
              <w:spacing w:before="40" w:after="20"/>
              <w:rPr>
                <w:sz w:val="20"/>
              </w:rPr>
            </w:pPr>
            <w:r w:rsidRPr="0020572A">
              <w:rPr>
                <w:sz w:val="20"/>
              </w:rPr>
              <w:t>cluster analysis/ or content analysis/ or discourse analysis/ or ethnography/ or grounded theory/ or health care survey/ or exp interviews/ or narrative/ or nursing methodology research/ or observation/ or personal experience/ or phenomenology/ or qualitative research/ or questionnaire/ or exp recording/</w:t>
            </w:r>
          </w:p>
        </w:tc>
      </w:tr>
      <w:tr w:rsidR="002B5BF0" w:rsidRPr="00BF0C57" w14:paraId="2C462829" w14:textId="77777777" w:rsidTr="00D435F9">
        <w:tc>
          <w:tcPr>
            <w:tcW w:w="379" w:type="pct"/>
            <w:tcBorders>
              <w:top w:val="single" w:sz="6" w:space="0" w:color="FFFFFF"/>
              <w:bottom w:val="single" w:sz="6" w:space="0" w:color="FFFFFF"/>
              <w:right w:val="single" w:sz="6" w:space="0" w:color="FFFFFF"/>
            </w:tcBorders>
            <w:shd w:val="clear" w:color="auto" w:fill="E6E6E6"/>
          </w:tcPr>
          <w:p w14:paraId="09F9AE27" w14:textId="77777777" w:rsidR="002B5BF0" w:rsidRPr="0020572A" w:rsidRDefault="002B5BF0" w:rsidP="005278AE">
            <w:pPr>
              <w:spacing w:before="40" w:after="20"/>
              <w:rPr>
                <w:sz w:val="20"/>
              </w:rPr>
            </w:pPr>
            <w:r>
              <w:rPr>
                <w:sz w:val="20"/>
              </w:rPr>
              <w:t>49</w:t>
            </w:r>
          </w:p>
        </w:tc>
        <w:tc>
          <w:tcPr>
            <w:tcW w:w="4621" w:type="pct"/>
            <w:tcBorders>
              <w:top w:val="single" w:sz="6" w:space="0" w:color="FFFFFF"/>
              <w:left w:val="single" w:sz="6" w:space="0" w:color="FFFFFF"/>
              <w:bottom w:val="single" w:sz="6" w:space="0" w:color="FFFFFF"/>
            </w:tcBorders>
            <w:shd w:val="clear" w:color="auto" w:fill="E6E6E6"/>
          </w:tcPr>
          <w:p w14:paraId="4A9AB608" w14:textId="77777777" w:rsidR="002B5BF0" w:rsidRPr="0020572A" w:rsidRDefault="002B5BF0" w:rsidP="005278AE">
            <w:pPr>
              <w:spacing w:before="40" w:after="20"/>
              <w:rPr>
                <w:sz w:val="20"/>
              </w:rPr>
            </w:pPr>
            <w:r>
              <w:rPr>
                <w:sz w:val="20"/>
              </w:rPr>
              <w:t>48</w:t>
            </w:r>
            <w:r w:rsidRPr="0020572A">
              <w:rPr>
                <w:sz w:val="20"/>
              </w:rPr>
              <w:t xml:space="preserve"> use emczd, emcr</w:t>
            </w:r>
          </w:p>
        </w:tc>
      </w:tr>
      <w:tr w:rsidR="002B5BF0" w:rsidRPr="00BF0C57" w14:paraId="39B8AF48" w14:textId="77777777" w:rsidTr="00D435F9">
        <w:tc>
          <w:tcPr>
            <w:tcW w:w="379" w:type="pct"/>
            <w:tcBorders>
              <w:top w:val="single" w:sz="6" w:space="0" w:color="FFFFFF"/>
              <w:bottom w:val="single" w:sz="6" w:space="0" w:color="FFFFFF"/>
              <w:right w:val="single" w:sz="6" w:space="0" w:color="FFFFFF"/>
            </w:tcBorders>
            <w:shd w:val="clear" w:color="auto" w:fill="E6E6E6"/>
          </w:tcPr>
          <w:p w14:paraId="1A7F878F" w14:textId="77777777" w:rsidR="002B5BF0" w:rsidRPr="0020572A" w:rsidRDefault="002B5BF0" w:rsidP="005278AE">
            <w:pPr>
              <w:spacing w:before="40" w:after="20"/>
              <w:rPr>
                <w:sz w:val="20"/>
              </w:rPr>
            </w:pPr>
            <w:r>
              <w:rPr>
                <w:sz w:val="20"/>
              </w:rPr>
              <w:t>50</w:t>
            </w:r>
          </w:p>
        </w:tc>
        <w:tc>
          <w:tcPr>
            <w:tcW w:w="4621" w:type="pct"/>
            <w:tcBorders>
              <w:top w:val="single" w:sz="6" w:space="0" w:color="FFFFFF"/>
              <w:left w:val="single" w:sz="6" w:space="0" w:color="FFFFFF"/>
              <w:bottom w:val="single" w:sz="6" w:space="0" w:color="FFFFFF"/>
            </w:tcBorders>
            <w:shd w:val="clear" w:color="auto" w:fill="E6E6E6"/>
          </w:tcPr>
          <w:p w14:paraId="29804A8C" w14:textId="77777777" w:rsidR="002B5BF0" w:rsidRPr="0020572A" w:rsidRDefault="002B5BF0" w:rsidP="005278AE">
            <w:pPr>
              <w:spacing w:before="40" w:after="20"/>
              <w:rPr>
                <w:sz w:val="20"/>
              </w:rPr>
            </w:pPr>
            <w:r w:rsidRPr="0020572A">
              <w:rPr>
                <w:sz w:val="20"/>
              </w:rPr>
              <w:t>anthropology, cultural/ or cluster analysis/ or focus groups/ or grounded theory/ or health care surveys/ or interview.pt. or interviews as topic/ or narration/ or nursing methodology research/ or observation/ or personal narratives as topic/ or personal narrative/ or qualitative research/ or “surveys and questionnaires”/ or sampling studies/ or tape recording/ or videodisc recording/</w:t>
            </w:r>
          </w:p>
        </w:tc>
      </w:tr>
      <w:tr w:rsidR="002B5BF0" w:rsidRPr="00BF0C57" w14:paraId="788AA12B" w14:textId="77777777" w:rsidTr="00D435F9">
        <w:tc>
          <w:tcPr>
            <w:tcW w:w="379" w:type="pct"/>
            <w:tcBorders>
              <w:top w:val="single" w:sz="6" w:space="0" w:color="FFFFFF"/>
              <w:bottom w:val="single" w:sz="6" w:space="0" w:color="FFFFFF"/>
              <w:right w:val="single" w:sz="6" w:space="0" w:color="FFFFFF"/>
            </w:tcBorders>
            <w:shd w:val="clear" w:color="auto" w:fill="E6E6E6"/>
          </w:tcPr>
          <w:p w14:paraId="7D292F80" w14:textId="77777777" w:rsidR="002B5BF0" w:rsidRPr="0020572A" w:rsidRDefault="002B5BF0" w:rsidP="005278AE">
            <w:pPr>
              <w:spacing w:before="40" w:after="20"/>
              <w:rPr>
                <w:sz w:val="20"/>
              </w:rPr>
            </w:pPr>
            <w:r>
              <w:rPr>
                <w:sz w:val="20"/>
              </w:rPr>
              <w:t>51</w:t>
            </w:r>
          </w:p>
        </w:tc>
        <w:tc>
          <w:tcPr>
            <w:tcW w:w="4621" w:type="pct"/>
            <w:tcBorders>
              <w:top w:val="single" w:sz="6" w:space="0" w:color="FFFFFF"/>
              <w:left w:val="single" w:sz="6" w:space="0" w:color="FFFFFF"/>
              <w:bottom w:val="single" w:sz="6" w:space="0" w:color="FFFFFF"/>
            </w:tcBorders>
            <w:shd w:val="clear" w:color="auto" w:fill="E6E6E6"/>
          </w:tcPr>
          <w:p w14:paraId="3010333E" w14:textId="77777777" w:rsidR="002B5BF0" w:rsidRPr="0020572A" w:rsidRDefault="002B5BF0" w:rsidP="005278AE">
            <w:pPr>
              <w:spacing w:before="40" w:after="20"/>
              <w:rPr>
                <w:sz w:val="20"/>
              </w:rPr>
            </w:pPr>
            <w:r>
              <w:rPr>
                <w:sz w:val="20"/>
              </w:rPr>
              <w:t>50</w:t>
            </w:r>
            <w:r w:rsidRPr="0020572A">
              <w:rPr>
                <w:sz w:val="20"/>
              </w:rPr>
              <w:t xml:space="preserve"> use ppez</w:t>
            </w:r>
          </w:p>
        </w:tc>
      </w:tr>
      <w:tr w:rsidR="002B5BF0" w:rsidRPr="00BF0C57" w14:paraId="5FE560A8" w14:textId="77777777" w:rsidTr="00D435F9">
        <w:tc>
          <w:tcPr>
            <w:tcW w:w="379" w:type="pct"/>
            <w:tcBorders>
              <w:top w:val="single" w:sz="6" w:space="0" w:color="FFFFFF"/>
              <w:bottom w:val="single" w:sz="6" w:space="0" w:color="FFFFFF"/>
              <w:right w:val="single" w:sz="6" w:space="0" w:color="FFFFFF"/>
            </w:tcBorders>
            <w:shd w:val="clear" w:color="auto" w:fill="E6E6E6"/>
          </w:tcPr>
          <w:p w14:paraId="7955F20B" w14:textId="77777777" w:rsidR="002B5BF0" w:rsidRPr="0020572A" w:rsidRDefault="002B5BF0" w:rsidP="005278AE">
            <w:pPr>
              <w:spacing w:before="40" w:after="20"/>
              <w:rPr>
                <w:sz w:val="20"/>
              </w:rPr>
            </w:pPr>
            <w:r>
              <w:rPr>
                <w:sz w:val="20"/>
              </w:rPr>
              <w:t>52</w:t>
            </w:r>
          </w:p>
        </w:tc>
        <w:tc>
          <w:tcPr>
            <w:tcW w:w="4621" w:type="pct"/>
            <w:tcBorders>
              <w:top w:val="single" w:sz="6" w:space="0" w:color="FFFFFF"/>
              <w:left w:val="single" w:sz="6" w:space="0" w:color="FFFFFF"/>
              <w:bottom w:val="single" w:sz="6" w:space="0" w:color="FFFFFF"/>
            </w:tcBorders>
            <w:shd w:val="clear" w:color="auto" w:fill="E6E6E6"/>
          </w:tcPr>
          <w:p w14:paraId="713380E9" w14:textId="77777777" w:rsidR="002B5BF0" w:rsidRPr="0020572A" w:rsidRDefault="002B5BF0" w:rsidP="005278AE">
            <w:pPr>
              <w:spacing w:before="40" w:after="20"/>
              <w:rPr>
                <w:sz w:val="20"/>
              </w:rPr>
            </w:pPr>
            <w:r w:rsidRPr="0020572A">
              <w:rPr>
                <w:sz w:val="20"/>
              </w:rPr>
              <w:t>"experiences (events)"/ or cluster analysis/ or content analysis/ or discourse analysis/ or ethnography/ or grounded theory/ or interviewers/ or interviewing/ or interviews/ or narratives/ or observation methods/ or phenomenology/ or qualitative methods/ or questionnaires/ or questioning/ or exp surveys/ or tape recorders/</w:t>
            </w:r>
          </w:p>
        </w:tc>
      </w:tr>
      <w:tr w:rsidR="002B5BF0" w:rsidRPr="00BF0C57" w14:paraId="5BB8A84D" w14:textId="77777777" w:rsidTr="00D435F9">
        <w:tc>
          <w:tcPr>
            <w:tcW w:w="379" w:type="pct"/>
            <w:tcBorders>
              <w:top w:val="single" w:sz="6" w:space="0" w:color="FFFFFF"/>
              <w:bottom w:val="single" w:sz="6" w:space="0" w:color="FFFFFF"/>
              <w:right w:val="single" w:sz="6" w:space="0" w:color="FFFFFF"/>
            </w:tcBorders>
            <w:shd w:val="clear" w:color="auto" w:fill="E6E6E6"/>
          </w:tcPr>
          <w:p w14:paraId="7DB9EA2A" w14:textId="77777777" w:rsidR="002B5BF0" w:rsidRPr="0020572A" w:rsidRDefault="002B5BF0" w:rsidP="005278AE">
            <w:pPr>
              <w:spacing w:before="40" w:after="20"/>
              <w:rPr>
                <w:sz w:val="20"/>
              </w:rPr>
            </w:pPr>
            <w:r>
              <w:rPr>
                <w:sz w:val="20"/>
              </w:rPr>
              <w:t>53</w:t>
            </w:r>
          </w:p>
        </w:tc>
        <w:tc>
          <w:tcPr>
            <w:tcW w:w="4621" w:type="pct"/>
            <w:tcBorders>
              <w:top w:val="single" w:sz="6" w:space="0" w:color="FFFFFF"/>
              <w:left w:val="single" w:sz="6" w:space="0" w:color="FFFFFF"/>
              <w:bottom w:val="single" w:sz="6" w:space="0" w:color="FFFFFF"/>
            </w:tcBorders>
            <w:shd w:val="clear" w:color="auto" w:fill="E6E6E6"/>
          </w:tcPr>
          <w:p w14:paraId="605944FE" w14:textId="77777777" w:rsidR="002B5BF0" w:rsidRPr="0020572A" w:rsidRDefault="002B5BF0" w:rsidP="005278AE">
            <w:pPr>
              <w:spacing w:before="40" w:after="20"/>
              <w:rPr>
                <w:sz w:val="20"/>
              </w:rPr>
            </w:pPr>
            <w:r>
              <w:rPr>
                <w:sz w:val="20"/>
              </w:rPr>
              <w:t>52</w:t>
            </w:r>
            <w:r w:rsidRPr="0020572A">
              <w:rPr>
                <w:sz w:val="20"/>
              </w:rPr>
              <w:t xml:space="preserve"> use psyh</w:t>
            </w:r>
          </w:p>
        </w:tc>
      </w:tr>
      <w:tr w:rsidR="002B5BF0" w:rsidRPr="00BF0C57" w14:paraId="4AC095BE" w14:textId="77777777" w:rsidTr="00D435F9">
        <w:tc>
          <w:tcPr>
            <w:tcW w:w="379" w:type="pct"/>
            <w:tcBorders>
              <w:top w:val="single" w:sz="6" w:space="0" w:color="FFFFFF"/>
              <w:bottom w:val="single" w:sz="6" w:space="0" w:color="FFFFFF"/>
              <w:right w:val="single" w:sz="6" w:space="0" w:color="FFFFFF"/>
            </w:tcBorders>
            <w:shd w:val="clear" w:color="auto" w:fill="E6E6E6"/>
          </w:tcPr>
          <w:p w14:paraId="561D7E9E" w14:textId="77777777" w:rsidR="002B5BF0" w:rsidRPr="0020572A" w:rsidRDefault="002B5BF0" w:rsidP="005278AE">
            <w:pPr>
              <w:spacing w:before="40" w:after="20"/>
              <w:rPr>
                <w:sz w:val="20"/>
              </w:rPr>
            </w:pPr>
            <w:r>
              <w:rPr>
                <w:sz w:val="20"/>
              </w:rPr>
              <w:t>54</w:t>
            </w:r>
          </w:p>
        </w:tc>
        <w:tc>
          <w:tcPr>
            <w:tcW w:w="4621" w:type="pct"/>
            <w:tcBorders>
              <w:top w:val="single" w:sz="6" w:space="0" w:color="FFFFFF"/>
              <w:left w:val="single" w:sz="6" w:space="0" w:color="FFFFFF"/>
              <w:bottom w:val="single" w:sz="6" w:space="0" w:color="FFFFFF"/>
            </w:tcBorders>
            <w:shd w:val="clear" w:color="auto" w:fill="E6E6E6"/>
          </w:tcPr>
          <w:p w14:paraId="448F5BC6" w14:textId="77777777" w:rsidR="002B5BF0" w:rsidRPr="0020572A" w:rsidRDefault="002B5BF0" w:rsidP="005278AE">
            <w:pPr>
              <w:spacing w:before="40" w:after="20"/>
              <w:rPr>
                <w:sz w:val="20"/>
              </w:rPr>
            </w:pPr>
            <w:r w:rsidRPr="0020572A">
              <w:rPr>
                <w:sz w:val="20"/>
              </w:rPr>
              <w:t>(qualitative* or interview* or focus or group* or questionnaire* or narrative* or narration* or survey*).ti,ab.</w:t>
            </w:r>
          </w:p>
        </w:tc>
      </w:tr>
      <w:tr w:rsidR="002B5BF0" w:rsidRPr="00BF0C57" w14:paraId="45691E15" w14:textId="77777777" w:rsidTr="00D435F9">
        <w:tc>
          <w:tcPr>
            <w:tcW w:w="379" w:type="pct"/>
            <w:tcBorders>
              <w:top w:val="single" w:sz="6" w:space="0" w:color="FFFFFF"/>
              <w:bottom w:val="single" w:sz="6" w:space="0" w:color="FFFFFF"/>
              <w:right w:val="single" w:sz="6" w:space="0" w:color="FFFFFF"/>
            </w:tcBorders>
            <w:shd w:val="clear" w:color="auto" w:fill="E6E6E6"/>
          </w:tcPr>
          <w:p w14:paraId="593D798E" w14:textId="77777777" w:rsidR="002B5BF0" w:rsidRPr="0020572A" w:rsidRDefault="002B5BF0" w:rsidP="005278AE">
            <w:pPr>
              <w:spacing w:before="40" w:after="20"/>
              <w:rPr>
                <w:sz w:val="20"/>
              </w:rPr>
            </w:pPr>
            <w:r>
              <w:rPr>
                <w:sz w:val="20"/>
              </w:rPr>
              <w:t>55</w:t>
            </w:r>
          </w:p>
        </w:tc>
        <w:tc>
          <w:tcPr>
            <w:tcW w:w="4621" w:type="pct"/>
            <w:tcBorders>
              <w:top w:val="single" w:sz="6" w:space="0" w:color="FFFFFF"/>
              <w:left w:val="single" w:sz="6" w:space="0" w:color="FFFFFF"/>
              <w:bottom w:val="single" w:sz="6" w:space="0" w:color="FFFFFF"/>
            </w:tcBorders>
            <w:shd w:val="clear" w:color="auto" w:fill="E6E6E6"/>
          </w:tcPr>
          <w:p w14:paraId="266D2D21" w14:textId="77777777" w:rsidR="002B5BF0" w:rsidRPr="0020572A" w:rsidRDefault="002B5BF0" w:rsidP="005278AE">
            <w:pPr>
              <w:spacing w:before="40" w:after="20"/>
              <w:rPr>
                <w:sz w:val="20"/>
              </w:rPr>
            </w:pPr>
            <w:r w:rsidRPr="0020572A">
              <w:rPr>
                <w:sz w:val="20"/>
              </w:rPr>
              <w:t>(ethno* or emic or etic or phenomenolog* or grounded theory or constant compar* or (thematic adj4 analys*) or theoretical sampl* or purposive sampl*).tw.</w:t>
            </w:r>
          </w:p>
        </w:tc>
      </w:tr>
      <w:tr w:rsidR="002B5BF0" w:rsidRPr="00BF0C57" w14:paraId="77E86190" w14:textId="77777777" w:rsidTr="00D435F9">
        <w:tc>
          <w:tcPr>
            <w:tcW w:w="379" w:type="pct"/>
            <w:tcBorders>
              <w:top w:val="single" w:sz="6" w:space="0" w:color="FFFFFF"/>
              <w:bottom w:val="single" w:sz="6" w:space="0" w:color="FFFFFF"/>
              <w:right w:val="single" w:sz="6" w:space="0" w:color="FFFFFF"/>
            </w:tcBorders>
            <w:shd w:val="clear" w:color="auto" w:fill="E6E6E6"/>
          </w:tcPr>
          <w:p w14:paraId="6CB3F653" w14:textId="77777777" w:rsidR="002B5BF0" w:rsidRPr="0020572A" w:rsidRDefault="002B5BF0" w:rsidP="005278AE">
            <w:pPr>
              <w:spacing w:before="40" w:after="20"/>
              <w:rPr>
                <w:sz w:val="20"/>
              </w:rPr>
            </w:pPr>
            <w:r>
              <w:rPr>
                <w:sz w:val="20"/>
              </w:rPr>
              <w:t>56</w:t>
            </w:r>
          </w:p>
        </w:tc>
        <w:tc>
          <w:tcPr>
            <w:tcW w:w="4621" w:type="pct"/>
            <w:tcBorders>
              <w:top w:val="single" w:sz="6" w:space="0" w:color="FFFFFF"/>
              <w:left w:val="single" w:sz="6" w:space="0" w:color="FFFFFF"/>
              <w:bottom w:val="single" w:sz="6" w:space="0" w:color="FFFFFF"/>
            </w:tcBorders>
            <w:shd w:val="clear" w:color="auto" w:fill="E6E6E6"/>
          </w:tcPr>
          <w:p w14:paraId="4EFDC12B" w14:textId="77777777" w:rsidR="002B5BF0" w:rsidRPr="0020572A" w:rsidRDefault="002B5BF0" w:rsidP="005278AE">
            <w:pPr>
              <w:spacing w:before="40" w:after="20"/>
              <w:rPr>
                <w:sz w:val="20"/>
              </w:rPr>
            </w:pPr>
            <w:r w:rsidRPr="0020572A">
              <w:rPr>
                <w:sz w:val="20"/>
              </w:rPr>
              <w:t>(hermeneutic* or heidegger* or husser* or colaizzi* or van kaam* or van manen* or giorgi* or glaser* or strauss* or ricoeur* or spiegelberg* or merleau*).tw.</w:t>
            </w:r>
          </w:p>
        </w:tc>
      </w:tr>
      <w:tr w:rsidR="002B5BF0" w:rsidRPr="00BF0C57" w14:paraId="312E62FE" w14:textId="77777777" w:rsidTr="00D435F9">
        <w:tc>
          <w:tcPr>
            <w:tcW w:w="379" w:type="pct"/>
            <w:tcBorders>
              <w:top w:val="single" w:sz="6" w:space="0" w:color="FFFFFF"/>
              <w:bottom w:val="single" w:sz="6" w:space="0" w:color="FFFFFF"/>
              <w:right w:val="single" w:sz="6" w:space="0" w:color="FFFFFF"/>
            </w:tcBorders>
            <w:shd w:val="clear" w:color="auto" w:fill="E6E6E6"/>
          </w:tcPr>
          <w:p w14:paraId="28F3D470" w14:textId="77777777" w:rsidR="002B5BF0" w:rsidRPr="0020572A" w:rsidRDefault="002B5BF0" w:rsidP="005278AE">
            <w:pPr>
              <w:spacing w:before="40" w:after="20"/>
              <w:rPr>
                <w:sz w:val="20"/>
              </w:rPr>
            </w:pPr>
            <w:r>
              <w:rPr>
                <w:sz w:val="20"/>
              </w:rPr>
              <w:t>57</w:t>
            </w:r>
          </w:p>
        </w:tc>
        <w:tc>
          <w:tcPr>
            <w:tcW w:w="4621" w:type="pct"/>
            <w:tcBorders>
              <w:top w:val="single" w:sz="6" w:space="0" w:color="FFFFFF"/>
              <w:left w:val="single" w:sz="6" w:space="0" w:color="FFFFFF"/>
              <w:bottom w:val="single" w:sz="6" w:space="0" w:color="FFFFFF"/>
            </w:tcBorders>
            <w:shd w:val="clear" w:color="auto" w:fill="E6E6E6"/>
          </w:tcPr>
          <w:p w14:paraId="2D29A1BC" w14:textId="77777777" w:rsidR="002B5BF0" w:rsidRPr="0020572A" w:rsidRDefault="002B5BF0" w:rsidP="005278AE">
            <w:pPr>
              <w:spacing w:before="40" w:after="20"/>
              <w:rPr>
                <w:sz w:val="20"/>
              </w:rPr>
            </w:pPr>
            <w:r w:rsidRPr="0020572A">
              <w:rPr>
                <w:sz w:val="20"/>
              </w:rPr>
              <w:t>(metasynthes* or meta-synthes* or metasummar* or meta-summar* or metastud* or meta-stud* or metathem* or meta-them*).tw.</w:t>
            </w:r>
          </w:p>
        </w:tc>
      </w:tr>
      <w:tr w:rsidR="002B5BF0" w:rsidRPr="00BF0C57" w14:paraId="557FBC4C" w14:textId="77777777" w:rsidTr="00D435F9">
        <w:tc>
          <w:tcPr>
            <w:tcW w:w="379" w:type="pct"/>
            <w:tcBorders>
              <w:top w:val="single" w:sz="6" w:space="0" w:color="FFFFFF"/>
              <w:bottom w:val="single" w:sz="6" w:space="0" w:color="FFFFFF"/>
              <w:right w:val="single" w:sz="6" w:space="0" w:color="FFFFFF"/>
            </w:tcBorders>
            <w:shd w:val="clear" w:color="auto" w:fill="E6E6E6"/>
          </w:tcPr>
          <w:p w14:paraId="5B987EDE" w14:textId="77777777" w:rsidR="002B5BF0" w:rsidRPr="0020572A" w:rsidRDefault="002B5BF0" w:rsidP="005278AE">
            <w:pPr>
              <w:spacing w:before="40" w:after="20"/>
              <w:rPr>
                <w:sz w:val="20"/>
              </w:rPr>
            </w:pPr>
            <w:r>
              <w:rPr>
                <w:sz w:val="20"/>
              </w:rPr>
              <w:t>58</w:t>
            </w:r>
          </w:p>
        </w:tc>
        <w:tc>
          <w:tcPr>
            <w:tcW w:w="4621" w:type="pct"/>
            <w:tcBorders>
              <w:top w:val="single" w:sz="6" w:space="0" w:color="FFFFFF"/>
              <w:left w:val="single" w:sz="6" w:space="0" w:color="FFFFFF"/>
              <w:bottom w:val="single" w:sz="6" w:space="0" w:color="FFFFFF"/>
            </w:tcBorders>
            <w:shd w:val="clear" w:color="auto" w:fill="E6E6E6"/>
          </w:tcPr>
          <w:p w14:paraId="0447E744" w14:textId="77777777" w:rsidR="002B5BF0" w:rsidRPr="0020572A" w:rsidRDefault="002B5BF0" w:rsidP="005278AE">
            <w:pPr>
              <w:spacing w:before="40" w:after="20"/>
              <w:rPr>
                <w:sz w:val="20"/>
              </w:rPr>
            </w:pPr>
            <w:r w:rsidRPr="0020572A">
              <w:rPr>
                <w:sz w:val="20"/>
              </w:rPr>
              <w:t>(critical interpretive synthes* or (realist adj (review* or synthes*)) or (noblit and hare) or (meta adj (method or triangulation)) or (cerqual or conqual) or ((thematic or framework) adj synthes*)).tw.</w:t>
            </w:r>
          </w:p>
        </w:tc>
      </w:tr>
      <w:tr w:rsidR="002B5BF0" w:rsidRPr="00BF0C57" w14:paraId="07534468" w14:textId="77777777" w:rsidTr="00D435F9">
        <w:tc>
          <w:tcPr>
            <w:tcW w:w="379" w:type="pct"/>
            <w:tcBorders>
              <w:top w:val="single" w:sz="6" w:space="0" w:color="FFFFFF"/>
              <w:bottom w:val="single" w:sz="6" w:space="0" w:color="FFFFFF"/>
              <w:right w:val="single" w:sz="6" w:space="0" w:color="FFFFFF"/>
            </w:tcBorders>
            <w:shd w:val="clear" w:color="auto" w:fill="E6E6E6"/>
          </w:tcPr>
          <w:p w14:paraId="206789FA" w14:textId="77777777" w:rsidR="002B5BF0" w:rsidRPr="0020572A" w:rsidRDefault="002B5BF0" w:rsidP="005278AE">
            <w:pPr>
              <w:spacing w:before="40" w:after="20"/>
              <w:rPr>
                <w:sz w:val="20"/>
              </w:rPr>
            </w:pPr>
            <w:r>
              <w:rPr>
                <w:sz w:val="20"/>
              </w:rPr>
              <w:t>59</w:t>
            </w:r>
          </w:p>
        </w:tc>
        <w:tc>
          <w:tcPr>
            <w:tcW w:w="4621" w:type="pct"/>
            <w:tcBorders>
              <w:top w:val="single" w:sz="6" w:space="0" w:color="FFFFFF"/>
              <w:left w:val="single" w:sz="6" w:space="0" w:color="FFFFFF"/>
              <w:bottom w:val="single" w:sz="6" w:space="0" w:color="FFFFFF"/>
            </w:tcBorders>
            <w:shd w:val="clear" w:color="auto" w:fill="E6E6E6"/>
          </w:tcPr>
          <w:p w14:paraId="3F24F18B" w14:textId="77777777" w:rsidR="002B5BF0" w:rsidRPr="0020572A" w:rsidRDefault="002B5BF0" w:rsidP="005278AE">
            <w:pPr>
              <w:spacing w:before="40" w:after="20"/>
              <w:rPr>
                <w:sz w:val="20"/>
              </w:rPr>
            </w:pPr>
            <w:r w:rsidRPr="0020572A">
              <w:rPr>
                <w:sz w:val="20"/>
              </w:rPr>
              <w:t>or/</w:t>
            </w:r>
            <w:r>
              <w:rPr>
                <w:sz w:val="20"/>
              </w:rPr>
              <w:t>49,51,53-58</w:t>
            </w:r>
          </w:p>
        </w:tc>
      </w:tr>
      <w:tr w:rsidR="002B5BF0" w:rsidRPr="00BF0C57" w14:paraId="001C7CD2" w14:textId="77777777" w:rsidTr="00D435F9">
        <w:tc>
          <w:tcPr>
            <w:tcW w:w="379" w:type="pct"/>
            <w:tcBorders>
              <w:top w:val="single" w:sz="6" w:space="0" w:color="FFFFFF"/>
              <w:bottom w:val="single" w:sz="6" w:space="0" w:color="FFFFFF"/>
              <w:right w:val="single" w:sz="6" w:space="0" w:color="FFFFFF"/>
            </w:tcBorders>
            <w:shd w:val="clear" w:color="auto" w:fill="E6E6E6"/>
          </w:tcPr>
          <w:p w14:paraId="2073F445" w14:textId="77777777" w:rsidR="002B5BF0" w:rsidRPr="0020572A" w:rsidRDefault="002B5BF0" w:rsidP="005278AE">
            <w:pPr>
              <w:spacing w:before="40" w:after="20"/>
              <w:rPr>
                <w:sz w:val="20"/>
              </w:rPr>
            </w:pPr>
            <w:r>
              <w:rPr>
                <w:sz w:val="20"/>
              </w:rPr>
              <w:t>60</w:t>
            </w:r>
          </w:p>
        </w:tc>
        <w:tc>
          <w:tcPr>
            <w:tcW w:w="4621" w:type="pct"/>
            <w:tcBorders>
              <w:top w:val="single" w:sz="6" w:space="0" w:color="FFFFFF"/>
              <w:left w:val="single" w:sz="6" w:space="0" w:color="FFFFFF"/>
              <w:bottom w:val="single" w:sz="6" w:space="0" w:color="FFFFFF"/>
            </w:tcBorders>
            <w:shd w:val="clear" w:color="auto" w:fill="E6E6E6"/>
          </w:tcPr>
          <w:p w14:paraId="1B6EAE2C" w14:textId="77777777" w:rsidR="002B5BF0" w:rsidRPr="0020572A" w:rsidRDefault="002B5BF0" w:rsidP="005278AE">
            <w:pPr>
              <w:spacing w:before="40" w:after="20"/>
              <w:rPr>
                <w:sz w:val="20"/>
              </w:rPr>
            </w:pPr>
            <w:r w:rsidRPr="0020572A">
              <w:rPr>
                <w:sz w:val="20"/>
              </w:rPr>
              <w:t>((brother* or famil* or father* or husband* or mother* or partner* or relative* or sibling* or sister* or spous*) adj6 (experience* or belief* or stress* or emotion* or anx* or fear* or concern* or uncertain* or unsure or thought* or feeling* or felt* or view* or opinion* or perception* or perspective* or attitud* or satisfact* or know* or understand* or aware*)).ti,ab.</w:t>
            </w:r>
          </w:p>
        </w:tc>
      </w:tr>
      <w:tr w:rsidR="002B5BF0" w:rsidRPr="00BF0C57" w14:paraId="0BA694B9" w14:textId="77777777" w:rsidTr="00D435F9">
        <w:tc>
          <w:tcPr>
            <w:tcW w:w="379" w:type="pct"/>
            <w:tcBorders>
              <w:top w:val="single" w:sz="6" w:space="0" w:color="FFFFFF"/>
              <w:bottom w:val="single" w:sz="6" w:space="0" w:color="FFFFFF"/>
              <w:right w:val="single" w:sz="6" w:space="0" w:color="FFFFFF"/>
            </w:tcBorders>
            <w:shd w:val="clear" w:color="auto" w:fill="E6E6E6"/>
          </w:tcPr>
          <w:p w14:paraId="5FED258E" w14:textId="77777777" w:rsidR="002B5BF0" w:rsidRPr="0020572A" w:rsidRDefault="002B5BF0" w:rsidP="005278AE">
            <w:pPr>
              <w:spacing w:before="40" w:after="20"/>
              <w:rPr>
                <w:sz w:val="20"/>
              </w:rPr>
            </w:pPr>
            <w:r>
              <w:rPr>
                <w:sz w:val="20"/>
              </w:rPr>
              <w:t>61</w:t>
            </w:r>
          </w:p>
        </w:tc>
        <w:tc>
          <w:tcPr>
            <w:tcW w:w="4621" w:type="pct"/>
            <w:tcBorders>
              <w:top w:val="single" w:sz="6" w:space="0" w:color="FFFFFF"/>
              <w:left w:val="single" w:sz="6" w:space="0" w:color="FFFFFF"/>
              <w:bottom w:val="single" w:sz="6" w:space="0" w:color="FFFFFF"/>
            </w:tcBorders>
            <w:shd w:val="clear" w:color="auto" w:fill="E6E6E6"/>
          </w:tcPr>
          <w:p w14:paraId="27C6AB4E" w14:textId="77777777" w:rsidR="002B5BF0" w:rsidRPr="0020572A" w:rsidRDefault="002B5BF0" w:rsidP="005278AE">
            <w:pPr>
              <w:spacing w:before="40" w:after="20"/>
              <w:rPr>
                <w:sz w:val="20"/>
              </w:rPr>
            </w:pPr>
            <w:r w:rsidRPr="0020572A">
              <w:rPr>
                <w:sz w:val="20"/>
              </w:rPr>
              <w:t>((consumer* or inpatient* or in-patient* or mother* or parent* or patient* or wife* or wive* or women* or woman*) adj6 (experience* or belief* or stress* or emotion* or anx* or fear* or concern* or uncertain* or unsure or thought* or feeling* or felt* or view* or opinion* or perception* or perspective* or attitud* or satisfact* or know* or understand* or aware*)).ti,ab.</w:t>
            </w:r>
          </w:p>
        </w:tc>
      </w:tr>
      <w:tr w:rsidR="002B5BF0" w:rsidRPr="00BF0C57" w14:paraId="4C4F2A20" w14:textId="77777777" w:rsidTr="00D435F9">
        <w:tc>
          <w:tcPr>
            <w:tcW w:w="379" w:type="pct"/>
            <w:tcBorders>
              <w:top w:val="single" w:sz="6" w:space="0" w:color="FFFFFF"/>
              <w:bottom w:val="single" w:sz="6" w:space="0" w:color="FFFFFF"/>
              <w:right w:val="single" w:sz="6" w:space="0" w:color="FFFFFF"/>
            </w:tcBorders>
            <w:shd w:val="clear" w:color="auto" w:fill="E6E6E6"/>
          </w:tcPr>
          <w:p w14:paraId="10A43854" w14:textId="77777777" w:rsidR="002B5BF0" w:rsidRPr="0020572A" w:rsidRDefault="002B5BF0" w:rsidP="005278AE">
            <w:pPr>
              <w:spacing w:before="40" w:after="20"/>
              <w:rPr>
                <w:sz w:val="20"/>
              </w:rPr>
            </w:pPr>
            <w:r>
              <w:rPr>
                <w:sz w:val="20"/>
              </w:rPr>
              <w:t>62</w:t>
            </w:r>
          </w:p>
        </w:tc>
        <w:tc>
          <w:tcPr>
            <w:tcW w:w="4621" w:type="pct"/>
            <w:tcBorders>
              <w:top w:val="single" w:sz="6" w:space="0" w:color="FFFFFF"/>
              <w:left w:val="single" w:sz="6" w:space="0" w:color="FFFFFF"/>
              <w:bottom w:val="single" w:sz="6" w:space="0" w:color="FFFFFF"/>
            </w:tcBorders>
            <w:shd w:val="clear" w:color="auto" w:fill="E6E6E6"/>
          </w:tcPr>
          <w:p w14:paraId="0711AE0F" w14:textId="77777777" w:rsidR="002B5BF0" w:rsidRPr="0020572A" w:rsidRDefault="002B5BF0" w:rsidP="005278AE">
            <w:pPr>
              <w:spacing w:before="40" w:after="20"/>
              <w:rPr>
                <w:sz w:val="20"/>
              </w:rPr>
            </w:pPr>
            <w:r w:rsidRPr="0020572A">
              <w:rPr>
                <w:sz w:val="20"/>
              </w:rPr>
              <w:t>((clinician* or counselor* or counsellor* or health worker* or health visitor* or midwi* or nurs* or personnel* or physician* or professional*) adj6 (experience* or belief* or stress* or emotion* or anx* or fear* or concern* or uncertain* or unsure or thought* or feeling* or felt* or view* or opinion* or perception* or perspective* or attitud* or satisfact* or know* or understand* or aware*)).ti,ab.</w:t>
            </w:r>
          </w:p>
        </w:tc>
      </w:tr>
      <w:tr w:rsidR="002B5BF0" w:rsidRPr="00BF0C57" w14:paraId="37CE3379" w14:textId="77777777" w:rsidTr="00D435F9">
        <w:tc>
          <w:tcPr>
            <w:tcW w:w="379" w:type="pct"/>
            <w:tcBorders>
              <w:top w:val="single" w:sz="6" w:space="0" w:color="FFFFFF"/>
              <w:bottom w:val="single" w:sz="6" w:space="0" w:color="FFFFFF"/>
              <w:right w:val="single" w:sz="6" w:space="0" w:color="FFFFFF"/>
            </w:tcBorders>
            <w:shd w:val="clear" w:color="auto" w:fill="E6E6E6"/>
          </w:tcPr>
          <w:p w14:paraId="140FDBB4" w14:textId="77777777" w:rsidR="002B5BF0" w:rsidRPr="0020572A" w:rsidRDefault="002B5BF0" w:rsidP="005278AE">
            <w:pPr>
              <w:spacing w:before="40" w:after="20"/>
              <w:rPr>
                <w:sz w:val="20"/>
              </w:rPr>
            </w:pPr>
            <w:r>
              <w:rPr>
                <w:sz w:val="20"/>
              </w:rPr>
              <w:t>63</w:t>
            </w:r>
          </w:p>
        </w:tc>
        <w:tc>
          <w:tcPr>
            <w:tcW w:w="4621" w:type="pct"/>
            <w:tcBorders>
              <w:top w:val="single" w:sz="6" w:space="0" w:color="FFFFFF"/>
              <w:left w:val="single" w:sz="6" w:space="0" w:color="FFFFFF"/>
              <w:bottom w:val="single" w:sz="6" w:space="0" w:color="FFFFFF"/>
            </w:tcBorders>
            <w:shd w:val="clear" w:color="auto" w:fill="E6E6E6"/>
          </w:tcPr>
          <w:p w14:paraId="3F6C4635" w14:textId="77777777" w:rsidR="002B5BF0" w:rsidRPr="0020572A" w:rsidRDefault="002B5BF0" w:rsidP="005278AE">
            <w:pPr>
              <w:spacing w:before="40" w:after="20"/>
              <w:rPr>
                <w:sz w:val="20"/>
              </w:rPr>
            </w:pPr>
            <w:r w:rsidRPr="0020572A">
              <w:rPr>
                <w:sz w:val="20"/>
              </w:rPr>
              <w:t>or/</w:t>
            </w:r>
            <w:r>
              <w:rPr>
                <w:sz w:val="20"/>
              </w:rPr>
              <w:t>60-62</w:t>
            </w:r>
          </w:p>
        </w:tc>
      </w:tr>
      <w:tr w:rsidR="002B5BF0" w:rsidRPr="00BF0C57" w14:paraId="413B9A03" w14:textId="77777777" w:rsidTr="00D435F9">
        <w:tc>
          <w:tcPr>
            <w:tcW w:w="379" w:type="pct"/>
            <w:tcBorders>
              <w:top w:val="single" w:sz="6" w:space="0" w:color="FFFFFF"/>
              <w:bottom w:val="single" w:sz="6" w:space="0" w:color="FFFFFF"/>
              <w:right w:val="single" w:sz="6" w:space="0" w:color="FFFFFF"/>
            </w:tcBorders>
            <w:shd w:val="clear" w:color="auto" w:fill="E6E6E6"/>
          </w:tcPr>
          <w:p w14:paraId="7C998916" w14:textId="77777777" w:rsidR="002B5BF0" w:rsidRPr="0020572A" w:rsidRDefault="002B5BF0" w:rsidP="005278AE">
            <w:pPr>
              <w:spacing w:before="40" w:after="20"/>
              <w:rPr>
                <w:sz w:val="20"/>
              </w:rPr>
            </w:pPr>
            <w:r>
              <w:rPr>
                <w:sz w:val="20"/>
              </w:rPr>
              <w:t>64</w:t>
            </w:r>
          </w:p>
        </w:tc>
        <w:tc>
          <w:tcPr>
            <w:tcW w:w="4621" w:type="pct"/>
            <w:tcBorders>
              <w:top w:val="single" w:sz="6" w:space="0" w:color="FFFFFF"/>
              <w:left w:val="single" w:sz="6" w:space="0" w:color="FFFFFF"/>
              <w:bottom w:val="single" w:sz="6" w:space="0" w:color="FFFFFF"/>
            </w:tcBorders>
            <w:shd w:val="clear" w:color="auto" w:fill="E6E6E6"/>
          </w:tcPr>
          <w:p w14:paraId="292D12EB" w14:textId="77777777" w:rsidR="002B5BF0" w:rsidRPr="0020572A" w:rsidRDefault="002B5BF0" w:rsidP="005278AE">
            <w:pPr>
              <w:spacing w:before="40" w:after="20"/>
              <w:rPr>
                <w:sz w:val="20"/>
              </w:rPr>
            </w:pPr>
            <w:r w:rsidRPr="0020572A">
              <w:rPr>
                <w:sz w:val="20"/>
              </w:rPr>
              <w:t>or/</w:t>
            </w:r>
            <w:r>
              <w:rPr>
                <w:sz w:val="20"/>
              </w:rPr>
              <w:t>59,63</w:t>
            </w:r>
          </w:p>
        </w:tc>
      </w:tr>
      <w:tr w:rsidR="002B5BF0" w:rsidRPr="00220D11" w14:paraId="6E567068" w14:textId="77777777" w:rsidTr="00D435F9">
        <w:tc>
          <w:tcPr>
            <w:tcW w:w="379" w:type="pct"/>
            <w:tcBorders>
              <w:top w:val="single" w:sz="6" w:space="0" w:color="FFFFFF"/>
              <w:bottom w:val="single" w:sz="6" w:space="0" w:color="FFFFFF"/>
              <w:right w:val="single" w:sz="6" w:space="0" w:color="FFFFFF"/>
            </w:tcBorders>
            <w:shd w:val="clear" w:color="auto" w:fill="E6E6E6"/>
          </w:tcPr>
          <w:p w14:paraId="26903A5C" w14:textId="77777777" w:rsidR="002B5BF0" w:rsidRPr="0020572A" w:rsidRDefault="002B5BF0" w:rsidP="005278AE">
            <w:pPr>
              <w:spacing w:before="40" w:after="20"/>
              <w:rPr>
                <w:sz w:val="20"/>
              </w:rPr>
            </w:pPr>
            <w:r>
              <w:rPr>
                <w:sz w:val="20"/>
              </w:rPr>
              <w:t>65</w:t>
            </w:r>
          </w:p>
        </w:tc>
        <w:tc>
          <w:tcPr>
            <w:tcW w:w="4621" w:type="pct"/>
            <w:tcBorders>
              <w:top w:val="single" w:sz="6" w:space="0" w:color="FFFFFF"/>
              <w:left w:val="single" w:sz="6" w:space="0" w:color="FFFFFF"/>
              <w:bottom w:val="single" w:sz="6" w:space="0" w:color="FFFFFF"/>
            </w:tcBorders>
            <w:shd w:val="clear" w:color="auto" w:fill="E6E6E6"/>
          </w:tcPr>
          <w:p w14:paraId="061BAA07" w14:textId="77777777" w:rsidR="002B5BF0" w:rsidRPr="00220D11" w:rsidRDefault="002B5BF0" w:rsidP="005278AE">
            <w:pPr>
              <w:spacing w:before="40" w:after="20"/>
              <w:rPr>
                <w:sz w:val="20"/>
                <w:szCs w:val="20"/>
              </w:rPr>
            </w:pPr>
            <w:r>
              <w:rPr>
                <w:sz w:val="20"/>
                <w:szCs w:val="20"/>
              </w:rPr>
              <w:t>12 and 46 and 64</w:t>
            </w:r>
          </w:p>
        </w:tc>
      </w:tr>
      <w:tr w:rsidR="002B5BF0" w:rsidRPr="00220D11" w14:paraId="7285EDEA" w14:textId="77777777" w:rsidTr="00D435F9">
        <w:tc>
          <w:tcPr>
            <w:tcW w:w="379" w:type="pct"/>
            <w:tcBorders>
              <w:top w:val="single" w:sz="6" w:space="0" w:color="FFFFFF"/>
              <w:bottom w:val="single" w:sz="6" w:space="0" w:color="FFFFFF"/>
              <w:right w:val="single" w:sz="6" w:space="0" w:color="FFFFFF"/>
            </w:tcBorders>
            <w:shd w:val="clear" w:color="auto" w:fill="E6E6E6"/>
          </w:tcPr>
          <w:p w14:paraId="052349E2" w14:textId="77777777" w:rsidR="002B5BF0" w:rsidRDefault="002B5BF0" w:rsidP="005278AE">
            <w:pPr>
              <w:spacing w:before="40" w:after="20"/>
              <w:rPr>
                <w:sz w:val="20"/>
              </w:rPr>
            </w:pPr>
            <w:r>
              <w:rPr>
                <w:sz w:val="20"/>
              </w:rPr>
              <w:t>66</w:t>
            </w:r>
          </w:p>
        </w:tc>
        <w:tc>
          <w:tcPr>
            <w:tcW w:w="4621" w:type="pct"/>
            <w:tcBorders>
              <w:top w:val="single" w:sz="6" w:space="0" w:color="FFFFFF"/>
              <w:left w:val="single" w:sz="6" w:space="0" w:color="FFFFFF"/>
              <w:bottom w:val="single" w:sz="6" w:space="0" w:color="FFFFFF"/>
            </w:tcBorders>
            <w:shd w:val="clear" w:color="auto" w:fill="E6E6E6"/>
          </w:tcPr>
          <w:p w14:paraId="35D61F92" w14:textId="77777777" w:rsidR="002B5BF0" w:rsidRPr="00220D11" w:rsidRDefault="002B5BF0" w:rsidP="005278AE">
            <w:pPr>
              <w:spacing w:before="40" w:after="20"/>
              <w:rPr>
                <w:sz w:val="20"/>
                <w:szCs w:val="20"/>
              </w:rPr>
            </w:pPr>
            <w:r>
              <w:rPr>
                <w:sz w:val="20"/>
                <w:szCs w:val="20"/>
              </w:rPr>
              <w:t>47 or 65</w:t>
            </w:r>
          </w:p>
        </w:tc>
      </w:tr>
      <w:tr w:rsidR="002B5BF0" w:rsidRPr="00220D11" w14:paraId="4F1A1DAD" w14:textId="77777777" w:rsidTr="00D435F9">
        <w:tc>
          <w:tcPr>
            <w:tcW w:w="379" w:type="pct"/>
            <w:tcBorders>
              <w:top w:val="single" w:sz="6" w:space="0" w:color="FFFFFF"/>
              <w:bottom w:val="single" w:sz="6" w:space="0" w:color="FFFFFF"/>
              <w:right w:val="single" w:sz="6" w:space="0" w:color="FFFFFF"/>
            </w:tcBorders>
            <w:shd w:val="clear" w:color="auto" w:fill="E6E6E6"/>
          </w:tcPr>
          <w:p w14:paraId="17052DF6" w14:textId="77777777" w:rsidR="002B5BF0" w:rsidDel="00F23410" w:rsidRDefault="002B5BF0" w:rsidP="005278AE">
            <w:pPr>
              <w:spacing w:before="40" w:after="20"/>
              <w:rPr>
                <w:sz w:val="20"/>
              </w:rPr>
            </w:pPr>
            <w:r>
              <w:rPr>
                <w:sz w:val="20"/>
              </w:rPr>
              <w:t>67</w:t>
            </w:r>
          </w:p>
        </w:tc>
        <w:tc>
          <w:tcPr>
            <w:tcW w:w="4621" w:type="pct"/>
            <w:tcBorders>
              <w:top w:val="single" w:sz="6" w:space="0" w:color="FFFFFF"/>
              <w:left w:val="single" w:sz="6" w:space="0" w:color="FFFFFF"/>
              <w:bottom w:val="single" w:sz="6" w:space="0" w:color="FFFFFF"/>
            </w:tcBorders>
            <w:shd w:val="clear" w:color="auto" w:fill="E6E6E6"/>
          </w:tcPr>
          <w:p w14:paraId="3CC0E4E6" w14:textId="77777777" w:rsidR="002B5BF0" w:rsidRPr="00220D11" w:rsidRDefault="002B5BF0" w:rsidP="005278AE">
            <w:pPr>
              <w:spacing w:before="40" w:after="20"/>
              <w:rPr>
                <w:sz w:val="20"/>
                <w:szCs w:val="20"/>
              </w:rPr>
            </w:pPr>
            <w:r w:rsidRPr="00220D11">
              <w:rPr>
                <w:sz w:val="20"/>
                <w:szCs w:val="20"/>
              </w:rPr>
              <w:t>limit 66 to english language</w:t>
            </w:r>
          </w:p>
        </w:tc>
      </w:tr>
      <w:tr w:rsidR="002B5BF0" w:rsidRPr="00220D11" w14:paraId="097199B1" w14:textId="77777777" w:rsidTr="00D435F9">
        <w:tc>
          <w:tcPr>
            <w:tcW w:w="379" w:type="pct"/>
            <w:tcBorders>
              <w:top w:val="single" w:sz="6" w:space="0" w:color="FFFFFF"/>
              <w:bottom w:val="single" w:sz="6" w:space="0" w:color="FFFFFF"/>
              <w:right w:val="single" w:sz="6" w:space="0" w:color="FFFFFF"/>
            </w:tcBorders>
            <w:shd w:val="clear" w:color="auto" w:fill="E6E6E6"/>
          </w:tcPr>
          <w:p w14:paraId="37F152AF" w14:textId="77777777" w:rsidR="002B5BF0" w:rsidRDefault="002B5BF0" w:rsidP="005278AE">
            <w:pPr>
              <w:spacing w:before="40" w:after="20"/>
              <w:rPr>
                <w:sz w:val="20"/>
              </w:rPr>
            </w:pPr>
            <w:r>
              <w:rPr>
                <w:sz w:val="20"/>
              </w:rPr>
              <w:t>68</w:t>
            </w:r>
          </w:p>
        </w:tc>
        <w:tc>
          <w:tcPr>
            <w:tcW w:w="4621" w:type="pct"/>
            <w:tcBorders>
              <w:top w:val="single" w:sz="6" w:space="0" w:color="FFFFFF"/>
              <w:left w:val="single" w:sz="6" w:space="0" w:color="FFFFFF"/>
              <w:bottom w:val="single" w:sz="6" w:space="0" w:color="FFFFFF"/>
            </w:tcBorders>
            <w:shd w:val="clear" w:color="auto" w:fill="E6E6E6"/>
          </w:tcPr>
          <w:p w14:paraId="3FFDDF70" w14:textId="77777777" w:rsidR="002B5BF0" w:rsidRPr="00220D11" w:rsidRDefault="002B5BF0" w:rsidP="005278AE">
            <w:pPr>
              <w:spacing w:before="40" w:after="20"/>
              <w:rPr>
                <w:sz w:val="20"/>
                <w:szCs w:val="20"/>
              </w:rPr>
            </w:pPr>
            <w:r w:rsidRPr="00220D11">
              <w:rPr>
                <w:rFonts w:eastAsia="Times New Roman" w:cstheme="minorHAnsi"/>
                <w:color w:val="0A0905"/>
                <w:sz w:val="20"/>
                <w:szCs w:val="20"/>
                <w:lang w:eastAsia="en-GB"/>
              </w:rPr>
              <w:t>limit 6</w:t>
            </w:r>
            <w:r>
              <w:rPr>
                <w:rFonts w:eastAsia="Times New Roman" w:cstheme="minorHAnsi"/>
                <w:color w:val="0A0905"/>
                <w:sz w:val="20"/>
                <w:szCs w:val="20"/>
                <w:lang w:eastAsia="en-GB"/>
              </w:rPr>
              <w:t>7</w:t>
            </w:r>
            <w:r w:rsidRPr="00220D11">
              <w:rPr>
                <w:rFonts w:eastAsia="Times New Roman" w:cstheme="minorHAnsi"/>
                <w:color w:val="0A0905"/>
                <w:sz w:val="20"/>
                <w:szCs w:val="20"/>
                <w:lang w:eastAsia="en-GB"/>
              </w:rPr>
              <w:t xml:space="preserve"> to yr="1995 -current"</w:t>
            </w:r>
          </w:p>
        </w:tc>
      </w:tr>
    </w:tbl>
    <w:p w14:paraId="3A87D425" w14:textId="77777777" w:rsidR="002B5BF0" w:rsidRPr="00806E88" w:rsidRDefault="002B5BF0" w:rsidP="002B5BF0">
      <w:pPr>
        <w:rPr>
          <w:b/>
        </w:rPr>
      </w:pPr>
      <w:r w:rsidRPr="00806E88">
        <w:rPr>
          <w:b/>
        </w:rPr>
        <w:lastRenderedPageBreak/>
        <w:t>Health economic search</w:t>
      </w:r>
    </w:p>
    <w:p w14:paraId="07E26F34" w14:textId="77777777" w:rsidR="002B5BF0" w:rsidRPr="00806E88" w:rsidRDefault="002B5BF0" w:rsidP="002B5BF0">
      <w:r w:rsidRPr="00806E88">
        <w:t>The search for this topic was last run on 5</w:t>
      </w:r>
      <w:r w:rsidRPr="00806E88">
        <w:rPr>
          <w:vertAlign w:val="superscript"/>
        </w:rPr>
        <w:t>th</w:t>
      </w:r>
      <w:r w:rsidRPr="00806E88">
        <w:t xml:space="preserve"> December 2019. </w:t>
      </w:r>
    </w:p>
    <w:p w14:paraId="14D0D69D" w14:textId="77777777" w:rsidR="002B5BF0" w:rsidRPr="00806E88" w:rsidRDefault="002B5BF0" w:rsidP="002B5BF0">
      <w:r w:rsidRPr="00806E88">
        <w:rPr>
          <w:b/>
        </w:rPr>
        <w:t xml:space="preserve">Database: </w:t>
      </w:r>
      <w:r w:rsidRPr="00806E88">
        <w:t>Emcare,</w:t>
      </w:r>
      <w:r w:rsidRPr="00806E88">
        <w:rPr>
          <w:b/>
        </w:rPr>
        <w:t xml:space="preserve"> </w:t>
      </w:r>
      <w:r w:rsidRPr="00806E88">
        <w:t>Embase, Medline, Medline Ahead of Print and In-Process &amp; Other Non-Indexed Citations (global) – OVID [Multifile]</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729"/>
        <w:gridCol w:w="8341"/>
      </w:tblGrid>
      <w:tr w:rsidR="002B5BF0" w:rsidRPr="00806E88" w14:paraId="412AB0A1" w14:textId="77777777" w:rsidTr="00D435F9">
        <w:trPr>
          <w:tblHeader/>
        </w:trPr>
        <w:tc>
          <w:tcPr>
            <w:tcW w:w="402" w:type="pct"/>
            <w:shd w:val="clear" w:color="auto" w:fill="00B050"/>
            <w:vAlign w:val="bottom"/>
          </w:tcPr>
          <w:p w14:paraId="2AC60BC5" w14:textId="77777777" w:rsidR="002B5BF0" w:rsidRPr="00BC5456" w:rsidRDefault="002B5BF0" w:rsidP="005278AE">
            <w:pPr>
              <w:spacing w:before="40" w:after="20"/>
              <w:rPr>
                <w:rFonts w:asciiTheme="majorHAnsi" w:hAnsiTheme="majorHAnsi" w:cstheme="majorHAnsi"/>
                <w:b/>
                <w:color w:val="000000"/>
                <w:sz w:val="20"/>
                <w:szCs w:val="20"/>
              </w:rPr>
            </w:pPr>
            <w:r w:rsidRPr="00BC5456">
              <w:rPr>
                <w:rFonts w:asciiTheme="majorHAnsi" w:hAnsiTheme="majorHAnsi" w:cstheme="majorHAnsi"/>
                <w:b/>
                <w:color w:val="000000"/>
                <w:sz w:val="20"/>
                <w:szCs w:val="20"/>
              </w:rPr>
              <w:t>#</w:t>
            </w:r>
          </w:p>
        </w:tc>
        <w:tc>
          <w:tcPr>
            <w:tcW w:w="4598" w:type="pct"/>
            <w:shd w:val="clear" w:color="auto" w:fill="00B050"/>
            <w:vAlign w:val="bottom"/>
          </w:tcPr>
          <w:p w14:paraId="0ABE4A07" w14:textId="77777777" w:rsidR="002B5BF0" w:rsidRPr="00BC5456" w:rsidRDefault="002B5BF0" w:rsidP="005278AE">
            <w:pPr>
              <w:spacing w:before="40" w:after="20"/>
              <w:rPr>
                <w:rFonts w:asciiTheme="majorHAnsi" w:hAnsiTheme="majorHAnsi" w:cstheme="majorHAnsi"/>
                <w:b/>
                <w:color w:val="000000"/>
                <w:sz w:val="20"/>
                <w:szCs w:val="20"/>
              </w:rPr>
            </w:pPr>
            <w:r w:rsidRPr="00BC5456">
              <w:rPr>
                <w:rFonts w:asciiTheme="majorHAnsi" w:hAnsiTheme="majorHAnsi" w:cstheme="majorHAnsi"/>
                <w:b/>
                <w:color w:val="000000"/>
                <w:sz w:val="20"/>
                <w:szCs w:val="20"/>
              </w:rPr>
              <w:t>Search</w:t>
            </w:r>
          </w:p>
        </w:tc>
      </w:tr>
      <w:tr w:rsidR="002B5BF0" w:rsidRPr="00806E88" w14:paraId="33D6653D" w14:textId="77777777" w:rsidTr="00D435F9">
        <w:tc>
          <w:tcPr>
            <w:tcW w:w="402" w:type="pct"/>
            <w:tcBorders>
              <w:top w:val="single" w:sz="6" w:space="0" w:color="FFFFFF"/>
              <w:bottom w:val="single" w:sz="6" w:space="0" w:color="FFFFFF"/>
              <w:right w:val="single" w:sz="6" w:space="0" w:color="FFFFFF"/>
            </w:tcBorders>
            <w:shd w:val="clear" w:color="auto" w:fill="E6E6E6"/>
          </w:tcPr>
          <w:p w14:paraId="1DC6F246"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w:t>
            </w:r>
          </w:p>
        </w:tc>
        <w:tc>
          <w:tcPr>
            <w:tcW w:w="4598" w:type="pct"/>
            <w:tcBorders>
              <w:top w:val="single" w:sz="6" w:space="0" w:color="FFFFFF"/>
              <w:left w:val="single" w:sz="6" w:space="0" w:color="FFFFFF"/>
              <w:bottom w:val="single" w:sz="6" w:space="0" w:color="FFFFFF"/>
            </w:tcBorders>
            <w:shd w:val="clear" w:color="auto" w:fill="E6E6E6"/>
          </w:tcPr>
          <w:p w14:paraId="74491C7A"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puerperium/ or perinatal period/ or postnatal care/</w:t>
            </w:r>
          </w:p>
        </w:tc>
      </w:tr>
      <w:tr w:rsidR="002B5BF0" w:rsidRPr="00806E88" w14:paraId="044EB2BF" w14:textId="77777777" w:rsidTr="00D435F9">
        <w:tc>
          <w:tcPr>
            <w:tcW w:w="402" w:type="pct"/>
            <w:tcBorders>
              <w:top w:val="single" w:sz="6" w:space="0" w:color="FFFFFF"/>
              <w:bottom w:val="single" w:sz="6" w:space="0" w:color="FFFFFF"/>
              <w:right w:val="single" w:sz="6" w:space="0" w:color="FFFFFF"/>
            </w:tcBorders>
            <w:shd w:val="clear" w:color="auto" w:fill="E6E6E6"/>
          </w:tcPr>
          <w:p w14:paraId="42F6A4CF"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w:t>
            </w:r>
          </w:p>
        </w:tc>
        <w:tc>
          <w:tcPr>
            <w:tcW w:w="4598" w:type="pct"/>
            <w:tcBorders>
              <w:top w:val="single" w:sz="6" w:space="0" w:color="FFFFFF"/>
              <w:left w:val="single" w:sz="6" w:space="0" w:color="FFFFFF"/>
              <w:bottom w:val="single" w:sz="6" w:space="0" w:color="FFFFFF"/>
            </w:tcBorders>
            <w:shd w:val="clear" w:color="auto" w:fill="E6E6E6"/>
          </w:tcPr>
          <w:p w14:paraId="0B1D7644"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 use emczd, emcr</w:t>
            </w:r>
          </w:p>
        </w:tc>
      </w:tr>
      <w:tr w:rsidR="002B5BF0" w:rsidRPr="00806E88" w14:paraId="7FEC6CBA" w14:textId="77777777" w:rsidTr="00D435F9">
        <w:tc>
          <w:tcPr>
            <w:tcW w:w="402" w:type="pct"/>
            <w:tcBorders>
              <w:top w:val="single" w:sz="6" w:space="0" w:color="FFFFFF"/>
              <w:bottom w:val="single" w:sz="6" w:space="0" w:color="FFFFFF"/>
              <w:right w:val="single" w:sz="6" w:space="0" w:color="FFFFFF"/>
            </w:tcBorders>
            <w:shd w:val="clear" w:color="auto" w:fill="E6E6E6"/>
          </w:tcPr>
          <w:p w14:paraId="5A2C0B06"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w:t>
            </w:r>
          </w:p>
        </w:tc>
        <w:tc>
          <w:tcPr>
            <w:tcW w:w="4598" w:type="pct"/>
            <w:tcBorders>
              <w:top w:val="single" w:sz="6" w:space="0" w:color="FFFFFF"/>
              <w:left w:val="single" w:sz="6" w:space="0" w:color="FFFFFF"/>
              <w:bottom w:val="single" w:sz="6" w:space="0" w:color="FFFFFF"/>
            </w:tcBorders>
            <w:shd w:val="clear" w:color="auto" w:fill="E6E6E6"/>
          </w:tcPr>
          <w:p w14:paraId="66AFC383"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postpartum period/ or peripartum period/ or postnatal care/</w:t>
            </w:r>
          </w:p>
        </w:tc>
      </w:tr>
      <w:tr w:rsidR="002B5BF0" w:rsidRPr="00806E88" w14:paraId="147F9ECB" w14:textId="77777777" w:rsidTr="00D435F9">
        <w:tc>
          <w:tcPr>
            <w:tcW w:w="402" w:type="pct"/>
            <w:tcBorders>
              <w:top w:val="single" w:sz="6" w:space="0" w:color="FFFFFF"/>
              <w:bottom w:val="single" w:sz="6" w:space="0" w:color="FFFFFF"/>
              <w:right w:val="single" w:sz="6" w:space="0" w:color="FFFFFF"/>
            </w:tcBorders>
            <w:shd w:val="clear" w:color="auto" w:fill="E6E6E6"/>
          </w:tcPr>
          <w:p w14:paraId="2C140A3E"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w:t>
            </w:r>
          </w:p>
        </w:tc>
        <w:tc>
          <w:tcPr>
            <w:tcW w:w="4598" w:type="pct"/>
            <w:tcBorders>
              <w:top w:val="single" w:sz="6" w:space="0" w:color="FFFFFF"/>
              <w:left w:val="single" w:sz="6" w:space="0" w:color="FFFFFF"/>
              <w:bottom w:val="single" w:sz="6" w:space="0" w:color="FFFFFF"/>
            </w:tcBorders>
            <w:shd w:val="clear" w:color="auto" w:fill="E6E6E6"/>
          </w:tcPr>
          <w:p w14:paraId="17D9AAF1"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 use ppez</w:t>
            </w:r>
          </w:p>
        </w:tc>
      </w:tr>
      <w:tr w:rsidR="002B5BF0" w:rsidRPr="00806E88" w14:paraId="701AC2B8" w14:textId="77777777" w:rsidTr="00D435F9">
        <w:tc>
          <w:tcPr>
            <w:tcW w:w="402" w:type="pct"/>
            <w:tcBorders>
              <w:top w:val="single" w:sz="6" w:space="0" w:color="FFFFFF"/>
              <w:bottom w:val="single" w:sz="6" w:space="0" w:color="FFFFFF"/>
              <w:right w:val="single" w:sz="6" w:space="0" w:color="FFFFFF"/>
            </w:tcBorders>
            <w:shd w:val="clear" w:color="auto" w:fill="E6E6E6"/>
          </w:tcPr>
          <w:p w14:paraId="7EFB90E8"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w:t>
            </w:r>
          </w:p>
        </w:tc>
        <w:tc>
          <w:tcPr>
            <w:tcW w:w="4598" w:type="pct"/>
            <w:tcBorders>
              <w:top w:val="single" w:sz="6" w:space="0" w:color="FFFFFF"/>
              <w:left w:val="single" w:sz="6" w:space="0" w:color="FFFFFF"/>
              <w:bottom w:val="single" w:sz="6" w:space="0" w:color="FFFFFF"/>
            </w:tcBorders>
            <w:shd w:val="clear" w:color="auto" w:fill="E6E6E6"/>
          </w:tcPr>
          <w:p w14:paraId="13F31935"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(nullipara* or peri natal* or perinatal* or postbirth or post birth or postdelivery or post delivery or postnatal* or post natal* or postpartum* or post partum* or primipara* or puerpera* or puerperium* or ((after or follow*) adj2 birth*)).ti,ab.</w:t>
            </w:r>
          </w:p>
        </w:tc>
      </w:tr>
      <w:tr w:rsidR="002B5BF0" w:rsidRPr="00806E88" w14:paraId="4CB94C53" w14:textId="77777777" w:rsidTr="00D435F9">
        <w:tc>
          <w:tcPr>
            <w:tcW w:w="402" w:type="pct"/>
            <w:tcBorders>
              <w:top w:val="single" w:sz="6" w:space="0" w:color="FFFFFF"/>
              <w:bottom w:val="single" w:sz="6" w:space="0" w:color="FFFFFF"/>
              <w:right w:val="single" w:sz="6" w:space="0" w:color="FFFFFF"/>
            </w:tcBorders>
            <w:shd w:val="clear" w:color="auto" w:fill="E6E6E6"/>
          </w:tcPr>
          <w:p w14:paraId="4DACFD16"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6</w:t>
            </w:r>
          </w:p>
        </w:tc>
        <w:tc>
          <w:tcPr>
            <w:tcW w:w="4598" w:type="pct"/>
            <w:tcBorders>
              <w:top w:val="single" w:sz="6" w:space="0" w:color="FFFFFF"/>
              <w:left w:val="single" w:sz="6" w:space="0" w:color="FFFFFF"/>
              <w:bottom w:val="single" w:sz="6" w:space="0" w:color="FFFFFF"/>
            </w:tcBorders>
            <w:shd w:val="clear" w:color="auto" w:fill="E6E6E6"/>
          </w:tcPr>
          <w:p w14:paraId="007612BB"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or/2,4-5</w:t>
            </w:r>
          </w:p>
        </w:tc>
      </w:tr>
      <w:tr w:rsidR="002B5BF0" w:rsidRPr="00806E88" w14:paraId="1831A912" w14:textId="77777777" w:rsidTr="00D435F9">
        <w:tc>
          <w:tcPr>
            <w:tcW w:w="402" w:type="pct"/>
            <w:tcBorders>
              <w:top w:val="single" w:sz="6" w:space="0" w:color="FFFFFF"/>
              <w:bottom w:val="single" w:sz="6" w:space="0" w:color="FFFFFF"/>
              <w:right w:val="single" w:sz="6" w:space="0" w:color="FFFFFF"/>
            </w:tcBorders>
            <w:shd w:val="clear" w:color="auto" w:fill="E6E6E6"/>
          </w:tcPr>
          <w:p w14:paraId="7BB1F56D"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7</w:t>
            </w:r>
          </w:p>
        </w:tc>
        <w:tc>
          <w:tcPr>
            <w:tcW w:w="4598" w:type="pct"/>
            <w:tcBorders>
              <w:top w:val="single" w:sz="6" w:space="0" w:color="FFFFFF"/>
              <w:left w:val="single" w:sz="6" w:space="0" w:color="FFFFFF"/>
              <w:bottom w:val="single" w:sz="6" w:space="0" w:color="FFFFFF"/>
            </w:tcBorders>
            <w:shd w:val="clear" w:color="auto" w:fill="E6E6E6"/>
          </w:tcPr>
          <w:p w14:paraId="752143C4"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breast feeding/ or breast feeding education/ or lactation/</w:t>
            </w:r>
          </w:p>
        </w:tc>
      </w:tr>
      <w:tr w:rsidR="002B5BF0" w:rsidRPr="00806E88" w14:paraId="0095B16F" w14:textId="77777777" w:rsidTr="00D435F9">
        <w:tc>
          <w:tcPr>
            <w:tcW w:w="402" w:type="pct"/>
            <w:tcBorders>
              <w:top w:val="single" w:sz="6" w:space="0" w:color="FFFFFF"/>
              <w:bottom w:val="single" w:sz="6" w:space="0" w:color="FFFFFF"/>
              <w:right w:val="single" w:sz="6" w:space="0" w:color="FFFFFF"/>
            </w:tcBorders>
            <w:shd w:val="clear" w:color="auto" w:fill="E6E6E6"/>
          </w:tcPr>
          <w:p w14:paraId="442FDC8C"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8</w:t>
            </w:r>
          </w:p>
        </w:tc>
        <w:tc>
          <w:tcPr>
            <w:tcW w:w="4598" w:type="pct"/>
            <w:tcBorders>
              <w:top w:val="single" w:sz="6" w:space="0" w:color="FFFFFF"/>
              <w:left w:val="single" w:sz="6" w:space="0" w:color="FFFFFF"/>
              <w:bottom w:val="single" w:sz="6" w:space="0" w:color="FFFFFF"/>
            </w:tcBorders>
            <w:shd w:val="clear" w:color="auto" w:fill="E6E6E6"/>
          </w:tcPr>
          <w:p w14:paraId="7B2CCBDC"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7 use emczd, emcr</w:t>
            </w:r>
          </w:p>
        </w:tc>
      </w:tr>
      <w:tr w:rsidR="002B5BF0" w:rsidRPr="00806E88" w14:paraId="33297535" w14:textId="77777777" w:rsidTr="00D435F9">
        <w:tc>
          <w:tcPr>
            <w:tcW w:w="402" w:type="pct"/>
            <w:tcBorders>
              <w:top w:val="single" w:sz="6" w:space="0" w:color="FFFFFF"/>
              <w:bottom w:val="single" w:sz="6" w:space="0" w:color="FFFFFF"/>
              <w:right w:val="single" w:sz="6" w:space="0" w:color="FFFFFF"/>
            </w:tcBorders>
            <w:shd w:val="clear" w:color="auto" w:fill="E6E6E6"/>
          </w:tcPr>
          <w:p w14:paraId="09C4A234"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9</w:t>
            </w:r>
          </w:p>
        </w:tc>
        <w:tc>
          <w:tcPr>
            <w:tcW w:w="4598" w:type="pct"/>
            <w:tcBorders>
              <w:top w:val="single" w:sz="6" w:space="0" w:color="FFFFFF"/>
              <w:left w:val="single" w:sz="6" w:space="0" w:color="FFFFFF"/>
              <w:bottom w:val="single" w:sz="6" w:space="0" w:color="FFFFFF"/>
            </w:tcBorders>
            <w:shd w:val="clear" w:color="auto" w:fill="E6E6E6"/>
          </w:tcPr>
          <w:p w14:paraId="578F652E"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exp breast feeding/ or lactation/</w:t>
            </w:r>
          </w:p>
        </w:tc>
      </w:tr>
      <w:tr w:rsidR="002B5BF0" w:rsidRPr="00806E88" w14:paraId="327E6D9C" w14:textId="77777777" w:rsidTr="00D435F9">
        <w:tc>
          <w:tcPr>
            <w:tcW w:w="402" w:type="pct"/>
            <w:tcBorders>
              <w:top w:val="single" w:sz="6" w:space="0" w:color="FFFFFF"/>
              <w:bottom w:val="single" w:sz="6" w:space="0" w:color="FFFFFF"/>
              <w:right w:val="single" w:sz="6" w:space="0" w:color="FFFFFF"/>
            </w:tcBorders>
            <w:shd w:val="clear" w:color="auto" w:fill="E6E6E6"/>
          </w:tcPr>
          <w:p w14:paraId="58824C2B"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10</w:t>
            </w:r>
          </w:p>
        </w:tc>
        <w:tc>
          <w:tcPr>
            <w:tcW w:w="4598" w:type="pct"/>
            <w:tcBorders>
              <w:top w:val="single" w:sz="6" w:space="0" w:color="FFFFFF"/>
              <w:left w:val="single" w:sz="6" w:space="0" w:color="FFFFFF"/>
              <w:bottom w:val="single" w:sz="6" w:space="0" w:color="FFFFFF"/>
            </w:tcBorders>
            <w:shd w:val="clear" w:color="auto" w:fill="E6E6E6"/>
          </w:tcPr>
          <w:p w14:paraId="19B0E644"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9 use ppez</w:t>
            </w:r>
          </w:p>
        </w:tc>
      </w:tr>
      <w:tr w:rsidR="002B5BF0" w:rsidRPr="00806E88" w14:paraId="16944A22" w14:textId="77777777" w:rsidTr="00D435F9">
        <w:tc>
          <w:tcPr>
            <w:tcW w:w="402" w:type="pct"/>
            <w:tcBorders>
              <w:top w:val="single" w:sz="6" w:space="0" w:color="FFFFFF"/>
              <w:bottom w:val="single" w:sz="6" w:space="0" w:color="FFFFFF"/>
              <w:right w:val="single" w:sz="6" w:space="0" w:color="FFFFFF"/>
            </w:tcBorders>
            <w:shd w:val="clear" w:color="auto" w:fill="E6E6E6"/>
          </w:tcPr>
          <w:p w14:paraId="373FC846"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11</w:t>
            </w:r>
          </w:p>
        </w:tc>
        <w:tc>
          <w:tcPr>
            <w:tcW w:w="4598" w:type="pct"/>
            <w:tcBorders>
              <w:top w:val="single" w:sz="6" w:space="0" w:color="FFFFFF"/>
              <w:left w:val="single" w:sz="6" w:space="0" w:color="FFFFFF"/>
              <w:bottom w:val="single" w:sz="6" w:space="0" w:color="FFFFFF"/>
            </w:tcBorders>
            <w:shd w:val="clear" w:color="auto" w:fill="E6E6E6"/>
          </w:tcPr>
          <w:p w14:paraId="24F2EDAA"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(breastfeed* or breast feed* or breastfed* or breastfeed* or breast fed or breastmilk or breast milk or expressed milk* or lactat* or (nursing adj (baby or infant* or mother* or neonate* or newborn*))).ti,ab.</w:t>
            </w:r>
          </w:p>
        </w:tc>
      </w:tr>
      <w:tr w:rsidR="002B5BF0" w:rsidRPr="00806E88" w14:paraId="7CE5C550" w14:textId="77777777" w:rsidTr="00D435F9">
        <w:tc>
          <w:tcPr>
            <w:tcW w:w="402" w:type="pct"/>
            <w:tcBorders>
              <w:top w:val="single" w:sz="6" w:space="0" w:color="FFFFFF"/>
              <w:bottom w:val="single" w:sz="6" w:space="0" w:color="FFFFFF"/>
              <w:right w:val="single" w:sz="6" w:space="0" w:color="FFFFFF"/>
            </w:tcBorders>
            <w:shd w:val="clear" w:color="auto" w:fill="E6E6E6"/>
          </w:tcPr>
          <w:p w14:paraId="51ECB6BE"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12</w:t>
            </w:r>
          </w:p>
        </w:tc>
        <w:tc>
          <w:tcPr>
            <w:tcW w:w="4598" w:type="pct"/>
            <w:tcBorders>
              <w:top w:val="single" w:sz="6" w:space="0" w:color="FFFFFF"/>
              <w:left w:val="single" w:sz="6" w:space="0" w:color="FFFFFF"/>
              <w:bottom w:val="single" w:sz="6" w:space="0" w:color="FFFFFF"/>
            </w:tcBorders>
            <w:shd w:val="clear" w:color="auto" w:fill="E6E6E6"/>
          </w:tcPr>
          <w:p w14:paraId="012B804D"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or/8,10-11</w:t>
            </w:r>
          </w:p>
        </w:tc>
      </w:tr>
      <w:tr w:rsidR="002B5BF0" w:rsidRPr="00806E88" w14:paraId="287F3818" w14:textId="77777777" w:rsidTr="00D435F9">
        <w:tc>
          <w:tcPr>
            <w:tcW w:w="402" w:type="pct"/>
            <w:tcBorders>
              <w:top w:val="single" w:sz="6" w:space="0" w:color="FFFFFF"/>
              <w:bottom w:val="single" w:sz="6" w:space="0" w:color="FFFFFF"/>
              <w:right w:val="single" w:sz="6" w:space="0" w:color="FFFFFF"/>
            </w:tcBorders>
            <w:shd w:val="clear" w:color="auto" w:fill="E6E6E6"/>
          </w:tcPr>
          <w:p w14:paraId="15CF88E0"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13</w:t>
            </w:r>
          </w:p>
        </w:tc>
        <w:tc>
          <w:tcPr>
            <w:tcW w:w="4598" w:type="pct"/>
            <w:tcBorders>
              <w:top w:val="single" w:sz="6" w:space="0" w:color="FFFFFF"/>
              <w:left w:val="single" w:sz="6" w:space="0" w:color="FFFFFF"/>
              <w:bottom w:val="single" w:sz="6" w:space="0" w:color="FFFFFF"/>
            </w:tcBorders>
            <w:shd w:val="clear" w:color="auto" w:fill="E6E6E6"/>
          </w:tcPr>
          <w:p w14:paraId="55C2AD4D"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artificial food/ or bottle feeding/ or infant feeding/</w:t>
            </w:r>
          </w:p>
        </w:tc>
      </w:tr>
      <w:tr w:rsidR="002B5BF0" w:rsidRPr="00806E88" w14:paraId="17D42EE4" w14:textId="77777777" w:rsidTr="00D435F9">
        <w:tc>
          <w:tcPr>
            <w:tcW w:w="402" w:type="pct"/>
            <w:tcBorders>
              <w:top w:val="single" w:sz="6" w:space="0" w:color="FFFFFF"/>
              <w:bottom w:val="single" w:sz="6" w:space="0" w:color="FFFFFF"/>
              <w:right w:val="single" w:sz="6" w:space="0" w:color="FFFFFF"/>
            </w:tcBorders>
            <w:shd w:val="clear" w:color="auto" w:fill="E6E6E6"/>
          </w:tcPr>
          <w:p w14:paraId="3397B162"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14</w:t>
            </w:r>
          </w:p>
        </w:tc>
        <w:tc>
          <w:tcPr>
            <w:tcW w:w="4598" w:type="pct"/>
            <w:tcBorders>
              <w:top w:val="single" w:sz="6" w:space="0" w:color="FFFFFF"/>
              <w:left w:val="single" w:sz="6" w:space="0" w:color="FFFFFF"/>
              <w:bottom w:val="single" w:sz="6" w:space="0" w:color="FFFFFF"/>
            </w:tcBorders>
            <w:shd w:val="clear" w:color="auto" w:fill="E6E6E6"/>
          </w:tcPr>
          <w:p w14:paraId="5D7CCD13"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13 use emczd, emcr</w:t>
            </w:r>
          </w:p>
        </w:tc>
      </w:tr>
      <w:tr w:rsidR="002B5BF0" w:rsidRPr="00806E88" w14:paraId="0F9DAED5" w14:textId="77777777" w:rsidTr="00D435F9">
        <w:tc>
          <w:tcPr>
            <w:tcW w:w="402" w:type="pct"/>
            <w:tcBorders>
              <w:top w:val="single" w:sz="6" w:space="0" w:color="FFFFFF"/>
              <w:bottom w:val="single" w:sz="6" w:space="0" w:color="FFFFFF"/>
              <w:right w:val="single" w:sz="6" w:space="0" w:color="FFFFFF"/>
            </w:tcBorders>
            <w:shd w:val="clear" w:color="auto" w:fill="E6E6E6"/>
          </w:tcPr>
          <w:p w14:paraId="4217A444"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15</w:t>
            </w:r>
          </w:p>
        </w:tc>
        <w:tc>
          <w:tcPr>
            <w:tcW w:w="4598" w:type="pct"/>
            <w:tcBorders>
              <w:top w:val="single" w:sz="6" w:space="0" w:color="FFFFFF"/>
              <w:left w:val="single" w:sz="6" w:space="0" w:color="FFFFFF"/>
              <w:bottom w:val="single" w:sz="6" w:space="0" w:color="FFFFFF"/>
            </w:tcBorders>
            <w:shd w:val="clear" w:color="auto" w:fill="E6E6E6"/>
          </w:tcPr>
          <w:p w14:paraId="20058A77"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bottle feeding/ or infant formula/</w:t>
            </w:r>
          </w:p>
        </w:tc>
      </w:tr>
      <w:tr w:rsidR="002B5BF0" w:rsidRPr="00806E88" w14:paraId="3633344A" w14:textId="77777777" w:rsidTr="00D435F9">
        <w:tc>
          <w:tcPr>
            <w:tcW w:w="402" w:type="pct"/>
            <w:tcBorders>
              <w:top w:val="single" w:sz="6" w:space="0" w:color="FFFFFF"/>
              <w:bottom w:val="single" w:sz="6" w:space="0" w:color="FFFFFF"/>
              <w:right w:val="single" w:sz="6" w:space="0" w:color="FFFFFF"/>
            </w:tcBorders>
            <w:shd w:val="clear" w:color="auto" w:fill="E6E6E6"/>
          </w:tcPr>
          <w:p w14:paraId="2F48CC50"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16</w:t>
            </w:r>
          </w:p>
        </w:tc>
        <w:tc>
          <w:tcPr>
            <w:tcW w:w="4598" w:type="pct"/>
            <w:tcBorders>
              <w:top w:val="single" w:sz="6" w:space="0" w:color="FFFFFF"/>
              <w:left w:val="single" w:sz="6" w:space="0" w:color="FFFFFF"/>
              <w:bottom w:val="single" w:sz="6" w:space="0" w:color="FFFFFF"/>
            </w:tcBorders>
            <w:shd w:val="clear" w:color="auto" w:fill="E6E6E6"/>
          </w:tcPr>
          <w:p w14:paraId="16D2F5FA"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15 use ppez</w:t>
            </w:r>
          </w:p>
        </w:tc>
      </w:tr>
      <w:tr w:rsidR="002B5BF0" w:rsidRPr="00806E88" w14:paraId="2A6A0C6B" w14:textId="77777777" w:rsidTr="00D435F9">
        <w:tc>
          <w:tcPr>
            <w:tcW w:w="402" w:type="pct"/>
            <w:tcBorders>
              <w:top w:val="single" w:sz="6" w:space="0" w:color="FFFFFF"/>
              <w:bottom w:val="single" w:sz="6" w:space="0" w:color="FFFFFF"/>
              <w:right w:val="single" w:sz="6" w:space="0" w:color="FFFFFF"/>
            </w:tcBorders>
            <w:shd w:val="clear" w:color="auto" w:fill="E6E6E6"/>
          </w:tcPr>
          <w:p w14:paraId="6569C4C3"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17</w:t>
            </w:r>
          </w:p>
        </w:tc>
        <w:tc>
          <w:tcPr>
            <w:tcW w:w="4598" w:type="pct"/>
            <w:tcBorders>
              <w:top w:val="single" w:sz="6" w:space="0" w:color="FFFFFF"/>
              <w:left w:val="single" w:sz="6" w:space="0" w:color="FFFFFF"/>
              <w:bottom w:val="single" w:sz="6" w:space="0" w:color="FFFFFF"/>
            </w:tcBorders>
            <w:shd w:val="clear" w:color="auto" w:fill="E6E6E6"/>
          </w:tcPr>
          <w:p w14:paraId="25AE4A6D"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(((bottle or formula or synthetic) adj2 (artificial or fed or feed* or infant* or milk*)) or (artificial adj (formula or milk)) or bottlefed or bottlefeed or cup feeding or (milk adj2 (substitut* or supplement*)) or ((infant or milk or water or glucose or dextrose or formula) adj supplement) or formula supplement* or supplement feed or milk feed or ((baby or babies or infant* or neonate* or newborn*) adj (formula* or milk)) or formulafeed or formulated or (milk adj2 powder*) or hydrolyzed formula* or (((feeding or baby or infant) adj bottle*) or infant feeding or bottle nipple* or milk pump*)).ti,ab.</w:t>
            </w:r>
          </w:p>
        </w:tc>
      </w:tr>
      <w:tr w:rsidR="002B5BF0" w:rsidRPr="00806E88" w14:paraId="4A361534" w14:textId="77777777" w:rsidTr="00D435F9">
        <w:tc>
          <w:tcPr>
            <w:tcW w:w="402" w:type="pct"/>
            <w:tcBorders>
              <w:top w:val="single" w:sz="6" w:space="0" w:color="FFFFFF"/>
              <w:bottom w:val="single" w:sz="6" w:space="0" w:color="FFFFFF"/>
              <w:right w:val="single" w:sz="6" w:space="0" w:color="FFFFFF"/>
            </w:tcBorders>
            <w:shd w:val="clear" w:color="auto" w:fill="E6E6E6"/>
          </w:tcPr>
          <w:p w14:paraId="416B3006"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18</w:t>
            </w:r>
          </w:p>
        </w:tc>
        <w:tc>
          <w:tcPr>
            <w:tcW w:w="4598" w:type="pct"/>
            <w:tcBorders>
              <w:top w:val="single" w:sz="6" w:space="0" w:color="FFFFFF"/>
              <w:left w:val="single" w:sz="6" w:space="0" w:color="FFFFFF"/>
              <w:bottom w:val="single" w:sz="6" w:space="0" w:color="FFFFFF"/>
            </w:tcBorders>
            <w:shd w:val="clear" w:color="auto" w:fill="E6E6E6"/>
          </w:tcPr>
          <w:p w14:paraId="481E3723"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or/14,16-17</w:t>
            </w:r>
          </w:p>
        </w:tc>
      </w:tr>
      <w:tr w:rsidR="002B5BF0" w:rsidRPr="00806E88" w14:paraId="171B71D6" w14:textId="77777777" w:rsidTr="00D435F9">
        <w:tc>
          <w:tcPr>
            <w:tcW w:w="402" w:type="pct"/>
            <w:tcBorders>
              <w:top w:val="single" w:sz="6" w:space="0" w:color="FFFFFF"/>
              <w:bottom w:val="single" w:sz="6" w:space="0" w:color="FFFFFF"/>
              <w:right w:val="single" w:sz="6" w:space="0" w:color="FFFFFF"/>
            </w:tcBorders>
            <w:shd w:val="clear" w:color="auto" w:fill="E6E6E6"/>
          </w:tcPr>
          <w:p w14:paraId="17D83D6A"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19</w:t>
            </w:r>
          </w:p>
        </w:tc>
        <w:tc>
          <w:tcPr>
            <w:tcW w:w="4598" w:type="pct"/>
            <w:tcBorders>
              <w:top w:val="single" w:sz="6" w:space="0" w:color="FFFFFF"/>
              <w:left w:val="single" w:sz="6" w:space="0" w:color="FFFFFF"/>
              <w:bottom w:val="single" w:sz="6" w:space="0" w:color="FFFFFF"/>
            </w:tcBorders>
            <w:shd w:val="clear" w:color="auto" w:fill="E6E6E6"/>
          </w:tcPr>
          <w:p w14:paraId="5DB8D6F6"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or/6,12,18</w:t>
            </w:r>
          </w:p>
        </w:tc>
      </w:tr>
      <w:tr w:rsidR="002B5BF0" w:rsidRPr="00806E88" w14:paraId="3F8CD483" w14:textId="77777777" w:rsidTr="00D435F9">
        <w:tc>
          <w:tcPr>
            <w:tcW w:w="402" w:type="pct"/>
            <w:tcBorders>
              <w:top w:val="single" w:sz="6" w:space="0" w:color="FFFFFF"/>
              <w:bottom w:val="single" w:sz="6" w:space="0" w:color="FFFFFF"/>
              <w:right w:val="single" w:sz="6" w:space="0" w:color="FFFFFF"/>
            </w:tcBorders>
            <w:shd w:val="clear" w:color="auto" w:fill="E6E6E6"/>
          </w:tcPr>
          <w:p w14:paraId="12EAE9C0"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20</w:t>
            </w:r>
          </w:p>
        </w:tc>
        <w:tc>
          <w:tcPr>
            <w:tcW w:w="4598" w:type="pct"/>
            <w:tcBorders>
              <w:top w:val="single" w:sz="6" w:space="0" w:color="FFFFFF"/>
              <w:left w:val="single" w:sz="6" w:space="0" w:color="FFFFFF"/>
              <w:bottom w:val="single" w:sz="6" w:space="0" w:color="FFFFFF"/>
            </w:tcBorders>
            <w:shd w:val="clear" w:color="auto" w:fill="E6E6E6"/>
          </w:tcPr>
          <w:p w14:paraId="59161768"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 xml:space="preserve">budget/ or exp economic evaluation/  or exp fee/  or funding/ or exp health care cost/  or health economics/ </w:t>
            </w:r>
          </w:p>
        </w:tc>
      </w:tr>
      <w:tr w:rsidR="002B5BF0" w:rsidRPr="00806E88" w14:paraId="3A9FC379" w14:textId="77777777" w:rsidTr="00D435F9">
        <w:tc>
          <w:tcPr>
            <w:tcW w:w="402" w:type="pct"/>
            <w:tcBorders>
              <w:top w:val="single" w:sz="6" w:space="0" w:color="FFFFFF"/>
              <w:bottom w:val="single" w:sz="6" w:space="0" w:color="FFFFFF"/>
              <w:right w:val="single" w:sz="6" w:space="0" w:color="FFFFFF"/>
            </w:tcBorders>
            <w:shd w:val="clear" w:color="auto" w:fill="E6E6E6"/>
          </w:tcPr>
          <w:p w14:paraId="18C1765E"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21</w:t>
            </w:r>
          </w:p>
        </w:tc>
        <w:tc>
          <w:tcPr>
            <w:tcW w:w="4598" w:type="pct"/>
            <w:tcBorders>
              <w:top w:val="single" w:sz="6" w:space="0" w:color="FFFFFF"/>
              <w:left w:val="single" w:sz="6" w:space="0" w:color="FFFFFF"/>
              <w:bottom w:val="single" w:sz="6" w:space="0" w:color="FFFFFF"/>
            </w:tcBorders>
            <w:shd w:val="clear" w:color="auto" w:fill="E6E6E6"/>
          </w:tcPr>
          <w:p w14:paraId="50E6A048"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20 use emczd, emcr</w:t>
            </w:r>
          </w:p>
        </w:tc>
      </w:tr>
      <w:tr w:rsidR="002B5BF0" w:rsidRPr="00806E88" w14:paraId="3482162A" w14:textId="77777777" w:rsidTr="00D435F9">
        <w:tc>
          <w:tcPr>
            <w:tcW w:w="402" w:type="pct"/>
            <w:tcBorders>
              <w:top w:val="single" w:sz="6" w:space="0" w:color="FFFFFF"/>
              <w:bottom w:val="single" w:sz="6" w:space="0" w:color="FFFFFF"/>
              <w:right w:val="single" w:sz="6" w:space="0" w:color="FFFFFF"/>
            </w:tcBorders>
            <w:shd w:val="clear" w:color="auto" w:fill="E6E6E6"/>
          </w:tcPr>
          <w:p w14:paraId="1E1AC037"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22</w:t>
            </w:r>
          </w:p>
        </w:tc>
        <w:tc>
          <w:tcPr>
            <w:tcW w:w="4598" w:type="pct"/>
            <w:tcBorders>
              <w:top w:val="single" w:sz="6" w:space="0" w:color="FFFFFF"/>
              <w:left w:val="single" w:sz="6" w:space="0" w:color="FFFFFF"/>
              <w:bottom w:val="single" w:sz="6" w:space="0" w:color="FFFFFF"/>
            </w:tcBorders>
            <w:shd w:val="clear" w:color="auto" w:fill="E6E6E6"/>
          </w:tcPr>
          <w:p w14:paraId="034CCDDC"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 xml:space="preserve">exp budgets/ or exp "costs and cost analysis"/  or economics/  or exp economics, hospital/  or exp economics, medical/  or economics, nursing/  or economics, pharmaceutical/ or exp "fees and charges"/  or value of life/ </w:t>
            </w:r>
          </w:p>
        </w:tc>
      </w:tr>
      <w:tr w:rsidR="002B5BF0" w:rsidRPr="00806E88" w14:paraId="62089383" w14:textId="77777777" w:rsidTr="00D435F9">
        <w:tc>
          <w:tcPr>
            <w:tcW w:w="402" w:type="pct"/>
            <w:tcBorders>
              <w:top w:val="single" w:sz="6" w:space="0" w:color="FFFFFF"/>
              <w:bottom w:val="single" w:sz="6" w:space="0" w:color="FFFFFF"/>
              <w:right w:val="single" w:sz="6" w:space="0" w:color="FFFFFF"/>
            </w:tcBorders>
            <w:shd w:val="clear" w:color="auto" w:fill="E6E6E6"/>
          </w:tcPr>
          <w:p w14:paraId="7D99074C"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23</w:t>
            </w:r>
          </w:p>
        </w:tc>
        <w:tc>
          <w:tcPr>
            <w:tcW w:w="4598" w:type="pct"/>
            <w:tcBorders>
              <w:top w:val="single" w:sz="6" w:space="0" w:color="FFFFFF"/>
              <w:left w:val="single" w:sz="6" w:space="0" w:color="FFFFFF"/>
              <w:bottom w:val="single" w:sz="6" w:space="0" w:color="FFFFFF"/>
            </w:tcBorders>
            <w:shd w:val="clear" w:color="auto" w:fill="E6E6E6"/>
          </w:tcPr>
          <w:p w14:paraId="72B9EEBC"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22 use ppez</w:t>
            </w:r>
          </w:p>
        </w:tc>
      </w:tr>
      <w:tr w:rsidR="002B5BF0" w:rsidRPr="00806E88" w14:paraId="49742996" w14:textId="77777777" w:rsidTr="00D435F9">
        <w:tc>
          <w:tcPr>
            <w:tcW w:w="402" w:type="pct"/>
            <w:tcBorders>
              <w:top w:val="single" w:sz="6" w:space="0" w:color="FFFFFF"/>
              <w:bottom w:val="single" w:sz="6" w:space="0" w:color="FFFFFF"/>
              <w:right w:val="single" w:sz="6" w:space="0" w:color="FFFFFF"/>
            </w:tcBorders>
            <w:shd w:val="clear" w:color="auto" w:fill="E6E6E6"/>
          </w:tcPr>
          <w:p w14:paraId="7E0FF41C"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24</w:t>
            </w:r>
          </w:p>
        </w:tc>
        <w:tc>
          <w:tcPr>
            <w:tcW w:w="4598" w:type="pct"/>
            <w:tcBorders>
              <w:top w:val="single" w:sz="6" w:space="0" w:color="FFFFFF"/>
              <w:left w:val="single" w:sz="6" w:space="0" w:color="FFFFFF"/>
              <w:bottom w:val="single" w:sz="6" w:space="0" w:color="FFFFFF"/>
            </w:tcBorders>
            <w:shd w:val="clear" w:color="auto" w:fill="E6E6E6"/>
          </w:tcPr>
          <w:p w14:paraId="4514C91D"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budget*.ti,ab. or cost*.ti. or (economic* or pharmaco?economic*).ti. or (price* or pricing*).ti,ab. or (cost* adj2 (effective* or utilit* or benefit* or minimi* or unit* or estimat* or variable*)).ab. or (financ* or fee or fees).ti,ab. or (value adj2 (money or monetary)).ti,ab.</w:t>
            </w:r>
          </w:p>
        </w:tc>
      </w:tr>
      <w:tr w:rsidR="002B5BF0" w:rsidRPr="00806E88" w14:paraId="55FBAB2A" w14:textId="77777777" w:rsidTr="00D435F9">
        <w:tc>
          <w:tcPr>
            <w:tcW w:w="402" w:type="pct"/>
            <w:tcBorders>
              <w:top w:val="single" w:sz="6" w:space="0" w:color="FFFFFF"/>
              <w:bottom w:val="single" w:sz="6" w:space="0" w:color="FFFFFF"/>
              <w:right w:val="single" w:sz="6" w:space="0" w:color="FFFFFF"/>
            </w:tcBorders>
            <w:shd w:val="clear" w:color="auto" w:fill="E6E6E6"/>
          </w:tcPr>
          <w:p w14:paraId="086C4759"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25</w:t>
            </w:r>
          </w:p>
        </w:tc>
        <w:tc>
          <w:tcPr>
            <w:tcW w:w="4598" w:type="pct"/>
            <w:tcBorders>
              <w:top w:val="single" w:sz="6" w:space="0" w:color="FFFFFF"/>
              <w:left w:val="single" w:sz="6" w:space="0" w:color="FFFFFF"/>
              <w:bottom w:val="single" w:sz="6" w:space="0" w:color="FFFFFF"/>
            </w:tcBorders>
            <w:shd w:val="clear" w:color="auto" w:fill="E6E6E6"/>
          </w:tcPr>
          <w:p w14:paraId="3CF9CB5E"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or/21,23-24</w:t>
            </w:r>
          </w:p>
        </w:tc>
      </w:tr>
      <w:tr w:rsidR="002B5BF0" w:rsidRPr="00806E88" w14:paraId="13205434" w14:textId="77777777" w:rsidTr="00D435F9">
        <w:tc>
          <w:tcPr>
            <w:tcW w:w="402" w:type="pct"/>
            <w:tcBorders>
              <w:top w:val="single" w:sz="6" w:space="0" w:color="FFFFFF"/>
              <w:bottom w:val="single" w:sz="6" w:space="0" w:color="FFFFFF"/>
              <w:right w:val="single" w:sz="6" w:space="0" w:color="FFFFFF"/>
            </w:tcBorders>
            <w:shd w:val="clear" w:color="auto" w:fill="E6E6E6"/>
          </w:tcPr>
          <w:p w14:paraId="32E2582E"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26</w:t>
            </w:r>
          </w:p>
        </w:tc>
        <w:tc>
          <w:tcPr>
            <w:tcW w:w="4598" w:type="pct"/>
            <w:tcBorders>
              <w:top w:val="single" w:sz="6" w:space="0" w:color="FFFFFF"/>
              <w:left w:val="single" w:sz="6" w:space="0" w:color="FFFFFF"/>
              <w:bottom w:val="single" w:sz="6" w:space="0" w:color="FFFFFF"/>
            </w:tcBorders>
            <w:shd w:val="clear" w:color="auto" w:fill="E6E6E6"/>
          </w:tcPr>
          <w:p w14:paraId="305DA219"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 xml:space="preserve">economic model/ or quality adjusted life year/ or "quality of life index"/ </w:t>
            </w:r>
          </w:p>
        </w:tc>
      </w:tr>
      <w:tr w:rsidR="002B5BF0" w:rsidRPr="00806E88" w14:paraId="0FE36714" w14:textId="77777777" w:rsidTr="00D435F9">
        <w:tc>
          <w:tcPr>
            <w:tcW w:w="402" w:type="pct"/>
            <w:tcBorders>
              <w:top w:val="single" w:sz="6" w:space="0" w:color="FFFFFF"/>
              <w:bottom w:val="single" w:sz="6" w:space="0" w:color="FFFFFF"/>
              <w:right w:val="single" w:sz="6" w:space="0" w:color="FFFFFF"/>
            </w:tcBorders>
            <w:shd w:val="clear" w:color="auto" w:fill="E6E6E6"/>
          </w:tcPr>
          <w:p w14:paraId="5A4B0E6E"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lastRenderedPageBreak/>
              <w:t>27</w:t>
            </w:r>
          </w:p>
        </w:tc>
        <w:tc>
          <w:tcPr>
            <w:tcW w:w="4598" w:type="pct"/>
            <w:tcBorders>
              <w:top w:val="single" w:sz="6" w:space="0" w:color="FFFFFF"/>
              <w:left w:val="single" w:sz="6" w:space="0" w:color="FFFFFF"/>
              <w:bottom w:val="single" w:sz="6" w:space="0" w:color="FFFFFF"/>
            </w:tcBorders>
            <w:shd w:val="clear" w:color="auto" w:fill="E6E6E6"/>
          </w:tcPr>
          <w:p w14:paraId="0C756D01"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(cost-benefit analysis.sh. and (cost-effectiveness ratio* and (perspective* or life expectanc*)).tw.)</w:t>
            </w:r>
          </w:p>
        </w:tc>
      </w:tr>
      <w:tr w:rsidR="002B5BF0" w:rsidRPr="00806E88" w14:paraId="0CBE41F8" w14:textId="77777777" w:rsidTr="00D435F9">
        <w:tc>
          <w:tcPr>
            <w:tcW w:w="402" w:type="pct"/>
            <w:tcBorders>
              <w:top w:val="single" w:sz="6" w:space="0" w:color="FFFFFF"/>
              <w:bottom w:val="single" w:sz="6" w:space="0" w:color="FFFFFF"/>
              <w:right w:val="single" w:sz="6" w:space="0" w:color="FFFFFF"/>
            </w:tcBorders>
            <w:shd w:val="clear" w:color="auto" w:fill="E6E6E6"/>
          </w:tcPr>
          <w:p w14:paraId="21F62815"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28</w:t>
            </w:r>
          </w:p>
        </w:tc>
        <w:tc>
          <w:tcPr>
            <w:tcW w:w="4598" w:type="pct"/>
            <w:tcBorders>
              <w:top w:val="single" w:sz="6" w:space="0" w:color="FFFFFF"/>
              <w:left w:val="single" w:sz="6" w:space="0" w:color="FFFFFF"/>
              <w:bottom w:val="single" w:sz="6" w:space="0" w:color="FFFFFF"/>
            </w:tcBorders>
            <w:shd w:val="clear" w:color="auto" w:fill="E6E6E6"/>
          </w:tcPr>
          <w:p w14:paraId="7B6C81D8"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((quality of life or qol).tw. and cost benefit analysis.sh. )</w:t>
            </w:r>
          </w:p>
        </w:tc>
      </w:tr>
      <w:tr w:rsidR="002B5BF0" w:rsidRPr="00806E88" w14:paraId="76978108" w14:textId="77777777" w:rsidTr="00D435F9">
        <w:tc>
          <w:tcPr>
            <w:tcW w:w="402" w:type="pct"/>
            <w:tcBorders>
              <w:top w:val="single" w:sz="6" w:space="0" w:color="FFFFFF"/>
              <w:bottom w:val="single" w:sz="6" w:space="0" w:color="FFFFFF"/>
              <w:right w:val="single" w:sz="6" w:space="0" w:color="FFFFFF"/>
            </w:tcBorders>
            <w:shd w:val="clear" w:color="auto" w:fill="E6E6E6"/>
          </w:tcPr>
          <w:p w14:paraId="79F57C5D"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29</w:t>
            </w:r>
          </w:p>
        </w:tc>
        <w:tc>
          <w:tcPr>
            <w:tcW w:w="4598" w:type="pct"/>
            <w:tcBorders>
              <w:top w:val="single" w:sz="6" w:space="0" w:color="FFFFFF"/>
              <w:left w:val="single" w:sz="6" w:space="0" w:color="FFFFFF"/>
              <w:bottom w:val="single" w:sz="6" w:space="0" w:color="FFFFFF"/>
            </w:tcBorders>
            <w:shd w:val="clear" w:color="auto" w:fill="E6E6E6"/>
          </w:tcPr>
          <w:p w14:paraId="59B1019B"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or/26-28 use emczd, emcr</w:t>
            </w:r>
          </w:p>
        </w:tc>
      </w:tr>
      <w:tr w:rsidR="002B5BF0" w:rsidRPr="00806E88" w14:paraId="3D124C12" w14:textId="77777777" w:rsidTr="00D435F9">
        <w:tc>
          <w:tcPr>
            <w:tcW w:w="402" w:type="pct"/>
            <w:tcBorders>
              <w:top w:val="single" w:sz="6" w:space="0" w:color="FFFFFF"/>
              <w:bottom w:val="single" w:sz="6" w:space="0" w:color="FFFFFF"/>
              <w:right w:val="single" w:sz="6" w:space="0" w:color="FFFFFF"/>
            </w:tcBorders>
            <w:shd w:val="clear" w:color="auto" w:fill="E6E6E6"/>
          </w:tcPr>
          <w:p w14:paraId="2D3DF510"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30</w:t>
            </w:r>
          </w:p>
        </w:tc>
        <w:tc>
          <w:tcPr>
            <w:tcW w:w="4598" w:type="pct"/>
            <w:tcBorders>
              <w:top w:val="single" w:sz="6" w:space="0" w:color="FFFFFF"/>
              <w:left w:val="single" w:sz="6" w:space="0" w:color="FFFFFF"/>
              <w:bottom w:val="single" w:sz="6" w:space="0" w:color="FFFFFF"/>
            </w:tcBorders>
            <w:shd w:val="clear" w:color="auto" w:fill="E6E6E6"/>
          </w:tcPr>
          <w:p w14:paraId="3CEF22AE"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 xml:space="preserve">models, economic/ or quality-adjusted life years/ </w:t>
            </w:r>
          </w:p>
        </w:tc>
      </w:tr>
      <w:tr w:rsidR="002B5BF0" w:rsidRPr="00806E88" w14:paraId="57BAC471" w14:textId="77777777" w:rsidTr="00D435F9">
        <w:tc>
          <w:tcPr>
            <w:tcW w:w="402" w:type="pct"/>
            <w:tcBorders>
              <w:top w:val="single" w:sz="6" w:space="0" w:color="FFFFFF"/>
              <w:bottom w:val="single" w:sz="6" w:space="0" w:color="FFFFFF"/>
              <w:right w:val="single" w:sz="6" w:space="0" w:color="FFFFFF"/>
            </w:tcBorders>
            <w:shd w:val="clear" w:color="auto" w:fill="E6E6E6"/>
          </w:tcPr>
          <w:p w14:paraId="01FD26BC"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31</w:t>
            </w:r>
          </w:p>
        </w:tc>
        <w:tc>
          <w:tcPr>
            <w:tcW w:w="4598" w:type="pct"/>
            <w:tcBorders>
              <w:top w:val="single" w:sz="6" w:space="0" w:color="FFFFFF"/>
              <w:left w:val="single" w:sz="6" w:space="0" w:color="FFFFFF"/>
              <w:bottom w:val="single" w:sz="6" w:space="0" w:color="FFFFFF"/>
            </w:tcBorders>
            <w:shd w:val="clear" w:color="auto" w:fill="E6E6E6"/>
          </w:tcPr>
          <w:p w14:paraId="67C3A5C1"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(cost-benefit analysis.sh. and (cost-effectiveness ratio* and (perspective* or life expectanc*)).tw.)</w:t>
            </w:r>
          </w:p>
        </w:tc>
      </w:tr>
      <w:tr w:rsidR="002B5BF0" w:rsidRPr="00806E88" w14:paraId="36F6CF4C" w14:textId="77777777" w:rsidTr="00D435F9">
        <w:tc>
          <w:tcPr>
            <w:tcW w:w="402" w:type="pct"/>
            <w:tcBorders>
              <w:top w:val="single" w:sz="6" w:space="0" w:color="FFFFFF"/>
              <w:bottom w:val="single" w:sz="6" w:space="0" w:color="FFFFFF"/>
              <w:right w:val="single" w:sz="6" w:space="0" w:color="FFFFFF"/>
            </w:tcBorders>
            <w:shd w:val="clear" w:color="auto" w:fill="E6E6E6"/>
          </w:tcPr>
          <w:p w14:paraId="330F000A"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32</w:t>
            </w:r>
          </w:p>
        </w:tc>
        <w:tc>
          <w:tcPr>
            <w:tcW w:w="4598" w:type="pct"/>
            <w:tcBorders>
              <w:top w:val="single" w:sz="6" w:space="0" w:color="FFFFFF"/>
              <w:left w:val="single" w:sz="6" w:space="0" w:color="FFFFFF"/>
              <w:bottom w:val="single" w:sz="6" w:space="0" w:color="FFFFFF"/>
            </w:tcBorders>
            <w:shd w:val="clear" w:color="auto" w:fill="E6E6E6"/>
          </w:tcPr>
          <w:p w14:paraId="61814311"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((quality of life or qol).tw. and cost-benefit analysis.sh. )</w:t>
            </w:r>
          </w:p>
        </w:tc>
      </w:tr>
      <w:tr w:rsidR="002B5BF0" w:rsidRPr="00806E88" w14:paraId="4BB27E27" w14:textId="77777777" w:rsidTr="00D435F9">
        <w:tc>
          <w:tcPr>
            <w:tcW w:w="402" w:type="pct"/>
            <w:tcBorders>
              <w:top w:val="single" w:sz="6" w:space="0" w:color="FFFFFF"/>
              <w:bottom w:val="single" w:sz="6" w:space="0" w:color="FFFFFF"/>
              <w:right w:val="single" w:sz="6" w:space="0" w:color="FFFFFF"/>
            </w:tcBorders>
            <w:shd w:val="clear" w:color="auto" w:fill="E6E6E6"/>
          </w:tcPr>
          <w:p w14:paraId="357B7492"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33</w:t>
            </w:r>
          </w:p>
        </w:tc>
        <w:tc>
          <w:tcPr>
            <w:tcW w:w="4598" w:type="pct"/>
            <w:tcBorders>
              <w:top w:val="single" w:sz="6" w:space="0" w:color="FFFFFF"/>
              <w:left w:val="single" w:sz="6" w:space="0" w:color="FFFFFF"/>
              <w:bottom w:val="single" w:sz="6" w:space="0" w:color="FFFFFF"/>
            </w:tcBorders>
            <w:shd w:val="clear" w:color="auto" w:fill="E6E6E6"/>
          </w:tcPr>
          <w:p w14:paraId="5C33D656"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or/30-32 use ppez</w:t>
            </w:r>
          </w:p>
        </w:tc>
      </w:tr>
      <w:tr w:rsidR="002B5BF0" w:rsidRPr="00806E88" w14:paraId="3659E353" w14:textId="77777777" w:rsidTr="00D435F9">
        <w:tc>
          <w:tcPr>
            <w:tcW w:w="402" w:type="pct"/>
            <w:tcBorders>
              <w:top w:val="single" w:sz="6" w:space="0" w:color="FFFFFF"/>
              <w:bottom w:val="single" w:sz="6" w:space="0" w:color="FFFFFF"/>
              <w:right w:val="single" w:sz="6" w:space="0" w:color="FFFFFF"/>
            </w:tcBorders>
            <w:shd w:val="clear" w:color="auto" w:fill="E6E6E6"/>
          </w:tcPr>
          <w:p w14:paraId="199E8100"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34</w:t>
            </w:r>
          </w:p>
        </w:tc>
        <w:tc>
          <w:tcPr>
            <w:tcW w:w="4598" w:type="pct"/>
            <w:tcBorders>
              <w:top w:val="single" w:sz="6" w:space="0" w:color="FFFFFF"/>
              <w:left w:val="single" w:sz="6" w:space="0" w:color="FFFFFF"/>
              <w:bottom w:val="single" w:sz="6" w:space="0" w:color="FFFFFF"/>
            </w:tcBorders>
            <w:shd w:val="clear" w:color="auto" w:fill="E6E6E6"/>
          </w:tcPr>
          <w:p w14:paraId="70C7A6E0"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(eq-5d* or eq5d* or eq-5* or eq5* or euroqual* or euro qual* or euroqual 5d* or euro qual 5d* or euro qol* or euroqol*or euro quol* or euroquol* or euro quol5d* or euroquol5d* or eur qol* or eurqol* or eur qol5d* or eurqol5d* or eur?qul* or eur?qul5d* or euro* quality of life or european qol).tw.</w:t>
            </w:r>
          </w:p>
        </w:tc>
      </w:tr>
      <w:tr w:rsidR="002B5BF0" w:rsidRPr="00806E88" w14:paraId="66C44D85" w14:textId="77777777" w:rsidTr="00D435F9">
        <w:tc>
          <w:tcPr>
            <w:tcW w:w="402" w:type="pct"/>
            <w:tcBorders>
              <w:top w:val="single" w:sz="6" w:space="0" w:color="FFFFFF"/>
              <w:bottom w:val="single" w:sz="6" w:space="0" w:color="FFFFFF"/>
              <w:right w:val="single" w:sz="6" w:space="0" w:color="FFFFFF"/>
            </w:tcBorders>
            <w:shd w:val="clear" w:color="auto" w:fill="E6E6E6"/>
          </w:tcPr>
          <w:p w14:paraId="3172BC0C"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35</w:t>
            </w:r>
          </w:p>
        </w:tc>
        <w:tc>
          <w:tcPr>
            <w:tcW w:w="4598" w:type="pct"/>
            <w:tcBorders>
              <w:top w:val="single" w:sz="6" w:space="0" w:color="FFFFFF"/>
              <w:left w:val="single" w:sz="6" w:space="0" w:color="FFFFFF"/>
              <w:bottom w:val="single" w:sz="6" w:space="0" w:color="FFFFFF"/>
            </w:tcBorders>
            <w:shd w:val="clear" w:color="auto" w:fill="E6E6E6"/>
          </w:tcPr>
          <w:p w14:paraId="19A4EA7C"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(euro* adj3 (5 d* or 5d* or 5 dimension* or 5dimension* or 5 domain* or 5domain*)).tw.</w:t>
            </w:r>
          </w:p>
        </w:tc>
      </w:tr>
      <w:tr w:rsidR="002B5BF0" w:rsidRPr="00806E88" w14:paraId="6A99E853" w14:textId="77777777" w:rsidTr="00D435F9">
        <w:tc>
          <w:tcPr>
            <w:tcW w:w="402" w:type="pct"/>
            <w:tcBorders>
              <w:top w:val="single" w:sz="6" w:space="0" w:color="FFFFFF"/>
              <w:bottom w:val="single" w:sz="6" w:space="0" w:color="FFFFFF"/>
              <w:right w:val="single" w:sz="6" w:space="0" w:color="FFFFFF"/>
            </w:tcBorders>
            <w:shd w:val="clear" w:color="auto" w:fill="E6E6E6"/>
          </w:tcPr>
          <w:p w14:paraId="13DEC32E"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36</w:t>
            </w:r>
          </w:p>
        </w:tc>
        <w:tc>
          <w:tcPr>
            <w:tcW w:w="4598" w:type="pct"/>
            <w:tcBorders>
              <w:top w:val="single" w:sz="6" w:space="0" w:color="FFFFFF"/>
              <w:left w:val="single" w:sz="6" w:space="0" w:color="FFFFFF"/>
              <w:bottom w:val="single" w:sz="6" w:space="0" w:color="FFFFFF"/>
            </w:tcBorders>
            <w:shd w:val="clear" w:color="auto" w:fill="E6E6E6"/>
          </w:tcPr>
          <w:p w14:paraId="63F289B6"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(hui or hui2 or hui3).tw.</w:t>
            </w:r>
          </w:p>
        </w:tc>
      </w:tr>
      <w:tr w:rsidR="002B5BF0" w:rsidRPr="00806E88" w14:paraId="6C673582" w14:textId="77777777" w:rsidTr="00D435F9">
        <w:tc>
          <w:tcPr>
            <w:tcW w:w="402" w:type="pct"/>
            <w:tcBorders>
              <w:top w:val="single" w:sz="6" w:space="0" w:color="FFFFFF"/>
              <w:bottom w:val="single" w:sz="6" w:space="0" w:color="FFFFFF"/>
              <w:right w:val="single" w:sz="6" w:space="0" w:color="FFFFFF"/>
            </w:tcBorders>
            <w:shd w:val="clear" w:color="auto" w:fill="E6E6E6"/>
          </w:tcPr>
          <w:p w14:paraId="2D72B6DC"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37</w:t>
            </w:r>
          </w:p>
        </w:tc>
        <w:tc>
          <w:tcPr>
            <w:tcW w:w="4598" w:type="pct"/>
            <w:tcBorders>
              <w:top w:val="single" w:sz="6" w:space="0" w:color="FFFFFF"/>
              <w:left w:val="single" w:sz="6" w:space="0" w:color="FFFFFF"/>
              <w:bottom w:val="single" w:sz="6" w:space="0" w:color="FFFFFF"/>
            </w:tcBorders>
            <w:shd w:val="clear" w:color="auto" w:fill="E6E6E6"/>
          </w:tcPr>
          <w:p w14:paraId="24DDCF52"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(illness state* or health state*).tw.</w:t>
            </w:r>
          </w:p>
        </w:tc>
      </w:tr>
      <w:tr w:rsidR="002B5BF0" w:rsidRPr="00806E88" w14:paraId="70D03B1F" w14:textId="77777777" w:rsidTr="00D435F9">
        <w:tc>
          <w:tcPr>
            <w:tcW w:w="402" w:type="pct"/>
            <w:tcBorders>
              <w:top w:val="single" w:sz="6" w:space="0" w:color="FFFFFF"/>
              <w:bottom w:val="single" w:sz="6" w:space="0" w:color="FFFFFF"/>
              <w:right w:val="single" w:sz="6" w:space="0" w:color="FFFFFF"/>
            </w:tcBorders>
            <w:shd w:val="clear" w:color="auto" w:fill="E6E6E6"/>
          </w:tcPr>
          <w:p w14:paraId="4E7CA952"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38</w:t>
            </w:r>
          </w:p>
        </w:tc>
        <w:tc>
          <w:tcPr>
            <w:tcW w:w="4598" w:type="pct"/>
            <w:tcBorders>
              <w:top w:val="single" w:sz="6" w:space="0" w:color="FFFFFF"/>
              <w:left w:val="single" w:sz="6" w:space="0" w:color="FFFFFF"/>
              <w:bottom w:val="single" w:sz="6" w:space="0" w:color="FFFFFF"/>
            </w:tcBorders>
            <w:shd w:val="clear" w:color="auto" w:fill="E6E6E6"/>
          </w:tcPr>
          <w:p w14:paraId="1F789A9D"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(multiattibute* or multi attribute*).tw.</w:t>
            </w:r>
          </w:p>
        </w:tc>
      </w:tr>
      <w:tr w:rsidR="002B5BF0" w:rsidRPr="00806E88" w14:paraId="042169A6" w14:textId="77777777" w:rsidTr="00D435F9">
        <w:tc>
          <w:tcPr>
            <w:tcW w:w="402" w:type="pct"/>
            <w:tcBorders>
              <w:top w:val="single" w:sz="6" w:space="0" w:color="FFFFFF"/>
              <w:bottom w:val="single" w:sz="6" w:space="0" w:color="FFFFFF"/>
              <w:right w:val="single" w:sz="6" w:space="0" w:color="FFFFFF"/>
            </w:tcBorders>
            <w:shd w:val="clear" w:color="auto" w:fill="E6E6E6"/>
          </w:tcPr>
          <w:p w14:paraId="7F78F60A"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39</w:t>
            </w:r>
          </w:p>
        </w:tc>
        <w:tc>
          <w:tcPr>
            <w:tcW w:w="4598" w:type="pct"/>
            <w:tcBorders>
              <w:top w:val="single" w:sz="6" w:space="0" w:color="FFFFFF"/>
              <w:left w:val="single" w:sz="6" w:space="0" w:color="FFFFFF"/>
              <w:bottom w:val="single" w:sz="6" w:space="0" w:color="FFFFFF"/>
            </w:tcBorders>
            <w:shd w:val="clear" w:color="auto" w:fill="E6E6E6"/>
          </w:tcPr>
          <w:p w14:paraId="5E83DF7B"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(qaly* or qal or qald* or qale* or qtime* or qwb* or daly).tw.</w:t>
            </w:r>
          </w:p>
        </w:tc>
      </w:tr>
      <w:tr w:rsidR="002B5BF0" w:rsidRPr="00806E88" w14:paraId="231C56BB" w14:textId="77777777" w:rsidTr="00D435F9">
        <w:tc>
          <w:tcPr>
            <w:tcW w:w="402" w:type="pct"/>
            <w:tcBorders>
              <w:top w:val="single" w:sz="6" w:space="0" w:color="FFFFFF"/>
              <w:bottom w:val="single" w:sz="6" w:space="0" w:color="FFFFFF"/>
              <w:right w:val="single" w:sz="6" w:space="0" w:color="FFFFFF"/>
            </w:tcBorders>
            <w:shd w:val="clear" w:color="auto" w:fill="E6E6E6"/>
          </w:tcPr>
          <w:p w14:paraId="10DEB15E"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40</w:t>
            </w:r>
          </w:p>
        </w:tc>
        <w:tc>
          <w:tcPr>
            <w:tcW w:w="4598" w:type="pct"/>
            <w:tcBorders>
              <w:top w:val="single" w:sz="6" w:space="0" w:color="FFFFFF"/>
              <w:left w:val="single" w:sz="6" w:space="0" w:color="FFFFFF"/>
              <w:bottom w:val="single" w:sz="6" w:space="0" w:color="FFFFFF"/>
            </w:tcBorders>
            <w:shd w:val="clear" w:color="auto" w:fill="E6E6E6"/>
          </w:tcPr>
          <w:p w14:paraId="4A470F22"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(quality adjusted or quality adjusted life year*).tw.</w:t>
            </w:r>
          </w:p>
        </w:tc>
      </w:tr>
      <w:tr w:rsidR="002B5BF0" w:rsidRPr="00806E88" w14:paraId="6BA4066C" w14:textId="77777777" w:rsidTr="00D435F9">
        <w:tc>
          <w:tcPr>
            <w:tcW w:w="402" w:type="pct"/>
            <w:tcBorders>
              <w:top w:val="single" w:sz="6" w:space="0" w:color="FFFFFF"/>
              <w:bottom w:val="single" w:sz="6" w:space="0" w:color="FFFFFF"/>
              <w:right w:val="single" w:sz="6" w:space="0" w:color="FFFFFF"/>
            </w:tcBorders>
            <w:shd w:val="clear" w:color="auto" w:fill="E6E6E6"/>
          </w:tcPr>
          <w:p w14:paraId="11381370"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41</w:t>
            </w:r>
          </w:p>
        </w:tc>
        <w:tc>
          <w:tcPr>
            <w:tcW w:w="4598" w:type="pct"/>
            <w:tcBorders>
              <w:top w:val="single" w:sz="6" w:space="0" w:color="FFFFFF"/>
              <w:left w:val="single" w:sz="6" w:space="0" w:color="FFFFFF"/>
              <w:bottom w:val="single" w:sz="6" w:space="0" w:color="FFFFFF"/>
            </w:tcBorders>
            <w:shd w:val="clear" w:color="auto" w:fill="E6E6E6"/>
          </w:tcPr>
          <w:p w14:paraId="2F4E5873"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(sf36 or sf 36 or sf thirty six or sf thirtysix).tw.</w:t>
            </w:r>
          </w:p>
        </w:tc>
      </w:tr>
      <w:tr w:rsidR="002B5BF0" w:rsidRPr="00806E88" w14:paraId="7FA69BF5" w14:textId="77777777" w:rsidTr="00D435F9">
        <w:tc>
          <w:tcPr>
            <w:tcW w:w="402" w:type="pct"/>
            <w:tcBorders>
              <w:top w:val="single" w:sz="6" w:space="0" w:color="FFFFFF"/>
              <w:bottom w:val="single" w:sz="6" w:space="0" w:color="FFFFFF"/>
              <w:right w:val="single" w:sz="6" w:space="0" w:color="FFFFFF"/>
            </w:tcBorders>
            <w:shd w:val="clear" w:color="auto" w:fill="E6E6E6"/>
          </w:tcPr>
          <w:p w14:paraId="0E97447D"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42</w:t>
            </w:r>
          </w:p>
        </w:tc>
        <w:tc>
          <w:tcPr>
            <w:tcW w:w="4598" w:type="pct"/>
            <w:tcBorders>
              <w:top w:val="single" w:sz="6" w:space="0" w:color="FFFFFF"/>
              <w:left w:val="single" w:sz="6" w:space="0" w:color="FFFFFF"/>
              <w:bottom w:val="single" w:sz="6" w:space="0" w:color="FFFFFF"/>
            </w:tcBorders>
            <w:shd w:val="clear" w:color="auto" w:fill="E6E6E6"/>
          </w:tcPr>
          <w:p w14:paraId="5C2B2E93"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sickness impact profile.sh.</w:t>
            </w:r>
          </w:p>
        </w:tc>
      </w:tr>
      <w:tr w:rsidR="002B5BF0" w:rsidRPr="00806E88" w14:paraId="5A7B3C74" w14:textId="77777777" w:rsidTr="00D435F9">
        <w:tc>
          <w:tcPr>
            <w:tcW w:w="402" w:type="pct"/>
            <w:tcBorders>
              <w:top w:val="single" w:sz="6" w:space="0" w:color="FFFFFF"/>
              <w:bottom w:val="single" w:sz="6" w:space="0" w:color="FFFFFF"/>
              <w:right w:val="single" w:sz="6" w:space="0" w:color="FFFFFF"/>
            </w:tcBorders>
            <w:shd w:val="clear" w:color="auto" w:fill="E6E6E6"/>
          </w:tcPr>
          <w:p w14:paraId="35BA0F0C"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43</w:t>
            </w:r>
          </w:p>
        </w:tc>
        <w:tc>
          <w:tcPr>
            <w:tcW w:w="4598" w:type="pct"/>
            <w:tcBorders>
              <w:top w:val="single" w:sz="6" w:space="0" w:color="FFFFFF"/>
              <w:left w:val="single" w:sz="6" w:space="0" w:color="FFFFFF"/>
              <w:bottom w:val="single" w:sz="6" w:space="0" w:color="FFFFFF"/>
            </w:tcBorders>
            <w:shd w:val="clear" w:color="auto" w:fill="E6E6E6"/>
          </w:tcPr>
          <w:p w14:paraId="3DE021BE"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(time trade off*1 or time tradeoff*1 or tto or timetradeoff*1).tw.</w:t>
            </w:r>
          </w:p>
        </w:tc>
      </w:tr>
      <w:tr w:rsidR="002B5BF0" w:rsidRPr="00806E88" w14:paraId="49EC4E66" w14:textId="77777777" w:rsidTr="00D435F9">
        <w:tc>
          <w:tcPr>
            <w:tcW w:w="402" w:type="pct"/>
            <w:tcBorders>
              <w:top w:val="single" w:sz="6" w:space="0" w:color="FFFFFF"/>
              <w:bottom w:val="single" w:sz="6" w:space="0" w:color="FFFFFF"/>
              <w:right w:val="single" w:sz="6" w:space="0" w:color="FFFFFF"/>
            </w:tcBorders>
            <w:shd w:val="clear" w:color="auto" w:fill="E6E6E6"/>
          </w:tcPr>
          <w:p w14:paraId="44CB2474"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44</w:t>
            </w:r>
          </w:p>
        </w:tc>
        <w:tc>
          <w:tcPr>
            <w:tcW w:w="4598" w:type="pct"/>
            <w:tcBorders>
              <w:top w:val="single" w:sz="6" w:space="0" w:color="FFFFFF"/>
              <w:left w:val="single" w:sz="6" w:space="0" w:color="FFFFFF"/>
              <w:bottom w:val="single" w:sz="6" w:space="0" w:color="FFFFFF"/>
            </w:tcBorders>
            <w:shd w:val="clear" w:color="auto" w:fill="E6E6E6"/>
          </w:tcPr>
          <w:p w14:paraId="404248B6"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(utilit* adj3 (score*1 or valu* or health* or cost* or measur* or disease* or mean or gain or gains or index*)).tw.</w:t>
            </w:r>
          </w:p>
        </w:tc>
      </w:tr>
      <w:tr w:rsidR="002B5BF0" w:rsidRPr="00806E88" w14:paraId="4693FCD3" w14:textId="77777777" w:rsidTr="00D435F9">
        <w:tc>
          <w:tcPr>
            <w:tcW w:w="402" w:type="pct"/>
            <w:tcBorders>
              <w:top w:val="single" w:sz="6" w:space="0" w:color="FFFFFF"/>
              <w:bottom w:val="single" w:sz="6" w:space="0" w:color="FFFFFF"/>
              <w:right w:val="single" w:sz="6" w:space="0" w:color="FFFFFF"/>
            </w:tcBorders>
            <w:shd w:val="clear" w:color="auto" w:fill="E6E6E6"/>
          </w:tcPr>
          <w:p w14:paraId="0988888F"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45</w:t>
            </w:r>
          </w:p>
        </w:tc>
        <w:tc>
          <w:tcPr>
            <w:tcW w:w="4598" w:type="pct"/>
            <w:tcBorders>
              <w:top w:val="single" w:sz="6" w:space="0" w:color="FFFFFF"/>
              <w:left w:val="single" w:sz="6" w:space="0" w:color="FFFFFF"/>
              <w:bottom w:val="single" w:sz="6" w:space="0" w:color="FFFFFF"/>
            </w:tcBorders>
            <w:shd w:val="clear" w:color="auto" w:fill="E6E6E6"/>
          </w:tcPr>
          <w:p w14:paraId="55EB7FD5"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utilities.tw.</w:t>
            </w:r>
          </w:p>
        </w:tc>
      </w:tr>
      <w:tr w:rsidR="002B5BF0" w:rsidRPr="00806E88" w14:paraId="559EAC74" w14:textId="77777777" w:rsidTr="00D435F9">
        <w:tc>
          <w:tcPr>
            <w:tcW w:w="402" w:type="pct"/>
            <w:tcBorders>
              <w:top w:val="single" w:sz="6" w:space="0" w:color="FFFFFF"/>
              <w:bottom w:val="single" w:sz="6" w:space="0" w:color="FFFFFF"/>
              <w:right w:val="single" w:sz="6" w:space="0" w:color="FFFFFF"/>
            </w:tcBorders>
            <w:shd w:val="clear" w:color="auto" w:fill="E6E6E6"/>
          </w:tcPr>
          <w:p w14:paraId="3656FA74"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46</w:t>
            </w:r>
          </w:p>
        </w:tc>
        <w:tc>
          <w:tcPr>
            <w:tcW w:w="4598" w:type="pct"/>
            <w:tcBorders>
              <w:top w:val="single" w:sz="6" w:space="0" w:color="FFFFFF"/>
              <w:left w:val="single" w:sz="6" w:space="0" w:color="FFFFFF"/>
              <w:bottom w:val="single" w:sz="6" w:space="0" w:color="FFFFFF"/>
            </w:tcBorders>
            <w:shd w:val="clear" w:color="auto" w:fill="E6E6E6"/>
          </w:tcPr>
          <w:p w14:paraId="41D2F8C6"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((qol or hrqol or quality of life).tw. or *quality of life/) and ((qol or hrqol* or quality of life) adj2 (change*1 or declin* or decreas* or deteriorat* or effect or effects or high* or impact*1 or impacted or improve* or increas* or low* or reduc* or score or scores or worse)).ab.</w:t>
            </w:r>
          </w:p>
        </w:tc>
      </w:tr>
      <w:tr w:rsidR="002B5BF0" w:rsidRPr="00806E88" w14:paraId="3954A031" w14:textId="77777777" w:rsidTr="00D435F9">
        <w:tc>
          <w:tcPr>
            <w:tcW w:w="402" w:type="pct"/>
            <w:tcBorders>
              <w:top w:val="single" w:sz="6" w:space="0" w:color="FFFFFF"/>
              <w:bottom w:val="single" w:sz="6" w:space="0" w:color="FFFFFF"/>
              <w:right w:val="single" w:sz="6" w:space="0" w:color="FFFFFF"/>
            </w:tcBorders>
            <w:shd w:val="clear" w:color="auto" w:fill="E6E6E6"/>
          </w:tcPr>
          <w:p w14:paraId="434AC6E4"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47</w:t>
            </w:r>
          </w:p>
        </w:tc>
        <w:tc>
          <w:tcPr>
            <w:tcW w:w="4598" w:type="pct"/>
            <w:tcBorders>
              <w:top w:val="single" w:sz="6" w:space="0" w:color="FFFFFF"/>
              <w:left w:val="single" w:sz="6" w:space="0" w:color="FFFFFF"/>
              <w:bottom w:val="single" w:sz="6" w:space="0" w:color="FFFFFF"/>
            </w:tcBorders>
            <w:shd w:val="clear" w:color="auto" w:fill="E6E6E6"/>
          </w:tcPr>
          <w:p w14:paraId="26BCF01F"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quality of life.sh. and ((health-related quality of life or (health adj3 status) or ((quality of life or qol) adj3 (chang* or improv*)) or ((quality of life or qol) adj (measure*1 or score*1))).tw. or (quality of life or qol).ti. or ec.fs.)</w:t>
            </w:r>
          </w:p>
        </w:tc>
      </w:tr>
      <w:tr w:rsidR="002B5BF0" w:rsidRPr="00806E88" w14:paraId="17BC9EE9" w14:textId="77777777" w:rsidTr="00D435F9">
        <w:tc>
          <w:tcPr>
            <w:tcW w:w="402" w:type="pct"/>
            <w:tcBorders>
              <w:top w:val="single" w:sz="6" w:space="0" w:color="FFFFFF"/>
              <w:bottom w:val="single" w:sz="6" w:space="0" w:color="FFFFFF"/>
              <w:right w:val="single" w:sz="6" w:space="0" w:color="FFFFFF"/>
            </w:tcBorders>
            <w:shd w:val="clear" w:color="auto" w:fill="E6E6E6"/>
          </w:tcPr>
          <w:p w14:paraId="7E9243D9"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48</w:t>
            </w:r>
          </w:p>
        </w:tc>
        <w:tc>
          <w:tcPr>
            <w:tcW w:w="4598" w:type="pct"/>
            <w:tcBorders>
              <w:top w:val="single" w:sz="6" w:space="0" w:color="FFFFFF"/>
              <w:left w:val="single" w:sz="6" w:space="0" w:color="FFFFFF"/>
              <w:bottom w:val="single" w:sz="6" w:space="0" w:color="FFFFFF"/>
            </w:tcBorders>
            <w:shd w:val="clear" w:color="auto" w:fill="E6E6E6"/>
          </w:tcPr>
          <w:p w14:paraId="4C41EA0C"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or/29,33-47</w:t>
            </w:r>
          </w:p>
        </w:tc>
      </w:tr>
      <w:tr w:rsidR="002B5BF0" w:rsidRPr="00806E88" w14:paraId="1D568375" w14:textId="77777777" w:rsidTr="00D435F9">
        <w:tc>
          <w:tcPr>
            <w:tcW w:w="402" w:type="pct"/>
            <w:tcBorders>
              <w:top w:val="single" w:sz="6" w:space="0" w:color="FFFFFF"/>
              <w:bottom w:val="single" w:sz="6" w:space="0" w:color="FFFFFF"/>
              <w:right w:val="single" w:sz="6" w:space="0" w:color="FFFFFF"/>
            </w:tcBorders>
            <w:shd w:val="clear" w:color="auto" w:fill="E6E6E6"/>
          </w:tcPr>
          <w:p w14:paraId="3A290E3C"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49</w:t>
            </w:r>
          </w:p>
        </w:tc>
        <w:tc>
          <w:tcPr>
            <w:tcW w:w="4598" w:type="pct"/>
            <w:tcBorders>
              <w:top w:val="single" w:sz="6" w:space="0" w:color="FFFFFF"/>
              <w:left w:val="single" w:sz="6" w:space="0" w:color="FFFFFF"/>
              <w:bottom w:val="single" w:sz="6" w:space="0" w:color="FFFFFF"/>
            </w:tcBorders>
            <w:shd w:val="clear" w:color="auto" w:fill="E6E6E6"/>
          </w:tcPr>
          <w:p w14:paraId="5413F979"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or/25,48</w:t>
            </w:r>
          </w:p>
        </w:tc>
      </w:tr>
      <w:tr w:rsidR="002B5BF0" w:rsidRPr="00806E88" w14:paraId="2E5AD213" w14:textId="77777777" w:rsidTr="00D435F9">
        <w:tc>
          <w:tcPr>
            <w:tcW w:w="402" w:type="pct"/>
            <w:tcBorders>
              <w:top w:val="single" w:sz="6" w:space="0" w:color="FFFFFF"/>
              <w:bottom w:val="single" w:sz="6" w:space="0" w:color="FFFFFF"/>
              <w:right w:val="single" w:sz="6" w:space="0" w:color="FFFFFF"/>
            </w:tcBorders>
            <w:shd w:val="clear" w:color="auto" w:fill="E6E6E6"/>
          </w:tcPr>
          <w:p w14:paraId="1AFDD395"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50</w:t>
            </w:r>
          </w:p>
        </w:tc>
        <w:tc>
          <w:tcPr>
            <w:tcW w:w="4598" w:type="pct"/>
            <w:tcBorders>
              <w:top w:val="single" w:sz="6" w:space="0" w:color="FFFFFF"/>
              <w:left w:val="single" w:sz="6" w:space="0" w:color="FFFFFF"/>
              <w:bottom w:val="single" w:sz="6" w:space="0" w:color="FFFFFF"/>
            </w:tcBorders>
            <w:shd w:val="clear" w:color="auto" w:fill="E6E6E6"/>
          </w:tcPr>
          <w:p w14:paraId="16AAB7D3"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19 and 50</w:t>
            </w:r>
          </w:p>
        </w:tc>
      </w:tr>
      <w:tr w:rsidR="002B5BF0" w:rsidRPr="00806E88" w14:paraId="2614B2B4" w14:textId="77777777" w:rsidTr="00D435F9">
        <w:tc>
          <w:tcPr>
            <w:tcW w:w="402" w:type="pct"/>
            <w:tcBorders>
              <w:top w:val="single" w:sz="6" w:space="0" w:color="FFFFFF"/>
              <w:bottom w:val="single" w:sz="6" w:space="0" w:color="FFFFFF"/>
              <w:right w:val="single" w:sz="6" w:space="0" w:color="FFFFFF"/>
            </w:tcBorders>
            <w:shd w:val="clear" w:color="auto" w:fill="E6E6E6"/>
          </w:tcPr>
          <w:p w14:paraId="6D39F41F"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51</w:t>
            </w:r>
          </w:p>
        </w:tc>
        <w:tc>
          <w:tcPr>
            <w:tcW w:w="4598" w:type="pct"/>
            <w:tcBorders>
              <w:top w:val="single" w:sz="6" w:space="0" w:color="FFFFFF"/>
              <w:left w:val="single" w:sz="6" w:space="0" w:color="FFFFFF"/>
              <w:bottom w:val="single" w:sz="6" w:space="0" w:color="FFFFFF"/>
            </w:tcBorders>
            <w:shd w:val="clear" w:color="auto" w:fill="E6E6E6"/>
          </w:tcPr>
          <w:p w14:paraId="63574591"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limit 50 to english language</w:t>
            </w:r>
          </w:p>
        </w:tc>
      </w:tr>
      <w:tr w:rsidR="002B5BF0" w:rsidRPr="00806E88" w14:paraId="1626BADF" w14:textId="77777777" w:rsidTr="00D435F9">
        <w:tc>
          <w:tcPr>
            <w:tcW w:w="402" w:type="pct"/>
            <w:tcBorders>
              <w:top w:val="single" w:sz="6" w:space="0" w:color="FFFFFF"/>
              <w:bottom w:val="single" w:sz="6" w:space="0" w:color="FFFFFF"/>
              <w:right w:val="single" w:sz="6" w:space="0" w:color="FFFFFF"/>
            </w:tcBorders>
            <w:shd w:val="clear" w:color="auto" w:fill="E6E6E6"/>
          </w:tcPr>
          <w:p w14:paraId="031873DE"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52</w:t>
            </w:r>
          </w:p>
        </w:tc>
        <w:tc>
          <w:tcPr>
            <w:tcW w:w="4598" w:type="pct"/>
            <w:tcBorders>
              <w:top w:val="single" w:sz="6" w:space="0" w:color="FFFFFF"/>
              <w:left w:val="single" w:sz="6" w:space="0" w:color="FFFFFF"/>
              <w:bottom w:val="single" w:sz="6" w:space="0" w:color="FFFFFF"/>
            </w:tcBorders>
            <w:shd w:val="clear" w:color="auto" w:fill="E6E6E6"/>
          </w:tcPr>
          <w:p w14:paraId="5C21C245"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(animals/ not humans/) or exp animals, laboratory/ or exp animal experimentation/ or exp models, animal/ or exp rodentia/</w:t>
            </w:r>
          </w:p>
        </w:tc>
      </w:tr>
      <w:tr w:rsidR="002B5BF0" w:rsidRPr="00806E88" w14:paraId="349B89C1" w14:textId="77777777" w:rsidTr="00D435F9">
        <w:tc>
          <w:tcPr>
            <w:tcW w:w="402" w:type="pct"/>
            <w:tcBorders>
              <w:top w:val="single" w:sz="6" w:space="0" w:color="FFFFFF"/>
              <w:bottom w:val="single" w:sz="6" w:space="0" w:color="FFFFFF"/>
              <w:right w:val="single" w:sz="6" w:space="0" w:color="FFFFFF"/>
            </w:tcBorders>
            <w:shd w:val="clear" w:color="auto" w:fill="E6E6E6"/>
          </w:tcPr>
          <w:p w14:paraId="66DBB368"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53</w:t>
            </w:r>
          </w:p>
        </w:tc>
        <w:tc>
          <w:tcPr>
            <w:tcW w:w="4598" w:type="pct"/>
            <w:tcBorders>
              <w:top w:val="single" w:sz="6" w:space="0" w:color="FFFFFF"/>
              <w:left w:val="single" w:sz="6" w:space="0" w:color="FFFFFF"/>
              <w:bottom w:val="single" w:sz="6" w:space="0" w:color="FFFFFF"/>
            </w:tcBorders>
            <w:shd w:val="clear" w:color="auto" w:fill="E6E6E6"/>
          </w:tcPr>
          <w:p w14:paraId="157E980B"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52 use ppez</w:t>
            </w:r>
          </w:p>
        </w:tc>
      </w:tr>
      <w:tr w:rsidR="002B5BF0" w:rsidRPr="00806E88" w14:paraId="25E45615" w14:textId="77777777" w:rsidTr="00D435F9">
        <w:tc>
          <w:tcPr>
            <w:tcW w:w="402" w:type="pct"/>
            <w:tcBorders>
              <w:top w:val="single" w:sz="6" w:space="0" w:color="FFFFFF"/>
              <w:bottom w:val="single" w:sz="6" w:space="0" w:color="FFFFFF"/>
              <w:right w:val="single" w:sz="6" w:space="0" w:color="FFFFFF"/>
            </w:tcBorders>
            <w:shd w:val="clear" w:color="auto" w:fill="E6E6E6"/>
          </w:tcPr>
          <w:p w14:paraId="4E008DF3"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54</w:t>
            </w:r>
          </w:p>
        </w:tc>
        <w:tc>
          <w:tcPr>
            <w:tcW w:w="4598" w:type="pct"/>
            <w:tcBorders>
              <w:top w:val="single" w:sz="6" w:space="0" w:color="FFFFFF"/>
              <w:left w:val="single" w:sz="6" w:space="0" w:color="FFFFFF"/>
              <w:bottom w:val="single" w:sz="6" w:space="0" w:color="FFFFFF"/>
            </w:tcBorders>
            <w:shd w:val="clear" w:color="auto" w:fill="E6E6E6"/>
          </w:tcPr>
          <w:p w14:paraId="06527F25"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(animal/ not human/) or nonhuman/ or exp animal experiment/ or exp experimental animal/ or animal model/ or exp rodent/</w:t>
            </w:r>
          </w:p>
        </w:tc>
      </w:tr>
      <w:tr w:rsidR="002B5BF0" w:rsidRPr="00806E88" w14:paraId="2FBA3D27" w14:textId="77777777" w:rsidTr="00D435F9">
        <w:tc>
          <w:tcPr>
            <w:tcW w:w="402" w:type="pct"/>
            <w:tcBorders>
              <w:top w:val="single" w:sz="6" w:space="0" w:color="FFFFFF"/>
              <w:bottom w:val="single" w:sz="6" w:space="0" w:color="FFFFFF"/>
              <w:right w:val="single" w:sz="6" w:space="0" w:color="FFFFFF"/>
            </w:tcBorders>
            <w:shd w:val="clear" w:color="auto" w:fill="E6E6E6"/>
          </w:tcPr>
          <w:p w14:paraId="43C71A7A"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55</w:t>
            </w:r>
          </w:p>
        </w:tc>
        <w:tc>
          <w:tcPr>
            <w:tcW w:w="4598" w:type="pct"/>
            <w:tcBorders>
              <w:top w:val="single" w:sz="6" w:space="0" w:color="FFFFFF"/>
              <w:left w:val="single" w:sz="6" w:space="0" w:color="FFFFFF"/>
              <w:bottom w:val="single" w:sz="6" w:space="0" w:color="FFFFFF"/>
            </w:tcBorders>
            <w:shd w:val="clear" w:color="auto" w:fill="E6E6E6"/>
          </w:tcPr>
          <w:p w14:paraId="484F92A9"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54 use emczd, emcr</w:t>
            </w:r>
          </w:p>
        </w:tc>
      </w:tr>
      <w:tr w:rsidR="002B5BF0" w:rsidRPr="00806E88" w14:paraId="1AF7EFCB" w14:textId="77777777" w:rsidTr="00D435F9">
        <w:tc>
          <w:tcPr>
            <w:tcW w:w="402" w:type="pct"/>
            <w:tcBorders>
              <w:top w:val="single" w:sz="6" w:space="0" w:color="FFFFFF"/>
              <w:bottom w:val="single" w:sz="6" w:space="0" w:color="FFFFFF"/>
              <w:right w:val="single" w:sz="6" w:space="0" w:color="FFFFFF"/>
            </w:tcBorders>
            <w:shd w:val="clear" w:color="auto" w:fill="E6E6E6"/>
          </w:tcPr>
          <w:p w14:paraId="16C8E041"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56</w:t>
            </w:r>
          </w:p>
        </w:tc>
        <w:tc>
          <w:tcPr>
            <w:tcW w:w="4598" w:type="pct"/>
            <w:tcBorders>
              <w:top w:val="single" w:sz="6" w:space="0" w:color="FFFFFF"/>
              <w:left w:val="single" w:sz="6" w:space="0" w:color="FFFFFF"/>
              <w:bottom w:val="single" w:sz="6" w:space="0" w:color="FFFFFF"/>
            </w:tcBorders>
            <w:shd w:val="clear" w:color="auto" w:fill="E6E6E6"/>
          </w:tcPr>
          <w:p w14:paraId="334FE459"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(rat or rats or mouse or mice).ti.</w:t>
            </w:r>
          </w:p>
        </w:tc>
      </w:tr>
      <w:tr w:rsidR="002B5BF0" w:rsidRPr="00806E88" w14:paraId="1F76794F" w14:textId="77777777" w:rsidTr="00D435F9">
        <w:tc>
          <w:tcPr>
            <w:tcW w:w="402" w:type="pct"/>
            <w:tcBorders>
              <w:top w:val="single" w:sz="6" w:space="0" w:color="FFFFFF"/>
              <w:bottom w:val="single" w:sz="6" w:space="0" w:color="FFFFFF"/>
              <w:right w:val="single" w:sz="6" w:space="0" w:color="FFFFFF"/>
            </w:tcBorders>
            <w:shd w:val="clear" w:color="auto" w:fill="E6E6E6"/>
          </w:tcPr>
          <w:p w14:paraId="34B700D5"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57</w:t>
            </w:r>
          </w:p>
        </w:tc>
        <w:tc>
          <w:tcPr>
            <w:tcW w:w="4598" w:type="pct"/>
            <w:tcBorders>
              <w:top w:val="single" w:sz="6" w:space="0" w:color="FFFFFF"/>
              <w:left w:val="single" w:sz="6" w:space="0" w:color="FFFFFF"/>
              <w:bottom w:val="single" w:sz="6" w:space="0" w:color="FFFFFF"/>
            </w:tcBorders>
            <w:shd w:val="clear" w:color="auto" w:fill="E6E6E6"/>
          </w:tcPr>
          <w:p w14:paraId="6BA7CD28"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or/53,55-56</w:t>
            </w:r>
          </w:p>
        </w:tc>
      </w:tr>
      <w:tr w:rsidR="002B5BF0" w:rsidRPr="00806E88" w14:paraId="463F0688" w14:textId="77777777" w:rsidTr="00D435F9">
        <w:tc>
          <w:tcPr>
            <w:tcW w:w="402" w:type="pct"/>
            <w:tcBorders>
              <w:top w:val="single" w:sz="6" w:space="0" w:color="FFFFFF"/>
              <w:bottom w:val="single" w:sz="6" w:space="0" w:color="FFFFFF"/>
              <w:right w:val="single" w:sz="6" w:space="0" w:color="FFFFFF"/>
            </w:tcBorders>
            <w:shd w:val="clear" w:color="auto" w:fill="E6E6E6"/>
          </w:tcPr>
          <w:p w14:paraId="1F189641"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58</w:t>
            </w:r>
          </w:p>
        </w:tc>
        <w:tc>
          <w:tcPr>
            <w:tcW w:w="4598" w:type="pct"/>
            <w:tcBorders>
              <w:top w:val="single" w:sz="6" w:space="0" w:color="FFFFFF"/>
              <w:left w:val="single" w:sz="6" w:space="0" w:color="FFFFFF"/>
              <w:bottom w:val="single" w:sz="6" w:space="0" w:color="FFFFFF"/>
            </w:tcBorders>
            <w:shd w:val="clear" w:color="auto" w:fill="E6E6E6"/>
          </w:tcPr>
          <w:p w14:paraId="0D490B31"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51 not 57</w:t>
            </w:r>
          </w:p>
        </w:tc>
      </w:tr>
    </w:tbl>
    <w:p w14:paraId="37CE4988" w14:textId="77777777" w:rsidR="00D435F9" w:rsidRDefault="00D435F9" w:rsidP="002B5BF0">
      <w:pPr>
        <w:rPr>
          <w:b/>
        </w:rPr>
      </w:pPr>
    </w:p>
    <w:p w14:paraId="7AEA5DEE" w14:textId="00A79365" w:rsidR="002B5BF0" w:rsidRDefault="002B5BF0" w:rsidP="002B5BF0">
      <w:pPr>
        <w:rPr>
          <w:b/>
        </w:rPr>
      </w:pPr>
      <w:r w:rsidRPr="009B524B">
        <w:rPr>
          <w:b/>
        </w:rPr>
        <w:lastRenderedPageBreak/>
        <w:t xml:space="preserve">Database: </w:t>
      </w:r>
      <w:r w:rsidRPr="00D435F9">
        <w:t>HTA, NHS EED (global) [CRD Web]</w:t>
      </w:r>
      <w:r w:rsidRPr="009B524B" w:rsidDel="009B524B">
        <w:rPr>
          <w:b/>
        </w:rPr>
        <w:t xml:space="preserve"> </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709"/>
        <w:gridCol w:w="8361"/>
      </w:tblGrid>
      <w:tr w:rsidR="002B5BF0" w:rsidRPr="00806E88" w14:paraId="1FE71316" w14:textId="77777777" w:rsidTr="00D435F9">
        <w:trPr>
          <w:tblHeader/>
        </w:trPr>
        <w:tc>
          <w:tcPr>
            <w:tcW w:w="391" w:type="pct"/>
            <w:shd w:val="clear" w:color="auto" w:fill="00B050"/>
            <w:vAlign w:val="bottom"/>
          </w:tcPr>
          <w:p w14:paraId="0C225B17" w14:textId="77777777" w:rsidR="002B5BF0" w:rsidRPr="00BC5456" w:rsidRDefault="002B5BF0" w:rsidP="005278AE">
            <w:pPr>
              <w:spacing w:before="0"/>
              <w:rPr>
                <w:rFonts w:asciiTheme="majorHAnsi" w:hAnsiTheme="majorHAnsi" w:cstheme="majorHAnsi"/>
                <w:b/>
                <w:color w:val="000000"/>
                <w:sz w:val="20"/>
                <w:szCs w:val="20"/>
              </w:rPr>
            </w:pPr>
            <w:r w:rsidRPr="00BC5456">
              <w:rPr>
                <w:rFonts w:asciiTheme="majorHAnsi" w:hAnsiTheme="majorHAnsi" w:cstheme="majorHAnsi"/>
                <w:b/>
                <w:color w:val="000000"/>
                <w:sz w:val="20"/>
                <w:szCs w:val="20"/>
              </w:rPr>
              <w:t>#</w:t>
            </w:r>
          </w:p>
        </w:tc>
        <w:tc>
          <w:tcPr>
            <w:tcW w:w="4609" w:type="pct"/>
            <w:shd w:val="clear" w:color="auto" w:fill="00B050"/>
            <w:vAlign w:val="bottom"/>
          </w:tcPr>
          <w:p w14:paraId="1D0D3CED" w14:textId="77777777" w:rsidR="002B5BF0" w:rsidRPr="00BC5456" w:rsidRDefault="002B5BF0" w:rsidP="005278AE">
            <w:pPr>
              <w:spacing w:before="0"/>
              <w:rPr>
                <w:rFonts w:asciiTheme="majorHAnsi" w:hAnsiTheme="majorHAnsi" w:cstheme="majorHAnsi"/>
                <w:b/>
                <w:color w:val="000000"/>
                <w:sz w:val="20"/>
                <w:szCs w:val="20"/>
              </w:rPr>
            </w:pPr>
            <w:r w:rsidRPr="00BC5456">
              <w:rPr>
                <w:rFonts w:asciiTheme="majorHAnsi" w:hAnsiTheme="majorHAnsi" w:cstheme="majorHAnsi"/>
                <w:b/>
                <w:color w:val="000000"/>
                <w:sz w:val="20"/>
                <w:szCs w:val="20"/>
              </w:rPr>
              <w:t>Search</w:t>
            </w:r>
          </w:p>
        </w:tc>
      </w:tr>
      <w:tr w:rsidR="002B5BF0" w:rsidRPr="00806E88" w14:paraId="7158FF71" w14:textId="77777777" w:rsidTr="00D435F9">
        <w:tc>
          <w:tcPr>
            <w:tcW w:w="391" w:type="pct"/>
            <w:tcBorders>
              <w:top w:val="single" w:sz="6" w:space="0" w:color="FFFFFF"/>
              <w:bottom w:val="single" w:sz="6" w:space="0" w:color="FFFFFF"/>
              <w:right w:val="single" w:sz="6" w:space="0" w:color="FFFFFF"/>
            </w:tcBorders>
            <w:shd w:val="clear" w:color="auto" w:fill="E6E6E6"/>
            <w:vAlign w:val="center"/>
          </w:tcPr>
          <w:p w14:paraId="7ED3F54D"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w:t>
            </w:r>
          </w:p>
        </w:tc>
        <w:tc>
          <w:tcPr>
            <w:tcW w:w="4609" w:type="pct"/>
            <w:tcBorders>
              <w:top w:val="single" w:sz="6" w:space="0" w:color="FFFFFF"/>
              <w:left w:val="single" w:sz="6" w:space="0" w:color="FFFFFF"/>
              <w:bottom w:val="single" w:sz="6" w:space="0" w:color="FFFFFF"/>
            </w:tcBorders>
            <w:shd w:val="clear" w:color="auto" w:fill="E6E6E6"/>
            <w:vAlign w:val="center"/>
          </w:tcPr>
          <w:p w14:paraId="247681A9"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postpartum period  in hta</w:t>
            </w:r>
            <w:r>
              <w:rPr>
                <w:rFonts w:asciiTheme="majorHAnsi" w:eastAsia="Times New Roman" w:hAnsiTheme="majorHAnsi" w:cstheme="majorHAnsi"/>
                <w:color w:val="000000" w:themeColor="text1"/>
                <w:sz w:val="20"/>
                <w:szCs w:val="20"/>
                <w:lang w:eastAsia="en-GB"/>
              </w:rPr>
              <w:t>, nhs eed</w:t>
            </w:r>
          </w:p>
        </w:tc>
      </w:tr>
      <w:tr w:rsidR="002B5BF0" w:rsidRPr="00806E88" w14:paraId="0175F165" w14:textId="77777777" w:rsidTr="00D435F9">
        <w:tc>
          <w:tcPr>
            <w:tcW w:w="391" w:type="pct"/>
            <w:tcBorders>
              <w:top w:val="single" w:sz="6" w:space="0" w:color="FFFFFF"/>
              <w:bottom w:val="single" w:sz="6" w:space="0" w:color="FFFFFF"/>
              <w:right w:val="single" w:sz="6" w:space="0" w:color="FFFFFF"/>
            </w:tcBorders>
            <w:shd w:val="clear" w:color="auto" w:fill="E6E6E6"/>
            <w:vAlign w:val="center"/>
          </w:tcPr>
          <w:p w14:paraId="7E4C8417"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2</w:t>
            </w:r>
          </w:p>
        </w:tc>
        <w:tc>
          <w:tcPr>
            <w:tcW w:w="4609" w:type="pct"/>
            <w:tcBorders>
              <w:top w:val="single" w:sz="6" w:space="0" w:color="FFFFFF"/>
              <w:left w:val="single" w:sz="6" w:space="0" w:color="FFFFFF"/>
              <w:bottom w:val="single" w:sz="6" w:space="0" w:color="FFFFFF"/>
            </w:tcBorders>
            <w:shd w:val="clear" w:color="auto" w:fill="E6E6E6"/>
            <w:vAlign w:val="center"/>
          </w:tcPr>
          <w:p w14:paraId="587451E0"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peripartum period in hta</w:t>
            </w:r>
            <w:r>
              <w:rPr>
                <w:rFonts w:asciiTheme="majorHAnsi" w:eastAsia="Times New Roman" w:hAnsiTheme="majorHAnsi" w:cstheme="majorHAnsi"/>
                <w:color w:val="000000" w:themeColor="text1"/>
                <w:sz w:val="20"/>
                <w:szCs w:val="20"/>
                <w:lang w:eastAsia="en-GB"/>
              </w:rPr>
              <w:t>, nhs eed</w:t>
            </w:r>
          </w:p>
        </w:tc>
      </w:tr>
      <w:tr w:rsidR="002B5BF0" w:rsidRPr="00806E88" w14:paraId="0BE3BC4F" w14:textId="77777777" w:rsidTr="00D435F9">
        <w:tc>
          <w:tcPr>
            <w:tcW w:w="391" w:type="pct"/>
            <w:tcBorders>
              <w:top w:val="single" w:sz="6" w:space="0" w:color="FFFFFF"/>
              <w:bottom w:val="single" w:sz="6" w:space="0" w:color="FFFFFF"/>
              <w:right w:val="single" w:sz="6" w:space="0" w:color="FFFFFF"/>
            </w:tcBorders>
            <w:shd w:val="clear" w:color="auto" w:fill="E6E6E6"/>
            <w:vAlign w:val="center"/>
          </w:tcPr>
          <w:p w14:paraId="24BA5C33"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3</w:t>
            </w:r>
          </w:p>
        </w:tc>
        <w:tc>
          <w:tcPr>
            <w:tcW w:w="4609" w:type="pct"/>
            <w:tcBorders>
              <w:top w:val="single" w:sz="6" w:space="0" w:color="FFFFFF"/>
              <w:left w:val="single" w:sz="6" w:space="0" w:color="FFFFFF"/>
              <w:bottom w:val="single" w:sz="6" w:space="0" w:color="FFFFFF"/>
            </w:tcBorders>
            <w:shd w:val="clear" w:color="auto" w:fill="E6E6E6"/>
            <w:vAlign w:val="center"/>
          </w:tcPr>
          <w:p w14:paraId="1C6FE653"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postnatal care in hta</w:t>
            </w:r>
            <w:r>
              <w:rPr>
                <w:rFonts w:asciiTheme="majorHAnsi" w:eastAsia="Times New Roman" w:hAnsiTheme="majorHAnsi" w:cstheme="majorHAnsi"/>
                <w:color w:val="000000" w:themeColor="text1"/>
                <w:sz w:val="20"/>
                <w:szCs w:val="20"/>
                <w:lang w:eastAsia="en-GB"/>
              </w:rPr>
              <w:t>, nhs eed</w:t>
            </w:r>
          </w:p>
        </w:tc>
      </w:tr>
      <w:tr w:rsidR="002B5BF0" w:rsidRPr="00806E88" w14:paraId="7E132099" w14:textId="77777777" w:rsidTr="00D435F9">
        <w:tc>
          <w:tcPr>
            <w:tcW w:w="391" w:type="pct"/>
            <w:tcBorders>
              <w:top w:val="single" w:sz="6" w:space="0" w:color="FFFFFF"/>
              <w:bottom w:val="single" w:sz="6" w:space="0" w:color="FFFFFF"/>
              <w:right w:val="single" w:sz="6" w:space="0" w:color="FFFFFF"/>
            </w:tcBorders>
            <w:shd w:val="clear" w:color="auto" w:fill="E6E6E6"/>
            <w:vAlign w:val="center"/>
          </w:tcPr>
          <w:p w14:paraId="3ABBDCBB"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4</w:t>
            </w:r>
          </w:p>
        </w:tc>
        <w:tc>
          <w:tcPr>
            <w:tcW w:w="4609" w:type="pct"/>
            <w:tcBorders>
              <w:top w:val="single" w:sz="6" w:space="0" w:color="FFFFFF"/>
              <w:left w:val="single" w:sz="6" w:space="0" w:color="FFFFFF"/>
              <w:bottom w:val="single" w:sz="6" w:space="0" w:color="FFFFFF"/>
            </w:tcBorders>
            <w:shd w:val="clear" w:color="auto" w:fill="E6E6E6"/>
            <w:vAlign w:val="center"/>
          </w:tcPr>
          <w:p w14:paraId="540FD2B4"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(nullipara* or peri natal* or perinatal* or postbirth or post birth or postdelivery or post delivery or postnatal* or post natal* or postpartum* or post partum* or primipara* or puerpera* or puerperium* or ((after or follow*) near2 birth*))  in hta</w:t>
            </w:r>
            <w:r>
              <w:rPr>
                <w:rFonts w:asciiTheme="majorHAnsi" w:eastAsia="Times New Roman" w:hAnsiTheme="majorHAnsi" w:cstheme="majorHAnsi"/>
                <w:color w:val="000000" w:themeColor="text1"/>
                <w:sz w:val="20"/>
                <w:szCs w:val="20"/>
                <w:lang w:eastAsia="en-GB"/>
              </w:rPr>
              <w:t>, nhs eed</w:t>
            </w:r>
          </w:p>
        </w:tc>
      </w:tr>
      <w:tr w:rsidR="002B5BF0" w:rsidRPr="00806E88" w14:paraId="2B70DEC0" w14:textId="77777777" w:rsidTr="00D435F9">
        <w:tc>
          <w:tcPr>
            <w:tcW w:w="391" w:type="pct"/>
            <w:tcBorders>
              <w:top w:val="single" w:sz="6" w:space="0" w:color="FFFFFF"/>
              <w:bottom w:val="single" w:sz="6" w:space="0" w:color="FFFFFF"/>
              <w:right w:val="single" w:sz="6" w:space="0" w:color="FFFFFF"/>
            </w:tcBorders>
            <w:shd w:val="clear" w:color="auto" w:fill="E6E6E6"/>
            <w:vAlign w:val="center"/>
          </w:tcPr>
          <w:p w14:paraId="3ED68C49"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5</w:t>
            </w:r>
          </w:p>
        </w:tc>
        <w:tc>
          <w:tcPr>
            <w:tcW w:w="4609" w:type="pct"/>
            <w:tcBorders>
              <w:top w:val="single" w:sz="6" w:space="0" w:color="FFFFFF"/>
              <w:left w:val="single" w:sz="6" w:space="0" w:color="FFFFFF"/>
              <w:bottom w:val="single" w:sz="6" w:space="0" w:color="FFFFFF"/>
            </w:tcBorders>
            <w:shd w:val="clear" w:color="auto" w:fill="E6E6E6"/>
            <w:vAlign w:val="center"/>
          </w:tcPr>
          <w:p w14:paraId="47D0AC5A"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 or #2 or #3 or #4</w:t>
            </w:r>
          </w:p>
        </w:tc>
      </w:tr>
      <w:tr w:rsidR="002B5BF0" w:rsidRPr="00806E88" w14:paraId="605E7153" w14:textId="77777777" w:rsidTr="00D435F9">
        <w:tc>
          <w:tcPr>
            <w:tcW w:w="391" w:type="pct"/>
            <w:tcBorders>
              <w:top w:val="single" w:sz="6" w:space="0" w:color="FFFFFF"/>
              <w:bottom w:val="single" w:sz="6" w:space="0" w:color="FFFFFF"/>
              <w:right w:val="single" w:sz="6" w:space="0" w:color="FFFFFF"/>
            </w:tcBorders>
            <w:shd w:val="clear" w:color="auto" w:fill="E6E6E6"/>
            <w:vAlign w:val="center"/>
          </w:tcPr>
          <w:p w14:paraId="241E2E5D"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6</w:t>
            </w:r>
          </w:p>
        </w:tc>
        <w:tc>
          <w:tcPr>
            <w:tcW w:w="4609" w:type="pct"/>
            <w:tcBorders>
              <w:top w:val="single" w:sz="6" w:space="0" w:color="FFFFFF"/>
              <w:left w:val="single" w:sz="6" w:space="0" w:color="FFFFFF"/>
              <w:bottom w:val="single" w:sz="6" w:space="0" w:color="FFFFFF"/>
            </w:tcBorders>
            <w:shd w:val="clear" w:color="auto" w:fill="E6E6E6"/>
            <w:vAlign w:val="center"/>
          </w:tcPr>
          <w:p w14:paraId="34E56B9F"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breast feeding explode all trees in hta</w:t>
            </w:r>
            <w:r>
              <w:rPr>
                <w:rFonts w:asciiTheme="majorHAnsi" w:eastAsia="Times New Roman" w:hAnsiTheme="majorHAnsi" w:cstheme="majorHAnsi"/>
                <w:color w:val="000000" w:themeColor="text1"/>
                <w:sz w:val="20"/>
                <w:szCs w:val="20"/>
                <w:lang w:eastAsia="en-GB"/>
              </w:rPr>
              <w:t>, nhs eed</w:t>
            </w:r>
          </w:p>
        </w:tc>
      </w:tr>
      <w:tr w:rsidR="002B5BF0" w:rsidRPr="00806E88" w14:paraId="004A40CE" w14:textId="77777777" w:rsidTr="00D435F9">
        <w:tc>
          <w:tcPr>
            <w:tcW w:w="391" w:type="pct"/>
            <w:tcBorders>
              <w:top w:val="single" w:sz="6" w:space="0" w:color="FFFFFF"/>
              <w:bottom w:val="single" w:sz="6" w:space="0" w:color="FFFFFF"/>
              <w:right w:val="single" w:sz="6" w:space="0" w:color="FFFFFF"/>
            </w:tcBorders>
            <w:shd w:val="clear" w:color="auto" w:fill="E6E6E6"/>
            <w:vAlign w:val="center"/>
          </w:tcPr>
          <w:p w14:paraId="222E70B2"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7</w:t>
            </w:r>
          </w:p>
        </w:tc>
        <w:tc>
          <w:tcPr>
            <w:tcW w:w="4609" w:type="pct"/>
            <w:tcBorders>
              <w:top w:val="single" w:sz="6" w:space="0" w:color="FFFFFF"/>
              <w:left w:val="single" w:sz="6" w:space="0" w:color="FFFFFF"/>
              <w:bottom w:val="single" w:sz="6" w:space="0" w:color="FFFFFF"/>
            </w:tcBorders>
            <w:shd w:val="clear" w:color="auto" w:fill="E6E6E6"/>
            <w:vAlign w:val="center"/>
          </w:tcPr>
          <w:p w14:paraId="6AA61396"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lactation in hta</w:t>
            </w:r>
            <w:r>
              <w:rPr>
                <w:rFonts w:asciiTheme="majorHAnsi" w:eastAsia="Times New Roman" w:hAnsiTheme="majorHAnsi" w:cstheme="majorHAnsi"/>
                <w:color w:val="000000" w:themeColor="text1"/>
                <w:sz w:val="20"/>
                <w:szCs w:val="20"/>
                <w:lang w:eastAsia="en-GB"/>
              </w:rPr>
              <w:t>, nhs eed</w:t>
            </w:r>
          </w:p>
        </w:tc>
      </w:tr>
      <w:tr w:rsidR="002B5BF0" w:rsidRPr="00806E88" w14:paraId="29CCB973" w14:textId="77777777" w:rsidTr="00D435F9">
        <w:tc>
          <w:tcPr>
            <w:tcW w:w="391" w:type="pct"/>
            <w:tcBorders>
              <w:top w:val="single" w:sz="6" w:space="0" w:color="FFFFFF"/>
              <w:bottom w:val="single" w:sz="6" w:space="0" w:color="FFFFFF"/>
              <w:right w:val="single" w:sz="6" w:space="0" w:color="FFFFFF"/>
            </w:tcBorders>
            <w:shd w:val="clear" w:color="auto" w:fill="E6E6E6"/>
            <w:vAlign w:val="center"/>
          </w:tcPr>
          <w:p w14:paraId="3BA4D41C"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8</w:t>
            </w:r>
          </w:p>
        </w:tc>
        <w:tc>
          <w:tcPr>
            <w:tcW w:w="4609" w:type="pct"/>
            <w:tcBorders>
              <w:top w:val="single" w:sz="6" w:space="0" w:color="FFFFFF"/>
              <w:left w:val="single" w:sz="6" w:space="0" w:color="FFFFFF"/>
              <w:bottom w:val="single" w:sz="6" w:space="0" w:color="FFFFFF"/>
            </w:tcBorders>
            <w:shd w:val="clear" w:color="auto" w:fill="E6E6E6"/>
            <w:vAlign w:val="center"/>
          </w:tcPr>
          <w:p w14:paraId="3D6A15A2"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(breastfeed* or breast feed* or breastfed* or breastfeed* or breast fed or breastmilk or breast milk or expressed milk* or lactat* or (nursing next (baby or infant* or mother* or neonate* or newborn*)))  in hta</w:t>
            </w:r>
            <w:r>
              <w:rPr>
                <w:rFonts w:asciiTheme="majorHAnsi" w:eastAsia="Times New Roman" w:hAnsiTheme="majorHAnsi" w:cstheme="majorHAnsi"/>
                <w:color w:val="000000" w:themeColor="text1"/>
                <w:sz w:val="20"/>
                <w:szCs w:val="20"/>
                <w:lang w:eastAsia="en-GB"/>
              </w:rPr>
              <w:t>, nhs eed</w:t>
            </w:r>
          </w:p>
        </w:tc>
      </w:tr>
      <w:tr w:rsidR="002B5BF0" w:rsidRPr="00806E88" w14:paraId="2497D5C1" w14:textId="77777777" w:rsidTr="00D435F9">
        <w:tc>
          <w:tcPr>
            <w:tcW w:w="391" w:type="pct"/>
            <w:tcBorders>
              <w:top w:val="single" w:sz="6" w:space="0" w:color="FFFFFF"/>
              <w:bottom w:val="single" w:sz="6" w:space="0" w:color="FFFFFF"/>
              <w:right w:val="single" w:sz="6" w:space="0" w:color="FFFFFF"/>
            </w:tcBorders>
            <w:shd w:val="clear" w:color="auto" w:fill="E6E6E6"/>
            <w:vAlign w:val="center"/>
          </w:tcPr>
          <w:p w14:paraId="2DF34333"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9</w:t>
            </w:r>
          </w:p>
        </w:tc>
        <w:tc>
          <w:tcPr>
            <w:tcW w:w="4609" w:type="pct"/>
            <w:tcBorders>
              <w:top w:val="single" w:sz="6" w:space="0" w:color="FFFFFF"/>
              <w:left w:val="single" w:sz="6" w:space="0" w:color="FFFFFF"/>
              <w:bottom w:val="single" w:sz="6" w:space="0" w:color="FFFFFF"/>
            </w:tcBorders>
            <w:shd w:val="clear" w:color="auto" w:fill="E6E6E6"/>
            <w:vAlign w:val="center"/>
          </w:tcPr>
          <w:p w14:paraId="6865CDDF"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#6 or #7 or #8</w:t>
            </w:r>
          </w:p>
        </w:tc>
      </w:tr>
      <w:tr w:rsidR="002B5BF0" w:rsidRPr="00806E88" w14:paraId="683C318A" w14:textId="77777777" w:rsidTr="00D435F9">
        <w:tc>
          <w:tcPr>
            <w:tcW w:w="391" w:type="pct"/>
            <w:tcBorders>
              <w:top w:val="single" w:sz="6" w:space="0" w:color="FFFFFF"/>
              <w:bottom w:val="single" w:sz="6" w:space="0" w:color="FFFFFF"/>
              <w:right w:val="single" w:sz="6" w:space="0" w:color="FFFFFF"/>
            </w:tcBorders>
            <w:shd w:val="clear" w:color="auto" w:fill="E6E6E6"/>
            <w:vAlign w:val="center"/>
          </w:tcPr>
          <w:p w14:paraId="6FF01C9C"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10</w:t>
            </w:r>
          </w:p>
        </w:tc>
        <w:tc>
          <w:tcPr>
            <w:tcW w:w="4609" w:type="pct"/>
            <w:tcBorders>
              <w:top w:val="single" w:sz="6" w:space="0" w:color="FFFFFF"/>
              <w:left w:val="single" w:sz="6" w:space="0" w:color="FFFFFF"/>
              <w:bottom w:val="single" w:sz="6" w:space="0" w:color="FFFFFF"/>
            </w:tcBorders>
            <w:shd w:val="clear" w:color="auto" w:fill="E6E6E6"/>
            <w:vAlign w:val="center"/>
          </w:tcPr>
          <w:p w14:paraId="69868228"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bottle feeding in hta</w:t>
            </w:r>
            <w:r>
              <w:rPr>
                <w:rFonts w:asciiTheme="majorHAnsi" w:eastAsia="Times New Roman" w:hAnsiTheme="majorHAnsi" w:cstheme="majorHAnsi"/>
                <w:color w:val="000000" w:themeColor="text1"/>
                <w:sz w:val="20"/>
                <w:szCs w:val="20"/>
                <w:lang w:eastAsia="en-GB"/>
              </w:rPr>
              <w:t>, nhs eed</w:t>
            </w:r>
          </w:p>
        </w:tc>
      </w:tr>
      <w:tr w:rsidR="002B5BF0" w:rsidRPr="00806E88" w14:paraId="420323CE" w14:textId="77777777" w:rsidTr="00D435F9">
        <w:tc>
          <w:tcPr>
            <w:tcW w:w="391" w:type="pct"/>
            <w:tcBorders>
              <w:top w:val="single" w:sz="6" w:space="0" w:color="FFFFFF"/>
              <w:bottom w:val="single" w:sz="6" w:space="0" w:color="FFFFFF"/>
              <w:right w:val="single" w:sz="6" w:space="0" w:color="FFFFFF"/>
            </w:tcBorders>
            <w:shd w:val="clear" w:color="auto" w:fill="E6E6E6"/>
            <w:vAlign w:val="center"/>
          </w:tcPr>
          <w:p w14:paraId="68456262"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11</w:t>
            </w:r>
          </w:p>
        </w:tc>
        <w:tc>
          <w:tcPr>
            <w:tcW w:w="4609" w:type="pct"/>
            <w:tcBorders>
              <w:top w:val="single" w:sz="6" w:space="0" w:color="FFFFFF"/>
              <w:left w:val="single" w:sz="6" w:space="0" w:color="FFFFFF"/>
              <w:bottom w:val="single" w:sz="6" w:space="0" w:color="FFFFFF"/>
            </w:tcBorders>
            <w:shd w:val="clear" w:color="auto" w:fill="E6E6E6"/>
            <w:vAlign w:val="center"/>
          </w:tcPr>
          <w:p w14:paraId="48DC2EFB"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infant formula in hta</w:t>
            </w:r>
            <w:r>
              <w:rPr>
                <w:rFonts w:asciiTheme="majorHAnsi" w:eastAsia="Times New Roman" w:hAnsiTheme="majorHAnsi" w:cstheme="majorHAnsi"/>
                <w:color w:val="000000" w:themeColor="text1"/>
                <w:sz w:val="20"/>
                <w:szCs w:val="20"/>
                <w:lang w:eastAsia="en-GB"/>
              </w:rPr>
              <w:t>, nhs eed</w:t>
            </w:r>
          </w:p>
        </w:tc>
      </w:tr>
      <w:tr w:rsidR="002B5BF0" w:rsidRPr="00806E88" w14:paraId="69B143C6" w14:textId="77777777" w:rsidTr="00D435F9">
        <w:tc>
          <w:tcPr>
            <w:tcW w:w="391" w:type="pct"/>
            <w:tcBorders>
              <w:top w:val="single" w:sz="6" w:space="0" w:color="FFFFFF"/>
              <w:bottom w:val="single" w:sz="6" w:space="0" w:color="FFFFFF"/>
              <w:right w:val="single" w:sz="6" w:space="0" w:color="FFFFFF"/>
            </w:tcBorders>
            <w:shd w:val="clear" w:color="auto" w:fill="E6E6E6"/>
            <w:vAlign w:val="center"/>
          </w:tcPr>
          <w:p w14:paraId="0D8180C3"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12</w:t>
            </w:r>
          </w:p>
        </w:tc>
        <w:tc>
          <w:tcPr>
            <w:tcW w:w="4609" w:type="pct"/>
            <w:tcBorders>
              <w:top w:val="single" w:sz="6" w:space="0" w:color="FFFFFF"/>
              <w:left w:val="single" w:sz="6" w:space="0" w:color="FFFFFF"/>
              <w:bottom w:val="single" w:sz="6" w:space="0" w:color="FFFFFF"/>
            </w:tcBorders>
            <w:shd w:val="clear" w:color="auto" w:fill="E6E6E6"/>
            <w:vAlign w:val="center"/>
          </w:tcPr>
          <w:p w14:paraId="3C357409"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(((bottle or formula or synthetic) near2 (artificial or fed or feed* or infant* or milk*)) or (artificial next (formula or milk)) or bottlefed or bottlefeed or cup feeding or (milk near2 (substitut* or supplement*)) or ((infant or milk or water or glucose or dextrose or formula) next supplement) or formula supplement* or supplement feed or milk feed or ((baby or babies or infant* or neonate* or newborn*) next (formula* or milk)) or formula</w:t>
            </w:r>
            <w:r>
              <w:rPr>
                <w:rFonts w:asciiTheme="majorHAnsi" w:eastAsia="Times New Roman" w:hAnsiTheme="majorHAnsi" w:cstheme="majorHAnsi"/>
                <w:color w:val="000000" w:themeColor="text1"/>
                <w:sz w:val="20"/>
                <w:szCs w:val="20"/>
                <w:lang w:eastAsia="en-GB"/>
              </w:rPr>
              <w:t xml:space="preserve"> </w:t>
            </w:r>
            <w:r w:rsidRPr="00806E88">
              <w:rPr>
                <w:rFonts w:asciiTheme="majorHAnsi" w:eastAsia="Times New Roman" w:hAnsiTheme="majorHAnsi" w:cstheme="majorHAnsi"/>
                <w:color w:val="000000" w:themeColor="text1"/>
                <w:sz w:val="20"/>
                <w:szCs w:val="20"/>
                <w:lang w:eastAsia="en-GB"/>
              </w:rPr>
              <w:t>feed or formulated or (milk near2 powder*) or hydrolyzed formula* or (((feeding or baby or infant) next bottle*) or infant feeding or bottle nipple* or milk pump*)) in hta</w:t>
            </w:r>
            <w:r>
              <w:rPr>
                <w:rFonts w:asciiTheme="majorHAnsi" w:eastAsia="Times New Roman" w:hAnsiTheme="majorHAnsi" w:cstheme="majorHAnsi"/>
                <w:color w:val="000000" w:themeColor="text1"/>
                <w:sz w:val="20"/>
                <w:szCs w:val="20"/>
                <w:lang w:eastAsia="en-GB"/>
              </w:rPr>
              <w:t>, nhs eed</w:t>
            </w:r>
          </w:p>
        </w:tc>
      </w:tr>
      <w:tr w:rsidR="002B5BF0" w:rsidRPr="00806E88" w14:paraId="3BDCFAD5" w14:textId="77777777" w:rsidTr="00D435F9">
        <w:tc>
          <w:tcPr>
            <w:tcW w:w="391" w:type="pct"/>
            <w:tcBorders>
              <w:top w:val="single" w:sz="6" w:space="0" w:color="FFFFFF"/>
              <w:bottom w:val="single" w:sz="6" w:space="0" w:color="FFFFFF"/>
              <w:right w:val="single" w:sz="6" w:space="0" w:color="FFFFFF"/>
            </w:tcBorders>
            <w:shd w:val="clear" w:color="auto" w:fill="E6E6E6"/>
            <w:vAlign w:val="center"/>
          </w:tcPr>
          <w:p w14:paraId="50820036"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13</w:t>
            </w:r>
          </w:p>
        </w:tc>
        <w:tc>
          <w:tcPr>
            <w:tcW w:w="4609" w:type="pct"/>
            <w:tcBorders>
              <w:top w:val="single" w:sz="6" w:space="0" w:color="FFFFFF"/>
              <w:left w:val="single" w:sz="6" w:space="0" w:color="FFFFFF"/>
              <w:bottom w:val="single" w:sz="6" w:space="0" w:color="FFFFFF"/>
            </w:tcBorders>
            <w:shd w:val="clear" w:color="auto" w:fill="E6E6E6"/>
            <w:vAlign w:val="center"/>
          </w:tcPr>
          <w:p w14:paraId="264EE612"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 xml:space="preserve">#10 or #11 or #12 </w:t>
            </w:r>
          </w:p>
        </w:tc>
      </w:tr>
      <w:tr w:rsidR="002B5BF0" w:rsidRPr="00806E88" w14:paraId="1B8DA222" w14:textId="77777777" w:rsidTr="00D435F9">
        <w:tc>
          <w:tcPr>
            <w:tcW w:w="391" w:type="pct"/>
            <w:tcBorders>
              <w:top w:val="single" w:sz="6" w:space="0" w:color="FFFFFF"/>
              <w:bottom w:val="single" w:sz="6" w:space="0" w:color="FFFFFF"/>
              <w:right w:val="single" w:sz="6" w:space="0" w:color="FFFFFF"/>
            </w:tcBorders>
            <w:shd w:val="clear" w:color="auto" w:fill="E6E6E6"/>
            <w:vAlign w:val="center"/>
          </w:tcPr>
          <w:p w14:paraId="278FA35C"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14</w:t>
            </w:r>
          </w:p>
        </w:tc>
        <w:tc>
          <w:tcPr>
            <w:tcW w:w="4609" w:type="pct"/>
            <w:tcBorders>
              <w:top w:val="single" w:sz="6" w:space="0" w:color="FFFFFF"/>
              <w:left w:val="single" w:sz="6" w:space="0" w:color="FFFFFF"/>
              <w:bottom w:val="single" w:sz="6" w:space="0" w:color="FFFFFF"/>
            </w:tcBorders>
            <w:shd w:val="clear" w:color="auto" w:fill="E6E6E6"/>
            <w:vAlign w:val="center"/>
          </w:tcPr>
          <w:p w14:paraId="4C7ABC10"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#5 or #9 or #13</w:t>
            </w:r>
          </w:p>
        </w:tc>
      </w:tr>
    </w:tbl>
    <w:p w14:paraId="2391B08B" w14:textId="77777777" w:rsidR="002B5BF0" w:rsidRPr="00806E88" w:rsidRDefault="002B5BF0" w:rsidP="002B5BF0">
      <w:pPr>
        <w:rPr>
          <w:b/>
        </w:rPr>
      </w:pPr>
    </w:p>
    <w:p w14:paraId="5621D26F" w14:textId="00C7E32E" w:rsidR="002B5BF0" w:rsidRDefault="00DD7872" w:rsidP="00DD7872">
      <w:pPr>
        <w:pStyle w:val="Heading2"/>
        <w:numPr>
          <w:ilvl w:val="0"/>
          <w:numId w:val="0"/>
        </w:numPr>
        <w:ind w:left="-284"/>
      </w:pPr>
      <w:bookmarkStart w:id="47" w:name="_Toc48733234"/>
      <w:r>
        <w:t>L1</w:t>
      </w:r>
      <w:r w:rsidR="00672A91">
        <w:t>.</w:t>
      </w:r>
      <w:r>
        <w:t xml:space="preserve"> </w:t>
      </w:r>
      <w:r w:rsidR="004A7CC2" w:rsidRPr="004A7CC2">
        <w:t>Signs and symptoms of serious illness in babies</w:t>
      </w:r>
      <w:bookmarkEnd w:id="47"/>
      <w:r w:rsidR="00833E19" w:rsidRPr="00833E19">
        <w:t xml:space="preserve"> </w:t>
      </w:r>
    </w:p>
    <w:p w14:paraId="6A92E003" w14:textId="2436E0F2" w:rsidR="002B5BF0" w:rsidRDefault="002B5BF0" w:rsidP="002B5BF0">
      <w:pPr>
        <w:pStyle w:val="Heading3"/>
      </w:pPr>
      <w:bookmarkStart w:id="48" w:name="_Toc48733235"/>
      <w:r>
        <w:t xml:space="preserve">Literature search strategies </w:t>
      </w:r>
      <w:r w:rsidRPr="00E7609F">
        <w:t>for</w:t>
      </w:r>
      <w:r>
        <w:t xml:space="preserve"> review question: </w:t>
      </w:r>
      <w:r w:rsidR="00EA50C4">
        <w:br/>
      </w:r>
      <w:r>
        <w:t>What signs and symptoms (alone or in combination) in babies are associated with serious illness or mortality</w:t>
      </w:r>
      <w:r w:rsidRPr="00816920">
        <w:t>?</w:t>
      </w:r>
      <w:bookmarkEnd w:id="48"/>
    </w:p>
    <w:p w14:paraId="31949DD7" w14:textId="77777777" w:rsidR="002B5BF0" w:rsidRPr="00DC5563" w:rsidRDefault="002B5BF0" w:rsidP="002B5BF0">
      <w:pPr>
        <w:rPr>
          <w:b/>
        </w:rPr>
      </w:pPr>
      <w:r w:rsidRPr="00DC5563">
        <w:rPr>
          <w:b/>
        </w:rPr>
        <w:t>Clinical search</w:t>
      </w:r>
    </w:p>
    <w:p w14:paraId="2D7815A0" w14:textId="77777777" w:rsidR="002B5BF0" w:rsidRPr="00DC5563" w:rsidRDefault="002B5BF0" w:rsidP="002B5BF0">
      <w:r w:rsidRPr="00DC5563">
        <w:t xml:space="preserve">The search for this topic was last run on </w:t>
      </w:r>
      <w:r>
        <w:t>4</w:t>
      </w:r>
      <w:r w:rsidRPr="00DC5563">
        <w:rPr>
          <w:vertAlign w:val="superscript"/>
        </w:rPr>
        <w:t>th</w:t>
      </w:r>
      <w:r w:rsidRPr="00DC5563">
        <w:t xml:space="preserve"> </w:t>
      </w:r>
      <w:r>
        <w:t>February</w:t>
      </w:r>
      <w:r w:rsidRPr="00DC5563">
        <w:t xml:space="preserve"> 2019. </w:t>
      </w:r>
    </w:p>
    <w:p w14:paraId="72E270C4" w14:textId="77777777" w:rsidR="002B5BF0" w:rsidRPr="00DC5563" w:rsidRDefault="002B5BF0" w:rsidP="002B5BF0">
      <w:r w:rsidRPr="00DC5563">
        <w:rPr>
          <w:b/>
        </w:rPr>
        <w:t xml:space="preserve">Database: </w:t>
      </w:r>
      <w:r w:rsidRPr="00DC5563">
        <w:t>Emcare,</w:t>
      </w:r>
      <w:r w:rsidRPr="00DC5563">
        <w:rPr>
          <w:b/>
        </w:rPr>
        <w:t xml:space="preserve"> </w:t>
      </w:r>
      <w:r w:rsidRPr="00DC5563">
        <w:t>Embase, Medline, Medline Ahead of Print and In-Process &amp; Other Non-Indexed Citations – OVID [Multifile]</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677"/>
        <w:gridCol w:w="8393"/>
      </w:tblGrid>
      <w:tr w:rsidR="002B5BF0" w:rsidRPr="00740B87" w14:paraId="42E3B0E3" w14:textId="77777777" w:rsidTr="00D435F9">
        <w:trPr>
          <w:trHeight w:val="326"/>
          <w:tblHeader/>
        </w:trPr>
        <w:tc>
          <w:tcPr>
            <w:tcW w:w="373" w:type="pct"/>
            <w:shd w:val="clear" w:color="auto" w:fill="00B050"/>
            <w:vAlign w:val="bottom"/>
          </w:tcPr>
          <w:p w14:paraId="740D00A4" w14:textId="77777777" w:rsidR="002B5BF0" w:rsidRPr="00E519CE" w:rsidRDefault="002B5BF0" w:rsidP="005278AE">
            <w:pPr>
              <w:pStyle w:val="TableHeadingLeft"/>
            </w:pPr>
            <w:r>
              <w:t>#</w:t>
            </w:r>
          </w:p>
        </w:tc>
        <w:tc>
          <w:tcPr>
            <w:tcW w:w="4627" w:type="pct"/>
            <w:shd w:val="clear" w:color="auto" w:fill="00B050"/>
            <w:vAlign w:val="bottom"/>
          </w:tcPr>
          <w:p w14:paraId="31DE9415" w14:textId="77777777" w:rsidR="002B5BF0" w:rsidRPr="00E519CE" w:rsidRDefault="002B5BF0" w:rsidP="005278AE">
            <w:pPr>
              <w:pStyle w:val="TableHeadingLeft"/>
            </w:pPr>
            <w:r>
              <w:t>Search</w:t>
            </w:r>
          </w:p>
        </w:tc>
      </w:tr>
      <w:tr w:rsidR="002B5BF0" w:rsidRPr="00BF0C57" w14:paraId="1F501AA9"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3405C457" w14:textId="77777777" w:rsidR="002B5BF0" w:rsidRPr="00D86059" w:rsidRDefault="002B5BF0" w:rsidP="005278AE">
            <w:pPr>
              <w:pStyle w:val="TableTextLeft"/>
            </w:pPr>
            <w:r w:rsidRPr="00D86059">
              <w:t>1</w:t>
            </w:r>
          </w:p>
        </w:tc>
        <w:tc>
          <w:tcPr>
            <w:tcW w:w="4627" w:type="pct"/>
            <w:tcBorders>
              <w:top w:val="single" w:sz="6" w:space="0" w:color="FFFFFF"/>
              <w:left w:val="single" w:sz="6" w:space="0" w:color="FFFFFF"/>
              <w:bottom w:val="single" w:sz="6" w:space="0" w:color="FFFFFF"/>
            </w:tcBorders>
            <w:shd w:val="clear" w:color="auto" w:fill="E6E6E6"/>
          </w:tcPr>
          <w:p w14:paraId="5C4A0935" w14:textId="77777777" w:rsidR="002B5BF0" w:rsidRPr="00D86059" w:rsidRDefault="002B5BF0" w:rsidP="005278AE">
            <w:pPr>
              <w:pStyle w:val="TableTextLeft"/>
            </w:pPr>
            <w:r w:rsidRPr="00D86059">
              <w:t>perinatal period/ or exp postnatal care/</w:t>
            </w:r>
          </w:p>
        </w:tc>
      </w:tr>
      <w:tr w:rsidR="002B5BF0" w:rsidRPr="00BF0C57" w14:paraId="342078A9"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5F1B8827" w14:textId="77777777" w:rsidR="002B5BF0" w:rsidRPr="00D86059" w:rsidRDefault="002B5BF0" w:rsidP="005278AE">
            <w:pPr>
              <w:pStyle w:val="TableTextLeft"/>
            </w:pPr>
            <w:r w:rsidRPr="00D86059">
              <w:t>2</w:t>
            </w:r>
          </w:p>
        </w:tc>
        <w:tc>
          <w:tcPr>
            <w:tcW w:w="4627" w:type="pct"/>
            <w:tcBorders>
              <w:top w:val="single" w:sz="6" w:space="0" w:color="FFFFFF"/>
              <w:left w:val="single" w:sz="6" w:space="0" w:color="FFFFFF"/>
              <w:bottom w:val="single" w:sz="6" w:space="0" w:color="FFFFFF"/>
            </w:tcBorders>
            <w:shd w:val="clear" w:color="auto" w:fill="E6E6E6"/>
          </w:tcPr>
          <w:p w14:paraId="3E433A4D" w14:textId="77777777" w:rsidR="002B5BF0" w:rsidRPr="00D86059" w:rsidRDefault="002B5BF0" w:rsidP="005278AE">
            <w:pPr>
              <w:pStyle w:val="TableTextLeft"/>
            </w:pPr>
            <w:r w:rsidRPr="00D86059">
              <w:t>1 use emczd, emcr</w:t>
            </w:r>
          </w:p>
        </w:tc>
      </w:tr>
      <w:tr w:rsidR="002B5BF0" w:rsidRPr="00BF0C57" w14:paraId="0E9DF05F"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5CC1B952" w14:textId="77777777" w:rsidR="002B5BF0" w:rsidRPr="00D86059" w:rsidRDefault="002B5BF0" w:rsidP="005278AE">
            <w:pPr>
              <w:pStyle w:val="TableTextLeft"/>
            </w:pPr>
            <w:r w:rsidRPr="00D86059">
              <w:t>3</w:t>
            </w:r>
          </w:p>
        </w:tc>
        <w:tc>
          <w:tcPr>
            <w:tcW w:w="4627" w:type="pct"/>
            <w:tcBorders>
              <w:top w:val="single" w:sz="6" w:space="0" w:color="FFFFFF"/>
              <w:left w:val="single" w:sz="6" w:space="0" w:color="FFFFFF"/>
              <w:bottom w:val="single" w:sz="6" w:space="0" w:color="FFFFFF"/>
            </w:tcBorders>
            <w:shd w:val="clear" w:color="auto" w:fill="E6E6E6"/>
          </w:tcPr>
          <w:p w14:paraId="0EEF5509" w14:textId="77777777" w:rsidR="002B5BF0" w:rsidRPr="00D86059" w:rsidRDefault="002B5BF0" w:rsidP="005278AE">
            <w:pPr>
              <w:pStyle w:val="TableTextLeft"/>
            </w:pPr>
            <w:r w:rsidRPr="00D86059">
              <w:t>postpartum period/ or peripartum period/ or postnatal care/</w:t>
            </w:r>
          </w:p>
        </w:tc>
      </w:tr>
      <w:tr w:rsidR="002B5BF0" w:rsidRPr="00BF0C57" w14:paraId="5CDC0F6D"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5C1B2588" w14:textId="77777777" w:rsidR="002B5BF0" w:rsidRPr="00D86059" w:rsidRDefault="002B5BF0" w:rsidP="005278AE">
            <w:pPr>
              <w:pStyle w:val="TableTextLeft"/>
            </w:pPr>
            <w:r w:rsidRPr="00D86059">
              <w:t>4</w:t>
            </w:r>
          </w:p>
        </w:tc>
        <w:tc>
          <w:tcPr>
            <w:tcW w:w="4627" w:type="pct"/>
            <w:tcBorders>
              <w:top w:val="single" w:sz="6" w:space="0" w:color="FFFFFF"/>
              <w:left w:val="single" w:sz="6" w:space="0" w:color="FFFFFF"/>
              <w:bottom w:val="single" w:sz="6" w:space="0" w:color="FFFFFF"/>
            </w:tcBorders>
            <w:shd w:val="clear" w:color="auto" w:fill="E6E6E6"/>
          </w:tcPr>
          <w:p w14:paraId="187BB504" w14:textId="77777777" w:rsidR="002B5BF0" w:rsidRPr="00D86059" w:rsidRDefault="002B5BF0" w:rsidP="005278AE">
            <w:pPr>
              <w:pStyle w:val="TableTextLeft"/>
            </w:pPr>
            <w:r w:rsidRPr="00D86059">
              <w:t>3 use ppez</w:t>
            </w:r>
          </w:p>
        </w:tc>
      </w:tr>
      <w:tr w:rsidR="002B5BF0" w:rsidRPr="00BF0C57" w14:paraId="767BB54D"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0148B28D" w14:textId="77777777" w:rsidR="002B5BF0" w:rsidRPr="00D86059" w:rsidRDefault="002B5BF0" w:rsidP="005278AE">
            <w:pPr>
              <w:pStyle w:val="TableTextLeft"/>
            </w:pPr>
            <w:r w:rsidRPr="00D86059">
              <w:t>5</w:t>
            </w:r>
          </w:p>
        </w:tc>
        <w:tc>
          <w:tcPr>
            <w:tcW w:w="4627" w:type="pct"/>
            <w:tcBorders>
              <w:top w:val="single" w:sz="6" w:space="0" w:color="FFFFFF"/>
              <w:left w:val="single" w:sz="6" w:space="0" w:color="FFFFFF"/>
              <w:bottom w:val="single" w:sz="6" w:space="0" w:color="FFFFFF"/>
            </w:tcBorders>
            <w:shd w:val="clear" w:color="auto" w:fill="E6E6E6"/>
          </w:tcPr>
          <w:p w14:paraId="5CF6788E" w14:textId="77777777" w:rsidR="002B5BF0" w:rsidRPr="00D86059" w:rsidRDefault="002B5BF0" w:rsidP="005278AE">
            <w:pPr>
              <w:pStyle w:val="TableTextLeft"/>
            </w:pPr>
            <w:r w:rsidRPr="00D86059">
              <w:t>(((first time or new) adj mother*) or nullipara* or peri natal* or perinatal* or postbirth or post birth or postdelivery or post delivery or postnatal* or post natal* or postpartum* or post partum* or primipara* or puerpera* or puerperium* or ((after or follow*) adj2 birth*)).ti,ab.</w:t>
            </w:r>
          </w:p>
        </w:tc>
      </w:tr>
      <w:tr w:rsidR="002B5BF0" w:rsidRPr="00BF0C57" w14:paraId="72FC10D9"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02E74EDA" w14:textId="77777777" w:rsidR="002B5BF0" w:rsidRPr="00D86059" w:rsidRDefault="002B5BF0" w:rsidP="005278AE">
            <w:pPr>
              <w:pStyle w:val="TableTextLeft"/>
            </w:pPr>
            <w:r w:rsidRPr="00D86059">
              <w:t>6</w:t>
            </w:r>
          </w:p>
        </w:tc>
        <w:tc>
          <w:tcPr>
            <w:tcW w:w="4627" w:type="pct"/>
            <w:tcBorders>
              <w:top w:val="single" w:sz="6" w:space="0" w:color="FFFFFF"/>
              <w:left w:val="single" w:sz="6" w:space="0" w:color="FFFFFF"/>
              <w:bottom w:val="single" w:sz="6" w:space="0" w:color="FFFFFF"/>
            </w:tcBorders>
            <w:shd w:val="clear" w:color="auto" w:fill="E6E6E6"/>
          </w:tcPr>
          <w:p w14:paraId="7EC8A8AE" w14:textId="77777777" w:rsidR="002B5BF0" w:rsidRPr="00D86059" w:rsidRDefault="002B5BF0" w:rsidP="005278AE">
            <w:pPr>
              <w:pStyle w:val="TableTextLeft"/>
            </w:pPr>
            <w:r w:rsidRPr="00D86059">
              <w:t>or/2,4-5</w:t>
            </w:r>
          </w:p>
        </w:tc>
      </w:tr>
      <w:tr w:rsidR="002B5BF0" w:rsidRPr="00BF0C57" w14:paraId="7694AE46"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4B1F4C7E" w14:textId="77777777" w:rsidR="002B5BF0" w:rsidRPr="00D86059" w:rsidRDefault="002B5BF0" w:rsidP="005278AE">
            <w:pPr>
              <w:pStyle w:val="TableTextLeft"/>
            </w:pPr>
            <w:r w:rsidRPr="00D86059">
              <w:t>7</w:t>
            </w:r>
          </w:p>
        </w:tc>
        <w:tc>
          <w:tcPr>
            <w:tcW w:w="4627" w:type="pct"/>
            <w:tcBorders>
              <w:top w:val="single" w:sz="6" w:space="0" w:color="FFFFFF"/>
              <w:left w:val="single" w:sz="6" w:space="0" w:color="FFFFFF"/>
              <w:bottom w:val="single" w:sz="6" w:space="0" w:color="FFFFFF"/>
            </w:tcBorders>
            <w:shd w:val="clear" w:color="auto" w:fill="E6E6E6"/>
          </w:tcPr>
          <w:p w14:paraId="0AC65AC3" w14:textId="77777777" w:rsidR="002B5BF0" w:rsidRPr="00D86059" w:rsidRDefault="002B5BF0" w:rsidP="005278AE">
            <w:pPr>
              <w:pStyle w:val="TableTextLeft"/>
            </w:pPr>
            <w:r w:rsidRPr="00D86059">
              <w:t>exp infant/ use emczd, emcr</w:t>
            </w:r>
          </w:p>
        </w:tc>
      </w:tr>
      <w:tr w:rsidR="002B5BF0" w:rsidRPr="00BF0C57" w14:paraId="4A08363E"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40EE9F8D" w14:textId="77777777" w:rsidR="002B5BF0" w:rsidRPr="00D86059" w:rsidRDefault="002B5BF0" w:rsidP="005278AE">
            <w:pPr>
              <w:pStyle w:val="TableTextLeft"/>
            </w:pPr>
            <w:r w:rsidRPr="00D86059">
              <w:lastRenderedPageBreak/>
              <w:t>8</w:t>
            </w:r>
          </w:p>
        </w:tc>
        <w:tc>
          <w:tcPr>
            <w:tcW w:w="4627" w:type="pct"/>
            <w:tcBorders>
              <w:top w:val="single" w:sz="6" w:space="0" w:color="FFFFFF"/>
              <w:left w:val="single" w:sz="6" w:space="0" w:color="FFFFFF"/>
              <w:bottom w:val="single" w:sz="6" w:space="0" w:color="FFFFFF"/>
            </w:tcBorders>
            <w:shd w:val="clear" w:color="auto" w:fill="E6E6E6"/>
          </w:tcPr>
          <w:p w14:paraId="1D6BC243" w14:textId="77777777" w:rsidR="002B5BF0" w:rsidRPr="00D86059" w:rsidRDefault="002B5BF0" w:rsidP="005278AE">
            <w:pPr>
              <w:pStyle w:val="TableTextLeft"/>
            </w:pPr>
            <w:r w:rsidRPr="00D86059">
              <w:t>exp infant/ or exp infant, newborn/</w:t>
            </w:r>
          </w:p>
        </w:tc>
      </w:tr>
      <w:tr w:rsidR="002B5BF0" w:rsidRPr="00BF0C57" w14:paraId="3BF2066D"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3815C150" w14:textId="77777777" w:rsidR="002B5BF0" w:rsidRPr="00D86059" w:rsidRDefault="002B5BF0" w:rsidP="005278AE">
            <w:pPr>
              <w:pStyle w:val="TableTextLeft"/>
            </w:pPr>
            <w:r w:rsidRPr="00D86059">
              <w:t>9</w:t>
            </w:r>
          </w:p>
        </w:tc>
        <w:tc>
          <w:tcPr>
            <w:tcW w:w="4627" w:type="pct"/>
            <w:tcBorders>
              <w:top w:val="single" w:sz="6" w:space="0" w:color="FFFFFF"/>
              <w:left w:val="single" w:sz="6" w:space="0" w:color="FFFFFF"/>
              <w:bottom w:val="single" w:sz="6" w:space="0" w:color="FFFFFF"/>
            </w:tcBorders>
            <w:shd w:val="clear" w:color="auto" w:fill="E6E6E6"/>
          </w:tcPr>
          <w:p w14:paraId="35A5FD45" w14:textId="77777777" w:rsidR="002B5BF0" w:rsidRPr="00D86059" w:rsidRDefault="002B5BF0" w:rsidP="005278AE">
            <w:pPr>
              <w:pStyle w:val="TableTextLeft"/>
            </w:pPr>
            <w:r w:rsidRPr="00D86059">
              <w:t>8 use ppez</w:t>
            </w:r>
          </w:p>
        </w:tc>
      </w:tr>
      <w:tr w:rsidR="002B5BF0" w:rsidRPr="00BF0C57" w14:paraId="06DB886A"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4EED4C94" w14:textId="77777777" w:rsidR="002B5BF0" w:rsidRPr="00D86059" w:rsidRDefault="002B5BF0" w:rsidP="005278AE">
            <w:pPr>
              <w:pStyle w:val="TableTextLeft"/>
            </w:pPr>
            <w:r w:rsidRPr="00D86059">
              <w:t>10</w:t>
            </w:r>
          </w:p>
        </w:tc>
        <w:tc>
          <w:tcPr>
            <w:tcW w:w="4627" w:type="pct"/>
            <w:tcBorders>
              <w:top w:val="single" w:sz="6" w:space="0" w:color="FFFFFF"/>
              <w:left w:val="single" w:sz="6" w:space="0" w:color="FFFFFF"/>
              <w:bottom w:val="single" w:sz="6" w:space="0" w:color="FFFFFF"/>
            </w:tcBorders>
            <w:shd w:val="clear" w:color="auto" w:fill="E6E6E6"/>
          </w:tcPr>
          <w:p w14:paraId="009FA076" w14:textId="77777777" w:rsidR="002B5BF0" w:rsidRPr="00D86059" w:rsidRDefault="002B5BF0" w:rsidP="005278AE">
            <w:pPr>
              <w:pStyle w:val="TableTextLeft"/>
            </w:pPr>
            <w:r w:rsidRPr="00D86059">
              <w:t>(baby or babies or infant or infants or neonat* or newborn* or child* or toddler*).ti,ab.</w:t>
            </w:r>
          </w:p>
        </w:tc>
      </w:tr>
      <w:tr w:rsidR="002B5BF0" w:rsidRPr="00BF0C57" w14:paraId="11B223E5"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2F0D112B" w14:textId="77777777" w:rsidR="002B5BF0" w:rsidRPr="00D86059" w:rsidRDefault="002B5BF0" w:rsidP="005278AE">
            <w:pPr>
              <w:pStyle w:val="TableTextLeft"/>
            </w:pPr>
            <w:r w:rsidRPr="00D86059">
              <w:t>11</w:t>
            </w:r>
          </w:p>
        </w:tc>
        <w:tc>
          <w:tcPr>
            <w:tcW w:w="4627" w:type="pct"/>
            <w:tcBorders>
              <w:top w:val="single" w:sz="6" w:space="0" w:color="FFFFFF"/>
              <w:left w:val="single" w:sz="6" w:space="0" w:color="FFFFFF"/>
              <w:bottom w:val="single" w:sz="6" w:space="0" w:color="FFFFFF"/>
            </w:tcBorders>
            <w:shd w:val="clear" w:color="auto" w:fill="E6E6E6"/>
          </w:tcPr>
          <w:p w14:paraId="2358689D" w14:textId="77777777" w:rsidR="002B5BF0" w:rsidRPr="00D86059" w:rsidRDefault="002B5BF0" w:rsidP="005278AE">
            <w:pPr>
              <w:pStyle w:val="TableTextLeft"/>
            </w:pPr>
            <w:r w:rsidRPr="00D86059">
              <w:t>or/7,9-10</w:t>
            </w:r>
          </w:p>
        </w:tc>
      </w:tr>
      <w:tr w:rsidR="002B5BF0" w:rsidRPr="00BF0C57" w14:paraId="73E4329A"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7A17C3A5" w14:textId="77777777" w:rsidR="002B5BF0" w:rsidRPr="00D86059" w:rsidRDefault="002B5BF0" w:rsidP="005278AE">
            <w:pPr>
              <w:pStyle w:val="TableTextLeft"/>
            </w:pPr>
            <w:r w:rsidRPr="00D86059">
              <w:t>12</w:t>
            </w:r>
          </w:p>
        </w:tc>
        <w:tc>
          <w:tcPr>
            <w:tcW w:w="4627" w:type="pct"/>
            <w:tcBorders>
              <w:top w:val="single" w:sz="6" w:space="0" w:color="FFFFFF"/>
              <w:left w:val="single" w:sz="6" w:space="0" w:color="FFFFFF"/>
              <w:bottom w:val="single" w:sz="6" w:space="0" w:color="FFFFFF"/>
            </w:tcBorders>
            <w:shd w:val="clear" w:color="auto" w:fill="E6E6E6"/>
          </w:tcPr>
          <w:p w14:paraId="7CB98304" w14:textId="77777777" w:rsidR="002B5BF0" w:rsidRPr="00D86059" w:rsidRDefault="002B5BF0" w:rsidP="005278AE">
            <w:pPr>
              <w:pStyle w:val="TableTextLeft"/>
            </w:pPr>
            <w:r w:rsidRPr="00D86059">
              <w:t>cyanosis/ use emczd, emcr or (((ill or sick) adj3 (look* or appear*)) or (cyano* or unwell)).ti,ab.</w:t>
            </w:r>
          </w:p>
        </w:tc>
      </w:tr>
      <w:tr w:rsidR="002B5BF0" w:rsidRPr="00BF0C57" w14:paraId="1E26DDEB"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14762B6B" w14:textId="77777777" w:rsidR="002B5BF0" w:rsidRPr="00D86059" w:rsidRDefault="002B5BF0" w:rsidP="005278AE">
            <w:pPr>
              <w:pStyle w:val="TableTextLeft"/>
            </w:pPr>
            <w:r w:rsidRPr="00D86059">
              <w:t>13</w:t>
            </w:r>
          </w:p>
        </w:tc>
        <w:tc>
          <w:tcPr>
            <w:tcW w:w="4627" w:type="pct"/>
            <w:tcBorders>
              <w:top w:val="single" w:sz="6" w:space="0" w:color="FFFFFF"/>
              <w:left w:val="single" w:sz="6" w:space="0" w:color="FFFFFF"/>
              <w:bottom w:val="single" w:sz="6" w:space="0" w:color="FFFFFF"/>
            </w:tcBorders>
            <w:shd w:val="clear" w:color="auto" w:fill="E6E6E6"/>
          </w:tcPr>
          <w:p w14:paraId="146C69E3" w14:textId="77777777" w:rsidR="002B5BF0" w:rsidRPr="00D86059" w:rsidRDefault="002B5BF0" w:rsidP="005278AE">
            <w:pPr>
              <w:pStyle w:val="TableTextLeft"/>
            </w:pPr>
            <w:r w:rsidRPr="00D86059">
              <w:t>exp skin/ use emczd, emcr or (skin* or pallor).ti,ab.</w:t>
            </w:r>
          </w:p>
        </w:tc>
      </w:tr>
      <w:tr w:rsidR="002B5BF0" w:rsidRPr="00BF0C57" w14:paraId="5B0EE6F1"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541C398A" w14:textId="77777777" w:rsidR="002B5BF0" w:rsidRPr="00D86059" w:rsidRDefault="002B5BF0" w:rsidP="005278AE">
            <w:pPr>
              <w:pStyle w:val="TableTextLeft"/>
            </w:pPr>
            <w:r w:rsidRPr="00D86059">
              <w:t>14</w:t>
            </w:r>
          </w:p>
        </w:tc>
        <w:tc>
          <w:tcPr>
            <w:tcW w:w="4627" w:type="pct"/>
            <w:tcBorders>
              <w:top w:val="single" w:sz="6" w:space="0" w:color="FFFFFF"/>
              <w:left w:val="single" w:sz="6" w:space="0" w:color="FFFFFF"/>
              <w:bottom w:val="single" w:sz="6" w:space="0" w:color="FFFFFF"/>
            </w:tcBorders>
            <w:shd w:val="clear" w:color="auto" w:fill="E6E6E6"/>
          </w:tcPr>
          <w:p w14:paraId="59D853AD" w14:textId="77777777" w:rsidR="002B5BF0" w:rsidRPr="00D86059" w:rsidRDefault="002B5BF0" w:rsidP="005278AE">
            <w:pPr>
              <w:pStyle w:val="TableTextLeft"/>
            </w:pPr>
            <w:r w:rsidRPr="00D86059">
              <w:t>exp rash/ use emczd, emcr or exp purpura/ use ppez or (purpura* or petechia* or rash or mottled or blanching).ti,ab.</w:t>
            </w:r>
          </w:p>
        </w:tc>
      </w:tr>
      <w:tr w:rsidR="002B5BF0" w:rsidRPr="00BF0C57" w14:paraId="46652DCA"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65BE963F" w14:textId="77777777" w:rsidR="002B5BF0" w:rsidRPr="00D86059" w:rsidRDefault="002B5BF0" w:rsidP="005278AE">
            <w:pPr>
              <w:pStyle w:val="TableTextLeft"/>
            </w:pPr>
            <w:r w:rsidRPr="00D86059">
              <w:t>15</w:t>
            </w:r>
          </w:p>
        </w:tc>
        <w:tc>
          <w:tcPr>
            <w:tcW w:w="4627" w:type="pct"/>
            <w:tcBorders>
              <w:top w:val="single" w:sz="6" w:space="0" w:color="FFFFFF"/>
              <w:left w:val="single" w:sz="6" w:space="0" w:color="FFFFFF"/>
              <w:bottom w:val="single" w:sz="6" w:space="0" w:color="FFFFFF"/>
            </w:tcBorders>
            <w:shd w:val="clear" w:color="auto" w:fill="E6E6E6"/>
          </w:tcPr>
          <w:p w14:paraId="5B96E1E6" w14:textId="77777777" w:rsidR="002B5BF0" w:rsidRPr="00D86059" w:rsidRDefault="002B5BF0" w:rsidP="005278AE">
            <w:pPr>
              <w:pStyle w:val="TableTextLeft"/>
            </w:pPr>
            <w:r w:rsidRPr="00D86059">
              <w:t>vomiting/ use emczd, emcr or (vomit* or emes*).ti,ab.</w:t>
            </w:r>
          </w:p>
        </w:tc>
      </w:tr>
      <w:tr w:rsidR="002B5BF0" w:rsidRPr="00BF0C57" w14:paraId="288BB089"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329A742D" w14:textId="77777777" w:rsidR="002B5BF0" w:rsidRPr="00D86059" w:rsidRDefault="002B5BF0" w:rsidP="005278AE">
            <w:pPr>
              <w:pStyle w:val="TableTextLeft"/>
            </w:pPr>
            <w:r w:rsidRPr="00D86059">
              <w:t>16</w:t>
            </w:r>
          </w:p>
        </w:tc>
        <w:tc>
          <w:tcPr>
            <w:tcW w:w="4627" w:type="pct"/>
            <w:tcBorders>
              <w:top w:val="single" w:sz="6" w:space="0" w:color="FFFFFF"/>
              <w:left w:val="single" w:sz="6" w:space="0" w:color="FFFFFF"/>
              <w:bottom w:val="single" w:sz="6" w:space="0" w:color="FFFFFF"/>
            </w:tcBorders>
            <w:shd w:val="clear" w:color="auto" w:fill="E6E6E6"/>
          </w:tcPr>
          <w:p w14:paraId="6A67BB5C" w14:textId="77777777" w:rsidR="002B5BF0" w:rsidRPr="00D86059" w:rsidRDefault="002B5BF0" w:rsidP="005278AE">
            <w:pPr>
              <w:pStyle w:val="TableTextLeft"/>
            </w:pPr>
            <w:r w:rsidRPr="00D86059">
              <w:t>nose/ use emczd, emcr or ((nose or nasal or nostril? or alar) adj3 flar*).ti,ab.</w:t>
            </w:r>
          </w:p>
        </w:tc>
      </w:tr>
      <w:tr w:rsidR="002B5BF0" w:rsidRPr="00BF0C57" w14:paraId="10D300D4"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120031C4" w14:textId="77777777" w:rsidR="002B5BF0" w:rsidRPr="00D86059" w:rsidRDefault="002B5BF0" w:rsidP="005278AE">
            <w:pPr>
              <w:pStyle w:val="TableTextLeft"/>
            </w:pPr>
            <w:r w:rsidRPr="00D86059">
              <w:t>17</w:t>
            </w:r>
          </w:p>
        </w:tc>
        <w:tc>
          <w:tcPr>
            <w:tcW w:w="4627" w:type="pct"/>
            <w:tcBorders>
              <w:top w:val="single" w:sz="6" w:space="0" w:color="FFFFFF"/>
              <w:left w:val="single" w:sz="6" w:space="0" w:color="FFFFFF"/>
              <w:bottom w:val="single" w:sz="6" w:space="0" w:color="FFFFFF"/>
            </w:tcBorders>
            <w:shd w:val="clear" w:color="auto" w:fill="E6E6E6"/>
          </w:tcPr>
          <w:p w14:paraId="2C81F64F" w14:textId="77777777" w:rsidR="002B5BF0" w:rsidRPr="00D86059" w:rsidRDefault="002B5BF0" w:rsidP="005278AE">
            <w:pPr>
              <w:pStyle w:val="TableTextLeft"/>
            </w:pPr>
            <w:r w:rsidRPr="00D86059">
              <w:t>abnormal respiratory sound/ use emczd, emcr or respiratory sounds/ use ppez or (((respirat* or breath*) adj3 sound?) or (crackl* or grunt*) or altered breath* or ((nasal or nose) adj2 flar*) or (in*1 draw adj2 chest)).ti,ab.</w:t>
            </w:r>
          </w:p>
        </w:tc>
      </w:tr>
      <w:tr w:rsidR="002B5BF0" w:rsidRPr="00BF0C57" w14:paraId="25D8FF31"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09D38D7A" w14:textId="77777777" w:rsidR="002B5BF0" w:rsidRPr="00D86059" w:rsidRDefault="002B5BF0" w:rsidP="005278AE">
            <w:pPr>
              <w:pStyle w:val="TableTextLeft"/>
            </w:pPr>
            <w:r w:rsidRPr="00D86059">
              <w:t>18</w:t>
            </w:r>
          </w:p>
        </w:tc>
        <w:tc>
          <w:tcPr>
            <w:tcW w:w="4627" w:type="pct"/>
            <w:tcBorders>
              <w:top w:val="single" w:sz="6" w:space="0" w:color="FFFFFF"/>
              <w:left w:val="single" w:sz="6" w:space="0" w:color="FFFFFF"/>
              <w:bottom w:val="single" w:sz="6" w:space="0" w:color="FFFFFF"/>
            </w:tcBorders>
            <w:shd w:val="clear" w:color="auto" w:fill="E6E6E6"/>
          </w:tcPr>
          <w:p w14:paraId="13E7273D" w14:textId="77777777" w:rsidR="002B5BF0" w:rsidRPr="00D86059" w:rsidRDefault="002B5BF0" w:rsidP="005278AE">
            <w:pPr>
              <w:pStyle w:val="TableTextLeft"/>
            </w:pPr>
            <w:r w:rsidRPr="00D86059">
              <w:t>exp fontanel/ use emczd, emcr or cranial fontanelles/ use ppez or (fontanel* adj3 (bulg* or tens*)).ti,ab.</w:t>
            </w:r>
          </w:p>
        </w:tc>
      </w:tr>
      <w:tr w:rsidR="002B5BF0" w:rsidRPr="00BF0C57" w14:paraId="561C3775"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10C2BED7" w14:textId="77777777" w:rsidR="002B5BF0" w:rsidRPr="00D86059" w:rsidRDefault="002B5BF0" w:rsidP="005278AE">
            <w:pPr>
              <w:pStyle w:val="TableTextLeft"/>
            </w:pPr>
            <w:r w:rsidRPr="00D86059">
              <w:t>19</w:t>
            </w:r>
          </w:p>
        </w:tc>
        <w:tc>
          <w:tcPr>
            <w:tcW w:w="4627" w:type="pct"/>
            <w:tcBorders>
              <w:top w:val="single" w:sz="6" w:space="0" w:color="FFFFFF"/>
              <w:left w:val="single" w:sz="6" w:space="0" w:color="FFFFFF"/>
              <w:bottom w:val="single" w:sz="6" w:space="0" w:color="FFFFFF"/>
            </w:tcBorders>
            <w:shd w:val="clear" w:color="auto" w:fill="E6E6E6"/>
          </w:tcPr>
          <w:p w14:paraId="1A1FEEE3" w14:textId="77777777" w:rsidR="002B5BF0" w:rsidRPr="00D86059" w:rsidRDefault="002B5BF0" w:rsidP="005278AE">
            <w:pPr>
              <w:pStyle w:val="TableTextLeft"/>
            </w:pPr>
            <w:r w:rsidRPr="00D86059">
              <w:t>dehydration/ use emczd, emcr or dehydrat*.ti,ab.</w:t>
            </w:r>
          </w:p>
        </w:tc>
      </w:tr>
      <w:tr w:rsidR="002B5BF0" w:rsidRPr="00BF0C57" w14:paraId="551D330F"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138857CD" w14:textId="77777777" w:rsidR="002B5BF0" w:rsidRPr="00D86059" w:rsidRDefault="002B5BF0" w:rsidP="005278AE">
            <w:pPr>
              <w:pStyle w:val="TableTextLeft"/>
            </w:pPr>
            <w:r w:rsidRPr="00D86059">
              <w:t>20</w:t>
            </w:r>
          </w:p>
        </w:tc>
        <w:tc>
          <w:tcPr>
            <w:tcW w:w="4627" w:type="pct"/>
            <w:tcBorders>
              <w:top w:val="single" w:sz="6" w:space="0" w:color="FFFFFF"/>
              <w:left w:val="single" w:sz="6" w:space="0" w:color="FFFFFF"/>
              <w:bottom w:val="single" w:sz="6" w:space="0" w:color="FFFFFF"/>
            </w:tcBorders>
            <w:shd w:val="clear" w:color="auto" w:fill="E6E6E6"/>
          </w:tcPr>
          <w:p w14:paraId="709D1435" w14:textId="77777777" w:rsidR="002B5BF0" w:rsidRPr="00D86059" w:rsidRDefault="002B5BF0" w:rsidP="005278AE">
            <w:pPr>
              <w:pStyle w:val="TableTextLeft"/>
            </w:pPr>
            <w:r w:rsidRPr="00D86059">
              <w:t>oliguria/ use emczd, emcr or (oliguri* or ((reduc* or low*) adj2 urin* adj2 (output* or level* or volume*))).ti,ab.</w:t>
            </w:r>
          </w:p>
        </w:tc>
      </w:tr>
      <w:tr w:rsidR="002B5BF0" w:rsidRPr="00BF0C57" w14:paraId="6E006A9C"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5C3C9F63" w14:textId="77777777" w:rsidR="002B5BF0" w:rsidRPr="00D86059" w:rsidRDefault="002B5BF0" w:rsidP="005278AE">
            <w:pPr>
              <w:pStyle w:val="TableTextLeft"/>
            </w:pPr>
            <w:r w:rsidRPr="00D86059">
              <w:t>21</w:t>
            </w:r>
          </w:p>
        </w:tc>
        <w:tc>
          <w:tcPr>
            <w:tcW w:w="4627" w:type="pct"/>
            <w:tcBorders>
              <w:top w:val="single" w:sz="6" w:space="0" w:color="FFFFFF"/>
              <w:left w:val="single" w:sz="6" w:space="0" w:color="FFFFFF"/>
              <w:bottom w:val="single" w:sz="6" w:space="0" w:color="FFFFFF"/>
            </w:tcBorders>
            <w:shd w:val="clear" w:color="auto" w:fill="E6E6E6"/>
          </w:tcPr>
          <w:p w14:paraId="1CBB8A1C" w14:textId="77777777" w:rsidR="002B5BF0" w:rsidRPr="00D86059" w:rsidRDefault="002B5BF0" w:rsidP="005278AE">
            <w:pPr>
              <w:pStyle w:val="TableTextLeft"/>
            </w:pPr>
            <w:r w:rsidRPr="00D86059">
              <w:t xml:space="preserve">exp edema/ use emczd, emcr or exp edema/ use ppez or </w:t>
            </w:r>
          </w:p>
          <w:p w14:paraId="61AE1249" w14:textId="77777777" w:rsidR="002B5BF0" w:rsidRPr="00D86059" w:rsidRDefault="002B5BF0" w:rsidP="005278AE">
            <w:pPr>
              <w:pStyle w:val="TableTextLeft"/>
            </w:pPr>
            <w:r w:rsidRPr="00D86059">
              <w:t>(bump* or edem* or lump* or oedem* or sw#ll* or ((inability or unwill* or unable) adj3 (bear weight or weight bear* or weightbear* or weight bear* or "use limb*")) or (limb* adj3 tender*) or (focal adj2 (neurologic* or cns) adj2 (deficit* or dysfunction* or manifestation* or sign* or symptom*))).ti,ab.</w:t>
            </w:r>
          </w:p>
        </w:tc>
      </w:tr>
      <w:tr w:rsidR="002B5BF0" w:rsidRPr="00BF0C57" w14:paraId="6976AD7D"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2106D8B0" w14:textId="77777777" w:rsidR="002B5BF0" w:rsidRPr="00D86059" w:rsidRDefault="002B5BF0" w:rsidP="005278AE">
            <w:pPr>
              <w:pStyle w:val="TableTextLeft"/>
            </w:pPr>
            <w:r w:rsidRPr="00D86059">
              <w:t>22</w:t>
            </w:r>
          </w:p>
        </w:tc>
        <w:tc>
          <w:tcPr>
            <w:tcW w:w="4627" w:type="pct"/>
            <w:tcBorders>
              <w:top w:val="single" w:sz="6" w:space="0" w:color="FFFFFF"/>
              <w:left w:val="single" w:sz="6" w:space="0" w:color="FFFFFF"/>
              <w:bottom w:val="single" w:sz="6" w:space="0" w:color="FFFFFF"/>
            </w:tcBorders>
            <w:shd w:val="clear" w:color="auto" w:fill="E6E6E6"/>
          </w:tcPr>
          <w:p w14:paraId="1EB38EB6" w14:textId="77777777" w:rsidR="002B5BF0" w:rsidRPr="00D86059" w:rsidRDefault="002B5BF0" w:rsidP="005278AE">
            <w:pPr>
              <w:pStyle w:val="TableTextLeft"/>
            </w:pPr>
            <w:r w:rsidRPr="00D86059">
              <w:t>epileptic state/ use emczd, emcr or status epilepticus/ use ppez or ((stat* adj3 (absence or epileptic* or grand mal or petit mal)) or (fit? or convuls* or seiz*)).ti,ab.</w:t>
            </w:r>
          </w:p>
        </w:tc>
      </w:tr>
      <w:tr w:rsidR="002B5BF0" w:rsidRPr="00BF0C57" w14:paraId="23E5CA7A"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08EA784B" w14:textId="77777777" w:rsidR="002B5BF0" w:rsidRPr="00D86059" w:rsidRDefault="002B5BF0" w:rsidP="005278AE">
            <w:pPr>
              <w:pStyle w:val="TableTextLeft"/>
            </w:pPr>
            <w:r w:rsidRPr="00D86059">
              <w:t>23</w:t>
            </w:r>
          </w:p>
        </w:tc>
        <w:tc>
          <w:tcPr>
            <w:tcW w:w="4627" w:type="pct"/>
            <w:tcBorders>
              <w:top w:val="single" w:sz="6" w:space="0" w:color="FFFFFF"/>
              <w:left w:val="single" w:sz="6" w:space="0" w:color="FFFFFF"/>
              <w:bottom w:val="single" w:sz="6" w:space="0" w:color="FFFFFF"/>
            </w:tcBorders>
            <w:shd w:val="clear" w:color="auto" w:fill="E6E6E6"/>
          </w:tcPr>
          <w:p w14:paraId="26158D98" w14:textId="77777777" w:rsidR="002B5BF0" w:rsidRPr="00D86059" w:rsidRDefault="002B5BF0" w:rsidP="005278AE">
            <w:pPr>
              <w:pStyle w:val="TableTextLeft"/>
            </w:pPr>
            <w:r w:rsidRPr="00D86059">
              <w:t>respiratory rate/ use emczd, emcr</w:t>
            </w:r>
          </w:p>
        </w:tc>
      </w:tr>
      <w:tr w:rsidR="002B5BF0" w:rsidRPr="00BF0C57" w14:paraId="5C620BB7"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41955E05" w14:textId="77777777" w:rsidR="002B5BF0" w:rsidRPr="00D86059" w:rsidRDefault="002B5BF0" w:rsidP="005278AE">
            <w:pPr>
              <w:pStyle w:val="TableTextLeft"/>
            </w:pPr>
            <w:r w:rsidRPr="00D86059">
              <w:t>24</w:t>
            </w:r>
          </w:p>
        </w:tc>
        <w:tc>
          <w:tcPr>
            <w:tcW w:w="4627" w:type="pct"/>
            <w:tcBorders>
              <w:top w:val="single" w:sz="6" w:space="0" w:color="FFFFFF"/>
              <w:left w:val="single" w:sz="6" w:space="0" w:color="FFFFFF"/>
              <w:bottom w:val="single" w:sz="6" w:space="0" w:color="FFFFFF"/>
            </w:tcBorders>
            <w:shd w:val="clear" w:color="auto" w:fill="E6E6E6"/>
          </w:tcPr>
          <w:p w14:paraId="1A44CC65" w14:textId="77777777" w:rsidR="002B5BF0" w:rsidRPr="00D86059" w:rsidRDefault="002B5BF0" w:rsidP="005278AE">
            <w:pPr>
              <w:pStyle w:val="TableTextLeft"/>
            </w:pPr>
            <w:r w:rsidRPr="00D86059">
              <w:t>respiratory rate/ or tachypnea/</w:t>
            </w:r>
          </w:p>
        </w:tc>
      </w:tr>
      <w:tr w:rsidR="002B5BF0" w:rsidRPr="00BF0C57" w14:paraId="2B606396"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38686132" w14:textId="77777777" w:rsidR="002B5BF0" w:rsidRPr="00D86059" w:rsidRDefault="002B5BF0" w:rsidP="005278AE">
            <w:pPr>
              <w:pStyle w:val="TableTextLeft"/>
            </w:pPr>
            <w:r w:rsidRPr="00D86059">
              <w:t>25</w:t>
            </w:r>
          </w:p>
        </w:tc>
        <w:tc>
          <w:tcPr>
            <w:tcW w:w="4627" w:type="pct"/>
            <w:tcBorders>
              <w:top w:val="single" w:sz="6" w:space="0" w:color="FFFFFF"/>
              <w:left w:val="single" w:sz="6" w:space="0" w:color="FFFFFF"/>
              <w:bottom w:val="single" w:sz="6" w:space="0" w:color="FFFFFF"/>
            </w:tcBorders>
            <w:shd w:val="clear" w:color="auto" w:fill="E6E6E6"/>
          </w:tcPr>
          <w:p w14:paraId="17657C5B" w14:textId="77777777" w:rsidR="002B5BF0" w:rsidRPr="00D86059" w:rsidRDefault="002B5BF0" w:rsidP="005278AE">
            <w:pPr>
              <w:pStyle w:val="TableTextLeft"/>
            </w:pPr>
            <w:r w:rsidRPr="00D86059">
              <w:t>24 use ppez</w:t>
            </w:r>
          </w:p>
        </w:tc>
      </w:tr>
      <w:tr w:rsidR="002B5BF0" w:rsidRPr="00BF0C57" w14:paraId="4D21931D"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2BD931A2" w14:textId="77777777" w:rsidR="002B5BF0" w:rsidRPr="00D86059" w:rsidRDefault="002B5BF0" w:rsidP="005278AE">
            <w:pPr>
              <w:pStyle w:val="TableTextLeft"/>
            </w:pPr>
            <w:r w:rsidRPr="00D86059">
              <w:t>26</w:t>
            </w:r>
          </w:p>
        </w:tc>
        <w:tc>
          <w:tcPr>
            <w:tcW w:w="4627" w:type="pct"/>
            <w:tcBorders>
              <w:top w:val="single" w:sz="6" w:space="0" w:color="FFFFFF"/>
              <w:left w:val="single" w:sz="6" w:space="0" w:color="FFFFFF"/>
              <w:bottom w:val="single" w:sz="6" w:space="0" w:color="FFFFFF"/>
            </w:tcBorders>
            <w:shd w:val="clear" w:color="auto" w:fill="E6E6E6"/>
          </w:tcPr>
          <w:p w14:paraId="4651D9E9" w14:textId="77777777" w:rsidR="002B5BF0" w:rsidRPr="00D86059" w:rsidRDefault="002B5BF0" w:rsidP="005278AE">
            <w:pPr>
              <w:pStyle w:val="TableTextLeft"/>
            </w:pPr>
            <w:r w:rsidRPr="00D86059">
              <w:t>(((breath* or respirat*) adj3 rate*) or tachypn*).ti,ab.</w:t>
            </w:r>
          </w:p>
        </w:tc>
      </w:tr>
      <w:tr w:rsidR="002B5BF0" w:rsidRPr="00BF0C57" w14:paraId="509B79C9"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1C15A6B7" w14:textId="77777777" w:rsidR="002B5BF0" w:rsidRPr="00D86059" w:rsidRDefault="002B5BF0" w:rsidP="005278AE">
            <w:pPr>
              <w:pStyle w:val="TableTextLeft"/>
            </w:pPr>
            <w:r w:rsidRPr="00D86059">
              <w:t>27</w:t>
            </w:r>
          </w:p>
        </w:tc>
        <w:tc>
          <w:tcPr>
            <w:tcW w:w="4627" w:type="pct"/>
            <w:tcBorders>
              <w:top w:val="single" w:sz="6" w:space="0" w:color="FFFFFF"/>
              <w:left w:val="single" w:sz="6" w:space="0" w:color="FFFFFF"/>
              <w:bottom w:val="single" w:sz="6" w:space="0" w:color="FFFFFF"/>
            </w:tcBorders>
            <w:shd w:val="clear" w:color="auto" w:fill="E6E6E6"/>
          </w:tcPr>
          <w:p w14:paraId="05A97288" w14:textId="77777777" w:rsidR="002B5BF0" w:rsidRPr="00D86059" w:rsidRDefault="002B5BF0" w:rsidP="005278AE">
            <w:pPr>
              <w:pStyle w:val="TableTextLeft"/>
            </w:pPr>
            <w:r w:rsidRPr="00D86059">
              <w:t>or/23,25-26</w:t>
            </w:r>
          </w:p>
        </w:tc>
      </w:tr>
      <w:tr w:rsidR="002B5BF0" w:rsidRPr="00BF0C57" w14:paraId="3057F84D"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779BFE91" w14:textId="77777777" w:rsidR="002B5BF0" w:rsidRPr="00D86059" w:rsidRDefault="002B5BF0" w:rsidP="005278AE">
            <w:pPr>
              <w:pStyle w:val="TableTextLeft"/>
            </w:pPr>
            <w:r w:rsidRPr="00D86059">
              <w:t>28</w:t>
            </w:r>
          </w:p>
        </w:tc>
        <w:tc>
          <w:tcPr>
            <w:tcW w:w="4627" w:type="pct"/>
            <w:tcBorders>
              <w:top w:val="single" w:sz="6" w:space="0" w:color="FFFFFF"/>
              <w:left w:val="single" w:sz="6" w:space="0" w:color="FFFFFF"/>
              <w:bottom w:val="single" w:sz="6" w:space="0" w:color="FFFFFF"/>
            </w:tcBorders>
            <w:shd w:val="clear" w:color="auto" w:fill="E6E6E6"/>
          </w:tcPr>
          <w:p w14:paraId="3681E5C1" w14:textId="77777777" w:rsidR="002B5BF0" w:rsidRPr="00D86059" w:rsidRDefault="002B5BF0" w:rsidP="005278AE">
            <w:pPr>
              <w:pStyle w:val="TableTextLeft"/>
            </w:pPr>
            <w:r w:rsidRPr="00D86059">
              <w:t>behavior change/ or irritability/</w:t>
            </w:r>
          </w:p>
        </w:tc>
      </w:tr>
      <w:tr w:rsidR="002B5BF0" w:rsidRPr="00BF0C57" w14:paraId="374D5204"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39DD7DFC" w14:textId="77777777" w:rsidR="002B5BF0" w:rsidRPr="00D86059" w:rsidRDefault="002B5BF0" w:rsidP="005278AE">
            <w:pPr>
              <w:pStyle w:val="TableTextLeft"/>
            </w:pPr>
            <w:r w:rsidRPr="00D86059">
              <w:t>29</w:t>
            </w:r>
          </w:p>
        </w:tc>
        <w:tc>
          <w:tcPr>
            <w:tcW w:w="4627" w:type="pct"/>
            <w:tcBorders>
              <w:top w:val="single" w:sz="6" w:space="0" w:color="FFFFFF"/>
              <w:left w:val="single" w:sz="6" w:space="0" w:color="FFFFFF"/>
              <w:bottom w:val="single" w:sz="6" w:space="0" w:color="FFFFFF"/>
            </w:tcBorders>
            <w:shd w:val="clear" w:color="auto" w:fill="E6E6E6"/>
          </w:tcPr>
          <w:p w14:paraId="0137087D" w14:textId="77777777" w:rsidR="002B5BF0" w:rsidRPr="00D86059" w:rsidRDefault="002B5BF0" w:rsidP="005278AE">
            <w:pPr>
              <w:pStyle w:val="TableTextLeft"/>
            </w:pPr>
            <w:r w:rsidRPr="00D86059">
              <w:t>28 use emczd, emcr</w:t>
            </w:r>
          </w:p>
        </w:tc>
      </w:tr>
      <w:tr w:rsidR="002B5BF0" w:rsidRPr="00BF0C57" w14:paraId="4301B511"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2C503C8C" w14:textId="77777777" w:rsidR="002B5BF0" w:rsidRPr="00D86059" w:rsidRDefault="002B5BF0" w:rsidP="005278AE">
            <w:pPr>
              <w:pStyle w:val="TableTextLeft"/>
            </w:pPr>
            <w:r w:rsidRPr="00D86059">
              <w:t>30</w:t>
            </w:r>
          </w:p>
        </w:tc>
        <w:tc>
          <w:tcPr>
            <w:tcW w:w="4627" w:type="pct"/>
            <w:tcBorders>
              <w:top w:val="single" w:sz="6" w:space="0" w:color="FFFFFF"/>
              <w:left w:val="single" w:sz="6" w:space="0" w:color="FFFFFF"/>
              <w:bottom w:val="single" w:sz="6" w:space="0" w:color="FFFFFF"/>
            </w:tcBorders>
            <w:shd w:val="clear" w:color="auto" w:fill="E6E6E6"/>
          </w:tcPr>
          <w:p w14:paraId="1D2F84AD" w14:textId="77777777" w:rsidR="002B5BF0" w:rsidRPr="00D86059" w:rsidRDefault="002B5BF0" w:rsidP="005278AE">
            <w:pPr>
              <w:pStyle w:val="TableTextLeft"/>
            </w:pPr>
            <w:r w:rsidRPr="00D86059">
              <w:t>exp behavior/ or irritable mood/</w:t>
            </w:r>
          </w:p>
        </w:tc>
      </w:tr>
      <w:tr w:rsidR="002B5BF0" w:rsidRPr="00BF0C57" w14:paraId="26C3E1D5"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338C2D4F" w14:textId="77777777" w:rsidR="002B5BF0" w:rsidRPr="00D86059" w:rsidRDefault="002B5BF0" w:rsidP="005278AE">
            <w:pPr>
              <w:pStyle w:val="TableTextLeft"/>
            </w:pPr>
            <w:r w:rsidRPr="00D86059">
              <w:t>31</w:t>
            </w:r>
          </w:p>
        </w:tc>
        <w:tc>
          <w:tcPr>
            <w:tcW w:w="4627" w:type="pct"/>
            <w:tcBorders>
              <w:top w:val="single" w:sz="6" w:space="0" w:color="FFFFFF"/>
              <w:left w:val="single" w:sz="6" w:space="0" w:color="FFFFFF"/>
              <w:bottom w:val="single" w:sz="6" w:space="0" w:color="FFFFFF"/>
            </w:tcBorders>
            <w:shd w:val="clear" w:color="auto" w:fill="E6E6E6"/>
          </w:tcPr>
          <w:p w14:paraId="23B30B43" w14:textId="77777777" w:rsidR="002B5BF0" w:rsidRPr="00D86059" w:rsidRDefault="002B5BF0" w:rsidP="005278AE">
            <w:pPr>
              <w:pStyle w:val="TableTextLeft"/>
            </w:pPr>
            <w:r w:rsidRPr="00D86059">
              <w:t>30 use ppez</w:t>
            </w:r>
          </w:p>
        </w:tc>
      </w:tr>
      <w:tr w:rsidR="002B5BF0" w:rsidRPr="00BF0C57" w14:paraId="4D08F7D9"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43BB6FB6" w14:textId="77777777" w:rsidR="002B5BF0" w:rsidRPr="00D86059" w:rsidRDefault="002B5BF0" w:rsidP="005278AE">
            <w:pPr>
              <w:pStyle w:val="TableTextLeft"/>
            </w:pPr>
            <w:r w:rsidRPr="00D86059">
              <w:t>32</w:t>
            </w:r>
          </w:p>
        </w:tc>
        <w:tc>
          <w:tcPr>
            <w:tcW w:w="4627" w:type="pct"/>
            <w:tcBorders>
              <w:top w:val="single" w:sz="6" w:space="0" w:color="FFFFFF"/>
              <w:left w:val="single" w:sz="6" w:space="0" w:color="FFFFFF"/>
              <w:bottom w:val="single" w:sz="6" w:space="0" w:color="FFFFFF"/>
            </w:tcBorders>
            <w:shd w:val="clear" w:color="auto" w:fill="E6E6E6"/>
          </w:tcPr>
          <w:p w14:paraId="08B96FF6" w14:textId="77777777" w:rsidR="002B5BF0" w:rsidRPr="00D86059" w:rsidRDefault="002B5BF0" w:rsidP="005278AE">
            <w:pPr>
              <w:pStyle w:val="TableTextLeft"/>
            </w:pPr>
            <w:r w:rsidRPr="00D86059">
              <w:t>(behav* or cries or cry* or drows* or irritab* or non respons* or nonresponse* or respon*).ti,ab.</w:t>
            </w:r>
          </w:p>
        </w:tc>
      </w:tr>
      <w:tr w:rsidR="002B5BF0" w:rsidRPr="00BF0C57" w14:paraId="24FA14F6"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6C19249C" w14:textId="77777777" w:rsidR="002B5BF0" w:rsidRPr="00D86059" w:rsidRDefault="002B5BF0" w:rsidP="005278AE">
            <w:pPr>
              <w:pStyle w:val="TableTextLeft"/>
            </w:pPr>
            <w:r w:rsidRPr="00D86059">
              <w:t>33</w:t>
            </w:r>
          </w:p>
        </w:tc>
        <w:tc>
          <w:tcPr>
            <w:tcW w:w="4627" w:type="pct"/>
            <w:tcBorders>
              <w:top w:val="single" w:sz="6" w:space="0" w:color="FFFFFF"/>
              <w:left w:val="single" w:sz="6" w:space="0" w:color="FFFFFF"/>
              <w:bottom w:val="single" w:sz="6" w:space="0" w:color="FFFFFF"/>
            </w:tcBorders>
            <w:shd w:val="clear" w:color="auto" w:fill="E6E6E6"/>
          </w:tcPr>
          <w:p w14:paraId="1B9E5A47" w14:textId="77777777" w:rsidR="002B5BF0" w:rsidRPr="00D86059" w:rsidRDefault="002B5BF0" w:rsidP="005278AE">
            <w:pPr>
              <w:pStyle w:val="TableTextLeft"/>
            </w:pPr>
            <w:r w:rsidRPr="00D86059">
              <w:t>or/29,31-32</w:t>
            </w:r>
          </w:p>
        </w:tc>
      </w:tr>
      <w:tr w:rsidR="002B5BF0" w:rsidRPr="00BF0C57" w14:paraId="48AD3194"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2902D991" w14:textId="77777777" w:rsidR="002B5BF0" w:rsidRPr="00D86059" w:rsidRDefault="002B5BF0" w:rsidP="005278AE">
            <w:pPr>
              <w:pStyle w:val="TableTextLeft"/>
            </w:pPr>
            <w:r w:rsidRPr="00D86059">
              <w:t>34</w:t>
            </w:r>
          </w:p>
        </w:tc>
        <w:tc>
          <w:tcPr>
            <w:tcW w:w="4627" w:type="pct"/>
            <w:tcBorders>
              <w:top w:val="single" w:sz="6" w:space="0" w:color="FFFFFF"/>
              <w:left w:val="single" w:sz="6" w:space="0" w:color="FFFFFF"/>
              <w:bottom w:val="single" w:sz="6" w:space="0" w:color="FFFFFF"/>
            </w:tcBorders>
            <w:shd w:val="clear" w:color="auto" w:fill="E6E6E6"/>
          </w:tcPr>
          <w:p w14:paraId="6D614BFE" w14:textId="77777777" w:rsidR="002B5BF0" w:rsidRPr="00D86059" w:rsidRDefault="002B5BF0" w:rsidP="005278AE">
            <w:pPr>
              <w:pStyle w:val="TableTextLeft"/>
            </w:pPr>
            <w:r w:rsidRPr="00D86059">
              <w:t>breathing disorder/ or tachypnea/</w:t>
            </w:r>
          </w:p>
        </w:tc>
      </w:tr>
      <w:tr w:rsidR="002B5BF0" w:rsidRPr="00BF0C57" w14:paraId="3D441814"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3753E098" w14:textId="77777777" w:rsidR="002B5BF0" w:rsidRPr="00D86059" w:rsidRDefault="002B5BF0" w:rsidP="005278AE">
            <w:pPr>
              <w:pStyle w:val="TableTextLeft"/>
            </w:pPr>
            <w:r w:rsidRPr="00D86059">
              <w:t>35</w:t>
            </w:r>
          </w:p>
        </w:tc>
        <w:tc>
          <w:tcPr>
            <w:tcW w:w="4627" w:type="pct"/>
            <w:tcBorders>
              <w:top w:val="single" w:sz="6" w:space="0" w:color="FFFFFF"/>
              <w:left w:val="single" w:sz="6" w:space="0" w:color="FFFFFF"/>
              <w:bottom w:val="single" w:sz="6" w:space="0" w:color="FFFFFF"/>
            </w:tcBorders>
            <w:shd w:val="clear" w:color="auto" w:fill="E6E6E6"/>
          </w:tcPr>
          <w:p w14:paraId="27DBFB4A" w14:textId="77777777" w:rsidR="002B5BF0" w:rsidRPr="00D86059" w:rsidRDefault="002B5BF0" w:rsidP="005278AE">
            <w:pPr>
              <w:pStyle w:val="TableTextLeft"/>
            </w:pPr>
            <w:r w:rsidRPr="00D86059">
              <w:t>34 use emczd, emcr</w:t>
            </w:r>
          </w:p>
        </w:tc>
      </w:tr>
      <w:tr w:rsidR="002B5BF0" w:rsidRPr="00BF0C57" w14:paraId="425D6D9B"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785C9B11" w14:textId="77777777" w:rsidR="002B5BF0" w:rsidRPr="00D86059" w:rsidRDefault="002B5BF0" w:rsidP="005278AE">
            <w:pPr>
              <w:pStyle w:val="TableTextLeft"/>
            </w:pPr>
            <w:r w:rsidRPr="00D86059">
              <w:t>36</w:t>
            </w:r>
          </w:p>
        </w:tc>
        <w:tc>
          <w:tcPr>
            <w:tcW w:w="4627" w:type="pct"/>
            <w:tcBorders>
              <w:top w:val="single" w:sz="6" w:space="0" w:color="FFFFFF"/>
              <w:left w:val="single" w:sz="6" w:space="0" w:color="FFFFFF"/>
              <w:bottom w:val="single" w:sz="6" w:space="0" w:color="FFFFFF"/>
            </w:tcBorders>
            <w:shd w:val="clear" w:color="auto" w:fill="E6E6E6"/>
          </w:tcPr>
          <w:p w14:paraId="13B5D948" w14:textId="77777777" w:rsidR="002B5BF0" w:rsidRPr="00D86059" w:rsidRDefault="002B5BF0" w:rsidP="005278AE">
            <w:pPr>
              <w:pStyle w:val="TableTextLeft"/>
            </w:pPr>
            <w:r w:rsidRPr="00D86059">
              <w:t>respiration disorders/</w:t>
            </w:r>
          </w:p>
        </w:tc>
      </w:tr>
      <w:tr w:rsidR="002B5BF0" w:rsidRPr="00BF0C57" w14:paraId="616531C2"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1542B3F8" w14:textId="77777777" w:rsidR="002B5BF0" w:rsidRPr="00D86059" w:rsidRDefault="002B5BF0" w:rsidP="005278AE">
            <w:pPr>
              <w:pStyle w:val="TableTextLeft"/>
            </w:pPr>
            <w:r w:rsidRPr="00D86059">
              <w:lastRenderedPageBreak/>
              <w:t>37</w:t>
            </w:r>
          </w:p>
        </w:tc>
        <w:tc>
          <w:tcPr>
            <w:tcW w:w="4627" w:type="pct"/>
            <w:tcBorders>
              <w:top w:val="single" w:sz="6" w:space="0" w:color="FFFFFF"/>
              <w:left w:val="single" w:sz="6" w:space="0" w:color="FFFFFF"/>
              <w:bottom w:val="single" w:sz="6" w:space="0" w:color="FFFFFF"/>
            </w:tcBorders>
            <w:shd w:val="clear" w:color="auto" w:fill="E6E6E6"/>
          </w:tcPr>
          <w:p w14:paraId="3AFEF0B5" w14:textId="77777777" w:rsidR="002B5BF0" w:rsidRPr="00D86059" w:rsidRDefault="002B5BF0" w:rsidP="005278AE">
            <w:pPr>
              <w:pStyle w:val="TableTextLeft"/>
            </w:pPr>
            <w:r w:rsidRPr="00D86059">
              <w:t>36 use ppez</w:t>
            </w:r>
          </w:p>
        </w:tc>
      </w:tr>
      <w:tr w:rsidR="002B5BF0" w:rsidRPr="00BF0C57" w14:paraId="156BF1AD"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0232CFCC" w14:textId="77777777" w:rsidR="002B5BF0" w:rsidRPr="00D86059" w:rsidRDefault="002B5BF0" w:rsidP="005278AE">
            <w:pPr>
              <w:pStyle w:val="TableTextLeft"/>
            </w:pPr>
            <w:r w:rsidRPr="00D86059">
              <w:t>38</w:t>
            </w:r>
          </w:p>
        </w:tc>
        <w:tc>
          <w:tcPr>
            <w:tcW w:w="4627" w:type="pct"/>
            <w:tcBorders>
              <w:top w:val="single" w:sz="6" w:space="0" w:color="FFFFFF"/>
              <w:left w:val="single" w:sz="6" w:space="0" w:color="FFFFFF"/>
              <w:bottom w:val="single" w:sz="6" w:space="0" w:color="FFFFFF"/>
            </w:tcBorders>
            <w:shd w:val="clear" w:color="auto" w:fill="E6E6E6"/>
          </w:tcPr>
          <w:p w14:paraId="725A834C" w14:textId="77777777" w:rsidR="002B5BF0" w:rsidRPr="00D86059" w:rsidRDefault="002B5BF0" w:rsidP="005278AE">
            <w:pPr>
              <w:pStyle w:val="TableTextLeft"/>
            </w:pPr>
            <w:r w:rsidRPr="00D86059">
              <w:t>(((respirat* or breath*) adj3 (alter* or disorder* or distress*)) or ((chest or intercostal or inter costal or sternal or sternum) adj3 (in*1 drawing or indrawing or recess* or retract*))).ti,ab.</w:t>
            </w:r>
          </w:p>
        </w:tc>
      </w:tr>
      <w:tr w:rsidR="002B5BF0" w:rsidRPr="00BF0C57" w14:paraId="42BE655C"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69233603" w14:textId="77777777" w:rsidR="002B5BF0" w:rsidRPr="00D86059" w:rsidRDefault="002B5BF0" w:rsidP="005278AE">
            <w:pPr>
              <w:pStyle w:val="TableTextLeft"/>
            </w:pPr>
            <w:r w:rsidRPr="00D86059">
              <w:t>39</w:t>
            </w:r>
          </w:p>
        </w:tc>
        <w:tc>
          <w:tcPr>
            <w:tcW w:w="4627" w:type="pct"/>
            <w:tcBorders>
              <w:top w:val="single" w:sz="6" w:space="0" w:color="FFFFFF"/>
              <w:left w:val="single" w:sz="6" w:space="0" w:color="FFFFFF"/>
              <w:bottom w:val="single" w:sz="6" w:space="0" w:color="FFFFFF"/>
            </w:tcBorders>
            <w:shd w:val="clear" w:color="auto" w:fill="E6E6E6"/>
          </w:tcPr>
          <w:p w14:paraId="06DC0BD4" w14:textId="77777777" w:rsidR="002B5BF0" w:rsidRPr="00D86059" w:rsidRDefault="002B5BF0" w:rsidP="005278AE">
            <w:pPr>
              <w:pStyle w:val="TableTextLeft"/>
            </w:pPr>
            <w:r w:rsidRPr="00D86059">
              <w:t>or/35,37-38</w:t>
            </w:r>
          </w:p>
        </w:tc>
      </w:tr>
      <w:tr w:rsidR="002B5BF0" w:rsidRPr="00BF0C57" w14:paraId="37F62FFE"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1D434DBF" w14:textId="77777777" w:rsidR="002B5BF0" w:rsidRPr="00D86059" w:rsidRDefault="002B5BF0" w:rsidP="005278AE">
            <w:pPr>
              <w:pStyle w:val="TableTextLeft"/>
            </w:pPr>
            <w:r w:rsidRPr="00D86059">
              <w:t>40</w:t>
            </w:r>
          </w:p>
        </w:tc>
        <w:tc>
          <w:tcPr>
            <w:tcW w:w="4627" w:type="pct"/>
            <w:tcBorders>
              <w:top w:val="single" w:sz="6" w:space="0" w:color="FFFFFF"/>
              <w:left w:val="single" w:sz="6" w:space="0" w:color="FFFFFF"/>
              <w:bottom w:val="single" w:sz="6" w:space="0" w:color="FFFFFF"/>
            </w:tcBorders>
            <w:shd w:val="clear" w:color="auto" w:fill="E6E6E6"/>
          </w:tcPr>
          <w:p w14:paraId="3A0A4B44" w14:textId="77777777" w:rsidR="002B5BF0" w:rsidRPr="00D86059" w:rsidRDefault="002B5BF0" w:rsidP="005278AE">
            <w:pPr>
              <w:pStyle w:val="TableTextLeft"/>
            </w:pPr>
            <w:r w:rsidRPr="00D86059">
              <w:t>feeding behavior/ or sucking/ or exp infant feeding/</w:t>
            </w:r>
          </w:p>
        </w:tc>
      </w:tr>
      <w:tr w:rsidR="002B5BF0" w:rsidRPr="00BF0C57" w14:paraId="145B6E2D"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7A9BF744" w14:textId="77777777" w:rsidR="002B5BF0" w:rsidRPr="00D86059" w:rsidRDefault="002B5BF0" w:rsidP="005278AE">
            <w:pPr>
              <w:pStyle w:val="TableTextLeft"/>
            </w:pPr>
            <w:r w:rsidRPr="00D86059">
              <w:t>41</w:t>
            </w:r>
          </w:p>
        </w:tc>
        <w:tc>
          <w:tcPr>
            <w:tcW w:w="4627" w:type="pct"/>
            <w:tcBorders>
              <w:top w:val="single" w:sz="6" w:space="0" w:color="FFFFFF"/>
              <w:left w:val="single" w:sz="6" w:space="0" w:color="FFFFFF"/>
              <w:bottom w:val="single" w:sz="6" w:space="0" w:color="FFFFFF"/>
            </w:tcBorders>
            <w:shd w:val="clear" w:color="auto" w:fill="E6E6E6"/>
          </w:tcPr>
          <w:p w14:paraId="4C69DD4B" w14:textId="77777777" w:rsidR="002B5BF0" w:rsidRPr="00D86059" w:rsidRDefault="002B5BF0" w:rsidP="005278AE">
            <w:pPr>
              <w:pStyle w:val="TableTextLeft"/>
            </w:pPr>
            <w:r w:rsidRPr="00D86059">
              <w:t>40 use emczd, emcr</w:t>
            </w:r>
          </w:p>
        </w:tc>
      </w:tr>
      <w:tr w:rsidR="002B5BF0" w:rsidRPr="00BF0C57" w14:paraId="45343226"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129E655B" w14:textId="77777777" w:rsidR="002B5BF0" w:rsidRPr="00D86059" w:rsidRDefault="002B5BF0" w:rsidP="005278AE">
            <w:pPr>
              <w:pStyle w:val="TableTextLeft"/>
            </w:pPr>
            <w:r w:rsidRPr="00D86059">
              <w:t>42</w:t>
            </w:r>
          </w:p>
        </w:tc>
        <w:tc>
          <w:tcPr>
            <w:tcW w:w="4627" w:type="pct"/>
            <w:tcBorders>
              <w:top w:val="single" w:sz="6" w:space="0" w:color="FFFFFF"/>
              <w:left w:val="single" w:sz="6" w:space="0" w:color="FFFFFF"/>
              <w:bottom w:val="single" w:sz="6" w:space="0" w:color="FFFFFF"/>
            </w:tcBorders>
            <w:shd w:val="clear" w:color="auto" w:fill="E6E6E6"/>
          </w:tcPr>
          <w:p w14:paraId="61A2FF97" w14:textId="77777777" w:rsidR="002B5BF0" w:rsidRPr="00D86059" w:rsidRDefault="002B5BF0" w:rsidP="005278AE">
            <w:pPr>
              <w:pStyle w:val="TableTextLeft"/>
            </w:pPr>
            <w:r w:rsidRPr="00D86059">
              <w:t>feeding behavior/ or sucking behavior/ or bottle feeding/ or breast feeding/</w:t>
            </w:r>
          </w:p>
        </w:tc>
      </w:tr>
      <w:tr w:rsidR="002B5BF0" w:rsidRPr="00BF0C57" w14:paraId="3D7C6795"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7E74C407" w14:textId="77777777" w:rsidR="002B5BF0" w:rsidRPr="00D86059" w:rsidRDefault="002B5BF0" w:rsidP="005278AE">
            <w:pPr>
              <w:pStyle w:val="TableTextLeft"/>
            </w:pPr>
            <w:r w:rsidRPr="00D86059">
              <w:t>43</w:t>
            </w:r>
          </w:p>
        </w:tc>
        <w:tc>
          <w:tcPr>
            <w:tcW w:w="4627" w:type="pct"/>
            <w:tcBorders>
              <w:top w:val="single" w:sz="6" w:space="0" w:color="FFFFFF"/>
              <w:left w:val="single" w:sz="6" w:space="0" w:color="FFFFFF"/>
              <w:bottom w:val="single" w:sz="6" w:space="0" w:color="FFFFFF"/>
            </w:tcBorders>
            <w:shd w:val="clear" w:color="auto" w:fill="E6E6E6"/>
          </w:tcPr>
          <w:p w14:paraId="609133C8" w14:textId="77777777" w:rsidR="002B5BF0" w:rsidRPr="00D86059" w:rsidRDefault="002B5BF0" w:rsidP="005278AE">
            <w:pPr>
              <w:pStyle w:val="TableTextLeft"/>
            </w:pPr>
            <w:r w:rsidRPr="00D86059">
              <w:t>42 use ppez</w:t>
            </w:r>
          </w:p>
        </w:tc>
      </w:tr>
      <w:tr w:rsidR="002B5BF0" w:rsidRPr="00BF0C57" w14:paraId="533E1933"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689E967E" w14:textId="77777777" w:rsidR="002B5BF0" w:rsidRPr="00D86059" w:rsidRDefault="002B5BF0" w:rsidP="005278AE">
            <w:pPr>
              <w:pStyle w:val="TableTextLeft"/>
            </w:pPr>
            <w:r w:rsidRPr="00D86059">
              <w:t>44</w:t>
            </w:r>
          </w:p>
        </w:tc>
        <w:tc>
          <w:tcPr>
            <w:tcW w:w="4627" w:type="pct"/>
            <w:tcBorders>
              <w:top w:val="single" w:sz="6" w:space="0" w:color="FFFFFF"/>
              <w:left w:val="single" w:sz="6" w:space="0" w:color="FFFFFF"/>
              <w:bottom w:val="single" w:sz="6" w:space="0" w:color="FFFFFF"/>
            </w:tcBorders>
            <w:shd w:val="clear" w:color="auto" w:fill="E6E6E6"/>
          </w:tcPr>
          <w:p w14:paraId="27005809" w14:textId="77777777" w:rsidR="002B5BF0" w:rsidRPr="00D86059" w:rsidRDefault="002B5BF0" w:rsidP="005278AE">
            <w:pPr>
              <w:pStyle w:val="TableTextLeft"/>
            </w:pPr>
            <w:r w:rsidRPr="00D86059">
              <w:t>((chang* or deterior* or reduced or poor* or refus*) adj3 (fed or feed* or suck*)).ti,ab.</w:t>
            </w:r>
          </w:p>
        </w:tc>
      </w:tr>
      <w:tr w:rsidR="002B5BF0" w:rsidRPr="00BF0C57" w14:paraId="4BE712AF"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1059A1C1" w14:textId="77777777" w:rsidR="002B5BF0" w:rsidRPr="00D86059" w:rsidRDefault="002B5BF0" w:rsidP="005278AE">
            <w:pPr>
              <w:pStyle w:val="TableTextLeft"/>
            </w:pPr>
            <w:r w:rsidRPr="00D86059">
              <w:t>45</w:t>
            </w:r>
          </w:p>
        </w:tc>
        <w:tc>
          <w:tcPr>
            <w:tcW w:w="4627" w:type="pct"/>
            <w:tcBorders>
              <w:top w:val="single" w:sz="6" w:space="0" w:color="FFFFFF"/>
              <w:left w:val="single" w:sz="6" w:space="0" w:color="FFFFFF"/>
              <w:bottom w:val="single" w:sz="6" w:space="0" w:color="FFFFFF"/>
            </w:tcBorders>
            <w:shd w:val="clear" w:color="auto" w:fill="E6E6E6"/>
          </w:tcPr>
          <w:p w14:paraId="599F35FD" w14:textId="77777777" w:rsidR="002B5BF0" w:rsidRPr="00D86059" w:rsidRDefault="002B5BF0" w:rsidP="005278AE">
            <w:pPr>
              <w:pStyle w:val="TableTextLeft"/>
            </w:pPr>
            <w:r w:rsidRPr="00D86059">
              <w:t>or/41,43-44</w:t>
            </w:r>
          </w:p>
        </w:tc>
      </w:tr>
      <w:tr w:rsidR="002B5BF0" w:rsidRPr="00BF0C57" w14:paraId="1D189924"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7AC4B35D" w14:textId="77777777" w:rsidR="002B5BF0" w:rsidRPr="00D86059" w:rsidRDefault="002B5BF0" w:rsidP="005278AE">
            <w:pPr>
              <w:pStyle w:val="TableTextLeft"/>
            </w:pPr>
            <w:r w:rsidRPr="00D86059">
              <w:t>46</w:t>
            </w:r>
          </w:p>
        </w:tc>
        <w:tc>
          <w:tcPr>
            <w:tcW w:w="4627" w:type="pct"/>
            <w:tcBorders>
              <w:top w:val="single" w:sz="6" w:space="0" w:color="FFFFFF"/>
              <w:left w:val="single" w:sz="6" w:space="0" w:color="FFFFFF"/>
              <w:bottom w:val="single" w:sz="6" w:space="0" w:color="FFFFFF"/>
            </w:tcBorders>
            <w:shd w:val="clear" w:color="auto" w:fill="E6E6E6"/>
          </w:tcPr>
          <w:p w14:paraId="6721F749" w14:textId="77777777" w:rsidR="002B5BF0" w:rsidRPr="00D86059" w:rsidRDefault="002B5BF0" w:rsidP="005278AE">
            <w:pPr>
              <w:pStyle w:val="TableTextLeft"/>
            </w:pPr>
            <w:r w:rsidRPr="00D86059">
              <w:t>oxygen saturation/ or exp oximetry/</w:t>
            </w:r>
          </w:p>
        </w:tc>
      </w:tr>
      <w:tr w:rsidR="002B5BF0" w:rsidRPr="00BF0C57" w14:paraId="315E6BEE"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53B7C9F3" w14:textId="77777777" w:rsidR="002B5BF0" w:rsidRPr="00D86059" w:rsidRDefault="002B5BF0" w:rsidP="005278AE">
            <w:pPr>
              <w:pStyle w:val="TableTextLeft"/>
            </w:pPr>
            <w:r w:rsidRPr="00D86059">
              <w:t>47</w:t>
            </w:r>
          </w:p>
        </w:tc>
        <w:tc>
          <w:tcPr>
            <w:tcW w:w="4627" w:type="pct"/>
            <w:tcBorders>
              <w:top w:val="single" w:sz="6" w:space="0" w:color="FFFFFF"/>
              <w:left w:val="single" w:sz="6" w:space="0" w:color="FFFFFF"/>
              <w:bottom w:val="single" w:sz="6" w:space="0" w:color="FFFFFF"/>
            </w:tcBorders>
            <w:shd w:val="clear" w:color="auto" w:fill="E6E6E6"/>
          </w:tcPr>
          <w:p w14:paraId="4CCB613E" w14:textId="77777777" w:rsidR="002B5BF0" w:rsidRPr="00D86059" w:rsidRDefault="002B5BF0" w:rsidP="005278AE">
            <w:pPr>
              <w:pStyle w:val="TableTextLeft"/>
            </w:pPr>
            <w:r w:rsidRPr="00D86059">
              <w:t>46 use emczd, emcr</w:t>
            </w:r>
          </w:p>
        </w:tc>
      </w:tr>
      <w:tr w:rsidR="002B5BF0" w:rsidRPr="00BF0C57" w14:paraId="75C4F701"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0E5F4C3A" w14:textId="77777777" w:rsidR="002B5BF0" w:rsidRPr="00D86059" w:rsidRDefault="002B5BF0" w:rsidP="005278AE">
            <w:pPr>
              <w:pStyle w:val="TableTextLeft"/>
            </w:pPr>
            <w:r w:rsidRPr="00D86059">
              <w:t>48</w:t>
            </w:r>
          </w:p>
        </w:tc>
        <w:tc>
          <w:tcPr>
            <w:tcW w:w="4627" w:type="pct"/>
            <w:tcBorders>
              <w:top w:val="single" w:sz="6" w:space="0" w:color="FFFFFF"/>
              <w:left w:val="single" w:sz="6" w:space="0" w:color="FFFFFF"/>
              <w:bottom w:val="single" w:sz="6" w:space="0" w:color="FFFFFF"/>
            </w:tcBorders>
            <w:shd w:val="clear" w:color="auto" w:fill="E6E6E6"/>
          </w:tcPr>
          <w:p w14:paraId="78FBFA79" w14:textId="77777777" w:rsidR="002B5BF0" w:rsidRPr="00D86059" w:rsidRDefault="002B5BF0" w:rsidP="005278AE">
            <w:pPr>
              <w:pStyle w:val="TableTextLeft"/>
            </w:pPr>
            <w:r w:rsidRPr="00D86059">
              <w:t>oxygen/bl or exp oximetry/</w:t>
            </w:r>
          </w:p>
        </w:tc>
      </w:tr>
      <w:tr w:rsidR="002B5BF0" w:rsidRPr="00BF0C57" w14:paraId="172E39DF"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2044D5BB" w14:textId="77777777" w:rsidR="002B5BF0" w:rsidRPr="00D86059" w:rsidRDefault="002B5BF0" w:rsidP="005278AE">
            <w:pPr>
              <w:pStyle w:val="TableTextLeft"/>
            </w:pPr>
            <w:r w:rsidRPr="00D86059">
              <w:t>49</w:t>
            </w:r>
          </w:p>
        </w:tc>
        <w:tc>
          <w:tcPr>
            <w:tcW w:w="4627" w:type="pct"/>
            <w:tcBorders>
              <w:top w:val="single" w:sz="6" w:space="0" w:color="FFFFFF"/>
              <w:left w:val="single" w:sz="6" w:space="0" w:color="FFFFFF"/>
              <w:bottom w:val="single" w:sz="6" w:space="0" w:color="FFFFFF"/>
            </w:tcBorders>
            <w:shd w:val="clear" w:color="auto" w:fill="E6E6E6"/>
          </w:tcPr>
          <w:p w14:paraId="0BC81DDC" w14:textId="77777777" w:rsidR="002B5BF0" w:rsidRPr="00D86059" w:rsidRDefault="002B5BF0" w:rsidP="005278AE">
            <w:pPr>
              <w:pStyle w:val="TableTextLeft"/>
            </w:pPr>
            <w:r w:rsidRPr="00D86059">
              <w:t>48 use ppez</w:t>
            </w:r>
          </w:p>
        </w:tc>
      </w:tr>
      <w:tr w:rsidR="002B5BF0" w:rsidRPr="00BF0C57" w14:paraId="4BD8D065"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636ED549" w14:textId="77777777" w:rsidR="002B5BF0" w:rsidRPr="00D86059" w:rsidRDefault="002B5BF0" w:rsidP="005278AE">
            <w:pPr>
              <w:pStyle w:val="TableTextLeft"/>
            </w:pPr>
            <w:r w:rsidRPr="00D86059">
              <w:t>50</w:t>
            </w:r>
          </w:p>
        </w:tc>
        <w:tc>
          <w:tcPr>
            <w:tcW w:w="4627" w:type="pct"/>
            <w:tcBorders>
              <w:top w:val="single" w:sz="6" w:space="0" w:color="FFFFFF"/>
              <w:left w:val="single" w:sz="6" w:space="0" w:color="FFFFFF"/>
              <w:bottom w:val="single" w:sz="6" w:space="0" w:color="FFFFFF"/>
            </w:tcBorders>
            <w:shd w:val="clear" w:color="auto" w:fill="E6E6E6"/>
          </w:tcPr>
          <w:p w14:paraId="2DF930FB" w14:textId="77777777" w:rsidR="002B5BF0" w:rsidRPr="00D86059" w:rsidRDefault="002B5BF0" w:rsidP="005278AE">
            <w:pPr>
              <w:pStyle w:val="TableTextLeft"/>
            </w:pPr>
            <w:r w:rsidRPr="00D86059">
              <w:t>(oxygen adj2 (desaturat* or saturat*)).ti,ab.</w:t>
            </w:r>
          </w:p>
        </w:tc>
      </w:tr>
      <w:tr w:rsidR="002B5BF0" w:rsidRPr="00BF0C57" w14:paraId="13D1D17C"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57BF89E8" w14:textId="77777777" w:rsidR="002B5BF0" w:rsidRPr="00D86059" w:rsidRDefault="002B5BF0" w:rsidP="005278AE">
            <w:pPr>
              <w:pStyle w:val="TableTextLeft"/>
            </w:pPr>
            <w:r w:rsidRPr="00D86059">
              <w:t>51</w:t>
            </w:r>
          </w:p>
        </w:tc>
        <w:tc>
          <w:tcPr>
            <w:tcW w:w="4627" w:type="pct"/>
            <w:tcBorders>
              <w:top w:val="single" w:sz="6" w:space="0" w:color="FFFFFF"/>
              <w:left w:val="single" w:sz="6" w:space="0" w:color="FFFFFF"/>
              <w:bottom w:val="single" w:sz="6" w:space="0" w:color="FFFFFF"/>
            </w:tcBorders>
            <w:shd w:val="clear" w:color="auto" w:fill="E6E6E6"/>
          </w:tcPr>
          <w:p w14:paraId="6A1A739A" w14:textId="77777777" w:rsidR="002B5BF0" w:rsidRPr="00D86059" w:rsidRDefault="002B5BF0" w:rsidP="005278AE">
            <w:pPr>
              <w:pStyle w:val="TableTextLeft"/>
            </w:pPr>
            <w:r w:rsidRPr="00D86059">
              <w:t>or/47,49-50</w:t>
            </w:r>
          </w:p>
        </w:tc>
      </w:tr>
      <w:tr w:rsidR="002B5BF0" w:rsidRPr="00BF0C57" w14:paraId="6B59C92F"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735E4328" w14:textId="77777777" w:rsidR="002B5BF0" w:rsidRPr="00D86059" w:rsidRDefault="002B5BF0" w:rsidP="005278AE">
            <w:pPr>
              <w:pStyle w:val="TableTextLeft"/>
            </w:pPr>
            <w:r w:rsidRPr="00D86059">
              <w:t>52</w:t>
            </w:r>
          </w:p>
        </w:tc>
        <w:tc>
          <w:tcPr>
            <w:tcW w:w="4627" w:type="pct"/>
            <w:tcBorders>
              <w:top w:val="single" w:sz="6" w:space="0" w:color="FFFFFF"/>
              <w:left w:val="single" w:sz="6" w:space="0" w:color="FFFFFF"/>
              <w:bottom w:val="single" w:sz="6" w:space="0" w:color="FFFFFF"/>
            </w:tcBorders>
            <w:shd w:val="clear" w:color="auto" w:fill="E6E6E6"/>
          </w:tcPr>
          <w:p w14:paraId="02434FD1" w14:textId="77777777" w:rsidR="002B5BF0" w:rsidRPr="00D86059" w:rsidRDefault="002B5BF0" w:rsidP="005278AE">
            <w:pPr>
              <w:pStyle w:val="TableTextLeft"/>
            </w:pPr>
            <w:r w:rsidRPr="00D86059">
              <w:t>blood flow/ or capillary/ or capillary flow/ or microcirculation/</w:t>
            </w:r>
          </w:p>
        </w:tc>
      </w:tr>
      <w:tr w:rsidR="002B5BF0" w:rsidRPr="00BF0C57" w14:paraId="3E1ED346"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6E87FC1F" w14:textId="77777777" w:rsidR="002B5BF0" w:rsidRPr="00D86059" w:rsidRDefault="002B5BF0" w:rsidP="005278AE">
            <w:pPr>
              <w:pStyle w:val="TableTextLeft"/>
            </w:pPr>
            <w:r w:rsidRPr="00D86059">
              <w:t>53</w:t>
            </w:r>
          </w:p>
        </w:tc>
        <w:tc>
          <w:tcPr>
            <w:tcW w:w="4627" w:type="pct"/>
            <w:tcBorders>
              <w:top w:val="single" w:sz="6" w:space="0" w:color="FFFFFF"/>
              <w:left w:val="single" w:sz="6" w:space="0" w:color="FFFFFF"/>
              <w:bottom w:val="single" w:sz="6" w:space="0" w:color="FFFFFF"/>
            </w:tcBorders>
            <w:shd w:val="clear" w:color="auto" w:fill="E6E6E6"/>
          </w:tcPr>
          <w:p w14:paraId="71E01F54" w14:textId="77777777" w:rsidR="002B5BF0" w:rsidRPr="00D86059" w:rsidRDefault="002B5BF0" w:rsidP="005278AE">
            <w:pPr>
              <w:pStyle w:val="TableTextLeft"/>
            </w:pPr>
            <w:r w:rsidRPr="00D86059">
              <w:t>52 use emczd, emcr</w:t>
            </w:r>
          </w:p>
        </w:tc>
      </w:tr>
      <w:tr w:rsidR="002B5BF0" w:rsidRPr="00BF0C57" w14:paraId="0C2AB4A6"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3F9C04B7" w14:textId="77777777" w:rsidR="002B5BF0" w:rsidRPr="00D86059" w:rsidRDefault="002B5BF0" w:rsidP="005278AE">
            <w:pPr>
              <w:pStyle w:val="TableTextLeft"/>
            </w:pPr>
            <w:r w:rsidRPr="00D86059">
              <w:t>54</w:t>
            </w:r>
          </w:p>
        </w:tc>
        <w:tc>
          <w:tcPr>
            <w:tcW w:w="4627" w:type="pct"/>
            <w:tcBorders>
              <w:top w:val="single" w:sz="6" w:space="0" w:color="FFFFFF"/>
              <w:left w:val="single" w:sz="6" w:space="0" w:color="FFFFFF"/>
              <w:bottom w:val="single" w:sz="6" w:space="0" w:color="FFFFFF"/>
            </w:tcBorders>
            <w:shd w:val="clear" w:color="auto" w:fill="E6E6E6"/>
          </w:tcPr>
          <w:p w14:paraId="5F6DA39D" w14:textId="77777777" w:rsidR="002B5BF0" w:rsidRPr="00D86059" w:rsidRDefault="002B5BF0" w:rsidP="005278AE">
            <w:pPr>
              <w:pStyle w:val="TableTextLeft"/>
            </w:pPr>
            <w:r w:rsidRPr="00D86059">
              <w:t>capillaries/ or regional blood flow/ or microcirculation/</w:t>
            </w:r>
          </w:p>
        </w:tc>
      </w:tr>
      <w:tr w:rsidR="002B5BF0" w:rsidRPr="00BF0C57" w14:paraId="79C180D6"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5D610C62" w14:textId="77777777" w:rsidR="002B5BF0" w:rsidRPr="00D86059" w:rsidRDefault="002B5BF0" w:rsidP="005278AE">
            <w:pPr>
              <w:pStyle w:val="TableTextLeft"/>
            </w:pPr>
            <w:r w:rsidRPr="00D86059">
              <w:t>55</w:t>
            </w:r>
          </w:p>
        </w:tc>
        <w:tc>
          <w:tcPr>
            <w:tcW w:w="4627" w:type="pct"/>
            <w:tcBorders>
              <w:top w:val="single" w:sz="6" w:space="0" w:color="FFFFFF"/>
              <w:left w:val="single" w:sz="6" w:space="0" w:color="FFFFFF"/>
              <w:bottom w:val="single" w:sz="6" w:space="0" w:color="FFFFFF"/>
            </w:tcBorders>
            <w:shd w:val="clear" w:color="auto" w:fill="E6E6E6"/>
          </w:tcPr>
          <w:p w14:paraId="6F2501C3" w14:textId="77777777" w:rsidR="002B5BF0" w:rsidRPr="00D86059" w:rsidRDefault="002B5BF0" w:rsidP="005278AE">
            <w:pPr>
              <w:pStyle w:val="TableTextLeft"/>
            </w:pPr>
            <w:r w:rsidRPr="00D86059">
              <w:t>54 use ppez</w:t>
            </w:r>
          </w:p>
        </w:tc>
      </w:tr>
      <w:tr w:rsidR="002B5BF0" w:rsidRPr="00BF0C57" w14:paraId="7DE4F84D"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0F787A45" w14:textId="77777777" w:rsidR="002B5BF0" w:rsidRPr="00D86059" w:rsidRDefault="002B5BF0" w:rsidP="005278AE">
            <w:pPr>
              <w:pStyle w:val="TableTextLeft"/>
            </w:pPr>
            <w:r w:rsidRPr="00D86059">
              <w:t>56</w:t>
            </w:r>
          </w:p>
        </w:tc>
        <w:tc>
          <w:tcPr>
            <w:tcW w:w="4627" w:type="pct"/>
            <w:tcBorders>
              <w:top w:val="single" w:sz="6" w:space="0" w:color="FFFFFF"/>
              <w:left w:val="single" w:sz="6" w:space="0" w:color="FFFFFF"/>
              <w:bottom w:val="single" w:sz="6" w:space="0" w:color="FFFFFF"/>
            </w:tcBorders>
            <w:shd w:val="clear" w:color="auto" w:fill="E6E6E6"/>
          </w:tcPr>
          <w:p w14:paraId="1BF76B88" w14:textId="77777777" w:rsidR="002B5BF0" w:rsidRPr="00D86059" w:rsidRDefault="002B5BF0" w:rsidP="005278AE">
            <w:pPr>
              <w:pStyle w:val="TableTextLeft"/>
            </w:pPr>
            <w:r w:rsidRPr="00D86059">
              <w:t>(capilliar* refill tim* or crt).ti,ab.</w:t>
            </w:r>
          </w:p>
        </w:tc>
      </w:tr>
      <w:tr w:rsidR="002B5BF0" w:rsidRPr="00BF0C57" w14:paraId="080DEADA"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54168F24" w14:textId="77777777" w:rsidR="002B5BF0" w:rsidRPr="00D86059" w:rsidRDefault="002B5BF0" w:rsidP="005278AE">
            <w:pPr>
              <w:pStyle w:val="TableTextLeft"/>
            </w:pPr>
            <w:r w:rsidRPr="00D86059">
              <w:t>57</w:t>
            </w:r>
          </w:p>
        </w:tc>
        <w:tc>
          <w:tcPr>
            <w:tcW w:w="4627" w:type="pct"/>
            <w:tcBorders>
              <w:top w:val="single" w:sz="6" w:space="0" w:color="FFFFFF"/>
              <w:left w:val="single" w:sz="6" w:space="0" w:color="FFFFFF"/>
              <w:bottom w:val="single" w:sz="6" w:space="0" w:color="FFFFFF"/>
            </w:tcBorders>
            <w:shd w:val="clear" w:color="auto" w:fill="E6E6E6"/>
          </w:tcPr>
          <w:p w14:paraId="007E4AF3" w14:textId="77777777" w:rsidR="002B5BF0" w:rsidRPr="00D86059" w:rsidRDefault="002B5BF0" w:rsidP="005278AE">
            <w:pPr>
              <w:pStyle w:val="TableTextLeft"/>
            </w:pPr>
            <w:r w:rsidRPr="00D86059">
              <w:t>or/53,55-56</w:t>
            </w:r>
          </w:p>
        </w:tc>
      </w:tr>
      <w:tr w:rsidR="002B5BF0" w:rsidRPr="00BF0C57" w14:paraId="2FE2D5F3"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18F764DF" w14:textId="77777777" w:rsidR="002B5BF0" w:rsidRPr="00D86059" w:rsidRDefault="002B5BF0" w:rsidP="005278AE">
            <w:pPr>
              <w:pStyle w:val="TableTextLeft"/>
            </w:pPr>
            <w:r w:rsidRPr="00D86059">
              <w:t>58</w:t>
            </w:r>
          </w:p>
        </w:tc>
        <w:tc>
          <w:tcPr>
            <w:tcW w:w="4627" w:type="pct"/>
            <w:tcBorders>
              <w:top w:val="single" w:sz="6" w:space="0" w:color="FFFFFF"/>
              <w:left w:val="single" w:sz="6" w:space="0" w:color="FFFFFF"/>
              <w:bottom w:val="single" w:sz="6" w:space="0" w:color="FFFFFF"/>
            </w:tcBorders>
            <w:shd w:val="clear" w:color="auto" w:fill="E6E6E6"/>
          </w:tcPr>
          <w:p w14:paraId="65E57C6A" w14:textId="77777777" w:rsidR="002B5BF0" w:rsidRPr="00D86059" w:rsidRDefault="002B5BF0" w:rsidP="005278AE">
            <w:pPr>
              <w:pStyle w:val="TableTextLeft"/>
            </w:pPr>
            <w:r w:rsidRPr="00D86059">
              <w:t>chill/ or shivering/ or rigor/</w:t>
            </w:r>
          </w:p>
        </w:tc>
      </w:tr>
      <w:tr w:rsidR="002B5BF0" w:rsidRPr="00BF0C57" w14:paraId="0D39BF17"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2C368892" w14:textId="77777777" w:rsidR="002B5BF0" w:rsidRPr="00D86059" w:rsidRDefault="002B5BF0" w:rsidP="005278AE">
            <w:pPr>
              <w:pStyle w:val="TableTextLeft"/>
            </w:pPr>
            <w:r w:rsidRPr="00D86059">
              <w:t>59</w:t>
            </w:r>
          </w:p>
        </w:tc>
        <w:tc>
          <w:tcPr>
            <w:tcW w:w="4627" w:type="pct"/>
            <w:tcBorders>
              <w:top w:val="single" w:sz="6" w:space="0" w:color="FFFFFF"/>
              <w:left w:val="single" w:sz="6" w:space="0" w:color="FFFFFF"/>
              <w:bottom w:val="single" w:sz="6" w:space="0" w:color="FFFFFF"/>
            </w:tcBorders>
            <w:shd w:val="clear" w:color="auto" w:fill="E6E6E6"/>
          </w:tcPr>
          <w:p w14:paraId="432212D8" w14:textId="77777777" w:rsidR="002B5BF0" w:rsidRPr="00D86059" w:rsidRDefault="002B5BF0" w:rsidP="005278AE">
            <w:pPr>
              <w:pStyle w:val="TableTextLeft"/>
            </w:pPr>
            <w:r w:rsidRPr="00D86059">
              <w:t>58 use emczd, emcr</w:t>
            </w:r>
          </w:p>
        </w:tc>
      </w:tr>
      <w:tr w:rsidR="002B5BF0" w:rsidRPr="00BF0C57" w14:paraId="05674694"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7B6487EE" w14:textId="77777777" w:rsidR="002B5BF0" w:rsidRPr="00D86059" w:rsidRDefault="002B5BF0" w:rsidP="005278AE">
            <w:pPr>
              <w:pStyle w:val="TableTextLeft"/>
            </w:pPr>
            <w:r w:rsidRPr="00D86059">
              <w:t>60</w:t>
            </w:r>
          </w:p>
        </w:tc>
        <w:tc>
          <w:tcPr>
            <w:tcW w:w="4627" w:type="pct"/>
            <w:tcBorders>
              <w:top w:val="single" w:sz="6" w:space="0" w:color="FFFFFF"/>
              <w:left w:val="single" w:sz="6" w:space="0" w:color="FFFFFF"/>
              <w:bottom w:val="single" w:sz="6" w:space="0" w:color="FFFFFF"/>
            </w:tcBorders>
            <w:shd w:val="clear" w:color="auto" w:fill="E6E6E6"/>
          </w:tcPr>
          <w:p w14:paraId="5ABFA69A" w14:textId="77777777" w:rsidR="002B5BF0" w:rsidRPr="00D86059" w:rsidRDefault="002B5BF0" w:rsidP="005278AE">
            <w:pPr>
              <w:pStyle w:val="TableTextLeft"/>
            </w:pPr>
            <w:r w:rsidRPr="00D86059">
              <w:t>chills/ or shivering/</w:t>
            </w:r>
          </w:p>
        </w:tc>
      </w:tr>
      <w:tr w:rsidR="002B5BF0" w:rsidRPr="00BF0C57" w14:paraId="257E8BBA"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660B4D11" w14:textId="77777777" w:rsidR="002B5BF0" w:rsidRPr="00D86059" w:rsidRDefault="002B5BF0" w:rsidP="005278AE">
            <w:pPr>
              <w:pStyle w:val="TableTextLeft"/>
            </w:pPr>
            <w:r w:rsidRPr="00D86059">
              <w:t>61</w:t>
            </w:r>
          </w:p>
        </w:tc>
        <w:tc>
          <w:tcPr>
            <w:tcW w:w="4627" w:type="pct"/>
            <w:tcBorders>
              <w:top w:val="single" w:sz="6" w:space="0" w:color="FFFFFF"/>
              <w:left w:val="single" w:sz="6" w:space="0" w:color="FFFFFF"/>
              <w:bottom w:val="single" w:sz="6" w:space="0" w:color="FFFFFF"/>
            </w:tcBorders>
            <w:shd w:val="clear" w:color="auto" w:fill="E6E6E6"/>
          </w:tcPr>
          <w:p w14:paraId="5A9872F2" w14:textId="77777777" w:rsidR="002B5BF0" w:rsidRPr="00D86059" w:rsidRDefault="002B5BF0" w:rsidP="005278AE">
            <w:pPr>
              <w:pStyle w:val="TableTextLeft"/>
            </w:pPr>
            <w:r w:rsidRPr="00D86059">
              <w:t>60 use ppez</w:t>
            </w:r>
          </w:p>
        </w:tc>
      </w:tr>
      <w:tr w:rsidR="002B5BF0" w:rsidRPr="00BF0C57" w14:paraId="0A94451F"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02C321EF" w14:textId="77777777" w:rsidR="002B5BF0" w:rsidRPr="00D86059" w:rsidRDefault="002B5BF0" w:rsidP="005278AE">
            <w:pPr>
              <w:pStyle w:val="TableTextLeft"/>
            </w:pPr>
            <w:r w:rsidRPr="00D86059">
              <w:t>62</w:t>
            </w:r>
          </w:p>
        </w:tc>
        <w:tc>
          <w:tcPr>
            <w:tcW w:w="4627" w:type="pct"/>
            <w:tcBorders>
              <w:top w:val="single" w:sz="6" w:space="0" w:color="FFFFFF"/>
              <w:left w:val="single" w:sz="6" w:space="0" w:color="FFFFFF"/>
              <w:bottom w:val="single" w:sz="6" w:space="0" w:color="FFFFFF"/>
            </w:tcBorders>
            <w:shd w:val="clear" w:color="auto" w:fill="E6E6E6"/>
          </w:tcPr>
          <w:p w14:paraId="12F98C9E" w14:textId="77777777" w:rsidR="002B5BF0" w:rsidRPr="00D86059" w:rsidRDefault="002B5BF0" w:rsidP="005278AE">
            <w:pPr>
              <w:pStyle w:val="TableTextLeft"/>
            </w:pPr>
            <w:r w:rsidRPr="00D86059">
              <w:t>(((chill* or cold) adj3 (feet or foot or hand*)) or (chill* or rigor* or shiver*)).ti,ab.</w:t>
            </w:r>
          </w:p>
        </w:tc>
      </w:tr>
      <w:tr w:rsidR="002B5BF0" w:rsidRPr="00BF0C57" w14:paraId="307CDEDD"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752C77D2" w14:textId="77777777" w:rsidR="002B5BF0" w:rsidRPr="00D86059" w:rsidRDefault="002B5BF0" w:rsidP="005278AE">
            <w:pPr>
              <w:pStyle w:val="TableTextLeft"/>
            </w:pPr>
            <w:r w:rsidRPr="00D86059">
              <w:t>63</w:t>
            </w:r>
          </w:p>
        </w:tc>
        <w:tc>
          <w:tcPr>
            <w:tcW w:w="4627" w:type="pct"/>
            <w:tcBorders>
              <w:top w:val="single" w:sz="6" w:space="0" w:color="FFFFFF"/>
              <w:left w:val="single" w:sz="6" w:space="0" w:color="FFFFFF"/>
              <w:bottom w:val="single" w:sz="6" w:space="0" w:color="FFFFFF"/>
            </w:tcBorders>
            <w:shd w:val="clear" w:color="auto" w:fill="E6E6E6"/>
          </w:tcPr>
          <w:p w14:paraId="45FDB105" w14:textId="77777777" w:rsidR="002B5BF0" w:rsidRPr="00D86059" w:rsidRDefault="002B5BF0" w:rsidP="005278AE">
            <w:pPr>
              <w:pStyle w:val="TableTextLeft"/>
            </w:pPr>
            <w:r w:rsidRPr="00D86059">
              <w:t>or/59,61-62</w:t>
            </w:r>
          </w:p>
        </w:tc>
      </w:tr>
      <w:tr w:rsidR="002B5BF0" w:rsidRPr="00BF0C57" w14:paraId="024867CC"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417E9A27" w14:textId="77777777" w:rsidR="002B5BF0" w:rsidRPr="00D86059" w:rsidRDefault="002B5BF0" w:rsidP="005278AE">
            <w:pPr>
              <w:pStyle w:val="TableTextLeft"/>
            </w:pPr>
            <w:r w:rsidRPr="00D86059">
              <w:t>64</w:t>
            </w:r>
          </w:p>
        </w:tc>
        <w:tc>
          <w:tcPr>
            <w:tcW w:w="4627" w:type="pct"/>
            <w:tcBorders>
              <w:top w:val="single" w:sz="6" w:space="0" w:color="FFFFFF"/>
              <w:left w:val="single" w:sz="6" w:space="0" w:color="FFFFFF"/>
              <w:bottom w:val="single" w:sz="6" w:space="0" w:color="FFFFFF"/>
            </w:tcBorders>
            <w:shd w:val="clear" w:color="auto" w:fill="E6E6E6"/>
          </w:tcPr>
          <w:p w14:paraId="30ECAA27" w14:textId="77777777" w:rsidR="002B5BF0" w:rsidRPr="00D86059" w:rsidRDefault="002B5BF0" w:rsidP="005278AE">
            <w:pPr>
              <w:pStyle w:val="TableTextLeft"/>
            </w:pPr>
            <w:r w:rsidRPr="00D86059">
              <w:t>seizure/ use emczd, emcr</w:t>
            </w:r>
          </w:p>
        </w:tc>
      </w:tr>
      <w:tr w:rsidR="002B5BF0" w:rsidRPr="00BF0C57" w14:paraId="18481598"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2EC2B77B" w14:textId="77777777" w:rsidR="002B5BF0" w:rsidRPr="00D86059" w:rsidRDefault="002B5BF0" w:rsidP="005278AE">
            <w:pPr>
              <w:pStyle w:val="TableTextLeft"/>
            </w:pPr>
            <w:r w:rsidRPr="00D86059">
              <w:t>65</w:t>
            </w:r>
          </w:p>
        </w:tc>
        <w:tc>
          <w:tcPr>
            <w:tcW w:w="4627" w:type="pct"/>
            <w:tcBorders>
              <w:top w:val="single" w:sz="6" w:space="0" w:color="FFFFFF"/>
              <w:left w:val="single" w:sz="6" w:space="0" w:color="FFFFFF"/>
              <w:bottom w:val="single" w:sz="6" w:space="0" w:color="FFFFFF"/>
            </w:tcBorders>
            <w:shd w:val="clear" w:color="auto" w:fill="E6E6E6"/>
          </w:tcPr>
          <w:p w14:paraId="7F05B044" w14:textId="77777777" w:rsidR="002B5BF0" w:rsidRPr="00D86059" w:rsidRDefault="002B5BF0" w:rsidP="005278AE">
            <w:pPr>
              <w:pStyle w:val="TableTextLeft"/>
            </w:pPr>
            <w:r w:rsidRPr="00D86059">
              <w:t>exp neurological manifestations/ or seizures/</w:t>
            </w:r>
          </w:p>
        </w:tc>
      </w:tr>
      <w:tr w:rsidR="002B5BF0" w:rsidRPr="00BF0C57" w14:paraId="367FD184"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2071297C" w14:textId="77777777" w:rsidR="002B5BF0" w:rsidRPr="00D86059" w:rsidRDefault="002B5BF0" w:rsidP="005278AE">
            <w:pPr>
              <w:pStyle w:val="TableTextLeft"/>
            </w:pPr>
            <w:r w:rsidRPr="00D86059">
              <w:t>66</w:t>
            </w:r>
          </w:p>
        </w:tc>
        <w:tc>
          <w:tcPr>
            <w:tcW w:w="4627" w:type="pct"/>
            <w:tcBorders>
              <w:top w:val="single" w:sz="6" w:space="0" w:color="FFFFFF"/>
              <w:left w:val="single" w:sz="6" w:space="0" w:color="FFFFFF"/>
              <w:bottom w:val="single" w:sz="6" w:space="0" w:color="FFFFFF"/>
            </w:tcBorders>
            <w:shd w:val="clear" w:color="auto" w:fill="E6E6E6"/>
          </w:tcPr>
          <w:p w14:paraId="3051358B" w14:textId="77777777" w:rsidR="002B5BF0" w:rsidRPr="00D86059" w:rsidRDefault="002B5BF0" w:rsidP="005278AE">
            <w:pPr>
              <w:pStyle w:val="TableTextLeft"/>
            </w:pPr>
            <w:r w:rsidRPr="00D86059">
              <w:t>65 use ppez</w:t>
            </w:r>
          </w:p>
        </w:tc>
      </w:tr>
      <w:tr w:rsidR="002B5BF0" w:rsidRPr="00BF0C57" w14:paraId="04E56795"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60957B62" w14:textId="77777777" w:rsidR="002B5BF0" w:rsidRPr="00D86059" w:rsidRDefault="002B5BF0" w:rsidP="005278AE">
            <w:pPr>
              <w:pStyle w:val="TableTextLeft"/>
            </w:pPr>
            <w:r w:rsidRPr="00D86059">
              <w:t>67</w:t>
            </w:r>
          </w:p>
        </w:tc>
        <w:tc>
          <w:tcPr>
            <w:tcW w:w="4627" w:type="pct"/>
            <w:tcBorders>
              <w:top w:val="single" w:sz="6" w:space="0" w:color="FFFFFF"/>
              <w:left w:val="single" w:sz="6" w:space="0" w:color="FFFFFF"/>
              <w:bottom w:val="single" w:sz="6" w:space="0" w:color="FFFFFF"/>
            </w:tcBorders>
            <w:shd w:val="clear" w:color="auto" w:fill="E6E6E6"/>
          </w:tcPr>
          <w:p w14:paraId="61AB54E9" w14:textId="77777777" w:rsidR="002B5BF0" w:rsidRPr="00D86059" w:rsidRDefault="002B5BF0" w:rsidP="005278AE">
            <w:pPr>
              <w:pStyle w:val="TableTextLeft"/>
            </w:pPr>
            <w:r w:rsidRPr="00D86059">
              <w:t>((focal or local* or partial) adj3 seiz*).ti,ab.</w:t>
            </w:r>
          </w:p>
        </w:tc>
      </w:tr>
      <w:tr w:rsidR="002B5BF0" w:rsidRPr="00BF0C57" w14:paraId="76328A2B"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6FC3790C" w14:textId="77777777" w:rsidR="002B5BF0" w:rsidRPr="00D86059" w:rsidRDefault="002B5BF0" w:rsidP="005278AE">
            <w:pPr>
              <w:pStyle w:val="TableTextLeft"/>
            </w:pPr>
            <w:r w:rsidRPr="00D86059">
              <w:t>68</w:t>
            </w:r>
          </w:p>
        </w:tc>
        <w:tc>
          <w:tcPr>
            <w:tcW w:w="4627" w:type="pct"/>
            <w:tcBorders>
              <w:top w:val="single" w:sz="6" w:space="0" w:color="FFFFFF"/>
              <w:left w:val="single" w:sz="6" w:space="0" w:color="FFFFFF"/>
              <w:bottom w:val="single" w:sz="6" w:space="0" w:color="FFFFFF"/>
            </w:tcBorders>
            <w:shd w:val="clear" w:color="auto" w:fill="E6E6E6"/>
          </w:tcPr>
          <w:p w14:paraId="3907AADC" w14:textId="77777777" w:rsidR="002B5BF0" w:rsidRPr="00D86059" w:rsidRDefault="002B5BF0" w:rsidP="005278AE">
            <w:pPr>
              <w:pStyle w:val="TableTextLeft"/>
            </w:pPr>
            <w:r w:rsidRPr="00D86059">
              <w:t>or/64,66-67</w:t>
            </w:r>
          </w:p>
        </w:tc>
      </w:tr>
      <w:tr w:rsidR="002B5BF0" w:rsidRPr="00BF0C57" w14:paraId="70311C32"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0BEB8212" w14:textId="77777777" w:rsidR="002B5BF0" w:rsidRPr="00D86059" w:rsidRDefault="002B5BF0" w:rsidP="005278AE">
            <w:pPr>
              <w:pStyle w:val="TableTextLeft"/>
            </w:pPr>
            <w:r w:rsidRPr="00D86059">
              <w:t>69</w:t>
            </w:r>
          </w:p>
        </w:tc>
        <w:tc>
          <w:tcPr>
            <w:tcW w:w="4627" w:type="pct"/>
            <w:tcBorders>
              <w:top w:val="single" w:sz="6" w:space="0" w:color="FFFFFF"/>
              <w:left w:val="single" w:sz="6" w:space="0" w:color="FFFFFF"/>
              <w:bottom w:val="single" w:sz="6" w:space="0" w:color="FFFFFF"/>
            </w:tcBorders>
            <w:shd w:val="clear" w:color="auto" w:fill="E6E6E6"/>
          </w:tcPr>
          <w:p w14:paraId="64E9961F" w14:textId="77777777" w:rsidR="002B5BF0" w:rsidRPr="00D86059" w:rsidRDefault="002B5BF0" w:rsidP="005278AE">
            <w:pPr>
              <w:pStyle w:val="TableTextLeft"/>
            </w:pPr>
            <w:r w:rsidRPr="00D86059">
              <w:t>muscle rigidity/ or neck pain/</w:t>
            </w:r>
          </w:p>
        </w:tc>
      </w:tr>
      <w:tr w:rsidR="002B5BF0" w:rsidRPr="00BF0C57" w14:paraId="7A056120"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27138A73" w14:textId="77777777" w:rsidR="002B5BF0" w:rsidRPr="00D86059" w:rsidRDefault="002B5BF0" w:rsidP="005278AE">
            <w:pPr>
              <w:pStyle w:val="TableTextLeft"/>
            </w:pPr>
            <w:r w:rsidRPr="00D86059">
              <w:t>70</w:t>
            </w:r>
          </w:p>
        </w:tc>
        <w:tc>
          <w:tcPr>
            <w:tcW w:w="4627" w:type="pct"/>
            <w:tcBorders>
              <w:top w:val="single" w:sz="6" w:space="0" w:color="FFFFFF"/>
              <w:left w:val="single" w:sz="6" w:space="0" w:color="FFFFFF"/>
              <w:bottom w:val="single" w:sz="6" w:space="0" w:color="FFFFFF"/>
            </w:tcBorders>
            <w:shd w:val="clear" w:color="auto" w:fill="E6E6E6"/>
          </w:tcPr>
          <w:p w14:paraId="33B320FD" w14:textId="77777777" w:rsidR="002B5BF0" w:rsidRPr="00D86059" w:rsidRDefault="002B5BF0" w:rsidP="005278AE">
            <w:pPr>
              <w:pStyle w:val="TableTextLeft"/>
            </w:pPr>
            <w:r w:rsidRPr="00D86059">
              <w:t>69 use emczd, emcr</w:t>
            </w:r>
          </w:p>
        </w:tc>
      </w:tr>
      <w:tr w:rsidR="002B5BF0" w:rsidRPr="00BF0C57" w14:paraId="320A1720"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3B6BF2F3" w14:textId="77777777" w:rsidR="002B5BF0" w:rsidRPr="00D86059" w:rsidRDefault="002B5BF0" w:rsidP="005278AE">
            <w:pPr>
              <w:pStyle w:val="TableTextLeft"/>
            </w:pPr>
            <w:r w:rsidRPr="00D86059">
              <w:t>71</w:t>
            </w:r>
          </w:p>
        </w:tc>
        <w:tc>
          <w:tcPr>
            <w:tcW w:w="4627" w:type="pct"/>
            <w:tcBorders>
              <w:top w:val="single" w:sz="6" w:space="0" w:color="FFFFFF"/>
              <w:left w:val="single" w:sz="6" w:space="0" w:color="FFFFFF"/>
              <w:bottom w:val="single" w:sz="6" w:space="0" w:color="FFFFFF"/>
            </w:tcBorders>
            <w:shd w:val="clear" w:color="auto" w:fill="E6E6E6"/>
          </w:tcPr>
          <w:p w14:paraId="37542487" w14:textId="77777777" w:rsidR="002B5BF0" w:rsidRPr="00D86059" w:rsidRDefault="002B5BF0" w:rsidP="005278AE">
            <w:pPr>
              <w:pStyle w:val="TableTextLeft"/>
            </w:pPr>
            <w:r w:rsidRPr="00D86059">
              <w:t>muscle rigidity/  or neck pain/</w:t>
            </w:r>
          </w:p>
        </w:tc>
      </w:tr>
      <w:tr w:rsidR="002B5BF0" w:rsidRPr="00BF0C57" w14:paraId="7CF057F5"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4825F66C" w14:textId="77777777" w:rsidR="002B5BF0" w:rsidRPr="00D86059" w:rsidRDefault="002B5BF0" w:rsidP="005278AE">
            <w:pPr>
              <w:pStyle w:val="TableTextLeft"/>
            </w:pPr>
            <w:r w:rsidRPr="00D86059">
              <w:lastRenderedPageBreak/>
              <w:t>72</w:t>
            </w:r>
          </w:p>
        </w:tc>
        <w:tc>
          <w:tcPr>
            <w:tcW w:w="4627" w:type="pct"/>
            <w:tcBorders>
              <w:top w:val="single" w:sz="6" w:space="0" w:color="FFFFFF"/>
              <w:left w:val="single" w:sz="6" w:space="0" w:color="FFFFFF"/>
              <w:bottom w:val="single" w:sz="6" w:space="0" w:color="FFFFFF"/>
            </w:tcBorders>
            <w:shd w:val="clear" w:color="auto" w:fill="E6E6E6"/>
          </w:tcPr>
          <w:p w14:paraId="736B783B" w14:textId="77777777" w:rsidR="002B5BF0" w:rsidRPr="00D86059" w:rsidRDefault="002B5BF0" w:rsidP="005278AE">
            <w:pPr>
              <w:pStyle w:val="TableTextLeft"/>
            </w:pPr>
            <w:r w:rsidRPr="00D86059">
              <w:t>71 use ppez</w:t>
            </w:r>
          </w:p>
        </w:tc>
      </w:tr>
      <w:tr w:rsidR="002B5BF0" w:rsidRPr="00BF0C57" w14:paraId="21860B79"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2B6B3AD5" w14:textId="77777777" w:rsidR="002B5BF0" w:rsidRPr="00D86059" w:rsidRDefault="002B5BF0" w:rsidP="005278AE">
            <w:pPr>
              <w:pStyle w:val="TableTextLeft"/>
            </w:pPr>
            <w:r w:rsidRPr="00D86059">
              <w:t>73</w:t>
            </w:r>
          </w:p>
        </w:tc>
        <w:tc>
          <w:tcPr>
            <w:tcW w:w="4627" w:type="pct"/>
            <w:tcBorders>
              <w:top w:val="single" w:sz="6" w:space="0" w:color="FFFFFF"/>
              <w:left w:val="single" w:sz="6" w:space="0" w:color="FFFFFF"/>
              <w:bottom w:val="single" w:sz="6" w:space="0" w:color="FFFFFF"/>
            </w:tcBorders>
            <w:shd w:val="clear" w:color="auto" w:fill="E6E6E6"/>
          </w:tcPr>
          <w:p w14:paraId="4BBCB55A" w14:textId="77777777" w:rsidR="002B5BF0" w:rsidRPr="00D86059" w:rsidRDefault="002B5BF0" w:rsidP="005278AE">
            <w:pPr>
              <w:pStyle w:val="TableTextLeft"/>
            </w:pPr>
            <w:r w:rsidRPr="00D86059">
              <w:t>((cervical or neck) adj3 (ache or pain* or stiff*)).ti,ab.</w:t>
            </w:r>
          </w:p>
        </w:tc>
      </w:tr>
      <w:tr w:rsidR="002B5BF0" w:rsidRPr="00BF0C57" w14:paraId="7F1B48A1"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2E72E944" w14:textId="77777777" w:rsidR="002B5BF0" w:rsidRPr="00D86059" w:rsidRDefault="002B5BF0" w:rsidP="005278AE">
            <w:pPr>
              <w:pStyle w:val="TableTextLeft"/>
            </w:pPr>
            <w:r w:rsidRPr="00D86059">
              <w:t>74</w:t>
            </w:r>
          </w:p>
        </w:tc>
        <w:tc>
          <w:tcPr>
            <w:tcW w:w="4627" w:type="pct"/>
            <w:tcBorders>
              <w:top w:val="single" w:sz="6" w:space="0" w:color="FFFFFF"/>
              <w:left w:val="single" w:sz="6" w:space="0" w:color="FFFFFF"/>
              <w:bottom w:val="single" w:sz="6" w:space="0" w:color="FFFFFF"/>
            </w:tcBorders>
            <w:shd w:val="clear" w:color="auto" w:fill="E6E6E6"/>
          </w:tcPr>
          <w:p w14:paraId="096B940C" w14:textId="77777777" w:rsidR="002B5BF0" w:rsidRPr="00D86059" w:rsidRDefault="002B5BF0" w:rsidP="005278AE">
            <w:pPr>
              <w:pStyle w:val="TableTextLeft"/>
            </w:pPr>
            <w:r w:rsidRPr="00D86059">
              <w:t>or/70,72-73</w:t>
            </w:r>
          </w:p>
        </w:tc>
      </w:tr>
      <w:tr w:rsidR="002B5BF0" w:rsidRPr="00BF0C57" w14:paraId="63308B7F"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54BE3223" w14:textId="77777777" w:rsidR="002B5BF0" w:rsidRPr="00D86059" w:rsidRDefault="002B5BF0" w:rsidP="005278AE">
            <w:pPr>
              <w:pStyle w:val="TableTextLeft"/>
            </w:pPr>
            <w:r w:rsidRPr="00D86059">
              <w:t>75</w:t>
            </w:r>
          </w:p>
        </w:tc>
        <w:tc>
          <w:tcPr>
            <w:tcW w:w="4627" w:type="pct"/>
            <w:tcBorders>
              <w:top w:val="single" w:sz="6" w:space="0" w:color="FFFFFF"/>
              <w:left w:val="single" w:sz="6" w:space="0" w:color="FFFFFF"/>
              <w:bottom w:val="single" w:sz="6" w:space="0" w:color="FFFFFF"/>
            </w:tcBorders>
            <w:shd w:val="clear" w:color="auto" w:fill="E6E6E6"/>
          </w:tcPr>
          <w:p w14:paraId="1F96470D" w14:textId="77777777" w:rsidR="002B5BF0" w:rsidRPr="00D86059" w:rsidRDefault="002B5BF0" w:rsidP="005278AE">
            <w:pPr>
              <w:pStyle w:val="TableTextLeft"/>
            </w:pPr>
            <w:r w:rsidRPr="00D86059">
              <w:t>fever/ or hyperthermia/ or hyperpyrexia/ or pyrexia idiopathica/</w:t>
            </w:r>
          </w:p>
        </w:tc>
      </w:tr>
      <w:tr w:rsidR="002B5BF0" w:rsidRPr="00BF0C57" w14:paraId="553A40C4"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586475CE" w14:textId="77777777" w:rsidR="002B5BF0" w:rsidRPr="00D86059" w:rsidRDefault="002B5BF0" w:rsidP="005278AE">
            <w:pPr>
              <w:pStyle w:val="TableTextLeft"/>
            </w:pPr>
            <w:r w:rsidRPr="00D86059">
              <w:t>76</w:t>
            </w:r>
          </w:p>
        </w:tc>
        <w:tc>
          <w:tcPr>
            <w:tcW w:w="4627" w:type="pct"/>
            <w:tcBorders>
              <w:top w:val="single" w:sz="6" w:space="0" w:color="FFFFFF"/>
              <w:left w:val="single" w:sz="6" w:space="0" w:color="FFFFFF"/>
              <w:bottom w:val="single" w:sz="6" w:space="0" w:color="FFFFFF"/>
            </w:tcBorders>
            <w:shd w:val="clear" w:color="auto" w:fill="E6E6E6"/>
          </w:tcPr>
          <w:p w14:paraId="2108448B" w14:textId="77777777" w:rsidR="002B5BF0" w:rsidRPr="00D86059" w:rsidRDefault="002B5BF0" w:rsidP="005278AE">
            <w:pPr>
              <w:pStyle w:val="TableTextLeft"/>
            </w:pPr>
            <w:r w:rsidRPr="00D86059">
              <w:t>75 use emczd, emcr</w:t>
            </w:r>
          </w:p>
        </w:tc>
      </w:tr>
      <w:tr w:rsidR="002B5BF0" w:rsidRPr="00BF0C57" w14:paraId="6C79FC70"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36D388DA" w14:textId="77777777" w:rsidR="002B5BF0" w:rsidRPr="00D86059" w:rsidRDefault="002B5BF0" w:rsidP="005278AE">
            <w:pPr>
              <w:pStyle w:val="TableTextLeft"/>
            </w:pPr>
            <w:r w:rsidRPr="00D86059">
              <w:t>77</w:t>
            </w:r>
          </w:p>
        </w:tc>
        <w:tc>
          <w:tcPr>
            <w:tcW w:w="4627" w:type="pct"/>
            <w:tcBorders>
              <w:top w:val="single" w:sz="6" w:space="0" w:color="FFFFFF"/>
              <w:left w:val="single" w:sz="6" w:space="0" w:color="FFFFFF"/>
              <w:bottom w:val="single" w:sz="6" w:space="0" w:color="FFFFFF"/>
            </w:tcBorders>
            <w:shd w:val="clear" w:color="auto" w:fill="E6E6E6"/>
          </w:tcPr>
          <w:p w14:paraId="6C35F161" w14:textId="77777777" w:rsidR="002B5BF0" w:rsidRPr="00D86059" w:rsidRDefault="002B5BF0" w:rsidP="005278AE">
            <w:pPr>
              <w:pStyle w:val="TableTextLeft"/>
            </w:pPr>
            <w:r w:rsidRPr="00D86059">
              <w:t>exp fever/ use ppez</w:t>
            </w:r>
          </w:p>
        </w:tc>
      </w:tr>
      <w:tr w:rsidR="002B5BF0" w:rsidRPr="00BF0C57" w14:paraId="28CD1D52"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1ED64B9A" w14:textId="77777777" w:rsidR="002B5BF0" w:rsidRPr="00D86059" w:rsidRDefault="002B5BF0" w:rsidP="005278AE">
            <w:pPr>
              <w:pStyle w:val="TableTextLeft"/>
            </w:pPr>
            <w:r w:rsidRPr="00D86059">
              <w:t>78</w:t>
            </w:r>
          </w:p>
        </w:tc>
        <w:tc>
          <w:tcPr>
            <w:tcW w:w="4627" w:type="pct"/>
            <w:tcBorders>
              <w:top w:val="single" w:sz="6" w:space="0" w:color="FFFFFF"/>
              <w:left w:val="single" w:sz="6" w:space="0" w:color="FFFFFF"/>
              <w:bottom w:val="single" w:sz="6" w:space="0" w:color="FFFFFF"/>
            </w:tcBorders>
            <w:shd w:val="clear" w:color="auto" w:fill="E6E6E6"/>
          </w:tcPr>
          <w:p w14:paraId="1E1F109D" w14:textId="77777777" w:rsidR="002B5BF0" w:rsidRPr="00D86059" w:rsidRDefault="002B5BF0" w:rsidP="005278AE">
            <w:pPr>
              <w:pStyle w:val="TableTextLeft"/>
            </w:pPr>
            <w:r w:rsidRPr="00D86059">
              <w:t>(fever* or febri* or hyperpyrex*  or hyper pyrex* or hypertherm* or hyper therm* or pyrex* or temperature).ti,ab.</w:t>
            </w:r>
          </w:p>
        </w:tc>
      </w:tr>
      <w:tr w:rsidR="002B5BF0" w:rsidRPr="00BF0C57" w14:paraId="5C306B0D"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5FEA94CD" w14:textId="77777777" w:rsidR="002B5BF0" w:rsidRPr="00D86059" w:rsidRDefault="002B5BF0" w:rsidP="005278AE">
            <w:pPr>
              <w:pStyle w:val="TableTextLeft"/>
            </w:pPr>
            <w:r w:rsidRPr="00D86059">
              <w:t>79</w:t>
            </w:r>
          </w:p>
        </w:tc>
        <w:tc>
          <w:tcPr>
            <w:tcW w:w="4627" w:type="pct"/>
            <w:tcBorders>
              <w:top w:val="single" w:sz="6" w:space="0" w:color="FFFFFF"/>
              <w:left w:val="single" w:sz="6" w:space="0" w:color="FFFFFF"/>
              <w:bottom w:val="single" w:sz="6" w:space="0" w:color="FFFFFF"/>
            </w:tcBorders>
            <w:shd w:val="clear" w:color="auto" w:fill="E6E6E6"/>
          </w:tcPr>
          <w:p w14:paraId="455B5749" w14:textId="77777777" w:rsidR="002B5BF0" w:rsidRPr="00D86059" w:rsidRDefault="002B5BF0" w:rsidP="005278AE">
            <w:pPr>
              <w:pStyle w:val="TableTextLeft"/>
            </w:pPr>
            <w:r w:rsidRPr="00D86059">
              <w:t>or/76-78</w:t>
            </w:r>
          </w:p>
        </w:tc>
      </w:tr>
      <w:tr w:rsidR="002B5BF0" w:rsidRPr="00BF0C57" w14:paraId="47CAE5CF"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4887C244" w14:textId="77777777" w:rsidR="002B5BF0" w:rsidRPr="00D86059" w:rsidRDefault="002B5BF0" w:rsidP="005278AE">
            <w:pPr>
              <w:pStyle w:val="TableTextLeft"/>
            </w:pPr>
            <w:r w:rsidRPr="00D86059">
              <w:t>80</w:t>
            </w:r>
          </w:p>
        </w:tc>
        <w:tc>
          <w:tcPr>
            <w:tcW w:w="4627" w:type="pct"/>
            <w:tcBorders>
              <w:top w:val="single" w:sz="6" w:space="0" w:color="FFFFFF"/>
              <w:left w:val="single" w:sz="6" w:space="0" w:color="FFFFFF"/>
              <w:bottom w:val="single" w:sz="6" w:space="0" w:color="FFFFFF"/>
            </w:tcBorders>
            <w:shd w:val="clear" w:color="auto" w:fill="E6E6E6"/>
          </w:tcPr>
          <w:p w14:paraId="1B347DCD" w14:textId="77777777" w:rsidR="002B5BF0" w:rsidRPr="00D86059" w:rsidRDefault="002B5BF0" w:rsidP="005278AE">
            <w:pPr>
              <w:pStyle w:val="TableTextLeft"/>
            </w:pPr>
            <w:r w:rsidRPr="00D86059">
              <w:t>(or/12-22,27,33,39,45,51,57,63,68,74,79) or (((high or low or reduced or increase*) adj2 blood sugar) or ((abdom* or stomach or tummy) adj2 (disten* or pain* or swell*)) or ((floppy or limp) adj baby) or ((high* or increase* or low* or reduc*) adj2 heart rate) or ((limb* or joint*) adj2 (swell* or swollen)) or ((abdom* or stomach) adj2 (rigid* or tender*)) or ((yellow or green*) adj2 (pallor* or palor* or skin*)) or (arch adj2 back) or (muscle adj2 tone) or bradycardi* or diarrhea or diarrhoea or hyperbilirubinaemi* or hyperbilirubinemi*  or hypergluc* or hyperglyc* or hypertoni* or hypoglyc*  or hypotoni* or icterus or jaundice  or rigididy or stiffness or tachyarrhythmi* or tachycardi*).ti,ab,hw.</w:t>
            </w:r>
          </w:p>
        </w:tc>
      </w:tr>
      <w:tr w:rsidR="002B5BF0" w:rsidRPr="00BF0C57" w14:paraId="01DCB9F9"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4DDF02DA" w14:textId="77777777" w:rsidR="002B5BF0" w:rsidRPr="00D86059" w:rsidRDefault="002B5BF0" w:rsidP="005278AE">
            <w:pPr>
              <w:pStyle w:val="TableTextLeft"/>
            </w:pPr>
            <w:r w:rsidRPr="00D86059">
              <w:t>81</w:t>
            </w:r>
          </w:p>
        </w:tc>
        <w:tc>
          <w:tcPr>
            <w:tcW w:w="4627" w:type="pct"/>
            <w:tcBorders>
              <w:top w:val="single" w:sz="6" w:space="0" w:color="FFFFFF"/>
              <w:left w:val="single" w:sz="6" w:space="0" w:color="FFFFFF"/>
              <w:bottom w:val="single" w:sz="6" w:space="0" w:color="FFFFFF"/>
            </w:tcBorders>
            <w:shd w:val="clear" w:color="auto" w:fill="E6E6E6"/>
          </w:tcPr>
          <w:p w14:paraId="7F7D3810" w14:textId="77777777" w:rsidR="002B5BF0" w:rsidRPr="00D86059" w:rsidRDefault="002B5BF0" w:rsidP="005278AE">
            <w:pPr>
              <w:pStyle w:val="TableTextLeft"/>
            </w:pPr>
            <w:r w:rsidRPr="00D86059">
              <w:t>exp symptomatology/ use emczd, emcr or exp "signs and symptoms"/ use ppez or (sign? adj2 symptom*).tw.</w:t>
            </w:r>
          </w:p>
        </w:tc>
      </w:tr>
      <w:tr w:rsidR="002B5BF0" w:rsidRPr="00BF0C57" w14:paraId="5D69A79D"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0BD73830" w14:textId="77777777" w:rsidR="002B5BF0" w:rsidRPr="00D86059" w:rsidRDefault="002B5BF0" w:rsidP="005278AE">
            <w:pPr>
              <w:pStyle w:val="TableTextLeft"/>
            </w:pPr>
            <w:r w:rsidRPr="00D86059">
              <w:t>82</w:t>
            </w:r>
          </w:p>
        </w:tc>
        <w:tc>
          <w:tcPr>
            <w:tcW w:w="4627" w:type="pct"/>
            <w:tcBorders>
              <w:top w:val="single" w:sz="6" w:space="0" w:color="FFFFFF"/>
              <w:left w:val="single" w:sz="6" w:space="0" w:color="FFFFFF"/>
              <w:bottom w:val="single" w:sz="6" w:space="0" w:color="FFFFFF"/>
            </w:tcBorders>
            <w:shd w:val="clear" w:color="auto" w:fill="E6E6E6"/>
          </w:tcPr>
          <w:p w14:paraId="5A933BCA" w14:textId="77777777" w:rsidR="002B5BF0" w:rsidRPr="00D86059" w:rsidRDefault="002B5BF0" w:rsidP="005278AE">
            <w:pPr>
              <w:pStyle w:val="TableTextLeft"/>
            </w:pPr>
            <w:r w:rsidRPr="00D86059">
              <w:t>(complain* or sign* or symptom* or complain* or (clinical adj3 (aspect* or feature* or finding* or manifestation* or marker*)) or (presenting adj3 (factor* or feature* or finding*)) or presentation* or (physical adj3 (characteristic* or feature* or finding* or manifestation*))).ti,ab.</w:t>
            </w:r>
          </w:p>
        </w:tc>
      </w:tr>
      <w:tr w:rsidR="002B5BF0" w:rsidRPr="00BF0C57" w14:paraId="699ECDB7"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39500A87" w14:textId="77777777" w:rsidR="002B5BF0" w:rsidRPr="00D86059" w:rsidRDefault="002B5BF0" w:rsidP="005278AE">
            <w:pPr>
              <w:pStyle w:val="TableTextLeft"/>
            </w:pPr>
            <w:r w:rsidRPr="00D86059">
              <w:t>83</w:t>
            </w:r>
          </w:p>
        </w:tc>
        <w:tc>
          <w:tcPr>
            <w:tcW w:w="4627" w:type="pct"/>
            <w:tcBorders>
              <w:top w:val="single" w:sz="6" w:space="0" w:color="FFFFFF"/>
              <w:left w:val="single" w:sz="6" w:space="0" w:color="FFFFFF"/>
              <w:bottom w:val="single" w:sz="6" w:space="0" w:color="FFFFFF"/>
            </w:tcBorders>
            <w:shd w:val="clear" w:color="auto" w:fill="E6E6E6"/>
          </w:tcPr>
          <w:p w14:paraId="4EB0A460" w14:textId="77777777" w:rsidR="002B5BF0" w:rsidRPr="00D86059" w:rsidRDefault="002B5BF0" w:rsidP="005278AE">
            <w:pPr>
              <w:pStyle w:val="TableTextLeft"/>
            </w:pPr>
            <w:r w:rsidRPr="00D86059">
              <w:t>or/81-82</w:t>
            </w:r>
          </w:p>
        </w:tc>
      </w:tr>
      <w:tr w:rsidR="002B5BF0" w:rsidRPr="00BF0C57" w14:paraId="103EBF11"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0C46D354" w14:textId="77777777" w:rsidR="002B5BF0" w:rsidRPr="00D86059" w:rsidRDefault="002B5BF0" w:rsidP="005278AE">
            <w:pPr>
              <w:pStyle w:val="TableTextLeft"/>
            </w:pPr>
            <w:r w:rsidRPr="00D86059">
              <w:t>84</w:t>
            </w:r>
          </w:p>
        </w:tc>
        <w:tc>
          <w:tcPr>
            <w:tcW w:w="4627" w:type="pct"/>
            <w:tcBorders>
              <w:top w:val="single" w:sz="6" w:space="0" w:color="FFFFFF"/>
              <w:left w:val="single" w:sz="6" w:space="0" w:color="FFFFFF"/>
              <w:bottom w:val="single" w:sz="6" w:space="0" w:color="FFFFFF"/>
            </w:tcBorders>
            <w:shd w:val="clear" w:color="auto" w:fill="E6E6E6"/>
          </w:tcPr>
          <w:p w14:paraId="1425FBEF" w14:textId="77777777" w:rsidR="002B5BF0" w:rsidRPr="00D86059" w:rsidRDefault="002B5BF0" w:rsidP="005278AE">
            <w:pPr>
              <w:pStyle w:val="TableTextLeft"/>
            </w:pPr>
            <w:r w:rsidRPr="00D86059">
              <w:t>acute disease/ or case management/ or critical illness/ or emergency medicine/ or emergency nursing/ or exp emergency treatment/ or injury severity/ or exp intensive care/ or morbidity/ or infant mortality/ or exp mortality rate/ or exp perinatal mortality/</w:t>
            </w:r>
          </w:p>
        </w:tc>
      </w:tr>
      <w:tr w:rsidR="002B5BF0" w:rsidRPr="00BF0C57" w14:paraId="0DBF13F1"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5234AE57" w14:textId="77777777" w:rsidR="002B5BF0" w:rsidRPr="00D86059" w:rsidRDefault="002B5BF0" w:rsidP="005278AE">
            <w:pPr>
              <w:pStyle w:val="TableTextLeft"/>
            </w:pPr>
            <w:r w:rsidRPr="00D86059">
              <w:t>85</w:t>
            </w:r>
          </w:p>
        </w:tc>
        <w:tc>
          <w:tcPr>
            <w:tcW w:w="4627" w:type="pct"/>
            <w:tcBorders>
              <w:top w:val="single" w:sz="6" w:space="0" w:color="FFFFFF"/>
              <w:left w:val="single" w:sz="6" w:space="0" w:color="FFFFFF"/>
              <w:bottom w:val="single" w:sz="6" w:space="0" w:color="FFFFFF"/>
            </w:tcBorders>
            <w:shd w:val="clear" w:color="auto" w:fill="E6E6E6"/>
          </w:tcPr>
          <w:p w14:paraId="4A111E2A" w14:textId="77777777" w:rsidR="002B5BF0" w:rsidRPr="00D86059" w:rsidRDefault="002B5BF0" w:rsidP="005278AE">
            <w:pPr>
              <w:pStyle w:val="TableTextLeft"/>
            </w:pPr>
            <w:r w:rsidRPr="00D86059">
              <w:t>84 use emczd, emcr</w:t>
            </w:r>
          </w:p>
        </w:tc>
      </w:tr>
      <w:tr w:rsidR="002B5BF0" w:rsidRPr="00BF0C57" w14:paraId="325BF317"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766CC07E" w14:textId="77777777" w:rsidR="002B5BF0" w:rsidRPr="00D86059" w:rsidRDefault="002B5BF0" w:rsidP="005278AE">
            <w:pPr>
              <w:pStyle w:val="TableTextLeft"/>
            </w:pPr>
            <w:r w:rsidRPr="00D86059">
              <w:t>86</w:t>
            </w:r>
          </w:p>
        </w:tc>
        <w:tc>
          <w:tcPr>
            <w:tcW w:w="4627" w:type="pct"/>
            <w:tcBorders>
              <w:top w:val="single" w:sz="6" w:space="0" w:color="FFFFFF"/>
              <w:left w:val="single" w:sz="6" w:space="0" w:color="FFFFFF"/>
              <w:bottom w:val="single" w:sz="6" w:space="0" w:color="FFFFFF"/>
            </w:tcBorders>
            <w:shd w:val="clear" w:color="auto" w:fill="E6E6E6"/>
          </w:tcPr>
          <w:p w14:paraId="4521879A" w14:textId="77777777" w:rsidR="002B5BF0" w:rsidRPr="00D86059" w:rsidRDefault="002B5BF0" w:rsidP="005278AE">
            <w:pPr>
              <w:pStyle w:val="TableTextLeft"/>
            </w:pPr>
            <w:r w:rsidRPr="00D86059">
              <w:t>acute disease/ or case management/ or exp critical care/ or critical illness/ or exp emergency medical services/ or emergency medicine/ or emergency nursing/ or exp emergency treatment/ or life support care/ or morbidity/ or *mortality/ or exp infant mortality/ or infant/mo or exp infant, newborn/mo</w:t>
            </w:r>
          </w:p>
        </w:tc>
      </w:tr>
      <w:tr w:rsidR="002B5BF0" w:rsidRPr="00BF0C57" w14:paraId="2B59501E"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0C899286" w14:textId="77777777" w:rsidR="002B5BF0" w:rsidRPr="00D86059" w:rsidRDefault="002B5BF0" w:rsidP="005278AE">
            <w:pPr>
              <w:pStyle w:val="TableTextLeft"/>
            </w:pPr>
            <w:r w:rsidRPr="00D86059">
              <w:t>87</w:t>
            </w:r>
          </w:p>
        </w:tc>
        <w:tc>
          <w:tcPr>
            <w:tcW w:w="4627" w:type="pct"/>
            <w:tcBorders>
              <w:top w:val="single" w:sz="6" w:space="0" w:color="FFFFFF"/>
              <w:left w:val="single" w:sz="6" w:space="0" w:color="FFFFFF"/>
              <w:bottom w:val="single" w:sz="6" w:space="0" w:color="FFFFFF"/>
            </w:tcBorders>
            <w:shd w:val="clear" w:color="auto" w:fill="E6E6E6"/>
          </w:tcPr>
          <w:p w14:paraId="14C6D801" w14:textId="77777777" w:rsidR="002B5BF0" w:rsidRPr="00D86059" w:rsidRDefault="002B5BF0" w:rsidP="005278AE">
            <w:pPr>
              <w:pStyle w:val="TableTextLeft"/>
            </w:pPr>
            <w:r w:rsidRPr="00D86059">
              <w:t>86 use ppez</w:t>
            </w:r>
          </w:p>
        </w:tc>
      </w:tr>
      <w:tr w:rsidR="002B5BF0" w:rsidRPr="00BF0C57" w14:paraId="33359823"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1C6359C1" w14:textId="77777777" w:rsidR="002B5BF0" w:rsidRPr="00D86059" w:rsidRDefault="002B5BF0" w:rsidP="005278AE">
            <w:pPr>
              <w:pStyle w:val="TableTextLeft"/>
            </w:pPr>
            <w:r w:rsidRPr="00D86059">
              <w:t>88</w:t>
            </w:r>
          </w:p>
        </w:tc>
        <w:tc>
          <w:tcPr>
            <w:tcW w:w="4627" w:type="pct"/>
            <w:tcBorders>
              <w:top w:val="single" w:sz="6" w:space="0" w:color="FFFFFF"/>
              <w:left w:val="single" w:sz="6" w:space="0" w:color="FFFFFF"/>
              <w:bottom w:val="single" w:sz="6" w:space="0" w:color="FFFFFF"/>
            </w:tcBorders>
            <w:shd w:val="clear" w:color="auto" w:fill="E6E6E6"/>
          </w:tcPr>
          <w:p w14:paraId="2A770633" w14:textId="77777777" w:rsidR="002B5BF0" w:rsidRPr="00D86059" w:rsidRDefault="002B5BF0" w:rsidP="005278AE">
            <w:pPr>
              <w:pStyle w:val="TableTextLeft"/>
            </w:pPr>
            <w:r w:rsidRPr="00D86059">
              <w:t>(case management or ((acute* or critical* or emergency or intensive or serious* or sever*) adj2 (care or ill or illness* or therap* or treatment)) or ((admission or admit*) adj2 emergenc* adj2 (depart* or hospital* or ward*)) or death* or first aid or emergency triage or life support or morbidit* or mortalit* or ((referral or urgent) adj2 care) or resuscitation).ti,ab.</w:t>
            </w:r>
          </w:p>
        </w:tc>
      </w:tr>
      <w:tr w:rsidR="002B5BF0" w:rsidRPr="00BF0C57" w14:paraId="43E072B0"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2A1A46BD" w14:textId="77777777" w:rsidR="002B5BF0" w:rsidRPr="00D86059" w:rsidRDefault="002B5BF0" w:rsidP="005278AE">
            <w:pPr>
              <w:pStyle w:val="TableTextLeft"/>
            </w:pPr>
            <w:r w:rsidRPr="00D86059">
              <w:t>89</w:t>
            </w:r>
          </w:p>
        </w:tc>
        <w:tc>
          <w:tcPr>
            <w:tcW w:w="4627" w:type="pct"/>
            <w:tcBorders>
              <w:top w:val="single" w:sz="6" w:space="0" w:color="FFFFFF"/>
              <w:left w:val="single" w:sz="6" w:space="0" w:color="FFFFFF"/>
              <w:bottom w:val="single" w:sz="6" w:space="0" w:color="FFFFFF"/>
            </w:tcBorders>
            <w:shd w:val="clear" w:color="auto" w:fill="E6E6E6"/>
          </w:tcPr>
          <w:p w14:paraId="4D189A33" w14:textId="77777777" w:rsidR="002B5BF0" w:rsidRPr="00D86059" w:rsidRDefault="002B5BF0" w:rsidP="005278AE">
            <w:pPr>
              <w:pStyle w:val="TableTextLeft"/>
            </w:pPr>
            <w:r w:rsidRPr="00D86059">
              <w:t>or/85,87-88</w:t>
            </w:r>
          </w:p>
        </w:tc>
      </w:tr>
      <w:tr w:rsidR="002B5BF0" w:rsidRPr="00BF0C57" w14:paraId="6D1093B8"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149CB3D0" w14:textId="77777777" w:rsidR="002B5BF0" w:rsidRPr="00D86059" w:rsidRDefault="002B5BF0" w:rsidP="005278AE">
            <w:pPr>
              <w:pStyle w:val="TableTextLeft"/>
            </w:pPr>
            <w:r w:rsidRPr="00D86059">
              <w:t>90</w:t>
            </w:r>
          </w:p>
        </w:tc>
        <w:tc>
          <w:tcPr>
            <w:tcW w:w="4627" w:type="pct"/>
            <w:tcBorders>
              <w:top w:val="single" w:sz="6" w:space="0" w:color="FFFFFF"/>
              <w:left w:val="single" w:sz="6" w:space="0" w:color="FFFFFF"/>
              <w:bottom w:val="single" w:sz="6" w:space="0" w:color="FFFFFF"/>
            </w:tcBorders>
            <w:shd w:val="clear" w:color="auto" w:fill="E6E6E6"/>
          </w:tcPr>
          <w:p w14:paraId="5AAAFF4A" w14:textId="77777777" w:rsidR="002B5BF0" w:rsidRPr="00D86059" w:rsidRDefault="002B5BF0" w:rsidP="005278AE">
            <w:pPr>
              <w:pStyle w:val="TableTextLeft"/>
            </w:pPr>
            <w:r w:rsidRPr="00D86059">
              <w:t>exp bacterial infection/ or critical illness/ or acute disease/</w:t>
            </w:r>
          </w:p>
        </w:tc>
      </w:tr>
      <w:tr w:rsidR="002B5BF0" w:rsidRPr="00BF0C57" w14:paraId="586965F4"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2FFFF1E1" w14:textId="77777777" w:rsidR="002B5BF0" w:rsidRPr="00D86059" w:rsidRDefault="002B5BF0" w:rsidP="005278AE">
            <w:pPr>
              <w:pStyle w:val="TableTextLeft"/>
            </w:pPr>
            <w:r w:rsidRPr="00D86059">
              <w:t>91</w:t>
            </w:r>
          </w:p>
        </w:tc>
        <w:tc>
          <w:tcPr>
            <w:tcW w:w="4627" w:type="pct"/>
            <w:tcBorders>
              <w:top w:val="single" w:sz="6" w:space="0" w:color="FFFFFF"/>
              <w:left w:val="single" w:sz="6" w:space="0" w:color="FFFFFF"/>
              <w:bottom w:val="single" w:sz="6" w:space="0" w:color="FFFFFF"/>
            </w:tcBorders>
            <w:shd w:val="clear" w:color="auto" w:fill="E6E6E6"/>
          </w:tcPr>
          <w:p w14:paraId="08EF1E48" w14:textId="77777777" w:rsidR="002B5BF0" w:rsidRPr="00D86059" w:rsidRDefault="002B5BF0" w:rsidP="005278AE">
            <w:pPr>
              <w:pStyle w:val="TableTextLeft"/>
            </w:pPr>
            <w:r w:rsidRPr="00D86059">
              <w:t>90 use emczd, emcr</w:t>
            </w:r>
          </w:p>
        </w:tc>
      </w:tr>
      <w:tr w:rsidR="002B5BF0" w:rsidRPr="00BF0C57" w14:paraId="02D6740E"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5E792B83" w14:textId="77777777" w:rsidR="002B5BF0" w:rsidRPr="00D86059" w:rsidRDefault="002B5BF0" w:rsidP="005278AE">
            <w:pPr>
              <w:pStyle w:val="TableTextLeft"/>
            </w:pPr>
            <w:r w:rsidRPr="00D86059">
              <w:t>92</w:t>
            </w:r>
          </w:p>
        </w:tc>
        <w:tc>
          <w:tcPr>
            <w:tcW w:w="4627" w:type="pct"/>
            <w:tcBorders>
              <w:top w:val="single" w:sz="6" w:space="0" w:color="FFFFFF"/>
              <w:left w:val="single" w:sz="6" w:space="0" w:color="FFFFFF"/>
              <w:bottom w:val="single" w:sz="6" w:space="0" w:color="FFFFFF"/>
            </w:tcBorders>
            <w:shd w:val="clear" w:color="auto" w:fill="E6E6E6"/>
          </w:tcPr>
          <w:p w14:paraId="698733AD" w14:textId="77777777" w:rsidR="002B5BF0" w:rsidRPr="00D86059" w:rsidRDefault="002B5BF0" w:rsidP="005278AE">
            <w:pPr>
              <w:pStyle w:val="TableTextLeft"/>
            </w:pPr>
            <w:r w:rsidRPr="00D86059">
              <w:t>exp bacterial infections/ or critical illness/ or acute disease/</w:t>
            </w:r>
          </w:p>
        </w:tc>
      </w:tr>
      <w:tr w:rsidR="002B5BF0" w:rsidRPr="00BF0C57" w14:paraId="31BEBEDC"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782EE864" w14:textId="77777777" w:rsidR="002B5BF0" w:rsidRPr="00D86059" w:rsidRDefault="002B5BF0" w:rsidP="005278AE">
            <w:pPr>
              <w:pStyle w:val="TableTextLeft"/>
            </w:pPr>
            <w:r w:rsidRPr="00D86059">
              <w:t>93</w:t>
            </w:r>
          </w:p>
        </w:tc>
        <w:tc>
          <w:tcPr>
            <w:tcW w:w="4627" w:type="pct"/>
            <w:tcBorders>
              <w:top w:val="single" w:sz="6" w:space="0" w:color="FFFFFF"/>
              <w:left w:val="single" w:sz="6" w:space="0" w:color="FFFFFF"/>
              <w:bottom w:val="single" w:sz="6" w:space="0" w:color="FFFFFF"/>
            </w:tcBorders>
            <w:shd w:val="clear" w:color="auto" w:fill="E6E6E6"/>
          </w:tcPr>
          <w:p w14:paraId="3A964415" w14:textId="77777777" w:rsidR="002B5BF0" w:rsidRPr="00D86059" w:rsidRDefault="002B5BF0" w:rsidP="005278AE">
            <w:pPr>
              <w:pStyle w:val="TableTextLeft"/>
            </w:pPr>
            <w:r w:rsidRPr="00D86059">
              <w:t>92 use ppez</w:t>
            </w:r>
          </w:p>
        </w:tc>
      </w:tr>
      <w:tr w:rsidR="002B5BF0" w:rsidRPr="00BF0C57" w14:paraId="4C541BD7"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7DACC09B" w14:textId="77777777" w:rsidR="002B5BF0" w:rsidRPr="00D86059" w:rsidRDefault="002B5BF0" w:rsidP="005278AE">
            <w:pPr>
              <w:pStyle w:val="TableTextLeft"/>
            </w:pPr>
            <w:r w:rsidRPr="00D86059">
              <w:t>94</w:t>
            </w:r>
          </w:p>
        </w:tc>
        <w:tc>
          <w:tcPr>
            <w:tcW w:w="4627" w:type="pct"/>
            <w:tcBorders>
              <w:top w:val="single" w:sz="6" w:space="0" w:color="FFFFFF"/>
              <w:left w:val="single" w:sz="6" w:space="0" w:color="FFFFFF"/>
              <w:bottom w:val="single" w:sz="6" w:space="0" w:color="FFFFFF"/>
            </w:tcBorders>
            <w:shd w:val="clear" w:color="auto" w:fill="E6E6E6"/>
          </w:tcPr>
          <w:p w14:paraId="6765ED79" w14:textId="77777777" w:rsidR="002B5BF0" w:rsidRPr="00D86059" w:rsidRDefault="002B5BF0" w:rsidP="005278AE">
            <w:pPr>
              <w:pStyle w:val="TableTextLeft"/>
            </w:pPr>
            <w:r w:rsidRPr="00D86059">
              <w:t>((acute* or bacteri* or critical* or serious* or sever* or streptococc* or staphylococc*) adj (disease* or ill* or infect*)).ti,ab.</w:t>
            </w:r>
          </w:p>
        </w:tc>
      </w:tr>
      <w:tr w:rsidR="002B5BF0" w:rsidRPr="00BF0C57" w14:paraId="6E3A76A4"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51BCDBA0" w14:textId="77777777" w:rsidR="002B5BF0" w:rsidRPr="00D86059" w:rsidRDefault="002B5BF0" w:rsidP="005278AE">
            <w:pPr>
              <w:pStyle w:val="TableTextLeft"/>
            </w:pPr>
            <w:r w:rsidRPr="00D86059">
              <w:t>95</w:t>
            </w:r>
          </w:p>
        </w:tc>
        <w:tc>
          <w:tcPr>
            <w:tcW w:w="4627" w:type="pct"/>
            <w:tcBorders>
              <w:top w:val="single" w:sz="6" w:space="0" w:color="FFFFFF"/>
              <w:left w:val="single" w:sz="6" w:space="0" w:color="FFFFFF"/>
              <w:bottom w:val="single" w:sz="6" w:space="0" w:color="FFFFFF"/>
            </w:tcBorders>
            <w:shd w:val="clear" w:color="auto" w:fill="E6E6E6"/>
          </w:tcPr>
          <w:p w14:paraId="55425EC4" w14:textId="77777777" w:rsidR="002B5BF0" w:rsidRPr="00D86059" w:rsidRDefault="002B5BF0" w:rsidP="005278AE">
            <w:pPr>
              <w:pStyle w:val="TableTextLeft"/>
            </w:pPr>
            <w:r w:rsidRPr="00D86059">
              <w:t>or/91,93-94</w:t>
            </w:r>
          </w:p>
        </w:tc>
      </w:tr>
      <w:tr w:rsidR="002B5BF0" w:rsidRPr="00BF0C57" w14:paraId="008C3E90"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53E671EE" w14:textId="77777777" w:rsidR="002B5BF0" w:rsidRPr="00D86059" w:rsidRDefault="002B5BF0" w:rsidP="005278AE">
            <w:pPr>
              <w:pStyle w:val="TableTextLeft"/>
            </w:pPr>
            <w:r w:rsidRPr="00D86059">
              <w:lastRenderedPageBreak/>
              <w:t>96</w:t>
            </w:r>
          </w:p>
        </w:tc>
        <w:tc>
          <w:tcPr>
            <w:tcW w:w="4627" w:type="pct"/>
            <w:tcBorders>
              <w:top w:val="single" w:sz="6" w:space="0" w:color="FFFFFF"/>
              <w:left w:val="single" w:sz="6" w:space="0" w:color="FFFFFF"/>
              <w:bottom w:val="single" w:sz="6" w:space="0" w:color="FFFFFF"/>
            </w:tcBorders>
            <w:shd w:val="clear" w:color="auto" w:fill="E6E6E6"/>
          </w:tcPr>
          <w:p w14:paraId="4AAD9725" w14:textId="77777777" w:rsidR="002B5BF0" w:rsidRPr="00D86059" w:rsidRDefault="002B5BF0" w:rsidP="005278AE">
            <w:pPr>
              <w:pStyle w:val="TableTextLeft"/>
            </w:pPr>
            <w:r w:rsidRPr="00D86059">
              <w:t>bacterial meningitis/ or meningoencephalitis/</w:t>
            </w:r>
          </w:p>
        </w:tc>
      </w:tr>
      <w:tr w:rsidR="002B5BF0" w:rsidRPr="00BF0C57" w14:paraId="7A9F93D7"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1F48BECE" w14:textId="77777777" w:rsidR="002B5BF0" w:rsidRPr="00D86059" w:rsidRDefault="002B5BF0" w:rsidP="005278AE">
            <w:pPr>
              <w:pStyle w:val="TableTextLeft"/>
            </w:pPr>
            <w:r w:rsidRPr="00D86059">
              <w:t>97</w:t>
            </w:r>
          </w:p>
        </w:tc>
        <w:tc>
          <w:tcPr>
            <w:tcW w:w="4627" w:type="pct"/>
            <w:tcBorders>
              <w:top w:val="single" w:sz="6" w:space="0" w:color="FFFFFF"/>
              <w:left w:val="single" w:sz="6" w:space="0" w:color="FFFFFF"/>
              <w:bottom w:val="single" w:sz="6" w:space="0" w:color="FFFFFF"/>
            </w:tcBorders>
            <w:shd w:val="clear" w:color="auto" w:fill="E6E6E6"/>
          </w:tcPr>
          <w:p w14:paraId="44CCA9EC" w14:textId="77777777" w:rsidR="002B5BF0" w:rsidRPr="00D86059" w:rsidRDefault="002B5BF0" w:rsidP="005278AE">
            <w:pPr>
              <w:pStyle w:val="TableTextLeft"/>
            </w:pPr>
            <w:r w:rsidRPr="00D86059">
              <w:t>96 use emczd, emcr</w:t>
            </w:r>
          </w:p>
        </w:tc>
      </w:tr>
      <w:tr w:rsidR="002B5BF0" w:rsidRPr="00BF0C57" w14:paraId="55AFD7CB"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56F7A42D" w14:textId="77777777" w:rsidR="002B5BF0" w:rsidRPr="00D86059" w:rsidRDefault="002B5BF0" w:rsidP="005278AE">
            <w:pPr>
              <w:pStyle w:val="TableTextLeft"/>
            </w:pPr>
            <w:r w:rsidRPr="00D86059">
              <w:t>98</w:t>
            </w:r>
          </w:p>
        </w:tc>
        <w:tc>
          <w:tcPr>
            <w:tcW w:w="4627" w:type="pct"/>
            <w:tcBorders>
              <w:top w:val="single" w:sz="6" w:space="0" w:color="FFFFFF"/>
              <w:left w:val="single" w:sz="6" w:space="0" w:color="FFFFFF"/>
              <w:bottom w:val="single" w:sz="6" w:space="0" w:color="FFFFFF"/>
            </w:tcBorders>
            <w:shd w:val="clear" w:color="auto" w:fill="E6E6E6"/>
          </w:tcPr>
          <w:p w14:paraId="756242F6" w14:textId="77777777" w:rsidR="002B5BF0" w:rsidRPr="00D86059" w:rsidRDefault="002B5BF0" w:rsidP="005278AE">
            <w:pPr>
              <w:pStyle w:val="TableTextLeft"/>
            </w:pPr>
            <w:r w:rsidRPr="00D86059">
              <w:t>exp meningitis, bacterial/ or meningoencephalitis/</w:t>
            </w:r>
          </w:p>
        </w:tc>
      </w:tr>
      <w:tr w:rsidR="002B5BF0" w:rsidRPr="00BF0C57" w14:paraId="4ECE45D7"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55F66D79" w14:textId="77777777" w:rsidR="002B5BF0" w:rsidRPr="00D86059" w:rsidRDefault="002B5BF0" w:rsidP="005278AE">
            <w:pPr>
              <w:pStyle w:val="TableTextLeft"/>
            </w:pPr>
            <w:r w:rsidRPr="00D86059">
              <w:t>99</w:t>
            </w:r>
          </w:p>
        </w:tc>
        <w:tc>
          <w:tcPr>
            <w:tcW w:w="4627" w:type="pct"/>
            <w:tcBorders>
              <w:top w:val="single" w:sz="6" w:space="0" w:color="FFFFFF"/>
              <w:left w:val="single" w:sz="6" w:space="0" w:color="FFFFFF"/>
              <w:bottom w:val="single" w:sz="6" w:space="0" w:color="FFFFFF"/>
            </w:tcBorders>
            <w:shd w:val="clear" w:color="auto" w:fill="E6E6E6"/>
          </w:tcPr>
          <w:p w14:paraId="69D295EB" w14:textId="77777777" w:rsidR="002B5BF0" w:rsidRPr="00D86059" w:rsidRDefault="002B5BF0" w:rsidP="005278AE">
            <w:pPr>
              <w:pStyle w:val="TableTextLeft"/>
            </w:pPr>
            <w:r w:rsidRPr="00D86059">
              <w:t>98 use ppez</w:t>
            </w:r>
          </w:p>
        </w:tc>
      </w:tr>
      <w:tr w:rsidR="002B5BF0" w:rsidRPr="00BF0C57" w14:paraId="420A7BC8"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5A5A3168" w14:textId="77777777" w:rsidR="002B5BF0" w:rsidRPr="00D86059" w:rsidRDefault="002B5BF0" w:rsidP="005278AE">
            <w:pPr>
              <w:pStyle w:val="TableTextLeft"/>
            </w:pPr>
            <w:r w:rsidRPr="00D86059">
              <w:t>100</w:t>
            </w:r>
          </w:p>
        </w:tc>
        <w:tc>
          <w:tcPr>
            <w:tcW w:w="4627" w:type="pct"/>
            <w:tcBorders>
              <w:top w:val="single" w:sz="6" w:space="0" w:color="FFFFFF"/>
              <w:left w:val="single" w:sz="6" w:space="0" w:color="FFFFFF"/>
              <w:bottom w:val="single" w:sz="6" w:space="0" w:color="FFFFFF"/>
            </w:tcBorders>
            <w:shd w:val="clear" w:color="auto" w:fill="E6E6E6"/>
          </w:tcPr>
          <w:p w14:paraId="512636A0" w14:textId="77777777" w:rsidR="002B5BF0" w:rsidRPr="00D86059" w:rsidRDefault="002B5BF0" w:rsidP="005278AE">
            <w:pPr>
              <w:pStyle w:val="TableTextLeft"/>
            </w:pPr>
            <w:r w:rsidRPr="00D86059">
              <w:t>mening*.ti,ab.</w:t>
            </w:r>
          </w:p>
        </w:tc>
      </w:tr>
      <w:tr w:rsidR="002B5BF0" w:rsidRPr="00BF0C57" w14:paraId="7C0C77FC"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273B7176" w14:textId="77777777" w:rsidR="002B5BF0" w:rsidRPr="00D86059" w:rsidRDefault="002B5BF0" w:rsidP="005278AE">
            <w:pPr>
              <w:pStyle w:val="TableTextLeft"/>
            </w:pPr>
            <w:r w:rsidRPr="00D86059">
              <w:t>101</w:t>
            </w:r>
          </w:p>
        </w:tc>
        <w:tc>
          <w:tcPr>
            <w:tcW w:w="4627" w:type="pct"/>
            <w:tcBorders>
              <w:top w:val="single" w:sz="6" w:space="0" w:color="FFFFFF"/>
              <w:left w:val="single" w:sz="6" w:space="0" w:color="FFFFFF"/>
              <w:bottom w:val="single" w:sz="6" w:space="0" w:color="FFFFFF"/>
            </w:tcBorders>
            <w:shd w:val="clear" w:color="auto" w:fill="E6E6E6"/>
          </w:tcPr>
          <w:p w14:paraId="2E7C927C" w14:textId="77777777" w:rsidR="002B5BF0" w:rsidRPr="00D86059" w:rsidRDefault="002B5BF0" w:rsidP="005278AE">
            <w:pPr>
              <w:pStyle w:val="TableTextLeft"/>
            </w:pPr>
            <w:r w:rsidRPr="00D86059">
              <w:t>or/97,99-100</w:t>
            </w:r>
          </w:p>
        </w:tc>
      </w:tr>
      <w:tr w:rsidR="002B5BF0" w:rsidRPr="00BF0C57" w14:paraId="2067ED58"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0563EFB1" w14:textId="77777777" w:rsidR="002B5BF0" w:rsidRPr="00D86059" w:rsidRDefault="002B5BF0" w:rsidP="005278AE">
            <w:pPr>
              <w:pStyle w:val="TableTextLeft"/>
            </w:pPr>
            <w:r w:rsidRPr="00D86059">
              <w:t>102</w:t>
            </w:r>
          </w:p>
        </w:tc>
        <w:tc>
          <w:tcPr>
            <w:tcW w:w="4627" w:type="pct"/>
            <w:tcBorders>
              <w:top w:val="single" w:sz="6" w:space="0" w:color="FFFFFF"/>
              <w:left w:val="single" w:sz="6" w:space="0" w:color="FFFFFF"/>
              <w:bottom w:val="single" w:sz="6" w:space="0" w:color="FFFFFF"/>
            </w:tcBorders>
            <w:shd w:val="clear" w:color="auto" w:fill="E6E6E6"/>
          </w:tcPr>
          <w:p w14:paraId="65EF1790" w14:textId="77777777" w:rsidR="002B5BF0" w:rsidRPr="00D86059" w:rsidRDefault="002B5BF0" w:rsidP="005278AE">
            <w:pPr>
              <w:pStyle w:val="TableTextLeft"/>
            </w:pPr>
            <w:r w:rsidRPr="00D86059">
              <w:t>septicemia/ or exp bacteremia/</w:t>
            </w:r>
          </w:p>
        </w:tc>
      </w:tr>
      <w:tr w:rsidR="002B5BF0" w:rsidRPr="00BF0C57" w14:paraId="657AF34C"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4E091060" w14:textId="77777777" w:rsidR="002B5BF0" w:rsidRPr="00D86059" w:rsidRDefault="002B5BF0" w:rsidP="005278AE">
            <w:pPr>
              <w:pStyle w:val="TableTextLeft"/>
            </w:pPr>
            <w:r w:rsidRPr="00D86059">
              <w:t>103</w:t>
            </w:r>
          </w:p>
        </w:tc>
        <w:tc>
          <w:tcPr>
            <w:tcW w:w="4627" w:type="pct"/>
            <w:tcBorders>
              <w:top w:val="single" w:sz="6" w:space="0" w:color="FFFFFF"/>
              <w:left w:val="single" w:sz="6" w:space="0" w:color="FFFFFF"/>
              <w:bottom w:val="single" w:sz="6" w:space="0" w:color="FFFFFF"/>
            </w:tcBorders>
            <w:shd w:val="clear" w:color="auto" w:fill="E6E6E6"/>
          </w:tcPr>
          <w:p w14:paraId="4CC610AF" w14:textId="77777777" w:rsidR="002B5BF0" w:rsidRPr="00D86059" w:rsidRDefault="002B5BF0" w:rsidP="005278AE">
            <w:pPr>
              <w:pStyle w:val="TableTextLeft"/>
            </w:pPr>
            <w:r w:rsidRPr="00D86059">
              <w:t>102 use emczd, emcr</w:t>
            </w:r>
          </w:p>
        </w:tc>
      </w:tr>
      <w:tr w:rsidR="002B5BF0" w:rsidRPr="00BF0C57" w14:paraId="76CEE7A7"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38D48FC3" w14:textId="77777777" w:rsidR="002B5BF0" w:rsidRPr="00D86059" w:rsidRDefault="002B5BF0" w:rsidP="005278AE">
            <w:pPr>
              <w:pStyle w:val="TableTextLeft"/>
            </w:pPr>
            <w:r w:rsidRPr="00D86059">
              <w:t>104</w:t>
            </w:r>
          </w:p>
        </w:tc>
        <w:tc>
          <w:tcPr>
            <w:tcW w:w="4627" w:type="pct"/>
            <w:tcBorders>
              <w:top w:val="single" w:sz="6" w:space="0" w:color="FFFFFF"/>
              <w:left w:val="single" w:sz="6" w:space="0" w:color="FFFFFF"/>
              <w:bottom w:val="single" w:sz="6" w:space="0" w:color="FFFFFF"/>
            </w:tcBorders>
            <w:shd w:val="clear" w:color="auto" w:fill="E6E6E6"/>
          </w:tcPr>
          <w:p w14:paraId="4D9C0DEC" w14:textId="77777777" w:rsidR="002B5BF0" w:rsidRPr="00D86059" w:rsidRDefault="002B5BF0" w:rsidP="005278AE">
            <w:pPr>
              <w:pStyle w:val="TableTextLeft"/>
            </w:pPr>
            <w:r w:rsidRPr="00D86059">
              <w:t>sepsis/ or exp bacteremia/</w:t>
            </w:r>
          </w:p>
        </w:tc>
      </w:tr>
      <w:tr w:rsidR="002B5BF0" w:rsidRPr="00BF0C57" w14:paraId="78DD5E49"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7A99F876" w14:textId="77777777" w:rsidR="002B5BF0" w:rsidRPr="00D86059" w:rsidRDefault="002B5BF0" w:rsidP="005278AE">
            <w:pPr>
              <w:pStyle w:val="TableTextLeft"/>
            </w:pPr>
            <w:r w:rsidRPr="00D86059">
              <w:t>105</w:t>
            </w:r>
          </w:p>
        </w:tc>
        <w:tc>
          <w:tcPr>
            <w:tcW w:w="4627" w:type="pct"/>
            <w:tcBorders>
              <w:top w:val="single" w:sz="6" w:space="0" w:color="FFFFFF"/>
              <w:left w:val="single" w:sz="6" w:space="0" w:color="FFFFFF"/>
              <w:bottom w:val="single" w:sz="6" w:space="0" w:color="FFFFFF"/>
            </w:tcBorders>
            <w:shd w:val="clear" w:color="auto" w:fill="E6E6E6"/>
          </w:tcPr>
          <w:p w14:paraId="7FDDBE60" w14:textId="77777777" w:rsidR="002B5BF0" w:rsidRPr="00D86059" w:rsidRDefault="002B5BF0" w:rsidP="005278AE">
            <w:pPr>
              <w:pStyle w:val="TableTextLeft"/>
            </w:pPr>
            <w:r w:rsidRPr="00D86059">
              <w:t>104 use ppez</w:t>
            </w:r>
          </w:p>
        </w:tc>
      </w:tr>
      <w:tr w:rsidR="002B5BF0" w:rsidRPr="00BF0C57" w14:paraId="4B70158E"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5F7708A2" w14:textId="77777777" w:rsidR="002B5BF0" w:rsidRPr="00D86059" w:rsidRDefault="002B5BF0" w:rsidP="005278AE">
            <w:pPr>
              <w:pStyle w:val="TableTextLeft"/>
            </w:pPr>
            <w:r w:rsidRPr="00D86059">
              <w:t>106</w:t>
            </w:r>
          </w:p>
        </w:tc>
        <w:tc>
          <w:tcPr>
            <w:tcW w:w="4627" w:type="pct"/>
            <w:tcBorders>
              <w:top w:val="single" w:sz="6" w:space="0" w:color="FFFFFF"/>
              <w:left w:val="single" w:sz="6" w:space="0" w:color="FFFFFF"/>
              <w:bottom w:val="single" w:sz="6" w:space="0" w:color="FFFFFF"/>
            </w:tcBorders>
            <w:shd w:val="clear" w:color="auto" w:fill="E6E6E6"/>
          </w:tcPr>
          <w:p w14:paraId="74932144" w14:textId="77777777" w:rsidR="002B5BF0" w:rsidRPr="00D86059" w:rsidRDefault="002B5BF0" w:rsidP="005278AE">
            <w:pPr>
              <w:pStyle w:val="TableTextLeft"/>
            </w:pPr>
            <w:r w:rsidRPr="00D86059">
              <w:t>(bacteraemi* or bacteremi* or sepsis or septicaemi* or septicemi* ).ti,ab.</w:t>
            </w:r>
          </w:p>
        </w:tc>
      </w:tr>
      <w:tr w:rsidR="002B5BF0" w:rsidRPr="00BF0C57" w14:paraId="561E6303"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25F7B923" w14:textId="77777777" w:rsidR="002B5BF0" w:rsidRPr="00D86059" w:rsidRDefault="002B5BF0" w:rsidP="005278AE">
            <w:pPr>
              <w:pStyle w:val="TableTextLeft"/>
            </w:pPr>
            <w:r w:rsidRPr="00D86059">
              <w:t>107</w:t>
            </w:r>
          </w:p>
        </w:tc>
        <w:tc>
          <w:tcPr>
            <w:tcW w:w="4627" w:type="pct"/>
            <w:tcBorders>
              <w:top w:val="single" w:sz="6" w:space="0" w:color="FFFFFF"/>
              <w:left w:val="single" w:sz="6" w:space="0" w:color="FFFFFF"/>
              <w:bottom w:val="single" w:sz="6" w:space="0" w:color="FFFFFF"/>
            </w:tcBorders>
            <w:shd w:val="clear" w:color="auto" w:fill="E6E6E6"/>
          </w:tcPr>
          <w:p w14:paraId="2B86314F" w14:textId="77777777" w:rsidR="002B5BF0" w:rsidRPr="00D86059" w:rsidRDefault="002B5BF0" w:rsidP="005278AE">
            <w:pPr>
              <w:pStyle w:val="TableTextLeft"/>
            </w:pPr>
            <w:r w:rsidRPr="00D86059">
              <w:t>or/103,105-106</w:t>
            </w:r>
          </w:p>
        </w:tc>
      </w:tr>
      <w:tr w:rsidR="002B5BF0" w:rsidRPr="00BF0C57" w14:paraId="38109784"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66C95695" w14:textId="77777777" w:rsidR="002B5BF0" w:rsidRPr="00D86059" w:rsidRDefault="002B5BF0" w:rsidP="005278AE">
            <w:pPr>
              <w:pStyle w:val="TableTextLeft"/>
            </w:pPr>
            <w:r w:rsidRPr="00D86059">
              <w:t>108</w:t>
            </w:r>
          </w:p>
        </w:tc>
        <w:tc>
          <w:tcPr>
            <w:tcW w:w="4627" w:type="pct"/>
            <w:tcBorders>
              <w:top w:val="single" w:sz="6" w:space="0" w:color="FFFFFF"/>
              <w:left w:val="single" w:sz="6" w:space="0" w:color="FFFFFF"/>
              <w:bottom w:val="single" w:sz="6" w:space="0" w:color="FFFFFF"/>
            </w:tcBorders>
            <w:shd w:val="clear" w:color="auto" w:fill="E6E6E6"/>
          </w:tcPr>
          <w:p w14:paraId="550B92EE" w14:textId="77777777" w:rsidR="002B5BF0" w:rsidRPr="00D86059" w:rsidRDefault="002B5BF0" w:rsidP="005278AE">
            <w:pPr>
              <w:pStyle w:val="TableTextLeft"/>
            </w:pPr>
            <w:r w:rsidRPr="00D86059">
              <w:t>exp pneumonia/ use emczd, emcr or pneumon*.ti,ab.</w:t>
            </w:r>
          </w:p>
        </w:tc>
      </w:tr>
      <w:tr w:rsidR="002B5BF0" w:rsidRPr="00BF0C57" w14:paraId="58CDB40B"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6F9181BC" w14:textId="77777777" w:rsidR="002B5BF0" w:rsidRPr="00D86059" w:rsidRDefault="002B5BF0" w:rsidP="005278AE">
            <w:pPr>
              <w:pStyle w:val="TableTextLeft"/>
            </w:pPr>
            <w:r w:rsidRPr="00D86059">
              <w:t>109</w:t>
            </w:r>
          </w:p>
        </w:tc>
        <w:tc>
          <w:tcPr>
            <w:tcW w:w="4627" w:type="pct"/>
            <w:tcBorders>
              <w:top w:val="single" w:sz="6" w:space="0" w:color="FFFFFF"/>
              <w:left w:val="single" w:sz="6" w:space="0" w:color="FFFFFF"/>
              <w:bottom w:val="single" w:sz="6" w:space="0" w:color="FFFFFF"/>
            </w:tcBorders>
            <w:shd w:val="clear" w:color="auto" w:fill="E6E6E6"/>
          </w:tcPr>
          <w:p w14:paraId="3C2B00E2" w14:textId="77777777" w:rsidR="002B5BF0" w:rsidRPr="00D86059" w:rsidRDefault="002B5BF0" w:rsidP="005278AE">
            <w:pPr>
              <w:pStyle w:val="TableTextLeft"/>
            </w:pPr>
            <w:r w:rsidRPr="00D86059">
              <w:t>herpes simplex encephalitis/ use emczd, emcr or encephalitis, herpes simplex/ use ppez or (encephalit* adj5 (herpe* or hsv)).ti,ab.</w:t>
            </w:r>
          </w:p>
        </w:tc>
      </w:tr>
      <w:tr w:rsidR="002B5BF0" w:rsidRPr="00BF0C57" w14:paraId="0608D0C4"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6680F0F2" w14:textId="77777777" w:rsidR="002B5BF0" w:rsidRPr="00D86059" w:rsidRDefault="002B5BF0" w:rsidP="005278AE">
            <w:pPr>
              <w:pStyle w:val="TableTextLeft"/>
            </w:pPr>
            <w:r w:rsidRPr="00D86059">
              <w:t>110</w:t>
            </w:r>
          </w:p>
        </w:tc>
        <w:tc>
          <w:tcPr>
            <w:tcW w:w="4627" w:type="pct"/>
            <w:tcBorders>
              <w:top w:val="single" w:sz="6" w:space="0" w:color="FFFFFF"/>
              <w:left w:val="single" w:sz="6" w:space="0" w:color="FFFFFF"/>
              <w:bottom w:val="single" w:sz="6" w:space="0" w:color="FFFFFF"/>
            </w:tcBorders>
            <w:shd w:val="clear" w:color="auto" w:fill="E6E6E6"/>
          </w:tcPr>
          <w:p w14:paraId="7BA863C7" w14:textId="77777777" w:rsidR="002B5BF0" w:rsidRPr="00D86059" w:rsidRDefault="002B5BF0" w:rsidP="005278AE">
            <w:pPr>
              <w:pStyle w:val="TableTextLeft"/>
            </w:pPr>
            <w:r w:rsidRPr="00D86059">
              <w:t>exp infectious arthritis/ use emczd, emcr or exp arthritis, infectious/ use ppez or ((arthrit* adj3 (bacteri* or infect* or pyogen* or purulent* or septic* or suppurat*)) or py?arth*).ti,ab.</w:t>
            </w:r>
          </w:p>
        </w:tc>
      </w:tr>
      <w:tr w:rsidR="002B5BF0" w:rsidRPr="00BF0C57" w14:paraId="195BC6C0"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1B3DB244" w14:textId="77777777" w:rsidR="002B5BF0" w:rsidRPr="00D86059" w:rsidRDefault="002B5BF0" w:rsidP="005278AE">
            <w:pPr>
              <w:pStyle w:val="TableTextLeft"/>
            </w:pPr>
            <w:r w:rsidRPr="00D86059">
              <w:t>111</w:t>
            </w:r>
          </w:p>
        </w:tc>
        <w:tc>
          <w:tcPr>
            <w:tcW w:w="4627" w:type="pct"/>
            <w:tcBorders>
              <w:top w:val="single" w:sz="6" w:space="0" w:color="FFFFFF"/>
              <w:left w:val="single" w:sz="6" w:space="0" w:color="FFFFFF"/>
              <w:bottom w:val="single" w:sz="6" w:space="0" w:color="FFFFFF"/>
            </w:tcBorders>
            <w:shd w:val="clear" w:color="auto" w:fill="E6E6E6"/>
          </w:tcPr>
          <w:p w14:paraId="28ECA3FC" w14:textId="77777777" w:rsidR="002B5BF0" w:rsidRPr="00D86059" w:rsidRDefault="002B5BF0" w:rsidP="005278AE">
            <w:pPr>
              <w:pStyle w:val="TableTextLeft"/>
            </w:pPr>
            <w:r w:rsidRPr="00D86059">
              <w:t>exp osteomyelitis/ use emczd, emcr or exp osteomyelitis/ use ppez or osteomyelit*.ti,ab.</w:t>
            </w:r>
          </w:p>
        </w:tc>
      </w:tr>
      <w:tr w:rsidR="002B5BF0" w:rsidRPr="00BF0C57" w14:paraId="6C3DB4B4"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70E4832C" w14:textId="77777777" w:rsidR="002B5BF0" w:rsidRPr="00D86059" w:rsidRDefault="002B5BF0" w:rsidP="005278AE">
            <w:pPr>
              <w:pStyle w:val="TableTextLeft"/>
            </w:pPr>
            <w:r w:rsidRPr="00D86059">
              <w:t>112</w:t>
            </w:r>
          </w:p>
        </w:tc>
        <w:tc>
          <w:tcPr>
            <w:tcW w:w="4627" w:type="pct"/>
            <w:tcBorders>
              <w:top w:val="single" w:sz="6" w:space="0" w:color="FFFFFF"/>
              <w:left w:val="single" w:sz="6" w:space="0" w:color="FFFFFF"/>
              <w:bottom w:val="single" w:sz="6" w:space="0" w:color="FFFFFF"/>
            </w:tcBorders>
            <w:shd w:val="clear" w:color="auto" w:fill="E6E6E6"/>
          </w:tcPr>
          <w:p w14:paraId="09891D82" w14:textId="77777777" w:rsidR="002B5BF0" w:rsidRPr="00D86059" w:rsidRDefault="002B5BF0" w:rsidP="005278AE">
            <w:pPr>
              <w:pStyle w:val="TableTextLeft"/>
            </w:pPr>
            <w:r w:rsidRPr="00D86059">
              <w:t>exp urinary tract infection/ use emczd, emcr or exp urinary tract infections/ use ppez or (((bladder* or genito urin* or genito urin* or kidney* or pyelo* or renal* or ureter* or ureth* or urin* or urolog* or urogen* or uro gen*) adj5 infect*) or ((lower or upper) adj5 urin*) or uti).ti,ab.</w:t>
            </w:r>
          </w:p>
        </w:tc>
      </w:tr>
      <w:tr w:rsidR="002B5BF0" w:rsidRPr="00BF0C57" w14:paraId="005BA9C0"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164A4B3D" w14:textId="77777777" w:rsidR="002B5BF0" w:rsidRPr="00D86059" w:rsidRDefault="002B5BF0" w:rsidP="005278AE">
            <w:pPr>
              <w:pStyle w:val="TableTextLeft"/>
            </w:pPr>
            <w:r w:rsidRPr="00D86059">
              <w:t>113</w:t>
            </w:r>
          </w:p>
        </w:tc>
        <w:tc>
          <w:tcPr>
            <w:tcW w:w="4627" w:type="pct"/>
            <w:tcBorders>
              <w:top w:val="single" w:sz="6" w:space="0" w:color="FFFFFF"/>
              <w:left w:val="single" w:sz="6" w:space="0" w:color="FFFFFF"/>
              <w:bottom w:val="single" w:sz="6" w:space="0" w:color="FFFFFF"/>
            </w:tcBorders>
            <w:shd w:val="clear" w:color="auto" w:fill="E6E6E6"/>
          </w:tcPr>
          <w:p w14:paraId="3B3521BA" w14:textId="77777777" w:rsidR="002B5BF0" w:rsidRPr="00D86059" w:rsidRDefault="002B5BF0" w:rsidP="005278AE">
            <w:pPr>
              <w:pStyle w:val="TableTextLeft"/>
            </w:pPr>
            <w:r w:rsidRPr="00D86059">
              <w:t>exp cystitis/ use emczd, emcr or exp cystitis/ use ppez or (cystit* or pyocystit* or pyelocystit* or cystopyelit*).ti,ab.</w:t>
            </w:r>
          </w:p>
        </w:tc>
      </w:tr>
      <w:tr w:rsidR="002B5BF0" w:rsidRPr="00BF0C57" w14:paraId="15A3EFC6"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578BE1AC" w14:textId="77777777" w:rsidR="002B5BF0" w:rsidRPr="00D86059" w:rsidRDefault="002B5BF0" w:rsidP="005278AE">
            <w:pPr>
              <w:pStyle w:val="TableTextLeft"/>
            </w:pPr>
            <w:r w:rsidRPr="00D86059">
              <w:t>114</w:t>
            </w:r>
          </w:p>
        </w:tc>
        <w:tc>
          <w:tcPr>
            <w:tcW w:w="4627" w:type="pct"/>
            <w:tcBorders>
              <w:top w:val="single" w:sz="6" w:space="0" w:color="FFFFFF"/>
              <w:left w:val="single" w:sz="6" w:space="0" w:color="FFFFFF"/>
              <w:bottom w:val="single" w:sz="6" w:space="0" w:color="FFFFFF"/>
            </w:tcBorders>
            <w:shd w:val="clear" w:color="auto" w:fill="E6E6E6"/>
          </w:tcPr>
          <w:p w14:paraId="2C5D62CC" w14:textId="77777777" w:rsidR="002B5BF0" w:rsidRPr="00D86059" w:rsidRDefault="002B5BF0" w:rsidP="005278AE">
            <w:pPr>
              <w:pStyle w:val="TableTextLeft"/>
            </w:pPr>
            <w:r w:rsidRPr="00D86059">
              <w:t>exp pyelonephritis/ use emczd, emcr or (pyelonephr* or pyonephr*).ti,ab.</w:t>
            </w:r>
          </w:p>
        </w:tc>
      </w:tr>
      <w:tr w:rsidR="002B5BF0" w:rsidRPr="00BF0C57" w14:paraId="62137553"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4D32333B" w14:textId="77777777" w:rsidR="002B5BF0" w:rsidRPr="00D86059" w:rsidRDefault="002B5BF0" w:rsidP="005278AE">
            <w:pPr>
              <w:pStyle w:val="TableTextLeft"/>
            </w:pPr>
            <w:r w:rsidRPr="00D86059">
              <w:t>115</w:t>
            </w:r>
          </w:p>
        </w:tc>
        <w:tc>
          <w:tcPr>
            <w:tcW w:w="4627" w:type="pct"/>
            <w:tcBorders>
              <w:top w:val="single" w:sz="6" w:space="0" w:color="FFFFFF"/>
              <w:left w:val="single" w:sz="6" w:space="0" w:color="FFFFFF"/>
              <w:bottom w:val="single" w:sz="6" w:space="0" w:color="FFFFFF"/>
            </w:tcBorders>
            <w:shd w:val="clear" w:color="auto" w:fill="E6E6E6"/>
          </w:tcPr>
          <w:p w14:paraId="19E43008" w14:textId="77777777" w:rsidR="002B5BF0" w:rsidRPr="00D86059" w:rsidRDefault="002B5BF0" w:rsidP="005278AE">
            <w:pPr>
              <w:pStyle w:val="TableTextLeft"/>
            </w:pPr>
            <w:r w:rsidRPr="00D86059">
              <w:t>mucocutaneous lymph node syndrome/ use emczd, emcr, ppez or ((mucocutaneous adj3 lymph*) or mcls or (kawasaki* adj (disease* or syndrome*))).ti,ab.</w:t>
            </w:r>
          </w:p>
        </w:tc>
      </w:tr>
      <w:tr w:rsidR="002B5BF0" w:rsidRPr="00BF0C57" w14:paraId="78EDDF41"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1F88E9DD" w14:textId="77777777" w:rsidR="002B5BF0" w:rsidRPr="00D86059" w:rsidRDefault="002B5BF0" w:rsidP="005278AE">
            <w:pPr>
              <w:pStyle w:val="TableTextLeft"/>
            </w:pPr>
            <w:r w:rsidRPr="00D86059">
              <w:t>116</w:t>
            </w:r>
          </w:p>
        </w:tc>
        <w:tc>
          <w:tcPr>
            <w:tcW w:w="4627" w:type="pct"/>
            <w:tcBorders>
              <w:top w:val="single" w:sz="6" w:space="0" w:color="FFFFFF"/>
              <w:left w:val="single" w:sz="6" w:space="0" w:color="FFFFFF"/>
              <w:bottom w:val="single" w:sz="6" w:space="0" w:color="FFFFFF"/>
            </w:tcBorders>
            <w:shd w:val="clear" w:color="auto" w:fill="E6E6E6"/>
          </w:tcPr>
          <w:p w14:paraId="62808EA9" w14:textId="77777777" w:rsidR="002B5BF0" w:rsidRPr="00D86059" w:rsidRDefault="002B5BF0" w:rsidP="005278AE">
            <w:pPr>
              <w:pStyle w:val="TableTextLeft"/>
            </w:pPr>
            <w:r w:rsidRPr="00D86059">
              <w:t>exp pyrogen/ use emczd, emcr or exp pyrogens/ use ppez or pyrogen*.ti,ab.</w:t>
            </w:r>
          </w:p>
        </w:tc>
      </w:tr>
      <w:tr w:rsidR="002B5BF0" w:rsidRPr="00BF0C57" w14:paraId="7F4A179A"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589AB61A" w14:textId="77777777" w:rsidR="002B5BF0" w:rsidRPr="00D86059" w:rsidRDefault="002B5BF0" w:rsidP="005278AE">
            <w:pPr>
              <w:pStyle w:val="TableTextLeft"/>
            </w:pPr>
            <w:r w:rsidRPr="00D86059">
              <w:t>117</w:t>
            </w:r>
          </w:p>
        </w:tc>
        <w:tc>
          <w:tcPr>
            <w:tcW w:w="4627" w:type="pct"/>
            <w:tcBorders>
              <w:top w:val="single" w:sz="6" w:space="0" w:color="FFFFFF"/>
              <w:left w:val="single" w:sz="6" w:space="0" w:color="FFFFFF"/>
              <w:bottom w:val="single" w:sz="6" w:space="0" w:color="FFFFFF"/>
            </w:tcBorders>
            <w:shd w:val="clear" w:color="auto" w:fill="E6E6E6"/>
          </w:tcPr>
          <w:p w14:paraId="4248D617" w14:textId="77777777" w:rsidR="002B5BF0" w:rsidRPr="00D86059" w:rsidRDefault="002B5BF0" w:rsidP="005278AE">
            <w:pPr>
              <w:pStyle w:val="TableTextLeft"/>
            </w:pPr>
            <w:r w:rsidRPr="00D86059">
              <w:t>(or/89,95,101,107-116) or ((gastro* adj2 reflux disease) or gord).ti,ab,sh.</w:t>
            </w:r>
          </w:p>
        </w:tc>
      </w:tr>
      <w:tr w:rsidR="002B5BF0" w:rsidRPr="00BF0C57" w14:paraId="382B72BE"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58787AAF" w14:textId="77777777" w:rsidR="002B5BF0" w:rsidRPr="00D86059" w:rsidRDefault="002B5BF0" w:rsidP="005278AE">
            <w:pPr>
              <w:pStyle w:val="TableTextLeft"/>
            </w:pPr>
            <w:r w:rsidRPr="00D86059">
              <w:t>118</w:t>
            </w:r>
          </w:p>
        </w:tc>
        <w:tc>
          <w:tcPr>
            <w:tcW w:w="4627" w:type="pct"/>
            <w:tcBorders>
              <w:top w:val="single" w:sz="6" w:space="0" w:color="FFFFFF"/>
              <w:left w:val="single" w:sz="6" w:space="0" w:color="FFFFFF"/>
              <w:bottom w:val="single" w:sz="6" w:space="0" w:color="FFFFFF"/>
            </w:tcBorders>
            <w:shd w:val="clear" w:color="auto" w:fill="E6E6E6"/>
          </w:tcPr>
          <w:p w14:paraId="210782A3" w14:textId="77777777" w:rsidR="002B5BF0" w:rsidRPr="00D86059" w:rsidRDefault="002B5BF0" w:rsidP="005278AE">
            <w:pPr>
              <w:pStyle w:val="TableTextLeft"/>
            </w:pPr>
            <w:r w:rsidRPr="00D86059">
              <w:t>exp case control study/ or cohort analysis/ or cross-sectional study/ or follow up/ or longitudinal study/ or observational study/ or prospective study/ or retrospective study/</w:t>
            </w:r>
          </w:p>
        </w:tc>
      </w:tr>
      <w:tr w:rsidR="002B5BF0" w:rsidRPr="00BF0C57" w14:paraId="7C73DA4B"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75DDC075" w14:textId="77777777" w:rsidR="002B5BF0" w:rsidRPr="00D86059" w:rsidRDefault="002B5BF0" w:rsidP="005278AE">
            <w:pPr>
              <w:pStyle w:val="TableTextLeft"/>
            </w:pPr>
            <w:r w:rsidRPr="00D86059">
              <w:t>119</w:t>
            </w:r>
          </w:p>
        </w:tc>
        <w:tc>
          <w:tcPr>
            <w:tcW w:w="4627" w:type="pct"/>
            <w:tcBorders>
              <w:top w:val="single" w:sz="6" w:space="0" w:color="FFFFFF"/>
              <w:left w:val="single" w:sz="6" w:space="0" w:color="FFFFFF"/>
              <w:bottom w:val="single" w:sz="6" w:space="0" w:color="FFFFFF"/>
            </w:tcBorders>
            <w:shd w:val="clear" w:color="auto" w:fill="E6E6E6"/>
          </w:tcPr>
          <w:p w14:paraId="572D35C0" w14:textId="77777777" w:rsidR="002B5BF0" w:rsidRPr="00D86059" w:rsidRDefault="002B5BF0" w:rsidP="005278AE">
            <w:pPr>
              <w:pStyle w:val="TableTextLeft"/>
            </w:pPr>
            <w:r w:rsidRPr="00D86059">
              <w:t>118 use emczd, emcr</w:t>
            </w:r>
          </w:p>
        </w:tc>
      </w:tr>
      <w:tr w:rsidR="002B5BF0" w:rsidRPr="00BF0C57" w14:paraId="67570542"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038A5D65" w14:textId="77777777" w:rsidR="002B5BF0" w:rsidRPr="00D86059" w:rsidRDefault="002B5BF0" w:rsidP="005278AE">
            <w:pPr>
              <w:pStyle w:val="TableTextLeft"/>
            </w:pPr>
            <w:r w:rsidRPr="00D86059">
              <w:t>120</w:t>
            </w:r>
          </w:p>
        </w:tc>
        <w:tc>
          <w:tcPr>
            <w:tcW w:w="4627" w:type="pct"/>
            <w:tcBorders>
              <w:top w:val="single" w:sz="6" w:space="0" w:color="FFFFFF"/>
              <w:left w:val="single" w:sz="6" w:space="0" w:color="FFFFFF"/>
              <w:bottom w:val="single" w:sz="6" w:space="0" w:color="FFFFFF"/>
            </w:tcBorders>
            <w:shd w:val="clear" w:color="auto" w:fill="E6E6E6"/>
          </w:tcPr>
          <w:p w14:paraId="6E2D9FC4" w14:textId="77777777" w:rsidR="002B5BF0" w:rsidRPr="00D86059" w:rsidRDefault="002B5BF0" w:rsidP="005278AE">
            <w:pPr>
              <w:pStyle w:val="TableTextLeft"/>
            </w:pPr>
            <w:r w:rsidRPr="00D86059">
              <w:t>exp case control studies/ or exp cohort studies/ or cross-sectional studies/ or epidemiologic studies/ or observational study/</w:t>
            </w:r>
          </w:p>
        </w:tc>
      </w:tr>
      <w:tr w:rsidR="002B5BF0" w:rsidRPr="00BF0C57" w14:paraId="03111C8A"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107193EA" w14:textId="77777777" w:rsidR="002B5BF0" w:rsidRPr="00D86059" w:rsidRDefault="002B5BF0" w:rsidP="005278AE">
            <w:pPr>
              <w:pStyle w:val="TableTextLeft"/>
            </w:pPr>
            <w:r w:rsidRPr="00D86059">
              <w:t>121</w:t>
            </w:r>
          </w:p>
        </w:tc>
        <w:tc>
          <w:tcPr>
            <w:tcW w:w="4627" w:type="pct"/>
            <w:tcBorders>
              <w:top w:val="single" w:sz="6" w:space="0" w:color="FFFFFF"/>
              <w:left w:val="single" w:sz="6" w:space="0" w:color="FFFFFF"/>
              <w:bottom w:val="single" w:sz="6" w:space="0" w:color="FFFFFF"/>
            </w:tcBorders>
            <w:shd w:val="clear" w:color="auto" w:fill="E6E6E6"/>
          </w:tcPr>
          <w:p w14:paraId="704430CD" w14:textId="77777777" w:rsidR="002B5BF0" w:rsidRPr="00D86059" w:rsidRDefault="002B5BF0" w:rsidP="005278AE">
            <w:pPr>
              <w:pStyle w:val="TableTextLeft"/>
            </w:pPr>
            <w:r w:rsidRPr="00D86059">
              <w:t>120 use ppez</w:t>
            </w:r>
          </w:p>
        </w:tc>
      </w:tr>
      <w:tr w:rsidR="002B5BF0" w:rsidRPr="00BF0C57" w14:paraId="47DCEF06"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42809B8C" w14:textId="77777777" w:rsidR="002B5BF0" w:rsidRPr="00D86059" w:rsidRDefault="002B5BF0" w:rsidP="005278AE">
            <w:pPr>
              <w:pStyle w:val="TableTextLeft"/>
            </w:pPr>
            <w:r w:rsidRPr="00D86059">
              <w:t>122</w:t>
            </w:r>
          </w:p>
        </w:tc>
        <w:tc>
          <w:tcPr>
            <w:tcW w:w="4627" w:type="pct"/>
            <w:tcBorders>
              <w:top w:val="single" w:sz="6" w:space="0" w:color="FFFFFF"/>
              <w:left w:val="single" w:sz="6" w:space="0" w:color="FFFFFF"/>
              <w:bottom w:val="single" w:sz="6" w:space="0" w:color="FFFFFF"/>
            </w:tcBorders>
            <w:shd w:val="clear" w:color="auto" w:fill="E6E6E6"/>
          </w:tcPr>
          <w:p w14:paraId="5ADC134A" w14:textId="77777777" w:rsidR="002B5BF0" w:rsidRPr="00D86059" w:rsidRDefault="002B5BF0" w:rsidP="005278AE">
            <w:pPr>
              <w:pStyle w:val="TableTextLeft"/>
            </w:pPr>
            <w:r w:rsidRPr="00D86059">
              <w:t>(cohort*1 or cross section* or crosssection* or followup* or follow up* or followed or longitudinal* or prospective* or retrospective*).ti,ab.</w:t>
            </w:r>
          </w:p>
        </w:tc>
      </w:tr>
      <w:tr w:rsidR="002B5BF0" w:rsidRPr="00BF0C57" w14:paraId="41366947"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01CA9DAA" w14:textId="77777777" w:rsidR="002B5BF0" w:rsidRPr="00D86059" w:rsidRDefault="002B5BF0" w:rsidP="005278AE">
            <w:pPr>
              <w:pStyle w:val="TableTextLeft"/>
            </w:pPr>
            <w:r w:rsidRPr="00D86059">
              <w:t>123</w:t>
            </w:r>
          </w:p>
        </w:tc>
        <w:tc>
          <w:tcPr>
            <w:tcW w:w="4627" w:type="pct"/>
            <w:tcBorders>
              <w:top w:val="single" w:sz="6" w:space="0" w:color="FFFFFF"/>
              <w:left w:val="single" w:sz="6" w:space="0" w:color="FFFFFF"/>
              <w:bottom w:val="single" w:sz="6" w:space="0" w:color="FFFFFF"/>
            </w:tcBorders>
            <w:shd w:val="clear" w:color="auto" w:fill="E6E6E6"/>
          </w:tcPr>
          <w:p w14:paraId="550F261F" w14:textId="77777777" w:rsidR="002B5BF0" w:rsidRPr="00D86059" w:rsidRDefault="002B5BF0" w:rsidP="005278AE">
            <w:pPr>
              <w:pStyle w:val="TableTextLeft"/>
            </w:pPr>
            <w:r w:rsidRPr="00D86059">
              <w:t>(case adj2 (control or series)).ti,ab.</w:t>
            </w:r>
          </w:p>
        </w:tc>
      </w:tr>
      <w:tr w:rsidR="002B5BF0" w:rsidRPr="00BF0C57" w14:paraId="636DD5C8"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5F71967E" w14:textId="77777777" w:rsidR="002B5BF0" w:rsidRPr="00D86059" w:rsidRDefault="002B5BF0" w:rsidP="005278AE">
            <w:pPr>
              <w:pStyle w:val="TableTextLeft"/>
            </w:pPr>
            <w:r w:rsidRPr="00D86059">
              <w:t>124</w:t>
            </w:r>
          </w:p>
        </w:tc>
        <w:tc>
          <w:tcPr>
            <w:tcW w:w="4627" w:type="pct"/>
            <w:tcBorders>
              <w:top w:val="single" w:sz="6" w:space="0" w:color="FFFFFF"/>
              <w:left w:val="single" w:sz="6" w:space="0" w:color="FFFFFF"/>
              <w:bottom w:val="single" w:sz="6" w:space="0" w:color="FFFFFF"/>
            </w:tcBorders>
            <w:shd w:val="clear" w:color="auto" w:fill="E6E6E6"/>
          </w:tcPr>
          <w:p w14:paraId="23A7477A" w14:textId="77777777" w:rsidR="002B5BF0" w:rsidRPr="00D86059" w:rsidRDefault="002B5BF0" w:rsidP="005278AE">
            <w:pPr>
              <w:pStyle w:val="TableTextLeft"/>
            </w:pPr>
            <w:r w:rsidRPr="00D86059">
              <w:t>or/119,121-123</w:t>
            </w:r>
          </w:p>
        </w:tc>
      </w:tr>
      <w:tr w:rsidR="002B5BF0" w:rsidRPr="00BF0C57" w14:paraId="08642624"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07AF37EB" w14:textId="77777777" w:rsidR="002B5BF0" w:rsidRPr="00D86059" w:rsidRDefault="002B5BF0" w:rsidP="005278AE">
            <w:pPr>
              <w:pStyle w:val="TableTextLeft"/>
            </w:pPr>
            <w:r w:rsidRPr="00D86059">
              <w:t>125</w:t>
            </w:r>
          </w:p>
        </w:tc>
        <w:tc>
          <w:tcPr>
            <w:tcW w:w="4627" w:type="pct"/>
            <w:tcBorders>
              <w:top w:val="single" w:sz="6" w:space="0" w:color="FFFFFF"/>
              <w:left w:val="single" w:sz="6" w:space="0" w:color="FFFFFF"/>
              <w:bottom w:val="single" w:sz="6" w:space="0" w:color="FFFFFF"/>
            </w:tcBorders>
            <w:shd w:val="clear" w:color="auto" w:fill="E6E6E6"/>
          </w:tcPr>
          <w:p w14:paraId="6800F92D" w14:textId="77777777" w:rsidR="002B5BF0" w:rsidRPr="00D86059" w:rsidRDefault="002B5BF0" w:rsidP="005278AE">
            <w:pPr>
              <w:pStyle w:val="TableTextLeft"/>
            </w:pPr>
            <w:r w:rsidRPr="00D86059">
              <w:t>meta-analysis/</w:t>
            </w:r>
          </w:p>
        </w:tc>
      </w:tr>
      <w:tr w:rsidR="002B5BF0" w:rsidRPr="00BF0C57" w14:paraId="13435110"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0517F10C" w14:textId="77777777" w:rsidR="002B5BF0" w:rsidRPr="00D86059" w:rsidRDefault="002B5BF0" w:rsidP="005278AE">
            <w:pPr>
              <w:pStyle w:val="TableTextLeft"/>
            </w:pPr>
            <w:r w:rsidRPr="00D86059">
              <w:t>126</w:t>
            </w:r>
          </w:p>
        </w:tc>
        <w:tc>
          <w:tcPr>
            <w:tcW w:w="4627" w:type="pct"/>
            <w:tcBorders>
              <w:top w:val="single" w:sz="6" w:space="0" w:color="FFFFFF"/>
              <w:left w:val="single" w:sz="6" w:space="0" w:color="FFFFFF"/>
              <w:bottom w:val="single" w:sz="6" w:space="0" w:color="FFFFFF"/>
            </w:tcBorders>
            <w:shd w:val="clear" w:color="auto" w:fill="E6E6E6"/>
          </w:tcPr>
          <w:p w14:paraId="02871528" w14:textId="77777777" w:rsidR="002B5BF0" w:rsidRPr="00D86059" w:rsidRDefault="002B5BF0" w:rsidP="005278AE">
            <w:pPr>
              <w:pStyle w:val="TableTextLeft"/>
            </w:pPr>
            <w:r w:rsidRPr="00D86059">
              <w:t>meta-analysis as topic/</w:t>
            </w:r>
          </w:p>
        </w:tc>
      </w:tr>
      <w:tr w:rsidR="002B5BF0" w:rsidRPr="00BF0C57" w14:paraId="7FAFBDA9"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188988C4" w14:textId="77777777" w:rsidR="002B5BF0" w:rsidRPr="00D86059" w:rsidRDefault="002B5BF0" w:rsidP="005278AE">
            <w:pPr>
              <w:pStyle w:val="TableTextLeft"/>
            </w:pPr>
            <w:r w:rsidRPr="00D86059">
              <w:lastRenderedPageBreak/>
              <w:t>127</w:t>
            </w:r>
          </w:p>
        </w:tc>
        <w:tc>
          <w:tcPr>
            <w:tcW w:w="4627" w:type="pct"/>
            <w:tcBorders>
              <w:top w:val="single" w:sz="6" w:space="0" w:color="FFFFFF"/>
              <w:left w:val="single" w:sz="6" w:space="0" w:color="FFFFFF"/>
              <w:bottom w:val="single" w:sz="6" w:space="0" w:color="FFFFFF"/>
            </w:tcBorders>
            <w:shd w:val="clear" w:color="auto" w:fill="E6E6E6"/>
          </w:tcPr>
          <w:p w14:paraId="6F50894A" w14:textId="77777777" w:rsidR="002B5BF0" w:rsidRPr="00D86059" w:rsidRDefault="002B5BF0" w:rsidP="005278AE">
            <w:pPr>
              <w:pStyle w:val="TableTextLeft"/>
            </w:pPr>
            <w:r w:rsidRPr="00D86059">
              <w:t>systematic review/</w:t>
            </w:r>
          </w:p>
        </w:tc>
      </w:tr>
      <w:tr w:rsidR="002B5BF0" w:rsidRPr="00BF0C57" w14:paraId="59F1CF77"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140BFE40" w14:textId="77777777" w:rsidR="002B5BF0" w:rsidRPr="00D86059" w:rsidRDefault="002B5BF0" w:rsidP="005278AE">
            <w:pPr>
              <w:pStyle w:val="TableTextLeft"/>
            </w:pPr>
            <w:r w:rsidRPr="00D86059">
              <w:t>128</w:t>
            </w:r>
          </w:p>
        </w:tc>
        <w:tc>
          <w:tcPr>
            <w:tcW w:w="4627" w:type="pct"/>
            <w:tcBorders>
              <w:top w:val="single" w:sz="6" w:space="0" w:color="FFFFFF"/>
              <w:left w:val="single" w:sz="6" w:space="0" w:color="FFFFFF"/>
              <w:bottom w:val="single" w:sz="6" w:space="0" w:color="FFFFFF"/>
            </w:tcBorders>
            <w:shd w:val="clear" w:color="auto" w:fill="E6E6E6"/>
          </w:tcPr>
          <w:p w14:paraId="2B25887C" w14:textId="77777777" w:rsidR="002B5BF0" w:rsidRPr="00D86059" w:rsidRDefault="002B5BF0" w:rsidP="005278AE">
            <w:pPr>
              <w:pStyle w:val="TableTextLeft"/>
            </w:pPr>
            <w:r w:rsidRPr="00D86059">
              <w:t>meta-analysis/</w:t>
            </w:r>
          </w:p>
        </w:tc>
      </w:tr>
      <w:tr w:rsidR="002B5BF0" w:rsidRPr="00BF0C57" w14:paraId="025DC1F7"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2CB100F1" w14:textId="77777777" w:rsidR="002B5BF0" w:rsidRPr="00D86059" w:rsidRDefault="002B5BF0" w:rsidP="005278AE">
            <w:pPr>
              <w:pStyle w:val="TableTextLeft"/>
            </w:pPr>
            <w:r w:rsidRPr="00D86059">
              <w:t>129</w:t>
            </w:r>
          </w:p>
        </w:tc>
        <w:tc>
          <w:tcPr>
            <w:tcW w:w="4627" w:type="pct"/>
            <w:tcBorders>
              <w:top w:val="single" w:sz="6" w:space="0" w:color="FFFFFF"/>
              <w:left w:val="single" w:sz="6" w:space="0" w:color="FFFFFF"/>
              <w:bottom w:val="single" w:sz="6" w:space="0" w:color="FFFFFF"/>
            </w:tcBorders>
            <w:shd w:val="clear" w:color="auto" w:fill="E6E6E6"/>
          </w:tcPr>
          <w:p w14:paraId="1D7DE8EE" w14:textId="77777777" w:rsidR="002B5BF0" w:rsidRPr="00D86059" w:rsidRDefault="002B5BF0" w:rsidP="005278AE">
            <w:pPr>
              <w:pStyle w:val="TableTextLeft"/>
            </w:pPr>
            <w:r w:rsidRPr="00D86059">
              <w:t>(meta analy* or metanaly* or metaanaly*).ti,ab.</w:t>
            </w:r>
          </w:p>
        </w:tc>
      </w:tr>
      <w:tr w:rsidR="002B5BF0" w:rsidRPr="00BF0C57" w14:paraId="61F23C20"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61E6C97D" w14:textId="77777777" w:rsidR="002B5BF0" w:rsidRPr="00D86059" w:rsidRDefault="002B5BF0" w:rsidP="005278AE">
            <w:pPr>
              <w:pStyle w:val="TableTextLeft"/>
            </w:pPr>
            <w:r w:rsidRPr="00D86059">
              <w:t>130</w:t>
            </w:r>
          </w:p>
        </w:tc>
        <w:tc>
          <w:tcPr>
            <w:tcW w:w="4627" w:type="pct"/>
            <w:tcBorders>
              <w:top w:val="single" w:sz="6" w:space="0" w:color="FFFFFF"/>
              <w:left w:val="single" w:sz="6" w:space="0" w:color="FFFFFF"/>
              <w:bottom w:val="single" w:sz="6" w:space="0" w:color="FFFFFF"/>
            </w:tcBorders>
            <w:shd w:val="clear" w:color="auto" w:fill="E6E6E6"/>
          </w:tcPr>
          <w:p w14:paraId="6DCCB96B" w14:textId="77777777" w:rsidR="002B5BF0" w:rsidRPr="00D86059" w:rsidRDefault="002B5BF0" w:rsidP="005278AE">
            <w:pPr>
              <w:pStyle w:val="TableTextLeft"/>
            </w:pPr>
            <w:r w:rsidRPr="00D86059">
              <w:t>((systematic or evidence) adj2 (review* or overview*)).ti,ab.</w:t>
            </w:r>
          </w:p>
        </w:tc>
      </w:tr>
      <w:tr w:rsidR="002B5BF0" w:rsidRPr="00BF0C57" w14:paraId="26968E98"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24F97403" w14:textId="77777777" w:rsidR="002B5BF0" w:rsidRPr="00D86059" w:rsidRDefault="002B5BF0" w:rsidP="005278AE">
            <w:pPr>
              <w:pStyle w:val="TableTextLeft"/>
            </w:pPr>
            <w:r w:rsidRPr="00D86059">
              <w:t>131</w:t>
            </w:r>
          </w:p>
        </w:tc>
        <w:tc>
          <w:tcPr>
            <w:tcW w:w="4627" w:type="pct"/>
            <w:tcBorders>
              <w:top w:val="single" w:sz="6" w:space="0" w:color="FFFFFF"/>
              <w:left w:val="single" w:sz="6" w:space="0" w:color="FFFFFF"/>
              <w:bottom w:val="single" w:sz="6" w:space="0" w:color="FFFFFF"/>
            </w:tcBorders>
            <w:shd w:val="clear" w:color="auto" w:fill="E6E6E6"/>
          </w:tcPr>
          <w:p w14:paraId="10E46F82" w14:textId="77777777" w:rsidR="002B5BF0" w:rsidRPr="00D86059" w:rsidRDefault="002B5BF0" w:rsidP="005278AE">
            <w:pPr>
              <w:pStyle w:val="TableTextLeft"/>
            </w:pPr>
            <w:r w:rsidRPr="00D86059">
              <w:t>((systematic* or evidence*) adj2 (review* or overview*)).ti,ab.</w:t>
            </w:r>
          </w:p>
        </w:tc>
      </w:tr>
      <w:tr w:rsidR="002B5BF0" w:rsidRPr="00BF0C57" w14:paraId="3B144711"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78E911D1" w14:textId="77777777" w:rsidR="002B5BF0" w:rsidRPr="00D86059" w:rsidRDefault="002B5BF0" w:rsidP="005278AE">
            <w:pPr>
              <w:pStyle w:val="TableTextLeft"/>
            </w:pPr>
            <w:r w:rsidRPr="00D86059">
              <w:t>132</w:t>
            </w:r>
          </w:p>
        </w:tc>
        <w:tc>
          <w:tcPr>
            <w:tcW w:w="4627" w:type="pct"/>
            <w:tcBorders>
              <w:top w:val="single" w:sz="6" w:space="0" w:color="FFFFFF"/>
              <w:left w:val="single" w:sz="6" w:space="0" w:color="FFFFFF"/>
              <w:bottom w:val="single" w:sz="6" w:space="0" w:color="FFFFFF"/>
            </w:tcBorders>
            <w:shd w:val="clear" w:color="auto" w:fill="E6E6E6"/>
          </w:tcPr>
          <w:p w14:paraId="205D6C66" w14:textId="77777777" w:rsidR="002B5BF0" w:rsidRPr="00D86059" w:rsidRDefault="002B5BF0" w:rsidP="005278AE">
            <w:pPr>
              <w:pStyle w:val="TableTextLeft"/>
            </w:pPr>
            <w:r w:rsidRPr="00D86059">
              <w:t>(reference list* or bibliograph* or hand search* or manual search* or relevant journals).ab.</w:t>
            </w:r>
          </w:p>
        </w:tc>
      </w:tr>
      <w:tr w:rsidR="002B5BF0" w:rsidRPr="00BF0C57" w14:paraId="41A95D98"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13F731FE" w14:textId="77777777" w:rsidR="002B5BF0" w:rsidRPr="00D86059" w:rsidRDefault="002B5BF0" w:rsidP="005278AE">
            <w:pPr>
              <w:pStyle w:val="TableTextLeft"/>
            </w:pPr>
            <w:r w:rsidRPr="00D86059">
              <w:t>133</w:t>
            </w:r>
          </w:p>
        </w:tc>
        <w:tc>
          <w:tcPr>
            <w:tcW w:w="4627" w:type="pct"/>
            <w:tcBorders>
              <w:top w:val="single" w:sz="6" w:space="0" w:color="FFFFFF"/>
              <w:left w:val="single" w:sz="6" w:space="0" w:color="FFFFFF"/>
              <w:bottom w:val="single" w:sz="6" w:space="0" w:color="FFFFFF"/>
            </w:tcBorders>
            <w:shd w:val="clear" w:color="auto" w:fill="E6E6E6"/>
          </w:tcPr>
          <w:p w14:paraId="0D459672" w14:textId="77777777" w:rsidR="002B5BF0" w:rsidRPr="00D86059" w:rsidRDefault="002B5BF0" w:rsidP="005278AE">
            <w:pPr>
              <w:pStyle w:val="TableTextLeft"/>
            </w:pPr>
            <w:r w:rsidRPr="00D86059">
              <w:t>(search strategy or search criteria or systematic search or study selection or data extraction).ab.</w:t>
            </w:r>
          </w:p>
        </w:tc>
      </w:tr>
      <w:tr w:rsidR="002B5BF0" w:rsidRPr="00BF0C57" w14:paraId="631CAB7D"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19786351" w14:textId="77777777" w:rsidR="002B5BF0" w:rsidRPr="00D86059" w:rsidRDefault="002B5BF0" w:rsidP="005278AE">
            <w:pPr>
              <w:pStyle w:val="TableTextLeft"/>
            </w:pPr>
            <w:r w:rsidRPr="00D86059">
              <w:t>134</w:t>
            </w:r>
          </w:p>
        </w:tc>
        <w:tc>
          <w:tcPr>
            <w:tcW w:w="4627" w:type="pct"/>
            <w:tcBorders>
              <w:top w:val="single" w:sz="6" w:space="0" w:color="FFFFFF"/>
              <w:left w:val="single" w:sz="6" w:space="0" w:color="FFFFFF"/>
              <w:bottom w:val="single" w:sz="6" w:space="0" w:color="FFFFFF"/>
            </w:tcBorders>
            <w:shd w:val="clear" w:color="auto" w:fill="E6E6E6"/>
          </w:tcPr>
          <w:p w14:paraId="3A86DEC3" w14:textId="77777777" w:rsidR="002B5BF0" w:rsidRPr="00D86059" w:rsidRDefault="002B5BF0" w:rsidP="005278AE">
            <w:pPr>
              <w:pStyle w:val="TableTextLeft"/>
            </w:pPr>
            <w:r w:rsidRPr="00D86059">
              <w:t>(search* adj4 literature).ab.</w:t>
            </w:r>
          </w:p>
        </w:tc>
      </w:tr>
      <w:tr w:rsidR="002B5BF0" w:rsidRPr="00BF0C57" w14:paraId="50F7A350"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5DEBD3A5" w14:textId="77777777" w:rsidR="002B5BF0" w:rsidRPr="00D86059" w:rsidRDefault="002B5BF0" w:rsidP="005278AE">
            <w:pPr>
              <w:pStyle w:val="TableTextLeft"/>
            </w:pPr>
            <w:r w:rsidRPr="00D86059">
              <w:t>135</w:t>
            </w:r>
          </w:p>
        </w:tc>
        <w:tc>
          <w:tcPr>
            <w:tcW w:w="4627" w:type="pct"/>
            <w:tcBorders>
              <w:top w:val="single" w:sz="6" w:space="0" w:color="FFFFFF"/>
              <w:left w:val="single" w:sz="6" w:space="0" w:color="FFFFFF"/>
              <w:bottom w:val="single" w:sz="6" w:space="0" w:color="FFFFFF"/>
            </w:tcBorders>
            <w:shd w:val="clear" w:color="auto" w:fill="E6E6E6"/>
          </w:tcPr>
          <w:p w14:paraId="3B2336BC" w14:textId="77777777" w:rsidR="002B5BF0" w:rsidRPr="00D86059" w:rsidRDefault="002B5BF0" w:rsidP="005278AE">
            <w:pPr>
              <w:pStyle w:val="TableTextLeft"/>
            </w:pPr>
            <w:r w:rsidRPr="00D86059">
              <w:t>(medline or pubmed or cochrane or embase or psychlit or psyclit or psychinfo or psycinfo or cinahl or science citation index or bids or cancerlit).ab.</w:t>
            </w:r>
          </w:p>
        </w:tc>
      </w:tr>
      <w:tr w:rsidR="002B5BF0" w:rsidRPr="00BF0C57" w14:paraId="2BD0560E"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474105CF" w14:textId="77777777" w:rsidR="002B5BF0" w:rsidRPr="00D86059" w:rsidRDefault="002B5BF0" w:rsidP="005278AE">
            <w:pPr>
              <w:pStyle w:val="TableTextLeft"/>
            </w:pPr>
            <w:r w:rsidRPr="00D86059">
              <w:t>136</w:t>
            </w:r>
          </w:p>
        </w:tc>
        <w:tc>
          <w:tcPr>
            <w:tcW w:w="4627" w:type="pct"/>
            <w:tcBorders>
              <w:top w:val="single" w:sz="6" w:space="0" w:color="FFFFFF"/>
              <w:left w:val="single" w:sz="6" w:space="0" w:color="FFFFFF"/>
              <w:bottom w:val="single" w:sz="6" w:space="0" w:color="FFFFFF"/>
            </w:tcBorders>
            <w:shd w:val="clear" w:color="auto" w:fill="E6E6E6"/>
          </w:tcPr>
          <w:p w14:paraId="2488B68F" w14:textId="77777777" w:rsidR="002B5BF0" w:rsidRPr="00D86059" w:rsidRDefault="002B5BF0" w:rsidP="005278AE">
            <w:pPr>
              <w:pStyle w:val="TableTextLeft"/>
            </w:pPr>
            <w:r w:rsidRPr="00D86059">
              <w:t>cochrane.jw.</w:t>
            </w:r>
          </w:p>
        </w:tc>
      </w:tr>
      <w:tr w:rsidR="002B5BF0" w:rsidRPr="00BF0C57" w14:paraId="29A93E0B"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72822336" w14:textId="77777777" w:rsidR="002B5BF0" w:rsidRPr="00D86059" w:rsidRDefault="002B5BF0" w:rsidP="005278AE">
            <w:pPr>
              <w:pStyle w:val="TableTextLeft"/>
            </w:pPr>
            <w:r w:rsidRPr="00D86059">
              <w:t>137</w:t>
            </w:r>
          </w:p>
        </w:tc>
        <w:tc>
          <w:tcPr>
            <w:tcW w:w="4627" w:type="pct"/>
            <w:tcBorders>
              <w:top w:val="single" w:sz="6" w:space="0" w:color="FFFFFF"/>
              <w:left w:val="single" w:sz="6" w:space="0" w:color="FFFFFF"/>
              <w:bottom w:val="single" w:sz="6" w:space="0" w:color="FFFFFF"/>
            </w:tcBorders>
            <w:shd w:val="clear" w:color="auto" w:fill="E6E6E6"/>
          </w:tcPr>
          <w:p w14:paraId="058DBD71" w14:textId="77777777" w:rsidR="002B5BF0" w:rsidRPr="00D86059" w:rsidRDefault="002B5BF0" w:rsidP="005278AE">
            <w:pPr>
              <w:pStyle w:val="TableTextLeft"/>
            </w:pPr>
            <w:r w:rsidRPr="00D86059">
              <w:t>((pool* or combined) adj2 (data or trials or studies or results)).ab.</w:t>
            </w:r>
          </w:p>
        </w:tc>
      </w:tr>
      <w:tr w:rsidR="002B5BF0" w:rsidRPr="00BF0C57" w14:paraId="2C19C8BE"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5CBDE2FE" w14:textId="77777777" w:rsidR="002B5BF0" w:rsidRPr="00D86059" w:rsidRDefault="002B5BF0" w:rsidP="005278AE">
            <w:pPr>
              <w:pStyle w:val="TableTextLeft"/>
            </w:pPr>
            <w:r w:rsidRPr="00D86059">
              <w:t>138</w:t>
            </w:r>
          </w:p>
        </w:tc>
        <w:tc>
          <w:tcPr>
            <w:tcW w:w="4627" w:type="pct"/>
            <w:tcBorders>
              <w:top w:val="single" w:sz="6" w:space="0" w:color="FFFFFF"/>
              <w:left w:val="single" w:sz="6" w:space="0" w:color="FFFFFF"/>
              <w:bottom w:val="single" w:sz="6" w:space="0" w:color="FFFFFF"/>
            </w:tcBorders>
            <w:shd w:val="clear" w:color="auto" w:fill="E6E6E6"/>
          </w:tcPr>
          <w:p w14:paraId="7BBA108C" w14:textId="77777777" w:rsidR="002B5BF0" w:rsidRPr="00D86059" w:rsidRDefault="002B5BF0" w:rsidP="005278AE">
            <w:pPr>
              <w:pStyle w:val="TableTextLeft"/>
            </w:pPr>
            <w:r w:rsidRPr="00D86059">
              <w:t>(or/125-126,129,131-136) use ppez</w:t>
            </w:r>
          </w:p>
        </w:tc>
      </w:tr>
      <w:tr w:rsidR="002B5BF0" w:rsidRPr="00BF0C57" w14:paraId="1144FCC8"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7436DA7E" w14:textId="77777777" w:rsidR="002B5BF0" w:rsidRPr="00D86059" w:rsidRDefault="002B5BF0" w:rsidP="005278AE">
            <w:pPr>
              <w:pStyle w:val="TableTextLeft"/>
            </w:pPr>
            <w:r w:rsidRPr="00D86059">
              <w:t>139</w:t>
            </w:r>
          </w:p>
        </w:tc>
        <w:tc>
          <w:tcPr>
            <w:tcW w:w="4627" w:type="pct"/>
            <w:tcBorders>
              <w:top w:val="single" w:sz="6" w:space="0" w:color="FFFFFF"/>
              <w:left w:val="single" w:sz="6" w:space="0" w:color="FFFFFF"/>
              <w:bottom w:val="single" w:sz="6" w:space="0" w:color="FFFFFF"/>
            </w:tcBorders>
            <w:shd w:val="clear" w:color="auto" w:fill="E6E6E6"/>
          </w:tcPr>
          <w:p w14:paraId="7768F9D3" w14:textId="77777777" w:rsidR="002B5BF0" w:rsidRPr="00D86059" w:rsidRDefault="002B5BF0" w:rsidP="005278AE">
            <w:pPr>
              <w:pStyle w:val="TableTextLeft"/>
            </w:pPr>
            <w:r w:rsidRPr="00D86059">
              <w:t>(or/127-130,132-137) use emczd, emcr</w:t>
            </w:r>
          </w:p>
        </w:tc>
      </w:tr>
      <w:tr w:rsidR="002B5BF0" w:rsidRPr="00BF0C57" w14:paraId="3C00A251"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1EA23224" w14:textId="77777777" w:rsidR="002B5BF0" w:rsidRPr="00D86059" w:rsidRDefault="002B5BF0" w:rsidP="005278AE">
            <w:pPr>
              <w:pStyle w:val="TableTextLeft"/>
            </w:pPr>
            <w:r w:rsidRPr="00D86059">
              <w:t>140</w:t>
            </w:r>
          </w:p>
        </w:tc>
        <w:tc>
          <w:tcPr>
            <w:tcW w:w="4627" w:type="pct"/>
            <w:tcBorders>
              <w:top w:val="single" w:sz="6" w:space="0" w:color="FFFFFF"/>
              <w:left w:val="single" w:sz="6" w:space="0" w:color="FFFFFF"/>
              <w:bottom w:val="single" w:sz="6" w:space="0" w:color="FFFFFF"/>
            </w:tcBorders>
            <w:shd w:val="clear" w:color="auto" w:fill="E6E6E6"/>
          </w:tcPr>
          <w:p w14:paraId="4F6A4C5E" w14:textId="77777777" w:rsidR="002B5BF0" w:rsidRPr="00D86059" w:rsidRDefault="002B5BF0" w:rsidP="005278AE">
            <w:pPr>
              <w:pStyle w:val="TableTextLeft"/>
            </w:pPr>
            <w:r w:rsidRPr="00D86059">
              <w:t>or/138-139</w:t>
            </w:r>
          </w:p>
        </w:tc>
      </w:tr>
      <w:tr w:rsidR="002B5BF0" w:rsidRPr="00BF0C57" w14:paraId="03E9FC0B"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7F5FD40A" w14:textId="77777777" w:rsidR="002B5BF0" w:rsidRPr="00D86059" w:rsidRDefault="002B5BF0" w:rsidP="005278AE">
            <w:pPr>
              <w:pStyle w:val="TableTextLeft"/>
            </w:pPr>
            <w:r w:rsidRPr="00D86059">
              <w:t>141</w:t>
            </w:r>
          </w:p>
        </w:tc>
        <w:tc>
          <w:tcPr>
            <w:tcW w:w="4627" w:type="pct"/>
            <w:tcBorders>
              <w:top w:val="single" w:sz="6" w:space="0" w:color="FFFFFF"/>
              <w:left w:val="single" w:sz="6" w:space="0" w:color="FFFFFF"/>
              <w:bottom w:val="single" w:sz="6" w:space="0" w:color="FFFFFF"/>
            </w:tcBorders>
            <w:shd w:val="clear" w:color="auto" w:fill="E6E6E6"/>
          </w:tcPr>
          <w:p w14:paraId="1A5682F0" w14:textId="77777777" w:rsidR="002B5BF0" w:rsidRPr="00D86059" w:rsidRDefault="002B5BF0" w:rsidP="005278AE">
            <w:pPr>
              <w:pStyle w:val="TableTextLeft"/>
            </w:pPr>
            <w:r w:rsidRPr="00D86059">
              <w:t>or/124,140</w:t>
            </w:r>
          </w:p>
        </w:tc>
      </w:tr>
      <w:tr w:rsidR="002B5BF0" w:rsidRPr="00BF0C57" w14:paraId="19834230"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4276F715" w14:textId="77777777" w:rsidR="002B5BF0" w:rsidRPr="00D86059" w:rsidRDefault="002B5BF0" w:rsidP="005278AE">
            <w:pPr>
              <w:pStyle w:val="TableTextLeft"/>
            </w:pPr>
            <w:r w:rsidRPr="00D86059">
              <w:t>142</w:t>
            </w:r>
          </w:p>
        </w:tc>
        <w:tc>
          <w:tcPr>
            <w:tcW w:w="4627" w:type="pct"/>
            <w:tcBorders>
              <w:top w:val="single" w:sz="6" w:space="0" w:color="FFFFFF"/>
              <w:left w:val="single" w:sz="6" w:space="0" w:color="FFFFFF"/>
              <w:bottom w:val="single" w:sz="6" w:space="0" w:color="FFFFFF"/>
            </w:tcBorders>
            <w:shd w:val="clear" w:color="auto" w:fill="E6E6E6"/>
          </w:tcPr>
          <w:p w14:paraId="68F1A63C" w14:textId="77777777" w:rsidR="002B5BF0" w:rsidRPr="00D86059" w:rsidRDefault="002B5BF0" w:rsidP="005278AE">
            <w:pPr>
              <w:pStyle w:val="TableTextLeft"/>
            </w:pPr>
            <w:r w:rsidRPr="00D86059">
              <w:t>letter.pt. or conference paper.sh.</w:t>
            </w:r>
          </w:p>
        </w:tc>
      </w:tr>
      <w:tr w:rsidR="002B5BF0" w:rsidRPr="00BF0C57" w14:paraId="5D10AD09"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5B8EDE9D" w14:textId="77777777" w:rsidR="002B5BF0" w:rsidRPr="00D86059" w:rsidRDefault="002B5BF0" w:rsidP="005278AE">
            <w:pPr>
              <w:pStyle w:val="TableTextLeft"/>
            </w:pPr>
            <w:r w:rsidRPr="00D86059">
              <w:t>143</w:t>
            </w:r>
          </w:p>
        </w:tc>
        <w:tc>
          <w:tcPr>
            <w:tcW w:w="4627" w:type="pct"/>
            <w:tcBorders>
              <w:top w:val="single" w:sz="6" w:space="0" w:color="FFFFFF"/>
              <w:left w:val="single" w:sz="6" w:space="0" w:color="FFFFFF"/>
              <w:bottom w:val="single" w:sz="6" w:space="0" w:color="FFFFFF"/>
            </w:tcBorders>
            <w:shd w:val="clear" w:color="auto" w:fill="E6E6E6"/>
          </w:tcPr>
          <w:p w14:paraId="12FF0933" w14:textId="77777777" w:rsidR="002B5BF0" w:rsidRPr="00D86059" w:rsidRDefault="002B5BF0" w:rsidP="005278AE">
            <w:pPr>
              <w:pStyle w:val="TableTextLeft"/>
            </w:pPr>
            <w:r w:rsidRPr="00D86059">
              <w:t>(editorial or note).pt. or case report/ or case study/</w:t>
            </w:r>
          </w:p>
        </w:tc>
      </w:tr>
      <w:tr w:rsidR="002B5BF0" w:rsidRPr="00BF0C57" w14:paraId="57C72003"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63CB255C" w14:textId="77777777" w:rsidR="002B5BF0" w:rsidRPr="00D86059" w:rsidRDefault="002B5BF0" w:rsidP="005278AE">
            <w:pPr>
              <w:pStyle w:val="TableTextLeft"/>
            </w:pPr>
            <w:r w:rsidRPr="00D86059">
              <w:t>144</w:t>
            </w:r>
          </w:p>
        </w:tc>
        <w:tc>
          <w:tcPr>
            <w:tcW w:w="4627" w:type="pct"/>
            <w:tcBorders>
              <w:top w:val="single" w:sz="6" w:space="0" w:color="FFFFFF"/>
              <w:left w:val="single" w:sz="6" w:space="0" w:color="FFFFFF"/>
              <w:bottom w:val="single" w:sz="6" w:space="0" w:color="FFFFFF"/>
            </w:tcBorders>
            <w:shd w:val="clear" w:color="auto" w:fill="E6E6E6"/>
          </w:tcPr>
          <w:p w14:paraId="03651444" w14:textId="77777777" w:rsidR="002B5BF0" w:rsidRPr="00D86059" w:rsidRDefault="002B5BF0" w:rsidP="005278AE">
            <w:pPr>
              <w:pStyle w:val="TableTextLeft"/>
            </w:pPr>
            <w:r w:rsidRPr="00D86059">
              <w:t>(or/142-143) use emczd, emcr</w:t>
            </w:r>
          </w:p>
        </w:tc>
      </w:tr>
      <w:tr w:rsidR="002B5BF0" w:rsidRPr="00BF0C57" w14:paraId="02E0CE67"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0D23EC7C" w14:textId="77777777" w:rsidR="002B5BF0" w:rsidRPr="00D86059" w:rsidRDefault="002B5BF0" w:rsidP="005278AE">
            <w:pPr>
              <w:pStyle w:val="TableTextLeft"/>
            </w:pPr>
            <w:r w:rsidRPr="00D86059">
              <w:t>145</w:t>
            </w:r>
          </w:p>
        </w:tc>
        <w:tc>
          <w:tcPr>
            <w:tcW w:w="4627" w:type="pct"/>
            <w:tcBorders>
              <w:top w:val="single" w:sz="6" w:space="0" w:color="FFFFFF"/>
              <w:left w:val="single" w:sz="6" w:space="0" w:color="FFFFFF"/>
              <w:bottom w:val="single" w:sz="6" w:space="0" w:color="FFFFFF"/>
            </w:tcBorders>
            <w:shd w:val="clear" w:color="auto" w:fill="E6E6E6"/>
          </w:tcPr>
          <w:p w14:paraId="3633F8E9" w14:textId="77777777" w:rsidR="002B5BF0" w:rsidRPr="00D86059" w:rsidRDefault="002B5BF0" w:rsidP="005278AE">
            <w:pPr>
              <w:pStyle w:val="TableTextLeft"/>
            </w:pPr>
            <w:r w:rsidRPr="00D86059">
              <w:t>letter/ or editorial/ or news/ or historical article/ or anecdotes as topic/ or comment/ or case report/</w:t>
            </w:r>
          </w:p>
        </w:tc>
      </w:tr>
      <w:tr w:rsidR="002B5BF0" w:rsidRPr="00BF0C57" w14:paraId="2EFB9AE6"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055AEB09" w14:textId="77777777" w:rsidR="002B5BF0" w:rsidRPr="00D86059" w:rsidRDefault="002B5BF0" w:rsidP="005278AE">
            <w:pPr>
              <w:pStyle w:val="TableTextLeft"/>
            </w:pPr>
            <w:r w:rsidRPr="00D86059">
              <w:t>146</w:t>
            </w:r>
          </w:p>
        </w:tc>
        <w:tc>
          <w:tcPr>
            <w:tcW w:w="4627" w:type="pct"/>
            <w:tcBorders>
              <w:top w:val="single" w:sz="6" w:space="0" w:color="FFFFFF"/>
              <w:left w:val="single" w:sz="6" w:space="0" w:color="FFFFFF"/>
              <w:bottom w:val="single" w:sz="6" w:space="0" w:color="FFFFFF"/>
            </w:tcBorders>
            <w:shd w:val="clear" w:color="auto" w:fill="E6E6E6"/>
          </w:tcPr>
          <w:p w14:paraId="0BF772CB" w14:textId="77777777" w:rsidR="002B5BF0" w:rsidRPr="00D86059" w:rsidRDefault="002B5BF0" w:rsidP="005278AE">
            <w:pPr>
              <w:pStyle w:val="TableTextLeft"/>
            </w:pPr>
            <w:r w:rsidRPr="00D86059">
              <w:t>145 use ppez</w:t>
            </w:r>
          </w:p>
        </w:tc>
      </w:tr>
      <w:tr w:rsidR="002B5BF0" w:rsidRPr="00BF0C57" w14:paraId="44373386"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057226E1" w14:textId="77777777" w:rsidR="002B5BF0" w:rsidRPr="00D86059" w:rsidRDefault="002B5BF0" w:rsidP="005278AE">
            <w:pPr>
              <w:pStyle w:val="TableTextLeft"/>
            </w:pPr>
            <w:r w:rsidRPr="00D86059">
              <w:t>147</w:t>
            </w:r>
          </w:p>
        </w:tc>
        <w:tc>
          <w:tcPr>
            <w:tcW w:w="4627" w:type="pct"/>
            <w:tcBorders>
              <w:top w:val="single" w:sz="6" w:space="0" w:color="FFFFFF"/>
              <w:left w:val="single" w:sz="6" w:space="0" w:color="FFFFFF"/>
              <w:bottom w:val="single" w:sz="6" w:space="0" w:color="FFFFFF"/>
            </w:tcBorders>
            <w:shd w:val="clear" w:color="auto" w:fill="E6E6E6"/>
          </w:tcPr>
          <w:p w14:paraId="074A309A" w14:textId="77777777" w:rsidR="002B5BF0" w:rsidRPr="00D86059" w:rsidRDefault="002B5BF0" w:rsidP="005278AE">
            <w:pPr>
              <w:pStyle w:val="TableTextLeft"/>
            </w:pPr>
            <w:r w:rsidRPr="00D86059">
              <w:t>(letter or comment* or abstracts).ti.</w:t>
            </w:r>
          </w:p>
        </w:tc>
      </w:tr>
      <w:tr w:rsidR="002B5BF0" w:rsidRPr="00BF0C57" w14:paraId="6111662A"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14C082A2" w14:textId="77777777" w:rsidR="002B5BF0" w:rsidRPr="00D86059" w:rsidRDefault="002B5BF0" w:rsidP="005278AE">
            <w:pPr>
              <w:pStyle w:val="TableTextLeft"/>
            </w:pPr>
            <w:r w:rsidRPr="00D86059">
              <w:t>148</w:t>
            </w:r>
          </w:p>
        </w:tc>
        <w:tc>
          <w:tcPr>
            <w:tcW w:w="4627" w:type="pct"/>
            <w:tcBorders>
              <w:top w:val="single" w:sz="6" w:space="0" w:color="FFFFFF"/>
              <w:left w:val="single" w:sz="6" w:space="0" w:color="FFFFFF"/>
              <w:bottom w:val="single" w:sz="6" w:space="0" w:color="FFFFFF"/>
            </w:tcBorders>
            <w:shd w:val="clear" w:color="auto" w:fill="E6E6E6"/>
          </w:tcPr>
          <w:p w14:paraId="38604A5B" w14:textId="77777777" w:rsidR="002B5BF0" w:rsidRPr="00D86059" w:rsidRDefault="002B5BF0" w:rsidP="005278AE">
            <w:pPr>
              <w:pStyle w:val="TableTextLeft"/>
            </w:pPr>
            <w:r w:rsidRPr="00D86059">
              <w:t>or/144,146-147</w:t>
            </w:r>
          </w:p>
        </w:tc>
      </w:tr>
      <w:tr w:rsidR="002B5BF0" w:rsidRPr="00BF0C57" w14:paraId="0D2429EA"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738942AE" w14:textId="77777777" w:rsidR="002B5BF0" w:rsidRPr="00D86059" w:rsidRDefault="002B5BF0" w:rsidP="005278AE">
            <w:pPr>
              <w:pStyle w:val="TableTextLeft"/>
            </w:pPr>
            <w:r w:rsidRPr="00D86059">
              <w:t>149</w:t>
            </w:r>
          </w:p>
        </w:tc>
        <w:tc>
          <w:tcPr>
            <w:tcW w:w="4627" w:type="pct"/>
            <w:tcBorders>
              <w:top w:val="single" w:sz="6" w:space="0" w:color="FFFFFF"/>
              <w:left w:val="single" w:sz="6" w:space="0" w:color="FFFFFF"/>
              <w:bottom w:val="single" w:sz="6" w:space="0" w:color="FFFFFF"/>
            </w:tcBorders>
            <w:shd w:val="clear" w:color="auto" w:fill="E6E6E6"/>
          </w:tcPr>
          <w:p w14:paraId="73CFFCDA" w14:textId="77777777" w:rsidR="002B5BF0" w:rsidRPr="00D86059" w:rsidRDefault="002B5BF0" w:rsidP="005278AE">
            <w:pPr>
              <w:pStyle w:val="TableTextLeft"/>
            </w:pPr>
            <w:r w:rsidRPr="00D86059">
              <w:t>148 not 141</w:t>
            </w:r>
          </w:p>
        </w:tc>
      </w:tr>
      <w:tr w:rsidR="002B5BF0" w:rsidRPr="00BF0C57" w14:paraId="70DA05FB"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3F68AD15" w14:textId="77777777" w:rsidR="002B5BF0" w:rsidRPr="00D86059" w:rsidRDefault="002B5BF0" w:rsidP="005278AE">
            <w:pPr>
              <w:pStyle w:val="TableTextLeft"/>
            </w:pPr>
            <w:r w:rsidRPr="00D86059">
              <w:t>150</w:t>
            </w:r>
          </w:p>
        </w:tc>
        <w:tc>
          <w:tcPr>
            <w:tcW w:w="4627" w:type="pct"/>
            <w:tcBorders>
              <w:top w:val="single" w:sz="6" w:space="0" w:color="FFFFFF"/>
              <w:left w:val="single" w:sz="6" w:space="0" w:color="FFFFFF"/>
              <w:bottom w:val="single" w:sz="6" w:space="0" w:color="FFFFFF"/>
            </w:tcBorders>
            <w:shd w:val="clear" w:color="auto" w:fill="E6E6E6"/>
          </w:tcPr>
          <w:p w14:paraId="2DC4C583" w14:textId="77777777" w:rsidR="002B5BF0" w:rsidRPr="00D86059" w:rsidRDefault="002B5BF0" w:rsidP="005278AE">
            <w:pPr>
              <w:pStyle w:val="TableTextLeft"/>
            </w:pPr>
            <w:r w:rsidRPr="00D86059">
              <w:t>(animals/ not humans/) or exp animals, laboratory/ or exp animal experimentation/ or exp models, animal/ or exp rodentia/</w:t>
            </w:r>
          </w:p>
        </w:tc>
      </w:tr>
      <w:tr w:rsidR="002B5BF0" w:rsidRPr="00BF0C57" w14:paraId="2F2C7863"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772474C0" w14:textId="77777777" w:rsidR="002B5BF0" w:rsidRPr="00D86059" w:rsidRDefault="002B5BF0" w:rsidP="005278AE">
            <w:pPr>
              <w:pStyle w:val="TableTextLeft"/>
            </w:pPr>
            <w:r w:rsidRPr="00D86059">
              <w:t>151</w:t>
            </w:r>
          </w:p>
        </w:tc>
        <w:tc>
          <w:tcPr>
            <w:tcW w:w="4627" w:type="pct"/>
            <w:tcBorders>
              <w:top w:val="single" w:sz="6" w:space="0" w:color="FFFFFF"/>
              <w:left w:val="single" w:sz="6" w:space="0" w:color="FFFFFF"/>
              <w:bottom w:val="single" w:sz="6" w:space="0" w:color="FFFFFF"/>
            </w:tcBorders>
            <w:shd w:val="clear" w:color="auto" w:fill="E6E6E6"/>
          </w:tcPr>
          <w:p w14:paraId="4C9FF2A5" w14:textId="77777777" w:rsidR="002B5BF0" w:rsidRPr="00D86059" w:rsidRDefault="002B5BF0" w:rsidP="005278AE">
            <w:pPr>
              <w:pStyle w:val="TableTextLeft"/>
            </w:pPr>
            <w:r w:rsidRPr="00D86059">
              <w:t>150 use ppez</w:t>
            </w:r>
          </w:p>
        </w:tc>
      </w:tr>
      <w:tr w:rsidR="002B5BF0" w:rsidRPr="00BF0C57" w14:paraId="22B161E9"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58133CA3" w14:textId="77777777" w:rsidR="002B5BF0" w:rsidRPr="00D86059" w:rsidRDefault="002B5BF0" w:rsidP="005278AE">
            <w:pPr>
              <w:pStyle w:val="TableTextLeft"/>
            </w:pPr>
            <w:r w:rsidRPr="00D86059">
              <w:t>152</w:t>
            </w:r>
          </w:p>
        </w:tc>
        <w:tc>
          <w:tcPr>
            <w:tcW w:w="4627" w:type="pct"/>
            <w:tcBorders>
              <w:top w:val="single" w:sz="6" w:space="0" w:color="FFFFFF"/>
              <w:left w:val="single" w:sz="6" w:space="0" w:color="FFFFFF"/>
              <w:bottom w:val="single" w:sz="6" w:space="0" w:color="FFFFFF"/>
            </w:tcBorders>
            <w:shd w:val="clear" w:color="auto" w:fill="E6E6E6"/>
          </w:tcPr>
          <w:p w14:paraId="750A2EC6" w14:textId="77777777" w:rsidR="002B5BF0" w:rsidRPr="00D86059" w:rsidRDefault="002B5BF0" w:rsidP="005278AE">
            <w:pPr>
              <w:pStyle w:val="TableTextLeft"/>
            </w:pPr>
            <w:r w:rsidRPr="00D86059">
              <w:t>(animal/ not human/) or nonhuman/ or exp animal experiment/ or exp experimental animal/ or animal model/ or exp rodent/</w:t>
            </w:r>
          </w:p>
        </w:tc>
      </w:tr>
      <w:tr w:rsidR="002B5BF0" w:rsidRPr="00BF0C57" w14:paraId="086FC5A9"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0A05E46A" w14:textId="77777777" w:rsidR="002B5BF0" w:rsidRPr="00D86059" w:rsidRDefault="002B5BF0" w:rsidP="005278AE">
            <w:pPr>
              <w:pStyle w:val="TableTextLeft"/>
            </w:pPr>
            <w:r w:rsidRPr="00D86059">
              <w:t>153</w:t>
            </w:r>
          </w:p>
        </w:tc>
        <w:tc>
          <w:tcPr>
            <w:tcW w:w="4627" w:type="pct"/>
            <w:tcBorders>
              <w:top w:val="single" w:sz="6" w:space="0" w:color="FFFFFF"/>
              <w:left w:val="single" w:sz="6" w:space="0" w:color="FFFFFF"/>
              <w:bottom w:val="single" w:sz="6" w:space="0" w:color="FFFFFF"/>
            </w:tcBorders>
            <w:shd w:val="clear" w:color="auto" w:fill="E6E6E6"/>
          </w:tcPr>
          <w:p w14:paraId="1F1875E6" w14:textId="77777777" w:rsidR="002B5BF0" w:rsidRPr="00D86059" w:rsidRDefault="002B5BF0" w:rsidP="005278AE">
            <w:pPr>
              <w:pStyle w:val="TableTextLeft"/>
            </w:pPr>
            <w:r w:rsidRPr="00D86059">
              <w:t>152 use emczd, emcr</w:t>
            </w:r>
          </w:p>
        </w:tc>
      </w:tr>
      <w:tr w:rsidR="002B5BF0" w:rsidRPr="00BF0C57" w14:paraId="514CFD1A"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42FE9459" w14:textId="77777777" w:rsidR="002B5BF0" w:rsidRPr="00D86059" w:rsidRDefault="002B5BF0" w:rsidP="005278AE">
            <w:pPr>
              <w:pStyle w:val="TableTextLeft"/>
            </w:pPr>
            <w:r w:rsidRPr="00D86059">
              <w:t>154</w:t>
            </w:r>
          </w:p>
        </w:tc>
        <w:tc>
          <w:tcPr>
            <w:tcW w:w="4627" w:type="pct"/>
            <w:tcBorders>
              <w:top w:val="single" w:sz="6" w:space="0" w:color="FFFFFF"/>
              <w:left w:val="single" w:sz="6" w:space="0" w:color="FFFFFF"/>
              <w:bottom w:val="single" w:sz="6" w:space="0" w:color="FFFFFF"/>
            </w:tcBorders>
            <w:shd w:val="clear" w:color="auto" w:fill="E6E6E6"/>
          </w:tcPr>
          <w:p w14:paraId="3B8DFDC3" w14:textId="77777777" w:rsidR="002B5BF0" w:rsidRPr="00D86059" w:rsidRDefault="002B5BF0" w:rsidP="005278AE">
            <w:pPr>
              <w:pStyle w:val="TableTextLeft"/>
            </w:pPr>
            <w:r w:rsidRPr="00D86059">
              <w:t>(rat or rats or mouse or mice).ti.</w:t>
            </w:r>
          </w:p>
        </w:tc>
      </w:tr>
      <w:tr w:rsidR="002B5BF0" w:rsidRPr="00BF0C57" w14:paraId="686209D9"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1196B16E" w14:textId="77777777" w:rsidR="002B5BF0" w:rsidRPr="00D86059" w:rsidRDefault="002B5BF0" w:rsidP="005278AE">
            <w:pPr>
              <w:pStyle w:val="TableTextLeft"/>
            </w:pPr>
            <w:r w:rsidRPr="00D86059">
              <w:t>155</w:t>
            </w:r>
          </w:p>
        </w:tc>
        <w:tc>
          <w:tcPr>
            <w:tcW w:w="4627" w:type="pct"/>
            <w:tcBorders>
              <w:top w:val="single" w:sz="6" w:space="0" w:color="FFFFFF"/>
              <w:left w:val="single" w:sz="6" w:space="0" w:color="FFFFFF"/>
              <w:bottom w:val="single" w:sz="6" w:space="0" w:color="FFFFFF"/>
            </w:tcBorders>
            <w:shd w:val="clear" w:color="auto" w:fill="E6E6E6"/>
          </w:tcPr>
          <w:p w14:paraId="5D217A6A" w14:textId="77777777" w:rsidR="002B5BF0" w:rsidRPr="00D86059" w:rsidRDefault="002B5BF0" w:rsidP="005278AE">
            <w:pPr>
              <w:pStyle w:val="TableTextLeft"/>
            </w:pPr>
            <w:r w:rsidRPr="00D86059">
              <w:t>or/149,151,153-154</w:t>
            </w:r>
          </w:p>
        </w:tc>
      </w:tr>
      <w:tr w:rsidR="002B5BF0" w:rsidRPr="00BF0C57" w14:paraId="34C53F2C"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1420C5C4" w14:textId="77777777" w:rsidR="002B5BF0" w:rsidRPr="00D86059" w:rsidRDefault="002B5BF0" w:rsidP="005278AE">
            <w:pPr>
              <w:pStyle w:val="TableTextLeft"/>
            </w:pPr>
            <w:r w:rsidRPr="00D86059">
              <w:t>156</w:t>
            </w:r>
          </w:p>
        </w:tc>
        <w:tc>
          <w:tcPr>
            <w:tcW w:w="4627" w:type="pct"/>
            <w:tcBorders>
              <w:top w:val="single" w:sz="6" w:space="0" w:color="FFFFFF"/>
              <w:left w:val="single" w:sz="6" w:space="0" w:color="FFFFFF"/>
              <w:bottom w:val="single" w:sz="6" w:space="0" w:color="FFFFFF"/>
            </w:tcBorders>
            <w:shd w:val="clear" w:color="auto" w:fill="E6E6E6"/>
          </w:tcPr>
          <w:p w14:paraId="484FB450" w14:textId="77777777" w:rsidR="002B5BF0" w:rsidRPr="00D86059" w:rsidRDefault="002B5BF0" w:rsidP="005278AE">
            <w:pPr>
              <w:pStyle w:val="TableTextLeft"/>
            </w:pPr>
            <w:r w:rsidRPr="00D86059">
              <w:t>(6 and 11 and 80 and 83 and 117) not 155</w:t>
            </w:r>
          </w:p>
        </w:tc>
      </w:tr>
      <w:tr w:rsidR="002B5BF0" w:rsidRPr="00BF0C57" w14:paraId="106EB5AC"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0E155A39" w14:textId="77777777" w:rsidR="002B5BF0" w:rsidRPr="00D86059" w:rsidRDefault="002B5BF0" w:rsidP="005278AE">
            <w:pPr>
              <w:pStyle w:val="TableTextLeft"/>
            </w:pPr>
            <w:r w:rsidRPr="00D86059">
              <w:t>157</w:t>
            </w:r>
          </w:p>
        </w:tc>
        <w:tc>
          <w:tcPr>
            <w:tcW w:w="4627" w:type="pct"/>
            <w:tcBorders>
              <w:top w:val="single" w:sz="6" w:space="0" w:color="FFFFFF"/>
              <w:left w:val="single" w:sz="6" w:space="0" w:color="FFFFFF"/>
              <w:bottom w:val="single" w:sz="6" w:space="0" w:color="FFFFFF"/>
            </w:tcBorders>
            <w:shd w:val="clear" w:color="auto" w:fill="E6E6E6"/>
          </w:tcPr>
          <w:p w14:paraId="6432EB03" w14:textId="77777777" w:rsidR="002B5BF0" w:rsidRPr="00D86059" w:rsidRDefault="002B5BF0" w:rsidP="005278AE">
            <w:pPr>
              <w:pStyle w:val="TableTextLeft"/>
            </w:pPr>
            <w:r w:rsidRPr="00D86059">
              <w:t>(6 and 11 and 117 and 83 and 124) not 155</w:t>
            </w:r>
          </w:p>
        </w:tc>
      </w:tr>
      <w:tr w:rsidR="002B5BF0" w:rsidRPr="00BF0C57" w14:paraId="2893419D"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023C4A53" w14:textId="77777777" w:rsidR="002B5BF0" w:rsidRPr="00D86059" w:rsidRDefault="002B5BF0" w:rsidP="005278AE">
            <w:pPr>
              <w:pStyle w:val="TableTextLeft"/>
            </w:pPr>
            <w:r w:rsidRPr="00D86059">
              <w:t>158</w:t>
            </w:r>
          </w:p>
        </w:tc>
        <w:tc>
          <w:tcPr>
            <w:tcW w:w="4627" w:type="pct"/>
            <w:tcBorders>
              <w:top w:val="single" w:sz="6" w:space="0" w:color="FFFFFF"/>
              <w:left w:val="single" w:sz="6" w:space="0" w:color="FFFFFF"/>
              <w:bottom w:val="single" w:sz="6" w:space="0" w:color="FFFFFF"/>
            </w:tcBorders>
            <w:shd w:val="clear" w:color="auto" w:fill="E6E6E6"/>
          </w:tcPr>
          <w:p w14:paraId="5DFC0687" w14:textId="77777777" w:rsidR="002B5BF0" w:rsidRPr="00D86059" w:rsidRDefault="002B5BF0" w:rsidP="005278AE">
            <w:pPr>
              <w:pStyle w:val="TableTextLeft"/>
            </w:pPr>
            <w:r w:rsidRPr="00D86059">
              <w:t>(6 and 11 and 80 and 117 and (test* or score*).tw.) not 155</w:t>
            </w:r>
          </w:p>
        </w:tc>
      </w:tr>
      <w:tr w:rsidR="002B5BF0" w:rsidRPr="00BF0C57" w14:paraId="6BF3C300"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3448E2FA" w14:textId="77777777" w:rsidR="002B5BF0" w:rsidRPr="00D86059" w:rsidRDefault="002B5BF0" w:rsidP="005278AE">
            <w:pPr>
              <w:pStyle w:val="TableTextLeft"/>
            </w:pPr>
            <w:r w:rsidRPr="00D86059">
              <w:t>159</w:t>
            </w:r>
          </w:p>
        </w:tc>
        <w:tc>
          <w:tcPr>
            <w:tcW w:w="4627" w:type="pct"/>
            <w:tcBorders>
              <w:top w:val="single" w:sz="6" w:space="0" w:color="FFFFFF"/>
              <w:left w:val="single" w:sz="6" w:space="0" w:color="FFFFFF"/>
              <w:bottom w:val="single" w:sz="6" w:space="0" w:color="FFFFFF"/>
            </w:tcBorders>
            <w:shd w:val="clear" w:color="auto" w:fill="E6E6E6"/>
          </w:tcPr>
          <w:p w14:paraId="6B385A79" w14:textId="77777777" w:rsidR="002B5BF0" w:rsidRPr="00D86059" w:rsidRDefault="002B5BF0" w:rsidP="005278AE">
            <w:pPr>
              <w:pStyle w:val="TableTextLeft"/>
            </w:pPr>
            <w:r w:rsidRPr="00D86059">
              <w:t>or/156-158</w:t>
            </w:r>
          </w:p>
        </w:tc>
      </w:tr>
      <w:tr w:rsidR="002B5BF0" w:rsidRPr="00BF0C57" w14:paraId="22C75D9F"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018CB856" w14:textId="77777777" w:rsidR="002B5BF0" w:rsidRPr="00D86059" w:rsidRDefault="002B5BF0" w:rsidP="005278AE">
            <w:pPr>
              <w:pStyle w:val="TableTextLeft"/>
            </w:pPr>
            <w:r w:rsidRPr="00D86059">
              <w:lastRenderedPageBreak/>
              <w:t>160</w:t>
            </w:r>
          </w:p>
        </w:tc>
        <w:tc>
          <w:tcPr>
            <w:tcW w:w="4627" w:type="pct"/>
            <w:tcBorders>
              <w:top w:val="single" w:sz="6" w:space="0" w:color="FFFFFF"/>
              <w:left w:val="single" w:sz="6" w:space="0" w:color="FFFFFF"/>
              <w:bottom w:val="single" w:sz="6" w:space="0" w:color="FFFFFF"/>
            </w:tcBorders>
            <w:shd w:val="clear" w:color="auto" w:fill="E6E6E6"/>
          </w:tcPr>
          <w:p w14:paraId="0E886CEC" w14:textId="77777777" w:rsidR="002B5BF0" w:rsidRPr="00D86059" w:rsidRDefault="002B5BF0" w:rsidP="005278AE">
            <w:pPr>
              <w:pStyle w:val="TableTextLeft"/>
            </w:pPr>
            <w:r w:rsidRPr="00D86059">
              <w:t>limit 159 to yr="1990 -current"</w:t>
            </w:r>
          </w:p>
        </w:tc>
      </w:tr>
      <w:tr w:rsidR="002B5BF0" w:rsidRPr="00BF0C57" w14:paraId="5567083D" w14:textId="77777777" w:rsidTr="00D435F9">
        <w:trPr>
          <w:trHeight w:val="343"/>
        </w:trPr>
        <w:tc>
          <w:tcPr>
            <w:tcW w:w="373" w:type="pct"/>
            <w:tcBorders>
              <w:top w:val="single" w:sz="6" w:space="0" w:color="FFFFFF"/>
              <w:bottom w:val="single" w:sz="6" w:space="0" w:color="FFFFFF"/>
              <w:right w:val="single" w:sz="6" w:space="0" w:color="FFFFFF"/>
            </w:tcBorders>
            <w:shd w:val="clear" w:color="auto" w:fill="E6E6E6"/>
          </w:tcPr>
          <w:p w14:paraId="555F7178" w14:textId="77777777" w:rsidR="002B5BF0" w:rsidRPr="00D86059" w:rsidRDefault="002B5BF0" w:rsidP="005278AE">
            <w:pPr>
              <w:pStyle w:val="TableTextLeft"/>
            </w:pPr>
            <w:r w:rsidRPr="00D86059">
              <w:t>161</w:t>
            </w:r>
          </w:p>
        </w:tc>
        <w:tc>
          <w:tcPr>
            <w:tcW w:w="4627" w:type="pct"/>
            <w:tcBorders>
              <w:top w:val="single" w:sz="6" w:space="0" w:color="FFFFFF"/>
              <w:left w:val="single" w:sz="6" w:space="0" w:color="FFFFFF"/>
              <w:bottom w:val="single" w:sz="6" w:space="0" w:color="FFFFFF"/>
            </w:tcBorders>
            <w:shd w:val="clear" w:color="auto" w:fill="E6E6E6"/>
          </w:tcPr>
          <w:p w14:paraId="4990DC7A" w14:textId="77777777" w:rsidR="002B5BF0" w:rsidRPr="00D86059" w:rsidRDefault="002B5BF0" w:rsidP="005278AE">
            <w:pPr>
              <w:pStyle w:val="TableTextLeft"/>
            </w:pPr>
            <w:r w:rsidRPr="00D86059">
              <w:t>limit 160 to english language</w:t>
            </w:r>
          </w:p>
        </w:tc>
      </w:tr>
    </w:tbl>
    <w:p w14:paraId="6CB3F6C8" w14:textId="77777777" w:rsidR="002B5BF0" w:rsidRPr="0005452F" w:rsidRDefault="002B5BF0" w:rsidP="002B5BF0">
      <w:r w:rsidRPr="0005452F">
        <w:rPr>
          <w:b/>
        </w:rPr>
        <w:t xml:space="preserve">Database: </w:t>
      </w:r>
      <w:r>
        <w:t>CDSR (global)</w:t>
      </w:r>
      <w:r w:rsidRPr="0005452F">
        <w:t xml:space="preserve"> [Wiley]</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624"/>
        <w:gridCol w:w="8446"/>
      </w:tblGrid>
      <w:tr w:rsidR="002B5BF0" w:rsidRPr="003F09AC" w14:paraId="762CA6C2" w14:textId="77777777" w:rsidTr="00D435F9">
        <w:trPr>
          <w:trHeight w:val="276"/>
          <w:tblHeader/>
        </w:trPr>
        <w:tc>
          <w:tcPr>
            <w:tcW w:w="344" w:type="pct"/>
            <w:shd w:val="clear" w:color="auto" w:fill="00B050"/>
            <w:vAlign w:val="bottom"/>
          </w:tcPr>
          <w:p w14:paraId="4F0F42B4" w14:textId="77777777" w:rsidR="002B5BF0" w:rsidRPr="003F09AC" w:rsidRDefault="002B5BF0" w:rsidP="005278AE">
            <w:pPr>
              <w:pStyle w:val="TableHeadingLeft"/>
              <w:spacing w:before="0" w:after="0"/>
              <w:rPr>
                <w:rFonts w:cstheme="minorHAnsi"/>
                <w:szCs w:val="20"/>
              </w:rPr>
            </w:pPr>
            <w:r w:rsidRPr="003F09AC">
              <w:rPr>
                <w:rFonts w:cstheme="minorHAnsi"/>
                <w:szCs w:val="20"/>
              </w:rPr>
              <w:t>#</w:t>
            </w:r>
          </w:p>
        </w:tc>
        <w:tc>
          <w:tcPr>
            <w:tcW w:w="4656" w:type="pct"/>
            <w:shd w:val="clear" w:color="auto" w:fill="00B050"/>
            <w:vAlign w:val="bottom"/>
          </w:tcPr>
          <w:p w14:paraId="177ECA89" w14:textId="77777777" w:rsidR="002B5BF0" w:rsidRPr="003F09AC" w:rsidRDefault="002B5BF0" w:rsidP="005278AE">
            <w:pPr>
              <w:pStyle w:val="TableHeadingLeft"/>
              <w:spacing w:before="0" w:after="0"/>
              <w:rPr>
                <w:rFonts w:cstheme="minorHAnsi"/>
                <w:szCs w:val="20"/>
              </w:rPr>
            </w:pPr>
            <w:r w:rsidRPr="003F09AC">
              <w:rPr>
                <w:rFonts w:cstheme="minorHAnsi"/>
                <w:szCs w:val="20"/>
              </w:rPr>
              <w:t>Search</w:t>
            </w:r>
          </w:p>
        </w:tc>
      </w:tr>
      <w:tr w:rsidR="002B5BF0" w:rsidRPr="003F09AC" w14:paraId="31B12F74" w14:textId="77777777" w:rsidTr="00D435F9">
        <w:trPr>
          <w:trHeight w:val="291"/>
        </w:trPr>
        <w:tc>
          <w:tcPr>
            <w:tcW w:w="344" w:type="pct"/>
            <w:tcBorders>
              <w:top w:val="single" w:sz="6" w:space="0" w:color="FFFFFF"/>
              <w:bottom w:val="single" w:sz="6" w:space="0" w:color="FFFFFF"/>
              <w:right w:val="single" w:sz="6" w:space="0" w:color="FFFFFF"/>
            </w:tcBorders>
            <w:shd w:val="clear" w:color="auto" w:fill="E6E6E6"/>
          </w:tcPr>
          <w:p w14:paraId="2A065B23" w14:textId="77777777" w:rsidR="002B5BF0" w:rsidRPr="003F09AC" w:rsidRDefault="002B5BF0" w:rsidP="005278AE">
            <w:pPr>
              <w:pStyle w:val="TableTextLeft"/>
              <w:spacing w:before="0" w:after="0"/>
              <w:rPr>
                <w:rFonts w:cstheme="minorHAnsi"/>
                <w:szCs w:val="20"/>
              </w:rPr>
            </w:pPr>
            <w:r w:rsidRPr="003F09AC">
              <w:rPr>
                <w:rFonts w:cstheme="minorHAnsi"/>
                <w:szCs w:val="20"/>
              </w:rPr>
              <w:t>#1</w:t>
            </w:r>
          </w:p>
        </w:tc>
        <w:tc>
          <w:tcPr>
            <w:tcW w:w="4656" w:type="pct"/>
            <w:tcBorders>
              <w:top w:val="single" w:sz="6" w:space="0" w:color="FFFFFF"/>
              <w:left w:val="single" w:sz="6" w:space="0" w:color="FFFFFF"/>
              <w:bottom w:val="single" w:sz="6" w:space="0" w:color="FFFFFF"/>
            </w:tcBorders>
            <w:shd w:val="clear" w:color="auto" w:fill="E6E6E6"/>
          </w:tcPr>
          <w:p w14:paraId="50E30E87" w14:textId="77777777" w:rsidR="002B5BF0" w:rsidRPr="003F09AC" w:rsidRDefault="002B5BF0" w:rsidP="005278AE">
            <w:pPr>
              <w:pStyle w:val="TableTextLeft"/>
              <w:spacing w:before="0" w:after="0"/>
              <w:rPr>
                <w:rFonts w:cstheme="minorHAnsi"/>
                <w:szCs w:val="20"/>
              </w:rPr>
            </w:pPr>
            <w:r w:rsidRPr="003F09AC">
              <w:rPr>
                <w:rFonts w:eastAsia="Times New Roman" w:cstheme="minorHAnsi"/>
                <w:color w:val="0A0905"/>
                <w:szCs w:val="20"/>
                <w:lang w:eastAsia="en-GB"/>
              </w:rPr>
              <w:t>mesh descriptor: [postpartum period] explode all trees</w:t>
            </w:r>
          </w:p>
        </w:tc>
      </w:tr>
      <w:tr w:rsidR="002B5BF0" w:rsidRPr="003F09AC" w14:paraId="7198BE88" w14:textId="77777777" w:rsidTr="00D435F9">
        <w:trPr>
          <w:trHeight w:val="276"/>
        </w:trPr>
        <w:tc>
          <w:tcPr>
            <w:tcW w:w="344" w:type="pct"/>
            <w:tcBorders>
              <w:top w:val="single" w:sz="6" w:space="0" w:color="FFFFFF"/>
              <w:bottom w:val="single" w:sz="6" w:space="0" w:color="FFFFFF"/>
              <w:right w:val="single" w:sz="6" w:space="0" w:color="FFFFFF"/>
            </w:tcBorders>
            <w:shd w:val="clear" w:color="auto" w:fill="E6E6E6"/>
          </w:tcPr>
          <w:p w14:paraId="757649E2" w14:textId="77777777" w:rsidR="002B5BF0" w:rsidRPr="003F09AC" w:rsidRDefault="002B5BF0" w:rsidP="005278AE">
            <w:pPr>
              <w:pStyle w:val="TableTextLeft"/>
              <w:spacing w:before="0" w:after="0"/>
              <w:rPr>
                <w:rFonts w:cstheme="minorHAnsi"/>
                <w:szCs w:val="20"/>
              </w:rPr>
            </w:pPr>
            <w:r w:rsidRPr="003F09AC">
              <w:rPr>
                <w:rFonts w:cstheme="minorHAnsi"/>
                <w:szCs w:val="20"/>
              </w:rPr>
              <w:t>#2</w:t>
            </w:r>
          </w:p>
        </w:tc>
        <w:tc>
          <w:tcPr>
            <w:tcW w:w="4656" w:type="pct"/>
            <w:tcBorders>
              <w:top w:val="single" w:sz="6" w:space="0" w:color="FFFFFF"/>
              <w:left w:val="single" w:sz="6" w:space="0" w:color="FFFFFF"/>
              <w:bottom w:val="single" w:sz="6" w:space="0" w:color="FFFFFF"/>
            </w:tcBorders>
            <w:shd w:val="clear" w:color="auto" w:fill="E6E6E6"/>
          </w:tcPr>
          <w:p w14:paraId="55FD4DA6" w14:textId="77777777" w:rsidR="002B5BF0" w:rsidRPr="003F09AC" w:rsidRDefault="002B5BF0" w:rsidP="005278AE">
            <w:pPr>
              <w:pStyle w:val="TableTextLeft"/>
              <w:spacing w:before="0" w:after="0"/>
              <w:rPr>
                <w:rFonts w:cstheme="minorHAnsi"/>
                <w:szCs w:val="20"/>
              </w:rPr>
            </w:pPr>
            <w:r w:rsidRPr="003F09AC">
              <w:rPr>
                <w:rFonts w:eastAsia="Times New Roman" w:cstheme="minorHAnsi"/>
                <w:color w:val="0A0905"/>
                <w:szCs w:val="20"/>
                <w:lang w:eastAsia="en-GB"/>
              </w:rPr>
              <w:t>mesh descriptor: [peripartum period] this term only</w:t>
            </w:r>
            <w:r w:rsidRPr="003F09AC">
              <w:rPr>
                <w:rFonts w:eastAsia="Times New Roman" w:cstheme="minorHAnsi"/>
                <w:color w:val="0A0905"/>
                <w:szCs w:val="20"/>
                <w:lang w:eastAsia="en-GB"/>
              </w:rPr>
              <w:tab/>
            </w:r>
          </w:p>
        </w:tc>
      </w:tr>
      <w:tr w:rsidR="002B5BF0" w:rsidRPr="003F09AC" w14:paraId="32F201E3" w14:textId="77777777" w:rsidTr="00D435F9">
        <w:trPr>
          <w:trHeight w:val="276"/>
        </w:trPr>
        <w:tc>
          <w:tcPr>
            <w:tcW w:w="344" w:type="pct"/>
            <w:tcBorders>
              <w:top w:val="single" w:sz="6" w:space="0" w:color="FFFFFF"/>
              <w:bottom w:val="single" w:sz="6" w:space="0" w:color="FFFFFF"/>
              <w:right w:val="single" w:sz="6" w:space="0" w:color="FFFFFF"/>
            </w:tcBorders>
            <w:shd w:val="clear" w:color="auto" w:fill="E6E6E6"/>
          </w:tcPr>
          <w:p w14:paraId="0BD25076" w14:textId="77777777" w:rsidR="002B5BF0" w:rsidRPr="003F09AC" w:rsidRDefault="002B5BF0" w:rsidP="005278AE">
            <w:pPr>
              <w:pStyle w:val="TableTextLeft"/>
              <w:spacing w:before="0" w:after="0"/>
              <w:rPr>
                <w:rFonts w:cstheme="minorHAnsi"/>
                <w:szCs w:val="20"/>
              </w:rPr>
            </w:pPr>
            <w:r w:rsidRPr="003F09AC">
              <w:rPr>
                <w:rFonts w:cstheme="minorHAnsi"/>
                <w:szCs w:val="20"/>
              </w:rPr>
              <w:t>#3</w:t>
            </w:r>
          </w:p>
        </w:tc>
        <w:tc>
          <w:tcPr>
            <w:tcW w:w="4656" w:type="pct"/>
            <w:tcBorders>
              <w:top w:val="single" w:sz="6" w:space="0" w:color="FFFFFF"/>
              <w:left w:val="single" w:sz="6" w:space="0" w:color="FFFFFF"/>
              <w:bottom w:val="single" w:sz="6" w:space="0" w:color="FFFFFF"/>
            </w:tcBorders>
            <w:shd w:val="clear" w:color="auto" w:fill="E6E6E6"/>
          </w:tcPr>
          <w:p w14:paraId="1E656575" w14:textId="77777777" w:rsidR="002B5BF0" w:rsidRPr="003F09AC" w:rsidRDefault="002B5BF0" w:rsidP="005278AE">
            <w:pPr>
              <w:pStyle w:val="TableTextLeft"/>
              <w:spacing w:before="0" w:after="0"/>
              <w:rPr>
                <w:rFonts w:cstheme="minorHAnsi"/>
                <w:szCs w:val="20"/>
              </w:rPr>
            </w:pPr>
            <w:r w:rsidRPr="003F09AC">
              <w:rPr>
                <w:rFonts w:eastAsia="Times New Roman" w:cstheme="minorHAnsi"/>
                <w:color w:val="0A0905"/>
                <w:szCs w:val="20"/>
                <w:lang w:eastAsia="en-GB"/>
              </w:rPr>
              <w:t>mesh descriptor: [postnatal care] this term only</w:t>
            </w:r>
          </w:p>
        </w:tc>
      </w:tr>
      <w:tr w:rsidR="002B5BF0" w:rsidRPr="003F09AC" w14:paraId="05175D14" w14:textId="77777777" w:rsidTr="00D435F9">
        <w:trPr>
          <w:trHeight w:val="291"/>
        </w:trPr>
        <w:tc>
          <w:tcPr>
            <w:tcW w:w="344" w:type="pct"/>
            <w:tcBorders>
              <w:top w:val="single" w:sz="6" w:space="0" w:color="FFFFFF"/>
              <w:bottom w:val="single" w:sz="6" w:space="0" w:color="FFFFFF"/>
              <w:right w:val="single" w:sz="6" w:space="0" w:color="FFFFFF"/>
            </w:tcBorders>
            <w:shd w:val="clear" w:color="auto" w:fill="E6E6E6"/>
          </w:tcPr>
          <w:p w14:paraId="093F26C7" w14:textId="77777777" w:rsidR="002B5BF0" w:rsidRPr="003F09AC" w:rsidRDefault="002B5BF0" w:rsidP="005278AE">
            <w:pPr>
              <w:pStyle w:val="TableTextLeft"/>
              <w:spacing w:before="0" w:after="0"/>
              <w:rPr>
                <w:rFonts w:cstheme="minorHAnsi"/>
                <w:szCs w:val="20"/>
              </w:rPr>
            </w:pPr>
            <w:r w:rsidRPr="003F09AC">
              <w:rPr>
                <w:rFonts w:cstheme="minorHAnsi"/>
                <w:szCs w:val="20"/>
              </w:rPr>
              <w:t>#4</w:t>
            </w:r>
          </w:p>
        </w:tc>
        <w:tc>
          <w:tcPr>
            <w:tcW w:w="4656" w:type="pct"/>
            <w:tcBorders>
              <w:top w:val="single" w:sz="6" w:space="0" w:color="FFFFFF"/>
              <w:left w:val="single" w:sz="6" w:space="0" w:color="FFFFFF"/>
              <w:bottom w:val="single" w:sz="6" w:space="0" w:color="FFFFFF"/>
            </w:tcBorders>
            <w:shd w:val="clear" w:color="auto" w:fill="E6E6E6"/>
          </w:tcPr>
          <w:p w14:paraId="56BF5471" w14:textId="77777777" w:rsidR="002B5BF0" w:rsidRPr="003F09AC" w:rsidRDefault="002B5BF0" w:rsidP="005278AE">
            <w:pPr>
              <w:pStyle w:val="TableTextLeft"/>
              <w:spacing w:before="0" w:after="0"/>
              <w:rPr>
                <w:rFonts w:cstheme="minorHAnsi"/>
                <w:szCs w:val="20"/>
              </w:rPr>
            </w:pPr>
            <w:r w:rsidRPr="003F09AC">
              <w:rPr>
                <w:rFonts w:eastAsia="Times New Roman" w:cstheme="minorHAnsi"/>
                <w:color w:val="0A0905"/>
                <w:szCs w:val="20"/>
                <w:lang w:eastAsia="en-GB"/>
              </w:rPr>
              <w:t>((((“first time” or new) near/1 mother*) or nullipara* or "peri natal*" or perinatal* or postbirth or "post birth" or postdelivery or "post delivery" or postnatal* or "post natal*" or postpartum* or "post partum*" or primipara* or puerpera* or puerperium* or ((after or follow*) near/2 birth*))):ti,ab,kw</w:t>
            </w:r>
          </w:p>
        </w:tc>
      </w:tr>
      <w:tr w:rsidR="002B5BF0" w:rsidRPr="003F09AC" w14:paraId="7C0387EC" w14:textId="77777777" w:rsidTr="00D435F9">
        <w:trPr>
          <w:trHeight w:val="291"/>
        </w:trPr>
        <w:tc>
          <w:tcPr>
            <w:tcW w:w="344" w:type="pct"/>
            <w:tcBorders>
              <w:top w:val="single" w:sz="6" w:space="0" w:color="FFFFFF"/>
              <w:bottom w:val="single" w:sz="6" w:space="0" w:color="FFFFFF"/>
              <w:right w:val="single" w:sz="6" w:space="0" w:color="FFFFFF"/>
            </w:tcBorders>
            <w:shd w:val="clear" w:color="auto" w:fill="E6E6E6"/>
          </w:tcPr>
          <w:p w14:paraId="6C5A7C90" w14:textId="77777777" w:rsidR="002B5BF0" w:rsidRPr="003F09AC" w:rsidRDefault="002B5BF0" w:rsidP="005278AE">
            <w:pPr>
              <w:pStyle w:val="TableTextLeft"/>
              <w:spacing w:before="0" w:after="0"/>
              <w:rPr>
                <w:rFonts w:cstheme="minorHAnsi"/>
                <w:szCs w:val="20"/>
              </w:rPr>
            </w:pPr>
            <w:r w:rsidRPr="003F09AC">
              <w:rPr>
                <w:rFonts w:cstheme="minorHAnsi"/>
                <w:szCs w:val="20"/>
              </w:rPr>
              <w:t>#5</w:t>
            </w:r>
          </w:p>
        </w:tc>
        <w:tc>
          <w:tcPr>
            <w:tcW w:w="4656" w:type="pct"/>
            <w:tcBorders>
              <w:top w:val="single" w:sz="6" w:space="0" w:color="FFFFFF"/>
              <w:left w:val="single" w:sz="6" w:space="0" w:color="FFFFFF"/>
              <w:bottom w:val="single" w:sz="6" w:space="0" w:color="FFFFFF"/>
            </w:tcBorders>
            <w:shd w:val="clear" w:color="auto" w:fill="E6E6E6"/>
          </w:tcPr>
          <w:p w14:paraId="66699845" w14:textId="77777777" w:rsidR="002B5BF0" w:rsidRPr="003F09AC" w:rsidRDefault="002B5BF0" w:rsidP="005278AE">
            <w:pPr>
              <w:pStyle w:val="TableTextLeft"/>
              <w:spacing w:before="0" w:after="0"/>
              <w:rPr>
                <w:rFonts w:cstheme="minorHAnsi"/>
                <w:szCs w:val="20"/>
              </w:rPr>
            </w:pPr>
            <w:r w:rsidRPr="003F09AC">
              <w:rPr>
                <w:rFonts w:eastAsia="Times New Roman" w:cstheme="minorHAnsi"/>
                <w:color w:val="0A0905"/>
                <w:szCs w:val="20"/>
                <w:lang w:eastAsia="en-GB"/>
              </w:rPr>
              <w:t>#1 or #2 or #3 or #4</w:t>
            </w:r>
            <w:r w:rsidRPr="003F09AC">
              <w:rPr>
                <w:rFonts w:eastAsia="Times New Roman" w:cstheme="minorHAnsi"/>
                <w:color w:val="0A0905"/>
                <w:szCs w:val="20"/>
                <w:lang w:eastAsia="en-GB"/>
              </w:rPr>
              <w:tab/>
            </w:r>
          </w:p>
        </w:tc>
      </w:tr>
    </w:tbl>
    <w:p w14:paraId="2E82686A" w14:textId="77777777" w:rsidR="002B5BF0" w:rsidRDefault="002B5BF0" w:rsidP="002B5BF0">
      <w:pPr>
        <w:rPr>
          <w:b/>
        </w:rPr>
      </w:pPr>
      <w:r w:rsidRPr="001C4343">
        <w:rPr>
          <w:b/>
        </w:rPr>
        <w:t xml:space="preserve">Database: </w:t>
      </w:r>
      <w:r w:rsidRPr="00CA3D4B">
        <w:t>DARE, HTA (global) [CRD Web]</w:t>
      </w:r>
      <w:r w:rsidRPr="001C4343" w:rsidDel="001C4343">
        <w:rPr>
          <w:b/>
        </w:rPr>
        <w:t xml:space="preserve"> </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590"/>
        <w:gridCol w:w="8480"/>
      </w:tblGrid>
      <w:tr w:rsidR="002B5BF0" w:rsidRPr="002769A9" w14:paraId="476E96DE" w14:textId="77777777" w:rsidTr="00D435F9">
        <w:trPr>
          <w:tblHeader/>
        </w:trPr>
        <w:tc>
          <w:tcPr>
            <w:tcW w:w="325" w:type="pct"/>
            <w:shd w:val="clear" w:color="auto" w:fill="00B050"/>
            <w:vAlign w:val="bottom"/>
          </w:tcPr>
          <w:p w14:paraId="5BEC71C3" w14:textId="77777777" w:rsidR="002B5BF0" w:rsidRPr="00EB1170" w:rsidRDefault="002B5BF0" w:rsidP="005278AE">
            <w:pPr>
              <w:spacing w:before="40" w:after="20"/>
              <w:rPr>
                <w:rFonts w:asciiTheme="majorHAnsi" w:hAnsiTheme="majorHAnsi" w:cstheme="majorHAnsi"/>
                <w:b/>
                <w:color w:val="000000"/>
                <w:sz w:val="20"/>
                <w:szCs w:val="20"/>
              </w:rPr>
            </w:pPr>
            <w:r w:rsidRPr="00EB1170">
              <w:rPr>
                <w:rFonts w:asciiTheme="majorHAnsi" w:hAnsiTheme="majorHAnsi" w:cstheme="majorHAnsi"/>
                <w:b/>
                <w:color w:val="000000"/>
                <w:sz w:val="20"/>
                <w:szCs w:val="20"/>
              </w:rPr>
              <w:t>#</w:t>
            </w:r>
          </w:p>
        </w:tc>
        <w:tc>
          <w:tcPr>
            <w:tcW w:w="4675" w:type="pct"/>
            <w:shd w:val="clear" w:color="auto" w:fill="00B050"/>
            <w:vAlign w:val="bottom"/>
          </w:tcPr>
          <w:p w14:paraId="18D53C14" w14:textId="77777777" w:rsidR="002B5BF0" w:rsidRPr="00EB1170" w:rsidRDefault="002B5BF0" w:rsidP="005278AE">
            <w:pPr>
              <w:spacing w:before="40" w:after="20"/>
              <w:rPr>
                <w:rFonts w:asciiTheme="majorHAnsi" w:hAnsiTheme="majorHAnsi" w:cstheme="majorHAnsi"/>
                <w:b/>
                <w:color w:val="000000"/>
                <w:sz w:val="20"/>
                <w:szCs w:val="20"/>
              </w:rPr>
            </w:pPr>
            <w:r w:rsidRPr="00EB1170">
              <w:rPr>
                <w:rFonts w:asciiTheme="majorHAnsi" w:hAnsiTheme="majorHAnsi" w:cstheme="majorHAnsi"/>
                <w:b/>
                <w:color w:val="000000"/>
                <w:sz w:val="20"/>
                <w:szCs w:val="20"/>
              </w:rPr>
              <w:t>Search</w:t>
            </w:r>
          </w:p>
        </w:tc>
      </w:tr>
      <w:tr w:rsidR="002B5BF0" w:rsidRPr="002769A9" w14:paraId="12F106AE"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789EA70D" w14:textId="77777777" w:rsidR="002B5BF0" w:rsidRPr="002769A9" w:rsidRDefault="002B5BF0"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1</w:t>
            </w:r>
          </w:p>
        </w:tc>
        <w:tc>
          <w:tcPr>
            <w:tcW w:w="4675" w:type="pct"/>
            <w:tcBorders>
              <w:top w:val="single" w:sz="6" w:space="0" w:color="FFFFFF"/>
              <w:left w:val="single" w:sz="6" w:space="0" w:color="FFFFFF"/>
              <w:bottom w:val="single" w:sz="6" w:space="0" w:color="FFFFFF"/>
            </w:tcBorders>
            <w:shd w:val="clear" w:color="auto" w:fill="E6E6E6"/>
            <w:vAlign w:val="center"/>
          </w:tcPr>
          <w:p w14:paraId="797B86D8" w14:textId="77777777" w:rsidR="002B5BF0" w:rsidRPr="002769A9" w:rsidRDefault="002B5BF0"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mesh descriptor  postpartum period  in dare,hta</w:t>
            </w:r>
          </w:p>
        </w:tc>
      </w:tr>
      <w:tr w:rsidR="002B5BF0" w:rsidRPr="002769A9" w14:paraId="6EFA34A0"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4399FE94" w14:textId="77777777" w:rsidR="002B5BF0" w:rsidRPr="002769A9" w:rsidRDefault="002B5BF0"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2</w:t>
            </w:r>
          </w:p>
        </w:tc>
        <w:tc>
          <w:tcPr>
            <w:tcW w:w="4675" w:type="pct"/>
            <w:tcBorders>
              <w:top w:val="single" w:sz="6" w:space="0" w:color="FFFFFF"/>
              <w:left w:val="single" w:sz="6" w:space="0" w:color="FFFFFF"/>
              <w:bottom w:val="single" w:sz="6" w:space="0" w:color="FFFFFF"/>
            </w:tcBorders>
            <w:shd w:val="clear" w:color="auto" w:fill="E6E6E6"/>
            <w:vAlign w:val="center"/>
          </w:tcPr>
          <w:p w14:paraId="05C8448B" w14:textId="77777777" w:rsidR="002B5BF0" w:rsidRPr="002769A9" w:rsidRDefault="002B5BF0" w:rsidP="005278AE">
            <w:pPr>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mesh descriptor  peripartum period in dare,hta</w:t>
            </w:r>
          </w:p>
        </w:tc>
      </w:tr>
      <w:tr w:rsidR="002B5BF0" w:rsidRPr="002769A9" w14:paraId="56EF3B97"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0FC1DDCE" w14:textId="77777777" w:rsidR="002B5BF0" w:rsidRPr="002769A9" w:rsidRDefault="002B5BF0"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3</w:t>
            </w:r>
          </w:p>
        </w:tc>
        <w:tc>
          <w:tcPr>
            <w:tcW w:w="4675" w:type="pct"/>
            <w:tcBorders>
              <w:top w:val="single" w:sz="6" w:space="0" w:color="FFFFFF"/>
              <w:left w:val="single" w:sz="6" w:space="0" w:color="FFFFFF"/>
              <w:bottom w:val="single" w:sz="6" w:space="0" w:color="FFFFFF"/>
            </w:tcBorders>
            <w:shd w:val="clear" w:color="auto" w:fill="E6E6E6"/>
            <w:vAlign w:val="center"/>
          </w:tcPr>
          <w:p w14:paraId="1B66EF18" w14:textId="77777777" w:rsidR="002B5BF0" w:rsidRPr="002769A9" w:rsidRDefault="002B5BF0" w:rsidP="005278AE">
            <w:pPr>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mesh descriptor  postnatal care in dare,hta</w:t>
            </w:r>
          </w:p>
        </w:tc>
      </w:tr>
      <w:tr w:rsidR="002B5BF0" w:rsidRPr="002769A9" w14:paraId="4968A46D"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32CE01D3" w14:textId="77777777" w:rsidR="002B5BF0" w:rsidRPr="002769A9" w:rsidRDefault="002B5BF0"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4</w:t>
            </w:r>
          </w:p>
        </w:tc>
        <w:tc>
          <w:tcPr>
            <w:tcW w:w="4675" w:type="pct"/>
            <w:tcBorders>
              <w:top w:val="single" w:sz="6" w:space="0" w:color="FFFFFF"/>
              <w:left w:val="single" w:sz="6" w:space="0" w:color="FFFFFF"/>
              <w:bottom w:val="single" w:sz="6" w:space="0" w:color="FFFFFF"/>
            </w:tcBorders>
            <w:shd w:val="clear" w:color="auto" w:fill="E6E6E6"/>
            <w:vAlign w:val="center"/>
          </w:tcPr>
          <w:p w14:paraId="2428B9B2" w14:textId="77777777" w:rsidR="002B5BF0" w:rsidRPr="002769A9" w:rsidRDefault="002B5BF0"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(nullipara* or peri natal* or perinatal* or postbirth or post birth or postdelivery or post delivery or postnatal* or post natal* or postpartum* or post partum* or primipara* or puerpera* or puerperium* or ((after or follow*) near2 birth*))  in dare, hta</w:t>
            </w:r>
          </w:p>
        </w:tc>
      </w:tr>
      <w:tr w:rsidR="002B5BF0" w:rsidRPr="002769A9" w14:paraId="37382EAB"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4E78BD5E" w14:textId="77777777" w:rsidR="002B5BF0" w:rsidRPr="002769A9" w:rsidRDefault="002B5BF0"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5</w:t>
            </w:r>
          </w:p>
        </w:tc>
        <w:tc>
          <w:tcPr>
            <w:tcW w:w="4675" w:type="pct"/>
            <w:tcBorders>
              <w:top w:val="single" w:sz="6" w:space="0" w:color="FFFFFF"/>
              <w:left w:val="single" w:sz="6" w:space="0" w:color="FFFFFF"/>
              <w:bottom w:val="single" w:sz="6" w:space="0" w:color="FFFFFF"/>
            </w:tcBorders>
            <w:shd w:val="clear" w:color="auto" w:fill="E6E6E6"/>
            <w:vAlign w:val="center"/>
          </w:tcPr>
          <w:p w14:paraId="09059BD7" w14:textId="77777777" w:rsidR="002B5BF0" w:rsidRPr="002769A9" w:rsidRDefault="002B5BF0"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#1 or #2 or #3 or #4</w:t>
            </w:r>
          </w:p>
        </w:tc>
      </w:tr>
      <w:tr w:rsidR="002B5BF0" w:rsidRPr="002769A9" w14:paraId="1073F846"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01632C5E" w14:textId="77777777" w:rsidR="002B5BF0" w:rsidRPr="002769A9" w:rsidRDefault="002B5BF0"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6</w:t>
            </w:r>
          </w:p>
        </w:tc>
        <w:tc>
          <w:tcPr>
            <w:tcW w:w="4675" w:type="pct"/>
            <w:tcBorders>
              <w:top w:val="single" w:sz="6" w:space="0" w:color="FFFFFF"/>
              <w:left w:val="single" w:sz="6" w:space="0" w:color="FFFFFF"/>
              <w:bottom w:val="single" w:sz="6" w:space="0" w:color="FFFFFF"/>
            </w:tcBorders>
            <w:shd w:val="clear" w:color="auto" w:fill="E6E6E6"/>
            <w:vAlign w:val="center"/>
          </w:tcPr>
          <w:p w14:paraId="54A9C83F" w14:textId="77777777" w:rsidR="002B5BF0" w:rsidRPr="002769A9" w:rsidRDefault="002B5BF0"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mesh descriptor  breast feeding explode all trees in dare,hta</w:t>
            </w:r>
          </w:p>
        </w:tc>
      </w:tr>
      <w:tr w:rsidR="002B5BF0" w:rsidRPr="002769A9" w14:paraId="6184C182"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4C085D23" w14:textId="77777777" w:rsidR="002B5BF0" w:rsidRPr="002769A9" w:rsidRDefault="002B5BF0"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7</w:t>
            </w:r>
          </w:p>
        </w:tc>
        <w:tc>
          <w:tcPr>
            <w:tcW w:w="4675" w:type="pct"/>
            <w:tcBorders>
              <w:top w:val="single" w:sz="6" w:space="0" w:color="FFFFFF"/>
              <w:left w:val="single" w:sz="6" w:space="0" w:color="FFFFFF"/>
              <w:bottom w:val="single" w:sz="6" w:space="0" w:color="FFFFFF"/>
            </w:tcBorders>
            <w:shd w:val="clear" w:color="auto" w:fill="E6E6E6"/>
            <w:vAlign w:val="center"/>
          </w:tcPr>
          <w:p w14:paraId="77E9DB08" w14:textId="77777777" w:rsidR="002B5BF0" w:rsidRPr="002769A9" w:rsidRDefault="002B5BF0" w:rsidP="005278AE">
            <w:pPr>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mesh descriptor  lactation in dare,hta</w:t>
            </w:r>
          </w:p>
        </w:tc>
      </w:tr>
      <w:tr w:rsidR="002B5BF0" w:rsidRPr="002769A9" w14:paraId="1662CE6B"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3D007EF4" w14:textId="77777777" w:rsidR="002B5BF0" w:rsidRPr="002769A9" w:rsidRDefault="002B5BF0"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8</w:t>
            </w:r>
          </w:p>
        </w:tc>
        <w:tc>
          <w:tcPr>
            <w:tcW w:w="4675" w:type="pct"/>
            <w:tcBorders>
              <w:top w:val="single" w:sz="6" w:space="0" w:color="FFFFFF"/>
              <w:left w:val="single" w:sz="6" w:space="0" w:color="FFFFFF"/>
              <w:bottom w:val="single" w:sz="6" w:space="0" w:color="FFFFFF"/>
            </w:tcBorders>
            <w:shd w:val="clear" w:color="auto" w:fill="E6E6E6"/>
            <w:vAlign w:val="center"/>
          </w:tcPr>
          <w:p w14:paraId="5713319A" w14:textId="77777777" w:rsidR="002B5BF0" w:rsidRPr="002769A9" w:rsidRDefault="002B5BF0"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(breastfeed* or breast feed* or breastfed* or breastfeed* or breast fed or breastmilk or breast milk or expressed milk* or lactat* or (nursing next (baby or infant* or mother* or neonate* or newborn*)))  in dare, hta</w:t>
            </w:r>
          </w:p>
        </w:tc>
      </w:tr>
      <w:tr w:rsidR="002B5BF0" w:rsidRPr="002769A9" w14:paraId="27CCFEA7"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6795A0CE" w14:textId="77777777" w:rsidR="002B5BF0" w:rsidRPr="002769A9" w:rsidRDefault="002B5BF0"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9</w:t>
            </w:r>
          </w:p>
        </w:tc>
        <w:tc>
          <w:tcPr>
            <w:tcW w:w="4675" w:type="pct"/>
            <w:tcBorders>
              <w:top w:val="single" w:sz="6" w:space="0" w:color="FFFFFF"/>
              <w:left w:val="single" w:sz="6" w:space="0" w:color="FFFFFF"/>
              <w:bottom w:val="single" w:sz="6" w:space="0" w:color="FFFFFF"/>
            </w:tcBorders>
            <w:shd w:val="clear" w:color="auto" w:fill="E6E6E6"/>
            <w:vAlign w:val="center"/>
          </w:tcPr>
          <w:p w14:paraId="7246F90B" w14:textId="77777777" w:rsidR="002B5BF0" w:rsidRPr="002769A9" w:rsidRDefault="002B5BF0"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#6 or #7 or #8</w:t>
            </w:r>
          </w:p>
        </w:tc>
      </w:tr>
      <w:tr w:rsidR="002B5BF0" w:rsidRPr="002769A9" w14:paraId="1D711247"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7E52169E" w14:textId="77777777" w:rsidR="002B5BF0" w:rsidRPr="002769A9" w:rsidRDefault="002B5BF0"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10</w:t>
            </w:r>
          </w:p>
        </w:tc>
        <w:tc>
          <w:tcPr>
            <w:tcW w:w="4675" w:type="pct"/>
            <w:tcBorders>
              <w:top w:val="single" w:sz="6" w:space="0" w:color="FFFFFF"/>
              <w:left w:val="single" w:sz="6" w:space="0" w:color="FFFFFF"/>
              <w:bottom w:val="single" w:sz="6" w:space="0" w:color="FFFFFF"/>
            </w:tcBorders>
            <w:shd w:val="clear" w:color="auto" w:fill="E6E6E6"/>
            <w:vAlign w:val="center"/>
          </w:tcPr>
          <w:p w14:paraId="2E3AB651" w14:textId="77777777" w:rsidR="002B5BF0" w:rsidRPr="002769A9" w:rsidRDefault="002B5BF0"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mesh descriptor bottle feeding in dare,hta</w:t>
            </w:r>
          </w:p>
        </w:tc>
      </w:tr>
      <w:tr w:rsidR="002B5BF0" w:rsidRPr="002769A9" w14:paraId="63F64B98"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15D6E0E6" w14:textId="77777777" w:rsidR="002B5BF0" w:rsidRPr="002769A9" w:rsidRDefault="002B5BF0"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11</w:t>
            </w:r>
          </w:p>
        </w:tc>
        <w:tc>
          <w:tcPr>
            <w:tcW w:w="4675" w:type="pct"/>
            <w:tcBorders>
              <w:top w:val="single" w:sz="6" w:space="0" w:color="FFFFFF"/>
              <w:left w:val="single" w:sz="6" w:space="0" w:color="FFFFFF"/>
              <w:bottom w:val="single" w:sz="6" w:space="0" w:color="FFFFFF"/>
            </w:tcBorders>
            <w:shd w:val="clear" w:color="auto" w:fill="E6E6E6"/>
            <w:vAlign w:val="center"/>
          </w:tcPr>
          <w:p w14:paraId="6F7E8662" w14:textId="77777777" w:rsidR="002B5BF0" w:rsidRPr="002769A9" w:rsidRDefault="002B5BF0" w:rsidP="005278AE">
            <w:pPr>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mesh descriptor infant formula in dare,hta</w:t>
            </w:r>
          </w:p>
        </w:tc>
      </w:tr>
      <w:tr w:rsidR="002B5BF0" w:rsidRPr="002769A9" w14:paraId="1A9FDF81"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7ABEF8EE" w14:textId="77777777" w:rsidR="002B5BF0" w:rsidRPr="002769A9" w:rsidRDefault="002B5BF0"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12</w:t>
            </w:r>
          </w:p>
        </w:tc>
        <w:tc>
          <w:tcPr>
            <w:tcW w:w="4675" w:type="pct"/>
            <w:tcBorders>
              <w:top w:val="single" w:sz="6" w:space="0" w:color="FFFFFF"/>
              <w:left w:val="single" w:sz="6" w:space="0" w:color="FFFFFF"/>
              <w:bottom w:val="single" w:sz="6" w:space="0" w:color="FFFFFF"/>
            </w:tcBorders>
            <w:shd w:val="clear" w:color="auto" w:fill="E6E6E6"/>
            <w:vAlign w:val="center"/>
          </w:tcPr>
          <w:p w14:paraId="0B60C630" w14:textId="77777777" w:rsidR="002B5BF0" w:rsidRPr="002769A9" w:rsidRDefault="002B5BF0"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(((bottle or formula or synthetic) near2 (artificial or fed or feed* or infant* or milk*)) or (artificial next (formula or milk)) or bottlefed or bottlefeed or cup feeding or (milk near2 (substitut* or supplement*)) or ((infant or milk or water or glucose or dextrose or formula) next supplement) or formula supplement* or supplement feed or milk feed or ((baby or babies or infant* or neonate* or newborn*) next (formula* or milk)) or formulafeed or formulated or (milk near2 powder*) or hydrolyzed formula* or (((feeding or baby or infant) next bottle*) or infant feeding or bottle nipple* or milk pump*)) in dare, hta</w:t>
            </w:r>
          </w:p>
        </w:tc>
      </w:tr>
      <w:tr w:rsidR="002B5BF0" w:rsidRPr="002769A9" w14:paraId="3105CC3D"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024E16F5" w14:textId="77777777" w:rsidR="002B5BF0" w:rsidRPr="002769A9" w:rsidRDefault="002B5BF0"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13</w:t>
            </w:r>
          </w:p>
        </w:tc>
        <w:tc>
          <w:tcPr>
            <w:tcW w:w="4675" w:type="pct"/>
            <w:tcBorders>
              <w:top w:val="single" w:sz="6" w:space="0" w:color="FFFFFF"/>
              <w:left w:val="single" w:sz="6" w:space="0" w:color="FFFFFF"/>
              <w:bottom w:val="single" w:sz="6" w:space="0" w:color="FFFFFF"/>
            </w:tcBorders>
            <w:shd w:val="clear" w:color="auto" w:fill="E6E6E6"/>
            <w:vAlign w:val="center"/>
          </w:tcPr>
          <w:p w14:paraId="08D3663C" w14:textId="77777777" w:rsidR="002B5BF0" w:rsidRPr="002769A9" w:rsidRDefault="002B5BF0"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 xml:space="preserve">#10 or #11 or #12 </w:t>
            </w:r>
          </w:p>
        </w:tc>
      </w:tr>
      <w:tr w:rsidR="002B5BF0" w:rsidRPr="002769A9" w14:paraId="22A56631"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467912B9" w14:textId="77777777" w:rsidR="002B5BF0" w:rsidRPr="002769A9" w:rsidRDefault="002B5BF0"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14</w:t>
            </w:r>
          </w:p>
        </w:tc>
        <w:tc>
          <w:tcPr>
            <w:tcW w:w="4675" w:type="pct"/>
            <w:tcBorders>
              <w:top w:val="single" w:sz="6" w:space="0" w:color="FFFFFF"/>
              <w:left w:val="single" w:sz="6" w:space="0" w:color="FFFFFF"/>
              <w:bottom w:val="single" w:sz="6" w:space="0" w:color="FFFFFF"/>
            </w:tcBorders>
            <w:shd w:val="clear" w:color="auto" w:fill="E6E6E6"/>
            <w:vAlign w:val="center"/>
          </w:tcPr>
          <w:p w14:paraId="2DD0143E" w14:textId="77777777" w:rsidR="002B5BF0" w:rsidRPr="002769A9" w:rsidRDefault="002B5BF0" w:rsidP="005278AE">
            <w:pPr>
              <w:spacing w:before="40" w:after="20"/>
              <w:rPr>
                <w:rFonts w:asciiTheme="majorHAnsi" w:eastAsia="Times New Roman" w:hAnsiTheme="majorHAnsi" w:cstheme="majorHAnsi"/>
                <w:color w:val="0A0905"/>
                <w:sz w:val="20"/>
                <w:szCs w:val="20"/>
                <w:lang w:eastAsia="en-GB"/>
              </w:rPr>
            </w:pPr>
            <w:r w:rsidRPr="002769A9">
              <w:rPr>
                <w:rFonts w:asciiTheme="majorHAnsi" w:eastAsia="Times New Roman" w:hAnsiTheme="majorHAnsi" w:cstheme="majorHAnsi"/>
                <w:color w:val="000000" w:themeColor="text1"/>
                <w:sz w:val="20"/>
                <w:szCs w:val="20"/>
                <w:lang w:eastAsia="en-GB"/>
              </w:rPr>
              <w:t>#5 or #9 or #13</w:t>
            </w:r>
          </w:p>
        </w:tc>
      </w:tr>
    </w:tbl>
    <w:p w14:paraId="3E4E2D35" w14:textId="77777777" w:rsidR="002B5BF0" w:rsidRPr="00806E88" w:rsidRDefault="002B5BF0" w:rsidP="002B5BF0">
      <w:pPr>
        <w:rPr>
          <w:b/>
        </w:rPr>
      </w:pPr>
      <w:r w:rsidRPr="00806E88">
        <w:rPr>
          <w:b/>
        </w:rPr>
        <w:t>Health economic search</w:t>
      </w:r>
    </w:p>
    <w:p w14:paraId="58292810" w14:textId="77777777" w:rsidR="002B5BF0" w:rsidRPr="00806E88" w:rsidRDefault="002B5BF0" w:rsidP="002B5BF0">
      <w:r w:rsidRPr="00806E88">
        <w:t>The search for this topic was last run on 5</w:t>
      </w:r>
      <w:r w:rsidRPr="00806E88">
        <w:rPr>
          <w:vertAlign w:val="superscript"/>
        </w:rPr>
        <w:t>th</w:t>
      </w:r>
      <w:r w:rsidRPr="00806E88">
        <w:t xml:space="preserve"> December 2019. </w:t>
      </w:r>
    </w:p>
    <w:p w14:paraId="3DF2D789" w14:textId="77777777" w:rsidR="002B5BF0" w:rsidRPr="00806E88" w:rsidRDefault="002B5BF0" w:rsidP="002B5BF0">
      <w:r w:rsidRPr="00806E88">
        <w:rPr>
          <w:b/>
        </w:rPr>
        <w:t xml:space="preserve">Database: </w:t>
      </w:r>
      <w:r w:rsidRPr="00806E88">
        <w:t>Emcare,</w:t>
      </w:r>
      <w:r w:rsidRPr="00806E88">
        <w:rPr>
          <w:b/>
        </w:rPr>
        <w:t xml:space="preserve"> </w:t>
      </w:r>
      <w:r w:rsidRPr="00806E88">
        <w:t>Embase, Medline, Medline Ahead of Print and In-Process &amp; Other Non-Indexed Citations (global) – OVID [Multifile]</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729"/>
        <w:gridCol w:w="8341"/>
      </w:tblGrid>
      <w:tr w:rsidR="002B5BF0" w:rsidRPr="00806E88" w14:paraId="55BD04D9" w14:textId="77777777" w:rsidTr="00D435F9">
        <w:trPr>
          <w:tblHeader/>
        </w:trPr>
        <w:tc>
          <w:tcPr>
            <w:tcW w:w="402" w:type="pct"/>
            <w:shd w:val="clear" w:color="auto" w:fill="00B050"/>
            <w:vAlign w:val="bottom"/>
          </w:tcPr>
          <w:p w14:paraId="284387ED" w14:textId="77777777" w:rsidR="002B5BF0" w:rsidRPr="00BC5456" w:rsidRDefault="002B5BF0" w:rsidP="005278AE">
            <w:pPr>
              <w:spacing w:before="40" w:after="20"/>
              <w:rPr>
                <w:rFonts w:asciiTheme="majorHAnsi" w:hAnsiTheme="majorHAnsi" w:cstheme="majorHAnsi"/>
                <w:b/>
                <w:color w:val="000000"/>
                <w:sz w:val="20"/>
                <w:szCs w:val="20"/>
              </w:rPr>
            </w:pPr>
            <w:r w:rsidRPr="00BC5456">
              <w:rPr>
                <w:rFonts w:asciiTheme="majorHAnsi" w:hAnsiTheme="majorHAnsi" w:cstheme="majorHAnsi"/>
                <w:b/>
                <w:color w:val="000000"/>
                <w:sz w:val="20"/>
                <w:szCs w:val="20"/>
              </w:rPr>
              <w:lastRenderedPageBreak/>
              <w:t>#</w:t>
            </w:r>
          </w:p>
        </w:tc>
        <w:tc>
          <w:tcPr>
            <w:tcW w:w="4598" w:type="pct"/>
            <w:shd w:val="clear" w:color="auto" w:fill="00B050"/>
            <w:vAlign w:val="bottom"/>
          </w:tcPr>
          <w:p w14:paraId="41C24AD1" w14:textId="77777777" w:rsidR="002B5BF0" w:rsidRPr="00BC5456" w:rsidRDefault="002B5BF0" w:rsidP="005278AE">
            <w:pPr>
              <w:spacing w:before="40" w:after="20"/>
              <w:rPr>
                <w:rFonts w:asciiTheme="majorHAnsi" w:hAnsiTheme="majorHAnsi" w:cstheme="majorHAnsi"/>
                <w:b/>
                <w:color w:val="000000"/>
                <w:sz w:val="20"/>
                <w:szCs w:val="20"/>
              </w:rPr>
            </w:pPr>
            <w:r w:rsidRPr="00BC5456">
              <w:rPr>
                <w:rFonts w:asciiTheme="majorHAnsi" w:hAnsiTheme="majorHAnsi" w:cstheme="majorHAnsi"/>
                <w:b/>
                <w:color w:val="000000"/>
                <w:sz w:val="20"/>
                <w:szCs w:val="20"/>
              </w:rPr>
              <w:t>Search</w:t>
            </w:r>
          </w:p>
        </w:tc>
      </w:tr>
      <w:tr w:rsidR="002B5BF0" w:rsidRPr="00806E88" w14:paraId="35B2584D" w14:textId="77777777" w:rsidTr="00D435F9">
        <w:tc>
          <w:tcPr>
            <w:tcW w:w="402" w:type="pct"/>
            <w:tcBorders>
              <w:top w:val="single" w:sz="6" w:space="0" w:color="FFFFFF"/>
              <w:bottom w:val="single" w:sz="6" w:space="0" w:color="FFFFFF"/>
              <w:right w:val="single" w:sz="6" w:space="0" w:color="FFFFFF"/>
            </w:tcBorders>
            <w:shd w:val="clear" w:color="auto" w:fill="E6E6E6"/>
          </w:tcPr>
          <w:p w14:paraId="4F6FD944"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w:t>
            </w:r>
          </w:p>
        </w:tc>
        <w:tc>
          <w:tcPr>
            <w:tcW w:w="4598" w:type="pct"/>
            <w:tcBorders>
              <w:top w:val="single" w:sz="6" w:space="0" w:color="FFFFFF"/>
              <w:left w:val="single" w:sz="6" w:space="0" w:color="FFFFFF"/>
              <w:bottom w:val="single" w:sz="6" w:space="0" w:color="FFFFFF"/>
            </w:tcBorders>
            <w:shd w:val="clear" w:color="auto" w:fill="E6E6E6"/>
          </w:tcPr>
          <w:p w14:paraId="10EED6C7"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puerperium/ or perinatal period/ or postnatal care/</w:t>
            </w:r>
          </w:p>
        </w:tc>
      </w:tr>
      <w:tr w:rsidR="002B5BF0" w:rsidRPr="00806E88" w14:paraId="46A74E01" w14:textId="77777777" w:rsidTr="00D435F9">
        <w:tc>
          <w:tcPr>
            <w:tcW w:w="402" w:type="pct"/>
            <w:tcBorders>
              <w:top w:val="single" w:sz="6" w:space="0" w:color="FFFFFF"/>
              <w:bottom w:val="single" w:sz="6" w:space="0" w:color="FFFFFF"/>
              <w:right w:val="single" w:sz="6" w:space="0" w:color="FFFFFF"/>
            </w:tcBorders>
            <w:shd w:val="clear" w:color="auto" w:fill="E6E6E6"/>
          </w:tcPr>
          <w:p w14:paraId="15F24ACE"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w:t>
            </w:r>
          </w:p>
        </w:tc>
        <w:tc>
          <w:tcPr>
            <w:tcW w:w="4598" w:type="pct"/>
            <w:tcBorders>
              <w:top w:val="single" w:sz="6" w:space="0" w:color="FFFFFF"/>
              <w:left w:val="single" w:sz="6" w:space="0" w:color="FFFFFF"/>
              <w:bottom w:val="single" w:sz="6" w:space="0" w:color="FFFFFF"/>
            </w:tcBorders>
            <w:shd w:val="clear" w:color="auto" w:fill="E6E6E6"/>
          </w:tcPr>
          <w:p w14:paraId="0B2C8998"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 use emczd, emcr</w:t>
            </w:r>
          </w:p>
        </w:tc>
      </w:tr>
      <w:tr w:rsidR="002B5BF0" w:rsidRPr="00806E88" w14:paraId="2EDA60CE" w14:textId="77777777" w:rsidTr="00D435F9">
        <w:tc>
          <w:tcPr>
            <w:tcW w:w="402" w:type="pct"/>
            <w:tcBorders>
              <w:top w:val="single" w:sz="6" w:space="0" w:color="FFFFFF"/>
              <w:bottom w:val="single" w:sz="6" w:space="0" w:color="FFFFFF"/>
              <w:right w:val="single" w:sz="6" w:space="0" w:color="FFFFFF"/>
            </w:tcBorders>
            <w:shd w:val="clear" w:color="auto" w:fill="E6E6E6"/>
          </w:tcPr>
          <w:p w14:paraId="1B6868A3"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w:t>
            </w:r>
          </w:p>
        </w:tc>
        <w:tc>
          <w:tcPr>
            <w:tcW w:w="4598" w:type="pct"/>
            <w:tcBorders>
              <w:top w:val="single" w:sz="6" w:space="0" w:color="FFFFFF"/>
              <w:left w:val="single" w:sz="6" w:space="0" w:color="FFFFFF"/>
              <w:bottom w:val="single" w:sz="6" w:space="0" w:color="FFFFFF"/>
            </w:tcBorders>
            <w:shd w:val="clear" w:color="auto" w:fill="E6E6E6"/>
          </w:tcPr>
          <w:p w14:paraId="0F82FAC0"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postpartum period/ or peripartum period/ or postnatal care/</w:t>
            </w:r>
          </w:p>
        </w:tc>
      </w:tr>
      <w:tr w:rsidR="002B5BF0" w:rsidRPr="00806E88" w14:paraId="39DE3E21" w14:textId="77777777" w:rsidTr="00D435F9">
        <w:tc>
          <w:tcPr>
            <w:tcW w:w="402" w:type="pct"/>
            <w:tcBorders>
              <w:top w:val="single" w:sz="6" w:space="0" w:color="FFFFFF"/>
              <w:bottom w:val="single" w:sz="6" w:space="0" w:color="FFFFFF"/>
              <w:right w:val="single" w:sz="6" w:space="0" w:color="FFFFFF"/>
            </w:tcBorders>
            <w:shd w:val="clear" w:color="auto" w:fill="E6E6E6"/>
          </w:tcPr>
          <w:p w14:paraId="0AC09C80"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w:t>
            </w:r>
          </w:p>
        </w:tc>
        <w:tc>
          <w:tcPr>
            <w:tcW w:w="4598" w:type="pct"/>
            <w:tcBorders>
              <w:top w:val="single" w:sz="6" w:space="0" w:color="FFFFFF"/>
              <w:left w:val="single" w:sz="6" w:space="0" w:color="FFFFFF"/>
              <w:bottom w:val="single" w:sz="6" w:space="0" w:color="FFFFFF"/>
            </w:tcBorders>
            <w:shd w:val="clear" w:color="auto" w:fill="E6E6E6"/>
          </w:tcPr>
          <w:p w14:paraId="1A408FED"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 use ppez</w:t>
            </w:r>
          </w:p>
        </w:tc>
      </w:tr>
      <w:tr w:rsidR="002B5BF0" w:rsidRPr="00806E88" w14:paraId="60BDAD64" w14:textId="77777777" w:rsidTr="00D435F9">
        <w:tc>
          <w:tcPr>
            <w:tcW w:w="402" w:type="pct"/>
            <w:tcBorders>
              <w:top w:val="single" w:sz="6" w:space="0" w:color="FFFFFF"/>
              <w:bottom w:val="single" w:sz="6" w:space="0" w:color="FFFFFF"/>
              <w:right w:val="single" w:sz="6" w:space="0" w:color="FFFFFF"/>
            </w:tcBorders>
            <w:shd w:val="clear" w:color="auto" w:fill="E6E6E6"/>
          </w:tcPr>
          <w:p w14:paraId="1E025953"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w:t>
            </w:r>
          </w:p>
        </w:tc>
        <w:tc>
          <w:tcPr>
            <w:tcW w:w="4598" w:type="pct"/>
            <w:tcBorders>
              <w:top w:val="single" w:sz="6" w:space="0" w:color="FFFFFF"/>
              <w:left w:val="single" w:sz="6" w:space="0" w:color="FFFFFF"/>
              <w:bottom w:val="single" w:sz="6" w:space="0" w:color="FFFFFF"/>
            </w:tcBorders>
            <w:shd w:val="clear" w:color="auto" w:fill="E6E6E6"/>
          </w:tcPr>
          <w:p w14:paraId="5B2976C1"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(nullipara* or peri natal* or perinatal* or postbirth or post birth or postdelivery or post delivery or postnatal* or post natal* or postpartum* or post partum* or primipara* or puerpera* or puerperium* or ((after or follow*) adj2 birth*)).ti,ab.</w:t>
            </w:r>
          </w:p>
        </w:tc>
      </w:tr>
      <w:tr w:rsidR="002B5BF0" w:rsidRPr="00806E88" w14:paraId="13A388EB" w14:textId="77777777" w:rsidTr="00D435F9">
        <w:tc>
          <w:tcPr>
            <w:tcW w:w="402" w:type="pct"/>
            <w:tcBorders>
              <w:top w:val="single" w:sz="6" w:space="0" w:color="FFFFFF"/>
              <w:bottom w:val="single" w:sz="6" w:space="0" w:color="FFFFFF"/>
              <w:right w:val="single" w:sz="6" w:space="0" w:color="FFFFFF"/>
            </w:tcBorders>
            <w:shd w:val="clear" w:color="auto" w:fill="E6E6E6"/>
          </w:tcPr>
          <w:p w14:paraId="67B1C904"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6</w:t>
            </w:r>
          </w:p>
        </w:tc>
        <w:tc>
          <w:tcPr>
            <w:tcW w:w="4598" w:type="pct"/>
            <w:tcBorders>
              <w:top w:val="single" w:sz="6" w:space="0" w:color="FFFFFF"/>
              <w:left w:val="single" w:sz="6" w:space="0" w:color="FFFFFF"/>
              <w:bottom w:val="single" w:sz="6" w:space="0" w:color="FFFFFF"/>
            </w:tcBorders>
            <w:shd w:val="clear" w:color="auto" w:fill="E6E6E6"/>
          </w:tcPr>
          <w:p w14:paraId="2A7989AD"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or/2,4-5</w:t>
            </w:r>
          </w:p>
        </w:tc>
      </w:tr>
      <w:tr w:rsidR="002B5BF0" w:rsidRPr="00806E88" w14:paraId="6588DE89" w14:textId="77777777" w:rsidTr="00D435F9">
        <w:tc>
          <w:tcPr>
            <w:tcW w:w="402" w:type="pct"/>
            <w:tcBorders>
              <w:top w:val="single" w:sz="6" w:space="0" w:color="FFFFFF"/>
              <w:bottom w:val="single" w:sz="6" w:space="0" w:color="FFFFFF"/>
              <w:right w:val="single" w:sz="6" w:space="0" w:color="FFFFFF"/>
            </w:tcBorders>
            <w:shd w:val="clear" w:color="auto" w:fill="E6E6E6"/>
          </w:tcPr>
          <w:p w14:paraId="03C85566"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7</w:t>
            </w:r>
          </w:p>
        </w:tc>
        <w:tc>
          <w:tcPr>
            <w:tcW w:w="4598" w:type="pct"/>
            <w:tcBorders>
              <w:top w:val="single" w:sz="6" w:space="0" w:color="FFFFFF"/>
              <w:left w:val="single" w:sz="6" w:space="0" w:color="FFFFFF"/>
              <w:bottom w:val="single" w:sz="6" w:space="0" w:color="FFFFFF"/>
            </w:tcBorders>
            <w:shd w:val="clear" w:color="auto" w:fill="E6E6E6"/>
          </w:tcPr>
          <w:p w14:paraId="3780DC1C"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breast feeding/ or breast feeding education/ or lactation/</w:t>
            </w:r>
          </w:p>
        </w:tc>
      </w:tr>
      <w:tr w:rsidR="002B5BF0" w:rsidRPr="00806E88" w14:paraId="00BAE6B9" w14:textId="77777777" w:rsidTr="00D435F9">
        <w:tc>
          <w:tcPr>
            <w:tcW w:w="402" w:type="pct"/>
            <w:tcBorders>
              <w:top w:val="single" w:sz="6" w:space="0" w:color="FFFFFF"/>
              <w:bottom w:val="single" w:sz="6" w:space="0" w:color="FFFFFF"/>
              <w:right w:val="single" w:sz="6" w:space="0" w:color="FFFFFF"/>
            </w:tcBorders>
            <w:shd w:val="clear" w:color="auto" w:fill="E6E6E6"/>
          </w:tcPr>
          <w:p w14:paraId="4ECE08BB"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8</w:t>
            </w:r>
          </w:p>
        </w:tc>
        <w:tc>
          <w:tcPr>
            <w:tcW w:w="4598" w:type="pct"/>
            <w:tcBorders>
              <w:top w:val="single" w:sz="6" w:space="0" w:color="FFFFFF"/>
              <w:left w:val="single" w:sz="6" w:space="0" w:color="FFFFFF"/>
              <w:bottom w:val="single" w:sz="6" w:space="0" w:color="FFFFFF"/>
            </w:tcBorders>
            <w:shd w:val="clear" w:color="auto" w:fill="E6E6E6"/>
          </w:tcPr>
          <w:p w14:paraId="5131DB67"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7 use emczd, emcr</w:t>
            </w:r>
          </w:p>
        </w:tc>
      </w:tr>
      <w:tr w:rsidR="002B5BF0" w:rsidRPr="00806E88" w14:paraId="25B58787" w14:textId="77777777" w:rsidTr="00D435F9">
        <w:tc>
          <w:tcPr>
            <w:tcW w:w="402" w:type="pct"/>
            <w:tcBorders>
              <w:top w:val="single" w:sz="6" w:space="0" w:color="FFFFFF"/>
              <w:bottom w:val="single" w:sz="6" w:space="0" w:color="FFFFFF"/>
              <w:right w:val="single" w:sz="6" w:space="0" w:color="FFFFFF"/>
            </w:tcBorders>
            <w:shd w:val="clear" w:color="auto" w:fill="E6E6E6"/>
          </w:tcPr>
          <w:p w14:paraId="1D31F4B1"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9</w:t>
            </w:r>
          </w:p>
        </w:tc>
        <w:tc>
          <w:tcPr>
            <w:tcW w:w="4598" w:type="pct"/>
            <w:tcBorders>
              <w:top w:val="single" w:sz="6" w:space="0" w:color="FFFFFF"/>
              <w:left w:val="single" w:sz="6" w:space="0" w:color="FFFFFF"/>
              <w:bottom w:val="single" w:sz="6" w:space="0" w:color="FFFFFF"/>
            </w:tcBorders>
            <w:shd w:val="clear" w:color="auto" w:fill="E6E6E6"/>
          </w:tcPr>
          <w:p w14:paraId="2084E798"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exp breast feeding/ or lactation/</w:t>
            </w:r>
          </w:p>
        </w:tc>
      </w:tr>
      <w:tr w:rsidR="002B5BF0" w:rsidRPr="00806E88" w14:paraId="04F8BBAB" w14:textId="77777777" w:rsidTr="00D435F9">
        <w:tc>
          <w:tcPr>
            <w:tcW w:w="402" w:type="pct"/>
            <w:tcBorders>
              <w:top w:val="single" w:sz="6" w:space="0" w:color="FFFFFF"/>
              <w:bottom w:val="single" w:sz="6" w:space="0" w:color="FFFFFF"/>
              <w:right w:val="single" w:sz="6" w:space="0" w:color="FFFFFF"/>
            </w:tcBorders>
            <w:shd w:val="clear" w:color="auto" w:fill="E6E6E6"/>
          </w:tcPr>
          <w:p w14:paraId="401D04F2"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10</w:t>
            </w:r>
          </w:p>
        </w:tc>
        <w:tc>
          <w:tcPr>
            <w:tcW w:w="4598" w:type="pct"/>
            <w:tcBorders>
              <w:top w:val="single" w:sz="6" w:space="0" w:color="FFFFFF"/>
              <w:left w:val="single" w:sz="6" w:space="0" w:color="FFFFFF"/>
              <w:bottom w:val="single" w:sz="6" w:space="0" w:color="FFFFFF"/>
            </w:tcBorders>
            <w:shd w:val="clear" w:color="auto" w:fill="E6E6E6"/>
          </w:tcPr>
          <w:p w14:paraId="34539144"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9 use ppez</w:t>
            </w:r>
          </w:p>
        </w:tc>
      </w:tr>
      <w:tr w:rsidR="002B5BF0" w:rsidRPr="00806E88" w14:paraId="3F63A478" w14:textId="77777777" w:rsidTr="00D435F9">
        <w:tc>
          <w:tcPr>
            <w:tcW w:w="402" w:type="pct"/>
            <w:tcBorders>
              <w:top w:val="single" w:sz="6" w:space="0" w:color="FFFFFF"/>
              <w:bottom w:val="single" w:sz="6" w:space="0" w:color="FFFFFF"/>
              <w:right w:val="single" w:sz="6" w:space="0" w:color="FFFFFF"/>
            </w:tcBorders>
            <w:shd w:val="clear" w:color="auto" w:fill="E6E6E6"/>
          </w:tcPr>
          <w:p w14:paraId="55443A0E"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11</w:t>
            </w:r>
          </w:p>
        </w:tc>
        <w:tc>
          <w:tcPr>
            <w:tcW w:w="4598" w:type="pct"/>
            <w:tcBorders>
              <w:top w:val="single" w:sz="6" w:space="0" w:color="FFFFFF"/>
              <w:left w:val="single" w:sz="6" w:space="0" w:color="FFFFFF"/>
              <w:bottom w:val="single" w:sz="6" w:space="0" w:color="FFFFFF"/>
            </w:tcBorders>
            <w:shd w:val="clear" w:color="auto" w:fill="E6E6E6"/>
          </w:tcPr>
          <w:p w14:paraId="357407FF"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(breastfeed* or breast feed* or breastfed* or breastfeed* or breast fed or breastmilk or breast milk or expressed milk* or lactat* or (nursing adj (baby or infant* or mother* or neonate* or newborn*))).ti,ab.</w:t>
            </w:r>
          </w:p>
        </w:tc>
      </w:tr>
      <w:tr w:rsidR="002B5BF0" w:rsidRPr="00806E88" w14:paraId="4DEA2D64" w14:textId="77777777" w:rsidTr="00D435F9">
        <w:tc>
          <w:tcPr>
            <w:tcW w:w="402" w:type="pct"/>
            <w:tcBorders>
              <w:top w:val="single" w:sz="6" w:space="0" w:color="FFFFFF"/>
              <w:bottom w:val="single" w:sz="6" w:space="0" w:color="FFFFFF"/>
              <w:right w:val="single" w:sz="6" w:space="0" w:color="FFFFFF"/>
            </w:tcBorders>
            <w:shd w:val="clear" w:color="auto" w:fill="E6E6E6"/>
          </w:tcPr>
          <w:p w14:paraId="6CA95978"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12</w:t>
            </w:r>
          </w:p>
        </w:tc>
        <w:tc>
          <w:tcPr>
            <w:tcW w:w="4598" w:type="pct"/>
            <w:tcBorders>
              <w:top w:val="single" w:sz="6" w:space="0" w:color="FFFFFF"/>
              <w:left w:val="single" w:sz="6" w:space="0" w:color="FFFFFF"/>
              <w:bottom w:val="single" w:sz="6" w:space="0" w:color="FFFFFF"/>
            </w:tcBorders>
            <w:shd w:val="clear" w:color="auto" w:fill="E6E6E6"/>
          </w:tcPr>
          <w:p w14:paraId="37DA548B"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or/8,10-11</w:t>
            </w:r>
          </w:p>
        </w:tc>
      </w:tr>
      <w:tr w:rsidR="002B5BF0" w:rsidRPr="00806E88" w14:paraId="7E48B9E5" w14:textId="77777777" w:rsidTr="00D435F9">
        <w:tc>
          <w:tcPr>
            <w:tcW w:w="402" w:type="pct"/>
            <w:tcBorders>
              <w:top w:val="single" w:sz="6" w:space="0" w:color="FFFFFF"/>
              <w:bottom w:val="single" w:sz="6" w:space="0" w:color="FFFFFF"/>
              <w:right w:val="single" w:sz="6" w:space="0" w:color="FFFFFF"/>
            </w:tcBorders>
            <w:shd w:val="clear" w:color="auto" w:fill="E6E6E6"/>
          </w:tcPr>
          <w:p w14:paraId="2BDC2773"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13</w:t>
            </w:r>
          </w:p>
        </w:tc>
        <w:tc>
          <w:tcPr>
            <w:tcW w:w="4598" w:type="pct"/>
            <w:tcBorders>
              <w:top w:val="single" w:sz="6" w:space="0" w:color="FFFFFF"/>
              <w:left w:val="single" w:sz="6" w:space="0" w:color="FFFFFF"/>
              <w:bottom w:val="single" w:sz="6" w:space="0" w:color="FFFFFF"/>
            </w:tcBorders>
            <w:shd w:val="clear" w:color="auto" w:fill="E6E6E6"/>
          </w:tcPr>
          <w:p w14:paraId="37E2439D"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artificial food/ or bottle feeding/ or infant feeding/</w:t>
            </w:r>
          </w:p>
        </w:tc>
      </w:tr>
      <w:tr w:rsidR="002B5BF0" w:rsidRPr="00806E88" w14:paraId="03EF2853" w14:textId="77777777" w:rsidTr="00D435F9">
        <w:tc>
          <w:tcPr>
            <w:tcW w:w="402" w:type="pct"/>
            <w:tcBorders>
              <w:top w:val="single" w:sz="6" w:space="0" w:color="FFFFFF"/>
              <w:bottom w:val="single" w:sz="6" w:space="0" w:color="FFFFFF"/>
              <w:right w:val="single" w:sz="6" w:space="0" w:color="FFFFFF"/>
            </w:tcBorders>
            <w:shd w:val="clear" w:color="auto" w:fill="E6E6E6"/>
          </w:tcPr>
          <w:p w14:paraId="47107A8E"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14</w:t>
            </w:r>
          </w:p>
        </w:tc>
        <w:tc>
          <w:tcPr>
            <w:tcW w:w="4598" w:type="pct"/>
            <w:tcBorders>
              <w:top w:val="single" w:sz="6" w:space="0" w:color="FFFFFF"/>
              <w:left w:val="single" w:sz="6" w:space="0" w:color="FFFFFF"/>
              <w:bottom w:val="single" w:sz="6" w:space="0" w:color="FFFFFF"/>
            </w:tcBorders>
            <w:shd w:val="clear" w:color="auto" w:fill="E6E6E6"/>
          </w:tcPr>
          <w:p w14:paraId="5E3A76DF"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13 use emczd, emcr</w:t>
            </w:r>
          </w:p>
        </w:tc>
      </w:tr>
      <w:tr w:rsidR="002B5BF0" w:rsidRPr="00806E88" w14:paraId="1F8418AA" w14:textId="77777777" w:rsidTr="00D435F9">
        <w:tc>
          <w:tcPr>
            <w:tcW w:w="402" w:type="pct"/>
            <w:tcBorders>
              <w:top w:val="single" w:sz="6" w:space="0" w:color="FFFFFF"/>
              <w:bottom w:val="single" w:sz="6" w:space="0" w:color="FFFFFF"/>
              <w:right w:val="single" w:sz="6" w:space="0" w:color="FFFFFF"/>
            </w:tcBorders>
            <w:shd w:val="clear" w:color="auto" w:fill="E6E6E6"/>
          </w:tcPr>
          <w:p w14:paraId="08EAAD6E"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15</w:t>
            </w:r>
          </w:p>
        </w:tc>
        <w:tc>
          <w:tcPr>
            <w:tcW w:w="4598" w:type="pct"/>
            <w:tcBorders>
              <w:top w:val="single" w:sz="6" w:space="0" w:color="FFFFFF"/>
              <w:left w:val="single" w:sz="6" w:space="0" w:color="FFFFFF"/>
              <w:bottom w:val="single" w:sz="6" w:space="0" w:color="FFFFFF"/>
            </w:tcBorders>
            <w:shd w:val="clear" w:color="auto" w:fill="E6E6E6"/>
          </w:tcPr>
          <w:p w14:paraId="2E0C0E0F"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bottle feeding/ or infant formula/</w:t>
            </w:r>
          </w:p>
        </w:tc>
      </w:tr>
      <w:tr w:rsidR="002B5BF0" w:rsidRPr="00806E88" w14:paraId="46AB5ACF" w14:textId="77777777" w:rsidTr="00D435F9">
        <w:tc>
          <w:tcPr>
            <w:tcW w:w="402" w:type="pct"/>
            <w:tcBorders>
              <w:top w:val="single" w:sz="6" w:space="0" w:color="FFFFFF"/>
              <w:bottom w:val="single" w:sz="6" w:space="0" w:color="FFFFFF"/>
              <w:right w:val="single" w:sz="6" w:space="0" w:color="FFFFFF"/>
            </w:tcBorders>
            <w:shd w:val="clear" w:color="auto" w:fill="E6E6E6"/>
          </w:tcPr>
          <w:p w14:paraId="29B2E29D"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16</w:t>
            </w:r>
          </w:p>
        </w:tc>
        <w:tc>
          <w:tcPr>
            <w:tcW w:w="4598" w:type="pct"/>
            <w:tcBorders>
              <w:top w:val="single" w:sz="6" w:space="0" w:color="FFFFFF"/>
              <w:left w:val="single" w:sz="6" w:space="0" w:color="FFFFFF"/>
              <w:bottom w:val="single" w:sz="6" w:space="0" w:color="FFFFFF"/>
            </w:tcBorders>
            <w:shd w:val="clear" w:color="auto" w:fill="E6E6E6"/>
          </w:tcPr>
          <w:p w14:paraId="4EAC64FF"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15 use ppez</w:t>
            </w:r>
          </w:p>
        </w:tc>
      </w:tr>
      <w:tr w:rsidR="002B5BF0" w:rsidRPr="00806E88" w14:paraId="7D1F17D3" w14:textId="77777777" w:rsidTr="00D435F9">
        <w:tc>
          <w:tcPr>
            <w:tcW w:w="402" w:type="pct"/>
            <w:tcBorders>
              <w:top w:val="single" w:sz="6" w:space="0" w:color="FFFFFF"/>
              <w:bottom w:val="single" w:sz="6" w:space="0" w:color="FFFFFF"/>
              <w:right w:val="single" w:sz="6" w:space="0" w:color="FFFFFF"/>
            </w:tcBorders>
            <w:shd w:val="clear" w:color="auto" w:fill="E6E6E6"/>
          </w:tcPr>
          <w:p w14:paraId="36C79EAD"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17</w:t>
            </w:r>
          </w:p>
        </w:tc>
        <w:tc>
          <w:tcPr>
            <w:tcW w:w="4598" w:type="pct"/>
            <w:tcBorders>
              <w:top w:val="single" w:sz="6" w:space="0" w:color="FFFFFF"/>
              <w:left w:val="single" w:sz="6" w:space="0" w:color="FFFFFF"/>
              <w:bottom w:val="single" w:sz="6" w:space="0" w:color="FFFFFF"/>
            </w:tcBorders>
            <w:shd w:val="clear" w:color="auto" w:fill="E6E6E6"/>
          </w:tcPr>
          <w:p w14:paraId="231F26C5"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(((bottle or formula or synthetic) adj2 (artificial or fed or feed* or infant* or milk*)) or (artificial adj (formula or milk)) or bottlefed or bottlefeed or cup feeding or (milk adj2 (substitut* or supplement*)) or ((infant or milk or water or glucose or dextrose or formula) adj supplement) or formula supplement* or supplement feed or milk feed or ((baby or babies or infant* or neonate* or newborn*) adj (formula* or milk)) or formulafeed or formulated or (milk adj2 powder*) or hydrolyzed formula* or (((feeding or baby or infant) adj bottle*) or infant feeding or bottle nipple* or milk pump*)).ti,ab.</w:t>
            </w:r>
          </w:p>
        </w:tc>
      </w:tr>
      <w:tr w:rsidR="002B5BF0" w:rsidRPr="00806E88" w14:paraId="3A25E3FA" w14:textId="77777777" w:rsidTr="00D435F9">
        <w:tc>
          <w:tcPr>
            <w:tcW w:w="402" w:type="pct"/>
            <w:tcBorders>
              <w:top w:val="single" w:sz="6" w:space="0" w:color="FFFFFF"/>
              <w:bottom w:val="single" w:sz="6" w:space="0" w:color="FFFFFF"/>
              <w:right w:val="single" w:sz="6" w:space="0" w:color="FFFFFF"/>
            </w:tcBorders>
            <w:shd w:val="clear" w:color="auto" w:fill="E6E6E6"/>
          </w:tcPr>
          <w:p w14:paraId="2CE1E5B3"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18</w:t>
            </w:r>
          </w:p>
        </w:tc>
        <w:tc>
          <w:tcPr>
            <w:tcW w:w="4598" w:type="pct"/>
            <w:tcBorders>
              <w:top w:val="single" w:sz="6" w:space="0" w:color="FFFFFF"/>
              <w:left w:val="single" w:sz="6" w:space="0" w:color="FFFFFF"/>
              <w:bottom w:val="single" w:sz="6" w:space="0" w:color="FFFFFF"/>
            </w:tcBorders>
            <w:shd w:val="clear" w:color="auto" w:fill="E6E6E6"/>
          </w:tcPr>
          <w:p w14:paraId="7135DB2B"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or/14,16-17</w:t>
            </w:r>
          </w:p>
        </w:tc>
      </w:tr>
      <w:tr w:rsidR="002B5BF0" w:rsidRPr="00806E88" w14:paraId="22414D71" w14:textId="77777777" w:rsidTr="00D435F9">
        <w:tc>
          <w:tcPr>
            <w:tcW w:w="402" w:type="pct"/>
            <w:tcBorders>
              <w:top w:val="single" w:sz="6" w:space="0" w:color="FFFFFF"/>
              <w:bottom w:val="single" w:sz="6" w:space="0" w:color="FFFFFF"/>
              <w:right w:val="single" w:sz="6" w:space="0" w:color="FFFFFF"/>
            </w:tcBorders>
            <w:shd w:val="clear" w:color="auto" w:fill="E6E6E6"/>
          </w:tcPr>
          <w:p w14:paraId="5AA7C243"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19</w:t>
            </w:r>
          </w:p>
        </w:tc>
        <w:tc>
          <w:tcPr>
            <w:tcW w:w="4598" w:type="pct"/>
            <w:tcBorders>
              <w:top w:val="single" w:sz="6" w:space="0" w:color="FFFFFF"/>
              <w:left w:val="single" w:sz="6" w:space="0" w:color="FFFFFF"/>
              <w:bottom w:val="single" w:sz="6" w:space="0" w:color="FFFFFF"/>
            </w:tcBorders>
            <w:shd w:val="clear" w:color="auto" w:fill="E6E6E6"/>
          </w:tcPr>
          <w:p w14:paraId="70D47960"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or/6,12,18</w:t>
            </w:r>
          </w:p>
        </w:tc>
      </w:tr>
      <w:tr w:rsidR="002B5BF0" w:rsidRPr="00806E88" w14:paraId="30B18117" w14:textId="77777777" w:rsidTr="00D435F9">
        <w:tc>
          <w:tcPr>
            <w:tcW w:w="402" w:type="pct"/>
            <w:tcBorders>
              <w:top w:val="single" w:sz="6" w:space="0" w:color="FFFFFF"/>
              <w:bottom w:val="single" w:sz="6" w:space="0" w:color="FFFFFF"/>
              <w:right w:val="single" w:sz="6" w:space="0" w:color="FFFFFF"/>
            </w:tcBorders>
            <w:shd w:val="clear" w:color="auto" w:fill="E6E6E6"/>
          </w:tcPr>
          <w:p w14:paraId="3E449B61"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20</w:t>
            </w:r>
          </w:p>
        </w:tc>
        <w:tc>
          <w:tcPr>
            <w:tcW w:w="4598" w:type="pct"/>
            <w:tcBorders>
              <w:top w:val="single" w:sz="6" w:space="0" w:color="FFFFFF"/>
              <w:left w:val="single" w:sz="6" w:space="0" w:color="FFFFFF"/>
              <w:bottom w:val="single" w:sz="6" w:space="0" w:color="FFFFFF"/>
            </w:tcBorders>
            <w:shd w:val="clear" w:color="auto" w:fill="E6E6E6"/>
          </w:tcPr>
          <w:p w14:paraId="69099BF9"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 xml:space="preserve">budget/ or exp economic evaluation/  or exp fee/  or funding/ or exp health care cost/  or health economics/ </w:t>
            </w:r>
          </w:p>
        </w:tc>
      </w:tr>
      <w:tr w:rsidR="002B5BF0" w:rsidRPr="00806E88" w14:paraId="510C8F2C" w14:textId="77777777" w:rsidTr="00D435F9">
        <w:tc>
          <w:tcPr>
            <w:tcW w:w="402" w:type="pct"/>
            <w:tcBorders>
              <w:top w:val="single" w:sz="6" w:space="0" w:color="FFFFFF"/>
              <w:bottom w:val="single" w:sz="6" w:space="0" w:color="FFFFFF"/>
              <w:right w:val="single" w:sz="6" w:space="0" w:color="FFFFFF"/>
            </w:tcBorders>
            <w:shd w:val="clear" w:color="auto" w:fill="E6E6E6"/>
          </w:tcPr>
          <w:p w14:paraId="24B21CD5"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21</w:t>
            </w:r>
          </w:p>
        </w:tc>
        <w:tc>
          <w:tcPr>
            <w:tcW w:w="4598" w:type="pct"/>
            <w:tcBorders>
              <w:top w:val="single" w:sz="6" w:space="0" w:color="FFFFFF"/>
              <w:left w:val="single" w:sz="6" w:space="0" w:color="FFFFFF"/>
              <w:bottom w:val="single" w:sz="6" w:space="0" w:color="FFFFFF"/>
            </w:tcBorders>
            <w:shd w:val="clear" w:color="auto" w:fill="E6E6E6"/>
          </w:tcPr>
          <w:p w14:paraId="6008EA2C"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20 use emczd, emcr</w:t>
            </w:r>
          </w:p>
        </w:tc>
      </w:tr>
      <w:tr w:rsidR="002B5BF0" w:rsidRPr="00806E88" w14:paraId="349FB0BB" w14:textId="77777777" w:rsidTr="00D435F9">
        <w:tc>
          <w:tcPr>
            <w:tcW w:w="402" w:type="pct"/>
            <w:tcBorders>
              <w:top w:val="single" w:sz="6" w:space="0" w:color="FFFFFF"/>
              <w:bottom w:val="single" w:sz="6" w:space="0" w:color="FFFFFF"/>
              <w:right w:val="single" w:sz="6" w:space="0" w:color="FFFFFF"/>
            </w:tcBorders>
            <w:shd w:val="clear" w:color="auto" w:fill="E6E6E6"/>
          </w:tcPr>
          <w:p w14:paraId="69DD681E"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22</w:t>
            </w:r>
          </w:p>
        </w:tc>
        <w:tc>
          <w:tcPr>
            <w:tcW w:w="4598" w:type="pct"/>
            <w:tcBorders>
              <w:top w:val="single" w:sz="6" w:space="0" w:color="FFFFFF"/>
              <w:left w:val="single" w:sz="6" w:space="0" w:color="FFFFFF"/>
              <w:bottom w:val="single" w:sz="6" w:space="0" w:color="FFFFFF"/>
            </w:tcBorders>
            <w:shd w:val="clear" w:color="auto" w:fill="E6E6E6"/>
          </w:tcPr>
          <w:p w14:paraId="6DF03EA2"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 xml:space="preserve">exp budgets/ or exp "costs and cost analysis"/  or economics/  or exp economics, hospital/  or exp economics, medical/  or economics, nursing/  or economics, pharmaceutical/ or exp "fees and charges"/  or value of life/ </w:t>
            </w:r>
          </w:p>
        </w:tc>
      </w:tr>
      <w:tr w:rsidR="002B5BF0" w:rsidRPr="00806E88" w14:paraId="6FA12A1E" w14:textId="77777777" w:rsidTr="00D435F9">
        <w:tc>
          <w:tcPr>
            <w:tcW w:w="402" w:type="pct"/>
            <w:tcBorders>
              <w:top w:val="single" w:sz="6" w:space="0" w:color="FFFFFF"/>
              <w:bottom w:val="single" w:sz="6" w:space="0" w:color="FFFFFF"/>
              <w:right w:val="single" w:sz="6" w:space="0" w:color="FFFFFF"/>
            </w:tcBorders>
            <w:shd w:val="clear" w:color="auto" w:fill="E6E6E6"/>
          </w:tcPr>
          <w:p w14:paraId="6D4BD4B7"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23</w:t>
            </w:r>
          </w:p>
        </w:tc>
        <w:tc>
          <w:tcPr>
            <w:tcW w:w="4598" w:type="pct"/>
            <w:tcBorders>
              <w:top w:val="single" w:sz="6" w:space="0" w:color="FFFFFF"/>
              <w:left w:val="single" w:sz="6" w:space="0" w:color="FFFFFF"/>
              <w:bottom w:val="single" w:sz="6" w:space="0" w:color="FFFFFF"/>
            </w:tcBorders>
            <w:shd w:val="clear" w:color="auto" w:fill="E6E6E6"/>
          </w:tcPr>
          <w:p w14:paraId="112C6812"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22 use ppez</w:t>
            </w:r>
          </w:p>
        </w:tc>
      </w:tr>
      <w:tr w:rsidR="002B5BF0" w:rsidRPr="00806E88" w14:paraId="6217B6E0" w14:textId="77777777" w:rsidTr="00D435F9">
        <w:tc>
          <w:tcPr>
            <w:tcW w:w="402" w:type="pct"/>
            <w:tcBorders>
              <w:top w:val="single" w:sz="6" w:space="0" w:color="FFFFFF"/>
              <w:bottom w:val="single" w:sz="6" w:space="0" w:color="FFFFFF"/>
              <w:right w:val="single" w:sz="6" w:space="0" w:color="FFFFFF"/>
            </w:tcBorders>
            <w:shd w:val="clear" w:color="auto" w:fill="E6E6E6"/>
          </w:tcPr>
          <w:p w14:paraId="14D9A7DA"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24</w:t>
            </w:r>
          </w:p>
        </w:tc>
        <w:tc>
          <w:tcPr>
            <w:tcW w:w="4598" w:type="pct"/>
            <w:tcBorders>
              <w:top w:val="single" w:sz="6" w:space="0" w:color="FFFFFF"/>
              <w:left w:val="single" w:sz="6" w:space="0" w:color="FFFFFF"/>
              <w:bottom w:val="single" w:sz="6" w:space="0" w:color="FFFFFF"/>
            </w:tcBorders>
            <w:shd w:val="clear" w:color="auto" w:fill="E6E6E6"/>
          </w:tcPr>
          <w:p w14:paraId="7D091FD9"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budget*.ti,ab. or cost*.ti. or (economic* or pharmaco?economic*).ti. or (price* or pricing*).ti,ab. or (cost* adj2 (effective* or utilit* or benefit* or minimi* or unit* or estimat* or variable*)).ab. or (financ* or fee or fees).ti,ab. or (value adj2 (money or monetary)).ti,ab.</w:t>
            </w:r>
          </w:p>
        </w:tc>
      </w:tr>
      <w:tr w:rsidR="002B5BF0" w:rsidRPr="00806E88" w14:paraId="099F4121" w14:textId="77777777" w:rsidTr="00D435F9">
        <w:tc>
          <w:tcPr>
            <w:tcW w:w="402" w:type="pct"/>
            <w:tcBorders>
              <w:top w:val="single" w:sz="6" w:space="0" w:color="FFFFFF"/>
              <w:bottom w:val="single" w:sz="6" w:space="0" w:color="FFFFFF"/>
              <w:right w:val="single" w:sz="6" w:space="0" w:color="FFFFFF"/>
            </w:tcBorders>
            <w:shd w:val="clear" w:color="auto" w:fill="E6E6E6"/>
          </w:tcPr>
          <w:p w14:paraId="42CF90B5"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25</w:t>
            </w:r>
          </w:p>
        </w:tc>
        <w:tc>
          <w:tcPr>
            <w:tcW w:w="4598" w:type="pct"/>
            <w:tcBorders>
              <w:top w:val="single" w:sz="6" w:space="0" w:color="FFFFFF"/>
              <w:left w:val="single" w:sz="6" w:space="0" w:color="FFFFFF"/>
              <w:bottom w:val="single" w:sz="6" w:space="0" w:color="FFFFFF"/>
            </w:tcBorders>
            <w:shd w:val="clear" w:color="auto" w:fill="E6E6E6"/>
          </w:tcPr>
          <w:p w14:paraId="2FEF47B9"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or/21,23-24</w:t>
            </w:r>
          </w:p>
        </w:tc>
      </w:tr>
      <w:tr w:rsidR="002B5BF0" w:rsidRPr="00806E88" w14:paraId="22968392" w14:textId="77777777" w:rsidTr="00D435F9">
        <w:tc>
          <w:tcPr>
            <w:tcW w:w="402" w:type="pct"/>
            <w:tcBorders>
              <w:top w:val="single" w:sz="6" w:space="0" w:color="FFFFFF"/>
              <w:bottom w:val="single" w:sz="6" w:space="0" w:color="FFFFFF"/>
              <w:right w:val="single" w:sz="6" w:space="0" w:color="FFFFFF"/>
            </w:tcBorders>
            <w:shd w:val="clear" w:color="auto" w:fill="E6E6E6"/>
          </w:tcPr>
          <w:p w14:paraId="3D9235F4"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26</w:t>
            </w:r>
          </w:p>
        </w:tc>
        <w:tc>
          <w:tcPr>
            <w:tcW w:w="4598" w:type="pct"/>
            <w:tcBorders>
              <w:top w:val="single" w:sz="6" w:space="0" w:color="FFFFFF"/>
              <w:left w:val="single" w:sz="6" w:space="0" w:color="FFFFFF"/>
              <w:bottom w:val="single" w:sz="6" w:space="0" w:color="FFFFFF"/>
            </w:tcBorders>
            <w:shd w:val="clear" w:color="auto" w:fill="E6E6E6"/>
          </w:tcPr>
          <w:p w14:paraId="2D2C9680"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 xml:space="preserve">economic model/ or quality adjusted life year/ or "quality of life index"/ </w:t>
            </w:r>
          </w:p>
        </w:tc>
      </w:tr>
      <w:tr w:rsidR="002B5BF0" w:rsidRPr="00806E88" w14:paraId="6FBF3BCC" w14:textId="77777777" w:rsidTr="00D435F9">
        <w:tc>
          <w:tcPr>
            <w:tcW w:w="402" w:type="pct"/>
            <w:tcBorders>
              <w:top w:val="single" w:sz="6" w:space="0" w:color="FFFFFF"/>
              <w:bottom w:val="single" w:sz="6" w:space="0" w:color="FFFFFF"/>
              <w:right w:val="single" w:sz="6" w:space="0" w:color="FFFFFF"/>
            </w:tcBorders>
            <w:shd w:val="clear" w:color="auto" w:fill="E6E6E6"/>
          </w:tcPr>
          <w:p w14:paraId="03422E11"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27</w:t>
            </w:r>
          </w:p>
        </w:tc>
        <w:tc>
          <w:tcPr>
            <w:tcW w:w="4598" w:type="pct"/>
            <w:tcBorders>
              <w:top w:val="single" w:sz="6" w:space="0" w:color="FFFFFF"/>
              <w:left w:val="single" w:sz="6" w:space="0" w:color="FFFFFF"/>
              <w:bottom w:val="single" w:sz="6" w:space="0" w:color="FFFFFF"/>
            </w:tcBorders>
            <w:shd w:val="clear" w:color="auto" w:fill="E6E6E6"/>
          </w:tcPr>
          <w:p w14:paraId="1CEDF43B"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(cost-benefit analysis.sh. and (cost-effectiveness ratio* and (perspective* or life expectanc*)).tw.)</w:t>
            </w:r>
          </w:p>
        </w:tc>
      </w:tr>
      <w:tr w:rsidR="002B5BF0" w:rsidRPr="00806E88" w14:paraId="6D53ED54" w14:textId="77777777" w:rsidTr="00D435F9">
        <w:tc>
          <w:tcPr>
            <w:tcW w:w="402" w:type="pct"/>
            <w:tcBorders>
              <w:top w:val="single" w:sz="6" w:space="0" w:color="FFFFFF"/>
              <w:bottom w:val="single" w:sz="6" w:space="0" w:color="FFFFFF"/>
              <w:right w:val="single" w:sz="6" w:space="0" w:color="FFFFFF"/>
            </w:tcBorders>
            <w:shd w:val="clear" w:color="auto" w:fill="E6E6E6"/>
          </w:tcPr>
          <w:p w14:paraId="1665F314"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28</w:t>
            </w:r>
          </w:p>
        </w:tc>
        <w:tc>
          <w:tcPr>
            <w:tcW w:w="4598" w:type="pct"/>
            <w:tcBorders>
              <w:top w:val="single" w:sz="6" w:space="0" w:color="FFFFFF"/>
              <w:left w:val="single" w:sz="6" w:space="0" w:color="FFFFFF"/>
              <w:bottom w:val="single" w:sz="6" w:space="0" w:color="FFFFFF"/>
            </w:tcBorders>
            <w:shd w:val="clear" w:color="auto" w:fill="E6E6E6"/>
          </w:tcPr>
          <w:p w14:paraId="602B0461"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((quality of life or qol).tw. and cost benefit analysis.sh. )</w:t>
            </w:r>
          </w:p>
        </w:tc>
      </w:tr>
      <w:tr w:rsidR="002B5BF0" w:rsidRPr="00806E88" w14:paraId="01DFFB16" w14:textId="77777777" w:rsidTr="00D435F9">
        <w:tc>
          <w:tcPr>
            <w:tcW w:w="402" w:type="pct"/>
            <w:tcBorders>
              <w:top w:val="single" w:sz="6" w:space="0" w:color="FFFFFF"/>
              <w:bottom w:val="single" w:sz="6" w:space="0" w:color="FFFFFF"/>
              <w:right w:val="single" w:sz="6" w:space="0" w:color="FFFFFF"/>
            </w:tcBorders>
            <w:shd w:val="clear" w:color="auto" w:fill="E6E6E6"/>
          </w:tcPr>
          <w:p w14:paraId="47C4A587"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29</w:t>
            </w:r>
          </w:p>
        </w:tc>
        <w:tc>
          <w:tcPr>
            <w:tcW w:w="4598" w:type="pct"/>
            <w:tcBorders>
              <w:top w:val="single" w:sz="6" w:space="0" w:color="FFFFFF"/>
              <w:left w:val="single" w:sz="6" w:space="0" w:color="FFFFFF"/>
              <w:bottom w:val="single" w:sz="6" w:space="0" w:color="FFFFFF"/>
            </w:tcBorders>
            <w:shd w:val="clear" w:color="auto" w:fill="E6E6E6"/>
          </w:tcPr>
          <w:p w14:paraId="5E0F092D"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or/26-28 use emczd, emcr</w:t>
            </w:r>
          </w:p>
        </w:tc>
      </w:tr>
      <w:tr w:rsidR="002B5BF0" w:rsidRPr="00806E88" w14:paraId="76DB256F" w14:textId="77777777" w:rsidTr="00D435F9">
        <w:tc>
          <w:tcPr>
            <w:tcW w:w="402" w:type="pct"/>
            <w:tcBorders>
              <w:top w:val="single" w:sz="6" w:space="0" w:color="FFFFFF"/>
              <w:bottom w:val="single" w:sz="6" w:space="0" w:color="FFFFFF"/>
              <w:right w:val="single" w:sz="6" w:space="0" w:color="FFFFFF"/>
            </w:tcBorders>
            <w:shd w:val="clear" w:color="auto" w:fill="E6E6E6"/>
          </w:tcPr>
          <w:p w14:paraId="08B03883"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30</w:t>
            </w:r>
          </w:p>
        </w:tc>
        <w:tc>
          <w:tcPr>
            <w:tcW w:w="4598" w:type="pct"/>
            <w:tcBorders>
              <w:top w:val="single" w:sz="6" w:space="0" w:color="FFFFFF"/>
              <w:left w:val="single" w:sz="6" w:space="0" w:color="FFFFFF"/>
              <w:bottom w:val="single" w:sz="6" w:space="0" w:color="FFFFFF"/>
            </w:tcBorders>
            <w:shd w:val="clear" w:color="auto" w:fill="E6E6E6"/>
          </w:tcPr>
          <w:p w14:paraId="6B74B1F0"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 xml:space="preserve">models, economic/ or quality-adjusted life years/ </w:t>
            </w:r>
          </w:p>
        </w:tc>
      </w:tr>
      <w:tr w:rsidR="002B5BF0" w:rsidRPr="00806E88" w14:paraId="14FE0FBB" w14:textId="77777777" w:rsidTr="00D435F9">
        <w:tc>
          <w:tcPr>
            <w:tcW w:w="402" w:type="pct"/>
            <w:tcBorders>
              <w:top w:val="single" w:sz="6" w:space="0" w:color="FFFFFF"/>
              <w:bottom w:val="single" w:sz="6" w:space="0" w:color="FFFFFF"/>
              <w:right w:val="single" w:sz="6" w:space="0" w:color="FFFFFF"/>
            </w:tcBorders>
            <w:shd w:val="clear" w:color="auto" w:fill="E6E6E6"/>
          </w:tcPr>
          <w:p w14:paraId="5037FB8C"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lastRenderedPageBreak/>
              <w:t>31</w:t>
            </w:r>
          </w:p>
        </w:tc>
        <w:tc>
          <w:tcPr>
            <w:tcW w:w="4598" w:type="pct"/>
            <w:tcBorders>
              <w:top w:val="single" w:sz="6" w:space="0" w:color="FFFFFF"/>
              <w:left w:val="single" w:sz="6" w:space="0" w:color="FFFFFF"/>
              <w:bottom w:val="single" w:sz="6" w:space="0" w:color="FFFFFF"/>
            </w:tcBorders>
            <w:shd w:val="clear" w:color="auto" w:fill="E6E6E6"/>
          </w:tcPr>
          <w:p w14:paraId="0EBA1D2D"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(cost-benefit analysis.sh. and (cost-effectiveness ratio* and (perspective* or life expectanc*)).tw.)</w:t>
            </w:r>
          </w:p>
        </w:tc>
      </w:tr>
      <w:tr w:rsidR="002B5BF0" w:rsidRPr="00806E88" w14:paraId="632C624B" w14:textId="77777777" w:rsidTr="00D435F9">
        <w:tc>
          <w:tcPr>
            <w:tcW w:w="402" w:type="pct"/>
            <w:tcBorders>
              <w:top w:val="single" w:sz="6" w:space="0" w:color="FFFFFF"/>
              <w:bottom w:val="single" w:sz="6" w:space="0" w:color="FFFFFF"/>
              <w:right w:val="single" w:sz="6" w:space="0" w:color="FFFFFF"/>
            </w:tcBorders>
            <w:shd w:val="clear" w:color="auto" w:fill="E6E6E6"/>
          </w:tcPr>
          <w:p w14:paraId="71AE3E3D"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32</w:t>
            </w:r>
          </w:p>
        </w:tc>
        <w:tc>
          <w:tcPr>
            <w:tcW w:w="4598" w:type="pct"/>
            <w:tcBorders>
              <w:top w:val="single" w:sz="6" w:space="0" w:color="FFFFFF"/>
              <w:left w:val="single" w:sz="6" w:space="0" w:color="FFFFFF"/>
              <w:bottom w:val="single" w:sz="6" w:space="0" w:color="FFFFFF"/>
            </w:tcBorders>
            <w:shd w:val="clear" w:color="auto" w:fill="E6E6E6"/>
          </w:tcPr>
          <w:p w14:paraId="4496AB09"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((quality of life or qol).tw. and cost-benefit analysis.sh. )</w:t>
            </w:r>
          </w:p>
        </w:tc>
      </w:tr>
      <w:tr w:rsidR="002B5BF0" w:rsidRPr="00806E88" w14:paraId="2BA861F2" w14:textId="77777777" w:rsidTr="00D435F9">
        <w:tc>
          <w:tcPr>
            <w:tcW w:w="402" w:type="pct"/>
            <w:tcBorders>
              <w:top w:val="single" w:sz="6" w:space="0" w:color="FFFFFF"/>
              <w:bottom w:val="single" w:sz="6" w:space="0" w:color="FFFFFF"/>
              <w:right w:val="single" w:sz="6" w:space="0" w:color="FFFFFF"/>
            </w:tcBorders>
            <w:shd w:val="clear" w:color="auto" w:fill="E6E6E6"/>
          </w:tcPr>
          <w:p w14:paraId="38C3B1E9"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33</w:t>
            </w:r>
          </w:p>
        </w:tc>
        <w:tc>
          <w:tcPr>
            <w:tcW w:w="4598" w:type="pct"/>
            <w:tcBorders>
              <w:top w:val="single" w:sz="6" w:space="0" w:color="FFFFFF"/>
              <w:left w:val="single" w:sz="6" w:space="0" w:color="FFFFFF"/>
              <w:bottom w:val="single" w:sz="6" w:space="0" w:color="FFFFFF"/>
            </w:tcBorders>
            <w:shd w:val="clear" w:color="auto" w:fill="E6E6E6"/>
          </w:tcPr>
          <w:p w14:paraId="468D093E"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or/30-32 use ppez</w:t>
            </w:r>
          </w:p>
        </w:tc>
      </w:tr>
      <w:tr w:rsidR="002B5BF0" w:rsidRPr="00806E88" w14:paraId="2FEBEE7E" w14:textId="77777777" w:rsidTr="00D435F9">
        <w:tc>
          <w:tcPr>
            <w:tcW w:w="402" w:type="pct"/>
            <w:tcBorders>
              <w:top w:val="single" w:sz="6" w:space="0" w:color="FFFFFF"/>
              <w:bottom w:val="single" w:sz="6" w:space="0" w:color="FFFFFF"/>
              <w:right w:val="single" w:sz="6" w:space="0" w:color="FFFFFF"/>
            </w:tcBorders>
            <w:shd w:val="clear" w:color="auto" w:fill="E6E6E6"/>
          </w:tcPr>
          <w:p w14:paraId="75C25342"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34</w:t>
            </w:r>
          </w:p>
        </w:tc>
        <w:tc>
          <w:tcPr>
            <w:tcW w:w="4598" w:type="pct"/>
            <w:tcBorders>
              <w:top w:val="single" w:sz="6" w:space="0" w:color="FFFFFF"/>
              <w:left w:val="single" w:sz="6" w:space="0" w:color="FFFFFF"/>
              <w:bottom w:val="single" w:sz="6" w:space="0" w:color="FFFFFF"/>
            </w:tcBorders>
            <w:shd w:val="clear" w:color="auto" w:fill="E6E6E6"/>
          </w:tcPr>
          <w:p w14:paraId="3B00FCB8"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(eq-5d* or eq5d* or eq-5* or eq5* or euroqual* or euro qual* or euroqual 5d* or euro qual 5d* or euro qol* or euroqol*or euro quol* or euroquol* or euro quol5d* or euroquol5d* or eur qol* or eurqol* or eur qol5d* or eurqol5d* or eur?qul* or eur?qul5d* or euro* quality of life or european qol).tw.</w:t>
            </w:r>
          </w:p>
        </w:tc>
      </w:tr>
      <w:tr w:rsidR="002B5BF0" w:rsidRPr="00806E88" w14:paraId="0BC43372" w14:textId="77777777" w:rsidTr="00D435F9">
        <w:tc>
          <w:tcPr>
            <w:tcW w:w="402" w:type="pct"/>
            <w:tcBorders>
              <w:top w:val="single" w:sz="6" w:space="0" w:color="FFFFFF"/>
              <w:bottom w:val="single" w:sz="6" w:space="0" w:color="FFFFFF"/>
              <w:right w:val="single" w:sz="6" w:space="0" w:color="FFFFFF"/>
            </w:tcBorders>
            <w:shd w:val="clear" w:color="auto" w:fill="E6E6E6"/>
          </w:tcPr>
          <w:p w14:paraId="092934D7"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35</w:t>
            </w:r>
          </w:p>
        </w:tc>
        <w:tc>
          <w:tcPr>
            <w:tcW w:w="4598" w:type="pct"/>
            <w:tcBorders>
              <w:top w:val="single" w:sz="6" w:space="0" w:color="FFFFFF"/>
              <w:left w:val="single" w:sz="6" w:space="0" w:color="FFFFFF"/>
              <w:bottom w:val="single" w:sz="6" w:space="0" w:color="FFFFFF"/>
            </w:tcBorders>
            <w:shd w:val="clear" w:color="auto" w:fill="E6E6E6"/>
          </w:tcPr>
          <w:p w14:paraId="0CDCC026"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(euro* adj3 (5 d* or 5d* or 5 dimension* or 5dimension* or 5 domain* or 5domain*)).tw.</w:t>
            </w:r>
          </w:p>
        </w:tc>
      </w:tr>
      <w:tr w:rsidR="002B5BF0" w:rsidRPr="00806E88" w14:paraId="57D16C54" w14:textId="77777777" w:rsidTr="00D435F9">
        <w:tc>
          <w:tcPr>
            <w:tcW w:w="402" w:type="pct"/>
            <w:tcBorders>
              <w:top w:val="single" w:sz="6" w:space="0" w:color="FFFFFF"/>
              <w:bottom w:val="single" w:sz="6" w:space="0" w:color="FFFFFF"/>
              <w:right w:val="single" w:sz="6" w:space="0" w:color="FFFFFF"/>
            </w:tcBorders>
            <w:shd w:val="clear" w:color="auto" w:fill="E6E6E6"/>
          </w:tcPr>
          <w:p w14:paraId="00F65464"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36</w:t>
            </w:r>
          </w:p>
        </w:tc>
        <w:tc>
          <w:tcPr>
            <w:tcW w:w="4598" w:type="pct"/>
            <w:tcBorders>
              <w:top w:val="single" w:sz="6" w:space="0" w:color="FFFFFF"/>
              <w:left w:val="single" w:sz="6" w:space="0" w:color="FFFFFF"/>
              <w:bottom w:val="single" w:sz="6" w:space="0" w:color="FFFFFF"/>
            </w:tcBorders>
            <w:shd w:val="clear" w:color="auto" w:fill="E6E6E6"/>
          </w:tcPr>
          <w:p w14:paraId="051027BF"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(hui or hui2 or hui3).tw.</w:t>
            </w:r>
          </w:p>
        </w:tc>
      </w:tr>
      <w:tr w:rsidR="002B5BF0" w:rsidRPr="00806E88" w14:paraId="65540707" w14:textId="77777777" w:rsidTr="00D435F9">
        <w:tc>
          <w:tcPr>
            <w:tcW w:w="402" w:type="pct"/>
            <w:tcBorders>
              <w:top w:val="single" w:sz="6" w:space="0" w:color="FFFFFF"/>
              <w:bottom w:val="single" w:sz="6" w:space="0" w:color="FFFFFF"/>
              <w:right w:val="single" w:sz="6" w:space="0" w:color="FFFFFF"/>
            </w:tcBorders>
            <w:shd w:val="clear" w:color="auto" w:fill="E6E6E6"/>
          </w:tcPr>
          <w:p w14:paraId="1835C2B8"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37</w:t>
            </w:r>
          </w:p>
        </w:tc>
        <w:tc>
          <w:tcPr>
            <w:tcW w:w="4598" w:type="pct"/>
            <w:tcBorders>
              <w:top w:val="single" w:sz="6" w:space="0" w:color="FFFFFF"/>
              <w:left w:val="single" w:sz="6" w:space="0" w:color="FFFFFF"/>
              <w:bottom w:val="single" w:sz="6" w:space="0" w:color="FFFFFF"/>
            </w:tcBorders>
            <w:shd w:val="clear" w:color="auto" w:fill="E6E6E6"/>
          </w:tcPr>
          <w:p w14:paraId="617BCC28"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(illness state* or health state*).tw.</w:t>
            </w:r>
          </w:p>
        </w:tc>
      </w:tr>
      <w:tr w:rsidR="002B5BF0" w:rsidRPr="00806E88" w14:paraId="7B423BF1" w14:textId="77777777" w:rsidTr="00D435F9">
        <w:tc>
          <w:tcPr>
            <w:tcW w:w="402" w:type="pct"/>
            <w:tcBorders>
              <w:top w:val="single" w:sz="6" w:space="0" w:color="FFFFFF"/>
              <w:bottom w:val="single" w:sz="6" w:space="0" w:color="FFFFFF"/>
              <w:right w:val="single" w:sz="6" w:space="0" w:color="FFFFFF"/>
            </w:tcBorders>
            <w:shd w:val="clear" w:color="auto" w:fill="E6E6E6"/>
          </w:tcPr>
          <w:p w14:paraId="639E71FB"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38</w:t>
            </w:r>
          </w:p>
        </w:tc>
        <w:tc>
          <w:tcPr>
            <w:tcW w:w="4598" w:type="pct"/>
            <w:tcBorders>
              <w:top w:val="single" w:sz="6" w:space="0" w:color="FFFFFF"/>
              <w:left w:val="single" w:sz="6" w:space="0" w:color="FFFFFF"/>
              <w:bottom w:val="single" w:sz="6" w:space="0" w:color="FFFFFF"/>
            </w:tcBorders>
            <w:shd w:val="clear" w:color="auto" w:fill="E6E6E6"/>
          </w:tcPr>
          <w:p w14:paraId="50878D3D"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(multiattibute* or multi attribute*).tw.</w:t>
            </w:r>
          </w:p>
        </w:tc>
      </w:tr>
      <w:tr w:rsidR="002B5BF0" w:rsidRPr="00806E88" w14:paraId="281CFBFC" w14:textId="77777777" w:rsidTr="00D435F9">
        <w:tc>
          <w:tcPr>
            <w:tcW w:w="402" w:type="pct"/>
            <w:tcBorders>
              <w:top w:val="single" w:sz="6" w:space="0" w:color="FFFFFF"/>
              <w:bottom w:val="single" w:sz="6" w:space="0" w:color="FFFFFF"/>
              <w:right w:val="single" w:sz="6" w:space="0" w:color="FFFFFF"/>
            </w:tcBorders>
            <w:shd w:val="clear" w:color="auto" w:fill="E6E6E6"/>
          </w:tcPr>
          <w:p w14:paraId="37028423"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39</w:t>
            </w:r>
          </w:p>
        </w:tc>
        <w:tc>
          <w:tcPr>
            <w:tcW w:w="4598" w:type="pct"/>
            <w:tcBorders>
              <w:top w:val="single" w:sz="6" w:space="0" w:color="FFFFFF"/>
              <w:left w:val="single" w:sz="6" w:space="0" w:color="FFFFFF"/>
              <w:bottom w:val="single" w:sz="6" w:space="0" w:color="FFFFFF"/>
            </w:tcBorders>
            <w:shd w:val="clear" w:color="auto" w:fill="E6E6E6"/>
          </w:tcPr>
          <w:p w14:paraId="769408A8"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(qaly* or qal or qald* or qale* or qtime* or qwb* or daly).tw.</w:t>
            </w:r>
          </w:p>
        </w:tc>
      </w:tr>
      <w:tr w:rsidR="002B5BF0" w:rsidRPr="00806E88" w14:paraId="2CE0C55F" w14:textId="77777777" w:rsidTr="00D435F9">
        <w:tc>
          <w:tcPr>
            <w:tcW w:w="402" w:type="pct"/>
            <w:tcBorders>
              <w:top w:val="single" w:sz="6" w:space="0" w:color="FFFFFF"/>
              <w:bottom w:val="single" w:sz="6" w:space="0" w:color="FFFFFF"/>
              <w:right w:val="single" w:sz="6" w:space="0" w:color="FFFFFF"/>
            </w:tcBorders>
            <w:shd w:val="clear" w:color="auto" w:fill="E6E6E6"/>
          </w:tcPr>
          <w:p w14:paraId="7AFBBC33"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40</w:t>
            </w:r>
          </w:p>
        </w:tc>
        <w:tc>
          <w:tcPr>
            <w:tcW w:w="4598" w:type="pct"/>
            <w:tcBorders>
              <w:top w:val="single" w:sz="6" w:space="0" w:color="FFFFFF"/>
              <w:left w:val="single" w:sz="6" w:space="0" w:color="FFFFFF"/>
              <w:bottom w:val="single" w:sz="6" w:space="0" w:color="FFFFFF"/>
            </w:tcBorders>
            <w:shd w:val="clear" w:color="auto" w:fill="E6E6E6"/>
          </w:tcPr>
          <w:p w14:paraId="266FDF93"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(quality adjusted or quality adjusted life year*).tw.</w:t>
            </w:r>
          </w:p>
        </w:tc>
      </w:tr>
      <w:tr w:rsidR="002B5BF0" w:rsidRPr="00806E88" w14:paraId="212B0D46" w14:textId="77777777" w:rsidTr="00D435F9">
        <w:tc>
          <w:tcPr>
            <w:tcW w:w="402" w:type="pct"/>
            <w:tcBorders>
              <w:top w:val="single" w:sz="6" w:space="0" w:color="FFFFFF"/>
              <w:bottom w:val="single" w:sz="6" w:space="0" w:color="FFFFFF"/>
              <w:right w:val="single" w:sz="6" w:space="0" w:color="FFFFFF"/>
            </w:tcBorders>
            <w:shd w:val="clear" w:color="auto" w:fill="E6E6E6"/>
          </w:tcPr>
          <w:p w14:paraId="4600A57A"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41</w:t>
            </w:r>
          </w:p>
        </w:tc>
        <w:tc>
          <w:tcPr>
            <w:tcW w:w="4598" w:type="pct"/>
            <w:tcBorders>
              <w:top w:val="single" w:sz="6" w:space="0" w:color="FFFFFF"/>
              <w:left w:val="single" w:sz="6" w:space="0" w:color="FFFFFF"/>
              <w:bottom w:val="single" w:sz="6" w:space="0" w:color="FFFFFF"/>
            </w:tcBorders>
            <w:shd w:val="clear" w:color="auto" w:fill="E6E6E6"/>
          </w:tcPr>
          <w:p w14:paraId="21D91C9A"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(sf36 or sf 36 or sf thirty six or sf thirtysix).tw.</w:t>
            </w:r>
          </w:p>
        </w:tc>
      </w:tr>
      <w:tr w:rsidR="002B5BF0" w:rsidRPr="00806E88" w14:paraId="2E0C72AA" w14:textId="77777777" w:rsidTr="00D435F9">
        <w:tc>
          <w:tcPr>
            <w:tcW w:w="402" w:type="pct"/>
            <w:tcBorders>
              <w:top w:val="single" w:sz="6" w:space="0" w:color="FFFFFF"/>
              <w:bottom w:val="single" w:sz="6" w:space="0" w:color="FFFFFF"/>
              <w:right w:val="single" w:sz="6" w:space="0" w:color="FFFFFF"/>
            </w:tcBorders>
            <w:shd w:val="clear" w:color="auto" w:fill="E6E6E6"/>
          </w:tcPr>
          <w:p w14:paraId="0BA8FB4B"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42</w:t>
            </w:r>
          </w:p>
        </w:tc>
        <w:tc>
          <w:tcPr>
            <w:tcW w:w="4598" w:type="pct"/>
            <w:tcBorders>
              <w:top w:val="single" w:sz="6" w:space="0" w:color="FFFFFF"/>
              <w:left w:val="single" w:sz="6" w:space="0" w:color="FFFFFF"/>
              <w:bottom w:val="single" w:sz="6" w:space="0" w:color="FFFFFF"/>
            </w:tcBorders>
            <w:shd w:val="clear" w:color="auto" w:fill="E6E6E6"/>
          </w:tcPr>
          <w:p w14:paraId="6CBD1CF2"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sickness impact profile.sh.</w:t>
            </w:r>
          </w:p>
        </w:tc>
      </w:tr>
      <w:tr w:rsidR="002B5BF0" w:rsidRPr="00806E88" w14:paraId="2325ECF9" w14:textId="77777777" w:rsidTr="00D435F9">
        <w:tc>
          <w:tcPr>
            <w:tcW w:w="402" w:type="pct"/>
            <w:tcBorders>
              <w:top w:val="single" w:sz="6" w:space="0" w:color="FFFFFF"/>
              <w:bottom w:val="single" w:sz="6" w:space="0" w:color="FFFFFF"/>
              <w:right w:val="single" w:sz="6" w:space="0" w:color="FFFFFF"/>
            </w:tcBorders>
            <w:shd w:val="clear" w:color="auto" w:fill="E6E6E6"/>
          </w:tcPr>
          <w:p w14:paraId="2E97BC40"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43</w:t>
            </w:r>
          </w:p>
        </w:tc>
        <w:tc>
          <w:tcPr>
            <w:tcW w:w="4598" w:type="pct"/>
            <w:tcBorders>
              <w:top w:val="single" w:sz="6" w:space="0" w:color="FFFFFF"/>
              <w:left w:val="single" w:sz="6" w:space="0" w:color="FFFFFF"/>
              <w:bottom w:val="single" w:sz="6" w:space="0" w:color="FFFFFF"/>
            </w:tcBorders>
            <w:shd w:val="clear" w:color="auto" w:fill="E6E6E6"/>
          </w:tcPr>
          <w:p w14:paraId="0E1DAA96"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(time trade off*1 or time tradeoff*1 or tto or timetradeoff*1).tw.</w:t>
            </w:r>
          </w:p>
        </w:tc>
      </w:tr>
      <w:tr w:rsidR="002B5BF0" w:rsidRPr="00806E88" w14:paraId="0EE02356" w14:textId="77777777" w:rsidTr="00D435F9">
        <w:tc>
          <w:tcPr>
            <w:tcW w:w="402" w:type="pct"/>
            <w:tcBorders>
              <w:top w:val="single" w:sz="6" w:space="0" w:color="FFFFFF"/>
              <w:bottom w:val="single" w:sz="6" w:space="0" w:color="FFFFFF"/>
              <w:right w:val="single" w:sz="6" w:space="0" w:color="FFFFFF"/>
            </w:tcBorders>
            <w:shd w:val="clear" w:color="auto" w:fill="E6E6E6"/>
          </w:tcPr>
          <w:p w14:paraId="0100D3F1"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44</w:t>
            </w:r>
          </w:p>
        </w:tc>
        <w:tc>
          <w:tcPr>
            <w:tcW w:w="4598" w:type="pct"/>
            <w:tcBorders>
              <w:top w:val="single" w:sz="6" w:space="0" w:color="FFFFFF"/>
              <w:left w:val="single" w:sz="6" w:space="0" w:color="FFFFFF"/>
              <w:bottom w:val="single" w:sz="6" w:space="0" w:color="FFFFFF"/>
            </w:tcBorders>
            <w:shd w:val="clear" w:color="auto" w:fill="E6E6E6"/>
          </w:tcPr>
          <w:p w14:paraId="17CF82F8"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(utilit* adj3 (score*1 or valu* or health* or cost* or measur* or disease* or mean or gain or gains or index*)).tw.</w:t>
            </w:r>
          </w:p>
        </w:tc>
      </w:tr>
      <w:tr w:rsidR="002B5BF0" w:rsidRPr="00806E88" w14:paraId="1D536F78" w14:textId="77777777" w:rsidTr="00D435F9">
        <w:tc>
          <w:tcPr>
            <w:tcW w:w="402" w:type="pct"/>
            <w:tcBorders>
              <w:top w:val="single" w:sz="6" w:space="0" w:color="FFFFFF"/>
              <w:bottom w:val="single" w:sz="6" w:space="0" w:color="FFFFFF"/>
              <w:right w:val="single" w:sz="6" w:space="0" w:color="FFFFFF"/>
            </w:tcBorders>
            <w:shd w:val="clear" w:color="auto" w:fill="E6E6E6"/>
          </w:tcPr>
          <w:p w14:paraId="47B864E8"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45</w:t>
            </w:r>
          </w:p>
        </w:tc>
        <w:tc>
          <w:tcPr>
            <w:tcW w:w="4598" w:type="pct"/>
            <w:tcBorders>
              <w:top w:val="single" w:sz="6" w:space="0" w:color="FFFFFF"/>
              <w:left w:val="single" w:sz="6" w:space="0" w:color="FFFFFF"/>
              <w:bottom w:val="single" w:sz="6" w:space="0" w:color="FFFFFF"/>
            </w:tcBorders>
            <w:shd w:val="clear" w:color="auto" w:fill="E6E6E6"/>
          </w:tcPr>
          <w:p w14:paraId="0804057E"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utilities.tw.</w:t>
            </w:r>
          </w:p>
        </w:tc>
      </w:tr>
      <w:tr w:rsidR="002B5BF0" w:rsidRPr="00806E88" w14:paraId="6D1AC3CA" w14:textId="77777777" w:rsidTr="00D435F9">
        <w:tc>
          <w:tcPr>
            <w:tcW w:w="402" w:type="pct"/>
            <w:tcBorders>
              <w:top w:val="single" w:sz="6" w:space="0" w:color="FFFFFF"/>
              <w:bottom w:val="single" w:sz="6" w:space="0" w:color="FFFFFF"/>
              <w:right w:val="single" w:sz="6" w:space="0" w:color="FFFFFF"/>
            </w:tcBorders>
            <w:shd w:val="clear" w:color="auto" w:fill="E6E6E6"/>
          </w:tcPr>
          <w:p w14:paraId="24E80704"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46</w:t>
            </w:r>
          </w:p>
        </w:tc>
        <w:tc>
          <w:tcPr>
            <w:tcW w:w="4598" w:type="pct"/>
            <w:tcBorders>
              <w:top w:val="single" w:sz="6" w:space="0" w:color="FFFFFF"/>
              <w:left w:val="single" w:sz="6" w:space="0" w:color="FFFFFF"/>
              <w:bottom w:val="single" w:sz="6" w:space="0" w:color="FFFFFF"/>
            </w:tcBorders>
            <w:shd w:val="clear" w:color="auto" w:fill="E6E6E6"/>
          </w:tcPr>
          <w:p w14:paraId="7461F5AC"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((qol or hrqol or quality of life).tw. or *quality of life/) and ((qol or hrqol* or quality of life) adj2 (change*1 or declin* or decreas* or deteriorat* or effect or effects or high* or impact*1 or impacted or improve* or increas* or low* or reduc* or score or scores or worse)).ab.</w:t>
            </w:r>
          </w:p>
        </w:tc>
      </w:tr>
      <w:tr w:rsidR="002B5BF0" w:rsidRPr="00806E88" w14:paraId="7C8DA140" w14:textId="77777777" w:rsidTr="00D435F9">
        <w:tc>
          <w:tcPr>
            <w:tcW w:w="402" w:type="pct"/>
            <w:tcBorders>
              <w:top w:val="single" w:sz="6" w:space="0" w:color="FFFFFF"/>
              <w:bottom w:val="single" w:sz="6" w:space="0" w:color="FFFFFF"/>
              <w:right w:val="single" w:sz="6" w:space="0" w:color="FFFFFF"/>
            </w:tcBorders>
            <w:shd w:val="clear" w:color="auto" w:fill="E6E6E6"/>
          </w:tcPr>
          <w:p w14:paraId="36D60369"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47</w:t>
            </w:r>
          </w:p>
        </w:tc>
        <w:tc>
          <w:tcPr>
            <w:tcW w:w="4598" w:type="pct"/>
            <w:tcBorders>
              <w:top w:val="single" w:sz="6" w:space="0" w:color="FFFFFF"/>
              <w:left w:val="single" w:sz="6" w:space="0" w:color="FFFFFF"/>
              <w:bottom w:val="single" w:sz="6" w:space="0" w:color="FFFFFF"/>
            </w:tcBorders>
            <w:shd w:val="clear" w:color="auto" w:fill="E6E6E6"/>
          </w:tcPr>
          <w:p w14:paraId="4B4DA3B1"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quality of life.sh. and ((health-related quality of life or (health adj3 status) or ((quality of life or qol) adj3 (chang* or improv*)) or ((quality of life or qol) adj (measure*1 or score*1))).tw. or (quality of life or qol).ti. or ec.fs.)</w:t>
            </w:r>
          </w:p>
        </w:tc>
      </w:tr>
      <w:tr w:rsidR="002B5BF0" w:rsidRPr="00806E88" w14:paraId="62F27A8C" w14:textId="77777777" w:rsidTr="00D435F9">
        <w:tc>
          <w:tcPr>
            <w:tcW w:w="402" w:type="pct"/>
            <w:tcBorders>
              <w:top w:val="single" w:sz="6" w:space="0" w:color="FFFFFF"/>
              <w:bottom w:val="single" w:sz="6" w:space="0" w:color="FFFFFF"/>
              <w:right w:val="single" w:sz="6" w:space="0" w:color="FFFFFF"/>
            </w:tcBorders>
            <w:shd w:val="clear" w:color="auto" w:fill="E6E6E6"/>
          </w:tcPr>
          <w:p w14:paraId="6070204A"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48</w:t>
            </w:r>
          </w:p>
        </w:tc>
        <w:tc>
          <w:tcPr>
            <w:tcW w:w="4598" w:type="pct"/>
            <w:tcBorders>
              <w:top w:val="single" w:sz="6" w:space="0" w:color="FFFFFF"/>
              <w:left w:val="single" w:sz="6" w:space="0" w:color="FFFFFF"/>
              <w:bottom w:val="single" w:sz="6" w:space="0" w:color="FFFFFF"/>
            </w:tcBorders>
            <w:shd w:val="clear" w:color="auto" w:fill="E6E6E6"/>
          </w:tcPr>
          <w:p w14:paraId="4893A374"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or/29,33-47</w:t>
            </w:r>
          </w:p>
        </w:tc>
      </w:tr>
      <w:tr w:rsidR="002B5BF0" w:rsidRPr="00806E88" w14:paraId="04BA36FC" w14:textId="77777777" w:rsidTr="00D435F9">
        <w:tc>
          <w:tcPr>
            <w:tcW w:w="402" w:type="pct"/>
            <w:tcBorders>
              <w:top w:val="single" w:sz="6" w:space="0" w:color="FFFFFF"/>
              <w:bottom w:val="single" w:sz="6" w:space="0" w:color="FFFFFF"/>
              <w:right w:val="single" w:sz="6" w:space="0" w:color="FFFFFF"/>
            </w:tcBorders>
            <w:shd w:val="clear" w:color="auto" w:fill="E6E6E6"/>
          </w:tcPr>
          <w:p w14:paraId="0B542BCC"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49</w:t>
            </w:r>
          </w:p>
        </w:tc>
        <w:tc>
          <w:tcPr>
            <w:tcW w:w="4598" w:type="pct"/>
            <w:tcBorders>
              <w:top w:val="single" w:sz="6" w:space="0" w:color="FFFFFF"/>
              <w:left w:val="single" w:sz="6" w:space="0" w:color="FFFFFF"/>
              <w:bottom w:val="single" w:sz="6" w:space="0" w:color="FFFFFF"/>
            </w:tcBorders>
            <w:shd w:val="clear" w:color="auto" w:fill="E6E6E6"/>
          </w:tcPr>
          <w:p w14:paraId="3720E9E8"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or/25,48</w:t>
            </w:r>
          </w:p>
        </w:tc>
      </w:tr>
      <w:tr w:rsidR="002B5BF0" w:rsidRPr="00806E88" w14:paraId="2283026F" w14:textId="77777777" w:rsidTr="00D435F9">
        <w:tc>
          <w:tcPr>
            <w:tcW w:w="402" w:type="pct"/>
            <w:tcBorders>
              <w:top w:val="single" w:sz="6" w:space="0" w:color="FFFFFF"/>
              <w:bottom w:val="single" w:sz="6" w:space="0" w:color="FFFFFF"/>
              <w:right w:val="single" w:sz="6" w:space="0" w:color="FFFFFF"/>
            </w:tcBorders>
            <w:shd w:val="clear" w:color="auto" w:fill="E6E6E6"/>
          </w:tcPr>
          <w:p w14:paraId="76DC22E2"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50</w:t>
            </w:r>
          </w:p>
        </w:tc>
        <w:tc>
          <w:tcPr>
            <w:tcW w:w="4598" w:type="pct"/>
            <w:tcBorders>
              <w:top w:val="single" w:sz="6" w:space="0" w:color="FFFFFF"/>
              <w:left w:val="single" w:sz="6" w:space="0" w:color="FFFFFF"/>
              <w:bottom w:val="single" w:sz="6" w:space="0" w:color="FFFFFF"/>
            </w:tcBorders>
            <w:shd w:val="clear" w:color="auto" w:fill="E6E6E6"/>
          </w:tcPr>
          <w:p w14:paraId="763320EC"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19 and 50</w:t>
            </w:r>
          </w:p>
        </w:tc>
      </w:tr>
      <w:tr w:rsidR="002B5BF0" w:rsidRPr="00806E88" w14:paraId="1A18E759" w14:textId="77777777" w:rsidTr="00D435F9">
        <w:tc>
          <w:tcPr>
            <w:tcW w:w="402" w:type="pct"/>
            <w:tcBorders>
              <w:top w:val="single" w:sz="6" w:space="0" w:color="FFFFFF"/>
              <w:bottom w:val="single" w:sz="6" w:space="0" w:color="FFFFFF"/>
              <w:right w:val="single" w:sz="6" w:space="0" w:color="FFFFFF"/>
            </w:tcBorders>
            <w:shd w:val="clear" w:color="auto" w:fill="E6E6E6"/>
          </w:tcPr>
          <w:p w14:paraId="17012A2D"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51</w:t>
            </w:r>
          </w:p>
        </w:tc>
        <w:tc>
          <w:tcPr>
            <w:tcW w:w="4598" w:type="pct"/>
            <w:tcBorders>
              <w:top w:val="single" w:sz="6" w:space="0" w:color="FFFFFF"/>
              <w:left w:val="single" w:sz="6" w:space="0" w:color="FFFFFF"/>
              <w:bottom w:val="single" w:sz="6" w:space="0" w:color="FFFFFF"/>
            </w:tcBorders>
            <w:shd w:val="clear" w:color="auto" w:fill="E6E6E6"/>
          </w:tcPr>
          <w:p w14:paraId="22BBCFA0"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limit 50 to english language</w:t>
            </w:r>
          </w:p>
        </w:tc>
      </w:tr>
      <w:tr w:rsidR="002B5BF0" w:rsidRPr="00806E88" w14:paraId="47E420DB" w14:textId="77777777" w:rsidTr="00D435F9">
        <w:tc>
          <w:tcPr>
            <w:tcW w:w="402" w:type="pct"/>
            <w:tcBorders>
              <w:top w:val="single" w:sz="6" w:space="0" w:color="FFFFFF"/>
              <w:bottom w:val="single" w:sz="6" w:space="0" w:color="FFFFFF"/>
              <w:right w:val="single" w:sz="6" w:space="0" w:color="FFFFFF"/>
            </w:tcBorders>
            <w:shd w:val="clear" w:color="auto" w:fill="E6E6E6"/>
          </w:tcPr>
          <w:p w14:paraId="486FF9FA"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52</w:t>
            </w:r>
          </w:p>
        </w:tc>
        <w:tc>
          <w:tcPr>
            <w:tcW w:w="4598" w:type="pct"/>
            <w:tcBorders>
              <w:top w:val="single" w:sz="6" w:space="0" w:color="FFFFFF"/>
              <w:left w:val="single" w:sz="6" w:space="0" w:color="FFFFFF"/>
              <w:bottom w:val="single" w:sz="6" w:space="0" w:color="FFFFFF"/>
            </w:tcBorders>
            <w:shd w:val="clear" w:color="auto" w:fill="E6E6E6"/>
          </w:tcPr>
          <w:p w14:paraId="0AD5D1F3"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(animals/ not humans/) or exp animals, laboratory/ or exp animal experimentation/ or exp models, animal/ or exp rodentia/</w:t>
            </w:r>
          </w:p>
        </w:tc>
      </w:tr>
      <w:tr w:rsidR="002B5BF0" w:rsidRPr="00806E88" w14:paraId="1C0BA530" w14:textId="77777777" w:rsidTr="00D435F9">
        <w:tc>
          <w:tcPr>
            <w:tcW w:w="402" w:type="pct"/>
            <w:tcBorders>
              <w:top w:val="single" w:sz="6" w:space="0" w:color="FFFFFF"/>
              <w:bottom w:val="single" w:sz="6" w:space="0" w:color="FFFFFF"/>
              <w:right w:val="single" w:sz="6" w:space="0" w:color="FFFFFF"/>
            </w:tcBorders>
            <w:shd w:val="clear" w:color="auto" w:fill="E6E6E6"/>
          </w:tcPr>
          <w:p w14:paraId="15CD59A3"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53</w:t>
            </w:r>
          </w:p>
        </w:tc>
        <w:tc>
          <w:tcPr>
            <w:tcW w:w="4598" w:type="pct"/>
            <w:tcBorders>
              <w:top w:val="single" w:sz="6" w:space="0" w:color="FFFFFF"/>
              <w:left w:val="single" w:sz="6" w:space="0" w:color="FFFFFF"/>
              <w:bottom w:val="single" w:sz="6" w:space="0" w:color="FFFFFF"/>
            </w:tcBorders>
            <w:shd w:val="clear" w:color="auto" w:fill="E6E6E6"/>
          </w:tcPr>
          <w:p w14:paraId="01F48129"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52 use ppez</w:t>
            </w:r>
          </w:p>
        </w:tc>
      </w:tr>
      <w:tr w:rsidR="002B5BF0" w:rsidRPr="00806E88" w14:paraId="3475CAF5" w14:textId="77777777" w:rsidTr="00D435F9">
        <w:tc>
          <w:tcPr>
            <w:tcW w:w="402" w:type="pct"/>
            <w:tcBorders>
              <w:top w:val="single" w:sz="6" w:space="0" w:color="FFFFFF"/>
              <w:bottom w:val="single" w:sz="6" w:space="0" w:color="FFFFFF"/>
              <w:right w:val="single" w:sz="6" w:space="0" w:color="FFFFFF"/>
            </w:tcBorders>
            <w:shd w:val="clear" w:color="auto" w:fill="E6E6E6"/>
          </w:tcPr>
          <w:p w14:paraId="05CCEB20"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54</w:t>
            </w:r>
          </w:p>
        </w:tc>
        <w:tc>
          <w:tcPr>
            <w:tcW w:w="4598" w:type="pct"/>
            <w:tcBorders>
              <w:top w:val="single" w:sz="6" w:space="0" w:color="FFFFFF"/>
              <w:left w:val="single" w:sz="6" w:space="0" w:color="FFFFFF"/>
              <w:bottom w:val="single" w:sz="6" w:space="0" w:color="FFFFFF"/>
            </w:tcBorders>
            <w:shd w:val="clear" w:color="auto" w:fill="E6E6E6"/>
          </w:tcPr>
          <w:p w14:paraId="2164D616"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(animal/ not human/) or nonhuman/ or exp animal experiment/ or exp experimental animal/ or animal model/ or exp rodent/</w:t>
            </w:r>
          </w:p>
        </w:tc>
      </w:tr>
      <w:tr w:rsidR="002B5BF0" w:rsidRPr="00806E88" w14:paraId="74101370" w14:textId="77777777" w:rsidTr="00D435F9">
        <w:tc>
          <w:tcPr>
            <w:tcW w:w="402" w:type="pct"/>
            <w:tcBorders>
              <w:top w:val="single" w:sz="6" w:space="0" w:color="FFFFFF"/>
              <w:bottom w:val="single" w:sz="6" w:space="0" w:color="FFFFFF"/>
              <w:right w:val="single" w:sz="6" w:space="0" w:color="FFFFFF"/>
            </w:tcBorders>
            <w:shd w:val="clear" w:color="auto" w:fill="E6E6E6"/>
          </w:tcPr>
          <w:p w14:paraId="25F7DEFD"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55</w:t>
            </w:r>
          </w:p>
        </w:tc>
        <w:tc>
          <w:tcPr>
            <w:tcW w:w="4598" w:type="pct"/>
            <w:tcBorders>
              <w:top w:val="single" w:sz="6" w:space="0" w:color="FFFFFF"/>
              <w:left w:val="single" w:sz="6" w:space="0" w:color="FFFFFF"/>
              <w:bottom w:val="single" w:sz="6" w:space="0" w:color="FFFFFF"/>
            </w:tcBorders>
            <w:shd w:val="clear" w:color="auto" w:fill="E6E6E6"/>
          </w:tcPr>
          <w:p w14:paraId="31325C6A"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54 use emczd, emcr</w:t>
            </w:r>
          </w:p>
        </w:tc>
      </w:tr>
      <w:tr w:rsidR="002B5BF0" w:rsidRPr="00806E88" w14:paraId="0F3604A4" w14:textId="77777777" w:rsidTr="00D435F9">
        <w:tc>
          <w:tcPr>
            <w:tcW w:w="402" w:type="pct"/>
            <w:tcBorders>
              <w:top w:val="single" w:sz="6" w:space="0" w:color="FFFFFF"/>
              <w:bottom w:val="single" w:sz="6" w:space="0" w:color="FFFFFF"/>
              <w:right w:val="single" w:sz="6" w:space="0" w:color="FFFFFF"/>
            </w:tcBorders>
            <w:shd w:val="clear" w:color="auto" w:fill="E6E6E6"/>
          </w:tcPr>
          <w:p w14:paraId="27C6B416"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56</w:t>
            </w:r>
          </w:p>
        </w:tc>
        <w:tc>
          <w:tcPr>
            <w:tcW w:w="4598" w:type="pct"/>
            <w:tcBorders>
              <w:top w:val="single" w:sz="6" w:space="0" w:color="FFFFFF"/>
              <w:left w:val="single" w:sz="6" w:space="0" w:color="FFFFFF"/>
              <w:bottom w:val="single" w:sz="6" w:space="0" w:color="FFFFFF"/>
            </w:tcBorders>
            <w:shd w:val="clear" w:color="auto" w:fill="E6E6E6"/>
          </w:tcPr>
          <w:p w14:paraId="0CF78856"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(rat or rats or mouse or mice).ti.</w:t>
            </w:r>
          </w:p>
        </w:tc>
      </w:tr>
      <w:tr w:rsidR="002B5BF0" w:rsidRPr="00806E88" w14:paraId="676FB536" w14:textId="77777777" w:rsidTr="00D435F9">
        <w:tc>
          <w:tcPr>
            <w:tcW w:w="402" w:type="pct"/>
            <w:tcBorders>
              <w:top w:val="single" w:sz="6" w:space="0" w:color="FFFFFF"/>
              <w:bottom w:val="single" w:sz="6" w:space="0" w:color="FFFFFF"/>
              <w:right w:val="single" w:sz="6" w:space="0" w:color="FFFFFF"/>
            </w:tcBorders>
            <w:shd w:val="clear" w:color="auto" w:fill="E6E6E6"/>
          </w:tcPr>
          <w:p w14:paraId="265CC04D"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57</w:t>
            </w:r>
          </w:p>
        </w:tc>
        <w:tc>
          <w:tcPr>
            <w:tcW w:w="4598" w:type="pct"/>
            <w:tcBorders>
              <w:top w:val="single" w:sz="6" w:space="0" w:color="FFFFFF"/>
              <w:left w:val="single" w:sz="6" w:space="0" w:color="FFFFFF"/>
              <w:bottom w:val="single" w:sz="6" w:space="0" w:color="FFFFFF"/>
            </w:tcBorders>
            <w:shd w:val="clear" w:color="auto" w:fill="E6E6E6"/>
          </w:tcPr>
          <w:p w14:paraId="4F4A10B4"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or/53,55-56</w:t>
            </w:r>
          </w:p>
        </w:tc>
      </w:tr>
      <w:tr w:rsidR="002B5BF0" w:rsidRPr="00806E88" w14:paraId="780DB46A" w14:textId="77777777" w:rsidTr="00D435F9">
        <w:tc>
          <w:tcPr>
            <w:tcW w:w="402" w:type="pct"/>
            <w:tcBorders>
              <w:top w:val="single" w:sz="6" w:space="0" w:color="FFFFFF"/>
              <w:bottom w:val="single" w:sz="6" w:space="0" w:color="FFFFFF"/>
              <w:right w:val="single" w:sz="6" w:space="0" w:color="FFFFFF"/>
            </w:tcBorders>
            <w:shd w:val="clear" w:color="auto" w:fill="E6E6E6"/>
          </w:tcPr>
          <w:p w14:paraId="4387C111"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58</w:t>
            </w:r>
          </w:p>
        </w:tc>
        <w:tc>
          <w:tcPr>
            <w:tcW w:w="4598" w:type="pct"/>
            <w:tcBorders>
              <w:top w:val="single" w:sz="6" w:space="0" w:color="FFFFFF"/>
              <w:left w:val="single" w:sz="6" w:space="0" w:color="FFFFFF"/>
              <w:bottom w:val="single" w:sz="6" w:space="0" w:color="FFFFFF"/>
            </w:tcBorders>
            <w:shd w:val="clear" w:color="auto" w:fill="E6E6E6"/>
          </w:tcPr>
          <w:p w14:paraId="4A068AF5"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51 not 57</w:t>
            </w:r>
          </w:p>
        </w:tc>
      </w:tr>
    </w:tbl>
    <w:p w14:paraId="40CF376D" w14:textId="77777777" w:rsidR="002B5BF0" w:rsidRDefault="002B5BF0" w:rsidP="002B5BF0">
      <w:pPr>
        <w:rPr>
          <w:b/>
        </w:rPr>
      </w:pPr>
      <w:r w:rsidRPr="009B524B">
        <w:rPr>
          <w:b/>
        </w:rPr>
        <w:t xml:space="preserve">Database: </w:t>
      </w:r>
      <w:r w:rsidRPr="00D435F9">
        <w:t>HTA, NHS EED (global) [CRD Web]</w:t>
      </w:r>
      <w:r w:rsidRPr="009B524B" w:rsidDel="009B524B">
        <w:rPr>
          <w:b/>
        </w:rPr>
        <w:t xml:space="preserve"> </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851"/>
        <w:gridCol w:w="8219"/>
      </w:tblGrid>
      <w:tr w:rsidR="002B5BF0" w:rsidRPr="00806E88" w14:paraId="26F04DAF" w14:textId="77777777" w:rsidTr="00D435F9">
        <w:trPr>
          <w:tblHeader/>
        </w:trPr>
        <w:tc>
          <w:tcPr>
            <w:tcW w:w="469" w:type="pct"/>
            <w:shd w:val="clear" w:color="auto" w:fill="00B050"/>
            <w:vAlign w:val="bottom"/>
          </w:tcPr>
          <w:p w14:paraId="688E203F" w14:textId="77777777" w:rsidR="002B5BF0" w:rsidRPr="00BC5456" w:rsidRDefault="002B5BF0" w:rsidP="005278AE">
            <w:pPr>
              <w:spacing w:before="0"/>
              <w:rPr>
                <w:rFonts w:asciiTheme="majorHAnsi" w:hAnsiTheme="majorHAnsi" w:cstheme="majorHAnsi"/>
                <w:b/>
                <w:color w:val="000000"/>
                <w:sz w:val="20"/>
                <w:szCs w:val="20"/>
              </w:rPr>
            </w:pPr>
            <w:r w:rsidRPr="00BC5456">
              <w:rPr>
                <w:rFonts w:asciiTheme="majorHAnsi" w:hAnsiTheme="majorHAnsi" w:cstheme="majorHAnsi"/>
                <w:b/>
                <w:color w:val="000000"/>
                <w:sz w:val="20"/>
                <w:szCs w:val="20"/>
              </w:rPr>
              <w:t>#</w:t>
            </w:r>
          </w:p>
        </w:tc>
        <w:tc>
          <w:tcPr>
            <w:tcW w:w="4531" w:type="pct"/>
            <w:shd w:val="clear" w:color="auto" w:fill="00B050"/>
            <w:vAlign w:val="bottom"/>
          </w:tcPr>
          <w:p w14:paraId="2F77EDF3" w14:textId="77777777" w:rsidR="002B5BF0" w:rsidRPr="00BC5456" w:rsidRDefault="002B5BF0" w:rsidP="005278AE">
            <w:pPr>
              <w:spacing w:before="0"/>
              <w:rPr>
                <w:rFonts w:asciiTheme="majorHAnsi" w:hAnsiTheme="majorHAnsi" w:cstheme="majorHAnsi"/>
                <w:b/>
                <w:color w:val="000000"/>
                <w:sz w:val="20"/>
                <w:szCs w:val="20"/>
              </w:rPr>
            </w:pPr>
            <w:r w:rsidRPr="00BC5456">
              <w:rPr>
                <w:rFonts w:asciiTheme="majorHAnsi" w:hAnsiTheme="majorHAnsi" w:cstheme="majorHAnsi"/>
                <w:b/>
                <w:color w:val="000000"/>
                <w:sz w:val="20"/>
                <w:szCs w:val="20"/>
              </w:rPr>
              <w:t>Search</w:t>
            </w:r>
          </w:p>
        </w:tc>
      </w:tr>
      <w:tr w:rsidR="002B5BF0" w:rsidRPr="00806E88" w14:paraId="61EFF37D"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6BE0F436"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w:t>
            </w:r>
          </w:p>
        </w:tc>
        <w:tc>
          <w:tcPr>
            <w:tcW w:w="4531" w:type="pct"/>
            <w:tcBorders>
              <w:top w:val="single" w:sz="6" w:space="0" w:color="FFFFFF"/>
              <w:left w:val="single" w:sz="6" w:space="0" w:color="FFFFFF"/>
              <w:bottom w:val="single" w:sz="6" w:space="0" w:color="FFFFFF"/>
            </w:tcBorders>
            <w:shd w:val="clear" w:color="auto" w:fill="E6E6E6"/>
            <w:vAlign w:val="center"/>
          </w:tcPr>
          <w:p w14:paraId="300599F4"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postpartum period  in hta</w:t>
            </w:r>
            <w:r>
              <w:rPr>
                <w:rFonts w:asciiTheme="majorHAnsi" w:eastAsia="Times New Roman" w:hAnsiTheme="majorHAnsi" w:cstheme="majorHAnsi"/>
                <w:color w:val="000000" w:themeColor="text1"/>
                <w:sz w:val="20"/>
                <w:szCs w:val="20"/>
                <w:lang w:eastAsia="en-GB"/>
              </w:rPr>
              <w:t>, nhs eed</w:t>
            </w:r>
          </w:p>
        </w:tc>
      </w:tr>
      <w:tr w:rsidR="002B5BF0" w:rsidRPr="00806E88" w14:paraId="06243090"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4D5CF80C"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2</w:t>
            </w:r>
          </w:p>
        </w:tc>
        <w:tc>
          <w:tcPr>
            <w:tcW w:w="4531" w:type="pct"/>
            <w:tcBorders>
              <w:top w:val="single" w:sz="6" w:space="0" w:color="FFFFFF"/>
              <w:left w:val="single" w:sz="6" w:space="0" w:color="FFFFFF"/>
              <w:bottom w:val="single" w:sz="6" w:space="0" w:color="FFFFFF"/>
            </w:tcBorders>
            <w:shd w:val="clear" w:color="auto" w:fill="E6E6E6"/>
            <w:vAlign w:val="center"/>
          </w:tcPr>
          <w:p w14:paraId="02A4C4F2"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peripartum period in hta</w:t>
            </w:r>
            <w:r>
              <w:rPr>
                <w:rFonts w:asciiTheme="majorHAnsi" w:eastAsia="Times New Roman" w:hAnsiTheme="majorHAnsi" w:cstheme="majorHAnsi"/>
                <w:color w:val="000000" w:themeColor="text1"/>
                <w:sz w:val="20"/>
                <w:szCs w:val="20"/>
                <w:lang w:eastAsia="en-GB"/>
              </w:rPr>
              <w:t>, nhs eed</w:t>
            </w:r>
          </w:p>
        </w:tc>
      </w:tr>
      <w:tr w:rsidR="002B5BF0" w:rsidRPr="00806E88" w14:paraId="1137EED5"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3567C414"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3</w:t>
            </w:r>
          </w:p>
        </w:tc>
        <w:tc>
          <w:tcPr>
            <w:tcW w:w="4531" w:type="pct"/>
            <w:tcBorders>
              <w:top w:val="single" w:sz="6" w:space="0" w:color="FFFFFF"/>
              <w:left w:val="single" w:sz="6" w:space="0" w:color="FFFFFF"/>
              <w:bottom w:val="single" w:sz="6" w:space="0" w:color="FFFFFF"/>
            </w:tcBorders>
            <w:shd w:val="clear" w:color="auto" w:fill="E6E6E6"/>
            <w:vAlign w:val="center"/>
          </w:tcPr>
          <w:p w14:paraId="68DA13D6"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postnatal care in hta</w:t>
            </w:r>
            <w:r>
              <w:rPr>
                <w:rFonts w:asciiTheme="majorHAnsi" w:eastAsia="Times New Roman" w:hAnsiTheme="majorHAnsi" w:cstheme="majorHAnsi"/>
                <w:color w:val="000000" w:themeColor="text1"/>
                <w:sz w:val="20"/>
                <w:szCs w:val="20"/>
                <w:lang w:eastAsia="en-GB"/>
              </w:rPr>
              <w:t>, nhs eed</w:t>
            </w:r>
          </w:p>
        </w:tc>
      </w:tr>
      <w:tr w:rsidR="002B5BF0" w:rsidRPr="00806E88" w14:paraId="30F9DCF4"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29D21F0C"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lastRenderedPageBreak/>
              <w:t>4</w:t>
            </w:r>
          </w:p>
        </w:tc>
        <w:tc>
          <w:tcPr>
            <w:tcW w:w="4531" w:type="pct"/>
            <w:tcBorders>
              <w:top w:val="single" w:sz="6" w:space="0" w:color="FFFFFF"/>
              <w:left w:val="single" w:sz="6" w:space="0" w:color="FFFFFF"/>
              <w:bottom w:val="single" w:sz="6" w:space="0" w:color="FFFFFF"/>
            </w:tcBorders>
            <w:shd w:val="clear" w:color="auto" w:fill="E6E6E6"/>
            <w:vAlign w:val="center"/>
          </w:tcPr>
          <w:p w14:paraId="7CFDD5A4"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(nullipara* or peri natal* or perinatal* or postbirth or post birth or postdelivery or post delivery or postnatal* or post natal* or postpartum* or post partum* or primipara* or puerpera* or puerperium* or ((after or follow*) near2 birth*))  in hta</w:t>
            </w:r>
            <w:r>
              <w:rPr>
                <w:rFonts w:asciiTheme="majorHAnsi" w:eastAsia="Times New Roman" w:hAnsiTheme="majorHAnsi" w:cstheme="majorHAnsi"/>
                <w:color w:val="000000" w:themeColor="text1"/>
                <w:sz w:val="20"/>
                <w:szCs w:val="20"/>
                <w:lang w:eastAsia="en-GB"/>
              </w:rPr>
              <w:t>, nhs eed</w:t>
            </w:r>
          </w:p>
        </w:tc>
      </w:tr>
      <w:tr w:rsidR="002B5BF0" w:rsidRPr="00806E88" w14:paraId="089E0CEC"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7C9E5786"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5</w:t>
            </w:r>
          </w:p>
        </w:tc>
        <w:tc>
          <w:tcPr>
            <w:tcW w:w="4531" w:type="pct"/>
            <w:tcBorders>
              <w:top w:val="single" w:sz="6" w:space="0" w:color="FFFFFF"/>
              <w:left w:val="single" w:sz="6" w:space="0" w:color="FFFFFF"/>
              <w:bottom w:val="single" w:sz="6" w:space="0" w:color="FFFFFF"/>
            </w:tcBorders>
            <w:shd w:val="clear" w:color="auto" w:fill="E6E6E6"/>
            <w:vAlign w:val="center"/>
          </w:tcPr>
          <w:p w14:paraId="6190BC8B"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 or #2 or #3 or #4</w:t>
            </w:r>
          </w:p>
        </w:tc>
      </w:tr>
      <w:tr w:rsidR="002B5BF0" w:rsidRPr="00806E88" w14:paraId="7BA60190"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326266D8"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6</w:t>
            </w:r>
          </w:p>
        </w:tc>
        <w:tc>
          <w:tcPr>
            <w:tcW w:w="4531" w:type="pct"/>
            <w:tcBorders>
              <w:top w:val="single" w:sz="6" w:space="0" w:color="FFFFFF"/>
              <w:left w:val="single" w:sz="6" w:space="0" w:color="FFFFFF"/>
              <w:bottom w:val="single" w:sz="6" w:space="0" w:color="FFFFFF"/>
            </w:tcBorders>
            <w:shd w:val="clear" w:color="auto" w:fill="E6E6E6"/>
            <w:vAlign w:val="center"/>
          </w:tcPr>
          <w:p w14:paraId="04102D49"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breast feeding explode all trees in hta</w:t>
            </w:r>
            <w:r>
              <w:rPr>
                <w:rFonts w:asciiTheme="majorHAnsi" w:eastAsia="Times New Roman" w:hAnsiTheme="majorHAnsi" w:cstheme="majorHAnsi"/>
                <w:color w:val="000000" w:themeColor="text1"/>
                <w:sz w:val="20"/>
                <w:szCs w:val="20"/>
                <w:lang w:eastAsia="en-GB"/>
              </w:rPr>
              <w:t>, nhs eed</w:t>
            </w:r>
          </w:p>
        </w:tc>
      </w:tr>
      <w:tr w:rsidR="002B5BF0" w:rsidRPr="00806E88" w14:paraId="317160D2"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2A96EC6C"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7</w:t>
            </w:r>
          </w:p>
        </w:tc>
        <w:tc>
          <w:tcPr>
            <w:tcW w:w="4531" w:type="pct"/>
            <w:tcBorders>
              <w:top w:val="single" w:sz="6" w:space="0" w:color="FFFFFF"/>
              <w:left w:val="single" w:sz="6" w:space="0" w:color="FFFFFF"/>
              <w:bottom w:val="single" w:sz="6" w:space="0" w:color="FFFFFF"/>
            </w:tcBorders>
            <w:shd w:val="clear" w:color="auto" w:fill="E6E6E6"/>
            <w:vAlign w:val="center"/>
          </w:tcPr>
          <w:p w14:paraId="7AF8AF7E"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lactation in hta</w:t>
            </w:r>
            <w:r>
              <w:rPr>
                <w:rFonts w:asciiTheme="majorHAnsi" w:eastAsia="Times New Roman" w:hAnsiTheme="majorHAnsi" w:cstheme="majorHAnsi"/>
                <w:color w:val="000000" w:themeColor="text1"/>
                <w:sz w:val="20"/>
                <w:szCs w:val="20"/>
                <w:lang w:eastAsia="en-GB"/>
              </w:rPr>
              <w:t>, nhs eed</w:t>
            </w:r>
          </w:p>
        </w:tc>
      </w:tr>
      <w:tr w:rsidR="002B5BF0" w:rsidRPr="00806E88" w14:paraId="783261B8"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659C2F6E"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8</w:t>
            </w:r>
          </w:p>
        </w:tc>
        <w:tc>
          <w:tcPr>
            <w:tcW w:w="4531" w:type="pct"/>
            <w:tcBorders>
              <w:top w:val="single" w:sz="6" w:space="0" w:color="FFFFFF"/>
              <w:left w:val="single" w:sz="6" w:space="0" w:color="FFFFFF"/>
              <w:bottom w:val="single" w:sz="6" w:space="0" w:color="FFFFFF"/>
            </w:tcBorders>
            <w:shd w:val="clear" w:color="auto" w:fill="E6E6E6"/>
            <w:vAlign w:val="center"/>
          </w:tcPr>
          <w:p w14:paraId="33D47251"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(breastfeed* or breast feed* or breastfed* or breastfeed* or breast fed or breastmilk or breast milk or expressed milk* or lactat* or (nursing next (baby or infant* or mother* or neonate* or newborn*)))  in hta</w:t>
            </w:r>
            <w:r>
              <w:rPr>
                <w:rFonts w:asciiTheme="majorHAnsi" w:eastAsia="Times New Roman" w:hAnsiTheme="majorHAnsi" w:cstheme="majorHAnsi"/>
                <w:color w:val="000000" w:themeColor="text1"/>
                <w:sz w:val="20"/>
                <w:szCs w:val="20"/>
                <w:lang w:eastAsia="en-GB"/>
              </w:rPr>
              <w:t>, nhs eed</w:t>
            </w:r>
          </w:p>
        </w:tc>
      </w:tr>
      <w:tr w:rsidR="002B5BF0" w:rsidRPr="00806E88" w14:paraId="68D330EC"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3FDBB6F2"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9</w:t>
            </w:r>
          </w:p>
        </w:tc>
        <w:tc>
          <w:tcPr>
            <w:tcW w:w="4531" w:type="pct"/>
            <w:tcBorders>
              <w:top w:val="single" w:sz="6" w:space="0" w:color="FFFFFF"/>
              <w:left w:val="single" w:sz="6" w:space="0" w:color="FFFFFF"/>
              <w:bottom w:val="single" w:sz="6" w:space="0" w:color="FFFFFF"/>
            </w:tcBorders>
            <w:shd w:val="clear" w:color="auto" w:fill="E6E6E6"/>
            <w:vAlign w:val="center"/>
          </w:tcPr>
          <w:p w14:paraId="6B06395A"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#6 or #7 or #8</w:t>
            </w:r>
          </w:p>
        </w:tc>
      </w:tr>
      <w:tr w:rsidR="002B5BF0" w:rsidRPr="00806E88" w14:paraId="7B87A63C"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0908B810"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10</w:t>
            </w:r>
          </w:p>
        </w:tc>
        <w:tc>
          <w:tcPr>
            <w:tcW w:w="4531" w:type="pct"/>
            <w:tcBorders>
              <w:top w:val="single" w:sz="6" w:space="0" w:color="FFFFFF"/>
              <w:left w:val="single" w:sz="6" w:space="0" w:color="FFFFFF"/>
              <w:bottom w:val="single" w:sz="6" w:space="0" w:color="FFFFFF"/>
            </w:tcBorders>
            <w:shd w:val="clear" w:color="auto" w:fill="E6E6E6"/>
            <w:vAlign w:val="center"/>
          </w:tcPr>
          <w:p w14:paraId="2E89E7A0"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bottle feeding in hta</w:t>
            </w:r>
            <w:r>
              <w:rPr>
                <w:rFonts w:asciiTheme="majorHAnsi" w:eastAsia="Times New Roman" w:hAnsiTheme="majorHAnsi" w:cstheme="majorHAnsi"/>
                <w:color w:val="000000" w:themeColor="text1"/>
                <w:sz w:val="20"/>
                <w:szCs w:val="20"/>
                <w:lang w:eastAsia="en-GB"/>
              </w:rPr>
              <w:t>, nhs eed</w:t>
            </w:r>
          </w:p>
        </w:tc>
      </w:tr>
      <w:tr w:rsidR="002B5BF0" w:rsidRPr="00806E88" w14:paraId="063A8B84"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1E014615"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11</w:t>
            </w:r>
          </w:p>
        </w:tc>
        <w:tc>
          <w:tcPr>
            <w:tcW w:w="4531" w:type="pct"/>
            <w:tcBorders>
              <w:top w:val="single" w:sz="6" w:space="0" w:color="FFFFFF"/>
              <w:left w:val="single" w:sz="6" w:space="0" w:color="FFFFFF"/>
              <w:bottom w:val="single" w:sz="6" w:space="0" w:color="FFFFFF"/>
            </w:tcBorders>
            <w:shd w:val="clear" w:color="auto" w:fill="E6E6E6"/>
            <w:vAlign w:val="center"/>
          </w:tcPr>
          <w:p w14:paraId="31EA57E4"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infant formula in hta</w:t>
            </w:r>
            <w:r>
              <w:rPr>
                <w:rFonts w:asciiTheme="majorHAnsi" w:eastAsia="Times New Roman" w:hAnsiTheme="majorHAnsi" w:cstheme="majorHAnsi"/>
                <w:color w:val="000000" w:themeColor="text1"/>
                <w:sz w:val="20"/>
                <w:szCs w:val="20"/>
                <w:lang w:eastAsia="en-GB"/>
              </w:rPr>
              <w:t>, nhs eed</w:t>
            </w:r>
          </w:p>
        </w:tc>
      </w:tr>
      <w:tr w:rsidR="002B5BF0" w:rsidRPr="00806E88" w14:paraId="68D0AB65"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0F06F796"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12</w:t>
            </w:r>
          </w:p>
        </w:tc>
        <w:tc>
          <w:tcPr>
            <w:tcW w:w="4531" w:type="pct"/>
            <w:tcBorders>
              <w:top w:val="single" w:sz="6" w:space="0" w:color="FFFFFF"/>
              <w:left w:val="single" w:sz="6" w:space="0" w:color="FFFFFF"/>
              <w:bottom w:val="single" w:sz="6" w:space="0" w:color="FFFFFF"/>
            </w:tcBorders>
            <w:shd w:val="clear" w:color="auto" w:fill="E6E6E6"/>
            <w:vAlign w:val="center"/>
          </w:tcPr>
          <w:p w14:paraId="1954E48D"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(((bottle or formula or synthetic) near2 (artificial or fed or feed* or infant* or milk*)) or (artificial next (formula or milk)) or bottlefed or bottlefeed or cup feeding or (milk near2 (substitut* or supplement*)) or ((infant or milk or water or glucose or dextrose or formula) next supplement) or formula supplement* or supplement feed or milk feed or ((baby or babies or infant* or neonate* or newborn*) next (formula* or milk)) or formula</w:t>
            </w:r>
            <w:r>
              <w:rPr>
                <w:rFonts w:asciiTheme="majorHAnsi" w:eastAsia="Times New Roman" w:hAnsiTheme="majorHAnsi" w:cstheme="majorHAnsi"/>
                <w:color w:val="000000" w:themeColor="text1"/>
                <w:sz w:val="20"/>
                <w:szCs w:val="20"/>
                <w:lang w:eastAsia="en-GB"/>
              </w:rPr>
              <w:t xml:space="preserve"> </w:t>
            </w:r>
            <w:r w:rsidRPr="00806E88">
              <w:rPr>
                <w:rFonts w:asciiTheme="majorHAnsi" w:eastAsia="Times New Roman" w:hAnsiTheme="majorHAnsi" w:cstheme="majorHAnsi"/>
                <w:color w:val="000000" w:themeColor="text1"/>
                <w:sz w:val="20"/>
                <w:szCs w:val="20"/>
                <w:lang w:eastAsia="en-GB"/>
              </w:rPr>
              <w:t>feed or formulated or (milk near2 powder*) or hydrolyzed formula* or (((feeding or baby or infant) next bottle*) or infant feeding or bottle nipple* or milk pump*)) in hta</w:t>
            </w:r>
            <w:r>
              <w:rPr>
                <w:rFonts w:asciiTheme="majorHAnsi" w:eastAsia="Times New Roman" w:hAnsiTheme="majorHAnsi" w:cstheme="majorHAnsi"/>
                <w:color w:val="000000" w:themeColor="text1"/>
                <w:sz w:val="20"/>
                <w:szCs w:val="20"/>
                <w:lang w:eastAsia="en-GB"/>
              </w:rPr>
              <w:t>, nhs eed</w:t>
            </w:r>
          </w:p>
        </w:tc>
      </w:tr>
      <w:tr w:rsidR="002B5BF0" w:rsidRPr="00806E88" w14:paraId="4C50A665"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284C280C"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13</w:t>
            </w:r>
          </w:p>
        </w:tc>
        <w:tc>
          <w:tcPr>
            <w:tcW w:w="4531" w:type="pct"/>
            <w:tcBorders>
              <w:top w:val="single" w:sz="6" w:space="0" w:color="FFFFFF"/>
              <w:left w:val="single" w:sz="6" w:space="0" w:color="FFFFFF"/>
              <w:bottom w:val="single" w:sz="6" w:space="0" w:color="FFFFFF"/>
            </w:tcBorders>
            <w:shd w:val="clear" w:color="auto" w:fill="E6E6E6"/>
            <w:vAlign w:val="center"/>
          </w:tcPr>
          <w:p w14:paraId="0CA90C7C"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 xml:space="preserve">#10 or #11 or #12 </w:t>
            </w:r>
          </w:p>
        </w:tc>
      </w:tr>
      <w:tr w:rsidR="002B5BF0" w:rsidRPr="00806E88" w14:paraId="092EF74A"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4D0C571E"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14</w:t>
            </w:r>
          </w:p>
        </w:tc>
        <w:tc>
          <w:tcPr>
            <w:tcW w:w="4531" w:type="pct"/>
            <w:tcBorders>
              <w:top w:val="single" w:sz="6" w:space="0" w:color="FFFFFF"/>
              <w:left w:val="single" w:sz="6" w:space="0" w:color="FFFFFF"/>
              <w:bottom w:val="single" w:sz="6" w:space="0" w:color="FFFFFF"/>
            </w:tcBorders>
            <w:shd w:val="clear" w:color="auto" w:fill="E6E6E6"/>
            <w:vAlign w:val="center"/>
          </w:tcPr>
          <w:p w14:paraId="6D76FF59"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#5 or #9 or #13</w:t>
            </w:r>
          </w:p>
        </w:tc>
      </w:tr>
    </w:tbl>
    <w:p w14:paraId="69D19265" w14:textId="4DCCC72F" w:rsidR="002B5BF0" w:rsidRDefault="002B5BF0" w:rsidP="002B5BF0">
      <w:pPr>
        <w:rPr>
          <w:b/>
        </w:rPr>
      </w:pPr>
    </w:p>
    <w:p w14:paraId="3DDCF583" w14:textId="04CBFF7F" w:rsidR="00982551" w:rsidRDefault="00982551" w:rsidP="00982551">
      <w:pPr>
        <w:pStyle w:val="Heading2"/>
        <w:numPr>
          <w:ilvl w:val="0"/>
          <w:numId w:val="0"/>
        </w:numPr>
        <w:ind w:left="-284"/>
      </w:pPr>
      <w:bookmarkStart w:id="49" w:name="_Toc48733236"/>
      <w:r>
        <w:t>L2</w:t>
      </w:r>
      <w:r w:rsidR="00672A91">
        <w:t>.</w:t>
      </w:r>
      <w:r>
        <w:t xml:space="preserve"> </w:t>
      </w:r>
      <w:r w:rsidR="00913356">
        <w:t>Scoring systems for illness in babies</w:t>
      </w:r>
      <w:bookmarkEnd w:id="49"/>
      <w:r w:rsidRPr="00833E19">
        <w:t xml:space="preserve"> </w:t>
      </w:r>
    </w:p>
    <w:p w14:paraId="60C3851E" w14:textId="175E2DAE" w:rsidR="00982551" w:rsidRPr="00542F63" w:rsidRDefault="00982551" w:rsidP="00982551">
      <w:pPr>
        <w:pStyle w:val="Heading3"/>
        <w:rPr>
          <w:highlight w:val="yellow"/>
        </w:rPr>
      </w:pPr>
      <w:bookmarkStart w:id="50" w:name="_Toc48733237"/>
      <w:r>
        <w:t xml:space="preserve">Literature </w:t>
      </w:r>
      <w:r w:rsidRPr="00542F63">
        <w:t xml:space="preserve">search strategies for review question: </w:t>
      </w:r>
      <w:r w:rsidRPr="00542F63">
        <w:rPr>
          <w:highlight w:val="yellow"/>
        </w:rPr>
        <w:br/>
      </w:r>
      <w:bookmarkStart w:id="51" w:name="_Toc45114386"/>
      <w:r w:rsidR="00542F63" w:rsidRPr="00542F63">
        <w:t>Which scoring systems are accurate in identifying or predicting illness severity in babies?</w:t>
      </w:r>
      <w:bookmarkEnd w:id="51"/>
      <w:bookmarkEnd w:id="50"/>
    </w:p>
    <w:p w14:paraId="265F84AF" w14:textId="77777777" w:rsidR="00542F63" w:rsidRPr="00542F63" w:rsidRDefault="00542F63" w:rsidP="00542F63">
      <w:pPr>
        <w:rPr>
          <w:b/>
        </w:rPr>
      </w:pPr>
      <w:r w:rsidRPr="00542F63">
        <w:rPr>
          <w:b/>
        </w:rPr>
        <w:t>Clinical search</w:t>
      </w:r>
    </w:p>
    <w:p w14:paraId="3971FA9A" w14:textId="77777777" w:rsidR="00542F63" w:rsidRPr="00542F63" w:rsidRDefault="00542F63" w:rsidP="00542F63">
      <w:r w:rsidRPr="00542F63">
        <w:t>The search for this topic was last run on 26</w:t>
      </w:r>
      <w:r w:rsidRPr="00542F63">
        <w:rPr>
          <w:vertAlign w:val="superscript"/>
        </w:rPr>
        <w:t>th</w:t>
      </w:r>
      <w:r w:rsidRPr="00542F63">
        <w:t xml:space="preserve"> May 2020. </w:t>
      </w:r>
    </w:p>
    <w:p w14:paraId="64A7B54B" w14:textId="77777777" w:rsidR="00542F63" w:rsidRPr="00542F63" w:rsidRDefault="00542F63" w:rsidP="00542F63">
      <w:r w:rsidRPr="00542F63">
        <w:rPr>
          <w:b/>
        </w:rPr>
        <w:t xml:space="preserve">Database: </w:t>
      </w:r>
      <w:r w:rsidRPr="00542F63">
        <w:t>Emcare,</w:t>
      </w:r>
      <w:r w:rsidRPr="00542F63">
        <w:rPr>
          <w:b/>
        </w:rPr>
        <w:t xml:space="preserve"> </w:t>
      </w:r>
      <w:r w:rsidRPr="00542F63">
        <w:t>Embase, Medline, Medline Ahead of Print and In-Process &amp; Other Non-Indexed Citations – OVID [Multifile]</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1000"/>
        <w:gridCol w:w="8070"/>
      </w:tblGrid>
      <w:tr w:rsidR="00672A91" w:rsidRPr="00542F63" w14:paraId="0C382624" w14:textId="77777777" w:rsidTr="008B0ACB">
        <w:trPr>
          <w:tblHeader/>
        </w:trPr>
        <w:tc>
          <w:tcPr>
            <w:tcW w:w="551" w:type="pct"/>
            <w:shd w:val="clear" w:color="auto" w:fill="00B050"/>
            <w:vAlign w:val="bottom"/>
          </w:tcPr>
          <w:p w14:paraId="10E2E5CD" w14:textId="6EC25335" w:rsidR="00672A91" w:rsidRPr="00672A91" w:rsidRDefault="00672A91" w:rsidP="00672A91">
            <w:pPr>
              <w:spacing w:before="40" w:after="20"/>
              <w:rPr>
                <w:b/>
                <w:sz w:val="20"/>
                <w:highlight w:val="yellow"/>
              </w:rPr>
            </w:pPr>
            <w:r w:rsidRPr="00BC5456">
              <w:rPr>
                <w:rFonts w:asciiTheme="majorHAnsi" w:hAnsiTheme="majorHAnsi" w:cstheme="majorHAnsi"/>
                <w:b/>
                <w:color w:val="000000"/>
                <w:sz w:val="20"/>
                <w:szCs w:val="20"/>
              </w:rPr>
              <w:t>#</w:t>
            </w:r>
          </w:p>
        </w:tc>
        <w:tc>
          <w:tcPr>
            <w:tcW w:w="4449" w:type="pct"/>
            <w:shd w:val="clear" w:color="auto" w:fill="00B050"/>
            <w:vAlign w:val="bottom"/>
          </w:tcPr>
          <w:p w14:paraId="6B969DFF" w14:textId="648E7DF6" w:rsidR="00672A91" w:rsidRPr="00672A91" w:rsidRDefault="00672A91" w:rsidP="00672A91">
            <w:pPr>
              <w:spacing w:before="40" w:after="20"/>
              <w:rPr>
                <w:rFonts w:cs="Arial"/>
                <w:b/>
                <w:sz w:val="20"/>
              </w:rPr>
            </w:pPr>
            <w:r w:rsidRPr="00BC5456">
              <w:rPr>
                <w:rFonts w:asciiTheme="majorHAnsi" w:hAnsiTheme="majorHAnsi" w:cstheme="majorHAnsi"/>
                <w:b/>
                <w:color w:val="000000"/>
                <w:sz w:val="20"/>
                <w:szCs w:val="20"/>
              </w:rPr>
              <w:t>Search</w:t>
            </w:r>
          </w:p>
        </w:tc>
      </w:tr>
      <w:tr w:rsidR="00542F63" w:rsidRPr="00542F63" w14:paraId="4C1BFD40" w14:textId="77777777" w:rsidTr="00041D74">
        <w:tc>
          <w:tcPr>
            <w:tcW w:w="551" w:type="pct"/>
            <w:tcBorders>
              <w:top w:val="single" w:sz="6" w:space="0" w:color="FFFFFF"/>
              <w:bottom w:val="single" w:sz="6" w:space="0" w:color="FFFFFF"/>
              <w:right w:val="single" w:sz="6" w:space="0" w:color="FFFFFF"/>
            </w:tcBorders>
            <w:shd w:val="clear" w:color="auto" w:fill="E6E6E6"/>
          </w:tcPr>
          <w:p w14:paraId="611BF922" w14:textId="77777777" w:rsidR="00542F63" w:rsidRPr="00542F63" w:rsidRDefault="00542F63" w:rsidP="00542F63">
            <w:pPr>
              <w:spacing w:before="40" w:after="20"/>
              <w:rPr>
                <w:sz w:val="20"/>
              </w:rPr>
            </w:pPr>
            <w:r w:rsidRPr="00542F63">
              <w:rPr>
                <w:sz w:val="20"/>
              </w:rPr>
              <w:t>1</w:t>
            </w:r>
          </w:p>
        </w:tc>
        <w:tc>
          <w:tcPr>
            <w:tcW w:w="4449" w:type="pct"/>
            <w:tcBorders>
              <w:top w:val="single" w:sz="6" w:space="0" w:color="FFFFFF"/>
              <w:left w:val="single" w:sz="6" w:space="0" w:color="FFFFFF"/>
              <w:bottom w:val="single" w:sz="6" w:space="0" w:color="FFFFFF"/>
            </w:tcBorders>
            <w:shd w:val="clear" w:color="auto" w:fill="E6E6E6"/>
          </w:tcPr>
          <w:p w14:paraId="09318730" w14:textId="77777777" w:rsidR="00542F63" w:rsidRPr="00542F63" w:rsidRDefault="00542F63" w:rsidP="00542F63">
            <w:pPr>
              <w:spacing w:before="40" w:after="20"/>
              <w:rPr>
                <w:rFonts w:ascii="Arial" w:hAnsi="Arial" w:cs="Arial"/>
                <w:sz w:val="20"/>
              </w:rPr>
            </w:pPr>
            <w:r w:rsidRPr="00542F63">
              <w:rPr>
                <w:rFonts w:ascii="Arial" w:hAnsi="Arial" w:cs="Arial"/>
                <w:sz w:val="20"/>
              </w:rPr>
              <w:t>"area under the curve"/ or instrument validation/ or performance/ or predictive validity/ or predictive value/ or receiver operating characteristic/ or reliability/ or reproducibility/ or "sensitivity and specificity"/ or test retest reliability/ or validity/</w:t>
            </w:r>
          </w:p>
        </w:tc>
      </w:tr>
      <w:tr w:rsidR="00542F63" w:rsidRPr="00542F63" w14:paraId="27157F44" w14:textId="77777777" w:rsidTr="00041D74">
        <w:tc>
          <w:tcPr>
            <w:tcW w:w="551" w:type="pct"/>
            <w:tcBorders>
              <w:top w:val="single" w:sz="6" w:space="0" w:color="FFFFFF"/>
              <w:bottom w:val="single" w:sz="6" w:space="0" w:color="FFFFFF"/>
              <w:right w:val="single" w:sz="6" w:space="0" w:color="FFFFFF"/>
            </w:tcBorders>
            <w:shd w:val="clear" w:color="auto" w:fill="E6E6E6"/>
          </w:tcPr>
          <w:p w14:paraId="68CF5EA8" w14:textId="77777777" w:rsidR="00542F63" w:rsidRPr="00542F63" w:rsidRDefault="00542F63" w:rsidP="00542F63">
            <w:pPr>
              <w:spacing w:before="40" w:after="20"/>
              <w:rPr>
                <w:sz w:val="20"/>
              </w:rPr>
            </w:pPr>
            <w:r w:rsidRPr="00542F63">
              <w:rPr>
                <w:sz w:val="20"/>
              </w:rPr>
              <w:t>2</w:t>
            </w:r>
          </w:p>
        </w:tc>
        <w:tc>
          <w:tcPr>
            <w:tcW w:w="4449" w:type="pct"/>
            <w:tcBorders>
              <w:top w:val="single" w:sz="6" w:space="0" w:color="FFFFFF"/>
              <w:left w:val="single" w:sz="6" w:space="0" w:color="FFFFFF"/>
              <w:bottom w:val="single" w:sz="6" w:space="0" w:color="FFFFFF"/>
            </w:tcBorders>
            <w:shd w:val="clear" w:color="auto" w:fill="E6E6E6"/>
          </w:tcPr>
          <w:p w14:paraId="766F4E23" w14:textId="77777777" w:rsidR="00542F63" w:rsidRPr="00542F63" w:rsidRDefault="00542F63" w:rsidP="00542F63">
            <w:pPr>
              <w:spacing w:before="40" w:after="20"/>
              <w:rPr>
                <w:rFonts w:ascii="Arial" w:hAnsi="Arial" w:cs="Arial"/>
                <w:sz w:val="20"/>
              </w:rPr>
            </w:pPr>
            <w:r w:rsidRPr="00542F63">
              <w:rPr>
                <w:rFonts w:ascii="Arial" w:hAnsi="Arial" w:cs="Arial"/>
                <w:sz w:val="20"/>
              </w:rPr>
              <w:t>1 use emez, emcr</w:t>
            </w:r>
          </w:p>
        </w:tc>
      </w:tr>
      <w:tr w:rsidR="00542F63" w:rsidRPr="00542F63" w14:paraId="5B080585" w14:textId="77777777" w:rsidTr="00041D74">
        <w:tc>
          <w:tcPr>
            <w:tcW w:w="551" w:type="pct"/>
            <w:tcBorders>
              <w:top w:val="single" w:sz="6" w:space="0" w:color="FFFFFF"/>
              <w:bottom w:val="single" w:sz="6" w:space="0" w:color="FFFFFF"/>
              <w:right w:val="single" w:sz="6" w:space="0" w:color="FFFFFF"/>
            </w:tcBorders>
            <w:shd w:val="clear" w:color="auto" w:fill="E6E6E6"/>
          </w:tcPr>
          <w:p w14:paraId="7EC01291" w14:textId="77777777" w:rsidR="00542F63" w:rsidRPr="00542F63" w:rsidRDefault="00542F63" w:rsidP="00542F63">
            <w:pPr>
              <w:spacing w:before="40" w:after="20"/>
              <w:rPr>
                <w:sz w:val="20"/>
              </w:rPr>
            </w:pPr>
            <w:r w:rsidRPr="00542F63">
              <w:rPr>
                <w:sz w:val="20"/>
              </w:rPr>
              <w:t>3</w:t>
            </w:r>
          </w:p>
        </w:tc>
        <w:tc>
          <w:tcPr>
            <w:tcW w:w="4449" w:type="pct"/>
            <w:tcBorders>
              <w:top w:val="single" w:sz="6" w:space="0" w:color="FFFFFF"/>
              <w:left w:val="single" w:sz="6" w:space="0" w:color="FFFFFF"/>
              <w:bottom w:val="single" w:sz="6" w:space="0" w:color="FFFFFF"/>
            </w:tcBorders>
            <w:shd w:val="clear" w:color="auto" w:fill="E6E6E6"/>
          </w:tcPr>
          <w:p w14:paraId="29952DBA" w14:textId="77777777" w:rsidR="00542F63" w:rsidRPr="00542F63" w:rsidRDefault="00542F63" w:rsidP="00542F63">
            <w:pPr>
              <w:spacing w:before="40" w:after="20"/>
              <w:rPr>
                <w:rFonts w:ascii="Arial" w:hAnsi="Arial" w:cs="Arial"/>
                <w:sz w:val="20"/>
              </w:rPr>
            </w:pPr>
            <w:r w:rsidRPr="00542F63">
              <w:rPr>
                <w:rFonts w:ascii="Arial" w:hAnsi="Arial" w:cs="Arial"/>
                <w:sz w:val="20"/>
              </w:rPr>
              <w:t>"area under curve"/ or "predictive value of tests"/ or "reproducibility of results"/ or roc curve/ or "sensitivity and specificity"/ or validation studies/</w:t>
            </w:r>
          </w:p>
        </w:tc>
      </w:tr>
      <w:tr w:rsidR="00542F63" w:rsidRPr="00542F63" w14:paraId="4CFCBCC6" w14:textId="77777777" w:rsidTr="00041D74">
        <w:tc>
          <w:tcPr>
            <w:tcW w:w="551" w:type="pct"/>
            <w:tcBorders>
              <w:top w:val="single" w:sz="6" w:space="0" w:color="FFFFFF"/>
              <w:bottom w:val="single" w:sz="6" w:space="0" w:color="FFFFFF"/>
              <w:right w:val="single" w:sz="6" w:space="0" w:color="FFFFFF"/>
            </w:tcBorders>
            <w:shd w:val="clear" w:color="auto" w:fill="E6E6E6"/>
          </w:tcPr>
          <w:p w14:paraId="5DC8AE0F" w14:textId="77777777" w:rsidR="00542F63" w:rsidRPr="00542F63" w:rsidRDefault="00542F63" w:rsidP="00542F63">
            <w:pPr>
              <w:spacing w:before="40" w:after="20"/>
              <w:rPr>
                <w:sz w:val="20"/>
              </w:rPr>
            </w:pPr>
            <w:r w:rsidRPr="00542F63">
              <w:rPr>
                <w:sz w:val="20"/>
              </w:rPr>
              <w:t>4</w:t>
            </w:r>
          </w:p>
        </w:tc>
        <w:tc>
          <w:tcPr>
            <w:tcW w:w="4449" w:type="pct"/>
            <w:tcBorders>
              <w:top w:val="single" w:sz="6" w:space="0" w:color="FFFFFF"/>
              <w:left w:val="single" w:sz="6" w:space="0" w:color="FFFFFF"/>
              <w:bottom w:val="single" w:sz="6" w:space="0" w:color="FFFFFF"/>
            </w:tcBorders>
            <w:shd w:val="clear" w:color="auto" w:fill="E6E6E6"/>
          </w:tcPr>
          <w:p w14:paraId="76CA611E" w14:textId="77777777" w:rsidR="00542F63" w:rsidRPr="00542F63" w:rsidRDefault="00542F63" w:rsidP="00542F63">
            <w:pPr>
              <w:spacing w:before="40" w:after="20"/>
              <w:rPr>
                <w:rFonts w:ascii="Arial" w:hAnsi="Arial" w:cs="Arial"/>
                <w:sz w:val="20"/>
              </w:rPr>
            </w:pPr>
            <w:r w:rsidRPr="00542F63">
              <w:rPr>
                <w:rFonts w:ascii="Arial" w:hAnsi="Arial" w:cs="Arial"/>
                <w:sz w:val="20"/>
              </w:rPr>
              <w:t>3 use ppez</w:t>
            </w:r>
          </w:p>
        </w:tc>
      </w:tr>
      <w:tr w:rsidR="00542F63" w:rsidRPr="00542F63" w14:paraId="292E09EF" w14:textId="77777777" w:rsidTr="00041D74">
        <w:tc>
          <w:tcPr>
            <w:tcW w:w="551" w:type="pct"/>
            <w:tcBorders>
              <w:top w:val="single" w:sz="6" w:space="0" w:color="FFFFFF"/>
              <w:bottom w:val="single" w:sz="6" w:space="0" w:color="FFFFFF"/>
              <w:right w:val="single" w:sz="6" w:space="0" w:color="FFFFFF"/>
            </w:tcBorders>
            <w:shd w:val="clear" w:color="auto" w:fill="E6E6E6"/>
          </w:tcPr>
          <w:p w14:paraId="16E2E1F5" w14:textId="77777777" w:rsidR="00542F63" w:rsidRPr="00542F63" w:rsidRDefault="00542F63" w:rsidP="00542F63">
            <w:pPr>
              <w:spacing w:before="40" w:after="20"/>
              <w:rPr>
                <w:sz w:val="20"/>
              </w:rPr>
            </w:pPr>
            <w:r w:rsidRPr="00542F63">
              <w:rPr>
                <w:sz w:val="20"/>
              </w:rPr>
              <w:t>5</w:t>
            </w:r>
          </w:p>
        </w:tc>
        <w:tc>
          <w:tcPr>
            <w:tcW w:w="4449" w:type="pct"/>
            <w:tcBorders>
              <w:top w:val="single" w:sz="6" w:space="0" w:color="FFFFFF"/>
              <w:left w:val="single" w:sz="6" w:space="0" w:color="FFFFFF"/>
              <w:bottom w:val="single" w:sz="6" w:space="0" w:color="FFFFFF"/>
            </w:tcBorders>
            <w:shd w:val="clear" w:color="auto" w:fill="E6E6E6"/>
          </w:tcPr>
          <w:p w14:paraId="1903284E" w14:textId="77777777" w:rsidR="00542F63" w:rsidRPr="00542F63" w:rsidRDefault="00542F63" w:rsidP="00542F63">
            <w:pPr>
              <w:spacing w:before="40" w:after="20"/>
              <w:rPr>
                <w:rFonts w:ascii="Arial" w:hAnsi="Arial" w:cs="Arial"/>
                <w:sz w:val="20"/>
              </w:rPr>
            </w:pPr>
            <w:r w:rsidRPr="00542F63">
              <w:rPr>
                <w:rFonts w:ascii="Arial" w:hAnsi="Arial" w:cs="Arial"/>
                <w:sz w:val="20"/>
              </w:rPr>
              <w:t>(accurac* or accurat* or area under curve or auc value* or (likelihood adj3 ratio*) or (diagnostic adj2 odds ratio*) or ((pretest or pre test or posttest or post test) adj2 probabilit*) or (predict* adj3 value*) or receiver operating characteristic or (roc adj2 curv*) or reliabil* or sensititiv* or specificit* or valid*).tw.</w:t>
            </w:r>
          </w:p>
        </w:tc>
      </w:tr>
      <w:tr w:rsidR="00542F63" w:rsidRPr="00542F63" w14:paraId="4E93482D" w14:textId="77777777" w:rsidTr="00041D74">
        <w:tc>
          <w:tcPr>
            <w:tcW w:w="551" w:type="pct"/>
            <w:tcBorders>
              <w:top w:val="single" w:sz="6" w:space="0" w:color="FFFFFF"/>
              <w:bottom w:val="single" w:sz="6" w:space="0" w:color="FFFFFF"/>
              <w:right w:val="single" w:sz="6" w:space="0" w:color="FFFFFF"/>
            </w:tcBorders>
            <w:shd w:val="clear" w:color="auto" w:fill="E6E6E6"/>
          </w:tcPr>
          <w:p w14:paraId="663FE83E" w14:textId="77777777" w:rsidR="00542F63" w:rsidRPr="00542F63" w:rsidRDefault="00542F63" w:rsidP="00542F63">
            <w:pPr>
              <w:spacing w:before="40" w:after="20"/>
              <w:rPr>
                <w:sz w:val="20"/>
              </w:rPr>
            </w:pPr>
            <w:r w:rsidRPr="00542F63">
              <w:rPr>
                <w:sz w:val="20"/>
              </w:rPr>
              <w:t>6</w:t>
            </w:r>
          </w:p>
        </w:tc>
        <w:tc>
          <w:tcPr>
            <w:tcW w:w="4449" w:type="pct"/>
            <w:tcBorders>
              <w:top w:val="single" w:sz="6" w:space="0" w:color="FFFFFF"/>
              <w:left w:val="single" w:sz="6" w:space="0" w:color="FFFFFF"/>
              <w:bottom w:val="single" w:sz="6" w:space="0" w:color="FFFFFF"/>
            </w:tcBorders>
            <w:shd w:val="clear" w:color="auto" w:fill="E6E6E6"/>
          </w:tcPr>
          <w:p w14:paraId="3CBD8B3C" w14:textId="77777777" w:rsidR="00542F63" w:rsidRPr="00542F63" w:rsidRDefault="00542F63" w:rsidP="00542F63">
            <w:pPr>
              <w:spacing w:before="40" w:after="20"/>
              <w:rPr>
                <w:rFonts w:ascii="Arial" w:hAnsi="Arial" w:cs="Arial"/>
                <w:sz w:val="20"/>
              </w:rPr>
            </w:pPr>
            <w:r w:rsidRPr="00542F63">
              <w:rPr>
                <w:rFonts w:ascii="Arial" w:hAnsi="Arial" w:cs="Arial"/>
                <w:sz w:val="20"/>
              </w:rPr>
              <w:t>(calibration or discrimination).ti,ab.</w:t>
            </w:r>
          </w:p>
        </w:tc>
      </w:tr>
      <w:tr w:rsidR="00542F63" w:rsidRPr="00542F63" w14:paraId="0A8DCDA8" w14:textId="77777777" w:rsidTr="00041D74">
        <w:tc>
          <w:tcPr>
            <w:tcW w:w="551" w:type="pct"/>
            <w:tcBorders>
              <w:top w:val="single" w:sz="6" w:space="0" w:color="FFFFFF"/>
              <w:bottom w:val="single" w:sz="6" w:space="0" w:color="FFFFFF"/>
              <w:right w:val="single" w:sz="6" w:space="0" w:color="FFFFFF"/>
            </w:tcBorders>
            <w:shd w:val="clear" w:color="auto" w:fill="E6E6E6"/>
          </w:tcPr>
          <w:p w14:paraId="0344B5DA" w14:textId="77777777" w:rsidR="00542F63" w:rsidRPr="00542F63" w:rsidRDefault="00542F63" w:rsidP="00542F63">
            <w:pPr>
              <w:spacing w:before="40" w:after="20"/>
              <w:rPr>
                <w:sz w:val="20"/>
              </w:rPr>
            </w:pPr>
            <w:r w:rsidRPr="00542F63">
              <w:rPr>
                <w:sz w:val="20"/>
              </w:rPr>
              <w:t>7</w:t>
            </w:r>
          </w:p>
        </w:tc>
        <w:tc>
          <w:tcPr>
            <w:tcW w:w="4449" w:type="pct"/>
            <w:tcBorders>
              <w:top w:val="single" w:sz="6" w:space="0" w:color="FFFFFF"/>
              <w:left w:val="single" w:sz="6" w:space="0" w:color="FFFFFF"/>
              <w:bottom w:val="single" w:sz="6" w:space="0" w:color="FFFFFF"/>
            </w:tcBorders>
            <w:shd w:val="clear" w:color="auto" w:fill="E6E6E6"/>
          </w:tcPr>
          <w:p w14:paraId="7E0114F4" w14:textId="77777777" w:rsidR="00542F63" w:rsidRPr="00542F63" w:rsidRDefault="00542F63" w:rsidP="00542F63">
            <w:pPr>
              <w:spacing w:before="40" w:after="20"/>
              <w:rPr>
                <w:rFonts w:ascii="Arial" w:hAnsi="Arial" w:cs="Arial"/>
                <w:sz w:val="20"/>
              </w:rPr>
            </w:pPr>
            <w:r w:rsidRPr="00542F63">
              <w:rPr>
                <w:rFonts w:ascii="Arial" w:hAnsi="Arial" w:cs="Arial"/>
                <w:sz w:val="20"/>
              </w:rPr>
              <w:t>(or/2,4-6) or diagnostic value.sh.</w:t>
            </w:r>
          </w:p>
        </w:tc>
      </w:tr>
      <w:tr w:rsidR="00542F63" w:rsidRPr="00542F63" w14:paraId="0DF565DF" w14:textId="77777777" w:rsidTr="00041D74">
        <w:tc>
          <w:tcPr>
            <w:tcW w:w="551" w:type="pct"/>
            <w:tcBorders>
              <w:top w:val="single" w:sz="6" w:space="0" w:color="FFFFFF"/>
              <w:bottom w:val="single" w:sz="6" w:space="0" w:color="FFFFFF"/>
              <w:right w:val="single" w:sz="6" w:space="0" w:color="FFFFFF"/>
            </w:tcBorders>
            <w:shd w:val="clear" w:color="auto" w:fill="E6E6E6"/>
          </w:tcPr>
          <w:p w14:paraId="7D17578E" w14:textId="77777777" w:rsidR="00542F63" w:rsidRPr="00542F63" w:rsidRDefault="00542F63" w:rsidP="00542F63">
            <w:pPr>
              <w:spacing w:before="40" w:after="20"/>
              <w:rPr>
                <w:sz w:val="20"/>
              </w:rPr>
            </w:pPr>
            <w:r w:rsidRPr="00542F63">
              <w:rPr>
                <w:sz w:val="20"/>
              </w:rPr>
              <w:t>8</w:t>
            </w:r>
          </w:p>
        </w:tc>
        <w:tc>
          <w:tcPr>
            <w:tcW w:w="4449" w:type="pct"/>
            <w:tcBorders>
              <w:top w:val="single" w:sz="6" w:space="0" w:color="FFFFFF"/>
              <w:left w:val="single" w:sz="6" w:space="0" w:color="FFFFFF"/>
              <w:bottom w:val="single" w:sz="6" w:space="0" w:color="FFFFFF"/>
            </w:tcBorders>
            <w:shd w:val="clear" w:color="auto" w:fill="E6E6E6"/>
          </w:tcPr>
          <w:p w14:paraId="0386E544" w14:textId="77777777" w:rsidR="00542F63" w:rsidRPr="00542F63" w:rsidRDefault="00542F63" w:rsidP="00542F63">
            <w:pPr>
              <w:spacing w:before="40" w:after="20"/>
              <w:rPr>
                <w:rFonts w:ascii="Arial" w:hAnsi="Arial" w:cs="Arial"/>
                <w:sz w:val="20"/>
              </w:rPr>
            </w:pPr>
            <w:r w:rsidRPr="00542F63">
              <w:rPr>
                <w:rFonts w:ascii="Arial" w:hAnsi="Arial" w:cs="Arial"/>
                <w:sz w:val="20"/>
              </w:rPr>
              <w:t xml:space="preserve">disease severity/ use emez, emcr or "severity of illness index"/ use ppez or </w:t>
            </w:r>
          </w:p>
          <w:p w14:paraId="69160CC9" w14:textId="77777777" w:rsidR="00542F63" w:rsidRPr="00542F63" w:rsidRDefault="00542F63" w:rsidP="00542F63">
            <w:pPr>
              <w:spacing w:before="40" w:after="20"/>
              <w:rPr>
                <w:rFonts w:ascii="Arial" w:hAnsi="Arial" w:cs="Arial"/>
                <w:sz w:val="20"/>
              </w:rPr>
            </w:pPr>
            <w:r w:rsidRPr="00542F63">
              <w:rPr>
                <w:rFonts w:ascii="Arial" w:hAnsi="Arial" w:cs="Arial"/>
                <w:sz w:val="20"/>
              </w:rPr>
              <w:lastRenderedPageBreak/>
              <w:t>(((assess* or illness* or sickness*) adj5 sever*) or ((grad* or scor* or quantif*) adj3 (disease* or disorder* or infection* or ill* or morbidit* or mortalit* or sick* or unwell* or ((grad* or scor* or quantif*) adj3 illness*) or sign* or symptom* or complain* or (clinical adj3 (manifestation* or feature* or finding* or aspect* or marker*)) or (presenting adj3 (feature* or finding* or factor*)) or presentation* or (physical adj3 (manifestation* or characteristic* or feature* or finding*))))).ti,ab.</w:t>
            </w:r>
          </w:p>
        </w:tc>
      </w:tr>
      <w:tr w:rsidR="00542F63" w:rsidRPr="00542F63" w14:paraId="7442E1EC" w14:textId="77777777" w:rsidTr="00041D74">
        <w:tc>
          <w:tcPr>
            <w:tcW w:w="551" w:type="pct"/>
            <w:tcBorders>
              <w:top w:val="single" w:sz="6" w:space="0" w:color="FFFFFF"/>
              <w:bottom w:val="single" w:sz="6" w:space="0" w:color="FFFFFF"/>
              <w:right w:val="single" w:sz="6" w:space="0" w:color="FFFFFF"/>
            </w:tcBorders>
            <w:shd w:val="clear" w:color="auto" w:fill="E6E6E6"/>
          </w:tcPr>
          <w:p w14:paraId="1A51D03D" w14:textId="77777777" w:rsidR="00542F63" w:rsidRPr="00542F63" w:rsidRDefault="00542F63" w:rsidP="00542F63">
            <w:pPr>
              <w:spacing w:before="40" w:after="20"/>
              <w:rPr>
                <w:sz w:val="20"/>
              </w:rPr>
            </w:pPr>
            <w:r w:rsidRPr="00542F63">
              <w:rPr>
                <w:sz w:val="20"/>
              </w:rPr>
              <w:lastRenderedPageBreak/>
              <w:t>9</w:t>
            </w:r>
          </w:p>
        </w:tc>
        <w:tc>
          <w:tcPr>
            <w:tcW w:w="4449" w:type="pct"/>
            <w:tcBorders>
              <w:top w:val="single" w:sz="6" w:space="0" w:color="FFFFFF"/>
              <w:left w:val="single" w:sz="6" w:space="0" w:color="FFFFFF"/>
              <w:bottom w:val="single" w:sz="6" w:space="0" w:color="FFFFFF"/>
            </w:tcBorders>
            <w:shd w:val="clear" w:color="auto" w:fill="E6E6E6"/>
          </w:tcPr>
          <w:p w14:paraId="4FAE7ECA" w14:textId="77777777" w:rsidR="00542F63" w:rsidRPr="00542F63" w:rsidRDefault="00542F63" w:rsidP="00542F63">
            <w:pPr>
              <w:spacing w:before="40" w:after="20"/>
              <w:rPr>
                <w:rFonts w:ascii="Arial" w:hAnsi="Arial" w:cs="Arial"/>
                <w:sz w:val="20"/>
              </w:rPr>
            </w:pPr>
            <w:r w:rsidRPr="00542F63">
              <w:rPr>
                <w:rFonts w:ascii="Arial" w:hAnsi="Arial" w:cs="Arial"/>
                <w:sz w:val="20"/>
              </w:rPr>
              <w:t>(index or scale* or score* or scoring* or test* or tool*).ti,ab,hw.</w:t>
            </w:r>
          </w:p>
        </w:tc>
      </w:tr>
      <w:tr w:rsidR="00542F63" w:rsidRPr="00542F63" w14:paraId="67733488" w14:textId="77777777" w:rsidTr="00041D74">
        <w:tc>
          <w:tcPr>
            <w:tcW w:w="551" w:type="pct"/>
            <w:tcBorders>
              <w:top w:val="single" w:sz="6" w:space="0" w:color="FFFFFF"/>
              <w:bottom w:val="single" w:sz="6" w:space="0" w:color="FFFFFF"/>
              <w:right w:val="single" w:sz="6" w:space="0" w:color="FFFFFF"/>
            </w:tcBorders>
            <w:shd w:val="clear" w:color="auto" w:fill="E6E6E6"/>
          </w:tcPr>
          <w:p w14:paraId="44E21312" w14:textId="77777777" w:rsidR="00542F63" w:rsidRPr="00542F63" w:rsidRDefault="00542F63" w:rsidP="00542F63">
            <w:pPr>
              <w:spacing w:before="40" w:after="20"/>
              <w:rPr>
                <w:sz w:val="20"/>
              </w:rPr>
            </w:pPr>
            <w:r w:rsidRPr="00542F63">
              <w:rPr>
                <w:sz w:val="20"/>
              </w:rPr>
              <w:t>10</w:t>
            </w:r>
          </w:p>
        </w:tc>
        <w:tc>
          <w:tcPr>
            <w:tcW w:w="4449" w:type="pct"/>
            <w:tcBorders>
              <w:top w:val="single" w:sz="6" w:space="0" w:color="FFFFFF"/>
              <w:left w:val="single" w:sz="6" w:space="0" w:color="FFFFFF"/>
              <w:bottom w:val="single" w:sz="6" w:space="0" w:color="FFFFFF"/>
            </w:tcBorders>
            <w:shd w:val="clear" w:color="auto" w:fill="E6E6E6"/>
          </w:tcPr>
          <w:p w14:paraId="30026897" w14:textId="77777777" w:rsidR="00542F63" w:rsidRPr="00542F63" w:rsidRDefault="00542F63" w:rsidP="00542F63">
            <w:pPr>
              <w:spacing w:before="40" w:after="20"/>
              <w:rPr>
                <w:rFonts w:ascii="Arial" w:hAnsi="Arial" w:cs="Arial"/>
                <w:sz w:val="20"/>
              </w:rPr>
            </w:pPr>
            <w:r w:rsidRPr="00542F63">
              <w:rPr>
                <w:rFonts w:ascii="Arial" w:hAnsi="Arial" w:cs="Arial"/>
                <w:sz w:val="20"/>
              </w:rPr>
              <w:t>baby/ use emez, emcr or newborn/ use emez, emcr or exp infant, newborn/ use ppez or (babies or baby or infant* or neonat* or newborn* or new born*).ti,ab.</w:t>
            </w:r>
          </w:p>
        </w:tc>
      </w:tr>
      <w:tr w:rsidR="00542F63" w:rsidRPr="00542F63" w14:paraId="48E762C1" w14:textId="77777777" w:rsidTr="00041D74">
        <w:tc>
          <w:tcPr>
            <w:tcW w:w="551" w:type="pct"/>
            <w:tcBorders>
              <w:top w:val="single" w:sz="6" w:space="0" w:color="FFFFFF"/>
              <w:bottom w:val="single" w:sz="6" w:space="0" w:color="FFFFFF"/>
              <w:right w:val="single" w:sz="6" w:space="0" w:color="FFFFFF"/>
            </w:tcBorders>
            <w:shd w:val="clear" w:color="auto" w:fill="E6E6E6"/>
          </w:tcPr>
          <w:p w14:paraId="49B330C7" w14:textId="77777777" w:rsidR="00542F63" w:rsidRPr="00542F63" w:rsidRDefault="00542F63" w:rsidP="00542F63">
            <w:pPr>
              <w:spacing w:before="40" w:after="20"/>
              <w:rPr>
                <w:sz w:val="20"/>
              </w:rPr>
            </w:pPr>
            <w:r w:rsidRPr="00542F63">
              <w:rPr>
                <w:sz w:val="20"/>
              </w:rPr>
              <w:t>11</w:t>
            </w:r>
          </w:p>
        </w:tc>
        <w:tc>
          <w:tcPr>
            <w:tcW w:w="4449" w:type="pct"/>
            <w:tcBorders>
              <w:top w:val="single" w:sz="6" w:space="0" w:color="FFFFFF"/>
              <w:left w:val="single" w:sz="6" w:space="0" w:color="FFFFFF"/>
              <w:bottom w:val="single" w:sz="6" w:space="0" w:color="FFFFFF"/>
            </w:tcBorders>
            <w:shd w:val="clear" w:color="auto" w:fill="E6E6E6"/>
          </w:tcPr>
          <w:p w14:paraId="7A63274B" w14:textId="77777777" w:rsidR="00542F63" w:rsidRPr="00542F63" w:rsidRDefault="00542F63" w:rsidP="00542F63">
            <w:pPr>
              <w:spacing w:before="40" w:after="20"/>
              <w:rPr>
                <w:rFonts w:ascii="Arial" w:hAnsi="Arial" w:cs="Arial"/>
                <w:sz w:val="20"/>
              </w:rPr>
            </w:pPr>
            <w:r w:rsidRPr="00542F63">
              <w:rPr>
                <w:rFonts w:ascii="Arial" w:hAnsi="Arial" w:cs="Arial"/>
                <w:sz w:val="20"/>
              </w:rPr>
              <w:t>7 and 8 and 9 and 10</w:t>
            </w:r>
          </w:p>
        </w:tc>
      </w:tr>
      <w:tr w:rsidR="00542F63" w:rsidRPr="00542F63" w14:paraId="7AB3B879" w14:textId="77777777" w:rsidTr="00041D74">
        <w:tc>
          <w:tcPr>
            <w:tcW w:w="551" w:type="pct"/>
            <w:tcBorders>
              <w:top w:val="single" w:sz="6" w:space="0" w:color="FFFFFF"/>
              <w:bottom w:val="single" w:sz="6" w:space="0" w:color="FFFFFF"/>
              <w:right w:val="single" w:sz="6" w:space="0" w:color="FFFFFF"/>
            </w:tcBorders>
            <w:shd w:val="clear" w:color="auto" w:fill="E6E6E6"/>
          </w:tcPr>
          <w:p w14:paraId="6FC45F5A" w14:textId="77777777" w:rsidR="00542F63" w:rsidRPr="00542F63" w:rsidRDefault="00542F63" w:rsidP="00542F63">
            <w:pPr>
              <w:spacing w:before="40" w:after="20"/>
              <w:rPr>
                <w:sz w:val="20"/>
              </w:rPr>
            </w:pPr>
            <w:r w:rsidRPr="00542F63">
              <w:rPr>
                <w:sz w:val="20"/>
              </w:rPr>
              <w:t>12</w:t>
            </w:r>
          </w:p>
        </w:tc>
        <w:tc>
          <w:tcPr>
            <w:tcW w:w="4449" w:type="pct"/>
            <w:tcBorders>
              <w:top w:val="single" w:sz="6" w:space="0" w:color="FFFFFF"/>
              <w:left w:val="single" w:sz="6" w:space="0" w:color="FFFFFF"/>
              <w:bottom w:val="single" w:sz="6" w:space="0" w:color="FFFFFF"/>
            </w:tcBorders>
            <w:shd w:val="clear" w:color="auto" w:fill="E6E6E6"/>
          </w:tcPr>
          <w:p w14:paraId="5B8AE659" w14:textId="77777777" w:rsidR="00542F63" w:rsidRPr="00542F63" w:rsidRDefault="00542F63" w:rsidP="00542F63">
            <w:pPr>
              <w:spacing w:before="40" w:after="20"/>
              <w:rPr>
                <w:rFonts w:ascii="Arial" w:hAnsi="Arial" w:cs="Arial"/>
                <w:sz w:val="20"/>
              </w:rPr>
            </w:pPr>
            <w:r w:rsidRPr="00542F63">
              <w:rPr>
                <w:rFonts w:ascii="Arial" w:hAnsi="Arial" w:cs="Arial"/>
                <w:sz w:val="20"/>
              </w:rPr>
              <w:t>(baby check*).ti,ab.</w:t>
            </w:r>
          </w:p>
        </w:tc>
      </w:tr>
      <w:tr w:rsidR="00542F63" w:rsidRPr="00542F63" w14:paraId="7BE442CA" w14:textId="77777777" w:rsidTr="00041D74">
        <w:tc>
          <w:tcPr>
            <w:tcW w:w="551" w:type="pct"/>
            <w:tcBorders>
              <w:top w:val="single" w:sz="6" w:space="0" w:color="FFFFFF"/>
              <w:bottom w:val="single" w:sz="6" w:space="0" w:color="FFFFFF"/>
              <w:right w:val="single" w:sz="6" w:space="0" w:color="FFFFFF"/>
            </w:tcBorders>
            <w:shd w:val="clear" w:color="auto" w:fill="E6E6E6"/>
          </w:tcPr>
          <w:p w14:paraId="5BB8F97C" w14:textId="77777777" w:rsidR="00542F63" w:rsidRPr="00542F63" w:rsidRDefault="00542F63" w:rsidP="00542F63">
            <w:pPr>
              <w:spacing w:before="40" w:after="20"/>
              <w:rPr>
                <w:sz w:val="20"/>
              </w:rPr>
            </w:pPr>
            <w:r w:rsidRPr="00542F63">
              <w:rPr>
                <w:sz w:val="20"/>
              </w:rPr>
              <w:t>13</w:t>
            </w:r>
          </w:p>
        </w:tc>
        <w:tc>
          <w:tcPr>
            <w:tcW w:w="4449" w:type="pct"/>
            <w:tcBorders>
              <w:top w:val="single" w:sz="6" w:space="0" w:color="FFFFFF"/>
              <w:left w:val="single" w:sz="6" w:space="0" w:color="FFFFFF"/>
              <w:bottom w:val="single" w:sz="6" w:space="0" w:color="FFFFFF"/>
            </w:tcBorders>
            <w:shd w:val="clear" w:color="auto" w:fill="E6E6E6"/>
          </w:tcPr>
          <w:p w14:paraId="6247E9E1" w14:textId="77777777" w:rsidR="00542F63" w:rsidRPr="00542F63" w:rsidRDefault="00542F63" w:rsidP="00542F63">
            <w:pPr>
              <w:spacing w:before="40" w:after="20"/>
              <w:rPr>
                <w:rFonts w:ascii="Arial" w:hAnsi="Arial" w:cs="Arial"/>
                <w:sz w:val="20"/>
              </w:rPr>
            </w:pPr>
            <w:r w:rsidRPr="00542F63">
              <w:rPr>
                <w:rFonts w:ascii="Arial" w:hAnsi="Arial" w:cs="Arial"/>
                <w:sz w:val="20"/>
              </w:rPr>
              <w:t>((index or scale* or score* or scoring or test* or tool*) adj5 (assess* or grad* or score* or scoring or quantif*) adj3 (disease* or disorder* or infection* or ill* or morbidit* or mortalit* or sick* or unwell* or ((grad* or scor* or quantif*) adj3 illness*) or sign* or symptom* or complain* or (clinical adj3 (manifestation* or feature* or finding* or aspect* or marker*)) or (presenting adj3 (feature* or finding* or factor*)) or presentation* or (physical adj3 (manifestation* or characteristic* or feature* or finding*)))).ti,ab. and 7 and 10</w:t>
            </w:r>
          </w:p>
        </w:tc>
      </w:tr>
      <w:tr w:rsidR="00542F63" w:rsidRPr="00542F63" w14:paraId="11DBDD7E" w14:textId="77777777" w:rsidTr="00041D74">
        <w:tc>
          <w:tcPr>
            <w:tcW w:w="551" w:type="pct"/>
            <w:tcBorders>
              <w:top w:val="single" w:sz="6" w:space="0" w:color="FFFFFF"/>
              <w:bottom w:val="single" w:sz="6" w:space="0" w:color="FFFFFF"/>
              <w:right w:val="single" w:sz="6" w:space="0" w:color="FFFFFF"/>
            </w:tcBorders>
            <w:shd w:val="clear" w:color="auto" w:fill="E6E6E6"/>
          </w:tcPr>
          <w:p w14:paraId="7EE3285B" w14:textId="77777777" w:rsidR="00542F63" w:rsidRPr="00542F63" w:rsidRDefault="00542F63" w:rsidP="00542F63">
            <w:pPr>
              <w:spacing w:before="40" w:after="20"/>
              <w:rPr>
                <w:sz w:val="20"/>
              </w:rPr>
            </w:pPr>
            <w:r w:rsidRPr="00542F63">
              <w:rPr>
                <w:sz w:val="20"/>
              </w:rPr>
              <w:t>14</w:t>
            </w:r>
          </w:p>
        </w:tc>
        <w:tc>
          <w:tcPr>
            <w:tcW w:w="4449" w:type="pct"/>
            <w:tcBorders>
              <w:top w:val="single" w:sz="6" w:space="0" w:color="FFFFFF"/>
              <w:left w:val="single" w:sz="6" w:space="0" w:color="FFFFFF"/>
              <w:bottom w:val="single" w:sz="6" w:space="0" w:color="FFFFFF"/>
            </w:tcBorders>
            <w:shd w:val="clear" w:color="auto" w:fill="E6E6E6"/>
          </w:tcPr>
          <w:p w14:paraId="6B901754" w14:textId="77777777" w:rsidR="00542F63" w:rsidRPr="00542F63" w:rsidRDefault="00542F63" w:rsidP="00542F63">
            <w:pPr>
              <w:spacing w:before="40" w:after="20"/>
              <w:rPr>
                <w:rFonts w:ascii="Arial" w:hAnsi="Arial" w:cs="Arial"/>
                <w:sz w:val="20"/>
              </w:rPr>
            </w:pPr>
            <w:r w:rsidRPr="00542F63">
              <w:rPr>
                <w:rFonts w:ascii="Arial" w:hAnsi="Arial" w:cs="Arial"/>
                <w:sz w:val="20"/>
              </w:rPr>
              <w:t>((index or scale* or score* or scoring or test* or tool*) adj5 (assess* or grad* or score* or scoring or quantif*) adj3 (disease* or disorder* or infection* or ill* or morbidit* or mortalit* or sick* or unwell* or ((grad* or scor* or quantif*) adj3 illness*) or sign* or symptom* or complain* or (clinical adj3 (manifestation* or feature* or finding* or aspect* or marker*)) or (presenting adj3 (feature* or finding* or factor*)) or presentation* or (physical adj3 (manifestation* or characteristic* or feature* or finding*)))).ti,ab. and (babies or baby or infant* or neonat* or newborn* or new born*).ti.</w:t>
            </w:r>
          </w:p>
        </w:tc>
      </w:tr>
      <w:tr w:rsidR="00542F63" w:rsidRPr="00542F63" w14:paraId="52C28756" w14:textId="77777777" w:rsidTr="00041D74">
        <w:tc>
          <w:tcPr>
            <w:tcW w:w="551" w:type="pct"/>
            <w:tcBorders>
              <w:top w:val="single" w:sz="6" w:space="0" w:color="FFFFFF"/>
              <w:bottom w:val="single" w:sz="6" w:space="0" w:color="FFFFFF"/>
              <w:right w:val="single" w:sz="6" w:space="0" w:color="FFFFFF"/>
            </w:tcBorders>
            <w:shd w:val="clear" w:color="auto" w:fill="E6E6E6"/>
          </w:tcPr>
          <w:p w14:paraId="3ACCD482" w14:textId="77777777" w:rsidR="00542F63" w:rsidRPr="00542F63" w:rsidRDefault="00542F63" w:rsidP="00542F63">
            <w:pPr>
              <w:spacing w:before="40" w:after="20"/>
              <w:rPr>
                <w:sz w:val="20"/>
              </w:rPr>
            </w:pPr>
            <w:r w:rsidRPr="00542F63">
              <w:rPr>
                <w:sz w:val="20"/>
              </w:rPr>
              <w:t>15</w:t>
            </w:r>
          </w:p>
        </w:tc>
        <w:tc>
          <w:tcPr>
            <w:tcW w:w="4449" w:type="pct"/>
            <w:tcBorders>
              <w:top w:val="single" w:sz="6" w:space="0" w:color="FFFFFF"/>
              <w:left w:val="single" w:sz="6" w:space="0" w:color="FFFFFF"/>
              <w:bottom w:val="single" w:sz="6" w:space="0" w:color="FFFFFF"/>
            </w:tcBorders>
            <w:shd w:val="clear" w:color="auto" w:fill="E6E6E6"/>
          </w:tcPr>
          <w:p w14:paraId="5F015FBC" w14:textId="77777777" w:rsidR="00542F63" w:rsidRPr="00542F63" w:rsidRDefault="00542F63" w:rsidP="00542F63">
            <w:pPr>
              <w:spacing w:before="40" w:after="20"/>
              <w:rPr>
                <w:rFonts w:ascii="Arial" w:hAnsi="Arial" w:cs="Arial"/>
                <w:sz w:val="20"/>
              </w:rPr>
            </w:pPr>
            <w:r w:rsidRPr="00542F63">
              <w:rPr>
                <w:rFonts w:ascii="Arial" w:hAnsi="Arial" w:cs="Arial"/>
                <w:sz w:val="20"/>
              </w:rPr>
              <w:t>(((scor* adj (card* or system*)) and (babies or baby or infant* or neonat* or newborn* or new born*)  and (((assess* or illness* or sickness*) adj5 sever*) or ((grad* or scor* or quantif*) adj3 (disease* or disorder* or infection* or ill* or morbidit* or mortalit* or sick* or unwell* or ((grad* or scor* or quantif*) adj3 illness*) or sign* or symptom* or complain* or (clinical adj3 (manifestation* or feature* or finding* or aspect* or marker*)) or (presenting adj3 (feature* or finding* or factor*)) or presentation* or (physical adj3 (manifestation* or characteristic* or feature* or finding*)))))) or (scor* adj (card* or system*) adj5 (babies or baby or infant* or neonat* or newborn* or new born*) adj5 (accurac* or accurat* or area under curve or auc value* or (likelihood adj3 ratio*) or (diagnostic adj2 odds ratio*) or ((pretest or pre test or posttest or post test) adj2 probabilit*) or (predict* adj3 value*) or receiver operating characteristic or (roc adj2 curv*) or reliabil* or sensititiv* or specificit* or valid*))).ti,ab.</w:t>
            </w:r>
          </w:p>
        </w:tc>
      </w:tr>
      <w:tr w:rsidR="00542F63" w:rsidRPr="00542F63" w14:paraId="4BCEBC6B" w14:textId="77777777" w:rsidTr="00041D74">
        <w:tc>
          <w:tcPr>
            <w:tcW w:w="551" w:type="pct"/>
            <w:tcBorders>
              <w:top w:val="single" w:sz="6" w:space="0" w:color="FFFFFF"/>
              <w:bottom w:val="single" w:sz="6" w:space="0" w:color="FFFFFF"/>
              <w:right w:val="single" w:sz="6" w:space="0" w:color="FFFFFF"/>
            </w:tcBorders>
            <w:shd w:val="clear" w:color="auto" w:fill="E6E6E6"/>
          </w:tcPr>
          <w:p w14:paraId="0BCED87E" w14:textId="77777777" w:rsidR="00542F63" w:rsidRPr="00542F63" w:rsidRDefault="00542F63" w:rsidP="00542F63">
            <w:pPr>
              <w:spacing w:before="40" w:after="20"/>
              <w:rPr>
                <w:sz w:val="20"/>
              </w:rPr>
            </w:pPr>
            <w:r w:rsidRPr="00542F63">
              <w:rPr>
                <w:sz w:val="20"/>
              </w:rPr>
              <w:t>16</w:t>
            </w:r>
          </w:p>
        </w:tc>
        <w:tc>
          <w:tcPr>
            <w:tcW w:w="4449" w:type="pct"/>
            <w:tcBorders>
              <w:top w:val="single" w:sz="6" w:space="0" w:color="FFFFFF"/>
              <w:left w:val="single" w:sz="6" w:space="0" w:color="FFFFFF"/>
              <w:bottom w:val="single" w:sz="6" w:space="0" w:color="FFFFFF"/>
            </w:tcBorders>
            <w:shd w:val="clear" w:color="auto" w:fill="E6E6E6"/>
          </w:tcPr>
          <w:p w14:paraId="195422FB" w14:textId="77777777" w:rsidR="00542F63" w:rsidRPr="00542F63" w:rsidRDefault="00542F63" w:rsidP="00542F63">
            <w:pPr>
              <w:spacing w:before="40" w:after="20"/>
              <w:rPr>
                <w:rFonts w:ascii="Arial" w:hAnsi="Arial" w:cs="Arial"/>
                <w:sz w:val="20"/>
              </w:rPr>
            </w:pPr>
            <w:r w:rsidRPr="00542F63">
              <w:rPr>
                <w:rFonts w:ascii="Arial" w:hAnsi="Arial" w:cs="Arial"/>
                <w:sz w:val="20"/>
              </w:rPr>
              <w:t>((scor* adj (card* or system*)) and (identif* or predict*) and (babies or baby or infant* or neonat* or newborn* or new born*) and  (((assess* or illness* or sickness*) adj5 sever*) or ((grad* or scor* or quantif*) adj3 (disease* or disorder* or infection* or ill* or morbidit* or mortalit* or sick* or unwell* or sign* or symptom* or complain* or (clinical adj3 (manifestation* or feature* or finding* or aspect* or marker*)) or (presenting adj3 (feature* or finding* or factor*)) or presentation* or (physical adj3 (manifestation* or characteristic* or feature* or finding*)))))).ti,ab.</w:t>
            </w:r>
          </w:p>
        </w:tc>
      </w:tr>
      <w:tr w:rsidR="00542F63" w:rsidRPr="00542F63" w14:paraId="4F3F041F" w14:textId="77777777" w:rsidTr="00041D74">
        <w:tc>
          <w:tcPr>
            <w:tcW w:w="551" w:type="pct"/>
            <w:tcBorders>
              <w:top w:val="single" w:sz="6" w:space="0" w:color="FFFFFF"/>
              <w:bottom w:val="single" w:sz="6" w:space="0" w:color="FFFFFF"/>
              <w:right w:val="single" w:sz="6" w:space="0" w:color="FFFFFF"/>
            </w:tcBorders>
            <w:shd w:val="clear" w:color="auto" w:fill="E6E6E6"/>
          </w:tcPr>
          <w:p w14:paraId="551F286A" w14:textId="77777777" w:rsidR="00542F63" w:rsidRPr="00542F63" w:rsidRDefault="00542F63" w:rsidP="00542F63">
            <w:pPr>
              <w:spacing w:before="40" w:after="20"/>
              <w:rPr>
                <w:sz w:val="20"/>
              </w:rPr>
            </w:pPr>
            <w:r w:rsidRPr="00542F63">
              <w:rPr>
                <w:sz w:val="20"/>
              </w:rPr>
              <w:t>17</w:t>
            </w:r>
          </w:p>
        </w:tc>
        <w:tc>
          <w:tcPr>
            <w:tcW w:w="4449" w:type="pct"/>
            <w:tcBorders>
              <w:top w:val="single" w:sz="6" w:space="0" w:color="FFFFFF"/>
              <w:left w:val="single" w:sz="6" w:space="0" w:color="FFFFFF"/>
              <w:bottom w:val="single" w:sz="6" w:space="0" w:color="FFFFFF"/>
            </w:tcBorders>
            <w:shd w:val="clear" w:color="auto" w:fill="E6E6E6"/>
          </w:tcPr>
          <w:p w14:paraId="275E58A7" w14:textId="77777777" w:rsidR="00542F63" w:rsidRPr="00542F63" w:rsidRDefault="00542F63" w:rsidP="00542F63">
            <w:pPr>
              <w:spacing w:before="40" w:after="20"/>
              <w:rPr>
                <w:rFonts w:ascii="Arial" w:hAnsi="Arial" w:cs="Arial"/>
                <w:sz w:val="20"/>
              </w:rPr>
            </w:pPr>
            <w:r w:rsidRPr="00542F63">
              <w:rPr>
                <w:rFonts w:ascii="Arial" w:hAnsi="Arial" w:cs="Arial"/>
                <w:sz w:val="20"/>
              </w:rPr>
              <w:t>((scor* adj (card* or system*)) and (identif* or predict*) and (babies or baby or infant* or neonat* or newborn* or new born*) and (accurac* or accurat* or area under curve or auc value* or (likelihood adj3 ratio*) or (diagnostic adj2 odds ratio*) or ((pretest or pre test or posttest or post test) adj2 probabilit*) or (predict* adj3 value*) or receiver operating characteristic or (roc adj2 curv*) or reliabil* or sensititiv* or specificit* or valid*)</w:t>
            </w:r>
          </w:p>
          <w:p w14:paraId="697BD8F4" w14:textId="77777777" w:rsidR="00542F63" w:rsidRPr="00542F63" w:rsidRDefault="00542F63" w:rsidP="00542F63">
            <w:pPr>
              <w:spacing w:before="40" w:after="20"/>
              <w:rPr>
                <w:rFonts w:ascii="Arial" w:hAnsi="Arial" w:cs="Arial"/>
                <w:sz w:val="20"/>
              </w:rPr>
            </w:pPr>
            <w:r w:rsidRPr="00542F63">
              <w:rPr>
                <w:rFonts w:ascii="Arial" w:hAnsi="Arial" w:cs="Arial"/>
                <w:sz w:val="20"/>
              </w:rPr>
              <w:t>).ti,ab.</w:t>
            </w:r>
          </w:p>
        </w:tc>
      </w:tr>
      <w:tr w:rsidR="00542F63" w:rsidRPr="00542F63" w14:paraId="3B916B0C" w14:textId="77777777" w:rsidTr="00041D74">
        <w:tc>
          <w:tcPr>
            <w:tcW w:w="551" w:type="pct"/>
            <w:tcBorders>
              <w:top w:val="single" w:sz="6" w:space="0" w:color="FFFFFF"/>
              <w:bottom w:val="single" w:sz="6" w:space="0" w:color="FFFFFF"/>
              <w:right w:val="single" w:sz="6" w:space="0" w:color="FFFFFF"/>
            </w:tcBorders>
            <w:shd w:val="clear" w:color="auto" w:fill="E6E6E6"/>
          </w:tcPr>
          <w:p w14:paraId="3F8E004A" w14:textId="77777777" w:rsidR="00542F63" w:rsidRPr="00542F63" w:rsidRDefault="00542F63" w:rsidP="00542F63">
            <w:pPr>
              <w:spacing w:before="40" w:after="20"/>
              <w:rPr>
                <w:sz w:val="20"/>
              </w:rPr>
            </w:pPr>
            <w:r w:rsidRPr="00542F63">
              <w:rPr>
                <w:sz w:val="20"/>
              </w:rPr>
              <w:t>18</w:t>
            </w:r>
          </w:p>
        </w:tc>
        <w:tc>
          <w:tcPr>
            <w:tcW w:w="4449" w:type="pct"/>
            <w:tcBorders>
              <w:top w:val="single" w:sz="6" w:space="0" w:color="FFFFFF"/>
              <w:left w:val="single" w:sz="6" w:space="0" w:color="FFFFFF"/>
              <w:bottom w:val="single" w:sz="6" w:space="0" w:color="FFFFFF"/>
            </w:tcBorders>
            <w:shd w:val="clear" w:color="auto" w:fill="E6E6E6"/>
          </w:tcPr>
          <w:p w14:paraId="45ADE75B" w14:textId="77777777" w:rsidR="00542F63" w:rsidRPr="00542F63" w:rsidRDefault="00542F63" w:rsidP="00542F63">
            <w:pPr>
              <w:spacing w:before="40" w:after="20"/>
              <w:rPr>
                <w:rFonts w:ascii="Arial" w:hAnsi="Arial" w:cs="Arial"/>
                <w:sz w:val="20"/>
              </w:rPr>
            </w:pPr>
            <w:r w:rsidRPr="00542F63">
              <w:rPr>
                <w:rFonts w:ascii="Arial" w:hAnsi="Arial" w:cs="Arial"/>
                <w:sz w:val="20"/>
              </w:rPr>
              <w:t xml:space="preserve">((index or scale* or test* or tool*) and (identif* or predict*) and (babies or baby or infant* or neonat* or newborn* or new born*) and (accurac* or accurat* or area under curve or auc value* or (likelihood adj3 ratio*) or (diagnostic adj2 odds ratio*) or ((pretest or pre test or posttest or post test) adj2 probabilit*) or (predict* adj3 value*) or receiver </w:t>
            </w:r>
            <w:r w:rsidRPr="00542F63">
              <w:rPr>
                <w:rFonts w:ascii="Arial" w:hAnsi="Arial" w:cs="Arial"/>
                <w:sz w:val="20"/>
              </w:rPr>
              <w:lastRenderedPageBreak/>
              <w:t>operating characteristic or (roc adj2 curv*) or reliabil* or sensititiv* or specificit* or valid*) and (((assess* or illness* or sickness*) adj5 sever*) or  ((grad* or scor* or quantif*) adj3 (disease* or disorder* or infection* or ill* or morbidit* or mortalit* or sick* or unwell* or sign* or symptom* or complain* or (clinical adj3 (manifestation* or feature* or finding* or aspect* or marker*)) or (presenting adj3 (feature* or finding* or factor*)) or presentation* or (physical adj3 (manifestation* or characteristic* or feature* or finding*)))))).ti,ab.</w:t>
            </w:r>
          </w:p>
        </w:tc>
      </w:tr>
      <w:tr w:rsidR="00542F63" w:rsidRPr="00542F63" w14:paraId="0E471B9D" w14:textId="77777777" w:rsidTr="00041D74">
        <w:tc>
          <w:tcPr>
            <w:tcW w:w="551" w:type="pct"/>
            <w:tcBorders>
              <w:top w:val="single" w:sz="6" w:space="0" w:color="FFFFFF"/>
              <w:bottom w:val="single" w:sz="6" w:space="0" w:color="FFFFFF"/>
              <w:right w:val="single" w:sz="6" w:space="0" w:color="FFFFFF"/>
            </w:tcBorders>
            <w:shd w:val="clear" w:color="auto" w:fill="E6E6E6"/>
          </w:tcPr>
          <w:p w14:paraId="54C46ECB" w14:textId="77777777" w:rsidR="00542F63" w:rsidRPr="00542F63" w:rsidRDefault="00542F63" w:rsidP="00542F63">
            <w:pPr>
              <w:spacing w:before="40" w:after="20"/>
              <w:rPr>
                <w:sz w:val="20"/>
              </w:rPr>
            </w:pPr>
            <w:r w:rsidRPr="00542F63">
              <w:rPr>
                <w:sz w:val="20"/>
              </w:rPr>
              <w:lastRenderedPageBreak/>
              <w:t>19</w:t>
            </w:r>
          </w:p>
        </w:tc>
        <w:tc>
          <w:tcPr>
            <w:tcW w:w="4449" w:type="pct"/>
            <w:tcBorders>
              <w:top w:val="single" w:sz="6" w:space="0" w:color="FFFFFF"/>
              <w:left w:val="single" w:sz="6" w:space="0" w:color="FFFFFF"/>
              <w:bottom w:val="single" w:sz="6" w:space="0" w:color="FFFFFF"/>
            </w:tcBorders>
            <w:shd w:val="clear" w:color="auto" w:fill="E6E6E6"/>
          </w:tcPr>
          <w:p w14:paraId="0EDB4DDF" w14:textId="77777777" w:rsidR="00542F63" w:rsidRPr="00542F63" w:rsidRDefault="00542F63" w:rsidP="00542F63">
            <w:pPr>
              <w:spacing w:before="40" w:after="20"/>
              <w:rPr>
                <w:rFonts w:ascii="Arial" w:hAnsi="Arial" w:cs="Arial"/>
                <w:sz w:val="20"/>
              </w:rPr>
            </w:pPr>
            <w:r w:rsidRPr="00542F63">
              <w:rPr>
                <w:rFonts w:ascii="Arial" w:hAnsi="Arial" w:cs="Arial"/>
                <w:sz w:val="20"/>
              </w:rPr>
              <w:t>or/11-18</w:t>
            </w:r>
          </w:p>
        </w:tc>
      </w:tr>
      <w:tr w:rsidR="00542F63" w:rsidRPr="00542F63" w14:paraId="15569432" w14:textId="77777777" w:rsidTr="00041D74">
        <w:tc>
          <w:tcPr>
            <w:tcW w:w="551" w:type="pct"/>
            <w:tcBorders>
              <w:top w:val="single" w:sz="6" w:space="0" w:color="FFFFFF"/>
              <w:bottom w:val="single" w:sz="6" w:space="0" w:color="FFFFFF"/>
              <w:right w:val="single" w:sz="6" w:space="0" w:color="FFFFFF"/>
            </w:tcBorders>
            <w:shd w:val="clear" w:color="auto" w:fill="E6E6E6"/>
          </w:tcPr>
          <w:p w14:paraId="58FB00F8" w14:textId="77777777" w:rsidR="00542F63" w:rsidRPr="00542F63" w:rsidRDefault="00542F63" w:rsidP="00542F63">
            <w:pPr>
              <w:spacing w:before="40" w:after="20"/>
              <w:rPr>
                <w:sz w:val="20"/>
              </w:rPr>
            </w:pPr>
            <w:r w:rsidRPr="00542F63">
              <w:rPr>
                <w:sz w:val="20"/>
              </w:rPr>
              <w:t>20</w:t>
            </w:r>
          </w:p>
        </w:tc>
        <w:tc>
          <w:tcPr>
            <w:tcW w:w="4449" w:type="pct"/>
            <w:tcBorders>
              <w:top w:val="single" w:sz="6" w:space="0" w:color="FFFFFF"/>
              <w:left w:val="single" w:sz="6" w:space="0" w:color="FFFFFF"/>
              <w:bottom w:val="single" w:sz="6" w:space="0" w:color="FFFFFF"/>
            </w:tcBorders>
            <w:shd w:val="clear" w:color="auto" w:fill="E6E6E6"/>
          </w:tcPr>
          <w:p w14:paraId="30610702" w14:textId="77777777" w:rsidR="00542F63" w:rsidRPr="00542F63" w:rsidRDefault="00542F63" w:rsidP="00542F63">
            <w:pPr>
              <w:spacing w:before="40" w:after="20"/>
              <w:rPr>
                <w:rFonts w:ascii="Arial" w:hAnsi="Arial" w:cs="Arial"/>
                <w:sz w:val="20"/>
              </w:rPr>
            </w:pPr>
            <w:r w:rsidRPr="00542F63">
              <w:rPr>
                <w:rFonts w:ascii="Arial" w:hAnsi="Arial" w:cs="Arial"/>
                <w:sz w:val="20"/>
              </w:rPr>
              <w:t>(((letter/ or editorial/ or news/ or exp historical article/ or anecdotes as topic/ or comment/ or case report/ or (letter or comment*).ti.) not (case control* or cohort* or cross sectional* or follow* up* or longitudinal* or metaanal* or meta anal* or observational* or prospective* or random* or retrospective* or systematic review*).sh,pt,ti,ab.) or (animals not humans).sh. or exp animals, laboratory/ or exp animal experimentation/ or exp models, animal/ or exp rodentia/ or (rat or rats or mouse or mice).ti.) use ppez</w:t>
            </w:r>
          </w:p>
        </w:tc>
      </w:tr>
      <w:tr w:rsidR="00542F63" w:rsidRPr="00542F63" w14:paraId="15402BF3" w14:textId="77777777" w:rsidTr="00041D74">
        <w:tc>
          <w:tcPr>
            <w:tcW w:w="551" w:type="pct"/>
            <w:tcBorders>
              <w:top w:val="single" w:sz="6" w:space="0" w:color="FFFFFF"/>
              <w:bottom w:val="single" w:sz="6" w:space="0" w:color="FFFFFF"/>
              <w:right w:val="single" w:sz="6" w:space="0" w:color="FFFFFF"/>
            </w:tcBorders>
            <w:shd w:val="clear" w:color="auto" w:fill="E6E6E6"/>
          </w:tcPr>
          <w:p w14:paraId="35800C0B" w14:textId="77777777" w:rsidR="00542F63" w:rsidRPr="00542F63" w:rsidRDefault="00542F63" w:rsidP="00542F63">
            <w:pPr>
              <w:spacing w:before="40" w:after="20"/>
              <w:rPr>
                <w:sz w:val="20"/>
              </w:rPr>
            </w:pPr>
            <w:r w:rsidRPr="00542F63">
              <w:rPr>
                <w:sz w:val="20"/>
              </w:rPr>
              <w:t>21</w:t>
            </w:r>
          </w:p>
        </w:tc>
        <w:tc>
          <w:tcPr>
            <w:tcW w:w="4449" w:type="pct"/>
            <w:tcBorders>
              <w:top w:val="single" w:sz="6" w:space="0" w:color="FFFFFF"/>
              <w:left w:val="single" w:sz="6" w:space="0" w:color="FFFFFF"/>
              <w:bottom w:val="single" w:sz="6" w:space="0" w:color="FFFFFF"/>
            </w:tcBorders>
            <w:shd w:val="clear" w:color="auto" w:fill="E6E6E6"/>
          </w:tcPr>
          <w:p w14:paraId="0C5ADF96" w14:textId="77777777" w:rsidR="00542F63" w:rsidRPr="00542F63" w:rsidRDefault="00542F63" w:rsidP="00542F63">
            <w:pPr>
              <w:spacing w:before="40" w:after="20"/>
              <w:rPr>
                <w:rFonts w:ascii="Arial" w:hAnsi="Arial" w:cs="Arial"/>
                <w:sz w:val="20"/>
              </w:rPr>
            </w:pPr>
            <w:r w:rsidRPr="00542F63">
              <w:rPr>
                <w:rFonts w:ascii="Arial" w:hAnsi="Arial" w:cs="Arial"/>
                <w:sz w:val="20"/>
              </w:rPr>
              <w:t>20 use ppez</w:t>
            </w:r>
          </w:p>
        </w:tc>
      </w:tr>
      <w:tr w:rsidR="00542F63" w:rsidRPr="00542F63" w14:paraId="061EF2DD" w14:textId="77777777" w:rsidTr="00041D74">
        <w:tc>
          <w:tcPr>
            <w:tcW w:w="551" w:type="pct"/>
            <w:tcBorders>
              <w:top w:val="single" w:sz="6" w:space="0" w:color="FFFFFF"/>
              <w:bottom w:val="single" w:sz="6" w:space="0" w:color="FFFFFF"/>
              <w:right w:val="single" w:sz="6" w:space="0" w:color="FFFFFF"/>
            </w:tcBorders>
            <w:shd w:val="clear" w:color="auto" w:fill="E6E6E6"/>
          </w:tcPr>
          <w:p w14:paraId="59E2D46E" w14:textId="77777777" w:rsidR="00542F63" w:rsidRPr="00542F63" w:rsidRDefault="00542F63" w:rsidP="00542F63">
            <w:pPr>
              <w:spacing w:before="40" w:after="20"/>
              <w:rPr>
                <w:sz w:val="20"/>
              </w:rPr>
            </w:pPr>
            <w:r w:rsidRPr="00542F63">
              <w:rPr>
                <w:sz w:val="20"/>
              </w:rPr>
              <w:t>22</w:t>
            </w:r>
          </w:p>
        </w:tc>
        <w:tc>
          <w:tcPr>
            <w:tcW w:w="4449" w:type="pct"/>
            <w:tcBorders>
              <w:top w:val="single" w:sz="6" w:space="0" w:color="FFFFFF"/>
              <w:left w:val="single" w:sz="6" w:space="0" w:color="FFFFFF"/>
              <w:bottom w:val="single" w:sz="6" w:space="0" w:color="FFFFFF"/>
            </w:tcBorders>
            <w:shd w:val="clear" w:color="auto" w:fill="E6E6E6"/>
          </w:tcPr>
          <w:p w14:paraId="6DFC60EA" w14:textId="77777777" w:rsidR="00542F63" w:rsidRPr="00542F63" w:rsidRDefault="00542F63" w:rsidP="00542F63">
            <w:pPr>
              <w:spacing w:before="40" w:after="20"/>
              <w:rPr>
                <w:rFonts w:ascii="Arial" w:hAnsi="Arial" w:cs="Arial"/>
                <w:sz w:val="20"/>
              </w:rPr>
            </w:pPr>
            <w:r w:rsidRPr="00542F63">
              <w:rPr>
                <w:rFonts w:ascii="Arial" w:hAnsi="Arial" w:cs="Arial"/>
                <w:sz w:val="20"/>
              </w:rPr>
              <w:t>(((letter.pt. or letter/ or note.pt. or editorial.pt. or case report/ or case study/ or (letter or comment*).ti.) not (case control* or cohort* or cross sectional* or follow* up* or longitudinal* or metaanal* or meta anal* or observational* or prospective* or random* or retrospective* or systematic review*).sh,pt,ti,ab.) or ((animal/ not human/) or nonhuman/ or exp animal experiment/ or exp experimental animal/ or animal model/ or exp rodent/ or (rat or rats or mouse or mice).ti.)) use emez, emcr</w:t>
            </w:r>
          </w:p>
        </w:tc>
      </w:tr>
      <w:tr w:rsidR="00542F63" w:rsidRPr="00542F63" w14:paraId="2F917002" w14:textId="77777777" w:rsidTr="00041D74">
        <w:tc>
          <w:tcPr>
            <w:tcW w:w="551" w:type="pct"/>
            <w:tcBorders>
              <w:top w:val="single" w:sz="6" w:space="0" w:color="FFFFFF"/>
              <w:bottom w:val="single" w:sz="6" w:space="0" w:color="FFFFFF"/>
              <w:right w:val="single" w:sz="6" w:space="0" w:color="FFFFFF"/>
            </w:tcBorders>
            <w:shd w:val="clear" w:color="auto" w:fill="E6E6E6"/>
          </w:tcPr>
          <w:p w14:paraId="6C57B384" w14:textId="77777777" w:rsidR="00542F63" w:rsidRPr="00542F63" w:rsidRDefault="00542F63" w:rsidP="00542F63">
            <w:pPr>
              <w:spacing w:before="40" w:after="20"/>
              <w:rPr>
                <w:sz w:val="20"/>
              </w:rPr>
            </w:pPr>
            <w:r w:rsidRPr="00542F63">
              <w:rPr>
                <w:sz w:val="20"/>
              </w:rPr>
              <w:t>23</w:t>
            </w:r>
          </w:p>
        </w:tc>
        <w:tc>
          <w:tcPr>
            <w:tcW w:w="4449" w:type="pct"/>
            <w:tcBorders>
              <w:top w:val="single" w:sz="6" w:space="0" w:color="FFFFFF"/>
              <w:left w:val="single" w:sz="6" w:space="0" w:color="FFFFFF"/>
              <w:bottom w:val="single" w:sz="6" w:space="0" w:color="FFFFFF"/>
            </w:tcBorders>
            <w:shd w:val="clear" w:color="auto" w:fill="E6E6E6"/>
          </w:tcPr>
          <w:p w14:paraId="7B8EC7BC" w14:textId="77777777" w:rsidR="00542F63" w:rsidRPr="00542F63" w:rsidRDefault="00542F63" w:rsidP="00542F63">
            <w:pPr>
              <w:spacing w:before="40" w:after="20"/>
              <w:rPr>
                <w:rFonts w:ascii="Arial" w:hAnsi="Arial" w:cs="Arial"/>
                <w:sz w:val="20"/>
              </w:rPr>
            </w:pPr>
            <w:r w:rsidRPr="00542F63">
              <w:rPr>
                <w:rFonts w:ascii="Arial" w:hAnsi="Arial" w:cs="Arial"/>
                <w:sz w:val="20"/>
              </w:rPr>
              <w:t>22 use emez, emcr</w:t>
            </w:r>
          </w:p>
        </w:tc>
      </w:tr>
      <w:tr w:rsidR="00542F63" w:rsidRPr="00542F63" w14:paraId="0C57A6DE" w14:textId="77777777" w:rsidTr="00041D74">
        <w:tc>
          <w:tcPr>
            <w:tcW w:w="551" w:type="pct"/>
            <w:tcBorders>
              <w:top w:val="single" w:sz="6" w:space="0" w:color="FFFFFF"/>
              <w:bottom w:val="single" w:sz="6" w:space="0" w:color="FFFFFF"/>
              <w:right w:val="single" w:sz="6" w:space="0" w:color="FFFFFF"/>
            </w:tcBorders>
            <w:shd w:val="clear" w:color="auto" w:fill="E6E6E6"/>
          </w:tcPr>
          <w:p w14:paraId="7982C82D" w14:textId="77777777" w:rsidR="00542F63" w:rsidRPr="00542F63" w:rsidRDefault="00542F63" w:rsidP="00542F63">
            <w:pPr>
              <w:spacing w:before="40" w:after="20"/>
              <w:rPr>
                <w:sz w:val="20"/>
              </w:rPr>
            </w:pPr>
            <w:r w:rsidRPr="00542F63">
              <w:rPr>
                <w:sz w:val="20"/>
              </w:rPr>
              <w:t>24</w:t>
            </w:r>
          </w:p>
        </w:tc>
        <w:tc>
          <w:tcPr>
            <w:tcW w:w="4449" w:type="pct"/>
            <w:tcBorders>
              <w:top w:val="single" w:sz="6" w:space="0" w:color="FFFFFF"/>
              <w:left w:val="single" w:sz="6" w:space="0" w:color="FFFFFF"/>
              <w:bottom w:val="single" w:sz="6" w:space="0" w:color="FFFFFF"/>
            </w:tcBorders>
            <w:shd w:val="clear" w:color="auto" w:fill="E6E6E6"/>
          </w:tcPr>
          <w:p w14:paraId="2946632E" w14:textId="77777777" w:rsidR="00542F63" w:rsidRPr="00542F63" w:rsidRDefault="00542F63" w:rsidP="00542F63">
            <w:pPr>
              <w:spacing w:before="40" w:after="20"/>
              <w:rPr>
                <w:rFonts w:ascii="Arial" w:hAnsi="Arial" w:cs="Arial"/>
                <w:sz w:val="20"/>
              </w:rPr>
            </w:pPr>
            <w:r w:rsidRPr="00542F63">
              <w:rPr>
                <w:rFonts w:ascii="Arial" w:hAnsi="Arial" w:cs="Arial"/>
                <w:sz w:val="20"/>
              </w:rPr>
              <w:t>or/21,23</w:t>
            </w:r>
          </w:p>
        </w:tc>
      </w:tr>
      <w:tr w:rsidR="00542F63" w:rsidRPr="00542F63" w14:paraId="5283879C" w14:textId="77777777" w:rsidTr="00041D74">
        <w:tc>
          <w:tcPr>
            <w:tcW w:w="551" w:type="pct"/>
            <w:tcBorders>
              <w:top w:val="single" w:sz="6" w:space="0" w:color="FFFFFF"/>
              <w:bottom w:val="single" w:sz="6" w:space="0" w:color="FFFFFF"/>
              <w:right w:val="single" w:sz="6" w:space="0" w:color="FFFFFF"/>
            </w:tcBorders>
            <w:shd w:val="clear" w:color="auto" w:fill="E6E6E6"/>
          </w:tcPr>
          <w:p w14:paraId="19A94D3F" w14:textId="77777777" w:rsidR="00542F63" w:rsidRPr="00542F63" w:rsidRDefault="00542F63" w:rsidP="00542F63">
            <w:pPr>
              <w:spacing w:before="40" w:after="20"/>
              <w:rPr>
                <w:sz w:val="20"/>
              </w:rPr>
            </w:pPr>
            <w:r w:rsidRPr="00542F63">
              <w:rPr>
                <w:sz w:val="20"/>
              </w:rPr>
              <w:t>25</w:t>
            </w:r>
          </w:p>
        </w:tc>
        <w:tc>
          <w:tcPr>
            <w:tcW w:w="4449" w:type="pct"/>
            <w:tcBorders>
              <w:top w:val="single" w:sz="6" w:space="0" w:color="FFFFFF"/>
              <w:left w:val="single" w:sz="6" w:space="0" w:color="FFFFFF"/>
              <w:bottom w:val="single" w:sz="6" w:space="0" w:color="FFFFFF"/>
            </w:tcBorders>
            <w:shd w:val="clear" w:color="auto" w:fill="E6E6E6"/>
          </w:tcPr>
          <w:p w14:paraId="0F051F04" w14:textId="77777777" w:rsidR="00542F63" w:rsidRPr="00542F63" w:rsidRDefault="00542F63" w:rsidP="00542F63">
            <w:pPr>
              <w:spacing w:before="40" w:after="20"/>
              <w:rPr>
                <w:rFonts w:ascii="Arial" w:hAnsi="Arial" w:cs="Arial"/>
                <w:sz w:val="20"/>
              </w:rPr>
            </w:pPr>
            <w:r w:rsidRPr="00542F63">
              <w:rPr>
                <w:rFonts w:ascii="Arial" w:hAnsi="Arial" w:cs="Arial"/>
                <w:sz w:val="20"/>
              </w:rPr>
              <w:t>19 not 24</w:t>
            </w:r>
          </w:p>
        </w:tc>
      </w:tr>
      <w:tr w:rsidR="00542F63" w:rsidRPr="00542F63" w14:paraId="164434BF" w14:textId="77777777" w:rsidTr="00041D74">
        <w:tc>
          <w:tcPr>
            <w:tcW w:w="551" w:type="pct"/>
            <w:tcBorders>
              <w:top w:val="single" w:sz="6" w:space="0" w:color="FFFFFF"/>
              <w:bottom w:val="single" w:sz="6" w:space="0" w:color="FFFFFF"/>
              <w:right w:val="single" w:sz="6" w:space="0" w:color="FFFFFF"/>
            </w:tcBorders>
            <w:shd w:val="clear" w:color="auto" w:fill="E6E6E6"/>
          </w:tcPr>
          <w:p w14:paraId="1AF65D7E" w14:textId="77777777" w:rsidR="00542F63" w:rsidRPr="00542F63" w:rsidRDefault="00542F63" w:rsidP="00542F63">
            <w:pPr>
              <w:spacing w:before="40" w:after="20"/>
              <w:rPr>
                <w:sz w:val="20"/>
              </w:rPr>
            </w:pPr>
            <w:r w:rsidRPr="00542F63">
              <w:rPr>
                <w:sz w:val="20"/>
              </w:rPr>
              <w:t>26</w:t>
            </w:r>
          </w:p>
        </w:tc>
        <w:tc>
          <w:tcPr>
            <w:tcW w:w="4449" w:type="pct"/>
            <w:tcBorders>
              <w:top w:val="single" w:sz="6" w:space="0" w:color="FFFFFF"/>
              <w:left w:val="single" w:sz="6" w:space="0" w:color="FFFFFF"/>
              <w:bottom w:val="single" w:sz="6" w:space="0" w:color="FFFFFF"/>
            </w:tcBorders>
            <w:shd w:val="clear" w:color="auto" w:fill="E6E6E6"/>
          </w:tcPr>
          <w:p w14:paraId="786D5AE0" w14:textId="77777777" w:rsidR="00542F63" w:rsidRPr="00542F63" w:rsidRDefault="00542F63" w:rsidP="00542F63">
            <w:pPr>
              <w:spacing w:before="40" w:after="20"/>
              <w:rPr>
                <w:rFonts w:ascii="Arial" w:hAnsi="Arial" w:cs="Arial"/>
                <w:sz w:val="20"/>
              </w:rPr>
            </w:pPr>
            <w:r w:rsidRPr="00542F63">
              <w:rPr>
                <w:rFonts w:ascii="Arial" w:hAnsi="Arial" w:cs="Arial"/>
                <w:sz w:val="20"/>
              </w:rPr>
              <w:t xml:space="preserve">limit 25 to (conference abstract or conference paper or conference review or conference proceeding) </w:t>
            </w:r>
          </w:p>
        </w:tc>
      </w:tr>
      <w:tr w:rsidR="00542F63" w:rsidRPr="00542F63" w14:paraId="1E8A8F3C" w14:textId="77777777" w:rsidTr="00041D74">
        <w:tc>
          <w:tcPr>
            <w:tcW w:w="551" w:type="pct"/>
            <w:tcBorders>
              <w:top w:val="single" w:sz="6" w:space="0" w:color="FFFFFF"/>
              <w:bottom w:val="single" w:sz="6" w:space="0" w:color="FFFFFF"/>
              <w:right w:val="single" w:sz="6" w:space="0" w:color="FFFFFF"/>
            </w:tcBorders>
            <w:shd w:val="clear" w:color="auto" w:fill="E6E6E6"/>
          </w:tcPr>
          <w:p w14:paraId="51A8301E" w14:textId="77777777" w:rsidR="00542F63" w:rsidRPr="00542F63" w:rsidRDefault="00542F63" w:rsidP="00542F63">
            <w:pPr>
              <w:spacing w:before="40" w:after="20"/>
              <w:rPr>
                <w:sz w:val="20"/>
              </w:rPr>
            </w:pPr>
            <w:r w:rsidRPr="00542F63">
              <w:rPr>
                <w:sz w:val="20"/>
              </w:rPr>
              <w:t>27</w:t>
            </w:r>
          </w:p>
        </w:tc>
        <w:tc>
          <w:tcPr>
            <w:tcW w:w="4449" w:type="pct"/>
            <w:tcBorders>
              <w:top w:val="single" w:sz="6" w:space="0" w:color="FFFFFF"/>
              <w:left w:val="single" w:sz="6" w:space="0" w:color="FFFFFF"/>
              <w:bottom w:val="single" w:sz="6" w:space="0" w:color="FFFFFF"/>
            </w:tcBorders>
            <w:shd w:val="clear" w:color="auto" w:fill="E6E6E6"/>
          </w:tcPr>
          <w:p w14:paraId="3C4AD999" w14:textId="77777777" w:rsidR="00542F63" w:rsidRPr="00542F63" w:rsidRDefault="00542F63" w:rsidP="00542F63">
            <w:pPr>
              <w:spacing w:before="40" w:after="20"/>
              <w:rPr>
                <w:rFonts w:ascii="Arial" w:hAnsi="Arial" w:cs="Arial"/>
                <w:sz w:val="20"/>
              </w:rPr>
            </w:pPr>
            <w:r w:rsidRPr="00542F63">
              <w:rPr>
                <w:rFonts w:ascii="Arial" w:hAnsi="Arial" w:cs="Arial"/>
                <w:sz w:val="20"/>
              </w:rPr>
              <w:t>26 use emez, emcr</w:t>
            </w:r>
          </w:p>
        </w:tc>
      </w:tr>
      <w:tr w:rsidR="00542F63" w:rsidRPr="00542F63" w14:paraId="71A38605" w14:textId="77777777" w:rsidTr="00041D74">
        <w:tc>
          <w:tcPr>
            <w:tcW w:w="551" w:type="pct"/>
            <w:tcBorders>
              <w:top w:val="single" w:sz="6" w:space="0" w:color="FFFFFF"/>
              <w:bottom w:val="single" w:sz="6" w:space="0" w:color="FFFFFF"/>
              <w:right w:val="single" w:sz="6" w:space="0" w:color="FFFFFF"/>
            </w:tcBorders>
            <w:shd w:val="clear" w:color="auto" w:fill="E6E6E6"/>
          </w:tcPr>
          <w:p w14:paraId="44A5C3AB" w14:textId="77777777" w:rsidR="00542F63" w:rsidRPr="00542F63" w:rsidRDefault="00542F63" w:rsidP="00542F63">
            <w:pPr>
              <w:spacing w:before="40" w:after="20"/>
              <w:rPr>
                <w:sz w:val="20"/>
              </w:rPr>
            </w:pPr>
            <w:r w:rsidRPr="00542F63">
              <w:rPr>
                <w:sz w:val="20"/>
              </w:rPr>
              <w:t>28</w:t>
            </w:r>
          </w:p>
        </w:tc>
        <w:tc>
          <w:tcPr>
            <w:tcW w:w="4449" w:type="pct"/>
            <w:tcBorders>
              <w:top w:val="single" w:sz="6" w:space="0" w:color="FFFFFF"/>
              <w:left w:val="single" w:sz="6" w:space="0" w:color="FFFFFF"/>
              <w:bottom w:val="single" w:sz="6" w:space="0" w:color="FFFFFF"/>
            </w:tcBorders>
            <w:shd w:val="clear" w:color="auto" w:fill="E6E6E6"/>
          </w:tcPr>
          <w:p w14:paraId="26504CEA" w14:textId="77777777" w:rsidR="00542F63" w:rsidRPr="00542F63" w:rsidRDefault="00542F63" w:rsidP="00542F63">
            <w:pPr>
              <w:spacing w:before="40" w:after="20"/>
              <w:rPr>
                <w:rFonts w:ascii="Arial" w:hAnsi="Arial" w:cs="Arial"/>
                <w:sz w:val="20"/>
              </w:rPr>
            </w:pPr>
            <w:r w:rsidRPr="00542F63">
              <w:rPr>
                <w:rFonts w:ascii="Arial" w:hAnsi="Arial" w:cs="Arial"/>
                <w:sz w:val="20"/>
              </w:rPr>
              <w:t>25 not 27</w:t>
            </w:r>
          </w:p>
        </w:tc>
      </w:tr>
      <w:tr w:rsidR="00542F63" w:rsidRPr="00542F63" w14:paraId="7C4ED37A" w14:textId="77777777" w:rsidTr="00041D74">
        <w:tc>
          <w:tcPr>
            <w:tcW w:w="551" w:type="pct"/>
            <w:tcBorders>
              <w:top w:val="single" w:sz="6" w:space="0" w:color="FFFFFF"/>
              <w:bottom w:val="single" w:sz="6" w:space="0" w:color="FFFFFF"/>
              <w:right w:val="single" w:sz="6" w:space="0" w:color="FFFFFF"/>
            </w:tcBorders>
            <w:shd w:val="clear" w:color="auto" w:fill="E6E6E6"/>
          </w:tcPr>
          <w:p w14:paraId="295965EE" w14:textId="77777777" w:rsidR="00542F63" w:rsidRPr="00542F63" w:rsidRDefault="00542F63" w:rsidP="00542F63">
            <w:pPr>
              <w:spacing w:before="40" w:after="20"/>
              <w:rPr>
                <w:sz w:val="20"/>
              </w:rPr>
            </w:pPr>
            <w:r w:rsidRPr="00542F63">
              <w:rPr>
                <w:sz w:val="20"/>
              </w:rPr>
              <w:t>29</w:t>
            </w:r>
          </w:p>
        </w:tc>
        <w:tc>
          <w:tcPr>
            <w:tcW w:w="4449" w:type="pct"/>
            <w:tcBorders>
              <w:top w:val="single" w:sz="6" w:space="0" w:color="FFFFFF"/>
              <w:left w:val="single" w:sz="6" w:space="0" w:color="FFFFFF"/>
              <w:bottom w:val="single" w:sz="6" w:space="0" w:color="FFFFFF"/>
            </w:tcBorders>
            <w:shd w:val="clear" w:color="auto" w:fill="E6E6E6"/>
          </w:tcPr>
          <w:p w14:paraId="65A81587" w14:textId="77777777" w:rsidR="00542F63" w:rsidRPr="00542F63" w:rsidRDefault="00542F63" w:rsidP="00542F63">
            <w:pPr>
              <w:spacing w:before="40" w:after="20"/>
              <w:rPr>
                <w:rFonts w:ascii="Arial" w:hAnsi="Arial" w:cs="Arial"/>
                <w:sz w:val="20"/>
              </w:rPr>
            </w:pPr>
            <w:r w:rsidRPr="00542F63">
              <w:rPr>
                <w:rFonts w:ascii="Arial" w:hAnsi="Arial" w:cs="Arial"/>
                <w:sz w:val="20"/>
              </w:rPr>
              <w:t>28</w:t>
            </w:r>
          </w:p>
        </w:tc>
      </w:tr>
      <w:tr w:rsidR="00542F63" w:rsidRPr="00542F63" w14:paraId="59D7F90D" w14:textId="77777777" w:rsidTr="00041D74">
        <w:tc>
          <w:tcPr>
            <w:tcW w:w="551" w:type="pct"/>
            <w:tcBorders>
              <w:top w:val="single" w:sz="6" w:space="0" w:color="FFFFFF"/>
              <w:bottom w:val="single" w:sz="6" w:space="0" w:color="FFFFFF"/>
              <w:right w:val="single" w:sz="6" w:space="0" w:color="FFFFFF"/>
            </w:tcBorders>
            <w:shd w:val="clear" w:color="auto" w:fill="E6E6E6"/>
          </w:tcPr>
          <w:p w14:paraId="7713DDB0" w14:textId="77777777" w:rsidR="00542F63" w:rsidRPr="00542F63" w:rsidRDefault="00542F63" w:rsidP="00542F63">
            <w:pPr>
              <w:spacing w:before="40" w:after="20"/>
              <w:rPr>
                <w:sz w:val="20"/>
              </w:rPr>
            </w:pPr>
            <w:r w:rsidRPr="00542F63">
              <w:rPr>
                <w:sz w:val="20"/>
              </w:rPr>
              <w:t>30</w:t>
            </w:r>
          </w:p>
        </w:tc>
        <w:tc>
          <w:tcPr>
            <w:tcW w:w="4449" w:type="pct"/>
            <w:tcBorders>
              <w:top w:val="single" w:sz="6" w:space="0" w:color="FFFFFF"/>
              <w:left w:val="single" w:sz="6" w:space="0" w:color="FFFFFF"/>
              <w:bottom w:val="single" w:sz="6" w:space="0" w:color="FFFFFF"/>
            </w:tcBorders>
            <w:shd w:val="clear" w:color="auto" w:fill="E6E6E6"/>
          </w:tcPr>
          <w:p w14:paraId="502C9835" w14:textId="77777777" w:rsidR="00542F63" w:rsidRPr="00542F63" w:rsidRDefault="00542F63" w:rsidP="00542F63">
            <w:pPr>
              <w:spacing w:before="40" w:after="20"/>
              <w:rPr>
                <w:rFonts w:ascii="Arial" w:hAnsi="Arial" w:cs="Arial"/>
                <w:sz w:val="20"/>
              </w:rPr>
            </w:pPr>
            <w:r w:rsidRPr="00542F63">
              <w:rPr>
                <w:rFonts w:ascii="Arial" w:hAnsi="Arial" w:cs="Arial"/>
                <w:sz w:val="20"/>
              </w:rPr>
              <w:t>limit 29 to english language</w:t>
            </w:r>
          </w:p>
        </w:tc>
      </w:tr>
      <w:tr w:rsidR="00542F63" w:rsidRPr="00542F63" w14:paraId="4CA60FE6" w14:textId="77777777" w:rsidTr="00041D74">
        <w:tc>
          <w:tcPr>
            <w:tcW w:w="551" w:type="pct"/>
            <w:tcBorders>
              <w:top w:val="single" w:sz="6" w:space="0" w:color="FFFFFF"/>
              <w:bottom w:val="single" w:sz="6" w:space="0" w:color="FFFFFF"/>
              <w:right w:val="single" w:sz="6" w:space="0" w:color="FFFFFF"/>
            </w:tcBorders>
            <w:shd w:val="clear" w:color="auto" w:fill="E6E6E6"/>
          </w:tcPr>
          <w:p w14:paraId="4D7A52B8" w14:textId="77777777" w:rsidR="00542F63" w:rsidRPr="00542F63" w:rsidRDefault="00542F63" w:rsidP="00542F63">
            <w:pPr>
              <w:spacing w:before="40" w:after="20"/>
              <w:rPr>
                <w:sz w:val="20"/>
              </w:rPr>
            </w:pPr>
            <w:r w:rsidRPr="00542F63">
              <w:rPr>
                <w:sz w:val="20"/>
              </w:rPr>
              <w:t>31</w:t>
            </w:r>
          </w:p>
        </w:tc>
        <w:tc>
          <w:tcPr>
            <w:tcW w:w="4449" w:type="pct"/>
            <w:tcBorders>
              <w:top w:val="single" w:sz="6" w:space="0" w:color="FFFFFF"/>
              <w:left w:val="single" w:sz="6" w:space="0" w:color="FFFFFF"/>
              <w:bottom w:val="single" w:sz="6" w:space="0" w:color="FFFFFF"/>
            </w:tcBorders>
            <w:shd w:val="clear" w:color="auto" w:fill="E6E6E6"/>
          </w:tcPr>
          <w:p w14:paraId="68C4455E" w14:textId="77777777" w:rsidR="00542F63" w:rsidRPr="00542F63" w:rsidRDefault="00542F63" w:rsidP="00542F63">
            <w:pPr>
              <w:spacing w:before="40" w:after="20"/>
              <w:rPr>
                <w:rFonts w:ascii="Arial" w:hAnsi="Arial" w:cs="Arial"/>
                <w:sz w:val="20"/>
              </w:rPr>
            </w:pPr>
            <w:r w:rsidRPr="00542F63">
              <w:rPr>
                <w:rFonts w:ascii="Arial" w:hAnsi="Arial" w:cs="Arial"/>
                <w:sz w:val="20"/>
              </w:rPr>
              <w:t>limit 30 to yr="1990 -current"</w:t>
            </w:r>
          </w:p>
        </w:tc>
      </w:tr>
    </w:tbl>
    <w:p w14:paraId="19BCC1D9" w14:textId="77777777" w:rsidR="00542F63" w:rsidRPr="00542F63" w:rsidRDefault="00542F63" w:rsidP="00542F63">
      <w:r w:rsidRPr="00542F63">
        <w:rPr>
          <w:b/>
        </w:rPr>
        <w:t xml:space="preserve">Database: </w:t>
      </w:r>
      <w:r w:rsidRPr="00542F63">
        <w:t>CDSR (global) [Wiley]</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93"/>
        <w:gridCol w:w="8277"/>
      </w:tblGrid>
      <w:tr w:rsidR="00672A91" w:rsidRPr="00542F63" w14:paraId="7B6852C0" w14:textId="77777777" w:rsidTr="009D3CA9">
        <w:trPr>
          <w:trHeight w:val="276"/>
          <w:tblHeader/>
        </w:trPr>
        <w:tc>
          <w:tcPr>
            <w:tcW w:w="437" w:type="pct"/>
            <w:shd w:val="clear" w:color="auto" w:fill="00B050"/>
            <w:vAlign w:val="bottom"/>
          </w:tcPr>
          <w:p w14:paraId="79656CC2" w14:textId="44A19C1D" w:rsidR="00672A91" w:rsidRPr="00542F63" w:rsidRDefault="00672A91" w:rsidP="00672A91">
            <w:pPr>
              <w:spacing w:before="0"/>
              <w:rPr>
                <w:rFonts w:cstheme="minorHAnsi"/>
                <w:b/>
                <w:color w:val="000000" w:themeColor="text1"/>
                <w:sz w:val="20"/>
                <w:szCs w:val="20"/>
              </w:rPr>
            </w:pPr>
            <w:r w:rsidRPr="00BC5456">
              <w:rPr>
                <w:rFonts w:asciiTheme="majorHAnsi" w:hAnsiTheme="majorHAnsi" w:cstheme="majorHAnsi"/>
                <w:b/>
                <w:color w:val="000000"/>
                <w:sz w:val="20"/>
                <w:szCs w:val="20"/>
              </w:rPr>
              <w:t>#</w:t>
            </w:r>
          </w:p>
        </w:tc>
        <w:tc>
          <w:tcPr>
            <w:tcW w:w="4563" w:type="pct"/>
            <w:shd w:val="clear" w:color="auto" w:fill="00B050"/>
            <w:vAlign w:val="bottom"/>
          </w:tcPr>
          <w:p w14:paraId="430A40E4" w14:textId="149C5D23" w:rsidR="00672A91" w:rsidRPr="00542F63" w:rsidRDefault="00672A91" w:rsidP="00672A91">
            <w:pPr>
              <w:spacing w:before="0"/>
              <w:rPr>
                <w:rFonts w:cstheme="minorHAnsi"/>
                <w:b/>
                <w:color w:val="000000" w:themeColor="text1"/>
                <w:sz w:val="20"/>
                <w:szCs w:val="20"/>
              </w:rPr>
            </w:pPr>
            <w:r w:rsidRPr="00BC5456">
              <w:rPr>
                <w:rFonts w:asciiTheme="majorHAnsi" w:hAnsiTheme="majorHAnsi" w:cstheme="majorHAnsi"/>
                <w:b/>
                <w:color w:val="000000"/>
                <w:sz w:val="20"/>
                <w:szCs w:val="20"/>
              </w:rPr>
              <w:t>Search</w:t>
            </w:r>
          </w:p>
        </w:tc>
      </w:tr>
      <w:tr w:rsidR="00542F63" w:rsidRPr="00542F63" w14:paraId="3DDDD0E0" w14:textId="77777777" w:rsidTr="00041D74">
        <w:trPr>
          <w:trHeight w:val="291"/>
        </w:trPr>
        <w:tc>
          <w:tcPr>
            <w:tcW w:w="437" w:type="pct"/>
            <w:tcBorders>
              <w:top w:val="single" w:sz="6" w:space="0" w:color="FFFFFF"/>
              <w:bottom w:val="single" w:sz="6" w:space="0" w:color="FFFFFF"/>
              <w:right w:val="single" w:sz="6" w:space="0" w:color="FFFFFF"/>
            </w:tcBorders>
            <w:shd w:val="clear" w:color="auto" w:fill="E6E6E6"/>
          </w:tcPr>
          <w:p w14:paraId="6C3B8D7A" w14:textId="77777777" w:rsidR="00542F63" w:rsidRPr="00542F63" w:rsidRDefault="00542F63" w:rsidP="00542F63">
            <w:pPr>
              <w:spacing w:before="0"/>
              <w:rPr>
                <w:rFonts w:cstheme="minorHAnsi"/>
                <w:sz w:val="20"/>
                <w:szCs w:val="20"/>
              </w:rPr>
            </w:pPr>
            <w:r w:rsidRPr="00542F63">
              <w:rPr>
                <w:rFonts w:cstheme="minorHAnsi"/>
                <w:sz w:val="20"/>
                <w:szCs w:val="20"/>
              </w:rPr>
              <w:t>#1</w:t>
            </w:r>
          </w:p>
        </w:tc>
        <w:tc>
          <w:tcPr>
            <w:tcW w:w="4563" w:type="pct"/>
            <w:tcBorders>
              <w:top w:val="single" w:sz="6" w:space="0" w:color="FFFFFF"/>
              <w:left w:val="single" w:sz="6" w:space="0" w:color="FFFFFF"/>
              <w:bottom w:val="single" w:sz="6" w:space="0" w:color="FFFFFF"/>
            </w:tcBorders>
            <w:shd w:val="clear" w:color="auto" w:fill="E6E6E6"/>
          </w:tcPr>
          <w:p w14:paraId="43AF79BB" w14:textId="77777777" w:rsidR="00542F63" w:rsidRPr="00542F63" w:rsidRDefault="00542F63" w:rsidP="00542F63">
            <w:pPr>
              <w:spacing w:before="0"/>
              <w:rPr>
                <w:rFonts w:cstheme="minorHAnsi"/>
                <w:sz w:val="20"/>
                <w:szCs w:val="20"/>
              </w:rPr>
            </w:pPr>
            <w:r w:rsidRPr="00542F63">
              <w:rPr>
                <w:rFonts w:cstheme="minorHAnsi"/>
                <w:sz w:val="20"/>
                <w:szCs w:val="20"/>
              </w:rPr>
              <w:t>MeSH descriptor: [Area Under Curve] this term only</w:t>
            </w:r>
          </w:p>
        </w:tc>
      </w:tr>
      <w:tr w:rsidR="00542F63" w:rsidRPr="00542F63" w14:paraId="556EC8EC" w14:textId="77777777" w:rsidTr="00041D74">
        <w:trPr>
          <w:trHeight w:val="276"/>
        </w:trPr>
        <w:tc>
          <w:tcPr>
            <w:tcW w:w="437" w:type="pct"/>
            <w:tcBorders>
              <w:top w:val="single" w:sz="6" w:space="0" w:color="FFFFFF"/>
              <w:bottom w:val="single" w:sz="6" w:space="0" w:color="FFFFFF"/>
              <w:right w:val="single" w:sz="6" w:space="0" w:color="FFFFFF"/>
            </w:tcBorders>
            <w:shd w:val="clear" w:color="auto" w:fill="E6E6E6"/>
          </w:tcPr>
          <w:p w14:paraId="01A30855" w14:textId="77777777" w:rsidR="00542F63" w:rsidRPr="00542F63" w:rsidRDefault="00542F63" w:rsidP="00542F63">
            <w:pPr>
              <w:spacing w:before="0"/>
              <w:rPr>
                <w:rFonts w:cstheme="minorHAnsi"/>
                <w:sz w:val="20"/>
                <w:szCs w:val="20"/>
              </w:rPr>
            </w:pPr>
            <w:r w:rsidRPr="00542F63">
              <w:rPr>
                <w:rFonts w:cstheme="minorHAnsi"/>
                <w:sz w:val="20"/>
                <w:szCs w:val="20"/>
              </w:rPr>
              <w:t>#2</w:t>
            </w:r>
          </w:p>
        </w:tc>
        <w:tc>
          <w:tcPr>
            <w:tcW w:w="4563" w:type="pct"/>
            <w:tcBorders>
              <w:top w:val="single" w:sz="6" w:space="0" w:color="FFFFFF"/>
              <w:left w:val="single" w:sz="6" w:space="0" w:color="FFFFFF"/>
              <w:bottom w:val="single" w:sz="6" w:space="0" w:color="FFFFFF"/>
            </w:tcBorders>
            <w:shd w:val="clear" w:color="auto" w:fill="E6E6E6"/>
          </w:tcPr>
          <w:p w14:paraId="66834805" w14:textId="77777777" w:rsidR="00542F63" w:rsidRPr="00542F63" w:rsidRDefault="00542F63" w:rsidP="00542F63">
            <w:pPr>
              <w:spacing w:before="0"/>
              <w:rPr>
                <w:rFonts w:cstheme="minorHAnsi"/>
                <w:sz w:val="20"/>
                <w:szCs w:val="20"/>
              </w:rPr>
            </w:pPr>
            <w:r w:rsidRPr="00542F63">
              <w:rPr>
                <w:rFonts w:cstheme="minorHAnsi"/>
                <w:sz w:val="20"/>
                <w:szCs w:val="20"/>
              </w:rPr>
              <w:t>MeSH descriptor: [Predictive Value of Tests] this term only</w:t>
            </w:r>
          </w:p>
        </w:tc>
      </w:tr>
      <w:tr w:rsidR="00542F63" w:rsidRPr="00542F63" w14:paraId="2E19F0D3" w14:textId="77777777" w:rsidTr="00041D74">
        <w:trPr>
          <w:trHeight w:val="291"/>
        </w:trPr>
        <w:tc>
          <w:tcPr>
            <w:tcW w:w="437" w:type="pct"/>
            <w:tcBorders>
              <w:top w:val="single" w:sz="6" w:space="0" w:color="FFFFFF"/>
              <w:bottom w:val="single" w:sz="6" w:space="0" w:color="FFFFFF"/>
              <w:right w:val="single" w:sz="6" w:space="0" w:color="FFFFFF"/>
            </w:tcBorders>
            <w:shd w:val="clear" w:color="auto" w:fill="E6E6E6"/>
          </w:tcPr>
          <w:p w14:paraId="161EFAA0" w14:textId="77777777" w:rsidR="00542F63" w:rsidRPr="00542F63" w:rsidRDefault="00542F63" w:rsidP="00542F63">
            <w:pPr>
              <w:spacing w:before="0"/>
              <w:rPr>
                <w:rFonts w:cstheme="minorHAnsi"/>
                <w:sz w:val="20"/>
                <w:szCs w:val="20"/>
              </w:rPr>
            </w:pPr>
            <w:r w:rsidRPr="00542F63">
              <w:rPr>
                <w:rFonts w:cstheme="minorHAnsi"/>
                <w:sz w:val="20"/>
                <w:szCs w:val="20"/>
              </w:rPr>
              <w:t>#3</w:t>
            </w:r>
          </w:p>
        </w:tc>
        <w:tc>
          <w:tcPr>
            <w:tcW w:w="4563" w:type="pct"/>
            <w:tcBorders>
              <w:top w:val="single" w:sz="6" w:space="0" w:color="FFFFFF"/>
              <w:left w:val="single" w:sz="6" w:space="0" w:color="FFFFFF"/>
              <w:bottom w:val="single" w:sz="6" w:space="0" w:color="FFFFFF"/>
            </w:tcBorders>
            <w:shd w:val="clear" w:color="auto" w:fill="E6E6E6"/>
          </w:tcPr>
          <w:p w14:paraId="3D818D63" w14:textId="77777777" w:rsidR="00542F63" w:rsidRPr="00542F63" w:rsidRDefault="00542F63" w:rsidP="00542F63">
            <w:pPr>
              <w:spacing w:before="0"/>
              <w:rPr>
                <w:rFonts w:cstheme="minorHAnsi"/>
                <w:sz w:val="20"/>
                <w:szCs w:val="20"/>
              </w:rPr>
            </w:pPr>
            <w:r w:rsidRPr="00542F63">
              <w:rPr>
                <w:rFonts w:cstheme="minorHAnsi"/>
                <w:sz w:val="20"/>
                <w:szCs w:val="20"/>
              </w:rPr>
              <w:t>MeSH descriptor: [Reproducibility of Results] this term only</w:t>
            </w:r>
          </w:p>
        </w:tc>
      </w:tr>
      <w:tr w:rsidR="00542F63" w:rsidRPr="00542F63" w14:paraId="653F3D51" w14:textId="77777777" w:rsidTr="00041D74">
        <w:trPr>
          <w:trHeight w:val="291"/>
        </w:trPr>
        <w:tc>
          <w:tcPr>
            <w:tcW w:w="437" w:type="pct"/>
            <w:tcBorders>
              <w:top w:val="single" w:sz="6" w:space="0" w:color="FFFFFF"/>
              <w:bottom w:val="single" w:sz="6" w:space="0" w:color="FFFFFF"/>
              <w:right w:val="single" w:sz="6" w:space="0" w:color="FFFFFF"/>
            </w:tcBorders>
            <w:shd w:val="clear" w:color="auto" w:fill="E6E6E6"/>
          </w:tcPr>
          <w:p w14:paraId="34388AAC" w14:textId="77777777" w:rsidR="00542F63" w:rsidRPr="00542F63" w:rsidRDefault="00542F63" w:rsidP="00542F63">
            <w:pPr>
              <w:spacing w:before="0"/>
              <w:rPr>
                <w:rFonts w:cstheme="minorHAnsi"/>
                <w:sz w:val="20"/>
                <w:szCs w:val="20"/>
              </w:rPr>
            </w:pPr>
            <w:r w:rsidRPr="00542F63">
              <w:rPr>
                <w:rFonts w:cstheme="minorHAnsi"/>
                <w:sz w:val="20"/>
                <w:szCs w:val="20"/>
              </w:rPr>
              <w:t>#4</w:t>
            </w:r>
          </w:p>
        </w:tc>
        <w:tc>
          <w:tcPr>
            <w:tcW w:w="4563" w:type="pct"/>
            <w:tcBorders>
              <w:top w:val="single" w:sz="6" w:space="0" w:color="FFFFFF"/>
              <w:left w:val="single" w:sz="6" w:space="0" w:color="FFFFFF"/>
              <w:bottom w:val="single" w:sz="6" w:space="0" w:color="FFFFFF"/>
            </w:tcBorders>
            <w:shd w:val="clear" w:color="auto" w:fill="E6E6E6"/>
          </w:tcPr>
          <w:p w14:paraId="782CAEEA" w14:textId="77777777" w:rsidR="00542F63" w:rsidRPr="00542F63" w:rsidRDefault="00542F63" w:rsidP="00542F63">
            <w:pPr>
              <w:spacing w:before="0"/>
              <w:rPr>
                <w:rFonts w:cstheme="minorHAnsi"/>
                <w:sz w:val="20"/>
                <w:szCs w:val="20"/>
              </w:rPr>
            </w:pPr>
            <w:r w:rsidRPr="00542F63">
              <w:rPr>
                <w:rFonts w:cstheme="minorHAnsi"/>
                <w:sz w:val="20"/>
                <w:szCs w:val="20"/>
              </w:rPr>
              <w:t>MeSH descriptor: [Sensitivity and Specificity] this term only</w:t>
            </w:r>
          </w:p>
        </w:tc>
      </w:tr>
      <w:tr w:rsidR="00542F63" w:rsidRPr="00542F63" w14:paraId="347ADEC8" w14:textId="77777777" w:rsidTr="00041D74">
        <w:trPr>
          <w:trHeight w:val="291"/>
        </w:trPr>
        <w:tc>
          <w:tcPr>
            <w:tcW w:w="437" w:type="pct"/>
            <w:tcBorders>
              <w:top w:val="single" w:sz="6" w:space="0" w:color="FFFFFF"/>
              <w:bottom w:val="single" w:sz="6" w:space="0" w:color="FFFFFF"/>
              <w:right w:val="single" w:sz="6" w:space="0" w:color="FFFFFF"/>
            </w:tcBorders>
            <w:shd w:val="clear" w:color="auto" w:fill="E6E6E6"/>
          </w:tcPr>
          <w:p w14:paraId="4620456F" w14:textId="77777777" w:rsidR="00542F63" w:rsidRPr="00542F63" w:rsidRDefault="00542F63" w:rsidP="00542F63">
            <w:pPr>
              <w:spacing w:before="0"/>
              <w:rPr>
                <w:rFonts w:cstheme="minorHAnsi"/>
                <w:sz w:val="20"/>
                <w:szCs w:val="20"/>
              </w:rPr>
            </w:pPr>
            <w:r w:rsidRPr="00542F63">
              <w:rPr>
                <w:rFonts w:cstheme="minorHAnsi"/>
                <w:sz w:val="20"/>
                <w:szCs w:val="20"/>
              </w:rPr>
              <w:t>#5</w:t>
            </w:r>
          </w:p>
        </w:tc>
        <w:tc>
          <w:tcPr>
            <w:tcW w:w="4563" w:type="pct"/>
            <w:tcBorders>
              <w:top w:val="single" w:sz="6" w:space="0" w:color="FFFFFF"/>
              <w:left w:val="single" w:sz="6" w:space="0" w:color="FFFFFF"/>
              <w:bottom w:val="single" w:sz="6" w:space="0" w:color="FFFFFF"/>
            </w:tcBorders>
            <w:shd w:val="clear" w:color="auto" w:fill="E6E6E6"/>
          </w:tcPr>
          <w:p w14:paraId="5F149A93" w14:textId="77777777" w:rsidR="00542F63" w:rsidRPr="00542F63" w:rsidRDefault="00542F63" w:rsidP="00542F63">
            <w:pPr>
              <w:spacing w:before="0"/>
              <w:rPr>
                <w:rFonts w:cstheme="minorHAnsi"/>
                <w:sz w:val="20"/>
                <w:szCs w:val="20"/>
              </w:rPr>
            </w:pPr>
            <w:r w:rsidRPr="00542F63">
              <w:rPr>
                <w:rFonts w:cstheme="minorHAnsi"/>
                <w:sz w:val="20"/>
                <w:szCs w:val="20"/>
              </w:rPr>
              <w:t>MeSH descriptor: [Validation Study] this term only</w:t>
            </w:r>
          </w:p>
        </w:tc>
      </w:tr>
      <w:tr w:rsidR="00542F63" w:rsidRPr="00542F63" w14:paraId="519E0B09" w14:textId="77777777" w:rsidTr="00041D74">
        <w:trPr>
          <w:trHeight w:val="291"/>
        </w:trPr>
        <w:tc>
          <w:tcPr>
            <w:tcW w:w="437" w:type="pct"/>
            <w:tcBorders>
              <w:top w:val="single" w:sz="6" w:space="0" w:color="FFFFFF"/>
              <w:bottom w:val="single" w:sz="6" w:space="0" w:color="FFFFFF"/>
              <w:right w:val="single" w:sz="6" w:space="0" w:color="FFFFFF"/>
            </w:tcBorders>
            <w:shd w:val="clear" w:color="auto" w:fill="E6E6E6"/>
          </w:tcPr>
          <w:p w14:paraId="68C16F47" w14:textId="77777777" w:rsidR="00542F63" w:rsidRPr="00542F63" w:rsidRDefault="00542F63" w:rsidP="00542F63">
            <w:pPr>
              <w:spacing w:before="0"/>
              <w:rPr>
                <w:rFonts w:cstheme="minorHAnsi"/>
                <w:sz w:val="20"/>
                <w:szCs w:val="20"/>
              </w:rPr>
            </w:pPr>
            <w:r w:rsidRPr="00542F63">
              <w:rPr>
                <w:rFonts w:cstheme="minorHAnsi"/>
                <w:sz w:val="20"/>
                <w:szCs w:val="20"/>
              </w:rPr>
              <w:t>#6</w:t>
            </w:r>
          </w:p>
        </w:tc>
        <w:tc>
          <w:tcPr>
            <w:tcW w:w="4563" w:type="pct"/>
            <w:tcBorders>
              <w:top w:val="single" w:sz="6" w:space="0" w:color="FFFFFF"/>
              <w:left w:val="single" w:sz="6" w:space="0" w:color="FFFFFF"/>
              <w:bottom w:val="single" w:sz="6" w:space="0" w:color="FFFFFF"/>
            </w:tcBorders>
            <w:shd w:val="clear" w:color="auto" w:fill="E6E6E6"/>
          </w:tcPr>
          <w:p w14:paraId="5FD6E1B7" w14:textId="77777777" w:rsidR="00542F63" w:rsidRPr="00542F63" w:rsidRDefault="00542F63" w:rsidP="00542F63">
            <w:pPr>
              <w:spacing w:before="0"/>
              <w:rPr>
                <w:rFonts w:cstheme="minorHAnsi"/>
                <w:sz w:val="20"/>
                <w:szCs w:val="20"/>
              </w:rPr>
            </w:pPr>
            <w:r w:rsidRPr="00542F63">
              <w:rPr>
                <w:rFonts w:cstheme="minorHAnsi"/>
                <w:sz w:val="20"/>
                <w:szCs w:val="20"/>
              </w:rPr>
              <w:t>MeSH descriptor: [ROC Curve] this term only</w:t>
            </w:r>
            <w:r w:rsidRPr="00542F63">
              <w:rPr>
                <w:rFonts w:cstheme="minorHAnsi"/>
                <w:sz w:val="20"/>
                <w:szCs w:val="20"/>
              </w:rPr>
              <w:tab/>
            </w:r>
          </w:p>
        </w:tc>
      </w:tr>
      <w:tr w:rsidR="00542F63" w:rsidRPr="00542F63" w14:paraId="4925A116" w14:textId="77777777" w:rsidTr="00041D74">
        <w:trPr>
          <w:trHeight w:val="291"/>
        </w:trPr>
        <w:tc>
          <w:tcPr>
            <w:tcW w:w="437" w:type="pct"/>
            <w:tcBorders>
              <w:top w:val="single" w:sz="6" w:space="0" w:color="FFFFFF"/>
              <w:bottom w:val="single" w:sz="6" w:space="0" w:color="FFFFFF"/>
              <w:right w:val="single" w:sz="6" w:space="0" w:color="FFFFFF"/>
            </w:tcBorders>
            <w:shd w:val="clear" w:color="auto" w:fill="E6E6E6"/>
          </w:tcPr>
          <w:p w14:paraId="371A4524" w14:textId="77777777" w:rsidR="00542F63" w:rsidRPr="00542F63" w:rsidRDefault="00542F63" w:rsidP="00542F63">
            <w:pPr>
              <w:spacing w:before="0"/>
              <w:rPr>
                <w:rFonts w:cstheme="minorHAnsi"/>
                <w:sz w:val="20"/>
                <w:szCs w:val="20"/>
              </w:rPr>
            </w:pPr>
            <w:r w:rsidRPr="00542F63">
              <w:rPr>
                <w:rFonts w:cstheme="minorHAnsi"/>
                <w:sz w:val="20"/>
                <w:szCs w:val="20"/>
              </w:rPr>
              <w:t>#7</w:t>
            </w:r>
          </w:p>
        </w:tc>
        <w:tc>
          <w:tcPr>
            <w:tcW w:w="4563" w:type="pct"/>
            <w:tcBorders>
              <w:top w:val="single" w:sz="6" w:space="0" w:color="FFFFFF"/>
              <w:left w:val="single" w:sz="6" w:space="0" w:color="FFFFFF"/>
              <w:bottom w:val="single" w:sz="6" w:space="0" w:color="FFFFFF"/>
            </w:tcBorders>
            <w:shd w:val="clear" w:color="auto" w:fill="E6E6E6"/>
          </w:tcPr>
          <w:p w14:paraId="05DB4D00" w14:textId="77777777" w:rsidR="00542F63" w:rsidRPr="00542F63" w:rsidRDefault="00542F63" w:rsidP="00542F63">
            <w:pPr>
              <w:spacing w:before="0"/>
              <w:rPr>
                <w:rFonts w:cstheme="minorHAnsi"/>
                <w:sz w:val="20"/>
                <w:szCs w:val="20"/>
              </w:rPr>
            </w:pPr>
            <w:r w:rsidRPr="00542F63">
              <w:rPr>
                <w:rFonts w:cstheme="minorHAnsi"/>
                <w:sz w:val="20"/>
                <w:szCs w:val="20"/>
              </w:rPr>
              <w:t>((calibration or discrimination)):ti,ab,kw</w:t>
            </w:r>
          </w:p>
        </w:tc>
      </w:tr>
      <w:tr w:rsidR="00542F63" w:rsidRPr="00542F63" w14:paraId="1DE74B2A" w14:textId="77777777" w:rsidTr="00041D74">
        <w:trPr>
          <w:trHeight w:val="291"/>
        </w:trPr>
        <w:tc>
          <w:tcPr>
            <w:tcW w:w="437" w:type="pct"/>
            <w:tcBorders>
              <w:top w:val="single" w:sz="6" w:space="0" w:color="FFFFFF"/>
              <w:bottom w:val="single" w:sz="6" w:space="0" w:color="FFFFFF"/>
              <w:right w:val="single" w:sz="6" w:space="0" w:color="FFFFFF"/>
            </w:tcBorders>
            <w:shd w:val="clear" w:color="auto" w:fill="E6E6E6"/>
          </w:tcPr>
          <w:p w14:paraId="43A1A9A6" w14:textId="77777777" w:rsidR="00542F63" w:rsidRPr="00542F63" w:rsidRDefault="00542F63" w:rsidP="00542F63">
            <w:pPr>
              <w:spacing w:before="0"/>
              <w:rPr>
                <w:rFonts w:cstheme="minorHAnsi"/>
                <w:sz w:val="20"/>
                <w:szCs w:val="20"/>
              </w:rPr>
            </w:pPr>
            <w:r w:rsidRPr="00542F63">
              <w:rPr>
                <w:rFonts w:cstheme="minorHAnsi"/>
                <w:sz w:val="20"/>
                <w:szCs w:val="20"/>
              </w:rPr>
              <w:t>#8</w:t>
            </w:r>
          </w:p>
        </w:tc>
        <w:tc>
          <w:tcPr>
            <w:tcW w:w="4563" w:type="pct"/>
            <w:tcBorders>
              <w:top w:val="single" w:sz="6" w:space="0" w:color="FFFFFF"/>
              <w:left w:val="single" w:sz="6" w:space="0" w:color="FFFFFF"/>
              <w:bottom w:val="single" w:sz="6" w:space="0" w:color="FFFFFF"/>
            </w:tcBorders>
            <w:shd w:val="clear" w:color="auto" w:fill="E6E6E6"/>
          </w:tcPr>
          <w:p w14:paraId="2BF62B49" w14:textId="77777777" w:rsidR="00542F63" w:rsidRPr="00542F63" w:rsidRDefault="00542F63" w:rsidP="00542F63">
            <w:pPr>
              <w:spacing w:before="0"/>
              <w:rPr>
                <w:rFonts w:cstheme="minorHAnsi"/>
                <w:sz w:val="20"/>
                <w:szCs w:val="20"/>
              </w:rPr>
            </w:pPr>
            <w:r w:rsidRPr="00542F63">
              <w:rPr>
                <w:rFonts w:cstheme="minorHAnsi"/>
                <w:sz w:val="20"/>
                <w:szCs w:val="20"/>
              </w:rPr>
              <w:t>((accurac* or accurat* or “area under curve” or “auc value*” or (likelihood near/3 ratio*) or (diagnostic near/2 odds ratio*) or ((pretest or “pre test” or posttest or “post test”) near/2 probabilit*) or (predict* near/3 value*) or “receiver operating characteristic” or (roc near/2 curv*) or reliabil* or sensititiv* or specificit* or valid*)):ti,ab,kw</w:t>
            </w:r>
          </w:p>
        </w:tc>
      </w:tr>
      <w:tr w:rsidR="00542F63" w:rsidRPr="00542F63" w14:paraId="2BB3E8AF" w14:textId="77777777" w:rsidTr="00041D74">
        <w:trPr>
          <w:trHeight w:val="291"/>
        </w:trPr>
        <w:tc>
          <w:tcPr>
            <w:tcW w:w="437" w:type="pct"/>
            <w:tcBorders>
              <w:top w:val="single" w:sz="6" w:space="0" w:color="FFFFFF"/>
              <w:bottom w:val="single" w:sz="6" w:space="0" w:color="FFFFFF"/>
              <w:right w:val="single" w:sz="6" w:space="0" w:color="FFFFFF"/>
            </w:tcBorders>
            <w:shd w:val="clear" w:color="auto" w:fill="E6E6E6"/>
          </w:tcPr>
          <w:p w14:paraId="4D3B5436" w14:textId="77777777" w:rsidR="00542F63" w:rsidRPr="00542F63" w:rsidRDefault="00542F63" w:rsidP="00542F63">
            <w:pPr>
              <w:spacing w:before="0"/>
              <w:rPr>
                <w:rFonts w:cstheme="minorHAnsi"/>
                <w:sz w:val="20"/>
                <w:szCs w:val="20"/>
              </w:rPr>
            </w:pPr>
            <w:r w:rsidRPr="00542F63">
              <w:rPr>
                <w:rFonts w:cstheme="minorHAnsi"/>
                <w:sz w:val="20"/>
                <w:szCs w:val="20"/>
              </w:rPr>
              <w:t>#9</w:t>
            </w:r>
          </w:p>
        </w:tc>
        <w:tc>
          <w:tcPr>
            <w:tcW w:w="4563" w:type="pct"/>
            <w:tcBorders>
              <w:top w:val="single" w:sz="6" w:space="0" w:color="FFFFFF"/>
              <w:left w:val="single" w:sz="6" w:space="0" w:color="FFFFFF"/>
              <w:bottom w:val="single" w:sz="6" w:space="0" w:color="FFFFFF"/>
            </w:tcBorders>
            <w:shd w:val="clear" w:color="auto" w:fill="E6E6E6"/>
          </w:tcPr>
          <w:p w14:paraId="781A802B" w14:textId="77777777" w:rsidR="00542F63" w:rsidRPr="00542F63" w:rsidRDefault="00542F63" w:rsidP="00542F63">
            <w:pPr>
              <w:spacing w:before="0"/>
              <w:rPr>
                <w:rFonts w:cstheme="minorHAnsi"/>
                <w:sz w:val="20"/>
                <w:szCs w:val="20"/>
              </w:rPr>
            </w:pPr>
            <w:r w:rsidRPr="00542F63">
              <w:rPr>
                <w:rFonts w:cstheme="minorHAnsi"/>
                <w:sz w:val="20"/>
                <w:szCs w:val="20"/>
              </w:rPr>
              <w:t>#1 or #2 or #3 or #4 or #5 or #6 or #7 or #8</w:t>
            </w:r>
          </w:p>
        </w:tc>
      </w:tr>
      <w:tr w:rsidR="00542F63" w:rsidRPr="00542F63" w14:paraId="566EFDE0" w14:textId="77777777" w:rsidTr="00041D74">
        <w:trPr>
          <w:trHeight w:val="291"/>
        </w:trPr>
        <w:tc>
          <w:tcPr>
            <w:tcW w:w="437" w:type="pct"/>
            <w:tcBorders>
              <w:top w:val="single" w:sz="6" w:space="0" w:color="FFFFFF"/>
              <w:bottom w:val="single" w:sz="6" w:space="0" w:color="FFFFFF"/>
              <w:right w:val="single" w:sz="6" w:space="0" w:color="FFFFFF"/>
            </w:tcBorders>
            <w:shd w:val="clear" w:color="auto" w:fill="E6E6E6"/>
          </w:tcPr>
          <w:p w14:paraId="2FF24D2E" w14:textId="77777777" w:rsidR="00542F63" w:rsidRPr="00542F63" w:rsidRDefault="00542F63" w:rsidP="00542F63">
            <w:pPr>
              <w:spacing w:before="0"/>
              <w:rPr>
                <w:rFonts w:cstheme="minorHAnsi"/>
                <w:sz w:val="20"/>
                <w:szCs w:val="20"/>
              </w:rPr>
            </w:pPr>
            <w:r w:rsidRPr="00542F63">
              <w:rPr>
                <w:rFonts w:cstheme="minorHAnsi"/>
                <w:sz w:val="20"/>
                <w:szCs w:val="20"/>
              </w:rPr>
              <w:t>#10</w:t>
            </w:r>
          </w:p>
        </w:tc>
        <w:tc>
          <w:tcPr>
            <w:tcW w:w="4563" w:type="pct"/>
            <w:tcBorders>
              <w:top w:val="single" w:sz="6" w:space="0" w:color="FFFFFF"/>
              <w:left w:val="single" w:sz="6" w:space="0" w:color="FFFFFF"/>
              <w:bottom w:val="single" w:sz="6" w:space="0" w:color="FFFFFF"/>
            </w:tcBorders>
            <w:shd w:val="clear" w:color="auto" w:fill="E6E6E6"/>
          </w:tcPr>
          <w:p w14:paraId="7D879BC0" w14:textId="77777777" w:rsidR="00542F63" w:rsidRPr="00542F63" w:rsidRDefault="00542F63" w:rsidP="00542F63">
            <w:pPr>
              <w:spacing w:before="0"/>
              <w:rPr>
                <w:rFonts w:cstheme="minorHAnsi"/>
                <w:sz w:val="20"/>
                <w:szCs w:val="20"/>
              </w:rPr>
            </w:pPr>
            <w:r w:rsidRPr="00542F63">
              <w:rPr>
                <w:rFonts w:cstheme="minorHAnsi"/>
                <w:sz w:val="20"/>
                <w:szCs w:val="20"/>
              </w:rPr>
              <w:t>MeSH descriptor: [Severity of Illness Index] this term only</w:t>
            </w:r>
          </w:p>
        </w:tc>
      </w:tr>
      <w:tr w:rsidR="00542F63" w:rsidRPr="00542F63" w14:paraId="7A492FF3" w14:textId="77777777" w:rsidTr="00041D74">
        <w:trPr>
          <w:trHeight w:val="291"/>
        </w:trPr>
        <w:tc>
          <w:tcPr>
            <w:tcW w:w="437" w:type="pct"/>
            <w:tcBorders>
              <w:top w:val="single" w:sz="6" w:space="0" w:color="FFFFFF"/>
              <w:bottom w:val="single" w:sz="6" w:space="0" w:color="FFFFFF"/>
              <w:right w:val="single" w:sz="6" w:space="0" w:color="FFFFFF"/>
            </w:tcBorders>
            <w:shd w:val="clear" w:color="auto" w:fill="E6E6E6"/>
          </w:tcPr>
          <w:p w14:paraId="7B0E4E37" w14:textId="77777777" w:rsidR="00542F63" w:rsidRPr="00542F63" w:rsidRDefault="00542F63" w:rsidP="00542F63">
            <w:pPr>
              <w:spacing w:before="0"/>
              <w:rPr>
                <w:rFonts w:cstheme="minorHAnsi"/>
                <w:sz w:val="20"/>
                <w:szCs w:val="20"/>
              </w:rPr>
            </w:pPr>
            <w:r w:rsidRPr="00542F63">
              <w:rPr>
                <w:rFonts w:cstheme="minorHAnsi"/>
                <w:sz w:val="20"/>
                <w:szCs w:val="20"/>
              </w:rPr>
              <w:t>#11</w:t>
            </w:r>
          </w:p>
        </w:tc>
        <w:tc>
          <w:tcPr>
            <w:tcW w:w="4563" w:type="pct"/>
            <w:tcBorders>
              <w:top w:val="single" w:sz="6" w:space="0" w:color="FFFFFF"/>
              <w:left w:val="single" w:sz="6" w:space="0" w:color="FFFFFF"/>
              <w:bottom w:val="single" w:sz="6" w:space="0" w:color="FFFFFF"/>
            </w:tcBorders>
            <w:shd w:val="clear" w:color="auto" w:fill="E6E6E6"/>
          </w:tcPr>
          <w:p w14:paraId="6EDB9DFF" w14:textId="77777777" w:rsidR="00542F63" w:rsidRPr="00542F63" w:rsidRDefault="00542F63" w:rsidP="00542F63">
            <w:pPr>
              <w:spacing w:before="0"/>
              <w:rPr>
                <w:rFonts w:cstheme="minorHAnsi"/>
                <w:sz w:val="20"/>
                <w:szCs w:val="20"/>
              </w:rPr>
            </w:pPr>
            <w:r w:rsidRPr="00542F63">
              <w:rPr>
                <w:rFonts w:cstheme="minorHAnsi"/>
                <w:sz w:val="20"/>
                <w:szCs w:val="20"/>
              </w:rPr>
              <w:t xml:space="preserve">((((assess* or illness* or sickness*) near/5 sever*) or ((grad* or scor* or quantif*) near/3 (disease* or disorder* or infection* or ill* or morbidit* or mortalit* or sick* or unwell* or ((grad* or scor* or quantif*) near/3 illness*) or sign* or symptom* or complain* or (clinical </w:t>
            </w:r>
            <w:r w:rsidRPr="00542F63">
              <w:rPr>
                <w:rFonts w:cstheme="minorHAnsi"/>
                <w:sz w:val="20"/>
                <w:szCs w:val="20"/>
              </w:rPr>
              <w:lastRenderedPageBreak/>
              <w:t>near/3 (manifestation* or feature* or finding* or aspect* or marker*)) or (presenting near/3 (feature* or finding* or factor*)) or presentation* or (physical near/3 (manifestation* or characteristic* or feature* or finding*)))))):ti,ab,kw</w:t>
            </w:r>
          </w:p>
        </w:tc>
      </w:tr>
      <w:tr w:rsidR="00542F63" w:rsidRPr="00542F63" w14:paraId="58C75193" w14:textId="77777777" w:rsidTr="00041D74">
        <w:trPr>
          <w:trHeight w:val="291"/>
        </w:trPr>
        <w:tc>
          <w:tcPr>
            <w:tcW w:w="437" w:type="pct"/>
            <w:tcBorders>
              <w:top w:val="single" w:sz="6" w:space="0" w:color="FFFFFF"/>
              <w:bottom w:val="single" w:sz="6" w:space="0" w:color="FFFFFF"/>
              <w:right w:val="single" w:sz="6" w:space="0" w:color="FFFFFF"/>
            </w:tcBorders>
            <w:shd w:val="clear" w:color="auto" w:fill="E6E6E6"/>
          </w:tcPr>
          <w:p w14:paraId="64C18844" w14:textId="77777777" w:rsidR="00542F63" w:rsidRPr="00542F63" w:rsidRDefault="00542F63" w:rsidP="00542F63">
            <w:pPr>
              <w:spacing w:before="0"/>
              <w:rPr>
                <w:rFonts w:cstheme="minorHAnsi"/>
                <w:sz w:val="20"/>
                <w:szCs w:val="20"/>
              </w:rPr>
            </w:pPr>
            <w:r w:rsidRPr="00542F63">
              <w:rPr>
                <w:rFonts w:cstheme="minorHAnsi"/>
                <w:sz w:val="20"/>
                <w:szCs w:val="20"/>
              </w:rPr>
              <w:lastRenderedPageBreak/>
              <w:t>#12</w:t>
            </w:r>
          </w:p>
        </w:tc>
        <w:tc>
          <w:tcPr>
            <w:tcW w:w="4563" w:type="pct"/>
            <w:tcBorders>
              <w:top w:val="single" w:sz="6" w:space="0" w:color="FFFFFF"/>
              <w:left w:val="single" w:sz="6" w:space="0" w:color="FFFFFF"/>
              <w:bottom w:val="single" w:sz="6" w:space="0" w:color="FFFFFF"/>
            </w:tcBorders>
            <w:shd w:val="clear" w:color="auto" w:fill="E6E6E6"/>
          </w:tcPr>
          <w:p w14:paraId="6F9596CE" w14:textId="77777777" w:rsidR="00542F63" w:rsidRPr="00542F63" w:rsidRDefault="00542F63" w:rsidP="00542F63">
            <w:pPr>
              <w:spacing w:before="0"/>
              <w:rPr>
                <w:rFonts w:cstheme="minorHAnsi"/>
                <w:sz w:val="20"/>
                <w:szCs w:val="20"/>
              </w:rPr>
            </w:pPr>
            <w:r w:rsidRPr="00542F63">
              <w:rPr>
                <w:rFonts w:cstheme="minorHAnsi"/>
                <w:sz w:val="20"/>
                <w:szCs w:val="20"/>
              </w:rPr>
              <w:t>#10 or #11</w:t>
            </w:r>
            <w:r w:rsidRPr="00542F63">
              <w:rPr>
                <w:rFonts w:cstheme="minorHAnsi"/>
                <w:sz w:val="20"/>
                <w:szCs w:val="20"/>
              </w:rPr>
              <w:tab/>
            </w:r>
          </w:p>
        </w:tc>
      </w:tr>
      <w:tr w:rsidR="00542F63" w:rsidRPr="00542F63" w14:paraId="5DF0C1B4" w14:textId="77777777" w:rsidTr="00041D74">
        <w:trPr>
          <w:trHeight w:val="291"/>
        </w:trPr>
        <w:tc>
          <w:tcPr>
            <w:tcW w:w="437" w:type="pct"/>
            <w:tcBorders>
              <w:top w:val="single" w:sz="6" w:space="0" w:color="FFFFFF"/>
              <w:bottom w:val="single" w:sz="6" w:space="0" w:color="FFFFFF"/>
              <w:right w:val="single" w:sz="6" w:space="0" w:color="FFFFFF"/>
            </w:tcBorders>
            <w:shd w:val="clear" w:color="auto" w:fill="E6E6E6"/>
          </w:tcPr>
          <w:p w14:paraId="71914E3D" w14:textId="77777777" w:rsidR="00542F63" w:rsidRPr="00542F63" w:rsidRDefault="00542F63" w:rsidP="00542F63">
            <w:pPr>
              <w:spacing w:before="0"/>
              <w:rPr>
                <w:rFonts w:cstheme="minorHAnsi"/>
                <w:sz w:val="20"/>
                <w:szCs w:val="20"/>
              </w:rPr>
            </w:pPr>
            <w:r w:rsidRPr="00542F63">
              <w:rPr>
                <w:rFonts w:cstheme="minorHAnsi"/>
                <w:sz w:val="20"/>
                <w:szCs w:val="20"/>
              </w:rPr>
              <w:t>#13</w:t>
            </w:r>
          </w:p>
        </w:tc>
        <w:tc>
          <w:tcPr>
            <w:tcW w:w="4563" w:type="pct"/>
            <w:tcBorders>
              <w:top w:val="single" w:sz="6" w:space="0" w:color="FFFFFF"/>
              <w:left w:val="single" w:sz="6" w:space="0" w:color="FFFFFF"/>
              <w:bottom w:val="single" w:sz="6" w:space="0" w:color="FFFFFF"/>
            </w:tcBorders>
            <w:shd w:val="clear" w:color="auto" w:fill="E6E6E6"/>
          </w:tcPr>
          <w:p w14:paraId="6E737231" w14:textId="77777777" w:rsidR="00542F63" w:rsidRPr="00542F63" w:rsidRDefault="00542F63" w:rsidP="00542F63">
            <w:pPr>
              <w:spacing w:before="0"/>
              <w:rPr>
                <w:rFonts w:cstheme="minorHAnsi"/>
                <w:sz w:val="20"/>
                <w:szCs w:val="20"/>
              </w:rPr>
            </w:pPr>
            <w:r w:rsidRPr="00542F63">
              <w:rPr>
                <w:rFonts w:cstheme="minorHAnsi"/>
                <w:sz w:val="20"/>
                <w:szCs w:val="20"/>
              </w:rPr>
              <w:t>((index or scale* or score* or scoring* or test* or tool*)):ti,ab,kw</w:t>
            </w:r>
          </w:p>
        </w:tc>
      </w:tr>
      <w:tr w:rsidR="00542F63" w:rsidRPr="00542F63" w14:paraId="1759F6DA" w14:textId="77777777" w:rsidTr="00041D74">
        <w:trPr>
          <w:trHeight w:val="291"/>
        </w:trPr>
        <w:tc>
          <w:tcPr>
            <w:tcW w:w="437" w:type="pct"/>
            <w:tcBorders>
              <w:top w:val="single" w:sz="6" w:space="0" w:color="FFFFFF"/>
              <w:bottom w:val="single" w:sz="6" w:space="0" w:color="FFFFFF"/>
              <w:right w:val="single" w:sz="6" w:space="0" w:color="FFFFFF"/>
            </w:tcBorders>
            <w:shd w:val="clear" w:color="auto" w:fill="E6E6E6"/>
          </w:tcPr>
          <w:p w14:paraId="7843F2A0" w14:textId="77777777" w:rsidR="00542F63" w:rsidRPr="00542F63" w:rsidRDefault="00542F63" w:rsidP="00542F63">
            <w:pPr>
              <w:spacing w:before="0"/>
              <w:rPr>
                <w:rFonts w:cstheme="minorHAnsi"/>
                <w:sz w:val="20"/>
                <w:szCs w:val="20"/>
              </w:rPr>
            </w:pPr>
            <w:r w:rsidRPr="00542F63">
              <w:rPr>
                <w:rFonts w:cstheme="minorHAnsi"/>
                <w:sz w:val="20"/>
                <w:szCs w:val="20"/>
              </w:rPr>
              <w:t>#14</w:t>
            </w:r>
          </w:p>
        </w:tc>
        <w:tc>
          <w:tcPr>
            <w:tcW w:w="4563" w:type="pct"/>
            <w:tcBorders>
              <w:top w:val="single" w:sz="6" w:space="0" w:color="FFFFFF"/>
              <w:left w:val="single" w:sz="6" w:space="0" w:color="FFFFFF"/>
              <w:bottom w:val="single" w:sz="6" w:space="0" w:color="FFFFFF"/>
            </w:tcBorders>
            <w:shd w:val="clear" w:color="auto" w:fill="E6E6E6"/>
          </w:tcPr>
          <w:p w14:paraId="61BFD4F7" w14:textId="77777777" w:rsidR="00542F63" w:rsidRPr="00542F63" w:rsidRDefault="00542F63" w:rsidP="00542F63">
            <w:pPr>
              <w:spacing w:before="0"/>
              <w:rPr>
                <w:rFonts w:cstheme="minorHAnsi"/>
                <w:sz w:val="20"/>
                <w:szCs w:val="20"/>
              </w:rPr>
            </w:pPr>
            <w:r w:rsidRPr="00542F63">
              <w:rPr>
                <w:rFonts w:cstheme="minorHAnsi"/>
                <w:sz w:val="20"/>
                <w:szCs w:val="20"/>
              </w:rPr>
              <w:t>MeSH descriptor: [Infant, Newborn] explode all trees</w:t>
            </w:r>
          </w:p>
        </w:tc>
      </w:tr>
      <w:tr w:rsidR="00542F63" w:rsidRPr="00542F63" w14:paraId="6F27AD1C" w14:textId="77777777" w:rsidTr="00041D74">
        <w:trPr>
          <w:trHeight w:val="291"/>
        </w:trPr>
        <w:tc>
          <w:tcPr>
            <w:tcW w:w="437" w:type="pct"/>
            <w:tcBorders>
              <w:top w:val="single" w:sz="6" w:space="0" w:color="FFFFFF"/>
              <w:bottom w:val="single" w:sz="6" w:space="0" w:color="FFFFFF"/>
              <w:right w:val="single" w:sz="6" w:space="0" w:color="FFFFFF"/>
            </w:tcBorders>
            <w:shd w:val="clear" w:color="auto" w:fill="E6E6E6"/>
          </w:tcPr>
          <w:p w14:paraId="715FCAFB" w14:textId="77777777" w:rsidR="00542F63" w:rsidRPr="00542F63" w:rsidRDefault="00542F63" w:rsidP="00542F63">
            <w:pPr>
              <w:spacing w:before="0"/>
              <w:rPr>
                <w:rFonts w:cstheme="minorHAnsi"/>
                <w:sz w:val="20"/>
                <w:szCs w:val="20"/>
              </w:rPr>
            </w:pPr>
            <w:r w:rsidRPr="00542F63">
              <w:rPr>
                <w:rFonts w:cstheme="minorHAnsi"/>
                <w:sz w:val="20"/>
                <w:szCs w:val="20"/>
              </w:rPr>
              <w:t>#15</w:t>
            </w:r>
          </w:p>
        </w:tc>
        <w:tc>
          <w:tcPr>
            <w:tcW w:w="4563" w:type="pct"/>
            <w:tcBorders>
              <w:top w:val="single" w:sz="6" w:space="0" w:color="FFFFFF"/>
              <w:left w:val="single" w:sz="6" w:space="0" w:color="FFFFFF"/>
              <w:bottom w:val="single" w:sz="6" w:space="0" w:color="FFFFFF"/>
            </w:tcBorders>
            <w:shd w:val="clear" w:color="auto" w:fill="E6E6E6"/>
          </w:tcPr>
          <w:p w14:paraId="02FAEB76" w14:textId="77777777" w:rsidR="00542F63" w:rsidRPr="00542F63" w:rsidRDefault="00542F63" w:rsidP="00542F63">
            <w:pPr>
              <w:spacing w:before="0"/>
              <w:rPr>
                <w:rFonts w:cstheme="minorHAnsi"/>
                <w:sz w:val="20"/>
                <w:szCs w:val="20"/>
              </w:rPr>
            </w:pPr>
            <w:r w:rsidRPr="00542F63">
              <w:rPr>
                <w:rFonts w:cstheme="minorHAnsi"/>
                <w:sz w:val="20"/>
                <w:szCs w:val="20"/>
              </w:rPr>
              <w:t>((babies or baby or infant* or neonat* or newborn* or “new born*”)):ti,ab,kw</w:t>
            </w:r>
          </w:p>
        </w:tc>
      </w:tr>
      <w:tr w:rsidR="00542F63" w:rsidRPr="00542F63" w14:paraId="158183BE" w14:textId="77777777" w:rsidTr="00041D74">
        <w:trPr>
          <w:trHeight w:val="291"/>
        </w:trPr>
        <w:tc>
          <w:tcPr>
            <w:tcW w:w="437" w:type="pct"/>
            <w:tcBorders>
              <w:top w:val="single" w:sz="6" w:space="0" w:color="FFFFFF"/>
              <w:bottom w:val="single" w:sz="6" w:space="0" w:color="FFFFFF"/>
              <w:right w:val="single" w:sz="6" w:space="0" w:color="FFFFFF"/>
            </w:tcBorders>
            <w:shd w:val="clear" w:color="auto" w:fill="E6E6E6"/>
          </w:tcPr>
          <w:p w14:paraId="6029018F" w14:textId="77777777" w:rsidR="00542F63" w:rsidRPr="00542F63" w:rsidRDefault="00542F63" w:rsidP="00542F63">
            <w:pPr>
              <w:spacing w:before="0"/>
              <w:rPr>
                <w:rFonts w:cstheme="minorHAnsi"/>
                <w:sz w:val="20"/>
                <w:szCs w:val="20"/>
              </w:rPr>
            </w:pPr>
            <w:r w:rsidRPr="00542F63">
              <w:rPr>
                <w:rFonts w:cstheme="minorHAnsi"/>
                <w:sz w:val="20"/>
                <w:szCs w:val="20"/>
              </w:rPr>
              <w:t>#16</w:t>
            </w:r>
          </w:p>
        </w:tc>
        <w:tc>
          <w:tcPr>
            <w:tcW w:w="4563" w:type="pct"/>
            <w:tcBorders>
              <w:top w:val="single" w:sz="6" w:space="0" w:color="FFFFFF"/>
              <w:left w:val="single" w:sz="6" w:space="0" w:color="FFFFFF"/>
              <w:bottom w:val="single" w:sz="6" w:space="0" w:color="FFFFFF"/>
            </w:tcBorders>
            <w:shd w:val="clear" w:color="auto" w:fill="E6E6E6"/>
          </w:tcPr>
          <w:p w14:paraId="202DBB92" w14:textId="77777777" w:rsidR="00542F63" w:rsidRPr="00542F63" w:rsidRDefault="00542F63" w:rsidP="00542F63">
            <w:pPr>
              <w:spacing w:before="0"/>
              <w:rPr>
                <w:rFonts w:cstheme="minorHAnsi"/>
                <w:sz w:val="20"/>
                <w:szCs w:val="20"/>
              </w:rPr>
            </w:pPr>
            <w:r w:rsidRPr="00542F63">
              <w:rPr>
                <w:rFonts w:cstheme="minorHAnsi"/>
                <w:sz w:val="20"/>
                <w:szCs w:val="20"/>
              </w:rPr>
              <w:t>#14 or #15</w:t>
            </w:r>
            <w:r w:rsidRPr="00542F63">
              <w:rPr>
                <w:rFonts w:cstheme="minorHAnsi"/>
                <w:sz w:val="20"/>
                <w:szCs w:val="20"/>
              </w:rPr>
              <w:tab/>
            </w:r>
          </w:p>
        </w:tc>
      </w:tr>
      <w:tr w:rsidR="00542F63" w:rsidRPr="00542F63" w14:paraId="1024DDCA" w14:textId="77777777" w:rsidTr="00041D74">
        <w:trPr>
          <w:trHeight w:val="291"/>
        </w:trPr>
        <w:tc>
          <w:tcPr>
            <w:tcW w:w="437" w:type="pct"/>
            <w:tcBorders>
              <w:top w:val="single" w:sz="6" w:space="0" w:color="FFFFFF"/>
              <w:bottom w:val="single" w:sz="6" w:space="0" w:color="FFFFFF"/>
              <w:right w:val="single" w:sz="6" w:space="0" w:color="FFFFFF"/>
            </w:tcBorders>
            <w:shd w:val="clear" w:color="auto" w:fill="E6E6E6"/>
          </w:tcPr>
          <w:p w14:paraId="24A7D03D" w14:textId="77777777" w:rsidR="00542F63" w:rsidRPr="00542F63" w:rsidRDefault="00542F63" w:rsidP="00542F63">
            <w:pPr>
              <w:spacing w:before="0"/>
              <w:rPr>
                <w:rFonts w:cstheme="minorHAnsi"/>
                <w:sz w:val="20"/>
                <w:szCs w:val="20"/>
              </w:rPr>
            </w:pPr>
            <w:r w:rsidRPr="00542F63">
              <w:rPr>
                <w:rFonts w:cstheme="minorHAnsi"/>
                <w:sz w:val="20"/>
                <w:szCs w:val="20"/>
              </w:rPr>
              <w:t>#17</w:t>
            </w:r>
          </w:p>
        </w:tc>
        <w:tc>
          <w:tcPr>
            <w:tcW w:w="4563" w:type="pct"/>
            <w:tcBorders>
              <w:top w:val="single" w:sz="6" w:space="0" w:color="FFFFFF"/>
              <w:left w:val="single" w:sz="6" w:space="0" w:color="FFFFFF"/>
              <w:bottom w:val="single" w:sz="6" w:space="0" w:color="FFFFFF"/>
            </w:tcBorders>
            <w:shd w:val="clear" w:color="auto" w:fill="E6E6E6"/>
          </w:tcPr>
          <w:p w14:paraId="54EC812F" w14:textId="77777777" w:rsidR="00542F63" w:rsidRPr="00542F63" w:rsidRDefault="00542F63" w:rsidP="00542F63">
            <w:pPr>
              <w:spacing w:before="0"/>
              <w:rPr>
                <w:rFonts w:cstheme="minorHAnsi"/>
                <w:sz w:val="20"/>
                <w:szCs w:val="20"/>
              </w:rPr>
            </w:pPr>
            <w:r w:rsidRPr="00542F63">
              <w:rPr>
                <w:rFonts w:cstheme="minorHAnsi"/>
                <w:sz w:val="20"/>
                <w:szCs w:val="20"/>
              </w:rPr>
              <w:t>#9 and #12 and #13 and #16</w:t>
            </w:r>
            <w:r w:rsidRPr="00542F63">
              <w:rPr>
                <w:rFonts w:cstheme="minorHAnsi"/>
                <w:sz w:val="20"/>
                <w:szCs w:val="20"/>
              </w:rPr>
              <w:tab/>
            </w:r>
          </w:p>
        </w:tc>
      </w:tr>
      <w:tr w:rsidR="00542F63" w:rsidRPr="00542F63" w14:paraId="752660AC" w14:textId="77777777" w:rsidTr="00041D74">
        <w:trPr>
          <w:trHeight w:val="291"/>
        </w:trPr>
        <w:tc>
          <w:tcPr>
            <w:tcW w:w="437" w:type="pct"/>
            <w:tcBorders>
              <w:top w:val="single" w:sz="6" w:space="0" w:color="FFFFFF"/>
              <w:bottom w:val="single" w:sz="6" w:space="0" w:color="FFFFFF"/>
              <w:right w:val="single" w:sz="6" w:space="0" w:color="FFFFFF"/>
            </w:tcBorders>
            <w:shd w:val="clear" w:color="auto" w:fill="E6E6E6"/>
          </w:tcPr>
          <w:p w14:paraId="715D4F91" w14:textId="77777777" w:rsidR="00542F63" w:rsidRPr="00542F63" w:rsidRDefault="00542F63" w:rsidP="00542F63">
            <w:pPr>
              <w:spacing w:before="0"/>
              <w:rPr>
                <w:rFonts w:cstheme="minorHAnsi"/>
                <w:sz w:val="20"/>
                <w:szCs w:val="20"/>
              </w:rPr>
            </w:pPr>
            <w:r w:rsidRPr="00542F63">
              <w:rPr>
                <w:rFonts w:cstheme="minorHAnsi"/>
                <w:sz w:val="20"/>
                <w:szCs w:val="20"/>
              </w:rPr>
              <w:t>#18</w:t>
            </w:r>
          </w:p>
        </w:tc>
        <w:tc>
          <w:tcPr>
            <w:tcW w:w="4563" w:type="pct"/>
            <w:tcBorders>
              <w:top w:val="single" w:sz="6" w:space="0" w:color="FFFFFF"/>
              <w:left w:val="single" w:sz="6" w:space="0" w:color="FFFFFF"/>
              <w:bottom w:val="single" w:sz="6" w:space="0" w:color="FFFFFF"/>
            </w:tcBorders>
            <w:shd w:val="clear" w:color="auto" w:fill="E6E6E6"/>
          </w:tcPr>
          <w:p w14:paraId="23C26EEE" w14:textId="77777777" w:rsidR="00542F63" w:rsidRPr="00542F63" w:rsidRDefault="00542F63" w:rsidP="00542F63">
            <w:pPr>
              <w:spacing w:before="0"/>
              <w:rPr>
                <w:rFonts w:cstheme="minorHAnsi"/>
                <w:sz w:val="20"/>
                <w:szCs w:val="20"/>
              </w:rPr>
            </w:pPr>
            <w:r w:rsidRPr="00542F63">
              <w:rPr>
                <w:rFonts w:cstheme="minorHAnsi"/>
                <w:sz w:val="20"/>
                <w:szCs w:val="20"/>
              </w:rPr>
              <w:t>(“baby check*”):ti,ab,kw</w:t>
            </w:r>
          </w:p>
        </w:tc>
      </w:tr>
      <w:tr w:rsidR="00542F63" w:rsidRPr="00542F63" w14:paraId="30FDA1C2" w14:textId="77777777" w:rsidTr="00041D74">
        <w:trPr>
          <w:trHeight w:val="291"/>
        </w:trPr>
        <w:tc>
          <w:tcPr>
            <w:tcW w:w="437" w:type="pct"/>
            <w:tcBorders>
              <w:top w:val="single" w:sz="6" w:space="0" w:color="FFFFFF"/>
              <w:bottom w:val="single" w:sz="6" w:space="0" w:color="FFFFFF"/>
              <w:right w:val="single" w:sz="6" w:space="0" w:color="FFFFFF"/>
            </w:tcBorders>
            <w:shd w:val="clear" w:color="auto" w:fill="E6E6E6"/>
          </w:tcPr>
          <w:p w14:paraId="5C5799DF" w14:textId="77777777" w:rsidR="00542F63" w:rsidRPr="00542F63" w:rsidRDefault="00542F63" w:rsidP="00542F63">
            <w:pPr>
              <w:spacing w:before="0"/>
              <w:rPr>
                <w:rFonts w:cstheme="minorHAnsi"/>
                <w:sz w:val="20"/>
                <w:szCs w:val="20"/>
              </w:rPr>
            </w:pPr>
            <w:r w:rsidRPr="00542F63">
              <w:rPr>
                <w:rFonts w:cstheme="minorHAnsi"/>
                <w:sz w:val="20"/>
                <w:szCs w:val="20"/>
              </w:rPr>
              <w:t>#19</w:t>
            </w:r>
          </w:p>
        </w:tc>
        <w:tc>
          <w:tcPr>
            <w:tcW w:w="4563" w:type="pct"/>
            <w:tcBorders>
              <w:top w:val="single" w:sz="6" w:space="0" w:color="FFFFFF"/>
              <w:left w:val="single" w:sz="6" w:space="0" w:color="FFFFFF"/>
              <w:bottom w:val="single" w:sz="6" w:space="0" w:color="FFFFFF"/>
            </w:tcBorders>
            <w:shd w:val="clear" w:color="auto" w:fill="E6E6E6"/>
          </w:tcPr>
          <w:p w14:paraId="27B6F5BA" w14:textId="77777777" w:rsidR="00542F63" w:rsidRPr="00542F63" w:rsidRDefault="00542F63" w:rsidP="00542F63">
            <w:pPr>
              <w:spacing w:before="0"/>
              <w:rPr>
                <w:rFonts w:cstheme="minorHAnsi"/>
                <w:sz w:val="20"/>
                <w:szCs w:val="20"/>
              </w:rPr>
            </w:pPr>
            <w:r w:rsidRPr="00542F63">
              <w:rPr>
                <w:rFonts w:cstheme="minorHAnsi"/>
                <w:sz w:val="20"/>
                <w:szCs w:val="20"/>
              </w:rPr>
              <w:t>(((index or scale* or score* or scoring or test* or tool*) near/5 (assess* or grad* or score* or scoring or quantif*) near/3 (disease* or disorder* or infection* or ill* or morbidit* or mortalit* or sick* or unwell* or ((grad* or scor* or quantif*) near/3 illness*) or sign* or symptom* or complain* or (clinical near/3 (manifestation* or feature* or finding* or aspect* or marker*)) or (presenting near/3 (feature* or finding* or factor*)) or presentation* or (physical near/3 (manifestation* or characteristic* or feature* or finding*))))):ti,ab,kw</w:t>
            </w:r>
          </w:p>
        </w:tc>
      </w:tr>
      <w:tr w:rsidR="00542F63" w:rsidRPr="00542F63" w14:paraId="583BD4F1" w14:textId="77777777" w:rsidTr="00041D74">
        <w:trPr>
          <w:trHeight w:val="291"/>
        </w:trPr>
        <w:tc>
          <w:tcPr>
            <w:tcW w:w="437" w:type="pct"/>
            <w:tcBorders>
              <w:top w:val="single" w:sz="6" w:space="0" w:color="FFFFFF"/>
              <w:bottom w:val="single" w:sz="6" w:space="0" w:color="FFFFFF"/>
              <w:right w:val="single" w:sz="6" w:space="0" w:color="FFFFFF"/>
            </w:tcBorders>
            <w:shd w:val="clear" w:color="auto" w:fill="E6E6E6"/>
          </w:tcPr>
          <w:p w14:paraId="0D336A5E" w14:textId="77777777" w:rsidR="00542F63" w:rsidRPr="00542F63" w:rsidRDefault="00542F63" w:rsidP="00542F63">
            <w:pPr>
              <w:spacing w:before="0"/>
              <w:rPr>
                <w:rFonts w:cstheme="minorHAnsi"/>
                <w:sz w:val="20"/>
                <w:szCs w:val="20"/>
              </w:rPr>
            </w:pPr>
            <w:r w:rsidRPr="00542F63">
              <w:rPr>
                <w:rFonts w:cstheme="minorHAnsi"/>
                <w:sz w:val="20"/>
                <w:szCs w:val="20"/>
              </w:rPr>
              <w:t>#20</w:t>
            </w:r>
          </w:p>
        </w:tc>
        <w:tc>
          <w:tcPr>
            <w:tcW w:w="4563" w:type="pct"/>
            <w:tcBorders>
              <w:top w:val="single" w:sz="6" w:space="0" w:color="FFFFFF"/>
              <w:left w:val="single" w:sz="6" w:space="0" w:color="FFFFFF"/>
              <w:bottom w:val="single" w:sz="6" w:space="0" w:color="FFFFFF"/>
            </w:tcBorders>
            <w:shd w:val="clear" w:color="auto" w:fill="E6E6E6"/>
          </w:tcPr>
          <w:p w14:paraId="0884584A" w14:textId="77777777" w:rsidR="00542F63" w:rsidRPr="00542F63" w:rsidRDefault="00542F63" w:rsidP="00542F63">
            <w:pPr>
              <w:spacing w:before="0"/>
              <w:rPr>
                <w:rFonts w:cstheme="minorHAnsi"/>
                <w:sz w:val="20"/>
                <w:szCs w:val="20"/>
              </w:rPr>
            </w:pPr>
            <w:r w:rsidRPr="00542F63">
              <w:rPr>
                <w:rFonts w:cstheme="minorHAnsi"/>
                <w:sz w:val="20"/>
                <w:szCs w:val="20"/>
              </w:rPr>
              <w:t>#19 and #9 and #16</w:t>
            </w:r>
          </w:p>
        </w:tc>
      </w:tr>
      <w:tr w:rsidR="00542F63" w:rsidRPr="00542F63" w14:paraId="72F199AE" w14:textId="77777777" w:rsidTr="00041D74">
        <w:trPr>
          <w:trHeight w:val="291"/>
        </w:trPr>
        <w:tc>
          <w:tcPr>
            <w:tcW w:w="437" w:type="pct"/>
            <w:tcBorders>
              <w:top w:val="single" w:sz="6" w:space="0" w:color="FFFFFF"/>
              <w:bottom w:val="single" w:sz="6" w:space="0" w:color="FFFFFF"/>
              <w:right w:val="single" w:sz="6" w:space="0" w:color="FFFFFF"/>
            </w:tcBorders>
            <w:shd w:val="clear" w:color="auto" w:fill="E6E6E6"/>
          </w:tcPr>
          <w:p w14:paraId="0A64F506" w14:textId="77777777" w:rsidR="00542F63" w:rsidRPr="00542F63" w:rsidRDefault="00542F63" w:rsidP="00542F63">
            <w:pPr>
              <w:spacing w:before="0"/>
              <w:rPr>
                <w:rFonts w:cstheme="minorHAnsi"/>
                <w:sz w:val="20"/>
                <w:szCs w:val="20"/>
              </w:rPr>
            </w:pPr>
            <w:r w:rsidRPr="00542F63">
              <w:rPr>
                <w:rFonts w:cstheme="minorHAnsi"/>
                <w:sz w:val="20"/>
                <w:szCs w:val="20"/>
              </w:rPr>
              <w:t>#21</w:t>
            </w:r>
          </w:p>
        </w:tc>
        <w:tc>
          <w:tcPr>
            <w:tcW w:w="4563" w:type="pct"/>
            <w:tcBorders>
              <w:top w:val="single" w:sz="6" w:space="0" w:color="FFFFFF"/>
              <w:left w:val="single" w:sz="6" w:space="0" w:color="FFFFFF"/>
              <w:bottom w:val="single" w:sz="6" w:space="0" w:color="FFFFFF"/>
            </w:tcBorders>
            <w:shd w:val="clear" w:color="auto" w:fill="E6E6E6"/>
          </w:tcPr>
          <w:p w14:paraId="5E18A7FE" w14:textId="77777777" w:rsidR="00542F63" w:rsidRPr="00542F63" w:rsidRDefault="00542F63" w:rsidP="00542F63">
            <w:pPr>
              <w:spacing w:before="0"/>
              <w:rPr>
                <w:rFonts w:cstheme="minorHAnsi"/>
                <w:sz w:val="20"/>
                <w:szCs w:val="20"/>
              </w:rPr>
            </w:pPr>
            <w:r w:rsidRPr="00542F63">
              <w:rPr>
                <w:rFonts w:cstheme="minorHAnsi"/>
                <w:sz w:val="20"/>
                <w:szCs w:val="20"/>
              </w:rPr>
              <w:t>(((index or scale* or score* or scoring or test* or tool*) near/5 (assess* or grad* or score* or scoring or quantif*) near/3 (disease* or disorder* or infection* or ill* or morbidit* or mortalit* or sick* or unwell* or ((grad* or scor* or quantif*) near/3 illness*) or sign* or symptom* or complain* or (clinical near/3 (manifestation* or feature* or finding* or aspect* or marker*)) or (presenting near/3 (feature* or finding* or factor*)) or presentation* or (physical near/3 (manifestation* or characteristic* or feature* or finding*)))):ti,ab,kw and (babies or baby or infant* or neonat* or newborn* or “new born*”)):ti</w:t>
            </w:r>
          </w:p>
        </w:tc>
      </w:tr>
      <w:tr w:rsidR="00542F63" w:rsidRPr="00542F63" w14:paraId="5D7CC968" w14:textId="77777777" w:rsidTr="00041D74">
        <w:trPr>
          <w:trHeight w:val="291"/>
        </w:trPr>
        <w:tc>
          <w:tcPr>
            <w:tcW w:w="437" w:type="pct"/>
            <w:tcBorders>
              <w:top w:val="single" w:sz="6" w:space="0" w:color="FFFFFF"/>
              <w:bottom w:val="single" w:sz="6" w:space="0" w:color="FFFFFF"/>
              <w:right w:val="single" w:sz="6" w:space="0" w:color="FFFFFF"/>
            </w:tcBorders>
            <w:shd w:val="clear" w:color="auto" w:fill="E6E6E6"/>
          </w:tcPr>
          <w:p w14:paraId="39A1A352" w14:textId="77777777" w:rsidR="00542F63" w:rsidRPr="00542F63" w:rsidRDefault="00542F63" w:rsidP="00542F63">
            <w:pPr>
              <w:spacing w:before="0"/>
              <w:rPr>
                <w:rFonts w:cstheme="minorHAnsi"/>
                <w:sz w:val="20"/>
                <w:szCs w:val="20"/>
              </w:rPr>
            </w:pPr>
            <w:r w:rsidRPr="00542F63">
              <w:rPr>
                <w:rFonts w:cstheme="minorHAnsi"/>
                <w:sz w:val="20"/>
                <w:szCs w:val="20"/>
              </w:rPr>
              <w:t>#22</w:t>
            </w:r>
          </w:p>
        </w:tc>
        <w:tc>
          <w:tcPr>
            <w:tcW w:w="4563" w:type="pct"/>
            <w:tcBorders>
              <w:top w:val="single" w:sz="6" w:space="0" w:color="FFFFFF"/>
              <w:left w:val="single" w:sz="6" w:space="0" w:color="FFFFFF"/>
              <w:bottom w:val="single" w:sz="6" w:space="0" w:color="FFFFFF"/>
            </w:tcBorders>
            <w:shd w:val="clear" w:color="auto" w:fill="E6E6E6"/>
          </w:tcPr>
          <w:p w14:paraId="0903450D" w14:textId="77777777" w:rsidR="00542F63" w:rsidRPr="00542F63" w:rsidRDefault="00542F63" w:rsidP="00542F63">
            <w:pPr>
              <w:spacing w:before="0"/>
              <w:rPr>
                <w:rFonts w:cstheme="minorHAnsi"/>
                <w:sz w:val="20"/>
                <w:szCs w:val="20"/>
              </w:rPr>
            </w:pPr>
            <w:r w:rsidRPr="00542F63">
              <w:rPr>
                <w:rFonts w:cstheme="minorHAnsi"/>
                <w:sz w:val="20"/>
                <w:szCs w:val="20"/>
              </w:rPr>
              <w:t>((((scor* near/1 (card* or system*)) and (babies or baby or infant* or neonat* or newborn* or “new born*”) and (((assess* or illness* or sickness*) near/5 sever*) or ((grad* or scor* or quantif*) near/3 (disease* or disorder* or infection* or ill* or morbidit* or mortalit* or sick* or unwell* or ((grad* or scor* or quantif*) near/3 illness*) or sign* or symptom* or complain* or (clinical near/3 (manifestation* or feature* or finding* or aspect* or marker*)) or (presenting near/3 (feature* or finding* or factor*)) or presentation* or (physical near/3 (manifestation* or characteristic* or feature* or finding*)))))) or (scor* near/1 (card* or system*) near/5 (babies or baby or infant* or neonat* or newborn* or “new born*”) near/5 (accurac* or accurat* or “area under curve” or “auc value*” or (likelihood near/3 ratio*) or (diagnostic near/2 odds ratio*) or ((pretest or “pre test” or posttest or “post test”) near/2 probabilit*) or (predict* near/3 value*) or “receiver operating characteristic” or (roc near/2 curv*) or reliabil* or sensititiv* or specificit* or valid*)))):ti,ab,kw</w:t>
            </w:r>
          </w:p>
        </w:tc>
      </w:tr>
      <w:tr w:rsidR="00542F63" w:rsidRPr="00542F63" w14:paraId="1D35C8DF" w14:textId="77777777" w:rsidTr="00041D74">
        <w:trPr>
          <w:trHeight w:val="291"/>
        </w:trPr>
        <w:tc>
          <w:tcPr>
            <w:tcW w:w="437" w:type="pct"/>
            <w:tcBorders>
              <w:top w:val="single" w:sz="6" w:space="0" w:color="FFFFFF"/>
              <w:bottom w:val="single" w:sz="6" w:space="0" w:color="FFFFFF"/>
              <w:right w:val="single" w:sz="6" w:space="0" w:color="FFFFFF"/>
            </w:tcBorders>
            <w:shd w:val="clear" w:color="auto" w:fill="E6E6E6"/>
          </w:tcPr>
          <w:p w14:paraId="174771C7" w14:textId="77777777" w:rsidR="00542F63" w:rsidRPr="00542F63" w:rsidRDefault="00542F63" w:rsidP="00542F63">
            <w:pPr>
              <w:spacing w:before="0"/>
              <w:rPr>
                <w:rFonts w:cstheme="minorHAnsi"/>
                <w:sz w:val="20"/>
                <w:szCs w:val="20"/>
              </w:rPr>
            </w:pPr>
            <w:r w:rsidRPr="00542F63">
              <w:rPr>
                <w:rFonts w:cstheme="minorHAnsi"/>
                <w:sz w:val="20"/>
                <w:szCs w:val="20"/>
              </w:rPr>
              <w:t>#23</w:t>
            </w:r>
          </w:p>
        </w:tc>
        <w:tc>
          <w:tcPr>
            <w:tcW w:w="4563" w:type="pct"/>
            <w:tcBorders>
              <w:top w:val="single" w:sz="6" w:space="0" w:color="FFFFFF"/>
              <w:left w:val="single" w:sz="6" w:space="0" w:color="FFFFFF"/>
              <w:bottom w:val="single" w:sz="6" w:space="0" w:color="FFFFFF"/>
            </w:tcBorders>
            <w:shd w:val="clear" w:color="auto" w:fill="E6E6E6"/>
          </w:tcPr>
          <w:p w14:paraId="2AE48E59" w14:textId="77777777" w:rsidR="00542F63" w:rsidRPr="00542F63" w:rsidRDefault="00542F63" w:rsidP="00542F63">
            <w:pPr>
              <w:spacing w:before="0"/>
              <w:rPr>
                <w:rFonts w:cstheme="minorHAnsi"/>
                <w:sz w:val="20"/>
                <w:szCs w:val="20"/>
              </w:rPr>
            </w:pPr>
            <w:r w:rsidRPr="00542F63">
              <w:rPr>
                <w:rFonts w:cstheme="minorHAnsi"/>
                <w:sz w:val="20"/>
                <w:szCs w:val="20"/>
              </w:rPr>
              <w:t>(((scor* near/1 (card* or system*)) and (identif* or predict*) and (babies or baby or infant* or neonat* or newborn* or “new born*”) and (((assess* or illness* or sickness*) near/5 sever*) or ((grad* or scor* or quantif*) near/3 (disease* or disorder* or infection* or ill* or morbidit* or mortalit* or sick* or unwell* or sign* or symptom* or complain* or (clinical near/3 (manifestation* or feature* or finding* or aspect* or marker*)) or (presenting near/3 (feature* or finding* or factor*)) or presentation* or (physical near/3 (manifestation* or characteristic* or feature* or finding*))))))):ti,ab,kw</w:t>
            </w:r>
          </w:p>
        </w:tc>
      </w:tr>
      <w:tr w:rsidR="00542F63" w:rsidRPr="00542F63" w14:paraId="480BC1C2" w14:textId="77777777" w:rsidTr="00041D74">
        <w:trPr>
          <w:trHeight w:val="291"/>
        </w:trPr>
        <w:tc>
          <w:tcPr>
            <w:tcW w:w="437" w:type="pct"/>
            <w:tcBorders>
              <w:top w:val="single" w:sz="6" w:space="0" w:color="FFFFFF"/>
              <w:bottom w:val="single" w:sz="6" w:space="0" w:color="FFFFFF"/>
              <w:right w:val="single" w:sz="6" w:space="0" w:color="FFFFFF"/>
            </w:tcBorders>
            <w:shd w:val="clear" w:color="auto" w:fill="E6E6E6"/>
          </w:tcPr>
          <w:p w14:paraId="3367D300" w14:textId="77777777" w:rsidR="00542F63" w:rsidRPr="00542F63" w:rsidRDefault="00542F63" w:rsidP="00542F63">
            <w:pPr>
              <w:spacing w:before="0"/>
              <w:rPr>
                <w:rFonts w:cstheme="minorHAnsi"/>
                <w:sz w:val="20"/>
                <w:szCs w:val="20"/>
              </w:rPr>
            </w:pPr>
            <w:r w:rsidRPr="00542F63">
              <w:rPr>
                <w:rFonts w:cstheme="minorHAnsi"/>
                <w:sz w:val="20"/>
                <w:szCs w:val="20"/>
              </w:rPr>
              <w:t>#24</w:t>
            </w:r>
          </w:p>
        </w:tc>
        <w:tc>
          <w:tcPr>
            <w:tcW w:w="4563" w:type="pct"/>
            <w:tcBorders>
              <w:top w:val="single" w:sz="6" w:space="0" w:color="FFFFFF"/>
              <w:left w:val="single" w:sz="6" w:space="0" w:color="FFFFFF"/>
              <w:bottom w:val="single" w:sz="6" w:space="0" w:color="FFFFFF"/>
            </w:tcBorders>
            <w:shd w:val="clear" w:color="auto" w:fill="E6E6E6"/>
          </w:tcPr>
          <w:p w14:paraId="3116857C" w14:textId="77777777" w:rsidR="00542F63" w:rsidRPr="00542F63" w:rsidRDefault="00542F63" w:rsidP="00542F63">
            <w:pPr>
              <w:spacing w:before="0"/>
              <w:rPr>
                <w:rFonts w:cstheme="minorHAnsi"/>
                <w:sz w:val="20"/>
                <w:szCs w:val="20"/>
              </w:rPr>
            </w:pPr>
            <w:r w:rsidRPr="00542F63">
              <w:rPr>
                <w:rFonts w:cstheme="minorHAnsi"/>
                <w:sz w:val="20"/>
                <w:szCs w:val="20"/>
              </w:rPr>
              <w:t>(((scor* near/1 (card* or system*)) and (identif* or predict*) and (babies or baby or infant* or neonat* or newborn* or “new born*”) and (accurac* or accurat* or “area under curve” or “auc value*” or (likelihood near/3 ratio*) or (diagnostic near/2 odds ratio*) or ((pretest or “pre test” or posttest or “post test”) near/2 probabilit*) or (predict* near/3 value*) or “receiver operating characteristic” or (roc near/2 curv*) or reliabil* or sensititiv* or specificit* or valid*))):ti,ab,kw</w:t>
            </w:r>
          </w:p>
        </w:tc>
      </w:tr>
      <w:tr w:rsidR="00542F63" w:rsidRPr="00542F63" w14:paraId="0ADE281B" w14:textId="77777777" w:rsidTr="00041D74">
        <w:trPr>
          <w:trHeight w:val="291"/>
        </w:trPr>
        <w:tc>
          <w:tcPr>
            <w:tcW w:w="437" w:type="pct"/>
            <w:tcBorders>
              <w:top w:val="single" w:sz="6" w:space="0" w:color="FFFFFF"/>
              <w:bottom w:val="single" w:sz="6" w:space="0" w:color="FFFFFF"/>
              <w:right w:val="single" w:sz="6" w:space="0" w:color="FFFFFF"/>
            </w:tcBorders>
            <w:shd w:val="clear" w:color="auto" w:fill="E6E6E6"/>
          </w:tcPr>
          <w:p w14:paraId="061515E8" w14:textId="77777777" w:rsidR="00542F63" w:rsidRPr="00542F63" w:rsidRDefault="00542F63" w:rsidP="00542F63">
            <w:pPr>
              <w:spacing w:before="0"/>
              <w:rPr>
                <w:rFonts w:cstheme="minorHAnsi"/>
                <w:sz w:val="20"/>
                <w:szCs w:val="20"/>
              </w:rPr>
            </w:pPr>
            <w:r w:rsidRPr="00542F63">
              <w:rPr>
                <w:rFonts w:cstheme="minorHAnsi"/>
                <w:sz w:val="20"/>
                <w:szCs w:val="20"/>
              </w:rPr>
              <w:t>#25</w:t>
            </w:r>
          </w:p>
        </w:tc>
        <w:tc>
          <w:tcPr>
            <w:tcW w:w="4563" w:type="pct"/>
            <w:tcBorders>
              <w:top w:val="single" w:sz="6" w:space="0" w:color="FFFFFF"/>
              <w:left w:val="single" w:sz="6" w:space="0" w:color="FFFFFF"/>
              <w:bottom w:val="single" w:sz="6" w:space="0" w:color="FFFFFF"/>
            </w:tcBorders>
            <w:shd w:val="clear" w:color="auto" w:fill="E6E6E6"/>
          </w:tcPr>
          <w:p w14:paraId="71F6245E" w14:textId="77777777" w:rsidR="00542F63" w:rsidRPr="00542F63" w:rsidRDefault="00542F63" w:rsidP="00542F63">
            <w:pPr>
              <w:spacing w:before="0"/>
              <w:rPr>
                <w:rFonts w:cstheme="minorHAnsi"/>
                <w:sz w:val="20"/>
                <w:szCs w:val="20"/>
              </w:rPr>
            </w:pPr>
            <w:r w:rsidRPr="00542F63">
              <w:rPr>
                <w:rFonts w:cstheme="minorHAnsi"/>
                <w:sz w:val="20"/>
                <w:szCs w:val="20"/>
              </w:rPr>
              <w:t xml:space="preserve">(((index or scale* or test* or tool*) and (identif* or predict*) and (babies or baby or infant* or neonat* or newborn* or “new born*”) and (accurac* or accurat* or “area under curve” or “auc value*” or (likelihood near/3 ratio*) or (diagnostic near/2 odds ratio*) or ((pretest or “pre test” or posttest or “post test”) near/2 probabilit*) or (predict* near/3 value*) or </w:t>
            </w:r>
            <w:r w:rsidRPr="00542F63">
              <w:rPr>
                <w:rFonts w:cstheme="minorHAnsi"/>
                <w:sz w:val="20"/>
                <w:szCs w:val="20"/>
              </w:rPr>
              <w:lastRenderedPageBreak/>
              <w:t>“receiver operating characteristic“ or (roc near/2 curv*) or reliabil* or sensititiv* or specificit* or valid*) and (((assess* or illness* or sickness*) near/5 sever*) or ((grad* or scor* or quantif*) near/3 (disease* or disorder* or infection* or ill* or morbidit* or mortalit* or sick* or unwell* or sign* or symptom* or complain* or (clinical near/3 (manifestation* or feature* or finding* or aspect* or marker*)) or (presenting near/3 (feature* or finding* or factor*)) or presentation* or (physical near/3 (manifestation* or characteristic* or feature* or finding*))))))):ti,ab,kw</w:t>
            </w:r>
          </w:p>
        </w:tc>
      </w:tr>
      <w:tr w:rsidR="00542F63" w:rsidRPr="00542F63" w14:paraId="491D632A" w14:textId="77777777" w:rsidTr="00041D74">
        <w:trPr>
          <w:trHeight w:val="291"/>
        </w:trPr>
        <w:tc>
          <w:tcPr>
            <w:tcW w:w="437" w:type="pct"/>
            <w:tcBorders>
              <w:top w:val="single" w:sz="6" w:space="0" w:color="FFFFFF"/>
              <w:bottom w:val="single" w:sz="6" w:space="0" w:color="FFFFFF"/>
              <w:right w:val="single" w:sz="6" w:space="0" w:color="FFFFFF"/>
            </w:tcBorders>
            <w:shd w:val="clear" w:color="auto" w:fill="E6E6E6"/>
          </w:tcPr>
          <w:p w14:paraId="07B55453" w14:textId="77777777" w:rsidR="00542F63" w:rsidRPr="00542F63" w:rsidRDefault="00542F63" w:rsidP="00542F63">
            <w:pPr>
              <w:spacing w:before="0"/>
              <w:rPr>
                <w:rFonts w:cstheme="minorHAnsi"/>
                <w:sz w:val="20"/>
                <w:szCs w:val="20"/>
              </w:rPr>
            </w:pPr>
            <w:r w:rsidRPr="00542F63">
              <w:rPr>
                <w:rFonts w:cstheme="minorHAnsi"/>
                <w:sz w:val="20"/>
                <w:szCs w:val="20"/>
              </w:rPr>
              <w:lastRenderedPageBreak/>
              <w:t>#26</w:t>
            </w:r>
          </w:p>
        </w:tc>
        <w:tc>
          <w:tcPr>
            <w:tcW w:w="4563" w:type="pct"/>
            <w:tcBorders>
              <w:top w:val="single" w:sz="6" w:space="0" w:color="FFFFFF"/>
              <w:left w:val="single" w:sz="6" w:space="0" w:color="FFFFFF"/>
              <w:bottom w:val="single" w:sz="6" w:space="0" w:color="FFFFFF"/>
            </w:tcBorders>
            <w:shd w:val="clear" w:color="auto" w:fill="E6E6E6"/>
          </w:tcPr>
          <w:p w14:paraId="5270B6B0" w14:textId="77777777" w:rsidR="00542F63" w:rsidRPr="00542F63" w:rsidRDefault="00542F63" w:rsidP="00542F63">
            <w:pPr>
              <w:spacing w:before="0"/>
              <w:rPr>
                <w:rFonts w:cstheme="minorHAnsi"/>
                <w:sz w:val="20"/>
                <w:szCs w:val="20"/>
              </w:rPr>
            </w:pPr>
            <w:r w:rsidRPr="00542F63">
              <w:rPr>
                <w:rFonts w:cstheme="minorHAnsi"/>
                <w:sz w:val="20"/>
                <w:szCs w:val="20"/>
              </w:rPr>
              <w:t>#17 or #18 or #20 or #21 or #22 or #23 or #24 or #25</w:t>
            </w:r>
            <w:r w:rsidRPr="00542F63">
              <w:rPr>
                <w:rFonts w:cstheme="minorHAnsi"/>
                <w:sz w:val="20"/>
                <w:szCs w:val="20"/>
              </w:rPr>
              <w:tab/>
            </w:r>
          </w:p>
        </w:tc>
      </w:tr>
    </w:tbl>
    <w:p w14:paraId="07722B50" w14:textId="77777777" w:rsidR="00542F63" w:rsidRPr="00542F63" w:rsidRDefault="00542F63" w:rsidP="00542F63">
      <w:pPr>
        <w:rPr>
          <w:b/>
        </w:rPr>
      </w:pPr>
      <w:r w:rsidRPr="00542F63">
        <w:rPr>
          <w:b/>
        </w:rPr>
        <w:t xml:space="preserve">Database: </w:t>
      </w:r>
      <w:r w:rsidRPr="00542F63">
        <w:t>DARE, HTA (global) [CRD Web]</w:t>
      </w:r>
      <w:r w:rsidRPr="00542F63" w:rsidDel="001C4343">
        <w:rPr>
          <w:b/>
        </w:rPr>
        <w:t xml:space="preserve"> </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1424"/>
        <w:gridCol w:w="7646"/>
      </w:tblGrid>
      <w:tr w:rsidR="00672A91" w:rsidRPr="00542F63" w14:paraId="1379E941" w14:textId="77777777" w:rsidTr="0044323E">
        <w:trPr>
          <w:tblHeader/>
        </w:trPr>
        <w:tc>
          <w:tcPr>
            <w:tcW w:w="785" w:type="pct"/>
            <w:shd w:val="clear" w:color="auto" w:fill="00B050"/>
            <w:vAlign w:val="bottom"/>
          </w:tcPr>
          <w:p w14:paraId="41F44280" w14:textId="523A751B" w:rsidR="00672A91" w:rsidRPr="00542F63" w:rsidRDefault="00672A91" w:rsidP="00672A91">
            <w:pPr>
              <w:spacing w:before="40" w:after="20"/>
              <w:rPr>
                <w:rFonts w:cstheme="minorHAnsi"/>
                <w:b/>
                <w:color w:val="000000"/>
                <w:sz w:val="20"/>
                <w:szCs w:val="20"/>
              </w:rPr>
            </w:pPr>
            <w:r w:rsidRPr="00BC5456">
              <w:rPr>
                <w:rFonts w:asciiTheme="majorHAnsi" w:hAnsiTheme="majorHAnsi" w:cstheme="majorHAnsi"/>
                <w:b/>
                <w:color w:val="000000"/>
                <w:sz w:val="20"/>
                <w:szCs w:val="20"/>
              </w:rPr>
              <w:t>#</w:t>
            </w:r>
          </w:p>
        </w:tc>
        <w:tc>
          <w:tcPr>
            <w:tcW w:w="4215" w:type="pct"/>
            <w:shd w:val="clear" w:color="auto" w:fill="00B050"/>
            <w:vAlign w:val="bottom"/>
          </w:tcPr>
          <w:p w14:paraId="52A8094E" w14:textId="753A63B9" w:rsidR="00672A91" w:rsidRPr="00542F63" w:rsidRDefault="00672A91" w:rsidP="00672A91">
            <w:pPr>
              <w:spacing w:before="40" w:after="20"/>
              <w:rPr>
                <w:rFonts w:cstheme="minorHAnsi"/>
                <w:b/>
                <w:color w:val="000000"/>
                <w:sz w:val="20"/>
                <w:szCs w:val="20"/>
              </w:rPr>
            </w:pPr>
            <w:r w:rsidRPr="00BC5456">
              <w:rPr>
                <w:rFonts w:asciiTheme="majorHAnsi" w:hAnsiTheme="majorHAnsi" w:cstheme="majorHAnsi"/>
                <w:b/>
                <w:color w:val="000000"/>
                <w:sz w:val="20"/>
                <w:szCs w:val="20"/>
              </w:rPr>
              <w:t>Search</w:t>
            </w:r>
          </w:p>
        </w:tc>
      </w:tr>
      <w:tr w:rsidR="00542F63" w:rsidRPr="00542F63" w14:paraId="3B3D760B" w14:textId="77777777" w:rsidTr="00041D74">
        <w:tc>
          <w:tcPr>
            <w:tcW w:w="785" w:type="pct"/>
            <w:tcBorders>
              <w:top w:val="single" w:sz="6" w:space="0" w:color="FFFFFF"/>
              <w:bottom w:val="single" w:sz="6" w:space="0" w:color="FFFFFF"/>
              <w:right w:val="single" w:sz="6" w:space="0" w:color="FFFFFF"/>
            </w:tcBorders>
            <w:shd w:val="clear" w:color="auto" w:fill="E6E6E6"/>
            <w:vAlign w:val="center"/>
          </w:tcPr>
          <w:p w14:paraId="46F61604" w14:textId="77777777" w:rsidR="00542F63" w:rsidRPr="00542F63" w:rsidRDefault="00542F63" w:rsidP="00542F63">
            <w:pPr>
              <w:spacing w:before="40" w:after="20"/>
              <w:rPr>
                <w:rFonts w:eastAsia="Times New Roman" w:cstheme="minorHAnsi"/>
                <w:color w:val="0A0905"/>
                <w:sz w:val="20"/>
                <w:szCs w:val="20"/>
                <w:lang w:eastAsia="en-GB"/>
              </w:rPr>
            </w:pPr>
            <w:r w:rsidRPr="00542F63">
              <w:rPr>
                <w:rFonts w:eastAsia="Times New Roman" w:cstheme="minorHAnsi"/>
                <w:color w:val="0A0905"/>
                <w:sz w:val="20"/>
                <w:szCs w:val="20"/>
                <w:lang w:eastAsia="en-GB"/>
              </w:rPr>
              <w:t>#1</w:t>
            </w:r>
          </w:p>
        </w:tc>
        <w:tc>
          <w:tcPr>
            <w:tcW w:w="4215" w:type="pct"/>
            <w:tcBorders>
              <w:top w:val="single" w:sz="6" w:space="0" w:color="FFFFFF"/>
              <w:left w:val="single" w:sz="6" w:space="0" w:color="FFFFFF"/>
              <w:bottom w:val="single" w:sz="6" w:space="0" w:color="FFFFFF"/>
            </w:tcBorders>
            <w:shd w:val="clear" w:color="auto" w:fill="E6E6E6"/>
            <w:vAlign w:val="center"/>
          </w:tcPr>
          <w:p w14:paraId="69B76228" w14:textId="77777777" w:rsidR="00542F63" w:rsidRPr="00542F63" w:rsidRDefault="00542F63" w:rsidP="00542F63">
            <w:pPr>
              <w:rPr>
                <w:rFonts w:eastAsia="Times New Roman" w:cstheme="minorHAnsi"/>
                <w:color w:val="0A0905"/>
                <w:sz w:val="20"/>
                <w:szCs w:val="20"/>
                <w:lang w:eastAsia="en-GB"/>
              </w:rPr>
            </w:pPr>
            <w:r w:rsidRPr="00542F63">
              <w:rPr>
                <w:rFonts w:cstheme="minorHAnsi"/>
                <w:sz w:val="20"/>
                <w:szCs w:val="20"/>
              </w:rPr>
              <w:t xml:space="preserve">MeSH descriptor Area Under Curve </w:t>
            </w:r>
            <w:r w:rsidRPr="00542F63">
              <w:rPr>
                <w:rFonts w:cstheme="minorHAnsi"/>
                <w:color w:val="000000"/>
                <w:sz w:val="20"/>
                <w:szCs w:val="20"/>
              </w:rPr>
              <w:t>in dare,hta</w:t>
            </w:r>
          </w:p>
        </w:tc>
      </w:tr>
      <w:tr w:rsidR="00542F63" w:rsidRPr="00542F63" w14:paraId="59A30964" w14:textId="77777777" w:rsidTr="00041D74">
        <w:tc>
          <w:tcPr>
            <w:tcW w:w="785" w:type="pct"/>
            <w:tcBorders>
              <w:top w:val="single" w:sz="6" w:space="0" w:color="FFFFFF"/>
              <w:bottom w:val="single" w:sz="6" w:space="0" w:color="FFFFFF"/>
              <w:right w:val="single" w:sz="6" w:space="0" w:color="FFFFFF"/>
            </w:tcBorders>
            <w:shd w:val="clear" w:color="auto" w:fill="E6E6E6"/>
            <w:vAlign w:val="center"/>
          </w:tcPr>
          <w:p w14:paraId="3FE651D9" w14:textId="77777777" w:rsidR="00542F63" w:rsidRPr="00542F63" w:rsidRDefault="00542F63" w:rsidP="00542F63">
            <w:pPr>
              <w:spacing w:before="40" w:after="20"/>
              <w:rPr>
                <w:rFonts w:eastAsia="Times New Roman" w:cstheme="minorHAnsi"/>
                <w:color w:val="0A0905"/>
                <w:sz w:val="20"/>
                <w:szCs w:val="20"/>
                <w:lang w:eastAsia="en-GB"/>
              </w:rPr>
            </w:pPr>
            <w:r w:rsidRPr="00542F63">
              <w:rPr>
                <w:rFonts w:eastAsia="Times New Roman" w:cstheme="minorHAnsi"/>
                <w:color w:val="0A0905"/>
                <w:sz w:val="20"/>
                <w:szCs w:val="20"/>
                <w:lang w:eastAsia="en-GB"/>
              </w:rPr>
              <w:t>#2</w:t>
            </w:r>
          </w:p>
        </w:tc>
        <w:tc>
          <w:tcPr>
            <w:tcW w:w="4215" w:type="pct"/>
            <w:tcBorders>
              <w:top w:val="single" w:sz="6" w:space="0" w:color="FFFFFF"/>
              <w:left w:val="single" w:sz="6" w:space="0" w:color="FFFFFF"/>
              <w:bottom w:val="single" w:sz="6" w:space="0" w:color="FFFFFF"/>
            </w:tcBorders>
            <w:shd w:val="clear" w:color="auto" w:fill="E6E6E6"/>
            <w:vAlign w:val="center"/>
          </w:tcPr>
          <w:p w14:paraId="01DEC11C" w14:textId="77777777" w:rsidR="00542F63" w:rsidRPr="00542F63" w:rsidRDefault="00542F63" w:rsidP="00542F63">
            <w:pPr>
              <w:rPr>
                <w:rFonts w:eastAsia="Times New Roman" w:cstheme="minorHAnsi"/>
                <w:color w:val="0A0905"/>
                <w:sz w:val="20"/>
                <w:szCs w:val="20"/>
                <w:lang w:eastAsia="en-GB"/>
              </w:rPr>
            </w:pPr>
            <w:r w:rsidRPr="00542F63">
              <w:rPr>
                <w:rFonts w:cstheme="minorHAnsi"/>
                <w:sz w:val="20"/>
                <w:szCs w:val="20"/>
              </w:rPr>
              <w:t>MeSH descriptor Predictive Value of Tests</w:t>
            </w:r>
            <w:r w:rsidRPr="00542F63">
              <w:rPr>
                <w:rFonts w:cstheme="minorHAnsi"/>
                <w:color w:val="000000"/>
                <w:sz w:val="20"/>
                <w:szCs w:val="20"/>
              </w:rPr>
              <w:t xml:space="preserve"> in dare,hta</w:t>
            </w:r>
          </w:p>
        </w:tc>
      </w:tr>
      <w:tr w:rsidR="00542F63" w:rsidRPr="00542F63" w14:paraId="1386A364" w14:textId="77777777" w:rsidTr="00041D74">
        <w:tc>
          <w:tcPr>
            <w:tcW w:w="785" w:type="pct"/>
            <w:tcBorders>
              <w:top w:val="single" w:sz="6" w:space="0" w:color="FFFFFF"/>
              <w:bottom w:val="single" w:sz="6" w:space="0" w:color="FFFFFF"/>
              <w:right w:val="single" w:sz="6" w:space="0" w:color="FFFFFF"/>
            </w:tcBorders>
            <w:shd w:val="clear" w:color="auto" w:fill="E6E6E6"/>
            <w:vAlign w:val="center"/>
          </w:tcPr>
          <w:p w14:paraId="5EAC2057" w14:textId="77777777" w:rsidR="00542F63" w:rsidRPr="00542F63" w:rsidRDefault="00542F63" w:rsidP="00542F63">
            <w:pPr>
              <w:spacing w:before="40" w:after="20"/>
              <w:rPr>
                <w:rFonts w:eastAsia="Times New Roman" w:cstheme="minorHAnsi"/>
                <w:color w:val="0A0905"/>
                <w:sz w:val="20"/>
                <w:szCs w:val="20"/>
                <w:lang w:eastAsia="en-GB"/>
              </w:rPr>
            </w:pPr>
            <w:r w:rsidRPr="00542F63">
              <w:rPr>
                <w:rFonts w:eastAsia="Times New Roman" w:cstheme="minorHAnsi"/>
                <w:color w:val="0A0905"/>
                <w:sz w:val="20"/>
                <w:szCs w:val="20"/>
                <w:lang w:eastAsia="en-GB"/>
              </w:rPr>
              <w:t>#3</w:t>
            </w:r>
          </w:p>
        </w:tc>
        <w:tc>
          <w:tcPr>
            <w:tcW w:w="4215" w:type="pct"/>
            <w:tcBorders>
              <w:top w:val="single" w:sz="6" w:space="0" w:color="FFFFFF"/>
              <w:left w:val="single" w:sz="6" w:space="0" w:color="FFFFFF"/>
              <w:bottom w:val="single" w:sz="6" w:space="0" w:color="FFFFFF"/>
            </w:tcBorders>
            <w:shd w:val="clear" w:color="auto" w:fill="E6E6E6"/>
            <w:vAlign w:val="center"/>
          </w:tcPr>
          <w:p w14:paraId="0C618060" w14:textId="77777777" w:rsidR="00542F63" w:rsidRPr="00542F63" w:rsidRDefault="00542F63" w:rsidP="00542F63">
            <w:pPr>
              <w:spacing w:before="40" w:after="20"/>
              <w:rPr>
                <w:rFonts w:eastAsia="Times New Roman" w:cstheme="minorHAnsi"/>
                <w:color w:val="0A0905"/>
                <w:sz w:val="20"/>
                <w:szCs w:val="20"/>
                <w:lang w:eastAsia="en-GB"/>
              </w:rPr>
            </w:pPr>
            <w:r w:rsidRPr="00542F63">
              <w:rPr>
                <w:rFonts w:cstheme="minorHAnsi"/>
                <w:sz w:val="20"/>
                <w:szCs w:val="20"/>
              </w:rPr>
              <w:t xml:space="preserve">MeSH descriptor Reproducibility of Results </w:t>
            </w:r>
            <w:r w:rsidRPr="00542F63">
              <w:rPr>
                <w:rFonts w:cstheme="minorHAnsi"/>
                <w:color w:val="000000"/>
                <w:sz w:val="20"/>
                <w:szCs w:val="20"/>
              </w:rPr>
              <w:t>in dare,hta</w:t>
            </w:r>
          </w:p>
        </w:tc>
      </w:tr>
      <w:tr w:rsidR="00542F63" w:rsidRPr="00542F63" w14:paraId="3F50FEA4" w14:textId="77777777" w:rsidTr="00041D74">
        <w:tc>
          <w:tcPr>
            <w:tcW w:w="785" w:type="pct"/>
            <w:tcBorders>
              <w:top w:val="single" w:sz="6" w:space="0" w:color="FFFFFF"/>
              <w:bottom w:val="single" w:sz="6" w:space="0" w:color="FFFFFF"/>
              <w:right w:val="single" w:sz="6" w:space="0" w:color="FFFFFF"/>
            </w:tcBorders>
            <w:shd w:val="clear" w:color="auto" w:fill="E6E6E6"/>
            <w:vAlign w:val="center"/>
          </w:tcPr>
          <w:p w14:paraId="2F36F5DE" w14:textId="77777777" w:rsidR="00542F63" w:rsidRPr="00542F63" w:rsidRDefault="00542F63" w:rsidP="00542F63">
            <w:pPr>
              <w:spacing w:before="40" w:after="20"/>
              <w:rPr>
                <w:rFonts w:eastAsia="Times New Roman" w:cstheme="minorHAnsi"/>
                <w:color w:val="0A0905"/>
                <w:sz w:val="20"/>
                <w:szCs w:val="20"/>
                <w:lang w:eastAsia="en-GB"/>
              </w:rPr>
            </w:pPr>
            <w:r w:rsidRPr="00542F63">
              <w:rPr>
                <w:rFonts w:eastAsia="Times New Roman" w:cstheme="minorHAnsi"/>
                <w:color w:val="0A0905"/>
                <w:sz w:val="20"/>
                <w:szCs w:val="20"/>
                <w:lang w:eastAsia="en-GB"/>
              </w:rPr>
              <w:t>#4</w:t>
            </w:r>
          </w:p>
        </w:tc>
        <w:tc>
          <w:tcPr>
            <w:tcW w:w="4215" w:type="pct"/>
            <w:tcBorders>
              <w:top w:val="single" w:sz="6" w:space="0" w:color="FFFFFF"/>
              <w:left w:val="single" w:sz="6" w:space="0" w:color="FFFFFF"/>
              <w:bottom w:val="single" w:sz="6" w:space="0" w:color="FFFFFF"/>
            </w:tcBorders>
            <w:shd w:val="clear" w:color="auto" w:fill="E6E6E6"/>
            <w:vAlign w:val="center"/>
          </w:tcPr>
          <w:p w14:paraId="6A830483" w14:textId="77777777" w:rsidR="00542F63" w:rsidRPr="00542F63" w:rsidRDefault="00542F63" w:rsidP="00542F63">
            <w:pPr>
              <w:spacing w:before="40" w:after="20"/>
              <w:rPr>
                <w:rFonts w:eastAsia="Times New Roman" w:cstheme="minorHAnsi"/>
                <w:color w:val="0A0905"/>
                <w:sz w:val="20"/>
                <w:szCs w:val="20"/>
                <w:lang w:eastAsia="en-GB"/>
              </w:rPr>
            </w:pPr>
            <w:r w:rsidRPr="00542F63">
              <w:rPr>
                <w:rFonts w:cstheme="minorHAnsi"/>
                <w:sz w:val="20"/>
                <w:szCs w:val="20"/>
              </w:rPr>
              <w:t xml:space="preserve">MeSH descriptor Sensitivity and Specificity </w:t>
            </w:r>
            <w:r w:rsidRPr="00542F63">
              <w:rPr>
                <w:rFonts w:cstheme="minorHAnsi"/>
                <w:color w:val="000000"/>
                <w:sz w:val="20"/>
                <w:szCs w:val="20"/>
              </w:rPr>
              <w:t>in dare,hta</w:t>
            </w:r>
          </w:p>
        </w:tc>
      </w:tr>
      <w:tr w:rsidR="00542F63" w:rsidRPr="00542F63" w14:paraId="6AFD71E8" w14:textId="77777777" w:rsidTr="00041D74">
        <w:tc>
          <w:tcPr>
            <w:tcW w:w="785" w:type="pct"/>
            <w:tcBorders>
              <w:top w:val="single" w:sz="6" w:space="0" w:color="FFFFFF"/>
              <w:bottom w:val="single" w:sz="6" w:space="0" w:color="FFFFFF"/>
              <w:right w:val="single" w:sz="6" w:space="0" w:color="FFFFFF"/>
            </w:tcBorders>
            <w:shd w:val="clear" w:color="auto" w:fill="E6E6E6"/>
            <w:vAlign w:val="center"/>
          </w:tcPr>
          <w:p w14:paraId="2145A662" w14:textId="77777777" w:rsidR="00542F63" w:rsidRPr="00542F63" w:rsidRDefault="00542F63" w:rsidP="00542F63">
            <w:pPr>
              <w:spacing w:before="40" w:after="20"/>
              <w:rPr>
                <w:rFonts w:eastAsia="Times New Roman" w:cstheme="minorHAnsi"/>
                <w:color w:val="0A0905"/>
                <w:sz w:val="20"/>
                <w:szCs w:val="20"/>
                <w:lang w:eastAsia="en-GB"/>
              </w:rPr>
            </w:pPr>
            <w:r w:rsidRPr="00542F63">
              <w:rPr>
                <w:rFonts w:eastAsia="Times New Roman" w:cstheme="minorHAnsi"/>
                <w:color w:val="0A0905"/>
                <w:sz w:val="20"/>
                <w:szCs w:val="20"/>
                <w:lang w:eastAsia="en-GB"/>
              </w:rPr>
              <w:t>#5</w:t>
            </w:r>
          </w:p>
        </w:tc>
        <w:tc>
          <w:tcPr>
            <w:tcW w:w="4215" w:type="pct"/>
            <w:tcBorders>
              <w:top w:val="single" w:sz="6" w:space="0" w:color="FFFFFF"/>
              <w:left w:val="single" w:sz="6" w:space="0" w:color="FFFFFF"/>
              <w:bottom w:val="single" w:sz="6" w:space="0" w:color="FFFFFF"/>
            </w:tcBorders>
            <w:shd w:val="clear" w:color="auto" w:fill="E6E6E6"/>
            <w:vAlign w:val="center"/>
          </w:tcPr>
          <w:p w14:paraId="080CB80D" w14:textId="77777777" w:rsidR="00542F63" w:rsidRPr="00542F63" w:rsidRDefault="00542F63" w:rsidP="00542F63">
            <w:pPr>
              <w:spacing w:before="40" w:after="20"/>
              <w:rPr>
                <w:rFonts w:eastAsia="Times New Roman" w:cstheme="minorHAnsi"/>
                <w:color w:val="0A0905"/>
                <w:sz w:val="20"/>
                <w:szCs w:val="20"/>
                <w:lang w:eastAsia="en-GB"/>
              </w:rPr>
            </w:pPr>
            <w:r w:rsidRPr="00542F63">
              <w:rPr>
                <w:rFonts w:cstheme="minorHAnsi"/>
                <w:sz w:val="20"/>
                <w:szCs w:val="20"/>
              </w:rPr>
              <w:t xml:space="preserve">MeSH descriptor Validation Study </w:t>
            </w:r>
            <w:r w:rsidRPr="00542F63">
              <w:rPr>
                <w:rFonts w:cstheme="minorHAnsi"/>
                <w:color w:val="000000"/>
                <w:sz w:val="20"/>
                <w:szCs w:val="20"/>
              </w:rPr>
              <w:t>in dare,hta</w:t>
            </w:r>
          </w:p>
        </w:tc>
      </w:tr>
      <w:tr w:rsidR="00542F63" w:rsidRPr="00542F63" w14:paraId="42E3E916" w14:textId="77777777" w:rsidTr="00041D74">
        <w:tc>
          <w:tcPr>
            <w:tcW w:w="785" w:type="pct"/>
            <w:tcBorders>
              <w:top w:val="single" w:sz="6" w:space="0" w:color="FFFFFF"/>
              <w:bottom w:val="single" w:sz="6" w:space="0" w:color="FFFFFF"/>
              <w:right w:val="single" w:sz="6" w:space="0" w:color="FFFFFF"/>
            </w:tcBorders>
            <w:shd w:val="clear" w:color="auto" w:fill="E6E6E6"/>
            <w:vAlign w:val="center"/>
          </w:tcPr>
          <w:p w14:paraId="1807D169" w14:textId="77777777" w:rsidR="00542F63" w:rsidRPr="00542F63" w:rsidRDefault="00542F63" w:rsidP="00542F63">
            <w:pPr>
              <w:spacing w:before="40" w:after="20"/>
              <w:rPr>
                <w:rFonts w:eastAsia="Times New Roman" w:cstheme="minorHAnsi"/>
                <w:color w:val="0A0905"/>
                <w:sz w:val="20"/>
                <w:szCs w:val="20"/>
                <w:lang w:eastAsia="en-GB"/>
              </w:rPr>
            </w:pPr>
            <w:r w:rsidRPr="00542F63">
              <w:rPr>
                <w:rFonts w:eastAsia="Times New Roman" w:cstheme="minorHAnsi"/>
                <w:color w:val="0A0905"/>
                <w:sz w:val="20"/>
                <w:szCs w:val="20"/>
                <w:lang w:eastAsia="en-GB"/>
              </w:rPr>
              <w:t>#6</w:t>
            </w:r>
          </w:p>
        </w:tc>
        <w:tc>
          <w:tcPr>
            <w:tcW w:w="4215" w:type="pct"/>
            <w:tcBorders>
              <w:top w:val="single" w:sz="6" w:space="0" w:color="FFFFFF"/>
              <w:left w:val="single" w:sz="6" w:space="0" w:color="FFFFFF"/>
              <w:bottom w:val="single" w:sz="6" w:space="0" w:color="FFFFFF"/>
            </w:tcBorders>
            <w:shd w:val="clear" w:color="auto" w:fill="E6E6E6"/>
            <w:vAlign w:val="center"/>
          </w:tcPr>
          <w:p w14:paraId="7EF973FF" w14:textId="77777777" w:rsidR="00542F63" w:rsidRPr="00542F63" w:rsidRDefault="00542F63" w:rsidP="00542F63">
            <w:pPr>
              <w:rPr>
                <w:rFonts w:eastAsia="Times New Roman" w:cstheme="minorHAnsi"/>
                <w:color w:val="0A0905"/>
                <w:sz w:val="20"/>
                <w:szCs w:val="20"/>
                <w:lang w:eastAsia="en-GB"/>
              </w:rPr>
            </w:pPr>
            <w:r w:rsidRPr="00542F63">
              <w:rPr>
                <w:rFonts w:cstheme="minorHAnsi"/>
                <w:sz w:val="20"/>
                <w:szCs w:val="20"/>
              </w:rPr>
              <w:t xml:space="preserve">MeSH descriptor ROC Curve </w:t>
            </w:r>
            <w:r w:rsidRPr="00542F63">
              <w:rPr>
                <w:rFonts w:cstheme="minorHAnsi"/>
                <w:color w:val="000000"/>
                <w:sz w:val="20"/>
                <w:szCs w:val="20"/>
              </w:rPr>
              <w:t>in dare,hta</w:t>
            </w:r>
          </w:p>
        </w:tc>
      </w:tr>
      <w:tr w:rsidR="00542F63" w:rsidRPr="00542F63" w14:paraId="5A20346A" w14:textId="77777777" w:rsidTr="00041D74">
        <w:tc>
          <w:tcPr>
            <w:tcW w:w="785" w:type="pct"/>
            <w:tcBorders>
              <w:top w:val="single" w:sz="6" w:space="0" w:color="FFFFFF"/>
              <w:bottom w:val="single" w:sz="6" w:space="0" w:color="FFFFFF"/>
              <w:right w:val="single" w:sz="6" w:space="0" w:color="FFFFFF"/>
            </w:tcBorders>
            <w:shd w:val="clear" w:color="auto" w:fill="E6E6E6"/>
            <w:vAlign w:val="center"/>
          </w:tcPr>
          <w:p w14:paraId="3C71B6C0" w14:textId="77777777" w:rsidR="00542F63" w:rsidRPr="00542F63" w:rsidRDefault="00542F63" w:rsidP="00542F63">
            <w:pPr>
              <w:spacing w:before="40" w:after="20"/>
              <w:rPr>
                <w:rFonts w:eastAsia="Times New Roman" w:cstheme="minorHAnsi"/>
                <w:color w:val="0A0905"/>
                <w:sz w:val="20"/>
                <w:szCs w:val="20"/>
                <w:lang w:eastAsia="en-GB"/>
              </w:rPr>
            </w:pPr>
            <w:r w:rsidRPr="00542F63">
              <w:rPr>
                <w:rFonts w:eastAsia="Times New Roman" w:cstheme="minorHAnsi"/>
                <w:color w:val="0A0905"/>
                <w:sz w:val="20"/>
                <w:szCs w:val="20"/>
                <w:lang w:eastAsia="en-GB"/>
              </w:rPr>
              <w:t>#7</w:t>
            </w:r>
          </w:p>
        </w:tc>
        <w:tc>
          <w:tcPr>
            <w:tcW w:w="4215" w:type="pct"/>
            <w:tcBorders>
              <w:top w:val="single" w:sz="6" w:space="0" w:color="FFFFFF"/>
              <w:left w:val="single" w:sz="6" w:space="0" w:color="FFFFFF"/>
              <w:bottom w:val="single" w:sz="6" w:space="0" w:color="FFFFFF"/>
            </w:tcBorders>
            <w:shd w:val="clear" w:color="auto" w:fill="E6E6E6"/>
            <w:vAlign w:val="center"/>
          </w:tcPr>
          <w:p w14:paraId="717CC1B5" w14:textId="77777777" w:rsidR="00542F63" w:rsidRPr="00542F63" w:rsidRDefault="00542F63" w:rsidP="00542F63">
            <w:pPr>
              <w:spacing w:before="40" w:after="20"/>
              <w:rPr>
                <w:rFonts w:eastAsia="Times New Roman" w:cstheme="minorHAnsi"/>
                <w:color w:val="0A0905"/>
                <w:sz w:val="20"/>
                <w:szCs w:val="20"/>
                <w:lang w:eastAsia="en-GB"/>
              </w:rPr>
            </w:pPr>
            <w:r w:rsidRPr="00542F63">
              <w:rPr>
                <w:rFonts w:cstheme="minorHAnsi"/>
                <w:sz w:val="20"/>
                <w:szCs w:val="20"/>
              </w:rPr>
              <w:t xml:space="preserve">((calibration or discrimination)) </w:t>
            </w:r>
            <w:r w:rsidRPr="00542F63">
              <w:rPr>
                <w:rFonts w:cstheme="minorHAnsi"/>
                <w:color w:val="000000"/>
                <w:sz w:val="20"/>
                <w:szCs w:val="20"/>
              </w:rPr>
              <w:t>in dare, hta</w:t>
            </w:r>
          </w:p>
        </w:tc>
      </w:tr>
      <w:tr w:rsidR="00542F63" w:rsidRPr="00542F63" w14:paraId="78A78728" w14:textId="77777777" w:rsidTr="00041D74">
        <w:tc>
          <w:tcPr>
            <w:tcW w:w="785" w:type="pct"/>
            <w:tcBorders>
              <w:top w:val="single" w:sz="6" w:space="0" w:color="FFFFFF"/>
              <w:bottom w:val="single" w:sz="6" w:space="0" w:color="FFFFFF"/>
              <w:right w:val="single" w:sz="6" w:space="0" w:color="FFFFFF"/>
            </w:tcBorders>
            <w:shd w:val="clear" w:color="auto" w:fill="E6E6E6"/>
            <w:vAlign w:val="center"/>
          </w:tcPr>
          <w:p w14:paraId="2087A37F" w14:textId="77777777" w:rsidR="00542F63" w:rsidRPr="00542F63" w:rsidRDefault="00542F63" w:rsidP="00542F63">
            <w:pPr>
              <w:spacing w:before="40" w:after="20"/>
              <w:rPr>
                <w:rFonts w:eastAsia="Times New Roman" w:cstheme="minorHAnsi"/>
                <w:color w:val="0A0905"/>
                <w:sz w:val="20"/>
                <w:szCs w:val="20"/>
                <w:lang w:eastAsia="en-GB"/>
              </w:rPr>
            </w:pPr>
            <w:r w:rsidRPr="00542F63">
              <w:rPr>
                <w:rFonts w:eastAsia="Times New Roman" w:cstheme="minorHAnsi"/>
                <w:color w:val="0A0905"/>
                <w:sz w:val="20"/>
                <w:szCs w:val="20"/>
                <w:lang w:eastAsia="en-GB"/>
              </w:rPr>
              <w:t>#8</w:t>
            </w:r>
          </w:p>
        </w:tc>
        <w:tc>
          <w:tcPr>
            <w:tcW w:w="4215" w:type="pct"/>
            <w:tcBorders>
              <w:top w:val="single" w:sz="6" w:space="0" w:color="FFFFFF"/>
              <w:left w:val="single" w:sz="6" w:space="0" w:color="FFFFFF"/>
              <w:bottom w:val="single" w:sz="6" w:space="0" w:color="FFFFFF"/>
            </w:tcBorders>
            <w:shd w:val="clear" w:color="auto" w:fill="E6E6E6"/>
            <w:vAlign w:val="center"/>
          </w:tcPr>
          <w:p w14:paraId="0E980293" w14:textId="77777777" w:rsidR="00542F63" w:rsidRPr="00542F63" w:rsidRDefault="00542F63" w:rsidP="00542F63">
            <w:pPr>
              <w:spacing w:before="40" w:after="20"/>
              <w:rPr>
                <w:rFonts w:eastAsia="Times New Roman" w:cstheme="minorHAnsi"/>
                <w:color w:val="0A0905"/>
                <w:sz w:val="20"/>
                <w:szCs w:val="20"/>
                <w:lang w:eastAsia="en-GB"/>
              </w:rPr>
            </w:pPr>
            <w:r w:rsidRPr="00542F63">
              <w:rPr>
                <w:rFonts w:cstheme="minorHAnsi"/>
                <w:sz w:val="20"/>
                <w:szCs w:val="20"/>
              </w:rPr>
              <w:t xml:space="preserve">((accurac* or accurat* or “area under curve” or “auc value*” or (likelihood near3 ratio*) or (diagnostic near2 odds ratio*) or ((pretest or “pre test” or posttest or “post test”) near2 probabilit*) or (predict* near3 value*) or “receiver operating characteristic” or (roc near2 curv*) or reliabil* or sensititiv* or specificit* or valid*)) </w:t>
            </w:r>
            <w:r w:rsidRPr="00542F63">
              <w:rPr>
                <w:rFonts w:cstheme="minorHAnsi"/>
                <w:color w:val="000000"/>
                <w:sz w:val="20"/>
                <w:szCs w:val="20"/>
              </w:rPr>
              <w:t>in dare, hta</w:t>
            </w:r>
          </w:p>
        </w:tc>
      </w:tr>
      <w:tr w:rsidR="00542F63" w:rsidRPr="00542F63" w14:paraId="0AF77D37" w14:textId="77777777" w:rsidTr="00041D74">
        <w:tc>
          <w:tcPr>
            <w:tcW w:w="785" w:type="pct"/>
            <w:tcBorders>
              <w:top w:val="single" w:sz="6" w:space="0" w:color="FFFFFF"/>
              <w:bottom w:val="single" w:sz="6" w:space="0" w:color="FFFFFF"/>
              <w:right w:val="single" w:sz="6" w:space="0" w:color="FFFFFF"/>
            </w:tcBorders>
            <w:shd w:val="clear" w:color="auto" w:fill="E6E6E6"/>
            <w:vAlign w:val="center"/>
          </w:tcPr>
          <w:p w14:paraId="4DF90DDB" w14:textId="77777777" w:rsidR="00542F63" w:rsidRPr="00542F63" w:rsidRDefault="00542F63" w:rsidP="00542F63">
            <w:pPr>
              <w:spacing w:before="40" w:after="20"/>
              <w:rPr>
                <w:rFonts w:eastAsia="Times New Roman" w:cstheme="minorHAnsi"/>
                <w:color w:val="0A0905"/>
                <w:sz w:val="20"/>
                <w:szCs w:val="20"/>
                <w:lang w:eastAsia="en-GB"/>
              </w:rPr>
            </w:pPr>
            <w:r w:rsidRPr="00542F63">
              <w:rPr>
                <w:rFonts w:eastAsia="Times New Roman" w:cstheme="minorHAnsi"/>
                <w:color w:val="0A0905"/>
                <w:sz w:val="20"/>
                <w:szCs w:val="20"/>
                <w:lang w:eastAsia="en-GB"/>
              </w:rPr>
              <w:t>#9</w:t>
            </w:r>
          </w:p>
        </w:tc>
        <w:tc>
          <w:tcPr>
            <w:tcW w:w="4215" w:type="pct"/>
            <w:tcBorders>
              <w:top w:val="single" w:sz="6" w:space="0" w:color="FFFFFF"/>
              <w:left w:val="single" w:sz="6" w:space="0" w:color="FFFFFF"/>
              <w:bottom w:val="single" w:sz="6" w:space="0" w:color="FFFFFF"/>
            </w:tcBorders>
            <w:shd w:val="clear" w:color="auto" w:fill="E6E6E6"/>
            <w:vAlign w:val="center"/>
          </w:tcPr>
          <w:p w14:paraId="66955C01" w14:textId="77777777" w:rsidR="00542F63" w:rsidRPr="00542F63" w:rsidRDefault="00542F63" w:rsidP="00542F63">
            <w:pPr>
              <w:spacing w:before="40" w:after="20"/>
              <w:rPr>
                <w:rFonts w:eastAsia="Times New Roman" w:cstheme="minorHAnsi"/>
                <w:color w:val="0A0905"/>
                <w:sz w:val="20"/>
                <w:szCs w:val="20"/>
                <w:lang w:eastAsia="en-GB"/>
              </w:rPr>
            </w:pPr>
            <w:r w:rsidRPr="00542F63">
              <w:rPr>
                <w:rFonts w:cstheme="minorHAnsi"/>
                <w:sz w:val="20"/>
                <w:szCs w:val="20"/>
              </w:rPr>
              <w:t>#1 or #2 or #3 or #4 or #5 or #6 or #7 or #8</w:t>
            </w:r>
          </w:p>
        </w:tc>
      </w:tr>
      <w:tr w:rsidR="00542F63" w:rsidRPr="00542F63" w14:paraId="651216A4" w14:textId="77777777" w:rsidTr="00041D74">
        <w:tc>
          <w:tcPr>
            <w:tcW w:w="785" w:type="pct"/>
            <w:tcBorders>
              <w:top w:val="single" w:sz="6" w:space="0" w:color="FFFFFF"/>
              <w:bottom w:val="single" w:sz="6" w:space="0" w:color="FFFFFF"/>
              <w:right w:val="single" w:sz="6" w:space="0" w:color="FFFFFF"/>
            </w:tcBorders>
            <w:shd w:val="clear" w:color="auto" w:fill="E6E6E6"/>
            <w:vAlign w:val="center"/>
          </w:tcPr>
          <w:p w14:paraId="538B5B34" w14:textId="77777777" w:rsidR="00542F63" w:rsidRPr="00542F63" w:rsidRDefault="00542F63" w:rsidP="00542F63">
            <w:pPr>
              <w:spacing w:before="40" w:after="20"/>
              <w:rPr>
                <w:rFonts w:eastAsia="Times New Roman" w:cstheme="minorHAnsi"/>
                <w:color w:val="0A0905"/>
                <w:sz w:val="20"/>
                <w:szCs w:val="20"/>
                <w:lang w:eastAsia="en-GB"/>
              </w:rPr>
            </w:pPr>
            <w:r w:rsidRPr="00542F63">
              <w:rPr>
                <w:rFonts w:eastAsia="Times New Roman" w:cstheme="minorHAnsi"/>
                <w:color w:val="0A0905"/>
                <w:sz w:val="20"/>
                <w:szCs w:val="20"/>
                <w:lang w:eastAsia="en-GB"/>
              </w:rPr>
              <w:t>#10</w:t>
            </w:r>
          </w:p>
        </w:tc>
        <w:tc>
          <w:tcPr>
            <w:tcW w:w="4215" w:type="pct"/>
            <w:tcBorders>
              <w:top w:val="single" w:sz="6" w:space="0" w:color="FFFFFF"/>
              <w:left w:val="single" w:sz="6" w:space="0" w:color="FFFFFF"/>
              <w:bottom w:val="single" w:sz="6" w:space="0" w:color="FFFFFF"/>
            </w:tcBorders>
            <w:shd w:val="clear" w:color="auto" w:fill="E6E6E6"/>
            <w:vAlign w:val="center"/>
          </w:tcPr>
          <w:p w14:paraId="2436CAE2" w14:textId="77777777" w:rsidR="00542F63" w:rsidRPr="00542F63" w:rsidRDefault="00542F63" w:rsidP="00542F63">
            <w:pPr>
              <w:rPr>
                <w:rFonts w:eastAsia="Times New Roman" w:cstheme="minorHAnsi"/>
                <w:color w:val="0A0905"/>
                <w:sz w:val="20"/>
                <w:szCs w:val="20"/>
                <w:lang w:eastAsia="en-GB"/>
              </w:rPr>
            </w:pPr>
            <w:r w:rsidRPr="00542F63">
              <w:rPr>
                <w:rFonts w:cstheme="minorHAnsi"/>
                <w:sz w:val="20"/>
                <w:szCs w:val="20"/>
              </w:rPr>
              <w:t xml:space="preserve">MeSH descriptor Severity of Illness Index </w:t>
            </w:r>
            <w:r w:rsidRPr="00542F63">
              <w:rPr>
                <w:rFonts w:cstheme="minorHAnsi"/>
                <w:color w:val="000000"/>
                <w:sz w:val="20"/>
                <w:szCs w:val="20"/>
              </w:rPr>
              <w:t>in dare,hta</w:t>
            </w:r>
          </w:p>
        </w:tc>
      </w:tr>
      <w:tr w:rsidR="00542F63" w:rsidRPr="00542F63" w14:paraId="10513C64" w14:textId="77777777" w:rsidTr="00041D74">
        <w:tc>
          <w:tcPr>
            <w:tcW w:w="785" w:type="pct"/>
            <w:tcBorders>
              <w:top w:val="single" w:sz="6" w:space="0" w:color="FFFFFF"/>
              <w:bottom w:val="single" w:sz="6" w:space="0" w:color="FFFFFF"/>
              <w:right w:val="single" w:sz="6" w:space="0" w:color="FFFFFF"/>
            </w:tcBorders>
            <w:shd w:val="clear" w:color="auto" w:fill="E6E6E6"/>
            <w:vAlign w:val="center"/>
          </w:tcPr>
          <w:p w14:paraId="01FB89EB" w14:textId="77777777" w:rsidR="00542F63" w:rsidRPr="00542F63" w:rsidRDefault="00542F63" w:rsidP="00542F63">
            <w:pPr>
              <w:spacing w:before="40" w:after="20"/>
              <w:rPr>
                <w:rFonts w:eastAsia="Times New Roman" w:cstheme="minorHAnsi"/>
                <w:color w:val="0A0905"/>
                <w:sz w:val="20"/>
                <w:szCs w:val="20"/>
                <w:lang w:eastAsia="en-GB"/>
              </w:rPr>
            </w:pPr>
            <w:r w:rsidRPr="00542F63">
              <w:rPr>
                <w:rFonts w:eastAsia="Times New Roman" w:cstheme="minorHAnsi"/>
                <w:color w:val="0A0905"/>
                <w:sz w:val="20"/>
                <w:szCs w:val="20"/>
                <w:lang w:eastAsia="en-GB"/>
              </w:rPr>
              <w:t>#11</w:t>
            </w:r>
          </w:p>
        </w:tc>
        <w:tc>
          <w:tcPr>
            <w:tcW w:w="4215" w:type="pct"/>
            <w:tcBorders>
              <w:top w:val="single" w:sz="6" w:space="0" w:color="FFFFFF"/>
              <w:left w:val="single" w:sz="6" w:space="0" w:color="FFFFFF"/>
              <w:bottom w:val="single" w:sz="6" w:space="0" w:color="FFFFFF"/>
            </w:tcBorders>
            <w:shd w:val="clear" w:color="auto" w:fill="E6E6E6"/>
            <w:vAlign w:val="center"/>
          </w:tcPr>
          <w:p w14:paraId="29E6A4E9" w14:textId="77777777" w:rsidR="00542F63" w:rsidRPr="00542F63" w:rsidRDefault="00542F63" w:rsidP="00542F63">
            <w:pPr>
              <w:spacing w:before="40" w:after="20"/>
              <w:rPr>
                <w:rFonts w:eastAsia="Times New Roman" w:cstheme="minorHAnsi"/>
                <w:color w:val="0A0905"/>
                <w:sz w:val="20"/>
                <w:szCs w:val="20"/>
                <w:lang w:eastAsia="en-GB"/>
              </w:rPr>
            </w:pPr>
            <w:r w:rsidRPr="00542F63">
              <w:rPr>
                <w:rFonts w:cstheme="minorHAnsi"/>
                <w:sz w:val="20"/>
                <w:szCs w:val="20"/>
              </w:rPr>
              <w:t xml:space="preserve">((((assess* or illness* or sickness*) near5 sever*) or ((grad* or scor* or quantif*) near3 (disease* or disorder* or infection* or ill* or morbidit* or mortalit* or sick* or unwell* or ((grad* or scor* or quantif*) near3 illness*) or sign* or symptom* or complain* or (clinical near3 (manifestation* or feature* or finding* or aspect* or marker*)) or (presenting near3 (feature* or finding* or factor*)) or presentation* or (physical near3 (manifestation* or characteristic* or feature* or finding*)))))) </w:t>
            </w:r>
            <w:r w:rsidRPr="00542F63">
              <w:rPr>
                <w:rFonts w:cstheme="minorHAnsi"/>
                <w:color w:val="000000"/>
                <w:sz w:val="20"/>
                <w:szCs w:val="20"/>
              </w:rPr>
              <w:t>in dare, hta</w:t>
            </w:r>
          </w:p>
        </w:tc>
      </w:tr>
      <w:tr w:rsidR="00542F63" w:rsidRPr="00542F63" w14:paraId="5CC0566B" w14:textId="77777777" w:rsidTr="00041D74">
        <w:tc>
          <w:tcPr>
            <w:tcW w:w="785" w:type="pct"/>
            <w:tcBorders>
              <w:top w:val="single" w:sz="6" w:space="0" w:color="FFFFFF"/>
              <w:bottom w:val="single" w:sz="6" w:space="0" w:color="FFFFFF"/>
              <w:right w:val="single" w:sz="6" w:space="0" w:color="FFFFFF"/>
            </w:tcBorders>
            <w:shd w:val="clear" w:color="auto" w:fill="E6E6E6"/>
            <w:vAlign w:val="center"/>
          </w:tcPr>
          <w:p w14:paraId="17868639" w14:textId="77777777" w:rsidR="00542F63" w:rsidRPr="00542F63" w:rsidRDefault="00542F63" w:rsidP="00542F63">
            <w:pPr>
              <w:spacing w:before="40" w:after="20"/>
              <w:rPr>
                <w:rFonts w:eastAsia="Times New Roman" w:cstheme="minorHAnsi"/>
                <w:color w:val="0A0905"/>
                <w:sz w:val="20"/>
                <w:szCs w:val="20"/>
                <w:lang w:eastAsia="en-GB"/>
              </w:rPr>
            </w:pPr>
            <w:r w:rsidRPr="00542F63">
              <w:rPr>
                <w:rFonts w:eastAsia="Times New Roman" w:cstheme="minorHAnsi"/>
                <w:color w:val="0A0905"/>
                <w:sz w:val="20"/>
                <w:szCs w:val="20"/>
                <w:lang w:eastAsia="en-GB"/>
              </w:rPr>
              <w:t>#12</w:t>
            </w:r>
          </w:p>
        </w:tc>
        <w:tc>
          <w:tcPr>
            <w:tcW w:w="4215" w:type="pct"/>
            <w:tcBorders>
              <w:top w:val="single" w:sz="6" w:space="0" w:color="FFFFFF"/>
              <w:left w:val="single" w:sz="6" w:space="0" w:color="FFFFFF"/>
              <w:bottom w:val="single" w:sz="6" w:space="0" w:color="FFFFFF"/>
            </w:tcBorders>
            <w:shd w:val="clear" w:color="auto" w:fill="E6E6E6"/>
            <w:vAlign w:val="center"/>
          </w:tcPr>
          <w:p w14:paraId="1ED7ED89" w14:textId="77777777" w:rsidR="00542F63" w:rsidRPr="00542F63" w:rsidRDefault="00542F63" w:rsidP="00542F63">
            <w:pPr>
              <w:spacing w:before="40" w:after="20"/>
              <w:rPr>
                <w:rFonts w:eastAsia="Times New Roman" w:cstheme="minorHAnsi"/>
                <w:color w:val="0A0905"/>
                <w:sz w:val="20"/>
                <w:szCs w:val="20"/>
                <w:lang w:eastAsia="en-GB"/>
              </w:rPr>
            </w:pPr>
            <w:r w:rsidRPr="00542F63">
              <w:rPr>
                <w:rFonts w:cstheme="minorHAnsi"/>
                <w:sz w:val="20"/>
                <w:szCs w:val="20"/>
              </w:rPr>
              <w:t>#10 or #11</w:t>
            </w:r>
          </w:p>
        </w:tc>
      </w:tr>
      <w:tr w:rsidR="00542F63" w:rsidRPr="00542F63" w14:paraId="2B522EB6" w14:textId="77777777" w:rsidTr="00041D74">
        <w:tc>
          <w:tcPr>
            <w:tcW w:w="785" w:type="pct"/>
            <w:tcBorders>
              <w:top w:val="single" w:sz="6" w:space="0" w:color="FFFFFF"/>
              <w:bottom w:val="single" w:sz="6" w:space="0" w:color="FFFFFF"/>
              <w:right w:val="single" w:sz="6" w:space="0" w:color="FFFFFF"/>
            </w:tcBorders>
            <w:shd w:val="clear" w:color="auto" w:fill="E6E6E6"/>
            <w:vAlign w:val="center"/>
          </w:tcPr>
          <w:p w14:paraId="59C022CF" w14:textId="77777777" w:rsidR="00542F63" w:rsidRPr="00542F63" w:rsidRDefault="00542F63" w:rsidP="00542F63">
            <w:pPr>
              <w:spacing w:before="40" w:after="20"/>
              <w:rPr>
                <w:rFonts w:eastAsia="Times New Roman" w:cstheme="minorHAnsi"/>
                <w:color w:val="0A0905"/>
                <w:sz w:val="20"/>
                <w:szCs w:val="20"/>
                <w:lang w:eastAsia="en-GB"/>
              </w:rPr>
            </w:pPr>
            <w:r w:rsidRPr="00542F63">
              <w:rPr>
                <w:rFonts w:eastAsia="Times New Roman" w:cstheme="minorHAnsi"/>
                <w:color w:val="0A0905"/>
                <w:sz w:val="20"/>
                <w:szCs w:val="20"/>
                <w:lang w:eastAsia="en-GB"/>
              </w:rPr>
              <w:t>#13</w:t>
            </w:r>
          </w:p>
        </w:tc>
        <w:tc>
          <w:tcPr>
            <w:tcW w:w="4215" w:type="pct"/>
            <w:tcBorders>
              <w:top w:val="single" w:sz="6" w:space="0" w:color="FFFFFF"/>
              <w:left w:val="single" w:sz="6" w:space="0" w:color="FFFFFF"/>
              <w:bottom w:val="single" w:sz="6" w:space="0" w:color="FFFFFF"/>
            </w:tcBorders>
            <w:shd w:val="clear" w:color="auto" w:fill="E6E6E6"/>
            <w:vAlign w:val="center"/>
          </w:tcPr>
          <w:p w14:paraId="3B04342B" w14:textId="77777777" w:rsidR="00542F63" w:rsidRPr="00542F63" w:rsidRDefault="00542F63" w:rsidP="00542F63">
            <w:pPr>
              <w:spacing w:before="40" w:after="20"/>
              <w:rPr>
                <w:rFonts w:eastAsia="Times New Roman" w:cstheme="minorHAnsi"/>
                <w:color w:val="0A0905"/>
                <w:sz w:val="20"/>
                <w:szCs w:val="20"/>
                <w:lang w:eastAsia="en-GB"/>
              </w:rPr>
            </w:pPr>
            <w:r w:rsidRPr="00542F63">
              <w:rPr>
                <w:rFonts w:cstheme="minorHAnsi"/>
                <w:sz w:val="20"/>
                <w:szCs w:val="20"/>
              </w:rPr>
              <w:t xml:space="preserve">((index or scale* or score* or scoring* or test* or tool*))  </w:t>
            </w:r>
            <w:r w:rsidRPr="00542F63">
              <w:rPr>
                <w:rFonts w:cstheme="minorHAnsi"/>
                <w:color w:val="000000"/>
                <w:sz w:val="20"/>
                <w:szCs w:val="20"/>
              </w:rPr>
              <w:t>in dare, hta</w:t>
            </w:r>
          </w:p>
        </w:tc>
      </w:tr>
      <w:tr w:rsidR="00542F63" w:rsidRPr="00542F63" w14:paraId="692336E0" w14:textId="77777777" w:rsidTr="00041D74">
        <w:tc>
          <w:tcPr>
            <w:tcW w:w="785" w:type="pct"/>
            <w:tcBorders>
              <w:top w:val="single" w:sz="6" w:space="0" w:color="FFFFFF"/>
              <w:bottom w:val="single" w:sz="6" w:space="0" w:color="FFFFFF"/>
              <w:right w:val="single" w:sz="6" w:space="0" w:color="FFFFFF"/>
            </w:tcBorders>
            <w:shd w:val="clear" w:color="auto" w:fill="E6E6E6"/>
            <w:vAlign w:val="center"/>
          </w:tcPr>
          <w:p w14:paraId="0AD6D4D6" w14:textId="77777777" w:rsidR="00542F63" w:rsidRPr="00542F63" w:rsidRDefault="00542F63" w:rsidP="00542F63">
            <w:pPr>
              <w:spacing w:before="40" w:after="20"/>
              <w:rPr>
                <w:rFonts w:eastAsia="Times New Roman" w:cstheme="minorHAnsi"/>
                <w:color w:val="0A0905"/>
                <w:sz w:val="20"/>
                <w:szCs w:val="20"/>
                <w:lang w:eastAsia="en-GB"/>
              </w:rPr>
            </w:pPr>
            <w:r w:rsidRPr="00542F63">
              <w:rPr>
                <w:rFonts w:eastAsia="Times New Roman" w:cstheme="minorHAnsi"/>
                <w:color w:val="0A0905"/>
                <w:sz w:val="20"/>
                <w:szCs w:val="20"/>
                <w:lang w:eastAsia="en-GB"/>
              </w:rPr>
              <w:t>#14</w:t>
            </w:r>
          </w:p>
        </w:tc>
        <w:tc>
          <w:tcPr>
            <w:tcW w:w="4215" w:type="pct"/>
            <w:tcBorders>
              <w:top w:val="single" w:sz="6" w:space="0" w:color="FFFFFF"/>
              <w:left w:val="single" w:sz="6" w:space="0" w:color="FFFFFF"/>
              <w:bottom w:val="single" w:sz="6" w:space="0" w:color="FFFFFF"/>
            </w:tcBorders>
            <w:shd w:val="clear" w:color="auto" w:fill="E6E6E6"/>
            <w:vAlign w:val="center"/>
          </w:tcPr>
          <w:p w14:paraId="6EAFCB9D" w14:textId="77777777" w:rsidR="00542F63" w:rsidRPr="00542F63" w:rsidRDefault="00542F63" w:rsidP="00542F63">
            <w:pPr>
              <w:spacing w:before="40" w:after="20"/>
              <w:rPr>
                <w:rFonts w:eastAsia="Times New Roman" w:cstheme="minorHAnsi"/>
                <w:color w:val="0A0905"/>
                <w:sz w:val="20"/>
                <w:szCs w:val="20"/>
                <w:lang w:eastAsia="en-GB"/>
              </w:rPr>
            </w:pPr>
            <w:r w:rsidRPr="00542F63">
              <w:rPr>
                <w:rFonts w:cstheme="minorHAnsi"/>
                <w:sz w:val="20"/>
                <w:szCs w:val="20"/>
              </w:rPr>
              <w:t xml:space="preserve">MeSH descriptor Infant, Newborn </w:t>
            </w:r>
            <w:r w:rsidRPr="00542F63">
              <w:rPr>
                <w:rFonts w:cstheme="minorHAnsi"/>
                <w:color w:val="000000"/>
                <w:sz w:val="20"/>
                <w:szCs w:val="20"/>
              </w:rPr>
              <w:t>explode all trees in dare,hta</w:t>
            </w:r>
          </w:p>
        </w:tc>
      </w:tr>
      <w:tr w:rsidR="00542F63" w:rsidRPr="00542F63" w14:paraId="6B74DD01" w14:textId="77777777" w:rsidTr="00041D74">
        <w:tc>
          <w:tcPr>
            <w:tcW w:w="785" w:type="pct"/>
            <w:tcBorders>
              <w:top w:val="single" w:sz="6" w:space="0" w:color="FFFFFF"/>
              <w:bottom w:val="single" w:sz="6" w:space="0" w:color="FFFFFF"/>
              <w:right w:val="single" w:sz="6" w:space="0" w:color="FFFFFF"/>
            </w:tcBorders>
            <w:shd w:val="clear" w:color="auto" w:fill="E6E6E6"/>
            <w:vAlign w:val="center"/>
          </w:tcPr>
          <w:p w14:paraId="06FD1E7F" w14:textId="77777777" w:rsidR="00542F63" w:rsidRPr="00542F63" w:rsidRDefault="00542F63" w:rsidP="00542F63">
            <w:pPr>
              <w:spacing w:before="40" w:after="20"/>
              <w:rPr>
                <w:rFonts w:eastAsia="Times New Roman" w:cstheme="minorHAnsi"/>
                <w:color w:val="0A0905"/>
                <w:sz w:val="20"/>
                <w:szCs w:val="20"/>
                <w:lang w:eastAsia="en-GB"/>
              </w:rPr>
            </w:pPr>
            <w:r w:rsidRPr="00542F63">
              <w:rPr>
                <w:rFonts w:eastAsia="Times New Roman" w:cstheme="minorHAnsi"/>
                <w:color w:val="0A0905"/>
                <w:sz w:val="20"/>
                <w:szCs w:val="20"/>
                <w:lang w:eastAsia="en-GB"/>
              </w:rPr>
              <w:t>#15</w:t>
            </w:r>
          </w:p>
        </w:tc>
        <w:tc>
          <w:tcPr>
            <w:tcW w:w="4215" w:type="pct"/>
            <w:tcBorders>
              <w:top w:val="single" w:sz="6" w:space="0" w:color="FFFFFF"/>
              <w:left w:val="single" w:sz="6" w:space="0" w:color="FFFFFF"/>
              <w:bottom w:val="single" w:sz="6" w:space="0" w:color="FFFFFF"/>
            </w:tcBorders>
            <w:shd w:val="clear" w:color="auto" w:fill="E6E6E6"/>
            <w:vAlign w:val="center"/>
          </w:tcPr>
          <w:p w14:paraId="3787AFED" w14:textId="77777777" w:rsidR="00542F63" w:rsidRPr="00542F63" w:rsidRDefault="00542F63" w:rsidP="00542F63">
            <w:pPr>
              <w:spacing w:before="40" w:after="20"/>
              <w:rPr>
                <w:rFonts w:eastAsia="Times New Roman" w:cstheme="minorHAnsi"/>
                <w:color w:val="0A0905"/>
                <w:sz w:val="20"/>
                <w:szCs w:val="20"/>
                <w:lang w:eastAsia="en-GB"/>
              </w:rPr>
            </w:pPr>
            <w:r w:rsidRPr="00542F63">
              <w:rPr>
                <w:rFonts w:cstheme="minorHAnsi"/>
                <w:sz w:val="20"/>
                <w:szCs w:val="20"/>
              </w:rPr>
              <w:t xml:space="preserve">((babies or baby or infant* or neonat* or newborn* or “new born*”)) </w:t>
            </w:r>
            <w:r w:rsidRPr="00542F63">
              <w:rPr>
                <w:rFonts w:cstheme="minorHAnsi"/>
                <w:color w:val="000000"/>
                <w:sz w:val="20"/>
                <w:szCs w:val="20"/>
              </w:rPr>
              <w:t>in dare, hta</w:t>
            </w:r>
          </w:p>
        </w:tc>
      </w:tr>
      <w:tr w:rsidR="00542F63" w:rsidRPr="00542F63" w14:paraId="34361A6E" w14:textId="77777777" w:rsidTr="00041D74">
        <w:tc>
          <w:tcPr>
            <w:tcW w:w="785" w:type="pct"/>
            <w:tcBorders>
              <w:top w:val="single" w:sz="6" w:space="0" w:color="FFFFFF"/>
              <w:bottom w:val="single" w:sz="6" w:space="0" w:color="FFFFFF"/>
              <w:right w:val="single" w:sz="6" w:space="0" w:color="FFFFFF"/>
            </w:tcBorders>
            <w:shd w:val="clear" w:color="auto" w:fill="E6E6E6"/>
            <w:vAlign w:val="center"/>
          </w:tcPr>
          <w:p w14:paraId="7D4F5B42" w14:textId="77777777" w:rsidR="00542F63" w:rsidRPr="00542F63" w:rsidRDefault="00542F63" w:rsidP="00542F63">
            <w:pPr>
              <w:spacing w:before="40" w:after="20"/>
              <w:rPr>
                <w:rFonts w:eastAsia="Times New Roman" w:cstheme="minorHAnsi"/>
                <w:color w:val="0A0905"/>
                <w:sz w:val="20"/>
                <w:szCs w:val="20"/>
                <w:lang w:eastAsia="en-GB"/>
              </w:rPr>
            </w:pPr>
            <w:r w:rsidRPr="00542F63">
              <w:rPr>
                <w:rFonts w:eastAsia="Times New Roman" w:cstheme="minorHAnsi"/>
                <w:color w:val="0A0905"/>
                <w:sz w:val="20"/>
                <w:szCs w:val="20"/>
                <w:lang w:eastAsia="en-GB"/>
              </w:rPr>
              <w:t>#16</w:t>
            </w:r>
          </w:p>
        </w:tc>
        <w:tc>
          <w:tcPr>
            <w:tcW w:w="4215" w:type="pct"/>
            <w:tcBorders>
              <w:top w:val="single" w:sz="6" w:space="0" w:color="FFFFFF"/>
              <w:left w:val="single" w:sz="6" w:space="0" w:color="FFFFFF"/>
              <w:bottom w:val="single" w:sz="6" w:space="0" w:color="FFFFFF"/>
            </w:tcBorders>
            <w:shd w:val="clear" w:color="auto" w:fill="E6E6E6"/>
            <w:vAlign w:val="center"/>
          </w:tcPr>
          <w:p w14:paraId="686CE265" w14:textId="77777777" w:rsidR="00542F63" w:rsidRPr="00542F63" w:rsidRDefault="00542F63" w:rsidP="00542F63">
            <w:pPr>
              <w:spacing w:before="40" w:after="20"/>
              <w:rPr>
                <w:rFonts w:eastAsia="Times New Roman" w:cstheme="minorHAnsi"/>
                <w:color w:val="0A0905"/>
                <w:sz w:val="20"/>
                <w:szCs w:val="20"/>
                <w:lang w:eastAsia="en-GB"/>
              </w:rPr>
            </w:pPr>
            <w:r w:rsidRPr="00542F63">
              <w:rPr>
                <w:rFonts w:cstheme="minorHAnsi"/>
                <w:sz w:val="20"/>
                <w:szCs w:val="20"/>
              </w:rPr>
              <w:t>#14 or #15</w:t>
            </w:r>
            <w:r w:rsidRPr="00542F63">
              <w:rPr>
                <w:rFonts w:cstheme="minorHAnsi"/>
                <w:sz w:val="20"/>
                <w:szCs w:val="20"/>
              </w:rPr>
              <w:tab/>
            </w:r>
          </w:p>
        </w:tc>
      </w:tr>
      <w:tr w:rsidR="00542F63" w:rsidRPr="00542F63" w14:paraId="3A6E36CD" w14:textId="77777777" w:rsidTr="00041D74">
        <w:tc>
          <w:tcPr>
            <w:tcW w:w="785" w:type="pct"/>
            <w:tcBorders>
              <w:top w:val="single" w:sz="6" w:space="0" w:color="FFFFFF"/>
              <w:bottom w:val="single" w:sz="6" w:space="0" w:color="FFFFFF"/>
              <w:right w:val="single" w:sz="6" w:space="0" w:color="FFFFFF"/>
            </w:tcBorders>
            <w:shd w:val="clear" w:color="auto" w:fill="E6E6E6"/>
            <w:vAlign w:val="center"/>
          </w:tcPr>
          <w:p w14:paraId="1AA0AA5B" w14:textId="77777777" w:rsidR="00542F63" w:rsidRPr="00542F63" w:rsidRDefault="00542F63" w:rsidP="00542F63">
            <w:pPr>
              <w:spacing w:before="40" w:after="20"/>
              <w:rPr>
                <w:rFonts w:eastAsia="Times New Roman" w:cstheme="minorHAnsi"/>
                <w:color w:val="0A0905"/>
                <w:sz w:val="20"/>
                <w:szCs w:val="20"/>
                <w:lang w:eastAsia="en-GB"/>
              </w:rPr>
            </w:pPr>
            <w:r w:rsidRPr="00542F63">
              <w:rPr>
                <w:rFonts w:eastAsia="Times New Roman" w:cstheme="minorHAnsi"/>
                <w:color w:val="0A0905"/>
                <w:sz w:val="20"/>
                <w:szCs w:val="20"/>
                <w:lang w:eastAsia="en-GB"/>
              </w:rPr>
              <w:t>#17</w:t>
            </w:r>
          </w:p>
        </w:tc>
        <w:tc>
          <w:tcPr>
            <w:tcW w:w="4215" w:type="pct"/>
            <w:tcBorders>
              <w:top w:val="single" w:sz="6" w:space="0" w:color="FFFFFF"/>
              <w:left w:val="single" w:sz="6" w:space="0" w:color="FFFFFF"/>
              <w:bottom w:val="single" w:sz="6" w:space="0" w:color="FFFFFF"/>
            </w:tcBorders>
            <w:shd w:val="clear" w:color="auto" w:fill="E6E6E6"/>
            <w:vAlign w:val="center"/>
          </w:tcPr>
          <w:p w14:paraId="20B427F9" w14:textId="77777777" w:rsidR="00542F63" w:rsidRPr="00542F63" w:rsidRDefault="00542F63" w:rsidP="00542F63">
            <w:pPr>
              <w:spacing w:before="40" w:after="20"/>
              <w:rPr>
                <w:rFonts w:eastAsia="Times New Roman" w:cstheme="minorHAnsi"/>
                <w:color w:val="0A0905"/>
                <w:sz w:val="20"/>
                <w:szCs w:val="20"/>
                <w:lang w:eastAsia="en-GB"/>
              </w:rPr>
            </w:pPr>
            <w:r w:rsidRPr="00542F63">
              <w:rPr>
                <w:rFonts w:cstheme="minorHAnsi"/>
                <w:sz w:val="20"/>
                <w:szCs w:val="20"/>
              </w:rPr>
              <w:t>#9 and #12 and #13 and #16</w:t>
            </w:r>
          </w:p>
        </w:tc>
      </w:tr>
      <w:tr w:rsidR="00542F63" w:rsidRPr="00542F63" w14:paraId="4C48C38F" w14:textId="77777777" w:rsidTr="00041D74">
        <w:tc>
          <w:tcPr>
            <w:tcW w:w="785" w:type="pct"/>
            <w:tcBorders>
              <w:top w:val="single" w:sz="6" w:space="0" w:color="FFFFFF"/>
              <w:bottom w:val="single" w:sz="6" w:space="0" w:color="FFFFFF"/>
              <w:right w:val="single" w:sz="6" w:space="0" w:color="FFFFFF"/>
            </w:tcBorders>
            <w:shd w:val="clear" w:color="auto" w:fill="E6E6E6"/>
            <w:vAlign w:val="center"/>
          </w:tcPr>
          <w:p w14:paraId="31392AEB" w14:textId="77777777" w:rsidR="00542F63" w:rsidRPr="00542F63" w:rsidRDefault="00542F63" w:rsidP="00542F63">
            <w:pPr>
              <w:spacing w:before="40" w:after="20"/>
              <w:rPr>
                <w:rFonts w:eastAsia="Times New Roman" w:cstheme="minorHAnsi"/>
                <w:color w:val="0A0905"/>
                <w:sz w:val="20"/>
                <w:szCs w:val="20"/>
                <w:lang w:eastAsia="en-GB"/>
              </w:rPr>
            </w:pPr>
            <w:r w:rsidRPr="00542F63">
              <w:rPr>
                <w:rFonts w:eastAsia="Times New Roman" w:cstheme="minorHAnsi"/>
                <w:color w:val="0A0905"/>
                <w:sz w:val="20"/>
                <w:szCs w:val="20"/>
                <w:lang w:eastAsia="en-GB"/>
              </w:rPr>
              <w:t>#18</w:t>
            </w:r>
          </w:p>
        </w:tc>
        <w:tc>
          <w:tcPr>
            <w:tcW w:w="4215" w:type="pct"/>
            <w:tcBorders>
              <w:top w:val="single" w:sz="6" w:space="0" w:color="FFFFFF"/>
              <w:left w:val="single" w:sz="6" w:space="0" w:color="FFFFFF"/>
              <w:bottom w:val="single" w:sz="6" w:space="0" w:color="FFFFFF"/>
            </w:tcBorders>
            <w:shd w:val="clear" w:color="auto" w:fill="E6E6E6"/>
            <w:vAlign w:val="center"/>
          </w:tcPr>
          <w:p w14:paraId="7930480B" w14:textId="77777777" w:rsidR="00542F63" w:rsidRPr="00542F63" w:rsidRDefault="00542F63" w:rsidP="00542F63">
            <w:pPr>
              <w:spacing w:before="40" w:after="20"/>
              <w:rPr>
                <w:rFonts w:eastAsia="Times New Roman" w:cstheme="minorHAnsi"/>
                <w:color w:val="0A0905"/>
                <w:sz w:val="20"/>
                <w:szCs w:val="20"/>
                <w:lang w:eastAsia="en-GB"/>
              </w:rPr>
            </w:pPr>
            <w:r w:rsidRPr="00542F63">
              <w:rPr>
                <w:rFonts w:cstheme="minorHAnsi"/>
                <w:sz w:val="20"/>
                <w:szCs w:val="20"/>
              </w:rPr>
              <w:t xml:space="preserve">(“baby check*”) </w:t>
            </w:r>
            <w:r w:rsidRPr="00542F63">
              <w:rPr>
                <w:rFonts w:cstheme="minorHAnsi"/>
                <w:color w:val="000000"/>
                <w:sz w:val="20"/>
                <w:szCs w:val="20"/>
              </w:rPr>
              <w:t>in dare, hta</w:t>
            </w:r>
          </w:p>
        </w:tc>
      </w:tr>
      <w:tr w:rsidR="00542F63" w:rsidRPr="00542F63" w14:paraId="26AC07B2" w14:textId="77777777" w:rsidTr="00041D74">
        <w:tc>
          <w:tcPr>
            <w:tcW w:w="785" w:type="pct"/>
            <w:tcBorders>
              <w:top w:val="single" w:sz="6" w:space="0" w:color="FFFFFF"/>
              <w:bottom w:val="single" w:sz="6" w:space="0" w:color="FFFFFF"/>
              <w:right w:val="single" w:sz="6" w:space="0" w:color="FFFFFF"/>
            </w:tcBorders>
            <w:shd w:val="clear" w:color="auto" w:fill="E6E6E6"/>
            <w:vAlign w:val="center"/>
          </w:tcPr>
          <w:p w14:paraId="1E831EA4" w14:textId="77777777" w:rsidR="00542F63" w:rsidRPr="00542F63" w:rsidRDefault="00542F63" w:rsidP="00542F63">
            <w:pPr>
              <w:spacing w:before="40" w:after="20"/>
              <w:rPr>
                <w:rFonts w:eastAsia="Times New Roman" w:cstheme="minorHAnsi"/>
                <w:color w:val="0A0905"/>
                <w:sz w:val="20"/>
                <w:szCs w:val="20"/>
                <w:lang w:eastAsia="en-GB"/>
              </w:rPr>
            </w:pPr>
            <w:r w:rsidRPr="00542F63">
              <w:rPr>
                <w:rFonts w:eastAsia="Times New Roman" w:cstheme="minorHAnsi"/>
                <w:color w:val="0A0905"/>
                <w:sz w:val="20"/>
                <w:szCs w:val="20"/>
                <w:lang w:eastAsia="en-GB"/>
              </w:rPr>
              <w:t>#19</w:t>
            </w:r>
          </w:p>
        </w:tc>
        <w:tc>
          <w:tcPr>
            <w:tcW w:w="4215" w:type="pct"/>
            <w:tcBorders>
              <w:top w:val="single" w:sz="6" w:space="0" w:color="FFFFFF"/>
              <w:left w:val="single" w:sz="6" w:space="0" w:color="FFFFFF"/>
              <w:bottom w:val="single" w:sz="6" w:space="0" w:color="FFFFFF"/>
            </w:tcBorders>
            <w:shd w:val="clear" w:color="auto" w:fill="E6E6E6"/>
            <w:vAlign w:val="center"/>
          </w:tcPr>
          <w:p w14:paraId="273B3D51" w14:textId="77777777" w:rsidR="00542F63" w:rsidRPr="00542F63" w:rsidRDefault="00542F63" w:rsidP="00542F63">
            <w:pPr>
              <w:spacing w:before="40" w:after="20"/>
              <w:rPr>
                <w:rFonts w:eastAsia="Times New Roman" w:cstheme="minorHAnsi"/>
                <w:color w:val="0A0905"/>
                <w:sz w:val="20"/>
                <w:szCs w:val="20"/>
                <w:lang w:eastAsia="en-GB"/>
              </w:rPr>
            </w:pPr>
            <w:r w:rsidRPr="00542F63">
              <w:rPr>
                <w:rFonts w:cstheme="minorHAnsi"/>
                <w:sz w:val="20"/>
                <w:szCs w:val="20"/>
              </w:rPr>
              <w:t xml:space="preserve">(((index or scale* or score* or scoring or test* or tool*) near5 (assess* or grad* or score* or scoring or quantif*) near3 (disease* or disorder* or infection* or ill* or morbidit* or mortalit* or sick* or unwell* or ((grad* or scor* or quantif*) near3 illness*) or sign* or symptom* or complain* or (clinical near3 (manifestation* or feature* or finding* or aspect* or marker*)) or (presenting near3 (feature* or finding* or factor*)) or presentation* or (physical near3 (manifestation* or characteristic* or feature* or finding*))))) </w:t>
            </w:r>
            <w:r w:rsidRPr="00542F63">
              <w:rPr>
                <w:rFonts w:cstheme="minorHAnsi"/>
                <w:color w:val="000000"/>
                <w:sz w:val="20"/>
                <w:szCs w:val="20"/>
              </w:rPr>
              <w:t>in dare, hta</w:t>
            </w:r>
          </w:p>
        </w:tc>
      </w:tr>
      <w:tr w:rsidR="00542F63" w:rsidRPr="00542F63" w14:paraId="0DDB4834" w14:textId="77777777" w:rsidTr="00041D74">
        <w:tc>
          <w:tcPr>
            <w:tcW w:w="785" w:type="pct"/>
            <w:tcBorders>
              <w:top w:val="single" w:sz="6" w:space="0" w:color="FFFFFF"/>
              <w:bottom w:val="single" w:sz="6" w:space="0" w:color="FFFFFF"/>
              <w:right w:val="single" w:sz="6" w:space="0" w:color="FFFFFF"/>
            </w:tcBorders>
            <w:shd w:val="clear" w:color="auto" w:fill="E6E6E6"/>
            <w:vAlign w:val="center"/>
          </w:tcPr>
          <w:p w14:paraId="30B00524" w14:textId="77777777" w:rsidR="00542F63" w:rsidRPr="00542F63" w:rsidRDefault="00542F63" w:rsidP="00542F63">
            <w:pPr>
              <w:spacing w:before="40" w:after="20"/>
              <w:rPr>
                <w:rFonts w:eastAsia="Times New Roman" w:cstheme="minorHAnsi"/>
                <w:color w:val="0A0905"/>
                <w:sz w:val="20"/>
                <w:szCs w:val="20"/>
                <w:lang w:eastAsia="en-GB"/>
              </w:rPr>
            </w:pPr>
            <w:r w:rsidRPr="00542F63">
              <w:rPr>
                <w:rFonts w:eastAsia="Times New Roman" w:cstheme="minorHAnsi"/>
                <w:color w:val="0A0905"/>
                <w:sz w:val="20"/>
                <w:szCs w:val="20"/>
                <w:lang w:eastAsia="en-GB"/>
              </w:rPr>
              <w:t>#20</w:t>
            </w:r>
          </w:p>
        </w:tc>
        <w:tc>
          <w:tcPr>
            <w:tcW w:w="4215" w:type="pct"/>
            <w:tcBorders>
              <w:top w:val="single" w:sz="6" w:space="0" w:color="FFFFFF"/>
              <w:left w:val="single" w:sz="6" w:space="0" w:color="FFFFFF"/>
              <w:bottom w:val="single" w:sz="6" w:space="0" w:color="FFFFFF"/>
            </w:tcBorders>
            <w:shd w:val="clear" w:color="auto" w:fill="E6E6E6"/>
            <w:vAlign w:val="center"/>
          </w:tcPr>
          <w:p w14:paraId="6BC208DF" w14:textId="77777777" w:rsidR="00542F63" w:rsidRPr="00542F63" w:rsidRDefault="00542F63" w:rsidP="00542F63">
            <w:pPr>
              <w:spacing w:before="40" w:after="20"/>
              <w:rPr>
                <w:rFonts w:eastAsia="Times New Roman" w:cstheme="minorHAnsi"/>
                <w:color w:val="0A0905"/>
                <w:sz w:val="20"/>
                <w:szCs w:val="20"/>
                <w:lang w:eastAsia="en-GB"/>
              </w:rPr>
            </w:pPr>
            <w:r w:rsidRPr="00542F63">
              <w:rPr>
                <w:rFonts w:cstheme="minorHAnsi"/>
                <w:sz w:val="20"/>
                <w:szCs w:val="20"/>
              </w:rPr>
              <w:t>#19 and #9 and #16</w:t>
            </w:r>
          </w:p>
        </w:tc>
      </w:tr>
      <w:tr w:rsidR="00542F63" w:rsidRPr="00542F63" w14:paraId="39FBC5DE" w14:textId="77777777" w:rsidTr="00041D74">
        <w:tc>
          <w:tcPr>
            <w:tcW w:w="785" w:type="pct"/>
            <w:tcBorders>
              <w:top w:val="single" w:sz="6" w:space="0" w:color="FFFFFF"/>
              <w:bottom w:val="single" w:sz="6" w:space="0" w:color="FFFFFF"/>
              <w:right w:val="single" w:sz="6" w:space="0" w:color="FFFFFF"/>
            </w:tcBorders>
            <w:shd w:val="clear" w:color="auto" w:fill="E6E6E6"/>
            <w:vAlign w:val="center"/>
          </w:tcPr>
          <w:p w14:paraId="306DA9AA" w14:textId="77777777" w:rsidR="00542F63" w:rsidRPr="00542F63" w:rsidRDefault="00542F63" w:rsidP="00542F63">
            <w:pPr>
              <w:spacing w:before="40" w:after="20"/>
              <w:rPr>
                <w:rFonts w:eastAsia="Times New Roman" w:cstheme="minorHAnsi"/>
                <w:color w:val="0A0905"/>
                <w:sz w:val="20"/>
                <w:szCs w:val="20"/>
                <w:lang w:eastAsia="en-GB"/>
              </w:rPr>
            </w:pPr>
            <w:r w:rsidRPr="00542F63">
              <w:rPr>
                <w:rFonts w:eastAsia="Times New Roman" w:cstheme="minorHAnsi"/>
                <w:color w:val="0A0905"/>
                <w:sz w:val="20"/>
                <w:szCs w:val="20"/>
                <w:lang w:eastAsia="en-GB"/>
              </w:rPr>
              <w:lastRenderedPageBreak/>
              <w:t>#21</w:t>
            </w:r>
          </w:p>
        </w:tc>
        <w:tc>
          <w:tcPr>
            <w:tcW w:w="4215" w:type="pct"/>
            <w:tcBorders>
              <w:top w:val="single" w:sz="6" w:space="0" w:color="FFFFFF"/>
              <w:left w:val="single" w:sz="6" w:space="0" w:color="FFFFFF"/>
              <w:bottom w:val="single" w:sz="6" w:space="0" w:color="FFFFFF"/>
            </w:tcBorders>
            <w:shd w:val="clear" w:color="auto" w:fill="E6E6E6"/>
            <w:vAlign w:val="center"/>
          </w:tcPr>
          <w:p w14:paraId="7A12B020" w14:textId="77777777" w:rsidR="00542F63" w:rsidRPr="00542F63" w:rsidRDefault="00542F63" w:rsidP="00542F63">
            <w:pPr>
              <w:spacing w:before="40" w:after="20"/>
              <w:rPr>
                <w:rFonts w:eastAsia="Times New Roman" w:cstheme="minorHAnsi"/>
                <w:color w:val="0A0905"/>
                <w:sz w:val="20"/>
                <w:szCs w:val="20"/>
                <w:lang w:eastAsia="en-GB"/>
              </w:rPr>
            </w:pPr>
            <w:r w:rsidRPr="00542F63">
              <w:rPr>
                <w:rFonts w:cstheme="minorHAnsi"/>
                <w:sz w:val="20"/>
                <w:szCs w:val="20"/>
              </w:rPr>
              <w:t>(((index or scale* or score* or scoring or test* or tool*) near5 (assess* or grad* or score* or scoring or quantif*) near3 (disease* or disorder* or infection* or ill* or morbidit* or mortalit* or sick* or unwell* or ((grad* or scor* or quantif*) near3 illness*) or sign* or symptom* or complain* or (clinical near3 (manifestation* or feature* or finding* or aspect* or marker*)) or (presenting near3 (feature* or finding* or factor*)) or presentation* or (physical near3 (manifestation* or characteristic* or feature* or finding*)))) and (babies or baby or infant* or neonat* or newborn* or “new born*”))</w:t>
            </w:r>
          </w:p>
        </w:tc>
      </w:tr>
      <w:tr w:rsidR="00542F63" w:rsidRPr="00542F63" w14:paraId="0AC9EBCE" w14:textId="77777777" w:rsidTr="00041D74">
        <w:tc>
          <w:tcPr>
            <w:tcW w:w="785" w:type="pct"/>
            <w:tcBorders>
              <w:top w:val="single" w:sz="6" w:space="0" w:color="FFFFFF"/>
              <w:bottom w:val="single" w:sz="6" w:space="0" w:color="FFFFFF"/>
              <w:right w:val="single" w:sz="6" w:space="0" w:color="FFFFFF"/>
            </w:tcBorders>
            <w:shd w:val="clear" w:color="auto" w:fill="E6E6E6"/>
            <w:vAlign w:val="center"/>
          </w:tcPr>
          <w:p w14:paraId="0AE2B470" w14:textId="77777777" w:rsidR="00542F63" w:rsidRPr="00542F63" w:rsidRDefault="00542F63" w:rsidP="00542F63">
            <w:pPr>
              <w:spacing w:before="40" w:after="20"/>
              <w:rPr>
                <w:rFonts w:eastAsia="Times New Roman" w:cstheme="minorHAnsi"/>
                <w:color w:val="0A0905"/>
                <w:sz w:val="20"/>
                <w:szCs w:val="20"/>
                <w:lang w:eastAsia="en-GB"/>
              </w:rPr>
            </w:pPr>
            <w:r w:rsidRPr="00542F63">
              <w:rPr>
                <w:rFonts w:eastAsia="Times New Roman" w:cstheme="minorHAnsi"/>
                <w:color w:val="0A0905"/>
                <w:sz w:val="20"/>
                <w:szCs w:val="20"/>
                <w:lang w:eastAsia="en-GB"/>
              </w:rPr>
              <w:t>#22</w:t>
            </w:r>
          </w:p>
        </w:tc>
        <w:tc>
          <w:tcPr>
            <w:tcW w:w="4215" w:type="pct"/>
            <w:tcBorders>
              <w:top w:val="single" w:sz="6" w:space="0" w:color="FFFFFF"/>
              <w:left w:val="single" w:sz="6" w:space="0" w:color="FFFFFF"/>
              <w:bottom w:val="single" w:sz="6" w:space="0" w:color="FFFFFF"/>
            </w:tcBorders>
            <w:shd w:val="clear" w:color="auto" w:fill="E6E6E6"/>
            <w:vAlign w:val="center"/>
          </w:tcPr>
          <w:p w14:paraId="3630D78C" w14:textId="77777777" w:rsidR="00542F63" w:rsidRPr="00542F63" w:rsidRDefault="00542F63" w:rsidP="00542F63">
            <w:pPr>
              <w:spacing w:before="40" w:after="20"/>
              <w:rPr>
                <w:rFonts w:eastAsia="Times New Roman" w:cstheme="minorHAnsi"/>
                <w:color w:val="0A0905"/>
                <w:sz w:val="20"/>
                <w:szCs w:val="20"/>
                <w:lang w:eastAsia="en-GB"/>
              </w:rPr>
            </w:pPr>
            <w:r w:rsidRPr="00542F63">
              <w:rPr>
                <w:rFonts w:cstheme="minorHAnsi"/>
                <w:sz w:val="20"/>
                <w:szCs w:val="20"/>
              </w:rPr>
              <w:t xml:space="preserve">((((scor* near (card* or system*)) and (babies or baby or infant* or neonat* or newborn* or “new born*”) and (((assess* or illness* or sickness*) near5 sever*) or ((grad* or scor* or quantif*) near3 (disease* or disorder* or infection* or ill* or morbidit* or mortalit* or sick* or unwell* or ((grad* or scor* or quantif*) near3 illness*) or sign* or symptom* or complain* or (clinical near3 (manifestation* or feature* or finding* or aspect* or marker*)) or (presenting near3 (feature* or finding* or factor*)) or presentation* or (physical near3 (manifestation* or characteristic* or feature* or finding*)))))) or (scor* near (card* or system*) near5 (babies or baby or infant* or neonat* or newborn* or “new born*”) near5 (accurac* or accurat* or “area under curve” or “auc value*” or (likelihood near3 ratio*) or (diagnostic near2 odds ratio*) or ((pretest or “pre test” or posttest or “post test”) near2 probabilit*) or (predict* near3 value*) or “receiver operating characteristic” or (roc near2 curv*) or reliabil* or sensititiv* or specificit* or valid*)))) </w:t>
            </w:r>
            <w:r w:rsidRPr="00542F63">
              <w:rPr>
                <w:rFonts w:cstheme="minorHAnsi"/>
                <w:color w:val="000000"/>
                <w:sz w:val="20"/>
                <w:szCs w:val="20"/>
              </w:rPr>
              <w:t>in dare, hta</w:t>
            </w:r>
          </w:p>
        </w:tc>
      </w:tr>
      <w:tr w:rsidR="00542F63" w:rsidRPr="00542F63" w14:paraId="186B77A1" w14:textId="77777777" w:rsidTr="00041D74">
        <w:tc>
          <w:tcPr>
            <w:tcW w:w="785" w:type="pct"/>
            <w:tcBorders>
              <w:top w:val="single" w:sz="6" w:space="0" w:color="FFFFFF"/>
              <w:bottom w:val="single" w:sz="6" w:space="0" w:color="FFFFFF"/>
              <w:right w:val="single" w:sz="6" w:space="0" w:color="FFFFFF"/>
            </w:tcBorders>
            <w:shd w:val="clear" w:color="auto" w:fill="E6E6E6"/>
            <w:vAlign w:val="center"/>
          </w:tcPr>
          <w:p w14:paraId="7F67FE6C" w14:textId="77777777" w:rsidR="00542F63" w:rsidRPr="00542F63" w:rsidRDefault="00542F63" w:rsidP="00542F63">
            <w:pPr>
              <w:spacing w:before="40" w:after="20"/>
              <w:rPr>
                <w:rFonts w:eastAsia="Times New Roman" w:cstheme="minorHAnsi"/>
                <w:color w:val="0A0905"/>
                <w:sz w:val="20"/>
                <w:szCs w:val="20"/>
                <w:lang w:eastAsia="en-GB"/>
              </w:rPr>
            </w:pPr>
            <w:r w:rsidRPr="00542F63">
              <w:rPr>
                <w:rFonts w:eastAsia="Times New Roman" w:cstheme="minorHAnsi"/>
                <w:color w:val="0A0905"/>
                <w:sz w:val="20"/>
                <w:szCs w:val="20"/>
                <w:lang w:eastAsia="en-GB"/>
              </w:rPr>
              <w:t>#23</w:t>
            </w:r>
          </w:p>
        </w:tc>
        <w:tc>
          <w:tcPr>
            <w:tcW w:w="4215" w:type="pct"/>
            <w:tcBorders>
              <w:top w:val="single" w:sz="6" w:space="0" w:color="FFFFFF"/>
              <w:left w:val="single" w:sz="6" w:space="0" w:color="FFFFFF"/>
              <w:bottom w:val="single" w:sz="6" w:space="0" w:color="FFFFFF"/>
            </w:tcBorders>
            <w:shd w:val="clear" w:color="auto" w:fill="E6E6E6"/>
            <w:vAlign w:val="center"/>
          </w:tcPr>
          <w:p w14:paraId="5398651A" w14:textId="77777777" w:rsidR="00542F63" w:rsidRPr="00542F63" w:rsidRDefault="00542F63" w:rsidP="00542F63">
            <w:pPr>
              <w:spacing w:before="40" w:after="20"/>
              <w:rPr>
                <w:rFonts w:eastAsia="Times New Roman" w:cstheme="minorHAnsi"/>
                <w:color w:val="0A0905"/>
                <w:sz w:val="20"/>
                <w:szCs w:val="20"/>
                <w:lang w:eastAsia="en-GB"/>
              </w:rPr>
            </w:pPr>
            <w:r w:rsidRPr="00542F63">
              <w:rPr>
                <w:rFonts w:cstheme="minorHAnsi"/>
                <w:sz w:val="20"/>
                <w:szCs w:val="20"/>
              </w:rPr>
              <w:t xml:space="preserve">(((scor* near1 (card* or system*)) and (identif* or predict*) and (babies or baby or infant* or neonat* or newborn* or “new born*”) and (((assess* or illness* or sickness*) near5 sever*) or ((grad* or scor* or quantif*) near3 (disease* or disorder* or infection* or ill* or morbidit* or mortalit* or sick* or unwell* or sign* or symptom* or complain* or (clinical near3 (manifestation* or feature* or finding* or aspect* or marker*)) or (presenting near3 (feature* or finding* or factor*)) or presentation* or (physical near3 (manifestation* or characteristic* or feature* or finding*))))))) </w:t>
            </w:r>
            <w:r w:rsidRPr="00542F63">
              <w:rPr>
                <w:rFonts w:cstheme="minorHAnsi"/>
                <w:color w:val="000000"/>
                <w:sz w:val="20"/>
                <w:szCs w:val="20"/>
              </w:rPr>
              <w:t>in dare, hta</w:t>
            </w:r>
          </w:p>
        </w:tc>
      </w:tr>
      <w:tr w:rsidR="00542F63" w:rsidRPr="00542F63" w14:paraId="7B6128F8" w14:textId="77777777" w:rsidTr="00041D74">
        <w:tc>
          <w:tcPr>
            <w:tcW w:w="785" w:type="pct"/>
            <w:tcBorders>
              <w:top w:val="single" w:sz="6" w:space="0" w:color="FFFFFF"/>
              <w:bottom w:val="single" w:sz="6" w:space="0" w:color="FFFFFF"/>
              <w:right w:val="single" w:sz="6" w:space="0" w:color="FFFFFF"/>
            </w:tcBorders>
            <w:shd w:val="clear" w:color="auto" w:fill="E6E6E6"/>
            <w:vAlign w:val="center"/>
          </w:tcPr>
          <w:p w14:paraId="6DD92584" w14:textId="77777777" w:rsidR="00542F63" w:rsidRPr="00542F63" w:rsidRDefault="00542F63" w:rsidP="00542F63">
            <w:pPr>
              <w:spacing w:before="40" w:after="20"/>
              <w:rPr>
                <w:rFonts w:eastAsia="Times New Roman" w:cstheme="minorHAnsi"/>
                <w:color w:val="0A0905"/>
                <w:sz w:val="20"/>
                <w:szCs w:val="20"/>
                <w:lang w:eastAsia="en-GB"/>
              </w:rPr>
            </w:pPr>
            <w:r w:rsidRPr="00542F63">
              <w:rPr>
                <w:rFonts w:eastAsia="Times New Roman" w:cstheme="minorHAnsi"/>
                <w:color w:val="0A0905"/>
                <w:sz w:val="20"/>
                <w:szCs w:val="20"/>
                <w:lang w:eastAsia="en-GB"/>
              </w:rPr>
              <w:t>#24</w:t>
            </w:r>
          </w:p>
        </w:tc>
        <w:tc>
          <w:tcPr>
            <w:tcW w:w="4215" w:type="pct"/>
            <w:tcBorders>
              <w:top w:val="single" w:sz="6" w:space="0" w:color="FFFFFF"/>
              <w:left w:val="single" w:sz="6" w:space="0" w:color="FFFFFF"/>
              <w:bottom w:val="single" w:sz="6" w:space="0" w:color="FFFFFF"/>
            </w:tcBorders>
            <w:shd w:val="clear" w:color="auto" w:fill="E6E6E6"/>
            <w:vAlign w:val="center"/>
          </w:tcPr>
          <w:p w14:paraId="3E81247A" w14:textId="77777777" w:rsidR="00542F63" w:rsidRPr="00542F63" w:rsidRDefault="00542F63" w:rsidP="00542F63">
            <w:pPr>
              <w:spacing w:before="40" w:after="20"/>
              <w:rPr>
                <w:rFonts w:eastAsia="Times New Roman" w:cstheme="minorHAnsi"/>
                <w:color w:val="0A0905"/>
                <w:sz w:val="20"/>
                <w:szCs w:val="20"/>
                <w:lang w:eastAsia="en-GB"/>
              </w:rPr>
            </w:pPr>
            <w:r w:rsidRPr="00542F63">
              <w:rPr>
                <w:rFonts w:cstheme="minorHAnsi"/>
                <w:sz w:val="20"/>
                <w:szCs w:val="20"/>
              </w:rPr>
              <w:t xml:space="preserve">(((scor* near (card* or system*)) and (identif* or predict*) and (babies or baby or infant* or neonat* or newborn* or “new born*”) and (accurac* or accurat* or “area under curve” or “auc value*” or (likelihood near3 ratio*) or (diagnostic near2 odds ratio*) or ((pretest or “pre test” or posttest or “post test”) near2 probabilit*) or (predict* near3 value*) or “receiver operating characteristic” or (roc near2 curv*) or reliabil* or sensititiv* or specificit* or valid*))) </w:t>
            </w:r>
            <w:r w:rsidRPr="00542F63">
              <w:rPr>
                <w:rFonts w:cstheme="minorHAnsi"/>
                <w:color w:val="000000"/>
                <w:sz w:val="20"/>
                <w:szCs w:val="20"/>
              </w:rPr>
              <w:t>in dare, hta</w:t>
            </w:r>
          </w:p>
        </w:tc>
      </w:tr>
      <w:tr w:rsidR="00542F63" w:rsidRPr="00542F63" w14:paraId="7CBCEE74" w14:textId="77777777" w:rsidTr="00041D74">
        <w:tc>
          <w:tcPr>
            <w:tcW w:w="785" w:type="pct"/>
            <w:tcBorders>
              <w:top w:val="single" w:sz="6" w:space="0" w:color="FFFFFF"/>
              <w:bottom w:val="single" w:sz="6" w:space="0" w:color="FFFFFF"/>
              <w:right w:val="single" w:sz="6" w:space="0" w:color="FFFFFF"/>
            </w:tcBorders>
            <w:shd w:val="clear" w:color="auto" w:fill="E6E6E6"/>
            <w:vAlign w:val="center"/>
          </w:tcPr>
          <w:p w14:paraId="596DAB54" w14:textId="77777777" w:rsidR="00542F63" w:rsidRPr="00542F63" w:rsidRDefault="00542F63" w:rsidP="00542F63">
            <w:pPr>
              <w:spacing w:before="40" w:after="20"/>
              <w:rPr>
                <w:rFonts w:eastAsia="Times New Roman" w:cstheme="minorHAnsi"/>
                <w:color w:val="0A0905"/>
                <w:sz w:val="20"/>
                <w:szCs w:val="20"/>
                <w:lang w:eastAsia="en-GB"/>
              </w:rPr>
            </w:pPr>
            <w:r w:rsidRPr="00542F63">
              <w:rPr>
                <w:rFonts w:eastAsia="Times New Roman" w:cstheme="minorHAnsi"/>
                <w:color w:val="0A0905"/>
                <w:sz w:val="20"/>
                <w:szCs w:val="20"/>
                <w:lang w:eastAsia="en-GB"/>
              </w:rPr>
              <w:t>#25</w:t>
            </w:r>
          </w:p>
        </w:tc>
        <w:tc>
          <w:tcPr>
            <w:tcW w:w="4215" w:type="pct"/>
            <w:tcBorders>
              <w:top w:val="single" w:sz="6" w:space="0" w:color="FFFFFF"/>
              <w:left w:val="single" w:sz="6" w:space="0" w:color="FFFFFF"/>
              <w:bottom w:val="single" w:sz="6" w:space="0" w:color="FFFFFF"/>
            </w:tcBorders>
            <w:shd w:val="clear" w:color="auto" w:fill="E6E6E6"/>
            <w:vAlign w:val="center"/>
          </w:tcPr>
          <w:p w14:paraId="5F528B75" w14:textId="77777777" w:rsidR="00542F63" w:rsidRPr="00542F63" w:rsidRDefault="00542F63" w:rsidP="00542F63">
            <w:pPr>
              <w:spacing w:before="40" w:after="20"/>
              <w:rPr>
                <w:rFonts w:eastAsia="Times New Roman" w:cstheme="minorHAnsi"/>
                <w:color w:val="0A0905"/>
                <w:sz w:val="20"/>
                <w:szCs w:val="20"/>
                <w:lang w:eastAsia="en-GB"/>
              </w:rPr>
            </w:pPr>
            <w:r w:rsidRPr="00542F63">
              <w:rPr>
                <w:rFonts w:cstheme="minorHAnsi"/>
                <w:sz w:val="20"/>
                <w:szCs w:val="20"/>
              </w:rPr>
              <w:t xml:space="preserve">(((index or scale* or test* or tool*) and (identif* or predict*) and (babies or baby or infant* or neonat* or newborn* or “new born*”) and (accurac* or accurat* or “area under curve” or “auc value*” or (likelihood near3 ratio*) or (diagnostic near2 odds ratio*) or ((pretest or “pre test” or posttest or “post test”) near2 probabilit*) or (predict* near3 value*) or “receiver operating characteristic“ or (roc near2 curv*) or reliabil* or sensititiv* or specificit* or valid*) and (((assess* or illness* or sickness*) near5 sever*) or ((grad* or scor* or quantif*) near3 (disease* or disorder* or infection* or ill* or morbidit* or mortalit* or sick* or unwell* or sign* or symptom* or complain* or (clinical near3 (manifestation* or feature* or finding* or aspect* or marker*)) or (presenting near3 (feature* or finding* or factor*)) or presentation* or (physical near3 (manifestation* or characteristic* or feature* or finding*))))))) </w:t>
            </w:r>
            <w:r w:rsidRPr="00542F63">
              <w:rPr>
                <w:rFonts w:cstheme="minorHAnsi"/>
                <w:color w:val="000000"/>
                <w:sz w:val="20"/>
                <w:szCs w:val="20"/>
              </w:rPr>
              <w:t>in dare, hta</w:t>
            </w:r>
          </w:p>
        </w:tc>
      </w:tr>
      <w:tr w:rsidR="00542F63" w:rsidRPr="00542F63" w14:paraId="72A015BF" w14:textId="77777777" w:rsidTr="00041D74">
        <w:tc>
          <w:tcPr>
            <w:tcW w:w="785" w:type="pct"/>
            <w:tcBorders>
              <w:top w:val="single" w:sz="6" w:space="0" w:color="FFFFFF"/>
              <w:bottom w:val="single" w:sz="6" w:space="0" w:color="FFFFFF"/>
              <w:right w:val="single" w:sz="6" w:space="0" w:color="FFFFFF"/>
            </w:tcBorders>
            <w:shd w:val="clear" w:color="auto" w:fill="E6E6E6"/>
            <w:vAlign w:val="center"/>
          </w:tcPr>
          <w:p w14:paraId="7714C801" w14:textId="77777777" w:rsidR="00542F63" w:rsidRPr="00542F63" w:rsidRDefault="00542F63" w:rsidP="00542F63">
            <w:pPr>
              <w:spacing w:before="40" w:after="20"/>
              <w:rPr>
                <w:rFonts w:eastAsia="Times New Roman" w:cstheme="minorHAnsi"/>
                <w:color w:val="0A0905"/>
                <w:sz w:val="20"/>
                <w:szCs w:val="20"/>
                <w:lang w:eastAsia="en-GB"/>
              </w:rPr>
            </w:pPr>
            <w:r w:rsidRPr="00542F63">
              <w:rPr>
                <w:rFonts w:eastAsia="Times New Roman" w:cstheme="minorHAnsi"/>
                <w:color w:val="0A0905"/>
                <w:sz w:val="20"/>
                <w:szCs w:val="20"/>
                <w:lang w:eastAsia="en-GB"/>
              </w:rPr>
              <w:t>#26</w:t>
            </w:r>
          </w:p>
        </w:tc>
        <w:tc>
          <w:tcPr>
            <w:tcW w:w="4215" w:type="pct"/>
            <w:tcBorders>
              <w:top w:val="single" w:sz="6" w:space="0" w:color="FFFFFF"/>
              <w:left w:val="single" w:sz="6" w:space="0" w:color="FFFFFF"/>
              <w:bottom w:val="single" w:sz="6" w:space="0" w:color="FFFFFF"/>
            </w:tcBorders>
            <w:shd w:val="clear" w:color="auto" w:fill="E6E6E6"/>
            <w:vAlign w:val="center"/>
          </w:tcPr>
          <w:p w14:paraId="7349D5E8" w14:textId="77777777" w:rsidR="00542F63" w:rsidRPr="00542F63" w:rsidRDefault="00542F63" w:rsidP="00542F63">
            <w:pPr>
              <w:spacing w:before="40" w:after="20"/>
              <w:rPr>
                <w:rFonts w:eastAsia="Times New Roman" w:cstheme="minorHAnsi"/>
                <w:color w:val="0A0905"/>
                <w:sz w:val="20"/>
                <w:szCs w:val="20"/>
                <w:lang w:eastAsia="en-GB"/>
              </w:rPr>
            </w:pPr>
            <w:r w:rsidRPr="00542F63">
              <w:rPr>
                <w:rFonts w:cstheme="minorHAnsi"/>
                <w:sz w:val="20"/>
                <w:szCs w:val="20"/>
              </w:rPr>
              <w:t>#17 or #18 or #20 or #21 or #22 or #23 or #24 or #25</w:t>
            </w:r>
          </w:p>
        </w:tc>
      </w:tr>
    </w:tbl>
    <w:p w14:paraId="026F32F5" w14:textId="77777777" w:rsidR="00542F63" w:rsidRPr="00542F63" w:rsidRDefault="00542F63" w:rsidP="00542F63">
      <w:pPr>
        <w:rPr>
          <w:b/>
        </w:rPr>
      </w:pPr>
    </w:p>
    <w:p w14:paraId="7F028A23" w14:textId="77777777" w:rsidR="00542F63" w:rsidRPr="00542F63" w:rsidRDefault="00542F63" w:rsidP="00542F63">
      <w:pPr>
        <w:rPr>
          <w:b/>
        </w:rPr>
      </w:pPr>
      <w:r w:rsidRPr="00542F63">
        <w:rPr>
          <w:b/>
        </w:rPr>
        <w:t>Health economic search</w:t>
      </w:r>
    </w:p>
    <w:p w14:paraId="1F7A5635" w14:textId="77777777" w:rsidR="00542F63" w:rsidRPr="00542F63" w:rsidRDefault="00542F63" w:rsidP="00542F63">
      <w:r w:rsidRPr="00542F63">
        <w:t>The search for this topic was last run on 5</w:t>
      </w:r>
      <w:r w:rsidRPr="00542F63">
        <w:rPr>
          <w:vertAlign w:val="superscript"/>
        </w:rPr>
        <w:t>th</w:t>
      </w:r>
      <w:r w:rsidRPr="00542F63">
        <w:t xml:space="preserve"> December 2019. </w:t>
      </w:r>
    </w:p>
    <w:p w14:paraId="3349F29E" w14:textId="77777777" w:rsidR="00542F63" w:rsidRPr="00542F63" w:rsidRDefault="00542F63" w:rsidP="00542F63">
      <w:r w:rsidRPr="00542F63">
        <w:rPr>
          <w:b/>
        </w:rPr>
        <w:lastRenderedPageBreak/>
        <w:t xml:space="preserve">Database: </w:t>
      </w:r>
      <w:r w:rsidRPr="00542F63">
        <w:t>Emcare,</w:t>
      </w:r>
      <w:r w:rsidRPr="00542F63">
        <w:rPr>
          <w:b/>
        </w:rPr>
        <w:t xml:space="preserve"> </w:t>
      </w:r>
      <w:r w:rsidRPr="00542F63">
        <w:t>Embase, Medline, Medline Ahead of Print and In-Process &amp; Other Non-Indexed Citations (global) – OVID [Multifile]</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1391"/>
        <w:gridCol w:w="7679"/>
      </w:tblGrid>
      <w:tr w:rsidR="00672A91" w:rsidRPr="00542F63" w14:paraId="6F142C3D" w14:textId="77777777" w:rsidTr="004255A5">
        <w:trPr>
          <w:tblHeader/>
        </w:trPr>
        <w:tc>
          <w:tcPr>
            <w:tcW w:w="767" w:type="pct"/>
            <w:shd w:val="clear" w:color="auto" w:fill="00B050"/>
            <w:vAlign w:val="bottom"/>
          </w:tcPr>
          <w:p w14:paraId="36ED5630" w14:textId="75ECC336" w:rsidR="00672A91" w:rsidRPr="00542F63" w:rsidRDefault="00672A91" w:rsidP="00672A91">
            <w:pPr>
              <w:spacing w:before="40" w:after="20"/>
              <w:rPr>
                <w:rFonts w:asciiTheme="majorHAnsi" w:hAnsiTheme="majorHAnsi" w:cstheme="majorHAnsi"/>
                <w:b/>
                <w:color w:val="000000"/>
                <w:sz w:val="20"/>
                <w:szCs w:val="20"/>
              </w:rPr>
            </w:pPr>
            <w:r w:rsidRPr="00BC5456">
              <w:rPr>
                <w:rFonts w:asciiTheme="majorHAnsi" w:hAnsiTheme="majorHAnsi" w:cstheme="majorHAnsi"/>
                <w:b/>
                <w:color w:val="000000"/>
                <w:sz w:val="20"/>
                <w:szCs w:val="20"/>
              </w:rPr>
              <w:t>#</w:t>
            </w:r>
          </w:p>
        </w:tc>
        <w:tc>
          <w:tcPr>
            <w:tcW w:w="4233" w:type="pct"/>
            <w:shd w:val="clear" w:color="auto" w:fill="00B050"/>
            <w:vAlign w:val="bottom"/>
          </w:tcPr>
          <w:p w14:paraId="4A105185" w14:textId="73833B61" w:rsidR="00672A91" w:rsidRPr="00542F63" w:rsidRDefault="00672A91" w:rsidP="00672A91">
            <w:pPr>
              <w:spacing w:before="40" w:after="20"/>
              <w:rPr>
                <w:rFonts w:asciiTheme="majorHAnsi" w:hAnsiTheme="majorHAnsi" w:cstheme="majorHAnsi"/>
                <w:b/>
                <w:color w:val="000000"/>
                <w:sz w:val="20"/>
                <w:szCs w:val="20"/>
              </w:rPr>
            </w:pPr>
            <w:r w:rsidRPr="00BC5456">
              <w:rPr>
                <w:rFonts w:asciiTheme="majorHAnsi" w:hAnsiTheme="majorHAnsi" w:cstheme="majorHAnsi"/>
                <w:b/>
                <w:color w:val="000000"/>
                <w:sz w:val="20"/>
                <w:szCs w:val="20"/>
              </w:rPr>
              <w:t>Search</w:t>
            </w:r>
          </w:p>
        </w:tc>
      </w:tr>
      <w:tr w:rsidR="00542F63" w:rsidRPr="00542F63" w14:paraId="729B1D32" w14:textId="77777777" w:rsidTr="00041D74">
        <w:tc>
          <w:tcPr>
            <w:tcW w:w="767" w:type="pct"/>
            <w:tcBorders>
              <w:top w:val="single" w:sz="6" w:space="0" w:color="FFFFFF"/>
              <w:bottom w:val="single" w:sz="6" w:space="0" w:color="FFFFFF"/>
              <w:right w:val="single" w:sz="6" w:space="0" w:color="FFFFFF"/>
            </w:tcBorders>
            <w:shd w:val="clear" w:color="auto" w:fill="E6E6E6"/>
          </w:tcPr>
          <w:p w14:paraId="73F20097"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1</w:t>
            </w:r>
          </w:p>
        </w:tc>
        <w:tc>
          <w:tcPr>
            <w:tcW w:w="4233" w:type="pct"/>
            <w:tcBorders>
              <w:top w:val="single" w:sz="6" w:space="0" w:color="FFFFFF"/>
              <w:left w:val="single" w:sz="6" w:space="0" w:color="FFFFFF"/>
              <w:bottom w:val="single" w:sz="6" w:space="0" w:color="FFFFFF"/>
            </w:tcBorders>
            <w:shd w:val="clear" w:color="auto" w:fill="E6E6E6"/>
          </w:tcPr>
          <w:p w14:paraId="260D985E"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puerperium/ or perinatal period/ or postnatal care/</w:t>
            </w:r>
          </w:p>
        </w:tc>
      </w:tr>
      <w:tr w:rsidR="00542F63" w:rsidRPr="00542F63" w14:paraId="41124E16" w14:textId="77777777" w:rsidTr="00041D74">
        <w:tc>
          <w:tcPr>
            <w:tcW w:w="767" w:type="pct"/>
            <w:tcBorders>
              <w:top w:val="single" w:sz="6" w:space="0" w:color="FFFFFF"/>
              <w:bottom w:val="single" w:sz="6" w:space="0" w:color="FFFFFF"/>
              <w:right w:val="single" w:sz="6" w:space="0" w:color="FFFFFF"/>
            </w:tcBorders>
            <w:shd w:val="clear" w:color="auto" w:fill="E6E6E6"/>
          </w:tcPr>
          <w:p w14:paraId="43BBF934"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2</w:t>
            </w:r>
          </w:p>
        </w:tc>
        <w:tc>
          <w:tcPr>
            <w:tcW w:w="4233" w:type="pct"/>
            <w:tcBorders>
              <w:top w:val="single" w:sz="6" w:space="0" w:color="FFFFFF"/>
              <w:left w:val="single" w:sz="6" w:space="0" w:color="FFFFFF"/>
              <w:bottom w:val="single" w:sz="6" w:space="0" w:color="FFFFFF"/>
            </w:tcBorders>
            <w:shd w:val="clear" w:color="auto" w:fill="E6E6E6"/>
          </w:tcPr>
          <w:p w14:paraId="1D542B6A"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1 use emczd, emcr</w:t>
            </w:r>
          </w:p>
        </w:tc>
      </w:tr>
      <w:tr w:rsidR="00542F63" w:rsidRPr="00542F63" w14:paraId="217E1873" w14:textId="77777777" w:rsidTr="00041D74">
        <w:tc>
          <w:tcPr>
            <w:tcW w:w="767" w:type="pct"/>
            <w:tcBorders>
              <w:top w:val="single" w:sz="6" w:space="0" w:color="FFFFFF"/>
              <w:bottom w:val="single" w:sz="6" w:space="0" w:color="FFFFFF"/>
              <w:right w:val="single" w:sz="6" w:space="0" w:color="FFFFFF"/>
            </w:tcBorders>
            <w:shd w:val="clear" w:color="auto" w:fill="E6E6E6"/>
          </w:tcPr>
          <w:p w14:paraId="764A6DE4"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3</w:t>
            </w:r>
          </w:p>
        </w:tc>
        <w:tc>
          <w:tcPr>
            <w:tcW w:w="4233" w:type="pct"/>
            <w:tcBorders>
              <w:top w:val="single" w:sz="6" w:space="0" w:color="FFFFFF"/>
              <w:left w:val="single" w:sz="6" w:space="0" w:color="FFFFFF"/>
              <w:bottom w:val="single" w:sz="6" w:space="0" w:color="FFFFFF"/>
            </w:tcBorders>
            <w:shd w:val="clear" w:color="auto" w:fill="E6E6E6"/>
          </w:tcPr>
          <w:p w14:paraId="2066C41C"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postpartum period/ or peripartum period/ or postnatal care/</w:t>
            </w:r>
          </w:p>
        </w:tc>
      </w:tr>
      <w:tr w:rsidR="00542F63" w:rsidRPr="00542F63" w14:paraId="38BA68AC" w14:textId="77777777" w:rsidTr="00041D74">
        <w:tc>
          <w:tcPr>
            <w:tcW w:w="767" w:type="pct"/>
            <w:tcBorders>
              <w:top w:val="single" w:sz="6" w:space="0" w:color="FFFFFF"/>
              <w:bottom w:val="single" w:sz="6" w:space="0" w:color="FFFFFF"/>
              <w:right w:val="single" w:sz="6" w:space="0" w:color="FFFFFF"/>
            </w:tcBorders>
            <w:shd w:val="clear" w:color="auto" w:fill="E6E6E6"/>
          </w:tcPr>
          <w:p w14:paraId="7D7CC90B"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4</w:t>
            </w:r>
          </w:p>
        </w:tc>
        <w:tc>
          <w:tcPr>
            <w:tcW w:w="4233" w:type="pct"/>
            <w:tcBorders>
              <w:top w:val="single" w:sz="6" w:space="0" w:color="FFFFFF"/>
              <w:left w:val="single" w:sz="6" w:space="0" w:color="FFFFFF"/>
              <w:bottom w:val="single" w:sz="6" w:space="0" w:color="FFFFFF"/>
            </w:tcBorders>
            <w:shd w:val="clear" w:color="auto" w:fill="E6E6E6"/>
          </w:tcPr>
          <w:p w14:paraId="37399FF6"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3 use ppez</w:t>
            </w:r>
          </w:p>
        </w:tc>
      </w:tr>
      <w:tr w:rsidR="00542F63" w:rsidRPr="00542F63" w14:paraId="5338B730" w14:textId="77777777" w:rsidTr="00041D74">
        <w:tc>
          <w:tcPr>
            <w:tcW w:w="767" w:type="pct"/>
            <w:tcBorders>
              <w:top w:val="single" w:sz="6" w:space="0" w:color="FFFFFF"/>
              <w:bottom w:val="single" w:sz="6" w:space="0" w:color="FFFFFF"/>
              <w:right w:val="single" w:sz="6" w:space="0" w:color="FFFFFF"/>
            </w:tcBorders>
            <w:shd w:val="clear" w:color="auto" w:fill="E6E6E6"/>
          </w:tcPr>
          <w:p w14:paraId="624E7330"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5</w:t>
            </w:r>
          </w:p>
        </w:tc>
        <w:tc>
          <w:tcPr>
            <w:tcW w:w="4233" w:type="pct"/>
            <w:tcBorders>
              <w:top w:val="single" w:sz="6" w:space="0" w:color="FFFFFF"/>
              <w:left w:val="single" w:sz="6" w:space="0" w:color="FFFFFF"/>
              <w:bottom w:val="single" w:sz="6" w:space="0" w:color="FFFFFF"/>
            </w:tcBorders>
            <w:shd w:val="clear" w:color="auto" w:fill="E6E6E6"/>
          </w:tcPr>
          <w:p w14:paraId="76A5D712"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(nullipara* or peri natal* or perinatal* or postbirth or post birth or postdelivery or post delivery or postnatal* or post natal* or postpartum* or post partum* or primipara* or puerpera* or puerperium* or ((after or follow*) adj2 birth*)).ti,ab.</w:t>
            </w:r>
          </w:p>
        </w:tc>
      </w:tr>
      <w:tr w:rsidR="00542F63" w:rsidRPr="00542F63" w14:paraId="4E72370F" w14:textId="77777777" w:rsidTr="00041D74">
        <w:tc>
          <w:tcPr>
            <w:tcW w:w="767" w:type="pct"/>
            <w:tcBorders>
              <w:top w:val="single" w:sz="6" w:space="0" w:color="FFFFFF"/>
              <w:bottom w:val="single" w:sz="6" w:space="0" w:color="FFFFFF"/>
              <w:right w:val="single" w:sz="6" w:space="0" w:color="FFFFFF"/>
            </w:tcBorders>
            <w:shd w:val="clear" w:color="auto" w:fill="E6E6E6"/>
          </w:tcPr>
          <w:p w14:paraId="41D88AC6"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6</w:t>
            </w:r>
          </w:p>
        </w:tc>
        <w:tc>
          <w:tcPr>
            <w:tcW w:w="4233" w:type="pct"/>
            <w:tcBorders>
              <w:top w:val="single" w:sz="6" w:space="0" w:color="FFFFFF"/>
              <w:left w:val="single" w:sz="6" w:space="0" w:color="FFFFFF"/>
              <w:bottom w:val="single" w:sz="6" w:space="0" w:color="FFFFFF"/>
            </w:tcBorders>
            <w:shd w:val="clear" w:color="auto" w:fill="E6E6E6"/>
          </w:tcPr>
          <w:p w14:paraId="2B509BB5"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or/2,4-5</w:t>
            </w:r>
          </w:p>
        </w:tc>
      </w:tr>
      <w:tr w:rsidR="00542F63" w:rsidRPr="00542F63" w14:paraId="18A61720" w14:textId="77777777" w:rsidTr="00041D74">
        <w:tc>
          <w:tcPr>
            <w:tcW w:w="767" w:type="pct"/>
            <w:tcBorders>
              <w:top w:val="single" w:sz="6" w:space="0" w:color="FFFFFF"/>
              <w:bottom w:val="single" w:sz="6" w:space="0" w:color="FFFFFF"/>
              <w:right w:val="single" w:sz="6" w:space="0" w:color="FFFFFF"/>
            </w:tcBorders>
            <w:shd w:val="clear" w:color="auto" w:fill="E6E6E6"/>
          </w:tcPr>
          <w:p w14:paraId="0EB71F28"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7</w:t>
            </w:r>
          </w:p>
        </w:tc>
        <w:tc>
          <w:tcPr>
            <w:tcW w:w="4233" w:type="pct"/>
            <w:tcBorders>
              <w:top w:val="single" w:sz="6" w:space="0" w:color="FFFFFF"/>
              <w:left w:val="single" w:sz="6" w:space="0" w:color="FFFFFF"/>
              <w:bottom w:val="single" w:sz="6" w:space="0" w:color="FFFFFF"/>
            </w:tcBorders>
            <w:shd w:val="clear" w:color="auto" w:fill="E6E6E6"/>
          </w:tcPr>
          <w:p w14:paraId="2232F9CE"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breast feeding/ or breast feeding education/ or lactation/</w:t>
            </w:r>
          </w:p>
        </w:tc>
      </w:tr>
      <w:tr w:rsidR="00542F63" w:rsidRPr="00542F63" w14:paraId="05F7FAF3" w14:textId="77777777" w:rsidTr="00041D74">
        <w:tc>
          <w:tcPr>
            <w:tcW w:w="767" w:type="pct"/>
            <w:tcBorders>
              <w:top w:val="single" w:sz="6" w:space="0" w:color="FFFFFF"/>
              <w:bottom w:val="single" w:sz="6" w:space="0" w:color="FFFFFF"/>
              <w:right w:val="single" w:sz="6" w:space="0" w:color="FFFFFF"/>
            </w:tcBorders>
            <w:shd w:val="clear" w:color="auto" w:fill="E6E6E6"/>
          </w:tcPr>
          <w:p w14:paraId="36D1DE73"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8</w:t>
            </w:r>
          </w:p>
        </w:tc>
        <w:tc>
          <w:tcPr>
            <w:tcW w:w="4233" w:type="pct"/>
            <w:tcBorders>
              <w:top w:val="single" w:sz="6" w:space="0" w:color="FFFFFF"/>
              <w:left w:val="single" w:sz="6" w:space="0" w:color="FFFFFF"/>
              <w:bottom w:val="single" w:sz="6" w:space="0" w:color="FFFFFF"/>
            </w:tcBorders>
            <w:shd w:val="clear" w:color="auto" w:fill="E6E6E6"/>
          </w:tcPr>
          <w:p w14:paraId="2C4FA19E"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7 use emczd, emcr</w:t>
            </w:r>
          </w:p>
        </w:tc>
      </w:tr>
      <w:tr w:rsidR="00542F63" w:rsidRPr="00542F63" w14:paraId="78A51FA5" w14:textId="77777777" w:rsidTr="00041D74">
        <w:tc>
          <w:tcPr>
            <w:tcW w:w="767" w:type="pct"/>
            <w:tcBorders>
              <w:top w:val="single" w:sz="6" w:space="0" w:color="FFFFFF"/>
              <w:bottom w:val="single" w:sz="6" w:space="0" w:color="FFFFFF"/>
              <w:right w:val="single" w:sz="6" w:space="0" w:color="FFFFFF"/>
            </w:tcBorders>
            <w:shd w:val="clear" w:color="auto" w:fill="E6E6E6"/>
          </w:tcPr>
          <w:p w14:paraId="1562F9DF"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9</w:t>
            </w:r>
          </w:p>
        </w:tc>
        <w:tc>
          <w:tcPr>
            <w:tcW w:w="4233" w:type="pct"/>
            <w:tcBorders>
              <w:top w:val="single" w:sz="6" w:space="0" w:color="FFFFFF"/>
              <w:left w:val="single" w:sz="6" w:space="0" w:color="FFFFFF"/>
              <w:bottom w:val="single" w:sz="6" w:space="0" w:color="FFFFFF"/>
            </w:tcBorders>
            <w:shd w:val="clear" w:color="auto" w:fill="E6E6E6"/>
          </w:tcPr>
          <w:p w14:paraId="11189F54"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exp breast feeding/ or lactation/</w:t>
            </w:r>
          </w:p>
        </w:tc>
      </w:tr>
      <w:tr w:rsidR="00542F63" w:rsidRPr="00542F63" w14:paraId="7623CEFE" w14:textId="77777777" w:rsidTr="00041D74">
        <w:tc>
          <w:tcPr>
            <w:tcW w:w="767" w:type="pct"/>
            <w:tcBorders>
              <w:top w:val="single" w:sz="6" w:space="0" w:color="FFFFFF"/>
              <w:bottom w:val="single" w:sz="6" w:space="0" w:color="FFFFFF"/>
              <w:right w:val="single" w:sz="6" w:space="0" w:color="FFFFFF"/>
            </w:tcBorders>
            <w:shd w:val="clear" w:color="auto" w:fill="E6E6E6"/>
          </w:tcPr>
          <w:p w14:paraId="71BBFDBE"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10</w:t>
            </w:r>
          </w:p>
        </w:tc>
        <w:tc>
          <w:tcPr>
            <w:tcW w:w="4233" w:type="pct"/>
            <w:tcBorders>
              <w:top w:val="single" w:sz="6" w:space="0" w:color="FFFFFF"/>
              <w:left w:val="single" w:sz="6" w:space="0" w:color="FFFFFF"/>
              <w:bottom w:val="single" w:sz="6" w:space="0" w:color="FFFFFF"/>
            </w:tcBorders>
            <w:shd w:val="clear" w:color="auto" w:fill="E6E6E6"/>
          </w:tcPr>
          <w:p w14:paraId="54024527"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9 use ppez</w:t>
            </w:r>
          </w:p>
        </w:tc>
      </w:tr>
      <w:tr w:rsidR="00542F63" w:rsidRPr="00542F63" w14:paraId="77977AD2" w14:textId="77777777" w:rsidTr="00041D74">
        <w:tc>
          <w:tcPr>
            <w:tcW w:w="767" w:type="pct"/>
            <w:tcBorders>
              <w:top w:val="single" w:sz="6" w:space="0" w:color="FFFFFF"/>
              <w:bottom w:val="single" w:sz="6" w:space="0" w:color="FFFFFF"/>
              <w:right w:val="single" w:sz="6" w:space="0" w:color="FFFFFF"/>
            </w:tcBorders>
            <w:shd w:val="clear" w:color="auto" w:fill="E6E6E6"/>
          </w:tcPr>
          <w:p w14:paraId="56C8E0B5"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11</w:t>
            </w:r>
          </w:p>
        </w:tc>
        <w:tc>
          <w:tcPr>
            <w:tcW w:w="4233" w:type="pct"/>
            <w:tcBorders>
              <w:top w:val="single" w:sz="6" w:space="0" w:color="FFFFFF"/>
              <w:left w:val="single" w:sz="6" w:space="0" w:color="FFFFFF"/>
              <w:bottom w:val="single" w:sz="6" w:space="0" w:color="FFFFFF"/>
            </w:tcBorders>
            <w:shd w:val="clear" w:color="auto" w:fill="E6E6E6"/>
          </w:tcPr>
          <w:p w14:paraId="73615219"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(breastfeed* or breast feed* or breastfed* or breastfeed* or breast fed or breastmilk or breast milk or expressed milk* or lactat* or (nursing adj (baby or infant* or mother* or neonate* or newborn*))).ti,ab.</w:t>
            </w:r>
          </w:p>
        </w:tc>
      </w:tr>
      <w:tr w:rsidR="00542F63" w:rsidRPr="00542F63" w14:paraId="02962E8C" w14:textId="77777777" w:rsidTr="00041D74">
        <w:tc>
          <w:tcPr>
            <w:tcW w:w="767" w:type="pct"/>
            <w:tcBorders>
              <w:top w:val="single" w:sz="6" w:space="0" w:color="FFFFFF"/>
              <w:bottom w:val="single" w:sz="6" w:space="0" w:color="FFFFFF"/>
              <w:right w:val="single" w:sz="6" w:space="0" w:color="FFFFFF"/>
            </w:tcBorders>
            <w:shd w:val="clear" w:color="auto" w:fill="E6E6E6"/>
          </w:tcPr>
          <w:p w14:paraId="094FC04E"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12</w:t>
            </w:r>
          </w:p>
        </w:tc>
        <w:tc>
          <w:tcPr>
            <w:tcW w:w="4233" w:type="pct"/>
            <w:tcBorders>
              <w:top w:val="single" w:sz="6" w:space="0" w:color="FFFFFF"/>
              <w:left w:val="single" w:sz="6" w:space="0" w:color="FFFFFF"/>
              <w:bottom w:val="single" w:sz="6" w:space="0" w:color="FFFFFF"/>
            </w:tcBorders>
            <w:shd w:val="clear" w:color="auto" w:fill="E6E6E6"/>
          </w:tcPr>
          <w:p w14:paraId="5391271C"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or/8,10-11</w:t>
            </w:r>
          </w:p>
        </w:tc>
      </w:tr>
      <w:tr w:rsidR="00542F63" w:rsidRPr="00542F63" w14:paraId="44E056C0" w14:textId="77777777" w:rsidTr="00041D74">
        <w:tc>
          <w:tcPr>
            <w:tcW w:w="767" w:type="pct"/>
            <w:tcBorders>
              <w:top w:val="single" w:sz="6" w:space="0" w:color="FFFFFF"/>
              <w:bottom w:val="single" w:sz="6" w:space="0" w:color="FFFFFF"/>
              <w:right w:val="single" w:sz="6" w:space="0" w:color="FFFFFF"/>
            </w:tcBorders>
            <w:shd w:val="clear" w:color="auto" w:fill="E6E6E6"/>
          </w:tcPr>
          <w:p w14:paraId="56846E60"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13</w:t>
            </w:r>
          </w:p>
        </w:tc>
        <w:tc>
          <w:tcPr>
            <w:tcW w:w="4233" w:type="pct"/>
            <w:tcBorders>
              <w:top w:val="single" w:sz="6" w:space="0" w:color="FFFFFF"/>
              <w:left w:val="single" w:sz="6" w:space="0" w:color="FFFFFF"/>
              <w:bottom w:val="single" w:sz="6" w:space="0" w:color="FFFFFF"/>
            </w:tcBorders>
            <w:shd w:val="clear" w:color="auto" w:fill="E6E6E6"/>
          </w:tcPr>
          <w:p w14:paraId="318B3797"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artificial food/ or bottle feeding/ or infant feeding/</w:t>
            </w:r>
          </w:p>
        </w:tc>
      </w:tr>
      <w:tr w:rsidR="00542F63" w:rsidRPr="00542F63" w14:paraId="121B3456" w14:textId="77777777" w:rsidTr="00041D74">
        <w:tc>
          <w:tcPr>
            <w:tcW w:w="767" w:type="pct"/>
            <w:tcBorders>
              <w:top w:val="single" w:sz="6" w:space="0" w:color="FFFFFF"/>
              <w:bottom w:val="single" w:sz="6" w:space="0" w:color="FFFFFF"/>
              <w:right w:val="single" w:sz="6" w:space="0" w:color="FFFFFF"/>
            </w:tcBorders>
            <w:shd w:val="clear" w:color="auto" w:fill="E6E6E6"/>
          </w:tcPr>
          <w:p w14:paraId="6D6CD4BF"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14</w:t>
            </w:r>
          </w:p>
        </w:tc>
        <w:tc>
          <w:tcPr>
            <w:tcW w:w="4233" w:type="pct"/>
            <w:tcBorders>
              <w:top w:val="single" w:sz="6" w:space="0" w:color="FFFFFF"/>
              <w:left w:val="single" w:sz="6" w:space="0" w:color="FFFFFF"/>
              <w:bottom w:val="single" w:sz="6" w:space="0" w:color="FFFFFF"/>
            </w:tcBorders>
            <w:shd w:val="clear" w:color="auto" w:fill="E6E6E6"/>
          </w:tcPr>
          <w:p w14:paraId="032A8ACB"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13 use emczd, emcr</w:t>
            </w:r>
          </w:p>
        </w:tc>
      </w:tr>
      <w:tr w:rsidR="00542F63" w:rsidRPr="00542F63" w14:paraId="35D19F23" w14:textId="77777777" w:rsidTr="00041D74">
        <w:tc>
          <w:tcPr>
            <w:tcW w:w="767" w:type="pct"/>
            <w:tcBorders>
              <w:top w:val="single" w:sz="6" w:space="0" w:color="FFFFFF"/>
              <w:bottom w:val="single" w:sz="6" w:space="0" w:color="FFFFFF"/>
              <w:right w:val="single" w:sz="6" w:space="0" w:color="FFFFFF"/>
            </w:tcBorders>
            <w:shd w:val="clear" w:color="auto" w:fill="E6E6E6"/>
          </w:tcPr>
          <w:p w14:paraId="38B38FA0"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15</w:t>
            </w:r>
          </w:p>
        </w:tc>
        <w:tc>
          <w:tcPr>
            <w:tcW w:w="4233" w:type="pct"/>
            <w:tcBorders>
              <w:top w:val="single" w:sz="6" w:space="0" w:color="FFFFFF"/>
              <w:left w:val="single" w:sz="6" w:space="0" w:color="FFFFFF"/>
              <w:bottom w:val="single" w:sz="6" w:space="0" w:color="FFFFFF"/>
            </w:tcBorders>
            <w:shd w:val="clear" w:color="auto" w:fill="E6E6E6"/>
          </w:tcPr>
          <w:p w14:paraId="5B99C96F"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bottle feeding/ or infant formula/</w:t>
            </w:r>
          </w:p>
        </w:tc>
      </w:tr>
      <w:tr w:rsidR="00542F63" w:rsidRPr="00542F63" w14:paraId="2508E287" w14:textId="77777777" w:rsidTr="00041D74">
        <w:tc>
          <w:tcPr>
            <w:tcW w:w="767" w:type="pct"/>
            <w:tcBorders>
              <w:top w:val="single" w:sz="6" w:space="0" w:color="FFFFFF"/>
              <w:bottom w:val="single" w:sz="6" w:space="0" w:color="FFFFFF"/>
              <w:right w:val="single" w:sz="6" w:space="0" w:color="FFFFFF"/>
            </w:tcBorders>
            <w:shd w:val="clear" w:color="auto" w:fill="E6E6E6"/>
          </w:tcPr>
          <w:p w14:paraId="45D2C633"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16</w:t>
            </w:r>
          </w:p>
        </w:tc>
        <w:tc>
          <w:tcPr>
            <w:tcW w:w="4233" w:type="pct"/>
            <w:tcBorders>
              <w:top w:val="single" w:sz="6" w:space="0" w:color="FFFFFF"/>
              <w:left w:val="single" w:sz="6" w:space="0" w:color="FFFFFF"/>
              <w:bottom w:val="single" w:sz="6" w:space="0" w:color="FFFFFF"/>
            </w:tcBorders>
            <w:shd w:val="clear" w:color="auto" w:fill="E6E6E6"/>
          </w:tcPr>
          <w:p w14:paraId="420A6D1E"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15 use ppez</w:t>
            </w:r>
          </w:p>
        </w:tc>
      </w:tr>
      <w:tr w:rsidR="00542F63" w:rsidRPr="00542F63" w14:paraId="09790322" w14:textId="77777777" w:rsidTr="00041D74">
        <w:tc>
          <w:tcPr>
            <w:tcW w:w="767" w:type="pct"/>
            <w:tcBorders>
              <w:top w:val="single" w:sz="6" w:space="0" w:color="FFFFFF"/>
              <w:bottom w:val="single" w:sz="6" w:space="0" w:color="FFFFFF"/>
              <w:right w:val="single" w:sz="6" w:space="0" w:color="FFFFFF"/>
            </w:tcBorders>
            <w:shd w:val="clear" w:color="auto" w:fill="E6E6E6"/>
          </w:tcPr>
          <w:p w14:paraId="60E72B95"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17</w:t>
            </w:r>
          </w:p>
        </w:tc>
        <w:tc>
          <w:tcPr>
            <w:tcW w:w="4233" w:type="pct"/>
            <w:tcBorders>
              <w:top w:val="single" w:sz="6" w:space="0" w:color="FFFFFF"/>
              <w:left w:val="single" w:sz="6" w:space="0" w:color="FFFFFF"/>
              <w:bottom w:val="single" w:sz="6" w:space="0" w:color="FFFFFF"/>
            </w:tcBorders>
            <w:shd w:val="clear" w:color="auto" w:fill="E6E6E6"/>
          </w:tcPr>
          <w:p w14:paraId="1F7FEB77"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(((bottle or formula or synthetic) adj2 (artificial or fed or feed* or infant* or milk*)) or (artificial adj (formula or milk)) or bottlefed or bottlefeed or cup feeding or (milk adj2 (substitut* or supplement*)) or ((infant or milk or water or glucose or dextrose or formula) adj supplement) or formula supplement* or supplement feed or milk feed or ((baby or babies or infant* or neonate* or newborn*) adj (formula* or milk)) or formulafeed or formulated or (milk adj2 powder*) or hydrolyzed formula* or (((feeding or baby or infant) adj bottle*) or infant feeding or bottle nipple* or milk pump*)).ti,ab.</w:t>
            </w:r>
          </w:p>
        </w:tc>
      </w:tr>
      <w:tr w:rsidR="00542F63" w:rsidRPr="00542F63" w14:paraId="27D8D45A" w14:textId="77777777" w:rsidTr="00041D74">
        <w:tc>
          <w:tcPr>
            <w:tcW w:w="767" w:type="pct"/>
            <w:tcBorders>
              <w:top w:val="single" w:sz="6" w:space="0" w:color="FFFFFF"/>
              <w:bottom w:val="single" w:sz="6" w:space="0" w:color="FFFFFF"/>
              <w:right w:val="single" w:sz="6" w:space="0" w:color="FFFFFF"/>
            </w:tcBorders>
            <w:shd w:val="clear" w:color="auto" w:fill="E6E6E6"/>
          </w:tcPr>
          <w:p w14:paraId="0279ED19"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18</w:t>
            </w:r>
          </w:p>
        </w:tc>
        <w:tc>
          <w:tcPr>
            <w:tcW w:w="4233" w:type="pct"/>
            <w:tcBorders>
              <w:top w:val="single" w:sz="6" w:space="0" w:color="FFFFFF"/>
              <w:left w:val="single" w:sz="6" w:space="0" w:color="FFFFFF"/>
              <w:bottom w:val="single" w:sz="6" w:space="0" w:color="FFFFFF"/>
            </w:tcBorders>
            <w:shd w:val="clear" w:color="auto" w:fill="E6E6E6"/>
          </w:tcPr>
          <w:p w14:paraId="1A897EF9"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or/14,16-17</w:t>
            </w:r>
          </w:p>
        </w:tc>
      </w:tr>
      <w:tr w:rsidR="00542F63" w:rsidRPr="00542F63" w14:paraId="28096DE3" w14:textId="77777777" w:rsidTr="00041D74">
        <w:tc>
          <w:tcPr>
            <w:tcW w:w="767" w:type="pct"/>
            <w:tcBorders>
              <w:top w:val="single" w:sz="6" w:space="0" w:color="FFFFFF"/>
              <w:bottom w:val="single" w:sz="6" w:space="0" w:color="FFFFFF"/>
              <w:right w:val="single" w:sz="6" w:space="0" w:color="FFFFFF"/>
            </w:tcBorders>
            <w:shd w:val="clear" w:color="auto" w:fill="E6E6E6"/>
          </w:tcPr>
          <w:p w14:paraId="44574C86"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19</w:t>
            </w:r>
          </w:p>
        </w:tc>
        <w:tc>
          <w:tcPr>
            <w:tcW w:w="4233" w:type="pct"/>
            <w:tcBorders>
              <w:top w:val="single" w:sz="6" w:space="0" w:color="FFFFFF"/>
              <w:left w:val="single" w:sz="6" w:space="0" w:color="FFFFFF"/>
              <w:bottom w:val="single" w:sz="6" w:space="0" w:color="FFFFFF"/>
            </w:tcBorders>
            <w:shd w:val="clear" w:color="auto" w:fill="E6E6E6"/>
          </w:tcPr>
          <w:p w14:paraId="641F83A0"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or/6,12,18</w:t>
            </w:r>
          </w:p>
        </w:tc>
      </w:tr>
      <w:tr w:rsidR="00542F63" w:rsidRPr="00542F63" w14:paraId="38228255" w14:textId="77777777" w:rsidTr="00041D74">
        <w:tc>
          <w:tcPr>
            <w:tcW w:w="767" w:type="pct"/>
            <w:tcBorders>
              <w:top w:val="single" w:sz="6" w:space="0" w:color="FFFFFF"/>
              <w:bottom w:val="single" w:sz="6" w:space="0" w:color="FFFFFF"/>
              <w:right w:val="single" w:sz="6" w:space="0" w:color="FFFFFF"/>
            </w:tcBorders>
            <w:shd w:val="clear" w:color="auto" w:fill="E6E6E6"/>
          </w:tcPr>
          <w:p w14:paraId="0CC9725D"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20</w:t>
            </w:r>
          </w:p>
        </w:tc>
        <w:tc>
          <w:tcPr>
            <w:tcW w:w="4233" w:type="pct"/>
            <w:tcBorders>
              <w:top w:val="single" w:sz="6" w:space="0" w:color="FFFFFF"/>
              <w:left w:val="single" w:sz="6" w:space="0" w:color="FFFFFF"/>
              <w:bottom w:val="single" w:sz="6" w:space="0" w:color="FFFFFF"/>
            </w:tcBorders>
            <w:shd w:val="clear" w:color="auto" w:fill="E6E6E6"/>
          </w:tcPr>
          <w:p w14:paraId="2735058C"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 xml:space="preserve">budget/ or exp economic evaluation/ or exp fee/ or funding/ or exp health care cost/ or health economics/ </w:t>
            </w:r>
          </w:p>
        </w:tc>
      </w:tr>
      <w:tr w:rsidR="00542F63" w:rsidRPr="00542F63" w14:paraId="62237064" w14:textId="77777777" w:rsidTr="00041D74">
        <w:tc>
          <w:tcPr>
            <w:tcW w:w="767" w:type="pct"/>
            <w:tcBorders>
              <w:top w:val="single" w:sz="6" w:space="0" w:color="FFFFFF"/>
              <w:bottom w:val="single" w:sz="6" w:space="0" w:color="FFFFFF"/>
              <w:right w:val="single" w:sz="6" w:space="0" w:color="FFFFFF"/>
            </w:tcBorders>
            <w:shd w:val="clear" w:color="auto" w:fill="E6E6E6"/>
          </w:tcPr>
          <w:p w14:paraId="1EEED2BE"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21</w:t>
            </w:r>
          </w:p>
        </w:tc>
        <w:tc>
          <w:tcPr>
            <w:tcW w:w="4233" w:type="pct"/>
            <w:tcBorders>
              <w:top w:val="single" w:sz="6" w:space="0" w:color="FFFFFF"/>
              <w:left w:val="single" w:sz="6" w:space="0" w:color="FFFFFF"/>
              <w:bottom w:val="single" w:sz="6" w:space="0" w:color="FFFFFF"/>
            </w:tcBorders>
            <w:shd w:val="clear" w:color="auto" w:fill="E6E6E6"/>
          </w:tcPr>
          <w:p w14:paraId="4B179106"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20 use emczd, emcr</w:t>
            </w:r>
          </w:p>
        </w:tc>
      </w:tr>
      <w:tr w:rsidR="00542F63" w:rsidRPr="00542F63" w14:paraId="19935DD3" w14:textId="77777777" w:rsidTr="00041D74">
        <w:tc>
          <w:tcPr>
            <w:tcW w:w="767" w:type="pct"/>
            <w:tcBorders>
              <w:top w:val="single" w:sz="6" w:space="0" w:color="FFFFFF"/>
              <w:bottom w:val="single" w:sz="6" w:space="0" w:color="FFFFFF"/>
              <w:right w:val="single" w:sz="6" w:space="0" w:color="FFFFFF"/>
            </w:tcBorders>
            <w:shd w:val="clear" w:color="auto" w:fill="E6E6E6"/>
          </w:tcPr>
          <w:p w14:paraId="049B84AC"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22</w:t>
            </w:r>
          </w:p>
        </w:tc>
        <w:tc>
          <w:tcPr>
            <w:tcW w:w="4233" w:type="pct"/>
            <w:tcBorders>
              <w:top w:val="single" w:sz="6" w:space="0" w:color="FFFFFF"/>
              <w:left w:val="single" w:sz="6" w:space="0" w:color="FFFFFF"/>
              <w:bottom w:val="single" w:sz="6" w:space="0" w:color="FFFFFF"/>
            </w:tcBorders>
            <w:shd w:val="clear" w:color="auto" w:fill="E6E6E6"/>
          </w:tcPr>
          <w:p w14:paraId="5D3D73E1"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 xml:space="preserve">exp budgets/ or exp "costs and cost analysis"/ or economics/ or exp economics, hospital/ or exp economics, medical/ or economics, nursing/ or economics, pharmaceutical/ or exp "fees and charges"/ or value of life/ </w:t>
            </w:r>
          </w:p>
        </w:tc>
      </w:tr>
      <w:tr w:rsidR="00542F63" w:rsidRPr="00542F63" w14:paraId="4C1B84AF" w14:textId="77777777" w:rsidTr="00041D74">
        <w:tc>
          <w:tcPr>
            <w:tcW w:w="767" w:type="pct"/>
            <w:tcBorders>
              <w:top w:val="single" w:sz="6" w:space="0" w:color="FFFFFF"/>
              <w:bottom w:val="single" w:sz="6" w:space="0" w:color="FFFFFF"/>
              <w:right w:val="single" w:sz="6" w:space="0" w:color="FFFFFF"/>
            </w:tcBorders>
            <w:shd w:val="clear" w:color="auto" w:fill="E6E6E6"/>
          </w:tcPr>
          <w:p w14:paraId="45832E62"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23</w:t>
            </w:r>
          </w:p>
        </w:tc>
        <w:tc>
          <w:tcPr>
            <w:tcW w:w="4233" w:type="pct"/>
            <w:tcBorders>
              <w:top w:val="single" w:sz="6" w:space="0" w:color="FFFFFF"/>
              <w:left w:val="single" w:sz="6" w:space="0" w:color="FFFFFF"/>
              <w:bottom w:val="single" w:sz="6" w:space="0" w:color="FFFFFF"/>
            </w:tcBorders>
            <w:shd w:val="clear" w:color="auto" w:fill="E6E6E6"/>
          </w:tcPr>
          <w:p w14:paraId="5497516C"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22 use ppez</w:t>
            </w:r>
          </w:p>
        </w:tc>
      </w:tr>
      <w:tr w:rsidR="00542F63" w:rsidRPr="00542F63" w14:paraId="7FBF7982" w14:textId="77777777" w:rsidTr="00041D74">
        <w:tc>
          <w:tcPr>
            <w:tcW w:w="767" w:type="pct"/>
            <w:tcBorders>
              <w:top w:val="single" w:sz="6" w:space="0" w:color="FFFFFF"/>
              <w:bottom w:val="single" w:sz="6" w:space="0" w:color="FFFFFF"/>
              <w:right w:val="single" w:sz="6" w:space="0" w:color="FFFFFF"/>
            </w:tcBorders>
            <w:shd w:val="clear" w:color="auto" w:fill="E6E6E6"/>
          </w:tcPr>
          <w:p w14:paraId="56BE0F5B"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24</w:t>
            </w:r>
          </w:p>
        </w:tc>
        <w:tc>
          <w:tcPr>
            <w:tcW w:w="4233" w:type="pct"/>
            <w:tcBorders>
              <w:top w:val="single" w:sz="6" w:space="0" w:color="FFFFFF"/>
              <w:left w:val="single" w:sz="6" w:space="0" w:color="FFFFFF"/>
              <w:bottom w:val="single" w:sz="6" w:space="0" w:color="FFFFFF"/>
            </w:tcBorders>
            <w:shd w:val="clear" w:color="auto" w:fill="E6E6E6"/>
          </w:tcPr>
          <w:p w14:paraId="545FF178"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budget*.ti,ab. or cost*.ti. or (economic* or pharmaco?economic*).ti. or (price* or pricing*).ti,ab. or (cost* adj2 (effective* or utilit* or benefit* or minimi* or unit* or estimat* or variable*)).ab. or (financ* or fee or fees).ti,ab. or (value adj2 (money or monetary)).ti,ab.</w:t>
            </w:r>
          </w:p>
        </w:tc>
      </w:tr>
      <w:tr w:rsidR="00542F63" w:rsidRPr="00542F63" w14:paraId="27241E0A" w14:textId="77777777" w:rsidTr="00041D74">
        <w:tc>
          <w:tcPr>
            <w:tcW w:w="767" w:type="pct"/>
            <w:tcBorders>
              <w:top w:val="single" w:sz="6" w:space="0" w:color="FFFFFF"/>
              <w:bottom w:val="single" w:sz="6" w:space="0" w:color="FFFFFF"/>
              <w:right w:val="single" w:sz="6" w:space="0" w:color="FFFFFF"/>
            </w:tcBorders>
            <w:shd w:val="clear" w:color="auto" w:fill="E6E6E6"/>
          </w:tcPr>
          <w:p w14:paraId="6FA56629"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25</w:t>
            </w:r>
          </w:p>
        </w:tc>
        <w:tc>
          <w:tcPr>
            <w:tcW w:w="4233" w:type="pct"/>
            <w:tcBorders>
              <w:top w:val="single" w:sz="6" w:space="0" w:color="FFFFFF"/>
              <w:left w:val="single" w:sz="6" w:space="0" w:color="FFFFFF"/>
              <w:bottom w:val="single" w:sz="6" w:space="0" w:color="FFFFFF"/>
            </w:tcBorders>
            <w:shd w:val="clear" w:color="auto" w:fill="E6E6E6"/>
          </w:tcPr>
          <w:p w14:paraId="374D2F80"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or/21,23-24</w:t>
            </w:r>
          </w:p>
        </w:tc>
      </w:tr>
      <w:tr w:rsidR="00542F63" w:rsidRPr="00542F63" w14:paraId="62AE0399" w14:textId="77777777" w:rsidTr="00041D74">
        <w:tc>
          <w:tcPr>
            <w:tcW w:w="767" w:type="pct"/>
            <w:tcBorders>
              <w:top w:val="single" w:sz="6" w:space="0" w:color="FFFFFF"/>
              <w:bottom w:val="single" w:sz="6" w:space="0" w:color="FFFFFF"/>
              <w:right w:val="single" w:sz="6" w:space="0" w:color="FFFFFF"/>
            </w:tcBorders>
            <w:shd w:val="clear" w:color="auto" w:fill="E6E6E6"/>
          </w:tcPr>
          <w:p w14:paraId="2FA1259F"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26</w:t>
            </w:r>
          </w:p>
        </w:tc>
        <w:tc>
          <w:tcPr>
            <w:tcW w:w="4233" w:type="pct"/>
            <w:tcBorders>
              <w:top w:val="single" w:sz="6" w:space="0" w:color="FFFFFF"/>
              <w:left w:val="single" w:sz="6" w:space="0" w:color="FFFFFF"/>
              <w:bottom w:val="single" w:sz="6" w:space="0" w:color="FFFFFF"/>
            </w:tcBorders>
            <w:shd w:val="clear" w:color="auto" w:fill="E6E6E6"/>
          </w:tcPr>
          <w:p w14:paraId="542D233F"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 xml:space="preserve">economic model/ or quality adjusted life year/ or "quality of life index"/ </w:t>
            </w:r>
          </w:p>
        </w:tc>
      </w:tr>
      <w:tr w:rsidR="00542F63" w:rsidRPr="00542F63" w14:paraId="2BAE694E" w14:textId="77777777" w:rsidTr="00041D74">
        <w:tc>
          <w:tcPr>
            <w:tcW w:w="767" w:type="pct"/>
            <w:tcBorders>
              <w:top w:val="single" w:sz="6" w:space="0" w:color="FFFFFF"/>
              <w:bottom w:val="single" w:sz="6" w:space="0" w:color="FFFFFF"/>
              <w:right w:val="single" w:sz="6" w:space="0" w:color="FFFFFF"/>
            </w:tcBorders>
            <w:shd w:val="clear" w:color="auto" w:fill="E6E6E6"/>
          </w:tcPr>
          <w:p w14:paraId="48CCEB02"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27</w:t>
            </w:r>
          </w:p>
        </w:tc>
        <w:tc>
          <w:tcPr>
            <w:tcW w:w="4233" w:type="pct"/>
            <w:tcBorders>
              <w:top w:val="single" w:sz="6" w:space="0" w:color="FFFFFF"/>
              <w:left w:val="single" w:sz="6" w:space="0" w:color="FFFFFF"/>
              <w:bottom w:val="single" w:sz="6" w:space="0" w:color="FFFFFF"/>
            </w:tcBorders>
            <w:shd w:val="clear" w:color="auto" w:fill="E6E6E6"/>
          </w:tcPr>
          <w:p w14:paraId="7860912D"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(cost-benefit analysis.sh. and (cost-effectiveness ratio* and (perspective* or life expectanc*)).tw.)</w:t>
            </w:r>
          </w:p>
        </w:tc>
      </w:tr>
      <w:tr w:rsidR="00542F63" w:rsidRPr="00542F63" w14:paraId="41278129" w14:textId="77777777" w:rsidTr="00041D74">
        <w:tc>
          <w:tcPr>
            <w:tcW w:w="767" w:type="pct"/>
            <w:tcBorders>
              <w:top w:val="single" w:sz="6" w:space="0" w:color="FFFFFF"/>
              <w:bottom w:val="single" w:sz="6" w:space="0" w:color="FFFFFF"/>
              <w:right w:val="single" w:sz="6" w:space="0" w:color="FFFFFF"/>
            </w:tcBorders>
            <w:shd w:val="clear" w:color="auto" w:fill="E6E6E6"/>
          </w:tcPr>
          <w:p w14:paraId="5D0A95D9"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lastRenderedPageBreak/>
              <w:t>28</w:t>
            </w:r>
          </w:p>
        </w:tc>
        <w:tc>
          <w:tcPr>
            <w:tcW w:w="4233" w:type="pct"/>
            <w:tcBorders>
              <w:top w:val="single" w:sz="6" w:space="0" w:color="FFFFFF"/>
              <w:left w:val="single" w:sz="6" w:space="0" w:color="FFFFFF"/>
              <w:bottom w:val="single" w:sz="6" w:space="0" w:color="FFFFFF"/>
            </w:tcBorders>
            <w:shd w:val="clear" w:color="auto" w:fill="E6E6E6"/>
          </w:tcPr>
          <w:p w14:paraId="7A238EBA"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((quality of life or qol).tw. and cost benefit analysis.sh. )</w:t>
            </w:r>
          </w:p>
        </w:tc>
      </w:tr>
      <w:tr w:rsidR="00542F63" w:rsidRPr="00542F63" w14:paraId="2DBD412E" w14:textId="77777777" w:rsidTr="00041D74">
        <w:tc>
          <w:tcPr>
            <w:tcW w:w="767" w:type="pct"/>
            <w:tcBorders>
              <w:top w:val="single" w:sz="6" w:space="0" w:color="FFFFFF"/>
              <w:bottom w:val="single" w:sz="6" w:space="0" w:color="FFFFFF"/>
              <w:right w:val="single" w:sz="6" w:space="0" w:color="FFFFFF"/>
            </w:tcBorders>
            <w:shd w:val="clear" w:color="auto" w:fill="E6E6E6"/>
          </w:tcPr>
          <w:p w14:paraId="2392EB05"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29</w:t>
            </w:r>
          </w:p>
        </w:tc>
        <w:tc>
          <w:tcPr>
            <w:tcW w:w="4233" w:type="pct"/>
            <w:tcBorders>
              <w:top w:val="single" w:sz="6" w:space="0" w:color="FFFFFF"/>
              <w:left w:val="single" w:sz="6" w:space="0" w:color="FFFFFF"/>
              <w:bottom w:val="single" w:sz="6" w:space="0" w:color="FFFFFF"/>
            </w:tcBorders>
            <w:shd w:val="clear" w:color="auto" w:fill="E6E6E6"/>
          </w:tcPr>
          <w:p w14:paraId="564EF296"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or/26-28 use emczd, emcr</w:t>
            </w:r>
          </w:p>
        </w:tc>
      </w:tr>
      <w:tr w:rsidR="00542F63" w:rsidRPr="00542F63" w14:paraId="6CF4C2F7" w14:textId="77777777" w:rsidTr="00041D74">
        <w:tc>
          <w:tcPr>
            <w:tcW w:w="767" w:type="pct"/>
            <w:tcBorders>
              <w:top w:val="single" w:sz="6" w:space="0" w:color="FFFFFF"/>
              <w:bottom w:val="single" w:sz="6" w:space="0" w:color="FFFFFF"/>
              <w:right w:val="single" w:sz="6" w:space="0" w:color="FFFFFF"/>
            </w:tcBorders>
            <w:shd w:val="clear" w:color="auto" w:fill="E6E6E6"/>
          </w:tcPr>
          <w:p w14:paraId="507A4FA3"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30</w:t>
            </w:r>
          </w:p>
        </w:tc>
        <w:tc>
          <w:tcPr>
            <w:tcW w:w="4233" w:type="pct"/>
            <w:tcBorders>
              <w:top w:val="single" w:sz="6" w:space="0" w:color="FFFFFF"/>
              <w:left w:val="single" w:sz="6" w:space="0" w:color="FFFFFF"/>
              <w:bottom w:val="single" w:sz="6" w:space="0" w:color="FFFFFF"/>
            </w:tcBorders>
            <w:shd w:val="clear" w:color="auto" w:fill="E6E6E6"/>
          </w:tcPr>
          <w:p w14:paraId="7F4DF674"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 xml:space="preserve">models, economic/ or quality-adjusted life years/ </w:t>
            </w:r>
          </w:p>
        </w:tc>
      </w:tr>
      <w:tr w:rsidR="00542F63" w:rsidRPr="00542F63" w14:paraId="25C06812" w14:textId="77777777" w:rsidTr="00041D74">
        <w:tc>
          <w:tcPr>
            <w:tcW w:w="767" w:type="pct"/>
            <w:tcBorders>
              <w:top w:val="single" w:sz="6" w:space="0" w:color="FFFFFF"/>
              <w:bottom w:val="single" w:sz="6" w:space="0" w:color="FFFFFF"/>
              <w:right w:val="single" w:sz="6" w:space="0" w:color="FFFFFF"/>
            </w:tcBorders>
            <w:shd w:val="clear" w:color="auto" w:fill="E6E6E6"/>
          </w:tcPr>
          <w:p w14:paraId="04E85D45"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31</w:t>
            </w:r>
          </w:p>
        </w:tc>
        <w:tc>
          <w:tcPr>
            <w:tcW w:w="4233" w:type="pct"/>
            <w:tcBorders>
              <w:top w:val="single" w:sz="6" w:space="0" w:color="FFFFFF"/>
              <w:left w:val="single" w:sz="6" w:space="0" w:color="FFFFFF"/>
              <w:bottom w:val="single" w:sz="6" w:space="0" w:color="FFFFFF"/>
            </w:tcBorders>
            <w:shd w:val="clear" w:color="auto" w:fill="E6E6E6"/>
          </w:tcPr>
          <w:p w14:paraId="614EC3F5"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(cost-benefit analysis.sh. and (cost-effectiveness ratio* and (perspective* or life expectanc*)).tw.)</w:t>
            </w:r>
          </w:p>
        </w:tc>
      </w:tr>
      <w:tr w:rsidR="00542F63" w:rsidRPr="00542F63" w14:paraId="24FCF36E" w14:textId="77777777" w:rsidTr="00041D74">
        <w:tc>
          <w:tcPr>
            <w:tcW w:w="767" w:type="pct"/>
            <w:tcBorders>
              <w:top w:val="single" w:sz="6" w:space="0" w:color="FFFFFF"/>
              <w:bottom w:val="single" w:sz="6" w:space="0" w:color="FFFFFF"/>
              <w:right w:val="single" w:sz="6" w:space="0" w:color="FFFFFF"/>
            </w:tcBorders>
            <w:shd w:val="clear" w:color="auto" w:fill="E6E6E6"/>
          </w:tcPr>
          <w:p w14:paraId="61653AC0"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32</w:t>
            </w:r>
          </w:p>
        </w:tc>
        <w:tc>
          <w:tcPr>
            <w:tcW w:w="4233" w:type="pct"/>
            <w:tcBorders>
              <w:top w:val="single" w:sz="6" w:space="0" w:color="FFFFFF"/>
              <w:left w:val="single" w:sz="6" w:space="0" w:color="FFFFFF"/>
              <w:bottom w:val="single" w:sz="6" w:space="0" w:color="FFFFFF"/>
            </w:tcBorders>
            <w:shd w:val="clear" w:color="auto" w:fill="E6E6E6"/>
          </w:tcPr>
          <w:p w14:paraId="038BCB25"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((quality of life or qol).tw. and cost-benefit analysis.sh. )</w:t>
            </w:r>
          </w:p>
        </w:tc>
      </w:tr>
      <w:tr w:rsidR="00542F63" w:rsidRPr="00542F63" w14:paraId="3472ECCE" w14:textId="77777777" w:rsidTr="00041D74">
        <w:tc>
          <w:tcPr>
            <w:tcW w:w="767" w:type="pct"/>
            <w:tcBorders>
              <w:top w:val="single" w:sz="6" w:space="0" w:color="FFFFFF"/>
              <w:bottom w:val="single" w:sz="6" w:space="0" w:color="FFFFFF"/>
              <w:right w:val="single" w:sz="6" w:space="0" w:color="FFFFFF"/>
            </w:tcBorders>
            <w:shd w:val="clear" w:color="auto" w:fill="E6E6E6"/>
          </w:tcPr>
          <w:p w14:paraId="17138427"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33</w:t>
            </w:r>
          </w:p>
        </w:tc>
        <w:tc>
          <w:tcPr>
            <w:tcW w:w="4233" w:type="pct"/>
            <w:tcBorders>
              <w:top w:val="single" w:sz="6" w:space="0" w:color="FFFFFF"/>
              <w:left w:val="single" w:sz="6" w:space="0" w:color="FFFFFF"/>
              <w:bottom w:val="single" w:sz="6" w:space="0" w:color="FFFFFF"/>
            </w:tcBorders>
            <w:shd w:val="clear" w:color="auto" w:fill="E6E6E6"/>
          </w:tcPr>
          <w:p w14:paraId="62C180B1"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or/30-32 use ppez</w:t>
            </w:r>
          </w:p>
        </w:tc>
      </w:tr>
      <w:tr w:rsidR="00542F63" w:rsidRPr="00542F63" w14:paraId="3694AE92" w14:textId="77777777" w:rsidTr="00041D74">
        <w:tc>
          <w:tcPr>
            <w:tcW w:w="767" w:type="pct"/>
            <w:tcBorders>
              <w:top w:val="single" w:sz="6" w:space="0" w:color="FFFFFF"/>
              <w:bottom w:val="single" w:sz="6" w:space="0" w:color="FFFFFF"/>
              <w:right w:val="single" w:sz="6" w:space="0" w:color="FFFFFF"/>
            </w:tcBorders>
            <w:shd w:val="clear" w:color="auto" w:fill="E6E6E6"/>
          </w:tcPr>
          <w:p w14:paraId="37F360E5"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34</w:t>
            </w:r>
          </w:p>
        </w:tc>
        <w:tc>
          <w:tcPr>
            <w:tcW w:w="4233" w:type="pct"/>
            <w:tcBorders>
              <w:top w:val="single" w:sz="6" w:space="0" w:color="FFFFFF"/>
              <w:left w:val="single" w:sz="6" w:space="0" w:color="FFFFFF"/>
              <w:bottom w:val="single" w:sz="6" w:space="0" w:color="FFFFFF"/>
            </w:tcBorders>
            <w:shd w:val="clear" w:color="auto" w:fill="E6E6E6"/>
          </w:tcPr>
          <w:p w14:paraId="0ED904AA"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(eq-5d* or eq5d* or eq-5* or eq5* or euroqual* or euro qual* or euroqual 5d* or euro qual 5d* or euro qol* or euroqol*or euro quol* or euroquol* or euro quol5d* or euroquol5d* or eur qol* or eurqol* or eur qol5d* or eurqol5d* or eur?qul* or eur?qul5d* or euro* quality of life or european qol).tw.</w:t>
            </w:r>
          </w:p>
        </w:tc>
      </w:tr>
      <w:tr w:rsidR="00542F63" w:rsidRPr="00542F63" w14:paraId="048F05DF" w14:textId="77777777" w:rsidTr="00041D74">
        <w:tc>
          <w:tcPr>
            <w:tcW w:w="767" w:type="pct"/>
            <w:tcBorders>
              <w:top w:val="single" w:sz="6" w:space="0" w:color="FFFFFF"/>
              <w:bottom w:val="single" w:sz="6" w:space="0" w:color="FFFFFF"/>
              <w:right w:val="single" w:sz="6" w:space="0" w:color="FFFFFF"/>
            </w:tcBorders>
            <w:shd w:val="clear" w:color="auto" w:fill="E6E6E6"/>
          </w:tcPr>
          <w:p w14:paraId="00F9F574"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35</w:t>
            </w:r>
          </w:p>
        </w:tc>
        <w:tc>
          <w:tcPr>
            <w:tcW w:w="4233" w:type="pct"/>
            <w:tcBorders>
              <w:top w:val="single" w:sz="6" w:space="0" w:color="FFFFFF"/>
              <w:left w:val="single" w:sz="6" w:space="0" w:color="FFFFFF"/>
              <w:bottom w:val="single" w:sz="6" w:space="0" w:color="FFFFFF"/>
            </w:tcBorders>
            <w:shd w:val="clear" w:color="auto" w:fill="E6E6E6"/>
          </w:tcPr>
          <w:p w14:paraId="104A1186"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(euro* adj3 (5 d* or 5d* or 5 dimension* or 5dimension* or 5 domain* or 5domain*)).tw.</w:t>
            </w:r>
          </w:p>
        </w:tc>
      </w:tr>
      <w:tr w:rsidR="00542F63" w:rsidRPr="00542F63" w14:paraId="0B29A0DB" w14:textId="77777777" w:rsidTr="00041D74">
        <w:tc>
          <w:tcPr>
            <w:tcW w:w="767" w:type="pct"/>
            <w:tcBorders>
              <w:top w:val="single" w:sz="6" w:space="0" w:color="FFFFFF"/>
              <w:bottom w:val="single" w:sz="6" w:space="0" w:color="FFFFFF"/>
              <w:right w:val="single" w:sz="6" w:space="0" w:color="FFFFFF"/>
            </w:tcBorders>
            <w:shd w:val="clear" w:color="auto" w:fill="E6E6E6"/>
          </w:tcPr>
          <w:p w14:paraId="7DE0DFDD"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36</w:t>
            </w:r>
          </w:p>
        </w:tc>
        <w:tc>
          <w:tcPr>
            <w:tcW w:w="4233" w:type="pct"/>
            <w:tcBorders>
              <w:top w:val="single" w:sz="6" w:space="0" w:color="FFFFFF"/>
              <w:left w:val="single" w:sz="6" w:space="0" w:color="FFFFFF"/>
              <w:bottom w:val="single" w:sz="6" w:space="0" w:color="FFFFFF"/>
            </w:tcBorders>
            <w:shd w:val="clear" w:color="auto" w:fill="E6E6E6"/>
          </w:tcPr>
          <w:p w14:paraId="36F90B0C"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(hui or hui2 or hui3).tw.</w:t>
            </w:r>
          </w:p>
        </w:tc>
      </w:tr>
      <w:tr w:rsidR="00542F63" w:rsidRPr="00542F63" w14:paraId="64CC21D5" w14:textId="77777777" w:rsidTr="00041D74">
        <w:tc>
          <w:tcPr>
            <w:tcW w:w="767" w:type="pct"/>
            <w:tcBorders>
              <w:top w:val="single" w:sz="6" w:space="0" w:color="FFFFFF"/>
              <w:bottom w:val="single" w:sz="6" w:space="0" w:color="FFFFFF"/>
              <w:right w:val="single" w:sz="6" w:space="0" w:color="FFFFFF"/>
            </w:tcBorders>
            <w:shd w:val="clear" w:color="auto" w:fill="E6E6E6"/>
          </w:tcPr>
          <w:p w14:paraId="570CAEB3"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37</w:t>
            </w:r>
          </w:p>
        </w:tc>
        <w:tc>
          <w:tcPr>
            <w:tcW w:w="4233" w:type="pct"/>
            <w:tcBorders>
              <w:top w:val="single" w:sz="6" w:space="0" w:color="FFFFFF"/>
              <w:left w:val="single" w:sz="6" w:space="0" w:color="FFFFFF"/>
              <w:bottom w:val="single" w:sz="6" w:space="0" w:color="FFFFFF"/>
            </w:tcBorders>
            <w:shd w:val="clear" w:color="auto" w:fill="E6E6E6"/>
          </w:tcPr>
          <w:p w14:paraId="1C96EB43"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(illness state* or health state*).tw.</w:t>
            </w:r>
          </w:p>
        </w:tc>
      </w:tr>
      <w:tr w:rsidR="00542F63" w:rsidRPr="00542F63" w14:paraId="2DE91145" w14:textId="77777777" w:rsidTr="00041D74">
        <w:tc>
          <w:tcPr>
            <w:tcW w:w="767" w:type="pct"/>
            <w:tcBorders>
              <w:top w:val="single" w:sz="6" w:space="0" w:color="FFFFFF"/>
              <w:bottom w:val="single" w:sz="6" w:space="0" w:color="FFFFFF"/>
              <w:right w:val="single" w:sz="6" w:space="0" w:color="FFFFFF"/>
            </w:tcBorders>
            <w:shd w:val="clear" w:color="auto" w:fill="E6E6E6"/>
          </w:tcPr>
          <w:p w14:paraId="063AE6F0"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38</w:t>
            </w:r>
          </w:p>
        </w:tc>
        <w:tc>
          <w:tcPr>
            <w:tcW w:w="4233" w:type="pct"/>
            <w:tcBorders>
              <w:top w:val="single" w:sz="6" w:space="0" w:color="FFFFFF"/>
              <w:left w:val="single" w:sz="6" w:space="0" w:color="FFFFFF"/>
              <w:bottom w:val="single" w:sz="6" w:space="0" w:color="FFFFFF"/>
            </w:tcBorders>
            <w:shd w:val="clear" w:color="auto" w:fill="E6E6E6"/>
          </w:tcPr>
          <w:p w14:paraId="1CBA30A6"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(multiattibute* or multi attribute*).tw.</w:t>
            </w:r>
          </w:p>
        </w:tc>
      </w:tr>
      <w:tr w:rsidR="00542F63" w:rsidRPr="00542F63" w14:paraId="162EF302" w14:textId="77777777" w:rsidTr="00041D74">
        <w:tc>
          <w:tcPr>
            <w:tcW w:w="767" w:type="pct"/>
            <w:tcBorders>
              <w:top w:val="single" w:sz="6" w:space="0" w:color="FFFFFF"/>
              <w:bottom w:val="single" w:sz="6" w:space="0" w:color="FFFFFF"/>
              <w:right w:val="single" w:sz="6" w:space="0" w:color="FFFFFF"/>
            </w:tcBorders>
            <w:shd w:val="clear" w:color="auto" w:fill="E6E6E6"/>
          </w:tcPr>
          <w:p w14:paraId="61484A0C"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39</w:t>
            </w:r>
          </w:p>
        </w:tc>
        <w:tc>
          <w:tcPr>
            <w:tcW w:w="4233" w:type="pct"/>
            <w:tcBorders>
              <w:top w:val="single" w:sz="6" w:space="0" w:color="FFFFFF"/>
              <w:left w:val="single" w:sz="6" w:space="0" w:color="FFFFFF"/>
              <w:bottom w:val="single" w:sz="6" w:space="0" w:color="FFFFFF"/>
            </w:tcBorders>
            <w:shd w:val="clear" w:color="auto" w:fill="E6E6E6"/>
          </w:tcPr>
          <w:p w14:paraId="2D4DA13A"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(qaly* or qal or qald* or qale* or qtime* or qwb* or daly).tw.</w:t>
            </w:r>
          </w:p>
        </w:tc>
      </w:tr>
      <w:tr w:rsidR="00542F63" w:rsidRPr="00542F63" w14:paraId="5C260294" w14:textId="77777777" w:rsidTr="00041D74">
        <w:tc>
          <w:tcPr>
            <w:tcW w:w="767" w:type="pct"/>
            <w:tcBorders>
              <w:top w:val="single" w:sz="6" w:space="0" w:color="FFFFFF"/>
              <w:bottom w:val="single" w:sz="6" w:space="0" w:color="FFFFFF"/>
              <w:right w:val="single" w:sz="6" w:space="0" w:color="FFFFFF"/>
            </w:tcBorders>
            <w:shd w:val="clear" w:color="auto" w:fill="E6E6E6"/>
          </w:tcPr>
          <w:p w14:paraId="222D4B67"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40</w:t>
            </w:r>
          </w:p>
        </w:tc>
        <w:tc>
          <w:tcPr>
            <w:tcW w:w="4233" w:type="pct"/>
            <w:tcBorders>
              <w:top w:val="single" w:sz="6" w:space="0" w:color="FFFFFF"/>
              <w:left w:val="single" w:sz="6" w:space="0" w:color="FFFFFF"/>
              <w:bottom w:val="single" w:sz="6" w:space="0" w:color="FFFFFF"/>
            </w:tcBorders>
            <w:shd w:val="clear" w:color="auto" w:fill="E6E6E6"/>
          </w:tcPr>
          <w:p w14:paraId="3EB26052"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(quality adjusted or quality adjusted life year*).tw.</w:t>
            </w:r>
          </w:p>
        </w:tc>
      </w:tr>
      <w:tr w:rsidR="00542F63" w:rsidRPr="00542F63" w14:paraId="3147B2E8" w14:textId="77777777" w:rsidTr="00041D74">
        <w:tc>
          <w:tcPr>
            <w:tcW w:w="767" w:type="pct"/>
            <w:tcBorders>
              <w:top w:val="single" w:sz="6" w:space="0" w:color="FFFFFF"/>
              <w:bottom w:val="single" w:sz="6" w:space="0" w:color="FFFFFF"/>
              <w:right w:val="single" w:sz="6" w:space="0" w:color="FFFFFF"/>
            </w:tcBorders>
            <w:shd w:val="clear" w:color="auto" w:fill="E6E6E6"/>
          </w:tcPr>
          <w:p w14:paraId="393DCAF9"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41</w:t>
            </w:r>
          </w:p>
        </w:tc>
        <w:tc>
          <w:tcPr>
            <w:tcW w:w="4233" w:type="pct"/>
            <w:tcBorders>
              <w:top w:val="single" w:sz="6" w:space="0" w:color="FFFFFF"/>
              <w:left w:val="single" w:sz="6" w:space="0" w:color="FFFFFF"/>
              <w:bottom w:val="single" w:sz="6" w:space="0" w:color="FFFFFF"/>
            </w:tcBorders>
            <w:shd w:val="clear" w:color="auto" w:fill="E6E6E6"/>
          </w:tcPr>
          <w:p w14:paraId="12A078D1"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(sf36 or sf 36 or sf thirty six or sf thirtysix).tw.</w:t>
            </w:r>
          </w:p>
        </w:tc>
      </w:tr>
      <w:tr w:rsidR="00542F63" w:rsidRPr="00542F63" w14:paraId="01FEB0CF" w14:textId="77777777" w:rsidTr="00041D74">
        <w:tc>
          <w:tcPr>
            <w:tcW w:w="767" w:type="pct"/>
            <w:tcBorders>
              <w:top w:val="single" w:sz="6" w:space="0" w:color="FFFFFF"/>
              <w:bottom w:val="single" w:sz="6" w:space="0" w:color="FFFFFF"/>
              <w:right w:val="single" w:sz="6" w:space="0" w:color="FFFFFF"/>
            </w:tcBorders>
            <w:shd w:val="clear" w:color="auto" w:fill="E6E6E6"/>
          </w:tcPr>
          <w:p w14:paraId="26A744FA"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42</w:t>
            </w:r>
          </w:p>
        </w:tc>
        <w:tc>
          <w:tcPr>
            <w:tcW w:w="4233" w:type="pct"/>
            <w:tcBorders>
              <w:top w:val="single" w:sz="6" w:space="0" w:color="FFFFFF"/>
              <w:left w:val="single" w:sz="6" w:space="0" w:color="FFFFFF"/>
              <w:bottom w:val="single" w:sz="6" w:space="0" w:color="FFFFFF"/>
            </w:tcBorders>
            <w:shd w:val="clear" w:color="auto" w:fill="E6E6E6"/>
          </w:tcPr>
          <w:p w14:paraId="7A0DE45D"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sickness impact profile.sh.</w:t>
            </w:r>
          </w:p>
        </w:tc>
      </w:tr>
      <w:tr w:rsidR="00542F63" w:rsidRPr="00542F63" w14:paraId="70C20486" w14:textId="77777777" w:rsidTr="00041D74">
        <w:tc>
          <w:tcPr>
            <w:tcW w:w="767" w:type="pct"/>
            <w:tcBorders>
              <w:top w:val="single" w:sz="6" w:space="0" w:color="FFFFFF"/>
              <w:bottom w:val="single" w:sz="6" w:space="0" w:color="FFFFFF"/>
              <w:right w:val="single" w:sz="6" w:space="0" w:color="FFFFFF"/>
            </w:tcBorders>
            <w:shd w:val="clear" w:color="auto" w:fill="E6E6E6"/>
          </w:tcPr>
          <w:p w14:paraId="22D1B3C4"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43</w:t>
            </w:r>
          </w:p>
        </w:tc>
        <w:tc>
          <w:tcPr>
            <w:tcW w:w="4233" w:type="pct"/>
            <w:tcBorders>
              <w:top w:val="single" w:sz="6" w:space="0" w:color="FFFFFF"/>
              <w:left w:val="single" w:sz="6" w:space="0" w:color="FFFFFF"/>
              <w:bottom w:val="single" w:sz="6" w:space="0" w:color="FFFFFF"/>
            </w:tcBorders>
            <w:shd w:val="clear" w:color="auto" w:fill="E6E6E6"/>
          </w:tcPr>
          <w:p w14:paraId="61EA3361"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(time trade off*1 or time tradeoff*1 or tto or timetradeoff*1).tw.</w:t>
            </w:r>
          </w:p>
        </w:tc>
      </w:tr>
      <w:tr w:rsidR="00542F63" w:rsidRPr="00542F63" w14:paraId="738FE56F" w14:textId="77777777" w:rsidTr="00041D74">
        <w:tc>
          <w:tcPr>
            <w:tcW w:w="767" w:type="pct"/>
            <w:tcBorders>
              <w:top w:val="single" w:sz="6" w:space="0" w:color="FFFFFF"/>
              <w:bottom w:val="single" w:sz="6" w:space="0" w:color="FFFFFF"/>
              <w:right w:val="single" w:sz="6" w:space="0" w:color="FFFFFF"/>
            </w:tcBorders>
            <w:shd w:val="clear" w:color="auto" w:fill="E6E6E6"/>
          </w:tcPr>
          <w:p w14:paraId="5E348549"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44</w:t>
            </w:r>
          </w:p>
        </w:tc>
        <w:tc>
          <w:tcPr>
            <w:tcW w:w="4233" w:type="pct"/>
            <w:tcBorders>
              <w:top w:val="single" w:sz="6" w:space="0" w:color="FFFFFF"/>
              <w:left w:val="single" w:sz="6" w:space="0" w:color="FFFFFF"/>
              <w:bottom w:val="single" w:sz="6" w:space="0" w:color="FFFFFF"/>
            </w:tcBorders>
            <w:shd w:val="clear" w:color="auto" w:fill="E6E6E6"/>
          </w:tcPr>
          <w:p w14:paraId="1FEA1E0F"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(utilit* adj3 (score*1 or valu* or health* or cost* or measur* or disease* or mean or gain or gains or index*)).tw.</w:t>
            </w:r>
          </w:p>
        </w:tc>
      </w:tr>
      <w:tr w:rsidR="00542F63" w:rsidRPr="00542F63" w14:paraId="0797D20A" w14:textId="77777777" w:rsidTr="00041D74">
        <w:tc>
          <w:tcPr>
            <w:tcW w:w="767" w:type="pct"/>
            <w:tcBorders>
              <w:top w:val="single" w:sz="6" w:space="0" w:color="FFFFFF"/>
              <w:bottom w:val="single" w:sz="6" w:space="0" w:color="FFFFFF"/>
              <w:right w:val="single" w:sz="6" w:space="0" w:color="FFFFFF"/>
            </w:tcBorders>
            <w:shd w:val="clear" w:color="auto" w:fill="E6E6E6"/>
          </w:tcPr>
          <w:p w14:paraId="7261D82B"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45</w:t>
            </w:r>
          </w:p>
        </w:tc>
        <w:tc>
          <w:tcPr>
            <w:tcW w:w="4233" w:type="pct"/>
            <w:tcBorders>
              <w:top w:val="single" w:sz="6" w:space="0" w:color="FFFFFF"/>
              <w:left w:val="single" w:sz="6" w:space="0" w:color="FFFFFF"/>
              <w:bottom w:val="single" w:sz="6" w:space="0" w:color="FFFFFF"/>
            </w:tcBorders>
            <w:shd w:val="clear" w:color="auto" w:fill="E6E6E6"/>
          </w:tcPr>
          <w:p w14:paraId="2EAEEBC6"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utilities.tw.</w:t>
            </w:r>
          </w:p>
        </w:tc>
      </w:tr>
      <w:tr w:rsidR="00542F63" w:rsidRPr="00542F63" w14:paraId="38B748C2" w14:textId="77777777" w:rsidTr="00041D74">
        <w:tc>
          <w:tcPr>
            <w:tcW w:w="767" w:type="pct"/>
            <w:tcBorders>
              <w:top w:val="single" w:sz="6" w:space="0" w:color="FFFFFF"/>
              <w:bottom w:val="single" w:sz="6" w:space="0" w:color="FFFFFF"/>
              <w:right w:val="single" w:sz="6" w:space="0" w:color="FFFFFF"/>
            </w:tcBorders>
            <w:shd w:val="clear" w:color="auto" w:fill="E6E6E6"/>
          </w:tcPr>
          <w:p w14:paraId="66618B91"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46</w:t>
            </w:r>
          </w:p>
        </w:tc>
        <w:tc>
          <w:tcPr>
            <w:tcW w:w="4233" w:type="pct"/>
            <w:tcBorders>
              <w:top w:val="single" w:sz="6" w:space="0" w:color="FFFFFF"/>
              <w:left w:val="single" w:sz="6" w:space="0" w:color="FFFFFF"/>
              <w:bottom w:val="single" w:sz="6" w:space="0" w:color="FFFFFF"/>
            </w:tcBorders>
            <w:shd w:val="clear" w:color="auto" w:fill="E6E6E6"/>
          </w:tcPr>
          <w:p w14:paraId="473433E2"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((qol or hrqol or quality of life).tw. or *quality of life/) and ((qol or hrqol* or quality of life) adj2 (change*1 or declin* or decreas* or deteriorat* or effect or effects or high* or impact*1 or impacted or improve* or increas* or low* or reduc* or score or scores or worse)).ab.</w:t>
            </w:r>
          </w:p>
        </w:tc>
      </w:tr>
      <w:tr w:rsidR="00542F63" w:rsidRPr="00542F63" w14:paraId="779DC8DE" w14:textId="77777777" w:rsidTr="00041D74">
        <w:tc>
          <w:tcPr>
            <w:tcW w:w="767" w:type="pct"/>
            <w:tcBorders>
              <w:top w:val="single" w:sz="6" w:space="0" w:color="FFFFFF"/>
              <w:bottom w:val="single" w:sz="6" w:space="0" w:color="FFFFFF"/>
              <w:right w:val="single" w:sz="6" w:space="0" w:color="FFFFFF"/>
            </w:tcBorders>
            <w:shd w:val="clear" w:color="auto" w:fill="E6E6E6"/>
          </w:tcPr>
          <w:p w14:paraId="6A6F0447"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47</w:t>
            </w:r>
          </w:p>
        </w:tc>
        <w:tc>
          <w:tcPr>
            <w:tcW w:w="4233" w:type="pct"/>
            <w:tcBorders>
              <w:top w:val="single" w:sz="6" w:space="0" w:color="FFFFFF"/>
              <w:left w:val="single" w:sz="6" w:space="0" w:color="FFFFFF"/>
              <w:bottom w:val="single" w:sz="6" w:space="0" w:color="FFFFFF"/>
            </w:tcBorders>
            <w:shd w:val="clear" w:color="auto" w:fill="E6E6E6"/>
          </w:tcPr>
          <w:p w14:paraId="400414C6"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quality of life.sh. and ((health-related quality of life or (health adj3 status) or ((quality of life or qol) adj3 (chang* or improv*)) or ((quality of life or qol) adj (measure*1 or score*1))).tw. or (quality of life or qol).ti. or ec.fs.)</w:t>
            </w:r>
          </w:p>
        </w:tc>
      </w:tr>
      <w:tr w:rsidR="00542F63" w:rsidRPr="00542F63" w14:paraId="53B511D4" w14:textId="77777777" w:rsidTr="00041D74">
        <w:tc>
          <w:tcPr>
            <w:tcW w:w="767" w:type="pct"/>
            <w:tcBorders>
              <w:top w:val="single" w:sz="6" w:space="0" w:color="FFFFFF"/>
              <w:bottom w:val="single" w:sz="6" w:space="0" w:color="FFFFFF"/>
              <w:right w:val="single" w:sz="6" w:space="0" w:color="FFFFFF"/>
            </w:tcBorders>
            <w:shd w:val="clear" w:color="auto" w:fill="E6E6E6"/>
          </w:tcPr>
          <w:p w14:paraId="7B2FDDC9"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48</w:t>
            </w:r>
          </w:p>
        </w:tc>
        <w:tc>
          <w:tcPr>
            <w:tcW w:w="4233" w:type="pct"/>
            <w:tcBorders>
              <w:top w:val="single" w:sz="6" w:space="0" w:color="FFFFFF"/>
              <w:left w:val="single" w:sz="6" w:space="0" w:color="FFFFFF"/>
              <w:bottom w:val="single" w:sz="6" w:space="0" w:color="FFFFFF"/>
            </w:tcBorders>
            <w:shd w:val="clear" w:color="auto" w:fill="E6E6E6"/>
          </w:tcPr>
          <w:p w14:paraId="765C7302"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or/29,33-47</w:t>
            </w:r>
          </w:p>
        </w:tc>
      </w:tr>
      <w:tr w:rsidR="00542F63" w:rsidRPr="00542F63" w14:paraId="17603377" w14:textId="77777777" w:rsidTr="00041D74">
        <w:tc>
          <w:tcPr>
            <w:tcW w:w="767" w:type="pct"/>
            <w:tcBorders>
              <w:top w:val="single" w:sz="6" w:space="0" w:color="FFFFFF"/>
              <w:bottom w:val="single" w:sz="6" w:space="0" w:color="FFFFFF"/>
              <w:right w:val="single" w:sz="6" w:space="0" w:color="FFFFFF"/>
            </w:tcBorders>
            <w:shd w:val="clear" w:color="auto" w:fill="E6E6E6"/>
          </w:tcPr>
          <w:p w14:paraId="6479E6D4"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49</w:t>
            </w:r>
          </w:p>
        </w:tc>
        <w:tc>
          <w:tcPr>
            <w:tcW w:w="4233" w:type="pct"/>
            <w:tcBorders>
              <w:top w:val="single" w:sz="6" w:space="0" w:color="FFFFFF"/>
              <w:left w:val="single" w:sz="6" w:space="0" w:color="FFFFFF"/>
              <w:bottom w:val="single" w:sz="6" w:space="0" w:color="FFFFFF"/>
            </w:tcBorders>
            <w:shd w:val="clear" w:color="auto" w:fill="E6E6E6"/>
          </w:tcPr>
          <w:p w14:paraId="339933AD"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or/25,48</w:t>
            </w:r>
          </w:p>
        </w:tc>
      </w:tr>
      <w:tr w:rsidR="00542F63" w:rsidRPr="00542F63" w14:paraId="4D7A9912" w14:textId="77777777" w:rsidTr="00041D74">
        <w:tc>
          <w:tcPr>
            <w:tcW w:w="767" w:type="pct"/>
            <w:tcBorders>
              <w:top w:val="single" w:sz="6" w:space="0" w:color="FFFFFF"/>
              <w:bottom w:val="single" w:sz="6" w:space="0" w:color="FFFFFF"/>
              <w:right w:val="single" w:sz="6" w:space="0" w:color="FFFFFF"/>
            </w:tcBorders>
            <w:shd w:val="clear" w:color="auto" w:fill="E6E6E6"/>
          </w:tcPr>
          <w:p w14:paraId="60A317DF"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50</w:t>
            </w:r>
          </w:p>
        </w:tc>
        <w:tc>
          <w:tcPr>
            <w:tcW w:w="4233" w:type="pct"/>
            <w:tcBorders>
              <w:top w:val="single" w:sz="6" w:space="0" w:color="FFFFFF"/>
              <w:left w:val="single" w:sz="6" w:space="0" w:color="FFFFFF"/>
              <w:bottom w:val="single" w:sz="6" w:space="0" w:color="FFFFFF"/>
            </w:tcBorders>
            <w:shd w:val="clear" w:color="auto" w:fill="E6E6E6"/>
          </w:tcPr>
          <w:p w14:paraId="6BD7B654"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19 and 50</w:t>
            </w:r>
          </w:p>
        </w:tc>
      </w:tr>
      <w:tr w:rsidR="00542F63" w:rsidRPr="00542F63" w14:paraId="65F7BC4D" w14:textId="77777777" w:rsidTr="00041D74">
        <w:tc>
          <w:tcPr>
            <w:tcW w:w="767" w:type="pct"/>
            <w:tcBorders>
              <w:top w:val="single" w:sz="6" w:space="0" w:color="FFFFFF"/>
              <w:bottom w:val="single" w:sz="6" w:space="0" w:color="FFFFFF"/>
              <w:right w:val="single" w:sz="6" w:space="0" w:color="FFFFFF"/>
            </w:tcBorders>
            <w:shd w:val="clear" w:color="auto" w:fill="E6E6E6"/>
          </w:tcPr>
          <w:p w14:paraId="734F1862"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51</w:t>
            </w:r>
          </w:p>
        </w:tc>
        <w:tc>
          <w:tcPr>
            <w:tcW w:w="4233" w:type="pct"/>
            <w:tcBorders>
              <w:top w:val="single" w:sz="6" w:space="0" w:color="FFFFFF"/>
              <w:left w:val="single" w:sz="6" w:space="0" w:color="FFFFFF"/>
              <w:bottom w:val="single" w:sz="6" w:space="0" w:color="FFFFFF"/>
            </w:tcBorders>
            <w:shd w:val="clear" w:color="auto" w:fill="E6E6E6"/>
          </w:tcPr>
          <w:p w14:paraId="3C67676E"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limit 50 to english language</w:t>
            </w:r>
          </w:p>
        </w:tc>
      </w:tr>
      <w:tr w:rsidR="00542F63" w:rsidRPr="00542F63" w14:paraId="21B85B84" w14:textId="77777777" w:rsidTr="00041D74">
        <w:tc>
          <w:tcPr>
            <w:tcW w:w="767" w:type="pct"/>
            <w:tcBorders>
              <w:top w:val="single" w:sz="6" w:space="0" w:color="FFFFFF"/>
              <w:bottom w:val="single" w:sz="6" w:space="0" w:color="FFFFFF"/>
              <w:right w:val="single" w:sz="6" w:space="0" w:color="FFFFFF"/>
            </w:tcBorders>
            <w:shd w:val="clear" w:color="auto" w:fill="E6E6E6"/>
          </w:tcPr>
          <w:p w14:paraId="6BFFD1E7"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52</w:t>
            </w:r>
          </w:p>
        </w:tc>
        <w:tc>
          <w:tcPr>
            <w:tcW w:w="4233" w:type="pct"/>
            <w:tcBorders>
              <w:top w:val="single" w:sz="6" w:space="0" w:color="FFFFFF"/>
              <w:left w:val="single" w:sz="6" w:space="0" w:color="FFFFFF"/>
              <w:bottom w:val="single" w:sz="6" w:space="0" w:color="FFFFFF"/>
            </w:tcBorders>
            <w:shd w:val="clear" w:color="auto" w:fill="E6E6E6"/>
          </w:tcPr>
          <w:p w14:paraId="50247564"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(animals/ not humans/) or exp animals, laboratory/ or exp animal experimentation/ or exp models, animal/ or exp rodentia/</w:t>
            </w:r>
          </w:p>
        </w:tc>
      </w:tr>
      <w:tr w:rsidR="00542F63" w:rsidRPr="00542F63" w14:paraId="1E9BB334" w14:textId="77777777" w:rsidTr="00041D74">
        <w:tc>
          <w:tcPr>
            <w:tcW w:w="767" w:type="pct"/>
            <w:tcBorders>
              <w:top w:val="single" w:sz="6" w:space="0" w:color="FFFFFF"/>
              <w:bottom w:val="single" w:sz="6" w:space="0" w:color="FFFFFF"/>
              <w:right w:val="single" w:sz="6" w:space="0" w:color="FFFFFF"/>
            </w:tcBorders>
            <w:shd w:val="clear" w:color="auto" w:fill="E6E6E6"/>
          </w:tcPr>
          <w:p w14:paraId="389B96CB"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53</w:t>
            </w:r>
          </w:p>
        </w:tc>
        <w:tc>
          <w:tcPr>
            <w:tcW w:w="4233" w:type="pct"/>
            <w:tcBorders>
              <w:top w:val="single" w:sz="6" w:space="0" w:color="FFFFFF"/>
              <w:left w:val="single" w:sz="6" w:space="0" w:color="FFFFFF"/>
              <w:bottom w:val="single" w:sz="6" w:space="0" w:color="FFFFFF"/>
            </w:tcBorders>
            <w:shd w:val="clear" w:color="auto" w:fill="E6E6E6"/>
          </w:tcPr>
          <w:p w14:paraId="43F4BA4B"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52 use ppez</w:t>
            </w:r>
          </w:p>
        </w:tc>
      </w:tr>
      <w:tr w:rsidR="00542F63" w:rsidRPr="00542F63" w14:paraId="2DB10468" w14:textId="77777777" w:rsidTr="00041D74">
        <w:tc>
          <w:tcPr>
            <w:tcW w:w="767" w:type="pct"/>
            <w:tcBorders>
              <w:top w:val="single" w:sz="6" w:space="0" w:color="FFFFFF"/>
              <w:bottom w:val="single" w:sz="6" w:space="0" w:color="FFFFFF"/>
              <w:right w:val="single" w:sz="6" w:space="0" w:color="FFFFFF"/>
            </w:tcBorders>
            <w:shd w:val="clear" w:color="auto" w:fill="E6E6E6"/>
          </w:tcPr>
          <w:p w14:paraId="56369134"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54</w:t>
            </w:r>
          </w:p>
        </w:tc>
        <w:tc>
          <w:tcPr>
            <w:tcW w:w="4233" w:type="pct"/>
            <w:tcBorders>
              <w:top w:val="single" w:sz="6" w:space="0" w:color="FFFFFF"/>
              <w:left w:val="single" w:sz="6" w:space="0" w:color="FFFFFF"/>
              <w:bottom w:val="single" w:sz="6" w:space="0" w:color="FFFFFF"/>
            </w:tcBorders>
            <w:shd w:val="clear" w:color="auto" w:fill="E6E6E6"/>
          </w:tcPr>
          <w:p w14:paraId="066D6464"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(animal/ not human/) or nonhuman/ or exp animal experiment/ or exp experimental animal/ or animal model/ or exp rodent/</w:t>
            </w:r>
          </w:p>
        </w:tc>
      </w:tr>
      <w:tr w:rsidR="00542F63" w:rsidRPr="00542F63" w14:paraId="6AC7C051" w14:textId="77777777" w:rsidTr="00041D74">
        <w:tc>
          <w:tcPr>
            <w:tcW w:w="767" w:type="pct"/>
            <w:tcBorders>
              <w:top w:val="single" w:sz="6" w:space="0" w:color="FFFFFF"/>
              <w:bottom w:val="single" w:sz="6" w:space="0" w:color="FFFFFF"/>
              <w:right w:val="single" w:sz="6" w:space="0" w:color="FFFFFF"/>
            </w:tcBorders>
            <w:shd w:val="clear" w:color="auto" w:fill="E6E6E6"/>
          </w:tcPr>
          <w:p w14:paraId="7B02C678"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55</w:t>
            </w:r>
          </w:p>
        </w:tc>
        <w:tc>
          <w:tcPr>
            <w:tcW w:w="4233" w:type="pct"/>
            <w:tcBorders>
              <w:top w:val="single" w:sz="6" w:space="0" w:color="FFFFFF"/>
              <w:left w:val="single" w:sz="6" w:space="0" w:color="FFFFFF"/>
              <w:bottom w:val="single" w:sz="6" w:space="0" w:color="FFFFFF"/>
            </w:tcBorders>
            <w:shd w:val="clear" w:color="auto" w:fill="E6E6E6"/>
          </w:tcPr>
          <w:p w14:paraId="3484EEBE"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54 use emczd, emcr</w:t>
            </w:r>
          </w:p>
        </w:tc>
      </w:tr>
      <w:tr w:rsidR="00542F63" w:rsidRPr="00542F63" w14:paraId="732C18CC" w14:textId="77777777" w:rsidTr="00041D74">
        <w:tc>
          <w:tcPr>
            <w:tcW w:w="767" w:type="pct"/>
            <w:tcBorders>
              <w:top w:val="single" w:sz="6" w:space="0" w:color="FFFFFF"/>
              <w:bottom w:val="single" w:sz="6" w:space="0" w:color="FFFFFF"/>
              <w:right w:val="single" w:sz="6" w:space="0" w:color="FFFFFF"/>
            </w:tcBorders>
            <w:shd w:val="clear" w:color="auto" w:fill="E6E6E6"/>
          </w:tcPr>
          <w:p w14:paraId="0C29E6B4"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56</w:t>
            </w:r>
          </w:p>
        </w:tc>
        <w:tc>
          <w:tcPr>
            <w:tcW w:w="4233" w:type="pct"/>
            <w:tcBorders>
              <w:top w:val="single" w:sz="6" w:space="0" w:color="FFFFFF"/>
              <w:left w:val="single" w:sz="6" w:space="0" w:color="FFFFFF"/>
              <w:bottom w:val="single" w:sz="6" w:space="0" w:color="FFFFFF"/>
            </w:tcBorders>
            <w:shd w:val="clear" w:color="auto" w:fill="E6E6E6"/>
          </w:tcPr>
          <w:p w14:paraId="3E8443DC"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(rat or rats or mouse or mice).ti.</w:t>
            </w:r>
          </w:p>
        </w:tc>
      </w:tr>
      <w:tr w:rsidR="00542F63" w:rsidRPr="00542F63" w14:paraId="141F842B" w14:textId="77777777" w:rsidTr="00041D74">
        <w:tc>
          <w:tcPr>
            <w:tcW w:w="767" w:type="pct"/>
            <w:tcBorders>
              <w:top w:val="single" w:sz="6" w:space="0" w:color="FFFFFF"/>
              <w:bottom w:val="single" w:sz="6" w:space="0" w:color="FFFFFF"/>
              <w:right w:val="single" w:sz="6" w:space="0" w:color="FFFFFF"/>
            </w:tcBorders>
            <w:shd w:val="clear" w:color="auto" w:fill="E6E6E6"/>
          </w:tcPr>
          <w:p w14:paraId="7DC04E0E"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57</w:t>
            </w:r>
          </w:p>
        </w:tc>
        <w:tc>
          <w:tcPr>
            <w:tcW w:w="4233" w:type="pct"/>
            <w:tcBorders>
              <w:top w:val="single" w:sz="6" w:space="0" w:color="FFFFFF"/>
              <w:left w:val="single" w:sz="6" w:space="0" w:color="FFFFFF"/>
              <w:bottom w:val="single" w:sz="6" w:space="0" w:color="FFFFFF"/>
            </w:tcBorders>
            <w:shd w:val="clear" w:color="auto" w:fill="E6E6E6"/>
          </w:tcPr>
          <w:p w14:paraId="557F6A58"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or/53,55-56</w:t>
            </w:r>
          </w:p>
        </w:tc>
      </w:tr>
      <w:tr w:rsidR="00542F63" w:rsidRPr="00542F63" w14:paraId="7F39B9F5" w14:textId="77777777" w:rsidTr="00041D74">
        <w:tc>
          <w:tcPr>
            <w:tcW w:w="767" w:type="pct"/>
            <w:tcBorders>
              <w:top w:val="single" w:sz="6" w:space="0" w:color="FFFFFF"/>
              <w:bottom w:val="single" w:sz="6" w:space="0" w:color="FFFFFF"/>
              <w:right w:val="single" w:sz="6" w:space="0" w:color="FFFFFF"/>
            </w:tcBorders>
            <w:shd w:val="clear" w:color="auto" w:fill="E6E6E6"/>
          </w:tcPr>
          <w:p w14:paraId="181E2311"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58</w:t>
            </w:r>
          </w:p>
        </w:tc>
        <w:tc>
          <w:tcPr>
            <w:tcW w:w="4233" w:type="pct"/>
            <w:tcBorders>
              <w:top w:val="single" w:sz="6" w:space="0" w:color="FFFFFF"/>
              <w:left w:val="single" w:sz="6" w:space="0" w:color="FFFFFF"/>
              <w:bottom w:val="single" w:sz="6" w:space="0" w:color="FFFFFF"/>
            </w:tcBorders>
            <w:shd w:val="clear" w:color="auto" w:fill="E6E6E6"/>
          </w:tcPr>
          <w:p w14:paraId="5733F48D" w14:textId="77777777" w:rsidR="00542F63" w:rsidRPr="00542F63" w:rsidRDefault="00542F63" w:rsidP="00542F63">
            <w:pPr>
              <w:spacing w:before="40" w:after="2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A0905"/>
                <w:sz w:val="20"/>
                <w:szCs w:val="20"/>
                <w:lang w:eastAsia="en-GB"/>
              </w:rPr>
              <w:t>51 not 57</w:t>
            </w:r>
          </w:p>
        </w:tc>
      </w:tr>
    </w:tbl>
    <w:p w14:paraId="649FEC0E" w14:textId="77777777" w:rsidR="00542F63" w:rsidRPr="00542F63" w:rsidRDefault="00542F63" w:rsidP="00542F63">
      <w:r w:rsidRPr="00542F63">
        <w:rPr>
          <w:b/>
        </w:rPr>
        <w:t xml:space="preserve">Database: </w:t>
      </w:r>
      <w:r w:rsidRPr="00542F63">
        <w:t>HTA, NHS EED (global) [CRD Web]</w:t>
      </w:r>
      <w:r w:rsidRPr="00542F63" w:rsidDel="00C113F9">
        <w:t xml:space="preserve"> </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1424"/>
        <w:gridCol w:w="7646"/>
      </w:tblGrid>
      <w:tr w:rsidR="00672A91" w:rsidRPr="00542F63" w14:paraId="51330A1F" w14:textId="77777777" w:rsidTr="00D4600B">
        <w:trPr>
          <w:tblHeader/>
        </w:trPr>
        <w:tc>
          <w:tcPr>
            <w:tcW w:w="785" w:type="pct"/>
            <w:shd w:val="clear" w:color="auto" w:fill="00B050"/>
            <w:vAlign w:val="bottom"/>
          </w:tcPr>
          <w:p w14:paraId="662FBF42" w14:textId="15A8B2F9" w:rsidR="00672A91" w:rsidRPr="00542F63" w:rsidRDefault="00672A91" w:rsidP="00672A91">
            <w:pPr>
              <w:spacing w:before="0"/>
              <w:rPr>
                <w:rFonts w:asciiTheme="majorHAnsi" w:hAnsiTheme="majorHAnsi" w:cstheme="majorHAnsi"/>
                <w:b/>
                <w:color w:val="000000"/>
                <w:sz w:val="20"/>
                <w:szCs w:val="20"/>
              </w:rPr>
            </w:pPr>
            <w:r w:rsidRPr="00BC5456">
              <w:rPr>
                <w:rFonts w:asciiTheme="majorHAnsi" w:hAnsiTheme="majorHAnsi" w:cstheme="majorHAnsi"/>
                <w:b/>
                <w:color w:val="000000"/>
                <w:sz w:val="20"/>
                <w:szCs w:val="20"/>
              </w:rPr>
              <w:lastRenderedPageBreak/>
              <w:t>#</w:t>
            </w:r>
          </w:p>
        </w:tc>
        <w:tc>
          <w:tcPr>
            <w:tcW w:w="4215" w:type="pct"/>
            <w:shd w:val="clear" w:color="auto" w:fill="00B050"/>
            <w:vAlign w:val="bottom"/>
          </w:tcPr>
          <w:p w14:paraId="50C92F93" w14:textId="45F3013E" w:rsidR="00672A91" w:rsidRPr="00542F63" w:rsidRDefault="00672A91" w:rsidP="00672A91">
            <w:pPr>
              <w:spacing w:before="0"/>
              <w:rPr>
                <w:rFonts w:asciiTheme="majorHAnsi" w:hAnsiTheme="majorHAnsi" w:cstheme="majorHAnsi"/>
                <w:b/>
                <w:color w:val="000000"/>
                <w:sz w:val="20"/>
                <w:szCs w:val="20"/>
              </w:rPr>
            </w:pPr>
            <w:r w:rsidRPr="00BC5456">
              <w:rPr>
                <w:rFonts w:asciiTheme="majorHAnsi" w:hAnsiTheme="majorHAnsi" w:cstheme="majorHAnsi"/>
                <w:b/>
                <w:color w:val="000000"/>
                <w:sz w:val="20"/>
                <w:szCs w:val="20"/>
              </w:rPr>
              <w:t>Search</w:t>
            </w:r>
          </w:p>
        </w:tc>
      </w:tr>
      <w:tr w:rsidR="00542F63" w:rsidRPr="00542F63" w14:paraId="3521EC05" w14:textId="77777777" w:rsidTr="00041D74">
        <w:tc>
          <w:tcPr>
            <w:tcW w:w="785" w:type="pct"/>
            <w:tcBorders>
              <w:top w:val="single" w:sz="6" w:space="0" w:color="FFFFFF"/>
              <w:bottom w:val="single" w:sz="6" w:space="0" w:color="FFFFFF"/>
              <w:right w:val="single" w:sz="6" w:space="0" w:color="FFFFFF"/>
            </w:tcBorders>
            <w:shd w:val="clear" w:color="auto" w:fill="E6E6E6"/>
            <w:vAlign w:val="center"/>
          </w:tcPr>
          <w:p w14:paraId="2E181A6F" w14:textId="77777777" w:rsidR="00542F63" w:rsidRPr="00542F63" w:rsidRDefault="00542F63" w:rsidP="00542F63">
            <w:pPr>
              <w:spacing w:before="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00000" w:themeColor="text1"/>
                <w:sz w:val="20"/>
                <w:szCs w:val="20"/>
                <w:lang w:eastAsia="en-GB"/>
              </w:rPr>
              <w:t>1</w:t>
            </w:r>
          </w:p>
        </w:tc>
        <w:tc>
          <w:tcPr>
            <w:tcW w:w="4215" w:type="pct"/>
            <w:tcBorders>
              <w:top w:val="single" w:sz="6" w:space="0" w:color="FFFFFF"/>
              <w:left w:val="single" w:sz="6" w:space="0" w:color="FFFFFF"/>
              <w:bottom w:val="single" w:sz="6" w:space="0" w:color="FFFFFF"/>
            </w:tcBorders>
            <w:shd w:val="clear" w:color="auto" w:fill="E6E6E6"/>
            <w:vAlign w:val="center"/>
          </w:tcPr>
          <w:p w14:paraId="6DBADFA0" w14:textId="77777777" w:rsidR="00542F63" w:rsidRPr="00542F63" w:rsidRDefault="00542F63" w:rsidP="00542F63">
            <w:pPr>
              <w:spacing w:before="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00000" w:themeColor="text1"/>
                <w:sz w:val="20"/>
                <w:szCs w:val="20"/>
                <w:lang w:eastAsia="en-GB"/>
              </w:rPr>
              <w:t>mesh descriptor postpartum period in hta, nhs eed</w:t>
            </w:r>
          </w:p>
        </w:tc>
      </w:tr>
      <w:tr w:rsidR="00542F63" w:rsidRPr="00542F63" w14:paraId="30206F8E" w14:textId="77777777" w:rsidTr="00041D74">
        <w:tc>
          <w:tcPr>
            <w:tcW w:w="785" w:type="pct"/>
            <w:tcBorders>
              <w:top w:val="single" w:sz="6" w:space="0" w:color="FFFFFF"/>
              <w:bottom w:val="single" w:sz="6" w:space="0" w:color="FFFFFF"/>
              <w:right w:val="single" w:sz="6" w:space="0" w:color="FFFFFF"/>
            </w:tcBorders>
            <w:shd w:val="clear" w:color="auto" w:fill="E6E6E6"/>
            <w:vAlign w:val="center"/>
          </w:tcPr>
          <w:p w14:paraId="71684F0F" w14:textId="77777777" w:rsidR="00542F63" w:rsidRPr="00542F63" w:rsidRDefault="00542F63" w:rsidP="00542F63">
            <w:pPr>
              <w:spacing w:before="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00000" w:themeColor="text1"/>
                <w:sz w:val="20"/>
                <w:szCs w:val="20"/>
                <w:lang w:eastAsia="en-GB"/>
              </w:rPr>
              <w:t>2</w:t>
            </w:r>
          </w:p>
        </w:tc>
        <w:tc>
          <w:tcPr>
            <w:tcW w:w="4215" w:type="pct"/>
            <w:tcBorders>
              <w:top w:val="single" w:sz="6" w:space="0" w:color="FFFFFF"/>
              <w:left w:val="single" w:sz="6" w:space="0" w:color="FFFFFF"/>
              <w:bottom w:val="single" w:sz="6" w:space="0" w:color="FFFFFF"/>
            </w:tcBorders>
            <w:shd w:val="clear" w:color="auto" w:fill="E6E6E6"/>
            <w:vAlign w:val="center"/>
          </w:tcPr>
          <w:p w14:paraId="49ADEB15" w14:textId="77777777" w:rsidR="00542F63" w:rsidRPr="00542F63" w:rsidRDefault="00542F63" w:rsidP="00542F63">
            <w:pPr>
              <w:spacing w:before="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00000" w:themeColor="text1"/>
                <w:sz w:val="20"/>
                <w:szCs w:val="20"/>
                <w:lang w:eastAsia="en-GB"/>
              </w:rPr>
              <w:t>mesh descriptor peripartum period in hta, nhs eed</w:t>
            </w:r>
          </w:p>
        </w:tc>
      </w:tr>
      <w:tr w:rsidR="00542F63" w:rsidRPr="00542F63" w14:paraId="7D7C422C" w14:textId="77777777" w:rsidTr="00041D74">
        <w:tc>
          <w:tcPr>
            <w:tcW w:w="785" w:type="pct"/>
            <w:tcBorders>
              <w:top w:val="single" w:sz="6" w:space="0" w:color="FFFFFF"/>
              <w:bottom w:val="single" w:sz="6" w:space="0" w:color="FFFFFF"/>
              <w:right w:val="single" w:sz="6" w:space="0" w:color="FFFFFF"/>
            </w:tcBorders>
            <w:shd w:val="clear" w:color="auto" w:fill="E6E6E6"/>
            <w:vAlign w:val="center"/>
          </w:tcPr>
          <w:p w14:paraId="676455C7" w14:textId="77777777" w:rsidR="00542F63" w:rsidRPr="00542F63" w:rsidRDefault="00542F63" w:rsidP="00542F63">
            <w:pPr>
              <w:spacing w:before="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00000" w:themeColor="text1"/>
                <w:sz w:val="20"/>
                <w:szCs w:val="20"/>
                <w:lang w:eastAsia="en-GB"/>
              </w:rPr>
              <w:t>3</w:t>
            </w:r>
          </w:p>
        </w:tc>
        <w:tc>
          <w:tcPr>
            <w:tcW w:w="4215" w:type="pct"/>
            <w:tcBorders>
              <w:top w:val="single" w:sz="6" w:space="0" w:color="FFFFFF"/>
              <w:left w:val="single" w:sz="6" w:space="0" w:color="FFFFFF"/>
              <w:bottom w:val="single" w:sz="6" w:space="0" w:color="FFFFFF"/>
            </w:tcBorders>
            <w:shd w:val="clear" w:color="auto" w:fill="E6E6E6"/>
            <w:vAlign w:val="center"/>
          </w:tcPr>
          <w:p w14:paraId="0F3BA02B" w14:textId="77777777" w:rsidR="00542F63" w:rsidRPr="00542F63" w:rsidRDefault="00542F63" w:rsidP="00542F63">
            <w:pPr>
              <w:spacing w:before="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00000" w:themeColor="text1"/>
                <w:sz w:val="20"/>
                <w:szCs w:val="20"/>
                <w:lang w:eastAsia="en-GB"/>
              </w:rPr>
              <w:t>mesh descriptor postnatal care hta, nhs eed</w:t>
            </w:r>
          </w:p>
        </w:tc>
      </w:tr>
      <w:tr w:rsidR="00542F63" w:rsidRPr="00542F63" w14:paraId="7E93C50C" w14:textId="77777777" w:rsidTr="00041D74">
        <w:tc>
          <w:tcPr>
            <w:tcW w:w="785" w:type="pct"/>
            <w:tcBorders>
              <w:top w:val="single" w:sz="6" w:space="0" w:color="FFFFFF"/>
              <w:bottom w:val="single" w:sz="6" w:space="0" w:color="FFFFFF"/>
              <w:right w:val="single" w:sz="6" w:space="0" w:color="FFFFFF"/>
            </w:tcBorders>
            <w:shd w:val="clear" w:color="auto" w:fill="E6E6E6"/>
            <w:vAlign w:val="center"/>
          </w:tcPr>
          <w:p w14:paraId="230386CD" w14:textId="77777777" w:rsidR="00542F63" w:rsidRPr="00542F63" w:rsidRDefault="00542F63" w:rsidP="00542F63">
            <w:pPr>
              <w:spacing w:before="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00000" w:themeColor="text1"/>
                <w:sz w:val="20"/>
                <w:szCs w:val="20"/>
                <w:lang w:eastAsia="en-GB"/>
              </w:rPr>
              <w:t>4</w:t>
            </w:r>
          </w:p>
        </w:tc>
        <w:tc>
          <w:tcPr>
            <w:tcW w:w="4215" w:type="pct"/>
            <w:tcBorders>
              <w:top w:val="single" w:sz="6" w:space="0" w:color="FFFFFF"/>
              <w:left w:val="single" w:sz="6" w:space="0" w:color="FFFFFF"/>
              <w:bottom w:val="single" w:sz="6" w:space="0" w:color="FFFFFF"/>
            </w:tcBorders>
            <w:shd w:val="clear" w:color="auto" w:fill="E6E6E6"/>
            <w:vAlign w:val="center"/>
          </w:tcPr>
          <w:p w14:paraId="595720D7" w14:textId="77777777" w:rsidR="00542F63" w:rsidRPr="00542F63" w:rsidRDefault="00542F63" w:rsidP="00542F63">
            <w:pPr>
              <w:spacing w:before="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00000" w:themeColor="text1"/>
                <w:sz w:val="20"/>
                <w:szCs w:val="20"/>
                <w:lang w:eastAsia="en-GB"/>
              </w:rPr>
              <w:t>(nullipara* or peri natal* or perinatal* or postbirth or post birth or postdelivery or post delivery or postnatal* or post natal* or postpartum* or post partum* or primipara* or puerpera* or puerperium* or ((after or follow*) near2 birth*)) hta, nhs eed</w:t>
            </w:r>
          </w:p>
        </w:tc>
      </w:tr>
      <w:tr w:rsidR="00542F63" w:rsidRPr="00542F63" w14:paraId="7D9188E6" w14:textId="77777777" w:rsidTr="00041D74">
        <w:tc>
          <w:tcPr>
            <w:tcW w:w="785" w:type="pct"/>
            <w:tcBorders>
              <w:top w:val="single" w:sz="6" w:space="0" w:color="FFFFFF"/>
              <w:bottom w:val="single" w:sz="6" w:space="0" w:color="FFFFFF"/>
              <w:right w:val="single" w:sz="6" w:space="0" w:color="FFFFFF"/>
            </w:tcBorders>
            <w:shd w:val="clear" w:color="auto" w:fill="E6E6E6"/>
            <w:vAlign w:val="center"/>
          </w:tcPr>
          <w:p w14:paraId="05FB619D" w14:textId="77777777" w:rsidR="00542F63" w:rsidRPr="00542F63" w:rsidRDefault="00542F63" w:rsidP="00542F63">
            <w:pPr>
              <w:spacing w:before="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00000" w:themeColor="text1"/>
                <w:sz w:val="20"/>
                <w:szCs w:val="20"/>
                <w:lang w:eastAsia="en-GB"/>
              </w:rPr>
              <w:t>5</w:t>
            </w:r>
          </w:p>
        </w:tc>
        <w:tc>
          <w:tcPr>
            <w:tcW w:w="4215" w:type="pct"/>
            <w:tcBorders>
              <w:top w:val="single" w:sz="6" w:space="0" w:color="FFFFFF"/>
              <w:left w:val="single" w:sz="6" w:space="0" w:color="FFFFFF"/>
              <w:bottom w:val="single" w:sz="6" w:space="0" w:color="FFFFFF"/>
            </w:tcBorders>
            <w:shd w:val="clear" w:color="auto" w:fill="E6E6E6"/>
            <w:vAlign w:val="center"/>
          </w:tcPr>
          <w:p w14:paraId="17DC6814" w14:textId="77777777" w:rsidR="00542F63" w:rsidRPr="00542F63" w:rsidRDefault="00542F63" w:rsidP="00542F63">
            <w:pPr>
              <w:spacing w:before="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00000" w:themeColor="text1"/>
                <w:sz w:val="20"/>
                <w:szCs w:val="20"/>
                <w:lang w:eastAsia="en-GB"/>
              </w:rPr>
              <w:t>#1 or #2 or #3 or #4</w:t>
            </w:r>
          </w:p>
        </w:tc>
      </w:tr>
      <w:tr w:rsidR="00542F63" w:rsidRPr="00542F63" w14:paraId="73DD2780" w14:textId="77777777" w:rsidTr="00041D74">
        <w:tc>
          <w:tcPr>
            <w:tcW w:w="785" w:type="pct"/>
            <w:tcBorders>
              <w:top w:val="single" w:sz="6" w:space="0" w:color="FFFFFF"/>
              <w:bottom w:val="single" w:sz="6" w:space="0" w:color="FFFFFF"/>
              <w:right w:val="single" w:sz="6" w:space="0" w:color="FFFFFF"/>
            </w:tcBorders>
            <w:shd w:val="clear" w:color="auto" w:fill="E6E6E6"/>
            <w:vAlign w:val="center"/>
          </w:tcPr>
          <w:p w14:paraId="533DE440" w14:textId="77777777" w:rsidR="00542F63" w:rsidRPr="00542F63" w:rsidRDefault="00542F63" w:rsidP="00542F63">
            <w:pPr>
              <w:spacing w:before="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00000" w:themeColor="text1"/>
                <w:sz w:val="20"/>
                <w:szCs w:val="20"/>
                <w:lang w:eastAsia="en-GB"/>
              </w:rPr>
              <w:t>6</w:t>
            </w:r>
          </w:p>
        </w:tc>
        <w:tc>
          <w:tcPr>
            <w:tcW w:w="4215" w:type="pct"/>
            <w:tcBorders>
              <w:top w:val="single" w:sz="6" w:space="0" w:color="FFFFFF"/>
              <w:left w:val="single" w:sz="6" w:space="0" w:color="FFFFFF"/>
              <w:bottom w:val="single" w:sz="6" w:space="0" w:color="FFFFFF"/>
            </w:tcBorders>
            <w:shd w:val="clear" w:color="auto" w:fill="E6E6E6"/>
            <w:vAlign w:val="center"/>
          </w:tcPr>
          <w:p w14:paraId="086A5F78" w14:textId="77777777" w:rsidR="00542F63" w:rsidRPr="00542F63" w:rsidRDefault="00542F63" w:rsidP="00542F63">
            <w:pPr>
              <w:spacing w:before="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00000" w:themeColor="text1"/>
                <w:sz w:val="20"/>
                <w:szCs w:val="20"/>
                <w:lang w:eastAsia="en-GB"/>
              </w:rPr>
              <w:t>mesh descriptor breast feeding explode all trees hta, nhs eed</w:t>
            </w:r>
          </w:p>
        </w:tc>
      </w:tr>
      <w:tr w:rsidR="00542F63" w:rsidRPr="00542F63" w14:paraId="346DF93C" w14:textId="77777777" w:rsidTr="00041D74">
        <w:tc>
          <w:tcPr>
            <w:tcW w:w="785" w:type="pct"/>
            <w:tcBorders>
              <w:top w:val="single" w:sz="6" w:space="0" w:color="FFFFFF"/>
              <w:bottom w:val="single" w:sz="6" w:space="0" w:color="FFFFFF"/>
              <w:right w:val="single" w:sz="6" w:space="0" w:color="FFFFFF"/>
            </w:tcBorders>
            <w:shd w:val="clear" w:color="auto" w:fill="E6E6E6"/>
            <w:vAlign w:val="center"/>
          </w:tcPr>
          <w:p w14:paraId="06416073" w14:textId="77777777" w:rsidR="00542F63" w:rsidRPr="00542F63" w:rsidRDefault="00542F63" w:rsidP="00542F63">
            <w:pPr>
              <w:spacing w:before="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00000" w:themeColor="text1"/>
                <w:sz w:val="20"/>
                <w:szCs w:val="20"/>
                <w:lang w:eastAsia="en-GB"/>
              </w:rPr>
              <w:t>7</w:t>
            </w:r>
          </w:p>
        </w:tc>
        <w:tc>
          <w:tcPr>
            <w:tcW w:w="4215" w:type="pct"/>
            <w:tcBorders>
              <w:top w:val="single" w:sz="6" w:space="0" w:color="FFFFFF"/>
              <w:left w:val="single" w:sz="6" w:space="0" w:color="FFFFFF"/>
              <w:bottom w:val="single" w:sz="6" w:space="0" w:color="FFFFFF"/>
            </w:tcBorders>
            <w:shd w:val="clear" w:color="auto" w:fill="E6E6E6"/>
            <w:vAlign w:val="center"/>
          </w:tcPr>
          <w:p w14:paraId="151DD480" w14:textId="77777777" w:rsidR="00542F63" w:rsidRPr="00542F63" w:rsidRDefault="00542F63" w:rsidP="00542F63">
            <w:pPr>
              <w:spacing w:before="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00000" w:themeColor="text1"/>
                <w:sz w:val="20"/>
                <w:szCs w:val="20"/>
                <w:lang w:eastAsia="en-GB"/>
              </w:rPr>
              <w:t>mesh descriptor lactation hta, nhs eed</w:t>
            </w:r>
          </w:p>
        </w:tc>
      </w:tr>
      <w:tr w:rsidR="00542F63" w:rsidRPr="00542F63" w14:paraId="4CA88DBE" w14:textId="77777777" w:rsidTr="00041D74">
        <w:tc>
          <w:tcPr>
            <w:tcW w:w="785" w:type="pct"/>
            <w:tcBorders>
              <w:top w:val="single" w:sz="6" w:space="0" w:color="FFFFFF"/>
              <w:bottom w:val="single" w:sz="6" w:space="0" w:color="FFFFFF"/>
              <w:right w:val="single" w:sz="6" w:space="0" w:color="FFFFFF"/>
            </w:tcBorders>
            <w:shd w:val="clear" w:color="auto" w:fill="E6E6E6"/>
            <w:vAlign w:val="center"/>
          </w:tcPr>
          <w:p w14:paraId="79FF3841" w14:textId="77777777" w:rsidR="00542F63" w:rsidRPr="00542F63" w:rsidRDefault="00542F63" w:rsidP="00542F63">
            <w:pPr>
              <w:spacing w:before="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00000" w:themeColor="text1"/>
                <w:sz w:val="20"/>
                <w:szCs w:val="20"/>
                <w:lang w:eastAsia="en-GB"/>
              </w:rPr>
              <w:t>8</w:t>
            </w:r>
          </w:p>
        </w:tc>
        <w:tc>
          <w:tcPr>
            <w:tcW w:w="4215" w:type="pct"/>
            <w:tcBorders>
              <w:top w:val="single" w:sz="6" w:space="0" w:color="FFFFFF"/>
              <w:left w:val="single" w:sz="6" w:space="0" w:color="FFFFFF"/>
              <w:bottom w:val="single" w:sz="6" w:space="0" w:color="FFFFFF"/>
            </w:tcBorders>
            <w:shd w:val="clear" w:color="auto" w:fill="E6E6E6"/>
            <w:vAlign w:val="center"/>
          </w:tcPr>
          <w:p w14:paraId="4F1DFE10" w14:textId="77777777" w:rsidR="00542F63" w:rsidRPr="00542F63" w:rsidRDefault="00542F63" w:rsidP="00542F63">
            <w:pPr>
              <w:spacing w:before="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00000" w:themeColor="text1"/>
                <w:sz w:val="20"/>
                <w:szCs w:val="20"/>
                <w:lang w:eastAsia="en-GB"/>
              </w:rPr>
              <w:t>(breastfeed* or breast feed* or breastfed* or breastfeed* or breast fed or breastmilk or breast milk or expressed milk* or lactat* or (nursing next (baby or infant* or mother* or neonate* or newborn*))) hta, nhs eed</w:t>
            </w:r>
          </w:p>
        </w:tc>
      </w:tr>
      <w:tr w:rsidR="00542F63" w:rsidRPr="00542F63" w14:paraId="5EB925D6" w14:textId="77777777" w:rsidTr="00041D74">
        <w:tc>
          <w:tcPr>
            <w:tcW w:w="785" w:type="pct"/>
            <w:tcBorders>
              <w:top w:val="single" w:sz="6" w:space="0" w:color="FFFFFF"/>
              <w:bottom w:val="single" w:sz="6" w:space="0" w:color="FFFFFF"/>
              <w:right w:val="single" w:sz="6" w:space="0" w:color="FFFFFF"/>
            </w:tcBorders>
            <w:shd w:val="clear" w:color="auto" w:fill="E6E6E6"/>
            <w:vAlign w:val="center"/>
          </w:tcPr>
          <w:p w14:paraId="79529B5F" w14:textId="77777777" w:rsidR="00542F63" w:rsidRPr="00542F63" w:rsidRDefault="00542F63" w:rsidP="00542F63">
            <w:pPr>
              <w:spacing w:before="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00000" w:themeColor="text1"/>
                <w:sz w:val="20"/>
                <w:szCs w:val="20"/>
                <w:lang w:eastAsia="en-GB"/>
              </w:rPr>
              <w:t>9</w:t>
            </w:r>
          </w:p>
        </w:tc>
        <w:tc>
          <w:tcPr>
            <w:tcW w:w="4215" w:type="pct"/>
            <w:tcBorders>
              <w:top w:val="single" w:sz="6" w:space="0" w:color="FFFFFF"/>
              <w:left w:val="single" w:sz="6" w:space="0" w:color="FFFFFF"/>
              <w:bottom w:val="single" w:sz="6" w:space="0" w:color="FFFFFF"/>
            </w:tcBorders>
            <w:shd w:val="clear" w:color="auto" w:fill="E6E6E6"/>
            <w:vAlign w:val="center"/>
          </w:tcPr>
          <w:p w14:paraId="711F742F" w14:textId="77777777" w:rsidR="00542F63" w:rsidRPr="00542F63" w:rsidRDefault="00542F63" w:rsidP="00542F63">
            <w:pPr>
              <w:spacing w:before="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00000" w:themeColor="text1"/>
                <w:sz w:val="20"/>
                <w:szCs w:val="20"/>
                <w:lang w:eastAsia="en-GB"/>
              </w:rPr>
              <w:t>#6 or #7 or #8</w:t>
            </w:r>
          </w:p>
        </w:tc>
      </w:tr>
      <w:tr w:rsidR="00542F63" w:rsidRPr="00542F63" w14:paraId="76F69053" w14:textId="77777777" w:rsidTr="00041D74">
        <w:tc>
          <w:tcPr>
            <w:tcW w:w="785" w:type="pct"/>
            <w:tcBorders>
              <w:top w:val="single" w:sz="6" w:space="0" w:color="FFFFFF"/>
              <w:bottom w:val="single" w:sz="6" w:space="0" w:color="FFFFFF"/>
              <w:right w:val="single" w:sz="6" w:space="0" w:color="FFFFFF"/>
            </w:tcBorders>
            <w:shd w:val="clear" w:color="auto" w:fill="E6E6E6"/>
            <w:vAlign w:val="center"/>
          </w:tcPr>
          <w:p w14:paraId="7FED58D5" w14:textId="77777777" w:rsidR="00542F63" w:rsidRPr="00542F63" w:rsidRDefault="00542F63" w:rsidP="00542F63">
            <w:pPr>
              <w:spacing w:before="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00000" w:themeColor="text1"/>
                <w:sz w:val="20"/>
                <w:szCs w:val="20"/>
                <w:lang w:eastAsia="en-GB"/>
              </w:rPr>
              <w:t>10</w:t>
            </w:r>
          </w:p>
        </w:tc>
        <w:tc>
          <w:tcPr>
            <w:tcW w:w="4215" w:type="pct"/>
            <w:tcBorders>
              <w:top w:val="single" w:sz="6" w:space="0" w:color="FFFFFF"/>
              <w:left w:val="single" w:sz="6" w:space="0" w:color="FFFFFF"/>
              <w:bottom w:val="single" w:sz="6" w:space="0" w:color="FFFFFF"/>
            </w:tcBorders>
            <w:shd w:val="clear" w:color="auto" w:fill="E6E6E6"/>
            <w:vAlign w:val="center"/>
          </w:tcPr>
          <w:p w14:paraId="4F75D844" w14:textId="77777777" w:rsidR="00542F63" w:rsidRPr="00542F63" w:rsidRDefault="00542F63" w:rsidP="00542F63">
            <w:pPr>
              <w:spacing w:before="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00000" w:themeColor="text1"/>
                <w:sz w:val="20"/>
                <w:szCs w:val="20"/>
                <w:lang w:eastAsia="en-GB"/>
              </w:rPr>
              <w:t>mesh descriptor bottle feeding hta, nhs eed</w:t>
            </w:r>
          </w:p>
        </w:tc>
      </w:tr>
      <w:tr w:rsidR="00542F63" w:rsidRPr="00542F63" w14:paraId="3A6AC571" w14:textId="77777777" w:rsidTr="00041D74">
        <w:tc>
          <w:tcPr>
            <w:tcW w:w="785" w:type="pct"/>
            <w:tcBorders>
              <w:top w:val="single" w:sz="6" w:space="0" w:color="FFFFFF"/>
              <w:bottom w:val="single" w:sz="6" w:space="0" w:color="FFFFFF"/>
              <w:right w:val="single" w:sz="6" w:space="0" w:color="FFFFFF"/>
            </w:tcBorders>
            <w:shd w:val="clear" w:color="auto" w:fill="E6E6E6"/>
            <w:vAlign w:val="center"/>
          </w:tcPr>
          <w:p w14:paraId="6C0BC85F" w14:textId="77777777" w:rsidR="00542F63" w:rsidRPr="00542F63" w:rsidRDefault="00542F63" w:rsidP="00542F63">
            <w:pPr>
              <w:spacing w:before="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00000" w:themeColor="text1"/>
                <w:sz w:val="20"/>
                <w:szCs w:val="20"/>
                <w:lang w:eastAsia="en-GB"/>
              </w:rPr>
              <w:t>11</w:t>
            </w:r>
          </w:p>
        </w:tc>
        <w:tc>
          <w:tcPr>
            <w:tcW w:w="4215" w:type="pct"/>
            <w:tcBorders>
              <w:top w:val="single" w:sz="6" w:space="0" w:color="FFFFFF"/>
              <w:left w:val="single" w:sz="6" w:space="0" w:color="FFFFFF"/>
              <w:bottom w:val="single" w:sz="6" w:space="0" w:color="FFFFFF"/>
            </w:tcBorders>
            <w:shd w:val="clear" w:color="auto" w:fill="E6E6E6"/>
            <w:vAlign w:val="center"/>
          </w:tcPr>
          <w:p w14:paraId="1B12C70C" w14:textId="77777777" w:rsidR="00542F63" w:rsidRPr="00542F63" w:rsidRDefault="00542F63" w:rsidP="00542F63">
            <w:pPr>
              <w:spacing w:before="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00000" w:themeColor="text1"/>
                <w:sz w:val="20"/>
                <w:szCs w:val="20"/>
                <w:lang w:eastAsia="en-GB"/>
              </w:rPr>
              <w:t>mesh descriptor infant formula hta, nhs eed</w:t>
            </w:r>
          </w:p>
        </w:tc>
      </w:tr>
      <w:tr w:rsidR="00542F63" w:rsidRPr="00542F63" w14:paraId="31A5D32F" w14:textId="77777777" w:rsidTr="00041D74">
        <w:tc>
          <w:tcPr>
            <w:tcW w:w="785" w:type="pct"/>
            <w:tcBorders>
              <w:top w:val="single" w:sz="6" w:space="0" w:color="FFFFFF"/>
              <w:bottom w:val="single" w:sz="6" w:space="0" w:color="FFFFFF"/>
              <w:right w:val="single" w:sz="6" w:space="0" w:color="FFFFFF"/>
            </w:tcBorders>
            <w:shd w:val="clear" w:color="auto" w:fill="E6E6E6"/>
            <w:vAlign w:val="center"/>
          </w:tcPr>
          <w:p w14:paraId="2D254EBA" w14:textId="77777777" w:rsidR="00542F63" w:rsidRPr="00542F63" w:rsidRDefault="00542F63" w:rsidP="00542F63">
            <w:pPr>
              <w:spacing w:before="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00000" w:themeColor="text1"/>
                <w:sz w:val="20"/>
                <w:szCs w:val="20"/>
                <w:lang w:eastAsia="en-GB"/>
              </w:rPr>
              <w:t>12</w:t>
            </w:r>
          </w:p>
        </w:tc>
        <w:tc>
          <w:tcPr>
            <w:tcW w:w="4215" w:type="pct"/>
            <w:tcBorders>
              <w:top w:val="single" w:sz="6" w:space="0" w:color="FFFFFF"/>
              <w:left w:val="single" w:sz="6" w:space="0" w:color="FFFFFF"/>
              <w:bottom w:val="single" w:sz="6" w:space="0" w:color="FFFFFF"/>
            </w:tcBorders>
            <w:shd w:val="clear" w:color="auto" w:fill="E6E6E6"/>
            <w:vAlign w:val="center"/>
          </w:tcPr>
          <w:p w14:paraId="0B4A04C6" w14:textId="77777777" w:rsidR="00542F63" w:rsidRPr="00542F63" w:rsidRDefault="00542F63" w:rsidP="00542F63">
            <w:pPr>
              <w:spacing w:before="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00000" w:themeColor="text1"/>
                <w:sz w:val="20"/>
                <w:szCs w:val="20"/>
                <w:lang w:eastAsia="en-GB"/>
              </w:rPr>
              <w:t>(((bottle or formula or synthetic) near2 (artificial or fed or feed* or infant* or milk*)) or (artificial next (formula or milk)) or bottlefed or bottlefeed or cup feeding or (milk near2 (substitut* or supplement*)) or ((infant or milk or water or glucose or dextrose or formula) next supplement) or formula supplement* or supplement feed or milk feed or ((baby or babies or infant* or neonate* or newborn*) next (formula* or milk)) or formulafeed or formulated or (milk near2 powder*) or hydrolyzed formula* or (((feeding or baby or infant) next bottle*) or infant feeding or bottle nipple* or milk pump*)) hta, nhs eed</w:t>
            </w:r>
          </w:p>
        </w:tc>
      </w:tr>
      <w:tr w:rsidR="00542F63" w:rsidRPr="00542F63" w14:paraId="7066AC05" w14:textId="77777777" w:rsidTr="00041D74">
        <w:tc>
          <w:tcPr>
            <w:tcW w:w="785" w:type="pct"/>
            <w:tcBorders>
              <w:top w:val="single" w:sz="6" w:space="0" w:color="FFFFFF"/>
              <w:bottom w:val="single" w:sz="6" w:space="0" w:color="FFFFFF"/>
              <w:right w:val="single" w:sz="6" w:space="0" w:color="FFFFFF"/>
            </w:tcBorders>
            <w:shd w:val="clear" w:color="auto" w:fill="E6E6E6"/>
            <w:vAlign w:val="center"/>
          </w:tcPr>
          <w:p w14:paraId="41A36ED7" w14:textId="77777777" w:rsidR="00542F63" w:rsidRPr="00542F63" w:rsidRDefault="00542F63" w:rsidP="00542F63">
            <w:pPr>
              <w:spacing w:before="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00000" w:themeColor="text1"/>
                <w:sz w:val="20"/>
                <w:szCs w:val="20"/>
                <w:lang w:eastAsia="en-GB"/>
              </w:rPr>
              <w:t>13</w:t>
            </w:r>
          </w:p>
        </w:tc>
        <w:tc>
          <w:tcPr>
            <w:tcW w:w="4215" w:type="pct"/>
            <w:tcBorders>
              <w:top w:val="single" w:sz="6" w:space="0" w:color="FFFFFF"/>
              <w:left w:val="single" w:sz="6" w:space="0" w:color="FFFFFF"/>
              <w:bottom w:val="single" w:sz="6" w:space="0" w:color="FFFFFF"/>
            </w:tcBorders>
            <w:shd w:val="clear" w:color="auto" w:fill="E6E6E6"/>
            <w:vAlign w:val="center"/>
          </w:tcPr>
          <w:p w14:paraId="35E013DC" w14:textId="77777777" w:rsidR="00542F63" w:rsidRPr="00542F63" w:rsidRDefault="00542F63" w:rsidP="00542F63">
            <w:pPr>
              <w:spacing w:before="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00000" w:themeColor="text1"/>
                <w:sz w:val="20"/>
                <w:szCs w:val="20"/>
                <w:lang w:eastAsia="en-GB"/>
              </w:rPr>
              <w:t xml:space="preserve">#10 or #11 or #12 </w:t>
            </w:r>
          </w:p>
        </w:tc>
      </w:tr>
      <w:tr w:rsidR="00542F63" w:rsidRPr="00542F63" w14:paraId="0492ECF1" w14:textId="77777777" w:rsidTr="00041D74">
        <w:tc>
          <w:tcPr>
            <w:tcW w:w="785" w:type="pct"/>
            <w:tcBorders>
              <w:top w:val="single" w:sz="6" w:space="0" w:color="FFFFFF"/>
              <w:bottom w:val="single" w:sz="6" w:space="0" w:color="FFFFFF"/>
              <w:right w:val="single" w:sz="6" w:space="0" w:color="FFFFFF"/>
            </w:tcBorders>
            <w:shd w:val="clear" w:color="auto" w:fill="E6E6E6"/>
            <w:vAlign w:val="center"/>
          </w:tcPr>
          <w:p w14:paraId="2DE23880" w14:textId="77777777" w:rsidR="00542F63" w:rsidRPr="00542F63" w:rsidRDefault="00542F63" w:rsidP="00542F63">
            <w:pPr>
              <w:spacing w:before="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00000" w:themeColor="text1"/>
                <w:sz w:val="20"/>
                <w:szCs w:val="20"/>
                <w:lang w:eastAsia="en-GB"/>
              </w:rPr>
              <w:t>14</w:t>
            </w:r>
          </w:p>
        </w:tc>
        <w:tc>
          <w:tcPr>
            <w:tcW w:w="4215" w:type="pct"/>
            <w:tcBorders>
              <w:top w:val="single" w:sz="6" w:space="0" w:color="FFFFFF"/>
              <w:left w:val="single" w:sz="6" w:space="0" w:color="FFFFFF"/>
              <w:bottom w:val="single" w:sz="6" w:space="0" w:color="FFFFFF"/>
            </w:tcBorders>
            <w:shd w:val="clear" w:color="auto" w:fill="E6E6E6"/>
            <w:vAlign w:val="center"/>
          </w:tcPr>
          <w:p w14:paraId="5A9E4391" w14:textId="77777777" w:rsidR="00542F63" w:rsidRPr="00542F63" w:rsidRDefault="00542F63" w:rsidP="00542F63">
            <w:pPr>
              <w:spacing w:before="0"/>
              <w:rPr>
                <w:rFonts w:asciiTheme="majorHAnsi" w:eastAsia="Times New Roman" w:hAnsiTheme="majorHAnsi" w:cstheme="majorHAnsi"/>
                <w:color w:val="0A0905"/>
                <w:sz w:val="20"/>
                <w:szCs w:val="20"/>
                <w:lang w:eastAsia="en-GB"/>
              </w:rPr>
            </w:pPr>
            <w:r w:rsidRPr="00542F63">
              <w:rPr>
                <w:rFonts w:asciiTheme="majorHAnsi" w:eastAsia="Times New Roman" w:hAnsiTheme="majorHAnsi" w:cstheme="majorHAnsi"/>
                <w:color w:val="000000" w:themeColor="text1"/>
                <w:sz w:val="20"/>
                <w:szCs w:val="20"/>
                <w:lang w:eastAsia="en-GB"/>
              </w:rPr>
              <w:t>#5 or #9 or #13</w:t>
            </w:r>
          </w:p>
        </w:tc>
      </w:tr>
    </w:tbl>
    <w:p w14:paraId="44023DC6" w14:textId="1398962C" w:rsidR="00982551" w:rsidRDefault="00542F63" w:rsidP="002B5BF0">
      <w:pPr>
        <w:rPr>
          <w:b/>
        </w:rPr>
      </w:pPr>
      <w:r w:rsidRPr="00542F63">
        <w:br w:type="page"/>
      </w:r>
    </w:p>
    <w:p w14:paraId="6AD8CF3B" w14:textId="1C002192" w:rsidR="002B5BF0" w:rsidRDefault="00833E19" w:rsidP="00982551">
      <w:pPr>
        <w:pStyle w:val="Heading2"/>
        <w:numPr>
          <w:ilvl w:val="0"/>
          <w:numId w:val="30"/>
        </w:numPr>
      </w:pPr>
      <w:bookmarkStart w:id="52" w:name="_Toc48733238"/>
      <w:r>
        <w:lastRenderedPageBreak/>
        <w:t>Benefits and harms of bed sharing</w:t>
      </w:r>
      <w:bookmarkEnd w:id="52"/>
      <w:r>
        <w:t xml:space="preserve"> </w:t>
      </w:r>
    </w:p>
    <w:p w14:paraId="448143F9" w14:textId="22F2B140" w:rsidR="002B5BF0" w:rsidRDefault="002B5BF0" w:rsidP="002B5BF0">
      <w:pPr>
        <w:pStyle w:val="Heading3"/>
      </w:pPr>
      <w:bookmarkStart w:id="53" w:name="_Toc48733239"/>
      <w:r>
        <w:t xml:space="preserve">Literature search strategies </w:t>
      </w:r>
      <w:r w:rsidRPr="00E7609F">
        <w:t>for</w:t>
      </w:r>
      <w:r>
        <w:t xml:space="preserve"> review question: </w:t>
      </w:r>
      <w:r w:rsidR="00EA50C4">
        <w:br/>
      </w:r>
      <w:r>
        <w:t>W</w:t>
      </w:r>
      <w:r w:rsidRPr="004D3F26">
        <w:t>hat are the benefits and harms of co-sleeping?</w:t>
      </w:r>
      <w:bookmarkEnd w:id="53"/>
    </w:p>
    <w:p w14:paraId="2E198BB6" w14:textId="77777777" w:rsidR="002B5BF0" w:rsidRPr="00DC5563" w:rsidRDefault="002B5BF0" w:rsidP="002B5BF0">
      <w:pPr>
        <w:rPr>
          <w:b/>
        </w:rPr>
      </w:pPr>
      <w:r w:rsidRPr="00DC5563">
        <w:rPr>
          <w:b/>
        </w:rPr>
        <w:t>Clinical search</w:t>
      </w:r>
    </w:p>
    <w:p w14:paraId="2511A04F" w14:textId="77777777" w:rsidR="002B5BF0" w:rsidRPr="00DC5563" w:rsidRDefault="002B5BF0" w:rsidP="002B5BF0">
      <w:r w:rsidRPr="00DC5563">
        <w:t xml:space="preserve">The search for this topic was last run on </w:t>
      </w:r>
      <w:r>
        <w:t>10</w:t>
      </w:r>
      <w:r w:rsidRPr="000E59E7">
        <w:rPr>
          <w:vertAlign w:val="superscript"/>
        </w:rPr>
        <w:t>th</w:t>
      </w:r>
      <w:r>
        <w:t xml:space="preserve"> May</w:t>
      </w:r>
      <w:r w:rsidRPr="00DC5563">
        <w:t xml:space="preserve"> 2019. </w:t>
      </w:r>
    </w:p>
    <w:p w14:paraId="303FAC59" w14:textId="77777777" w:rsidR="002B5BF0" w:rsidRDefault="002B5BF0" w:rsidP="002B5BF0">
      <w:r w:rsidRPr="00DC5563">
        <w:rPr>
          <w:b/>
        </w:rPr>
        <w:t xml:space="preserve">Database: </w:t>
      </w:r>
      <w:r w:rsidRPr="00DC5563">
        <w:t>Emcare,</w:t>
      </w:r>
      <w:r w:rsidRPr="00DC5563">
        <w:rPr>
          <w:b/>
        </w:rPr>
        <w:t xml:space="preserve"> </w:t>
      </w:r>
      <w:r w:rsidRPr="00DC5563">
        <w:t>Embase, Medline, Medline Ahead of Print and In-Process &amp; Other Non-Indexed Citations – OVID [Multifile]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6E6E6"/>
        <w:tblLook w:val="04A0" w:firstRow="1" w:lastRow="0" w:firstColumn="1" w:lastColumn="0" w:noHBand="0" w:noVBand="1"/>
      </w:tblPr>
      <w:tblGrid>
        <w:gridCol w:w="846"/>
        <w:gridCol w:w="8214"/>
      </w:tblGrid>
      <w:tr w:rsidR="002B5BF0" w:rsidRPr="00B30039" w14:paraId="761EBE22" w14:textId="77777777" w:rsidTr="00D435F9">
        <w:tc>
          <w:tcPr>
            <w:tcW w:w="467" w:type="pct"/>
            <w:shd w:val="clear" w:color="auto" w:fill="00B050"/>
          </w:tcPr>
          <w:p w14:paraId="0F01620A" w14:textId="77777777" w:rsidR="002B5BF0" w:rsidRPr="00960739" w:rsidRDefault="002B5BF0" w:rsidP="005278AE">
            <w:pPr>
              <w:pStyle w:val="Paragraphnonumbers"/>
              <w:spacing w:after="0" w:line="240" w:lineRule="auto"/>
              <w:rPr>
                <w:rFonts w:asciiTheme="minorHAnsi" w:hAnsiTheme="minorHAnsi" w:cstheme="minorHAnsi"/>
                <w:b/>
                <w:color w:val="000000"/>
                <w:sz w:val="20"/>
                <w:szCs w:val="20"/>
              </w:rPr>
            </w:pPr>
            <w:r w:rsidRPr="00960739">
              <w:rPr>
                <w:rFonts w:asciiTheme="minorHAnsi" w:hAnsiTheme="minorHAnsi" w:cstheme="minorHAnsi"/>
                <w:b/>
                <w:color w:val="000000"/>
                <w:sz w:val="20"/>
                <w:szCs w:val="20"/>
              </w:rPr>
              <w:t>#</w:t>
            </w:r>
          </w:p>
        </w:tc>
        <w:tc>
          <w:tcPr>
            <w:tcW w:w="4533" w:type="pct"/>
            <w:shd w:val="clear" w:color="auto" w:fill="00B050"/>
          </w:tcPr>
          <w:p w14:paraId="431ACC5C" w14:textId="77777777" w:rsidR="002B5BF0" w:rsidRPr="00960739" w:rsidRDefault="002B5BF0" w:rsidP="005278AE">
            <w:pPr>
              <w:pStyle w:val="Paragraphnonumbers"/>
              <w:spacing w:after="0" w:line="240" w:lineRule="auto"/>
              <w:rPr>
                <w:rFonts w:asciiTheme="minorHAnsi" w:hAnsiTheme="minorHAnsi" w:cstheme="minorHAnsi"/>
                <w:b/>
                <w:color w:val="000000"/>
                <w:sz w:val="20"/>
                <w:szCs w:val="20"/>
              </w:rPr>
            </w:pPr>
            <w:r w:rsidRPr="00960739">
              <w:rPr>
                <w:rFonts w:asciiTheme="minorHAnsi" w:hAnsiTheme="minorHAnsi" w:cstheme="minorHAnsi"/>
                <w:b/>
                <w:color w:val="000000"/>
                <w:sz w:val="20"/>
                <w:szCs w:val="20"/>
              </w:rPr>
              <w:t>Search</w:t>
            </w:r>
          </w:p>
        </w:tc>
      </w:tr>
      <w:tr w:rsidR="002B5BF0" w:rsidRPr="00B30039" w14:paraId="40F67CBD" w14:textId="77777777" w:rsidTr="00D435F9">
        <w:tc>
          <w:tcPr>
            <w:tcW w:w="467" w:type="pct"/>
            <w:shd w:val="clear" w:color="auto" w:fill="E6E6E6"/>
          </w:tcPr>
          <w:p w14:paraId="147120F4" w14:textId="77777777" w:rsidR="002B5BF0" w:rsidRPr="00960739" w:rsidRDefault="002B5BF0" w:rsidP="005278AE">
            <w:pPr>
              <w:pStyle w:val="Paragraphnonumbers"/>
              <w:spacing w:after="0" w:line="240" w:lineRule="auto"/>
              <w:rPr>
                <w:rFonts w:asciiTheme="minorHAnsi" w:hAnsiTheme="minorHAnsi" w:cstheme="minorHAnsi"/>
                <w:color w:val="000000"/>
                <w:sz w:val="20"/>
                <w:szCs w:val="20"/>
              </w:rPr>
            </w:pPr>
            <w:r w:rsidRPr="00960739">
              <w:rPr>
                <w:rFonts w:asciiTheme="minorHAnsi" w:hAnsiTheme="minorHAnsi" w:cstheme="minorHAnsi"/>
                <w:color w:val="000000"/>
                <w:sz w:val="20"/>
                <w:szCs w:val="20"/>
              </w:rPr>
              <w:t>1</w:t>
            </w:r>
          </w:p>
        </w:tc>
        <w:tc>
          <w:tcPr>
            <w:tcW w:w="4533" w:type="pct"/>
            <w:shd w:val="clear" w:color="auto" w:fill="E6E6E6"/>
          </w:tcPr>
          <w:p w14:paraId="5309FB32" w14:textId="77777777" w:rsidR="002B5BF0" w:rsidRPr="00960739" w:rsidRDefault="002B5BF0" w:rsidP="005278AE">
            <w:pPr>
              <w:spacing w:before="0"/>
              <w:rPr>
                <w:rFonts w:cstheme="minorHAnsi"/>
                <w:color w:val="000000"/>
                <w:sz w:val="20"/>
                <w:szCs w:val="20"/>
              </w:rPr>
            </w:pPr>
            <w:r w:rsidRPr="00960739">
              <w:rPr>
                <w:rFonts w:eastAsia="Times New Roman" w:cstheme="minorHAnsi"/>
                <w:color w:val="0A0905"/>
                <w:sz w:val="20"/>
                <w:szCs w:val="20"/>
                <w:lang w:eastAsia="en-GB"/>
              </w:rPr>
              <w:t>exp infant/ use emczd, emcr, ppez</w:t>
            </w:r>
          </w:p>
        </w:tc>
      </w:tr>
      <w:tr w:rsidR="002B5BF0" w:rsidRPr="00B30039" w14:paraId="4272BAD7" w14:textId="77777777" w:rsidTr="00D435F9">
        <w:tc>
          <w:tcPr>
            <w:tcW w:w="467" w:type="pct"/>
            <w:shd w:val="clear" w:color="auto" w:fill="E6E6E6"/>
          </w:tcPr>
          <w:p w14:paraId="4B1C34C1" w14:textId="77777777" w:rsidR="002B5BF0" w:rsidRPr="00960739" w:rsidRDefault="002B5BF0" w:rsidP="005278AE">
            <w:pPr>
              <w:spacing w:before="0"/>
              <w:rPr>
                <w:rFonts w:cstheme="minorHAnsi"/>
                <w:color w:val="000000"/>
                <w:sz w:val="20"/>
                <w:szCs w:val="20"/>
              </w:rPr>
            </w:pPr>
            <w:r w:rsidRPr="00960739">
              <w:rPr>
                <w:rFonts w:cstheme="minorHAnsi"/>
                <w:color w:val="000000"/>
                <w:sz w:val="20"/>
                <w:szCs w:val="20"/>
              </w:rPr>
              <w:t>2</w:t>
            </w:r>
          </w:p>
        </w:tc>
        <w:tc>
          <w:tcPr>
            <w:tcW w:w="4533" w:type="pct"/>
            <w:shd w:val="clear" w:color="auto" w:fill="E6E6E6"/>
          </w:tcPr>
          <w:p w14:paraId="14209EA4" w14:textId="77777777" w:rsidR="002B5BF0" w:rsidRPr="00960739" w:rsidRDefault="002B5BF0" w:rsidP="005278AE">
            <w:pPr>
              <w:pStyle w:val="Paragraphnonumbers"/>
              <w:spacing w:after="0" w:line="240" w:lineRule="auto"/>
              <w:rPr>
                <w:rFonts w:asciiTheme="minorHAnsi" w:hAnsiTheme="minorHAnsi" w:cstheme="minorHAnsi"/>
                <w:color w:val="000000"/>
                <w:sz w:val="20"/>
                <w:szCs w:val="20"/>
              </w:rPr>
            </w:pPr>
            <w:r w:rsidRPr="00960739">
              <w:rPr>
                <w:rFonts w:asciiTheme="minorHAnsi" w:hAnsiTheme="minorHAnsi" w:cstheme="minorHAnsi"/>
                <w:color w:val="0A0905"/>
                <w:sz w:val="20"/>
                <w:szCs w:val="20"/>
              </w:rPr>
              <w:t>(babies or baby or infant* or newborn* or new born*).ti,ab.</w:t>
            </w:r>
          </w:p>
        </w:tc>
      </w:tr>
      <w:tr w:rsidR="002B5BF0" w:rsidRPr="00B30039" w14:paraId="6301322E" w14:textId="77777777" w:rsidTr="00D435F9">
        <w:tc>
          <w:tcPr>
            <w:tcW w:w="467" w:type="pct"/>
            <w:shd w:val="clear" w:color="auto" w:fill="E6E6E6"/>
          </w:tcPr>
          <w:p w14:paraId="4676ABF6" w14:textId="77777777" w:rsidR="002B5BF0" w:rsidRPr="00960739" w:rsidRDefault="002B5BF0" w:rsidP="005278AE">
            <w:pPr>
              <w:spacing w:before="0"/>
              <w:rPr>
                <w:rFonts w:cstheme="minorHAnsi"/>
                <w:color w:val="000000"/>
                <w:sz w:val="20"/>
                <w:szCs w:val="20"/>
              </w:rPr>
            </w:pPr>
            <w:r w:rsidRPr="00960739">
              <w:rPr>
                <w:rFonts w:cstheme="minorHAnsi"/>
                <w:color w:val="000000"/>
                <w:sz w:val="20"/>
                <w:szCs w:val="20"/>
              </w:rPr>
              <w:t>3</w:t>
            </w:r>
          </w:p>
        </w:tc>
        <w:tc>
          <w:tcPr>
            <w:tcW w:w="4533" w:type="pct"/>
            <w:shd w:val="clear" w:color="auto" w:fill="E6E6E6"/>
          </w:tcPr>
          <w:p w14:paraId="51AFDEBF" w14:textId="77777777" w:rsidR="002B5BF0" w:rsidRPr="00960739" w:rsidRDefault="002B5BF0" w:rsidP="005278AE">
            <w:pPr>
              <w:pStyle w:val="Paragraphnonumbers"/>
              <w:spacing w:after="0" w:line="240" w:lineRule="auto"/>
              <w:rPr>
                <w:rFonts w:asciiTheme="minorHAnsi" w:hAnsiTheme="minorHAnsi" w:cstheme="minorHAnsi"/>
                <w:color w:val="000000"/>
                <w:sz w:val="20"/>
                <w:szCs w:val="20"/>
              </w:rPr>
            </w:pPr>
            <w:r w:rsidRPr="00960739">
              <w:rPr>
                <w:rFonts w:asciiTheme="minorHAnsi" w:hAnsiTheme="minorHAnsi" w:cstheme="minorHAnsi"/>
                <w:color w:val="0A0905"/>
                <w:sz w:val="20"/>
                <w:szCs w:val="20"/>
              </w:rPr>
              <w:t>1 or 2</w:t>
            </w:r>
          </w:p>
        </w:tc>
      </w:tr>
      <w:tr w:rsidR="002B5BF0" w:rsidRPr="00B30039" w14:paraId="5CD16B08" w14:textId="77777777" w:rsidTr="00D435F9">
        <w:tc>
          <w:tcPr>
            <w:tcW w:w="467" w:type="pct"/>
            <w:shd w:val="clear" w:color="auto" w:fill="E6E6E6"/>
          </w:tcPr>
          <w:p w14:paraId="3FEF0506" w14:textId="77777777" w:rsidR="002B5BF0" w:rsidRPr="00960739" w:rsidRDefault="002B5BF0" w:rsidP="005278AE">
            <w:pPr>
              <w:spacing w:before="0"/>
              <w:rPr>
                <w:rFonts w:cstheme="minorHAnsi"/>
                <w:color w:val="000000"/>
                <w:sz w:val="20"/>
                <w:szCs w:val="20"/>
              </w:rPr>
            </w:pPr>
            <w:r w:rsidRPr="00960739">
              <w:rPr>
                <w:rFonts w:cstheme="minorHAnsi"/>
                <w:color w:val="000000"/>
                <w:sz w:val="20"/>
                <w:szCs w:val="20"/>
              </w:rPr>
              <w:t>4</w:t>
            </w:r>
          </w:p>
        </w:tc>
        <w:tc>
          <w:tcPr>
            <w:tcW w:w="4533" w:type="pct"/>
            <w:shd w:val="clear" w:color="auto" w:fill="E6E6E6"/>
          </w:tcPr>
          <w:p w14:paraId="4FA089C0" w14:textId="77777777" w:rsidR="002B5BF0" w:rsidRPr="00960739" w:rsidRDefault="002B5BF0" w:rsidP="005278AE">
            <w:pPr>
              <w:pStyle w:val="Paragraphnonumbers"/>
              <w:spacing w:after="0" w:line="240" w:lineRule="auto"/>
              <w:rPr>
                <w:rFonts w:asciiTheme="minorHAnsi" w:hAnsiTheme="minorHAnsi" w:cstheme="minorHAnsi"/>
                <w:color w:val="000000"/>
                <w:sz w:val="20"/>
                <w:szCs w:val="20"/>
              </w:rPr>
            </w:pPr>
            <w:r w:rsidRPr="00960739">
              <w:rPr>
                <w:rFonts w:asciiTheme="minorHAnsi" w:hAnsiTheme="minorHAnsi" w:cstheme="minorHAnsi"/>
                <w:color w:val="0A0905"/>
                <w:sz w:val="20"/>
                <w:szCs w:val="20"/>
              </w:rPr>
              <w:t>exp parent/ use emczd, emcr or exp parents/ use ppez</w:t>
            </w:r>
          </w:p>
        </w:tc>
      </w:tr>
      <w:tr w:rsidR="002B5BF0" w:rsidRPr="00B30039" w14:paraId="54F21BFC" w14:textId="77777777" w:rsidTr="00D435F9">
        <w:tc>
          <w:tcPr>
            <w:tcW w:w="467" w:type="pct"/>
            <w:shd w:val="clear" w:color="auto" w:fill="E6E6E6"/>
          </w:tcPr>
          <w:p w14:paraId="6903FB67" w14:textId="77777777" w:rsidR="002B5BF0" w:rsidRPr="00960739" w:rsidRDefault="002B5BF0" w:rsidP="005278AE">
            <w:pPr>
              <w:spacing w:before="0"/>
              <w:rPr>
                <w:rFonts w:cstheme="minorHAnsi"/>
                <w:color w:val="000000"/>
                <w:sz w:val="20"/>
                <w:szCs w:val="20"/>
              </w:rPr>
            </w:pPr>
            <w:r w:rsidRPr="00960739">
              <w:rPr>
                <w:rFonts w:cstheme="minorHAnsi"/>
                <w:color w:val="000000"/>
                <w:sz w:val="20"/>
                <w:szCs w:val="20"/>
              </w:rPr>
              <w:t>5</w:t>
            </w:r>
          </w:p>
        </w:tc>
        <w:tc>
          <w:tcPr>
            <w:tcW w:w="4533" w:type="pct"/>
            <w:shd w:val="clear" w:color="auto" w:fill="E6E6E6"/>
          </w:tcPr>
          <w:p w14:paraId="58D09507" w14:textId="77777777" w:rsidR="002B5BF0" w:rsidRPr="00960739" w:rsidRDefault="002B5BF0" w:rsidP="005278AE">
            <w:pPr>
              <w:pStyle w:val="Paragraphnonumbers"/>
              <w:spacing w:after="0" w:line="240" w:lineRule="auto"/>
              <w:rPr>
                <w:rFonts w:asciiTheme="minorHAnsi" w:hAnsiTheme="minorHAnsi" w:cstheme="minorHAnsi"/>
                <w:color w:val="000000"/>
                <w:sz w:val="20"/>
                <w:szCs w:val="20"/>
              </w:rPr>
            </w:pPr>
            <w:r w:rsidRPr="00960739">
              <w:rPr>
                <w:rFonts w:asciiTheme="minorHAnsi" w:hAnsiTheme="minorHAnsi" w:cstheme="minorHAnsi"/>
                <w:color w:val="0A0905"/>
                <w:sz w:val="20"/>
                <w:szCs w:val="20"/>
              </w:rPr>
              <w:t>(carer* or caregiv* or care giv* or father* or mother* or parent*).ti,ab.</w:t>
            </w:r>
          </w:p>
        </w:tc>
      </w:tr>
      <w:tr w:rsidR="002B5BF0" w:rsidRPr="00B30039" w14:paraId="4D6C1846" w14:textId="77777777" w:rsidTr="00D435F9">
        <w:tc>
          <w:tcPr>
            <w:tcW w:w="467" w:type="pct"/>
            <w:shd w:val="clear" w:color="auto" w:fill="E6E6E6"/>
          </w:tcPr>
          <w:p w14:paraId="672888B5" w14:textId="77777777" w:rsidR="002B5BF0" w:rsidRPr="00960739" w:rsidRDefault="002B5BF0" w:rsidP="005278AE">
            <w:pPr>
              <w:spacing w:before="0"/>
              <w:rPr>
                <w:rFonts w:cstheme="minorHAnsi"/>
                <w:color w:val="000000"/>
                <w:sz w:val="20"/>
                <w:szCs w:val="20"/>
              </w:rPr>
            </w:pPr>
            <w:r w:rsidRPr="00960739">
              <w:rPr>
                <w:rFonts w:cstheme="minorHAnsi"/>
                <w:color w:val="000000"/>
                <w:sz w:val="20"/>
                <w:szCs w:val="20"/>
              </w:rPr>
              <w:t>6</w:t>
            </w:r>
          </w:p>
        </w:tc>
        <w:tc>
          <w:tcPr>
            <w:tcW w:w="4533" w:type="pct"/>
            <w:shd w:val="clear" w:color="auto" w:fill="E6E6E6"/>
          </w:tcPr>
          <w:p w14:paraId="191172C1" w14:textId="77777777" w:rsidR="002B5BF0" w:rsidRPr="00960739" w:rsidRDefault="002B5BF0" w:rsidP="005278AE">
            <w:pPr>
              <w:pStyle w:val="Paragraphnonumbers"/>
              <w:spacing w:after="0" w:line="240" w:lineRule="auto"/>
              <w:rPr>
                <w:rFonts w:asciiTheme="minorHAnsi" w:hAnsiTheme="minorHAnsi" w:cstheme="minorHAnsi"/>
                <w:color w:val="000000"/>
                <w:sz w:val="20"/>
                <w:szCs w:val="20"/>
              </w:rPr>
            </w:pPr>
            <w:r w:rsidRPr="00960739">
              <w:rPr>
                <w:rFonts w:asciiTheme="minorHAnsi" w:hAnsiTheme="minorHAnsi" w:cstheme="minorHAnsi"/>
                <w:color w:val="0A0905"/>
                <w:sz w:val="20"/>
                <w:szCs w:val="20"/>
              </w:rPr>
              <w:t>or/4-5</w:t>
            </w:r>
          </w:p>
        </w:tc>
      </w:tr>
      <w:tr w:rsidR="002B5BF0" w:rsidRPr="00B30039" w14:paraId="42A9CB4B" w14:textId="77777777" w:rsidTr="00D435F9">
        <w:tc>
          <w:tcPr>
            <w:tcW w:w="467" w:type="pct"/>
            <w:shd w:val="clear" w:color="auto" w:fill="E6E6E6"/>
          </w:tcPr>
          <w:p w14:paraId="46EC1E2E" w14:textId="77777777" w:rsidR="002B5BF0" w:rsidRPr="00960739" w:rsidRDefault="002B5BF0" w:rsidP="005278AE">
            <w:pPr>
              <w:spacing w:before="0"/>
              <w:rPr>
                <w:rFonts w:cstheme="minorHAnsi"/>
                <w:color w:val="000000"/>
                <w:sz w:val="20"/>
                <w:szCs w:val="20"/>
              </w:rPr>
            </w:pPr>
            <w:r w:rsidRPr="00960739">
              <w:rPr>
                <w:rFonts w:cstheme="minorHAnsi"/>
                <w:color w:val="000000"/>
                <w:sz w:val="20"/>
                <w:szCs w:val="20"/>
              </w:rPr>
              <w:t>7</w:t>
            </w:r>
          </w:p>
        </w:tc>
        <w:tc>
          <w:tcPr>
            <w:tcW w:w="4533" w:type="pct"/>
            <w:shd w:val="clear" w:color="auto" w:fill="E6E6E6"/>
          </w:tcPr>
          <w:p w14:paraId="6B4EA200" w14:textId="77777777" w:rsidR="002B5BF0" w:rsidRPr="00960739" w:rsidRDefault="002B5BF0" w:rsidP="005278AE">
            <w:pPr>
              <w:pStyle w:val="Paragraphnonumbers"/>
              <w:spacing w:after="0" w:line="240" w:lineRule="auto"/>
              <w:rPr>
                <w:rFonts w:asciiTheme="minorHAnsi" w:hAnsiTheme="minorHAnsi" w:cstheme="minorHAnsi"/>
                <w:color w:val="000000"/>
                <w:sz w:val="20"/>
                <w:szCs w:val="20"/>
              </w:rPr>
            </w:pPr>
            <w:r w:rsidRPr="00960739">
              <w:rPr>
                <w:rFonts w:asciiTheme="minorHAnsi" w:hAnsiTheme="minorHAnsi" w:cstheme="minorHAnsi"/>
                <w:color w:val="0A0905"/>
                <w:sz w:val="20"/>
                <w:szCs w:val="20"/>
              </w:rPr>
              <w:t>exp sleep/ use emczd, emcr or exp sleep/ use ppez</w:t>
            </w:r>
          </w:p>
        </w:tc>
      </w:tr>
      <w:tr w:rsidR="002B5BF0" w:rsidRPr="00B30039" w14:paraId="0E80C645" w14:textId="77777777" w:rsidTr="00D435F9">
        <w:tc>
          <w:tcPr>
            <w:tcW w:w="467" w:type="pct"/>
            <w:shd w:val="clear" w:color="auto" w:fill="E6E6E6"/>
          </w:tcPr>
          <w:p w14:paraId="06E8C84D" w14:textId="77777777" w:rsidR="002B5BF0" w:rsidRPr="00960739" w:rsidRDefault="002B5BF0" w:rsidP="005278AE">
            <w:pPr>
              <w:spacing w:before="0"/>
              <w:rPr>
                <w:rFonts w:cstheme="minorHAnsi"/>
                <w:color w:val="000000"/>
                <w:sz w:val="20"/>
                <w:szCs w:val="20"/>
              </w:rPr>
            </w:pPr>
            <w:r w:rsidRPr="00960739">
              <w:rPr>
                <w:rFonts w:cstheme="minorHAnsi"/>
                <w:color w:val="000000"/>
                <w:sz w:val="20"/>
                <w:szCs w:val="20"/>
              </w:rPr>
              <w:t>8</w:t>
            </w:r>
          </w:p>
        </w:tc>
        <w:tc>
          <w:tcPr>
            <w:tcW w:w="4533" w:type="pct"/>
            <w:shd w:val="clear" w:color="auto" w:fill="E6E6E6"/>
          </w:tcPr>
          <w:p w14:paraId="2B58F376" w14:textId="77777777" w:rsidR="002B5BF0" w:rsidRPr="00960739" w:rsidRDefault="002B5BF0" w:rsidP="005278AE">
            <w:pPr>
              <w:pStyle w:val="Paragraphnonumbers"/>
              <w:spacing w:after="0" w:line="240" w:lineRule="auto"/>
              <w:rPr>
                <w:rFonts w:asciiTheme="minorHAnsi" w:hAnsiTheme="minorHAnsi" w:cstheme="minorHAnsi"/>
                <w:color w:val="000000"/>
                <w:sz w:val="20"/>
                <w:szCs w:val="20"/>
              </w:rPr>
            </w:pPr>
            <w:r w:rsidRPr="00960739">
              <w:rPr>
                <w:rFonts w:asciiTheme="minorHAnsi" w:hAnsiTheme="minorHAnsi" w:cstheme="minorHAnsi"/>
                <w:color w:val="0A0905"/>
                <w:sz w:val="20"/>
                <w:szCs w:val="20"/>
              </w:rPr>
              <w:t>(((shar* or sleep*) adj3 (armchair* or arm chair* or basket* or bed or beds or chair* or cot*1 or crib* or period* or peri pod* or sidecar* or side car* or sofa* or (sleep adj2 surface*))) or bedshar* or cosleep* or co sleep* or (sleep* adj2 with adj (babies or baby or infant* or newborn* or new born*))).ti,ab.</w:t>
            </w:r>
          </w:p>
        </w:tc>
      </w:tr>
      <w:tr w:rsidR="002B5BF0" w:rsidRPr="00B30039" w14:paraId="4F9638A9" w14:textId="77777777" w:rsidTr="00D435F9">
        <w:tc>
          <w:tcPr>
            <w:tcW w:w="467" w:type="pct"/>
            <w:shd w:val="clear" w:color="auto" w:fill="E6E6E6"/>
          </w:tcPr>
          <w:p w14:paraId="7D42F4B8" w14:textId="77777777" w:rsidR="002B5BF0" w:rsidRPr="00960739" w:rsidRDefault="002B5BF0" w:rsidP="005278AE">
            <w:pPr>
              <w:spacing w:before="0"/>
              <w:rPr>
                <w:rFonts w:cstheme="minorHAnsi"/>
                <w:color w:val="000000"/>
                <w:sz w:val="20"/>
                <w:szCs w:val="20"/>
              </w:rPr>
            </w:pPr>
            <w:r w:rsidRPr="00960739">
              <w:rPr>
                <w:rFonts w:cstheme="minorHAnsi"/>
                <w:color w:val="000000"/>
                <w:sz w:val="20"/>
                <w:szCs w:val="20"/>
              </w:rPr>
              <w:t>9</w:t>
            </w:r>
          </w:p>
        </w:tc>
        <w:tc>
          <w:tcPr>
            <w:tcW w:w="4533" w:type="pct"/>
            <w:shd w:val="clear" w:color="auto" w:fill="E6E6E6"/>
          </w:tcPr>
          <w:p w14:paraId="0CB324C4" w14:textId="77777777" w:rsidR="002B5BF0" w:rsidRPr="00960739" w:rsidRDefault="002B5BF0" w:rsidP="005278AE">
            <w:pPr>
              <w:pStyle w:val="Paragraphnonumbers"/>
              <w:spacing w:after="0" w:line="240" w:lineRule="auto"/>
              <w:rPr>
                <w:rFonts w:asciiTheme="minorHAnsi" w:hAnsiTheme="minorHAnsi" w:cstheme="minorHAnsi"/>
                <w:color w:val="000000"/>
                <w:sz w:val="20"/>
                <w:szCs w:val="20"/>
              </w:rPr>
            </w:pPr>
            <w:r w:rsidRPr="00960739">
              <w:rPr>
                <w:rFonts w:asciiTheme="minorHAnsi" w:hAnsiTheme="minorHAnsi" w:cstheme="minorHAnsi"/>
                <w:color w:val="0A0905"/>
                <w:sz w:val="20"/>
                <w:szCs w:val="20"/>
              </w:rPr>
              <w:t>or/7-8</w:t>
            </w:r>
          </w:p>
        </w:tc>
      </w:tr>
      <w:tr w:rsidR="002B5BF0" w:rsidRPr="00B30039" w14:paraId="53491DA9" w14:textId="77777777" w:rsidTr="00D435F9">
        <w:tc>
          <w:tcPr>
            <w:tcW w:w="467" w:type="pct"/>
            <w:shd w:val="clear" w:color="auto" w:fill="E6E6E6"/>
          </w:tcPr>
          <w:p w14:paraId="510893D8" w14:textId="77777777" w:rsidR="002B5BF0" w:rsidRPr="00960739" w:rsidRDefault="002B5BF0" w:rsidP="005278AE">
            <w:pPr>
              <w:spacing w:before="0"/>
              <w:rPr>
                <w:rFonts w:cstheme="minorHAnsi"/>
                <w:color w:val="000000"/>
                <w:sz w:val="20"/>
                <w:szCs w:val="20"/>
              </w:rPr>
            </w:pPr>
            <w:r w:rsidRPr="00960739">
              <w:rPr>
                <w:rFonts w:cstheme="minorHAnsi"/>
                <w:color w:val="000000"/>
                <w:sz w:val="20"/>
                <w:szCs w:val="20"/>
              </w:rPr>
              <w:t>10</w:t>
            </w:r>
          </w:p>
        </w:tc>
        <w:tc>
          <w:tcPr>
            <w:tcW w:w="4533" w:type="pct"/>
            <w:shd w:val="clear" w:color="auto" w:fill="E6E6E6"/>
          </w:tcPr>
          <w:p w14:paraId="511CA740" w14:textId="77777777" w:rsidR="002B5BF0" w:rsidRPr="00960739" w:rsidRDefault="002B5BF0" w:rsidP="005278AE">
            <w:pPr>
              <w:pStyle w:val="Paragraphnonumbers"/>
              <w:spacing w:after="0" w:line="240" w:lineRule="auto"/>
              <w:rPr>
                <w:rFonts w:asciiTheme="minorHAnsi" w:hAnsiTheme="minorHAnsi" w:cstheme="minorHAnsi"/>
                <w:color w:val="000000"/>
                <w:sz w:val="20"/>
                <w:szCs w:val="20"/>
              </w:rPr>
            </w:pPr>
            <w:r w:rsidRPr="00960739">
              <w:rPr>
                <w:rFonts w:asciiTheme="minorHAnsi" w:hAnsiTheme="minorHAnsi" w:cstheme="minorHAnsi"/>
                <w:color w:val="0A0905"/>
                <w:sz w:val="20"/>
                <w:szCs w:val="20"/>
              </w:rPr>
              <w:t>(3 and 6 and 9) or (3 and 8)</w:t>
            </w:r>
          </w:p>
        </w:tc>
      </w:tr>
      <w:tr w:rsidR="002B5BF0" w:rsidRPr="00B30039" w14:paraId="14C4544F" w14:textId="77777777" w:rsidTr="00D435F9">
        <w:tc>
          <w:tcPr>
            <w:tcW w:w="467" w:type="pct"/>
            <w:shd w:val="clear" w:color="auto" w:fill="E6E6E6"/>
          </w:tcPr>
          <w:p w14:paraId="3703CD50" w14:textId="77777777" w:rsidR="002B5BF0" w:rsidRPr="00960739" w:rsidRDefault="002B5BF0" w:rsidP="005278AE">
            <w:pPr>
              <w:spacing w:before="0"/>
              <w:rPr>
                <w:rFonts w:cstheme="minorHAnsi"/>
                <w:color w:val="000000"/>
                <w:sz w:val="20"/>
                <w:szCs w:val="20"/>
              </w:rPr>
            </w:pPr>
            <w:r w:rsidRPr="00960739">
              <w:rPr>
                <w:rFonts w:cstheme="minorHAnsi"/>
                <w:color w:val="000000"/>
                <w:sz w:val="20"/>
                <w:szCs w:val="20"/>
              </w:rPr>
              <w:t>11</w:t>
            </w:r>
          </w:p>
        </w:tc>
        <w:tc>
          <w:tcPr>
            <w:tcW w:w="4533" w:type="pct"/>
            <w:shd w:val="clear" w:color="auto" w:fill="E6E6E6"/>
          </w:tcPr>
          <w:p w14:paraId="27E845A3" w14:textId="77777777" w:rsidR="002B5BF0" w:rsidRPr="00960739" w:rsidRDefault="002B5BF0" w:rsidP="005278AE">
            <w:pPr>
              <w:pStyle w:val="Paragraphnonumbers"/>
              <w:spacing w:after="0" w:line="240" w:lineRule="auto"/>
              <w:rPr>
                <w:rFonts w:asciiTheme="minorHAnsi" w:hAnsiTheme="minorHAnsi" w:cstheme="minorHAnsi"/>
                <w:color w:val="000000"/>
                <w:sz w:val="20"/>
                <w:szCs w:val="20"/>
              </w:rPr>
            </w:pPr>
            <w:r w:rsidRPr="00960739">
              <w:rPr>
                <w:rFonts w:asciiTheme="minorHAnsi" w:hAnsiTheme="minorHAnsi" w:cstheme="minorHAnsi"/>
                <w:color w:val="0A0905"/>
                <w:sz w:val="20"/>
                <w:szCs w:val="20"/>
              </w:rPr>
              <w:t>limit 10 to english language</w:t>
            </w:r>
          </w:p>
        </w:tc>
      </w:tr>
      <w:tr w:rsidR="002B5BF0" w:rsidRPr="00B30039" w14:paraId="397039BC" w14:textId="77777777" w:rsidTr="00D435F9">
        <w:tc>
          <w:tcPr>
            <w:tcW w:w="467" w:type="pct"/>
            <w:shd w:val="clear" w:color="auto" w:fill="E6E6E6"/>
          </w:tcPr>
          <w:p w14:paraId="4AE32939" w14:textId="77777777" w:rsidR="002B5BF0" w:rsidRPr="00960739" w:rsidRDefault="002B5BF0" w:rsidP="005278AE">
            <w:pPr>
              <w:spacing w:before="0"/>
              <w:rPr>
                <w:rFonts w:cstheme="minorHAnsi"/>
                <w:color w:val="000000"/>
                <w:sz w:val="20"/>
                <w:szCs w:val="20"/>
              </w:rPr>
            </w:pPr>
            <w:r w:rsidRPr="00960739">
              <w:rPr>
                <w:rFonts w:cstheme="minorHAnsi"/>
                <w:color w:val="000000"/>
                <w:sz w:val="20"/>
                <w:szCs w:val="20"/>
              </w:rPr>
              <w:t>12</w:t>
            </w:r>
          </w:p>
        </w:tc>
        <w:tc>
          <w:tcPr>
            <w:tcW w:w="4533" w:type="pct"/>
            <w:shd w:val="clear" w:color="auto" w:fill="E6E6E6"/>
          </w:tcPr>
          <w:p w14:paraId="07B15756" w14:textId="77777777" w:rsidR="002B5BF0" w:rsidRPr="00960739" w:rsidRDefault="002B5BF0" w:rsidP="005278AE">
            <w:pPr>
              <w:pStyle w:val="Paragraphnonumbers"/>
              <w:spacing w:after="0" w:line="240" w:lineRule="auto"/>
              <w:rPr>
                <w:rFonts w:asciiTheme="minorHAnsi" w:hAnsiTheme="minorHAnsi" w:cstheme="minorHAnsi"/>
                <w:color w:val="000000"/>
                <w:sz w:val="20"/>
                <w:szCs w:val="20"/>
              </w:rPr>
            </w:pPr>
            <w:r w:rsidRPr="00960739">
              <w:rPr>
                <w:rFonts w:asciiTheme="minorHAnsi" w:hAnsiTheme="minorHAnsi" w:cstheme="minorHAnsi"/>
                <w:color w:val="0A0905"/>
                <w:sz w:val="20"/>
                <w:szCs w:val="20"/>
              </w:rPr>
              <w:t>limit 11 to yr=”1990-current”</w:t>
            </w:r>
          </w:p>
        </w:tc>
      </w:tr>
      <w:tr w:rsidR="002B5BF0" w:rsidRPr="00B30039" w14:paraId="17C379E5" w14:textId="77777777" w:rsidTr="00D435F9">
        <w:tc>
          <w:tcPr>
            <w:tcW w:w="467" w:type="pct"/>
            <w:shd w:val="clear" w:color="auto" w:fill="E6E6E6"/>
          </w:tcPr>
          <w:p w14:paraId="2163C3AE" w14:textId="77777777" w:rsidR="002B5BF0" w:rsidRPr="00960739" w:rsidRDefault="002B5BF0" w:rsidP="005278AE">
            <w:pPr>
              <w:spacing w:before="0"/>
              <w:rPr>
                <w:rFonts w:cstheme="minorHAnsi"/>
                <w:color w:val="000000"/>
                <w:sz w:val="20"/>
                <w:szCs w:val="20"/>
              </w:rPr>
            </w:pPr>
            <w:r w:rsidRPr="00960739">
              <w:rPr>
                <w:rFonts w:cstheme="minorHAnsi"/>
                <w:color w:val="000000"/>
                <w:sz w:val="20"/>
                <w:szCs w:val="20"/>
              </w:rPr>
              <w:t>13</w:t>
            </w:r>
          </w:p>
        </w:tc>
        <w:tc>
          <w:tcPr>
            <w:tcW w:w="4533" w:type="pct"/>
            <w:shd w:val="clear" w:color="auto" w:fill="E6E6E6"/>
          </w:tcPr>
          <w:p w14:paraId="0B56B0A6" w14:textId="77777777" w:rsidR="002B5BF0" w:rsidRPr="00960739" w:rsidRDefault="002B5BF0" w:rsidP="005278AE">
            <w:pPr>
              <w:pStyle w:val="Paragraphnonumbers"/>
              <w:spacing w:after="0" w:line="240" w:lineRule="auto"/>
              <w:rPr>
                <w:rFonts w:asciiTheme="minorHAnsi" w:hAnsiTheme="minorHAnsi" w:cstheme="minorHAnsi"/>
                <w:color w:val="000000"/>
                <w:sz w:val="20"/>
                <w:szCs w:val="20"/>
              </w:rPr>
            </w:pPr>
            <w:r w:rsidRPr="00960739">
              <w:rPr>
                <w:rFonts w:asciiTheme="minorHAnsi" w:hAnsiTheme="minorHAnsi" w:cstheme="minorHAnsi"/>
                <w:color w:val="0A0905"/>
                <w:sz w:val="20"/>
                <w:szCs w:val="20"/>
              </w:rPr>
              <w:t>((animal/ not human/) or nonhuman/ or exp animal experiment/ or exp experimental animal/ or animal model/ or exp rodent/) use emczd, emcr or ((animals/ not humans/) or exp animals, laboratory/ or exp animal experimentation/ or exp models, animal/ or exp rodentia/) use ppez or (rat or rats or mouse or mice).ti.</w:t>
            </w:r>
          </w:p>
        </w:tc>
      </w:tr>
      <w:tr w:rsidR="002B5BF0" w:rsidRPr="00B30039" w14:paraId="5671B3BD" w14:textId="77777777" w:rsidTr="00D435F9">
        <w:tc>
          <w:tcPr>
            <w:tcW w:w="467" w:type="pct"/>
            <w:shd w:val="clear" w:color="auto" w:fill="E6E6E6"/>
          </w:tcPr>
          <w:p w14:paraId="4127F266" w14:textId="77777777" w:rsidR="002B5BF0" w:rsidRPr="00960739" w:rsidRDefault="002B5BF0" w:rsidP="005278AE">
            <w:pPr>
              <w:spacing w:before="0"/>
              <w:rPr>
                <w:rFonts w:cstheme="minorHAnsi"/>
                <w:color w:val="000000"/>
                <w:sz w:val="20"/>
                <w:szCs w:val="20"/>
              </w:rPr>
            </w:pPr>
            <w:r w:rsidRPr="00960739">
              <w:rPr>
                <w:rFonts w:cstheme="minorHAnsi"/>
                <w:color w:val="000000"/>
                <w:sz w:val="20"/>
                <w:szCs w:val="20"/>
              </w:rPr>
              <w:t>14</w:t>
            </w:r>
          </w:p>
        </w:tc>
        <w:tc>
          <w:tcPr>
            <w:tcW w:w="4533" w:type="pct"/>
            <w:shd w:val="clear" w:color="auto" w:fill="E6E6E6"/>
          </w:tcPr>
          <w:p w14:paraId="348B1357" w14:textId="77777777" w:rsidR="002B5BF0" w:rsidRPr="00960739" w:rsidRDefault="002B5BF0" w:rsidP="005278AE">
            <w:pPr>
              <w:pStyle w:val="Paragraphnonumbers"/>
              <w:spacing w:after="0" w:line="240" w:lineRule="auto"/>
              <w:rPr>
                <w:rFonts w:asciiTheme="minorHAnsi" w:hAnsiTheme="minorHAnsi" w:cstheme="minorHAnsi"/>
                <w:color w:val="000000"/>
                <w:sz w:val="20"/>
                <w:szCs w:val="20"/>
              </w:rPr>
            </w:pPr>
            <w:r w:rsidRPr="00960739">
              <w:rPr>
                <w:rFonts w:asciiTheme="minorHAnsi" w:hAnsiTheme="minorHAnsi" w:cstheme="minorHAnsi"/>
                <w:color w:val="0A0905"/>
                <w:sz w:val="20"/>
                <w:szCs w:val="20"/>
              </w:rPr>
              <w:t>12 not 13</w:t>
            </w:r>
          </w:p>
        </w:tc>
      </w:tr>
    </w:tbl>
    <w:p w14:paraId="77595582" w14:textId="77777777" w:rsidR="002B5BF0" w:rsidRPr="0005452F" w:rsidRDefault="002B5BF0" w:rsidP="002B5BF0">
      <w:r w:rsidRPr="0005452F">
        <w:rPr>
          <w:b/>
        </w:rPr>
        <w:t xml:space="preserve">Database: </w:t>
      </w:r>
      <w:r>
        <w:t>CDSR, CCRCT</w:t>
      </w:r>
      <w:r w:rsidRPr="0005452F">
        <w:t xml:space="preserve"> [Wiley]</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6E6E6"/>
        <w:tblLook w:val="04A0" w:firstRow="1" w:lastRow="0" w:firstColumn="1" w:lastColumn="0" w:noHBand="0" w:noVBand="1"/>
      </w:tblPr>
      <w:tblGrid>
        <w:gridCol w:w="846"/>
        <w:gridCol w:w="8214"/>
      </w:tblGrid>
      <w:tr w:rsidR="002B5BF0" w:rsidRPr="00B30039" w14:paraId="575D6878" w14:textId="77777777" w:rsidTr="00D435F9">
        <w:tc>
          <w:tcPr>
            <w:tcW w:w="467" w:type="pct"/>
            <w:shd w:val="clear" w:color="auto" w:fill="00B050"/>
          </w:tcPr>
          <w:p w14:paraId="5A8F8B09" w14:textId="77777777" w:rsidR="002B5BF0" w:rsidRPr="00960739" w:rsidRDefault="002B5BF0" w:rsidP="005278AE">
            <w:pPr>
              <w:pStyle w:val="Paragraphnonumbers"/>
              <w:spacing w:after="0" w:line="240" w:lineRule="auto"/>
              <w:rPr>
                <w:rFonts w:asciiTheme="minorHAnsi" w:hAnsiTheme="minorHAnsi" w:cstheme="minorHAnsi"/>
                <w:b/>
                <w:color w:val="000000"/>
                <w:sz w:val="20"/>
                <w:szCs w:val="20"/>
              </w:rPr>
            </w:pPr>
            <w:r w:rsidRPr="00960739">
              <w:rPr>
                <w:rFonts w:asciiTheme="minorHAnsi" w:hAnsiTheme="minorHAnsi" w:cstheme="minorHAnsi"/>
                <w:b/>
                <w:color w:val="000000"/>
                <w:sz w:val="20"/>
                <w:szCs w:val="20"/>
              </w:rPr>
              <w:t>#</w:t>
            </w:r>
          </w:p>
        </w:tc>
        <w:tc>
          <w:tcPr>
            <w:tcW w:w="4533" w:type="pct"/>
            <w:shd w:val="clear" w:color="auto" w:fill="00B050"/>
          </w:tcPr>
          <w:p w14:paraId="4FD5C7C3" w14:textId="77777777" w:rsidR="002B5BF0" w:rsidRPr="00960739" w:rsidRDefault="002B5BF0" w:rsidP="005278AE">
            <w:pPr>
              <w:pStyle w:val="Paragraphnonumbers"/>
              <w:spacing w:after="0" w:line="240" w:lineRule="auto"/>
              <w:rPr>
                <w:rFonts w:asciiTheme="minorHAnsi" w:hAnsiTheme="minorHAnsi" w:cstheme="minorHAnsi"/>
                <w:b/>
                <w:color w:val="000000"/>
                <w:sz w:val="20"/>
                <w:szCs w:val="20"/>
              </w:rPr>
            </w:pPr>
            <w:r w:rsidRPr="00960739">
              <w:rPr>
                <w:rFonts w:asciiTheme="minorHAnsi" w:hAnsiTheme="minorHAnsi" w:cstheme="minorHAnsi"/>
                <w:b/>
                <w:color w:val="000000"/>
                <w:sz w:val="20"/>
                <w:szCs w:val="20"/>
              </w:rPr>
              <w:t>Search</w:t>
            </w:r>
          </w:p>
        </w:tc>
      </w:tr>
      <w:tr w:rsidR="002B5BF0" w:rsidRPr="00B30039" w14:paraId="35871D33" w14:textId="77777777" w:rsidTr="00D435F9">
        <w:tc>
          <w:tcPr>
            <w:tcW w:w="467" w:type="pct"/>
            <w:shd w:val="clear" w:color="auto" w:fill="E6E6E6"/>
          </w:tcPr>
          <w:p w14:paraId="357D9B43" w14:textId="77777777" w:rsidR="002B5BF0" w:rsidRPr="00960739" w:rsidRDefault="002B5BF0" w:rsidP="005278AE">
            <w:pPr>
              <w:pStyle w:val="Paragraphnonumbers"/>
              <w:spacing w:after="0" w:line="240" w:lineRule="auto"/>
              <w:rPr>
                <w:rFonts w:asciiTheme="minorHAnsi" w:hAnsiTheme="minorHAnsi" w:cstheme="minorHAnsi"/>
                <w:color w:val="000000"/>
                <w:sz w:val="20"/>
                <w:szCs w:val="20"/>
              </w:rPr>
            </w:pPr>
            <w:r w:rsidRPr="00960739">
              <w:rPr>
                <w:rFonts w:asciiTheme="minorHAnsi" w:hAnsiTheme="minorHAnsi" w:cstheme="minorHAnsi"/>
                <w:color w:val="000000"/>
                <w:sz w:val="20"/>
                <w:szCs w:val="20"/>
              </w:rPr>
              <w:t>1</w:t>
            </w:r>
          </w:p>
        </w:tc>
        <w:tc>
          <w:tcPr>
            <w:tcW w:w="4533" w:type="pct"/>
            <w:shd w:val="clear" w:color="auto" w:fill="E6E6E6"/>
          </w:tcPr>
          <w:p w14:paraId="2EBA20BF" w14:textId="77777777" w:rsidR="002B5BF0" w:rsidRPr="00960739" w:rsidRDefault="002B5BF0" w:rsidP="005278AE">
            <w:pPr>
              <w:spacing w:before="0"/>
              <w:rPr>
                <w:rFonts w:cstheme="minorHAnsi"/>
                <w:color w:val="000000"/>
                <w:sz w:val="20"/>
                <w:szCs w:val="20"/>
              </w:rPr>
            </w:pPr>
            <w:r w:rsidRPr="00960739">
              <w:rPr>
                <w:rFonts w:cstheme="minorHAnsi"/>
                <w:color w:val="000000"/>
                <w:sz w:val="20"/>
                <w:szCs w:val="20"/>
              </w:rPr>
              <w:t>mesh descriptor: [infant] explode all trees</w:t>
            </w:r>
          </w:p>
        </w:tc>
      </w:tr>
      <w:tr w:rsidR="002B5BF0" w:rsidRPr="00B30039" w14:paraId="1F20A47B" w14:textId="77777777" w:rsidTr="00D435F9">
        <w:tc>
          <w:tcPr>
            <w:tcW w:w="467" w:type="pct"/>
            <w:shd w:val="clear" w:color="auto" w:fill="E6E6E6"/>
          </w:tcPr>
          <w:p w14:paraId="1B77F0E4" w14:textId="77777777" w:rsidR="002B5BF0" w:rsidRPr="00960739" w:rsidRDefault="002B5BF0" w:rsidP="005278AE">
            <w:pPr>
              <w:spacing w:before="0"/>
              <w:rPr>
                <w:rFonts w:cstheme="minorHAnsi"/>
                <w:color w:val="000000"/>
                <w:sz w:val="20"/>
                <w:szCs w:val="20"/>
              </w:rPr>
            </w:pPr>
            <w:r w:rsidRPr="00960739">
              <w:rPr>
                <w:rFonts w:cstheme="minorHAnsi"/>
                <w:color w:val="000000"/>
                <w:sz w:val="20"/>
                <w:szCs w:val="20"/>
              </w:rPr>
              <w:t>2</w:t>
            </w:r>
          </w:p>
        </w:tc>
        <w:tc>
          <w:tcPr>
            <w:tcW w:w="4533" w:type="pct"/>
            <w:shd w:val="clear" w:color="auto" w:fill="E6E6E6"/>
          </w:tcPr>
          <w:p w14:paraId="6361199E" w14:textId="77777777" w:rsidR="002B5BF0" w:rsidRPr="00960739" w:rsidRDefault="002B5BF0" w:rsidP="005278AE">
            <w:pPr>
              <w:pStyle w:val="Paragraphnonumbers"/>
              <w:spacing w:after="0" w:line="240" w:lineRule="auto"/>
              <w:rPr>
                <w:rFonts w:asciiTheme="minorHAnsi" w:hAnsiTheme="minorHAnsi" w:cstheme="minorHAnsi"/>
                <w:color w:val="000000"/>
                <w:sz w:val="20"/>
                <w:szCs w:val="20"/>
              </w:rPr>
            </w:pPr>
            <w:r w:rsidRPr="00960739">
              <w:rPr>
                <w:rFonts w:asciiTheme="minorHAnsi" w:hAnsiTheme="minorHAnsi" w:cstheme="minorHAnsi"/>
                <w:color w:val="000000"/>
                <w:sz w:val="20"/>
                <w:szCs w:val="20"/>
              </w:rPr>
              <w:t>((babies or baby or infant* or newborn* or "new born*")):ti,ab,kw</w:t>
            </w:r>
          </w:p>
        </w:tc>
      </w:tr>
      <w:tr w:rsidR="002B5BF0" w:rsidRPr="00B30039" w14:paraId="78F16718" w14:textId="77777777" w:rsidTr="00D435F9">
        <w:tc>
          <w:tcPr>
            <w:tcW w:w="467" w:type="pct"/>
            <w:shd w:val="clear" w:color="auto" w:fill="E6E6E6"/>
          </w:tcPr>
          <w:p w14:paraId="4252D39B" w14:textId="77777777" w:rsidR="002B5BF0" w:rsidRPr="00960739" w:rsidRDefault="002B5BF0" w:rsidP="005278AE">
            <w:pPr>
              <w:spacing w:before="0"/>
              <w:rPr>
                <w:rFonts w:cstheme="minorHAnsi"/>
                <w:color w:val="000000"/>
                <w:sz w:val="20"/>
                <w:szCs w:val="20"/>
              </w:rPr>
            </w:pPr>
            <w:r w:rsidRPr="00960739">
              <w:rPr>
                <w:rFonts w:cstheme="minorHAnsi"/>
                <w:color w:val="000000"/>
                <w:sz w:val="20"/>
                <w:szCs w:val="20"/>
              </w:rPr>
              <w:t>3</w:t>
            </w:r>
          </w:p>
        </w:tc>
        <w:tc>
          <w:tcPr>
            <w:tcW w:w="4533" w:type="pct"/>
            <w:shd w:val="clear" w:color="auto" w:fill="E6E6E6"/>
          </w:tcPr>
          <w:p w14:paraId="7E8CC1BD" w14:textId="77777777" w:rsidR="002B5BF0" w:rsidRPr="00960739" w:rsidRDefault="002B5BF0" w:rsidP="005278AE">
            <w:pPr>
              <w:pStyle w:val="Paragraphnonumbers"/>
              <w:spacing w:after="0" w:line="240" w:lineRule="auto"/>
              <w:rPr>
                <w:rFonts w:asciiTheme="minorHAnsi" w:hAnsiTheme="minorHAnsi" w:cstheme="minorHAnsi"/>
                <w:color w:val="000000"/>
                <w:sz w:val="20"/>
                <w:szCs w:val="20"/>
              </w:rPr>
            </w:pPr>
            <w:r w:rsidRPr="00960739">
              <w:rPr>
                <w:rFonts w:asciiTheme="minorHAnsi" w:hAnsiTheme="minorHAnsi" w:cstheme="minorHAnsi"/>
                <w:color w:val="000000"/>
                <w:sz w:val="20"/>
                <w:szCs w:val="20"/>
              </w:rPr>
              <w:t>#1 or #2</w:t>
            </w:r>
          </w:p>
        </w:tc>
      </w:tr>
      <w:tr w:rsidR="002B5BF0" w:rsidRPr="00B30039" w14:paraId="3C1F1ED8" w14:textId="77777777" w:rsidTr="00D435F9">
        <w:tc>
          <w:tcPr>
            <w:tcW w:w="467" w:type="pct"/>
            <w:shd w:val="clear" w:color="auto" w:fill="E6E6E6"/>
          </w:tcPr>
          <w:p w14:paraId="600CF23D" w14:textId="77777777" w:rsidR="002B5BF0" w:rsidRPr="00960739" w:rsidRDefault="002B5BF0" w:rsidP="005278AE">
            <w:pPr>
              <w:spacing w:before="0"/>
              <w:rPr>
                <w:rFonts w:cstheme="minorHAnsi"/>
                <w:color w:val="000000"/>
                <w:sz w:val="20"/>
                <w:szCs w:val="20"/>
              </w:rPr>
            </w:pPr>
            <w:r w:rsidRPr="00960739">
              <w:rPr>
                <w:rFonts w:cstheme="minorHAnsi"/>
                <w:color w:val="000000"/>
                <w:sz w:val="20"/>
                <w:szCs w:val="20"/>
              </w:rPr>
              <w:t>4</w:t>
            </w:r>
          </w:p>
        </w:tc>
        <w:tc>
          <w:tcPr>
            <w:tcW w:w="4533" w:type="pct"/>
            <w:shd w:val="clear" w:color="auto" w:fill="E6E6E6"/>
          </w:tcPr>
          <w:p w14:paraId="6BB5E500" w14:textId="77777777" w:rsidR="002B5BF0" w:rsidRPr="00960739" w:rsidRDefault="002B5BF0" w:rsidP="005278AE">
            <w:pPr>
              <w:pStyle w:val="Paragraphnonumbers"/>
              <w:spacing w:after="0" w:line="240" w:lineRule="auto"/>
              <w:rPr>
                <w:rFonts w:asciiTheme="minorHAnsi" w:hAnsiTheme="minorHAnsi" w:cstheme="minorHAnsi"/>
                <w:color w:val="000000"/>
                <w:sz w:val="20"/>
                <w:szCs w:val="20"/>
              </w:rPr>
            </w:pPr>
            <w:r w:rsidRPr="00960739">
              <w:rPr>
                <w:rFonts w:asciiTheme="minorHAnsi" w:hAnsiTheme="minorHAnsi" w:cstheme="minorHAnsi"/>
                <w:color w:val="000000"/>
                <w:sz w:val="20"/>
                <w:szCs w:val="20"/>
              </w:rPr>
              <w:t>mesh descriptor: [parents] explode all trees</w:t>
            </w:r>
          </w:p>
        </w:tc>
      </w:tr>
      <w:tr w:rsidR="002B5BF0" w:rsidRPr="00B30039" w14:paraId="1399E3B9" w14:textId="77777777" w:rsidTr="00D435F9">
        <w:tc>
          <w:tcPr>
            <w:tcW w:w="467" w:type="pct"/>
            <w:shd w:val="clear" w:color="auto" w:fill="E6E6E6"/>
          </w:tcPr>
          <w:p w14:paraId="10EF2966" w14:textId="77777777" w:rsidR="002B5BF0" w:rsidRPr="00960739" w:rsidRDefault="002B5BF0" w:rsidP="005278AE">
            <w:pPr>
              <w:spacing w:before="0"/>
              <w:rPr>
                <w:rFonts w:cstheme="minorHAnsi"/>
                <w:color w:val="000000"/>
                <w:sz w:val="20"/>
                <w:szCs w:val="20"/>
              </w:rPr>
            </w:pPr>
            <w:r w:rsidRPr="00960739">
              <w:rPr>
                <w:rFonts w:cstheme="minorHAnsi"/>
                <w:color w:val="000000"/>
                <w:sz w:val="20"/>
                <w:szCs w:val="20"/>
              </w:rPr>
              <w:t>5</w:t>
            </w:r>
          </w:p>
        </w:tc>
        <w:tc>
          <w:tcPr>
            <w:tcW w:w="4533" w:type="pct"/>
            <w:shd w:val="clear" w:color="auto" w:fill="E6E6E6"/>
          </w:tcPr>
          <w:p w14:paraId="4213FB3B" w14:textId="77777777" w:rsidR="002B5BF0" w:rsidRPr="00960739" w:rsidRDefault="002B5BF0" w:rsidP="005278AE">
            <w:pPr>
              <w:pStyle w:val="Paragraphnonumbers"/>
              <w:spacing w:after="0" w:line="240" w:lineRule="auto"/>
              <w:rPr>
                <w:rFonts w:asciiTheme="minorHAnsi" w:hAnsiTheme="minorHAnsi" w:cstheme="minorHAnsi"/>
                <w:color w:val="000000"/>
                <w:sz w:val="20"/>
                <w:szCs w:val="20"/>
              </w:rPr>
            </w:pPr>
            <w:r w:rsidRPr="00960739">
              <w:rPr>
                <w:rFonts w:asciiTheme="minorHAnsi" w:hAnsiTheme="minorHAnsi" w:cstheme="minorHAnsi"/>
                <w:color w:val="000000"/>
                <w:sz w:val="20"/>
                <w:szCs w:val="20"/>
              </w:rPr>
              <w:t>((carer* or caregiv* or "care giv*" or father* or mother* or parent*)):ti,ab,kw</w:t>
            </w:r>
          </w:p>
        </w:tc>
      </w:tr>
      <w:tr w:rsidR="002B5BF0" w:rsidRPr="00B30039" w14:paraId="28CDB64C" w14:textId="77777777" w:rsidTr="00D435F9">
        <w:tc>
          <w:tcPr>
            <w:tcW w:w="467" w:type="pct"/>
            <w:shd w:val="clear" w:color="auto" w:fill="E6E6E6"/>
          </w:tcPr>
          <w:p w14:paraId="11C1E928" w14:textId="77777777" w:rsidR="002B5BF0" w:rsidRPr="00960739" w:rsidRDefault="002B5BF0" w:rsidP="005278AE">
            <w:pPr>
              <w:spacing w:before="0"/>
              <w:rPr>
                <w:rFonts w:cstheme="minorHAnsi"/>
                <w:color w:val="000000"/>
                <w:sz w:val="20"/>
                <w:szCs w:val="20"/>
              </w:rPr>
            </w:pPr>
            <w:r w:rsidRPr="00960739">
              <w:rPr>
                <w:rFonts w:cstheme="minorHAnsi"/>
                <w:color w:val="000000"/>
                <w:sz w:val="20"/>
                <w:szCs w:val="20"/>
              </w:rPr>
              <w:t>6</w:t>
            </w:r>
          </w:p>
        </w:tc>
        <w:tc>
          <w:tcPr>
            <w:tcW w:w="4533" w:type="pct"/>
            <w:shd w:val="clear" w:color="auto" w:fill="E6E6E6"/>
          </w:tcPr>
          <w:p w14:paraId="571A58CE" w14:textId="77777777" w:rsidR="002B5BF0" w:rsidRPr="00960739" w:rsidRDefault="002B5BF0" w:rsidP="005278AE">
            <w:pPr>
              <w:pStyle w:val="Paragraphnonumbers"/>
              <w:spacing w:after="0" w:line="240" w:lineRule="auto"/>
              <w:rPr>
                <w:rFonts w:asciiTheme="minorHAnsi" w:hAnsiTheme="minorHAnsi" w:cstheme="minorHAnsi"/>
                <w:color w:val="000000"/>
                <w:sz w:val="20"/>
                <w:szCs w:val="20"/>
              </w:rPr>
            </w:pPr>
            <w:r w:rsidRPr="00960739">
              <w:rPr>
                <w:rFonts w:asciiTheme="minorHAnsi" w:hAnsiTheme="minorHAnsi" w:cstheme="minorHAnsi"/>
                <w:color w:val="000000"/>
                <w:sz w:val="20"/>
                <w:szCs w:val="20"/>
              </w:rPr>
              <w:t>#4 or #5</w:t>
            </w:r>
          </w:p>
        </w:tc>
      </w:tr>
      <w:tr w:rsidR="002B5BF0" w:rsidRPr="00B30039" w14:paraId="062B5631" w14:textId="77777777" w:rsidTr="00D435F9">
        <w:tc>
          <w:tcPr>
            <w:tcW w:w="467" w:type="pct"/>
            <w:shd w:val="clear" w:color="auto" w:fill="E6E6E6"/>
          </w:tcPr>
          <w:p w14:paraId="76D744D1" w14:textId="77777777" w:rsidR="002B5BF0" w:rsidRPr="00960739" w:rsidRDefault="002B5BF0" w:rsidP="005278AE">
            <w:pPr>
              <w:spacing w:before="0"/>
              <w:rPr>
                <w:rFonts w:cstheme="minorHAnsi"/>
                <w:color w:val="000000"/>
                <w:sz w:val="20"/>
                <w:szCs w:val="20"/>
              </w:rPr>
            </w:pPr>
            <w:r w:rsidRPr="00960739">
              <w:rPr>
                <w:rFonts w:cstheme="minorHAnsi"/>
                <w:color w:val="000000"/>
                <w:sz w:val="20"/>
                <w:szCs w:val="20"/>
              </w:rPr>
              <w:t>7</w:t>
            </w:r>
          </w:p>
        </w:tc>
        <w:tc>
          <w:tcPr>
            <w:tcW w:w="4533" w:type="pct"/>
            <w:shd w:val="clear" w:color="auto" w:fill="E6E6E6"/>
          </w:tcPr>
          <w:p w14:paraId="3B780382" w14:textId="77777777" w:rsidR="002B5BF0" w:rsidRPr="00960739" w:rsidRDefault="002B5BF0" w:rsidP="005278AE">
            <w:pPr>
              <w:pStyle w:val="Paragraphnonumbers"/>
              <w:spacing w:after="0" w:line="240" w:lineRule="auto"/>
              <w:rPr>
                <w:rFonts w:asciiTheme="minorHAnsi" w:hAnsiTheme="minorHAnsi" w:cstheme="minorHAnsi"/>
                <w:color w:val="000000"/>
                <w:sz w:val="20"/>
                <w:szCs w:val="20"/>
              </w:rPr>
            </w:pPr>
            <w:r w:rsidRPr="00960739">
              <w:rPr>
                <w:rFonts w:asciiTheme="minorHAnsi" w:hAnsiTheme="minorHAnsi" w:cstheme="minorHAnsi"/>
                <w:color w:val="000000"/>
                <w:sz w:val="20"/>
                <w:szCs w:val="20"/>
              </w:rPr>
              <w:t>mesh descriptor: [sleep] explode all trees</w:t>
            </w:r>
          </w:p>
        </w:tc>
      </w:tr>
      <w:tr w:rsidR="002B5BF0" w:rsidRPr="00B30039" w14:paraId="7C6B24B9" w14:textId="77777777" w:rsidTr="00D435F9">
        <w:tc>
          <w:tcPr>
            <w:tcW w:w="467" w:type="pct"/>
            <w:shd w:val="clear" w:color="auto" w:fill="E6E6E6"/>
          </w:tcPr>
          <w:p w14:paraId="47963F9C" w14:textId="77777777" w:rsidR="002B5BF0" w:rsidRPr="00960739" w:rsidRDefault="002B5BF0" w:rsidP="005278AE">
            <w:pPr>
              <w:spacing w:before="0"/>
              <w:rPr>
                <w:rFonts w:cstheme="minorHAnsi"/>
                <w:color w:val="000000"/>
                <w:sz w:val="20"/>
                <w:szCs w:val="20"/>
              </w:rPr>
            </w:pPr>
            <w:r w:rsidRPr="00960739">
              <w:rPr>
                <w:rFonts w:cstheme="minorHAnsi"/>
                <w:color w:val="000000"/>
                <w:sz w:val="20"/>
                <w:szCs w:val="20"/>
              </w:rPr>
              <w:t>8</w:t>
            </w:r>
          </w:p>
        </w:tc>
        <w:tc>
          <w:tcPr>
            <w:tcW w:w="4533" w:type="pct"/>
            <w:shd w:val="clear" w:color="auto" w:fill="E6E6E6"/>
          </w:tcPr>
          <w:p w14:paraId="6A132B25" w14:textId="77777777" w:rsidR="002B5BF0" w:rsidRPr="00960739" w:rsidRDefault="002B5BF0" w:rsidP="005278AE">
            <w:pPr>
              <w:pStyle w:val="Paragraphnonumbers"/>
              <w:spacing w:after="0" w:line="240" w:lineRule="auto"/>
              <w:rPr>
                <w:rFonts w:asciiTheme="minorHAnsi" w:hAnsiTheme="minorHAnsi" w:cstheme="minorHAnsi"/>
                <w:color w:val="000000"/>
                <w:sz w:val="20"/>
                <w:szCs w:val="20"/>
              </w:rPr>
            </w:pPr>
            <w:r w:rsidRPr="00960739">
              <w:rPr>
                <w:rFonts w:asciiTheme="minorHAnsi" w:hAnsiTheme="minorHAnsi" w:cstheme="minorHAnsi"/>
                <w:color w:val="000000"/>
                <w:sz w:val="20"/>
                <w:szCs w:val="20"/>
              </w:rPr>
              <w:t>((((shar* or sleep*) near/3 (armchair* or "arm chair*" or basket* or bed or  beds or chair* or cot* or crib* or period* or "peri pod*" or sidecar* or  "side car*" or sofa* or (sleep near/2 surface*))) or bedshar* or cosleep* or "co sleep*"  or (sleep* near/2 with* near/1 (babies or baby or infant* or newborn* or "new born*")))):ti,ab,kw</w:t>
            </w:r>
          </w:p>
        </w:tc>
      </w:tr>
      <w:tr w:rsidR="002B5BF0" w:rsidRPr="00B30039" w14:paraId="5B0B18AC" w14:textId="77777777" w:rsidTr="00D435F9">
        <w:tc>
          <w:tcPr>
            <w:tcW w:w="467" w:type="pct"/>
            <w:shd w:val="clear" w:color="auto" w:fill="E6E6E6"/>
          </w:tcPr>
          <w:p w14:paraId="356CB7D5" w14:textId="77777777" w:rsidR="002B5BF0" w:rsidRPr="00960739" w:rsidRDefault="002B5BF0" w:rsidP="005278AE">
            <w:pPr>
              <w:spacing w:before="0"/>
              <w:rPr>
                <w:rFonts w:cstheme="minorHAnsi"/>
                <w:color w:val="000000"/>
                <w:sz w:val="20"/>
                <w:szCs w:val="20"/>
              </w:rPr>
            </w:pPr>
            <w:r w:rsidRPr="00960739">
              <w:rPr>
                <w:rFonts w:cstheme="minorHAnsi"/>
                <w:color w:val="000000"/>
                <w:sz w:val="20"/>
                <w:szCs w:val="20"/>
              </w:rPr>
              <w:t>9</w:t>
            </w:r>
          </w:p>
        </w:tc>
        <w:tc>
          <w:tcPr>
            <w:tcW w:w="4533" w:type="pct"/>
            <w:shd w:val="clear" w:color="auto" w:fill="E6E6E6"/>
          </w:tcPr>
          <w:p w14:paraId="26D52C24" w14:textId="77777777" w:rsidR="002B5BF0" w:rsidRPr="00960739" w:rsidRDefault="002B5BF0" w:rsidP="005278AE">
            <w:pPr>
              <w:pStyle w:val="Paragraphnonumbers"/>
              <w:spacing w:after="0" w:line="240" w:lineRule="auto"/>
              <w:rPr>
                <w:rFonts w:asciiTheme="minorHAnsi" w:hAnsiTheme="minorHAnsi" w:cstheme="minorHAnsi"/>
                <w:color w:val="000000"/>
                <w:sz w:val="20"/>
                <w:szCs w:val="20"/>
              </w:rPr>
            </w:pPr>
            <w:r w:rsidRPr="00960739">
              <w:rPr>
                <w:rFonts w:asciiTheme="minorHAnsi" w:hAnsiTheme="minorHAnsi" w:cstheme="minorHAnsi"/>
                <w:color w:val="000000"/>
                <w:sz w:val="20"/>
                <w:szCs w:val="20"/>
              </w:rPr>
              <w:t>#7 or #8</w:t>
            </w:r>
          </w:p>
        </w:tc>
      </w:tr>
      <w:tr w:rsidR="002B5BF0" w:rsidRPr="00B30039" w14:paraId="13E2CD87" w14:textId="77777777" w:rsidTr="00D435F9">
        <w:tc>
          <w:tcPr>
            <w:tcW w:w="467" w:type="pct"/>
            <w:shd w:val="clear" w:color="auto" w:fill="E6E6E6"/>
          </w:tcPr>
          <w:p w14:paraId="53BE7625" w14:textId="77777777" w:rsidR="002B5BF0" w:rsidRPr="00960739" w:rsidRDefault="002B5BF0" w:rsidP="005278AE">
            <w:pPr>
              <w:spacing w:before="0"/>
              <w:rPr>
                <w:rFonts w:cstheme="minorHAnsi"/>
                <w:color w:val="000000"/>
                <w:sz w:val="20"/>
                <w:szCs w:val="20"/>
              </w:rPr>
            </w:pPr>
            <w:r w:rsidRPr="00960739">
              <w:rPr>
                <w:rFonts w:cstheme="minorHAnsi"/>
                <w:color w:val="000000"/>
                <w:sz w:val="20"/>
                <w:szCs w:val="20"/>
              </w:rPr>
              <w:t>10</w:t>
            </w:r>
          </w:p>
        </w:tc>
        <w:tc>
          <w:tcPr>
            <w:tcW w:w="4533" w:type="pct"/>
            <w:shd w:val="clear" w:color="auto" w:fill="E6E6E6"/>
          </w:tcPr>
          <w:p w14:paraId="4CC7465A" w14:textId="77777777" w:rsidR="002B5BF0" w:rsidRPr="00960739" w:rsidRDefault="002B5BF0" w:rsidP="005278AE">
            <w:pPr>
              <w:pStyle w:val="Paragraphnonumbers"/>
              <w:rPr>
                <w:rFonts w:asciiTheme="minorHAnsi" w:hAnsiTheme="minorHAnsi" w:cstheme="minorHAnsi"/>
                <w:color w:val="000000"/>
                <w:sz w:val="20"/>
                <w:szCs w:val="20"/>
              </w:rPr>
            </w:pPr>
            <w:r w:rsidRPr="00960739">
              <w:rPr>
                <w:rFonts w:asciiTheme="minorHAnsi" w:hAnsiTheme="minorHAnsi" w:cstheme="minorHAnsi"/>
                <w:color w:val="000000"/>
                <w:sz w:val="20"/>
                <w:szCs w:val="20"/>
              </w:rPr>
              <w:t>(#3 and #6 and #9) or (#3 and #8) with cochrane library publication date from jan 1990 to may 2019</w:t>
            </w:r>
          </w:p>
        </w:tc>
      </w:tr>
    </w:tbl>
    <w:p w14:paraId="5E32A451" w14:textId="77777777" w:rsidR="002B5BF0" w:rsidRDefault="002B5BF0" w:rsidP="002B5BF0">
      <w:r w:rsidRPr="0005452F">
        <w:rPr>
          <w:b/>
        </w:rPr>
        <w:t xml:space="preserve">Database: </w:t>
      </w:r>
      <w:r w:rsidRPr="00447958">
        <w:t>DARE, HTA (global) [CRD Web]</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6E6E6"/>
        <w:tblLook w:val="04A0" w:firstRow="1" w:lastRow="0" w:firstColumn="1" w:lastColumn="0" w:noHBand="0" w:noVBand="1"/>
      </w:tblPr>
      <w:tblGrid>
        <w:gridCol w:w="846"/>
        <w:gridCol w:w="8214"/>
      </w:tblGrid>
      <w:tr w:rsidR="002B5BF0" w:rsidRPr="00B30039" w14:paraId="0AF44A81" w14:textId="77777777" w:rsidTr="00D435F9">
        <w:tc>
          <w:tcPr>
            <w:tcW w:w="467" w:type="pct"/>
            <w:shd w:val="clear" w:color="auto" w:fill="00B050"/>
          </w:tcPr>
          <w:p w14:paraId="57D6B2AF" w14:textId="77777777" w:rsidR="002B5BF0" w:rsidRPr="00960739" w:rsidRDefault="002B5BF0" w:rsidP="005278AE">
            <w:pPr>
              <w:pStyle w:val="Paragraphnonumbers"/>
              <w:spacing w:after="0" w:line="240" w:lineRule="auto"/>
              <w:rPr>
                <w:rFonts w:asciiTheme="minorHAnsi" w:hAnsiTheme="minorHAnsi" w:cstheme="minorHAnsi"/>
                <w:b/>
                <w:color w:val="000000"/>
                <w:sz w:val="20"/>
                <w:szCs w:val="20"/>
              </w:rPr>
            </w:pPr>
            <w:r w:rsidRPr="00960739">
              <w:rPr>
                <w:rFonts w:asciiTheme="minorHAnsi" w:hAnsiTheme="minorHAnsi" w:cstheme="minorHAnsi"/>
                <w:b/>
                <w:color w:val="000000"/>
                <w:sz w:val="20"/>
                <w:szCs w:val="20"/>
              </w:rPr>
              <w:t>#</w:t>
            </w:r>
          </w:p>
        </w:tc>
        <w:tc>
          <w:tcPr>
            <w:tcW w:w="4533" w:type="pct"/>
            <w:shd w:val="clear" w:color="auto" w:fill="00B050"/>
          </w:tcPr>
          <w:p w14:paraId="6291B5B2" w14:textId="77777777" w:rsidR="002B5BF0" w:rsidRPr="00960739" w:rsidRDefault="002B5BF0" w:rsidP="005278AE">
            <w:pPr>
              <w:pStyle w:val="Paragraphnonumbers"/>
              <w:spacing w:after="0" w:line="240" w:lineRule="auto"/>
              <w:rPr>
                <w:rFonts w:asciiTheme="minorHAnsi" w:hAnsiTheme="minorHAnsi" w:cstheme="minorHAnsi"/>
                <w:b/>
                <w:color w:val="000000"/>
                <w:sz w:val="20"/>
                <w:szCs w:val="20"/>
              </w:rPr>
            </w:pPr>
            <w:r w:rsidRPr="00960739">
              <w:rPr>
                <w:rFonts w:asciiTheme="minorHAnsi" w:hAnsiTheme="minorHAnsi" w:cstheme="minorHAnsi"/>
                <w:b/>
                <w:color w:val="000000"/>
                <w:sz w:val="20"/>
                <w:szCs w:val="20"/>
              </w:rPr>
              <w:t>search</w:t>
            </w:r>
          </w:p>
        </w:tc>
      </w:tr>
      <w:tr w:rsidR="002B5BF0" w:rsidRPr="00B30039" w14:paraId="640EF13A" w14:textId="77777777" w:rsidTr="00D435F9">
        <w:tc>
          <w:tcPr>
            <w:tcW w:w="467" w:type="pct"/>
            <w:shd w:val="clear" w:color="auto" w:fill="E6E6E6"/>
          </w:tcPr>
          <w:p w14:paraId="58DAEC5C" w14:textId="77777777" w:rsidR="002B5BF0" w:rsidRPr="00960739" w:rsidRDefault="002B5BF0" w:rsidP="005278AE">
            <w:pPr>
              <w:pStyle w:val="Paragraphnonumbers"/>
              <w:spacing w:after="0" w:line="240" w:lineRule="auto"/>
              <w:rPr>
                <w:rFonts w:asciiTheme="minorHAnsi" w:hAnsiTheme="minorHAnsi" w:cstheme="minorHAnsi"/>
                <w:color w:val="000000"/>
                <w:sz w:val="20"/>
                <w:szCs w:val="20"/>
              </w:rPr>
            </w:pPr>
            <w:r w:rsidRPr="00960739">
              <w:rPr>
                <w:rFonts w:asciiTheme="minorHAnsi" w:hAnsiTheme="minorHAnsi" w:cstheme="minorHAnsi"/>
                <w:color w:val="000000"/>
                <w:sz w:val="20"/>
                <w:szCs w:val="20"/>
              </w:rPr>
              <w:t>1</w:t>
            </w:r>
          </w:p>
        </w:tc>
        <w:tc>
          <w:tcPr>
            <w:tcW w:w="4533" w:type="pct"/>
            <w:shd w:val="clear" w:color="auto" w:fill="E6E6E6"/>
          </w:tcPr>
          <w:p w14:paraId="61AA79C9" w14:textId="77777777" w:rsidR="002B5BF0" w:rsidRPr="00960739" w:rsidRDefault="002B5BF0" w:rsidP="005278AE">
            <w:pPr>
              <w:spacing w:before="0"/>
              <w:rPr>
                <w:rFonts w:cstheme="minorHAnsi"/>
                <w:color w:val="000000"/>
                <w:sz w:val="20"/>
                <w:szCs w:val="20"/>
              </w:rPr>
            </w:pPr>
            <w:r w:rsidRPr="00960739">
              <w:rPr>
                <w:rFonts w:cstheme="minorHAnsi"/>
                <w:color w:val="000000"/>
                <w:sz w:val="20"/>
                <w:szCs w:val="20"/>
              </w:rPr>
              <w:t>mesh descriptor infant explode all trees in dare, hta</w:t>
            </w:r>
          </w:p>
        </w:tc>
      </w:tr>
      <w:tr w:rsidR="002B5BF0" w:rsidRPr="00B30039" w14:paraId="6509DA05" w14:textId="77777777" w:rsidTr="00D435F9">
        <w:tc>
          <w:tcPr>
            <w:tcW w:w="467" w:type="pct"/>
            <w:shd w:val="clear" w:color="auto" w:fill="E6E6E6"/>
          </w:tcPr>
          <w:p w14:paraId="2C493CC7" w14:textId="77777777" w:rsidR="002B5BF0" w:rsidRPr="00960739" w:rsidRDefault="002B5BF0" w:rsidP="005278AE">
            <w:pPr>
              <w:spacing w:before="0"/>
              <w:rPr>
                <w:rFonts w:cstheme="minorHAnsi"/>
                <w:color w:val="000000"/>
                <w:sz w:val="20"/>
                <w:szCs w:val="20"/>
              </w:rPr>
            </w:pPr>
            <w:r w:rsidRPr="00960739">
              <w:rPr>
                <w:rFonts w:cstheme="minorHAnsi"/>
                <w:color w:val="000000"/>
                <w:sz w:val="20"/>
                <w:szCs w:val="20"/>
              </w:rPr>
              <w:t>2</w:t>
            </w:r>
          </w:p>
        </w:tc>
        <w:tc>
          <w:tcPr>
            <w:tcW w:w="4533" w:type="pct"/>
            <w:shd w:val="clear" w:color="auto" w:fill="E6E6E6"/>
          </w:tcPr>
          <w:p w14:paraId="10AD57B1" w14:textId="77777777" w:rsidR="002B5BF0" w:rsidRPr="00960739" w:rsidRDefault="002B5BF0" w:rsidP="005278AE">
            <w:pPr>
              <w:pStyle w:val="Paragraphnonumbers"/>
              <w:spacing w:after="0" w:line="240" w:lineRule="auto"/>
              <w:rPr>
                <w:rFonts w:asciiTheme="minorHAnsi" w:hAnsiTheme="minorHAnsi" w:cstheme="minorHAnsi"/>
                <w:color w:val="000000"/>
                <w:sz w:val="20"/>
                <w:szCs w:val="20"/>
              </w:rPr>
            </w:pPr>
            <w:r w:rsidRPr="00960739">
              <w:rPr>
                <w:rFonts w:asciiTheme="minorHAnsi" w:hAnsiTheme="minorHAnsi" w:cstheme="minorHAnsi"/>
                <w:color w:val="000000"/>
                <w:sz w:val="20"/>
                <w:szCs w:val="20"/>
              </w:rPr>
              <w:t xml:space="preserve">(babies or baby or infant* or newborn* or "new born*") </w:t>
            </w:r>
            <w:r w:rsidRPr="00960739">
              <w:rPr>
                <w:rFonts w:cstheme="minorHAnsi"/>
                <w:color w:val="000000"/>
                <w:sz w:val="20"/>
                <w:szCs w:val="20"/>
              </w:rPr>
              <w:t>in dare, hta</w:t>
            </w:r>
          </w:p>
        </w:tc>
      </w:tr>
      <w:tr w:rsidR="002B5BF0" w:rsidRPr="00B30039" w14:paraId="187CC9AF" w14:textId="77777777" w:rsidTr="00D435F9">
        <w:tc>
          <w:tcPr>
            <w:tcW w:w="467" w:type="pct"/>
            <w:shd w:val="clear" w:color="auto" w:fill="E6E6E6"/>
          </w:tcPr>
          <w:p w14:paraId="45FDDEE9" w14:textId="77777777" w:rsidR="002B5BF0" w:rsidRPr="00960739" w:rsidRDefault="002B5BF0" w:rsidP="005278AE">
            <w:pPr>
              <w:spacing w:before="0"/>
              <w:rPr>
                <w:rFonts w:cstheme="minorHAnsi"/>
                <w:color w:val="000000"/>
                <w:sz w:val="20"/>
                <w:szCs w:val="20"/>
              </w:rPr>
            </w:pPr>
            <w:r w:rsidRPr="00960739">
              <w:rPr>
                <w:rFonts w:cstheme="minorHAnsi"/>
                <w:color w:val="000000"/>
                <w:sz w:val="20"/>
                <w:szCs w:val="20"/>
              </w:rPr>
              <w:lastRenderedPageBreak/>
              <w:t>3</w:t>
            </w:r>
          </w:p>
        </w:tc>
        <w:tc>
          <w:tcPr>
            <w:tcW w:w="4533" w:type="pct"/>
            <w:shd w:val="clear" w:color="auto" w:fill="E6E6E6"/>
          </w:tcPr>
          <w:p w14:paraId="375D7C78" w14:textId="77777777" w:rsidR="002B5BF0" w:rsidRPr="00960739" w:rsidRDefault="002B5BF0" w:rsidP="005278AE">
            <w:pPr>
              <w:pStyle w:val="Paragraphnonumbers"/>
              <w:spacing w:after="0" w:line="240" w:lineRule="auto"/>
              <w:rPr>
                <w:rFonts w:asciiTheme="minorHAnsi" w:hAnsiTheme="minorHAnsi" w:cstheme="minorHAnsi"/>
                <w:color w:val="000000"/>
                <w:sz w:val="20"/>
                <w:szCs w:val="20"/>
              </w:rPr>
            </w:pPr>
            <w:r w:rsidRPr="00960739">
              <w:rPr>
                <w:rFonts w:asciiTheme="minorHAnsi" w:hAnsiTheme="minorHAnsi" w:cstheme="minorHAnsi"/>
                <w:color w:val="000000"/>
                <w:sz w:val="20"/>
                <w:szCs w:val="20"/>
              </w:rPr>
              <w:t>#1 or #2</w:t>
            </w:r>
          </w:p>
        </w:tc>
      </w:tr>
      <w:tr w:rsidR="002B5BF0" w:rsidRPr="00B30039" w14:paraId="4DBA0A7E" w14:textId="77777777" w:rsidTr="00D435F9">
        <w:tc>
          <w:tcPr>
            <w:tcW w:w="467" w:type="pct"/>
            <w:shd w:val="clear" w:color="auto" w:fill="E6E6E6"/>
          </w:tcPr>
          <w:p w14:paraId="0651F9FF" w14:textId="77777777" w:rsidR="002B5BF0" w:rsidRPr="00960739" w:rsidRDefault="002B5BF0" w:rsidP="005278AE">
            <w:pPr>
              <w:spacing w:before="0"/>
              <w:rPr>
                <w:rFonts w:cstheme="minorHAnsi"/>
                <w:color w:val="000000"/>
                <w:sz w:val="20"/>
                <w:szCs w:val="20"/>
              </w:rPr>
            </w:pPr>
            <w:r w:rsidRPr="00960739">
              <w:rPr>
                <w:rFonts w:cstheme="minorHAnsi"/>
                <w:color w:val="000000"/>
                <w:sz w:val="20"/>
                <w:szCs w:val="20"/>
              </w:rPr>
              <w:t>4</w:t>
            </w:r>
          </w:p>
        </w:tc>
        <w:tc>
          <w:tcPr>
            <w:tcW w:w="4533" w:type="pct"/>
            <w:shd w:val="clear" w:color="auto" w:fill="E6E6E6"/>
          </w:tcPr>
          <w:p w14:paraId="11F060B0" w14:textId="77777777" w:rsidR="002B5BF0" w:rsidRPr="00960739" w:rsidRDefault="002B5BF0" w:rsidP="005278AE">
            <w:pPr>
              <w:pStyle w:val="Paragraphnonumbers"/>
              <w:spacing w:after="0" w:line="240" w:lineRule="auto"/>
              <w:rPr>
                <w:rFonts w:asciiTheme="minorHAnsi" w:hAnsiTheme="minorHAnsi" w:cstheme="minorHAnsi"/>
                <w:color w:val="000000"/>
                <w:sz w:val="20"/>
                <w:szCs w:val="20"/>
              </w:rPr>
            </w:pPr>
            <w:r w:rsidRPr="00960739">
              <w:rPr>
                <w:rFonts w:asciiTheme="minorHAnsi" w:hAnsiTheme="minorHAnsi" w:cstheme="minorHAnsi"/>
                <w:color w:val="000000"/>
                <w:sz w:val="20"/>
                <w:szCs w:val="20"/>
              </w:rPr>
              <w:t>mesh descriptor parents explode all trees in dare, hta</w:t>
            </w:r>
          </w:p>
        </w:tc>
      </w:tr>
      <w:tr w:rsidR="002B5BF0" w:rsidRPr="00B30039" w14:paraId="31284B33" w14:textId="77777777" w:rsidTr="00D435F9">
        <w:tc>
          <w:tcPr>
            <w:tcW w:w="467" w:type="pct"/>
            <w:shd w:val="clear" w:color="auto" w:fill="E6E6E6"/>
          </w:tcPr>
          <w:p w14:paraId="75315358" w14:textId="77777777" w:rsidR="002B5BF0" w:rsidRPr="00960739" w:rsidRDefault="002B5BF0" w:rsidP="005278AE">
            <w:pPr>
              <w:spacing w:before="0"/>
              <w:rPr>
                <w:rFonts w:cstheme="minorHAnsi"/>
                <w:color w:val="000000"/>
                <w:sz w:val="20"/>
                <w:szCs w:val="20"/>
              </w:rPr>
            </w:pPr>
            <w:r w:rsidRPr="00960739">
              <w:rPr>
                <w:rFonts w:cstheme="minorHAnsi"/>
                <w:color w:val="000000"/>
                <w:sz w:val="20"/>
                <w:szCs w:val="20"/>
              </w:rPr>
              <w:t>5</w:t>
            </w:r>
          </w:p>
        </w:tc>
        <w:tc>
          <w:tcPr>
            <w:tcW w:w="4533" w:type="pct"/>
            <w:shd w:val="clear" w:color="auto" w:fill="E6E6E6"/>
          </w:tcPr>
          <w:p w14:paraId="0057536E" w14:textId="77777777" w:rsidR="002B5BF0" w:rsidRPr="00960739" w:rsidRDefault="002B5BF0" w:rsidP="005278AE">
            <w:pPr>
              <w:pStyle w:val="Paragraphnonumbers"/>
              <w:spacing w:after="0" w:line="240" w:lineRule="auto"/>
              <w:rPr>
                <w:rFonts w:asciiTheme="minorHAnsi" w:hAnsiTheme="minorHAnsi" w:cstheme="minorHAnsi"/>
                <w:color w:val="000000"/>
                <w:sz w:val="20"/>
                <w:szCs w:val="20"/>
              </w:rPr>
            </w:pPr>
            <w:r w:rsidRPr="00960739">
              <w:rPr>
                <w:rFonts w:asciiTheme="minorHAnsi" w:hAnsiTheme="minorHAnsi" w:cstheme="minorHAnsi"/>
                <w:color w:val="000000"/>
                <w:sz w:val="20"/>
                <w:szCs w:val="20"/>
              </w:rPr>
              <w:t>(carer* or caregiv* or "care giv*" or father* or mother* or parent*)</w:t>
            </w:r>
          </w:p>
        </w:tc>
      </w:tr>
      <w:tr w:rsidR="002B5BF0" w:rsidRPr="00B30039" w14:paraId="613F549E" w14:textId="77777777" w:rsidTr="00D435F9">
        <w:tc>
          <w:tcPr>
            <w:tcW w:w="467" w:type="pct"/>
            <w:shd w:val="clear" w:color="auto" w:fill="E6E6E6"/>
          </w:tcPr>
          <w:p w14:paraId="71D9ABC2" w14:textId="77777777" w:rsidR="002B5BF0" w:rsidRPr="00960739" w:rsidRDefault="002B5BF0" w:rsidP="005278AE">
            <w:pPr>
              <w:spacing w:before="0"/>
              <w:rPr>
                <w:rFonts w:cstheme="minorHAnsi"/>
                <w:color w:val="000000"/>
                <w:sz w:val="20"/>
                <w:szCs w:val="20"/>
              </w:rPr>
            </w:pPr>
            <w:r w:rsidRPr="00960739">
              <w:rPr>
                <w:rFonts w:cstheme="minorHAnsi"/>
                <w:color w:val="000000"/>
                <w:sz w:val="20"/>
                <w:szCs w:val="20"/>
              </w:rPr>
              <w:t>6</w:t>
            </w:r>
          </w:p>
        </w:tc>
        <w:tc>
          <w:tcPr>
            <w:tcW w:w="4533" w:type="pct"/>
            <w:shd w:val="clear" w:color="auto" w:fill="E6E6E6"/>
          </w:tcPr>
          <w:p w14:paraId="469F1D99" w14:textId="77777777" w:rsidR="002B5BF0" w:rsidRPr="00960739" w:rsidRDefault="002B5BF0" w:rsidP="005278AE">
            <w:pPr>
              <w:pStyle w:val="Paragraphnonumbers"/>
              <w:spacing w:after="0" w:line="240" w:lineRule="auto"/>
              <w:rPr>
                <w:rFonts w:asciiTheme="minorHAnsi" w:hAnsiTheme="minorHAnsi" w:cstheme="minorHAnsi"/>
                <w:color w:val="000000"/>
                <w:sz w:val="20"/>
                <w:szCs w:val="20"/>
              </w:rPr>
            </w:pPr>
            <w:r w:rsidRPr="00960739">
              <w:rPr>
                <w:rFonts w:asciiTheme="minorHAnsi" w:hAnsiTheme="minorHAnsi" w:cstheme="minorHAnsi"/>
                <w:color w:val="000000"/>
                <w:sz w:val="20"/>
                <w:szCs w:val="20"/>
              </w:rPr>
              <w:t>#4 or #5</w:t>
            </w:r>
          </w:p>
        </w:tc>
      </w:tr>
      <w:tr w:rsidR="002B5BF0" w:rsidRPr="00B30039" w14:paraId="44F3B911" w14:textId="77777777" w:rsidTr="00D435F9">
        <w:tc>
          <w:tcPr>
            <w:tcW w:w="467" w:type="pct"/>
            <w:shd w:val="clear" w:color="auto" w:fill="E6E6E6"/>
          </w:tcPr>
          <w:p w14:paraId="559E09AA" w14:textId="77777777" w:rsidR="002B5BF0" w:rsidRPr="00960739" w:rsidRDefault="002B5BF0" w:rsidP="005278AE">
            <w:pPr>
              <w:spacing w:before="0"/>
              <w:rPr>
                <w:rFonts w:cstheme="minorHAnsi"/>
                <w:color w:val="000000"/>
                <w:sz w:val="20"/>
                <w:szCs w:val="20"/>
              </w:rPr>
            </w:pPr>
            <w:r w:rsidRPr="00960739">
              <w:rPr>
                <w:rFonts w:cstheme="minorHAnsi"/>
                <w:color w:val="000000"/>
                <w:sz w:val="20"/>
                <w:szCs w:val="20"/>
              </w:rPr>
              <w:t>7</w:t>
            </w:r>
          </w:p>
        </w:tc>
        <w:tc>
          <w:tcPr>
            <w:tcW w:w="4533" w:type="pct"/>
            <w:shd w:val="clear" w:color="auto" w:fill="E6E6E6"/>
          </w:tcPr>
          <w:p w14:paraId="2AE5978D" w14:textId="77777777" w:rsidR="002B5BF0" w:rsidRPr="00960739" w:rsidRDefault="002B5BF0" w:rsidP="005278AE">
            <w:pPr>
              <w:pStyle w:val="Paragraphnonumbers"/>
              <w:spacing w:after="0" w:line="240" w:lineRule="auto"/>
              <w:rPr>
                <w:rFonts w:asciiTheme="minorHAnsi" w:hAnsiTheme="minorHAnsi" w:cstheme="minorHAnsi"/>
                <w:color w:val="000000"/>
                <w:sz w:val="20"/>
                <w:szCs w:val="20"/>
              </w:rPr>
            </w:pPr>
            <w:r w:rsidRPr="00960739">
              <w:rPr>
                <w:rFonts w:asciiTheme="minorHAnsi" w:hAnsiTheme="minorHAnsi" w:cstheme="minorHAnsi"/>
                <w:color w:val="000000"/>
                <w:sz w:val="20"/>
                <w:szCs w:val="20"/>
              </w:rPr>
              <w:t>mesh descriptor sleep explode all trees in dare, hta</w:t>
            </w:r>
          </w:p>
        </w:tc>
      </w:tr>
      <w:tr w:rsidR="002B5BF0" w:rsidRPr="00B30039" w14:paraId="60FFAB71" w14:textId="77777777" w:rsidTr="00D435F9">
        <w:tc>
          <w:tcPr>
            <w:tcW w:w="467" w:type="pct"/>
            <w:shd w:val="clear" w:color="auto" w:fill="E6E6E6"/>
          </w:tcPr>
          <w:p w14:paraId="550F8788" w14:textId="77777777" w:rsidR="002B5BF0" w:rsidRPr="00960739" w:rsidRDefault="002B5BF0" w:rsidP="005278AE">
            <w:pPr>
              <w:spacing w:before="0"/>
              <w:rPr>
                <w:rFonts w:cstheme="minorHAnsi"/>
                <w:color w:val="000000"/>
                <w:sz w:val="20"/>
                <w:szCs w:val="20"/>
              </w:rPr>
            </w:pPr>
            <w:r w:rsidRPr="00960739">
              <w:rPr>
                <w:rFonts w:cstheme="minorHAnsi"/>
                <w:color w:val="000000"/>
                <w:sz w:val="20"/>
                <w:szCs w:val="20"/>
              </w:rPr>
              <w:t>8</w:t>
            </w:r>
          </w:p>
        </w:tc>
        <w:tc>
          <w:tcPr>
            <w:tcW w:w="4533" w:type="pct"/>
            <w:shd w:val="clear" w:color="auto" w:fill="E6E6E6"/>
          </w:tcPr>
          <w:p w14:paraId="4FCF5BC0" w14:textId="77777777" w:rsidR="002B5BF0" w:rsidRPr="00960739" w:rsidRDefault="002B5BF0" w:rsidP="005278AE">
            <w:pPr>
              <w:pStyle w:val="Paragraphnonumbers"/>
              <w:spacing w:after="0" w:line="240" w:lineRule="auto"/>
              <w:rPr>
                <w:rFonts w:asciiTheme="minorHAnsi" w:hAnsiTheme="minorHAnsi" w:cstheme="minorHAnsi"/>
                <w:color w:val="000000"/>
                <w:sz w:val="20"/>
                <w:szCs w:val="20"/>
              </w:rPr>
            </w:pPr>
            <w:r w:rsidRPr="00960739">
              <w:rPr>
                <w:rFonts w:asciiTheme="minorHAnsi" w:hAnsiTheme="minorHAnsi" w:cstheme="minorHAnsi"/>
                <w:color w:val="000000"/>
                <w:sz w:val="20"/>
                <w:szCs w:val="20"/>
              </w:rPr>
              <w:t>(((shar* or sleep*) near3 (armchair* or "arm chair*" or basket* or bed or  beds or chair* or cot* or crib* or period* or "peri pod*" or sidecar* or  "side car*" or sofa* or (sleep near2 surface*))) or bedshar* or cosleep* or "co sleep*"  or (sleep* near2 with* near1 (babies or baby or infant* or newborn* or "new born*")))</w:t>
            </w:r>
          </w:p>
        </w:tc>
      </w:tr>
      <w:tr w:rsidR="002B5BF0" w:rsidRPr="00B30039" w14:paraId="6B817408" w14:textId="77777777" w:rsidTr="00D435F9">
        <w:tc>
          <w:tcPr>
            <w:tcW w:w="467" w:type="pct"/>
            <w:shd w:val="clear" w:color="auto" w:fill="E6E6E6"/>
          </w:tcPr>
          <w:p w14:paraId="4B60EDF5" w14:textId="77777777" w:rsidR="002B5BF0" w:rsidRPr="00960739" w:rsidRDefault="002B5BF0" w:rsidP="005278AE">
            <w:pPr>
              <w:spacing w:before="0"/>
              <w:rPr>
                <w:rFonts w:cstheme="minorHAnsi"/>
                <w:color w:val="000000"/>
                <w:sz w:val="20"/>
                <w:szCs w:val="20"/>
              </w:rPr>
            </w:pPr>
            <w:r w:rsidRPr="00960739">
              <w:rPr>
                <w:rFonts w:cstheme="minorHAnsi"/>
                <w:color w:val="000000"/>
                <w:sz w:val="20"/>
                <w:szCs w:val="20"/>
              </w:rPr>
              <w:t>9</w:t>
            </w:r>
          </w:p>
        </w:tc>
        <w:tc>
          <w:tcPr>
            <w:tcW w:w="4533" w:type="pct"/>
            <w:shd w:val="clear" w:color="auto" w:fill="E6E6E6"/>
          </w:tcPr>
          <w:p w14:paraId="6095BD06" w14:textId="77777777" w:rsidR="002B5BF0" w:rsidRPr="00960739" w:rsidRDefault="002B5BF0" w:rsidP="005278AE">
            <w:pPr>
              <w:pStyle w:val="Paragraphnonumbers"/>
              <w:spacing w:after="0" w:line="240" w:lineRule="auto"/>
              <w:rPr>
                <w:rFonts w:asciiTheme="minorHAnsi" w:hAnsiTheme="minorHAnsi" w:cstheme="minorHAnsi"/>
                <w:color w:val="000000"/>
                <w:sz w:val="20"/>
                <w:szCs w:val="20"/>
              </w:rPr>
            </w:pPr>
            <w:r w:rsidRPr="00960739">
              <w:rPr>
                <w:rFonts w:asciiTheme="minorHAnsi" w:hAnsiTheme="minorHAnsi" w:cstheme="minorHAnsi"/>
                <w:color w:val="000000"/>
                <w:sz w:val="20"/>
                <w:szCs w:val="20"/>
              </w:rPr>
              <w:t>#7 or #8</w:t>
            </w:r>
          </w:p>
        </w:tc>
      </w:tr>
      <w:tr w:rsidR="002B5BF0" w:rsidRPr="00B30039" w14:paraId="39B41E60" w14:textId="77777777" w:rsidTr="00D435F9">
        <w:tc>
          <w:tcPr>
            <w:tcW w:w="467" w:type="pct"/>
            <w:shd w:val="clear" w:color="auto" w:fill="E6E6E6"/>
          </w:tcPr>
          <w:p w14:paraId="604D437A" w14:textId="77777777" w:rsidR="002B5BF0" w:rsidRPr="00960739" w:rsidRDefault="002B5BF0" w:rsidP="005278AE">
            <w:pPr>
              <w:spacing w:before="0"/>
              <w:rPr>
                <w:rFonts w:cstheme="minorHAnsi"/>
                <w:color w:val="000000"/>
                <w:sz w:val="20"/>
                <w:szCs w:val="20"/>
              </w:rPr>
            </w:pPr>
            <w:r w:rsidRPr="00960739">
              <w:rPr>
                <w:rFonts w:cstheme="minorHAnsi"/>
                <w:color w:val="000000"/>
                <w:sz w:val="20"/>
                <w:szCs w:val="20"/>
              </w:rPr>
              <w:t>10</w:t>
            </w:r>
          </w:p>
        </w:tc>
        <w:tc>
          <w:tcPr>
            <w:tcW w:w="4533" w:type="pct"/>
            <w:shd w:val="clear" w:color="auto" w:fill="E6E6E6"/>
          </w:tcPr>
          <w:p w14:paraId="0F2280CE" w14:textId="77777777" w:rsidR="002B5BF0" w:rsidRPr="00960739" w:rsidRDefault="002B5BF0" w:rsidP="005278AE">
            <w:pPr>
              <w:pStyle w:val="Paragraphnonumbers"/>
              <w:rPr>
                <w:rFonts w:asciiTheme="minorHAnsi" w:hAnsiTheme="minorHAnsi" w:cstheme="minorHAnsi"/>
                <w:color w:val="000000"/>
                <w:sz w:val="20"/>
                <w:szCs w:val="20"/>
              </w:rPr>
            </w:pPr>
            <w:r w:rsidRPr="00960739">
              <w:rPr>
                <w:rFonts w:asciiTheme="minorHAnsi" w:hAnsiTheme="minorHAnsi" w:cstheme="minorHAnsi"/>
                <w:color w:val="000000"/>
                <w:sz w:val="20"/>
                <w:szCs w:val="20"/>
              </w:rPr>
              <w:t xml:space="preserve">(#3 and #6 and #9) or (#3 and #8) from 1990 to 2019 </w:t>
            </w:r>
          </w:p>
        </w:tc>
      </w:tr>
    </w:tbl>
    <w:p w14:paraId="4DFE23EA" w14:textId="77777777" w:rsidR="002B5BF0" w:rsidRPr="00806E88" w:rsidRDefault="002B5BF0" w:rsidP="002B5BF0">
      <w:pPr>
        <w:rPr>
          <w:b/>
        </w:rPr>
      </w:pPr>
      <w:r w:rsidRPr="00806E88">
        <w:rPr>
          <w:b/>
        </w:rPr>
        <w:t>Health economic search</w:t>
      </w:r>
    </w:p>
    <w:p w14:paraId="29B49616" w14:textId="77777777" w:rsidR="002B5BF0" w:rsidRPr="00806E88" w:rsidRDefault="002B5BF0" w:rsidP="002B5BF0">
      <w:r w:rsidRPr="00806E88">
        <w:t>The search for this topic was last run on 5</w:t>
      </w:r>
      <w:r w:rsidRPr="00806E88">
        <w:rPr>
          <w:vertAlign w:val="superscript"/>
        </w:rPr>
        <w:t>th</w:t>
      </w:r>
      <w:r w:rsidRPr="00806E88">
        <w:t xml:space="preserve"> December 2019. </w:t>
      </w:r>
    </w:p>
    <w:p w14:paraId="0FEE87D0" w14:textId="77777777" w:rsidR="002B5BF0" w:rsidRPr="00806E88" w:rsidRDefault="002B5BF0" w:rsidP="002B5BF0">
      <w:r w:rsidRPr="00806E88">
        <w:rPr>
          <w:b/>
        </w:rPr>
        <w:t xml:space="preserve">Database: </w:t>
      </w:r>
      <w:r w:rsidRPr="00806E88">
        <w:t>Emcare,</w:t>
      </w:r>
      <w:r w:rsidRPr="00806E88">
        <w:rPr>
          <w:b/>
        </w:rPr>
        <w:t xml:space="preserve"> </w:t>
      </w:r>
      <w:r w:rsidRPr="00806E88">
        <w:t>Embase, Medline, Medline Ahead of Print and In-Process &amp; Other Non-Indexed Citations (global) – OVID [Multifile]</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729"/>
        <w:gridCol w:w="8341"/>
      </w:tblGrid>
      <w:tr w:rsidR="002B5BF0" w:rsidRPr="00806E88" w14:paraId="48E6AAED" w14:textId="77777777" w:rsidTr="00D435F9">
        <w:trPr>
          <w:tblHeader/>
        </w:trPr>
        <w:tc>
          <w:tcPr>
            <w:tcW w:w="402" w:type="pct"/>
            <w:shd w:val="clear" w:color="auto" w:fill="00B050"/>
            <w:vAlign w:val="bottom"/>
          </w:tcPr>
          <w:p w14:paraId="4CDCE46B" w14:textId="77777777" w:rsidR="002B5BF0" w:rsidRPr="00D574A3" w:rsidRDefault="002B5BF0" w:rsidP="005278AE">
            <w:pPr>
              <w:spacing w:before="40" w:after="20"/>
              <w:rPr>
                <w:rFonts w:asciiTheme="majorHAnsi" w:hAnsiTheme="majorHAnsi" w:cstheme="majorHAnsi"/>
                <w:b/>
                <w:color w:val="000000"/>
                <w:sz w:val="20"/>
                <w:szCs w:val="20"/>
              </w:rPr>
            </w:pPr>
            <w:r w:rsidRPr="00D574A3">
              <w:rPr>
                <w:rFonts w:asciiTheme="majorHAnsi" w:hAnsiTheme="majorHAnsi" w:cstheme="majorHAnsi"/>
                <w:b/>
                <w:color w:val="000000"/>
                <w:sz w:val="20"/>
                <w:szCs w:val="20"/>
              </w:rPr>
              <w:t>#</w:t>
            </w:r>
          </w:p>
        </w:tc>
        <w:tc>
          <w:tcPr>
            <w:tcW w:w="4598" w:type="pct"/>
            <w:shd w:val="clear" w:color="auto" w:fill="00B050"/>
            <w:vAlign w:val="bottom"/>
          </w:tcPr>
          <w:p w14:paraId="5133BD01" w14:textId="77777777" w:rsidR="002B5BF0" w:rsidRPr="00B30039" w:rsidRDefault="002B5BF0" w:rsidP="005278AE">
            <w:pPr>
              <w:spacing w:before="40" w:after="20"/>
              <w:rPr>
                <w:rFonts w:asciiTheme="majorHAnsi" w:hAnsiTheme="majorHAnsi" w:cstheme="majorHAnsi"/>
                <w:b/>
                <w:color w:val="000000"/>
                <w:sz w:val="20"/>
                <w:szCs w:val="20"/>
              </w:rPr>
            </w:pPr>
            <w:r w:rsidRPr="00B30039">
              <w:rPr>
                <w:rFonts w:asciiTheme="majorHAnsi" w:hAnsiTheme="majorHAnsi" w:cstheme="majorHAnsi"/>
                <w:b/>
                <w:color w:val="000000"/>
                <w:sz w:val="20"/>
                <w:szCs w:val="20"/>
              </w:rPr>
              <w:t>Search</w:t>
            </w:r>
          </w:p>
        </w:tc>
      </w:tr>
      <w:tr w:rsidR="002B5BF0" w:rsidRPr="00806E88" w14:paraId="28965E48" w14:textId="77777777" w:rsidTr="00D435F9">
        <w:tc>
          <w:tcPr>
            <w:tcW w:w="402" w:type="pct"/>
            <w:tcBorders>
              <w:top w:val="single" w:sz="6" w:space="0" w:color="FFFFFF"/>
              <w:bottom w:val="single" w:sz="6" w:space="0" w:color="FFFFFF"/>
              <w:right w:val="single" w:sz="6" w:space="0" w:color="FFFFFF"/>
            </w:tcBorders>
            <w:shd w:val="clear" w:color="auto" w:fill="E6E6E6"/>
          </w:tcPr>
          <w:p w14:paraId="54381E96"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w:t>
            </w:r>
          </w:p>
        </w:tc>
        <w:tc>
          <w:tcPr>
            <w:tcW w:w="4598" w:type="pct"/>
            <w:tcBorders>
              <w:top w:val="single" w:sz="6" w:space="0" w:color="FFFFFF"/>
              <w:left w:val="single" w:sz="6" w:space="0" w:color="FFFFFF"/>
              <w:bottom w:val="single" w:sz="6" w:space="0" w:color="FFFFFF"/>
            </w:tcBorders>
            <w:shd w:val="clear" w:color="auto" w:fill="E6E6E6"/>
          </w:tcPr>
          <w:p w14:paraId="07FA4E31"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puerperium/ or perinatal period/ or postnatal care/</w:t>
            </w:r>
          </w:p>
        </w:tc>
      </w:tr>
      <w:tr w:rsidR="002B5BF0" w:rsidRPr="00806E88" w14:paraId="1AB511E1" w14:textId="77777777" w:rsidTr="00D435F9">
        <w:tc>
          <w:tcPr>
            <w:tcW w:w="402" w:type="pct"/>
            <w:tcBorders>
              <w:top w:val="single" w:sz="6" w:space="0" w:color="FFFFFF"/>
              <w:bottom w:val="single" w:sz="6" w:space="0" w:color="FFFFFF"/>
              <w:right w:val="single" w:sz="6" w:space="0" w:color="FFFFFF"/>
            </w:tcBorders>
            <w:shd w:val="clear" w:color="auto" w:fill="E6E6E6"/>
          </w:tcPr>
          <w:p w14:paraId="2BABB7A4"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w:t>
            </w:r>
          </w:p>
        </w:tc>
        <w:tc>
          <w:tcPr>
            <w:tcW w:w="4598" w:type="pct"/>
            <w:tcBorders>
              <w:top w:val="single" w:sz="6" w:space="0" w:color="FFFFFF"/>
              <w:left w:val="single" w:sz="6" w:space="0" w:color="FFFFFF"/>
              <w:bottom w:val="single" w:sz="6" w:space="0" w:color="FFFFFF"/>
            </w:tcBorders>
            <w:shd w:val="clear" w:color="auto" w:fill="E6E6E6"/>
          </w:tcPr>
          <w:p w14:paraId="75B0CCFE"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 use emczd, emcr</w:t>
            </w:r>
          </w:p>
        </w:tc>
      </w:tr>
      <w:tr w:rsidR="002B5BF0" w:rsidRPr="00806E88" w14:paraId="34313200" w14:textId="77777777" w:rsidTr="00D435F9">
        <w:tc>
          <w:tcPr>
            <w:tcW w:w="402" w:type="pct"/>
            <w:tcBorders>
              <w:top w:val="single" w:sz="6" w:space="0" w:color="FFFFFF"/>
              <w:bottom w:val="single" w:sz="6" w:space="0" w:color="FFFFFF"/>
              <w:right w:val="single" w:sz="6" w:space="0" w:color="FFFFFF"/>
            </w:tcBorders>
            <w:shd w:val="clear" w:color="auto" w:fill="E6E6E6"/>
          </w:tcPr>
          <w:p w14:paraId="2F7BA3E7"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w:t>
            </w:r>
          </w:p>
        </w:tc>
        <w:tc>
          <w:tcPr>
            <w:tcW w:w="4598" w:type="pct"/>
            <w:tcBorders>
              <w:top w:val="single" w:sz="6" w:space="0" w:color="FFFFFF"/>
              <w:left w:val="single" w:sz="6" w:space="0" w:color="FFFFFF"/>
              <w:bottom w:val="single" w:sz="6" w:space="0" w:color="FFFFFF"/>
            </w:tcBorders>
            <w:shd w:val="clear" w:color="auto" w:fill="E6E6E6"/>
          </w:tcPr>
          <w:p w14:paraId="354BB37A"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postpartum period/ or peripartum period/ or postnatal care/</w:t>
            </w:r>
          </w:p>
        </w:tc>
      </w:tr>
      <w:tr w:rsidR="002B5BF0" w:rsidRPr="00806E88" w14:paraId="21430954" w14:textId="77777777" w:rsidTr="00D435F9">
        <w:tc>
          <w:tcPr>
            <w:tcW w:w="402" w:type="pct"/>
            <w:tcBorders>
              <w:top w:val="single" w:sz="6" w:space="0" w:color="FFFFFF"/>
              <w:bottom w:val="single" w:sz="6" w:space="0" w:color="FFFFFF"/>
              <w:right w:val="single" w:sz="6" w:space="0" w:color="FFFFFF"/>
            </w:tcBorders>
            <w:shd w:val="clear" w:color="auto" w:fill="E6E6E6"/>
          </w:tcPr>
          <w:p w14:paraId="5E580C4E"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w:t>
            </w:r>
          </w:p>
        </w:tc>
        <w:tc>
          <w:tcPr>
            <w:tcW w:w="4598" w:type="pct"/>
            <w:tcBorders>
              <w:top w:val="single" w:sz="6" w:space="0" w:color="FFFFFF"/>
              <w:left w:val="single" w:sz="6" w:space="0" w:color="FFFFFF"/>
              <w:bottom w:val="single" w:sz="6" w:space="0" w:color="FFFFFF"/>
            </w:tcBorders>
            <w:shd w:val="clear" w:color="auto" w:fill="E6E6E6"/>
          </w:tcPr>
          <w:p w14:paraId="72DCF229"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 use ppez</w:t>
            </w:r>
          </w:p>
        </w:tc>
      </w:tr>
      <w:tr w:rsidR="002B5BF0" w:rsidRPr="00806E88" w14:paraId="5C7BC341" w14:textId="77777777" w:rsidTr="00D435F9">
        <w:tc>
          <w:tcPr>
            <w:tcW w:w="402" w:type="pct"/>
            <w:tcBorders>
              <w:top w:val="single" w:sz="6" w:space="0" w:color="FFFFFF"/>
              <w:bottom w:val="single" w:sz="6" w:space="0" w:color="FFFFFF"/>
              <w:right w:val="single" w:sz="6" w:space="0" w:color="FFFFFF"/>
            </w:tcBorders>
            <w:shd w:val="clear" w:color="auto" w:fill="E6E6E6"/>
          </w:tcPr>
          <w:p w14:paraId="23C9ADDD"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w:t>
            </w:r>
          </w:p>
        </w:tc>
        <w:tc>
          <w:tcPr>
            <w:tcW w:w="4598" w:type="pct"/>
            <w:tcBorders>
              <w:top w:val="single" w:sz="6" w:space="0" w:color="FFFFFF"/>
              <w:left w:val="single" w:sz="6" w:space="0" w:color="FFFFFF"/>
              <w:bottom w:val="single" w:sz="6" w:space="0" w:color="FFFFFF"/>
            </w:tcBorders>
            <w:shd w:val="clear" w:color="auto" w:fill="E6E6E6"/>
          </w:tcPr>
          <w:p w14:paraId="0B1FC2AB"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(nullipara* or peri natal* or perinatal* or postbirth or post birth or postdelivery or post delivery or postnatal* or post natal* or postpartum* or post partum* or primipara* or puerpera* or puerperium* or ((after or follow*) adj2 birth*)).ti,ab.</w:t>
            </w:r>
          </w:p>
        </w:tc>
      </w:tr>
      <w:tr w:rsidR="002B5BF0" w:rsidRPr="00806E88" w14:paraId="372F8B9C" w14:textId="77777777" w:rsidTr="00D435F9">
        <w:tc>
          <w:tcPr>
            <w:tcW w:w="402" w:type="pct"/>
            <w:tcBorders>
              <w:top w:val="single" w:sz="6" w:space="0" w:color="FFFFFF"/>
              <w:bottom w:val="single" w:sz="6" w:space="0" w:color="FFFFFF"/>
              <w:right w:val="single" w:sz="6" w:space="0" w:color="FFFFFF"/>
            </w:tcBorders>
            <w:shd w:val="clear" w:color="auto" w:fill="E6E6E6"/>
          </w:tcPr>
          <w:p w14:paraId="12FE8A1B"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6</w:t>
            </w:r>
          </w:p>
        </w:tc>
        <w:tc>
          <w:tcPr>
            <w:tcW w:w="4598" w:type="pct"/>
            <w:tcBorders>
              <w:top w:val="single" w:sz="6" w:space="0" w:color="FFFFFF"/>
              <w:left w:val="single" w:sz="6" w:space="0" w:color="FFFFFF"/>
              <w:bottom w:val="single" w:sz="6" w:space="0" w:color="FFFFFF"/>
            </w:tcBorders>
            <w:shd w:val="clear" w:color="auto" w:fill="E6E6E6"/>
          </w:tcPr>
          <w:p w14:paraId="4A04DA17"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or/2,4-5</w:t>
            </w:r>
          </w:p>
        </w:tc>
      </w:tr>
      <w:tr w:rsidR="002B5BF0" w:rsidRPr="00806E88" w14:paraId="2E43D6E0" w14:textId="77777777" w:rsidTr="00D435F9">
        <w:tc>
          <w:tcPr>
            <w:tcW w:w="402" w:type="pct"/>
            <w:tcBorders>
              <w:top w:val="single" w:sz="6" w:space="0" w:color="FFFFFF"/>
              <w:bottom w:val="single" w:sz="6" w:space="0" w:color="FFFFFF"/>
              <w:right w:val="single" w:sz="6" w:space="0" w:color="FFFFFF"/>
            </w:tcBorders>
            <w:shd w:val="clear" w:color="auto" w:fill="E6E6E6"/>
          </w:tcPr>
          <w:p w14:paraId="360B9EB0"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7</w:t>
            </w:r>
          </w:p>
        </w:tc>
        <w:tc>
          <w:tcPr>
            <w:tcW w:w="4598" w:type="pct"/>
            <w:tcBorders>
              <w:top w:val="single" w:sz="6" w:space="0" w:color="FFFFFF"/>
              <w:left w:val="single" w:sz="6" w:space="0" w:color="FFFFFF"/>
              <w:bottom w:val="single" w:sz="6" w:space="0" w:color="FFFFFF"/>
            </w:tcBorders>
            <w:shd w:val="clear" w:color="auto" w:fill="E6E6E6"/>
          </w:tcPr>
          <w:p w14:paraId="76D3968F"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breast feeding/ or breast feeding education/ or lactation/</w:t>
            </w:r>
          </w:p>
        </w:tc>
      </w:tr>
      <w:tr w:rsidR="002B5BF0" w:rsidRPr="00806E88" w14:paraId="0BC1C0D2" w14:textId="77777777" w:rsidTr="00D435F9">
        <w:tc>
          <w:tcPr>
            <w:tcW w:w="402" w:type="pct"/>
            <w:tcBorders>
              <w:top w:val="single" w:sz="6" w:space="0" w:color="FFFFFF"/>
              <w:bottom w:val="single" w:sz="6" w:space="0" w:color="FFFFFF"/>
              <w:right w:val="single" w:sz="6" w:space="0" w:color="FFFFFF"/>
            </w:tcBorders>
            <w:shd w:val="clear" w:color="auto" w:fill="E6E6E6"/>
          </w:tcPr>
          <w:p w14:paraId="7B970AA4"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8</w:t>
            </w:r>
          </w:p>
        </w:tc>
        <w:tc>
          <w:tcPr>
            <w:tcW w:w="4598" w:type="pct"/>
            <w:tcBorders>
              <w:top w:val="single" w:sz="6" w:space="0" w:color="FFFFFF"/>
              <w:left w:val="single" w:sz="6" w:space="0" w:color="FFFFFF"/>
              <w:bottom w:val="single" w:sz="6" w:space="0" w:color="FFFFFF"/>
            </w:tcBorders>
            <w:shd w:val="clear" w:color="auto" w:fill="E6E6E6"/>
          </w:tcPr>
          <w:p w14:paraId="6C80296A"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7 use emczd, emcr</w:t>
            </w:r>
          </w:p>
        </w:tc>
      </w:tr>
      <w:tr w:rsidR="002B5BF0" w:rsidRPr="00806E88" w14:paraId="56D7E964" w14:textId="77777777" w:rsidTr="00D435F9">
        <w:tc>
          <w:tcPr>
            <w:tcW w:w="402" w:type="pct"/>
            <w:tcBorders>
              <w:top w:val="single" w:sz="6" w:space="0" w:color="FFFFFF"/>
              <w:bottom w:val="single" w:sz="6" w:space="0" w:color="FFFFFF"/>
              <w:right w:val="single" w:sz="6" w:space="0" w:color="FFFFFF"/>
            </w:tcBorders>
            <w:shd w:val="clear" w:color="auto" w:fill="E6E6E6"/>
          </w:tcPr>
          <w:p w14:paraId="230EEEC4"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9</w:t>
            </w:r>
          </w:p>
        </w:tc>
        <w:tc>
          <w:tcPr>
            <w:tcW w:w="4598" w:type="pct"/>
            <w:tcBorders>
              <w:top w:val="single" w:sz="6" w:space="0" w:color="FFFFFF"/>
              <w:left w:val="single" w:sz="6" w:space="0" w:color="FFFFFF"/>
              <w:bottom w:val="single" w:sz="6" w:space="0" w:color="FFFFFF"/>
            </w:tcBorders>
            <w:shd w:val="clear" w:color="auto" w:fill="E6E6E6"/>
          </w:tcPr>
          <w:p w14:paraId="0EEA8AB5"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exp breast feeding/ or lactation/</w:t>
            </w:r>
          </w:p>
        </w:tc>
      </w:tr>
      <w:tr w:rsidR="002B5BF0" w:rsidRPr="00806E88" w14:paraId="1A829DB8" w14:textId="77777777" w:rsidTr="00D435F9">
        <w:tc>
          <w:tcPr>
            <w:tcW w:w="402" w:type="pct"/>
            <w:tcBorders>
              <w:top w:val="single" w:sz="6" w:space="0" w:color="FFFFFF"/>
              <w:bottom w:val="single" w:sz="6" w:space="0" w:color="FFFFFF"/>
              <w:right w:val="single" w:sz="6" w:space="0" w:color="FFFFFF"/>
            </w:tcBorders>
            <w:shd w:val="clear" w:color="auto" w:fill="E6E6E6"/>
          </w:tcPr>
          <w:p w14:paraId="34217E8A"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10</w:t>
            </w:r>
          </w:p>
        </w:tc>
        <w:tc>
          <w:tcPr>
            <w:tcW w:w="4598" w:type="pct"/>
            <w:tcBorders>
              <w:top w:val="single" w:sz="6" w:space="0" w:color="FFFFFF"/>
              <w:left w:val="single" w:sz="6" w:space="0" w:color="FFFFFF"/>
              <w:bottom w:val="single" w:sz="6" w:space="0" w:color="FFFFFF"/>
            </w:tcBorders>
            <w:shd w:val="clear" w:color="auto" w:fill="E6E6E6"/>
          </w:tcPr>
          <w:p w14:paraId="04004C7A"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9 use ppez</w:t>
            </w:r>
          </w:p>
        </w:tc>
      </w:tr>
      <w:tr w:rsidR="002B5BF0" w:rsidRPr="00806E88" w14:paraId="1302529B" w14:textId="77777777" w:rsidTr="00D435F9">
        <w:tc>
          <w:tcPr>
            <w:tcW w:w="402" w:type="pct"/>
            <w:tcBorders>
              <w:top w:val="single" w:sz="6" w:space="0" w:color="FFFFFF"/>
              <w:bottom w:val="single" w:sz="6" w:space="0" w:color="FFFFFF"/>
              <w:right w:val="single" w:sz="6" w:space="0" w:color="FFFFFF"/>
            </w:tcBorders>
            <w:shd w:val="clear" w:color="auto" w:fill="E6E6E6"/>
          </w:tcPr>
          <w:p w14:paraId="1FE95491"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11</w:t>
            </w:r>
          </w:p>
        </w:tc>
        <w:tc>
          <w:tcPr>
            <w:tcW w:w="4598" w:type="pct"/>
            <w:tcBorders>
              <w:top w:val="single" w:sz="6" w:space="0" w:color="FFFFFF"/>
              <w:left w:val="single" w:sz="6" w:space="0" w:color="FFFFFF"/>
              <w:bottom w:val="single" w:sz="6" w:space="0" w:color="FFFFFF"/>
            </w:tcBorders>
            <w:shd w:val="clear" w:color="auto" w:fill="E6E6E6"/>
          </w:tcPr>
          <w:p w14:paraId="555E0568"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(breastfeed* or breast feed* or breastfed* or breastfeed* or breast fed or breastmilk or breast milk or expressed milk* or lactat* or (nursing adj (baby or infant* or mother* or neonate* or newborn*))).ti,ab.</w:t>
            </w:r>
          </w:p>
        </w:tc>
      </w:tr>
      <w:tr w:rsidR="002B5BF0" w:rsidRPr="00806E88" w14:paraId="464CE75F" w14:textId="77777777" w:rsidTr="00D435F9">
        <w:tc>
          <w:tcPr>
            <w:tcW w:w="402" w:type="pct"/>
            <w:tcBorders>
              <w:top w:val="single" w:sz="6" w:space="0" w:color="FFFFFF"/>
              <w:bottom w:val="single" w:sz="6" w:space="0" w:color="FFFFFF"/>
              <w:right w:val="single" w:sz="6" w:space="0" w:color="FFFFFF"/>
            </w:tcBorders>
            <w:shd w:val="clear" w:color="auto" w:fill="E6E6E6"/>
          </w:tcPr>
          <w:p w14:paraId="5B27C665"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12</w:t>
            </w:r>
          </w:p>
        </w:tc>
        <w:tc>
          <w:tcPr>
            <w:tcW w:w="4598" w:type="pct"/>
            <w:tcBorders>
              <w:top w:val="single" w:sz="6" w:space="0" w:color="FFFFFF"/>
              <w:left w:val="single" w:sz="6" w:space="0" w:color="FFFFFF"/>
              <w:bottom w:val="single" w:sz="6" w:space="0" w:color="FFFFFF"/>
            </w:tcBorders>
            <w:shd w:val="clear" w:color="auto" w:fill="E6E6E6"/>
          </w:tcPr>
          <w:p w14:paraId="1FF2F27A"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or/8,10-11</w:t>
            </w:r>
          </w:p>
        </w:tc>
      </w:tr>
      <w:tr w:rsidR="002B5BF0" w:rsidRPr="00806E88" w14:paraId="059BACD9" w14:textId="77777777" w:rsidTr="00D435F9">
        <w:tc>
          <w:tcPr>
            <w:tcW w:w="402" w:type="pct"/>
            <w:tcBorders>
              <w:top w:val="single" w:sz="6" w:space="0" w:color="FFFFFF"/>
              <w:bottom w:val="single" w:sz="6" w:space="0" w:color="FFFFFF"/>
              <w:right w:val="single" w:sz="6" w:space="0" w:color="FFFFFF"/>
            </w:tcBorders>
            <w:shd w:val="clear" w:color="auto" w:fill="E6E6E6"/>
          </w:tcPr>
          <w:p w14:paraId="0F54F212"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13</w:t>
            </w:r>
          </w:p>
        </w:tc>
        <w:tc>
          <w:tcPr>
            <w:tcW w:w="4598" w:type="pct"/>
            <w:tcBorders>
              <w:top w:val="single" w:sz="6" w:space="0" w:color="FFFFFF"/>
              <w:left w:val="single" w:sz="6" w:space="0" w:color="FFFFFF"/>
              <w:bottom w:val="single" w:sz="6" w:space="0" w:color="FFFFFF"/>
            </w:tcBorders>
            <w:shd w:val="clear" w:color="auto" w:fill="E6E6E6"/>
          </w:tcPr>
          <w:p w14:paraId="48D745C0"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artificial food/ or bottle feeding/ or infant feeding/</w:t>
            </w:r>
          </w:p>
        </w:tc>
      </w:tr>
      <w:tr w:rsidR="002B5BF0" w:rsidRPr="00806E88" w14:paraId="0FBAFC6A" w14:textId="77777777" w:rsidTr="00D435F9">
        <w:tc>
          <w:tcPr>
            <w:tcW w:w="402" w:type="pct"/>
            <w:tcBorders>
              <w:top w:val="single" w:sz="6" w:space="0" w:color="FFFFFF"/>
              <w:bottom w:val="single" w:sz="6" w:space="0" w:color="FFFFFF"/>
              <w:right w:val="single" w:sz="6" w:space="0" w:color="FFFFFF"/>
            </w:tcBorders>
            <w:shd w:val="clear" w:color="auto" w:fill="E6E6E6"/>
          </w:tcPr>
          <w:p w14:paraId="4042A8FE"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14</w:t>
            </w:r>
          </w:p>
        </w:tc>
        <w:tc>
          <w:tcPr>
            <w:tcW w:w="4598" w:type="pct"/>
            <w:tcBorders>
              <w:top w:val="single" w:sz="6" w:space="0" w:color="FFFFFF"/>
              <w:left w:val="single" w:sz="6" w:space="0" w:color="FFFFFF"/>
              <w:bottom w:val="single" w:sz="6" w:space="0" w:color="FFFFFF"/>
            </w:tcBorders>
            <w:shd w:val="clear" w:color="auto" w:fill="E6E6E6"/>
          </w:tcPr>
          <w:p w14:paraId="5859FFE6"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13 use emczd, emcr</w:t>
            </w:r>
          </w:p>
        </w:tc>
      </w:tr>
      <w:tr w:rsidR="002B5BF0" w:rsidRPr="00806E88" w14:paraId="3FE76F45" w14:textId="77777777" w:rsidTr="00D435F9">
        <w:tc>
          <w:tcPr>
            <w:tcW w:w="402" w:type="pct"/>
            <w:tcBorders>
              <w:top w:val="single" w:sz="6" w:space="0" w:color="FFFFFF"/>
              <w:bottom w:val="single" w:sz="6" w:space="0" w:color="FFFFFF"/>
              <w:right w:val="single" w:sz="6" w:space="0" w:color="FFFFFF"/>
            </w:tcBorders>
            <w:shd w:val="clear" w:color="auto" w:fill="E6E6E6"/>
          </w:tcPr>
          <w:p w14:paraId="13722A87"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15</w:t>
            </w:r>
          </w:p>
        </w:tc>
        <w:tc>
          <w:tcPr>
            <w:tcW w:w="4598" w:type="pct"/>
            <w:tcBorders>
              <w:top w:val="single" w:sz="6" w:space="0" w:color="FFFFFF"/>
              <w:left w:val="single" w:sz="6" w:space="0" w:color="FFFFFF"/>
              <w:bottom w:val="single" w:sz="6" w:space="0" w:color="FFFFFF"/>
            </w:tcBorders>
            <w:shd w:val="clear" w:color="auto" w:fill="E6E6E6"/>
          </w:tcPr>
          <w:p w14:paraId="1DD6437A"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bottle feeding/ or infant formula/</w:t>
            </w:r>
          </w:p>
        </w:tc>
      </w:tr>
      <w:tr w:rsidR="002B5BF0" w:rsidRPr="00806E88" w14:paraId="01CC46A4" w14:textId="77777777" w:rsidTr="00D435F9">
        <w:tc>
          <w:tcPr>
            <w:tcW w:w="402" w:type="pct"/>
            <w:tcBorders>
              <w:top w:val="single" w:sz="6" w:space="0" w:color="FFFFFF"/>
              <w:bottom w:val="single" w:sz="6" w:space="0" w:color="FFFFFF"/>
              <w:right w:val="single" w:sz="6" w:space="0" w:color="FFFFFF"/>
            </w:tcBorders>
            <w:shd w:val="clear" w:color="auto" w:fill="E6E6E6"/>
          </w:tcPr>
          <w:p w14:paraId="2CA47CA4"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16</w:t>
            </w:r>
          </w:p>
        </w:tc>
        <w:tc>
          <w:tcPr>
            <w:tcW w:w="4598" w:type="pct"/>
            <w:tcBorders>
              <w:top w:val="single" w:sz="6" w:space="0" w:color="FFFFFF"/>
              <w:left w:val="single" w:sz="6" w:space="0" w:color="FFFFFF"/>
              <w:bottom w:val="single" w:sz="6" w:space="0" w:color="FFFFFF"/>
            </w:tcBorders>
            <w:shd w:val="clear" w:color="auto" w:fill="E6E6E6"/>
          </w:tcPr>
          <w:p w14:paraId="3D4E5980"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15 use ppez</w:t>
            </w:r>
          </w:p>
        </w:tc>
      </w:tr>
      <w:tr w:rsidR="002B5BF0" w:rsidRPr="00806E88" w14:paraId="23792FDE" w14:textId="77777777" w:rsidTr="00D435F9">
        <w:tc>
          <w:tcPr>
            <w:tcW w:w="402" w:type="pct"/>
            <w:tcBorders>
              <w:top w:val="single" w:sz="6" w:space="0" w:color="FFFFFF"/>
              <w:bottom w:val="single" w:sz="6" w:space="0" w:color="FFFFFF"/>
              <w:right w:val="single" w:sz="6" w:space="0" w:color="FFFFFF"/>
            </w:tcBorders>
            <w:shd w:val="clear" w:color="auto" w:fill="E6E6E6"/>
          </w:tcPr>
          <w:p w14:paraId="14BEAB77"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17</w:t>
            </w:r>
          </w:p>
        </w:tc>
        <w:tc>
          <w:tcPr>
            <w:tcW w:w="4598" w:type="pct"/>
            <w:tcBorders>
              <w:top w:val="single" w:sz="6" w:space="0" w:color="FFFFFF"/>
              <w:left w:val="single" w:sz="6" w:space="0" w:color="FFFFFF"/>
              <w:bottom w:val="single" w:sz="6" w:space="0" w:color="FFFFFF"/>
            </w:tcBorders>
            <w:shd w:val="clear" w:color="auto" w:fill="E6E6E6"/>
          </w:tcPr>
          <w:p w14:paraId="71C4BC50"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(((bottle or formula or synthetic) adj2 (artificial or fed or feed* or infant* or milk*)) or (artificial adj (formula or milk)) or bottlefed or bottlefeed or cup feeding or (milk adj2 (substitut* or supplement*)) or ((infant or milk or water or glucose or dextrose or formula) adj supplement) or formula supplement* or supplement feed or milk feed or ((baby or babies or infant* or neonate* or newborn*) adj (formula* or milk)) or formulafeed or formulated or (milk adj2 powder*) or hydrolyzed formula* or (((feeding or baby or infant) adj bottle*) or infant feeding or bottle nipple* or milk pump*)).ti,ab.</w:t>
            </w:r>
          </w:p>
        </w:tc>
      </w:tr>
      <w:tr w:rsidR="002B5BF0" w:rsidRPr="00806E88" w14:paraId="7DC69556" w14:textId="77777777" w:rsidTr="00D435F9">
        <w:tc>
          <w:tcPr>
            <w:tcW w:w="402" w:type="pct"/>
            <w:tcBorders>
              <w:top w:val="single" w:sz="6" w:space="0" w:color="FFFFFF"/>
              <w:bottom w:val="single" w:sz="6" w:space="0" w:color="FFFFFF"/>
              <w:right w:val="single" w:sz="6" w:space="0" w:color="FFFFFF"/>
            </w:tcBorders>
            <w:shd w:val="clear" w:color="auto" w:fill="E6E6E6"/>
          </w:tcPr>
          <w:p w14:paraId="7B2E1337"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18</w:t>
            </w:r>
          </w:p>
        </w:tc>
        <w:tc>
          <w:tcPr>
            <w:tcW w:w="4598" w:type="pct"/>
            <w:tcBorders>
              <w:top w:val="single" w:sz="6" w:space="0" w:color="FFFFFF"/>
              <w:left w:val="single" w:sz="6" w:space="0" w:color="FFFFFF"/>
              <w:bottom w:val="single" w:sz="6" w:space="0" w:color="FFFFFF"/>
            </w:tcBorders>
            <w:shd w:val="clear" w:color="auto" w:fill="E6E6E6"/>
          </w:tcPr>
          <w:p w14:paraId="31A40E55"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or/14,16-17</w:t>
            </w:r>
          </w:p>
        </w:tc>
      </w:tr>
      <w:tr w:rsidR="002B5BF0" w:rsidRPr="00806E88" w14:paraId="78AA5BAB" w14:textId="77777777" w:rsidTr="00D435F9">
        <w:tc>
          <w:tcPr>
            <w:tcW w:w="402" w:type="pct"/>
            <w:tcBorders>
              <w:top w:val="single" w:sz="6" w:space="0" w:color="FFFFFF"/>
              <w:bottom w:val="single" w:sz="6" w:space="0" w:color="FFFFFF"/>
              <w:right w:val="single" w:sz="6" w:space="0" w:color="FFFFFF"/>
            </w:tcBorders>
            <w:shd w:val="clear" w:color="auto" w:fill="E6E6E6"/>
          </w:tcPr>
          <w:p w14:paraId="465C08DD"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19</w:t>
            </w:r>
          </w:p>
        </w:tc>
        <w:tc>
          <w:tcPr>
            <w:tcW w:w="4598" w:type="pct"/>
            <w:tcBorders>
              <w:top w:val="single" w:sz="6" w:space="0" w:color="FFFFFF"/>
              <w:left w:val="single" w:sz="6" w:space="0" w:color="FFFFFF"/>
              <w:bottom w:val="single" w:sz="6" w:space="0" w:color="FFFFFF"/>
            </w:tcBorders>
            <w:shd w:val="clear" w:color="auto" w:fill="E6E6E6"/>
          </w:tcPr>
          <w:p w14:paraId="53CCF39B"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or/6,12,18</w:t>
            </w:r>
          </w:p>
        </w:tc>
      </w:tr>
      <w:tr w:rsidR="002B5BF0" w:rsidRPr="00806E88" w14:paraId="4821C4A2" w14:textId="77777777" w:rsidTr="00D435F9">
        <w:tc>
          <w:tcPr>
            <w:tcW w:w="402" w:type="pct"/>
            <w:tcBorders>
              <w:top w:val="single" w:sz="6" w:space="0" w:color="FFFFFF"/>
              <w:bottom w:val="single" w:sz="6" w:space="0" w:color="FFFFFF"/>
              <w:right w:val="single" w:sz="6" w:space="0" w:color="FFFFFF"/>
            </w:tcBorders>
            <w:shd w:val="clear" w:color="auto" w:fill="E6E6E6"/>
          </w:tcPr>
          <w:p w14:paraId="3A8BB192"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lastRenderedPageBreak/>
              <w:t>20</w:t>
            </w:r>
          </w:p>
        </w:tc>
        <w:tc>
          <w:tcPr>
            <w:tcW w:w="4598" w:type="pct"/>
            <w:tcBorders>
              <w:top w:val="single" w:sz="6" w:space="0" w:color="FFFFFF"/>
              <w:left w:val="single" w:sz="6" w:space="0" w:color="FFFFFF"/>
              <w:bottom w:val="single" w:sz="6" w:space="0" w:color="FFFFFF"/>
            </w:tcBorders>
            <w:shd w:val="clear" w:color="auto" w:fill="E6E6E6"/>
          </w:tcPr>
          <w:p w14:paraId="1C281106"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 xml:space="preserve">budget/ or exp economic evaluation/  or exp fee/  or funding/ or exp health care cost/  or health economics/ </w:t>
            </w:r>
          </w:p>
        </w:tc>
      </w:tr>
      <w:tr w:rsidR="002B5BF0" w:rsidRPr="00806E88" w14:paraId="6574E768" w14:textId="77777777" w:rsidTr="00D435F9">
        <w:tc>
          <w:tcPr>
            <w:tcW w:w="402" w:type="pct"/>
            <w:tcBorders>
              <w:top w:val="single" w:sz="6" w:space="0" w:color="FFFFFF"/>
              <w:bottom w:val="single" w:sz="6" w:space="0" w:color="FFFFFF"/>
              <w:right w:val="single" w:sz="6" w:space="0" w:color="FFFFFF"/>
            </w:tcBorders>
            <w:shd w:val="clear" w:color="auto" w:fill="E6E6E6"/>
          </w:tcPr>
          <w:p w14:paraId="52815032"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21</w:t>
            </w:r>
          </w:p>
        </w:tc>
        <w:tc>
          <w:tcPr>
            <w:tcW w:w="4598" w:type="pct"/>
            <w:tcBorders>
              <w:top w:val="single" w:sz="6" w:space="0" w:color="FFFFFF"/>
              <w:left w:val="single" w:sz="6" w:space="0" w:color="FFFFFF"/>
              <w:bottom w:val="single" w:sz="6" w:space="0" w:color="FFFFFF"/>
            </w:tcBorders>
            <w:shd w:val="clear" w:color="auto" w:fill="E6E6E6"/>
          </w:tcPr>
          <w:p w14:paraId="45EE63BB"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20 use emczd, emcr</w:t>
            </w:r>
          </w:p>
        </w:tc>
      </w:tr>
      <w:tr w:rsidR="002B5BF0" w:rsidRPr="00806E88" w14:paraId="429FAA7B" w14:textId="77777777" w:rsidTr="00D435F9">
        <w:tc>
          <w:tcPr>
            <w:tcW w:w="402" w:type="pct"/>
            <w:tcBorders>
              <w:top w:val="single" w:sz="6" w:space="0" w:color="FFFFFF"/>
              <w:bottom w:val="single" w:sz="6" w:space="0" w:color="FFFFFF"/>
              <w:right w:val="single" w:sz="6" w:space="0" w:color="FFFFFF"/>
            </w:tcBorders>
            <w:shd w:val="clear" w:color="auto" w:fill="E6E6E6"/>
          </w:tcPr>
          <w:p w14:paraId="50DE5EE4"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22</w:t>
            </w:r>
          </w:p>
        </w:tc>
        <w:tc>
          <w:tcPr>
            <w:tcW w:w="4598" w:type="pct"/>
            <w:tcBorders>
              <w:top w:val="single" w:sz="6" w:space="0" w:color="FFFFFF"/>
              <w:left w:val="single" w:sz="6" w:space="0" w:color="FFFFFF"/>
              <w:bottom w:val="single" w:sz="6" w:space="0" w:color="FFFFFF"/>
            </w:tcBorders>
            <w:shd w:val="clear" w:color="auto" w:fill="E6E6E6"/>
          </w:tcPr>
          <w:p w14:paraId="7DEB300F"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 xml:space="preserve">exp budgets/ or exp "costs and cost analysis"/  or economics/  or exp economics, hospital/  or exp economics, medical/  or economics, nursing/  or economics, pharmaceutical/ or exp "fees and charges"/  or value of life/ </w:t>
            </w:r>
          </w:p>
        </w:tc>
      </w:tr>
      <w:tr w:rsidR="002B5BF0" w:rsidRPr="00806E88" w14:paraId="782657A7" w14:textId="77777777" w:rsidTr="00D435F9">
        <w:tc>
          <w:tcPr>
            <w:tcW w:w="402" w:type="pct"/>
            <w:tcBorders>
              <w:top w:val="single" w:sz="6" w:space="0" w:color="FFFFFF"/>
              <w:bottom w:val="single" w:sz="6" w:space="0" w:color="FFFFFF"/>
              <w:right w:val="single" w:sz="6" w:space="0" w:color="FFFFFF"/>
            </w:tcBorders>
            <w:shd w:val="clear" w:color="auto" w:fill="E6E6E6"/>
          </w:tcPr>
          <w:p w14:paraId="025C146B"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23</w:t>
            </w:r>
          </w:p>
        </w:tc>
        <w:tc>
          <w:tcPr>
            <w:tcW w:w="4598" w:type="pct"/>
            <w:tcBorders>
              <w:top w:val="single" w:sz="6" w:space="0" w:color="FFFFFF"/>
              <w:left w:val="single" w:sz="6" w:space="0" w:color="FFFFFF"/>
              <w:bottom w:val="single" w:sz="6" w:space="0" w:color="FFFFFF"/>
            </w:tcBorders>
            <w:shd w:val="clear" w:color="auto" w:fill="E6E6E6"/>
          </w:tcPr>
          <w:p w14:paraId="2187F748"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22 use ppez</w:t>
            </w:r>
          </w:p>
        </w:tc>
      </w:tr>
      <w:tr w:rsidR="002B5BF0" w:rsidRPr="00806E88" w14:paraId="648E7716" w14:textId="77777777" w:rsidTr="00D435F9">
        <w:tc>
          <w:tcPr>
            <w:tcW w:w="402" w:type="pct"/>
            <w:tcBorders>
              <w:top w:val="single" w:sz="6" w:space="0" w:color="FFFFFF"/>
              <w:bottom w:val="single" w:sz="6" w:space="0" w:color="FFFFFF"/>
              <w:right w:val="single" w:sz="6" w:space="0" w:color="FFFFFF"/>
            </w:tcBorders>
            <w:shd w:val="clear" w:color="auto" w:fill="E6E6E6"/>
          </w:tcPr>
          <w:p w14:paraId="71FD91FC"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24</w:t>
            </w:r>
          </w:p>
        </w:tc>
        <w:tc>
          <w:tcPr>
            <w:tcW w:w="4598" w:type="pct"/>
            <w:tcBorders>
              <w:top w:val="single" w:sz="6" w:space="0" w:color="FFFFFF"/>
              <w:left w:val="single" w:sz="6" w:space="0" w:color="FFFFFF"/>
              <w:bottom w:val="single" w:sz="6" w:space="0" w:color="FFFFFF"/>
            </w:tcBorders>
            <w:shd w:val="clear" w:color="auto" w:fill="E6E6E6"/>
          </w:tcPr>
          <w:p w14:paraId="27D6552D"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budget*.ti,ab. or cost*.ti. or (economic* or pharmaco?economic*).ti. or (price* or pricing*).ti,ab. or (cost* adj2 (effective* or utilit* or benefit* or minimi* or unit* or estimat* or variable*)).ab. or (financ* or fee or fees).ti,ab. or (value adj2 (money or monetary)).ti,ab.</w:t>
            </w:r>
          </w:p>
        </w:tc>
      </w:tr>
      <w:tr w:rsidR="002B5BF0" w:rsidRPr="00806E88" w14:paraId="61DA53DC" w14:textId="77777777" w:rsidTr="00D435F9">
        <w:tc>
          <w:tcPr>
            <w:tcW w:w="402" w:type="pct"/>
            <w:tcBorders>
              <w:top w:val="single" w:sz="6" w:space="0" w:color="FFFFFF"/>
              <w:bottom w:val="single" w:sz="6" w:space="0" w:color="FFFFFF"/>
              <w:right w:val="single" w:sz="6" w:space="0" w:color="FFFFFF"/>
            </w:tcBorders>
            <w:shd w:val="clear" w:color="auto" w:fill="E6E6E6"/>
          </w:tcPr>
          <w:p w14:paraId="487B7BBB"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25</w:t>
            </w:r>
          </w:p>
        </w:tc>
        <w:tc>
          <w:tcPr>
            <w:tcW w:w="4598" w:type="pct"/>
            <w:tcBorders>
              <w:top w:val="single" w:sz="6" w:space="0" w:color="FFFFFF"/>
              <w:left w:val="single" w:sz="6" w:space="0" w:color="FFFFFF"/>
              <w:bottom w:val="single" w:sz="6" w:space="0" w:color="FFFFFF"/>
            </w:tcBorders>
            <w:shd w:val="clear" w:color="auto" w:fill="E6E6E6"/>
          </w:tcPr>
          <w:p w14:paraId="44468E9F"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or/21,23-24</w:t>
            </w:r>
          </w:p>
        </w:tc>
      </w:tr>
      <w:tr w:rsidR="002B5BF0" w:rsidRPr="00806E88" w14:paraId="7FDED99B" w14:textId="77777777" w:rsidTr="00D435F9">
        <w:tc>
          <w:tcPr>
            <w:tcW w:w="402" w:type="pct"/>
            <w:tcBorders>
              <w:top w:val="single" w:sz="6" w:space="0" w:color="FFFFFF"/>
              <w:bottom w:val="single" w:sz="6" w:space="0" w:color="FFFFFF"/>
              <w:right w:val="single" w:sz="6" w:space="0" w:color="FFFFFF"/>
            </w:tcBorders>
            <w:shd w:val="clear" w:color="auto" w:fill="E6E6E6"/>
          </w:tcPr>
          <w:p w14:paraId="0FD0008F"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26</w:t>
            </w:r>
          </w:p>
        </w:tc>
        <w:tc>
          <w:tcPr>
            <w:tcW w:w="4598" w:type="pct"/>
            <w:tcBorders>
              <w:top w:val="single" w:sz="6" w:space="0" w:color="FFFFFF"/>
              <w:left w:val="single" w:sz="6" w:space="0" w:color="FFFFFF"/>
              <w:bottom w:val="single" w:sz="6" w:space="0" w:color="FFFFFF"/>
            </w:tcBorders>
            <w:shd w:val="clear" w:color="auto" w:fill="E6E6E6"/>
          </w:tcPr>
          <w:p w14:paraId="39B21510"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 xml:space="preserve">economic model/ or quality adjusted life year/ or "quality of life index"/ </w:t>
            </w:r>
          </w:p>
        </w:tc>
      </w:tr>
      <w:tr w:rsidR="002B5BF0" w:rsidRPr="00806E88" w14:paraId="3CA9A3CD" w14:textId="77777777" w:rsidTr="00D435F9">
        <w:tc>
          <w:tcPr>
            <w:tcW w:w="402" w:type="pct"/>
            <w:tcBorders>
              <w:top w:val="single" w:sz="6" w:space="0" w:color="FFFFFF"/>
              <w:bottom w:val="single" w:sz="6" w:space="0" w:color="FFFFFF"/>
              <w:right w:val="single" w:sz="6" w:space="0" w:color="FFFFFF"/>
            </w:tcBorders>
            <w:shd w:val="clear" w:color="auto" w:fill="E6E6E6"/>
          </w:tcPr>
          <w:p w14:paraId="234F0480"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27</w:t>
            </w:r>
          </w:p>
        </w:tc>
        <w:tc>
          <w:tcPr>
            <w:tcW w:w="4598" w:type="pct"/>
            <w:tcBorders>
              <w:top w:val="single" w:sz="6" w:space="0" w:color="FFFFFF"/>
              <w:left w:val="single" w:sz="6" w:space="0" w:color="FFFFFF"/>
              <w:bottom w:val="single" w:sz="6" w:space="0" w:color="FFFFFF"/>
            </w:tcBorders>
            <w:shd w:val="clear" w:color="auto" w:fill="E6E6E6"/>
          </w:tcPr>
          <w:p w14:paraId="296C5946"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(cost-benefit analysis.sh. and (cost-effectiveness ratio* and (perspective* or life expectanc*)).tw.)</w:t>
            </w:r>
          </w:p>
        </w:tc>
      </w:tr>
      <w:tr w:rsidR="002B5BF0" w:rsidRPr="00806E88" w14:paraId="58431A09" w14:textId="77777777" w:rsidTr="00D435F9">
        <w:tc>
          <w:tcPr>
            <w:tcW w:w="402" w:type="pct"/>
            <w:tcBorders>
              <w:top w:val="single" w:sz="6" w:space="0" w:color="FFFFFF"/>
              <w:bottom w:val="single" w:sz="6" w:space="0" w:color="FFFFFF"/>
              <w:right w:val="single" w:sz="6" w:space="0" w:color="FFFFFF"/>
            </w:tcBorders>
            <w:shd w:val="clear" w:color="auto" w:fill="E6E6E6"/>
          </w:tcPr>
          <w:p w14:paraId="52FDD35A"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28</w:t>
            </w:r>
          </w:p>
        </w:tc>
        <w:tc>
          <w:tcPr>
            <w:tcW w:w="4598" w:type="pct"/>
            <w:tcBorders>
              <w:top w:val="single" w:sz="6" w:space="0" w:color="FFFFFF"/>
              <w:left w:val="single" w:sz="6" w:space="0" w:color="FFFFFF"/>
              <w:bottom w:val="single" w:sz="6" w:space="0" w:color="FFFFFF"/>
            </w:tcBorders>
            <w:shd w:val="clear" w:color="auto" w:fill="E6E6E6"/>
          </w:tcPr>
          <w:p w14:paraId="6EA20267"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((quality of life or qol).tw. and cost benefit analysis.sh. )</w:t>
            </w:r>
          </w:p>
        </w:tc>
      </w:tr>
      <w:tr w:rsidR="002B5BF0" w:rsidRPr="00806E88" w14:paraId="0A53836D" w14:textId="77777777" w:rsidTr="00D435F9">
        <w:tc>
          <w:tcPr>
            <w:tcW w:w="402" w:type="pct"/>
            <w:tcBorders>
              <w:top w:val="single" w:sz="6" w:space="0" w:color="FFFFFF"/>
              <w:bottom w:val="single" w:sz="6" w:space="0" w:color="FFFFFF"/>
              <w:right w:val="single" w:sz="6" w:space="0" w:color="FFFFFF"/>
            </w:tcBorders>
            <w:shd w:val="clear" w:color="auto" w:fill="E6E6E6"/>
          </w:tcPr>
          <w:p w14:paraId="214AA569"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29</w:t>
            </w:r>
          </w:p>
        </w:tc>
        <w:tc>
          <w:tcPr>
            <w:tcW w:w="4598" w:type="pct"/>
            <w:tcBorders>
              <w:top w:val="single" w:sz="6" w:space="0" w:color="FFFFFF"/>
              <w:left w:val="single" w:sz="6" w:space="0" w:color="FFFFFF"/>
              <w:bottom w:val="single" w:sz="6" w:space="0" w:color="FFFFFF"/>
            </w:tcBorders>
            <w:shd w:val="clear" w:color="auto" w:fill="E6E6E6"/>
          </w:tcPr>
          <w:p w14:paraId="47B87454"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or/26-28 use emczd, emcr</w:t>
            </w:r>
          </w:p>
        </w:tc>
      </w:tr>
      <w:tr w:rsidR="002B5BF0" w:rsidRPr="00806E88" w14:paraId="77586B8D" w14:textId="77777777" w:rsidTr="00D435F9">
        <w:tc>
          <w:tcPr>
            <w:tcW w:w="402" w:type="pct"/>
            <w:tcBorders>
              <w:top w:val="single" w:sz="6" w:space="0" w:color="FFFFFF"/>
              <w:bottom w:val="single" w:sz="6" w:space="0" w:color="FFFFFF"/>
              <w:right w:val="single" w:sz="6" w:space="0" w:color="FFFFFF"/>
            </w:tcBorders>
            <w:shd w:val="clear" w:color="auto" w:fill="E6E6E6"/>
          </w:tcPr>
          <w:p w14:paraId="40E595F5"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30</w:t>
            </w:r>
          </w:p>
        </w:tc>
        <w:tc>
          <w:tcPr>
            <w:tcW w:w="4598" w:type="pct"/>
            <w:tcBorders>
              <w:top w:val="single" w:sz="6" w:space="0" w:color="FFFFFF"/>
              <w:left w:val="single" w:sz="6" w:space="0" w:color="FFFFFF"/>
              <w:bottom w:val="single" w:sz="6" w:space="0" w:color="FFFFFF"/>
            </w:tcBorders>
            <w:shd w:val="clear" w:color="auto" w:fill="E6E6E6"/>
          </w:tcPr>
          <w:p w14:paraId="42B6BC09"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 xml:space="preserve">models, economic/ or quality-adjusted life years/ </w:t>
            </w:r>
          </w:p>
        </w:tc>
      </w:tr>
      <w:tr w:rsidR="002B5BF0" w:rsidRPr="00806E88" w14:paraId="057EB219" w14:textId="77777777" w:rsidTr="00D435F9">
        <w:tc>
          <w:tcPr>
            <w:tcW w:w="402" w:type="pct"/>
            <w:tcBorders>
              <w:top w:val="single" w:sz="6" w:space="0" w:color="FFFFFF"/>
              <w:bottom w:val="single" w:sz="6" w:space="0" w:color="FFFFFF"/>
              <w:right w:val="single" w:sz="6" w:space="0" w:color="FFFFFF"/>
            </w:tcBorders>
            <w:shd w:val="clear" w:color="auto" w:fill="E6E6E6"/>
          </w:tcPr>
          <w:p w14:paraId="1622E89A"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31</w:t>
            </w:r>
          </w:p>
        </w:tc>
        <w:tc>
          <w:tcPr>
            <w:tcW w:w="4598" w:type="pct"/>
            <w:tcBorders>
              <w:top w:val="single" w:sz="6" w:space="0" w:color="FFFFFF"/>
              <w:left w:val="single" w:sz="6" w:space="0" w:color="FFFFFF"/>
              <w:bottom w:val="single" w:sz="6" w:space="0" w:color="FFFFFF"/>
            </w:tcBorders>
            <w:shd w:val="clear" w:color="auto" w:fill="E6E6E6"/>
          </w:tcPr>
          <w:p w14:paraId="54421078"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(cost-benefit analysis.sh. and (cost-effectiveness ratio* and (perspective* or life expectanc*)).tw.)</w:t>
            </w:r>
          </w:p>
        </w:tc>
      </w:tr>
      <w:tr w:rsidR="002B5BF0" w:rsidRPr="00806E88" w14:paraId="1EC3210A" w14:textId="77777777" w:rsidTr="00D435F9">
        <w:tc>
          <w:tcPr>
            <w:tcW w:w="402" w:type="pct"/>
            <w:tcBorders>
              <w:top w:val="single" w:sz="6" w:space="0" w:color="FFFFFF"/>
              <w:bottom w:val="single" w:sz="6" w:space="0" w:color="FFFFFF"/>
              <w:right w:val="single" w:sz="6" w:space="0" w:color="FFFFFF"/>
            </w:tcBorders>
            <w:shd w:val="clear" w:color="auto" w:fill="E6E6E6"/>
          </w:tcPr>
          <w:p w14:paraId="68832F23"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32</w:t>
            </w:r>
          </w:p>
        </w:tc>
        <w:tc>
          <w:tcPr>
            <w:tcW w:w="4598" w:type="pct"/>
            <w:tcBorders>
              <w:top w:val="single" w:sz="6" w:space="0" w:color="FFFFFF"/>
              <w:left w:val="single" w:sz="6" w:space="0" w:color="FFFFFF"/>
              <w:bottom w:val="single" w:sz="6" w:space="0" w:color="FFFFFF"/>
            </w:tcBorders>
            <w:shd w:val="clear" w:color="auto" w:fill="E6E6E6"/>
          </w:tcPr>
          <w:p w14:paraId="0BB44B8D"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((quality of life or qol).tw. and cost-benefit analysis.sh. )</w:t>
            </w:r>
          </w:p>
        </w:tc>
      </w:tr>
      <w:tr w:rsidR="002B5BF0" w:rsidRPr="00806E88" w14:paraId="42F93A30" w14:textId="77777777" w:rsidTr="00D435F9">
        <w:tc>
          <w:tcPr>
            <w:tcW w:w="402" w:type="pct"/>
            <w:tcBorders>
              <w:top w:val="single" w:sz="6" w:space="0" w:color="FFFFFF"/>
              <w:bottom w:val="single" w:sz="6" w:space="0" w:color="FFFFFF"/>
              <w:right w:val="single" w:sz="6" w:space="0" w:color="FFFFFF"/>
            </w:tcBorders>
            <w:shd w:val="clear" w:color="auto" w:fill="E6E6E6"/>
          </w:tcPr>
          <w:p w14:paraId="3ED734AE"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33</w:t>
            </w:r>
          </w:p>
        </w:tc>
        <w:tc>
          <w:tcPr>
            <w:tcW w:w="4598" w:type="pct"/>
            <w:tcBorders>
              <w:top w:val="single" w:sz="6" w:space="0" w:color="FFFFFF"/>
              <w:left w:val="single" w:sz="6" w:space="0" w:color="FFFFFF"/>
              <w:bottom w:val="single" w:sz="6" w:space="0" w:color="FFFFFF"/>
            </w:tcBorders>
            <w:shd w:val="clear" w:color="auto" w:fill="E6E6E6"/>
          </w:tcPr>
          <w:p w14:paraId="610CCBF4"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or/30-32 use ppez</w:t>
            </w:r>
          </w:p>
        </w:tc>
      </w:tr>
      <w:tr w:rsidR="002B5BF0" w:rsidRPr="00806E88" w14:paraId="214E0039" w14:textId="77777777" w:rsidTr="00D435F9">
        <w:tc>
          <w:tcPr>
            <w:tcW w:w="402" w:type="pct"/>
            <w:tcBorders>
              <w:top w:val="single" w:sz="6" w:space="0" w:color="FFFFFF"/>
              <w:bottom w:val="single" w:sz="6" w:space="0" w:color="FFFFFF"/>
              <w:right w:val="single" w:sz="6" w:space="0" w:color="FFFFFF"/>
            </w:tcBorders>
            <w:shd w:val="clear" w:color="auto" w:fill="E6E6E6"/>
          </w:tcPr>
          <w:p w14:paraId="6E3A2883"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34</w:t>
            </w:r>
          </w:p>
        </w:tc>
        <w:tc>
          <w:tcPr>
            <w:tcW w:w="4598" w:type="pct"/>
            <w:tcBorders>
              <w:top w:val="single" w:sz="6" w:space="0" w:color="FFFFFF"/>
              <w:left w:val="single" w:sz="6" w:space="0" w:color="FFFFFF"/>
              <w:bottom w:val="single" w:sz="6" w:space="0" w:color="FFFFFF"/>
            </w:tcBorders>
            <w:shd w:val="clear" w:color="auto" w:fill="E6E6E6"/>
          </w:tcPr>
          <w:p w14:paraId="48312B11"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(eq-5d* or eq5d* or eq-5* or eq5* or euroqual* or euro qual* or euroqual 5d* or euro qual 5d* or euro qol* or euroqol*or euro quol* or euroquol* or euro quol5d* or euroquol5d* or eur qol* or eurqol* or eur qol5d* or eurqol5d* or eur?qul* or eur?qul5d* or euro* quality of life or european qol).tw.</w:t>
            </w:r>
          </w:p>
        </w:tc>
      </w:tr>
      <w:tr w:rsidR="002B5BF0" w:rsidRPr="00806E88" w14:paraId="6FD667B3" w14:textId="77777777" w:rsidTr="00D435F9">
        <w:tc>
          <w:tcPr>
            <w:tcW w:w="402" w:type="pct"/>
            <w:tcBorders>
              <w:top w:val="single" w:sz="6" w:space="0" w:color="FFFFFF"/>
              <w:bottom w:val="single" w:sz="6" w:space="0" w:color="FFFFFF"/>
              <w:right w:val="single" w:sz="6" w:space="0" w:color="FFFFFF"/>
            </w:tcBorders>
            <w:shd w:val="clear" w:color="auto" w:fill="E6E6E6"/>
          </w:tcPr>
          <w:p w14:paraId="486B4467"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35</w:t>
            </w:r>
          </w:p>
        </w:tc>
        <w:tc>
          <w:tcPr>
            <w:tcW w:w="4598" w:type="pct"/>
            <w:tcBorders>
              <w:top w:val="single" w:sz="6" w:space="0" w:color="FFFFFF"/>
              <w:left w:val="single" w:sz="6" w:space="0" w:color="FFFFFF"/>
              <w:bottom w:val="single" w:sz="6" w:space="0" w:color="FFFFFF"/>
            </w:tcBorders>
            <w:shd w:val="clear" w:color="auto" w:fill="E6E6E6"/>
          </w:tcPr>
          <w:p w14:paraId="562BF803"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(euro* adj3 (5 d* or 5d* or 5 dimension* or 5dimension* or 5 domain* or 5domain*)).tw.</w:t>
            </w:r>
          </w:p>
        </w:tc>
      </w:tr>
      <w:tr w:rsidR="002B5BF0" w:rsidRPr="00806E88" w14:paraId="566B9B9F" w14:textId="77777777" w:rsidTr="00D435F9">
        <w:tc>
          <w:tcPr>
            <w:tcW w:w="402" w:type="pct"/>
            <w:tcBorders>
              <w:top w:val="single" w:sz="6" w:space="0" w:color="FFFFFF"/>
              <w:bottom w:val="single" w:sz="6" w:space="0" w:color="FFFFFF"/>
              <w:right w:val="single" w:sz="6" w:space="0" w:color="FFFFFF"/>
            </w:tcBorders>
            <w:shd w:val="clear" w:color="auto" w:fill="E6E6E6"/>
          </w:tcPr>
          <w:p w14:paraId="0F552B5A"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36</w:t>
            </w:r>
          </w:p>
        </w:tc>
        <w:tc>
          <w:tcPr>
            <w:tcW w:w="4598" w:type="pct"/>
            <w:tcBorders>
              <w:top w:val="single" w:sz="6" w:space="0" w:color="FFFFFF"/>
              <w:left w:val="single" w:sz="6" w:space="0" w:color="FFFFFF"/>
              <w:bottom w:val="single" w:sz="6" w:space="0" w:color="FFFFFF"/>
            </w:tcBorders>
            <w:shd w:val="clear" w:color="auto" w:fill="E6E6E6"/>
          </w:tcPr>
          <w:p w14:paraId="516CCFC5"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(hui or hui2 or hui3).tw.</w:t>
            </w:r>
          </w:p>
        </w:tc>
      </w:tr>
      <w:tr w:rsidR="002B5BF0" w:rsidRPr="00806E88" w14:paraId="320AE093" w14:textId="77777777" w:rsidTr="00D435F9">
        <w:tc>
          <w:tcPr>
            <w:tcW w:w="402" w:type="pct"/>
            <w:tcBorders>
              <w:top w:val="single" w:sz="6" w:space="0" w:color="FFFFFF"/>
              <w:bottom w:val="single" w:sz="6" w:space="0" w:color="FFFFFF"/>
              <w:right w:val="single" w:sz="6" w:space="0" w:color="FFFFFF"/>
            </w:tcBorders>
            <w:shd w:val="clear" w:color="auto" w:fill="E6E6E6"/>
          </w:tcPr>
          <w:p w14:paraId="793E018B"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37</w:t>
            </w:r>
          </w:p>
        </w:tc>
        <w:tc>
          <w:tcPr>
            <w:tcW w:w="4598" w:type="pct"/>
            <w:tcBorders>
              <w:top w:val="single" w:sz="6" w:space="0" w:color="FFFFFF"/>
              <w:left w:val="single" w:sz="6" w:space="0" w:color="FFFFFF"/>
              <w:bottom w:val="single" w:sz="6" w:space="0" w:color="FFFFFF"/>
            </w:tcBorders>
            <w:shd w:val="clear" w:color="auto" w:fill="E6E6E6"/>
          </w:tcPr>
          <w:p w14:paraId="5ACE2915"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(illness state* or health state*).tw.</w:t>
            </w:r>
          </w:p>
        </w:tc>
      </w:tr>
      <w:tr w:rsidR="002B5BF0" w:rsidRPr="00806E88" w14:paraId="16492767" w14:textId="77777777" w:rsidTr="00D435F9">
        <w:tc>
          <w:tcPr>
            <w:tcW w:w="402" w:type="pct"/>
            <w:tcBorders>
              <w:top w:val="single" w:sz="6" w:space="0" w:color="FFFFFF"/>
              <w:bottom w:val="single" w:sz="6" w:space="0" w:color="FFFFFF"/>
              <w:right w:val="single" w:sz="6" w:space="0" w:color="FFFFFF"/>
            </w:tcBorders>
            <w:shd w:val="clear" w:color="auto" w:fill="E6E6E6"/>
          </w:tcPr>
          <w:p w14:paraId="665627FD"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38</w:t>
            </w:r>
          </w:p>
        </w:tc>
        <w:tc>
          <w:tcPr>
            <w:tcW w:w="4598" w:type="pct"/>
            <w:tcBorders>
              <w:top w:val="single" w:sz="6" w:space="0" w:color="FFFFFF"/>
              <w:left w:val="single" w:sz="6" w:space="0" w:color="FFFFFF"/>
              <w:bottom w:val="single" w:sz="6" w:space="0" w:color="FFFFFF"/>
            </w:tcBorders>
            <w:shd w:val="clear" w:color="auto" w:fill="E6E6E6"/>
          </w:tcPr>
          <w:p w14:paraId="124904C8"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(multiattibute* or multi attribute*).tw.</w:t>
            </w:r>
          </w:p>
        </w:tc>
      </w:tr>
      <w:tr w:rsidR="002B5BF0" w:rsidRPr="00806E88" w14:paraId="3AA5CFEF" w14:textId="77777777" w:rsidTr="00D435F9">
        <w:tc>
          <w:tcPr>
            <w:tcW w:w="402" w:type="pct"/>
            <w:tcBorders>
              <w:top w:val="single" w:sz="6" w:space="0" w:color="FFFFFF"/>
              <w:bottom w:val="single" w:sz="6" w:space="0" w:color="FFFFFF"/>
              <w:right w:val="single" w:sz="6" w:space="0" w:color="FFFFFF"/>
            </w:tcBorders>
            <w:shd w:val="clear" w:color="auto" w:fill="E6E6E6"/>
          </w:tcPr>
          <w:p w14:paraId="0F795D7B"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39</w:t>
            </w:r>
          </w:p>
        </w:tc>
        <w:tc>
          <w:tcPr>
            <w:tcW w:w="4598" w:type="pct"/>
            <w:tcBorders>
              <w:top w:val="single" w:sz="6" w:space="0" w:color="FFFFFF"/>
              <w:left w:val="single" w:sz="6" w:space="0" w:color="FFFFFF"/>
              <w:bottom w:val="single" w:sz="6" w:space="0" w:color="FFFFFF"/>
            </w:tcBorders>
            <w:shd w:val="clear" w:color="auto" w:fill="E6E6E6"/>
          </w:tcPr>
          <w:p w14:paraId="3E0400F7"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(qaly* or qal or qald* or qale* or qtime* or qwb* or daly).tw.</w:t>
            </w:r>
          </w:p>
        </w:tc>
      </w:tr>
      <w:tr w:rsidR="002B5BF0" w:rsidRPr="00806E88" w14:paraId="2F999A8D" w14:textId="77777777" w:rsidTr="00D435F9">
        <w:tc>
          <w:tcPr>
            <w:tcW w:w="402" w:type="pct"/>
            <w:tcBorders>
              <w:top w:val="single" w:sz="6" w:space="0" w:color="FFFFFF"/>
              <w:bottom w:val="single" w:sz="6" w:space="0" w:color="FFFFFF"/>
              <w:right w:val="single" w:sz="6" w:space="0" w:color="FFFFFF"/>
            </w:tcBorders>
            <w:shd w:val="clear" w:color="auto" w:fill="E6E6E6"/>
          </w:tcPr>
          <w:p w14:paraId="0626D341"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40</w:t>
            </w:r>
          </w:p>
        </w:tc>
        <w:tc>
          <w:tcPr>
            <w:tcW w:w="4598" w:type="pct"/>
            <w:tcBorders>
              <w:top w:val="single" w:sz="6" w:space="0" w:color="FFFFFF"/>
              <w:left w:val="single" w:sz="6" w:space="0" w:color="FFFFFF"/>
              <w:bottom w:val="single" w:sz="6" w:space="0" w:color="FFFFFF"/>
            </w:tcBorders>
            <w:shd w:val="clear" w:color="auto" w:fill="E6E6E6"/>
          </w:tcPr>
          <w:p w14:paraId="1A830669"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(quality adjusted or quality adjusted life year*).tw.</w:t>
            </w:r>
          </w:p>
        </w:tc>
      </w:tr>
      <w:tr w:rsidR="002B5BF0" w:rsidRPr="00806E88" w14:paraId="1E25AF65" w14:textId="77777777" w:rsidTr="00D435F9">
        <w:tc>
          <w:tcPr>
            <w:tcW w:w="402" w:type="pct"/>
            <w:tcBorders>
              <w:top w:val="single" w:sz="6" w:space="0" w:color="FFFFFF"/>
              <w:bottom w:val="single" w:sz="6" w:space="0" w:color="FFFFFF"/>
              <w:right w:val="single" w:sz="6" w:space="0" w:color="FFFFFF"/>
            </w:tcBorders>
            <w:shd w:val="clear" w:color="auto" w:fill="E6E6E6"/>
          </w:tcPr>
          <w:p w14:paraId="32CAD3BD"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41</w:t>
            </w:r>
          </w:p>
        </w:tc>
        <w:tc>
          <w:tcPr>
            <w:tcW w:w="4598" w:type="pct"/>
            <w:tcBorders>
              <w:top w:val="single" w:sz="6" w:space="0" w:color="FFFFFF"/>
              <w:left w:val="single" w:sz="6" w:space="0" w:color="FFFFFF"/>
              <w:bottom w:val="single" w:sz="6" w:space="0" w:color="FFFFFF"/>
            </w:tcBorders>
            <w:shd w:val="clear" w:color="auto" w:fill="E6E6E6"/>
          </w:tcPr>
          <w:p w14:paraId="2A29BC33"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(sf36 or sf 36 or sf thirty six or sf thirtysix).tw.</w:t>
            </w:r>
          </w:p>
        </w:tc>
      </w:tr>
      <w:tr w:rsidR="002B5BF0" w:rsidRPr="00806E88" w14:paraId="032CD672" w14:textId="77777777" w:rsidTr="00D435F9">
        <w:tc>
          <w:tcPr>
            <w:tcW w:w="402" w:type="pct"/>
            <w:tcBorders>
              <w:top w:val="single" w:sz="6" w:space="0" w:color="FFFFFF"/>
              <w:bottom w:val="single" w:sz="6" w:space="0" w:color="FFFFFF"/>
              <w:right w:val="single" w:sz="6" w:space="0" w:color="FFFFFF"/>
            </w:tcBorders>
            <w:shd w:val="clear" w:color="auto" w:fill="E6E6E6"/>
          </w:tcPr>
          <w:p w14:paraId="26C67861"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42</w:t>
            </w:r>
          </w:p>
        </w:tc>
        <w:tc>
          <w:tcPr>
            <w:tcW w:w="4598" w:type="pct"/>
            <w:tcBorders>
              <w:top w:val="single" w:sz="6" w:space="0" w:color="FFFFFF"/>
              <w:left w:val="single" w:sz="6" w:space="0" w:color="FFFFFF"/>
              <w:bottom w:val="single" w:sz="6" w:space="0" w:color="FFFFFF"/>
            </w:tcBorders>
            <w:shd w:val="clear" w:color="auto" w:fill="E6E6E6"/>
          </w:tcPr>
          <w:p w14:paraId="2704EE0B"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sickness impact profile.sh.</w:t>
            </w:r>
          </w:p>
        </w:tc>
      </w:tr>
      <w:tr w:rsidR="002B5BF0" w:rsidRPr="00806E88" w14:paraId="47980AD3" w14:textId="77777777" w:rsidTr="00D435F9">
        <w:tc>
          <w:tcPr>
            <w:tcW w:w="402" w:type="pct"/>
            <w:tcBorders>
              <w:top w:val="single" w:sz="6" w:space="0" w:color="FFFFFF"/>
              <w:bottom w:val="single" w:sz="6" w:space="0" w:color="FFFFFF"/>
              <w:right w:val="single" w:sz="6" w:space="0" w:color="FFFFFF"/>
            </w:tcBorders>
            <w:shd w:val="clear" w:color="auto" w:fill="E6E6E6"/>
          </w:tcPr>
          <w:p w14:paraId="6A2B7A99"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43</w:t>
            </w:r>
          </w:p>
        </w:tc>
        <w:tc>
          <w:tcPr>
            <w:tcW w:w="4598" w:type="pct"/>
            <w:tcBorders>
              <w:top w:val="single" w:sz="6" w:space="0" w:color="FFFFFF"/>
              <w:left w:val="single" w:sz="6" w:space="0" w:color="FFFFFF"/>
              <w:bottom w:val="single" w:sz="6" w:space="0" w:color="FFFFFF"/>
            </w:tcBorders>
            <w:shd w:val="clear" w:color="auto" w:fill="E6E6E6"/>
          </w:tcPr>
          <w:p w14:paraId="210B3FB7"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(time trade off*1 or time tradeoff*1 or tto or timetradeoff*1).tw.</w:t>
            </w:r>
          </w:p>
        </w:tc>
      </w:tr>
      <w:tr w:rsidR="002B5BF0" w:rsidRPr="00806E88" w14:paraId="44B097AD" w14:textId="77777777" w:rsidTr="00D435F9">
        <w:tc>
          <w:tcPr>
            <w:tcW w:w="402" w:type="pct"/>
            <w:tcBorders>
              <w:top w:val="single" w:sz="6" w:space="0" w:color="FFFFFF"/>
              <w:bottom w:val="single" w:sz="6" w:space="0" w:color="FFFFFF"/>
              <w:right w:val="single" w:sz="6" w:space="0" w:color="FFFFFF"/>
            </w:tcBorders>
            <w:shd w:val="clear" w:color="auto" w:fill="E6E6E6"/>
          </w:tcPr>
          <w:p w14:paraId="2EE41519"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44</w:t>
            </w:r>
          </w:p>
        </w:tc>
        <w:tc>
          <w:tcPr>
            <w:tcW w:w="4598" w:type="pct"/>
            <w:tcBorders>
              <w:top w:val="single" w:sz="6" w:space="0" w:color="FFFFFF"/>
              <w:left w:val="single" w:sz="6" w:space="0" w:color="FFFFFF"/>
              <w:bottom w:val="single" w:sz="6" w:space="0" w:color="FFFFFF"/>
            </w:tcBorders>
            <w:shd w:val="clear" w:color="auto" w:fill="E6E6E6"/>
          </w:tcPr>
          <w:p w14:paraId="7F0A2EC1"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(utilit* adj3 (score*1 or valu* or health* or cost* or measur* or disease* or mean or gain or gains or index*)).tw.</w:t>
            </w:r>
          </w:p>
        </w:tc>
      </w:tr>
      <w:tr w:rsidR="002B5BF0" w:rsidRPr="00806E88" w14:paraId="5B249C47" w14:textId="77777777" w:rsidTr="00D435F9">
        <w:tc>
          <w:tcPr>
            <w:tcW w:w="402" w:type="pct"/>
            <w:tcBorders>
              <w:top w:val="single" w:sz="6" w:space="0" w:color="FFFFFF"/>
              <w:bottom w:val="single" w:sz="6" w:space="0" w:color="FFFFFF"/>
              <w:right w:val="single" w:sz="6" w:space="0" w:color="FFFFFF"/>
            </w:tcBorders>
            <w:shd w:val="clear" w:color="auto" w:fill="E6E6E6"/>
          </w:tcPr>
          <w:p w14:paraId="45B7A189"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45</w:t>
            </w:r>
          </w:p>
        </w:tc>
        <w:tc>
          <w:tcPr>
            <w:tcW w:w="4598" w:type="pct"/>
            <w:tcBorders>
              <w:top w:val="single" w:sz="6" w:space="0" w:color="FFFFFF"/>
              <w:left w:val="single" w:sz="6" w:space="0" w:color="FFFFFF"/>
              <w:bottom w:val="single" w:sz="6" w:space="0" w:color="FFFFFF"/>
            </w:tcBorders>
            <w:shd w:val="clear" w:color="auto" w:fill="E6E6E6"/>
          </w:tcPr>
          <w:p w14:paraId="30BCEEDF"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utilities.tw.</w:t>
            </w:r>
          </w:p>
        </w:tc>
      </w:tr>
      <w:tr w:rsidR="002B5BF0" w:rsidRPr="00806E88" w14:paraId="47ED5F21" w14:textId="77777777" w:rsidTr="00D435F9">
        <w:tc>
          <w:tcPr>
            <w:tcW w:w="402" w:type="pct"/>
            <w:tcBorders>
              <w:top w:val="single" w:sz="6" w:space="0" w:color="FFFFFF"/>
              <w:bottom w:val="single" w:sz="6" w:space="0" w:color="FFFFFF"/>
              <w:right w:val="single" w:sz="6" w:space="0" w:color="FFFFFF"/>
            </w:tcBorders>
            <w:shd w:val="clear" w:color="auto" w:fill="E6E6E6"/>
          </w:tcPr>
          <w:p w14:paraId="268C43A2"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46</w:t>
            </w:r>
          </w:p>
        </w:tc>
        <w:tc>
          <w:tcPr>
            <w:tcW w:w="4598" w:type="pct"/>
            <w:tcBorders>
              <w:top w:val="single" w:sz="6" w:space="0" w:color="FFFFFF"/>
              <w:left w:val="single" w:sz="6" w:space="0" w:color="FFFFFF"/>
              <w:bottom w:val="single" w:sz="6" w:space="0" w:color="FFFFFF"/>
            </w:tcBorders>
            <w:shd w:val="clear" w:color="auto" w:fill="E6E6E6"/>
          </w:tcPr>
          <w:p w14:paraId="6E0B70A5"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((qol or hrqol or quality of life).tw. or *quality of life/) and ((qol or hrqol* or quality of life) adj2 (change*1 or declin* or decreas* or deteriorat* or effect or effects or high* or impact*1 or impacted or improve* or increas* or low* or reduc* or score or scores or worse)).ab.</w:t>
            </w:r>
          </w:p>
        </w:tc>
      </w:tr>
      <w:tr w:rsidR="002B5BF0" w:rsidRPr="00806E88" w14:paraId="0C6A28AB" w14:textId="77777777" w:rsidTr="00D435F9">
        <w:tc>
          <w:tcPr>
            <w:tcW w:w="402" w:type="pct"/>
            <w:tcBorders>
              <w:top w:val="single" w:sz="6" w:space="0" w:color="FFFFFF"/>
              <w:bottom w:val="single" w:sz="6" w:space="0" w:color="FFFFFF"/>
              <w:right w:val="single" w:sz="6" w:space="0" w:color="FFFFFF"/>
            </w:tcBorders>
            <w:shd w:val="clear" w:color="auto" w:fill="E6E6E6"/>
          </w:tcPr>
          <w:p w14:paraId="7867521F"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47</w:t>
            </w:r>
          </w:p>
        </w:tc>
        <w:tc>
          <w:tcPr>
            <w:tcW w:w="4598" w:type="pct"/>
            <w:tcBorders>
              <w:top w:val="single" w:sz="6" w:space="0" w:color="FFFFFF"/>
              <w:left w:val="single" w:sz="6" w:space="0" w:color="FFFFFF"/>
              <w:bottom w:val="single" w:sz="6" w:space="0" w:color="FFFFFF"/>
            </w:tcBorders>
            <w:shd w:val="clear" w:color="auto" w:fill="E6E6E6"/>
          </w:tcPr>
          <w:p w14:paraId="2EC66700"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quality of life.sh. and ((health-related quality of life or (health adj3 status) or ((quality of life or qol) adj3 (chang* or improv*)) or ((quality of life or qol) adj (measure*1 or score*1))).tw. or (quality of life or qol).ti. or ec.fs.)</w:t>
            </w:r>
          </w:p>
        </w:tc>
      </w:tr>
      <w:tr w:rsidR="002B5BF0" w:rsidRPr="00806E88" w14:paraId="1327BF90" w14:textId="77777777" w:rsidTr="00D435F9">
        <w:tc>
          <w:tcPr>
            <w:tcW w:w="402" w:type="pct"/>
            <w:tcBorders>
              <w:top w:val="single" w:sz="6" w:space="0" w:color="FFFFFF"/>
              <w:bottom w:val="single" w:sz="6" w:space="0" w:color="FFFFFF"/>
              <w:right w:val="single" w:sz="6" w:space="0" w:color="FFFFFF"/>
            </w:tcBorders>
            <w:shd w:val="clear" w:color="auto" w:fill="E6E6E6"/>
          </w:tcPr>
          <w:p w14:paraId="5FA6EE67"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48</w:t>
            </w:r>
          </w:p>
        </w:tc>
        <w:tc>
          <w:tcPr>
            <w:tcW w:w="4598" w:type="pct"/>
            <w:tcBorders>
              <w:top w:val="single" w:sz="6" w:space="0" w:color="FFFFFF"/>
              <w:left w:val="single" w:sz="6" w:space="0" w:color="FFFFFF"/>
              <w:bottom w:val="single" w:sz="6" w:space="0" w:color="FFFFFF"/>
            </w:tcBorders>
            <w:shd w:val="clear" w:color="auto" w:fill="E6E6E6"/>
          </w:tcPr>
          <w:p w14:paraId="2214CDCC"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or/29,33-47</w:t>
            </w:r>
          </w:p>
        </w:tc>
      </w:tr>
      <w:tr w:rsidR="002B5BF0" w:rsidRPr="00806E88" w14:paraId="0B5B3752" w14:textId="77777777" w:rsidTr="00D435F9">
        <w:tc>
          <w:tcPr>
            <w:tcW w:w="402" w:type="pct"/>
            <w:tcBorders>
              <w:top w:val="single" w:sz="6" w:space="0" w:color="FFFFFF"/>
              <w:bottom w:val="single" w:sz="6" w:space="0" w:color="FFFFFF"/>
              <w:right w:val="single" w:sz="6" w:space="0" w:color="FFFFFF"/>
            </w:tcBorders>
            <w:shd w:val="clear" w:color="auto" w:fill="E6E6E6"/>
          </w:tcPr>
          <w:p w14:paraId="76ECB07B"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49</w:t>
            </w:r>
          </w:p>
        </w:tc>
        <w:tc>
          <w:tcPr>
            <w:tcW w:w="4598" w:type="pct"/>
            <w:tcBorders>
              <w:top w:val="single" w:sz="6" w:space="0" w:color="FFFFFF"/>
              <w:left w:val="single" w:sz="6" w:space="0" w:color="FFFFFF"/>
              <w:bottom w:val="single" w:sz="6" w:space="0" w:color="FFFFFF"/>
            </w:tcBorders>
            <w:shd w:val="clear" w:color="auto" w:fill="E6E6E6"/>
          </w:tcPr>
          <w:p w14:paraId="713B4F39"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or/25,48</w:t>
            </w:r>
          </w:p>
        </w:tc>
      </w:tr>
      <w:tr w:rsidR="002B5BF0" w:rsidRPr="00806E88" w14:paraId="16695133" w14:textId="77777777" w:rsidTr="00D435F9">
        <w:tc>
          <w:tcPr>
            <w:tcW w:w="402" w:type="pct"/>
            <w:tcBorders>
              <w:top w:val="single" w:sz="6" w:space="0" w:color="FFFFFF"/>
              <w:bottom w:val="single" w:sz="6" w:space="0" w:color="FFFFFF"/>
              <w:right w:val="single" w:sz="6" w:space="0" w:color="FFFFFF"/>
            </w:tcBorders>
            <w:shd w:val="clear" w:color="auto" w:fill="E6E6E6"/>
          </w:tcPr>
          <w:p w14:paraId="4565F0C6"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50</w:t>
            </w:r>
          </w:p>
        </w:tc>
        <w:tc>
          <w:tcPr>
            <w:tcW w:w="4598" w:type="pct"/>
            <w:tcBorders>
              <w:top w:val="single" w:sz="6" w:space="0" w:color="FFFFFF"/>
              <w:left w:val="single" w:sz="6" w:space="0" w:color="FFFFFF"/>
              <w:bottom w:val="single" w:sz="6" w:space="0" w:color="FFFFFF"/>
            </w:tcBorders>
            <w:shd w:val="clear" w:color="auto" w:fill="E6E6E6"/>
          </w:tcPr>
          <w:p w14:paraId="72D2A74E"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19 and 50</w:t>
            </w:r>
          </w:p>
        </w:tc>
      </w:tr>
      <w:tr w:rsidR="002B5BF0" w:rsidRPr="00806E88" w14:paraId="27A10335" w14:textId="77777777" w:rsidTr="00D435F9">
        <w:tc>
          <w:tcPr>
            <w:tcW w:w="402" w:type="pct"/>
            <w:tcBorders>
              <w:top w:val="single" w:sz="6" w:space="0" w:color="FFFFFF"/>
              <w:bottom w:val="single" w:sz="6" w:space="0" w:color="FFFFFF"/>
              <w:right w:val="single" w:sz="6" w:space="0" w:color="FFFFFF"/>
            </w:tcBorders>
            <w:shd w:val="clear" w:color="auto" w:fill="E6E6E6"/>
          </w:tcPr>
          <w:p w14:paraId="615CE0BA"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lastRenderedPageBreak/>
              <w:t>51</w:t>
            </w:r>
          </w:p>
        </w:tc>
        <w:tc>
          <w:tcPr>
            <w:tcW w:w="4598" w:type="pct"/>
            <w:tcBorders>
              <w:top w:val="single" w:sz="6" w:space="0" w:color="FFFFFF"/>
              <w:left w:val="single" w:sz="6" w:space="0" w:color="FFFFFF"/>
              <w:bottom w:val="single" w:sz="6" w:space="0" w:color="FFFFFF"/>
            </w:tcBorders>
            <w:shd w:val="clear" w:color="auto" w:fill="E6E6E6"/>
          </w:tcPr>
          <w:p w14:paraId="4326192F"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limit 50 to english language</w:t>
            </w:r>
          </w:p>
        </w:tc>
      </w:tr>
      <w:tr w:rsidR="002B5BF0" w:rsidRPr="00806E88" w14:paraId="6C65C650" w14:textId="77777777" w:rsidTr="00D435F9">
        <w:tc>
          <w:tcPr>
            <w:tcW w:w="402" w:type="pct"/>
            <w:tcBorders>
              <w:top w:val="single" w:sz="6" w:space="0" w:color="FFFFFF"/>
              <w:bottom w:val="single" w:sz="6" w:space="0" w:color="FFFFFF"/>
              <w:right w:val="single" w:sz="6" w:space="0" w:color="FFFFFF"/>
            </w:tcBorders>
            <w:shd w:val="clear" w:color="auto" w:fill="E6E6E6"/>
          </w:tcPr>
          <w:p w14:paraId="6704C7A4"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52</w:t>
            </w:r>
          </w:p>
        </w:tc>
        <w:tc>
          <w:tcPr>
            <w:tcW w:w="4598" w:type="pct"/>
            <w:tcBorders>
              <w:top w:val="single" w:sz="6" w:space="0" w:color="FFFFFF"/>
              <w:left w:val="single" w:sz="6" w:space="0" w:color="FFFFFF"/>
              <w:bottom w:val="single" w:sz="6" w:space="0" w:color="FFFFFF"/>
            </w:tcBorders>
            <w:shd w:val="clear" w:color="auto" w:fill="E6E6E6"/>
          </w:tcPr>
          <w:p w14:paraId="3D6BD20B"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(animals/ not humans/) or exp animals, laboratory/ or exp animal experimentation/ or exp models, animal/ or exp rodentia/</w:t>
            </w:r>
          </w:p>
        </w:tc>
      </w:tr>
      <w:tr w:rsidR="002B5BF0" w:rsidRPr="00806E88" w14:paraId="423B831F" w14:textId="77777777" w:rsidTr="00D435F9">
        <w:tc>
          <w:tcPr>
            <w:tcW w:w="402" w:type="pct"/>
            <w:tcBorders>
              <w:top w:val="single" w:sz="6" w:space="0" w:color="FFFFFF"/>
              <w:bottom w:val="single" w:sz="6" w:space="0" w:color="FFFFFF"/>
              <w:right w:val="single" w:sz="6" w:space="0" w:color="FFFFFF"/>
            </w:tcBorders>
            <w:shd w:val="clear" w:color="auto" w:fill="E6E6E6"/>
          </w:tcPr>
          <w:p w14:paraId="1775CE7F"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53</w:t>
            </w:r>
          </w:p>
        </w:tc>
        <w:tc>
          <w:tcPr>
            <w:tcW w:w="4598" w:type="pct"/>
            <w:tcBorders>
              <w:top w:val="single" w:sz="6" w:space="0" w:color="FFFFFF"/>
              <w:left w:val="single" w:sz="6" w:space="0" w:color="FFFFFF"/>
              <w:bottom w:val="single" w:sz="6" w:space="0" w:color="FFFFFF"/>
            </w:tcBorders>
            <w:shd w:val="clear" w:color="auto" w:fill="E6E6E6"/>
          </w:tcPr>
          <w:p w14:paraId="1D7F931D"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52 use ppez</w:t>
            </w:r>
          </w:p>
        </w:tc>
      </w:tr>
      <w:tr w:rsidR="002B5BF0" w:rsidRPr="00806E88" w14:paraId="47C12E41" w14:textId="77777777" w:rsidTr="00D435F9">
        <w:tc>
          <w:tcPr>
            <w:tcW w:w="402" w:type="pct"/>
            <w:tcBorders>
              <w:top w:val="single" w:sz="6" w:space="0" w:color="FFFFFF"/>
              <w:bottom w:val="single" w:sz="6" w:space="0" w:color="FFFFFF"/>
              <w:right w:val="single" w:sz="6" w:space="0" w:color="FFFFFF"/>
            </w:tcBorders>
            <w:shd w:val="clear" w:color="auto" w:fill="E6E6E6"/>
          </w:tcPr>
          <w:p w14:paraId="00220FF6"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54</w:t>
            </w:r>
          </w:p>
        </w:tc>
        <w:tc>
          <w:tcPr>
            <w:tcW w:w="4598" w:type="pct"/>
            <w:tcBorders>
              <w:top w:val="single" w:sz="6" w:space="0" w:color="FFFFFF"/>
              <w:left w:val="single" w:sz="6" w:space="0" w:color="FFFFFF"/>
              <w:bottom w:val="single" w:sz="6" w:space="0" w:color="FFFFFF"/>
            </w:tcBorders>
            <w:shd w:val="clear" w:color="auto" w:fill="E6E6E6"/>
          </w:tcPr>
          <w:p w14:paraId="35CAFFB9"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(animal/ not human/) or nonhuman/ or exp animal experiment/ or exp experimental animal/ or animal model/ or exp rodent/</w:t>
            </w:r>
          </w:p>
        </w:tc>
      </w:tr>
      <w:tr w:rsidR="002B5BF0" w:rsidRPr="00806E88" w14:paraId="28DF7FC2" w14:textId="77777777" w:rsidTr="00D435F9">
        <w:tc>
          <w:tcPr>
            <w:tcW w:w="402" w:type="pct"/>
            <w:tcBorders>
              <w:top w:val="single" w:sz="6" w:space="0" w:color="FFFFFF"/>
              <w:bottom w:val="single" w:sz="6" w:space="0" w:color="FFFFFF"/>
              <w:right w:val="single" w:sz="6" w:space="0" w:color="FFFFFF"/>
            </w:tcBorders>
            <w:shd w:val="clear" w:color="auto" w:fill="E6E6E6"/>
          </w:tcPr>
          <w:p w14:paraId="591857DE"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55</w:t>
            </w:r>
          </w:p>
        </w:tc>
        <w:tc>
          <w:tcPr>
            <w:tcW w:w="4598" w:type="pct"/>
            <w:tcBorders>
              <w:top w:val="single" w:sz="6" w:space="0" w:color="FFFFFF"/>
              <w:left w:val="single" w:sz="6" w:space="0" w:color="FFFFFF"/>
              <w:bottom w:val="single" w:sz="6" w:space="0" w:color="FFFFFF"/>
            </w:tcBorders>
            <w:shd w:val="clear" w:color="auto" w:fill="E6E6E6"/>
          </w:tcPr>
          <w:p w14:paraId="15EFBAD7"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54 use emczd, emcr</w:t>
            </w:r>
          </w:p>
        </w:tc>
      </w:tr>
      <w:tr w:rsidR="002B5BF0" w:rsidRPr="00806E88" w14:paraId="1A1B2D65" w14:textId="77777777" w:rsidTr="00D435F9">
        <w:tc>
          <w:tcPr>
            <w:tcW w:w="402" w:type="pct"/>
            <w:tcBorders>
              <w:top w:val="single" w:sz="6" w:space="0" w:color="FFFFFF"/>
              <w:bottom w:val="single" w:sz="6" w:space="0" w:color="FFFFFF"/>
              <w:right w:val="single" w:sz="6" w:space="0" w:color="FFFFFF"/>
            </w:tcBorders>
            <w:shd w:val="clear" w:color="auto" w:fill="E6E6E6"/>
          </w:tcPr>
          <w:p w14:paraId="2134EB0D"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56</w:t>
            </w:r>
          </w:p>
        </w:tc>
        <w:tc>
          <w:tcPr>
            <w:tcW w:w="4598" w:type="pct"/>
            <w:tcBorders>
              <w:top w:val="single" w:sz="6" w:space="0" w:color="FFFFFF"/>
              <w:left w:val="single" w:sz="6" w:space="0" w:color="FFFFFF"/>
              <w:bottom w:val="single" w:sz="6" w:space="0" w:color="FFFFFF"/>
            </w:tcBorders>
            <w:shd w:val="clear" w:color="auto" w:fill="E6E6E6"/>
          </w:tcPr>
          <w:p w14:paraId="062A26B2"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(rat or rats or mouse or mice).ti.</w:t>
            </w:r>
          </w:p>
        </w:tc>
      </w:tr>
      <w:tr w:rsidR="002B5BF0" w:rsidRPr="00806E88" w14:paraId="2B722047" w14:textId="77777777" w:rsidTr="00D435F9">
        <w:tc>
          <w:tcPr>
            <w:tcW w:w="402" w:type="pct"/>
            <w:tcBorders>
              <w:top w:val="single" w:sz="6" w:space="0" w:color="FFFFFF"/>
              <w:bottom w:val="single" w:sz="6" w:space="0" w:color="FFFFFF"/>
              <w:right w:val="single" w:sz="6" w:space="0" w:color="FFFFFF"/>
            </w:tcBorders>
            <w:shd w:val="clear" w:color="auto" w:fill="E6E6E6"/>
          </w:tcPr>
          <w:p w14:paraId="1FA92E0C"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57</w:t>
            </w:r>
          </w:p>
        </w:tc>
        <w:tc>
          <w:tcPr>
            <w:tcW w:w="4598" w:type="pct"/>
            <w:tcBorders>
              <w:top w:val="single" w:sz="6" w:space="0" w:color="FFFFFF"/>
              <w:left w:val="single" w:sz="6" w:space="0" w:color="FFFFFF"/>
              <w:bottom w:val="single" w:sz="6" w:space="0" w:color="FFFFFF"/>
            </w:tcBorders>
            <w:shd w:val="clear" w:color="auto" w:fill="E6E6E6"/>
          </w:tcPr>
          <w:p w14:paraId="3858383C"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or/53,55-56</w:t>
            </w:r>
          </w:p>
        </w:tc>
      </w:tr>
      <w:tr w:rsidR="002B5BF0" w:rsidRPr="00806E88" w14:paraId="27DC4838" w14:textId="77777777" w:rsidTr="00D435F9">
        <w:tc>
          <w:tcPr>
            <w:tcW w:w="402" w:type="pct"/>
            <w:tcBorders>
              <w:top w:val="single" w:sz="6" w:space="0" w:color="FFFFFF"/>
              <w:bottom w:val="single" w:sz="6" w:space="0" w:color="FFFFFF"/>
              <w:right w:val="single" w:sz="6" w:space="0" w:color="FFFFFF"/>
            </w:tcBorders>
            <w:shd w:val="clear" w:color="auto" w:fill="E6E6E6"/>
          </w:tcPr>
          <w:p w14:paraId="544D0C66"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58</w:t>
            </w:r>
          </w:p>
        </w:tc>
        <w:tc>
          <w:tcPr>
            <w:tcW w:w="4598" w:type="pct"/>
            <w:tcBorders>
              <w:top w:val="single" w:sz="6" w:space="0" w:color="FFFFFF"/>
              <w:left w:val="single" w:sz="6" w:space="0" w:color="FFFFFF"/>
              <w:bottom w:val="single" w:sz="6" w:space="0" w:color="FFFFFF"/>
            </w:tcBorders>
            <w:shd w:val="clear" w:color="auto" w:fill="E6E6E6"/>
          </w:tcPr>
          <w:p w14:paraId="2AE17F45" w14:textId="77777777" w:rsidR="002B5BF0" w:rsidRPr="00806E88" w:rsidRDefault="002B5BF0" w:rsidP="005278AE">
            <w:pPr>
              <w:spacing w:before="40" w:after="2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A0905"/>
                <w:sz w:val="20"/>
                <w:szCs w:val="20"/>
                <w:lang w:eastAsia="en-GB"/>
              </w:rPr>
              <w:t>51 not 57</w:t>
            </w:r>
          </w:p>
        </w:tc>
      </w:tr>
    </w:tbl>
    <w:p w14:paraId="48CB5121" w14:textId="77777777" w:rsidR="002B5BF0" w:rsidRDefault="002B5BF0" w:rsidP="002B5BF0">
      <w:pPr>
        <w:rPr>
          <w:b/>
        </w:rPr>
      </w:pPr>
      <w:r w:rsidRPr="009B524B">
        <w:rPr>
          <w:b/>
        </w:rPr>
        <w:t xml:space="preserve">Database: </w:t>
      </w:r>
      <w:r w:rsidRPr="004C235D">
        <w:t>HTA, NHS EED (global) [CRD Web]</w:t>
      </w:r>
      <w:r w:rsidRPr="009B524B" w:rsidDel="009B524B">
        <w:rPr>
          <w:b/>
        </w:rPr>
        <w:t xml:space="preserve"> </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851"/>
        <w:gridCol w:w="8219"/>
      </w:tblGrid>
      <w:tr w:rsidR="002B5BF0" w:rsidRPr="00806E88" w14:paraId="77F3E98A" w14:textId="77777777" w:rsidTr="00D435F9">
        <w:trPr>
          <w:tblHeader/>
        </w:trPr>
        <w:tc>
          <w:tcPr>
            <w:tcW w:w="469" w:type="pct"/>
            <w:shd w:val="clear" w:color="auto" w:fill="00B050"/>
            <w:vAlign w:val="bottom"/>
          </w:tcPr>
          <w:p w14:paraId="3AF42F16" w14:textId="77777777" w:rsidR="002B5BF0" w:rsidRPr="00BC5456" w:rsidRDefault="002B5BF0" w:rsidP="005278AE">
            <w:pPr>
              <w:spacing w:before="0"/>
              <w:rPr>
                <w:rFonts w:asciiTheme="majorHAnsi" w:hAnsiTheme="majorHAnsi" w:cstheme="majorHAnsi"/>
                <w:b/>
                <w:color w:val="000000"/>
                <w:sz w:val="20"/>
                <w:szCs w:val="20"/>
              </w:rPr>
            </w:pPr>
            <w:r w:rsidRPr="00BC5456">
              <w:rPr>
                <w:rFonts w:asciiTheme="majorHAnsi" w:hAnsiTheme="majorHAnsi" w:cstheme="majorHAnsi"/>
                <w:b/>
                <w:color w:val="000000"/>
                <w:sz w:val="20"/>
                <w:szCs w:val="20"/>
              </w:rPr>
              <w:t>#</w:t>
            </w:r>
          </w:p>
        </w:tc>
        <w:tc>
          <w:tcPr>
            <w:tcW w:w="4531" w:type="pct"/>
            <w:shd w:val="clear" w:color="auto" w:fill="00B050"/>
            <w:vAlign w:val="bottom"/>
          </w:tcPr>
          <w:p w14:paraId="44BF3F80" w14:textId="77777777" w:rsidR="002B5BF0" w:rsidRPr="00BC5456" w:rsidRDefault="002B5BF0" w:rsidP="005278AE">
            <w:pPr>
              <w:spacing w:before="0"/>
              <w:rPr>
                <w:rFonts w:asciiTheme="majorHAnsi" w:hAnsiTheme="majorHAnsi" w:cstheme="majorHAnsi"/>
                <w:b/>
                <w:color w:val="000000"/>
                <w:sz w:val="20"/>
                <w:szCs w:val="20"/>
              </w:rPr>
            </w:pPr>
            <w:r w:rsidRPr="00BC5456">
              <w:rPr>
                <w:rFonts w:asciiTheme="majorHAnsi" w:hAnsiTheme="majorHAnsi" w:cstheme="majorHAnsi"/>
                <w:b/>
                <w:color w:val="000000"/>
                <w:sz w:val="20"/>
                <w:szCs w:val="20"/>
              </w:rPr>
              <w:t>Search</w:t>
            </w:r>
          </w:p>
        </w:tc>
      </w:tr>
      <w:tr w:rsidR="002B5BF0" w:rsidRPr="00806E88" w14:paraId="7B60072C"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63533D61"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w:t>
            </w:r>
          </w:p>
        </w:tc>
        <w:tc>
          <w:tcPr>
            <w:tcW w:w="4531" w:type="pct"/>
            <w:tcBorders>
              <w:top w:val="single" w:sz="6" w:space="0" w:color="FFFFFF"/>
              <w:left w:val="single" w:sz="6" w:space="0" w:color="FFFFFF"/>
              <w:bottom w:val="single" w:sz="6" w:space="0" w:color="FFFFFF"/>
            </w:tcBorders>
            <w:shd w:val="clear" w:color="auto" w:fill="E6E6E6"/>
            <w:vAlign w:val="center"/>
          </w:tcPr>
          <w:p w14:paraId="0B66A1F6"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postpartum period  in hta</w:t>
            </w:r>
            <w:r>
              <w:rPr>
                <w:rFonts w:asciiTheme="majorHAnsi" w:eastAsia="Times New Roman" w:hAnsiTheme="majorHAnsi" w:cstheme="majorHAnsi"/>
                <w:color w:val="000000" w:themeColor="text1"/>
                <w:sz w:val="20"/>
                <w:szCs w:val="20"/>
                <w:lang w:eastAsia="en-GB"/>
              </w:rPr>
              <w:t>, nhs eed</w:t>
            </w:r>
          </w:p>
        </w:tc>
      </w:tr>
      <w:tr w:rsidR="002B5BF0" w:rsidRPr="00806E88" w14:paraId="2D613EA5"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2E0014A7"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2</w:t>
            </w:r>
          </w:p>
        </w:tc>
        <w:tc>
          <w:tcPr>
            <w:tcW w:w="4531" w:type="pct"/>
            <w:tcBorders>
              <w:top w:val="single" w:sz="6" w:space="0" w:color="FFFFFF"/>
              <w:left w:val="single" w:sz="6" w:space="0" w:color="FFFFFF"/>
              <w:bottom w:val="single" w:sz="6" w:space="0" w:color="FFFFFF"/>
            </w:tcBorders>
            <w:shd w:val="clear" w:color="auto" w:fill="E6E6E6"/>
            <w:vAlign w:val="center"/>
          </w:tcPr>
          <w:p w14:paraId="54251346"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peripartum period in hta</w:t>
            </w:r>
            <w:r>
              <w:rPr>
                <w:rFonts w:asciiTheme="majorHAnsi" w:eastAsia="Times New Roman" w:hAnsiTheme="majorHAnsi" w:cstheme="majorHAnsi"/>
                <w:color w:val="000000" w:themeColor="text1"/>
                <w:sz w:val="20"/>
                <w:szCs w:val="20"/>
                <w:lang w:eastAsia="en-GB"/>
              </w:rPr>
              <w:t>, nhs eed</w:t>
            </w:r>
          </w:p>
        </w:tc>
      </w:tr>
      <w:tr w:rsidR="002B5BF0" w:rsidRPr="00806E88" w14:paraId="5115EBF6"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06AD0E18"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3</w:t>
            </w:r>
          </w:p>
        </w:tc>
        <w:tc>
          <w:tcPr>
            <w:tcW w:w="4531" w:type="pct"/>
            <w:tcBorders>
              <w:top w:val="single" w:sz="6" w:space="0" w:color="FFFFFF"/>
              <w:left w:val="single" w:sz="6" w:space="0" w:color="FFFFFF"/>
              <w:bottom w:val="single" w:sz="6" w:space="0" w:color="FFFFFF"/>
            </w:tcBorders>
            <w:shd w:val="clear" w:color="auto" w:fill="E6E6E6"/>
            <w:vAlign w:val="center"/>
          </w:tcPr>
          <w:p w14:paraId="38027381"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postnatal care in hta</w:t>
            </w:r>
            <w:r>
              <w:rPr>
                <w:rFonts w:asciiTheme="majorHAnsi" w:eastAsia="Times New Roman" w:hAnsiTheme="majorHAnsi" w:cstheme="majorHAnsi"/>
                <w:color w:val="000000" w:themeColor="text1"/>
                <w:sz w:val="20"/>
                <w:szCs w:val="20"/>
                <w:lang w:eastAsia="en-GB"/>
              </w:rPr>
              <w:t>, nhs eed</w:t>
            </w:r>
          </w:p>
        </w:tc>
      </w:tr>
      <w:tr w:rsidR="002B5BF0" w:rsidRPr="00806E88" w14:paraId="5A2AEDC1"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510A1CE0"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4</w:t>
            </w:r>
          </w:p>
        </w:tc>
        <w:tc>
          <w:tcPr>
            <w:tcW w:w="4531" w:type="pct"/>
            <w:tcBorders>
              <w:top w:val="single" w:sz="6" w:space="0" w:color="FFFFFF"/>
              <w:left w:val="single" w:sz="6" w:space="0" w:color="FFFFFF"/>
              <w:bottom w:val="single" w:sz="6" w:space="0" w:color="FFFFFF"/>
            </w:tcBorders>
            <w:shd w:val="clear" w:color="auto" w:fill="E6E6E6"/>
            <w:vAlign w:val="center"/>
          </w:tcPr>
          <w:p w14:paraId="0C02956B"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(nullipara* or peri natal* or perinatal* or postbirth or post birth or postdelivery or post delivery or postnatal* or post natal* or postpartum* or post partum* or primipara* or puerpera* or puerperium* or ((after or follow*) near2 birth*))  in hta</w:t>
            </w:r>
            <w:r>
              <w:rPr>
                <w:rFonts w:asciiTheme="majorHAnsi" w:eastAsia="Times New Roman" w:hAnsiTheme="majorHAnsi" w:cstheme="majorHAnsi"/>
                <w:color w:val="000000" w:themeColor="text1"/>
                <w:sz w:val="20"/>
                <w:szCs w:val="20"/>
                <w:lang w:eastAsia="en-GB"/>
              </w:rPr>
              <w:t>, nhs eed</w:t>
            </w:r>
          </w:p>
        </w:tc>
      </w:tr>
      <w:tr w:rsidR="002B5BF0" w:rsidRPr="00806E88" w14:paraId="0494B2C0"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3BEFF4AF"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5</w:t>
            </w:r>
          </w:p>
        </w:tc>
        <w:tc>
          <w:tcPr>
            <w:tcW w:w="4531" w:type="pct"/>
            <w:tcBorders>
              <w:top w:val="single" w:sz="6" w:space="0" w:color="FFFFFF"/>
              <w:left w:val="single" w:sz="6" w:space="0" w:color="FFFFFF"/>
              <w:bottom w:val="single" w:sz="6" w:space="0" w:color="FFFFFF"/>
            </w:tcBorders>
            <w:shd w:val="clear" w:color="auto" w:fill="E6E6E6"/>
            <w:vAlign w:val="center"/>
          </w:tcPr>
          <w:p w14:paraId="7F8AA2CE"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 or #2 or #3 or #4</w:t>
            </w:r>
          </w:p>
        </w:tc>
      </w:tr>
      <w:tr w:rsidR="002B5BF0" w:rsidRPr="00806E88" w14:paraId="721EC1A7"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579A113E"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6</w:t>
            </w:r>
          </w:p>
        </w:tc>
        <w:tc>
          <w:tcPr>
            <w:tcW w:w="4531" w:type="pct"/>
            <w:tcBorders>
              <w:top w:val="single" w:sz="6" w:space="0" w:color="FFFFFF"/>
              <w:left w:val="single" w:sz="6" w:space="0" w:color="FFFFFF"/>
              <w:bottom w:val="single" w:sz="6" w:space="0" w:color="FFFFFF"/>
            </w:tcBorders>
            <w:shd w:val="clear" w:color="auto" w:fill="E6E6E6"/>
            <w:vAlign w:val="center"/>
          </w:tcPr>
          <w:p w14:paraId="4C9458C8"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breast feeding explode all trees in hta</w:t>
            </w:r>
            <w:r>
              <w:rPr>
                <w:rFonts w:asciiTheme="majorHAnsi" w:eastAsia="Times New Roman" w:hAnsiTheme="majorHAnsi" w:cstheme="majorHAnsi"/>
                <w:color w:val="000000" w:themeColor="text1"/>
                <w:sz w:val="20"/>
                <w:szCs w:val="20"/>
                <w:lang w:eastAsia="en-GB"/>
              </w:rPr>
              <w:t>, nhs eed</w:t>
            </w:r>
          </w:p>
        </w:tc>
      </w:tr>
      <w:tr w:rsidR="002B5BF0" w:rsidRPr="00806E88" w14:paraId="747A7027"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20F80B12"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7</w:t>
            </w:r>
          </w:p>
        </w:tc>
        <w:tc>
          <w:tcPr>
            <w:tcW w:w="4531" w:type="pct"/>
            <w:tcBorders>
              <w:top w:val="single" w:sz="6" w:space="0" w:color="FFFFFF"/>
              <w:left w:val="single" w:sz="6" w:space="0" w:color="FFFFFF"/>
              <w:bottom w:val="single" w:sz="6" w:space="0" w:color="FFFFFF"/>
            </w:tcBorders>
            <w:shd w:val="clear" w:color="auto" w:fill="E6E6E6"/>
            <w:vAlign w:val="center"/>
          </w:tcPr>
          <w:p w14:paraId="66CD7E7D"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lactation in hta</w:t>
            </w:r>
            <w:r>
              <w:rPr>
                <w:rFonts w:asciiTheme="majorHAnsi" w:eastAsia="Times New Roman" w:hAnsiTheme="majorHAnsi" w:cstheme="majorHAnsi"/>
                <w:color w:val="000000" w:themeColor="text1"/>
                <w:sz w:val="20"/>
                <w:szCs w:val="20"/>
                <w:lang w:eastAsia="en-GB"/>
              </w:rPr>
              <w:t>, nhs eed</w:t>
            </w:r>
          </w:p>
        </w:tc>
      </w:tr>
      <w:tr w:rsidR="002B5BF0" w:rsidRPr="00806E88" w14:paraId="01C94C4C"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182D73D8"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8</w:t>
            </w:r>
          </w:p>
        </w:tc>
        <w:tc>
          <w:tcPr>
            <w:tcW w:w="4531" w:type="pct"/>
            <w:tcBorders>
              <w:top w:val="single" w:sz="6" w:space="0" w:color="FFFFFF"/>
              <w:left w:val="single" w:sz="6" w:space="0" w:color="FFFFFF"/>
              <w:bottom w:val="single" w:sz="6" w:space="0" w:color="FFFFFF"/>
            </w:tcBorders>
            <w:shd w:val="clear" w:color="auto" w:fill="E6E6E6"/>
            <w:vAlign w:val="center"/>
          </w:tcPr>
          <w:p w14:paraId="22C1D9B2"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(breastfeed* or breast feed* or breastfed* or breastfeed* or breast fed or breastmilk or breast milk or expressed milk* or lactat* or (nursing next (baby or infant* or mother* or neonate* or newborn*)))  in hta</w:t>
            </w:r>
            <w:r>
              <w:rPr>
                <w:rFonts w:asciiTheme="majorHAnsi" w:eastAsia="Times New Roman" w:hAnsiTheme="majorHAnsi" w:cstheme="majorHAnsi"/>
                <w:color w:val="000000" w:themeColor="text1"/>
                <w:sz w:val="20"/>
                <w:szCs w:val="20"/>
                <w:lang w:eastAsia="en-GB"/>
              </w:rPr>
              <w:t>, nhs eed</w:t>
            </w:r>
          </w:p>
        </w:tc>
      </w:tr>
      <w:tr w:rsidR="002B5BF0" w:rsidRPr="00806E88" w14:paraId="08684AF7"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2280AFCA"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9</w:t>
            </w:r>
          </w:p>
        </w:tc>
        <w:tc>
          <w:tcPr>
            <w:tcW w:w="4531" w:type="pct"/>
            <w:tcBorders>
              <w:top w:val="single" w:sz="6" w:space="0" w:color="FFFFFF"/>
              <w:left w:val="single" w:sz="6" w:space="0" w:color="FFFFFF"/>
              <w:bottom w:val="single" w:sz="6" w:space="0" w:color="FFFFFF"/>
            </w:tcBorders>
            <w:shd w:val="clear" w:color="auto" w:fill="E6E6E6"/>
            <w:vAlign w:val="center"/>
          </w:tcPr>
          <w:p w14:paraId="3DE4AA5B"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#6 or #7 or #8</w:t>
            </w:r>
          </w:p>
        </w:tc>
      </w:tr>
      <w:tr w:rsidR="002B5BF0" w:rsidRPr="00806E88" w14:paraId="23EA96BD"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24109A68"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10</w:t>
            </w:r>
          </w:p>
        </w:tc>
        <w:tc>
          <w:tcPr>
            <w:tcW w:w="4531" w:type="pct"/>
            <w:tcBorders>
              <w:top w:val="single" w:sz="6" w:space="0" w:color="FFFFFF"/>
              <w:left w:val="single" w:sz="6" w:space="0" w:color="FFFFFF"/>
              <w:bottom w:val="single" w:sz="6" w:space="0" w:color="FFFFFF"/>
            </w:tcBorders>
            <w:shd w:val="clear" w:color="auto" w:fill="E6E6E6"/>
            <w:vAlign w:val="center"/>
          </w:tcPr>
          <w:p w14:paraId="2C0055DC"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bottle feeding in hta</w:t>
            </w:r>
            <w:r>
              <w:rPr>
                <w:rFonts w:asciiTheme="majorHAnsi" w:eastAsia="Times New Roman" w:hAnsiTheme="majorHAnsi" w:cstheme="majorHAnsi"/>
                <w:color w:val="000000" w:themeColor="text1"/>
                <w:sz w:val="20"/>
                <w:szCs w:val="20"/>
                <w:lang w:eastAsia="en-GB"/>
              </w:rPr>
              <w:t>, nhs eed</w:t>
            </w:r>
          </w:p>
        </w:tc>
      </w:tr>
      <w:tr w:rsidR="002B5BF0" w:rsidRPr="00806E88" w14:paraId="0EA6E5A7"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79A5A4E0"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11</w:t>
            </w:r>
          </w:p>
        </w:tc>
        <w:tc>
          <w:tcPr>
            <w:tcW w:w="4531" w:type="pct"/>
            <w:tcBorders>
              <w:top w:val="single" w:sz="6" w:space="0" w:color="FFFFFF"/>
              <w:left w:val="single" w:sz="6" w:space="0" w:color="FFFFFF"/>
              <w:bottom w:val="single" w:sz="6" w:space="0" w:color="FFFFFF"/>
            </w:tcBorders>
            <w:shd w:val="clear" w:color="auto" w:fill="E6E6E6"/>
            <w:vAlign w:val="center"/>
          </w:tcPr>
          <w:p w14:paraId="62B32BDF"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mesh descriptor infant formula in hta</w:t>
            </w:r>
            <w:r>
              <w:rPr>
                <w:rFonts w:asciiTheme="majorHAnsi" w:eastAsia="Times New Roman" w:hAnsiTheme="majorHAnsi" w:cstheme="majorHAnsi"/>
                <w:color w:val="000000" w:themeColor="text1"/>
                <w:sz w:val="20"/>
                <w:szCs w:val="20"/>
                <w:lang w:eastAsia="en-GB"/>
              </w:rPr>
              <w:t>, nhs eed</w:t>
            </w:r>
          </w:p>
        </w:tc>
      </w:tr>
      <w:tr w:rsidR="002B5BF0" w:rsidRPr="00806E88" w14:paraId="554783B9"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33C4F0C4"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12</w:t>
            </w:r>
          </w:p>
        </w:tc>
        <w:tc>
          <w:tcPr>
            <w:tcW w:w="4531" w:type="pct"/>
            <w:tcBorders>
              <w:top w:val="single" w:sz="6" w:space="0" w:color="FFFFFF"/>
              <w:left w:val="single" w:sz="6" w:space="0" w:color="FFFFFF"/>
              <w:bottom w:val="single" w:sz="6" w:space="0" w:color="FFFFFF"/>
            </w:tcBorders>
            <w:shd w:val="clear" w:color="auto" w:fill="E6E6E6"/>
            <w:vAlign w:val="center"/>
          </w:tcPr>
          <w:p w14:paraId="2555526A"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(((bottle or formula or synthetic) near2 (artificial or fed or feed* or infant* or milk*)) or (artificial next (formula or milk)) or bottlefed or bottlefeed or cup feeding or (milk near2 (substitut* or supplement*)) or ((infant or milk or water or glucose or dextrose or formula) next supplement) or formula supplement* or supplement feed or milk feed or ((baby or babies or infant* or neonate* or newborn*) next (formula* or milk)) or formula</w:t>
            </w:r>
            <w:r>
              <w:rPr>
                <w:rFonts w:asciiTheme="majorHAnsi" w:eastAsia="Times New Roman" w:hAnsiTheme="majorHAnsi" w:cstheme="majorHAnsi"/>
                <w:color w:val="000000" w:themeColor="text1"/>
                <w:sz w:val="20"/>
                <w:szCs w:val="20"/>
                <w:lang w:eastAsia="en-GB"/>
              </w:rPr>
              <w:t xml:space="preserve"> </w:t>
            </w:r>
            <w:r w:rsidRPr="00806E88">
              <w:rPr>
                <w:rFonts w:asciiTheme="majorHAnsi" w:eastAsia="Times New Roman" w:hAnsiTheme="majorHAnsi" w:cstheme="majorHAnsi"/>
                <w:color w:val="000000" w:themeColor="text1"/>
                <w:sz w:val="20"/>
                <w:szCs w:val="20"/>
                <w:lang w:eastAsia="en-GB"/>
              </w:rPr>
              <w:t>feed or formulated or (milk near2 powder*) or hydrolyzed formula* or (((feeding or baby or infant) next bottle*) or infant feeding or bottle nipple* or milk pump*)) in hta</w:t>
            </w:r>
            <w:r>
              <w:rPr>
                <w:rFonts w:asciiTheme="majorHAnsi" w:eastAsia="Times New Roman" w:hAnsiTheme="majorHAnsi" w:cstheme="majorHAnsi"/>
                <w:color w:val="000000" w:themeColor="text1"/>
                <w:sz w:val="20"/>
                <w:szCs w:val="20"/>
                <w:lang w:eastAsia="en-GB"/>
              </w:rPr>
              <w:t>, nhs eed</w:t>
            </w:r>
          </w:p>
        </w:tc>
      </w:tr>
      <w:tr w:rsidR="002B5BF0" w:rsidRPr="00806E88" w14:paraId="55746C3E"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33953A88"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13</w:t>
            </w:r>
          </w:p>
        </w:tc>
        <w:tc>
          <w:tcPr>
            <w:tcW w:w="4531" w:type="pct"/>
            <w:tcBorders>
              <w:top w:val="single" w:sz="6" w:space="0" w:color="FFFFFF"/>
              <w:left w:val="single" w:sz="6" w:space="0" w:color="FFFFFF"/>
              <w:bottom w:val="single" w:sz="6" w:space="0" w:color="FFFFFF"/>
            </w:tcBorders>
            <w:shd w:val="clear" w:color="auto" w:fill="E6E6E6"/>
            <w:vAlign w:val="center"/>
          </w:tcPr>
          <w:p w14:paraId="7EF34393"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 xml:space="preserve">#10 or #11 or #12 </w:t>
            </w:r>
          </w:p>
        </w:tc>
      </w:tr>
      <w:tr w:rsidR="002B5BF0" w:rsidRPr="00806E88" w14:paraId="6FA49B6B"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6E695A84"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14</w:t>
            </w:r>
          </w:p>
        </w:tc>
        <w:tc>
          <w:tcPr>
            <w:tcW w:w="4531" w:type="pct"/>
            <w:tcBorders>
              <w:top w:val="single" w:sz="6" w:space="0" w:color="FFFFFF"/>
              <w:left w:val="single" w:sz="6" w:space="0" w:color="FFFFFF"/>
              <w:bottom w:val="single" w:sz="6" w:space="0" w:color="FFFFFF"/>
            </w:tcBorders>
            <w:shd w:val="clear" w:color="auto" w:fill="E6E6E6"/>
            <w:vAlign w:val="center"/>
          </w:tcPr>
          <w:p w14:paraId="5AC26B8B" w14:textId="77777777" w:rsidR="002B5BF0" w:rsidRPr="00806E88" w:rsidRDefault="002B5BF0" w:rsidP="005278AE">
            <w:pPr>
              <w:spacing w:before="0"/>
              <w:rPr>
                <w:rFonts w:asciiTheme="majorHAnsi" w:eastAsia="Times New Roman" w:hAnsiTheme="majorHAnsi" w:cstheme="majorHAnsi"/>
                <w:color w:val="0A0905"/>
                <w:sz w:val="20"/>
                <w:szCs w:val="20"/>
                <w:lang w:eastAsia="en-GB"/>
              </w:rPr>
            </w:pPr>
            <w:r w:rsidRPr="00806E88">
              <w:rPr>
                <w:rFonts w:asciiTheme="majorHAnsi" w:eastAsia="Times New Roman" w:hAnsiTheme="majorHAnsi" w:cstheme="majorHAnsi"/>
                <w:color w:val="000000" w:themeColor="text1"/>
                <w:sz w:val="20"/>
                <w:szCs w:val="20"/>
                <w:lang w:eastAsia="en-GB"/>
              </w:rPr>
              <w:t>#5 or #9 or #13</w:t>
            </w:r>
          </w:p>
        </w:tc>
      </w:tr>
    </w:tbl>
    <w:p w14:paraId="5601E646" w14:textId="7C07612B" w:rsidR="00437B0E" w:rsidRDefault="00833E19" w:rsidP="00982551">
      <w:pPr>
        <w:pStyle w:val="Heading2"/>
        <w:numPr>
          <w:ilvl w:val="0"/>
          <w:numId w:val="30"/>
        </w:numPr>
      </w:pPr>
      <w:bookmarkStart w:id="54" w:name="_Toc48733240"/>
      <w:r>
        <w:t>Co-sleeping risk factors</w:t>
      </w:r>
      <w:bookmarkEnd w:id="54"/>
      <w:r>
        <w:t xml:space="preserve"> </w:t>
      </w:r>
    </w:p>
    <w:p w14:paraId="21EBF0F6" w14:textId="5EDBD076" w:rsidR="00437B0E" w:rsidRDefault="00437B0E" w:rsidP="00437B0E">
      <w:pPr>
        <w:pStyle w:val="Heading3"/>
      </w:pPr>
      <w:bookmarkStart w:id="55" w:name="_Toc48733241"/>
      <w:r>
        <w:t xml:space="preserve">Literature search strategies </w:t>
      </w:r>
      <w:r w:rsidRPr="00E7609F">
        <w:t>for</w:t>
      </w:r>
      <w:r>
        <w:t xml:space="preserve"> review question: </w:t>
      </w:r>
      <w:r w:rsidR="00EA50C4">
        <w:br/>
      </w:r>
      <w:r w:rsidRPr="00437B0E">
        <w:rPr>
          <w:rFonts w:ascii="Arial" w:hAnsi="Arial"/>
          <w:bCs/>
          <w:szCs w:val="26"/>
        </w:rPr>
        <w:t>What are the risk factors in relation to co-sleeping for sudden unexpected death in infancy?</w:t>
      </w:r>
      <w:bookmarkEnd w:id="55"/>
    </w:p>
    <w:p w14:paraId="7387C590" w14:textId="75DEF007" w:rsidR="00437B0E" w:rsidRDefault="00437B0E" w:rsidP="00437B0E">
      <w:pPr>
        <w:rPr>
          <w:b/>
        </w:rPr>
      </w:pPr>
      <w:r w:rsidRPr="00DC5563">
        <w:rPr>
          <w:b/>
        </w:rPr>
        <w:t>Clinical search</w:t>
      </w:r>
    </w:p>
    <w:p w14:paraId="7933E64B" w14:textId="0CE0FA16" w:rsidR="00437B0E" w:rsidRPr="00437B0E" w:rsidRDefault="00437B0E" w:rsidP="00437B0E">
      <w:pPr>
        <w:spacing w:before="0" w:after="160" w:line="259" w:lineRule="auto"/>
      </w:pPr>
      <w:r w:rsidRPr="00437B0E">
        <w:t>The search for this topic was last run on 10</w:t>
      </w:r>
      <w:r w:rsidRPr="00437B0E">
        <w:rPr>
          <w:vertAlign w:val="superscript"/>
        </w:rPr>
        <w:t>th</w:t>
      </w:r>
      <w:r w:rsidRPr="00437B0E">
        <w:t xml:space="preserve"> May 2019. </w:t>
      </w:r>
    </w:p>
    <w:p w14:paraId="5716B618" w14:textId="77777777" w:rsidR="00437B0E" w:rsidRPr="00437B0E" w:rsidRDefault="00437B0E" w:rsidP="00437B0E">
      <w:pPr>
        <w:spacing w:before="0" w:after="160" w:line="259" w:lineRule="auto"/>
      </w:pPr>
      <w:r w:rsidRPr="00437B0E">
        <w:rPr>
          <w:b/>
        </w:rPr>
        <w:t xml:space="preserve">Database: </w:t>
      </w:r>
      <w:r w:rsidRPr="00437B0E">
        <w:t>Embase, Medline, Medline Ahead of Print and In-Process &amp; Other Non-Indexed Citations – OVID [Multifile]</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867"/>
        <w:gridCol w:w="8203"/>
      </w:tblGrid>
      <w:tr w:rsidR="00437B0E" w:rsidRPr="00437B0E" w14:paraId="1CF196D7" w14:textId="77777777" w:rsidTr="00D435F9">
        <w:trPr>
          <w:tblHeader/>
        </w:trPr>
        <w:tc>
          <w:tcPr>
            <w:tcW w:w="478" w:type="pct"/>
            <w:shd w:val="clear" w:color="auto" w:fill="00B050"/>
            <w:vAlign w:val="bottom"/>
          </w:tcPr>
          <w:p w14:paraId="1D549176" w14:textId="77777777" w:rsidR="00437B0E" w:rsidRPr="00437B0E" w:rsidRDefault="00437B0E" w:rsidP="00437B0E">
            <w:pPr>
              <w:spacing w:before="40" w:after="20" w:line="259" w:lineRule="auto"/>
              <w:rPr>
                <w:b/>
                <w:color w:val="000000" w:themeColor="text1"/>
                <w:sz w:val="20"/>
                <w:szCs w:val="26"/>
              </w:rPr>
            </w:pPr>
            <w:r w:rsidRPr="00437B0E">
              <w:rPr>
                <w:b/>
                <w:color w:val="000000" w:themeColor="text1"/>
                <w:sz w:val="20"/>
                <w:szCs w:val="26"/>
              </w:rPr>
              <w:lastRenderedPageBreak/>
              <w:t>#</w:t>
            </w:r>
          </w:p>
        </w:tc>
        <w:tc>
          <w:tcPr>
            <w:tcW w:w="4522" w:type="pct"/>
            <w:shd w:val="clear" w:color="auto" w:fill="00B050"/>
            <w:vAlign w:val="bottom"/>
          </w:tcPr>
          <w:p w14:paraId="505D0E12" w14:textId="77777777" w:rsidR="00437B0E" w:rsidRPr="00437B0E" w:rsidRDefault="00437B0E" w:rsidP="00437B0E">
            <w:pPr>
              <w:spacing w:before="40" w:after="20" w:line="259" w:lineRule="auto"/>
              <w:rPr>
                <w:b/>
                <w:color w:val="000000" w:themeColor="text1"/>
                <w:sz w:val="20"/>
                <w:szCs w:val="26"/>
              </w:rPr>
            </w:pPr>
            <w:r w:rsidRPr="00437B0E">
              <w:rPr>
                <w:b/>
                <w:color w:val="000000" w:themeColor="text1"/>
                <w:sz w:val="20"/>
                <w:szCs w:val="26"/>
              </w:rPr>
              <w:t>Search</w:t>
            </w:r>
          </w:p>
        </w:tc>
      </w:tr>
      <w:tr w:rsidR="00437B0E" w:rsidRPr="00437B0E" w14:paraId="13CBF059" w14:textId="77777777" w:rsidTr="00D435F9">
        <w:tc>
          <w:tcPr>
            <w:tcW w:w="478" w:type="pct"/>
            <w:tcBorders>
              <w:top w:val="single" w:sz="6" w:space="0" w:color="FFFFFF"/>
              <w:bottom w:val="single" w:sz="6" w:space="0" w:color="FFFFFF"/>
              <w:right w:val="single" w:sz="6" w:space="0" w:color="FFFFFF"/>
            </w:tcBorders>
            <w:shd w:val="clear" w:color="auto" w:fill="E6E6E6"/>
          </w:tcPr>
          <w:p w14:paraId="7B3488D3" w14:textId="77777777" w:rsidR="00437B0E" w:rsidRPr="00437B0E" w:rsidRDefault="00437B0E" w:rsidP="00437B0E">
            <w:pPr>
              <w:spacing w:before="40" w:after="20" w:line="259" w:lineRule="auto"/>
              <w:rPr>
                <w:sz w:val="20"/>
              </w:rPr>
            </w:pPr>
            <w:r w:rsidRPr="00437B0E">
              <w:rPr>
                <w:sz w:val="20"/>
              </w:rPr>
              <w:t>1</w:t>
            </w:r>
          </w:p>
        </w:tc>
        <w:tc>
          <w:tcPr>
            <w:tcW w:w="4522" w:type="pct"/>
            <w:tcBorders>
              <w:top w:val="single" w:sz="6" w:space="0" w:color="FFFFFF"/>
              <w:left w:val="single" w:sz="6" w:space="0" w:color="FFFFFF"/>
              <w:bottom w:val="single" w:sz="6" w:space="0" w:color="FFFFFF"/>
            </w:tcBorders>
            <w:shd w:val="clear" w:color="auto" w:fill="E6E6E6"/>
          </w:tcPr>
          <w:p w14:paraId="2971F4E0" w14:textId="77777777" w:rsidR="00437B0E" w:rsidRPr="00437B0E" w:rsidRDefault="00437B0E" w:rsidP="00437B0E">
            <w:pPr>
              <w:spacing w:before="40" w:after="20" w:line="259" w:lineRule="auto"/>
              <w:rPr>
                <w:sz w:val="20"/>
              </w:rPr>
            </w:pPr>
            <w:r w:rsidRPr="00437B0E">
              <w:rPr>
                <w:sz w:val="20"/>
              </w:rPr>
              <w:t>exp infant/ use emczd, emcr, ppez</w:t>
            </w:r>
          </w:p>
        </w:tc>
      </w:tr>
      <w:tr w:rsidR="00437B0E" w:rsidRPr="00437B0E" w14:paraId="74906C22" w14:textId="77777777" w:rsidTr="00D435F9">
        <w:tc>
          <w:tcPr>
            <w:tcW w:w="478" w:type="pct"/>
            <w:tcBorders>
              <w:top w:val="single" w:sz="6" w:space="0" w:color="FFFFFF"/>
              <w:bottom w:val="single" w:sz="6" w:space="0" w:color="FFFFFF"/>
              <w:right w:val="single" w:sz="6" w:space="0" w:color="FFFFFF"/>
            </w:tcBorders>
            <w:shd w:val="clear" w:color="auto" w:fill="E6E6E6"/>
          </w:tcPr>
          <w:p w14:paraId="11D037F0" w14:textId="77777777" w:rsidR="00437B0E" w:rsidRPr="00437B0E" w:rsidRDefault="00437B0E" w:rsidP="00437B0E">
            <w:pPr>
              <w:spacing w:before="40" w:after="20" w:line="259" w:lineRule="auto"/>
              <w:rPr>
                <w:sz w:val="20"/>
              </w:rPr>
            </w:pPr>
            <w:r w:rsidRPr="00437B0E">
              <w:rPr>
                <w:sz w:val="20"/>
              </w:rPr>
              <w:t>2</w:t>
            </w:r>
          </w:p>
        </w:tc>
        <w:tc>
          <w:tcPr>
            <w:tcW w:w="4522" w:type="pct"/>
            <w:tcBorders>
              <w:top w:val="single" w:sz="6" w:space="0" w:color="FFFFFF"/>
              <w:left w:val="single" w:sz="6" w:space="0" w:color="FFFFFF"/>
              <w:bottom w:val="single" w:sz="6" w:space="0" w:color="FFFFFF"/>
            </w:tcBorders>
            <w:shd w:val="clear" w:color="auto" w:fill="E6E6E6"/>
          </w:tcPr>
          <w:p w14:paraId="7BFEAF1A" w14:textId="77777777" w:rsidR="00437B0E" w:rsidRPr="00437B0E" w:rsidRDefault="00437B0E" w:rsidP="00437B0E">
            <w:pPr>
              <w:spacing w:before="40" w:after="20" w:line="259" w:lineRule="auto"/>
              <w:rPr>
                <w:sz w:val="20"/>
              </w:rPr>
            </w:pPr>
            <w:r w:rsidRPr="00437B0E">
              <w:rPr>
                <w:sz w:val="20"/>
              </w:rPr>
              <w:t>(babies or baby or infant* or newborn* or new born*).ti,ab.</w:t>
            </w:r>
          </w:p>
        </w:tc>
      </w:tr>
      <w:tr w:rsidR="00437B0E" w:rsidRPr="00437B0E" w14:paraId="0D4DD4DB" w14:textId="77777777" w:rsidTr="00D435F9">
        <w:tc>
          <w:tcPr>
            <w:tcW w:w="478" w:type="pct"/>
            <w:tcBorders>
              <w:top w:val="single" w:sz="6" w:space="0" w:color="FFFFFF"/>
              <w:bottom w:val="single" w:sz="6" w:space="0" w:color="FFFFFF"/>
              <w:right w:val="single" w:sz="6" w:space="0" w:color="FFFFFF"/>
            </w:tcBorders>
            <w:shd w:val="clear" w:color="auto" w:fill="E6E6E6"/>
          </w:tcPr>
          <w:p w14:paraId="63913F92" w14:textId="77777777" w:rsidR="00437B0E" w:rsidRPr="00437B0E" w:rsidRDefault="00437B0E" w:rsidP="00437B0E">
            <w:pPr>
              <w:spacing w:before="40" w:after="20" w:line="259" w:lineRule="auto"/>
              <w:rPr>
                <w:sz w:val="20"/>
              </w:rPr>
            </w:pPr>
            <w:r w:rsidRPr="00437B0E">
              <w:rPr>
                <w:sz w:val="20"/>
              </w:rPr>
              <w:t>3</w:t>
            </w:r>
          </w:p>
        </w:tc>
        <w:tc>
          <w:tcPr>
            <w:tcW w:w="4522" w:type="pct"/>
            <w:tcBorders>
              <w:top w:val="single" w:sz="6" w:space="0" w:color="FFFFFF"/>
              <w:left w:val="single" w:sz="6" w:space="0" w:color="FFFFFF"/>
              <w:bottom w:val="single" w:sz="6" w:space="0" w:color="FFFFFF"/>
            </w:tcBorders>
            <w:shd w:val="clear" w:color="auto" w:fill="E6E6E6"/>
          </w:tcPr>
          <w:p w14:paraId="5640C18B" w14:textId="77777777" w:rsidR="00437B0E" w:rsidRPr="00437B0E" w:rsidRDefault="00437B0E" w:rsidP="00437B0E">
            <w:pPr>
              <w:spacing w:before="40" w:after="20" w:line="259" w:lineRule="auto"/>
              <w:rPr>
                <w:sz w:val="20"/>
              </w:rPr>
            </w:pPr>
            <w:r w:rsidRPr="00437B0E">
              <w:rPr>
                <w:sz w:val="20"/>
              </w:rPr>
              <w:t>1 or 2</w:t>
            </w:r>
          </w:p>
        </w:tc>
      </w:tr>
      <w:tr w:rsidR="00437B0E" w:rsidRPr="00437B0E" w14:paraId="224B2E09" w14:textId="77777777" w:rsidTr="00D435F9">
        <w:tc>
          <w:tcPr>
            <w:tcW w:w="478" w:type="pct"/>
            <w:tcBorders>
              <w:top w:val="single" w:sz="6" w:space="0" w:color="FFFFFF"/>
              <w:bottom w:val="single" w:sz="6" w:space="0" w:color="FFFFFF"/>
              <w:right w:val="single" w:sz="6" w:space="0" w:color="FFFFFF"/>
            </w:tcBorders>
            <w:shd w:val="clear" w:color="auto" w:fill="E6E6E6"/>
          </w:tcPr>
          <w:p w14:paraId="7DEB837C" w14:textId="77777777" w:rsidR="00437B0E" w:rsidRPr="00437B0E" w:rsidRDefault="00437B0E" w:rsidP="00437B0E">
            <w:pPr>
              <w:spacing w:before="40" w:after="20" w:line="259" w:lineRule="auto"/>
              <w:rPr>
                <w:sz w:val="20"/>
              </w:rPr>
            </w:pPr>
            <w:r w:rsidRPr="00437B0E">
              <w:rPr>
                <w:sz w:val="20"/>
              </w:rPr>
              <w:t>4</w:t>
            </w:r>
          </w:p>
        </w:tc>
        <w:tc>
          <w:tcPr>
            <w:tcW w:w="4522" w:type="pct"/>
            <w:tcBorders>
              <w:top w:val="single" w:sz="6" w:space="0" w:color="FFFFFF"/>
              <w:left w:val="single" w:sz="6" w:space="0" w:color="FFFFFF"/>
              <w:bottom w:val="single" w:sz="6" w:space="0" w:color="FFFFFF"/>
            </w:tcBorders>
            <w:shd w:val="clear" w:color="auto" w:fill="E6E6E6"/>
          </w:tcPr>
          <w:p w14:paraId="4F203983" w14:textId="77777777" w:rsidR="00437B0E" w:rsidRPr="00437B0E" w:rsidRDefault="00437B0E" w:rsidP="00437B0E">
            <w:pPr>
              <w:spacing w:before="40" w:after="20" w:line="259" w:lineRule="auto"/>
              <w:rPr>
                <w:sz w:val="20"/>
              </w:rPr>
            </w:pPr>
            <w:r w:rsidRPr="00437B0E">
              <w:rPr>
                <w:sz w:val="20"/>
              </w:rPr>
              <w:t>sudden infant death syndrome/ use emczd, emcr or sudden infant death/ use ppez</w:t>
            </w:r>
          </w:p>
        </w:tc>
      </w:tr>
      <w:tr w:rsidR="00437B0E" w:rsidRPr="00437B0E" w14:paraId="689B1742" w14:textId="77777777" w:rsidTr="00D435F9">
        <w:tc>
          <w:tcPr>
            <w:tcW w:w="478" w:type="pct"/>
            <w:tcBorders>
              <w:top w:val="single" w:sz="6" w:space="0" w:color="FFFFFF"/>
              <w:bottom w:val="single" w:sz="6" w:space="0" w:color="FFFFFF"/>
              <w:right w:val="single" w:sz="6" w:space="0" w:color="FFFFFF"/>
            </w:tcBorders>
            <w:shd w:val="clear" w:color="auto" w:fill="E6E6E6"/>
          </w:tcPr>
          <w:p w14:paraId="3931C1C6" w14:textId="77777777" w:rsidR="00437B0E" w:rsidRPr="00437B0E" w:rsidRDefault="00437B0E" w:rsidP="00437B0E">
            <w:pPr>
              <w:spacing w:before="40" w:after="20" w:line="259" w:lineRule="auto"/>
              <w:rPr>
                <w:sz w:val="20"/>
              </w:rPr>
            </w:pPr>
            <w:r w:rsidRPr="00437B0E">
              <w:rPr>
                <w:sz w:val="20"/>
              </w:rPr>
              <w:t>5</w:t>
            </w:r>
          </w:p>
        </w:tc>
        <w:tc>
          <w:tcPr>
            <w:tcW w:w="4522" w:type="pct"/>
            <w:tcBorders>
              <w:top w:val="single" w:sz="6" w:space="0" w:color="FFFFFF"/>
              <w:left w:val="single" w:sz="6" w:space="0" w:color="FFFFFF"/>
              <w:bottom w:val="single" w:sz="6" w:space="0" w:color="FFFFFF"/>
            </w:tcBorders>
            <w:shd w:val="clear" w:color="auto" w:fill="E6E6E6"/>
          </w:tcPr>
          <w:p w14:paraId="44E38CBD" w14:textId="77777777" w:rsidR="00437B0E" w:rsidRPr="00437B0E" w:rsidRDefault="00437B0E" w:rsidP="00437B0E">
            <w:pPr>
              <w:spacing w:before="40" w:after="20" w:line="259" w:lineRule="auto"/>
              <w:rPr>
                <w:sz w:val="20"/>
              </w:rPr>
            </w:pPr>
            <w:r w:rsidRPr="00437B0E">
              <w:rPr>
                <w:sz w:val="20"/>
              </w:rPr>
              <w:t>(cot* death* or sids or sudden infant death or ((unexpected or sudden) adj death)).ti,ab.</w:t>
            </w:r>
          </w:p>
        </w:tc>
      </w:tr>
      <w:tr w:rsidR="00437B0E" w:rsidRPr="00437B0E" w14:paraId="0B121E0C" w14:textId="77777777" w:rsidTr="00D435F9">
        <w:tc>
          <w:tcPr>
            <w:tcW w:w="478" w:type="pct"/>
            <w:tcBorders>
              <w:top w:val="single" w:sz="6" w:space="0" w:color="FFFFFF"/>
              <w:bottom w:val="single" w:sz="6" w:space="0" w:color="FFFFFF"/>
              <w:right w:val="single" w:sz="6" w:space="0" w:color="FFFFFF"/>
            </w:tcBorders>
            <w:shd w:val="clear" w:color="auto" w:fill="E6E6E6"/>
          </w:tcPr>
          <w:p w14:paraId="20D82EB2" w14:textId="77777777" w:rsidR="00437B0E" w:rsidRPr="00437B0E" w:rsidRDefault="00437B0E" w:rsidP="00437B0E">
            <w:pPr>
              <w:spacing w:before="40" w:after="20" w:line="259" w:lineRule="auto"/>
              <w:rPr>
                <w:sz w:val="20"/>
              </w:rPr>
            </w:pPr>
            <w:r w:rsidRPr="00437B0E">
              <w:rPr>
                <w:sz w:val="20"/>
              </w:rPr>
              <w:t>6</w:t>
            </w:r>
          </w:p>
        </w:tc>
        <w:tc>
          <w:tcPr>
            <w:tcW w:w="4522" w:type="pct"/>
            <w:tcBorders>
              <w:top w:val="single" w:sz="6" w:space="0" w:color="FFFFFF"/>
              <w:left w:val="single" w:sz="6" w:space="0" w:color="FFFFFF"/>
              <w:bottom w:val="single" w:sz="6" w:space="0" w:color="FFFFFF"/>
            </w:tcBorders>
            <w:shd w:val="clear" w:color="auto" w:fill="E6E6E6"/>
          </w:tcPr>
          <w:p w14:paraId="208435D6" w14:textId="77777777" w:rsidR="00437B0E" w:rsidRPr="00437B0E" w:rsidRDefault="00437B0E" w:rsidP="00437B0E">
            <w:pPr>
              <w:spacing w:before="40" w:after="20" w:line="259" w:lineRule="auto"/>
              <w:rPr>
                <w:sz w:val="20"/>
              </w:rPr>
            </w:pPr>
            <w:r w:rsidRPr="00437B0E">
              <w:rPr>
                <w:sz w:val="20"/>
              </w:rPr>
              <w:t>4 or 5</w:t>
            </w:r>
          </w:p>
        </w:tc>
      </w:tr>
      <w:tr w:rsidR="00437B0E" w:rsidRPr="00437B0E" w14:paraId="7B56BB2C" w14:textId="77777777" w:rsidTr="00D435F9">
        <w:tc>
          <w:tcPr>
            <w:tcW w:w="478" w:type="pct"/>
            <w:tcBorders>
              <w:top w:val="single" w:sz="6" w:space="0" w:color="FFFFFF"/>
              <w:bottom w:val="single" w:sz="6" w:space="0" w:color="FFFFFF"/>
              <w:right w:val="single" w:sz="6" w:space="0" w:color="FFFFFF"/>
            </w:tcBorders>
            <w:shd w:val="clear" w:color="auto" w:fill="E6E6E6"/>
          </w:tcPr>
          <w:p w14:paraId="51177AE4" w14:textId="77777777" w:rsidR="00437B0E" w:rsidRPr="00437B0E" w:rsidRDefault="00437B0E" w:rsidP="00437B0E">
            <w:pPr>
              <w:spacing w:before="40" w:after="20" w:line="259" w:lineRule="auto"/>
              <w:rPr>
                <w:sz w:val="20"/>
              </w:rPr>
            </w:pPr>
            <w:r w:rsidRPr="00437B0E">
              <w:rPr>
                <w:sz w:val="20"/>
              </w:rPr>
              <w:t>7</w:t>
            </w:r>
          </w:p>
        </w:tc>
        <w:tc>
          <w:tcPr>
            <w:tcW w:w="4522" w:type="pct"/>
            <w:tcBorders>
              <w:top w:val="single" w:sz="6" w:space="0" w:color="FFFFFF"/>
              <w:left w:val="single" w:sz="6" w:space="0" w:color="FFFFFF"/>
              <w:bottom w:val="single" w:sz="6" w:space="0" w:color="FFFFFF"/>
            </w:tcBorders>
            <w:shd w:val="clear" w:color="auto" w:fill="E6E6E6"/>
          </w:tcPr>
          <w:p w14:paraId="0CD25014" w14:textId="77777777" w:rsidR="00437B0E" w:rsidRPr="00437B0E" w:rsidRDefault="00437B0E" w:rsidP="00437B0E">
            <w:pPr>
              <w:spacing w:before="40" w:after="20" w:line="259" w:lineRule="auto"/>
              <w:rPr>
                <w:sz w:val="20"/>
              </w:rPr>
            </w:pPr>
            <w:r w:rsidRPr="00437B0E">
              <w:rPr>
                <w:sz w:val="20"/>
              </w:rPr>
              <w:t>accident prevention/ use emczd, emcr, ppez or primary prevention/ use emcr, emczd, ppez or risk factor/ use emczd or risk factors/ use ppez</w:t>
            </w:r>
          </w:p>
        </w:tc>
      </w:tr>
      <w:tr w:rsidR="00437B0E" w:rsidRPr="00437B0E" w14:paraId="2484B4B4" w14:textId="77777777" w:rsidTr="00D435F9">
        <w:tc>
          <w:tcPr>
            <w:tcW w:w="478" w:type="pct"/>
            <w:tcBorders>
              <w:top w:val="single" w:sz="6" w:space="0" w:color="FFFFFF"/>
              <w:bottom w:val="single" w:sz="6" w:space="0" w:color="FFFFFF"/>
              <w:right w:val="single" w:sz="6" w:space="0" w:color="FFFFFF"/>
            </w:tcBorders>
            <w:shd w:val="clear" w:color="auto" w:fill="E6E6E6"/>
          </w:tcPr>
          <w:p w14:paraId="495771C2" w14:textId="77777777" w:rsidR="00437B0E" w:rsidRPr="00437B0E" w:rsidRDefault="00437B0E" w:rsidP="00437B0E">
            <w:pPr>
              <w:spacing w:before="40" w:after="20" w:line="259" w:lineRule="auto"/>
              <w:rPr>
                <w:sz w:val="20"/>
              </w:rPr>
            </w:pPr>
            <w:r w:rsidRPr="00437B0E">
              <w:rPr>
                <w:sz w:val="20"/>
              </w:rPr>
              <w:t>8</w:t>
            </w:r>
          </w:p>
        </w:tc>
        <w:tc>
          <w:tcPr>
            <w:tcW w:w="4522" w:type="pct"/>
            <w:tcBorders>
              <w:top w:val="single" w:sz="6" w:space="0" w:color="FFFFFF"/>
              <w:left w:val="single" w:sz="6" w:space="0" w:color="FFFFFF"/>
              <w:bottom w:val="single" w:sz="6" w:space="0" w:color="FFFFFF"/>
            </w:tcBorders>
            <w:shd w:val="clear" w:color="auto" w:fill="E6E6E6"/>
          </w:tcPr>
          <w:p w14:paraId="3AB3F32C" w14:textId="77777777" w:rsidR="00437B0E" w:rsidRPr="00437B0E" w:rsidRDefault="00437B0E" w:rsidP="00437B0E">
            <w:pPr>
              <w:spacing w:before="40" w:after="20" w:line="259" w:lineRule="auto"/>
              <w:rPr>
                <w:sz w:val="20"/>
              </w:rPr>
            </w:pPr>
            <w:r w:rsidRPr="00437B0E">
              <w:rPr>
                <w:sz w:val="20"/>
              </w:rPr>
              <w:t>(risk* or ((avoid* or prevent* or reduc*) adj2 (accident* or death* or harm* or injur* or mortalit*))).ti,ab.</w:t>
            </w:r>
          </w:p>
        </w:tc>
      </w:tr>
      <w:tr w:rsidR="00437B0E" w:rsidRPr="00437B0E" w14:paraId="41AD7492" w14:textId="77777777" w:rsidTr="00D435F9">
        <w:tc>
          <w:tcPr>
            <w:tcW w:w="478" w:type="pct"/>
            <w:tcBorders>
              <w:top w:val="single" w:sz="6" w:space="0" w:color="FFFFFF"/>
              <w:bottom w:val="single" w:sz="6" w:space="0" w:color="FFFFFF"/>
              <w:right w:val="single" w:sz="6" w:space="0" w:color="FFFFFF"/>
            </w:tcBorders>
            <w:shd w:val="clear" w:color="auto" w:fill="E6E6E6"/>
          </w:tcPr>
          <w:p w14:paraId="12152F71" w14:textId="77777777" w:rsidR="00437B0E" w:rsidRPr="00437B0E" w:rsidRDefault="00437B0E" w:rsidP="00437B0E">
            <w:pPr>
              <w:spacing w:before="40" w:after="20" w:line="259" w:lineRule="auto"/>
              <w:rPr>
                <w:sz w:val="20"/>
              </w:rPr>
            </w:pPr>
            <w:r w:rsidRPr="00437B0E">
              <w:rPr>
                <w:sz w:val="20"/>
              </w:rPr>
              <w:t>9</w:t>
            </w:r>
          </w:p>
        </w:tc>
        <w:tc>
          <w:tcPr>
            <w:tcW w:w="4522" w:type="pct"/>
            <w:tcBorders>
              <w:top w:val="single" w:sz="6" w:space="0" w:color="FFFFFF"/>
              <w:left w:val="single" w:sz="6" w:space="0" w:color="FFFFFF"/>
              <w:bottom w:val="single" w:sz="6" w:space="0" w:color="FFFFFF"/>
            </w:tcBorders>
            <w:shd w:val="clear" w:color="auto" w:fill="E6E6E6"/>
          </w:tcPr>
          <w:p w14:paraId="51C9B18E" w14:textId="77777777" w:rsidR="00437B0E" w:rsidRPr="00437B0E" w:rsidRDefault="00437B0E" w:rsidP="00437B0E">
            <w:pPr>
              <w:spacing w:before="40" w:after="20" w:line="259" w:lineRule="auto"/>
              <w:rPr>
                <w:sz w:val="20"/>
              </w:rPr>
            </w:pPr>
            <w:r w:rsidRPr="00437B0E">
              <w:rPr>
                <w:sz w:val="20"/>
              </w:rPr>
              <w:t>7 or 8</w:t>
            </w:r>
          </w:p>
        </w:tc>
      </w:tr>
      <w:tr w:rsidR="00437B0E" w:rsidRPr="00437B0E" w14:paraId="4B1E3C5B" w14:textId="77777777" w:rsidTr="00D435F9">
        <w:tc>
          <w:tcPr>
            <w:tcW w:w="478" w:type="pct"/>
            <w:tcBorders>
              <w:top w:val="single" w:sz="6" w:space="0" w:color="FFFFFF"/>
              <w:bottom w:val="single" w:sz="6" w:space="0" w:color="FFFFFF"/>
              <w:right w:val="single" w:sz="6" w:space="0" w:color="FFFFFF"/>
            </w:tcBorders>
            <w:shd w:val="clear" w:color="auto" w:fill="E6E6E6"/>
          </w:tcPr>
          <w:p w14:paraId="365DD2AA" w14:textId="77777777" w:rsidR="00437B0E" w:rsidRPr="00437B0E" w:rsidRDefault="00437B0E" w:rsidP="00437B0E">
            <w:pPr>
              <w:spacing w:before="40" w:after="20" w:line="259" w:lineRule="auto"/>
              <w:rPr>
                <w:sz w:val="20"/>
              </w:rPr>
            </w:pPr>
            <w:r w:rsidRPr="00437B0E">
              <w:rPr>
                <w:sz w:val="20"/>
              </w:rPr>
              <w:t>10</w:t>
            </w:r>
          </w:p>
        </w:tc>
        <w:tc>
          <w:tcPr>
            <w:tcW w:w="4522" w:type="pct"/>
            <w:tcBorders>
              <w:top w:val="single" w:sz="6" w:space="0" w:color="FFFFFF"/>
              <w:left w:val="single" w:sz="6" w:space="0" w:color="FFFFFF"/>
              <w:bottom w:val="single" w:sz="6" w:space="0" w:color="FFFFFF"/>
            </w:tcBorders>
            <w:shd w:val="clear" w:color="auto" w:fill="E6E6E6"/>
          </w:tcPr>
          <w:p w14:paraId="4867A47D" w14:textId="77777777" w:rsidR="00437B0E" w:rsidRPr="00437B0E" w:rsidRDefault="00437B0E" w:rsidP="00437B0E">
            <w:pPr>
              <w:spacing w:before="40" w:after="20" w:line="259" w:lineRule="auto"/>
              <w:rPr>
                <w:sz w:val="20"/>
              </w:rPr>
            </w:pPr>
            <w:r w:rsidRPr="00437B0E">
              <w:rPr>
                <w:sz w:val="20"/>
              </w:rPr>
              <w:t>(((shar* or sleep*) adj3 (armchair* or arm chair* or basket* or bed or beds or chair* or cot*1 or crib* or peripod* or peri pod* or sidecar* or side car* or sofa* or (sleep adj2 surface*))) or bedshar* or cosleep* or co sleep* or (sleep* adj2 with adj (baby or infant* or newborn*))).ti,ab.</w:t>
            </w:r>
          </w:p>
        </w:tc>
      </w:tr>
      <w:tr w:rsidR="00437B0E" w:rsidRPr="00437B0E" w14:paraId="26C1ED8F" w14:textId="77777777" w:rsidTr="00D435F9">
        <w:tc>
          <w:tcPr>
            <w:tcW w:w="478" w:type="pct"/>
            <w:tcBorders>
              <w:top w:val="single" w:sz="6" w:space="0" w:color="FFFFFF"/>
              <w:bottom w:val="single" w:sz="6" w:space="0" w:color="FFFFFF"/>
              <w:right w:val="single" w:sz="6" w:space="0" w:color="FFFFFF"/>
            </w:tcBorders>
            <w:shd w:val="clear" w:color="auto" w:fill="E6E6E6"/>
          </w:tcPr>
          <w:p w14:paraId="61FE4CF1" w14:textId="77777777" w:rsidR="00437B0E" w:rsidRPr="00437B0E" w:rsidRDefault="00437B0E" w:rsidP="00437B0E">
            <w:pPr>
              <w:spacing w:before="40" w:after="20" w:line="259" w:lineRule="auto"/>
              <w:rPr>
                <w:sz w:val="20"/>
              </w:rPr>
            </w:pPr>
            <w:r w:rsidRPr="00437B0E">
              <w:rPr>
                <w:sz w:val="20"/>
              </w:rPr>
              <w:t>11</w:t>
            </w:r>
          </w:p>
        </w:tc>
        <w:tc>
          <w:tcPr>
            <w:tcW w:w="4522" w:type="pct"/>
            <w:tcBorders>
              <w:top w:val="single" w:sz="6" w:space="0" w:color="FFFFFF"/>
              <w:left w:val="single" w:sz="6" w:space="0" w:color="FFFFFF"/>
              <w:bottom w:val="single" w:sz="6" w:space="0" w:color="FFFFFF"/>
            </w:tcBorders>
            <w:shd w:val="clear" w:color="auto" w:fill="E6E6E6"/>
          </w:tcPr>
          <w:p w14:paraId="73DAAA3D" w14:textId="77777777" w:rsidR="00437B0E" w:rsidRPr="00437B0E" w:rsidRDefault="00437B0E" w:rsidP="00437B0E">
            <w:pPr>
              <w:spacing w:before="40" w:after="20" w:line="259" w:lineRule="auto"/>
              <w:rPr>
                <w:sz w:val="20"/>
              </w:rPr>
            </w:pPr>
            <w:r w:rsidRPr="00437B0E">
              <w:rPr>
                <w:sz w:val="20"/>
              </w:rPr>
              <w:t>(((baby or infant* or newborn* or new born*) adj2 (cold or hot or temperature)) or ((cold or heating or hot or temperature or warm or warmth) adj2 (nurser* or room*))).ti,ab.</w:t>
            </w:r>
          </w:p>
        </w:tc>
      </w:tr>
      <w:tr w:rsidR="00437B0E" w:rsidRPr="00437B0E" w14:paraId="797AE0EB" w14:textId="77777777" w:rsidTr="00D435F9">
        <w:tc>
          <w:tcPr>
            <w:tcW w:w="478" w:type="pct"/>
            <w:tcBorders>
              <w:top w:val="single" w:sz="6" w:space="0" w:color="FFFFFF"/>
              <w:bottom w:val="single" w:sz="6" w:space="0" w:color="FFFFFF"/>
              <w:right w:val="single" w:sz="6" w:space="0" w:color="FFFFFF"/>
            </w:tcBorders>
            <w:shd w:val="clear" w:color="auto" w:fill="E6E6E6"/>
          </w:tcPr>
          <w:p w14:paraId="78C3431D" w14:textId="77777777" w:rsidR="00437B0E" w:rsidRPr="00437B0E" w:rsidRDefault="00437B0E" w:rsidP="00437B0E">
            <w:pPr>
              <w:spacing w:before="40" w:after="20" w:line="259" w:lineRule="auto"/>
              <w:rPr>
                <w:sz w:val="20"/>
              </w:rPr>
            </w:pPr>
            <w:r w:rsidRPr="00437B0E">
              <w:rPr>
                <w:sz w:val="20"/>
              </w:rPr>
              <w:t>12</w:t>
            </w:r>
          </w:p>
        </w:tc>
        <w:tc>
          <w:tcPr>
            <w:tcW w:w="4522" w:type="pct"/>
            <w:tcBorders>
              <w:top w:val="single" w:sz="6" w:space="0" w:color="FFFFFF"/>
              <w:left w:val="single" w:sz="6" w:space="0" w:color="FFFFFF"/>
              <w:bottom w:val="single" w:sz="6" w:space="0" w:color="FFFFFF"/>
            </w:tcBorders>
            <w:shd w:val="clear" w:color="auto" w:fill="E6E6E6"/>
          </w:tcPr>
          <w:p w14:paraId="75F2AA44" w14:textId="77777777" w:rsidR="00437B0E" w:rsidRPr="00437B0E" w:rsidRDefault="00437B0E" w:rsidP="00437B0E">
            <w:pPr>
              <w:spacing w:before="40" w:after="20" w:line="259" w:lineRule="auto"/>
              <w:rPr>
                <w:sz w:val="20"/>
              </w:rPr>
            </w:pPr>
            <w:r w:rsidRPr="00437B0E">
              <w:rPr>
                <w:sz w:val="20"/>
              </w:rPr>
              <w:t>(bedding or blanket* or mattress* or pillow* or quilt* or toy*).ti,ab.</w:t>
            </w:r>
          </w:p>
        </w:tc>
      </w:tr>
      <w:tr w:rsidR="00437B0E" w:rsidRPr="00437B0E" w14:paraId="2F4F534E" w14:textId="77777777" w:rsidTr="00D435F9">
        <w:tc>
          <w:tcPr>
            <w:tcW w:w="478" w:type="pct"/>
            <w:tcBorders>
              <w:top w:val="single" w:sz="6" w:space="0" w:color="FFFFFF"/>
              <w:bottom w:val="single" w:sz="6" w:space="0" w:color="FFFFFF"/>
              <w:right w:val="single" w:sz="6" w:space="0" w:color="FFFFFF"/>
            </w:tcBorders>
            <w:shd w:val="clear" w:color="auto" w:fill="E6E6E6"/>
          </w:tcPr>
          <w:p w14:paraId="7A139F10" w14:textId="77777777" w:rsidR="00437B0E" w:rsidRPr="00437B0E" w:rsidRDefault="00437B0E" w:rsidP="00437B0E">
            <w:pPr>
              <w:spacing w:before="40" w:after="20" w:line="259" w:lineRule="auto"/>
              <w:rPr>
                <w:sz w:val="20"/>
              </w:rPr>
            </w:pPr>
            <w:r w:rsidRPr="00437B0E">
              <w:rPr>
                <w:sz w:val="20"/>
              </w:rPr>
              <w:t>13</w:t>
            </w:r>
          </w:p>
        </w:tc>
        <w:tc>
          <w:tcPr>
            <w:tcW w:w="4522" w:type="pct"/>
            <w:tcBorders>
              <w:top w:val="single" w:sz="6" w:space="0" w:color="FFFFFF"/>
              <w:left w:val="single" w:sz="6" w:space="0" w:color="FFFFFF"/>
              <w:bottom w:val="single" w:sz="6" w:space="0" w:color="FFFFFF"/>
            </w:tcBorders>
            <w:shd w:val="clear" w:color="auto" w:fill="E6E6E6"/>
          </w:tcPr>
          <w:p w14:paraId="5DCA2737" w14:textId="77777777" w:rsidR="00437B0E" w:rsidRPr="00437B0E" w:rsidRDefault="00437B0E" w:rsidP="00437B0E">
            <w:pPr>
              <w:spacing w:before="40" w:after="20" w:line="259" w:lineRule="auto"/>
              <w:rPr>
                <w:sz w:val="20"/>
              </w:rPr>
            </w:pPr>
            <w:r w:rsidRPr="00437B0E">
              <w:rPr>
                <w:sz w:val="20"/>
              </w:rPr>
              <w:t>(cover* adj2 (baby or infant* or newborn* or new born*)).ti,ab.</w:t>
            </w:r>
          </w:p>
        </w:tc>
      </w:tr>
      <w:tr w:rsidR="00437B0E" w:rsidRPr="00437B0E" w14:paraId="6F98864F" w14:textId="77777777" w:rsidTr="00D435F9">
        <w:tc>
          <w:tcPr>
            <w:tcW w:w="478" w:type="pct"/>
            <w:tcBorders>
              <w:top w:val="single" w:sz="6" w:space="0" w:color="FFFFFF"/>
              <w:bottom w:val="single" w:sz="6" w:space="0" w:color="FFFFFF"/>
              <w:right w:val="single" w:sz="6" w:space="0" w:color="FFFFFF"/>
            </w:tcBorders>
            <w:shd w:val="clear" w:color="auto" w:fill="E6E6E6"/>
          </w:tcPr>
          <w:p w14:paraId="113BA783" w14:textId="77777777" w:rsidR="00437B0E" w:rsidRPr="00437B0E" w:rsidRDefault="00437B0E" w:rsidP="00437B0E">
            <w:pPr>
              <w:spacing w:before="40" w:after="20" w:line="259" w:lineRule="auto"/>
              <w:rPr>
                <w:sz w:val="20"/>
              </w:rPr>
            </w:pPr>
            <w:r w:rsidRPr="00437B0E">
              <w:rPr>
                <w:sz w:val="20"/>
              </w:rPr>
              <w:t>14</w:t>
            </w:r>
          </w:p>
        </w:tc>
        <w:tc>
          <w:tcPr>
            <w:tcW w:w="4522" w:type="pct"/>
            <w:tcBorders>
              <w:top w:val="single" w:sz="6" w:space="0" w:color="FFFFFF"/>
              <w:left w:val="single" w:sz="6" w:space="0" w:color="FFFFFF"/>
              <w:bottom w:val="single" w:sz="6" w:space="0" w:color="FFFFFF"/>
            </w:tcBorders>
            <w:shd w:val="clear" w:color="auto" w:fill="E6E6E6"/>
          </w:tcPr>
          <w:p w14:paraId="38960DB4" w14:textId="77777777" w:rsidR="00437B0E" w:rsidRPr="00437B0E" w:rsidRDefault="00437B0E" w:rsidP="00437B0E">
            <w:pPr>
              <w:spacing w:before="40" w:after="20" w:line="259" w:lineRule="auto"/>
              <w:rPr>
                <w:sz w:val="20"/>
              </w:rPr>
            </w:pPr>
            <w:r w:rsidRPr="00437B0E">
              <w:rPr>
                <w:sz w:val="20"/>
              </w:rPr>
              <w:t>sleep*.sh,ti,ab.</w:t>
            </w:r>
          </w:p>
        </w:tc>
      </w:tr>
      <w:tr w:rsidR="00437B0E" w:rsidRPr="00437B0E" w14:paraId="05CD309C" w14:textId="77777777" w:rsidTr="00D435F9">
        <w:tc>
          <w:tcPr>
            <w:tcW w:w="478" w:type="pct"/>
            <w:tcBorders>
              <w:top w:val="single" w:sz="6" w:space="0" w:color="FFFFFF"/>
              <w:bottom w:val="single" w:sz="6" w:space="0" w:color="FFFFFF"/>
              <w:right w:val="single" w:sz="6" w:space="0" w:color="FFFFFF"/>
            </w:tcBorders>
            <w:shd w:val="clear" w:color="auto" w:fill="E6E6E6"/>
          </w:tcPr>
          <w:p w14:paraId="49656F52" w14:textId="77777777" w:rsidR="00437B0E" w:rsidRPr="00437B0E" w:rsidRDefault="00437B0E" w:rsidP="00437B0E">
            <w:pPr>
              <w:spacing w:before="40" w:after="20" w:line="259" w:lineRule="auto"/>
              <w:rPr>
                <w:sz w:val="20"/>
              </w:rPr>
            </w:pPr>
            <w:r w:rsidRPr="00437B0E">
              <w:rPr>
                <w:sz w:val="20"/>
              </w:rPr>
              <w:t>15</w:t>
            </w:r>
          </w:p>
        </w:tc>
        <w:tc>
          <w:tcPr>
            <w:tcW w:w="4522" w:type="pct"/>
            <w:tcBorders>
              <w:top w:val="single" w:sz="6" w:space="0" w:color="FFFFFF"/>
              <w:left w:val="single" w:sz="6" w:space="0" w:color="FFFFFF"/>
              <w:bottom w:val="single" w:sz="6" w:space="0" w:color="FFFFFF"/>
            </w:tcBorders>
            <w:shd w:val="clear" w:color="auto" w:fill="E6E6E6"/>
          </w:tcPr>
          <w:p w14:paraId="536C88E9" w14:textId="77777777" w:rsidR="00437B0E" w:rsidRPr="00437B0E" w:rsidRDefault="00437B0E" w:rsidP="00437B0E">
            <w:pPr>
              <w:spacing w:before="40" w:after="20" w:line="259" w:lineRule="auto"/>
              <w:rPr>
                <w:sz w:val="20"/>
              </w:rPr>
            </w:pPr>
            <w:r w:rsidRPr="00437B0E">
              <w:rPr>
                <w:sz w:val="20"/>
              </w:rPr>
              <w:t>(9 and 14) or (or/10-13)</w:t>
            </w:r>
          </w:p>
        </w:tc>
      </w:tr>
      <w:tr w:rsidR="00437B0E" w:rsidRPr="00437B0E" w14:paraId="6D89352C" w14:textId="77777777" w:rsidTr="00D435F9">
        <w:tc>
          <w:tcPr>
            <w:tcW w:w="478" w:type="pct"/>
            <w:tcBorders>
              <w:top w:val="single" w:sz="6" w:space="0" w:color="FFFFFF"/>
              <w:bottom w:val="single" w:sz="6" w:space="0" w:color="FFFFFF"/>
              <w:right w:val="single" w:sz="6" w:space="0" w:color="FFFFFF"/>
            </w:tcBorders>
            <w:shd w:val="clear" w:color="auto" w:fill="E6E6E6"/>
          </w:tcPr>
          <w:p w14:paraId="2BCE7B9B" w14:textId="77777777" w:rsidR="00437B0E" w:rsidRPr="00437B0E" w:rsidRDefault="00437B0E" w:rsidP="00437B0E">
            <w:pPr>
              <w:spacing w:before="40" w:after="20" w:line="259" w:lineRule="auto"/>
              <w:rPr>
                <w:sz w:val="20"/>
              </w:rPr>
            </w:pPr>
            <w:r w:rsidRPr="00437B0E">
              <w:rPr>
                <w:sz w:val="20"/>
              </w:rPr>
              <w:t>16</w:t>
            </w:r>
          </w:p>
        </w:tc>
        <w:tc>
          <w:tcPr>
            <w:tcW w:w="4522" w:type="pct"/>
            <w:tcBorders>
              <w:top w:val="single" w:sz="6" w:space="0" w:color="FFFFFF"/>
              <w:left w:val="single" w:sz="6" w:space="0" w:color="FFFFFF"/>
              <w:bottom w:val="single" w:sz="6" w:space="0" w:color="FFFFFF"/>
            </w:tcBorders>
            <w:shd w:val="clear" w:color="auto" w:fill="E6E6E6"/>
          </w:tcPr>
          <w:p w14:paraId="2B68C639" w14:textId="77777777" w:rsidR="00437B0E" w:rsidRPr="00437B0E" w:rsidRDefault="00437B0E" w:rsidP="00437B0E">
            <w:pPr>
              <w:spacing w:before="40" w:after="20" w:line="259" w:lineRule="auto"/>
              <w:rPr>
                <w:sz w:val="20"/>
              </w:rPr>
            </w:pPr>
            <w:r w:rsidRPr="00437B0E">
              <w:rPr>
                <w:sz w:val="20"/>
              </w:rPr>
              <w:t>3 and 6 and 15</w:t>
            </w:r>
          </w:p>
        </w:tc>
      </w:tr>
      <w:tr w:rsidR="00437B0E" w:rsidRPr="00437B0E" w14:paraId="4EE82897" w14:textId="77777777" w:rsidTr="00D435F9">
        <w:tc>
          <w:tcPr>
            <w:tcW w:w="478" w:type="pct"/>
            <w:tcBorders>
              <w:top w:val="single" w:sz="6" w:space="0" w:color="FFFFFF"/>
              <w:bottom w:val="single" w:sz="6" w:space="0" w:color="FFFFFF"/>
              <w:right w:val="single" w:sz="6" w:space="0" w:color="FFFFFF"/>
            </w:tcBorders>
            <w:shd w:val="clear" w:color="auto" w:fill="E6E6E6"/>
          </w:tcPr>
          <w:p w14:paraId="43C9C93A" w14:textId="77777777" w:rsidR="00437B0E" w:rsidRPr="00437B0E" w:rsidRDefault="00437B0E" w:rsidP="00437B0E">
            <w:pPr>
              <w:spacing w:before="40" w:after="20" w:line="259" w:lineRule="auto"/>
              <w:rPr>
                <w:sz w:val="20"/>
              </w:rPr>
            </w:pPr>
            <w:r w:rsidRPr="00437B0E">
              <w:rPr>
                <w:sz w:val="20"/>
              </w:rPr>
              <w:t>17</w:t>
            </w:r>
          </w:p>
        </w:tc>
        <w:tc>
          <w:tcPr>
            <w:tcW w:w="4522" w:type="pct"/>
            <w:tcBorders>
              <w:top w:val="single" w:sz="6" w:space="0" w:color="FFFFFF"/>
              <w:left w:val="single" w:sz="6" w:space="0" w:color="FFFFFF"/>
              <w:bottom w:val="single" w:sz="6" w:space="0" w:color="FFFFFF"/>
            </w:tcBorders>
            <w:shd w:val="clear" w:color="auto" w:fill="E6E6E6"/>
          </w:tcPr>
          <w:p w14:paraId="2F3993CF" w14:textId="77777777" w:rsidR="00437B0E" w:rsidRPr="00437B0E" w:rsidRDefault="00437B0E" w:rsidP="00437B0E">
            <w:pPr>
              <w:spacing w:before="40" w:after="20" w:line="259" w:lineRule="auto"/>
              <w:rPr>
                <w:sz w:val="20"/>
              </w:rPr>
            </w:pPr>
            <w:r w:rsidRPr="00437B0E">
              <w:rPr>
                <w:sz w:val="20"/>
              </w:rPr>
              <w:t>limit 16 to english language</w:t>
            </w:r>
          </w:p>
        </w:tc>
      </w:tr>
      <w:tr w:rsidR="00437B0E" w:rsidRPr="00437B0E" w14:paraId="79854A1B" w14:textId="77777777" w:rsidTr="00D435F9">
        <w:tc>
          <w:tcPr>
            <w:tcW w:w="478" w:type="pct"/>
            <w:tcBorders>
              <w:top w:val="single" w:sz="6" w:space="0" w:color="FFFFFF"/>
              <w:bottom w:val="single" w:sz="6" w:space="0" w:color="FFFFFF"/>
              <w:right w:val="single" w:sz="6" w:space="0" w:color="FFFFFF"/>
            </w:tcBorders>
            <w:shd w:val="clear" w:color="auto" w:fill="E6E6E6"/>
          </w:tcPr>
          <w:p w14:paraId="3B6A1221" w14:textId="77777777" w:rsidR="00437B0E" w:rsidRPr="00437B0E" w:rsidRDefault="00437B0E" w:rsidP="00437B0E">
            <w:pPr>
              <w:spacing w:before="40" w:after="20" w:line="259" w:lineRule="auto"/>
              <w:rPr>
                <w:sz w:val="20"/>
              </w:rPr>
            </w:pPr>
            <w:r w:rsidRPr="00437B0E">
              <w:rPr>
                <w:sz w:val="20"/>
              </w:rPr>
              <w:t>18</w:t>
            </w:r>
          </w:p>
        </w:tc>
        <w:tc>
          <w:tcPr>
            <w:tcW w:w="4522" w:type="pct"/>
            <w:tcBorders>
              <w:top w:val="single" w:sz="6" w:space="0" w:color="FFFFFF"/>
              <w:left w:val="single" w:sz="6" w:space="0" w:color="FFFFFF"/>
              <w:bottom w:val="single" w:sz="6" w:space="0" w:color="FFFFFF"/>
            </w:tcBorders>
            <w:shd w:val="clear" w:color="auto" w:fill="E6E6E6"/>
          </w:tcPr>
          <w:p w14:paraId="6F465DB1" w14:textId="77777777" w:rsidR="00437B0E" w:rsidRPr="00437B0E" w:rsidRDefault="00437B0E" w:rsidP="00437B0E">
            <w:pPr>
              <w:spacing w:before="40" w:after="20" w:line="259" w:lineRule="auto"/>
              <w:rPr>
                <w:sz w:val="20"/>
              </w:rPr>
            </w:pPr>
            <w:r w:rsidRPr="00437B0E">
              <w:rPr>
                <w:sz w:val="20"/>
              </w:rPr>
              <w:t>limit 17 to yr=”1990-current”</w:t>
            </w:r>
          </w:p>
        </w:tc>
      </w:tr>
      <w:tr w:rsidR="00437B0E" w:rsidRPr="00437B0E" w14:paraId="700A4C47" w14:textId="77777777" w:rsidTr="00D435F9">
        <w:tc>
          <w:tcPr>
            <w:tcW w:w="478" w:type="pct"/>
            <w:tcBorders>
              <w:top w:val="single" w:sz="6" w:space="0" w:color="FFFFFF"/>
              <w:bottom w:val="single" w:sz="6" w:space="0" w:color="FFFFFF"/>
              <w:right w:val="single" w:sz="6" w:space="0" w:color="FFFFFF"/>
            </w:tcBorders>
            <w:shd w:val="clear" w:color="auto" w:fill="E6E6E6"/>
          </w:tcPr>
          <w:p w14:paraId="0978E2ED" w14:textId="77777777" w:rsidR="00437B0E" w:rsidRPr="00437B0E" w:rsidRDefault="00437B0E" w:rsidP="00437B0E">
            <w:pPr>
              <w:spacing w:before="40" w:after="20" w:line="259" w:lineRule="auto"/>
              <w:rPr>
                <w:sz w:val="20"/>
              </w:rPr>
            </w:pPr>
            <w:r w:rsidRPr="00437B0E">
              <w:rPr>
                <w:sz w:val="20"/>
              </w:rPr>
              <w:t>19</w:t>
            </w:r>
          </w:p>
        </w:tc>
        <w:tc>
          <w:tcPr>
            <w:tcW w:w="4522" w:type="pct"/>
            <w:tcBorders>
              <w:top w:val="single" w:sz="6" w:space="0" w:color="FFFFFF"/>
              <w:left w:val="single" w:sz="6" w:space="0" w:color="FFFFFF"/>
              <w:bottom w:val="single" w:sz="6" w:space="0" w:color="FFFFFF"/>
            </w:tcBorders>
            <w:shd w:val="clear" w:color="auto" w:fill="E6E6E6"/>
          </w:tcPr>
          <w:p w14:paraId="7DA64DF9" w14:textId="77777777" w:rsidR="00437B0E" w:rsidRPr="00437B0E" w:rsidRDefault="00437B0E" w:rsidP="00437B0E">
            <w:pPr>
              <w:spacing w:before="40" w:after="20" w:line="259" w:lineRule="auto"/>
              <w:rPr>
                <w:sz w:val="20"/>
              </w:rPr>
            </w:pPr>
            <w:r w:rsidRPr="00437B0E">
              <w:rPr>
                <w:sz w:val="20"/>
              </w:rPr>
              <w:t>((animal/ not human/) or nonhuman/ or exp animal experiment/ or exp experimental animal/ or animal model/ or exp rodent/) use emczd, emcr or ((animals/ not humans/) or exp animals, laboratory/ or exp animal experimentation/ or exp models, animal/ or exp rodentia/) use ppez or (rat or rats or mouse or mice).ti.</w:t>
            </w:r>
          </w:p>
        </w:tc>
      </w:tr>
      <w:tr w:rsidR="00437B0E" w:rsidRPr="00437B0E" w14:paraId="02365EA7" w14:textId="77777777" w:rsidTr="00D435F9">
        <w:tc>
          <w:tcPr>
            <w:tcW w:w="478" w:type="pct"/>
            <w:tcBorders>
              <w:top w:val="single" w:sz="6" w:space="0" w:color="FFFFFF"/>
              <w:bottom w:val="single" w:sz="6" w:space="0" w:color="FFFFFF"/>
              <w:right w:val="single" w:sz="6" w:space="0" w:color="FFFFFF"/>
            </w:tcBorders>
            <w:shd w:val="clear" w:color="auto" w:fill="E6E6E6"/>
          </w:tcPr>
          <w:p w14:paraId="561D45B0" w14:textId="77777777" w:rsidR="00437B0E" w:rsidRPr="00437B0E" w:rsidRDefault="00437B0E" w:rsidP="00437B0E">
            <w:pPr>
              <w:spacing w:before="40" w:after="20" w:line="259" w:lineRule="auto"/>
              <w:rPr>
                <w:sz w:val="20"/>
              </w:rPr>
            </w:pPr>
            <w:r w:rsidRPr="00437B0E">
              <w:rPr>
                <w:sz w:val="20"/>
              </w:rPr>
              <w:t>20</w:t>
            </w:r>
          </w:p>
        </w:tc>
        <w:tc>
          <w:tcPr>
            <w:tcW w:w="4522" w:type="pct"/>
            <w:tcBorders>
              <w:top w:val="single" w:sz="6" w:space="0" w:color="FFFFFF"/>
              <w:left w:val="single" w:sz="6" w:space="0" w:color="FFFFFF"/>
              <w:bottom w:val="single" w:sz="6" w:space="0" w:color="FFFFFF"/>
            </w:tcBorders>
            <w:shd w:val="clear" w:color="auto" w:fill="E6E6E6"/>
          </w:tcPr>
          <w:p w14:paraId="3C07618E" w14:textId="77777777" w:rsidR="00437B0E" w:rsidRPr="00437B0E" w:rsidRDefault="00437B0E" w:rsidP="00437B0E">
            <w:pPr>
              <w:spacing w:before="40" w:after="20" w:line="259" w:lineRule="auto"/>
              <w:rPr>
                <w:sz w:val="20"/>
              </w:rPr>
            </w:pPr>
            <w:r w:rsidRPr="00437B0E">
              <w:rPr>
                <w:sz w:val="20"/>
              </w:rPr>
              <w:t>18 not 19</w:t>
            </w:r>
          </w:p>
        </w:tc>
      </w:tr>
    </w:tbl>
    <w:p w14:paraId="7AD9ECE1" w14:textId="77777777" w:rsidR="00437B0E" w:rsidRPr="00437B0E" w:rsidRDefault="00437B0E" w:rsidP="00437B0E">
      <w:pPr>
        <w:spacing w:before="0" w:after="160" w:line="259" w:lineRule="auto"/>
      </w:pPr>
    </w:p>
    <w:p w14:paraId="42BB5F39" w14:textId="0EC7B23C" w:rsidR="00AB0B26" w:rsidRDefault="00995352" w:rsidP="00982551">
      <w:pPr>
        <w:pStyle w:val="Heading2"/>
        <w:numPr>
          <w:ilvl w:val="0"/>
          <w:numId w:val="30"/>
        </w:numPr>
      </w:pPr>
      <w:bookmarkStart w:id="56" w:name="_Toc48733242"/>
      <w:r>
        <w:t>Emotional attachment</w:t>
      </w:r>
      <w:bookmarkEnd w:id="56"/>
    </w:p>
    <w:p w14:paraId="2940F88E" w14:textId="0F6BE27A" w:rsidR="00AB0B26" w:rsidRDefault="00AB0B26" w:rsidP="00AB0B26">
      <w:pPr>
        <w:pStyle w:val="Heading3"/>
      </w:pPr>
      <w:bookmarkStart w:id="57" w:name="_Toc48733243"/>
      <w:r>
        <w:t xml:space="preserve">Literature search strategies </w:t>
      </w:r>
      <w:r w:rsidRPr="00E7609F">
        <w:t>for</w:t>
      </w:r>
      <w:r>
        <w:t xml:space="preserve"> review question: </w:t>
      </w:r>
      <w:r w:rsidR="00EA50C4">
        <w:br/>
      </w:r>
      <w:r w:rsidR="00995352" w:rsidRPr="00437B0E">
        <w:t>What interventions in the postnatal period are effective at promoting emotional attachment?</w:t>
      </w:r>
      <w:bookmarkEnd w:id="57"/>
    </w:p>
    <w:p w14:paraId="3E4B25F1" w14:textId="5FD0B4BF" w:rsidR="00437B0E" w:rsidRPr="00437B0E" w:rsidRDefault="00AB0B26" w:rsidP="004C235D">
      <w:r w:rsidRPr="00DC5563">
        <w:rPr>
          <w:b/>
        </w:rPr>
        <w:t>Clinical search</w:t>
      </w:r>
      <w:r w:rsidR="004C235D">
        <w:rPr>
          <w:b/>
        </w:rPr>
        <w:br/>
      </w:r>
      <w:r w:rsidR="00437B0E" w:rsidRPr="00437B0E">
        <w:t>The search for this topic was last run on 4</w:t>
      </w:r>
      <w:r w:rsidR="00437B0E" w:rsidRPr="00437B0E">
        <w:rPr>
          <w:vertAlign w:val="superscript"/>
        </w:rPr>
        <w:t>th</w:t>
      </w:r>
      <w:r w:rsidR="00437B0E" w:rsidRPr="00437B0E">
        <w:t xml:space="preserve"> December 2019. </w:t>
      </w:r>
    </w:p>
    <w:p w14:paraId="63FB6850" w14:textId="77777777" w:rsidR="00437B0E" w:rsidRPr="00437B0E" w:rsidRDefault="00437B0E" w:rsidP="00437B0E">
      <w:r w:rsidRPr="00437B0E">
        <w:rPr>
          <w:b/>
        </w:rPr>
        <w:t xml:space="preserve">Database: </w:t>
      </w:r>
      <w:r w:rsidRPr="00437B0E">
        <w:t>Emcare,</w:t>
      </w:r>
      <w:r w:rsidRPr="00437B0E">
        <w:rPr>
          <w:b/>
        </w:rPr>
        <w:t xml:space="preserve"> </w:t>
      </w:r>
      <w:r w:rsidRPr="00437B0E">
        <w:t>Embase, Medline, Medline Ahead of Print and In-Process &amp; Other Non-Indexed Citations – OVID [Multifile]</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689"/>
        <w:gridCol w:w="8381"/>
      </w:tblGrid>
      <w:tr w:rsidR="00437B0E" w:rsidRPr="00437B0E" w14:paraId="7F73ECF7" w14:textId="77777777" w:rsidTr="00D435F9">
        <w:trPr>
          <w:trHeight w:val="304"/>
          <w:tblHeader/>
        </w:trPr>
        <w:tc>
          <w:tcPr>
            <w:tcW w:w="380" w:type="pct"/>
            <w:shd w:val="clear" w:color="auto" w:fill="00B050"/>
            <w:vAlign w:val="bottom"/>
          </w:tcPr>
          <w:p w14:paraId="5AA0ED7F" w14:textId="77777777" w:rsidR="00437B0E" w:rsidRPr="00437B0E" w:rsidRDefault="00437B0E" w:rsidP="00437B0E">
            <w:pPr>
              <w:spacing w:before="40" w:after="20"/>
              <w:rPr>
                <w:b/>
                <w:color w:val="000000" w:themeColor="text1"/>
                <w:sz w:val="20"/>
                <w:szCs w:val="26"/>
              </w:rPr>
            </w:pPr>
            <w:r w:rsidRPr="00437B0E">
              <w:rPr>
                <w:b/>
                <w:color w:val="000000" w:themeColor="text1"/>
                <w:sz w:val="20"/>
                <w:szCs w:val="26"/>
              </w:rPr>
              <w:t>#</w:t>
            </w:r>
          </w:p>
        </w:tc>
        <w:tc>
          <w:tcPr>
            <w:tcW w:w="4620" w:type="pct"/>
            <w:shd w:val="clear" w:color="auto" w:fill="00B050"/>
            <w:vAlign w:val="bottom"/>
          </w:tcPr>
          <w:p w14:paraId="6AC41559" w14:textId="77777777" w:rsidR="00437B0E" w:rsidRPr="00437B0E" w:rsidRDefault="00437B0E" w:rsidP="00437B0E">
            <w:pPr>
              <w:spacing w:before="40" w:after="20"/>
              <w:rPr>
                <w:b/>
                <w:color w:val="000000" w:themeColor="text1"/>
                <w:sz w:val="20"/>
                <w:szCs w:val="26"/>
              </w:rPr>
            </w:pPr>
            <w:r w:rsidRPr="00437B0E">
              <w:rPr>
                <w:b/>
                <w:color w:val="000000" w:themeColor="text1"/>
                <w:sz w:val="20"/>
                <w:szCs w:val="26"/>
              </w:rPr>
              <w:t>Search</w:t>
            </w:r>
          </w:p>
        </w:tc>
      </w:tr>
      <w:tr w:rsidR="00437B0E" w:rsidRPr="00437B0E" w14:paraId="0DB9CC8F"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1D56C6AE" w14:textId="77777777" w:rsidR="00437B0E" w:rsidRPr="00437B0E" w:rsidRDefault="00437B0E" w:rsidP="00437B0E">
            <w:pPr>
              <w:spacing w:before="40" w:after="20"/>
              <w:rPr>
                <w:sz w:val="20"/>
              </w:rPr>
            </w:pPr>
            <w:r w:rsidRPr="00437B0E">
              <w:rPr>
                <w:sz w:val="20"/>
              </w:rPr>
              <w:t>1</w:t>
            </w:r>
          </w:p>
        </w:tc>
        <w:tc>
          <w:tcPr>
            <w:tcW w:w="4620" w:type="pct"/>
            <w:tcBorders>
              <w:top w:val="single" w:sz="6" w:space="0" w:color="FFFFFF"/>
              <w:left w:val="single" w:sz="6" w:space="0" w:color="FFFFFF"/>
              <w:bottom w:val="single" w:sz="6" w:space="0" w:color="FFFFFF"/>
            </w:tcBorders>
            <w:shd w:val="clear" w:color="auto" w:fill="E6E6E6"/>
          </w:tcPr>
          <w:p w14:paraId="2510B9EF" w14:textId="77777777" w:rsidR="00437B0E" w:rsidRPr="00437B0E" w:rsidRDefault="00437B0E" w:rsidP="00437B0E">
            <w:pPr>
              <w:spacing w:before="40" w:after="20"/>
              <w:rPr>
                <w:sz w:val="20"/>
              </w:rPr>
            </w:pPr>
            <w:r w:rsidRPr="00437B0E">
              <w:rPr>
                <w:sz w:val="20"/>
              </w:rPr>
              <w:t>perinatal period/ or exp postnatal care/ or pregnancy/ or pregnant women/ or exp prenatal care/ or exp prenatal diagnosis/</w:t>
            </w:r>
          </w:p>
        </w:tc>
      </w:tr>
      <w:tr w:rsidR="00437B0E" w:rsidRPr="00437B0E" w14:paraId="59A58637"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2BE94F69" w14:textId="77777777" w:rsidR="00437B0E" w:rsidRPr="00437B0E" w:rsidRDefault="00437B0E" w:rsidP="00437B0E">
            <w:pPr>
              <w:spacing w:before="40" w:after="20"/>
              <w:rPr>
                <w:sz w:val="20"/>
              </w:rPr>
            </w:pPr>
            <w:r w:rsidRPr="00437B0E">
              <w:rPr>
                <w:sz w:val="20"/>
              </w:rPr>
              <w:lastRenderedPageBreak/>
              <w:t>2</w:t>
            </w:r>
          </w:p>
        </w:tc>
        <w:tc>
          <w:tcPr>
            <w:tcW w:w="4620" w:type="pct"/>
            <w:tcBorders>
              <w:top w:val="single" w:sz="6" w:space="0" w:color="FFFFFF"/>
              <w:left w:val="single" w:sz="6" w:space="0" w:color="FFFFFF"/>
              <w:bottom w:val="single" w:sz="6" w:space="0" w:color="FFFFFF"/>
            </w:tcBorders>
            <w:shd w:val="clear" w:color="auto" w:fill="E6E6E6"/>
          </w:tcPr>
          <w:p w14:paraId="3098313C" w14:textId="77777777" w:rsidR="00437B0E" w:rsidRPr="00437B0E" w:rsidRDefault="00437B0E" w:rsidP="00437B0E">
            <w:pPr>
              <w:spacing w:before="40" w:after="20"/>
              <w:rPr>
                <w:sz w:val="20"/>
              </w:rPr>
            </w:pPr>
            <w:r w:rsidRPr="00437B0E">
              <w:rPr>
                <w:sz w:val="20"/>
              </w:rPr>
              <w:t>1 use emczd, emcr</w:t>
            </w:r>
          </w:p>
        </w:tc>
      </w:tr>
      <w:tr w:rsidR="00437B0E" w:rsidRPr="00437B0E" w14:paraId="1A5A9877"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3E1AC765" w14:textId="77777777" w:rsidR="00437B0E" w:rsidRPr="00437B0E" w:rsidRDefault="00437B0E" w:rsidP="00437B0E">
            <w:pPr>
              <w:spacing w:before="40" w:after="20"/>
              <w:rPr>
                <w:sz w:val="20"/>
              </w:rPr>
            </w:pPr>
            <w:r w:rsidRPr="00437B0E">
              <w:rPr>
                <w:sz w:val="20"/>
              </w:rPr>
              <w:t>3</w:t>
            </w:r>
          </w:p>
        </w:tc>
        <w:tc>
          <w:tcPr>
            <w:tcW w:w="4620" w:type="pct"/>
            <w:tcBorders>
              <w:top w:val="single" w:sz="6" w:space="0" w:color="FFFFFF"/>
              <w:left w:val="single" w:sz="6" w:space="0" w:color="FFFFFF"/>
              <w:bottom w:val="single" w:sz="6" w:space="0" w:color="FFFFFF"/>
            </w:tcBorders>
            <w:shd w:val="clear" w:color="auto" w:fill="E6E6E6"/>
          </w:tcPr>
          <w:p w14:paraId="2460383F" w14:textId="77777777" w:rsidR="00437B0E" w:rsidRPr="00437B0E" w:rsidRDefault="00437B0E" w:rsidP="00437B0E">
            <w:pPr>
              <w:spacing w:before="40" w:after="20"/>
              <w:rPr>
                <w:sz w:val="20"/>
              </w:rPr>
            </w:pPr>
            <w:r w:rsidRPr="00437B0E">
              <w:rPr>
                <w:sz w:val="20"/>
              </w:rPr>
              <w:t>postpartum period/ or peripartum period/ or postnatal care/ or pregnancy/ or pregnant women/ or exp prenatal care/ or exp prenatal diagnosis/</w:t>
            </w:r>
          </w:p>
        </w:tc>
      </w:tr>
      <w:tr w:rsidR="00437B0E" w:rsidRPr="00437B0E" w14:paraId="3C8ACD74"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2097BCF6" w14:textId="77777777" w:rsidR="00437B0E" w:rsidRPr="00437B0E" w:rsidRDefault="00437B0E" w:rsidP="00437B0E">
            <w:pPr>
              <w:spacing w:before="40" w:after="20"/>
              <w:rPr>
                <w:sz w:val="20"/>
              </w:rPr>
            </w:pPr>
            <w:r w:rsidRPr="00437B0E">
              <w:rPr>
                <w:sz w:val="20"/>
              </w:rPr>
              <w:t>4</w:t>
            </w:r>
          </w:p>
        </w:tc>
        <w:tc>
          <w:tcPr>
            <w:tcW w:w="4620" w:type="pct"/>
            <w:tcBorders>
              <w:top w:val="single" w:sz="6" w:space="0" w:color="FFFFFF"/>
              <w:left w:val="single" w:sz="6" w:space="0" w:color="FFFFFF"/>
              <w:bottom w:val="single" w:sz="6" w:space="0" w:color="FFFFFF"/>
            </w:tcBorders>
            <w:shd w:val="clear" w:color="auto" w:fill="E6E6E6"/>
          </w:tcPr>
          <w:p w14:paraId="7838F7E4" w14:textId="77777777" w:rsidR="00437B0E" w:rsidRPr="00437B0E" w:rsidRDefault="00437B0E" w:rsidP="00437B0E">
            <w:pPr>
              <w:spacing w:before="40" w:after="20"/>
              <w:rPr>
                <w:sz w:val="20"/>
              </w:rPr>
            </w:pPr>
            <w:r w:rsidRPr="00437B0E">
              <w:rPr>
                <w:sz w:val="20"/>
              </w:rPr>
              <w:t>3 use ppez</w:t>
            </w:r>
          </w:p>
        </w:tc>
      </w:tr>
      <w:tr w:rsidR="00437B0E" w:rsidRPr="00437B0E" w14:paraId="35B1A124"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33F8BD13" w14:textId="77777777" w:rsidR="00437B0E" w:rsidRPr="00437B0E" w:rsidRDefault="00437B0E" w:rsidP="00437B0E">
            <w:pPr>
              <w:spacing w:before="40" w:after="20"/>
              <w:rPr>
                <w:sz w:val="20"/>
              </w:rPr>
            </w:pPr>
            <w:r w:rsidRPr="00437B0E">
              <w:rPr>
                <w:sz w:val="20"/>
              </w:rPr>
              <w:t>5</w:t>
            </w:r>
          </w:p>
        </w:tc>
        <w:tc>
          <w:tcPr>
            <w:tcW w:w="4620" w:type="pct"/>
            <w:tcBorders>
              <w:top w:val="single" w:sz="6" w:space="0" w:color="FFFFFF"/>
              <w:left w:val="single" w:sz="6" w:space="0" w:color="FFFFFF"/>
              <w:bottom w:val="single" w:sz="6" w:space="0" w:color="FFFFFF"/>
            </w:tcBorders>
            <w:shd w:val="clear" w:color="auto" w:fill="E6E6E6"/>
          </w:tcPr>
          <w:p w14:paraId="687A44E3" w14:textId="77777777" w:rsidR="00437B0E" w:rsidRPr="00437B0E" w:rsidRDefault="00437B0E" w:rsidP="00437B0E">
            <w:pPr>
              <w:spacing w:before="40" w:after="20"/>
              <w:rPr>
                <w:sz w:val="20"/>
              </w:rPr>
            </w:pPr>
            <w:r w:rsidRPr="00437B0E">
              <w:rPr>
                <w:sz w:val="20"/>
              </w:rPr>
              <w:t>(first time mother* or new mother* or ((first time or new) adj mother*) or nullipara* or peri natal* or perinatal* or postbirth or post birth or postdelivery or post delivery or postnatal* or post natal* or postpartum* or post partum* or primipara* or primi para* or puerpera* or puerperium*).ti,ab. or (antenatal* or ante natal* or ante-natal* or maternity or obstetric* or pregnan* or trimester*).ti,ab,hw.</w:t>
            </w:r>
          </w:p>
        </w:tc>
      </w:tr>
      <w:tr w:rsidR="00437B0E" w:rsidRPr="00437B0E" w14:paraId="68420F58"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7A7FB266" w14:textId="77777777" w:rsidR="00437B0E" w:rsidRPr="00437B0E" w:rsidRDefault="00437B0E" w:rsidP="00437B0E">
            <w:pPr>
              <w:spacing w:before="40" w:after="20"/>
              <w:rPr>
                <w:sz w:val="20"/>
              </w:rPr>
            </w:pPr>
            <w:r w:rsidRPr="00437B0E">
              <w:rPr>
                <w:sz w:val="20"/>
              </w:rPr>
              <w:t>6</w:t>
            </w:r>
          </w:p>
        </w:tc>
        <w:tc>
          <w:tcPr>
            <w:tcW w:w="4620" w:type="pct"/>
            <w:tcBorders>
              <w:top w:val="single" w:sz="6" w:space="0" w:color="FFFFFF"/>
              <w:left w:val="single" w:sz="6" w:space="0" w:color="FFFFFF"/>
              <w:bottom w:val="single" w:sz="6" w:space="0" w:color="FFFFFF"/>
            </w:tcBorders>
            <w:shd w:val="clear" w:color="auto" w:fill="E6E6E6"/>
          </w:tcPr>
          <w:p w14:paraId="0FEBE878" w14:textId="77777777" w:rsidR="00437B0E" w:rsidRPr="00437B0E" w:rsidRDefault="00437B0E" w:rsidP="00437B0E">
            <w:pPr>
              <w:spacing w:before="40" w:after="20"/>
              <w:rPr>
                <w:sz w:val="20"/>
              </w:rPr>
            </w:pPr>
            <w:r w:rsidRPr="00437B0E">
              <w:rPr>
                <w:sz w:val="20"/>
              </w:rPr>
              <w:t>newborn/ use emczd, emcr</w:t>
            </w:r>
          </w:p>
        </w:tc>
      </w:tr>
      <w:tr w:rsidR="00437B0E" w:rsidRPr="00437B0E" w14:paraId="10E8A0A7"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4953954F" w14:textId="77777777" w:rsidR="00437B0E" w:rsidRPr="00437B0E" w:rsidRDefault="00437B0E" w:rsidP="00437B0E">
            <w:pPr>
              <w:spacing w:before="40" w:after="20"/>
              <w:rPr>
                <w:sz w:val="20"/>
              </w:rPr>
            </w:pPr>
            <w:r w:rsidRPr="00437B0E">
              <w:rPr>
                <w:sz w:val="20"/>
              </w:rPr>
              <w:t>7</w:t>
            </w:r>
          </w:p>
        </w:tc>
        <w:tc>
          <w:tcPr>
            <w:tcW w:w="4620" w:type="pct"/>
            <w:tcBorders>
              <w:top w:val="single" w:sz="6" w:space="0" w:color="FFFFFF"/>
              <w:left w:val="single" w:sz="6" w:space="0" w:color="FFFFFF"/>
              <w:bottom w:val="single" w:sz="6" w:space="0" w:color="FFFFFF"/>
            </w:tcBorders>
            <w:shd w:val="clear" w:color="auto" w:fill="E6E6E6"/>
          </w:tcPr>
          <w:p w14:paraId="2693D895" w14:textId="77777777" w:rsidR="00437B0E" w:rsidRPr="00437B0E" w:rsidRDefault="00437B0E" w:rsidP="00437B0E">
            <w:pPr>
              <w:spacing w:before="40" w:after="20"/>
              <w:rPr>
                <w:sz w:val="20"/>
              </w:rPr>
            </w:pPr>
            <w:r w:rsidRPr="00437B0E">
              <w:rPr>
                <w:sz w:val="20"/>
              </w:rPr>
              <w:t>infant, newborn/ use ppez</w:t>
            </w:r>
          </w:p>
        </w:tc>
      </w:tr>
      <w:tr w:rsidR="00437B0E" w:rsidRPr="00437B0E" w14:paraId="6D9FFB0C"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4767D5F3" w14:textId="77777777" w:rsidR="00437B0E" w:rsidRPr="00437B0E" w:rsidRDefault="00437B0E" w:rsidP="00437B0E">
            <w:pPr>
              <w:spacing w:before="40" w:after="20"/>
              <w:rPr>
                <w:sz w:val="20"/>
              </w:rPr>
            </w:pPr>
            <w:r w:rsidRPr="00437B0E">
              <w:rPr>
                <w:sz w:val="20"/>
              </w:rPr>
              <w:t>8</w:t>
            </w:r>
          </w:p>
        </w:tc>
        <w:tc>
          <w:tcPr>
            <w:tcW w:w="4620" w:type="pct"/>
            <w:tcBorders>
              <w:top w:val="single" w:sz="6" w:space="0" w:color="FFFFFF"/>
              <w:left w:val="single" w:sz="6" w:space="0" w:color="FFFFFF"/>
              <w:bottom w:val="single" w:sz="6" w:space="0" w:color="FFFFFF"/>
            </w:tcBorders>
            <w:shd w:val="clear" w:color="auto" w:fill="E6E6E6"/>
          </w:tcPr>
          <w:p w14:paraId="7587965A" w14:textId="77777777" w:rsidR="00437B0E" w:rsidRPr="00437B0E" w:rsidRDefault="00437B0E" w:rsidP="00437B0E">
            <w:pPr>
              <w:spacing w:before="40" w:after="20"/>
              <w:rPr>
                <w:sz w:val="20"/>
              </w:rPr>
            </w:pPr>
            <w:r w:rsidRPr="00437B0E">
              <w:rPr>
                <w:sz w:val="20"/>
              </w:rPr>
              <w:t>(infant* or neonate* or newborn*).ti,ab.</w:t>
            </w:r>
          </w:p>
        </w:tc>
      </w:tr>
      <w:tr w:rsidR="00437B0E" w:rsidRPr="00437B0E" w14:paraId="7EC4BC41"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2D6EDB0B" w14:textId="77777777" w:rsidR="00437B0E" w:rsidRPr="00437B0E" w:rsidRDefault="00437B0E" w:rsidP="00437B0E">
            <w:pPr>
              <w:spacing w:before="40" w:after="20"/>
              <w:rPr>
                <w:sz w:val="20"/>
              </w:rPr>
            </w:pPr>
            <w:r w:rsidRPr="00437B0E">
              <w:rPr>
                <w:sz w:val="20"/>
              </w:rPr>
              <w:t>9</w:t>
            </w:r>
          </w:p>
        </w:tc>
        <w:tc>
          <w:tcPr>
            <w:tcW w:w="4620" w:type="pct"/>
            <w:tcBorders>
              <w:top w:val="single" w:sz="6" w:space="0" w:color="FFFFFF"/>
              <w:left w:val="single" w:sz="6" w:space="0" w:color="FFFFFF"/>
              <w:bottom w:val="single" w:sz="6" w:space="0" w:color="FFFFFF"/>
            </w:tcBorders>
            <w:shd w:val="clear" w:color="auto" w:fill="E6E6E6"/>
          </w:tcPr>
          <w:p w14:paraId="10D60D31" w14:textId="77777777" w:rsidR="00437B0E" w:rsidRPr="00437B0E" w:rsidRDefault="00437B0E" w:rsidP="00437B0E">
            <w:pPr>
              <w:spacing w:before="40" w:after="20"/>
              <w:rPr>
                <w:sz w:val="20"/>
              </w:rPr>
            </w:pPr>
            <w:r w:rsidRPr="00437B0E">
              <w:rPr>
                <w:sz w:val="20"/>
              </w:rPr>
              <w:t>or/2,4-8</w:t>
            </w:r>
          </w:p>
        </w:tc>
      </w:tr>
      <w:tr w:rsidR="00437B0E" w:rsidRPr="00437B0E" w14:paraId="42FEE329"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5C77174D" w14:textId="77777777" w:rsidR="00437B0E" w:rsidRPr="00437B0E" w:rsidRDefault="00437B0E" w:rsidP="00437B0E">
            <w:pPr>
              <w:spacing w:before="40" w:after="20"/>
              <w:rPr>
                <w:sz w:val="20"/>
              </w:rPr>
            </w:pPr>
            <w:r w:rsidRPr="00437B0E">
              <w:rPr>
                <w:sz w:val="20"/>
              </w:rPr>
              <w:t>10</w:t>
            </w:r>
          </w:p>
        </w:tc>
        <w:tc>
          <w:tcPr>
            <w:tcW w:w="4620" w:type="pct"/>
            <w:tcBorders>
              <w:top w:val="single" w:sz="6" w:space="0" w:color="FFFFFF"/>
              <w:left w:val="single" w:sz="6" w:space="0" w:color="FFFFFF"/>
              <w:bottom w:val="single" w:sz="6" w:space="0" w:color="FFFFFF"/>
            </w:tcBorders>
            <w:shd w:val="clear" w:color="auto" w:fill="E6E6E6"/>
          </w:tcPr>
          <w:p w14:paraId="5FC5D164" w14:textId="77777777" w:rsidR="00437B0E" w:rsidRPr="00437B0E" w:rsidRDefault="00437B0E" w:rsidP="00437B0E">
            <w:pPr>
              <w:spacing w:before="40" w:after="20"/>
              <w:rPr>
                <w:sz w:val="20"/>
              </w:rPr>
            </w:pPr>
            <w:r w:rsidRPr="00437B0E">
              <w:rPr>
                <w:sz w:val="20"/>
              </w:rPr>
              <w:t>child parent relation/ or father child relation/ or mother child relation/</w:t>
            </w:r>
          </w:p>
        </w:tc>
      </w:tr>
      <w:tr w:rsidR="00437B0E" w:rsidRPr="00437B0E" w14:paraId="0E5B6A06"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475D8312" w14:textId="77777777" w:rsidR="00437B0E" w:rsidRPr="00437B0E" w:rsidRDefault="00437B0E" w:rsidP="00437B0E">
            <w:pPr>
              <w:spacing w:before="40" w:after="20"/>
              <w:rPr>
                <w:sz w:val="20"/>
              </w:rPr>
            </w:pPr>
            <w:r w:rsidRPr="00437B0E">
              <w:rPr>
                <w:sz w:val="20"/>
              </w:rPr>
              <w:t>11</w:t>
            </w:r>
          </w:p>
        </w:tc>
        <w:tc>
          <w:tcPr>
            <w:tcW w:w="4620" w:type="pct"/>
            <w:tcBorders>
              <w:top w:val="single" w:sz="6" w:space="0" w:color="FFFFFF"/>
              <w:left w:val="single" w:sz="6" w:space="0" w:color="FFFFFF"/>
              <w:bottom w:val="single" w:sz="6" w:space="0" w:color="FFFFFF"/>
            </w:tcBorders>
            <w:shd w:val="clear" w:color="auto" w:fill="E6E6E6"/>
          </w:tcPr>
          <w:p w14:paraId="697A27F2" w14:textId="77777777" w:rsidR="00437B0E" w:rsidRPr="00437B0E" w:rsidRDefault="00437B0E" w:rsidP="00437B0E">
            <w:pPr>
              <w:spacing w:before="40" w:after="20"/>
              <w:rPr>
                <w:sz w:val="20"/>
              </w:rPr>
            </w:pPr>
            <w:r w:rsidRPr="00437B0E">
              <w:rPr>
                <w:sz w:val="20"/>
              </w:rPr>
              <w:t>emotional attachment/ or object relation/ or reactive attachment disorder/</w:t>
            </w:r>
          </w:p>
        </w:tc>
      </w:tr>
      <w:tr w:rsidR="00437B0E" w:rsidRPr="00437B0E" w14:paraId="2A3A8966"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63FF2C5D" w14:textId="77777777" w:rsidR="00437B0E" w:rsidRPr="00437B0E" w:rsidRDefault="00437B0E" w:rsidP="00437B0E">
            <w:pPr>
              <w:spacing w:before="40" w:after="20"/>
              <w:rPr>
                <w:sz w:val="20"/>
              </w:rPr>
            </w:pPr>
            <w:r w:rsidRPr="00437B0E">
              <w:rPr>
                <w:sz w:val="20"/>
              </w:rPr>
              <w:t>12</w:t>
            </w:r>
          </w:p>
        </w:tc>
        <w:tc>
          <w:tcPr>
            <w:tcW w:w="4620" w:type="pct"/>
            <w:tcBorders>
              <w:top w:val="single" w:sz="6" w:space="0" w:color="FFFFFF"/>
              <w:left w:val="single" w:sz="6" w:space="0" w:color="FFFFFF"/>
              <w:bottom w:val="single" w:sz="6" w:space="0" w:color="FFFFFF"/>
            </w:tcBorders>
            <w:shd w:val="clear" w:color="auto" w:fill="E6E6E6"/>
          </w:tcPr>
          <w:p w14:paraId="4F55D0DD" w14:textId="77777777" w:rsidR="00437B0E" w:rsidRPr="00437B0E" w:rsidRDefault="00437B0E" w:rsidP="00437B0E">
            <w:pPr>
              <w:spacing w:before="40" w:after="20"/>
              <w:rPr>
                <w:sz w:val="20"/>
              </w:rPr>
            </w:pPr>
            <w:r w:rsidRPr="00437B0E">
              <w:rPr>
                <w:sz w:val="20"/>
              </w:rPr>
              <w:t>or/10-11</w:t>
            </w:r>
          </w:p>
        </w:tc>
      </w:tr>
      <w:tr w:rsidR="00437B0E" w:rsidRPr="00437B0E" w14:paraId="4E1C37AC"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22B5E31A" w14:textId="77777777" w:rsidR="00437B0E" w:rsidRPr="00437B0E" w:rsidRDefault="00437B0E" w:rsidP="00437B0E">
            <w:pPr>
              <w:spacing w:before="40" w:after="20"/>
              <w:rPr>
                <w:sz w:val="20"/>
              </w:rPr>
            </w:pPr>
            <w:r w:rsidRPr="00437B0E">
              <w:rPr>
                <w:sz w:val="20"/>
              </w:rPr>
              <w:t>13</w:t>
            </w:r>
          </w:p>
        </w:tc>
        <w:tc>
          <w:tcPr>
            <w:tcW w:w="4620" w:type="pct"/>
            <w:tcBorders>
              <w:top w:val="single" w:sz="6" w:space="0" w:color="FFFFFF"/>
              <w:left w:val="single" w:sz="6" w:space="0" w:color="FFFFFF"/>
              <w:bottom w:val="single" w:sz="6" w:space="0" w:color="FFFFFF"/>
            </w:tcBorders>
            <w:shd w:val="clear" w:color="auto" w:fill="E6E6E6"/>
          </w:tcPr>
          <w:p w14:paraId="36D61624" w14:textId="77777777" w:rsidR="00437B0E" w:rsidRPr="00437B0E" w:rsidRDefault="00437B0E" w:rsidP="00437B0E">
            <w:pPr>
              <w:spacing w:before="40" w:after="20"/>
              <w:rPr>
                <w:sz w:val="20"/>
              </w:rPr>
            </w:pPr>
            <w:r w:rsidRPr="00437B0E">
              <w:rPr>
                <w:sz w:val="20"/>
              </w:rPr>
              <w:t>12 use emczd, emcr</w:t>
            </w:r>
          </w:p>
        </w:tc>
      </w:tr>
      <w:tr w:rsidR="00437B0E" w:rsidRPr="00437B0E" w14:paraId="3F2515FF"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2B909E19" w14:textId="77777777" w:rsidR="00437B0E" w:rsidRPr="00437B0E" w:rsidRDefault="00437B0E" w:rsidP="00437B0E">
            <w:pPr>
              <w:spacing w:before="40" w:after="20"/>
              <w:rPr>
                <w:sz w:val="20"/>
              </w:rPr>
            </w:pPr>
            <w:r w:rsidRPr="00437B0E">
              <w:rPr>
                <w:sz w:val="20"/>
              </w:rPr>
              <w:t>14</w:t>
            </w:r>
          </w:p>
        </w:tc>
        <w:tc>
          <w:tcPr>
            <w:tcW w:w="4620" w:type="pct"/>
            <w:tcBorders>
              <w:top w:val="single" w:sz="6" w:space="0" w:color="FFFFFF"/>
              <w:left w:val="single" w:sz="6" w:space="0" w:color="FFFFFF"/>
              <w:bottom w:val="single" w:sz="6" w:space="0" w:color="FFFFFF"/>
            </w:tcBorders>
            <w:shd w:val="clear" w:color="auto" w:fill="E6E6E6"/>
          </w:tcPr>
          <w:p w14:paraId="660DEC0A" w14:textId="77777777" w:rsidR="00437B0E" w:rsidRPr="00437B0E" w:rsidRDefault="00437B0E" w:rsidP="00437B0E">
            <w:pPr>
              <w:spacing w:before="40" w:after="20"/>
              <w:rPr>
                <w:sz w:val="20"/>
              </w:rPr>
            </w:pPr>
            <w:r w:rsidRPr="00437B0E">
              <w:rPr>
                <w:sz w:val="20"/>
              </w:rPr>
              <w:t>parent-child relations/ or father-child relations/ or mother-child relations/</w:t>
            </w:r>
          </w:p>
        </w:tc>
      </w:tr>
      <w:tr w:rsidR="00437B0E" w:rsidRPr="00437B0E" w14:paraId="007E6063"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0CC9B3BA" w14:textId="77777777" w:rsidR="00437B0E" w:rsidRPr="00437B0E" w:rsidRDefault="00437B0E" w:rsidP="00437B0E">
            <w:pPr>
              <w:spacing w:before="40" w:after="20"/>
              <w:rPr>
                <w:sz w:val="20"/>
              </w:rPr>
            </w:pPr>
            <w:r w:rsidRPr="00437B0E">
              <w:rPr>
                <w:sz w:val="20"/>
              </w:rPr>
              <w:t>15</w:t>
            </w:r>
          </w:p>
        </w:tc>
        <w:tc>
          <w:tcPr>
            <w:tcW w:w="4620" w:type="pct"/>
            <w:tcBorders>
              <w:top w:val="single" w:sz="6" w:space="0" w:color="FFFFFF"/>
              <w:left w:val="single" w:sz="6" w:space="0" w:color="FFFFFF"/>
              <w:bottom w:val="single" w:sz="6" w:space="0" w:color="FFFFFF"/>
            </w:tcBorders>
            <w:shd w:val="clear" w:color="auto" w:fill="E6E6E6"/>
          </w:tcPr>
          <w:p w14:paraId="3100A31D" w14:textId="77777777" w:rsidR="00437B0E" w:rsidRPr="00437B0E" w:rsidRDefault="00437B0E" w:rsidP="00437B0E">
            <w:pPr>
              <w:spacing w:before="40" w:after="20"/>
              <w:rPr>
                <w:sz w:val="20"/>
              </w:rPr>
            </w:pPr>
            <w:r w:rsidRPr="00437B0E">
              <w:rPr>
                <w:sz w:val="20"/>
              </w:rPr>
              <w:t>object attachment/ or reactive attachment disorder/</w:t>
            </w:r>
          </w:p>
        </w:tc>
      </w:tr>
      <w:tr w:rsidR="00437B0E" w:rsidRPr="00437B0E" w14:paraId="6952BDA4"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0B446912" w14:textId="77777777" w:rsidR="00437B0E" w:rsidRPr="00437B0E" w:rsidRDefault="00437B0E" w:rsidP="00437B0E">
            <w:pPr>
              <w:spacing w:before="40" w:after="20"/>
              <w:rPr>
                <w:sz w:val="20"/>
              </w:rPr>
            </w:pPr>
            <w:r w:rsidRPr="00437B0E">
              <w:rPr>
                <w:sz w:val="20"/>
              </w:rPr>
              <w:t>16</w:t>
            </w:r>
          </w:p>
        </w:tc>
        <w:tc>
          <w:tcPr>
            <w:tcW w:w="4620" w:type="pct"/>
            <w:tcBorders>
              <w:top w:val="single" w:sz="6" w:space="0" w:color="FFFFFF"/>
              <w:left w:val="single" w:sz="6" w:space="0" w:color="FFFFFF"/>
              <w:bottom w:val="single" w:sz="6" w:space="0" w:color="FFFFFF"/>
            </w:tcBorders>
            <w:shd w:val="clear" w:color="auto" w:fill="E6E6E6"/>
          </w:tcPr>
          <w:p w14:paraId="5A7F865E" w14:textId="77777777" w:rsidR="00437B0E" w:rsidRPr="00437B0E" w:rsidRDefault="00437B0E" w:rsidP="00437B0E">
            <w:pPr>
              <w:spacing w:before="40" w:after="20"/>
              <w:rPr>
                <w:sz w:val="20"/>
              </w:rPr>
            </w:pPr>
            <w:r w:rsidRPr="00437B0E">
              <w:rPr>
                <w:sz w:val="20"/>
              </w:rPr>
              <w:t>or/14-15</w:t>
            </w:r>
          </w:p>
        </w:tc>
      </w:tr>
      <w:tr w:rsidR="00437B0E" w:rsidRPr="00437B0E" w14:paraId="7E0E2243"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26423DE8" w14:textId="77777777" w:rsidR="00437B0E" w:rsidRPr="00437B0E" w:rsidRDefault="00437B0E" w:rsidP="00437B0E">
            <w:pPr>
              <w:spacing w:before="40" w:after="20"/>
              <w:rPr>
                <w:sz w:val="20"/>
              </w:rPr>
            </w:pPr>
            <w:r w:rsidRPr="00437B0E">
              <w:rPr>
                <w:sz w:val="20"/>
              </w:rPr>
              <w:t>17</w:t>
            </w:r>
          </w:p>
        </w:tc>
        <w:tc>
          <w:tcPr>
            <w:tcW w:w="4620" w:type="pct"/>
            <w:tcBorders>
              <w:top w:val="single" w:sz="6" w:space="0" w:color="FFFFFF"/>
              <w:left w:val="single" w:sz="6" w:space="0" w:color="FFFFFF"/>
              <w:bottom w:val="single" w:sz="6" w:space="0" w:color="FFFFFF"/>
            </w:tcBorders>
            <w:shd w:val="clear" w:color="auto" w:fill="E6E6E6"/>
          </w:tcPr>
          <w:p w14:paraId="564DB463" w14:textId="77777777" w:rsidR="00437B0E" w:rsidRPr="00437B0E" w:rsidRDefault="00437B0E" w:rsidP="00437B0E">
            <w:pPr>
              <w:spacing w:before="40" w:after="20"/>
              <w:rPr>
                <w:sz w:val="20"/>
              </w:rPr>
            </w:pPr>
            <w:r w:rsidRPr="00437B0E">
              <w:rPr>
                <w:sz w:val="20"/>
              </w:rPr>
              <w:t>16 use ppez</w:t>
            </w:r>
          </w:p>
        </w:tc>
      </w:tr>
      <w:tr w:rsidR="00437B0E" w:rsidRPr="00437B0E" w14:paraId="4341E5B4"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7F455E8B" w14:textId="77777777" w:rsidR="00437B0E" w:rsidRPr="00437B0E" w:rsidRDefault="00437B0E" w:rsidP="00437B0E">
            <w:pPr>
              <w:spacing w:before="40" w:after="20"/>
              <w:rPr>
                <w:sz w:val="20"/>
              </w:rPr>
            </w:pPr>
            <w:r w:rsidRPr="00437B0E">
              <w:rPr>
                <w:sz w:val="20"/>
              </w:rPr>
              <w:t>18</w:t>
            </w:r>
          </w:p>
        </w:tc>
        <w:tc>
          <w:tcPr>
            <w:tcW w:w="4620" w:type="pct"/>
            <w:tcBorders>
              <w:top w:val="single" w:sz="6" w:space="0" w:color="FFFFFF"/>
              <w:left w:val="single" w:sz="6" w:space="0" w:color="FFFFFF"/>
              <w:bottom w:val="single" w:sz="6" w:space="0" w:color="FFFFFF"/>
            </w:tcBorders>
            <w:shd w:val="clear" w:color="auto" w:fill="E6E6E6"/>
          </w:tcPr>
          <w:p w14:paraId="23490497" w14:textId="77777777" w:rsidR="00437B0E" w:rsidRPr="00437B0E" w:rsidRDefault="00437B0E" w:rsidP="00437B0E">
            <w:pPr>
              <w:spacing w:before="40" w:after="20"/>
              <w:rPr>
                <w:sz w:val="20"/>
              </w:rPr>
            </w:pPr>
            <w:r w:rsidRPr="00437B0E">
              <w:rPr>
                <w:sz w:val="20"/>
              </w:rPr>
              <w:t>(attachment or bonding or ((early or object or infant* or parent* or mother* or father* or maternal or paternal) adj3 (attach* or bond*))).ti,ab.</w:t>
            </w:r>
          </w:p>
        </w:tc>
      </w:tr>
      <w:tr w:rsidR="00437B0E" w:rsidRPr="00437B0E" w14:paraId="31E25CBF"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521603DB" w14:textId="77777777" w:rsidR="00437B0E" w:rsidRPr="00437B0E" w:rsidRDefault="00437B0E" w:rsidP="00437B0E">
            <w:pPr>
              <w:spacing w:before="40" w:after="20"/>
              <w:rPr>
                <w:sz w:val="20"/>
              </w:rPr>
            </w:pPr>
            <w:r w:rsidRPr="00437B0E">
              <w:rPr>
                <w:sz w:val="20"/>
              </w:rPr>
              <w:t>19</w:t>
            </w:r>
          </w:p>
        </w:tc>
        <w:tc>
          <w:tcPr>
            <w:tcW w:w="4620" w:type="pct"/>
            <w:tcBorders>
              <w:top w:val="single" w:sz="6" w:space="0" w:color="FFFFFF"/>
              <w:left w:val="single" w:sz="6" w:space="0" w:color="FFFFFF"/>
              <w:bottom w:val="single" w:sz="6" w:space="0" w:color="FFFFFF"/>
            </w:tcBorders>
            <w:shd w:val="clear" w:color="auto" w:fill="E6E6E6"/>
          </w:tcPr>
          <w:p w14:paraId="319EBDC1" w14:textId="77777777" w:rsidR="00437B0E" w:rsidRPr="00437B0E" w:rsidRDefault="00437B0E" w:rsidP="00437B0E">
            <w:pPr>
              <w:spacing w:before="40" w:after="20"/>
              <w:rPr>
                <w:sz w:val="20"/>
              </w:rPr>
            </w:pPr>
            <w:r w:rsidRPr="00437B0E">
              <w:rPr>
                <w:sz w:val="20"/>
              </w:rPr>
              <w:t>((father* or mother* or parent*) adj3 (competenc* or interaction* or inter action* or positive or responsiv* or sensitivit*)).ti,ab.</w:t>
            </w:r>
          </w:p>
        </w:tc>
      </w:tr>
      <w:tr w:rsidR="00437B0E" w:rsidRPr="00437B0E" w14:paraId="77F3E517"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540CD7BD" w14:textId="77777777" w:rsidR="00437B0E" w:rsidRPr="00437B0E" w:rsidRDefault="00437B0E" w:rsidP="00437B0E">
            <w:pPr>
              <w:spacing w:before="40" w:after="20"/>
              <w:rPr>
                <w:sz w:val="20"/>
              </w:rPr>
            </w:pPr>
            <w:r w:rsidRPr="00437B0E">
              <w:rPr>
                <w:sz w:val="20"/>
              </w:rPr>
              <w:t>20</w:t>
            </w:r>
          </w:p>
        </w:tc>
        <w:tc>
          <w:tcPr>
            <w:tcW w:w="4620" w:type="pct"/>
            <w:tcBorders>
              <w:top w:val="single" w:sz="6" w:space="0" w:color="FFFFFF"/>
              <w:left w:val="single" w:sz="6" w:space="0" w:color="FFFFFF"/>
              <w:bottom w:val="single" w:sz="6" w:space="0" w:color="FFFFFF"/>
            </w:tcBorders>
            <w:shd w:val="clear" w:color="auto" w:fill="E6E6E6"/>
          </w:tcPr>
          <w:p w14:paraId="0BBD4B06" w14:textId="77777777" w:rsidR="00437B0E" w:rsidRPr="00437B0E" w:rsidRDefault="00437B0E" w:rsidP="00437B0E">
            <w:pPr>
              <w:spacing w:before="40" w:after="20"/>
              <w:rPr>
                <w:sz w:val="20"/>
              </w:rPr>
            </w:pPr>
            <w:r w:rsidRPr="00437B0E">
              <w:rPr>
                <w:sz w:val="20"/>
              </w:rPr>
              <w:t>((parent* or mother* or maternal* or father* or paternal* or infant* or child*) adj3 (attachment* or bond* or relationship* or dyad* or triad*)).tw.</w:t>
            </w:r>
          </w:p>
        </w:tc>
      </w:tr>
      <w:tr w:rsidR="00437B0E" w:rsidRPr="00437B0E" w14:paraId="4527B88A"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62A8A13C" w14:textId="77777777" w:rsidR="00437B0E" w:rsidRPr="00437B0E" w:rsidRDefault="00437B0E" w:rsidP="00437B0E">
            <w:pPr>
              <w:spacing w:before="40" w:after="20"/>
              <w:rPr>
                <w:sz w:val="20"/>
              </w:rPr>
            </w:pPr>
            <w:r w:rsidRPr="00437B0E">
              <w:rPr>
                <w:sz w:val="20"/>
              </w:rPr>
              <w:t>21</w:t>
            </w:r>
          </w:p>
        </w:tc>
        <w:tc>
          <w:tcPr>
            <w:tcW w:w="4620" w:type="pct"/>
            <w:tcBorders>
              <w:top w:val="single" w:sz="6" w:space="0" w:color="FFFFFF"/>
              <w:left w:val="single" w:sz="6" w:space="0" w:color="FFFFFF"/>
              <w:bottom w:val="single" w:sz="6" w:space="0" w:color="FFFFFF"/>
            </w:tcBorders>
            <w:shd w:val="clear" w:color="auto" w:fill="E6E6E6"/>
          </w:tcPr>
          <w:p w14:paraId="7A3E5AA0" w14:textId="77777777" w:rsidR="00437B0E" w:rsidRPr="00437B0E" w:rsidRDefault="00437B0E" w:rsidP="00437B0E">
            <w:pPr>
              <w:spacing w:before="40" w:after="20"/>
              <w:rPr>
                <w:sz w:val="20"/>
              </w:rPr>
            </w:pPr>
            <w:r w:rsidRPr="00437B0E">
              <w:rPr>
                <w:sz w:val="20"/>
              </w:rPr>
              <w:t>or/13,17-20</w:t>
            </w:r>
          </w:p>
        </w:tc>
      </w:tr>
      <w:tr w:rsidR="00437B0E" w:rsidRPr="00437B0E" w14:paraId="1DF51E13"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1FDF6F42" w14:textId="77777777" w:rsidR="00437B0E" w:rsidRPr="00437B0E" w:rsidRDefault="00437B0E" w:rsidP="00437B0E">
            <w:pPr>
              <w:spacing w:before="40" w:after="20"/>
              <w:rPr>
                <w:sz w:val="20"/>
              </w:rPr>
            </w:pPr>
            <w:r w:rsidRPr="00437B0E">
              <w:rPr>
                <w:sz w:val="20"/>
              </w:rPr>
              <w:t>22</w:t>
            </w:r>
          </w:p>
        </w:tc>
        <w:tc>
          <w:tcPr>
            <w:tcW w:w="4620" w:type="pct"/>
            <w:tcBorders>
              <w:top w:val="single" w:sz="6" w:space="0" w:color="FFFFFF"/>
              <w:left w:val="single" w:sz="6" w:space="0" w:color="FFFFFF"/>
              <w:bottom w:val="single" w:sz="6" w:space="0" w:color="FFFFFF"/>
            </w:tcBorders>
            <w:shd w:val="clear" w:color="auto" w:fill="E6E6E6"/>
          </w:tcPr>
          <w:p w14:paraId="59BC0ABF" w14:textId="77777777" w:rsidR="00437B0E" w:rsidRPr="00437B0E" w:rsidRDefault="00437B0E" w:rsidP="00437B0E">
            <w:pPr>
              <w:spacing w:before="40" w:after="20"/>
              <w:rPr>
                <w:sz w:val="20"/>
              </w:rPr>
            </w:pPr>
            <w:r w:rsidRPr="00437B0E">
              <w:rPr>
                <w:sz w:val="20"/>
              </w:rPr>
              <w:t>9 and 21</w:t>
            </w:r>
          </w:p>
        </w:tc>
      </w:tr>
      <w:tr w:rsidR="00437B0E" w:rsidRPr="00437B0E" w14:paraId="0F5DFB71"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5F8F8CD3" w14:textId="77777777" w:rsidR="00437B0E" w:rsidRPr="00437B0E" w:rsidRDefault="00437B0E" w:rsidP="00437B0E">
            <w:pPr>
              <w:spacing w:before="40" w:after="20"/>
              <w:rPr>
                <w:sz w:val="20"/>
              </w:rPr>
            </w:pPr>
            <w:r w:rsidRPr="00437B0E">
              <w:rPr>
                <w:sz w:val="20"/>
              </w:rPr>
              <w:t>23</w:t>
            </w:r>
          </w:p>
        </w:tc>
        <w:tc>
          <w:tcPr>
            <w:tcW w:w="4620" w:type="pct"/>
            <w:tcBorders>
              <w:top w:val="single" w:sz="6" w:space="0" w:color="FFFFFF"/>
              <w:left w:val="single" w:sz="6" w:space="0" w:color="FFFFFF"/>
              <w:bottom w:val="single" w:sz="6" w:space="0" w:color="FFFFFF"/>
            </w:tcBorders>
            <w:shd w:val="clear" w:color="auto" w:fill="E6E6E6"/>
          </w:tcPr>
          <w:p w14:paraId="211A7743" w14:textId="77777777" w:rsidR="00437B0E" w:rsidRPr="00437B0E" w:rsidRDefault="00437B0E" w:rsidP="00437B0E">
            <w:pPr>
              <w:spacing w:before="40" w:after="20"/>
              <w:rPr>
                <w:sz w:val="20"/>
              </w:rPr>
            </w:pPr>
            <w:r w:rsidRPr="00437B0E">
              <w:rPr>
                <w:sz w:val="20"/>
              </w:rPr>
              <w:t>(father/ or mother/ or parent/) and (education or training).sh.</w:t>
            </w:r>
          </w:p>
        </w:tc>
      </w:tr>
      <w:tr w:rsidR="00437B0E" w:rsidRPr="00437B0E" w14:paraId="611856C7"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2383D713" w14:textId="77777777" w:rsidR="00437B0E" w:rsidRPr="00437B0E" w:rsidRDefault="00437B0E" w:rsidP="00437B0E">
            <w:pPr>
              <w:spacing w:before="40" w:after="20"/>
              <w:rPr>
                <w:sz w:val="20"/>
              </w:rPr>
            </w:pPr>
            <w:r w:rsidRPr="00437B0E">
              <w:rPr>
                <w:sz w:val="20"/>
              </w:rPr>
              <w:t>24</w:t>
            </w:r>
          </w:p>
        </w:tc>
        <w:tc>
          <w:tcPr>
            <w:tcW w:w="4620" w:type="pct"/>
            <w:tcBorders>
              <w:top w:val="single" w:sz="6" w:space="0" w:color="FFFFFF"/>
              <w:left w:val="single" w:sz="6" w:space="0" w:color="FFFFFF"/>
              <w:bottom w:val="single" w:sz="6" w:space="0" w:color="FFFFFF"/>
            </w:tcBorders>
            <w:shd w:val="clear" w:color="auto" w:fill="E6E6E6"/>
          </w:tcPr>
          <w:p w14:paraId="13DEB026" w14:textId="77777777" w:rsidR="00437B0E" w:rsidRPr="00437B0E" w:rsidRDefault="00437B0E" w:rsidP="00437B0E">
            <w:pPr>
              <w:spacing w:before="40" w:after="20"/>
              <w:rPr>
                <w:sz w:val="20"/>
              </w:rPr>
            </w:pPr>
            <w:r w:rsidRPr="00437B0E">
              <w:rPr>
                <w:sz w:val="20"/>
              </w:rPr>
              <w:t>23 use emczd, emcr</w:t>
            </w:r>
          </w:p>
        </w:tc>
      </w:tr>
      <w:tr w:rsidR="00437B0E" w:rsidRPr="00437B0E" w14:paraId="2A956A23"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7DC5FA3D" w14:textId="77777777" w:rsidR="00437B0E" w:rsidRPr="00437B0E" w:rsidRDefault="00437B0E" w:rsidP="00437B0E">
            <w:pPr>
              <w:spacing w:before="40" w:after="20"/>
              <w:rPr>
                <w:sz w:val="20"/>
              </w:rPr>
            </w:pPr>
            <w:r w:rsidRPr="00437B0E">
              <w:rPr>
                <w:sz w:val="20"/>
              </w:rPr>
              <w:t>25</w:t>
            </w:r>
          </w:p>
        </w:tc>
        <w:tc>
          <w:tcPr>
            <w:tcW w:w="4620" w:type="pct"/>
            <w:tcBorders>
              <w:top w:val="single" w:sz="6" w:space="0" w:color="FFFFFF"/>
              <w:left w:val="single" w:sz="6" w:space="0" w:color="FFFFFF"/>
              <w:bottom w:val="single" w:sz="6" w:space="0" w:color="FFFFFF"/>
            </w:tcBorders>
            <w:shd w:val="clear" w:color="auto" w:fill="E6E6E6"/>
          </w:tcPr>
          <w:p w14:paraId="2F1DF038" w14:textId="77777777" w:rsidR="00437B0E" w:rsidRPr="00437B0E" w:rsidRDefault="00437B0E" w:rsidP="00437B0E">
            <w:pPr>
              <w:spacing w:before="40" w:after="20"/>
              <w:rPr>
                <w:sz w:val="20"/>
              </w:rPr>
            </w:pPr>
            <w:r w:rsidRPr="00437B0E">
              <w:rPr>
                <w:sz w:val="20"/>
              </w:rPr>
              <w:t>fathers/ed or mothers/ed or parents/ed</w:t>
            </w:r>
          </w:p>
        </w:tc>
      </w:tr>
      <w:tr w:rsidR="00437B0E" w:rsidRPr="00437B0E" w14:paraId="3BD12F92"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411599BB" w14:textId="77777777" w:rsidR="00437B0E" w:rsidRPr="00437B0E" w:rsidRDefault="00437B0E" w:rsidP="00437B0E">
            <w:pPr>
              <w:spacing w:before="40" w:after="20"/>
              <w:rPr>
                <w:sz w:val="20"/>
              </w:rPr>
            </w:pPr>
            <w:r w:rsidRPr="00437B0E">
              <w:rPr>
                <w:sz w:val="20"/>
              </w:rPr>
              <w:t>26</w:t>
            </w:r>
          </w:p>
        </w:tc>
        <w:tc>
          <w:tcPr>
            <w:tcW w:w="4620" w:type="pct"/>
            <w:tcBorders>
              <w:top w:val="single" w:sz="6" w:space="0" w:color="FFFFFF"/>
              <w:left w:val="single" w:sz="6" w:space="0" w:color="FFFFFF"/>
              <w:bottom w:val="single" w:sz="6" w:space="0" w:color="FFFFFF"/>
            </w:tcBorders>
            <w:shd w:val="clear" w:color="auto" w:fill="E6E6E6"/>
          </w:tcPr>
          <w:p w14:paraId="74B76CAD" w14:textId="77777777" w:rsidR="00437B0E" w:rsidRPr="00437B0E" w:rsidRDefault="00437B0E" w:rsidP="00437B0E">
            <w:pPr>
              <w:spacing w:before="40" w:after="20"/>
              <w:rPr>
                <w:sz w:val="20"/>
              </w:rPr>
            </w:pPr>
            <w:r w:rsidRPr="00437B0E">
              <w:rPr>
                <w:sz w:val="20"/>
              </w:rPr>
              <w:t>25 use ppez</w:t>
            </w:r>
          </w:p>
        </w:tc>
      </w:tr>
      <w:tr w:rsidR="00437B0E" w:rsidRPr="00437B0E" w14:paraId="56884646"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631ABE4B" w14:textId="77777777" w:rsidR="00437B0E" w:rsidRPr="00437B0E" w:rsidRDefault="00437B0E" w:rsidP="00437B0E">
            <w:pPr>
              <w:spacing w:before="40" w:after="20"/>
              <w:rPr>
                <w:sz w:val="20"/>
              </w:rPr>
            </w:pPr>
            <w:r w:rsidRPr="00437B0E">
              <w:rPr>
                <w:sz w:val="20"/>
              </w:rPr>
              <w:t>27</w:t>
            </w:r>
          </w:p>
        </w:tc>
        <w:tc>
          <w:tcPr>
            <w:tcW w:w="4620" w:type="pct"/>
            <w:tcBorders>
              <w:top w:val="single" w:sz="6" w:space="0" w:color="FFFFFF"/>
              <w:left w:val="single" w:sz="6" w:space="0" w:color="FFFFFF"/>
              <w:bottom w:val="single" w:sz="6" w:space="0" w:color="FFFFFF"/>
            </w:tcBorders>
            <w:shd w:val="clear" w:color="auto" w:fill="E6E6E6"/>
          </w:tcPr>
          <w:p w14:paraId="14031D50" w14:textId="77777777" w:rsidR="00437B0E" w:rsidRPr="00437B0E" w:rsidRDefault="00437B0E" w:rsidP="00437B0E">
            <w:pPr>
              <w:spacing w:before="40" w:after="20"/>
              <w:rPr>
                <w:sz w:val="20"/>
              </w:rPr>
            </w:pPr>
            <w:r w:rsidRPr="00437B0E">
              <w:rPr>
                <w:sz w:val="20"/>
              </w:rPr>
              <w:t>(((father* or mother* or parent*) adj3 (class* or educat* or group* or program* or skill* or support* or train*)) or positive parenting).ti,ab.</w:t>
            </w:r>
          </w:p>
        </w:tc>
      </w:tr>
      <w:tr w:rsidR="00437B0E" w:rsidRPr="00437B0E" w14:paraId="09356DC5"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44FCDED2" w14:textId="77777777" w:rsidR="00437B0E" w:rsidRPr="00437B0E" w:rsidRDefault="00437B0E" w:rsidP="00437B0E">
            <w:pPr>
              <w:spacing w:before="40" w:after="20"/>
              <w:rPr>
                <w:sz w:val="20"/>
              </w:rPr>
            </w:pPr>
            <w:r w:rsidRPr="00437B0E">
              <w:rPr>
                <w:sz w:val="20"/>
              </w:rPr>
              <w:t>28</w:t>
            </w:r>
          </w:p>
        </w:tc>
        <w:tc>
          <w:tcPr>
            <w:tcW w:w="4620" w:type="pct"/>
            <w:tcBorders>
              <w:top w:val="single" w:sz="6" w:space="0" w:color="FFFFFF"/>
              <w:left w:val="single" w:sz="6" w:space="0" w:color="FFFFFF"/>
              <w:bottom w:val="single" w:sz="6" w:space="0" w:color="FFFFFF"/>
            </w:tcBorders>
            <w:shd w:val="clear" w:color="auto" w:fill="E6E6E6"/>
          </w:tcPr>
          <w:p w14:paraId="33FCEDA4" w14:textId="77777777" w:rsidR="00437B0E" w:rsidRPr="00437B0E" w:rsidRDefault="00437B0E" w:rsidP="00437B0E">
            <w:pPr>
              <w:spacing w:before="40" w:after="20"/>
              <w:rPr>
                <w:sz w:val="20"/>
              </w:rPr>
            </w:pPr>
            <w:r w:rsidRPr="00437B0E">
              <w:rPr>
                <w:sz w:val="20"/>
              </w:rPr>
              <w:t>(((baby or babies or infant*) adj massage) or kangaroo care or (skin adj2 skin) or therapeutic touch).ti,ab.</w:t>
            </w:r>
          </w:p>
        </w:tc>
      </w:tr>
      <w:tr w:rsidR="00437B0E" w:rsidRPr="00437B0E" w14:paraId="665A60FA"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61C0D317" w14:textId="77777777" w:rsidR="00437B0E" w:rsidRPr="00437B0E" w:rsidRDefault="00437B0E" w:rsidP="00437B0E">
            <w:pPr>
              <w:spacing w:before="40" w:after="20"/>
              <w:rPr>
                <w:sz w:val="20"/>
              </w:rPr>
            </w:pPr>
            <w:r w:rsidRPr="00437B0E">
              <w:rPr>
                <w:sz w:val="20"/>
              </w:rPr>
              <w:t>29</w:t>
            </w:r>
          </w:p>
        </w:tc>
        <w:tc>
          <w:tcPr>
            <w:tcW w:w="4620" w:type="pct"/>
            <w:tcBorders>
              <w:top w:val="single" w:sz="6" w:space="0" w:color="FFFFFF"/>
              <w:left w:val="single" w:sz="6" w:space="0" w:color="FFFFFF"/>
              <w:bottom w:val="single" w:sz="6" w:space="0" w:color="FFFFFF"/>
            </w:tcBorders>
            <w:shd w:val="clear" w:color="auto" w:fill="E6E6E6"/>
          </w:tcPr>
          <w:p w14:paraId="3D6EFFDC" w14:textId="77777777" w:rsidR="00437B0E" w:rsidRPr="00437B0E" w:rsidRDefault="00437B0E" w:rsidP="00437B0E">
            <w:pPr>
              <w:spacing w:before="40" w:after="20"/>
              <w:rPr>
                <w:sz w:val="20"/>
              </w:rPr>
            </w:pPr>
            <w:r w:rsidRPr="00437B0E">
              <w:rPr>
                <w:sz w:val="20"/>
              </w:rPr>
              <w:t>or/24,26-28</w:t>
            </w:r>
          </w:p>
        </w:tc>
      </w:tr>
      <w:tr w:rsidR="00437B0E" w:rsidRPr="00437B0E" w14:paraId="7B3025E0"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344750A8" w14:textId="77777777" w:rsidR="00437B0E" w:rsidRPr="00437B0E" w:rsidRDefault="00437B0E" w:rsidP="00437B0E">
            <w:pPr>
              <w:spacing w:before="40" w:after="20"/>
              <w:rPr>
                <w:sz w:val="20"/>
              </w:rPr>
            </w:pPr>
            <w:r w:rsidRPr="00437B0E">
              <w:rPr>
                <w:sz w:val="20"/>
              </w:rPr>
              <w:t>30</w:t>
            </w:r>
          </w:p>
        </w:tc>
        <w:tc>
          <w:tcPr>
            <w:tcW w:w="4620" w:type="pct"/>
            <w:tcBorders>
              <w:top w:val="single" w:sz="6" w:space="0" w:color="FFFFFF"/>
              <w:left w:val="single" w:sz="6" w:space="0" w:color="FFFFFF"/>
              <w:bottom w:val="single" w:sz="6" w:space="0" w:color="FFFFFF"/>
            </w:tcBorders>
            <w:shd w:val="clear" w:color="auto" w:fill="E6E6E6"/>
          </w:tcPr>
          <w:p w14:paraId="2EEDFDD8" w14:textId="77777777" w:rsidR="00437B0E" w:rsidRPr="00437B0E" w:rsidRDefault="00437B0E" w:rsidP="00437B0E">
            <w:pPr>
              <w:spacing w:before="40" w:after="20"/>
              <w:rPr>
                <w:sz w:val="20"/>
              </w:rPr>
            </w:pPr>
            <w:r w:rsidRPr="00437B0E">
              <w:rPr>
                <w:sz w:val="20"/>
              </w:rPr>
              <w:t>communication/ or computer communication networks/ or consumer health information/ or health education/ or health promotion/ or information dissemination/ or information seeking behaviour/ or internet/ or pamphlets/ or exp patient education as topic/ or posters as topic/ or publications/ or government publications as topic/</w:t>
            </w:r>
          </w:p>
        </w:tc>
      </w:tr>
      <w:tr w:rsidR="00437B0E" w:rsidRPr="00437B0E" w14:paraId="49729662"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0129FD7D" w14:textId="77777777" w:rsidR="00437B0E" w:rsidRPr="00437B0E" w:rsidRDefault="00437B0E" w:rsidP="00437B0E">
            <w:pPr>
              <w:spacing w:before="40" w:after="20"/>
              <w:rPr>
                <w:sz w:val="20"/>
              </w:rPr>
            </w:pPr>
            <w:r w:rsidRPr="00437B0E">
              <w:rPr>
                <w:sz w:val="20"/>
              </w:rPr>
              <w:t>31</w:t>
            </w:r>
          </w:p>
        </w:tc>
        <w:tc>
          <w:tcPr>
            <w:tcW w:w="4620" w:type="pct"/>
            <w:tcBorders>
              <w:top w:val="single" w:sz="6" w:space="0" w:color="FFFFFF"/>
              <w:left w:val="single" w:sz="6" w:space="0" w:color="FFFFFF"/>
              <w:bottom w:val="single" w:sz="6" w:space="0" w:color="FFFFFF"/>
            </w:tcBorders>
            <w:shd w:val="clear" w:color="auto" w:fill="E6E6E6"/>
          </w:tcPr>
          <w:p w14:paraId="42EE424F" w14:textId="77777777" w:rsidR="00437B0E" w:rsidRPr="00437B0E" w:rsidRDefault="00437B0E" w:rsidP="00437B0E">
            <w:pPr>
              <w:spacing w:before="40" w:after="20"/>
              <w:rPr>
                <w:sz w:val="20"/>
              </w:rPr>
            </w:pPr>
            <w:r w:rsidRPr="00437B0E">
              <w:rPr>
                <w:sz w:val="20"/>
              </w:rPr>
              <w:t>30 use ppez</w:t>
            </w:r>
          </w:p>
        </w:tc>
      </w:tr>
      <w:tr w:rsidR="00437B0E" w:rsidRPr="00437B0E" w14:paraId="53496306"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4C00100F" w14:textId="77777777" w:rsidR="00437B0E" w:rsidRPr="00437B0E" w:rsidRDefault="00437B0E" w:rsidP="00437B0E">
            <w:pPr>
              <w:spacing w:before="40" w:after="20"/>
              <w:rPr>
                <w:sz w:val="20"/>
              </w:rPr>
            </w:pPr>
            <w:r w:rsidRPr="00437B0E">
              <w:rPr>
                <w:sz w:val="20"/>
              </w:rPr>
              <w:lastRenderedPageBreak/>
              <w:t>32</w:t>
            </w:r>
          </w:p>
        </w:tc>
        <w:tc>
          <w:tcPr>
            <w:tcW w:w="4620" w:type="pct"/>
            <w:tcBorders>
              <w:top w:val="single" w:sz="6" w:space="0" w:color="FFFFFF"/>
              <w:left w:val="single" w:sz="6" w:space="0" w:color="FFFFFF"/>
              <w:bottom w:val="single" w:sz="6" w:space="0" w:color="FFFFFF"/>
            </w:tcBorders>
            <w:shd w:val="clear" w:color="auto" w:fill="E6E6E6"/>
          </w:tcPr>
          <w:p w14:paraId="3974DCDA" w14:textId="77777777" w:rsidR="00437B0E" w:rsidRPr="00437B0E" w:rsidRDefault="00437B0E" w:rsidP="00437B0E">
            <w:pPr>
              <w:spacing w:before="40" w:after="20"/>
              <w:rPr>
                <w:sz w:val="20"/>
              </w:rPr>
            </w:pPr>
            <w:r w:rsidRPr="00437B0E">
              <w:rPr>
                <w:sz w:val="20"/>
              </w:rPr>
              <w:t>access to information/ or consumer health information/ or health education/ or health promotion/ or information dissemination/ or information seeking/ or information service/ or internet/ or medical information/ or patient education/ or patient information/ or information/ or publication/</w:t>
            </w:r>
          </w:p>
        </w:tc>
      </w:tr>
      <w:tr w:rsidR="00437B0E" w:rsidRPr="00437B0E" w14:paraId="0497E2DD"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4168B020" w14:textId="77777777" w:rsidR="00437B0E" w:rsidRPr="00437B0E" w:rsidRDefault="00437B0E" w:rsidP="00437B0E">
            <w:pPr>
              <w:spacing w:before="40" w:after="20"/>
              <w:rPr>
                <w:sz w:val="20"/>
              </w:rPr>
            </w:pPr>
            <w:r w:rsidRPr="00437B0E">
              <w:rPr>
                <w:sz w:val="20"/>
              </w:rPr>
              <w:t>33</w:t>
            </w:r>
          </w:p>
        </w:tc>
        <w:tc>
          <w:tcPr>
            <w:tcW w:w="4620" w:type="pct"/>
            <w:tcBorders>
              <w:top w:val="single" w:sz="6" w:space="0" w:color="FFFFFF"/>
              <w:left w:val="single" w:sz="6" w:space="0" w:color="FFFFFF"/>
              <w:bottom w:val="single" w:sz="6" w:space="0" w:color="FFFFFF"/>
            </w:tcBorders>
            <w:shd w:val="clear" w:color="auto" w:fill="E6E6E6"/>
          </w:tcPr>
          <w:p w14:paraId="68399862" w14:textId="77777777" w:rsidR="00437B0E" w:rsidRPr="00437B0E" w:rsidRDefault="00437B0E" w:rsidP="00437B0E">
            <w:pPr>
              <w:spacing w:before="40" w:after="20"/>
              <w:rPr>
                <w:sz w:val="20"/>
              </w:rPr>
            </w:pPr>
            <w:r w:rsidRPr="00437B0E">
              <w:rPr>
                <w:sz w:val="20"/>
              </w:rPr>
              <w:t>32 use emczd, emcr</w:t>
            </w:r>
          </w:p>
        </w:tc>
      </w:tr>
      <w:tr w:rsidR="00437B0E" w:rsidRPr="00437B0E" w14:paraId="775B053D"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51E6E40B" w14:textId="77777777" w:rsidR="00437B0E" w:rsidRPr="00437B0E" w:rsidRDefault="00437B0E" w:rsidP="00437B0E">
            <w:pPr>
              <w:spacing w:before="40" w:after="20"/>
              <w:rPr>
                <w:sz w:val="20"/>
              </w:rPr>
            </w:pPr>
            <w:r w:rsidRPr="00437B0E">
              <w:rPr>
                <w:sz w:val="20"/>
              </w:rPr>
              <w:t>34</w:t>
            </w:r>
          </w:p>
        </w:tc>
        <w:tc>
          <w:tcPr>
            <w:tcW w:w="4620" w:type="pct"/>
            <w:tcBorders>
              <w:top w:val="single" w:sz="6" w:space="0" w:color="FFFFFF"/>
              <w:left w:val="single" w:sz="6" w:space="0" w:color="FFFFFF"/>
              <w:bottom w:val="single" w:sz="6" w:space="0" w:color="FFFFFF"/>
            </w:tcBorders>
            <w:shd w:val="clear" w:color="auto" w:fill="E6E6E6"/>
          </w:tcPr>
          <w:p w14:paraId="21C756D6" w14:textId="77777777" w:rsidR="00437B0E" w:rsidRPr="00437B0E" w:rsidRDefault="00437B0E" w:rsidP="00437B0E">
            <w:pPr>
              <w:spacing w:before="40" w:after="20"/>
              <w:rPr>
                <w:sz w:val="20"/>
              </w:rPr>
            </w:pPr>
            <w:r w:rsidRPr="00437B0E">
              <w:rPr>
                <w:sz w:val="20"/>
              </w:rPr>
              <w:t>((care giv* or caregive* or carer* or famil* or father* or husband* or mother* or  parent* or partner* or user*) adj3 educat*).ti.</w:t>
            </w:r>
          </w:p>
        </w:tc>
      </w:tr>
      <w:tr w:rsidR="00437B0E" w:rsidRPr="00437B0E" w14:paraId="65AF611D"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79E4E985" w14:textId="77777777" w:rsidR="00437B0E" w:rsidRPr="00437B0E" w:rsidRDefault="00437B0E" w:rsidP="00437B0E">
            <w:pPr>
              <w:spacing w:before="40" w:after="20"/>
              <w:rPr>
                <w:sz w:val="20"/>
              </w:rPr>
            </w:pPr>
            <w:r w:rsidRPr="00437B0E">
              <w:rPr>
                <w:sz w:val="20"/>
              </w:rPr>
              <w:t>35</w:t>
            </w:r>
          </w:p>
        </w:tc>
        <w:tc>
          <w:tcPr>
            <w:tcW w:w="4620" w:type="pct"/>
            <w:tcBorders>
              <w:top w:val="single" w:sz="6" w:space="0" w:color="FFFFFF"/>
              <w:left w:val="single" w:sz="6" w:space="0" w:color="FFFFFF"/>
              <w:bottom w:val="single" w:sz="6" w:space="0" w:color="FFFFFF"/>
            </w:tcBorders>
            <w:shd w:val="clear" w:color="auto" w:fill="E6E6E6"/>
          </w:tcPr>
          <w:p w14:paraId="5DDF96F7" w14:textId="77777777" w:rsidR="00437B0E" w:rsidRPr="00437B0E" w:rsidRDefault="00437B0E" w:rsidP="00437B0E">
            <w:pPr>
              <w:spacing w:before="40" w:after="20"/>
              <w:rPr>
                <w:sz w:val="20"/>
              </w:rPr>
            </w:pPr>
            <w:r w:rsidRPr="00437B0E">
              <w:rPr>
                <w:sz w:val="20"/>
              </w:rPr>
              <w:t>((care giv* or caregive* or carer* or famil* or father* or husband* or mother* or  parent* or partner* or user*) adj3 educat*).ab. /freq=2</w:t>
            </w:r>
          </w:p>
        </w:tc>
      </w:tr>
      <w:tr w:rsidR="00437B0E" w:rsidRPr="00437B0E" w14:paraId="17894476"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142D7825" w14:textId="77777777" w:rsidR="00437B0E" w:rsidRPr="00437B0E" w:rsidRDefault="00437B0E" w:rsidP="00437B0E">
            <w:pPr>
              <w:spacing w:before="40" w:after="20"/>
              <w:rPr>
                <w:sz w:val="20"/>
              </w:rPr>
            </w:pPr>
            <w:r w:rsidRPr="00437B0E">
              <w:rPr>
                <w:sz w:val="20"/>
              </w:rPr>
              <w:t>36</w:t>
            </w:r>
          </w:p>
        </w:tc>
        <w:tc>
          <w:tcPr>
            <w:tcW w:w="4620" w:type="pct"/>
            <w:tcBorders>
              <w:top w:val="single" w:sz="6" w:space="0" w:color="FFFFFF"/>
              <w:left w:val="single" w:sz="6" w:space="0" w:color="FFFFFF"/>
              <w:bottom w:val="single" w:sz="6" w:space="0" w:color="FFFFFF"/>
            </w:tcBorders>
            <w:shd w:val="clear" w:color="auto" w:fill="E6E6E6"/>
          </w:tcPr>
          <w:p w14:paraId="2F66D86B" w14:textId="77777777" w:rsidR="00437B0E" w:rsidRPr="00437B0E" w:rsidRDefault="00437B0E" w:rsidP="00437B0E">
            <w:pPr>
              <w:spacing w:before="40" w:after="20"/>
              <w:rPr>
                <w:sz w:val="20"/>
              </w:rPr>
            </w:pPr>
            <w:r w:rsidRPr="00437B0E">
              <w:rPr>
                <w:sz w:val="20"/>
              </w:rPr>
              <w:t>((care giv* or caregive* or carer* or famil* or father* or husband* or mother* or  parent* or partner* or user*) adj3 (advice or informat*)).ti,ab.</w:t>
            </w:r>
          </w:p>
        </w:tc>
      </w:tr>
      <w:tr w:rsidR="00437B0E" w:rsidRPr="00437B0E" w14:paraId="133324F0"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08141034" w14:textId="77777777" w:rsidR="00437B0E" w:rsidRPr="00437B0E" w:rsidRDefault="00437B0E" w:rsidP="00437B0E">
            <w:pPr>
              <w:spacing w:before="40" w:after="20"/>
              <w:rPr>
                <w:sz w:val="20"/>
              </w:rPr>
            </w:pPr>
            <w:r w:rsidRPr="00437B0E">
              <w:rPr>
                <w:sz w:val="20"/>
              </w:rPr>
              <w:t>37</w:t>
            </w:r>
          </w:p>
        </w:tc>
        <w:tc>
          <w:tcPr>
            <w:tcW w:w="4620" w:type="pct"/>
            <w:tcBorders>
              <w:top w:val="single" w:sz="6" w:space="0" w:color="FFFFFF"/>
              <w:left w:val="single" w:sz="6" w:space="0" w:color="FFFFFF"/>
              <w:bottom w:val="single" w:sz="6" w:space="0" w:color="FFFFFF"/>
            </w:tcBorders>
            <w:shd w:val="clear" w:color="auto" w:fill="E6E6E6"/>
          </w:tcPr>
          <w:p w14:paraId="04BE4A40" w14:textId="77777777" w:rsidR="00437B0E" w:rsidRPr="00437B0E" w:rsidRDefault="00437B0E" w:rsidP="00437B0E">
            <w:pPr>
              <w:spacing w:before="40" w:after="20"/>
              <w:rPr>
                <w:sz w:val="20"/>
              </w:rPr>
            </w:pPr>
            <w:r w:rsidRPr="00437B0E">
              <w:rPr>
                <w:sz w:val="20"/>
              </w:rPr>
              <w:t>((app* or booklet* or brochure* or dvd* or handout* or ict or internet* or leaflet* or manual* or media  or online* or pamphlet*  or phone or publication*  or telephone or video* or web based or web page* or web site* or webpage*  or website*  or written) adj5 (informat* or educat*)).ti,ab.</w:t>
            </w:r>
          </w:p>
        </w:tc>
      </w:tr>
      <w:tr w:rsidR="00437B0E" w:rsidRPr="00437B0E" w14:paraId="6F6BD625"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2C1CBAB2" w14:textId="77777777" w:rsidR="00437B0E" w:rsidRPr="00437B0E" w:rsidRDefault="00437B0E" w:rsidP="00437B0E">
            <w:pPr>
              <w:spacing w:before="40" w:after="20"/>
              <w:rPr>
                <w:sz w:val="20"/>
              </w:rPr>
            </w:pPr>
            <w:r w:rsidRPr="00437B0E">
              <w:rPr>
                <w:sz w:val="20"/>
              </w:rPr>
              <w:t>38</w:t>
            </w:r>
          </w:p>
        </w:tc>
        <w:tc>
          <w:tcPr>
            <w:tcW w:w="4620" w:type="pct"/>
            <w:tcBorders>
              <w:top w:val="single" w:sz="6" w:space="0" w:color="FFFFFF"/>
              <w:left w:val="single" w:sz="6" w:space="0" w:color="FFFFFF"/>
              <w:bottom w:val="single" w:sz="6" w:space="0" w:color="FFFFFF"/>
            </w:tcBorders>
            <w:shd w:val="clear" w:color="auto" w:fill="E6E6E6"/>
          </w:tcPr>
          <w:p w14:paraId="6532F848" w14:textId="77777777" w:rsidR="00437B0E" w:rsidRPr="00437B0E" w:rsidRDefault="00437B0E" w:rsidP="00437B0E">
            <w:pPr>
              <w:spacing w:before="40" w:after="20"/>
              <w:rPr>
                <w:sz w:val="20"/>
              </w:rPr>
            </w:pPr>
            <w:r w:rsidRPr="00437B0E">
              <w:rPr>
                <w:sz w:val="20"/>
              </w:rPr>
              <w:t>((care giv* or caregive* or carer* or famil* or father* or husband* or mother* or  parent* or partner* or user*) adj5 (app* or booklet* or brochure* or dvd* or handout* or ict or internet* or leaflet* or manual* or media  or online* or pamphlet*  or phone or publication*  or telephone or video* or web based or web page* or web site* or webpage*  or website*  or written)).ti,ab.</w:t>
            </w:r>
          </w:p>
        </w:tc>
      </w:tr>
      <w:tr w:rsidR="00437B0E" w:rsidRPr="00437B0E" w14:paraId="14605638"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17032A2D" w14:textId="77777777" w:rsidR="00437B0E" w:rsidRPr="00437B0E" w:rsidRDefault="00437B0E" w:rsidP="00437B0E">
            <w:pPr>
              <w:spacing w:before="40" w:after="20"/>
              <w:rPr>
                <w:sz w:val="20"/>
              </w:rPr>
            </w:pPr>
            <w:r w:rsidRPr="00437B0E">
              <w:rPr>
                <w:sz w:val="20"/>
              </w:rPr>
              <w:t>39</w:t>
            </w:r>
          </w:p>
        </w:tc>
        <w:tc>
          <w:tcPr>
            <w:tcW w:w="4620" w:type="pct"/>
            <w:tcBorders>
              <w:top w:val="single" w:sz="6" w:space="0" w:color="FFFFFF"/>
              <w:left w:val="single" w:sz="6" w:space="0" w:color="FFFFFF"/>
              <w:bottom w:val="single" w:sz="6" w:space="0" w:color="FFFFFF"/>
            </w:tcBorders>
            <w:shd w:val="clear" w:color="auto" w:fill="E6E6E6"/>
          </w:tcPr>
          <w:p w14:paraId="6F75C701" w14:textId="77777777" w:rsidR="00437B0E" w:rsidRPr="00437B0E" w:rsidRDefault="00437B0E" w:rsidP="00437B0E">
            <w:pPr>
              <w:spacing w:before="40" w:after="20"/>
              <w:rPr>
                <w:sz w:val="20"/>
              </w:rPr>
            </w:pPr>
            <w:r w:rsidRPr="00437B0E">
              <w:rPr>
                <w:sz w:val="20"/>
              </w:rPr>
              <w:t>(informat* adj3 (access* or dissem* or model* or need* or program* or provision or requir* or seek* or shar*)).ti,ab.</w:t>
            </w:r>
          </w:p>
        </w:tc>
      </w:tr>
      <w:tr w:rsidR="00437B0E" w:rsidRPr="00437B0E" w14:paraId="240A3535"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4ED868B3" w14:textId="77777777" w:rsidR="00437B0E" w:rsidRPr="00437B0E" w:rsidRDefault="00437B0E" w:rsidP="00437B0E">
            <w:pPr>
              <w:spacing w:before="40" w:after="20"/>
              <w:rPr>
                <w:sz w:val="20"/>
              </w:rPr>
            </w:pPr>
            <w:r w:rsidRPr="00437B0E">
              <w:rPr>
                <w:sz w:val="20"/>
              </w:rPr>
              <w:t>40</w:t>
            </w:r>
          </w:p>
        </w:tc>
        <w:tc>
          <w:tcPr>
            <w:tcW w:w="4620" w:type="pct"/>
            <w:tcBorders>
              <w:top w:val="single" w:sz="6" w:space="0" w:color="FFFFFF"/>
              <w:left w:val="single" w:sz="6" w:space="0" w:color="FFFFFF"/>
              <w:bottom w:val="single" w:sz="6" w:space="0" w:color="FFFFFF"/>
            </w:tcBorders>
            <w:shd w:val="clear" w:color="auto" w:fill="E6E6E6"/>
          </w:tcPr>
          <w:p w14:paraId="5F358A5F" w14:textId="77777777" w:rsidR="00437B0E" w:rsidRPr="00437B0E" w:rsidRDefault="00437B0E" w:rsidP="00437B0E">
            <w:pPr>
              <w:spacing w:before="40" w:after="20"/>
              <w:rPr>
                <w:sz w:val="20"/>
              </w:rPr>
            </w:pPr>
            <w:r w:rsidRPr="00437B0E">
              <w:rPr>
                <w:sz w:val="20"/>
              </w:rPr>
              <w:t>(informat* adj3 (provid* or provision)).ti.</w:t>
            </w:r>
          </w:p>
        </w:tc>
      </w:tr>
      <w:tr w:rsidR="00437B0E" w:rsidRPr="00437B0E" w14:paraId="260F7CD8"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36A7EBCD" w14:textId="77777777" w:rsidR="00437B0E" w:rsidRPr="00437B0E" w:rsidRDefault="00437B0E" w:rsidP="00437B0E">
            <w:pPr>
              <w:spacing w:before="40" w:after="20"/>
              <w:rPr>
                <w:sz w:val="20"/>
              </w:rPr>
            </w:pPr>
            <w:r w:rsidRPr="00437B0E">
              <w:rPr>
                <w:sz w:val="20"/>
              </w:rPr>
              <w:t>41</w:t>
            </w:r>
          </w:p>
        </w:tc>
        <w:tc>
          <w:tcPr>
            <w:tcW w:w="4620" w:type="pct"/>
            <w:tcBorders>
              <w:top w:val="single" w:sz="6" w:space="0" w:color="FFFFFF"/>
              <w:left w:val="single" w:sz="6" w:space="0" w:color="FFFFFF"/>
              <w:bottom w:val="single" w:sz="6" w:space="0" w:color="FFFFFF"/>
            </w:tcBorders>
            <w:shd w:val="clear" w:color="auto" w:fill="E6E6E6"/>
          </w:tcPr>
          <w:p w14:paraId="630DDE21" w14:textId="77777777" w:rsidR="00437B0E" w:rsidRPr="00437B0E" w:rsidRDefault="00437B0E" w:rsidP="00437B0E">
            <w:pPr>
              <w:spacing w:before="40" w:after="20"/>
              <w:rPr>
                <w:sz w:val="20"/>
              </w:rPr>
            </w:pPr>
            <w:r w:rsidRPr="00437B0E">
              <w:rPr>
                <w:sz w:val="20"/>
              </w:rPr>
              <w:t>((informat* or advice) adj3 (provision or provid*)).ab. and informat*.ab. /freq=2</w:t>
            </w:r>
          </w:p>
        </w:tc>
      </w:tr>
      <w:tr w:rsidR="00437B0E" w:rsidRPr="00437B0E" w14:paraId="4BF6228C"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3B3530AD" w14:textId="77777777" w:rsidR="00437B0E" w:rsidRPr="00437B0E" w:rsidRDefault="00437B0E" w:rsidP="00437B0E">
            <w:pPr>
              <w:spacing w:before="40" w:after="20"/>
              <w:rPr>
                <w:sz w:val="20"/>
              </w:rPr>
            </w:pPr>
            <w:r w:rsidRPr="00437B0E">
              <w:rPr>
                <w:sz w:val="20"/>
              </w:rPr>
              <w:t>42</w:t>
            </w:r>
          </w:p>
        </w:tc>
        <w:tc>
          <w:tcPr>
            <w:tcW w:w="4620" w:type="pct"/>
            <w:tcBorders>
              <w:top w:val="single" w:sz="6" w:space="0" w:color="FFFFFF"/>
              <w:left w:val="single" w:sz="6" w:space="0" w:color="FFFFFF"/>
              <w:bottom w:val="single" w:sz="6" w:space="0" w:color="FFFFFF"/>
            </w:tcBorders>
            <w:shd w:val="clear" w:color="auto" w:fill="E6E6E6"/>
          </w:tcPr>
          <w:p w14:paraId="02993E42" w14:textId="77777777" w:rsidR="00437B0E" w:rsidRPr="00437B0E" w:rsidRDefault="00437B0E" w:rsidP="00437B0E">
            <w:pPr>
              <w:spacing w:before="40" w:after="20"/>
              <w:rPr>
                <w:sz w:val="20"/>
              </w:rPr>
            </w:pPr>
            <w:r w:rsidRPr="00437B0E">
              <w:rPr>
                <w:sz w:val="20"/>
              </w:rPr>
              <w:t>(informat* adj3 (accurat* or barrier* or benefi* or clear* or facilita* or help* or hinder* or hindran* or practical* or support*)).ti,ab.</w:t>
            </w:r>
          </w:p>
        </w:tc>
      </w:tr>
      <w:tr w:rsidR="00437B0E" w:rsidRPr="00437B0E" w14:paraId="335234F4"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3C983405" w14:textId="77777777" w:rsidR="00437B0E" w:rsidRPr="00437B0E" w:rsidRDefault="00437B0E" w:rsidP="00437B0E">
            <w:pPr>
              <w:spacing w:before="40" w:after="20"/>
              <w:rPr>
                <w:sz w:val="20"/>
              </w:rPr>
            </w:pPr>
            <w:r w:rsidRPr="00437B0E">
              <w:rPr>
                <w:sz w:val="20"/>
              </w:rPr>
              <w:t>43</w:t>
            </w:r>
          </w:p>
        </w:tc>
        <w:tc>
          <w:tcPr>
            <w:tcW w:w="4620" w:type="pct"/>
            <w:tcBorders>
              <w:top w:val="single" w:sz="6" w:space="0" w:color="FFFFFF"/>
              <w:left w:val="single" w:sz="6" w:space="0" w:color="FFFFFF"/>
              <w:bottom w:val="single" w:sz="6" w:space="0" w:color="FFFFFF"/>
            </w:tcBorders>
            <w:shd w:val="clear" w:color="auto" w:fill="E6E6E6"/>
          </w:tcPr>
          <w:p w14:paraId="36108885" w14:textId="77777777" w:rsidR="00437B0E" w:rsidRPr="00437B0E" w:rsidRDefault="00437B0E" w:rsidP="00437B0E">
            <w:pPr>
              <w:spacing w:before="40" w:after="20"/>
              <w:rPr>
                <w:sz w:val="20"/>
              </w:rPr>
            </w:pPr>
            <w:r w:rsidRPr="00437B0E">
              <w:rPr>
                <w:sz w:val="20"/>
              </w:rPr>
              <w:t>(informat* adj3 (content* or method* or quality or type*)).ti,ab.</w:t>
            </w:r>
          </w:p>
        </w:tc>
      </w:tr>
      <w:tr w:rsidR="00437B0E" w:rsidRPr="00437B0E" w14:paraId="7073796E"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73C637EC" w14:textId="77777777" w:rsidR="00437B0E" w:rsidRPr="00437B0E" w:rsidRDefault="00437B0E" w:rsidP="00437B0E">
            <w:pPr>
              <w:spacing w:before="40" w:after="20"/>
              <w:rPr>
                <w:sz w:val="20"/>
              </w:rPr>
            </w:pPr>
            <w:r w:rsidRPr="00437B0E">
              <w:rPr>
                <w:sz w:val="20"/>
              </w:rPr>
              <w:t>44</w:t>
            </w:r>
          </w:p>
        </w:tc>
        <w:tc>
          <w:tcPr>
            <w:tcW w:w="4620" w:type="pct"/>
            <w:tcBorders>
              <w:top w:val="single" w:sz="6" w:space="0" w:color="FFFFFF"/>
              <w:left w:val="single" w:sz="6" w:space="0" w:color="FFFFFF"/>
              <w:bottom w:val="single" w:sz="6" w:space="0" w:color="FFFFFF"/>
            </w:tcBorders>
            <w:shd w:val="clear" w:color="auto" w:fill="E6E6E6"/>
          </w:tcPr>
          <w:p w14:paraId="165C5D49" w14:textId="77777777" w:rsidR="00437B0E" w:rsidRPr="00437B0E" w:rsidRDefault="00437B0E" w:rsidP="00437B0E">
            <w:pPr>
              <w:spacing w:before="40" w:after="20"/>
              <w:rPr>
                <w:sz w:val="20"/>
              </w:rPr>
            </w:pPr>
            <w:r w:rsidRPr="00437B0E">
              <w:rPr>
                <w:sz w:val="20"/>
              </w:rPr>
              <w:t>((added or additional or extra or further) adj3 informat*).ti,ab.</w:t>
            </w:r>
          </w:p>
        </w:tc>
      </w:tr>
      <w:tr w:rsidR="00437B0E" w:rsidRPr="00437B0E" w14:paraId="233E963E"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19066ED8" w14:textId="77777777" w:rsidR="00437B0E" w:rsidRPr="00437B0E" w:rsidRDefault="00437B0E" w:rsidP="00437B0E">
            <w:pPr>
              <w:spacing w:before="40" w:after="20"/>
              <w:rPr>
                <w:sz w:val="20"/>
              </w:rPr>
            </w:pPr>
            <w:r w:rsidRPr="00437B0E">
              <w:rPr>
                <w:sz w:val="20"/>
              </w:rPr>
              <w:t>45</w:t>
            </w:r>
          </w:p>
        </w:tc>
        <w:tc>
          <w:tcPr>
            <w:tcW w:w="4620" w:type="pct"/>
            <w:tcBorders>
              <w:top w:val="single" w:sz="6" w:space="0" w:color="FFFFFF"/>
              <w:left w:val="single" w:sz="6" w:space="0" w:color="FFFFFF"/>
              <w:bottom w:val="single" w:sz="6" w:space="0" w:color="FFFFFF"/>
            </w:tcBorders>
            <w:shd w:val="clear" w:color="auto" w:fill="E6E6E6"/>
          </w:tcPr>
          <w:p w14:paraId="26D70DF1" w14:textId="77777777" w:rsidR="00437B0E" w:rsidRPr="00437B0E" w:rsidRDefault="00437B0E" w:rsidP="00437B0E">
            <w:pPr>
              <w:spacing w:before="40" w:after="20"/>
              <w:rPr>
                <w:sz w:val="20"/>
              </w:rPr>
            </w:pPr>
            <w:r w:rsidRPr="00437B0E">
              <w:rPr>
                <w:sz w:val="20"/>
              </w:rPr>
              <w:t>((prompt* or time* or timing or when) adj3 informat*).ti,ab.</w:t>
            </w:r>
          </w:p>
        </w:tc>
      </w:tr>
      <w:tr w:rsidR="00437B0E" w:rsidRPr="00437B0E" w14:paraId="139776CA"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33168B23" w14:textId="77777777" w:rsidR="00437B0E" w:rsidRPr="00437B0E" w:rsidRDefault="00437B0E" w:rsidP="00437B0E">
            <w:pPr>
              <w:spacing w:before="40" w:after="20"/>
              <w:rPr>
                <w:sz w:val="20"/>
              </w:rPr>
            </w:pPr>
            <w:r w:rsidRPr="00437B0E">
              <w:rPr>
                <w:sz w:val="20"/>
              </w:rPr>
              <w:t>46</w:t>
            </w:r>
          </w:p>
        </w:tc>
        <w:tc>
          <w:tcPr>
            <w:tcW w:w="4620" w:type="pct"/>
            <w:tcBorders>
              <w:top w:val="single" w:sz="6" w:space="0" w:color="FFFFFF"/>
              <w:left w:val="single" w:sz="6" w:space="0" w:color="FFFFFF"/>
              <w:bottom w:val="single" w:sz="6" w:space="0" w:color="FFFFFF"/>
            </w:tcBorders>
            <w:shd w:val="clear" w:color="auto" w:fill="E6E6E6"/>
          </w:tcPr>
          <w:p w14:paraId="02E4838D" w14:textId="77777777" w:rsidR="00437B0E" w:rsidRPr="00437B0E" w:rsidRDefault="00437B0E" w:rsidP="00437B0E">
            <w:pPr>
              <w:spacing w:before="40" w:after="20"/>
              <w:rPr>
                <w:sz w:val="20"/>
              </w:rPr>
            </w:pPr>
            <w:r w:rsidRPr="00437B0E">
              <w:rPr>
                <w:sz w:val="20"/>
              </w:rPr>
              <w:t>((gave or give* or giving or receive*) adj3 (advice or informat*)).ti,ab.</w:t>
            </w:r>
          </w:p>
        </w:tc>
      </w:tr>
      <w:tr w:rsidR="00437B0E" w:rsidRPr="00437B0E" w14:paraId="18600468"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34B4F090" w14:textId="77777777" w:rsidR="00437B0E" w:rsidRPr="00437B0E" w:rsidRDefault="00437B0E" w:rsidP="00437B0E">
            <w:pPr>
              <w:spacing w:before="40" w:after="20"/>
              <w:rPr>
                <w:sz w:val="20"/>
              </w:rPr>
            </w:pPr>
            <w:r w:rsidRPr="00437B0E">
              <w:rPr>
                <w:sz w:val="20"/>
              </w:rPr>
              <w:t>47</w:t>
            </w:r>
          </w:p>
        </w:tc>
        <w:tc>
          <w:tcPr>
            <w:tcW w:w="4620" w:type="pct"/>
            <w:tcBorders>
              <w:top w:val="single" w:sz="6" w:space="0" w:color="FFFFFF"/>
              <w:left w:val="single" w:sz="6" w:space="0" w:color="FFFFFF"/>
              <w:bottom w:val="single" w:sz="6" w:space="0" w:color="FFFFFF"/>
            </w:tcBorders>
            <w:shd w:val="clear" w:color="auto" w:fill="E6E6E6"/>
          </w:tcPr>
          <w:p w14:paraId="1C7D923E" w14:textId="77777777" w:rsidR="00437B0E" w:rsidRPr="00437B0E" w:rsidRDefault="00437B0E" w:rsidP="00437B0E">
            <w:pPr>
              <w:spacing w:before="40" w:after="20"/>
              <w:rPr>
                <w:sz w:val="20"/>
              </w:rPr>
            </w:pPr>
            <w:r w:rsidRPr="00437B0E">
              <w:rPr>
                <w:sz w:val="20"/>
              </w:rPr>
              <w:t>(informat* adj3 (contact* or emergency care or hospital* or red flag* or resource* or service*)).ti,ab.</w:t>
            </w:r>
          </w:p>
        </w:tc>
      </w:tr>
      <w:tr w:rsidR="00437B0E" w:rsidRPr="00437B0E" w14:paraId="4FFE59DE"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3695BFE1" w14:textId="77777777" w:rsidR="00437B0E" w:rsidRPr="00437B0E" w:rsidRDefault="00437B0E" w:rsidP="00437B0E">
            <w:pPr>
              <w:spacing w:before="40" w:after="20"/>
              <w:rPr>
                <w:sz w:val="20"/>
              </w:rPr>
            </w:pPr>
            <w:r w:rsidRPr="00437B0E">
              <w:rPr>
                <w:sz w:val="20"/>
              </w:rPr>
              <w:t>48</w:t>
            </w:r>
          </w:p>
        </w:tc>
        <w:tc>
          <w:tcPr>
            <w:tcW w:w="4620" w:type="pct"/>
            <w:tcBorders>
              <w:top w:val="single" w:sz="6" w:space="0" w:color="FFFFFF"/>
              <w:left w:val="single" w:sz="6" w:space="0" w:color="FFFFFF"/>
              <w:bottom w:val="single" w:sz="6" w:space="0" w:color="FFFFFF"/>
            </w:tcBorders>
            <w:shd w:val="clear" w:color="auto" w:fill="E6E6E6"/>
          </w:tcPr>
          <w:p w14:paraId="29EEFA20" w14:textId="77777777" w:rsidR="00437B0E" w:rsidRPr="00437B0E" w:rsidRDefault="00437B0E" w:rsidP="00437B0E">
            <w:pPr>
              <w:spacing w:before="40" w:after="20"/>
              <w:rPr>
                <w:sz w:val="20"/>
              </w:rPr>
            </w:pPr>
            <w:r w:rsidRPr="00437B0E">
              <w:rPr>
                <w:sz w:val="20"/>
              </w:rPr>
              <w:t>patient education handout.pt.</w:t>
            </w:r>
          </w:p>
        </w:tc>
      </w:tr>
      <w:tr w:rsidR="00437B0E" w:rsidRPr="00437B0E" w14:paraId="27CFC8FC"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6BCA74FC" w14:textId="77777777" w:rsidR="00437B0E" w:rsidRPr="00437B0E" w:rsidRDefault="00437B0E" w:rsidP="00437B0E">
            <w:pPr>
              <w:spacing w:before="40" w:after="20"/>
              <w:rPr>
                <w:sz w:val="20"/>
              </w:rPr>
            </w:pPr>
            <w:r w:rsidRPr="00437B0E">
              <w:rPr>
                <w:sz w:val="20"/>
              </w:rPr>
              <w:t>49</w:t>
            </w:r>
          </w:p>
        </w:tc>
        <w:tc>
          <w:tcPr>
            <w:tcW w:w="4620" w:type="pct"/>
            <w:tcBorders>
              <w:top w:val="single" w:sz="6" w:space="0" w:color="FFFFFF"/>
              <w:left w:val="single" w:sz="6" w:space="0" w:color="FFFFFF"/>
              <w:bottom w:val="single" w:sz="6" w:space="0" w:color="FFFFFF"/>
            </w:tcBorders>
            <w:shd w:val="clear" w:color="auto" w:fill="E6E6E6"/>
          </w:tcPr>
          <w:p w14:paraId="50F6D17F" w14:textId="77777777" w:rsidR="00437B0E" w:rsidRPr="00437B0E" w:rsidRDefault="00437B0E" w:rsidP="00437B0E">
            <w:pPr>
              <w:spacing w:before="40" w:after="20"/>
              <w:rPr>
                <w:sz w:val="20"/>
              </w:rPr>
            </w:pPr>
            <w:r w:rsidRPr="00437B0E">
              <w:rPr>
                <w:sz w:val="20"/>
              </w:rPr>
              <w:t>(patient care planning/ or critical pathway/ or clinical protocols/) and information*.ti,ab.</w:t>
            </w:r>
          </w:p>
        </w:tc>
      </w:tr>
      <w:tr w:rsidR="00437B0E" w:rsidRPr="00437B0E" w14:paraId="3F248643"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695E28D6" w14:textId="77777777" w:rsidR="00437B0E" w:rsidRPr="00437B0E" w:rsidRDefault="00437B0E" w:rsidP="00437B0E">
            <w:pPr>
              <w:spacing w:before="40" w:after="20"/>
              <w:rPr>
                <w:sz w:val="20"/>
              </w:rPr>
            </w:pPr>
            <w:r w:rsidRPr="00437B0E">
              <w:rPr>
                <w:sz w:val="20"/>
              </w:rPr>
              <w:t>50</w:t>
            </w:r>
          </w:p>
        </w:tc>
        <w:tc>
          <w:tcPr>
            <w:tcW w:w="4620" w:type="pct"/>
            <w:tcBorders>
              <w:top w:val="single" w:sz="6" w:space="0" w:color="FFFFFF"/>
              <w:left w:val="single" w:sz="6" w:space="0" w:color="FFFFFF"/>
              <w:bottom w:val="single" w:sz="6" w:space="0" w:color="FFFFFF"/>
            </w:tcBorders>
            <w:shd w:val="clear" w:color="auto" w:fill="E6E6E6"/>
          </w:tcPr>
          <w:p w14:paraId="5C5189E9" w14:textId="77777777" w:rsidR="00437B0E" w:rsidRPr="00437B0E" w:rsidRDefault="00437B0E" w:rsidP="00437B0E">
            <w:pPr>
              <w:spacing w:before="40" w:after="20"/>
              <w:rPr>
                <w:sz w:val="20"/>
              </w:rPr>
            </w:pPr>
            <w:r w:rsidRPr="00437B0E">
              <w:rPr>
                <w:sz w:val="20"/>
              </w:rPr>
              <w:t>49 use ppez</w:t>
            </w:r>
          </w:p>
        </w:tc>
      </w:tr>
      <w:tr w:rsidR="00437B0E" w:rsidRPr="00437B0E" w14:paraId="30AF5274"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773F9147" w14:textId="77777777" w:rsidR="00437B0E" w:rsidRPr="00437B0E" w:rsidRDefault="00437B0E" w:rsidP="00437B0E">
            <w:pPr>
              <w:spacing w:before="40" w:after="20"/>
              <w:rPr>
                <w:sz w:val="20"/>
              </w:rPr>
            </w:pPr>
            <w:r w:rsidRPr="00437B0E">
              <w:rPr>
                <w:sz w:val="20"/>
              </w:rPr>
              <w:t>51</w:t>
            </w:r>
          </w:p>
        </w:tc>
        <w:tc>
          <w:tcPr>
            <w:tcW w:w="4620" w:type="pct"/>
            <w:tcBorders>
              <w:top w:val="single" w:sz="6" w:space="0" w:color="FFFFFF"/>
              <w:left w:val="single" w:sz="6" w:space="0" w:color="FFFFFF"/>
              <w:bottom w:val="single" w:sz="6" w:space="0" w:color="FFFFFF"/>
            </w:tcBorders>
            <w:shd w:val="clear" w:color="auto" w:fill="E6E6E6"/>
          </w:tcPr>
          <w:p w14:paraId="5CB541EF" w14:textId="77777777" w:rsidR="00437B0E" w:rsidRPr="00437B0E" w:rsidRDefault="00437B0E" w:rsidP="00437B0E">
            <w:pPr>
              <w:spacing w:before="40" w:after="20"/>
              <w:rPr>
                <w:sz w:val="20"/>
              </w:rPr>
            </w:pPr>
            <w:r w:rsidRPr="00437B0E">
              <w:rPr>
                <w:sz w:val="20"/>
              </w:rPr>
              <w:t>(informat* adj3 (care plan* or pathway* or protocol*)).ti,ab.</w:t>
            </w:r>
          </w:p>
        </w:tc>
      </w:tr>
      <w:tr w:rsidR="00437B0E" w:rsidRPr="00437B0E" w14:paraId="1DA18F1F"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50FB03CE" w14:textId="77777777" w:rsidR="00437B0E" w:rsidRPr="00437B0E" w:rsidRDefault="00437B0E" w:rsidP="00437B0E">
            <w:pPr>
              <w:spacing w:before="40" w:after="20"/>
              <w:rPr>
                <w:sz w:val="20"/>
              </w:rPr>
            </w:pPr>
            <w:r w:rsidRPr="00437B0E">
              <w:rPr>
                <w:sz w:val="20"/>
              </w:rPr>
              <w:t>52</w:t>
            </w:r>
          </w:p>
        </w:tc>
        <w:tc>
          <w:tcPr>
            <w:tcW w:w="4620" w:type="pct"/>
            <w:tcBorders>
              <w:top w:val="single" w:sz="6" w:space="0" w:color="FFFFFF"/>
              <w:left w:val="single" w:sz="6" w:space="0" w:color="FFFFFF"/>
              <w:bottom w:val="single" w:sz="6" w:space="0" w:color="FFFFFF"/>
            </w:tcBorders>
            <w:shd w:val="clear" w:color="auto" w:fill="E6E6E6"/>
          </w:tcPr>
          <w:p w14:paraId="48CDE39B" w14:textId="77777777" w:rsidR="00437B0E" w:rsidRPr="00437B0E" w:rsidRDefault="00437B0E" w:rsidP="00437B0E">
            <w:pPr>
              <w:spacing w:before="40" w:after="20"/>
              <w:rPr>
                <w:sz w:val="20"/>
              </w:rPr>
            </w:pPr>
            <w:r w:rsidRPr="00437B0E">
              <w:rPr>
                <w:sz w:val="20"/>
              </w:rPr>
              <w:t>communication barriers/ use ppez</w:t>
            </w:r>
          </w:p>
        </w:tc>
      </w:tr>
      <w:tr w:rsidR="00437B0E" w:rsidRPr="00437B0E" w14:paraId="46293E17"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59FC5B9F" w14:textId="77777777" w:rsidR="00437B0E" w:rsidRPr="00437B0E" w:rsidRDefault="00437B0E" w:rsidP="00437B0E">
            <w:pPr>
              <w:spacing w:before="40" w:after="20"/>
              <w:rPr>
                <w:sz w:val="20"/>
              </w:rPr>
            </w:pPr>
            <w:r w:rsidRPr="00437B0E">
              <w:rPr>
                <w:sz w:val="20"/>
              </w:rPr>
              <w:t>53</w:t>
            </w:r>
          </w:p>
        </w:tc>
        <w:tc>
          <w:tcPr>
            <w:tcW w:w="4620" w:type="pct"/>
            <w:tcBorders>
              <w:top w:val="single" w:sz="6" w:space="0" w:color="FFFFFF"/>
              <w:left w:val="single" w:sz="6" w:space="0" w:color="FFFFFF"/>
              <w:bottom w:val="single" w:sz="6" w:space="0" w:color="FFFFFF"/>
            </w:tcBorders>
            <w:shd w:val="clear" w:color="auto" w:fill="E6E6E6"/>
          </w:tcPr>
          <w:p w14:paraId="4153C7EA" w14:textId="77777777" w:rsidR="00437B0E" w:rsidRPr="00437B0E" w:rsidRDefault="00437B0E" w:rsidP="00437B0E">
            <w:pPr>
              <w:spacing w:before="40" w:after="20"/>
              <w:rPr>
                <w:sz w:val="20"/>
              </w:rPr>
            </w:pPr>
            <w:r w:rsidRPr="00437B0E">
              <w:rPr>
                <w:sz w:val="20"/>
              </w:rPr>
              <w:t>((communicat* or language*) adj3 (barrier* or facilitat*)).ti,ab.</w:t>
            </w:r>
          </w:p>
        </w:tc>
      </w:tr>
      <w:tr w:rsidR="00437B0E" w:rsidRPr="00437B0E" w14:paraId="5FB24724"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373FC947" w14:textId="77777777" w:rsidR="00437B0E" w:rsidRPr="00437B0E" w:rsidRDefault="00437B0E" w:rsidP="00437B0E">
            <w:pPr>
              <w:spacing w:before="40" w:after="20"/>
              <w:rPr>
                <w:sz w:val="20"/>
              </w:rPr>
            </w:pPr>
            <w:r w:rsidRPr="00437B0E">
              <w:rPr>
                <w:sz w:val="20"/>
              </w:rPr>
              <w:t>54</w:t>
            </w:r>
          </w:p>
        </w:tc>
        <w:tc>
          <w:tcPr>
            <w:tcW w:w="4620" w:type="pct"/>
            <w:tcBorders>
              <w:top w:val="single" w:sz="6" w:space="0" w:color="FFFFFF"/>
              <w:left w:val="single" w:sz="6" w:space="0" w:color="FFFFFF"/>
              <w:bottom w:val="single" w:sz="6" w:space="0" w:color="FFFFFF"/>
            </w:tcBorders>
            <w:shd w:val="clear" w:color="auto" w:fill="E6E6E6"/>
          </w:tcPr>
          <w:p w14:paraId="2519893A" w14:textId="77777777" w:rsidR="00437B0E" w:rsidRPr="00437B0E" w:rsidRDefault="00437B0E" w:rsidP="00437B0E">
            <w:pPr>
              <w:spacing w:before="40" w:after="20"/>
              <w:rPr>
                <w:sz w:val="20"/>
              </w:rPr>
            </w:pPr>
            <w:r w:rsidRPr="00437B0E">
              <w:rPr>
                <w:sz w:val="20"/>
              </w:rPr>
              <w:t>(communicat* adj3 (bad* or difficult* effect* or encourag* or good or help* or ineffect* or in-effect* or poor* or prevent* or unhelp* or un help*)).ti,ab.</w:t>
            </w:r>
          </w:p>
        </w:tc>
      </w:tr>
      <w:tr w:rsidR="00437B0E" w:rsidRPr="00437B0E" w14:paraId="4A412B6D"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55601E72" w14:textId="77777777" w:rsidR="00437B0E" w:rsidRPr="00437B0E" w:rsidRDefault="00437B0E" w:rsidP="00437B0E">
            <w:pPr>
              <w:spacing w:before="40" w:after="20"/>
              <w:rPr>
                <w:sz w:val="20"/>
              </w:rPr>
            </w:pPr>
            <w:r w:rsidRPr="00437B0E">
              <w:rPr>
                <w:sz w:val="20"/>
              </w:rPr>
              <w:t>55</w:t>
            </w:r>
          </w:p>
        </w:tc>
        <w:tc>
          <w:tcPr>
            <w:tcW w:w="4620" w:type="pct"/>
            <w:tcBorders>
              <w:top w:val="single" w:sz="6" w:space="0" w:color="FFFFFF"/>
              <w:left w:val="single" w:sz="6" w:space="0" w:color="FFFFFF"/>
              <w:bottom w:val="single" w:sz="6" w:space="0" w:color="FFFFFF"/>
            </w:tcBorders>
            <w:shd w:val="clear" w:color="auto" w:fill="E6E6E6"/>
          </w:tcPr>
          <w:p w14:paraId="637CEA9B" w14:textId="77777777" w:rsidR="00437B0E" w:rsidRPr="00437B0E" w:rsidRDefault="00437B0E" w:rsidP="00437B0E">
            <w:pPr>
              <w:spacing w:before="40" w:after="20"/>
              <w:rPr>
                <w:sz w:val="20"/>
              </w:rPr>
            </w:pPr>
            <w:r w:rsidRPr="00437B0E">
              <w:rPr>
                <w:sz w:val="20"/>
              </w:rPr>
              <w:t>(communicat* adj3 (initiate* or timing* or time*)).ti,ab.</w:t>
            </w:r>
          </w:p>
        </w:tc>
      </w:tr>
      <w:tr w:rsidR="00437B0E" w:rsidRPr="00437B0E" w14:paraId="54BB53ED"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412BDCC0" w14:textId="77777777" w:rsidR="00437B0E" w:rsidRPr="00437B0E" w:rsidRDefault="00437B0E" w:rsidP="00437B0E">
            <w:pPr>
              <w:spacing w:before="40" w:after="20"/>
              <w:rPr>
                <w:sz w:val="20"/>
              </w:rPr>
            </w:pPr>
            <w:r w:rsidRPr="00437B0E">
              <w:rPr>
                <w:sz w:val="20"/>
              </w:rPr>
              <w:t>56</w:t>
            </w:r>
          </w:p>
        </w:tc>
        <w:tc>
          <w:tcPr>
            <w:tcW w:w="4620" w:type="pct"/>
            <w:tcBorders>
              <w:top w:val="single" w:sz="6" w:space="0" w:color="FFFFFF"/>
              <w:left w:val="single" w:sz="6" w:space="0" w:color="FFFFFF"/>
              <w:bottom w:val="single" w:sz="6" w:space="0" w:color="FFFFFF"/>
            </w:tcBorders>
            <w:shd w:val="clear" w:color="auto" w:fill="E6E6E6"/>
          </w:tcPr>
          <w:p w14:paraId="4AC077A8" w14:textId="77777777" w:rsidR="00437B0E" w:rsidRPr="00437B0E" w:rsidRDefault="00437B0E" w:rsidP="00437B0E">
            <w:pPr>
              <w:spacing w:before="40" w:after="20"/>
              <w:rPr>
                <w:sz w:val="20"/>
              </w:rPr>
            </w:pPr>
            <w:r w:rsidRPr="00437B0E">
              <w:rPr>
                <w:sz w:val="20"/>
              </w:rPr>
              <w:t>translating/ use ppez or "translating (language)"/ use emczd, emcr</w:t>
            </w:r>
          </w:p>
        </w:tc>
      </w:tr>
      <w:tr w:rsidR="00437B0E" w:rsidRPr="00437B0E" w14:paraId="22F03DD3"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318F9A84" w14:textId="77777777" w:rsidR="00437B0E" w:rsidRPr="00437B0E" w:rsidRDefault="00437B0E" w:rsidP="00437B0E">
            <w:pPr>
              <w:spacing w:before="40" w:after="20"/>
              <w:rPr>
                <w:sz w:val="20"/>
              </w:rPr>
            </w:pPr>
            <w:r w:rsidRPr="00437B0E">
              <w:rPr>
                <w:sz w:val="20"/>
              </w:rPr>
              <w:t>57</w:t>
            </w:r>
          </w:p>
        </w:tc>
        <w:tc>
          <w:tcPr>
            <w:tcW w:w="4620" w:type="pct"/>
            <w:tcBorders>
              <w:top w:val="single" w:sz="6" w:space="0" w:color="FFFFFF"/>
              <w:left w:val="single" w:sz="6" w:space="0" w:color="FFFFFF"/>
              <w:bottom w:val="single" w:sz="6" w:space="0" w:color="FFFFFF"/>
            </w:tcBorders>
            <w:shd w:val="clear" w:color="auto" w:fill="E6E6E6"/>
          </w:tcPr>
          <w:p w14:paraId="6D27979C" w14:textId="77777777" w:rsidR="00437B0E" w:rsidRPr="00437B0E" w:rsidRDefault="00437B0E" w:rsidP="00437B0E">
            <w:pPr>
              <w:spacing w:before="40" w:after="20"/>
              <w:rPr>
                <w:sz w:val="20"/>
              </w:rPr>
            </w:pPr>
            <w:r w:rsidRPr="00437B0E">
              <w:rPr>
                <w:sz w:val="20"/>
              </w:rPr>
              <w:t>(translat* adj7 (communicat* or informat* or language*)).ti,ab.</w:t>
            </w:r>
          </w:p>
        </w:tc>
      </w:tr>
      <w:tr w:rsidR="00437B0E" w:rsidRPr="00437B0E" w14:paraId="514BF623"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75808EC2" w14:textId="77777777" w:rsidR="00437B0E" w:rsidRPr="00437B0E" w:rsidRDefault="00437B0E" w:rsidP="00437B0E">
            <w:pPr>
              <w:spacing w:before="40" w:after="20"/>
              <w:rPr>
                <w:sz w:val="20"/>
              </w:rPr>
            </w:pPr>
            <w:r w:rsidRPr="00437B0E">
              <w:rPr>
                <w:sz w:val="20"/>
              </w:rPr>
              <w:t>58</w:t>
            </w:r>
          </w:p>
        </w:tc>
        <w:tc>
          <w:tcPr>
            <w:tcW w:w="4620" w:type="pct"/>
            <w:tcBorders>
              <w:top w:val="single" w:sz="6" w:space="0" w:color="FFFFFF"/>
              <w:left w:val="single" w:sz="6" w:space="0" w:color="FFFFFF"/>
              <w:bottom w:val="single" w:sz="6" w:space="0" w:color="FFFFFF"/>
            </w:tcBorders>
            <w:shd w:val="clear" w:color="auto" w:fill="E6E6E6"/>
          </w:tcPr>
          <w:p w14:paraId="5FF190C6" w14:textId="77777777" w:rsidR="00437B0E" w:rsidRPr="00437B0E" w:rsidRDefault="00437B0E" w:rsidP="00437B0E">
            <w:pPr>
              <w:spacing w:before="40" w:after="20"/>
              <w:rPr>
                <w:sz w:val="20"/>
              </w:rPr>
            </w:pPr>
            <w:r w:rsidRPr="00437B0E">
              <w:rPr>
                <w:sz w:val="20"/>
              </w:rPr>
              <w:t>((care giv* or caregiver* carer* or famil* or father* or husband* or mother* or parent* or partner* or user*) adj3 (advice or informat*)).ab.</w:t>
            </w:r>
          </w:p>
        </w:tc>
      </w:tr>
      <w:tr w:rsidR="00437B0E" w:rsidRPr="00437B0E" w14:paraId="29D0A80B"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6A2E805E" w14:textId="77777777" w:rsidR="00437B0E" w:rsidRPr="00437B0E" w:rsidRDefault="00437B0E" w:rsidP="00437B0E">
            <w:pPr>
              <w:spacing w:before="40" w:after="20"/>
              <w:rPr>
                <w:sz w:val="20"/>
              </w:rPr>
            </w:pPr>
            <w:r w:rsidRPr="00437B0E">
              <w:rPr>
                <w:sz w:val="20"/>
              </w:rPr>
              <w:lastRenderedPageBreak/>
              <w:t>59</w:t>
            </w:r>
          </w:p>
        </w:tc>
        <w:tc>
          <w:tcPr>
            <w:tcW w:w="4620" w:type="pct"/>
            <w:tcBorders>
              <w:top w:val="single" w:sz="6" w:space="0" w:color="FFFFFF"/>
              <w:left w:val="single" w:sz="6" w:space="0" w:color="FFFFFF"/>
              <w:bottom w:val="single" w:sz="6" w:space="0" w:color="FFFFFF"/>
            </w:tcBorders>
            <w:shd w:val="clear" w:color="auto" w:fill="E6E6E6"/>
          </w:tcPr>
          <w:p w14:paraId="14FF8652" w14:textId="77777777" w:rsidR="00437B0E" w:rsidRPr="00437B0E" w:rsidRDefault="00437B0E" w:rsidP="00437B0E">
            <w:pPr>
              <w:spacing w:before="40" w:after="20"/>
              <w:rPr>
                <w:sz w:val="20"/>
              </w:rPr>
            </w:pPr>
            <w:r w:rsidRPr="00437B0E">
              <w:rPr>
                <w:sz w:val="20"/>
              </w:rPr>
              <w:t>health information.tw.</w:t>
            </w:r>
          </w:p>
        </w:tc>
      </w:tr>
      <w:tr w:rsidR="00437B0E" w:rsidRPr="00437B0E" w14:paraId="78483B35"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44CB86F0" w14:textId="77777777" w:rsidR="00437B0E" w:rsidRPr="00437B0E" w:rsidRDefault="00437B0E" w:rsidP="00437B0E">
            <w:pPr>
              <w:spacing w:before="40" w:after="20"/>
              <w:rPr>
                <w:sz w:val="20"/>
              </w:rPr>
            </w:pPr>
            <w:r w:rsidRPr="00437B0E">
              <w:rPr>
                <w:sz w:val="20"/>
              </w:rPr>
              <w:t>60</w:t>
            </w:r>
          </w:p>
        </w:tc>
        <w:tc>
          <w:tcPr>
            <w:tcW w:w="4620" w:type="pct"/>
            <w:tcBorders>
              <w:top w:val="single" w:sz="6" w:space="0" w:color="FFFFFF"/>
              <w:left w:val="single" w:sz="6" w:space="0" w:color="FFFFFF"/>
              <w:bottom w:val="single" w:sz="6" w:space="0" w:color="FFFFFF"/>
            </w:tcBorders>
            <w:shd w:val="clear" w:color="auto" w:fill="E6E6E6"/>
          </w:tcPr>
          <w:p w14:paraId="4F046FF7" w14:textId="77777777" w:rsidR="00437B0E" w:rsidRPr="00437B0E" w:rsidRDefault="00437B0E" w:rsidP="00437B0E">
            <w:pPr>
              <w:spacing w:before="40" w:after="20"/>
              <w:rPr>
                <w:sz w:val="20"/>
              </w:rPr>
            </w:pPr>
            <w:r w:rsidRPr="00437B0E">
              <w:rPr>
                <w:sz w:val="20"/>
              </w:rPr>
              <w:t>*patient care planning/ or *clinical pathway/ or *clinical protocols/</w:t>
            </w:r>
          </w:p>
        </w:tc>
      </w:tr>
      <w:tr w:rsidR="00437B0E" w:rsidRPr="00437B0E" w14:paraId="4A32BB3F"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0614505A" w14:textId="77777777" w:rsidR="00437B0E" w:rsidRPr="00437B0E" w:rsidRDefault="00437B0E" w:rsidP="00437B0E">
            <w:pPr>
              <w:spacing w:before="40" w:after="20"/>
              <w:rPr>
                <w:sz w:val="20"/>
              </w:rPr>
            </w:pPr>
            <w:r w:rsidRPr="00437B0E">
              <w:rPr>
                <w:sz w:val="20"/>
              </w:rPr>
              <w:t>61</w:t>
            </w:r>
          </w:p>
        </w:tc>
        <w:tc>
          <w:tcPr>
            <w:tcW w:w="4620" w:type="pct"/>
            <w:tcBorders>
              <w:top w:val="single" w:sz="6" w:space="0" w:color="FFFFFF"/>
              <w:left w:val="single" w:sz="6" w:space="0" w:color="FFFFFF"/>
              <w:bottom w:val="single" w:sz="6" w:space="0" w:color="FFFFFF"/>
            </w:tcBorders>
            <w:shd w:val="clear" w:color="auto" w:fill="E6E6E6"/>
          </w:tcPr>
          <w:p w14:paraId="545B35FB" w14:textId="77777777" w:rsidR="00437B0E" w:rsidRPr="00437B0E" w:rsidRDefault="00437B0E" w:rsidP="00437B0E">
            <w:pPr>
              <w:spacing w:before="40" w:after="20"/>
              <w:rPr>
                <w:sz w:val="20"/>
              </w:rPr>
            </w:pPr>
            <w:r w:rsidRPr="00437B0E">
              <w:rPr>
                <w:sz w:val="20"/>
              </w:rPr>
              <w:t>60 use emczd, emcr</w:t>
            </w:r>
          </w:p>
        </w:tc>
      </w:tr>
      <w:tr w:rsidR="00437B0E" w:rsidRPr="00437B0E" w14:paraId="6BB2FC6F"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17462A4B" w14:textId="77777777" w:rsidR="00437B0E" w:rsidRPr="00437B0E" w:rsidRDefault="00437B0E" w:rsidP="00437B0E">
            <w:pPr>
              <w:spacing w:before="40" w:after="20"/>
              <w:rPr>
                <w:sz w:val="20"/>
              </w:rPr>
            </w:pPr>
            <w:r w:rsidRPr="00437B0E">
              <w:rPr>
                <w:sz w:val="20"/>
              </w:rPr>
              <w:t>62</w:t>
            </w:r>
          </w:p>
        </w:tc>
        <w:tc>
          <w:tcPr>
            <w:tcW w:w="4620" w:type="pct"/>
            <w:tcBorders>
              <w:top w:val="single" w:sz="6" w:space="0" w:color="FFFFFF"/>
              <w:left w:val="single" w:sz="6" w:space="0" w:color="FFFFFF"/>
              <w:bottom w:val="single" w:sz="6" w:space="0" w:color="FFFFFF"/>
            </w:tcBorders>
            <w:shd w:val="clear" w:color="auto" w:fill="E6E6E6"/>
          </w:tcPr>
          <w:p w14:paraId="79D140E1" w14:textId="77777777" w:rsidR="00437B0E" w:rsidRPr="00437B0E" w:rsidRDefault="00437B0E" w:rsidP="00437B0E">
            <w:pPr>
              <w:spacing w:before="40" w:after="20"/>
              <w:rPr>
                <w:sz w:val="20"/>
              </w:rPr>
            </w:pPr>
            <w:r w:rsidRPr="00437B0E">
              <w:rPr>
                <w:sz w:val="20"/>
              </w:rPr>
              <w:t>patient care planning/ or critical pathway/ or clinical protocols/</w:t>
            </w:r>
          </w:p>
        </w:tc>
      </w:tr>
      <w:tr w:rsidR="00437B0E" w:rsidRPr="00437B0E" w14:paraId="1E2F713D"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4C8B228A" w14:textId="77777777" w:rsidR="00437B0E" w:rsidRPr="00437B0E" w:rsidRDefault="00437B0E" w:rsidP="00437B0E">
            <w:pPr>
              <w:spacing w:before="40" w:after="20"/>
              <w:rPr>
                <w:sz w:val="20"/>
              </w:rPr>
            </w:pPr>
            <w:r w:rsidRPr="00437B0E">
              <w:rPr>
                <w:sz w:val="20"/>
              </w:rPr>
              <w:t>63</w:t>
            </w:r>
          </w:p>
        </w:tc>
        <w:tc>
          <w:tcPr>
            <w:tcW w:w="4620" w:type="pct"/>
            <w:tcBorders>
              <w:top w:val="single" w:sz="6" w:space="0" w:color="FFFFFF"/>
              <w:left w:val="single" w:sz="6" w:space="0" w:color="FFFFFF"/>
              <w:bottom w:val="single" w:sz="6" w:space="0" w:color="FFFFFF"/>
            </w:tcBorders>
            <w:shd w:val="clear" w:color="auto" w:fill="E6E6E6"/>
          </w:tcPr>
          <w:p w14:paraId="10B8D77C" w14:textId="77777777" w:rsidR="00437B0E" w:rsidRPr="00437B0E" w:rsidRDefault="00437B0E" w:rsidP="00437B0E">
            <w:pPr>
              <w:spacing w:before="40" w:after="20"/>
              <w:rPr>
                <w:sz w:val="20"/>
              </w:rPr>
            </w:pPr>
            <w:r w:rsidRPr="00437B0E">
              <w:rPr>
                <w:sz w:val="20"/>
              </w:rPr>
              <w:t>62 use ppez</w:t>
            </w:r>
          </w:p>
        </w:tc>
      </w:tr>
      <w:tr w:rsidR="00437B0E" w:rsidRPr="00437B0E" w14:paraId="1DDA3253"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1D17E5B0" w14:textId="77777777" w:rsidR="00437B0E" w:rsidRPr="00437B0E" w:rsidRDefault="00437B0E" w:rsidP="00437B0E">
            <w:pPr>
              <w:spacing w:before="40" w:after="20"/>
              <w:rPr>
                <w:sz w:val="20"/>
              </w:rPr>
            </w:pPr>
            <w:r w:rsidRPr="00437B0E">
              <w:rPr>
                <w:sz w:val="20"/>
              </w:rPr>
              <w:t>64</w:t>
            </w:r>
          </w:p>
        </w:tc>
        <w:tc>
          <w:tcPr>
            <w:tcW w:w="4620" w:type="pct"/>
            <w:tcBorders>
              <w:top w:val="single" w:sz="6" w:space="0" w:color="FFFFFF"/>
              <w:left w:val="single" w:sz="6" w:space="0" w:color="FFFFFF"/>
              <w:bottom w:val="single" w:sz="6" w:space="0" w:color="FFFFFF"/>
            </w:tcBorders>
            <w:shd w:val="clear" w:color="auto" w:fill="E6E6E6"/>
          </w:tcPr>
          <w:p w14:paraId="38D35114" w14:textId="77777777" w:rsidR="00437B0E" w:rsidRPr="00437B0E" w:rsidRDefault="00437B0E" w:rsidP="00437B0E">
            <w:pPr>
              <w:spacing w:before="40" w:after="20"/>
              <w:rPr>
                <w:sz w:val="20"/>
              </w:rPr>
            </w:pPr>
            <w:r w:rsidRPr="00437B0E">
              <w:rPr>
                <w:sz w:val="20"/>
              </w:rPr>
              <w:t>informat*.ti,ab.</w:t>
            </w:r>
          </w:p>
        </w:tc>
      </w:tr>
      <w:tr w:rsidR="00437B0E" w:rsidRPr="00437B0E" w14:paraId="17C3FC9A"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56C96D9F" w14:textId="77777777" w:rsidR="00437B0E" w:rsidRPr="00437B0E" w:rsidRDefault="00437B0E" w:rsidP="00437B0E">
            <w:pPr>
              <w:spacing w:before="40" w:after="20"/>
              <w:rPr>
                <w:sz w:val="20"/>
              </w:rPr>
            </w:pPr>
            <w:r w:rsidRPr="00437B0E">
              <w:rPr>
                <w:sz w:val="20"/>
              </w:rPr>
              <w:t>65</w:t>
            </w:r>
          </w:p>
        </w:tc>
        <w:tc>
          <w:tcPr>
            <w:tcW w:w="4620" w:type="pct"/>
            <w:tcBorders>
              <w:top w:val="single" w:sz="6" w:space="0" w:color="FFFFFF"/>
              <w:left w:val="single" w:sz="6" w:space="0" w:color="FFFFFF"/>
              <w:bottom w:val="single" w:sz="6" w:space="0" w:color="FFFFFF"/>
            </w:tcBorders>
            <w:shd w:val="clear" w:color="auto" w:fill="E6E6E6"/>
          </w:tcPr>
          <w:p w14:paraId="087F53F1" w14:textId="77777777" w:rsidR="00437B0E" w:rsidRPr="00437B0E" w:rsidRDefault="00437B0E" w:rsidP="00437B0E">
            <w:pPr>
              <w:spacing w:before="40" w:after="20"/>
              <w:rPr>
                <w:sz w:val="20"/>
              </w:rPr>
            </w:pPr>
            <w:r w:rsidRPr="00437B0E">
              <w:rPr>
                <w:sz w:val="20"/>
              </w:rPr>
              <w:t>(or/61,63) and 64</w:t>
            </w:r>
          </w:p>
        </w:tc>
      </w:tr>
      <w:tr w:rsidR="00437B0E" w:rsidRPr="00437B0E" w14:paraId="71BAA81A"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54BE4E53" w14:textId="77777777" w:rsidR="00437B0E" w:rsidRPr="00437B0E" w:rsidRDefault="00437B0E" w:rsidP="00437B0E">
            <w:pPr>
              <w:spacing w:before="40" w:after="20"/>
              <w:rPr>
                <w:sz w:val="20"/>
              </w:rPr>
            </w:pPr>
            <w:r w:rsidRPr="00437B0E">
              <w:rPr>
                <w:sz w:val="20"/>
              </w:rPr>
              <w:t>66</w:t>
            </w:r>
          </w:p>
        </w:tc>
        <w:tc>
          <w:tcPr>
            <w:tcW w:w="4620" w:type="pct"/>
            <w:tcBorders>
              <w:top w:val="single" w:sz="6" w:space="0" w:color="FFFFFF"/>
              <w:left w:val="single" w:sz="6" w:space="0" w:color="FFFFFF"/>
              <w:bottom w:val="single" w:sz="6" w:space="0" w:color="FFFFFF"/>
            </w:tcBorders>
            <w:shd w:val="clear" w:color="auto" w:fill="E6E6E6"/>
          </w:tcPr>
          <w:p w14:paraId="23CFB0B4" w14:textId="77777777" w:rsidR="00437B0E" w:rsidRPr="00437B0E" w:rsidRDefault="00437B0E" w:rsidP="00437B0E">
            <w:pPr>
              <w:spacing w:before="40" w:after="20"/>
              <w:rPr>
                <w:sz w:val="20"/>
              </w:rPr>
            </w:pPr>
            <w:r w:rsidRPr="00437B0E">
              <w:rPr>
                <w:sz w:val="20"/>
              </w:rPr>
              <w:t>informat*.ti. or ((advice* or information* or support*) adj5 (selfcare* or self care or selfmanag* or self manag* or selfinstruct* or self instruct* or selfmonitor* or self monitor*)).ti,ab.</w:t>
            </w:r>
          </w:p>
        </w:tc>
      </w:tr>
      <w:tr w:rsidR="00437B0E" w:rsidRPr="00437B0E" w14:paraId="7B10BA59"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20CFEEEC" w14:textId="77777777" w:rsidR="00437B0E" w:rsidRPr="00437B0E" w:rsidRDefault="00437B0E" w:rsidP="00437B0E">
            <w:pPr>
              <w:spacing w:before="40" w:after="20"/>
              <w:rPr>
                <w:sz w:val="20"/>
              </w:rPr>
            </w:pPr>
            <w:r w:rsidRPr="00437B0E">
              <w:rPr>
                <w:sz w:val="20"/>
              </w:rPr>
              <w:t>67</w:t>
            </w:r>
          </w:p>
        </w:tc>
        <w:tc>
          <w:tcPr>
            <w:tcW w:w="4620" w:type="pct"/>
            <w:tcBorders>
              <w:top w:val="single" w:sz="6" w:space="0" w:color="FFFFFF"/>
              <w:left w:val="single" w:sz="6" w:space="0" w:color="FFFFFF"/>
              <w:bottom w:val="single" w:sz="6" w:space="0" w:color="FFFFFF"/>
            </w:tcBorders>
            <w:shd w:val="clear" w:color="auto" w:fill="E6E6E6"/>
          </w:tcPr>
          <w:p w14:paraId="640DA8C7" w14:textId="77777777" w:rsidR="00437B0E" w:rsidRPr="00437B0E" w:rsidRDefault="00437B0E" w:rsidP="00437B0E">
            <w:pPr>
              <w:spacing w:before="40" w:after="20"/>
              <w:rPr>
                <w:sz w:val="20"/>
              </w:rPr>
            </w:pPr>
            <w:r w:rsidRPr="00437B0E">
              <w:rPr>
                <w:sz w:val="20"/>
              </w:rPr>
              <w:t>(or/31,33-48,50-59) or (or/65-66)</w:t>
            </w:r>
          </w:p>
        </w:tc>
      </w:tr>
      <w:tr w:rsidR="00437B0E" w:rsidRPr="00437B0E" w14:paraId="6C0230F6"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4BC9E34A" w14:textId="77777777" w:rsidR="00437B0E" w:rsidRPr="00437B0E" w:rsidRDefault="00437B0E" w:rsidP="00437B0E">
            <w:pPr>
              <w:spacing w:before="40" w:after="20"/>
              <w:rPr>
                <w:sz w:val="20"/>
              </w:rPr>
            </w:pPr>
            <w:r w:rsidRPr="00437B0E">
              <w:rPr>
                <w:sz w:val="20"/>
              </w:rPr>
              <w:t>68</w:t>
            </w:r>
          </w:p>
        </w:tc>
        <w:tc>
          <w:tcPr>
            <w:tcW w:w="4620" w:type="pct"/>
            <w:tcBorders>
              <w:top w:val="single" w:sz="6" w:space="0" w:color="FFFFFF"/>
              <w:left w:val="single" w:sz="6" w:space="0" w:color="FFFFFF"/>
              <w:bottom w:val="single" w:sz="6" w:space="0" w:color="FFFFFF"/>
            </w:tcBorders>
            <w:shd w:val="clear" w:color="auto" w:fill="E6E6E6"/>
          </w:tcPr>
          <w:p w14:paraId="1B216A92" w14:textId="77777777" w:rsidR="00437B0E" w:rsidRPr="00437B0E" w:rsidRDefault="00437B0E" w:rsidP="00437B0E">
            <w:pPr>
              <w:spacing w:before="40" w:after="20"/>
              <w:rPr>
                <w:sz w:val="20"/>
              </w:rPr>
            </w:pPr>
            <w:r w:rsidRPr="00437B0E">
              <w:rPr>
                <w:sz w:val="20"/>
              </w:rPr>
              <w:t>(((cues or comfort* or ((copy* or emulat*) adj2 noise*) or cuddle or cuddling or massag* or role model* or talking or sleep*) adj2 (advice* or education or information or promotion or support*)) or support* intervention*).ti,ab.</w:t>
            </w:r>
          </w:p>
        </w:tc>
      </w:tr>
      <w:tr w:rsidR="00437B0E" w:rsidRPr="00437B0E" w14:paraId="5ED843A0"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2B1D49F9" w14:textId="77777777" w:rsidR="00437B0E" w:rsidRPr="00437B0E" w:rsidRDefault="00437B0E" w:rsidP="00437B0E">
            <w:pPr>
              <w:spacing w:before="40" w:after="20"/>
              <w:rPr>
                <w:sz w:val="20"/>
              </w:rPr>
            </w:pPr>
            <w:r w:rsidRPr="00437B0E">
              <w:rPr>
                <w:sz w:val="20"/>
              </w:rPr>
              <w:t>69</w:t>
            </w:r>
          </w:p>
        </w:tc>
        <w:tc>
          <w:tcPr>
            <w:tcW w:w="4620" w:type="pct"/>
            <w:tcBorders>
              <w:top w:val="single" w:sz="6" w:space="0" w:color="FFFFFF"/>
              <w:left w:val="single" w:sz="6" w:space="0" w:color="FFFFFF"/>
              <w:bottom w:val="single" w:sz="6" w:space="0" w:color="FFFFFF"/>
            </w:tcBorders>
            <w:shd w:val="clear" w:color="auto" w:fill="E6E6E6"/>
          </w:tcPr>
          <w:p w14:paraId="1DABB1FF" w14:textId="77777777" w:rsidR="00437B0E" w:rsidRPr="00437B0E" w:rsidRDefault="00437B0E" w:rsidP="00437B0E">
            <w:pPr>
              <w:spacing w:before="40" w:after="20"/>
              <w:rPr>
                <w:sz w:val="20"/>
              </w:rPr>
            </w:pPr>
            <w:r w:rsidRPr="00437B0E">
              <w:rPr>
                <w:sz w:val="20"/>
              </w:rPr>
              <w:t>((intervention* or program*) adj5 (improv* or increas* or help* or promot*) adj5 (attachment* or bond* or ((father* or mother* or parent*) adj3 (competenc* or interaction* or inter action* or positive or responsiv* or sensitivit*)))).ti,ab.</w:t>
            </w:r>
          </w:p>
        </w:tc>
      </w:tr>
      <w:tr w:rsidR="00437B0E" w:rsidRPr="00437B0E" w14:paraId="0B244908"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29A72F9C" w14:textId="77777777" w:rsidR="00437B0E" w:rsidRPr="00437B0E" w:rsidRDefault="00437B0E" w:rsidP="00437B0E">
            <w:pPr>
              <w:spacing w:before="40" w:after="20"/>
              <w:rPr>
                <w:sz w:val="20"/>
              </w:rPr>
            </w:pPr>
            <w:r w:rsidRPr="00437B0E">
              <w:rPr>
                <w:sz w:val="20"/>
              </w:rPr>
              <w:t>70</w:t>
            </w:r>
          </w:p>
        </w:tc>
        <w:tc>
          <w:tcPr>
            <w:tcW w:w="4620" w:type="pct"/>
            <w:tcBorders>
              <w:top w:val="single" w:sz="6" w:space="0" w:color="FFFFFF"/>
              <w:left w:val="single" w:sz="6" w:space="0" w:color="FFFFFF"/>
              <w:bottom w:val="single" w:sz="6" w:space="0" w:color="FFFFFF"/>
            </w:tcBorders>
            <w:shd w:val="clear" w:color="auto" w:fill="E6E6E6"/>
          </w:tcPr>
          <w:p w14:paraId="0DDA4F63" w14:textId="77777777" w:rsidR="00437B0E" w:rsidRPr="00437B0E" w:rsidRDefault="00437B0E" w:rsidP="00437B0E">
            <w:pPr>
              <w:spacing w:before="40" w:after="20"/>
              <w:rPr>
                <w:sz w:val="20"/>
              </w:rPr>
            </w:pPr>
            <w:r w:rsidRPr="00437B0E">
              <w:rPr>
                <w:sz w:val="20"/>
              </w:rPr>
              <w:t>((intervention* or program*) adj3 (attachment* or bond* or ((father* or mother* or parent*) adj3 (competenc* or interaction* or inter action* or positive or responsiv* or sensitivit*)))).ti,ab.</w:t>
            </w:r>
          </w:p>
        </w:tc>
      </w:tr>
      <w:tr w:rsidR="00437B0E" w:rsidRPr="00437B0E" w14:paraId="245253E0"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0A127700" w14:textId="77777777" w:rsidR="00437B0E" w:rsidRPr="00437B0E" w:rsidRDefault="00437B0E" w:rsidP="00437B0E">
            <w:pPr>
              <w:spacing w:before="40" w:after="20"/>
              <w:rPr>
                <w:sz w:val="20"/>
              </w:rPr>
            </w:pPr>
            <w:r w:rsidRPr="00437B0E">
              <w:rPr>
                <w:sz w:val="20"/>
              </w:rPr>
              <w:t>71</w:t>
            </w:r>
          </w:p>
        </w:tc>
        <w:tc>
          <w:tcPr>
            <w:tcW w:w="4620" w:type="pct"/>
            <w:tcBorders>
              <w:top w:val="single" w:sz="6" w:space="0" w:color="FFFFFF"/>
              <w:left w:val="single" w:sz="6" w:space="0" w:color="FFFFFF"/>
              <w:bottom w:val="single" w:sz="6" w:space="0" w:color="FFFFFF"/>
            </w:tcBorders>
            <w:shd w:val="clear" w:color="auto" w:fill="E6E6E6"/>
          </w:tcPr>
          <w:p w14:paraId="016BEC3B" w14:textId="77777777" w:rsidR="00437B0E" w:rsidRPr="00437B0E" w:rsidRDefault="00437B0E" w:rsidP="00437B0E">
            <w:pPr>
              <w:spacing w:before="40" w:after="20"/>
              <w:rPr>
                <w:sz w:val="20"/>
              </w:rPr>
            </w:pPr>
            <w:r w:rsidRPr="00437B0E">
              <w:rPr>
                <w:sz w:val="20"/>
              </w:rPr>
              <w:t>or/67-70</w:t>
            </w:r>
          </w:p>
        </w:tc>
      </w:tr>
      <w:tr w:rsidR="00437B0E" w:rsidRPr="00437B0E" w14:paraId="6D851560"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056873F3" w14:textId="77777777" w:rsidR="00437B0E" w:rsidRPr="00437B0E" w:rsidRDefault="00437B0E" w:rsidP="00437B0E">
            <w:pPr>
              <w:spacing w:before="40" w:after="20"/>
              <w:rPr>
                <w:sz w:val="20"/>
              </w:rPr>
            </w:pPr>
            <w:r w:rsidRPr="00437B0E">
              <w:rPr>
                <w:sz w:val="20"/>
              </w:rPr>
              <w:t>72</w:t>
            </w:r>
          </w:p>
        </w:tc>
        <w:tc>
          <w:tcPr>
            <w:tcW w:w="4620" w:type="pct"/>
            <w:tcBorders>
              <w:top w:val="single" w:sz="6" w:space="0" w:color="FFFFFF"/>
              <w:left w:val="single" w:sz="6" w:space="0" w:color="FFFFFF"/>
              <w:bottom w:val="single" w:sz="6" w:space="0" w:color="FFFFFF"/>
            </w:tcBorders>
            <w:shd w:val="clear" w:color="auto" w:fill="E6E6E6"/>
          </w:tcPr>
          <w:p w14:paraId="1334D968" w14:textId="77777777" w:rsidR="00437B0E" w:rsidRPr="00437B0E" w:rsidRDefault="00437B0E" w:rsidP="00437B0E">
            <w:pPr>
              <w:spacing w:before="40" w:after="20"/>
              <w:rPr>
                <w:sz w:val="20"/>
              </w:rPr>
            </w:pPr>
            <w:r w:rsidRPr="00437B0E">
              <w:rPr>
                <w:sz w:val="20"/>
              </w:rPr>
              <w:t>29 or 71</w:t>
            </w:r>
          </w:p>
        </w:tc>
      </w:tr>
      <w:tr w:rsidR="00437B0E" w:rsidRPr="00437B0E" w14:paraId="3AFEB2CC"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2591FAFA" w14:textId="77777777" w:rsidR="00437B0E" w:rsidRPr="00437B0E" w:rsidRDefault="00437B0E" w:rsidP="00437B0E">
            <w:pPr>
              <w:spacing w:before="40" w:after="20"/>
              <w:rPr>
                <w:sz w:val="20"/>
              </w:rPr>
            </w:pPr>
            <w:r w:rsidRPr="00437B0E">
              <w:rPr>
                <w:sz w:val="20"/>
              </w:rPr>
              <w:t>73</w:t>
            </w:r>
          </w:p>
        </w:tc>
        <w:tc>
          <w:tcPr>
            <w:tcW w:w="4620" w:type="pct"/>
            <w:tcBorders>
              <w:top w:val="single" w:sz="6" w:space="0" w:color="FFFFFF"/>
              <w:left w:val="single" w:sz="6" w:space="0" w:color="FFFFFF"/>
              <w:bottom w:val="single" w:sz="6" w:space="0" w:color="FFFFFF"/>
            </w:tcBorders>
            <w:shd w:val="clear" w:color="auto" w:fill="E6E6E6"/>
          </w:tcPr>
          <w:p w14:paraId="6C5604B0" w14:textId="77777777" w:rsidR="00437B0E" w:rsidRPr="00437B0E" w:rsidRDefault="00437B0E" w:rsidP="00437B0E">
            <w:pPr>
              <w:spacing w:before="40" w:after="20"/>
              <w:rPr>
                <w:sz w:val="20"/>
              </w:rPr>
            </w:pPr>
            <w:r w:rsidRPr="00437B0E">
              <w:rPr>
                <w:sz w:val="20"/>
              </w:rPr>
              <w:t>((infant* or neonate* or newborn*) and (attachment or bonding or ((early or object or infant* or parent* or mother* or father* or maternal or paternal) adj3 (attach* or bond*)) or ((father* or mother* or parent*) adj3 (competenc* or interaction* or inter action* or positive or responsiv* or sensitivit*)) or ((parent* or mother* or maternal* or father* or paternal* or infant* or child*) adj3 (attachment* or bond* or relationship* or dyad* or triad*)))).ti.</w:t>
            </w:r>
          </w:p>
        </w:tc>
      </w:tr>
      <w:tr w:rsidR="00437B0E" w:rsidRPr="00437B0E" w14:paraId="3D74E9DB"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581E1473" w14:textId="77777777" w:rsidR="00437B0E" w:rsidRPr="00437B0E" w:rsidRDefault="00437B0E" w:rsidP="00437B0E">
            <w:pPr>
              <w:spacing w:before="40" w:after="20"/>
              <w:rPr>
                <w:sz w:val="20"/>
              </w:rPr>
            </w:pPr>
            <w:r w:rsidRPr="00437B0E">
              <w:rPr>
                <w:sz w:val="20"/>
              </w:rPr>
              <w:t>74</w:t>
            </w:r>
          </w:p>
        </w:tc>
        <w:tc>
          <w:tcPr>
            <w:tcW w:w="4620" w:type="pct"/>
            <w:tcBorders>
              <w:top w:val="single" w:sz="6" w:space="0" w:color="FFFFFF"/>
              <w:left w:val="single" w:sz="6" w:space="0" w:color="FFFFFF"/>
              <w:bottom w:val="single" w:sz="6" w:space="0" w:color="FFFFFF"/>
            </w:tcBorders>
            <w:shd w:val="clear" w:color="auto" w:fill="E6E6E6"/>
          </w:tcPr>
          <w:p w14:paraId="15035F8A" w14:textId="77777777" w:rsidR="00437B0E" w:rsidRPr="00437B0E" w:rsidRDefault="00437B0E" w:rsidP="00437B0E">
            <w:pPr>
              <w:spacing w:before="40" w:after="20"/>
              <w:rPr>
                <w:sz w:val="20"/>
              </w:rPr>
            </w:pPr>
            <w:r w:rsidRPr="00437B0E">
              <w:rPr>
                <w:sz w:val="20"/>
              </w:rPr>
              <w:t>(information or support* or intervention* or therap* or program*).ti,ab.</w:t>
            </w:r>
          </w:p>
        </w:tc>
      </w:tr>
      <w:tr w:rsidR="00437B0E" w:rsidRPr="00437B0E" w14:paraId="7F8180D6"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493C3D4A" w14:textId="77777777" w:rsidR="00437B0E" w:rsidRPr="00437B0E" w:rsidRDefault="00437B0E" w:rsidP="00437B0E">
            <w:pPr>
              <w:spacing w:before="40" w:after="20"/>
              <w:rPr>
                <w:sz w:val="20"/>
              </w:rPr>
            </w:pPr>
            <w:r w:rsidRPr="00437B0E">
              <w:rPr>
                <w:sz w:val="20"/>
              </w:rPr>
              <w:t>75</w:t>
            </w:r>
          </w:p>
        </w:tc>
        <w:tc>
          <w:tcPr>
            <w:tcW w:w="4620" w:type="pct"/>
            <w:tcBorders>
              <w:top w:val="single" w:sz="6" w:space="0" w:color="FFFFFF"/>
              <w:left w:val="single" w:sz="6" w:space="0" w:color="FFFFFF"/>
              <w:bottom w:val="single" w:sz="6" w:space="0" w:color="FFFFFF"/>
            </w:tcBorders>
            <w:shd w:val="clear" w:color="auto" w:fill="E6E6E6"/>
          </w:tcPr>
          <w:p w14:paraId="27082BB5" w14:textId="77777777" w:rsidR="00437B0E" w:rsidRPr="00437B0E" w:rsidRDefault="00437B0E" w:rsidP="00437B0E">
            <w:pPr>
              <w:spacing w:before="40" w:after="20"/>
              <w:rPr>
                <w:sz w:val="20"/>
              </w:rPr>
            </w:pPr>
            <w:r w:rsidRPr="00437B0E">
              <w:rPr>
                <w:sz w:val="20"/>
              </w:rPr>
              <w:t>73 and 74</w:t>
            </w:r>
          </w:p>
        </w:tc>
      </w:tr>
      <w:tr w:rsidR="00437B0E" w:rsidRPr="00437B0E" w14:paraId="62B78629"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263899E4" w14:textId="77777777" w:rsidR="00437B0E" w:rsidRPr="00437B0E" w:rsidRDefault="00437B0E" w:rsidP="00437B0E">
            <w:pPr>
              <w:spacing w:before="40" w:after="20"/>
              <w:rPr>
                <w:sz w:val="20"/>
              </w:rPr>
            </w:pPr>
            <w:r w:rsidRPr="00437B0E">
              <w:rPr>
                <w:sz w:val="20"/>
              </w:rPr>
              <w:t>76</w:t>
            </w:r>
          </w:p>
        </w:tc>
        <w:tc>
          <w:tcPr>
            <w:tcW w:w="4620" w:type="pct"/>
            <w:tcBorders>
              <w:top w:val="single" w:sz="6" w:space="0" w:color="FFFFFF"/>
              <w:left w:val="single" w:sz="6" w:space="0" w:color="FFFFFF"/>
              <w:bottom w:val="single" w:sz="6" w:space="0" w:color="FFFFFF"/>
            </w:tcBorders>
            <w:shd w:val="clear" w:color="auto" w:fill="E6E6E6"/>
          </w:tcPr>
          <w:p w14:paraId="647474F3" w14:textId="77777777" w:rsidR="00437B0E" w:rsidRPr="00437B0E" w:rsidRDefault="00437B0E" w:rsidP="00437B0E">
            <w:pPr>
              <w:spacing w:before="40" w:after="20"/>
              <w:rPr>
                <w:sz w:val="20"/>
              </w:rPr>
            </w:pPr>
            <w:r w:rsidRPr="00437B0E">
              <w:rPr>
                <w:sz w:val="20"/>
              </w:rPr>
              <w:t>clinical trials as topic.sh. or (controlled clinical trial or pragmatic clinical trial or randomized controlled trial).pt. or (placebo or randomi#ed or randomly).ab. or trial.ti.</w:t>
            </w:r>
          </w:p>
        </w:tc>
      </w:tr>
      <w:tr w:rsidR="00437B0E" w:rsidRPr="00437B0E" w14:paraId="705D557E"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35A2C4B6" w14:textId="77777777" w:rsidR="00437B0E" w:rsidRPr="00437B0E" w:rsidRDefault="00437B0E" w:rsidP="00437B0E">
            <w:pPr>
              <w:spacing w:before="40" w:after="20"/>
              <w:rPr>
                <w:sz w:val="20"/>
              </w:rPr>
            </w:pPr>
            <w:r w:rsidRPr="00437B0E">
              <w:rPr>
                <w:sz w:val="20"/>
              </w:rPr>
              <w:t>77</w:t>
            </w:r>
          </w:p>
        </w:tc>
        <w:tc>
          <w:tcPr>
            <w:tcW w:w="4620" w:type="pct"/>
            <w:tcBorders>
              <w:top w:val="single" w:sz="6" w:space="0" w:color="FFFFFF"/>
              <w:left w:val="single" w:sz="6" w:space="0" w:color="FFFFFF"/>
              <w:bottom w:val="single" w:sz="6" w:space="0" w:color="FFFFFF"/>
            </w:tcBorders>
            <w:shd w:val="clear" w:color="auto" w:fill="E6E6E6"/>
          </w:tcPr>
          <w:p w14:paraId="40615096" w14:textId="77777777" w:rsidR="00437B0E" w:rsidRPr="00437B0E" w:rsidRDefault="00437B0E" w:rsidP="00437B0E">
            <w:pPr>
              <w:spacing w:before="40" w:after="20"/>
              <w:rPr>
                <w:sz w:val="20"/>
              </w:rPr>
            </w:pPr>
            <w:r w:rsidRPr="00437B0E">
              <w:rPr>
                <w:sz w:val="20"/>
              </w:rPr>
              <w:t>76 use ppez</w:t>
            </w:r>
          </w:p>
        </w:tc>
      </w:tr>
      <w:tr w:rsidR="00437B0E" w:rsidRPr="00437B0E" w14:paraId="1F6B911D"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47A5BC28" w14:textId="77777777" w:rsidR="00437B0E" w:rsidRPr="00437B0E" w:rsidRDefault="00437B0E" w:rsidP="00437B0E">
            <w:pPr>
              <w:spacing w:before="40" w:after="20"/>
              <w:rPr>
                <w:sz w:val="20"/>
              </w:rPr>
            </w:pPr>
            <w:r w:rsidRPr="00437B0E">
              <w:rPr>
                <w:sz w:val="20"/>
              </w:rPr>
              <w:t>78</w:t>
            </w:r>
          </w:p>
        </w:tc>
        <w:tc>
          <w:tcPr>
            <w:tcW w:w="4620" w:type="pct"/>
            <w:tcBorders>
              <w:top w:val="single" w:sz="6" w:space="0" w:color="FFFFFF"/>
              <w:left w:val="single" w:sz="6" w:space="0" w:color="FFFFFF"/>
              <w:bottom w:val="single" w:sz="6" w:space="0" w:color="FFFFFF"/>
            </w:tcBorders>
            <w:shd w:val="clear" w:color="auto" w:fill="E6E6E6"/>
          </w:tcPr>
          <w:p w14:paraId="3C302E43" w14:textId="77777777" w:rsidR="00437B0E" w:rsidRPr="00437B0E" w:rsidRDefault="00437B0E" w:rsidP="00437B0E">
            <w:pPr>
              <w:spacing w:before="40" w:after="20"/>
              <w:rPr>
                <w:sz w:val="20"/>
              </w:rPr>
            </w:pPr>
            <w:r w:rsidRPr="00437B0E">
              <w:rPr>
                <w:sz w:val="20"/>
              </w:rPr>
              <w:t>(controlled clinical trial or pragmatic clinical trial or randomized controlled trial).pt. or drug therapy.fs. or (groups or placebo or randomi#ed or randomly or trial).ab.</w:t>
            </w:r>
          </w:p>
        </w:tc>
      </w:tr>
      <w:tr w:rsidR="00437B0E" w:rsidRPr="00437B0E" w14:paraId="309345F7"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7CAAD807" w14:textId="77777777" w:rsidR="00437B0E" w:rsidRPr="00437B0E" w:rsidRDefault="00437B0E" w:rsidP="00437B0E">
            <w:pPr>
              <w:spacing w:before="40" w:after="20"/>
              <w:rPr>
                <w:sz w:val="20"/>
              </w:rPr>
            </w:pPr>
            <w:r w:rsidRPr="00437B0E">
              <w:rPr>
                <w:sz w:val="20"/>
              </w:rPr>
              <w:t>79</w:t>
            </w:r>
          </w:p>
        </w:tc>
        <w:tc>
          <w:tcPr>
            <w:tcW w:w="4620" w:type="pct"/>
            <w:tcBorders>
              <w:top w:val="single" w:sz="6" w:space="0" w:color="FFFFFF"/>
              <w:left w:val="single" w:sz="6" w:space="0" w:color="FFFFFF"/>
              <w:bottom w:val="single" w:sz="6" w:space="0" w:color="FFFFFF"/>
            </w:tcBorders>
            <w:shd w:val="clear" w:color="auto" w:fill="E6E6E6"/>
          </w:tcPr>
          <w:p w14:paraId="412E8439" w14:textId="77777777" w:rsidR="00437B0E" w:rsidRPr="00437B0E" w:rsidRDefault="00437B0E" w:rsidP="00437B0E">
            <w:pPr>
              <w:spacing w:before="40" w:after="20"/>
              <w:rPr>
                <w:sz w:val="20"/>
              </w:rPr>
            </w:pPr>
            <w:r w:rsidRPr="00437B0E">
              <w:rPr>
                <w:sz w:val="20"/>
              </w:rPr>
              <w:t>78 use ppez</w:t>
            </w:r>
          </w:p>
        </w:tc>
      </w:tr>
      <w:tr w:rsidR="00437B0E" w:rsidRPr="00437B0E" w14:paraId="3FB1A40C"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1CEFE49B" w14:textId="77777777" w:rsidR="00437B0E" w:rsidRPr="00437B0E" w:rsidRDefault="00437B0E" w:rsidP="00437B0E">
            <w:pPr>
              <w:spacing w:before="40" w:after="20"/>
              <w:rPr>
                <w:sz w:val="20"/>
              </w:rPr>
            </w:pPr>
            <w:r w:rsidRPr="00437B0E">
              <w:rPr>
                <w:sz w:val="20"/>
              </w:rPr>
              <w:t>80</w:t>
            </w:r>
          </w:p>
        </w:tc>
        <w:tc>
          <w:tcPr>
            <w:tcW w:w="4620" w:type="pct"/>
            <w:tcBorders>
              <w:top w:val="single" w:sz="6" w:space="0" w:color="FFFFFF"/>
              <w:left w:val="single" w:sz="6" w:space="0" w:color="FFFFFF"/>
              <w:bottom w:val="single" w:sz="6" w:space="0" w:color="FFFFFF"/>
            </w:tcBorders>
            <w:shd w:val="clear" w:color="auto" w:fill="E6E6E6"/>
          </w:tcPr>
          <w:p w14:paraId="3A21D9E9" w14:textId="77777777" w:rsidR="00437B0E" w:rsidRPr="00437B0E" w:rsidRDefault="00437B0E" w:rsidP="00437B0E">
            <w:pPr>
              <w:spacing w:before="40" w:after="20"/>
              <w:rPr>
                <w:sz w:val="20"/>
              </w:rPr>
            </w:pPr>
            <w:r w:rsidRPr="00437B0E">
              <w:rPr>
                <w:sz w:val="20"/>
              </w:rPr>
              <w:t>crossover procedure/ or double blind procedure/ or randomized controlled trial/ or single blind procedure/ or (assign* or allocat* or crossover* or cross over* or ((doubl* or singl*) adj blind*) or factorial* or placebo* or random* or volunteer*).ti,ab.</w:t>
            </w:r>
          </w:p>
        </w:tc>
      </w:tr>
      <w:tr w:rsidR="00437B0E" w:rsidRPr="00437B0E" w14:paraId="76CA479C"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1CEF497C" w14:textId="77777777" w:rsidR="00437B0E" w:rsidRPr="00437B0E" w:rsidRDefault="00437B0E" w:rsidP="00437B0E">
            <w:pPr>
              <w:spacing w:before="40" w:after="20"/>
              <w:rPr>
                <w:sz w:val="20"/>
              </w:rPr>
            </w:pPr>
            <w:r w:rsidRPr="00437B0E">
              <w:rPr>
                <w:sz w:val="20"/>
              </w:rPr>
              <w:t>81</w:t>
            </w:r>
          </w:p>
        </w:tc>
        <w:tc>
          <w:tcPr>
            <w:tcW w:w="4620" w:type="pct"/>
            <w:tcBorders>
              <w:top w:val="single" w:sz="6" w:space="0" w:color="FFFFFF"/>
              <w:left w:val="single" w:sz="6" w:space="0" w:color="FFFFFF"/>
              <w:bottom w:val="single" w:sz="6" w:space="0" w:color="FFFFFF"/>
            </w:tcBorders>
            <w:shd w:val="clear" w:color="auto" w:fill="E6E6E6"/>
          </w:tcPr>
          <w:p w14:paraId="22E2EDD2" w14:textId="77777777" w:rsidR="00437B0E" w:rsidRPr="00437B0E" w:rsidRDefault="00437B0E" w:rsidP="00437B0E">
            <w:pPr>
              <w:spacing w:before="40" w:after="20"/>
              <w:rPr>
                <w:sz w:val="20"/>
              </w:rPr>
            </w:pPr>
            <w:r w:rsidRPr="00437B0E">
              <w:rPr>
                <w:sz w:val="20"/>
              </w:rPr>
              <w:t>80 use emczd, emcr</w:t>
            </w:r>
          </w:p>
        </w:tc>
      </w:tr>
      <w:tr w:rsidR="00437B0E" w:rsidRPr="00437B0E" w14:paraId="08B99B23"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492A1FF6" w14:textId="77777777" w:rsidR="00437B0E" w:rsidRPr="00437B0E" w:rsidRDefault="00437B0E" w:rsidP="00437B0E">
            <w:pPr>
              <w:spacing w:before="40" w:after="20"/>
              <w:rPr>
                <w:sz w:val="20"/>
              </w:rPr>
            </w:pPr>
            <w:r w:rsidRPr="00437B0E">
              <w:rPr>
                <w:sz w:val="20"/>
              </w:rPr>
              <w:t>82</w:t>
            </w:r>
          </w:p>
        </w:tc>
        <w:tc>
          <w:tcPr>
            <w:tcW w:w="4620" w:type="pct"/>
            <w:tcBorders>
              <w:top w:val="single" w:sz="6" w:space="0" w:color="FFFFFF"/>
              <w:left w:val="single" w:sz="6" w:space="0" w:color="FFFFFF"/>
              <w:bottom w:val="single" w:sz="6" w:space="0" w:color="FFFFFF"/>
            </w:tcBorders>
            <w:shd w:val="clear" w:color="auto" w:fill="E6E6E6"/>
          </w:tcPr>
          <w:p w14:paraId="7018F69B" w14:textId="77777777" w:rsidR="00437B0E" w:rsidRPr="00437B0E" w:rsidRDefault="00437B0E" w:rsidP="00437B0E">
            <w:pPr>
              <w:spacing w:before="40" w:after="20"/>
              <w:rPr>
                <w:sz w:val="20"/>
              </w:rPr>
            </w:pPr>
            <w:r w:rsidRPr="00437B0E">
              <w:rPr>
                <w:sz w:val="20"/>
              </w:rPr>
              <w:t>or/77,79,81</w:t>
            </w:r>
          </w:p>
        </w:tc>
      </w:tr>
      <w:tr w:rsidR="00437B0E" w:rsidRPr="00437B0E" w14:paraId="28E8590A"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538146E2" w14:textId="77777777" w:rsidR="00437B0E" w:rsidRPr="00437B0E" w:rsidRDefault="00437B0E" w:rsidP="00437B0E">
            <w:pPr>
              <w:spacing w:before="40" w:after="20"/>
              <w:rPr>
                <w:sz w:val="20"/>
              </w:rPr>
            </w:pPr>
            <w:r w:rsidRPr="00437B0E">
              <w:rPr>
                <w:sz w:val="20"/>
              </w:rPr>
              <w:t>83</w:t>
            </w:r>
          </w:p>
        </w:tc>
        <w:tc>
          <w:tcPr>
            <w:tcW w:w="4620" w:type="pct"/>
            <w:tcBorders>
              <w:top w:val="single" w:sz="6" w:space="0" w:color="FFFFFF"/>
              <w:left w:val="single" w:sz="6" w:space="0" w:color="FFFFFF"/>
              <w:bottom w:val="single" w:sz="6" w:space="0" w:color="FFFFFF"/>
            </w:tcBorders>
            <w:shd w:val="clear" w:color="auto" w:fill="E6E6E6"/>
          </w:tcPr>
          <w:p w14:paraId="21893CA5" w14:textId="77777777" w:rsidR="00437B0E" w:rsidRPr="00437B0E" w:rsidRDefault="00437B0E" w:rsidP="00437B0E">
            <w:pPr>
              <w:spacing w:before="40" w:after="20"/>
              <w:rPr>
                <w:sz w:val="20"/>
              </w:rPr>
            </w:pPr>
            <w:r w:rsidRPr="00437B0E">
              <w:rPr>
                <w:sz w:val="20"/>
              </w:rPr>
              <w:t>meta-analysis/</w:t>
            </w:r>
          </w:p>
        </w:tc>
      </w:tr>
      <w:tr w:rsidR="00437B0E" w:rsidRPr="00437B0E" w14:paraId="568F2855"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74AC98F7" w14:textId="77777777" w:rsidR="00437B0E" w:rsidRPr="00437B0E" w:rsidRDefault="00437B0E" w:rsidP="00437B0E">
            <w:pPr>
              <w:spacing w:before="40" w:after="20"/>
              <w:rPr>
                <w:sz w:val="20"/>
              </w:rPr>
            </w:pPr>
            <w:r w:rsidRPr="00437B0E">
              <w:rPr>
                <w:sz w:val="20"/>
              </w:rPr>
              <w:t>84</w:t>
            </w:r>
          </w:p>
        </w:tc>
        <w:tc>
          <w:tcPr>
            <w:tcW w:w="4620" w:type="pct"/>
            <w:tcBorders>
              <w:top w:val="single" w:sz="6" w:space="0" w:color="FFFFFF"/>
              <w:left w:val="single" w:sz="6" w:space="0" w:color="FFFFFF"/>
              <w:bottom w:val="single" w:sz="6" w:space="0" w:color="FFFFFF"/>
            </w:tcBorders>
            <w:shd w:val="clear" w:color="auto" w:fill="E6E6E6"/>
          </w:tcPr>
          <w:p w14:paraId="1C752EBF" w14:textId="77777777" w:rsidR="00437B0E" w:rsidRPr="00437B0E" w:rsidRDefault="00437B0E" w:rsidP="00437B0E">
            <w:pPr>
              <w:spacing w:before="40" w:after="20"/>
              <w:rPr>
                <w:sz w:val="20"/>
              </w:rPr>
            </w:pPr>
            <w:r w:rsidRPr="00437B0E">
              <w:rPr>
                <w:sz w:val="20"/>
              </w:rPr>
              <w:t>meta-analysis as topic/</w:t>
            </w:r>
          </w:p>
        </w:tc>
      </w:tr>
      <w:tr w:rsidR="00437B0E" w:rsidRPr="00437B0E" w14:paraId="593FA514"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4D0B21A4" w14:textId="77777777" w:rsidR="00437B0E" w:rsidRPr="00437B0E" w:rsidRDefault="00437B0E" w:rsidP="00437B0E">
            <w:pPr>
              <w:spacing w:before="40" w:after="20"/>
              <w:rPr>
                <w:sz w:val="20"/>
              </w:rPr>
            </w:pPr>
            <w:r w:rsidRPr="00437B0E">
              <w:rPr>
                <w:sz w:val="20"/>
              </w:rPr>
              <w:t>85</w:t>
            </w:r>
          </w:p>
        </w:tc>
        <w:tc>
          <w:tcPr>
            <w:tcW w:w="4620" w:type="pct"/>
            <w:tcBorders>
              <w:top w:val="single" w:sz="6" w:space="0" w:color="FFFFFF"/>
              <w:left w:val="single" w:sz="6" w:space="0" w:color="FFFFFF"/>
              <w:bottom w:val="single" w:sz="6" w:space="0" w:color="FFFFFF"/>
            </w:tcBorders>
            <w:shd w:val="clear" w:color="auto" w:fill="E6E6E6"/>
          </w:tcPr>
          <w:p w14:paraId="3F166579" w14:textId="77777777" w:rsidR="00437B0E" w:rsidRPr="00437B0E" w:rsidRDefault="00437B0E" w:rsidP="00437B0E">
            <w:pPr>
              <w:spacing w:before="40" w:after="20"/>
              <w:rPr>
                <w:sz w:val="20"/>
              </w:rPr>
            </w:pPr>
            <w:r w:rsidRPr="00437B0E">
              <w:rPr>
                <w:sz w:val="20"/>
              </w:rPr>
              <w:t>systematic review/</w:t>
            </w:r>
          </w:p>
        </w:tc>
      </w:tr>
      <w:tr w:rsidR="00437B0E" w:rsidRPr="00437B0E" w14:paraId="7BDAB6D9"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79ACCD19" w14:textId="77777777" w:rsidR="00437B0E" w:rsidRPr="00437B0E" w:rsidRDefault="00437B0E" w:rsidP="00437B0E">
            <w:pPr>
              <w:spacing w:before="40" w:after="20"/>
              <w:rPr>
                <w:sz w:val="20"/>
              </w:rPr>
            </w:pPr>
            <w:r w:rsidRPr="00437B0E">
              <w:rPr>
                <w:sz w:val="20"/>
              </w:rPr>
              <w:t>86</w:t>
            </w:r>
          </w:p>
        </w:tc>
        <w:tc>
          <w:tcPr>
            <w:tcW w:w="4620" w:type="pct"/>
            <w:tcBorders>
              <w:top w:val="single" w:sz="6" w:space="0" w:color="FFFFFF"/>
              <w:left w:val="single" w:sz="6" w:space="0" w:color="FFFFFF"/>
              <w:bottom w:val="single" w:sz="6" w:space="0" w:color="FFFFFF"/>
            </w:tcBorders>
            <w:shd w:val="clear" w:color="auto" w:fill="E6E6E6"/>
          </w:tcPr>
          <w:p w14:paraId="75453A4E" w14:textId="77777777" w:rsidR="00437B0E" w:rsidRPr="00437B0E" w:rsidRDefault="00437B0E" w:rsidP="00437B0E">
            <w:pPr>
              <w:spacing w:before="40" w:after="20"/>
              <w:rPr>
                <w:sz w:val="20"/>
              </w:rPr>
            </w:pPr>
            <w:r w:rsidRPr="00437B0E">
              <w:rPr>
                <w:sz w:val="20"/>
              </w:rPr>
              <w:t>meta-analysis/</w:t>
            </w:r>
          </w:p>
        </w:tc>
      </w:tr>
      <w:tr w:rsidR="00437B0E" w:rsidRPr="00437B0E" w14:paraId="64F5426C"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10A58E0F" w14:textId="77777777" w:rsidR="00437B0E" w:rsidRPr="00437B0E" w:rsidRDefault="00437B0E" w:rsidP="00437B0E">
            <w:pPr>
              <w:spacing w:before="40" w:after="20"/>
              <w:rPr>
                <w:sz w:val="20"/>
              </w:rPr>
            </w:pPr>
            <w:r w:rsidRPr="00437B0E">
              <w:rPr>
                <w:sz w:val="20"/>
              </w:rPr>
              <w:lastRenderedPageBreak/>
              <w:t>87</w:t>
            </w:r>
          </w:p>
        </w:tc>
        <w:tc>
          <w:tcPr>
            <w:tcW w:w="4620" w:type="pct"/>
            <w:tcBorders>
              <w:top w:val="single" w:sz="6" w:space="0" w:color="FFFFFF"/>
              <w:left w:val="single" w:sz="6" w:space="0" w:color="FFFFFF"/>
              <w:bottom w:val="single" w:sz="6" w:space="0" w:color="FFFFFF"/>
            </w:tcBorders>
            <w:shd w:val="clear" w:color="auto" w:fill="E6E6E6"/>
          </w:tcPr>
          <w:p w14:paraId="3A47863A" w14:textId="77777777" w:rsidR="00437B0E" w:rsidRPr="00437B0E" w:rsidRDefault="00437B0E" w:rsidP="00437B0E">
            <w:pPr>
              <w:spacing w:before="40" w:after="20"/>
              <w:rPr>
                <w:sz w:val="20"/>
              </w:rPr>
            </w:pPr>
            <w:r w:rsidRPr="00437B0E">
              <w:rPr>
                <w:sz w:val="20"/>
              </w:rPr>
              <w:t>(meta analy* or metanaly* or metaanaly*).ti,ab.</w:t>
            </w:r>
          </w:p>
        </w:tc>
      </w:tr>
      <w:tr w:rsidR="00437B0E" w:rsidRPr="00437B0E" w14:paraId="5A5429E7"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300223E5" w14:textId="77777777" w:rsidR="00437B0E" w:rsidRPr="00437B0E" w:rsidRDefault="00437B0E" w:rsidP="00437B0E">
            <w:pPr>
              <w:spacing w:before="40" w:after="20"/>
              <w:rPr>
                <w:sz w:val="20"/>
              </w:rPr>
            </w:pPr>
            <w:r w:rsidRPr="00437B0E">
              <w:rPr>
                <w:sz w:val="20"/>
              </w:rPr>
              <w:t>88</w:t>
            </w:r>
          </w:p>
        </w:tc>
        <w:tc>
          <w:tcPr>
            <w:tcW w:w="4620" w:type="pct"/>
            <w:tcBorders>
              <w:top w:val="single" w:sz="6" w:space="0" w:color="FFFFFF"/>
              <w:left w:val="single" w:sz="6" w:space="0" w:color="FFFFFF"/>
              <w:bottom w:val="single" w:sz="6" w:space="0" w:color="FFFFFF"/>
            </w:tcBorders>
            <w:shd w:val="clear" w:color="auto" w:fill="E6E6E6"/>
          </w:tcPr>
          <w:p w14:paraId="5D27C8EE" w14:textId="77777777" w:rsidR="00437B0E" w:rsidRPr="00437B0E" w:rsidRDefault="00437B0E" w:rsidP="00437B0E">
            <w:pPr>
              <w:spacing w:before="40" w:after="20"/>
              <w:rPr>
                <w:sz w:val="20"/>
              </w:rPr>
            </w:pPr>
            <w:r w:rsidRPr="00437B0E">
              <w:rPr>
                <w:sz w:val="20"/>
              </w:rPr>
              <w:t>((systematic or evidence) adj2 (review* or overview*)).ti,ab.</w:t>
            </w:r>
          </w:p>
        </w:tc>
      </w:tr>
      <w:tr w:rsidR="00437B0E" w:rsidRPr="00437B0E" w14:paraId="125B3A9E"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69D85BC8" w14:textId="77777777" w:rsidR="00437B0E" w:rsidRPr="00437B0E" w:rsidRDefault="00437B0E" w:rsidP="00437B0E">
            <w:pPr>
              <w:spacing w:before="40" w:after="20"/>
              <w:rPr>
                <w:sz w:val="20"/>
              </w:rPr>
            </w:pPr>
            <w:r w:rsidRPr="00437B0E">
              <w:rPr>
                <w:sz w:val="20"/>
              </w:rPr>
              <w:t>89</w:t>
            </w:r>
          </w:p>
        </w:tc>
        <w:tc>
          <w:tcPr>
            <w:tcW w:w="4620" w:type="pct"/>
            <w:tcBorders>
              <w:top w:val="single" w:sz="6" w:space="0" w:color="FFFFFF"/>
              <w:left w:val="single" w:sz="6" w:space="0" w:color="FFFFFF"/>
              <w:bottom w:val="single" w:sz="6" w:space="0" w:color="FFFFFF"/>
            </w:tcBorders>
            <w:shd w:val="clear" w:color="auto" w:fill="E6E6E6"/>
          </w:tcPr>
          <w:p w14:paraId="2C45F1D5" w14:textId="77777777" w:rsidR="00437B0E" w:rsidRPr="00437B0E" w:rsidRDefault="00437B0E" w:rsidP="00437B0E">
            <w:pPr>
              <w:spacing w:before="40" w:after="20"/>
              <w:rPr>
                <w:sz w:val="20"/>
              </w:rPr>
            </w:pPr>
            <w:r w:rsidRPr="00437B0E">
              <w:rPr>
                <w:sz w:val="20"/>
              </w:rPr>
              <w:t>((systematic* or evidence*) adj2 (review* or overview*)).ti,ab.</w:t>
            </w:r>
          </w:p>
        </w:tc>
      </w:tr>
      <w:tr w:rsidR="00437B0E" w:rsidRPr="00437B0E" w14:paraId="5F72E6D2"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50E488C1" w14:textId="77777777" w:rsidR="00437B0E" w:rsidRPr="00437B0E" w:rsidRDefault="00437B0E" w:rsidP="00437B0E">
            <w:pPr>
              <w:spacing w:before="40" w:after="20"/>
              <w:rPr>
                <w:sz w:val="20"/>
              </w:rPr>
            </w:pPr>
            <w:r w:rsidRPr="00437B0E">
              <w:rPr>
                <w:sz w:val="20"/>
              </w:rPr>
              <w:t>90</w:t>
            </w:r>
          </w:p>
        </w:tc>
        <w:tc>
          <w:tcPr>
            <w:tcW w:w="4620" w:type="pct"/>
            <w:tcBorders>
              <w:top w:val="single" w:sz="6" w:space="0" w:color="FFFFFF"/>
              <w:left w:val="single" w:sz="6" w:space="0" w:color="FFFFFF"/>
              <w:bottom w:val="single" w:sz="6" w:space="0" w:color="FFFFFF"/>
            </w:tcBorders>
            <w:shd w:val="clear" w:color="auto" w:fill="E6E6E6"/>
          </w:tcPr>
          <w:p w14:paraId="6A5F2748" w14:textId="77777777" w:rsidR="00437B0E" w:rsidRPr="00437B0E" w:rsidRDefault="00437B0E" w:rsidP="00437B0E">
            <w:pPr>
              <w:spacing w:before="40" w:after="20"/>
              <w:rPr>
                <w:sz w:val="20"/>
              </w:rPr>
            </w:pPr>
            <w:r w:rsidRPr="00437B0E">
              <w:rPr>
                <w:sz w:val="20"/>
              </w:rPr>
              <w:t>(reference list* or bibliograph* or hand search* or manual search* or relevant journals).ab.</w:t>
            </w:r>
          </w:p>
        </w:tc>
      </w:tr>
      <w:tr w:rsidR="00437B0E" w:rsidRPr="00437B0E" w14:paraId="0E1B1F10"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560DF52F" w14:textId="77777777" w:rsidR="00437B0E" w:rsidRPr="00437B0E" w:rsidRDefault="00437B0E" w:rsidP="00437B0E">
            <w:pPr>
              <w:spacing w:before="40" w:after="20"/>
              <w:rPr>
                <w:sz w:val="20"/>
              </w:rPr>
            </w:pPr>
            <w:r w:rsidRPr="00437B0E">
              <w:rPr>
                <w:sz w:val="20"/>
              </w:rPr>
              <w:t>91</w:t>
            </w:r>
          </w:p>
        </w:tc>
        <w:tc>
          <w:tcPr>
            <w:tcW w:w="4620" w:type="pct"/>
            <w:tcBorders>
              <w:top w:val="single" w:sz="6" w:space="0" w:color="FFFFFF"/>
              <w:left w:val="single" w:sz="6" w:space="0" w:color="FFFFFF"/>
              <w:bottom w:val="single" w:sz="6" w:space="0" w:color="FFFFFF"/>
            </w:tcBorders>
            <w:shd w:val="clear" w:color="auto" w:fill="E6E6E6"/>
          </w:tcPr>
          <w:p w14:paraId="7083DF51" w14:textId="77777777" w:rsidR="00437B0E" w:rsidRPr="00437B0E" w:rsidRDefault="00437B0E" w:rsidP="00437B0E">
            <w:pPr>
              <w:spacing w:before="40" w:after="20"/>
              <w:rPr>
                <w:sz w:val="20"/>
              </w:rPr>
            </w:pPr>
            <w:r w:rsidRPr="00437B0E">
              <w:rPr>
                <w:sz w:val="20"/>
              </w:rPr>
              <w:t>(search strategy or search criteria or systematic search or study selection or data extraction).ab.</w:t>
            </w:r>
          </w:p>
        </w:tc>
      </w:tr>
      <w:tr w:rsidR="00437B0E" w:rsidRPr="00437B0E" w14:paraId="4506F40C"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41836D5F" w14:textId="77777777" w:rsidR="00437B0E" w:rsidRPr="00437B0E" w:rsidRDefault="00437B0E" w:rsidP="00437B0E">
            <w:pPr>
              <w:spacing w:before="40" w:after="20"/>
              <w:rPr>
                <w:sz w:val="20"/>
              </w:rPr>
            </w:pPr>
            <w:r w:rsidRPr="00437B0E">
              <w:rPr>
                <w:sz w:val="20"/>
              </w:rPr>
              <w:t>92</w:t>
            </w:r>
          </w:p>
        </w:tc>
        <w:tc>
          <w:tcPr>
            <w:tcW w:w="4620" w:type="pct"/>
            <w:tcBorders>
              <w:top w:val="single" w:sz="6" w:space="0" w:color="FFFFFF"/>
              <w:left w:val="single" w:sz="6" w:space="0" w:color="FFFFFF"/>
              <w:bottom w:val="single" w:sz="6" w:space="0" w:color="FFFFFF"/>
            </w:tcBorders>
            <w:shd w:val="clear" w:color="auto" w:fill="E6E6E6"/>
          </w:tcPr>
          <w:p w14:paraId="6A07B711" w14:textId="77777777" w:rsidR="00437B0E" w:rsidRPr="00437B0E" w:rsidRDefault="00437B0E" w:rsidP="00437B0E">
            <w:pPr>
              <w:spacing w:before="40" w:after="20"/>
              <w:rPr>
                <w:sz w:val="20"/>
              </w:rPr>
            </w:pPr>
            <w:r w:rsidRPr="00437B0E">
              <w:rPr>
                <w:sz w:val="20"/>
              </w:rPr>
              <w:t>(search* adj4 literature).ab.</w:t>
            </w:r>
          </w:p>
        </w:tc>
      </w:tr>
      <w:tr w:rsidR="00437B0E" w:rsidRPr="00437B0E" w14:paraId="7B1E542D"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36CD4747" w14:textId="77777777" w:rsidR="00437B0E" w:rsidRPr="00437B0E" w:rsidRDefault="00437B0E" w:rsidP="00437B0E">
            <w:pPr>
              <w:spacing w:before="40" w:after="20"/>
              <w:rPr>
                <w:sz w:val="20"/>
              </w:rPr>
            </w:pPr>
            <w:r w:rsidRPr="00437B0E">
              <w:rPr>
                <w:sz w:val="20"/>
              </w:rPr>
              <w:t>93</w:t>
            </w:r>
          </w:p>
        </w:tc>
        <w:tc>
          <w:tcPr>
            <w:tcW w:w="4620" w:type="pct"/>
            <w:tcBorders>
              <w:top w:val="single" w:sz="6" w:space="0" w:color="FFFFFF"/>
              <w:left w:val="single" w:sz="6" w:space="0" w:color="FFFFFF"/>
              <w:bottom w:val="single" w:sz="6" w:space="0" w:color="FFFFFF"/>
            </w:tcBorders>
            <w:shd w:val="clear" w:color="auto" w:fill="E6E6E6"/>
          </w:tcPr>
          <w:p w14:paraId="7C343D3D" w14:textId="77777777" w:rsidR="00437B0E" w:rsidRPr="00437B0E" w:rsidRDefault="00437B0E" w:rsidP="00437B0E">
            <w:pPr>
              <w:spacing w:before="40" w:after="20"/>
              <w:rPr>
                <w:sz w:val="20"/>
              </w:rPr>
            </w:pPr>
            <w:r w:rsidRPr="00437B0E">
              <w:rPr>
                <w:sz w:val="20"/>
              </w:rPr>
              <w:t>(medline or pubmed or cochrane or embase or psychlit or psyclit or psychinfo or psycinfo or cinahl or science citation index or bids or cancerlit).ab.</w:t>
            </w:r>
          </w:p>
        </w:tc>
      </w:tr>
      <w:tr w:rsidR="00437B0E" w:rsidRPr="00437B0E" w14:paraId="128C9C86"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55904ED6" w14:textId="77777777" w:rsidR="00437B0E" w:rsidRPr="00437B0E" w:rsidRDefault="00437B0E" w:rsidP="00437B0E">
            <w:pPr>
              <w:spacing w:before="40" w:after="20"/>
              <w:rPr>
                <w:sz w:val="20"/>
              </w:rPr>
            </w:pPr>
            <w:r w:rsidRPr="00437B0E">
              <w:rPr>
                <w:sz w:val="20"/>
              </w:rPr>
              <w:t>94</w:t>
            </w:r>
          </w:p>
        </w:tc>
        <w:tc>
          <w:tcPr>
            <w:tcW w:w="4620" w:type="pct"/>
            <w:tcBorders>
              <w:top w:val="single" w:sz="6" w:space="0" w:color="FFFFFF"/>
              <w:left w:val="single" w:sz="6" w:space="0" w:color="FFFFFF"/>
              <w:bottom w:val="single" w:sz="6" w:space="0" w:color="FFFFFF"/>
            </w:tcBorders>
            <w:shd w:val="clear" w:color="auto" w:fill="E6E6E6"/>
          </w:tcPr>
          <w:p w14:paraId="1C2D57C3" w14:textId="77777777" w:rsidR="00437B0E" w:rsidRPr="00437B0E" w:rsidRDefault="00437B0E" w:rsidP="00437B0E">
            <w:pPr>
              <w:spacing w:before="40" w:after="20"/>
              <w:rPr>
                <w:sz w:val="20"/>
              </w:rPr>
            </w:pPr>
            <w:r w:rsidRPr="00437B0E">
              <w:rPr>
                <w:sz w:val="20"/>
              </w:rPr>
              <w:t>cochrane.jw.</w:t>
            </w:r>
          </w:p>
        </w:tc>
      </w:tr>
      <w:tr w:rsidR="00437B0E" w:rsidRPr="00437B0E" w14:paraId="75C2D190"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375D7B80" w14:textId="77777777" w:rsidR="00437B0E" w:rsidRPr="00437B0E" w:rsidRDefault="00437B0E" w:rsidP="00437B0E">
            <w:pPr>
              <w:spacing w:before="40" w:after="20"/>
              <w:rPr>
                <w:sz w:val="20"/>
              </w:rPr>
            </w:pPr>
            <w:r w:rsidRPr="00437B0E">
              <w:rPr>
                <w:sz w:val="20"/>
              </w:rPr>
              <w:t>95</w:t>
            </w:r>
          </w:p>
        </w:tc>
        <w:tc>
          <w:tcPr>
            <w:tcW w:w="4620" w:type="pct"/>
            <w:tcBorders>
              <w:top w:val="single" w:sz="6" w:space="0" w:color="FFFFFF"/>
              <w:left w:val="single" w:sz="6" w:space="0" w:color="FFFFFF"/>
              <w:bottom w:val="single" w:sz="6" w:space="0" w:color="FFFFFF"/>
            </w:tcBorders>
            <w:shd w:val="clear" w:color="auto" w:fill="E6E6E6"/>
          </w:tcPr>
          <w:p w14:paraId="1857A788" w14:textId="77777777" w:rsidR="00437B0E" w:rsidRPr="00437B0E" w:rsidRDefault="00437B0E" w:rsidP="00437B0E">
            <w:pPr>
              <w:spacing w:before="40" w:after="20"/>
              <w:rPr>
                <w:sz w:val="20"/>
              </w:rPr>
            </w:pPr>
            <w:r w:rsidRPr="00437B0E">
              <w:rPr>
                <w:sz w:val="20"/>
              </w:rPr>
              <w:t>((pool* or combined) adj2 (data or trials or studies or results)).ab.</w:t>
            </w:r>
          </w:p>
        </w:tc>
      </w:tr>
      <w:tr w:rsidR="00437B0E" w:rsidRPr="00437B0E" w14:paraId="12893A9D"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4DEE7441" w14:textId="77777777" w:rsidR="00437B0E" w:rsidRPr="00437B0E" w:rsidRDefault="00437B0E" w:rsidP="00437B0E">
            <w:pPr>
              <w:spacing w:before="40" w:after="20"/>
              <w:rPr>
                <w:sz w:val="20"/>
              </w:rPr>
            </w:pPr>
            <w:r w:rsidRPr="00437B0E">
              <w:rPr>
                <w:sz w:val="20"/>
              </w:rPr>
              <w:t>96</w:t>
            </w:r>
          </w:p>
        </w:tc>
        <w:tc>
          <w:tcPr>
            <w:tcW w:w="4620" w:type="pct"/>
            <w:tcBorders>
              <w:top w:val="single" w:sz="6" w:space="0" w:color="FFFFFF"/>
              <w:left w:val="single" w:sz="6" w:space="0" w:color="FFFFFF"/>
              <w:bottom w:val="single" w:sz="6" w:space="0" w:color="FFFFFF"/>
            </w:tcBorders>
            <w:shd w:val="clear" w:color="auto" w:fill="E6E6E6"/>
          </w:tcPr>
          <w:p w14:paraId="4FEEADAA" w14:textId="77777777" w:rsidR="00437B0E" w:rsidRPr="00437B0E" w:rsidRDefault="00437B0E" w:rsidP="00437B0E">
            <w:pPr>
              <w:spacing w:before="40" w:after="20"/>
              <w:rPr>
                <w:sz w:val="20"/>
              </w:rPr>
            </w:pPr>
            <w:r w:rsidRPr="00437B0E">
              <w:rPr>
                <w:sz w:val="20"/>
              </w:rPr>
              <w:t>(or/83-84,87,89-94) use ppez</w:t>
            </w:r>
          </w:p>
        </w:tc>
      </w:tr>
      <w:tr w:rsidR="00437B0E" w:rsidRPr="00437B0E" w14:paraId="348C3882"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359A4312" w14:textId="77777777" w:rsidR="00437B0E" w:rsidRPr="00437B0E" w:rsidRDefault="00437B0E" w:rsidP="00437B0E">
            <w:pPr>
              <w:spacing w:before="40" w:after="20"/>
              <w:rPr>
                <w:sz w:val="20"/>
              </w:rPr>
            </w:pPr>
            <w:r w:rsidRPr="00437B0E">
              <w:rPr>
                <w:sz w:val="20"/>
              </w:rPr>
              <w:t>97</w:t>
            </w:r>
          </w:p>
        </w:tc>
        <w:tc>
          <w:tcPr>
            <w:tcW w:w="4620" w:type="pct"/>
            <w:tcBorders>
              <w:top w:val="single" w:sz="6" w:space="0" w:color="FFFFFF"/>
              <w:left w:val="single" w:sz="6" w:space="0" w:color="FFFFFF"/>
              <w:bottom w:val="single" w:sz="6" w:space="0" w:color="FFFFFF"/>
            </w:tcBorders>
            <w:shd w:val="clear" w:color="auto" w:fill="E6E6E6"/>
          </w:tcPr>
          <w:p w14:paraId="7A0BDF8E" w14:textId="77777777" w:rsidR="00437B0E" w:rsidRPr="00437B0E" w:rsidRDefault="00437B0E" w:rsidP="00437B0E">
            <w:pPr>
              <w:spacing w:before="40" w:after="20"/>
              <w:rPr>
                <w:sz w:val="20"/>
              </w:rPr>
            </w:pPr>
            <w:r w:rsidRPr="00437B0E">
              <w:rPr>
                <w:sz w:val="20"/>
              </w:rPr>
              <w:t>(or/85-88,90-95) use emczd, emcr</w:t>
            </w:r>
          </w:p>
        </w:tc>
      </w:tr>
      <w:tr w:rsidR="00437B0E" w:rsidRPr="00437B0E" w14:paraId="5D6079F6"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026098B0" w14:textId="77777777" w:rsidR="00437B0E" w:rsidRPr="00437B0E" w:rsidRDefault="00437B0E" w:rsidP="00437B0E">
            <w:pPr>
              <w:spacing w:before="40" w:after="20"/>
              <w:rPr>
                <w:sz w:val="20"/>
              </w:rPr>
            </w:pPr>
            <w:r w:rsidRPr="00437B0E">
              <w:rPr>
                <w:sz w:val="20"/>
              </w:rPr>
              <w:t>98</w:t>
            </w:r>
          </w:p>
        </w:tc>
        <w:tc>
          <w:tcPr>
            <w:tcW w:w="4620" w:type="pct"/>
            <w:tcBorders>
              <w:top w:val="single" w:sz="6" w:space="0" w:color="FFFFFF"/>
              <w:left w:val="single" w:sz="6" w:space="0" w:color="FFFFFF"/>
              <w:bottom w:val="single" w:sz="6" w:space="0" w:color="FFFFFF"/>
            </w:tcBorders>
            <w:shd w:val="clear" w:color="auto" w:fill="E6E6E6"/>
          </w:tcPr>
          <w:p w14:paraId="4ECE5A06" w14:textId="77777777" w:rsidR="00437B0E" w:rsidRPr="00437B0E" w:rsidRDefault="00437B0E" w:rsidP="00437B0E">
            <w:pPr>
              <w:spacing w:before="40" w:after="20"/>
              <w:rPr>
                <w:sz w:val="20"/>
              </w:rPr>
            </w:pPr>
            <w:r w:rsidRPr="00437B0E">
              <w:rPr>
                <w:sz w:val="20"/>
              </w:rPr>
              <w:t>or/96-97</w:t>
            </w:r>
          </w:p>
        </w:tc>
      </w:tr>
      <w:tr w:rsidR="00437B0E" w:rsidRPr="00437B0E" w14:paraId="544C8FA0"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5933C4C8" w14:textId="77777777" w:rsidR="00437B0E" w:rsidRPr="00437B0E" w:rsidRDefault="00437B0E" w:rsidP="00437B0E">
            <w:pPr>
              <w:spacing w:before="40" w:after="20"/>
              <w:rPr>
                <w:sz w:val="20"/>
              </w:rPr>
            </w:pPr>
            <w:r w:rsidRPr="00437B0E">
              <w:rPr>
                <w:sz w:val="20"/>
              </w:rPr>
              <w:t>99</w:t>
            </w:r>
          </w:p>
        </w:tc>
        <w:tc>
          <w:tcPr>
            <w:tcW w:w="4620" w:type="pct"/>
            <w:tcBorders>
              <w:top w:val="single" w:sz="6" w:space="0" w:color="FFFFFF"/>
              <w:left w:val="single" w:sz="6" w:space="0" w:color="FFFFFF"/>
              <w:bottom w:val="single" w:sz="6" w:space="0" w:color="FFFFFF"/>
            </w:tcBorders>
            <w:shd w:val="clear" w:color="auto" w:fill="E6E6E6"/>
          </w:tcPr>
          <w:p w14:paraId="32111482" w14:textId="77777777" w:rsidR="00437B0E" w:rsidRPr="00437B0E" w:rsidRDefault="00437B0E" w:rsidP="00437B0E">
            <w:pPr>
              <w:spacing w:before="40" w:after="20"/>
              <w:rPr>
                <w:sz w:val="20"/>
              </w:rPr>
            </w:pPr>
            <w:r w:rsidRPr="00437B0E">
              <w:rPr>
                <w:sz w:val="20"/>
              </w:rPr>
              <w:t>or/82,98</w:t>
            </w:r>
          </w:p>
        </w:tc>
      </w:tr>
      <w:tr w:rsidR="00437B0E" w:rsidRPr="00437B0E" w14:paraId="28B50763"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182EC325" w14:textId="77777777" w:rsidR="00437B0E" w:rsidRPr="00437B0E" w:rsidRDefault="00437B0E" w:rsidP="00437B0E">
            <w:pPr>
              <w:spacing w:before="40" w:after="20"/>
              <w:rPr>
                <w:sz w:val="20"/>
              </w:rPr>
            </w:pPr>
            <w:r w:rsidRPr="00437B0E">
              <w:rPr>
                <w:sz w:val="20"/>
              </w:rPr>
              <w:t>100</w:t>
            </w:r>
          </w:p>
        </w:tc>
        <w:tc>
          <w:tcPr>
            <w:tcW w:w="4620" w:type="pct"/>
            <w:tcBorders>
              <w:top w:val="single" w:sz="6" w:space="0" w:color="FFFFFF"/>
              <w:left w:val="single" w:sz="6" w:space="0" w:color="FFFFFF"/>
              <w:bottom w:val="single" w:sz="6" w:space="0" w:color="FFFFFF"/>
            </w:tcBorders>
            <w:shd w:val="clear" w:color="auto" w:fill="E6E6E6"/>
          </w:tcPr>
          <w:p w14:paraId="550129FF" w14:textId="77777777" w:rsidR="00437B0E" w:rsidRPr="00437B0E" w:rsidRDefault="00437B0E" w:rsidP="00437B0E">
            <w:pPr>
              <w:spacing w:before="40" w:after="20"/>
              <w:rPr>
                <w:sz w:val="20"/>
              </w:rPr>
            </w:pPr>
            <w:r w:rsidRPr="00437B0E">
              <w:rPr>
                <w:sz w:val="20"/>
              </w:rPr>
              <w:t>22 and 72 and 99</w:t>
            </w:r>
          </w:p>
        </w:tc>
      </w:tr>
      <w:tr w:rsidR="00437B0E" w:rsidRPr="00437B0E" w14:paraId="214A3772"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43E91C15" w14:textId="77777777" w:rsidR="00437B0E" w:rsidRPr="00437B0E" w:rsidRDefault="00437B0E" w:rsidP="00437B0E">
            <w:pPr>
              <w:spacing w:before="40" w:after="20"/>
              <w:rPr>
                <w:sz w:val="20"/>
              </w:rPr>
            </w:pPr>
            <w:r w:rsidRPr="00437B0E">
              <w:rPr>
                <w:sz w:val="20"/>
              </w:rPr>
              <w:t>101</w:t>
            </w:r>
          </w:p>
        </w:tc>
        <w:tc>
          <w:tcPr>
            <w:tcW w:w="4620" w:type="pct"/>
            <w:tcBorders>
              <w:top w:val="single" w:sz="6" w:space="0" w:color="FFFFFF"/>
              <w:left w:val="single" w:sz="6" w:space="0" w:color="FFFFFF"/>
              <w:bottom w:val="single" w:sz="6" w:space="0" w:color="FFFFFF"/>
            </w:tcBorders>
            <w:shd w:val="clear" w:color="auto" w:fill="E6E6E6"/>
          </w:tcPr>
          <w:p w14:paraId="60E73788" w14:textId="77777777" w:rsidR="00437B0E" w:rsidRPr="00437B0E" w:rsidRDefault="00437B0E" w:rsidP="00437B0E">
            <w:pPr>
              <w:spacing w:before="40" w:after="20"/>
              <w:rPr>
                <w:sz w:val="20"/>
              </w:rPr>
            </w:pPr>
            <w:r w:rsidRPr="00437B0E">
              <w:rPr>
                <w:sz w:val="20"/>
              </w:rPr>
              <w:t>75 and 9 and 99</w:t>
            </w:r>
          </w:p>
        </w:tc>
      </w:tr>
      <w:tr w:rsidR="00437B0E" w:rsidRPr="00437B0E" w14:paraId="55B38613"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373DDE7D" w14:textId="77777777" w:rsidR="00437B0E" w:rsidRPr="00437B0E" w:rsidRDefault="00437B0E" w:rsidP="00437B0E">
            <w:pPr>
              <w:spacing w:before="40" w:after="20"/>
              <w:rPr>
                <w:sz w:val="20"/>
              </w:rPr>
            </w:pPr>
            <w:r w:rsidRPr="00437B0E">
              <w:rPr>
                <w:sz w:val="20"/>
              </w:rPr>
              <w:t>102</w:t>
            </w:r>
          </w:p>
        </w:tc>
        <w:tc>
          <w:tcPr>
            <w:tcW w:w="4620" w:type="pct"/>
            <w:tcBorders>
              <w:top w:val="single" w:sz="6" w:space="0" w:color="FFFFFF"/>
              <w:left w:val="single" w:sz="6" w:space="0" w:color="FFFFFF"/>
              <w:bottom w:val="single" w:sz="6" w:space="0" w:color="FFFFFF"/>
            </w:tcBorders>
            <w:shd w:val="clear" w:color="auto" w:fill="E6E6E6"/>
          </w:tcPr>
          <w:p w14:paraId="5B8D4597" w14:textId="77777777" w:rsidR="00437B0E" w:rsidRPr="00437B0E" w:rsidRDefault="00437B0E" w:rsidP="00437B0E">
            <w:pPr>
              <w:spacing w:before="40" w:after="20"/>
              <w:rPr>
                <w:sz w:val="20"/>
              </w:rPr>
            </w:pPr>
            <w:r w:rsidRPr="00437B0E">
              <w:rPr>
                <w:sz w:val="20"/>
              </w:rPr>
              <w:t>100 or 101</w:t>
            </w:r>
          </w:p>
        </w:tc>
      </w:tr>
      <w:tr w:rsidR="00437B0E" w:rsidRPr="00437B0E" w14:paraId="4C2C86DE"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632B6709" w14:textId="77777777" w:rsidR="00437B0E" w:rsidRPr="00437B0E" w:rsidRDefault="00437B0E" w:rsidP="00437B0E">
            <w:pPr>
              <w:spacing w:before="40" w:after="20"/>
              <w:rPr>
                <w:sz w:val="20"/>
              </w:rPr>
            </w:pPr>
            <w:r w:rsidRPr="00437B0E">
              <w:rPr>
                <w:sz w:val="20"/>
              </w:rPr>
              <w:t>103</w:t>
            </w:r>
          </w:p>
        </w:tc>
        <w:tc>
          <w:tcPr>
            <w:tcW w:w="4620" w:type="pct"/>
            <w:tcBorders>
              <w:top w:val="single" w:sz="6" w:space="0" w:color="FFFFFF"/>
              <w:left w:val="single" w:sz="6" w:space="0" w:color="FFFFFF"/>
              <w:bottom w:val="single" w:sz="6" w:space="0" w:color="FFFFFF"/>
            </w:tcBorders>
            <w:shd w:val="clear" w:color="auto" w:fill="E6E6E6"/>
          </w:tcPr>
          <w:p w14:paraId="131C9FD6" w14:textId="77777777" w:rsidR="00437B0E" w:rsidRPr="00437B0E" w:rsidRDefault="00437B0E" w:rsidP="00437B0E">
            <w:pPr>
              <w:spacing w:before="40" w:after="20"/>
              <w:rPr>
                <w:sz w:val="20"/>
              </w:rPr>
            </w:pPr>
            <w:r w:rsidRPr="00437B0E">
              <w:rPr>
                <w:sz w:val="20"/>
              </w:rPr>
              <w:t>102</w:t>
            </w:r>
          </w:p>
        </w:tc>
      </w:tr>
      <w:tr w:rsidR="00437B0E" w:rsidRPr="00437B0E" w14:paraId="4842010B"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633EE057" w14:textId="77777777" w:rsidR="00437B0E" w:rsidRPr="00437B0E" w:rsidRDefault="00437B0E" w:rsidP="00437B0E">
            <w:pPr>
              <w:spacing w:before="40" w:after="20"/>
              <w:rPr>
                <w:sz w:val="20"/>
              </w:rPr>
            </w:pPr>
            <w:r w:rsidRPr="00437B0E">
              <w:rPr>
                <w:sz w:val="20"/>
              </w:rPr>
              <w:t>104</w:t>
            </w:r>
          </w:p>
        </w:tc>
        <w:tc>
          <w:tcPr>
            <w:tcW w:w="4620" w:type="pct"/>
            <w:tcBorders>
              <w:top w:val="single" w:sz="6" w:space="0" w:color="FFFFFF"/>
              <w:left w:val="single" w:sz="6" w:space="0" w:color="FFFFFF"/>
              <w:bottom w:val="single" w:sz="6" w:space="0" w:color="FFFFFF"/>
            </w:tcBorders>
            <w:shd w:val="clear" w:color="auto" w:fill="E6E6E6"/>
          </w:tcPr>
          <w:p w14:paraId="7E3166CF" w14:textId="77777777" w:rsidR="00437B0E" w:rsidRPr="00437B0E" w:rsidRDefault="00437B0E" w:rsidP="00437B0E">
            <w:pPr>
              <w:spacing w:before="40" w:after="20"/>
              <w:rPr>
                <w:sz w:val="20"/>
              </w:rPr>
            </w:pPr>
            <w:r w:rsidRPr="00437B0E">
              <w:rPr>
                <w:sz w:val="20"/>
              </w:rPr>
              <w:t>limit 103 to english language</w:t>
            </w:r>
          </w:p>
        </w:tc>
      </w:tr>
      <w:tr w:rsidR="00437B0E" w:rsidRPr="00437B0E" w14:paraId="650926B7"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272EE7ED" w14:textId="77777777" w:rsidR="00437B0E" w:rsidRPr="00437B0E" w:rsidRDefault="00437B0E" w:rsidP="00437B0E">
            <w:pPr>
              <w:spacing w:before="40" w:after="20"/>
              <w:rPr>
                <w:sz w:val="20"/>
              </w:rPr>
            </w:pPr>
            <w:r w:rsidRPr="00437B0E">
              <w:rPr>
                <w:sz w:val="20"/>
              </w:rPr>
              <w:t>105</w:t>
            </w:r>
          </w:p>
        </w:tc>
        <w:tc>
          <w:tcPr>
            <w:tcW w:w="4620" w:type="pct"/>
            <w:tcBorders>
              <w:top w:val="single" w:sz="6" w:space="0" w:color="FFFFFF"/>
              <w:left w:val="single" w:sz="6" w:space="0" w:color="FFFFFF"/>
              <w:bottom w:val="single" w:sz="6" w:space="0" w:color="FFFFFF"/>
            </w:tcBorders>
            <w:shd w:val="clear" w:color="auto" w:fill="E6E6E6"/>
          </w:tcPr>
          <w:p w14:paraId="4D843C46" w14:textId="77777777" w:rsidR="00437B0E" w:rsidRPr="00437B0E" w:rsidRDefault="00437B0E" w:rsidP="00437B0E">
            <w:pPr>
              <w:spacing w:before="40" w:after="20"/>
              <w:rPr>
                <w:sz w:val="20"/>
              </w:rPr>
            </w:pPr>
            <w:r w:rsidRPr="00437B0E">
              <w:rPr>
                <w:sz w:val="20"/>
              </w:rPr>
              <w:t>limit 104 to yr=”2000-current”</w:t>
            </w:r>
          </w:p>
        </w:tc>
      </w:tr>
    </w:tbl>
    <w:p w14:paraId="2B1F19CA" w14:textId="77777777" w:rsidR="00437B0E" w:rsidRPr="00437B0E" w:rsidRDefault="00437B0E" w:rsidP="00437B0E">
      <w:r w:rsidRPr="00437B0E">
        <w:rPr>
          <w:b/>
        </w:rPr>
        <w:t xml:space="preserve">Database: </w:t>
      </w:r>
      <w:r w:rsidRPr="00437B0E">
        <w:t>CDSR, CCRCT [Wiley]</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557"/>
        <w:gridCol w:w="8513"/>
      </w:tblGrid>
      <w:tr w:rsidR="00437B0E" w:rsidRPr="00437B0E" w14:paraId="7E019000" w14:textId="77777777" w:rsidTr="00D435F9">
        <w:trPr>
          <w:trHeight w:val="304"/>
          <w:tblHeader/>
        </w:trPr>
        <w:tc>
          <w:tcPr>
            <w:tcW w:w="307" w:type="pct"/>
            <w:shd w:val="clear" w:color="auto" w:fill="00B050"/>
            <w:vAlign w:val="bottom"/>
          </w:tcPr>
          <w:p w14:paraId="632D3605" w14:textId="77777777" w:rsidR="00437B0E" w:rsidRPr="00437B0E" w:rsidRDefault="00437B0E" w:rsidP="00437B0E">
            <w:pPr>
              <w:spacing w:before="40" w:after="20"/>
              <w:rPr>
                <w:rFonts w:asciiTheme="majorHAnsi" w:hAnsiTheme="majorHAnsi" w:cstheme="majorHAnsi"/>
                <w:b/>
                <w:color w:val="000000" w:themeColor="text1"/>
                <w:sz w:val="20"/>
                <w:szCs w:val="20"/>
              </w:rPr>
            </w:pPr>
            <w:r w:rsidRPr="00437B0E">
              <w:rPr>
                <w:rFonts w:asciiTheme="majorHAnsi" w:hAnsiTheme="majorHAnsi" w:cstheme="majorHAnsi"/>
                <w:b/>
                <w:color w:val="000000" w:themeColor="text1"/>
                <w:sz w:val="20"/>
                <w:szCs w:val="20"/>
              </w:rPr>
              <w:t>#</w:t>
            </w:r>
          </w:p>
        </w:tc>
        <w:tc>
          <w:tcPr>
            <w:tcW w:w="4693" w:type="pct"/>
            <w:shd w:val="clear" w:color="auto" w:fill="00B050"/>
            <w:vAlign w:val="bottom"/>
          </w:tcPr>
          <w:p w14:paraId="587E3D46" w14:textId="77777777" w:rsidR="00437B0E" w:rsidRPr="00437B0E" w:rsidRDefault="00437B0E" w:rsidP="00437B0E">
            <w:pPr>
              <w:spacing w:before="40" w:after="20"/>
              <w:rPr>
                <w:rFonts w:asciiTheme="majorHAnsi" w:hAnsiTheme="majorHAnsi" w:cstheme="majorHAnsi"/>
                <w:b/>
                <w:color w:val="000000" w:themeColor="text1"/>
                <w:sz w:val="20"/>
                <w:szCs w:val="20"/>
              </w:rPr>
            </w:pPr>
            <w:r w:rsidRPr="00437B0E">
              <w:rPr>
                <w:rFonts w:asciiTheme="majorHAnsi" w:hAnsiTheme="majorHAnsi" w:cstheme="majorHAnsi"/>
                <w:b/>
                <w:color w:val="000000" w:themeColor="text1"/>
                <w:sz w:val="20"/>
                <w:szCs w:val="20"/>
              </w:rPr>
              <w:t>Search</w:t>
            </w:r>
          </w:p>
        </w:tc>
      </w:tr>
      <w:tr w:rsidR="00437B0E" w:rsidRPr="00437B0E" w14:paraId="21E36F88"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1CFE4D95"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#1</w:t>
            </w:r>
          </w:p>
        </w:tc>
        <w:tc>
          <w:tcPr>
            <w:tcW w:w="4693" w:type="pct"/>
            <w:tcBorders>
              <w:top w:val="single" w:sz="6" w:space="0" w:color="FFFFFF"/>
              <w:left w:val="single" w:sz="6" w:space="0" w:color="FFFFFF"/>
              <w:bottom w:val="single" w:sz="6" w:space="0" w:color="FFFFFF"/>
            </w:tcBorders>
            <w:shd w:val="clear" w:color="auto" w:fill="E6E6E6"/>
          </w:tcPr>
          <w:p w14:paraId="62F31116"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[postpartum period] this term only</w:t>
            </w:r>
          </w:p>
        </w:tc>
      </w:tr>
      <w:tr w:rsidR="00437B0E" w:rsidRPr="00437B0E" w14:paraId="490F3F6B"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2D3A7585"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#2</w:t>
            </w:r>
          </w:p>
        </w:tc>
        <w:tc>
          <w:tcPr>
            <w:tcW w:w="4693" w:type="pct"/>
            <w:tcBorders>
              <w:top w:val="single" w:sz="6" w:space="0" w:color="FFFFFF"/>
              <w:left w:val="single" w:sz="6" w:space="0" w:color="FFFFFF"/>
              <w:bottom w:val="single" w:sz="6" w:space="0" w:color="FFFFFF"/>
            </w:tcBorders>
            <w:shd w:val="clear" w:color="auto" w:fill="E6E6E6"/>
          </w:tcPr>
          <w:p w14:paraId="36BB433D"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[peripartum period] this term only</w:t>
            </w:r>
          </w:p>
        </w:tc>
      </w:tr>
      <w:tr w:rsidR="00437B0E" w:rsidRPr="00437B0E" w14:paraId="1707AA35"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6900D7EA"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#3</w:t>
            </w:r>
          </w:p>
        </w:tc>
        <w:tc>
          <w:tcPr>
            <w:tcW w:w="4693" w:type="pct"/>
            <w:tcBorders>
              <w:top w:val="single" w:sz="6" w:space="0" w:color="FFFFFF"/>
              <w:left w:val="single" w:sz="6" w:space="0" w:color="FFFFFF"/>
              <w:bottom w:val="single" w:sz="6" w:space="0" w:color="FFFFFF"/>
            </w:tcBorders>
            <w:shd w:val="clear" w:color="auto" w:fill="E6E6E6"/>
          </w:tcPr>
          <w:p w14:paraId="6068295C"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[postnatal care] this term only</w:t>
            </w:r>
          </w:p>
        </w:tc>
      </w:tr>
      <w:tr w:rsidR="00437B0E" w:rsidRPr="00437B0E" w14:paraId="750A28C2"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1C19696E"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#4</w:t>
            </w:r>
          </w:p>
        </w:tc>
        <w:tc>
          <w:tcPr>
            <w:tcW w:w="4693" w:type="pct"/>
            <w:tcBorders>
              <w:top w:val="single" w:sz="6" w:space="0" w:color="FFFFFF"/>
              <w:left w:val="single" w:sz="6" w:space="0" w:color="FFFFFF"/>
              <w:bottom w:val="single" w:sz="6" w:space="0" w:color="FFFFFF"/>
            </w:tcBorders>
            <w:shd w:val="clear" w:color="auto" w:fill="E6E6E6"/>
          </w:tcPr>
          <w:p w14:paraId="15EE60F4"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[pregnant women] this term only</w:t>
            </w:r>
            <w:r w:rsidRPr="00437B0E">
              <w:rPr>
                <w:rFonts w:asciiTheme="majorHAnsi" w:hAnsiTheme="majorHAnsi" w:cstheme="majorHAnsi"/>
                <w:sz w:val="20"/>
                <w:szCs w:val="20"/>
              </w:rPr>
              <w:tab/>
            </w:r>
          </w:p>
        </w:tc>
      </w:tr>
      <w:tr w:rsidR="00437B0E" w:rsidRPr="00437B0E" w14:paraId="04CCCCC3"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21CA9C8E"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#5</w:t>
            </w:r>
          </w:p>
        </w:tc>
        <w:tc>
          <w:tcPr>
            <w:tcW w:w="4693" w:type="pct"/>
            <w:tcBorders>
              <w:top w:val="single" w:sz="6" w:space="0" w:color="FFFFFF"/>
              <w:left w:val="single" w:sz="6" w:space="0" w:color="FFFFFF"/>
              <w:bottom w:val="single" w:sz="6" w:space="0" w:color="FFFFFF"/>
            </w:tcBorders>
            <w:shd w:val="clear" w:color="auto" w:fill="E6E6E6"/>
          </w:tcPr>
          <w:p w14:paraId="74E4B3A6"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[pregnancy] this term only</w:t>
            </w:r>
            <w:r w:rsidRPr="00437B0E">
              <w:rPr>
                <w:rFonts w:asciiTheme="majorHAnsi" w:hAnsiTheme="majorHAnsi" w:cstheme="majorHAnsi"/>
                <w:sz w:val="20"/>
                <w:szCs w:val="20"/>
              </w:rPr>
              <w:tab/>
            </w:r>
          </w:p>
        </w:tc>
      </w:tr>
      <w:tr w:rsidR="00437B0E" w:rsidRPr="00437B0E" w14:paraId="2E524C89"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3FD80638"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#6</w:t>
            </w:r>
          </w:p>
        </w:tc>
        <w:tc>
          <w:tcPr>
            <w:tcW w:w="4693" w:type="pct"/>
            <w:tcBorders>
              <w:top w:val="single" w:sz="6" w:space="0" w:color="FFFFFF"/>
              <w:left w:val="single" w:sz="6" w:space="0" w:color="FFFFFF"/>
              <w:bottom w:val="single" w:sz="6" w:space="0" w:color="FFFFFF"/>
            </w:tcBorders>
            <w:shd w:val="clear" w:color="auto" w:fill="E6E6E6"/>
          </w:tcPr>
          <w:p w14:paraId="5D7360B8"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[prenatal care] this term only</w:t>
            </w:r>
          </w:p>
        </w:tc>
      </w:tr>
      <w:tr w:rsidR="00437B0E" w:rsidRPr="00437B0E" w14:paraId="6B55D29C"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264EE782"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#7</w:t>
            </w:r>
          </w:p>
        </w:tc>
        <w:tc>
          <w:tcPr>
            <w:tcW w:w="4693" w:type="pct"/>
            <w:tcBorders>
              <w:top w:val="single" w:sz="6" w:space="0" w:color="FFFFFF"/>
              <w:left w:val="single" w:sz="6" w:space="0" w:color="FFFFFF"/>
              <w:bottom w:val="single" w:sz="6" w:space="0" w:color="FFFFFF"/>
            </w:tcBorders>
            <w:shd w:val="clear" w:color="auto" w:fill="E6E6E6"/>
          </w:tcPr>
          <w:p w14:paraId="3C14217F"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[prenatal diagnosis] explode all trees</w:t>
            </w:r>
          </w:p>
        </w:tc>
      </w:tr>
      <w:tr w:rsidR="00437B0E" w:rsidRPr="00437B0E" w14:paraId="64EF14E5"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567DA3D4"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#8</w:t>
            </w:r>
          </w:p>
        </w:tc>
        <w:tc>
          <w:tcPr>
            <w:tcW w:w="4693" w:type="pct"/>
            <w:tcBorders>
              <w:top w:val="single" w:sz="6" w:space="0" w:color="FFFFFF"/>
              <w:left w:val="single" w:sz="6" w:space="0" w:color="FFFFFF"/>
              <w:bottom w:val="single" w:sz="6" w:space="0" w:color="FFFFFF"/>
            </w:tcBorders>
            <w:shd w:val="clear" w:color="auto" w:fill="E6E6E6"/>
          </w:tcPr>
          <w:p w14:paraId="2D02F148"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 xml:space="preserve">(((first time or new) adj mother*) or nullipara* or “peri natal*” or perinatal* or postbirth or “post birth” or postdelivery or “post delivery” or postnatal* or “post natal*” or postpartum* or “post partum*” or primipara* or “primi para*” or puerpera* or puerperium*) or (antenatal* or “ante natal*” maternity or obstetric* or pregnan* or trimester*)):ti,ab,kw </w:t>
            </w:r>
            <w:r w:rsidRPr="00437B0E">
              <w:rPr>
                <w:rFonts w:asciiTheme="majorHAnsi" w:hAnsiTheme="majorHAnsi" w:cstheme="majorHAnsi"/>
                <w:sz w:val="20"/>
                <w:szCs w:val="20"/>
              </w:rPr>
              <w:tab/>
            </w:r>
          </w:p>
        </w:tc>
      </w:tr>
      <w:tr w:rsidR="00437B0E" w:rsidRPr="00437B0E" w14:paraId="2E83EC8B"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430188CE"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#9</w:t>
            </w:r>
          </w:p>
        </w:tc>
        <w:tc>
          <w:tcPr>
            <w:tcW w:w="4693" w:type="pct"/>
            <w:tcBorders>
              <w:top w:val="single" w:sz="6" w:space="0" w:color="FFFFFF"/>
              <w:left w:val="single" w:sz="6" w:space="0" w:color="FFFFFF"/>
              <w:bottom w:val="single" w:sz="6" w:space="0" w:color="FFFFFF"/>
            </w:tcBorders>
            <w:shd w:val="clear" w:color="auto" w:fill="E6E6E6"/>
          </w:tcPr>
          <w:p w14:paraId="2CEA2B17"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[infant, newborn] this term only</w:t>
            </w:r>
            <w:r w:rsidRPr="00437B0E">
              <w:rPr>
                <w:rFonts w:asciiTheme="majorHAnsi" w:hAnsiTheme="majorHAnsi" w:cstheme="majorHAnsi"/>
                <w:sz w:val="20"/>
                <w:szCs w:val="20"/>
              </w:rPr>
              <w:tab/>
            </w:r>
          </w:p>
        </w:tc>
      </w:tr>
      <w:tr w:rsidR="00437B0E" w:rsidRPr="00437B0E" w14:paraId="3C13873A"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16166C83"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#10</w:t>
            </w:r>
          </w:p>
        </w:tc>
        <w:tc>
          <w:tcPr>
            <w:tcW w:w="4693" w:type="pct"/>
            <w:tcBorders>
              <w:top w:val="single" w:sz="6" w:space="0" w:color="FFFFFF"/>
              <w:left w:val="single" w:sz="6" w:space="0" w:color="FFFFFF"/>
              <w:bottom w:val="single" w:sz="6" w:space="0" w:color="FFFFFF"/>
            </w:tcBorders>
            <w:shd w:val="clear" w:color="auto" w:fill="E6E6E6"/>
          </w:tcPr>
          <w:p w14:paraId="754D9329"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((infant* or neonate* or newborn*)):ti,ab,kw</w:t>
            </w:r>
          </w:p>
        </w:tc>
      </w:tr>
      <w:tr w:rsidR="00437B0E" w:rsidRPr="00437B0E" w14:paraId="72C9F6B0"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5437954F"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#11</w:t>
            </w:r>
          </w:p>
        </w:tc>
        <w:tc>
          <w:tcPr>
            <w:tcW w:w="4693" w:type="pct"/>
            <w:tcBorders>
              <w:top w:val="single" w:sz="6" w:space="0" w:color="FFFFFF"/>
              <w:left w:val="single" w:sz="6" w:space="0" w:color="FFFFFF"/>
              <w:bottom w:val="single" w:sz="6" w:space="0" w:color="FFFFFF"/>
            </w:tcBorders>
            <w:shd w:val="clear" w:color="auto" w:fill="E6E6E6"/>
          </w:tcPr>
          <w:p w14:paraId="7367DE59"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#1 or #2 or #3 or #4 or #5 or #6 or #7 or #8 or #9 or #10</w:t>
            </w:r>
          </w:p>
        </w:tc>
      </w:tr>
      <w:tr w:rsidR="00437B0E" w:rsidRPr="00437B0E" w14:paraId="5F5E0C38"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4909AF9A"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#12</w:t>
            </w:r>
          </w:p>
        </w:tc>
        <w:tc>
          <w:tcPr>
            <w:tcW w:w="4693" w:type="pct"/>
            <w:tcBorders>
              <w:top w:val="single" w:sz="6" w:space="0" w:color="FFFFFF"/>
              <w:left w:val="single" w:sz="6" w:space="0" w:color="FFFFFF"/>
              <w:bottom w:val="single" w:sz="6" w:space="0" w:color="FFFFFF"/>
            </w:tcBorders>
            <w:shd w:val="clear" w:color="auto" w:fill="E6E6E6"/>
          </w:tcPr>
          <w:p w14:paraId="13A295EB"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[parent-child relations] this term only</w:t>
            </w:r>
            <w:r w:rsidRPr="00437B0E">
              <w:rPr>
                <w:rFonts w:asciiTheme="majorHAnsi" w:hAnsiTheme="majorHAnsi" w:cstheme="majorHAnsi"/>
                <w:sz w:val="20"/>
                <w:szCs w:val="20"/>
              </w:rPr>
              <w:tab/>
            </w:r>
          </w:p>
        </w:tc>
      </w:tr>
      <w:tr w:rsidR="00437B0E" w:rsidRPr="00437B0E" w14:paraId="2C9D8FDB"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3607B4DC"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#13</w:t>
            </w:r>
          </w:p>
        </w:tc>
        <w:tc>
          <w:tcPr>
            <w:tcW w:w="4693" w:type="pct"/>
            <w:tcBorders>
              <w:top w:val="single" w:sz="6" w:space="0" w:color="FFFFFF"/>
              <w:left w:val="single" w:sz="6" w:space="0" w:color="FFFFFF"/>
              <w:bottom w:val="single" w:sz="6" w:space="0" w:color="FFFFFF"/>
            </w:tcBorders>
            <w:shd w:val="clear" w:color="auto" w:fill="E6E6E6"/>
          </w:tcPr>
          <w:p w14:paraId="60B220B4"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[father-child relations] this term only</w:t>
            </w:r>
          </w:p>
        </w:tc>
      </w:tr>
      <w:tr w:rsidR="00437B0E" w:rsidRPr="00437B0E" w14:paraId="60C74135"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33A47EB4"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#14</w:t>
            </w:r>
          </w:p>
        </w:tc>
        <w:tc>
          <w:tcPr>
            <w:tcW w:w="4693" w:type="pct"/>
            <w:tcBorders>
              <w:top w:val="single" w:sz="6" w:space="0" w:color="FFFFFF"/>
              <w:left w:val="single" w:sz="6" w:space="0" w:color="FFFFFF"/>
              <w:bottom w:val="single" w:sz="6" w:space="0" w:color="FFFFFF"/>
            </w:tcBorders>
            <w:shd w:val="clear" w:color="auto" w:fill="E6E6E6"/>
          </w:tcPr>
          <w:p w14:paraId="489D976E"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[mother-child relations] explode all trees</w:t>
            </w:r>
            <w:r w:rsidRPr="00437B0E">
              <w:rPr>
                <w:rFonts w:asciiTheme="majorHAnsi" w:hAnsiTheme="majorHAnsi" w:cstheme="majorHAnsi"/>
                <w:sz w:val="20"/>
                <w:szCs w:val="20"/>
              </w:rPr>
              <w:tab/>
            </w:r>
          </w:p>
        </w:tc>
      </w:tr>
      <w:tr w:rsidR="00437B0E" w:rsidRPr="00437B0E" w14:paraId="7F70F402"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571D7DD2"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lastRenderedPageBreak/>
              <w:t>#15</w:t>
            </w:r>
          </w:p>
        </w:tc>
        <w:tc>
          <w:tcPr>
            <w:tcW w:w="4693" w:type="pct"/>
            <w:tcBorders>
              <w:top w:val="single" w:sz="6" w:space="0" w:color="FFFFFF"/>
              <w:left w:val="single" w:sz="6" w:space="0" w:color="FFFFFF"/>
              <w:bottom w:val="single" w:sz="6" w:space="0" w:color="FFFFFF"/>
            </w:tcBorders>
            <w:shd w:val="clear" w:color="auto" w:fill="E6E6E6"/>
          </w:tcPr>
          <w:p w14:paraId="2170CCE3"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[object attachment] this term only</w:t>
            </w:r>
          </w:p>
        </w:tc>
      </w:tr>
      <w:tr w:rsidR="00437B0E" w:rsidRPr="00437B0E" w14:paraId="78347DD4"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2B4DDEDF"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#16</w:t>
            </w:r>
          </w:p>
        </w:tc>
        <w:tc>
          <w:tcPr>
            <w:tcW w:w="4693" w:type="pct"/>
            <w:tcBorders>
              <w:top w:val="single" w:sz="6" w:space="0" w:color="FFFFFF"/>
              <w:left w:val="single" w:sz="6" w:space="0" w:color="FFFFFF"/>
              <w:bottom w:val="single" w:sz="6" w:space="0" w:color="FFFFFF"/>
            </w:tcBorders>
            <w:shd w:val="clear" w:color="auto" w:fill="E6E6E6"/>
          </w:tcPr>
          <w:p w14:paraId="656BEB73"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[reactive attachment disorder] this term only</w:t>
            </w:r>
          </w:p>
        </w:tc>
      </w:tr>
      <w:tr w:rsidR="00437B0E" w:rsidRPr="00437B0E" w14:paraId="46365B7F"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10CC332B"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#17</w:t>
            </w:r>
          </w:p>
        </w:tc>
        <w:tc>
          <w:tcPr>
            <w:tcW w:w="4693" w:type="pct"/>
            <w:tcBorders>
              <w:top w:val="single" w:sz="6" w:space="0" w:color="FFFFFF"/>
              <w:left w:val="single" w:sz="6" w:space="0" w:color="FFFFFF"/>
              <w:bottom w:val="single" w:sz="6" w:space="0" w:color="FFFFFF"/>
            </w:tcBorders>
            <w:shd w:val="clear" w:color="auto" w:fill="E6E6E6"/>
          </w:tcPr>
          <w:p w14:paraId="04D3A38F"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 xml:space="preserve">((attachment or bonding or ((early or object or infant* or parent* or mother* or father* or maternal or paternal) near/3 (attach* or bond*)))):ti,ab,kw </w:t>
            </w:r>
            <w:r w:rsidRPr="00437B0E">
              <w:rPr>
                <w:rFonts w:asciiTheme="majorHAnsi" w:hAnsiTheme="majorHAnsi" w:cstheme="majorHAnsi"/>
                <w:sz w:val="20"/>
                <w:szCs w:val="20"/>
              </w:rPr>
              <w:tab/>
            </w:r>
          </w:p>
        </w:tc>
      </w:tr>
      <w:tr w:rsidR="00437B0E" w:rsidRPr="00437B0E" w14:paraId="2F61F60B"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2E60F9F8"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#18</w:t>
            </w:r>
          </w:p>
        </w:tc>
        <w:tc>
          <w:tcPr>
            <w:tcW w:w="4693" w:type="pct"/>
            <w:tcBorders>
              <w:top w:val="single" w:sz="6" w:space="0" w:color="FFFFFF"/>
              <w:left w:val="single" w:sz="6" w:space="0" w:color="FFFFFF"/>
              <w:bottom w:val="single" w:sz="6" w:space="0" w:color="FFFFFF"/>
            </w:tcBorders>
            <w:shd w:val="clear" w:color="auto" w:fill="E6E6E6"/>
          </w:tcPr>
          <w:p w14:paraId="596268F9"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(((father* or mother* or parent*) near/3 (competenc* or interaction* or inter action* or positive or responsiv* or sensitivit*))):ti,ab,kw</w:t>
            </w:r>
          </w:p>
        </w:tc>
      </w:tr>
      <w:tr w:rsidR="00437B0E" w:rsidRPr="00437B0E" w14:paraId="31EE0139"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5C28D8D0"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#19</w:t>
            </w:r>
          </w:p>
        </w:tc>
        <w:tc>
          <w:tcPr>
            <w:tcW w:w="4693" w:type="pct"/>
            <w:tcBorders>
              <w:top w:val="single" w:sz="6" w:space="0" w:color="FFFFFF"/>
              <w:left w:val="single" w:sz="6" w:space="0" w:color="FFFFFF"/>
              <w:bottom w:val="single" w:sz="6" w:space="0" w:color="FFFFFF"/>
            </w:tcBorders>
            <w:shd w:val="clear" w:color="auto" w:fill="E6E6E6"/>
          </w:tcPr>
          <w:p w14:paraId="26129515"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(((parent* or mother* or maternal* or father* or paternal* or infant* or child*) near/3 (attachment* or bond* or relationship* or dyad* or triad*))):ti,ab,kw</w:t>
            </w:r>
          </w:p>
        </w:tc>
      </w:tr>
      <w:tr w:rsidR="00437B0E" w:rsidRPr="00437B0E" w14:paraId="5CCAF964"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12B1C333"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#20</w:t>
            </w:r>
          </w:p>
        </w:tc>
        <w:tc>
          <w:tcPr>
            <w:tcW w:w="4693" w:type="pct"/>
            <w:tcBorders>
              <w:top w:val="single" w:sz="6" w:space="0" w:color="FFFFFF"/>
              <w:left w:val="single" w:sz="6" w:space="0" w:color="FFFFFF"/>
              <w:bottom w:val="single" w:sz="6" w:space="0" w:color="FFFFFF"/>
            </w:tcBorders>
            <w:shd w:val="clear" w:color="auto" w:fill="E6E6E6"/>
          </w:tcPr>
          <w:p w14:paraId="489A26B0"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#12 or #13 or #14 or #15 or #16 or #17 or #18 or #19</w:t>
            </w:r>
          </w:p>
        </w:tc>
      </w:tr>
      <w:tr w:rsidR="00437B0E" w:rsidRPr="00437B0E" w14:paraId="0800B3A2"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71CE47CB"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#21</w:t>
            </w:r>
          </w:p>
        </w:tc>
        <w:tc>
          <w:tcPr>
            <w:tcW w:w="4693" w:type="pct"/>
            <w:tcBorders>
              <w:top w:val="single" w:sz="6" w:space="0" w:color="FFFFFF"/>
              <w:left w:val="single" w:sz="6" w:space="0" w:color="FFFFFF"/>
              <w:bottom w:val="single" w:sz="6" w:space="0" w:color="FFFFFF"/>
            </w:tcBorders>
            <w:shd w:val="clear" w:color="auto" w:fill="E6E6E6"/>
          </w:tcPr>
          <w:p w14:paraId="11A5281E"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#11 and #20</w:t>
            </w:r>
          </w:p>
        </w:tc>
      </w:tr>
      <w:tr w:rsidR="00437B0E" w:rsidRPr="00437B0E" w14:paraId="0417AD3B"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1DF81230"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#22</w:t>
            </w:r>
          </w:p>
        </w:tc>
        <w:tc>
          <w:tcPr>
            <w:tcW w:w="4693" w:type="pct"/>
            <w:tcBorders>
              <w:top w:val="single" w:sz="6" w:space="0" w:color="FFFFFF"/>
              <w:left w:val="single" w:sz="6" w:space="0" w:color="FFFFFF"/>
              <w:bottom w:val="single" w:sz="6" w:space="0" w:color="FFFFFF"/>
            </w:tcBorders>
            <w:shd w:val="clear" w:color="auto" w:fill="E6E6E6"/>
          </w:tcPr>
          <w:p w14:paraId="50DE8817"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[fathers] this term only and with qualifier(s): [education - ed]</w:t>
            </w:r>
          </w:p>
        </w:tc>
      </w:tr>
      <w:tr w:rsidR="00437B0E" w:rsidRPr="00437B0E" w14:paraId="19E7ADB9"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1B5D5FDE"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#23</w:t>
            </w:r>
          </w:p>
        </w:tc>
        <w:tc>
          <w:tcPr>
            <w:tcW w:w="4693" w:type="pct"/>
            <w:tcBorders>
              <w:top w:val="single" w:sz="6" w:space="0" w:color="FFFFFF"/>
              <w:left w:val="single" w:sz="6" w:space="0" w:color="FFFFFF"/>
              <w:bottom w:val="single" w:sz="6" w:space="0" w:color="FFFFFF"/>
            </w:tcBorders>
            <w:shd w:val="clear" w:color="auto" w:fill="E6E6E6"/>
          </w:tcPr>
          <w:p w14:paraId="68337A4C"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[mothers] this term only and with qualifier(s): [education - ed]</w:t>
            </w:r>
          </w:p>
        </w:tc>
      </w:tr>
      <w:tr w:rsidR="00437B0E" w:rsidRPr="00437B0E" w14:paraId="13FC72C4"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68004C33"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#24</w:t>
            </w:r>
          </w:p>
        </w:tc>
        <w:tc>
          <w:tcPr>
            <w:tcW w:w="4693" w:type="pct"/>
            <w:tcBorders>
              <w:top w:val="single" w:sz="6" w:space="0" w:color="FFFFFF"/>
              <w:left w:val="single" w:sz="6" w:space="0" w:color="FFFFFF"/>
              <w:bottom w:val="single" w:sz="6" w:space="0" w:color="FFFFFF"/>
            </w:tcBorders>
            <w:shd w:val="clear" w:color="auto" w:fill="E6E6E6"/>
          </w:tcPr>
          <w:p w14:paraId="6E7830FE"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eastAsia="Calibri" w:hAnsiTheme="majorHAnsi" w:cstheme="majorHAnsi"/>
                <w:sz w:val="20"/>
                <w:szCs w:val="20"/>
              </w:rPr>
              <w:t>mesh descriptor: [parents] explode this term only and with qualifier(s): [education - ed]</w:t>
            </w:r>
          </w:p>
        </w:tc>
      </w:tr>
      <w:tr w:rsidR="00437B0E" w:rsidRPr="00437B0E" w14:paraId="3F7BB8E1"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56CB91A8"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#25</w:t>
            </w:r>
          </w:p>
        </w:tc>
        <w:tc>
          <w:tcPr>
            <w:tcW w:w="4693" w:type="pct"/>
            <w:tcBorders>
              <w:top w:val="single" w:sz="6" w:space="0" w:color="FFFFFF"/>
              <w:left w:val="single" w:sz="6" w:space="0" w:color="FFFFFF"/>
              <w:bottom w:val="single" w:sz="6" w:space="0" w:color="FFFFFF"/>
            </w:tcBorders>
            <w:shd w:val="clear" w:color="auto" w:fill="E6E6E6"/>
          </w:tcPr>
          <w:p w14:paraId="5A9FCCAC"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((((father* or mother* or parent*) near/3 (class* or educat* or group* or program* or skill* or support* or train*)) or positive parenting)):ti,ab,kw</w:t>
            </w:r>
          </w:p>
        </w:tc>
      </w:tr>
      <w:tr w:rsidR="00437B0E" w:rsidRPr="00437B0E" w14:paraId="436B57E5"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087053C7"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#26</w:t>
            </w:r>
          </w:p>
        </w:tc>
        <w:tc>
          <w:tcPr>
            <w:tcW w:w="4693" w:type="pct"/>
            <w:tcBorders>
              <w:top w:val="single" w:sz="6" w:space="0" w:color="FFFFFF"/>
              <w:left w:val="single" w:sz="6" w:space="0" w:color="FFFFFF"/>
              <w:bottom w:val="single" w:sz="6" w:space="0" w:color="FFFFFF"/>
            </w:tcBorders>
            <w:shd w:val="clear" w:color="auto" w:fill="E6E6E6"/>
          </w:tcPr>
          <w:p w14:paraId="584AAA12"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((((baby or babies or infant*) near/1 massage) or kangaroo care or (skin near/2 skin) or therapeutic touch)):ti,ab,kw</w:t>
            </w:r>
          </w:p>
        </w:tc>
      </w:tr>
      <w:tr w:rsidR="00437B0E" w:rsidRPr="00437B0E" w14:paraId="4550553F"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0817C07D"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#27</w:t>
            </w:r>
          </w:p>
        </w:tc>
        <w:tc>
          <w:tcPr>
            <w:tcW w:w="4693" w:type="pct"/>
            <w:tcBorders>
              <w:top w:val="single" w:sz="6" w:space="0" w:color="FFFFFF"/>
              <w:left w:val="single" w:sz="6" w:space="0" w:color="FFFFFF"/>
              <w:bottom w:val="single" w:sz="6" w:space="0" w:color="FFFFFF"/>
            </w:tcBorders>
            <w:shd w:val="clear" w:color="auto" w:fill="E6E6E6"/>
          </w:tcPr>
          <w:p w14:paraId="12403C27"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#22 or #23 or #24 or #25 or #26</w:t>
            </w:r>
          </w:p>
        </w:tc>
      </w:tr>
      <w:tr w:rsidR="00437B0E" w:rsidRPr="00437B0E" w14:paraId="04ACD357"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35E32AC1"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#28</w:t>
            </w:r>
          </w:p>
        </w:tc>
        <w:tc>
          <w:tcPr>
            <w:tcW w:w="4693" w:type="pct"/>
            <w:tcBorders>
              <w:top w:val="single" w:sz="6" w:space="0" w:color="FFFFFF"/>
              <w:left w:val="single" w:sz="6" w:space="0" w:color="FFFFFF"/>
              <w:bottom w:val="single" w:sz="6" w:space="0" w:color="FFFFFF"/>
            </w:tcBorders>
            <w:shd w:val="clear" w:color="auto" w:fill="E6E6E6"/>
          </w:tcPr>
          <w:p w14:paraId="66EBF1EC"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[communication] this term only</w:t>
            </w:r>
            <w:r w:rsidRPr="00437B0E">
              <w:rPr>
                <w:rFonts w:asciiTheme="majorHAnsi" w:hAnsiTheme="majorHAnsi" w:cstheme="majorHAnsi"/>
                <w:sz w:val="20"/>
                <w:szCs w:val="20"/>
              </w:rPr>
              <w:tab/>
            </w:r>
          </w:p>
        </w:tc>
      </w:tr>
      <w:tr w:rsidR="00437B0E" w:rsidRPr="00437B0E" w14:paraId="5A02A291"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75345398"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#29</w:t>
            </w:r>
          </w:p>
        </w:tc>
        <w:tc>
          <w:tcPr>
            <w:tcW w:w="4693" w:type="pct"/>
            <w:tcBorders>
              <w:top w:val="single" w:sz="6" w:space="0" w:color="FFFFFF"/>
              <w:left w:val="single" w:sz="6" w:space="0" w:color="FFFFFF"/>
              <w:bottom w:val="single" w:sz="6" w:space="0" w:color="FFFFFF"/>
            </w:tcBorders>
            <w:shd w:val="clear" w:color="auto" w:fill="E6E6E6"/>
          </w:tcPr>
          <w:p w14:paraId="7377E7C0"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[computer communication networks] this term only</w:t>
            </w:r>
          </w:p>
        </w:tc>
      </w:tr>
      <w:tr w:rsidR="00437B0E" w:rsidRPr="00437B0E" w14:paraId="709F9353"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32236B38"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#30</w:t>
            </w:r>
          </w:p>
        </w:tc>
        <w:tc>
          <w:tcPr>
            <w:tcW w:w="4693" w:type="pct"/>
            <w:tcBorders>
              <w:top w:val="single" w:sz="6" w:space="0" w:color="FFFFFF"/>
              <w:left w:val="single" w:sz="6" w:space="0" w:color="FFFFFF"/>
              <w:bottom w:val="single" w:sz="6" w:space="0" w:color="FFFFFF"/>
            </w:tcBorders>
            <w:shd w:val="clear" w:color="auto" w:fill="E6E6E6"/>
          </w:tcPr>
          <w:p w14:paraId="13D51551"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[health education] this term only</w:t>
            </w:r>
          </w:p>
        </w:tc>
      </w:tr>
      <w:tr w:rsidR="00437B0E" w:rsidRPr="00437B0E" w14:paraId="7D76B552"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34E3BB42"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#31</w:t>
            </w:r>
          </w:p>
        </w:tc>
        <w:tc>
          <w:tcPr>
            <w:tcW w:w="4693" w:type="pct"/>
            <w:tcBorders>
              <w:top w:val="single" w:sz="6" w:space="0" w:color="FFFFFF"/>
              <w:left w:val="single" w:sz="6" w:space="0" w:color="FFFFFF"/>
              <w:bottom w:val="single" w:sz="6" w:space="0" w:color="FFFFFF"/>
            </w:tcBorders>
            <w:shd w:val="clear" w:color="auto" w:fill="E6E6E6"/>
          </w:tcPr>
          <w:p w14:paraId="1F93A03B"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[consumer health information] this term only</w:t>
            </w:r>
          </w:p>
        </w:tc>
      </w:tr>
      <w:tr w:rsidR="00437B0E" w:rsidRPr="00437B0E" w14:paraId="13820636"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4E170C57"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#32</w:t>
            </w:r>
          </w:p>
        </w:tc>
        <w:tc>
          <w:tcPr>
            <w:tcW w:w="4693" w:type="pct"/>
            <w:tcBorders>
              <w:top w:val="single" w:sz="6" w:space="0" w:color="FFFFFF"/>
              <w:left w:val="single" w:sz="6" w:space="0" w:color="FFFFFF"/>
              <w:bottom w:val="single" w:sz="6" w:space="0" w:color="FFFFFF"/>
            </w:tcBorders>
            <w:shd w:val="clear" w:color="auto" w:fill="E6E6E6"/>
          </w:tcPr>
          <w:p w14:paraId="654141B1"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[health promotion] this term only</w:t>
            </w:r>
            <w:r w:rsidRPr="00437B0E">
              <w:rPr>
                <w:rFonts w:asciiTheme="majorHAnsi" w:hAnsiTheme="majorHAnsi" w:cstheme="majorHAnsi"/>
                <w:sz w:val="20"/>
                <w:szCs w:val="20"/>
              </w:rPr>
              <w:tab/>
            </w:r>
          </w:p>
        </w:tc>
      </w:tr>
      <w:tr w:rsidR="00437B0E" w:rsidRPr="00437B0E" w14:paraId="293935FD"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7E34F019"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#33</w:t>
            </w:r>
          </w:p>
        </w:tc>
        <w:tc>
          <w:tcPr>
            <w:tcW w:w="4693" w:type="pct"/>
            <w:tcBorders>
              <w:top w:val="single" w:sz="6" w:space="0" w:color="FFFFFF"/>
              <w:left w:val="single" w:sz="6" w:space="0" w:color="FFFFFF"/>
              <w:bottom w:val="single" w:sz="6" w:space="0" w:color="FFFFFF"/>
            </w:tcBorders>
            <w:shd w:val="clear" w:color="auto" w:fill="E6E6E6"/>
          </w:tcPr>
          <w:p w14:paraId="4FEBEEE9"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[information dissemination] this term only</w:t>
            </w:r>
            <w:r w:rsidRPr="00437B0E">
              <w:rPr>
                <w:rFonts w:asciiTheme="majorHAnsi" w:hAnsiTheme="majorHAnsi" w:cstheme="majorHAnsi"/>
                <w:sz w:val="20"/>
                <w:szCs w:val="20"/>
              </w:rPr>
              <w:tab/>
            </w:r>
          </w:p>
        </w:tc>
      </w:tr>
      <w:tr w:rsidR="00437B0E" w:rsidRPr="00437B0E" w14:paraId="184D73DC"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12D9007B"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#34</w:t>
            </w:r>
          </w:p>
        </w:tc>
        <w:tc>
          <w:tcPr>
            <w:tcW w:w="4693" w:type="pct"/>
            <w:tcBorders>
              <w:top w:val="single" w:sz="6" w:space="0" w:color="FFFFFF"/>
              <w:left w:val="single" w:sz="6" w:space="0" w:color="FFFFFF"/>
              <w:bottom w:val="single" w:sz="6" w:space="0" w:color="FFFFFF"/>
            </w:tcBorders>
            <w:shd w:val="clear" w:color="auto" w:fill="E6E6E6"/>
          </w:tcPr>
          <w:p w14:paraId="29F432CC"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[information seeking behavior] this term only</w:t>
            </w:r>
          </w:p>
        </w:tc>
      </w:tr>
      <w:tr w:rsidR="00437B0E" w:rsidRPr="00437B0E" w14:paraId="0B7D753E"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6E6277CA"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#35</w:t>
            </w:r>
          </w:p>
        </w:tc>
        <w:tc>
          <w:tcPr>
            <w:tcW w:w="4693" w:type="pct"/>
            <w:tcBorders>
              <w:top w:val="single" w:sz="6" w:space="0" w:color="FFFFFF"/>
              <w:left w:val="single" w:sz="6" w:space="0" w:color="FFFFFF"/>
              <w:bottom w:val="single" w:sz="6" w:space="0" w:color="FFFFFF"/>
            </w:tcBorders>
            <w:shd w:val="clear" w:color="auto" w:fill="E6E6E6"/>
          </w:tcPr>
          <w:p w14:paraId="529A7B6A"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[internet] this term only</w:t>
            </w:r>
          </w:p>
        </w:tc>
      </w:tr>
      <w:tr w:rsidR="00437B0E" w:rsidRPr="00437B0E" w14:paraId="6532371A"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670775EE"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#36</w:t>
            </w:r>
          </w:p>
        </w:tc>
        <w:tc>
          <w:tcPr>
            <w:tcW w:w="4693" w:type="pct"/>
            <w:tcBorders>
              <w:top w:val="single" w:sz="6" w:space="0" w:color="FFFFFF"/>
              <w:left w:val="single" w:sz="6" w:space="0" w:color="FFFFFF"/>
              <w:bottom w:val="single" w:sz="6" w:space="0" w:color="FFFFFF"/>
            </w:tcBorders>
            <w:shd w:val="clear" w:color="auto" w:fill="E6E6E6"/>
          </w:tcPr>
          <w:p w14:paraId="24442453"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[pamphlets] this term only</w:t>
            </w:r>
            <w:r w:rsidRPr="00437B0E">
              <w:rPr>
                <w:rFonts w:asciiTheme="majorHAnsi" w:hAnsiTheme="majorHAnsi" w:cstheme="majorHAnsi"/>
                <w:sz w:val="20"/>
                <w:szCs w:val="20"/>
              </w:rPr>
              <w:tab/>
            </w:r>
          </w:p>
        </w:tc>
      </w:tr>
      <w:tr w:rsidR="00437B0E" w:rsidRPr="00437B0E" w14:paraId="5A3AE853"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5278CE11"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#37</w:t>
            </w:r>
          </w:p>
        </w:tc>
        <w:tc>
          <w:tcPr>
            <w:tcW w:w="4693" w:type="pct"/>
            <w:tcBorders>
              <w:top w:val="single" w:sz="6" w:space="0" w:color="FFFFFF"/>
              <w:left w:val="single" w:sz="6" w:space="0" w:color="FFFFFF"/>
              <w:bottom w:val="single" w:sz="6" w:space="0" w:color="FFFFFF"/>
            </w:tcBorders>
            <w:shd w:val="clear" w:color="auto" w:fill="E6E6E6"/>
          </w:tcPr>
          <w:p w14:paraId="7F86320C"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[patient education as topic] explode all trees</w:t>
            </w:r>
          </w:p>
        </w:tc>
      </w:tr>
      <w:tr w:rsidR="00437B0E" w:rsidRPr="00437B0E" w14:paraId="1E476FC8"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20EF9CA2"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#38</w:t>
            </w:r>
          </w:p>
        </w:tc>
        <w:tc>
          <w:tcPr>
            <w:tcW w:w="4693" w:type="pct"/>
            <w:tcBorders>
              <w:top w:val="single" w:sz="6" w:space="0" w:color="FFFFFF"/>
              <w:left w:val="single" w:sz="6" w:space="0" w:color="FFFFFF"/>
              <w:bottom w:val="single" w:sz="6" w:space="0" w:color="FFFFFF"/>
            </w:tcBorders>
            <w:shd w:val="clear" w:color="auto" w:fill="E6E6E6"/>
          </w:tcPr>
          <w:p w14:paraId="2358BC95"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[posters as topic] this term only</w:t>
            </w:r>
            <w:r w:rsidRPr="00437B0E">
              <w:rPr>
                <w:rFonts w:asciiTheme="majorHAnsi" w:hAnsiTheme="majorHAnsi" w:cstheme="majorHAnsi"/>
                <w:sz w:val="20"/>
                <w:szCs w:val="20"/>
              </w:rPr>
              <w:tab/>
            </w:r>
          </w:p>
        </w:tc>
      </w:tr>
      <w:tr w:rsidR="00437B0E" w:rsidRPr="00437B0E" w14:paraId="2BB9C1DF"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3598025B"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#39</w:t>
            </w:r>
          </w:p>
        </w:tc>
        <w:tc>
          <w:tcPr>
            <w:tcW w:w="4693" w:type="pct"/>
            <w:tcBorders>
              <w:top w:val="single" w:sz="6" w:space="0" w:color="FFFFFF"/>
              <w:left w:val="single" w:sz="6" w:space="0" w:color="FFFFFF"/>
              <w:bottom w:val="single" w:sz="6" w:space="0" w:color="FFFFFF"/>
            </w:tcBorders>
            <w:shd w:val="clear" w:color="auto" w:fill="E6E6E6"/>
          </w:tcPr>
          <w:p w14:paraId="239F2777"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[publications] this term only</w:t>
            </w:r>
          </w:p>
        </w:tc>
      </w:tr>
      <w:tr w:rsidR="00437B0E" w:rsidRPr="00437B0E" w14:paraId="4EB95C75"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104F3FFD"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#40</w:t>
            </w:r>
          </w:p>
        </w:tc>
        <w:tc>
          <w:tcPr>
            <w:tcW w:w="4693" w:type="pct"/>
            <w:tcBorders>
              <w:top w:val="single" w:sz="6" w:space="0" w:color="FFFFFF"/>
              <w:left w:val="single" w:sz="6" w:space="0" w:color="FFFFFF"/>
              <w:bottom w:val="single" w:sz="6" w:space="0" w:color="FFFFFF"/>
            </w:tcBorders>
            <w:shd w:val="clear" w:color="auto" w:fill="E6E6E6"/>
          </w:tcPr>
          <w:p w14:paraId="4B567452"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[government publications as topic] this term only</w:t>
            </w:r>
          </w:p>
        </w:tc>
      </w:tr>
      <w:tr w:rsidR="00437B0E" w:rsidRPr="00437B0E" w14:paraId="4A53821D"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381CD935"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#41</w:t>
            </w:r>
          </w:p>
        </w:tc>
        <w:tc>
          <w:tcPr>
            <w:tcW w:w="4693" w:type="pct"/>
            <w:tcBorders>
              <w:top w:val="single" w:sz="6" w:space="0" w:color="FFFFFF"/>
              <w:left w:val="single" w:sz="6" w:space="0" w:color="FFFFFF"/>
              <w:bottom w:val="single" w:sz="6" w:space="0" w:color="FFFFFF"/>
            </w:tcBorders>
            <w:shd w:val="clear" w:color="auto" w:fill="E6E6E6"/>
          </w:tcPr>
          <w:p w14:paraId="45C5A4E3"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(((parent* or father* or husband* or mother*) near/3 educat*)):ti,ab,kw</w:t>
            </w:r>
          </w:p>
        </w:tc>
      </w:tr>
      <w:tr w:rsidR="00437B0E" w:rsidRPr="00437B0E" w14:paraId="114B81E9"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00B370B9"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#42</w:t>
            </w:r>
          </w:p>
        </w:tc>
        <w:tc>
          <w:tcPr>
            <w:tcW w:w="4693" w:type="pct"/>
            <w:tcBorders>
              <w:top w:val="single" w:sz="6" w:space="0" w:color="FFFFFF"/>
              <w:left w:val="single" w:sz="6" w:space="0" w:color="FFFFFF"/>
              <w:bottom w:val="single" w:sz="6" w:space="0" w:color="FFFFFF"/>
            </w:tcBorders>
            <w:shd w:val="clear" w:color="auto" w:fill="E6E6E6"/>
          </w:tcPr>
          <w:p w14:paraId="7EF8290B"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 xml:space="preserve">(((parent* or father* or husband* or mother*) near/3 (advice or informat*))):ti,ab,kw </w:t>
            </w:r>
            <w:r w:rsidRPr="00437B0E">
              <w:rPr>
                <w:rFonts w:asciiTheme="majorHAnsi" w:hAnsiTheme="majorHAnsi" w:cstheme="majorHAnsi"/>
                <w:sz w:val="20"/>
                <w:szCs w:val="20"/>
              </w:rPr>
              <w:tab/>
            </w:r>
          </w:p>
        </w:tc>
      </w:tr>
      <w:tr w:rsidR="00437B0E" w:rsidRPr="00437B0E" w14:paraId="7C1B0F81"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18C390DA"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#43</w:t>
            </w:r>
          </w:p>
        </w:tc>
        <w:tc>
          <w:tcPr>
            <w:tcW w:w="4693" w:type="pct"/>
            <w:tcBorders>
              <w:top w:val="single" w:sz="6" w:space="0" w:color="FFFFFF"/>
              <w:left w:val="single" w:sz="6" w:space="0" w:color="FFFFFF"/>
              <w:bottom w:val="single" w:sz="6" w:space="0" w:color="FFFFFF"/>
            </w:tcBorders>
            <w:shd w:val="clear" w:color="auto" w:fill="E6E6E6"/>
          </w:tcPr>
          <w:p w14:paraId="2198C06E"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(((pamphlet* or leaflet* or booklet* or ict or phone or telephone or manual* or media or brochure* or publication* or handout* or written or website* or “web site*” or “web page*” or webpage* or “web based” or video* or dvd* or online* or internet* or app* or application*) near/5 (informat* or educat*))):ti,ab,kw</w:t>
            </w:r>
          </w:p>
        </w:tc>
      </w:tr>
      <w:tr w:rsidR="00437B0E" w:rsidRPr="00437B0E" w14:paraId="6AAF3F50"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352EB602"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#44</w:t>
            </w:r>
          </w:p>
        </w:tc>
        <w:tc>
          <w:tcPr>
            <w:tcW w:w="4693" w:type="pct"/>
            <w:tcBorders>
              <w:top w:val="single" w:sz="6" w:space="0" w:color="FFFFFF"/>
              <w:left w:val="single" w:sz="6" w:space="0" w:color="FFFFFF"/>
              <w:bottom w:val="single" w:sz="6" w:space="0" w:color="FFFFFF"/>
            </w:tcBorders>
            <w:shd w:val="clear" w:color="auto" w:fill="E6E6E6"/>
          </w:tcPr>
          <w:p w14:paraId="5C09452A"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(((parent* or father* or husband* or mother*) near/5 (pamphlet* or leaflet* or booklet* or manual* or brochure* or publication* or handout* or written or website* or “web site*” or “web page*” or webpage* or “web based” or video* or dvd* or online* or internet* or app* or application*))):ti,ab,kw</w:t>
            </w:r>
          </w:p>
        </w:tc>
      </w:tr>
      <w:tr w:rsidR="00437B0E" w:rsidRPr="00437B0E" w14:paraId="26225B08"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601CBED8"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#45</w:t>
            </w:r>
          </w:p>
        </w:tc>
        <w:tc>
          <w:tcPr>
            <w:tcW w:w="4693" w:type="pct"/>
            <w:tcBorders>
              <w:top w:val="single" w:sz="6" w:space="0" w:color="FFFFFF"/>
              <w:left w:val="single" w:sz="6" w:space="0" w:color="FFFFFF"/>
              <w:bottom w:val="single" w:sz="6" w:space="0" w:color="FFFFFF"/>
            </w:tcBorders>
            <w:shd w:val="clear" w:color="auto" w:fill="E6E6E6"/>
          </w:tcPr>
          <w:p w14:paraId="49D25C0E"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((informat* near/3 (model* or program* or need* or requir* or seek* or access* or dissem* or shar* or provision))):ti,ab,kw</w:t>
            </w:r>
          </w:p>
        </w:tc>
      </w:tr>
      <w:tr w:rsidR="00437B0E" w:rsidRPr="00437B0E" w14:paraId="1CD8F3B0"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0F0B027F"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lastRenderedPageBreak/>
              <w:t>#46</w:t>
            </w:r>
          </w:p>
        </w:tc>
        <w:tc>
          <w:tcPr>
            <w:tcW w:w="4693" w:type="pct"/>
            <w:tcBorders>
              <w:top w:val="single" w:sz="6" w:space="0" w:color="FFFFFF"/>
              <w:left w:val="single" w:sz="6" w:space="0" w:color="FFFFFF"/>
              <w:bottom w:val="single" w:sz="6" w:space="0" w:color="FFFFFF"/>
            </w:tcBorders>
            <w:shd w:val="clear" w:color="auto" w:fill="E6E6E6"/>
          </w:tcPr>
          <w:p w14:paraId="346B8BA4"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 xml:space="preserve">((informat* near/3 (provid* or provision))):ti,ab,kw </w:t>
            </w:r>
            <w:r w:rsidRPr="00437B0E">
              <w:rPr>
                <w:rFonts w:asciiTheme="majorHAnsi" w:hAnsiTheme="majorHAnsi" w:cstheme="majorHAnsi"/>
                <w:sz w:val="20"/>
                <w:szCs w:val="20"/>
              </w:rPr>
              <w:tab/>
            </w:r>
          </w:p>
        </w:tc>
      </w:tr>
      <w:tr w:rsidR="00437B0E" w:rsidRPr="00437B0E" w14:paraId="7F38D55B"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4A0969FF"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#47</w:t>
            </w:r>
          </w:p>
        </w:tc>
        <w:tc>
          <w:tcPr>
            <w:tcW w:w="4693" w:type="pct"/>
            <w:tcBorders>
              <w:top w:val="single" w:sz="6" w:space="0" w:color="FFFFFF"/>
              <w:left w:val="single" w:sz="6" w:space="0" w:color="FFFFFF"/>
              <w:bottom w:val="single" w:sz="6" w:space="0" w:color="FFFFFF"/>
            </w:tcBorders>
            <w:shd w:val="clear" w:color="auto" w:fill="E6E6E6"/>
          </w:tcPr>
          <w:p w14:paraId="66344B47"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 xml:space="preserve">(((informat* or advice) near/3 (provision or provid*)) and informat*):ab </w:t>
            </w:r>
            <w:r w:rsidRPr="00437B0E">
              <w:rPr>
                <w:rFonts w:asciiTheme="majorHAnsi" w:hAnsiTheme="majorHAnsi" w:cstheme="majorHAnsi"/>
                <w:sz w:val="20"/>
                <w:szCs w:val="20"/>
              </w:rPr>
              <w:tab/>
            </w:r>
          </w:p>
        </w:tc>
      </w:tr>
      <w:tr w:rsidR="00437B0E" w:rsidRPr="00437B0E" w14:paraId="778CDDAD"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425DF9D9"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#48</w:t>
            </w:r>
          </w:p>
        </w:tc>
        <w:tc>
          <w:tcPr>
            <w:tcW w:w="4693" w:type="pct"/>
            <w:tcBorders>
              <w:top w:val="single" w:sz="6" w:space="0" w:color="FFFFFF"/>
              <w:left w:val="single" w:sz="6" w:space="0" w:color="FFFFFF"/>
              <w:bottom w:val="single" w:sz="6" w:space="0" w:color="FFFFFF"/>
            </w:tcBorders>
            <w:shd w:val="clear" w:color="auto" w:fill="E6E6E6"/>
          </w:tcPr>
          <w:p w14:paraId="2A46C1FD"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 xml:space="preserve">((informat* near/3 (help* or support* or benefi* or hinder* or hindran* or barrier* or facilitat* or practical* or clear* or accurat*))):ti,ab,kw </w:t>
            </w:r>
            <w:r w:rsidRPr="00437B0E">
              <w:rPr>
                <w:rFonts w:asciiTheme="majorHAnsi" w:hAnsiTheme="majorHAnsi" w:cstheme="majorHAnsi"/>
                <w:sz w:val="20"/>
                <w:szCs w:val="20"/>
              </w:rPr>
              <w:tab/>
            </w:r>
          </w:p>
        </w:tc>
      </w:tr>
      <w:tr w:rsidR="00437B0E" w:rsidRPr="00437B0E" w14:paraId="728DA6FB"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72211CB9"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#49</w:t>
            </w:r>
          </w:p>
        </w:tc>
        <w:tc>
          <w:tcPr>
            <w:tcW w:w="4693" w:type="pct"/>
            <w:tcBorders>
              <w:top w:val="single" w:sz="6" w:space="0" w:color="FFFFFF"/>
              <w:left w:val="single" w:sz="6" w:space="0" w:color="FFFFFF"/>
              <w:bottom w:val="single" w:sz="6" w:space="0" w:color="FFFFFF"/>
            </w:tcBorders>
            <w:shd w:val="clear" w:color="auto" w:fill="E6E6E6"/>
          </w:tcPr>
          <w:p w14:paraId="7B57CE2E"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 xml:space="preserve">((informat* near/3 (type* or content* or method* or quality))):ti,ab,kw </w:t>
            </w:r>
            <w:r w:rsidRPr="00437B0E">
              <w:rPr>
                <w:rFonts w:asciiTheme="majorHAnsi" w:hAnsiTheme="majorHAnsi" w:cstheme="majorHAnsi"/>
                <w:sz w:val="20"/>
                <w:szCs w:val="20"/>
              </w:rPr>
              <w:tab/>
            </w:r>
          </w:p>
        </w:tc>
      </w:tr>
      <w:tr w:rsidR="00437B0E" w:rsidRPr="00437B0E" w14:paraId="54D4A5FF"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3F4BD728"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#50</w:t>
            </w:r>
          </w:p>
        </w:tc>
        <w:tc>
          <w:tcPr>
            <w:tcW w:w="4693" w:type="pct"/>
            <w:tcBorders>
              <w:top w:val="single" w:sz="6" w:space="0" w:color="FFFFFF"/>
              <w:left w:val="single" w:sz="6" w:space="0" w:color="FFFFFF"/>
              <w:bottom w:val="single" w:sz="6" w:space="0" w:color="FFFFFF"/>
            </w:tcBorders>
            <w:shd w:val="clear" w:color="auto" w:fill="E6E6E6"/>
          </w:tcPr>
          <w:p w14:paraId="5B89E9A1"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(((additional or extra or added or further) near/3 informat*)):ti,ab,kw</w:t>
            </w:r>
          </w:p>
        </w:tc>
      </w:tr>
      <w:tr w:rsidR="00437B0E" w:rsidRPr="00437B0E" w14:paraId="0291DA71"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7CF0FFAD"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#51</w:t>
            </w:r>
          </w:p>
        </w:tc>
        <w:tc>
          <w:tcPr>
            <w:tcW w:w="4693" w:type="pct"/>
            <w:tcBorders>
              <w:top w:val="single" w:sz="6" w:space="0" w:color="FFFFFF"/>
              <w:left w:val="single" w:sz="6" w:space="0" w:color="FFFFFF"/>
              <w:bottom w:val="single" w:sz="6" w:space="0" w:color="FFFFFF"/>
            </w:tcBorders>
            <w:shd w:val="clear" w:color="auto" w:fill="E6E6E6"/>
          </w:tcPr>
          <w:p w14:paraId="448D7A19"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(((time* or timing or when or prompt*) near/3 informat*)):ti,ab,kw</w:t>
            </w:r>
          </w:p>
        </w:tc>
      </w:tr>
      <w:tr w:rsidR="00437B0E" w:rsidRPr="00437B0E" w14:paraId="3D7E5C9B"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3075CDDC"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#52</w:t>
            </w:r>
          </w:p>
        </w:tc>
        <w:tc>
          <w:tcPr>
            <w:tcW w:w="4693" w:type="pct"/>
            <w:tcBorders>
              <w:top w:val="single" w:sz="6" w:space="0" w:color="FFFFFF"/>
              <w:left w:val="single" w:sz="6" w:space="0" w:color="FFFFFF"/>
              <w:bottom w:val="single" w:sz="6" w:space="0" w:color="FFFFFF"/>
            </w:tcBorders>
            <w:shd w:val="clear" w:color="auto" w:fill="E6E6E6"/>
          </w:tcPr>
          <w:p w14:paraId="32673C3A"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(((give* or giving or gave or receive*) near/3 (advice or informat*))):ti,ab,kw</w:t>
            </w:r>
          </w:p>
        </w:tc>
      </w:tr>
      <w:tr w:rsidR="00437B0E" w:rsidRPr="00437B0E" w14:paraId="463DC590"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33B3707D"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#53</w:t>
            </w:r>
          </w:p>
        </w:tc>
        <w:tc>
          <w:tcPr>
            <w:tcW w:w="4693" w:type="pct"/>
            <w:tcBorders>
              <w:top w:val="single" w:sz="6" w:space="0" w:color="FFFFFF"/>
              <w:left w:val="single" w:sz="6" w:space="0" w:color="FFFFFF"/>
              <w:bottom w:val="single" w:sz="6" w:space="0" w:color="FFFFFF"/>
            </w:tcBorders>
            <w:shd w:val="clear" w:color="auto" w:fill="E6E6E6"/>
          </w:tcPr>
          <w:p w14:paraId="05EF3E82"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((informat* near/3 (hospital* or service* or resource* or “red flag*” or “emergency care” or contact*))):ti,ab,kw</w:t>
            </w:r>
          </w:p>
        </w:tc>
      </w:tr>
      <w:tr w:rsidR="00437B0E" w:rsidRPr="00437B0E" w14:paraId="30FCE0BD"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4AD0F1F7"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#54</w:t>
            </w:r>
          </w:p>
        </w:tc>
        <w:tc>
          <w:tcPr>
            <w:tcW w:w="4693" w:type="pct"/>
            <w:tcBorders>
              <w:top w:val="single" w:sz="6" w:space="0" w:color="FFFFFF"/>
              <w:left w:val="single" w:sz="6" w:space="0" w:color="FFFFFF"/>
              <w:bottom w:val="single" w:sz="6" w:space="0" w:color="FFFFFF"/>
            </w:tcBorders>
            <w:shd w:val="clear" w:color="auto" w:fill="E6E6E6"/>
          </w:tcPr>
          <w:p w14:paraId="4CDF639A"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[patient care planning] this term only</w:t>
            </w:r>
          </w:p>
        </w:tc>
      </w:tr>
      <w:tr w:rsidR="00437B0E" w:rsidRPr="00437B0E" w14:paraId="296CD0A7"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70468BAC"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#55</w:t>
            </w:r>
          </w:p>
        </w:tc>
        <w:tc>
          <w:tcPr>
            <w:tcW w:w="4693" w:type="pct"/>
            <w:tcBorders>
              <w:top w:val="single" w:sz="6" w:space="0" w:color="FFFFFF"/>
              <w:left w:val="single" w:sz="6" w:space="0" w:color="FFFFFF"/>
              <w:bottom w:val="single" w:sz="6" w:space="0" w:color="FFFFFF"/>
            </w:tcBorders>
            <w:shd w:val="clear" w:color="auto" w:fill="E6E6E6"/>
          </w:tcPr>
          <w:p w14:paraId="5D693D98"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[critical pathways] this term only</w:t>
            </w:r>
          </w:p>
        </w:tc>
      </w:tr>
      <w:tr w:rsidR="00437B0E" w:rsidRPr="00437B0E" w14:paraId="03C177BE"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4E8D67BD"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#56</w:t>
            </w:r>
          </w:p>
        </w:tc>
        <w:tc>
          <w:tcPr>
            <w:tcW w:w="4693" w:type="pct"/>
            <w:tcBorders>
              <w:top w:val="single" w:sz="6" w:space="0" w:color="FFFFFF"/>
              <w:left w:val="single" w:sz="6" w:space="0" w:color="FFFFFF"/>
              <w:bottom w:val="single" w:sz="6" w:space="0" w:color="FFFFFF"/>
            </w:tcBorders>
            <w:shd w:val="clear" w:color="auto" w:fill="E6E6E6"/>
          </w:tcPr>
          <w:p w14:paraId="21D1AC08"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[clinical protocols] this term only</w:t>
            </w:r>
          </w:p>
        </w:tc>
      </w:tr>
      <w:tr w:rsidR="00437B0E" w:rsidRPr="00437B0E" w14:paraId="588C014D"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301B566B"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#57</w:t>
            </w:r>
          </w:p>
        </w:tc>
        <w:tc>
          <w:tcPr>
            <w:tcW w:w="4693" w:type="pct"/>
            <w:tcBorders>
              <w:top w:val="single" w:sz="6" w:space="0" w:color="FFFFFF"/>
              <w:left w:val="single" w:sz="6" w:space="0" w:color="FFFFFF"/>
              <w:bottom w:val="single" w:sz="6" w:space="0" w:color="FFFFFF"/>
            </w:tcBorders>
            <w:shd w:val="clear" w:color="auto" w:fill="E6E6E6"/>
          </w:tcPr>
          <w:p w14:paraId="23CF08A9"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 xml:space="preserve">(information*):ti,ab,kw </w:t>
            </w:r>
            <w:r w:rsidRPr="00437B0E">
              <w:rPr>
                <w:rFonts w:asciiTheme="majorHAnsi" w:hAnsiTheme="majorHAnsi" w:cstheme="majorHAnsi"/>
                <w:sz w:val="20"/>
                <w:szCs w:val="20"/>
              </w:rPr>
              <w:tab/>
            </w:r>
          </w:p>
        </w:tc>
      </w:tr>
      <w:tr w:rsidR="00437B0E" w:rsidRPr="00437B0E" w14:paraId="64A92FD6"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0E1AD2DF"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#58</w:t>
            </w:r>
          </w:p>
        </w:tc>
        <w:tc>
          <w:tcPr>
            <w:tcW w:w="4693" w:type="pct"/>
            <w:tcBorders>
              <w:top w:val="single" w:sz="6" w:space="0" w:color="FFFFFF"/>
              <w:left w:val="single" w:sz="6" w:space="0" w:color="FFFFFF"/>
              <w:bottom w:val="single" w:sz="6" w:space="0" w:color="FFFFFF"/>
            </w:tcBorders>
            <w:shd w:val="clear" w:color="auto" w:fill="E6E6E6"/>
          </w:tcPr>
          <w:p w14:paraId="36187E11"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(#54 or #55 or #56) and #57</w:t>
            </w:r>
            <w:r w:rsidRPr="00437B0E">
              <w:rPr>
                <w:rFonts w:asciiTheme="majorHAnsi" w:hAnsiTheme="majorHAnsi" w:cstheme="majorHAnsi"/>
                <w:sz w:val="20"/>
                <w:szCs w:val="20"/>
              </w:rPr>
              <w:tab/>
            </w:r>
          </w:p>
        </w:tc>
      </w:tr>
      <w:tr w:rsidR="00437B0E" w:rsidRPr="00437B0E" w14:paraId="175E3206"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499D0087"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#59</w:t>
            </w:r>
          </w:p>
        </w:tc>
        <w:tc>
          <w:tcPr>
            <w:tcW w:w="4693" w:type="pct"/>
            <w:tcBorders>
              <w:top w:val="single" w:sz="6" w:space="0" w:color="FFFFFF"/>
              <w:left w:val="single" w:sz="6" w:space="0" w:color="FFFFFF"/>
              <w:bottom w:val="single" w:sz="6" w:space="0" w:color="FFFFFF"/>
            </w:tcBorders>
            <w:shd w:val="clear" w:color="auto" w:fill="E6E6E6"/>
          </w:tcPr>
          <w:p w14:paraId="272A2871"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 xml:space="preserve">(informat*):ti </w:t>
            </w:r>
            <w:r w:rsidRPr="00437B0E">
              <w:rPr>
                <w:rFonts w:asciiTheme="majorHAnsi" w:hAnsiTheme="majorHAnsi" w:cstheme="majorHAnsi"/>
                <w:sz w:val="20"/>
                <w:szCs w:val="20"/>
              </w:rPr>
              <w:tab/>
            </w:r>
          </w:p>
        </w:tc>
      </w:tr>
      <w:tr w:rsidR="00437B0E" w:rsidRPr="00437B0E" w14:paraId="0751DC84"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13B1C1C9"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#60</w:t>
            </w:r>
          </w:p>
        </w:tc>
        <w:tc>
          <w:tcPr>
            <w:tcW w:w="4693" w:type="pct"/>
            <w:tcBorders>
              <w:top w:val="single" w:sz="6" w:space="0" w:color="FFFFFF"/>
              <w:left w:val="single" w:sz="6" w:space="0" w:color="FFFFFF"/>
              <w:bottom w:val="single" w:sz="6" w:space="0" w:color="FFFFFF"/>
            </w:tcBorders>
            <w:shd w:val="clear" w:color="auto" w:fill="E6E6E6"/>
          </w:tcPr>
          <w:p w14:paraId="2563F8F0"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(((information* or advice* or support*) near/5 (selfcare* or “self care” or selfmanag* or “self manag*” or selfinstruct* or “self instruct*” or selfmonitor* or “self monitor*”))):ti,ab,kw</w:t>
            </w:r>
          </w:p>
        </w:tc>
      </w:tr>
      <w:tr w:rsidR="00437B0E" w:rsidRPr="00437B0E" w14:paraId="36D0EEE0"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6A8578CF"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#61</w:t>
            </w:r>
          </w:p>
        </w:tc>
        <w:tc>
          <w:tcPr>
            <w:tcW w:w="4693" w:type="pct"/>
            <w:tcBorders>
              <w:top w:val="single" w:sz="6" w:space="0" w:color="FFFFFF"/>
              <w:left w:val="single" w:sz="6" w:space="0" w:color="FFFFFF"/>
              <w:bottom w:val="single" w:sz="6" w:space="0" w:color="FFFFFF"/>
            </w:tcBorders>
            <w:shd w:val="clear" w:color="auto" w:fill="E6E6E6"/>
          </w:tcPr>
          <w:p w14:paraId="1D789AA2"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#28 or #29 or #30 or #31 or #32 or #33 or #34 or #35 or #36 or #37 or #38 or #39 or #40 or #41 or #42 or #43 or #44 or #45 or #46 or #47 or #48 or #49 or #50 or #51 or #52 or #53 or #58 or #59 or #60</w:t>
            </w:r>
          </w:p>
        </w:tc>
      </w:tr>
      <w:tr w:rsidR="00437B0E" w:rsidRPr="00437B0E" w14:paraId="4A422022"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0868DFCB"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#62</w:t>
            </w:r>
          </w:p>
        </w:tc>
        <w:tc>
          <w:tcPr>
            <w:tcW w:w="4693" w:type="pct"/>
            <w:tcBorders>
              <w:top w:val="single" w:sz="6" w:space="0" w:color="FFFFFF"/>
              <w:left w:val="single" w:sz="6" w:space="0" w:color="FFFFFF"/>
              <w:bottom w:val="single" w:sz="6" w:space="0" w:color="FFFFFF"/>
            </w:tcBorders>
            <w:shd w:val="clear" w:color="auto" w:fill="E6E6E6"/>
          </w:tcPr>
          <w:p w14:paraId="3A5E2F1C"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 xml:space="preserve">((((cues or comfort* or ((copy* or emulat*) near/2 noise*) or cuddle or cuddling or massag* or “role model*” or talking or sleep*) near/2 (advice* or education or information or promotion or support*)) or “support* intervention*”)):ti,ab,kw </w:t>
            </w:r>
            <w:r w:rsidRPr="00437B0E">
              <w:rPr>
                <w:rFonts w:asciiTheme="majorHAnsi" w:hAnsiTheme="majorHAnsi" w:cstheme="majorHAnsi"/>
                <w:sz w:val="20"/>
                <w:szCs w:val="20"/>
              </w:rPr>
              <w:tab/>
            </w:r>
          </w:p>
        </w:tc>
      </w:tr>
      <w:tr w:rsidR="00437B0E" w:rsidRPr="00437B0E" w14:paraId="56A3E1B3"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65D7A5D2"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#63</w:t>
            </w:r>
          </w:p>
        </w:tc>
        <w:tc>
          <w:tcPr>
            <w:tcW w:w="4693" w:type="pct"/>
            <w:tcBorders>
              <w:top w:val="single" w:sz="6" w:space="0" w:color="FFFFFF"/>
              <w:left w:val="single" w:sz="6" w:space="0" w:color="FFFFFF"/>
              <w:bottom w:val="single" w:sz="6" w:space="0" w:color="FFFFFF"/>
            </w:tcBorders>
            <w:shd w:val="clear" w:color="auto" w:fill="E6E6E6"/>
          </w:tcPr>
          <w:p w14:paraId="1D015197"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(((intervention* or program*) near/5 (improv* or increas* or help* or promot*) near/5 (attachment* or bond* or ((father* or mother* or parent*) near/3 (competenc* or interaction* or “inter action*” or positive or responsiv* or sensitivit*))))):ti,ab,kw</w:t>
            </w:r>
          </w:p>
        </w:tc>
      </w:tr>
      <w:tr w:rsidR="00437B0E" w:rsidRPr="00437B0E" w14:paraId="5C40C1DB"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681673AE"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#64</w:t>
            </w:r>
          </w:p>
        </w:tc>
        <w:tc>
          <w:tcPr>
            <w:tcW w:w="4693" w:type="pct"/>
            <w:tcBorders>
              <w:top w:val="single" w:sz="6" w:space="0" w:color="FFFFFF"/>
              <w:left w:val="single" w:sz="6" w:space="0" w:color="FFFFFF"/>
              <w:bottom w:val="single" w:sz="6" w:space="0" w:color="FFFFFF"/>
            </w:tcBorders>
            <w:shd w:val="clear" w:color="auto" w:fill="E6E6E6"/>
          </w:tcPr>
          <w:p w14:paraId="4060CA61"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(((intervention* or program*) near/3 (attachment* or bond* or ((father* or mother* or parent*) near/3 (competenc* or interaction* or inter action* or positive or responsiv* or sensitivit*))))):ti,ab,kw</w:t>
            </w:r>
          </w:p>
        </w:tc>
      </w:tr>
      <w:tr w:rsidR="00437B0E" w:rsidRPr="00437B0E" w14:paraId="0F133C46"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3B59C780"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#65</w:t>
            </w:r>
          </w:p>
        </w:tc>
        <w:tc>
          <w:tcPr>
            <w:tcW w:w="4693" w:type="pct"/>
            <w:tcBorders>
              <w:top w:val="single" w:sz="6" w:space="0" w:color="FFFFFF"/>
              <w:left w:val="single" w:sz="6" w:space="0" w:color="FFFFFF"/>
              <w:bottom w:val="single" w:sz="6" w:space="0" w:color="FFFFFF"/>
            </w:tcBorders>
            <w:shd w:val="clear" w:color="auto" w:fill="E6E6E6"/>
          </w:tcPr>
          <w:p w14:paraId="7E474446"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#61 or #62 or #63 or #64</w:t>
            </w:r>
          </w:p>
        </w:tc>
      </w:tr>
      <w:tr w:rsidR="00437B0E" w:rsidRPr="00437B0E" w14:paraId="6374AA72"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6FFC133B"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#66</w:t>
            </w:r>
          </w:p>
        </w:tc>
        <w:tc>
          <w:tcPr>
            <w:tcW w:w="4693" w:type="pct"/>
            <w:tcBorders>
              <w:top w:val="single" w:sz="6" w:space="0" w:color="FFFFFF"/>
              <w:left w:val="single" w:sz="6" w:space="0" w:color="FFFFFF"/>
              <w:bottom w:val="single" w:sz="6" w:space="0" w:color="FFFFFF"/>
            </w:tcBorders>
            <w:shd w:val="clear" w:color="auto" w:fill="E6E6E6"/>
          </w:tcPr>
          <w:p w14:paraId="347ABB6A"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#27 or #65</w:t>
            </w:r>
            <w:r w:rsidRPr="00437B0E">
              <w:rPr>
                <w:rFonts w:asciiTheme="majorHAnsi" w:hAnsiTheme="majorHAnsi" w:cstheme="majorHAnsi"/>
                <w:sz w:val="20"/>
                <w:szCs w:val="20"/>
              </w:rPr>
              <w:tab/>
            </w:r>
          </w:p>
        </w:tc>
      </w:tr>
      <w:tr w:rsidR="00437B0E" w:rsidRPr="00437B0E" w14:paraId="2C1959E8"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0DBBC88F"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#67</w:t>
            </w:r>
          </w:p>
        </w:tc>
        <w:tc>
          <w:tcPr>
            <w:tcW w:w="4693" w:type="pct"/>
            <w:tcBorders>
              <w:top w:val="single" w:sz="6" w:space="0" w:color="FFFFFF"/>
              <w:left w:val="single" w:sz="6" w:space="0" w:color="FFFFFF"/>
              <w:bottom w:val="single" w:sz="6" w:space="0" w:color="FFFFFF"/>
            </w:tcBorders>
            <w:shd w:val="clear" w:color="auto" w:fill="E6E6E6"/>
          </w:tcPr>
          <w:p w14:paraId="7809D410"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(((infant* or neonate* or newborn*) and (attachment or bonding or ((early or object or infant* or parent* or mother* or father* or maternal or paternal) near/3 (attach* or bond*)) or ((father* or mother* or parent*) near/3 (competenc* or interaction* or inter action* or positive or responsiv* or sensitivit*)) or ((parent* or mother* or maternal* or father* or paternal* or infant* or child*) near/3 (attachment* or bond* or relationship* or dyad* or triad*))))):ti</w:t>
            </w:r>
          </w:p>
        </w:tc>
      </w:tr>
      <w:tr w:rsidR="00437B0E" w:rsidRPr="00437B0E" w14:paraId="59B41215"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639AE8EE"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#68</w:t>
            </w:r>
          </w:p>
        </w:tc>
        <w:tc>
          <w:tcPr>
            <w:tcW w:w="4693" w:type="pct"/>
            <w:tcBorders>
              <w:top w:val="single" w:sz="6" w:space="0" w:color="FFFFFF"/>
              <w:left w:val="single" w:sz="6" w:space="0" w:color="FFFFFF"/>
              <w:bottom w:val="single" w:sz="6" w:space="0" w:color="FFFFFF"/>
            </w:tcBorders>
            <w:shd w:val="clear" w:color="auto" w:fill="E6E6E6"/>
          </w:tcPr>
          <w:p w14:paraId="48E6CF86"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((information or support* or intervention* or therap* or program*)):ti,ab,kw</w:t>
            </w:r>
          </w:p>
        </w:tc>
      </w:tr>
      <w:tr w:rsidR="00437B0E" w:rsidRPr="00437B0E" w14:paraId="06184182"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6C2697A1"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#69</w:t>
            </w:r>
          </w:p>
        </w:tc>
        <w:tc>
          <w:tcPr>
            <w:tcW w:w="4693" w:type="pct"/>
            <w:tcBorders>
              <w:top w:val="single" w:sz="6" w:space="0" w:color="FFFFFF"/>
              <w:left w:val="single" w:sz="6" w:space="0" w:color="FFFFFF"/>
              <w:bottom w:val="single" w:sz="6" w:space="0" w:color="FFFFFF"/>
            </w:tcBorders>
            <w:shd w:val="clear" w:color="auto" w:fill="E6E6E6"/>
          </w:tcPr>
          <w:p w14:paraId="1F93D9D3"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#67 and #68</w:t>
            </w:r>
          </w:p>
        </w:tc>
      </w:tr>
      <w:tr w:rsidR="00437B0E" w:rsidRPr="00437B0E" w14:paraId="28590EB2"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6B95C123"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#70</w:t>
            </w:r>
          </w:p>
        </w:tc>
        <w:tc>
          <w:tcPr>
            <w:tcW w:w="4693" w:type="pct"/>
            <w:tcBorders>
              <w:top w:val="single" w:sz="6" w:space="0" w:color="FFFFFF"/>
              <w:left w:val="single" w:sz="6" w:space="0" w:color="FFFFFF"/>
              <w:bottom w:val="single" w:sz="6" w:space="0" w:color="FFFFFF"/>
            </w:tcBorders>
            <w:shd w:val="clear" w:color="auto" w:fill="E6E6E6"/>
          </w:tcPr>
          <w:p w14:paraId="6B1F3C4C"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#21 and #66</w:t>
            </w:r>
            <w:r w:rsidRPr="00437B0E">
              <w:rPr>
                <w:rFonts w:asciiTheme="majorHAnsi" w:hAnsiTheme="majorHAnsi" w:cstheme="majorHAnsi"/>
                <w:sz w:val="20"/>
                <w:szCs w:val="20"/>
              </w:rPr>
              <w:tab/>
            </w:r>
          </w:p>
        </w:tc>
      </w:tr>
      <w:tr w:rsidR="00437B0E" w:rsidRPr="00437B0E" w14:paraId="32399AEF"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7B958978"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#71</w:t>
            </w:r>
          </w:p>
        </w:tc>
        <w:tc>
          <w:tcPr>
            <w:tcW w:w="4693" w:type="pct"/>
            <w:tcBorders>
              <w:top w:val="single" w:sz="6" w:space="0" w:color="FFFFFF"/>
              <w:left w:val="single" w:sz="6" w:space="0" w:color="FFFFFF"/>
              <w:bottom w:val="single" w:sz="6" w:space="0" w:color="FFFFFF"/>
            </w:tcBorders>
            <w:shd w:val="clear" w:color="auto" w:fill="E6E6E6"/>
          </w:tcPr>
          <w:p w14:paraId="32C7B363"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#69 and #11</w:t>
            </w:r>
            <w:r w:rsidRPr="00437B0E">
              <w:rPr>
                <w:rFonts w:asciiTheme="majorHAnsi" w:hAnsiTheme="majorHAnsi" w:cstheme="majorHAnsi"/>
                <w:sz w:val="20"/>
                <w:szCs w:val="20"/>
              </w:rPr>
              <w:tab/>
            </w:r>
          </w:p>
        </w:tc>
      </w:tr>
      <w:tr w:rsidR="00437B0E" w:rsidRPr="00437B0E" w14:paraId="71043231"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66F97E9D"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#72</w:t>
            </w:r>
          </w:p>
        </w:tc>
        <w:tc>
          <w:tcPr>
            <w:tcW w:w="4693" w:type="pct"/>
            <w:tcBorders>
              <w:top w:val="single" w:sz="6" w:space="0" w:color="FFFFFF"/>
              <w:left w:val="single" w:sz="6" w:space="0" w:color="FFFFFF"/>
              <w:bottom w:val="single" w:sz="6" w:space="0" w:color="FFFFFF"/>
            </w:tcBorders>
            <w:shd w:val="clear" w:color="auto" w:fill="E6E6E6"/>
          </w:tcPr>
          <w:p w14:paraId="0C7B4B4B"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#70 or #71</w:t>
            </w:r>
          </w:p>
        </w:tc>
      </w:tr>
      <w:tr w:rsidR="00437B0E" w:rsidRPr="00437B0E" w14:paraId="3EDEE8C7"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4906799C"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#73</w:t>
            </w:r>
          </w:p>
        </w:tc>
        <w:tc>
          <w:tcPr>
            <w:tcW w:w="4693" w:type="pct"/>
            <w:tcBorders>
              <w:top w:val="single" w:sz="6" w:space="0" w:color="FFFFFF"/>
              <w:left w:val="single" w:sz="6" w:space="0" w:color="FFFFFF"/>
              <w:bottom w:val="single" w:sz="6" w:space="0" w:color="FFFFFF"/>
            </w:tcBorders>
            <w:shd w:val="clear" w:color="auto" w:fill="E6E6E6"/>
          </w:tcPr>
          <w:p w14:paraId="18744099"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 xml:space="preserve">#72 with cochrane library publication date from jan 2000 to dec 2019  </w:t>
            </w:r>
          </w:p>
        </w:tc>
      </w:tr>
    </w:tbl>
    <w:p w14:paraId="0894E0CE" w14:textId="77777777" w:rsidR="00437B0E" w:rsidRPr="00437B0E" w:rsidRDefault="00437B0E" w:rsidP="00437B0E">
      <w:r w:rsidRPr="00437B0E">
        <w:rPr>
          <w:b/>
        </w:rPr>
        <w:t xml:space="preserve">Database: </w:t>
      </w:r>
      <w:r w:rsidRPr="00437B0E">
        <w:t>DARE, HTA [CRD Web]</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557"/>
        <w:gridCol w:w="8513"/>
      </w:tblGrid>
      <w:tr w:rsidR="00437B0E" w:rsidRPr="00437B0E" w14:paraId="5CEDBBF3" w14:textId="77777777" w:rsidTr="00D435F9">
        <w:trPr>
          <w:trHeight w:val="304"/>
          <w:tblHeader/>
        </w:trPr>
        <w:tc>
          <w:tcPr>
            <w:tcW w:w="307" w:type="pct"/>
            <w:shd w:val="clear" w:color="auto" w:fill="00B050"/>
            <w:vAlign w:val="bottom"/>
          </w:tcPr>
          <w:p w14:paraId="5280EF63" w14:textId="77777777" w:rsidR="00437B0E" w:rsidRPr="00437B0E" w:rsidRDefault="00437B0E" w:rsidP="00437B0E">
            <w:pPr>
              <w:spacing w:before="40" w:after="20"/>
              <w:rPr>
                <w:rFonts w:asciiTheme="majorHAnsi" w:eastAsia="Calibri" w:hAnsiTheme="majorHAnsi" w:cstheme="majorHAnsi"/>
                <w:b/>
                <w:color w:val="000000"/>
                <w:sz w:val="20"/>
                <w:szCs w:val="20"/>
              </w:rPr>
            </w:pPr>
            <w:r w:rsidRPr="00437B0E">
              <w:rPr>
                <w:rFonts w:asciiTheme="majorHAnsi" w:eastAsia="Calibri" w:hAnsiTheme="majorHAnsi" w:cstheme="majorHAnsi"/>
                <w:b/>
                <w:color w:val="000000"/>
                <w:sz w:val="20"/>
                <w:szCs w:val="20"/>
              </w:rPr>
              <w:lastRenderedPageBreak/>
              <w:t>#</w:t>
            </w:r>
          </w:p>
        </w:tc>
        <w:tc>
          <w:tcPr>
            <w:tcW w:w="4693" w:type="pct"/>
            <w:shd w:val="clear" w:color="auto" w:fill="00B050"/>
            <w:vAlign w:val="bottom"/>
          </w:tcPr>
          <w:p w14:paraId="376C9DC7" w14:textId="77777777" w:rsidR="00437B0E" w:rsidRPr="00437B0E" w:rsidRDefault="00437B0E" w:rsidP="00437B0E">
            <w:pPr>
              <w:spacing w:before="40" w:after="20"/>
              <w:rPr>
                <w:rFonts w:asciiTheme="majorHAnsi" w:eastAsia="Calibri" w:hAnsiTheme="majorHAnsi" w:cstheme="majorHAnsi"/>
                <w:b/>
                <w:color w:val="000000"/>
                <w:sz w:val="20"/>
                <w:szCs w:val="20"/>
              </w:rPr>
            </w:pPr>
            <w:r w:rsidRPr="00437B0E">
              <w:rPr>
                <w:rFonts w:asciiTheme="majorHAnsi" w:eastAsia="Calibri" w:hAnsiTheme="majorHAnsi" w:cstheme="majorHAnsi"/>
                <w:b/>
                <w:color w:val="000000"/>
                <w:sz w:val="20"/>
                <w:szCs w:val="20"/>
              </w:rPr>
              <w:t>Search</w:t>
            </w:r>
          </w:p>
        </w:tc>
      </w:tr>
      <w:tr w:rsidR="00437B0E" w:rsidRPr="00437B0E" w14:paraId="6B7AD7B7"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27503F42"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#1</w:t>
            </w:r>
          </w:p>
        </w:tc>
        <w:tc>
          <w:tcPr>
            <w:tcW w:w="4693" w:type="pct"/>
            <w:tcBorders>
              <w:top w:val="single" w:sz="6" w:space="0" w:color="FFFFFF"/>
              <w:left w:val="single" w:sz="6" w:space="0" w:color="FFFFFF"/>
              <w:bottom w:val="single" w:sz="6" w:space="0" w:color="FFFFFF"/>
            </w:tcBorders>
            <w:shd w:val="clear" w:color="auto" w:fill="E6E6E6"/>
          </w:tcPr>
          <w:p w14:paraId="4C97829E"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mesh descriptor postpartum period in dare, hta</w:t>
            </w:r>
          </w:p>
        </w:tc>
      </w:tr>
      <w:tr w:rsidR="00437B0E" w:rsidRPr="00437B0E" w14:paraId="5545665D"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62B26C08"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#2</w:t>
            </w:r>
          </w:p>
        </w:tc>
        <w:tc>
          <w:tcPr>
            <w:tcW w:w="4693" w:type="pct"/>
            <w:tcBorders>
              <w:top w:val="single" w:sz="6" w:space="0" w:color="FFFFFF"/>
              <w:left w:val="single" w:sz="6" w:space="0" w:color="FFFFFF"/>
              <w:bottom w:val="single" w:sz="6" w:space="0" w:color="FFFFFF"/>
            </w:tcBorders>
            <w:shd w:val="clear" w:color="auto" w:fill="E6E6E6"/>
          </w:tcPr>
          <w:p w14:paraId="71E7661D"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mesh descriptor peripartum period in dare, hta</w:t>
            </w:r>
          </w:p>
        </w:tc>
      </w:tr>
      <w:tr w:rsidR="00437B0E" w:rsidRPr="00437B0E" w14:paraId="0EA22810"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6274D320"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#3</w:t>
            </w:r>
          </w:p>
        </w:tc>
        <w:tc>
          <w:tcPr>
            <w:tcW w:w="4693" w:type="pct"/>
            <w:tcBorders>
              <w:top w:val="single" w:sz="6" w:space="0" w:color="FFFFFF"/>
              <w:left w:val="single" w:sz="6" w:space="0" w:color="FFFFFF"/>
              <w:bottom w:val="single" w:sz="6" w:space="0" w:color="FFFFFF"/>
            </w:tcBorders>
            <w:shd w:val="clear" w:color="auto" w:fill="E6E6E6"/>
          </w:tcPr>
          <w:p w14:paraId="36D46E8F"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mesh descriptor postnatal care in dare, hta</w:t>
            </w:r>
          </w:p>
        </w:tc>
      </w:tr>
      <w:tr w:rsidR="00437B0E" w:rsidRPr="00437B0E" w14:paraId="08A965D2"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7DE7A58E"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#4</w:t>
            </w:r>
          </w:p>
        </w:tc>
        <w:tc>
          <w:tcPr>
            <w:tcW w:w="4693" w:type="pct"/>
            <w:tcBorders>
              <w:top w:val="single" w:sz="6" w:space="0" w:color="FFFFFF"/>
              <w:left w:val="single" w:sz="6" w:space="0" w:color="FFFFFF"/>
              <w:bottom w:val="single" w:sz="6" w:space="0" w:color="FFFFFF"/>
            </w:tcBorders>
            <w:shd w:val="clear" w:color="auto" w:fill="E6E6E6"/>
          </w:tcPr>
          <w:p w14:paraId="3AC73E2F"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mesh descriptor pregnant women in dare, hta</w:t>
            </w:r>
            <w:r w:rsidRPr="00437B0E">
              <w:rPr>
                <w:rFonts w:asciiTheme="majorHAnsi" w:eastAsia="Calibri" w:hAnsiTheme="majorHAnsi" w:cstheme="majorHAnsi"/>
                <w:sz w:val="20"/>
                <w:szCs w:val="20"/>
              </w:rPr>
              <w:tab/>
            </w:r>
          </w:p>
        </w:tc>
      </w:tr>
      <w:tr w:rsidR="00437B0E" w:rsidRPr="00437B0E" w14:paraId="139BD463"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65B3ED79"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#5</w:t>
            </w:r>
          </w:p>
        </w:tc>
        <w:tc>
          <w:tcPr>
            <w:tcW w:w="4693" w:type="pct"/>
            <w:tcBorders>
              <w:top w:val="single" w:sz="6" w:space="0" w:color="FFFFFF"/>
              <w:left w:val="single" w:sz="6" w:space="0" w:color="FFFFFF"/>
              <w:bottom w:val="single" w:sz="6" w:space="0" w:color="FFFFFF"/>
            </w:tcBorders>
            <w:shd w:val="clear" w:color="auto" w:fill="E6E6E6"/>
          </w:tcPr>
          <w:p w14:paraId="42AA2009"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mesh descriptor pregnancy in dare, hta</w:t>
            </w:r>
            <w:r w:rsidRPr="00437B0E">
              <w:rPr>
                <w:rFonts w:asciiTheme="majorHAnsi" w:eastAsia="Calibri" w:hAnsiTheme="majorHAnsi" w:cstheme="majorHAnsi"/>
                <w:sz w:val="20"/>
                <w:szCs w:val="20"/>
              </w:rPr>
              <w:tab/>
            </w:r>
          </w:p>
        </w:tc>
      </w:tr>
      <w:tr w:rsidR="00437B0E" w:rsidRPr="00437B0E" w14:paraId="7D4B8E97"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5C2F88A5"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#6</w:t>
            </w:r>
          </w:p>
        </w:tc>
        <w:tc>
          <w:tcPr>
            <w:tcW w:w="4693" w:type="pct"/>
            <w:tcBorders>
              <w:top w:val="single" w:sz="6" w:space="0" w:color="FFFFFF"/>
              <w:left w:val="single" w:sz="6" w:space="0" w:color="FFFFFF"/>
              <w:bottom w:val="single" w:sz="6" w:space="0" w:color="FFFFFF"/>
            </w:tcBorders>
            <w:shd w:val="clear" w:color="auto" w:fill="E6E6E6"/>
          </w:tcPr>
          <w:p w14:paraId="269A0200"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mesh descriptor prenatal care in dare, hta</w:t>
            </w:r>
          </w:p>
        </w:tc>
      </w:tr>
      <w:tr w:rsidR="00437B0E" w:rsidRPr="00437B0E" w14:paraId="5B7E289B"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56AA39D4"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#7</w:t>
            </w:r>
          </w:p>
        </w:tc>
        <w:tc>
          <w:tcPr>
            <w:tcW w:w="4693" w:type="pct"/>
            <w:tcBorders>
              <w:top w:val="single" w:sz="6" w:space="0" w:color="FFFFFF"/>
              <w:left w:val="single" w:sz="6" w:space="0" w:color="FFFFFF"/>
              <w:bottom w:val="single" w:sz="6" w:space="0" w:color="FFFFFF"/>
            </w:tcBorders>
            <w:shd w:val="clear" w:color="auto" w:fill="E6E6E6"/>
          </w:tcPr>
          <w:p w14:paraId="5B796756"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mesh descriptor prenatal diagnosis] explode all trees</w:t>
            </w:r>
          </w:p>
        </w:tc>
      </w:tr>
      <w:tr w:rsidR="00437B0E" w:rsidRPr="00437B0E" w14:paraId="4B599D6E"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11E89E66"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#8</w:t>
            </w:r>
          </w:p>
        </w:tc>
        <w:tc>
          <w:tcPr>
            <w:tcW w:w="4693" w:type="pct"/>
            <w:tcBorders>
              <w:top w:val="single" w:sz="6" w:space="0" w:color="FFFFFF"/>
              <w:left w:val="single" w:sz="6" w:space="0" w:color="FFFFFF"/>
              <w:bottom w:val="single" w:sz="6" w:space="0" w:color="FFFFFF"/>
            </w:tcBorders>
            <w:shd w:val="clear" w:color="auto" w:fill="E6E6E6"/>
          </w:tcPr>
          <w:p w14:paraId="24116B99"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(((first time or new) adj mother*) or nullipara* or “peri natal*” or perinatal* or postbirth or “post birth” or postdelivery or “post delivery” or postnatal* or “post natal*” or postpartum* or “post partum*” or primipara* or “primi para*” or puerpera* or puerperium*) or (antenatal* or “ante natal*” maternity or obstetric* or pregnan* or trimester*)) in dare, hta</w:t>
            </w:r>
          </w:p>
        </w:tc>
      </w:tr>
      <w:tr w:rsidR="00437B0E" w:rsidRPr="00437B0E" w14:paraId="08304362"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47F95E6D"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#9</w:t>
            </w:r>
          </w:p>
        </w:tc>
        <w:tc>
          <w:tcPr>
            <w:tcW w:w="4693" w:type="pct"/>
            <w:tcBorders>
              <w:top w:val="single" w:sz="6" w:space="0" w:color="FFFFFF"/>
              <w:left w:val="single" w:sz="6" w:space="0" w:color="FFFFFF"/>
              <w:bottom w:val="single" w:sz="6" w:space="0" w:color="FFFFFF"/>
            </w:tcBorders>
            <w:shd w:val="clear" w:color="auto" w:fill="E6E6E6"/>
          </w:tcPr>
          <w:p w14:paraId="44A850CB"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mesh descriptor infant, newborn in dare, hta</w:t>
            </w:r>
            <w:r w:rsidRPr="00437B0E">
              <w:rPr>
                <w:rFonts w:asciiTheme="majorHAnsi" w:eastAsia="Calibri" w:hAnsiTheme="majorHAnsi" w:cstheme="majorHAnsi"/>
                <w:sz w:val="20"/>
                <w:szCs w:val="20"/>
              </w:rPr>
              <w:tab/>
            </w:r>
          </w:p>
        </w:tc>
      </w:tr>
      <w:tr w:rsidR="00437B0E" w:rsidRPr="00437B0E" w14:paraId="332DF642"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3E95AC97"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#10</w:t>
            </w:r>
          </w:p>
        </w:tc>
        <w:tc>
          <w:tcPr>
            <w:tcW w:w="4693" w:type="pct"/>
            <w:tcBorders>
              <w:top w:val="single" w:sz="6" w:space="0" w:color="FFFFFF"/>
              <w:left w:val="single" w:sz="6" w:space="0" w:color="FFFFFF"/>
              <w:bottom w:val="single" w:sz="6" w:space="0" w:color="FFFFFF"/>
            </w:tcBorders>
            <w:shd w:val="clear" w:color="auto" w:fill="E6E6E6"/>
          </w:tcPr>
          <w:p w14:paraId="0F0AFA38"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((infant* or neonate* or newborn*))</w:t>
            </w:r>
          </w:p>
        </w:tc>
      </w:tr>
      <w:tr w:rsidR="00437B0E" w:rsidRPr="00437B0E" w14:paraId="6850DE5C"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054D197F"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#11</w:t>
            </w:r>
          </w:p>
        </w:tc>
        <w:tc>
          <w:tcPr>
            <w:tcW w:w="4693" w:type="pct"/>
            <w:tcBorders>
              <w:top w:val="single" w:sz="6" w:space="0" w:color="FFFFFF"/>
              <w:left w:val="single" w:sz="6" w:space="0" w:color="FFFFFF"/>
              <w:bottom w:val="single" w:sz="6" w:space="0" w:color="FFFFFF"/>
            </w:tcBorders>
            <w:shd w:val="clear" w:color="auto" w:fill="E6E6E6"/>
          </w:tcPr>
          <w:p w14:paraId="79D7D69B"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#1 or #2 or #3 or #4 or #5 or #6 or #7 or #8 or #9 or #10</w:t>
            </w:r>
          </w:p>
        </w:tc>
      </w:tr>
      <w:tr w:rsidR="00437B0E" w:rsidRPr="00437B0E" w14:paraId="7764EB2C"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016F588D"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#12</w:t>
            </w:r>
          </w:p>
        </w:tc>
        <w:tc>
          <w:tcPr>
            <w:tcW w:w="4693" w:type="pct"/>
            <w:tcBorders>
              <w:top w:val="single" w:sz="6" w:space="0" w:color="FFFFFF"/>
              <w:left w:val="single" w:sz="6" w:space="0" w:color="FFFFFF"/>
              <w:bottom w:val="single" w:sz="6" w:space="0" w:color="FFFFFF"/>
            </w:tcBorders>
            <w:shd w:val="clear" w:color="auto" w:fill="E6E6E6"/>
          </w:tcPr>
          <w:p w14:paraId="27A4C6A2"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mesh descriptor parent-child relations in dare, hta</w:t>
            </w:r>
            <w:r w:rsidRPr="00437B0E">
              <w:rPr>
                <w:rFonts w:asciiTheme="majorHAnsi" w:eastAsia="Calibri" w:hAnsiTheme="majorHAnsi" w:cstheme="majorHAnsi"/>
                <w:sz w:val="20"/>
                <w:szCs w:val="20"/>
              </w:rPr>
              <w:tab/>
            </w:r>
          </w:p>
        </w:tc>
      </w:tr>
      <w:tr w:rsidR="00437B0E" w:rsidRPr="00437B0E" w14:paraId="0A713B2D"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759EF6C6"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#13</w:t>
            </w:r>
          </w:p>
        </w:tc>
        <w:tc>
          <w:tcPr>
            <w:tcW w:w="4693" w:type="pct"/>
            <w:tcBorders>
              <w:top w:val="single" w:sz="6" w:space="0" w:color="FFFFFF"/>
              <w:left w:val="single" w:sz="6" w:space="0" w:color="FFFFFF"/>
              <w:bottom w:val="single" w:sz="6" w:space="0" w:color="FFFFFF"/>
            </w:tcBorders>
            <w:shd w:val="clear" w:color="auto" w:fill="E6E6E6"/>
          </w:tcPr>
          <w:p w14:paraId="6E6DEEDB"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mesh descriptor father-child relations in dare, hta</w:t>
            </w:r>
          </w:p>
        </w:tc>
      </w:tr>
      <w:tr w:rsidR="00437B0E" w:rsidRPr="00437B0E" w14:paraId="185EC23D"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34F7EB50"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#14</w:t>
            </w:r>
          </w:p>
        </w:tc>
        <w:tc>
          <w:tcPr>
            <w:tcW w:w="4693" w:type="pct"/>
            <w:tcBorders>
              <w:top w:val="single" w:sz="6" w:space="0" w:color="FFFFFF"/>
              <w:left w:val="single" w:sz="6" w:space="0" w:color="FFFFFF"/>
              <w:bottom w:val="single" w:sz="6" w:space="0" w:color="FFFFFF"/>
            </w:tcBorders>
            <w:shd w:val="clear" w:color="auto" w:fill="E6E6E6"/>
          </w:tcPr>
          <w:p w14:paraId="260B3E38"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mesh descriptor mother-child relations] explode all trees in dare, hta</w:t>
            </w:r>
          </w:p>
        </w:tc>
      </w:tr>
      <w:tr w:rsidR="00437B0E" w:rsidRPr="00437B0E" w14:paraId="6A48A33E"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064E541D"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#15</w:t>
            </w:r>
          </w:p>
        </w:tc>
        <w:tc>
          <w:tcPr>
            <w:tcW w:w="4693" w:type="pct"/>
            <w:tcBorders>
              <w:top w:val="single" w:sz="6" w:space="0" w:color="FFFFFF"/>
              <w:left w:val="single" w:sz="6" w:space="0" w:color="FFFFFF"/>
              <w:bottom w:val="single" w:sz="6" w:space="0" w:color="FFFFFF"/>
            </w:tcBorders>
            <w:shd w:val="clear" w:color="auto" w:fill="E6E6E6"/>
          </w:tcPr>
          <w:p w14:paraId="05FD879F"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mesh descriptor object attachment in dare, hta</w:t>
            </w:r>
          </w:p>
        </w:tc>
      </w:tr>
      <w:tr w:rsidR="00437B0E" w:rsidRPr="00437B0E" w14:paraId="6CC9DCD1"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7FAB8279"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#16</w:t>
            </w:r>
          </w:p>
        </w:tc>
        <w:tc>
          <w:tcPr>
            <w:tcW w:w="4693" w:type="pct"/>
            <w:tcBorders>
              <w:top w:val="single" w:sz="6" w:space="0" w:color="FFFFFF"/>
              <w:left w:val="single" w:sz="6" w:space="0" w:color="FFFFFF"/>
              <w:bottom w:val="single" w:sz="6" w:space="0" w:color="FFFFFF"/>
            </w:tcBorders>
            <w:shd w:val="clear" w:color="auto" w:fill="E6E6E6"/>
          </w:tcPr>
          <w:p w14:paraId="71B94CF2"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mesh descriptor reactive attachment disorder in dare, hta</w:t>
            </w:r>
          </w:p>
        </w:tc>
      </w:tr>
      <w:tr w:rsidR="00437B0E" w:rsidRPr="00437B0E" w14:paraId="2B1B8D07"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17293657"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#17</w:t>
            </w:r>
          </w:p>
        </w:tc>
        <w:tc>
          <w:tcPr>
            <w:tcW w:w="4693" w:type="pct"/>
            <w:tcBorders>
              <w:top w:val="single" w:sz="6" w:space="0" w:color="FFFFFF"/>
              <w:left w:val="single" w:sz="6" w:space="0" w:color="FFFFFF"/>
              <w:bottom w:val="single" w:sz="6" w:space="0" w:color="FFFFFF"/>
            </w:tcBorders>
            <w:shd w:val="clear" w:color="auto" w:fill="E6E6E6"/>
          </w:tcPr>
          <w:p w14:paraId="23165730"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((attachment or bonding or ((early or object or infant* or parent* or mother* or father* or maternal or paternal) near3 (attach* or bond*)))) in dare, hta</w:t>
            </w:r>
          </w:p>
        </w:tc>
      </w:tr>
      <w:tr w:rsidR="00437B0E" w:rsidRPr="00437B0E" w14:paraId="50AE5EA7"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5AFE0F0C"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#18</w:t>
            </w:r>
          </w:p>
        </w:tc>
        <w:tc>
          <w:tcPr>
            <w:tcW w:w="4693" w:type="pct"/>
            <w:tcBorders>
              <w:top w:val="single" w:sz="6" w:space="0" w:color="FFFFFF"/>
              <w:left w:val="single" w:sz="6" w:space="0" w:color="FFFFFF"/>
              <w:bottom w:val="single" w:sz="6" w:space="0" w:color="FFFFFF"/>
            </w:tcBorders>
            <w:shd w:val="clear" w:color="auto" w:fill="E6E6E6"/>
          </w:tcPr>
          <w:p w14:paraId="5F942077"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(((father* or mother* or parent*) near3 (competenc* or interaction* or inter action* or positive or responsiv* or sensitivit*)))</w:t>
            </w:r>
          </w:p>
        </w:tc>
      </w:tr>
      <w:tr w:rsidR="00437B0E" w:rsidRPr="00437B0E" w14:paraId="49320120"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4C721C50"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#19</w:t>
            </w:r>
          </w:p>
        </w:tc>
        <w:tc>
          <w:tcPr>
            <w:tcW w:w="4693" w:type="pct"/>
            <w:tcBorders>
              <w:top w:val="single" w:sz="6" w:space="0" w:color="FFFFFF"/>
              <w:left w:val="single" w:sz="6" w:space="0" w:color="FFFFFF"/>
              <w:bottom w:val="single" w:sz="6" w:space="0" w:color="FFFFFF"/>
            </w:tcBorders>
            <w:shd w:val="clear" w:color="auto" w:fill="E6E6E6"/>
          </w:tcPr>
          <w:p w14:paraId="50B4F544"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(((parent* or mother* or maternal* or father* or paternal* or infant* or child*) near3 (attachment* or bond* or relationship* or dyad* or triad*)))</w:t>
            </w:r>
          </w:p>
        </w:tc>
      </w:tr>
      <w:tr w:rsidR="00437B0E" w:rsidRPr="00437B0E" w14:paraId="1A4D8122"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1E621726"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#20</w:t>
            </w:r>
          </w:p>
        </w:tc>
        <w:tc>
          <w:tcPr>
            <w:tcW w:w="4693" w:type="pct"/>
            <w:tcBorders>
              <w:top w:val="single" w:sz="6" w:space="0" w:color="FFFFFF"/>
              <w:left w:val="single" w:sz="6" w:space="0" w:color="FFFFFF"/>
              <w:bottom w:val="single" w:sz="6" w:space="0" w:color="FFFFFF"/>
            </w:tcBorders>
            <w:shd w:val="clear" w:color="auto" w:fill="E6E6E6"/>
          </w:tcPr>
          <w:p w14:paraId="341EBD36"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#12 or #13 or #14 or #15 or #16 or #17 or #18 or #19</w:t>
            </w:r>
          </w:p>
        </w:tc>
      </w:tr>
      <w:tr w:rsidR="00437B0E" w:rsidRPr="00437B0E" w14:paraId="6A09C359"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2A5FB7E4"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#21</w:t>
            </w:r>
          </w:p>
        </w:tc>
        <w:tc>
          <w:tcPr>
            <w:tcW w:w="4693" w:type="pct"/>
            <w:tcBorders>
              <w:top w:val="single" w:sz="6" w:space="0" w:color="FFFFFF"/>
              <w:left w:val="single" w:sz="6" w:space="0" w:color="FFFFFF"/>
              <w:bottom w:val="single" w:sz="6" w:space="0" w:color="FFFFFF"/>
            </w:tcBorders>
            <w:shd w:val="clear" w:color="auto" w:fill="E6E6E6"/>
          </w:tcPr>
          <w:p w14:paraId="351E64B2"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#11 and #20</w:t>
            </w:r>
          </w:p>
        </w:tc>
      </w:tr>
      <w:tr w:rsidR="00437B0E" w:rsidRPr="00437B0E" w14:paraId="44497977"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13982080"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#22</w:t>
            </w:r>
          </w:p>
        </w:tc>
        <w:tc>
          <w:tcPr>
            <w:tcW w:w="4693" w:type="pct"/>
            <w:tcBorders>
              <w:top w:val="single" w:sz="6" w:space="0" w:color="FFFFFF"/>
              <w:left w:val="single" w:sz="6" w:space="0" w:color="FFFFFF"/>
              <w:bottom w:val="single" w:sz="6" w:space="0" w:color="FFFFFF"/>
            </w:tcBorders>
            <w:shd w:val="clear" w:color="auto" w:fill="E6E6E6"/>
          </w:tcPr>
          <w:p w14:paraId="4E2388F2"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mesh descriptor fathers in dare, hta and with qualifier(s): [education - ed]</w:t>
            </w:r>
          </w:p>
        </w:tc>
      </w:tr>
      <w:tr w:rsidR="00437B0E" w:rsidRPr="00437B0E" w14:paraId="494B3F1E"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51C5A3FE"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#23</w:t>
            </w:r>
          </w:p>
        </w:tc>
        <w:tc>
          <w:tcPr>
            <w:tcW w:w="4693" w:type="pct"/>
            <w:tcBorders>
              <w:top w:val="single" w:sz="6" w:space="0" w:color="FFFFFF"/>
              <w:left w:val="single" w:sz="6" w:space="0" w:color="FFFFFF"/>
              <w:bottom w:val="single" w:sz="6" w:space="0" w:color="FFFFFF"/>
            </w:tcBorders>
            <w:shd w:val="clear" w:color="auto" w:fill="E6E6E6"/>
          </w:tcPr>
          <w:p w14:paraId="26313858"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mesh descriptor mothers in dare, hta and with qualifier(s): [education - ed]</w:t>
            </w:r>
          </w:p>
        </w:tc>
      </w:tr>
      <w:tr w:rsidR="00437B0E" w:rsidRPr="00437B0E" w14:paraId="03A7CEC4"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66C12FBF"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#24</w:t>
            </w:r>
          </w:p>
        </w:tc>
        <w:tc>
          <w:tcPr>
            <w:tcW w:w="4693" w:type="pct"/>
            <w:tcBorders>
              <w:top w:val="single" w:sz="6" w:space="0" w:color="FFFFFF"/>
              <w:left w:val="single" w:sz="6" w:space="0" w:color="FFFFFF"/>
              <w:bottom w:val="single" w:sz="6" w:space="0" w:color="FFFFFF"/>
            </w:tcBorders>
            <w:shd w:val="clear" w:color="auto" w:fill="E6E6E6"/>
          </w:tcPr>
          <w:p w14:paraId="1C51A807"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mesh descriptor parents] explode this term only and with qualifier(s): [education - ed]</w:t>
            </w:r>
          </w:p>
        </w:tc>
      </w:tr>
      <w:tr w:rsidR="00437B0E" w:rsidRPr="00437B0E" w14:paraId="3DAB3DF2"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57B3EDD9"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#25</w:t>
            </w:r>
          </w:p>
        </w:tc>
        <w:tc>
          <w:tcPr>
            <w:tcW w:w="4693" w:type="pct"/>
            <w:tcBorders>
              <w:top w:val="single" w:sz="6" w:space="0" w:color="FFFFFF"/>
              <w:left w:val="single" w:sz="6" w:space="0" w:color="FFFFFF"/>
              <w:bottom w:val="single" w:sz="6" w:space="0" w:color="FFFFFF"/>
            </w:tcBorders>
            <w:shd w:val="clear" w:color="auto" w:fill="E6E6E6"/>
          </w:tcPr>
          <w:p w14:paraId="2CB883F6"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((((father* or mother* or parent*) near3 (class* or educat* or group* or program* or skill* or support* or train*)) or positive parenting))</w:t>
            </w:r>
          </w:p>
        </w:tc>
      </w:tr>
      <w:tr w:rsidR="00437B0E" w:rsidRPr="00437B0E" w14:paraId="059E2EA4"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6D7454FD"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#26</w:t>
            </w:r>
          </w:p>
        </w:tc>
        <w:tc>
          <w:tcPr>
            <w:tcW w:w="4693" w:type="pct"/>
            <w:tcBorders>
              <w:top w:val="single" w:sz="6" w:space="0" w:color="FFFFFF"/>
              <w:left w:val="single" w:sz="6" w:space="0" w:color="FFFFFF"/>
              <w:bottom w:val="single" w:sz="6" w:space="0" w:color="FFFFFF"/>
            </w:tcBorders>
            <w:shd w:val="clear" w:color="auto" w:fill="E6E6E6"/>
          </w:tcPr>
          <w:p w14:paraId="22ED5337"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((((baby or babies or infant*) near1 massage) or kangaroo care or (skin near2 skin) or therapeutic touch))</w:t>
            </w:r>
          </w:p>
        </w:tc>
      </w:tr>
      <w:tr w:rsidR="00437B0E" w:rsidRPr="00437B0E" w14:paraId="6A0AD9E7"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206FEBE6"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#27</w:t>
            </w:r>
          </w:p>
        </w:tc>
        <w:tc>
          <w:tcPr>
            <w:tcW w:w="4693" w:type="pct"/>
            <w:tcBorders>
              <w:top w:val="single" w:sz="6" w:space="0" w:color="FFFFFF"/>
              <w:left w:val="single" w:sz="6" w:space="0" w:color="FFFFFF"/>
              <w:bottom w:val="single" w:sz="6" w:space="0" w:color="FFFFFF"/>
            </w:tcBorders>
            <w:shd w:val="clear" w:color="auto" w:fill="E6E6E6"/>
          </w:tcPr>
          <w:p w14:paraId="00B99161"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#22 or #23 or #24 or #25 or #26</w:t>
            </w:r>
          </w:p>
        </w:tc>
      </w:tr>
      <w:tr w:rsidR="00437B0E" w:rsidRPr="00437B0E" w14:paraId="6EA1759A"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3D565E71"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#28</w:t>
            </w:r>
          </w:p>
        </w:tc>
        <w:tc>
          <w:tcPr>
            <w:tcW w:w="4693" w:type="pct"/>
            <w:tcBorders>
              <w:top w:val="single" w:sz="6" w:space="0" w:color="FFFFFF"/>
              <w:left w:val="single" w:sz="6" w:space="0" w:color="FFFFFF"/>
              <w:bottom w:val="single" w:sz="6" w:space="0" w:color="FFFFFF"/>
            </w:tcBorders>
            <w:shd w:val="clear" w:color="auto" w:fill="E6E6E6"/>
          </w:tcPr>
          <w:p w14:paraId="3571ED18"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mesh descriptor communication in dare, hta</w:t>
            </w:r>
            <w:r w:rsidRPr="00437B0E">
              <w:rPr>
                <w:rFonts w:asciiTheme="majorHAnsi" w:eastAsia="Calibri" w:hAnsiTheme="majorHAnsi" w:cstheme="majorHAnsi"/>
                <w:sz w:val="20"/>
                <w:szCs w:val="20"/>
              </w:rPr>
              <w:tab/>
            </w:r>
          </w:p>
        </w:tc>
      </w:tr>
      <w:tr w:rsidR="00437B0E" w:rsidRPr="00437B0E" w14:paraId="28E4C1DB"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43298484"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#29</w:t>
            </w:r>
          </w:p>
        </w:tc>
        <w:tc>
          <w:tcPr>
            <w:tcW w:w="4693" w:type="pct"/>
            <w:tcBorders>
              <w:top w:val="single" w:sz="6" w:space="0" w:color="FFFFFF"/>
              <w:left w:val="single" w:sz="6" w:space="0" w:color="FFFFFF"/>
              <w:bottom w:val="single" w:sz="6" w:space="0" w:color="FFFFFF"/>
            </w:tcBorders>
            <w:shd w:val="clear" w:color="auto" w:fill="E6E6E6"/>
          </w:tcPr>
          <w:p w14:paraId="2ACD8143"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mesh descriptor computer communication networks in dare, hta</w:t>
            </w:r>
          </w:p>
        </w:tc>
      </w:tr>
      <w:tr w:rsidR="00437B0E" w:rsidRPr="00437B0E" w14:paraId="5829C379"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6AEDB237"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#30</w:t>
            </w:r>
          </w:p>
        </w:tc>
        <w:tc>
          <w:tcPr>
            <w:tcW w:w="4693" w:type="pct"/>
            <w:tcBorders>
              <w:top w:val="single" w:sz="6" w:space="0" w:color="FFFFFF"/>
              <w:left w:val="single" w:sz="6" w:space="0" w:color="FFFFFF"/>
              <w:bottom w:val="single" w:sz="6" w:space="0" w:color="FFFFFF"/>
            </w:tcBorders>
            <w:shd w:val="clear" w:color="auto" w:fill="E6E6E6"/>
          </w:tcPr>
          <w:p w14:paraId="3BDAE902"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mesh descriptor health education in dare, hta</w:t>
            </w:r>
          </w:p>
        </w:tc>
      </w:tr>
      <w:tr w:rsidR="00437B0E" w:rsidRPr="00437B0E" w14:paraId="6658A788"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553CD950"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#31</w:t>
            </w:r>
          </w:p>
        </w:tc>
        <w:tc>
          <w:tcPr>
            <w:tcW w:w="4693" w:type="pct"/>
            <w:tcBorders>
              <w:top w:val="single" w:sz="6" w:space="0" w:color="FFFFFF"/>
              <w:left w:val="single" w:sz="6" w:space="0" w:color="FFFFFF"/>
              <w:bottom w:val="single" w:sz="6" w:space="0" w:color="FFFFFF"/>
            </w:tcBorders>
            <w:shd w:val="clear" w:color="auto" w:fill="E6E6E6"/>
          </w:tcPr>
          <w:p w14:paraId="1A69C288"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mesh descriptor consumer health information in dare, hta</w:t>
            </w:r>
          </w:p>
        </w:tc>
      </w:tr>
      <w:tr w:rsidR="00437B0E" w:rsidRPr="00437B0E" w14:paraId="1EE1A8E0"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721FFB39"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#32</w:t>
            </w:r>
          </w:p>
        </w:tc>
        <w:tc>
          <w:tcPr>
            <w:tcW w:w="4693" w:type="pct"/>
            <w:tcBorders>
              <w:top w:val="single" w:sz="6" w:space="0" w:color="FFFFFF"/>
              <w:left w:val="single" w:sz="6" w:space="0" w:color="FFFFFF"/>
              <w:bottom w:val="single" w:sz="6" w:space="0" w:color="FFFFFF"/>
            </w:tcBorders>
            <w:shd w:val="clear" w:color="auto" w:fill="E6E6E6"/>
          </w:tcPr>
          <w:p w14:paraId="4FF5AC59"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mesh descriptor health promotion in dare, hta</w:t>
            </w:r>
            <w:r w:rsidRPr="00437B0E">
              <w:rPr>
                <w:rFonts w:asciiTheme="majorHAnsi" w:eastAsia="Calibri" w:hAnsiTheme="majorHAnsi" w:cstheme="majorHAnsi"/>
                <w:sz w:val="20"/>
                <w:szCs w:val="20"/>
              </w:rPr>
              <w:tab/>
            </w:r>
          </w:p>
        </w:tc>
      </w:tr>
      <w:tr w:rsidR="00437B0E" w:rsidRPr="00437B0E" w14:paraId="263E2F8A"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52186B59"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#33</w:t>
            </w:r>
          </w:p>
        </w:tc>
        <w:tc>
          <w:tcPr>
            <w:tcW w:w="4693" w:type="pct"/>
            <w:tcBorders>
              <w:top w:val="single" w:sz="6" w:space="0" w:color="FFFFFF"/>
              <w:left w:val="single" w:sz="6" w:space="0" w:color="FFFFFF"/>
              <w:bottom w:val="single" w:sz="6" w:space="0" w:color="FFFFFF"/>
            </w:tcBorders>
            <w:shd w:val="clear" w:color="auto" w:fill="E6E6E6"/>
          </w:tcPr>
          <w:p w14:paraId="0DDB043C"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mesh descriptor information dissemination in dare, hta</w:t>
            </w:r>
            <w:r w:rsidRPr="00437B0E">
              <w:rPr>
                <w:rFonts w:asciiTheme="majorHAnsi" w:eastAsia="Calibri" w:hAnsiTheme="majorHAnsi" w:cstheme="majorHAnsi"/>
                <w:sz w:val="20"/>
                <w:szCs w:val="20"/>
              </w:rPr>
              <w:tab/>
            </w:r>
          </w:p>
        </w:tc>
      </w:tr>
      <w:tr w:rsidR="00437B0E" w:rsidRPr="00437B0E" w14:paraId="670B91BF"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3AB28E62"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lastRenderedPageBreak/>
              <w:t>#34</w:t>
            </w:r>
          </w:p>
        </w:tc>
        <w:tc>
          <w:tcPr>
            <w:tcW w:w="4693" w:type="pct"/>
            <w:tcBorders>
              <w:top w:val="single" w:sz="6" w:space="0" w:color="FFFFFF"/>
              <w:left w:val="single" w:sz="6" w:space="0" w:color="FFFFFF"/>
              <w:bottom w:val="single" w:sz="6" w:space="0" w:color="FFFFFF"/>
            </w:tcBorders>
            <w:shd w:val="clear" w:color="auto" w:fill="E6E6E6"/>
          </w:tcPr>
          <w:p w14:paraId="6F0D29DA"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mesh descriptor information seeking behavior in dare, hta</w:t>
            </w:r>
          </w:p>
        </w:tc>
      </w:tr>
      <w:tr w:rsidR="00437B0E" w:rsidRPr="00437B0E" w14:paraId="57ECCB22"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41E32879"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#35</w:t>
            </w:r>
          </w:p>
        </w:tc>
        <w:tc>
          <w:tcPr>
            <w:tcW w:w="4693" w:type="pct"/>
            <w:tcBorders>
              <w:top w:val="single" w:sz="6" w:space="0" w:color="FFFFFF"/>
              <w:left w:val="single" w:sz="6" w:space="0" w:color="FFFFFF"/>
              <w:bottom w:val="single" w:sz="6" w:space="0" w:color="FFFFFF"/>
            </w:tcBorders>
            <w:shd w:val="clear" w:color="auto" w:fill="E6E6E6"/>
          </w:tcPr>
          <w:p w14:paraId="42948CDD"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mesh descriptor internet in dare, hta</w:t>
            </w:r>
          </w:p>
        </w:tc>
      </w:tr>
      <w:tr w:rsidR="00437B0E" w:rsidRPr="00437B0E" w14:paraId="5E20C7E4"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3239B0D1"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#36</w:t>
            </w:r>
          </w:p>
        </w:tc>
        <w:tc>
          <w:tcPr>
            <w:tcW w:w="4693" w:type="pct"/>
            <w:tcBorders>
              <w:top w:val="single" w:sz="6" w:space="0" w:color="FFFFFF"/>
              <w:left w:val="single" w:sz="6" w:space="0" w:color="FFFFFF"/>
              <w:bottom w:val="single" w:sz="6" w:space="0" w:color="FFFFFF"/>
            </w:tcBorders>
            <w:shd w:val="clear" w:color="auto" w:fill="E6E6E6"/>
          </w:tcPr>
          <w:p w14:paraId="6A41171E"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mesh descriptor pamphlets in dare, hta</w:t>
            </w:r>
            <w:r w:rsidRPr="00437B0E">
              <w:rPr>
                <w:rFonts w:asciiTheme="majorHAnsi" w:eastAsia="Calibri" w:hAnsiTheme="majorHAnsi" w:cstheme="majorHAnsi"/>
                <w:sz w:val="20"/>
                <w:szCs w:val="20"/>
              </w:rPr>
              <w:tab/>
            </w:r>
          </w:p>
        </w:tc>
      </w:tr>
      <w:tr w:rsidR="00437B0E" w:rsidRPr="00437B0E" w14:paraId="3133ACD6"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2AA1688C"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#37</w:t>
            </w:r>
          </w:p>
        </w:tc>
        <w:tc>
          <w:tcPr>
            <w:tcW w:w="4693" w:type="pct"/>
            <w:tcBorders>
              <w:top w:val="single" w:sz="6" w:space="0" w:color="FFFFFF"/>
              <w:left w:val="single" w:sz="6" w:space="0" w:color="FFFFFF"/>
              <w:bottom w:val="single" w:sz="6" w:space="0" w:color="FFFFFF"/>
            </w:tcBorders>
            <w:shd w:val="clear" w:color="auto" w:fill="E6E6E6"/>
          </w:tcPr>
          <w:p w14:paraId="0D3479DC"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mesh descriptor patient education as topic] explode all trees</w:t>
            </w:r>
          </w:p>
        </w:tc>
      </w:tr>
      <w:tr w:rsidR="00437B0E" w:rsidRPr="00437B0E" w14:paraId="410D0F40"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267A6543"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#38</w:t>
            </w:r>
          </w:p>
        </w:tc>
        <w:tc>
          <w:tcPr>
            <w:tcW w:w="4693" w:type="pct"/>
            <w:tcBorders>
              <w:top w:val="single" w:sz="6" w:space="0" w:color="FFFFFF"/>
              <w:left w:val="single" w:sz="6" w:space="0" w:color="FFFFFF"/>
              <w:bottom w:val="single" w:sz="6" w:space="0" w:color="FFFFFF"/>
            </w:tcBorders>
            <w:shd w:val="clear" w:color="auto" w:fill="E6E6E6"/>
          </w:tcPr>
          <w:p w14:paraId="408B74CF"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mesh descriptor posters as topic in dare, hta</w:t>
            </w:r>
            <w:r w:rsidRPr="00437B0E">
              <w:rPr>
                <w:rFonts w:asciiTheme="majorHAnsi" w:eastAsia="Calibri" w:hAnsiTheme="majorHAnsi" w:cstheme="majorHAnsi"/>
                <w:sz w:val="20"/>
                <w:szCs w:val="20"/>
              </w:rPr>
              <w:tab/>
            </w:r>
          </w:p>
        </w:tc>
      </w:tr>
      <w:tr w:rsidR="00437B0E" w:rsidRPr="00437B0E" w14:paraId="58A32BD8"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2D0EF33A"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#39</w:t>
            </w:r>
          </w:p>
        </w:tc>
        <w:tc>
          <w:tcPr>
            <w:tcW w:w="4693" w:type="pct"/>
            <w:tcBorders>
              <w:top w:val="single" w:sz="6" w:space="0" w:color="FFFFFF"/>
              <w:left w:val="single" w:sz="6" w:space="0" w:color="FFFFFF"/>
              <w:bottom w:val="single" w:sz="6" w:space="0" w:color="FFFFFF"/>
            </w:tcBorders>
            <w:shd w:val="clear" w:color="auto" w:fill="E6E6E6"/>
          </w:tcPr>
          <w:p w14:paraId="3195BDE8"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mesh descriptor publications in dare, hta</w:t>
            </w:r>
          </w:p>
        </w:tc>
      </w:tr>
      <w:tr w:rsidR="00437B0E" w:rsidRPr="00437B0E" w14:paraId="02F8CD67"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06D5F103"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#40</w:t>
            </w:r>
          </w:p>
        </w:tc>
        <w:tc>
          <w:tcPr>
            <w:tcW w:w="4693" w:type="pct"/>
            <w:tcBorders>
              <w:top w:val="single" w:sz="6" w:space="0" w:color="FFFFFF"/>
              <w:left w:val="single" w:sz="6" w:space="0" w:color="FFFFFF"/>
              <w:bottom w:val="single" w:sz="6" w:space="0" w:color="FFFFFF"/>
            </w:tcBorders>
            <w:shd w:val="clear" w:color="auto" w:fill="E6E6E6"/>
          </w:tcPr>
          <w:p w14:paraId="588BB703"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mesh descriptor government publications as topic in dare, hta</w:t>
            </w:r>
          </w:p>
        </w:tc>
      </w:tr>
      <w:tr w:rsidR="00437B0E" w:rsidRPr="00437B0E" w14:paraId="2328090E"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1DEC9DB2"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#41</w:t>
            </w:r>
          </w:p>
        </w:tc>
        <w:tc>
          <w:tcPr>
            <w:tcW w:w="4693" w:type="pct"/>
            <w:tcBorders>
              <w:top w:val="single" w:sz="6" w:space="0" w:color="FFFFFF"/>
              <w:left w:val="single" w:sz="6" w:space="0" w:color="FFFFFF"/>
              <w:bottom w:val="single" w:sz="6" w:space="0" w:color="FFFFFF"/>
            </w:tcBorders>
            <w:shd w:val="clear" w:color="auto" w:fill="E6E6E6"/>
          </w:tcPr>
          <w:p w14:paraId="196A6EC4"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(((parent* or father* or husband* or mother*) near3 educat*))</w:t>
            </w:r>
          </w:p>
        </w:tc>
      </w:tr>
      <w:tr w:rsidR="00437B0E" w:rsidRPr="00437B0E" w14:paraId="2CA4E804"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51F02C3C"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#42</w:t>
            </w:r>
          </w:p>
        </w:tc>
        <w:tc>
          <w:tcPr>
            <w:tcW w:w="4693" w:type="pct"/>
            <w:tcBorders>
              <w:top w:val="single" w:sz="6" w:space="0" w:color="FFFFFF"/>
              <w:left w:val="single" w:sz="6" w:space="0" w:color="FFFFFF"/>
              <w:bottom w:val="single" w:sz="6" w:space="0" w:color="FFFFFF"/>
            </w:tcBorders>
            <w:shd w:val="clear" w:color="auto" w:fill="E6E6E6"/>
          </w:tcPr>
          <w:p w14:paraId="05DDE4F3"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(((parent* or father* or husband* or mother*) near3 (advice or informat*))) in dare, hta</w:t>
            </w:r>
          </w:p>
        </w:tc>
      </w:tr>
      <w:tr w:rsidR="00437B0E" w:rsidRPr="00437B0E" w14:paraId="33970203"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4D659B99"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#43</w:t>
            </w:r>
          </w:p>
        </w:tc>
        <w:tc>
          <w:tcPr>
            <w:tcW w:w="4693" w:type="pct"/>
            <w:tcBorders>
              <w:top w:val="single" w:sz="6" w:space="0" w:color="FFFFFF"/>
              <w:left w:val="single" w:sz="6" w:space="0" w:color="FFFFFF"/>
              <w:bottom w:val="single" w:sz="6" w:space="0" w:color="FFFFFF"/>
            </w:tcBorders>
            <w:shd w:val="clear" w:color="auto" w:fill="E6E6E6"/>
          </w:tcPr>
          <w:p w14:paraId="4E0F149F"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(((pamphlet* or leaflet* or booklet* or ict or phone or telephone or manual* or media or brochure* or publication* or handout* or written or website* or “web site*” or “web page*” or webpage* or “web based” or video* or dvd* or online* or internet* or app* or application*) near5 (informat* or educat*)))</w:t>
            </w:r>
          </w:p>
        </w:tc>
      </w:tr>
      <w:tr w:rsidR="00437B0E" w:rsidRPr="00437B0E" w14:paraId="7116E003"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4334F64B"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#44</w:t>
            </w:r>
          </w:p>
        </w:tc>
        <w:tc>
          <w:tcPr>
            <w:tcW w:w="4693" w:type="pct"/>
            <w:tcBorders>
              <w:top w:val="single" w:sz="6" w:space="0" w:color="FFFFFF"/>
              <w:left w:val="single" w:sz="6" w:space="0" w:color="FFFFFF"/>
              <w:bottom w:val="single" w:sz="6" w:space="0" w:color="FFFFFF"/>
            </w:tcBorders>
            <w:shd w:val="clear" w:color="auto" w:fill="E6E6E6"/>
          </w:tcPr>
          <w:p w14:paraId="61D986D7"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(((parent* or father* or husband* or mother*) near5 (pamphlet* or leaflet* or booklet* or manual* or brochure* or publication* or handout* or written or website* or “web site*” or “web page*” or webpage* or “web based” or video* or dvd* or online* or internet* or app* or application*)))</w:t>
            </w:r>
          </w:p>
        </w:tc>
      </w:tr>
      <w:tr w:rsidR="00437B0E" w:rsidRPr="00437B0E" w14:paraId="61A5E1DA"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159CC13D"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#45</w:t>
            </w:r>
          </w:p>
        </w:tc>
        <w:tc>
          <w:tcPr>
            <w:tcW w:w="4693" w:type="pct"/>
            <w:tcBorders>
              <w:top w:val="single" w:sz="6" w:space="0" w:color="FFFFFF"/>
              <w:left w:val="single" w:sz="6" w:space="0" w:color="FFFFFF"/>
              <w:bottom w:val="single" w:sz="6" w:space="0" w:color="FFFFFF"/>
            </w:tcBorders>
            <w:shd w:val="clear" w:color="auto" w:fill="E6E6E6"/>
          </w:tcPr>
          <w:p w14:paraId="39ADF53C"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((informat* near3 (model* or program* or need* or requir* or seek* or access* or dissem* or shar* or provision)))</w:t>
            </w:r>
          </w:p>
        </w:tc>
      </w:tr>
      <w:tr w:rsidR="00437B0E" w:rsidRPr="00437B0E" w14:paraId="17AD57BA"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33D646FB"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#46</w:t>
            </w:r>
          </w:p>
        </w:tc>
        <w:tc>
          <w:tcPr>
            <w:tcW w:w="4693" w:type="pct"/>
            <w:tcBorders>
              <w:top w:val="single" w:sz="6" w:space="0" w:color="FFFFFF"/>
              <w:left w:val="single" w:sz="6" w:space="0" w:color="FFFFFF"/>
              <w:bottom w:val="single" w:sz="6" w:space="0" w:color="FFFFFF"/>
            </w:tcBorders>
            <w:shd w:val="clear" w:color="auto" w:fill="E6E6E6"/>
          </w:tcPr>
          <w:p w14:paraId="3E6DDC68"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((informat* near3 (provid* or provision))) in dare, hta</w:t>
            </w:r>
          </w:p>
        </w:tc>
      </w:tr>
      <w:tr w:rsidR="00437B0E" w:rsidRPr="00437B0E" w14:paraId="08B0F33E"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700B3B28"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#47</w:t>
            </w:r>
          </w:p>
        </w:tc>
        <w:tc>
          <w:tcPr>
            <w:tcW w:w="4693" w:type="pct"/>
            <w:tcBorders>
              <w:top w:val="single" w:sz="6" w:space="0" w:color="FFFFFF"/>
              <w:left w:val="single" w:sz="6" w:space="0" w:color="FFFFFF"/>
              <w:bottom w:val="single" w:sz="6" w:space="0" w:color="FFFFFF"/>
            </w:tcBorders>
            <w:shd w:val="clear" w:color="auto" w:fill="E6E6E6"/>
          </w:tcPr>
          <w:p w14:paraId="79E95D65"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 xml:space="preserve">(((informat* or advice) near3 (provision or provid*)) and informat*):ab </w:t>
            </w:r>
            <w:r w:rsidRPr="00437B0E">
              <w:rPr>
                <w:rFonts w:asciiTheme="majorHAnsi" w:eastAsia="Calibri" w:hAnsiTheme="majorHAnsi" w:cstheme="majorHAnsi"/>
                <w:sz w:val="20"/>
                <w:szCs w:val="20"/>
              </w:rPr>
              <w:tab/>
            </w:r>
          </w:p>
        </w:tc>
      </w:tr>
      <w:tr w:rsidR="00437B0E" w:rsidRPr="00437B0E" w14:paraId="1528DCD6"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07703545"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#48</w:t>
            </w:r>
          </w:p>
        </w:tc>
        <w:tc>
          <w:tcPr>
            <w:tcW w:w="4693" w:type="pct"/>
            <w:tcBorders>
              <w:top w:val="single" w:sz="6" w:space="0" w:color="FFFFFF"/>
              <w:left w:val="single" w:sz="6" w:space="0" w:color="FFFFFF"/>
              <w:bottom w:val="single" w:sz="6" w:space="0" w:color="FFFFFF"/>
            </w:tcBorders>
            <w:shd w:val="clear" w:color="auto" w:fill="E6E6E6"/>
          </w:tcPr>
          <w:p w14:paraId="76B83DD4"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((informat* near3 (help* or support* or benefi* or hinder* or hindran* or barrier* or facilitat* or practical* or clear* or accurat*))) in dare, hta</w:t>
            </w:r>
          </w:p>
        </w:tc>
      </w:tr>
      <w:tr w:rsidR="00437B0E" w:rsidRPr="00437B0E" w14:paraId="235B5D8B"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5BACCA18"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#49</w:t>
            </w:r>
          </w:p>
        </w:tc>
        <w:tc>
          <w:tcPr>
            <w:tcW w:w="4693" w:type="pct"/>
            <w:tcBorders>
              <w:top w:val="single" w:sz="6" w:space="0" w:color="FFFFFF"/>
              <w:left w:val="single" w:sz="6" w:space="0" w:color="FFFFFF"/>
              <w:bottom w:val="single" w:sz="6" w:space="0" w:color="FFFFFF"/>
            </w:tcBorders>
            <w:shd w:val="clear" w:color="auto" w:fill="E6E6E6"/>
          </w:tcPr>
          <w:p w14:paraId="0ED1D815"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((informat* near3 (type* or content* or method* or quality))) in dare, hta</w:t>
            </w:r>
          </w:p>
        </w:tc>
      </w:tr>
      <w:tr w:rsidR="00437B0E" w:rsidRPr="00437B0E" w14:paraId="1F0FEACB"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03207504"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#50</w:t>
            </w:r>
          </w:p>
        </w:tc>
        <w:tc>
          <w:tcPr>
            <w:tcW w:w="4693" w:type="pct"/>
            <w:tcBorders>
              <w:top w:val="single" w:sz="6" w:space="0" w:color="FFFFFF"/>
              <w:left w:val="single" w:sz="6" w:space="0" w:color="FFFFFF"/>
              <w:bottom w:val="single" w:sz="6" w:space="0" w:color="FFFFFF"/>
            </w:tcBorders>
            <w:shd w:val="clear" w:color="auto" w:fill="E6E6E6"/>
          </w:tcPr>
          <w:p w14:paraId="0F35D3ED"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(((additional or extra or added or further) near3 informat*))</w:t>
            </w:r>
          </w:p>
        </w:tc>
      </w:tr>
      <w:tr w:rsidR="00437B0E" w:rsidRPr="00437B0E" w14:paraId="069079F6"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40AF20FF"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#51</w:t>
            </w:r>
          </w:p>
        </w:tc>
        <w:tc>
          <w:tcPr>
            <w:tcW w:w="4693" w:type="pct"/>
            <w:tcBorders>
              <w:top w:val="single" w:sz="6" w:space="0" w:color="FFFFFF"/>
              <w:left w:val="single" w:sz="6" w:space="0" w:color="FFFFFF"/>
              <w:bottom w:val="single" w:sz="6" w:space="0" w:color="FFFFFF"/>
            </w:tcBorders>
            <w:shd w:val="clear" w:color="auto" w:fill="E6E6E6"/>
          </w:tcPr>
          <w:p w14:paraId="1991B9C5"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(((time* or timing or when or prompt*) near3 informat*))</w:t>
            </w:r>
          </w:p>
        </w:tc>
      </w:tr>
      <w:tr w:rsidR="00437B0E" w:rsidRPr="00437B0E" w14:paraId="106ECA0F"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6FA3791A"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#52</w:t>
            </w:r>
          </w:p>
        </w:tc>
        <w:tc>
          <w:tcPr>
            <w:tcW w:w="4693" w:type="pct"/>
            <w:tcBorders>
              <w:top w:val="single" w:sz="6" w:space="0" w:color="FFFFFF"/>
              <w:left w:val="single" w:sz="6" w:space="0" w:color="FFFFFF"/>
              <w:bottom w:val="single" w:sz="6" w:space="0" w:color="FFFFFF"/>
            </w:tcBorders>
            <w:shd w:val="clear" w:color="auto" w:fill="E6E6E6"/>
          </w:tcPr>
          <w:p w14:paraId="6D69D720"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(((give* or giving or gave or receive*) near3 (advice or informat*)))</w:t>
            </w:r>
          </w:p>
        </w:tc>
      </w:tr>
      <w:tr w:rsidR="00437B0E" w:rsidRPr="00437B0E" w14:paraId="793779C4"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054A566D"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#53</w:t>
            </w:r>
          </w:p>
        </w:tc>
        <w:tc>
          <w:tcPr>
            <w:tcW w:w="4693" w:type="pct"/>
            <w:tcBorders>
              <w:top w:val="single" w:sz="6" w:space="0" w:color="FFFFFF"/>
              <w:left w:val="single" w:sz="6" w:space="0" w:color="FFFFFF"/>
              <w:bottom w:val="single" w:sz="6" w:space="0" w:color="FFFFFF"/>
            </w:tcBorders>
            <w:shd w:val="clear" w:color="auto" w:fill="E6E6E6"/>
          </w:tcPr>
          <w:p w14:paraId="0FE25730"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((informat* near3 (hospital* or service* or resource* or “red flag*” or “emergency care” or contact*)))</w:t>
            </w:r>
          </w:p>
        </w:tc>
      </w:tr>
      <w:tr w:rsidR="00437B0E" w:rsidRPr="00437B0E" w14:paraId="679DDA8B"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60475048"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#54</w:t>
            </w:r>
          </w:p>
        </w:tc>
        <w:tc>
          <w:tcPr>
            <w:tcW w:w="4693" w:type="pct"/>
            <w:tcBorders>
              <w:top w:val="single" w:sz="6" w:space="0" w:color="FFFFFF"/>
              <w:left w:val="single" w:sz="6" w:space="0" w:color="FFFFFF"/>
              <w:bottom w:val="single" w:sz="6" w:space="0" w:color="FFFFFF"/>
            </w:tcBorders>
            <w:shd w:val="clear" w:color="auto" w:fill="E6E6E6"/>
          </w:tcPr>
          <w:p w14:paraId="2ADFD291"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mesh descriptor patient care planning in dare, hta</w:t>
            </w:r>
          </w:p>
        </w:tc>
      </w:tr>
      <w:tr w:rsidR="00437B0E" w:rsidRPr="00437B0E" w14:paraId="1A19196F"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2DD5E67B"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#55</w:t>
            </w:r>
          </w:p>
        </w:tc>
        <w:tc>
          <w:tcPr>
            <w:tcW w:w="4693" w:type="pct"/>
            <w:tcBorders>
              <w:top w:val="single" w:sz="6" w:space="0" w:color="FFFFFF"/>
              <w:left w:val="single" w:sz="6" w:space="0" w:color="FFFFFF"/>
              <w:bottom w:val="single" w:sz="6" w:space="0" w:color="FFFFFF"/>
            </w:tcBorders>
            <w:shd w:val="clear" w:color="auto" w:fill="E6E6E6"/>
          </w:tcPr>
          <w:p w14:paraId="01F7CA50"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mesh descriptor critical pathways in dare, hta</w:t>
            </w:r>
          </w:p>
        </w:tc>
      </w:tr>
      <w:tr w:rsidR="00437B0E" w:rsidRPr="00437B0E" w14:paraId="61C3B33F"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4FF17DE9"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#56</w:t>
            </w:r>
          </w:p>
        </w:tc>
        <w:tc>
          <w:tcPr>
            <w:tcW w:w="4693" w:type="pct"/>
            <w:tcBorders>
              <w:top w:val="single" w:sz="6" w:space="0" w:color="FFFFFF"/>
              <w:left w:val="single" w:sz="6" w:space="0" w:color="FFFFFF"/>
              <w:bottom w:val="single" w:sz="6" w:space="0" w:color="FFFFFF"/>
            </w:tcBorders>
            <w:shd w:val="clear" w:color="auto" w:fill="E6E6E6"/>
          </w:tcPr>
          <w:p w14:paraId="7E78222A"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mesh descriptor clinical protocols in dare, hta</w:t>
            </w:r>
          </w:p>
        </w:tc>
      </w:tr>
      <w:tr w:rsidR="00437B0E" w:rsidRPr="00437B0E" w14:paraId="4DA5B61B"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2BC059D2"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#57</w:t>
            </w:r>
          </w:p>
        </w:tc>
        <w:tc>
          <w:tcPr>
            <w:tcW w:w="4693" w:type="pct"/>
            <w:tcBorders>
              <w:top w:val="single" w:sz="6" w:space="0" w:color="FFFFFF"/>
              <w:left w:val="single" w:sz="6" w:space="0" w:color="FFFFFF"/>
              <w:bottom w:val="single" w:sz="6" w:space="0" w:color="FFFFFF"/>
            </w:tcBorders>
            <w:shd w:val="clear" w:color="auto" w:fill="E6E6E6"/>
          </w:tcPr>
          <w:p w14:paraId="0D429047"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(information*) in dare, hta</w:t>
            </w:r>
          </w:p>
        </w:tc>
      </w:tr>
      <w:tr w:rsidR="00437B0E" w:rsidRPr="00437B0E" w14:paraId="6BFC7018"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6947FA21"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#58</w:t>
            </w:r>
          </w:p>
        </w:tc>
        <w:tc>
          <w:tcPr>
            <w:tcW w:w="4693" w:type="pct"/>
            <w:tcBorders>
              <w:top w:val="single" w:sz="6" w:space="0" w:color="FFFFFF"/>
              <w:left w:val="single" w:sz="6" w:space="0" w:color="FFFFFF"/>
              <w:bottom w:val="single" w:sz="6" w:space="0" w:color="FFFFFF"/>
            </w:tcBorders>
            <w:shd w:val="clear" w:color="auto" w:fill="E6E6E6"/>
          </w:tcPr>
          <w:p w14:paraId="0953B968"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(#54 or #55 or #56) and #57</w:t>
            </w:r>
            <w:r w:rsidRPr="00437B0E">
              <w:rPr>
                <w:rFonts w:asciiTheme="majorHAnsi" w:eastAsia="Calibri" w:hAnsiTheme="majorHAnsi" w:cstheme="majorHAnsi"/>
                <w:sz w:val="20"/>
                <w:szCs w:val="20"/>
              </w:rPr>
              <w:tab/>
            </w:r>
          </w:p>
        </w:tc>
      </w:tr>
      <w:tr w:rsidR="00437B0E" w:rsidRPr="00437B0E" w14:paraId="6DD0EC6F"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4E653417"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#59</w:t>
            </w:r>
          </w:p>
        </w:tc>
        <w:tc>
          <w:tcPr>
            <w:tcW w:w="4693" w:type="pct"/>
            <w:tcBorders>
              <w:top w:val="single" w:sz="6" w:space="0" w:color="FFFFFF"/>
              <w:left w:val="single" w:sz="6" w:space="0" w:color="FFFFFF"/>
              <w:bottom w:val="single" w:sz="6" w:space="0" w:color="FFFFFF"/>
            </w:tcBorders>
            <w:shd w:val="clear" w:color="auto" w:fill="E6E6E6"/>
          </w:tcPr>
          <w:p w14:paraId="1B8C3B70"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 xml:space="preserve">(informat*):ti </w:t>
            </w:r>
            <w:r w:rsidRPr="00437B0E">
              <w:rPr>
                <w:rFonts w:asciiTheme="majorHAnsi" w:eastAsia="Calibri" w:hAnsiTheme="majorHAnsi" w:cstheme="majorHAnsi"/>
                <w:sz w:val="20"/>
                <w:szCs w:val="20"/>
              </w:rPr>
              <w:tab/>
            </w:r>
          </w:p>
        </w:tc>
      </w:tr>
      <w:tr w:rsidR="00437B0E" w:rsidRPr="00437B0E" w14:paraId="36ACD6BE"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030B59BC"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#60</w:t>
            </w:r>
          </w:p>
        </w:tc>
        <w:tc>
          <w:tcPr>
            <w:tcW w:w="4693" w:type="pct"/>
            <w:tcBorders>
              <w:top w:val="single" w:sz="6" w:space="0" w:color="FFFFFF"/>
              <w:left w:val="single" w:sz="6" w:space="0" w:color="FFFFFF"/>
              <w:bottom w:val="single" w:sz="6" w:space="0" w:color="FFFFFF"/>
            </w:tcBorders>
            <w:shd w:val="clear" w:color="auto" w:fill="E6E6E6"/>
          </w:tcPr>
          <w:p w14:paraId="657E3B11"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(((information* or advice* or support*) near5 (selfcare* or “self care” or selfmanag* or “self manag*” or selfinstruct* or “self instruct*” or selfmonitor* or “self monitor*”)))</w:t>
            </w:r>
          </w:p>
        </w:tc>
      </w:tr>
      <w:tr w:rsidR="00437B0E" w:rsidRPr="00437B0E" w14:paraId="3A90B5C7"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1FB70028"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#61</w:t>
            </w:r>
          </w:p>
        </w:tc>
        <w:tc>
          <w:tcPr>
            <w:tcW w:w="4693" w:type="pct"/>
            <w:tcBorders>
              <w:top w:val="single" w:sz="6" w:space="0" w:color="FFFFFF"/>
              <w:left w:val="single" w:sz="6" w:space="0" w:color="FFFFFF"/>
              <w:bottom w:val="single" w:sz="6" w:space="0" w:color="FFFFFF"/>
            </w:tcBorders>
            <w:shd w:val="clear" w:color="auto" w:fill="E6E6E6"/>
          </w:tcPr>
          <w:p w14:paraId="4A8DBCCC"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#28 or #29 or #30 or #31 or #32 or #33 or #34 or #35 or #36 or #37 or #38 or #39 or #40 or #41 or #42 or #43 or #44 or #45 or #46 or #47 or #48 or #49 or #50 or #51 or #52 or #53 or #58 or #59 or #60</w:t>
            </w:r>
          </w:p>
        </w:tc>
      </w:tr>
      <w:tr w:rsidR="00437B0E" w:rsidRPr="00437B0E" w14:paraId="2C5A9578"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5C9A5AB3"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#62</w:t>
            </w:r>
          </w:p>
        </w:tc>
        <w:tc>
          <w:tcPr>
            <w:tcW w:w="4693" w:type="pct"/>
            <w:tcBorders>
              <w:top w:val="single" w:sz="6" w:space="0" w:color="FFFFFF"/>
              <w:left w:val="single" w:sz="6" w:space="0" w:color="FFFFFF"/>
              <w:bottom w:val="single" w:sz="6" w:space="0" w:color="FFFFFF"/>
            </w:tcBorders>
            <w:shd w:val="clear" w:color="auto" w:fill="E6E6E6"/>
          </w:tcPr>
          <w:p w14:paraId="289662D7"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((((cues or comfort* or ((copy* or emulat*) near2 noise*) or cuddle or cuddling or massag* or “role model*” or talking or sleep*) near2 (advice* or education or information or promotion or support*)) or “support* intervention*”)) in dare, hta</w:t>
            </w:r>
          </w:p>
        </w:tc>
      </w:tr>
      <w:tr w:rsidR="00437B0E" w:rsidRPr="00437B0E" w14:paraId="3D4FAA7F"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2A24DB63"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lastRenderedPageBreak/>
              <w:t>#63</w:t>
            </w:r>
          </w:p>
        </w:tc>
        <w:tc>
          <w:tcPr>
            <w:tcW w:w="4693" w:type="pct"/>
            <w:tcBorders>
              <w:top w:val="single" w:sz="6" w:space="0" w:color="FFFFFF"/>
              <w:left w:val="single" w:sz="6" w:space="0" w:color="FFFFFF"/>
              <w:bottom w:val="single" w:sz="6" w:space="0" w:color="FFFFFF"/>
            </w:tcBorders>
            <w:shd w:val="clear" w:color="auto" w:fill="E6E6E6"/>
          </w:tcPr>
          <w:p w14:paraId="630120AE"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(((intervention* or program*) near5 (improv* or increas* or help* or promot*) near5 (attachment* or bond* or ((father* or mother* or parent*) near3 (competenc* or interaction* or “inter action*” or positive or responsiv* or sensitivit*)))))</w:t>
            </w:r>
          </w:p>
        </w:tc>
      </w:tr>
      <w:tr w:rsidR="00437B0E" w:rsidRPr="00437B0E" w14:paraId="1CCB448B"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344CAA92"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#64</w:t>
            </w:r>
          </w:p>
        </w:tc>
        <w:tc>
          <w:tcPr>
            <w:tcW w:w="4693" w:type="pct"/>
            <w:tcBorders>
              <w:top w:val="single" w:sz="6" w:space="0" w:color="FFFFFF"/>
              <w:left w:val="single" w:sz="6" w:space="0" w:color="FFFFFF"/>
              <w:bottom w:val="single" w:sz="6" w:space="0" w:color="FFFFFF"/>
            </w:tcBorders>
            <w:shd w:val="clear" w:color="auto" w:fill="E6E6E6"/>
          </w:tcPr>
          <w:p w14:paraId="7C38741C"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(((intervention* or program*) near3 (attachment* or bond* or ((father* or mother* or parent*) near3 (competenc* or interaction* or inter action* or positive or responsiv* or sensitivit*)))))</w:t>
            </w:r>
          </w:p>
        </w:tc>
      </w:tr>
      <w:tr w:rsidR="00437B0E" w:rsidRPr="00437B0E" w14:paraId="5014C51B"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3D115167"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#65</w:t>
            </w:r>
          </w:p>
        </w:tc>
        <w:tc>
          <w:tcPr>
            <w:tcW w:w="4693" w:type="pct"/>
            <w:tcBorders>
              <w:top w:val="single" w:sz="6" w:space="0" w:color="FFFFFF"/>
              <w:left w:val="single" w:sz="6" w:space="0" w:color="FFFFFF"/>
              <w:bottom w:val="single" w:sz="6" w:space="0" w:color="FFFFFF"/>
            </w:tcBorders>
            <w:shd w:val="clear" w:color="auto" w:fill="E6E6E6"/>
          </w:tcPr>
          <w:p w14:paraId="5C6CAC24"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#61 or #62 or #63 or #64</w:t>
            </w:r>
          </w:p>
        </w:tc>
      </w:tr>
      <w:tr w:rsidR="00437B0E" w:rsidRPr="00437B0E" w14:paraId="6CD815C4"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47DA8974"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#66</w:t>
            </w:r>
          </w:p>
        </w:tc>
        <w:tc>
          <w:tcPr>
            <w:tcW w:w="4693" w:type="pct"/>
            <w:tcBorders>
              <w:top w:val="single" w:sz="6" w:space="0" w:color="FFFFFF"/>
              <w:left w:val="single" w:sz="6" w:space="0" w:color="FFFFFF"/>
              <w:bottom w:val="single" w:sz="6" w:space="0" w:color="FFFFFF"/>
            </w:tcBorders>
            <w:shd w:val="clear" w:color="auto" w:fill="E6E6E6"/>
          </w:tcPr>
          <w:p w14:paraId="25D80F85"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#27 or #65</w:t>
            </w:r>
            <w:r w:rsidRPr="00437B0E">
              <w:rPr>
                <w:rFonts w:asciiTheme="majorHAnsi" w:eastAsia="Calibri" w:hAnsiTheme="majorHAnsi" w:cstheme="majorHAnsi"/>
                <w:sz w:val="20"/>
                <w:szCs w:val="20"/>
              </w:rPr>
              <w:tab/>
            </w:r>
          </w:p>
        </w:tc>
      </w:tr>
      <w:tr w:rsidR="00437B0E" w:rsidRPr="00437B0E" w14:paraId="18D82E13"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38C7DFBD"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#67</w:t>
            </w:r>
          </w:p>
        </w:tc>
        <w:tc>
          <w:tcPr>
            <w:tcW w:w="4693" w:type="pct"/>
            <w:tcBorders>
              <w:top w:val="single" w:sz="6" w:space="0" w:color="FFFFFF"/>
              <w:left w:val="single" w:sz="6" w:space="0" w:color="FFFFFF"/>
              <w:bottom w:val="single" w:sz="6" w:space="0" w:color="FFFFFF"/>
            </w:tcBorders>
            <w:shd w:val="clear" w:color="auto" w:fill="E6E6E6"/>
          </w:tcPr>
          <w:p w14:paraId="66DF1FE9"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(((infant* or neonate* or newborn*) and (attachment or bonding or ((early or object or infant* or parent* or mother* or father* or maternal or paternal) near3 (attach* or bond*)) or ((father* or mother* or parent*) near3 (competenc* or interaction* or inter action* or positive or responsiv* or sensitivit*)) or ((parent* or mother* or maternal* or father* or paternal* or infant* or child*) near3 (attachment* or bond* or relationship* or dyad* or triad*))))):ti</w:t>
            </w:r>
          </w:p>
        </w:tc>
      </w:tr>
      <w:tr w:rsidR="00437B0E" w:rsidRPr="00437B0E" w14:paraId="35F79973"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386C4F1E"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#68</w:t>
            </w:r>
          </w:p>
        </w:tc>
        <w:tc>
          <w:tcPr>
            <w:tcW w:w="4693" w:type="pct"/>
            <w:tcBorders>
              <w:top w:val="single" w:sz="6" w:space="0" w:color="FFFFFF"/>
              <w:left w:val="single" w:sz="6" w:space="0" w:color="FFFFFF"/>
              <w:bottom w:val="single" w:sz="6" w:space="0" w:color="FFFFFF"/>
            </w:tcBorders>
            <w:shd w:val="clear" w:color="auto" w:fill="E6E6E6"/>
          </w:tcPr>
          <w:p w14:paraId="2E23FEED"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((information or support* or intervention* or therap* or program*))</w:t>
            </w:r>
          </w:p>
        </w:tc>
      </w:tr>
      <w:tr w:rsidR="00437B0E" w:rsidRPr="00437B0E" w14:paraId="6D2B12F9"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76C691F6"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#69</w:t>
            </w:r>
          </w:p>
        </w:tc>
        <w:tc>
          <w:tcPr>
            <w:tcW w:w="4693" w:type="pct"/>
            <w:tcBorders>
              <w:top w:val="single" w:sz="6" w:space="0" w:color="FFFFFF"/>
              <w:left w:val="single" w:sz="6" w:space="0" w:color="FFFFFF"/>
              <w:bottom w:val="single" w:sz="6" w:space="0" w:color="FFFFFF"/>
            </w:tcBorders>
            <w:shd w:val="clear" w:color="auto" w:fill="E6E6E6"/>
          </w:tcPr>
          <w:p w14:paraId="3ADA8B9E"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#67 and #68</w:t>
            </w:r>
          </w:p>
        </w:tc>
      </w:tr>
      <w:tr w:rsidR="00437B0E" w:rsidRPr="00437B0E" w14:paraId="45D84543"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2883CDD9"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#70</w:t>
            </w:r>
          </w:p>
        </w:tc>
        <w:tc>
          <w:tcPr>
            <w:tcW w:w="4693" w:type="pct"/>
            <w:tcBorders>
              <w:top w:val="single" w:sz="6" w:space="0" w:color="FFFFFF"/>
              <w:left w:val="single" w:sz="6" w:space="0" w:color="FFFFFF"/>
              <w:bottom w:val="single" w:sz="6" w:space="0" w:color="FFFFFF"/>
            </w:tcBorders>
            <w:shd w:val="clear" w:color="auto" w:fill="E6E6E6"/>
          </w:tcPr>
          <w:p w14:paraId="637CCD2E"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#21 and #66</w:t>
            </w:r>
            <w:r w:rsidRPr="00437B0E">
              <w:rPr>
                <w:rFonts w:asciiTheme="majorHAnsi" w:eastAsia="Calibri" w:hAnsiTheme="majorHAnsi" w:cstheme="majorHAnsi"/>
                <w:sz w:val="20"/>
                <w:szCs w:val="20"/>
              </w:rPr>
              <w:tab/>
            </w:r>
          </w:p>
        </w:tc>
      </w:tr>
      <w:tr w:rsidR="00437B0E" w:rsidRPr="00437B0E" w14:paraId="5F90CE75"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14E5F63B"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#71</w:t>
            </w:r>
          </w:p>
        </w:tc>
        <w:tc>
          <w:tcPr>
            <w:tcW w:w="4693" w:type="pct"/>
            <w:tcBorders>
              <w:top w:val="single" w:sz="6" w:space="0" w:color="FFFFFF"/>
              <w:left w:val="single" w:sz="6" w:space="0" w:color="FFFFFF"/>
              <w:bottom w:val="single" w:sz="6" w:space="0" w:color="FFFFFF"/>
            </w:tcBorders>
            <w:shd w:val="clear" w:color="auto" w:fill="E6E6E6"/>
          </w:tcPr>
          <w:p w14:paraId="5523F592"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#69 and #11</w:t>
            </w:r>
            <w:r w:rsidRPr="00437B0E">
              <w:rPr>
                <w:rFonts w:asciiTheme="majorHAnsi" w:eastAsia="Calibri" w:hAnsiTheme="majorHAnsi" w:cstheme="majorHAnsi"/>
                <w:sz w:val="20"/>
                <w:szCs w:val="20"/>
              </w:rPr>
              <w:tab/>
            </w:r>
          </w:p>
        </w:tc>
      </w:tr>
      <w:tr w:rsidR="00437B0E" w:rsidRPr="00437B0E" w14:paraId="5F296147"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514D5856"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#72</w:t>
            </w:r>
          </w:p>
        </w:tc>
        <w:tc>
          <w:tcPr>
            <w:tcW w:w="4693" w:type="pct"/>
            <w:tcBorders>
              <w:top w:val="single" w:sz="6" w:space="0" w:color="FFFFFF"/>
              <w:left w:val="single" w:sz="6" w:space="0" w:color="FFFFFF"/>
              <w:bottom w:val="single" w:sz="6" w:space="0" w:color="FFFFFF"/>
            </w:tcBorders>
            <w:shd w:val="clear" w:color="auto" w:fill="E6E6E6"/>
          </w:tcPr>
          <w:p w14:paraId="1F42C26C"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#70 or #71</w:t>
            </w:r>
          </w:p>
        </w:tc>
      </w:tr>
      <w:tr w:rsidR="00437B0E" w:rsidRPr="00437B0E" w14:paraId="3D9B5786"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5185DBE6"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#73</w:t>
            </w:r>
          </w:p>
        </w:tc>
        <w:tc>
          <w:tcPr>
            <w:tcW w:w="4693" w:type="pct"/>
            <w:tcBorders>
              <w:top w:val="single" w:sz="6" w:space="0" w:color="FFFFFF"/>
              <w:left w:val="single" w:sz="6" w:space="0" w:color="FFFFFF"/>
              <w:bottom w:val="single" w:sz="6" w:space="0" w:color="FFFFFF"/>
            </w:tcBorders>
            <w:shd w:val="clear" w:color="auto" w:fill="E6E6E6"/>
          </w:tcPr>
          <w:p w14:paraId="1751F11B" w14:textId="77777777" w:rsidR="00437B0E" w:rsidRPr="00437B0E" w:rsidRDefault="00437B0E" w:rsidP="00437B0E">
            <w:pPr>
              <w:spacing w:before="40" w:after="20"/>
              <w:rPr>
                <w:rFonts w:asciiTheme="majorHAnsi" w:eastAsia="Calibri" w:hAnsiTheme="majorHAnsi" w:cstheme="majorHAnsi"/>
                <w:sz w:val="20"/>
                <w:szCs w:val="20"/>
              </w:rPr>
            </w:pPr>
            <w:r w:rsidRPr="00437B0E">
              <w:rPr>
                <w:rFonts w:asciiTheme="majorHAnsi" w:eastAsia="Calibri" w:hAnsiTheme="majorHAnsi" w:cstheme="majorHAnsi"/>
                <w:sz w:val="20"/>
                <w:szCs w:val="20"/>
              </w:rPr>
              <w:t xml:space="preserve">#72 from 2000 to 2019  </w:t>
            </w:r>
          </w:p>
        </w:tc>
      </w:tr>
    </w:tbl>
    <w:p w14:paraId="0B798ACC" w14:textId="77777777" w:rsidR="00437B0E" w:rsidRPr="00437B0E" w:rsidRDefault="00437B0E" w:rsidP="00437B0E">
      <w:pPr>
        <w:rPr>
          <w:rFonts w:asciiTheme="majorHAnsi" w:hAnsiTheme="majorHAnsi" w:cstheme="majorHAnsi"/>
          <w:sz w:val="20"/>
          <w:szCs w:val="20"/>
        </w:rPr>
      </w:pPr>
      <w:r w:rsidRPr="00437B0E">
        <w:rPr>
          <w:rFonts w:asciiTheme="majorHAnsi" w:hAnsiTheme="majorHAnsi" w:cstheme="majorHAnsi"/>
          <w:b/>
          <w:sz w:val="20"/>
          <w:szCs w:val="20"/>
        </w:rPr>
        <w:t xml:space="preserve">Database: </w:t>
      </w:r>
      <w:r w:rsidRPr="00437B0E">
        <w:rPr>
          <w:rFonts w:asciiTheme="majorHAnsi" w:hAnsiTheme="majorHAnsi" w:cstheme="majorHAnsi"/>
          <w:sz w:val="20"/>
          <w:szCs w:val="20"/>
        </w:rPr>
        <w:t>DARE, HTA (global) [CRD Web]</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590"/>
        <w:gridCol w:w="8480"/>
      </w:tblGrid>
      <w:tr w:rsidR="00437B0E" w:rsidRPr="00437B0E" w14:paraId="4FAD26A5" w14:textId="77777777" w:rsidTr="00D435F9">
        <w:trPr>
          <w:tblHeader/>
        </w:trPr>
        <w:tc>
          <w:tcPr>
            <w:tcW w:w="325" w:type="pct"/>
            <w:shd w:val="clear" w:color="auto" w:fill="00B050"/>
            <w:vAlign w:val="bottom"/>
          </w:tcPr>
          <w:p w14:paraId="50CE62CA" w14:textId="77777777" w:rsidR="00437B0E" w:rsidRPr="00437B0E" w:rsidRDefault="00437B0E" w:rsidP="00437B0E">
            <w:pPr>
              <w:spacing w:before="40" w:after="20"/>
              <w:rPr>
                <w:rFonts w:asciiTheme="majorHAnsi" w:hAnsiTheme="majorHAnsi" w:cstheme="majorHAnsi"/>
                <w:b/>
                <w:color w:val="000000" w:themeColor="text1"/>
                <w:sz w:val="20"/>
                <w:szCs w:val="20"/>
              </w:rPr>
            </w:pPr>
            <w:r w:rsidRPr="00437B0E">
              <w:rPr>
                <w:rFonts w:asciiTheme="majorHAnsi" w:hAnsiTheme="majorHAnsi" w:cstheme="majorHAnsi"/>
                <w:b/>
                <w:color w:val="000000" w:themeColor="text1"/>
                <w:sz w:val="20"/>
                <w:szCs w:val="20"/>
              </w:rPr>
              <w:t>#</w:t>
            </w:r>
          </w:p>
        </w:tc>
        <w:tc>
          <w:tcPr>
            <w:tcW w:w="4675" w:type="pct"/>
            <w:shd w:val="clear" w:color="auto" w:fill="00B050"/>
            <w:vAlign w:val="bottom"/>
          </w:tcPr>
          <w:p w14:paraId="18B0BF72" w14:textId="77777777" w:rsidR="00437B0E" w:rsidRPr="00437B0E" w:rsidRDefault="00437B0E" w:rsidP="00437B0E">
            <w:pPr>
              <w:spacing w:before="40" w:after="20"/>
              <w:rPr>
                <w:rFonts w:asciiTheme="majorHAnsi" w:hAnsiTheme="majorHAnsi" w:cstheme="majorHAnsi"/>
                <w:b/>
                <w:color w:val="000000" w:themeColor="text1"/>
                <w:sz w:val="20"/>
                <w:szCs w:val="20"/>
              </w:rPr>
            </w:pPr>
            <w:r w:rsidRPr="00437B0E">
              <w:rPr>
                <w:rFonts w:asciiTheme="majorHAnsi" w:hAnsiTheme="majorHAnsi" w:cstheme="majorHAnsi"/>
                <w:b/>
                <w:color w:val="000000" w:themeColor="text1"/>
                <w:sz w:val="20"/>
                <w:szCs w:val="20"/>
              </w:rPr>
              <w:t>Search</w:t>
            </w:r>
          </w:p>
        </w:tc>
      </w:tr>
      <w:tr w:rsidR="00437B0E" w:rsidRPr="00437B0E" w14:paraId="24E748DD"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40B0648E"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00000" w:themeColor="text1"/>
                <w:sz w:val="20"/>
                <w:szCs w:val="20"/>
                <w:lang w:eastAsia="en-GB"/>
              </w:rPr>
              <w:t>1</w:t>
            </w:r>
          </w:p>
        </w:tc>
        <w:tc>
          <w:tcPr>
            <w:tcW w:w="4675" w:type="pct"/>
            <w:tcBorders>
              <w:top w:val="single" w:sz="6" w:space="0" w:color="FFFFFF"/>
              <w:left w:val="single" w:sz="6" w:space="0" w:color="FFFFFF"/>
              <w:bottom w:val="single" w:sz="6" w:space="0" w:color="FFFFFF"/>
            </w:tcBorders>
            <w:shd w:val="clear" w:color="auto" w:fill="E6E6E6"/>
            <w:vAlign w:val="center"/>
          </w:tcPr>
          <w:p w14:paraId="4A0E628B"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00000" w:themeColor="text1"/>
                <w:sz w:val="20"/>
                <w:szCs w:val="20"/>
                <w:lang w:eastAsia="en-GB"/>
              </w:rPr>
              <w:t>mesh descriptor  postpartum period  in dare,hta</w:t>
            </w:r>
          </w:p>
        </w:tc>
      </w:tr>
      <w:tr w:rsidR="00437B0E" w:rsidRPr="00437B0E" w14:paraId="7D2D06B2"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57E2FC02"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00000" w:themeColor="text1"/>
                <w:sz w:val="20"/>
                <w:szCs w:val="20"/>
                <w:lang w:eastAsia="en-GB"/>
              </w:rPr>
              <w:t>2</w:t>
            </w:r>
          </w:p>
        </w:tc>
        <w:tc>
          <w:tcPr>
            <w:tcW w:w="4675" w:type="pct"/>
            <w:tcBorders>
              <w:top w:val="single" w:sz="6" w:space="0" w:color="FFFFFF"/>
              <w:left w:val="single" w:sz="6" w:space="0" w:color="FFFFFF"/>
              <w:bottom w:val="single" w:sz="6" w:space="0" w:color="FFFFFF"/>
            </w:tcBorders>
            <w:shd w:val="clear" w:color="auto" w:fill="E6E6E6"/>
            <w:vAlign w:val="center"/>
          </w:tcPr>
          <w:p w14:paraId="39EABBA2" w14:textId="77777777" w:rsidR="00437B0E" w:rsidRPr="00437B0E" w:rsidRDefault="00437B0E" w:rsidP="00437B0E">
            <w:pPr>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00000" w:themeColor="text1"/>
                <w:sz w:val="20"/>
                <w:szCs w:val="20"/>
                <w:lang w:eastAsia="en-GB"/>
              </w:rPr>
              <w:t>mesh descriptor  peripartum period in dare,hta</w:t>
            </w:r>
          </w:p>
        </w:tc>
      </w:tr>
      <w:tr w:rsidR="00437B0E" w:rsidRPr="00437B0E" w14:paraId="2B73F978"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4366DA7E"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00000" w:themeColor="text1"/>
                <w:sz w:val="20"/>
                <w:szCs w:val="20"/>
                <w:lang w:eastAsia="en-GB"/>
              </w:rPr>
              <w:t>3</w:t>
            </w:r>
          </w:p>
        </w:tc>
        <w:tc>
          <w:tcPr>
            <w:tcW w:w="4675" w:type="pct"/>
            <w:tcBorders>
              <w:top w:val="single" w:sz="6" w:space="0" w:color="FFFFFF"/>
              <w:left w:val="single" w:sz="6" w:space="0" w:color="FFFFFF"/>
              <w:bottom w:val="single" w:sz="6" w:space="0" w:color="FFFFFF"/>
            </w:tcBorders>
            <w:shd w:val="clear" w:color="auto" w:fill="E6E6E6"/>
            <w:vAlign w:val="center"/>
          </w:tcPr>
          <w:p w14:paraId="5BD8E91E" w14:textId="77777777" w:rsidR="00437B0E" w:rsidRPr="00437B0E" w:rsidRDefault="00437B0E" w:rsidP="00437B0E">
            <w:pPr>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00000" w:themeColor="text1"/>
                <w:sz w:val="20"/>
                <w:szCs w:val="20"/>
                <w:lang w:eastAsia="en-GB"/>
              </w:rPr>
              <w:t>mesh descriptor  postnatal care in dare,hta</w:t>
            </w:r>
          </w:p>
        </w:tc>
      </w:tr>
      <w:tr w:rsidR="00437B0E" w:rsidRPr="00437B0E" w14:paraId="1075FCBD"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1B3634B5"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00000" w:themeColor="text1"/>
                <w:sz w:val="20"/>
                <w:szCs w:val="20"/>
                <w:lang w:eastAsia="en-GB"/>
              </w:rPr>
              <w:t>4</w:t>
            </w:r>
          </w:p>
        </w:tc>
        <w:tc>
          <w:tcPr>
            <w:tcW w:w="4675" w:type="pct"/>
            <w:tcBorders>
              <w:top w:val="single" w:sz="6" w:space="0" w:color="FFFFFF"/>
              <w:left w:val="single" w:sz="6" w:space="0" w:color="FFFFFF"/>
              <w:bottom w:val="single" w:sz="6" w:space="0" w:color="FFFFFF"/>
            </w:tcBorders>
            <w:shd w:val="clear" w:color="auto" w:fill="E6E6E6"/>
            <w:vAlign w:val="center"/>
          </w:tcPr>
          <w:p w14:paraId="0990BB81"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00000" w:themeColor="text1"/>
                <w:sz w:val="20"/>
                <w:szCs w:val="20"/>
                <w:lang w:eastAsia="en-GB"/>
              </w:rPr>
              <w:t>(nullipara* or peri natal* or perinatal* or postbirth or post birth or postdelivery or post delivery or postnatal* or post natal* or postpartum* or post partum* or primipara* or puerpera* or puerperium* or ((after or follow*) near2 birth*))  in dare, hta</w:t>
            </w:r>
          </w:p>
        </w:tc>
      </w:tr>
      <w:tr w:rsidR="00437B0E" w:rsidRPr="00437B0E" w14:paraId="2FE296E6"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196D8CF8"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00000" w:themeColor="text1"/>
                <w:sz w:val="20"/>
                <w:szCs w:val="20"/>
                <w:lang w:eastAsia="en-GB"/>
              </w:rPr>
              <w:t>5</w:t>
            </w:r>
          </w:p>
        </w:tc>
        <w:tc>
          <w:tcPr>
            <w:tcW w:w="4675" w:type="pct"/>
            <w:tcBorders>
              <w:top w:val="single" w:sz="6" w:space="0" w:color="FFFFFF"/>
              <w:left w:val="single" w:sz="6" w:space="0" w:color="FFFFFF"/>
              <w:bottom w:val="single" w:sz="6" w:space="0" w:color="FFFFFF"/>
            </w:tcBorders>
            <w:shd w:val="clear" w:color="auto" w:fill="E6E6E6"/>
            <w:vAlign w:val="center"/>
          </w:tcPr>
          <w:p w14:paraId="1AC5C350"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00000" w:themeColor="text1"/>
                <w:sz w:val="20"/>
                <w:szCs w:val="20"/>
                <w:lang w:eastAsia="en-GB"/>
              </w:rPr>
              <w:t>#1 or #2 or #3 or #4</w:t>
            </w:r>
          </w:p>
        </w:tc>
      </w:tr>
      <w:tr w:rsidR="00437B0E" w:rsidRPr="00437B0E" w14:paraId="1257EADE"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22C3D04C"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00000" w:themeColor="text1"/>
                <w:sz w:val="20"/>
                <w:szCs w:val="20"/>
                <w:lang w:eastAsia="en-GB"/>
              </w:rPr>
              <w:t>6</w:t>
            </w:r>
          </w:p>
        </w:tc>
        <w:tc>
          <w:tcPr>
            <w:tcW w:w="4675" w:type="pct"/>
            <w:tcBorders>
              <w:top w:val="single" w:sz="6" w:space="0" w:color="FFFFFF"/>
              <w:left w:val="single" w:sz="6" w:space="0" w:color="FFFFFF"/>
              <w:bottom w:val="single" w:sz="6" w:space="0" w:color="FFFFFF"/>
            </w:tcBorders>
            <w:shd w:val="clear" w:color="auto" w:fill="E6E6E6"/>
            <w:vAlign w:val="center"/>
          </w:tcPr>
          <w:p w14:paraId="4D1AA5D0"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00000" w:themeColor="text1"/>
                <w:sz w:val="20"/>
                <w:szCs w:val="20"/>
                <w:lang w:eastAsia="en-GB"/>
              </w:rPr>
              <w:t>mesh descriptor  breast feeding explode all trees in dare,hta</w:t>
            </w:r>
          </w:p>
        </w:tc>
      </w:tr>
      <w:tr w:rsidR="00437B0E" w:rsidRPr="00437B0E" w14:paraId="59624462"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51D9F301"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00000" w:themeColor="text1"/>
                <w:sz w:val="20"/>
                <w:szCs w:val="20"/>
                <w:lang w:eastAsia="en-GB"/>
              </w:rPr>
              <w:t>7</w:t>
            </w:r>
          </w:p>
        </w:tc>
        <w:tc>
          <w:tcPr>
            <w:tcW w:w="4675" w:type="pct"/>
            <w:tcBorders>
              <w:top w:val="single" w:sz="6" w:space="0" w:color="FFFFFF"/>
              <w:left w:val="single" w:sz="6" w:space="0" w:color="FFFFFF"/>
              <w:bottom w:val="single" w:sz="6" w:space="0" w:color="FFFFFF"/>
            </w:tcBorders>
            <w:shd w:val="clear" w:color="auto" w:fill="E6E6E6"/>
            <w:vAlign w:val="center"/>
          </w:tcPr>
          <w:p w14:paraId="314C5B96" w14:textId="77777777" w:rsidR="00437B0E" w:rsidRPr="00437B0E" w:rsidRDefault="00437B0E" w:rsidP="00437B0E">
            <w:pPr>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00000" w:themeColor="text1"/>
                <w:sz w:val="20"/>
                <w:szCs w:val="20"/>
                <w:lang w:eastAsia="en-GB"/>
              </w:rPr>
              <w:t>mesh descriptor  lactation in dare,hta</w:t>
            </w:r>
          </w:p>
        </w:tc>
      </w:tr>
      <w:tr w:rsidR="00437B0E" w:rsidRPr="00437B0E" w14:paraId="7BA53084"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29E65AF7"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00000" w:themeColor="text1"/>
                <w:sz w:val="20"/>
                <w:szCs w:val="20"/>
                <w:lang w:eastAsia="en-GB"/>
              </w:rPr>
              <w:t>8</w:t>
            </w:r>
          </w:p>
        </w:tc>
        <w:tc>
          <w:tcPr>
            <w:tcW w:w="4675" w:type="pct"/>
            <w:tcBorders>
              <w:top w:val="single" w:sz="6" w:space="0" w:color="FFFFFF"/>
              <w:left w:val="single" w:sz="6" w:space="0" w:color="FFFFFF"/>
              <w:bottom w:val="single" w:sz="6" w:space="0" w:color="FFFFFF"/>
            </w:tcBorders>
            <w:shd w:val="clear" w:color="auto" w:fill="E6E6E6"/>
            <w:vAlign w:val="center"/>
          </w:tcPr>
          <w:p w14:paraId="053C76C6"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00000" w:themeColor="text1"/>
                <w:sz w:val="20"/>
                <w:szCs w:val="20"/>
                <w:lang w:eastAsia="en-GB"/>
              </w:rPr>
              <w:t>(breastfeed* or breast feed* or breastfed* or breastfeed* or breast fed or breastmilk or breast milk or expressed milk* or lactat* or (nursing next (baby or infant* or mother* or neonate* or newborn*)))  in dare, hta</w:t>
            </w:r>
          </w:p>
        </w:tc>
      </w:tr>
      <w:tr w:rsidR="00437B0E" w:rsidRPr="00437B0E" w14:paraId="1DD88B80"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0B4326B3"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00000" w:themeColor="text1"/>
                <w:sz w:val="20"/>
                <w:szCs w:val="20"/>
                <w:lang w:eastAsia="en-GB"/>
              </w:rPr>
              <w:t>9</w:t>
            </w:r>
          </w:p>
        </w:tc>
        <w:tc>
          <w:tcPr>
            <w:tcW w:w="4675" w:type="pct"/>
            <w:tcBorders>
              <w:top w:val="single" w:sz="6" w:space="0" w:color="FFFFFF"/>
              <w:left w:val="single" w:sz="6" w:space="0" w:color="FFFFFF"/>
              <w:bottom w:val="single" w:sz="6" w:space="0" w:color="FFFFFF"/>
            </w:tcBorders>
            <w:shd w:val="clear" w:color="auto" w:fill="E6E6E6"/>
            <w:vAlign w:val="center"/>
          </w:tcPr>
          <w:p w14:paraId="2A30667D"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00000" w:themeColor="text1"/>
                <w:sz w:val="20"/>
                <w:szCs w:val="20"/>
                <w:lang w:eastAsia="en-GB"/>
              </w:rPr>
              <w:t>#6 or #7 or #8</w:t>
            </w:r>
          </w:p>
        </w:tc>
      </w:tr>
      <w:tr w:rsidR="00437B0E" w:rsidRPr="00437B0E" w14:paraId="23331B93"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176C68EC"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00000" w:themeColor="text1"/>
                <w:sz w:val="20"/>
                <w:szCs w:val="20"/>
                <w:lang w:eastAsia="en-GB"/>
              </w:rPr>
              <w:t>10</w:t>
            </w:r>
          </w:p>
        </w:tc>
        <w:tc>
          <w:tcPr>
            <w:tcW w:w="4675" w:type="pct"/>
            <w:tcBorders>
              <w:top w:val="single" w:sz="6" w:space="0" w:color="FFFFFF"/>
              <w:left w:val="single" w:sz="6" w:space="0" w:color="FFFFFF"/>
              <w:bottom w:val="single" w:sz="6" w:space="0" w:color="FFFFFF"/>
            </w:tcBorders>
            <w:shd w:val="clear" w:color="auto" w:fill="E6E6E6"/>
            <w:vAlign w:val="center"/>
          </w:tcPr>
          <w:p w14:paraId="3501DAC9"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00000" w:themeColor="text1"/>
                <w:sz w:val="20"/>
                <w:szCs w:val="20"/>
                <w:lang w:eastAsia="en-GB"/>
              </w:rPr>
              <w:t>mesh descriptor bottle feeding in dare,hta</w:t>
            </w:r>
          </w:p>
        </w:tc>
      </w:tr>
      <w:tr w:rsidR="00437B0E" w:rsidRPr="00437B0E" w14:paraId="022D089D"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7AB5A5F9"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00000" w:themeColor="text1"/>
                <w:sz w:val="20"/>
                <w:szCs w:val="20"/>
                <w:lang w:eastAsia="en-GB"/>
              </w:rPr>
              <w:t>11</w:t>
            </w:r>
          </w:p>
        </w:tc>
        <w:tc>
          <w:tcPr>
            <w:tcW w:w="4675" w:type="pct"/>
            <w:tcBorders>
              <w:top w:val="single" w:sz="6" w:space="0" w:color="FFFFFF"/>
              <w:left w:val="single" w:sz="6" w:space="0" w:color="FFFFFF"/>
              <w:bottom w:val="single" w:sz="6" w:space="0" w:color="FFFFFF"/>
            </w:tcBorders>
            <w:shd w:val="clear" w:color="auto" w:fill="E6E6E6"/>
            <w:vAlign w:val="center"/>
          </w:tcPr>
          <w:p w14:paraId="25AD3DEA" w14:textId="77777777" w:rsidR="00437B0E" w:rsidRPr="00437B0E" w:rsidRDefault="00437B0E" w:rsidP="00437B0E">
            <w:pPr>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00000" w:themeColor="text1"/>
                <w:sz w:val="20"/>
                <w:szCs w:val="20"/>
                <w:lang w:eastAsia="en-GB"/>
              </w:rPr>
              <w:t>mesh descriptor infant formula in dare,hta</w:t>
            </w:r>
          </w:p>
        </w:tc>
      </w:tr>
      <w:tr w:rsidR="00437B0E" w:rsidRPr="00437B0E" w14:paraId="31B43F6D"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14B010E8"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00000" w:themeColor="text1"/>
                <w:sz w:val="20"/>
                <w:szCs w:val="20"/>
                <w:lang w:eastAsia="en-GB"/>
              </w:rPr>
              <w:t>12</w:t>
            </w:r>
          </w:p>
        </w:tc>
        <w:tc>
          <w:tcPr>
            <w:tcW w:w="4675" w:type="pct"/>
            <w:tcBorders>
              <w:top w:val="single" w:sz="6" w:space="0" w:color="FFFFFF"/>
              <w:left w:val="single" w:sz="6" w:space="0" w:color="FFFFFF"/>
              <w:bottom w:val="single" w:sz="6" w:space="0" w:color="FFFFFF"/>
            </w:tcBorders>
            <w:shd w:val="clear" w:color="auto" w:fill="E6E6E6"/>
            <w:vAlign w:val="center"/>
          </w:tcPr>
          <w:p w14:paraId="41854BA8"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00000" w:themeColor="text1"/>
                <w:sz w:val="20"/>
                <w:szCs w:val="20"/>
                <w:lang w:eastAsia="en-GB"/>
              </w:rPr>
              <w:t>(((bottle or formula or synthetic) near2 (artificial or fed or feed* or infant* or milk*)) or (artificial next (formula or milk)) or bottlefed or bottlefeed or cup feeding or (milk near2 (substitut* or supplement*)) or ((infant or milk or water or glucose or dextrose or formula) next supplement) or formula supplement* or supplement feed or milk feed or ((baby or babies or infant* or neonate* or newborn*) next (formula* or milk)) or formulafeed or formulated or (milk near2 powder*) or hydrolyzed formula* or (((feeding or baby or infant) next bottle*) or infant feeding or bottle nipple* or milk pump*)) in dare, hta</w:t>
            </w:r>
          </w:p>
        </w:tc>
      </w:tr>
      <w:tr w:rsidR="00437B0E" w:rsidRPr="00437B0E" w14:paraId="1472DF98"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6AF218CE"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00000" w:themeColor="text1"/>
                <w:sz w:val="20"/>
                <w:szCs w:val="20"/>
                <w:lang w:eastAsia="en-GB"/>
              </w:rPr>
              <w:t>13</w:t>
            </w:r>
          </w:p>
        </w:tc>
        <w:tc>
          <w:tcPr>
            <w:tcW w:w="4675" w:type="pct"/>
            <w:tcBorders>
              <w:top w:val="single" w:sz="6" w:space="0" w:color="FFFFFF"/>
              <w:left w:val="single" w:sz="6" w:space="0" w:color="FFFFFF"/>
              <w:bottom w:val="single" w:sz="6" w:space="0" w:color="FFFFFF"/>
            </w:tcBorders>
            <w:shd w:val="clear" w:color="auto" w:fill="E6E6E6"/>
            <w:vAlign w:val="center"/>
          </w:tcPr>
          <w:p w14:paraId="64AE795D"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00000" w:themeColor="text1"/>
                <w:sz w:val="20"/>
                <w:szCs w:val="20"/>
                <w:lang w:eastAsia="en-GB"/>
              </w:rPr>
              <w:t xml:space="preserve">#10 or #11 or #12 </w:t>
            </w:r>
          </w:p>
        </w:tc>
      </w:tr>
      <w:tr w:rsidR="00437B0E" w:rsidRPr="00437B0E" w14:paraId="2A61CDF2"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15F898E5"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00000" w:themeColor="text1"/>
                <w:sz w:val="20"/>
                <w:szCs w:val="20"/>
                <w:lang w:eastAsia="en-GB"/>
              </w:rPr>
              <w:t>14</w:t>
            </w:r>
          </w:p>
        </w:tc>
        <w:tc>
          <w:tcPr>
            <w:tcW w:w="4675" w:type="pct"/>
            <w:tcBorders>
              <w:top w:val="single" w:sz="6" w:space="0" w:color="FFFFFF"/>
              <w:left w:val="single" w:sz="6" w:space="0" w:color="FFFFFF"/>
              <w:bottom w:val="single" w:sz="6" w:space="0" w:color="FFFFFF"/>
            </w:tcBorders>
            <w:shd w:val="clear" w:color="auto" w:fill="E6E6E6"/>
            <w:vAlign w:val="center"/>
          </w:tcPr>
          <w:p w14:paraId="7D0E5863"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00000" w:themeColor="text1"/>
                <w:sz w:val="20"/>
                <w:szCs w:val="20"/>
                <w:lang w:eastAsia="en-GB"/>
              </w:rPr>
              <w:t>#5 or #9 or #13</w:t>
            </w:r>
          </w:p>
        </w:tc>
      </w:tr>
    </w:tbl>
    <w:p w14:paraId="37EC91F7" w14:textId="77777777" w:rsidR="00F61FB0" w:rsidRDefault="00F61FB0" w:rsidP="00437B0E">
      <w:pPr>
        <w:rPr>
          <w:b/>
        </w:rPr>
      </w:pPr>
    </w:p>
    <w:p w14:paraId="052679AF" w14:textId="3A5A5E9D" w:rsidR="00437B0E" w:rsidRPr="00437B0E" w:rsidRDefault="00437B0E" w:rsidP="00437B0E">
      <w:pPr>
        <w:rPr>
          <w:b/>
        </w:rPr>
      </w:pPr>
      <w:r w:rsidRPr="00437B0E">
        <w:rPr>
          <w:b/>
        </w:rPr>
        <w:t>Health economic search</w:t>
      </w:r>
    </w:p>
    <w:p w14:paraId="3016EDF7" w14:textId="77777777" w:rsidR="00437B0E" w:rsidRPr="00437B0E" w:rsidRDefault="00437B0E" w:rsidP="00437B0E">
      <w:r w:rsidRPr="00437B0E">
        <w:t>The search for this topic was last run on 4</w:t>
      </w:r>
      <w:r w:rsidRPr="00437B0E">
        <w:rPr>
          <w:vertAlign w:val="superscript"/>
        </w:rPr>
        <w:t>th</w:t>
      </w:r>
      <w:r w:rsidRPr="00437B0E">
        <w:t xml:space="preserve"> December 2019.  </w:t>
      </w:r>
    </w:p>
    <w:p w14:paraId="7AB3E9D4" w14:textId="77777777" w:rsidR="00437B0E" w:rsidRPr="00437B0E" w:rsidRDefault="00437B0E" w:rsidP="00437B0E">
      <w:r w:rsidRPr="00437B0E">
        <w:rPr>
          <w:b/>
        </w:rPr>
        <w:t xml:space="preserve">Database: </w:t>
      </w:r>
      <w:r w:rsidRPr="00437B0E">
        <w:t>Emcare,</w:t>
      </w:r>
      <w:r w:rsidRPr="00437B0E">
        <w:rPr>
          <w:b/>
        </w:rPr>
        <w:t xml:space="preserve"> </w:t>
      </w:r>
      <w:r w:rsidRPr="00437B0E">
        <w:t>Embase, Medline, Medline Ahead of Print and In-Process &amp; Other Non-Indexed Citations– OVID [Multifile]</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689"/>
        <w:gridCol w:w="8381"/>
      </w:tblGrid>
      <w:tr w:rsidR="00437B0E" w:rsidRPr="00437B0E" w14:paraId="35FBD9FB" w14:textId="77777777" w:rsidTr="00D435F9">
        <w:trPr>
          <w:trHeight w:val="304"/>
          <w:tblHeader/>
        </w:trPr>
        <w:tc>
          <w:tcPr>
            <w:tcW w:w="380" w:type="pct"/>
            <w:shd w:val="clear" w:color="auto" w:fill="00B050"/>
            <w:vAlign w:val="bottom"/>
          </w:tcPr>
          <w:p w14:paraId="631E66B2" w14:textId="77777777" w:rsidR="00437B0E" w:rsidRPr="00437B0E" w:rsidRDefault="00437B0E" w:rsidP="00437B0E">
            <w:pPr>
              <w:spacing w:before="40" w:after="20"/>
              <w:rPr>
                <w:b/>
                <w:color w:val="000000" w:themeColor="text1"/>
                <w:sz w:val="20"/>
                <w:szCs w:val="26"/>
              </w:rPr>
            </w:pPr>
            <w:r w:rsidRPr="00437B0E">
              <w:rPr>
                <w:b/>
                <w:color w:val="000000" w:themeColor="text1"/>
                <w:sz w:val="20"/>
                <w:szCs w:val="26"/>
              </w:rPr>
              <w:t>#</w:t>
            </w:r>
          </w:p>
        </w:tc>
        <w:tc>
          <w:tcPr>
            <w:tcW w:w="4620" w:type="pct"/>
            <w:shd w:val="clear" w:color="auto" w:fill="00B050"/>
            <w:vAlign w:val="bottom"/>
          </w:tcPr>
          <w:p w14:paraId="20569E19" w14:textId="77777777" w:rsidR="00437B0E" w:rsidRPr="00437B0E" w:rsidRDefault="00437B0E" w:rsidP="00437B0E">
            <w:pPr>
              <w:spacing w:before="40" w:after="20"/>
              <w:rPr>
                <w:b/>
                <w:color w:val="000000" w:themeColor="text1"/>
                <w:sz w:val="20"/>
                <w:szCs w:val="26"/>
              </w:rPr>
            </w:pPr>
            <w:r w:rsidRPr="00437B0E">
              <w:rPr>
                <w:b/>
                <w:color w:val="000000" w:themeColor="text1"/>
                <w:sz w:val="20"/>
                <w:szCs w:val="26"/>
              </w:rPr>
              <w:t>Search</w:t>
            </w:r>
          </w:p>
        </w:tc>
      </w:tr>
      <w:tr w:rsidR="00437B0E" w:rsidRPr="00437B0E" w14:paraId="15CF2240"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19E6552B" w14:textId="77777777" w:rsidR="00437B0E" w:rsidRPr="00437B0E" w:rsidRDefault="00437B0E" w:rsidP="00437B0E">
            <w:pPr>
              <w:spacing w:before="40" w:after="20"/>
              <w:rPr>
                <w:sz w:val="20"/>
              </w:rPr>
            </w:pPr>
            <w:r w:rsidRPr="00437B0E">
              <w:rPr>
                <w:sz w:val="20"/>
              </w:rPr>
              <w:t>1</w:t>
            </w:r>
          </w:p>
        </w:tc>
        <w:tc>
          <w:tcPr>
            <w:tcW w:w="4620" w:type="pct"/>
            <w:tcBorders>
              <w:top w:val="single" w:sz="6" w:space="0" w:color="FFFFFF"/>
              <w:left w:val="single" w:sz="6" w:space="0" w:color="FFFFFF"/>
              <w:bottom w:val="single" w:sz="6" w:space="0" w:color="FFFFFF"/>
            </w:tcBorders>
            <w:shd w:val="clear" w:color="auto" w:fill="E6E6E6"/>
          </w:tcPr>
          <w:p w14:paraId="345E0413" w14:textId="77777777" w:rsidR="00437B0E" w:rsidRPr="00437B0E" w:rsidRDefault="00437B0E" w:rsidP="00437B0E">
            <w:pPr>
              <w:spacing w:before="40" w:after="20"/>
              <w:rPr>
                <w:sz w:val="20"/>
              </w:rPr>
            </w:pPr>
            <w:r w:rsidRPr="00437B0E">
              <w:rPr>
                <w:sz w:val="20"/>
              </w:rPr>
              <w:t>perinatal period/ or exp postnatal care/ or pregnancy/ or pregnant women/ or exp prenatal care/ or exp prenatal diagnosis/</w:t>
            </w:r>
          </w:p>
        </w:tc>
      </w:tr>
      <w:tr w:rsidR="00437B0E" w:rsidRPr="00437B0E" w14:paraId="2A34A126"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4661A074" w14:textId="77777777" w:rsidR="00437B0E" w:rsidRPr="00437B0E" w:rsidRDefault="00437B0E" w:rsidP="00437B0E">
            <w:pPr>
              <w:spacing w:before="40" w:after="20"/>
              <w:rPr>
                <w:sz w:val="20"/>
              </w:rPr>
            </w:pPr>
            <w:r w:rsidRPr="00437B0E">
              <w:rPr>
                <w:sz w:val="20"/>
              </w:rPr>
              <w:t>2</w:t>
            </w:r>
          </w:p>
        </w:tc>
        <w:tc>
          <w:tcPr>
            <w:tcW w:w="4620" w:type="pct"/>
            <w:tcBorders>
              <w:top w:val="single" w:sz="6" w:space="0" w:color="FFFFFF"/>
              <w:left w:val="single" w:sz="6" w:space="0" w:color="FFFFFF"/>
              <w:bottom w:val="single" w:sz="6" w:space="0" w:color="FFFFFF"/>
            </w:tcBorders>
            <w:shd w:val="clear" w:color="auto" w:fill="E6E6E6"/>
          </w:tcPr>
          <w:p w14:paraId="2A556C9E" w14:textId="77777777" w:rsidR="00437B0E" w:rsidRPr="00437B0E" w:rsidRDefault="00437B0E" w:rsidP="00437B0E">
            <w:pPr>
              <w:spacing w:before="40" w:after="20"/>
              <w:rPr>
                <w:sz w:val="20"/>
              </w:rPr>
            </w:pPr>
            <w:r w:rsidRPr="00437B0E">
              <w:rPr>
                <w:sz w:val="20"/>
              </w:rPr>
              <w:t>1 use emczd, emcr</w:t>
            </w:r>
          </w:p>
        </w:tc>
      </w:tr>
      <w:tr w:rsidR="00437B0E" w:rsidRPr="00437B0E" w14:paraId="4C612788"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4016E7AD" w14:textId="77777777" w:rsidR="00437B0E" w:rsidRPr="00437B0E" w:rsidRDefault="00437B0E" w:rsidP="00437B0E">
            <w:pPr>
              <w:spacing w:before="40" w:after="20"/>
              <w:rPr>
                <w:sz w:val="20"/>
              </w:rPr>
            </w:pPr>
            <w:r w:rsidRPr="00437B0E">
              <w:rPr>
                <w:sz w:val="20"/>
              </w:rPr>
              <w:t>3</w:t>
            </w:r>
          </w:p>
        </w:tc>
        <w:tc>
          <w:tcPr>
            <w:tcW w:w="4620" w:type="pct"/>
            <w:tcBorders>
              <w:top w:val="single" w:sz="6" w:space="0" w:color="FFFFFF"/>
              <w:left w:val="single" w:sz="6" w:space="0" w:color="FFFFFF"/>
              <w:bottom w:val="single" w:sz="6" w:space="0" w:color="FFFFFF"/>
            </w:tcBorders>
            <w:shd w:val="clear" w:color="auto" w:fill="E6E6E6"/>
          </w:tcPr>
          <w:p w14:paraId="49C2AC84" w14:textId="77777777" w:rsidR="00437B0E" w:rsidRPr="00437B0E" w:rsidRDefault="00437B0E" w:rsidP="00437B0E">
            <w:pPr>
              <w:spacing w:before="40" w:after="20"/>
              <w:rPr>
                <w:sz w:val="20"/>
              </w:rPr>
            </w:pPr>
            <w:r w:rsidRPr="00437B0E">
              <w:rPr>
                <w:sz w:val="20"/>
              </w:rPr>
              <w:t>postpartum period/ or peripartum period/ or postnatal care/ or pregnancy/ or pregnant women/ or exp prenatal care/ or exp prenatal diagnosis/</w:t>
            </w:r>
          </w:p>
        </w:tc>
      </w:tr>
      <w:tr w:rsidR="00437B0E" w:rsidRPr="00437B0E" w14:paraId="726B22EC"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4636759B" w14:textId="77777777" w:rsidR="00437B0E" w:rsidRPr="00437B0E" w:rsidRDefault="00437B0E" w:rsidP="00437B0E">
            <w:pPr>
              <w:spacing w:before="40" w:after="20"/>
              <w:rPr>
                <w:sz w:val="20"/>
              </w:rPr>
            </w:pPr>
            <w:r w:rsidRPr="00437B0E">
              <w:rPr>
                <w:sz w:val="20"/>
              </w:rPr>
              <w:t>4</w:t>
            </w:r>
          </w:p>
        </w:tc>
        <w:tc>
          <w:tcPr>
            <w:tcW w:w="4620" w:type="pct"/>
            <w:tcBorders>
              <w:top w:val="single" w:sz="6" w:space="0" w:color="FFFFFF"/>
              <w:left w:val="single" w:sz="6" w:space="0" w:color="FFFFFF"/>
              <w:bottom w:val="single" w:sz="6" w:space="0" w:color="FFFFFF"/>
            </w:tcBorders>
            <w:shd w:val="clear" w:color="auto" w:fill="E6E6E6"/>
          </w:tcPr>
          <w:p w14:paraId="324A960C" w14:textId="77777777" w:rsidR="00437B0E" w:rsidRPr="00437B0E" w:rsidRDefault="00437B0E" w:rsidP="00437B0E">
            <w:pPr>
              <w:spacing w:before="40" w:after="20"/>
              <w:rPr>
                <w:sz w:val="20"/>
              </w:rPr>
            </w:pPr>
            <w:r w:rsidRPr="00437B0E">
              <w:rPr>
                <w:sz w:val="20"/>
              </w:rPr>
              <w:t>3 use ppez</w:t>
            </w:r>
          </w:p>
        </w:tc>
      </w:tr>
      <w:tr w:rsidR="00437B0E" w:rsidRPr="00437B0E" w14:paraId="48875505"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1327AC67" w14:textId="77777777" w:rsidR="00437B0E" w:rsidRPr="00437B0E" w:rsidRDefault="00437B0E" w:rsidP="00437B0E">
            <w:pPr>
              <w:spacing w:before="40" w:after="20"/>
              <w:rPr>
                <w:sz w:val="20"/>
              </w:rPr>
            </w:pPr>
            <w:r w:rsidRPr="00437B0E">
              <w:rPr>
                <w:sz w:val="20"/>
              </w:rPr>
              <w:t>5</w:t>
            </w:r>
          </w:p>
        </w:tc>
        <w:tc>
          <w:tcPr>
            <w:tcW w:w="4620" w:type="pct"/>
            <w:tcBorders>
              <w:top w:val="single" w:sz="6" w:space="0" w:color="FFFFFF"/>
              <w:left w:val="single" w:sz="6" w:space="0" w:color="FFFFFF"/>
              <w:bottom w:val="single" w:sz="6" w:space="0" w:color="FFFFFF"/>
            </w:tcBorders>
            <w:shd w:val="clear" w:color="auto" w:fill="E6E6E6"/>
          </w:tcPr>
          <w:p w14:paraId="740D97D9" w14:textId="77777777" w:rsidR="00437B0E" w:rsidRPr="00437B0E" w:rsidRDefault="00437B0E" w:rsidP="00437B0E">
            <w:pPr>
              <w:spacing w:before="40" w:after="20"/>
              <w:rPr>
                <w:sz w:val="20"/>
              </w:rPr>
            </w:pPr>
            <w:r w:rsidRPr="00437B0E">
              <w:rPr>
                <w:sz w:val="20"/>
              </w:rPr>
              <w:t>(first time mother* or new mother* or ((first time or new) adj mother*) or nullipara* or peri natal* or perinatal* or postbirth or post birth or postdelivery or post delivery or postnatal* or post natal* or postpartum* or post partum* or primipara* or primi para* or puerpera* or puerperium*).ti,ab. or (antenatal* or ante natal* or ante-natal* or maternity or obstetric* or pregnan* or trimester*).ti,ab,hw.</w:t>
            </w:r>
          </w:p>
        </w:tc>
      </w:tr>
      <w:tr w:rsidR="00437B0E" w:rsidRPr="00437B0E" w14:paraId="327215F8"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0AD57DF5" w14:textId="77777777" w:rsidR="00437B0E" w:rsidRPr="00437B0E" w:rsidRDefault="00437B0E" w:rsidP="00437B0E">
            <w:pPr>
              <w:spacing w:before="40" w:after="20"/>
              <w:rPr>
                <w:sz w:val="20"/>
              </w:rPr>
            </w:pPr>
            <w:r w:rsidRPr="00437B0E">
              <w:rPr>
                <w:sz w:val="20"/>
              </w:rPr>
              <w:t>6</w:t>
            </w:r>
          </w:p>
        </w:tc>
        <w:tc>
          <w:tcPr>
            <w:tcW w:w="4620" w:type="pct"/>
            <w:tcBorders>
              <w:top w:val="single" w:sz="6" w:space="0" w:color="FFFFFF"/>
              <w:left w:val="single" w:sz="6" w:space="0" w:color="FFFFFF"/>
              <w:bottom w:val="single" w:sz="6" w:space="0" w:color="FFFFFF"/>
            </w:tcBorders>
            <w:shd w:val="clear" w:color="auto" w:fill="E6E6E6"/>
          </w:tcPr>
          <w:p w14:paraId="3B4DCB03" w14:textId="77777777" w:rsidR="00437B0E" w:rsidRPr="00437B0E" w:rsidRDefault="00437B0E" w:rsidP="00437B0E">
            <w:pPr>
              <w:spacing w:before="40" w:after="20"/>
              <w:rPr>
                <w:sz w:val="20"/>
              </w:rPr>
            </w:pPr>
            <w:r w:rsidRPr="00437B0E">
              <w:rPr>
                <w:sz w:val="20"/>
              </w:rPr>
              <w:t>newborn/ use emczd, emcr</w:t>
            </w:r>
          </w:p>
        </w:tc>
      </w:tr>
      <w:tr w:rsidR="00437B0E" w:rsidRPr="00437B0E" w14:paraId="22D5626C"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5DC1A9CD" w14:textId="77777777" w:rsidR="00437B0E" w:rsidRPr="00437B0E" w:rsidRDefault="00437B0E" w:rsidP="00437B0E">
            <w:pPr>
              <w:spacing w:before="40" w:after="20"/>
              <w:rPr>
                <w:sz w:val="20"/>
              </w:rPr>
            </w:pPr>
            <w:r w:rsidRPr="00437B0E">
              <w:rPr>
                <w:sz w:val="20"/>
              </w:rPr>
              <w:t>7</w:t>
            </w:r>
          </w:p>
        </w:tc>
        <w:tc>
          <w:tcPr>
            <w:tcW w:w="4620" w:type="pct"/>
            <w:tcBorders>
              <w:top w:val="single" w:sz="6" w:space="0" w:color="FFFFFF"/>
              <w:left w:val="single" w:sz="6" w:space="0" w:color="FFFFFF"/>
              <w:bottom w:val="single" w:sz="6" w:space="0" w:color="FFFFFF"/>
            </w:tcBorders>
            <w:shd w:val="clear" w:color="auto" w:fill="E6E6E6"/>
          </w:tcPr>
          <w:p w14:paraId="699C0E16" w14:textId="77777777" w:rsidR="00437B0E" w:rsidRPr="00437B0E" w:rsidRDefault="00437B0E" w:rsidP="00437B0E">
            <w:pPr>
              <w:spacing w:before="40" w:after="20"/>
              <w:rPr>
                <w:sz w:val="20"/>
              </w:rPr>
            </w:pPr>
            <w:r w:rsidRPr="00437B0E">
              <w:rPr>
                <w:sz w:val="20"/>
              </w:rPr>
              <w:t>infant, newborn/ use ppez</w:t>
            </w:r>
          </w:p>
        </w:tc>
      </w:tr>
      <w:tr w:rsidR="00437B0E" w:rsidRPr="00437B0E" w14:paraId="0A2A2730"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6F2D8972" w14:textId="77777777" w:rsidR="00437B0E" w:rsidRPr="00437B0E" w:rsidRDefault="00437B0E" w:rsidP="00437B0E">
            <w:pPr>
              <w:spacing w:before="40" w:after="20"/>
              <w:rPr>
                <w:sz w:val="20"/>
              </w:rPr>
            </w:pPr>
            <w:r w:rsidRPr="00437B0E">
              <w:rPr>
                <w:sz w:val="20"/>
              </w:rPr>
              <w:t>8</w:t>
            </w:r>
          </w:p>
        </w:tc>
        <w:tc>
          <w:tcPr>
            <w:tcW w:w="4620" w:type="pct"/>
            <w:tcBorders>
              <w:top w:val="single" w:sz="6" w:space="0" w:color="FFFFFF"/>
              <w:left w:val="single" w:sz="6" w:space="0" w:color="FFFFFF"/>
              <w:bottom w:val="single" w:sz="6" w:space="0" w:color="FFFFFF"/>
            </w:tcBorders>
            <w:shd w:val="clear" w:color="auto" w:fill="E6E6E6"/>
          </w:tcPr>
          <w:p w14:paraId="40FECDCE" w14:textId="77777777" w:rsidR="00437B0E" w:rsidRPr="00437B0E" w:rsidRDefault="00437B0E" w:rsidP="00437B0E">
            <w:pPr>
              <w:spacing w:before="40" w:after="20"/>
              <w:rPr>
                <w:sz w:val="20"/>
              </w:rPr>
            </w:pPr>
            <w:r w:rsidRPr="00437B0E">
              <w:rPr>
                <w:sz w:val="20"/>
              </w:rPr>
              <w:t>(infant* or neonate* or newborn*).ti,ab.</w:t>
            </w:r>
          </w:p>
        </w:tc>
      </w:tr>
      <w:tr w:rsidR="00437B0E" w:rsidRPr="00437B0E" w14:paraId="3FAA7F98"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0E2E1DA1" w14:textId="77777777" w:rsidR="00437B0E" w:rsidRPr="00437B0E" w:rsidRDefault="00437B0E" w:rsidP="00437B0E">
            <w:pPr>
              <w:spacing w:before="40" w:after="20"/>
              <w:rPr>
                <w:sz w:val="20"/>
              </w:rPr>
            </w:pPr>
            <w:r w:rsidRPr="00437B0E">
              <w:rPr>
                <w:sz w:val="20"/>
              </w:rPr>
              <w:t>9</w:t>
            </w:r>
          </w:p>
        </w:tc>
        <w:tc>
          <w:tcPr>
            <w:tcW w:w="4620" w:type="pct"/>
            <w:tcBorders>
              <w:top w:val="single" w:sz="6" w:space="0" w:color="FFFFFF"/>
              <w:left w:val="single" w:sz="6" w:space="0" w:color="FFFFFF"/>
              <w:bottom w:val="single" w:sz="6" w:space="0" w:color="FFFFFF"/>
            </w:tcBorders>
            <w:shd w:val="clear" w:color="auto" w:fill="E6E6E6"/>
          </w:tcPr>
          <w:p w14:paraId="1A335E04" w14:textId="77777777" w:rsidR="00437B0E" w:rsidRPr="00437B0E" w:rsidRDefault="00437B0E" w:rsidP="00437B0E">
            <w:pPr>
              <w:spacing w:before="40" w:after="20"/>
              <w:rPr>
                <w:sz w:val="20"/>
              </w:rPr>
            </w:pPr>
            <w:r w:rsidRPr="00437B0E">
              <w:rPr>
                <w:sz w:val="20"/>
              </w:rPr>
              <w:t>or/2,4-8</w:t>
            </w:r>
          </w:p>
        </w:tc>
      </w:tr>
      <w:tr w:rsidR="00437B0E" w:rsidRPr="00437B0E" w14:paraId="4DD65C84"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0AEDB048" w14:textId="77777777" w:rsidR="00437B0E" w:rsidRPr="00437B0E" w:rsidRDefault="00437B0E" w:rsidP="00437B0E">
            <w:pPr>
              <w:spacing w:before="40" w:after="20"/>
              <w:rPr>
                <w:sz w:val="20"/>
              </w:rPr>
            </w:pPr>
            <w:r w:rsidRPr="00437B0E">
              <w:rPr>
                <w:sz w:val="20"/>
              </w:rPr>
              <w:t>10</w:t>
            </w:r>
          </w:p>
        </w:tc>
        <w:tc>
          <w:tcPr>
            <w:tcW w:w="4620" w:type="pct"/>
            <w:tcBorders>
              <w:top w:val="single" w:sz="6" w:space="0" w:color="FFFFFF"/>
              <w:left w:val="single" w:sz="6" w:space="0" w:color="FFFFFF"/>
              <w:bottom w:val="single" w:sz="6" w:space="0" w:color="FFFFFF"/>
            </w:tcBorders>
            <w:shd w:val="clear" w:color="auto" w:fill="E6E6E6"/>
          </w:tcPr>
          <w:p w14:paraId="5B906743" w14:textId="77777777" w:rsidR="00437B0E" w:rsidRPr="00437B0E" w:rsidRDefault="00437B0E" w:rsidP="00437B0E">
            <w:pPr>
              <w:spacing w:before="40" w:after="20"/>
              <w:rPr>
                <w:sz w:val="20"/>
              </w:rPr>
            </w:pPr>
            <w:r w:rsidRPr="00437B0E">
              <w:rPr>
                <w:sz w:val="20"/>
              </w:rPr>
              <w:t>child parent relation/ or father child relation/ or mother child relation/</w:t>
            </w:r>
          </w:p>
        </w:tc>
      </w:tr>
      <w:tr w:rsidR="00437B0E" w:rsidRPr="00437B0E" w14:paraId="7F327B96"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33A8125D" w14:textId="77777777" w:rsidR="00437B0E" w:rsidRPr="00437B0E" w:rsidRDefault="00437B0E" w:rsidP="00437B0E">
            <w:pPr>
              <w:spacing w:before="40" w:after="20"/>
              <w:rPr>
                <w:sz w:val="20"/>
              </w:rPr>
            </w:pPr>
            <w:r w:rsidRPr="00437B0E">
              <w:rPr>
                <w:sz w:val="20"/>
              </w:rPr>
              <w:t>11</w:t>
            </w:r>
          </w:p>
        </w:tc>
        <w:tc>
          <w:tcPr>
            <w:tcW w:w="4620" w:type="pct"/>
            <w:tcBorders>
              <w:top w:val="single" w:sz="6" w:space="0" w:color="FFFFFF"/>
              <w:left w:val="single" w:sz="6" w:space="0" w:color="FFFFFF"/>
              <w:bottom w:val="single" w:sz="6" w:space="0" w:color="FFFFFF"/>
            </w:tcBorders>
            <w:shd w:val="clear" w:color="auto" w:fill="E6E6E6"/>
          </w:tcPr>
          <w:p w14:paraId="51D54E87" w14:textId="77777777" w:rsidR="00437B0E" w:rsidRPr="00437B0E" w:rsidRDefault="00437B0E" w:rsidP="00437B0E">
            <w:pPr>
              <w:spacing w:before="40" w:after="20"/>
              <w:rPr>
                <w:sz w:val="20"/>
              </w:rPr>
            </w:pPr>
            <w:r w:rsidRPr="00437B0E">
              <w:rPr>
                <w:sz w:val="20"/>
              </w:rPr>
              <w:t>emotional attachment/ or object relation/ or reactive attachment disorder/</w:t>
            </w:r>
          </w:p>
        </w:tc>
      </w:tr>
      <w:tr w:rsidR="00437B0E" w:rsidRPr="00437B0E" w14:paraId="456C9F1A"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4EBC34EF" w14:textId="77777777" w:rsidR="00437B0E" w:rsidRPr="00437B0E" w:rsidRDefault="00437B0E" w:rsidP="00437B0E">
            <w:pPr>
              <w:spacing w:before="40" w:after="20"/>
              <w:rPr>
                <w:sz w:val="20"/>
              </w:rPr>
            </w:pPr>
            <w:r w:rsidRPr="00437B0E">
              <w:rPr>
                <w:sz w:val="20"/>
              </w:rPr>
              <w:t>12</w:t>
            </w:r>
          </w:p>
        </w:tc>
        <w:tc>
          <w:tcPr>
            <w:tcW w:w="4620" w:type="pct"/>
            <w:tcBorders>
              <w:top w:val="single" w:sz="6" w:space="0" w:color="FFFFFF"/>
              <w:left w:val="single" w:sz="6" w:space="0" w:color="FFFFFF"/>
              <w:bottom w:val="single" w:sz="6" w:space="0" w:color="FFFFFF"/>
            </w:tcBorders>
            <w:shd w:val="clear" w:color="auto" w:fill="E6E6E6"/>
          </w:tcPr>
          <w:p w14:paraId="25479004" w14:textId="77777777" w:rsidR="00437B0E" w:rsidRPr="00437B0E" w:rsidRDefault="00437B0E" w:rsidP="00437B0E">
            <w:pPr>
              <w:spacing w:before="40" w:after="20"/>
              <w:rPr>
                <w:sz w:val="20"/>
              </w:rPr>
            </w:pPr>
            <w:r w:rsidRPr="00437B0E">
              <w:rPr>
                <w:sz w:val="20"/>
              </w:rPr>
              <w:t>or/10-11</w:t>
            </w:r>
          </w:p>
        </w:tc>
      </w:tr>
      <w:tr w:rsidR="00437B0E" w:rsidRPr="00437B0E" w14:paraId="6BB55247"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73208461" w14:textId="77777777" w:rsidR="00437B0E" w:rsidRPr="00437B0E" w:rsidRDefault="00437B0E" w:rsidP="00437B0E">
            <w:pPr>
              <w:spacing w:before="40" w:after="20"/>
              <w:rPr>
                <w:sz w:val="20"/>
              </w:rPr>
            </w:pPr>
            <w:r w:rsidRPr="00437B0E">
              <w:rPr>
                <w:sz w:val="20"/>
              </w:rPr>
              <w:t>13</w:t>
            </w:r>
          </w:p>
        </w:tc>
        <w:tc>
          <w:tcPr>
            <w:tcW w:w="4620" w:type="pct"/>
            <w:tcBorders>
              <w:top w:val="single" w:sz="6" w:space="0" w:color="FFFFFF"/>
              <w:left w:val="single" w:sz="6" w:space="0" w:color="FFFFFF"/>
              <w:bottom w:val="single" w:sz="6" w:space="0" w:color="FFFFFF"/>
            </w:tcBorders>
            <w:shd w:val="clear" w:color="auto" w:fill="E6E6E6"/>
          </w:tcPr>
          <w:p w14:paraId="41837892" w14:textId="77777777" w:rsidR="00437B0E" w:rsidRPr="00437B0E" w:rsidRDefault="00437B0E" w:rsidP="00437B0E">
            <w:pPr>
              <w:spacing w:before="40" w:after="20"/>
              <w:rPr>
                <w:sz w:val="20"/>
              </w:rPr>
            </w:pPr>
            <w:r w:rsidRPr="00437B0E">
              <w:rPr>
                <w:sz w:val="20"/>
              </w:rPr>
              <w:t>12 use emczd, emcr</w:t>
            </w:r>
          </w:p>
        </w:tc>
      </w:tr>
      <w:tr w:rsidR="00437B0E" w:rsidRPr="00437B0E" w14:paraId="5A8DE01D"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26225472" w14:textId="77777777" w:rsidR="00437B0E" w:rsidRPr="00437B0E" w:rsidRDefault="00437B0E" w:rsidP="00437B0E">
            <w:pPr>
              <w:spacing w:before="40" w:after="20"/>
              <w:rPr>
                <w:sz w:val="20"/>
              </w:rPr>
            </w:pPr>
            <w:r w:rsidRPr="00437B0E">
              <w:rPr>
                <w:sz w:val="20"/>
              </w:rPr>
              <w:t>14</w:t>
            </w:r>
          </w:p>
        </w:tc>
        <w:tc>
          <w:tcPr>
            <w:tcW w:w="4620" w:type="pct"/>
            <w:tcBorders>
              <w:top w:val="single" w:sz="6" w:space="0" w:color="FFFFFF"/>
              <w:left w:val="single" w:sz="6" w:space="0" w:color="FFFFFF"/>
              <w:bottom w:val="single" w:sz="6" w:space="0" w:color="FFFFFF"/>
            </w:tcBorders>
            <w:shd w:val="clear" w:color="auto" w:fill="E6E6E6"/>
          </w:tcPr>
          <w:p w14:paraId="0E0E6D90" w14:textId="77777777" w:rsidR="00437B0E" w:rsidRPr="00437B0E" w:rsidRDefault="00437B0E" w:rsidP="00437B0E">
            <w:pPr>
              <w:spacing w:before="40" w:after="20"/>
              <w:rPr>
                <w:sz w:val="20"/>
              </w:rPr>
            </w:pPr>
            <w:r w:rsidRPr="00437B0E">
              <w:rPr>
                <w:sz w:val="20"/>
              </w:rPr>
              <w:t>parent-child relations/ or father-child relations/ or mother-child relations/</w:t>
            </w:r>
          </w:p>
        </w:tc>
      </w:tr>
      <w:tr w:rsidR="00437B0E" w:rsidRPr="00437B0E" w14:paraId="135F9DB9"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0FDB9839" w14:textId="77777777" w:rsidR="00437B0E" w:rsidRPr="00437B0E" w:rsidRDefault="00437B0E" w:rsidP="00437B0E">
            <w:pPr>
              <w:spacing w:before="40" w:after="20"/>
              <w:rPr>
                <w:sz w:val="20"/>
              </w:rPr>
            </w:pPr>
            <w:r w:rsidRPr="00437B0E">
              <w:rPr>
                <w:sz w:val="20"/>
              </w:rPr>
              <w:t>15</w:t>
            </w:r>
          </w:p>
        </w:tc>
        <w:tc>
          <w:tcPr>
            <w:tcW w:w="4620" w:type="pct"/>
            <w:tcBorders>
              <w:top w:val="single" w:sz="6" w:space="0" w:color="FFFFFF"/>
              <w:left w:val="single" w:sz="6" w:space="0" w:color="FFFFFF"/>
              <w:bottom w:val="single" w:sz="6" w:space="0" w:color="FFFFFF"/>
            </w:tcBorders>
            <w:shd w:val="clear" w:color="auto" w:fill="E6E6E6"/>
          </w:tcPr>
          <w:p w14:paraId="766B7475" w14:textId="77777777" w:rsidR="00437B0E" w:rsidRPr="00437B0E" w:rsidRDefault="00437B0E" w:rsidP="00437B0E">
            <w:pPr>
              <w:spacing w:before="40" w:after="20"/>
              <w:rPr>
                <w:sz w:val="20"/>
              </w:rPr>
            </w:pPr>
            <w:r w:rsidRPr="00437B0E">
              <w:rPr>
                <w:sz w:val="20"/>
              </w:rPr>
              <w:t>object attachment/ or reactive attachment disorder/</w:t>
            </w:r>
          </w:p>
        </w:tc>
      </w:tr>
      <w:tr w:rsidR="00437B0E" w:rsidRPr="00437B0E" w14:paraId="25CFC479"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5632875D" w14:textId="77777777" w:rsidR="00437B0E" w:rsidRPr="00437B0E" w:rsidRDefault="00437B0E" w:rsidP="00437B0E">
            <w:pPr>
              <w:spacing w:before="40" w:after="20"/>
              <w:rPr>
                <w:sz w:val="20"/>
              </w:rPr>
            </w:pPr>
            <w:r w:rsidRPr="00437B0E">
              <w:rPr>
                <w:sz w:val="20"/>
              </w:rPr>
              <w:t>16</w:t>
            </w:r>
          </w:p>
        </w:tc>
        <w:tc>
          <w:tcPr>
            <w:tcW w:w="4620" w:type="pct"/>
            <w:tcBorders>
              <w:top w:val="single" w:sz="6" w:space="0" w:color="FFFFFF"/>
              <w:left w:val="single" w:sz="6" w:space="0" w:color="FFFFFF"/>
              <w:bottom w:val="single" w:sz="6" w:space="0" w:color="FFFFFF"/>
            </w:tcBorders>
            <w:shd w:val="clear" w:color="auto" w:fill="E6E6E6"/>
          </w:tcPr>
          <w:p w14:paraId="6B7FEDB9" w14:textId="77777777" w:rsidR="00437B0E" w:rsidRPr="00437B0E" w:rsidRDefault="00437B0E" w:rsidP="00437B0E">
            <w:pPr>
              <w:spacing w:before="40" w:after="20"/>
              <w:rPr>
                <w:sz w:val="20"/>
              </w:rPr>
            </w:pPr>
            <w:r w:rsidRPr="00437B0E">
              <w:rPr>
                <w:sz w:val="20"/>
              </w:rPr>
              <w:t>or/14-15</w:t>
            </w:r>
          </w:p>
        </w:tc>
      </w:tr>
      <w:tr w:rsidR="00437B0E" w:rsidRPr="00437B0E" w14:paraId="50FD83D4"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2EB12FF3" w14:textId="77777777" w:rsidR="00437B0E" w:rsidRPr="00437B0E" w:rsidRDefault="00437B0E" w:rsidP="00437B0E">
            <w:pPr>
              <w:spacing w:before="40" w:after="20"/>
              <w:rPr>
                <w:sz w:val="20"/>
              </w:rPr>
            </w:pPr>
            <w:r w:rsidRPr="00437B0E">
              <w:rPr>
                <w:sz w:val="20"/>
              </w:rPr>
              <w:t>17</w:t>
            </w:r>
          </w:p>
        </w:tc>
        <w:tc>
          <w:tcPr>
            <w:tcW w:w="4620" w:type="pct"/>
            <w:tcBorders>
              <w:top w:val="single" w:sz="6" w:space="0" w:color="FFFFFF"/>
              <w:left w:val="single" w:sz="6" w:space="0" w:color="FFFFFF"/>
              <w:bottom w:val="single" w:sz="6" w:space="0" w:color="FFFFFF"/>
            </w:tcBorders>
            <w:shd w:val="clear" w:color="auto" w:fill="E6E6E6"/>
          </w:tcPr>
          <w:p w14:paraId="5E893685" w14:textId="77777777" w:rsidR="00437B0E" w:rsidRPr="00437B0E" w:rsidRDefault="00437B0E" w:rsidP="00437B0E">
            <w:pPr>
              <w:spacing w:before="40" w:after="20"/>
              <w:rPr>
                <w:sz w:val="20"/>
              </w:rPr>
            </w:pPr>
            <w:r w:rsidRPr="00437B0E">
              <w:rPr>
                <w:sz w:val="20"/>
              </w:rPr>
              <w:t>16 use ppez</w:t>
            </w:r>
          </w:p>
        </w:tc>
      </w:tr>
      <w:tr w:rsidR="00437B0E" w:rsidRPr="00437B0E" w14:paraId="0FF38AAE"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28B72AFE" w14:textId="77777777" w:rsidR="00437B0E" w:rsidRPr="00437B0E" w:rsidRDefault="00437B0E" w:rsidP="00437B0E">
            <w:pPr>
              <w:spacing w:before="40" w:after="20"/>
              <w:rPr>
                <w:sz w:val="20"/>
              </w:rPr>
            </w:pPr>
            <w:r w:rsidRPr="00437B0E">
              <w:rPr>
                <w:sz w:val="20"/>
              </w:rPr>
              <w:t>18</w:t>
            </w:r>
          </w:p>
        </w:tc>
        <w:tc>
          <w:tcPr>
            <w:tcW w:w="4620" w:type="pct"/>
            <w:tcBorders>
              <w:top w:val="single" w:sz="6" w:space="0" w:color="FFFFFF"/>
              <w:left w:val="single" w:sz="6" w:space="0" w:color="FFFFFF"/>
              <w:bottom w:val="single" w:sz="6" w:space="0" w:color="FFFFFF"/>
            </w:tcBorders>
            <w:shd w:val="clear" w:color="auto" w:fill="E6E6E6"/>
          </w:tcPr>
          <w:p w14:paraId="15F916FC" w14:textId="77777777" w:rsidR="00437B0E" w:rsidRPr="00437B0E" w:rsidRDefault="00437B0E" w:rsidP="00437B0E">
            <w:pPr>
              <w:spacing w:before="40" w:after="20"/>
              <w:rPr>
                <w:sz w:val="20"/>
              </w:rPr>
            </w:pPr>
            <w:r w:rsidRPr="00437B0E">
              <w:rPr>
                <w:sz w:val="20"/>
              </w:rPr>
              <w:t>(attachment or bonding or ((early or object or infant* or parent* or mother* or father* or maternal or paternal) adj3 (attach* or bond*))).ti,ab.</w:t>
            </w:r>
          </w:p>
        </w:tc>
      </w:tr>
      <w:tr w:rsidR="00437B0E" w:rsidRPr="00437B0E" w14:paraId="4E73BF51"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0D1BF37B" w14:textId="77777777" w:rsidR="00437B0E" w:rsidRPr="00437B0E" w:rsidRDefault="00437B0E" w:rsidP="00437B0E">
            <w:pPr>
              <w:spacing w:before="40" w:after="20"/>
              <w:rPr>
                <w:sz w:val="20"/>
              </w:rPr>
            </w:pPr>
            <w:r w:rsidRPr="00437B0E">
              <w:rPr>
                <w:sz w:val="20"/>
              </w:rPr>
              <w:t>19</w:t>
            </w:r>
          </w:p>
        </w:tc>
        <w:tc>
          <w:tcPr>
            <w:tcW w:w="4620" w:type="pct"/>
            <w:tcBorders>
              <w:top w:val="single" w:sz="6" w:space="0" w:color="FFFFFF"/>
              <w:left w:val="single" w:sz="6" w:space="0" w:color="FFFFFF"/>
              <w:bottom w:val="single" w:sz="6" w:space="0" w:color="FFFFFF"/>
            </w:tcBorders>
            <w:shd w:val="clear" w:color="auto" w:fill="E6E6E6"/>
          </w:tcPr>
          <w:p w14:paraId="045866FE" w14:textId="77777777" w:rsidR="00437B0E" w:rsidRPr="00437B0E" w:rsidRDefault="00437B0E" w:rsidP="00437B0E">
            <w:pPr>
              <w:spacing w:before="40" w:after="20"/>
              <w:rPr>
                <w:sz w:val="20"/>
              </w:rPr>
            </w:pPr>
            <w:r w:rsidRPr="00437B0E">
              <w:rPr>
                <w:sz w:val="20"/>
              </w:rPr>
              <w:t>((father* or mother* or parent*) adj3 (competenc* or interaction* or inter action* or positive or responsiv* or sensitivit*)).ti,ab.</w:t>
            </w:r>
          </w:p>
        </w:tc>
      </w:tr>
      <w:tr w:rsidR="00437B0E" w:rsidRPr="00437B0E" w14:paraId="10394279"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497F643C" w14:textId="77777777" w:rsidR="00437B0E" w:rsidRPr="00437B0E" w:rsidRDefault="00437B0E" w:rsidP="00437B0E">
            <w:pPr>
              <w:spacing w:before="40" w:after="20"/>
              <w:rPr>
                <w:sz w:val="20"/>
              </w:rPr>
            </w:pPr>
            <w:r w:rsidRPr="00437B0E">
              <w:rPr>
                <w:sz w:val="20"/>
              </w:rPr>
              <w:t>20</w:t>
            </w:r>
          </w:p>
        </w:tc>
        <w:tc>
          <w:tcPr>
            <w:tcW w:w="4620" w:type="pct"/>
            <w:tcBorders>
              <w:top w:val="single" w:sz="6" w:space="0" w:color="FFFFFF"/>
              <w:left w:val="single" w:sz="6" w:space="0" w:color="FFFFFF"/>
              <w:bottom w:val="single" w:sz="6" w:space="0" w:color="FFFFFF"/>
            </w:tcBorders>
            <w:shd w:val="clear" w:color="auto" w:fill="E6E6E6"/>
          </w:tcPr>
          <w:p w14:paraId="37353B86" w14:textId="77777777" w:rsidR="00437B0E" w:rsidRPr="00437B0E" w:rsidRDefault="00437B0E" w:rsidP="00437B0E">
            <w:pPr>
              <w:spacing w:before="40" w:after="20"/>
              <w:rPr>
                <w:sz w:val="20"/>
              </w:rPr>
            </w:pPr>
            <w:r w:rsidRPr="00437B0E">
              <w:rPr>
                <w:sz w:val="20"/>
              </w:rPr>
              <w:t>((parent* or mother* or maternal* or father* or paternal* or infant* or child*) adj3 (attachment* or bond* or relationship* or dyad* or triad*)).tw.</w:t>
            </w:r>
          </w:p>
        </w:tc>
      </w:tr>
      <w:tr w:rsidR="00437B0E" w:rsidRPr="00437B0E" w14:paraId="225DDE00"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7FB7D7AC" w14:textId="77777777" w:rsidR="00437B0E" w:rsidRPr="00437B0E" w:rsidRDefault="00437B0E" w:rsidP="00437B0E">
            <w:pPr>
              <w:spacing w:before="40" w:after="20"/>
              <w:rPr>
                <w:sz w:val="20"/>
              </w:rPr>
            </w:pPr>
            <w:r w:rsidRPr="00437B0E">
              <w:rPr>
                <w:sz w:val="20"/>
              </w:rPr>
              <w:t>21</w:t>
            </w:r>
          </w:p>
        </w:tc>
        <w:tc>
          <w:tcPr>
            <w:tcW w:w="4620" w:type="pct"/>
            <w:tcBorders>
              <w:top w:val="single" w:sz="6" w:space="0" w:color="FFFFFF"/>
              <w:left w:val="single" w:sz="6" w:space="0" w:color="FFFFFF"/>
              <w:bottom w:val="single" w:sz="6" w:space="0" w:color="FFFFFF"/>
            </w:tcBorders>
            <w:shd w:val="clear" w:color="auto" w:fill="E6E6E6"/>
          </w:tcPr>
          <w:p w14:paraId="4AD9D8C5" w14:textId="77777777" w:rsidR="00437B0E" w:rsidRPr="00437B0E" w:rsidRDefault="00437B0E" w:rsidP="00437B0E">
            <w:pPr>
              <w:spacing w:before="40" w:after="20"/>
              <w:rPr>
                <w:sz w:val="20"/>
              </w:rPr>
            </w:pPr>
            <w:r w:rsidRPr="00437B0E">
              <w:rPr>
                <w:sz w:val="20"/>
              </w:rPr>
              <w:t>or/13,17-20</w:t>
            </w:r>
          </w:p>
        </w:tc>
      </w:tr>
      <w:tr w:rsidR="00437B0E" w:rsidRPr="00437B0E" w14:paraId="5F3F4279"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061A7714" w14:textId="77777777" w:rsidR="00437B0E" w:rsidRPr="00437B0E" w:rsidRDefault="00437B0E" w:rsidP="00437B0E">
            <w:pPr>
              <w:spacing w:before="40" w:after="20"/>
              <w:rPr>
                <w:sz w:val="20"/>
              </w:rPr>
            </w:pPr>
            <w:r w:rsidRPr="00437B0E">
              <w:rPr>
                <w:sz w:val="20"/>
              </w:rPr>
              <w:t>22</w:t>
            </w:r>
          </w:p>
        </w:tc>
        <w:tc>
          <w:tcPr>
            <w:tcW w:w="4620" w:type="pct"/>
            <w:tcBorders>
              <w:top w:val="single" w:sz="6" w:space="0" w:color="FFFFFF"/>
              <w:left w:val="single" w:sz="6" w:space="0" w:color="FFFFFF"/>
              <w:bottom w:val="single" w:sz="6" w:space="0" w:color="FFFFFF"/>
            </w:tcBorders>
            <w:shd w:val="clear" w:color="auto" w:fill="E6E6E6"/>
          </w:tcPr>
          <w:p w14:paraId="4056DBE9" w14:textId="77777777" w:rsidR="00437B0E" w:rsidRPr="00437B0E" w:rsidRDefault="00437B0E" w:rsidP="00437B0E">
            <w:pPr>
              <w:spacing w:before="40" w:after="20"/>
              <w:rPr>
                <w:sz w:val="20"/>
              </w:rPr>
            </w:pPr>
            <w:r w:rsidRPr="00437B0E">
              <w:rPr>
                <w:sz w:val="20"/>
              </w:rPr>
              <w:t>9 and 21</w:t>
            </w:r>
          </w:p>
        </w:tc>
      </w:tr>
      <w:tr w:rsidR="00437B0E" w:rsidRPr="00437B0E" w14:paraId="5E2B9EFE"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18E60B14" w14:textId="77777777" w:rsidR="00437B0E" w:rsidRPr="00437B0E" w:rsidRDefault="00437B0E" w:rsidP="00437B0E">
            <w:pPr>
              <w:spacing w:before="40" w:after="20"/>
              <w:rPr>
                <w:sz w:val="20"/>
              </w:rPr>
            </w:pPr>
            <w:r w:rsidRPr="00437B0E">
              <w:rPr>
                <w:sz w:val="20"/>
              </w:rPr>
              <w:t>23</w:t>
            </w:r>
          </w:p>
        </w:tc>
        <w:tc>
          <w:tcPr>
            <w:tcW w:w="4620" w:type="pct"/>
            <w:tcBorders>
              <w:top w:val="single" w:sz="6" w:space="0" w:color="FFFFFF"/>
              <w:left w:val="single" w:sz="6" w:space="0" w:color="FFFFFF"/>
              <w:bottom w:val="single" w:sz="6" w:space="0" w:color="FFFFFF"/>
            </w:tcBorders>
            <w:shd w:val="clear" w:color="auto" w:fill="E6E6E6"/>
          </w:tcPr>
          <w:p w14:paraId="4C43C00D" w14:textId="77777777" w:rsidR="00437B0E" w:rsidRPr="00437B0E" w:rsidRDefault="00437B0E" w:rsidP="00437B0E">
            <w:pPr>
              <w:spacing w:before="40" w:after="20"/>
              <w:rPr>
                <w:sz w:val="20"/>
              </w:rPr>
            </w:pPr>
            <w:r w:rsidRPr="00437B0E">
              <w:rPr>
                <w:sz w:val="20"/>
              </w:rPr>
              <w:t>(father/ or mother/ or parent/) and (education or training).sh.</w:t>
            </w:r>
          </w:p>
        </w:tc>
      </w:tr>
      <w:tr w:rsidR="00437B0E" w:rsidRPr="00437B0E" w14:paraId="78DC8C4A"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4A7F622B" w14:textId="77777777" w:rsidR="00437B0E" w:rsidRPr="00437B0E" w:rsidRDefault="00437B0E" w:rsidP="00437B0E">
            <w:pPr>
              <w:spacing w:before="40" w:after="20"/>
              <w:rPr>
                <w:sz w:val="20"/>
              </w:rPr>
            </w:pPr>
            <w:r w:rsidRPr="00437B0E">
              <w:rPr>
                <w:sz w:val="20"/>
              </w:rPr>
              <w:t>24</w:t>
            </w:r>
          </w:p>
        </w:tc>
        <w:tc>
          <w:tcPr>
            <w:tcW w:w="4620" w:type="pct"/>
            <w:tcBorders>
              <w:top w:val="single" w:sz="6" w:space="0" w:color="FFFFFF"/>
              <w:left w:val="single" w:sz="6" w:space="0" w:color="FFFFFF"/>
              <w:bottom w:val="single" w:sz="6" w:space="0" w:color="FFFFFF"/>
            </w:tcBorders>
            <w:shd w:val="clear" w:color="auto" w:fill="E6E6E6"/>
          </w:tcPr>
          <w:p w14:paraId="13E5FB0B" w14:textId="77777777" w:rsidR="00437B0E" w:rsidRPr="00437B0E" w:rsidRDefault="00437B0E" w:rsidP="00437B0E">
            <w:pPr>
              <w:spacing w:before="40" w:after="20"/>
              <w:rPr>
                <w:sz w:val="20"/>
              </w:rPr>
            </w:pPr>
            <w:r w:rsidRPr="00437B0E">
              <w:rPr>
                <w:sz w:val="20"/>
              </w:rPr>
              <w:t>23 use emczd, emcr</w:t>
            </w:r>
          </w:p>
        </w:tc>
      </w:tr>
      <w:tr w:rsidR="00437B0E" w:rsidRPr="00437B0E" w14:paraId="4D0C482D"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3FFEF509" w14:textId="77777777" w:rsidR="00437B0E" w:rsidRPr="00437B0E" w:rsidRDefault="00437B0E" w:rsidP="00437B0E">
            <w:pPr>
              <w:spacing w:before="40" w:after="20"/>
              <w:rPr>
                <w:sz w:val="20"/>
              </w:rPr>
            </w:pPr>
            <w:r w:rsidRPr="00437B0E">
              <w:rPr>
                <w:sz w:val="20"/>
              </w:rPr>
              <w:t>25</w:t>
            </w:r>
          </w:p>
        </w:tc>
        <w:tc>
          <w:tcPr>
            <w:tcW w:w="4620" w:type="pct"/>
            <w:tcBorders>
              <w:top w:val="single" w:sz="6" w:space="0" w:color="FFFFFF"/>
              <w:left w:val="single" w:sz="6" w:space="0" w:color="FFFFFF"/>
              <w:bottom w:val="single" w:sz="6" w:space="0" w:color="FFFFFF"/>
            </w:tcBorders>
            <w:shd w:val="clear" w:color="auto" w:fill="E6E6E6"/>
          </w:tcPr>
          <w:p w14:paraId="330B2161" w14:textId="77777777" w:rsidR="00437B0E" w:rsidRPr="00437B0E" w:rsidRDefault="00437B0E" w:rsidP="00437B0E">
            <w:pPr>
              <w:spacing w:before="40" w:after="20"/>
              <w:rPr>
                <w:sz w:val="20"/>
              </w:rPr>
            </w:pPr>
            <w:r w:rsidRPr="00437B0E">
              <w:rPr>
                <w:sz w:val="20"/>
              </w:rPr>
              <w:t>fathers/ed or mothers/ed or parents/ed</w:t>
            </w:r>
          </w:p>
        </w:tc>
      </w:tr>
      <w:tr w:rsidR="00437B0E" w:rsidRPr="00437B0E" w14:paraId="06DECB76"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6B39BA31" w14:textId="77777777" w:rsidR="00437B0E" w:rsidRPr="00437B0E" w:rsidRDefault="00437B0E" w:rsidP="00437B0E">
            <w:pPr>
              <w:spacing w:before="40" w:after="20"/>
              <w:rPr>
                <w:sz w:val="20"/>
              </w:rPr>
            </w:pPr>
            <w:r w:rsidRPr="00437B0E">
              <w:rPr>
                <w:sz w:val="20"/>
              </w:rPr>
              <w:t>26</w:t>
            </w:r>
          </w:p>
        </w:tc>
        <w:tc>
          <w:tcPr>
            <w:tcW w:w="4620" w:type="pct"/>
            <w:tcBorders>
              <w:top w:val="single" w:sz="6" w:space="0" w:color="FFFFFF"/>
              <w:left w:val="single" w:sz="6" w:space="0" w:color="FFFFFF"/>
              <w:bottom w:val="single" w:sz="6" w:space="0" w:color="FFFFFF"/>
            </w:tcBorders>
            <w:shd w:val="clear" w:color="auto" w:fill="E6E6E6"/>
          </w:tcPr>
          <w:p w14:paraId="20A8CD75" w14:textId="77777777" w:rsidR="00437B0E" w:rsidRPr="00437B0E" w:rsidRDefault="00437B0E" w:rsidP="00437B0E">
            <w:pPr>
              <w:spacing w:before="40" w:after="20"/>
              <w:rPr>
                <w:sz w:val="20"/>
              </w:rPr>
            </w:pPr>
            <w:r w:rsidRPr="00437B0E">
              <w:rPr>
                <w:sz w:val="20"/>
              </w:rPr>
              <w:t>25 use ppez</w:t>
            </w:r>
          </w:p>
        </w:tc>
      </w:tr>
      <w:tr w:rsidR="00437B0E" w:rsidRPr="00437B0E" w14:paraId="4239D955"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2C302C0F" w14:textId="77777777" w:rsidR="00437B0E" w:rsidRPr="00437B0E" w:rsidRDefault="00437B0E" w:rsidP="00437B0E">
            <w:pPr>
              <w:spacing w:before="40" w:after="20"/>
              <w:rPr>
                <w:sz w:val="20"/>
              </w:rPr>
            </w:pPr>
            <w:r w:rsidRPr="00437B0E">
              <w:rPr>
                <w:sz w:val="20"/>
              </w:rPr>
              <w:t>27</w:t>
            </w:r>
          </w:p>
        </w:tc>
        <w:tc>
          <w:tcPr>
            <w:tcW w:w="4620" w:type="pct"/>
            <w:tcBorders>
              <w:top w:val="single" w:sz="6" w:space="0" w:color="FFFFFF"/>
              <w:left w:val="single" w:sz="6" w:space="0" w:color="FFFFFF"/>
              <w:bottom w:val="single" w:sz="6" w:space="0" w:color="FFFFFF"/>
            </w:tcBorders>
            <w:shd w:val="clear" w:color="auto" w:fill="E6E6E6"/>
          </w:tcPr>
          <w:p w14:paraId="4F170C25" w14:textId="77777777" w:rsidR="00437B0E" w:rsidRPr="00437B0E" w:rsidRDefault="00437B0E" w:rsidP="00437B0E">
            <w:pPr>
              <w:spacing w:before="40" w:after="20"/>
              <w:rPr>
                <w:sz w:val="20"/>
              </w:rPr>
            </w:pPr>
            <w:r w:rsidRPr="00437B0E">
              <w:rPr>
                <w:sz w:val="20"/>
              </w:rPr>
              <w:t>(((father* or mother* or parent*) adj3 (class* or educat* or group* or program* or skill* or support* or train*)) or positive parenting).ti,ab.</w:t>
            </w:r>
          </w:p>
        </w:tc>
      </w:tr>
      <w:tr w:rsidR="00437B0E" w:rsidRPr="00437B0E" w14:paraId="1156D319"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40536F51" w14:textId="77777777" w:rsidR="00437B0E" w:rsidRPr="00437B0E" w:rsidRDefault="00437B0E" w:rsidP="00437B0E">
            <w:pPr>
              <w:spacing w:before="40" w:after="20"/>
              <w:rPr>
                <w:sz w:val="20"/>
              </w:rPr>
            </w:pPr>
            <w:r w:rsidRPr="00437B0E">
              <w:rPr>
                <w:sz w:val="20"/>
              </w:rPr>
              <w:lastRenderedPageBreak/>
              <w:t>28</w:t>
            </w:r>
          </w:p>
        </w:tc>
        <w:tc>
          <w:tcPr>
            <w:tcW w:w="4620" w:type="pct"/>
            <w:tcBorders>
              <w:top w:val="single" w:sz="6" w:space="0" w:color="FFFFFF"/>
              <w:left w:val="single" w:sz="6" w:space="0" w:color="FFFFFF"/>
              <w:bottom w:val="single" w:sz="6" w:space="0" w:color="FFFFFF"/>
            </w:tcBorders>
            <w:shd w:val="clear" w:color="auto" w:fill="E6E6E6"/>
          </w:tcPr>
          <w:p w14:paraId="5BE23D4E" w14:textId="77777777" w:rsidR="00437B0E" w:rsidRPr="00437B0E" w:rsidRDefault="00437B0E" w:rsidP="00437B0E">
            <w:pPr>
              <w:spacing w:before="40" w:after="20"/>
              <w:rPr>
                <w:sz w:val="20"/>
              </w:rPr>
            </w:pPr>
            <w:r w:rsidRPr="00437B0E">
              <w:rPr>
                <w:sz w:val="20"/>
              </w:rPr>
              <w:t>(((baby or babies or infant*) adj massage) or kangaroo care or (skin adj2 skin) or therapeutic touch).ti,ab.</w:t>
            </w:r>
          </w:p>
        </w:tc>
      </w:tr>
      <w:tr w:rsidR="00437B0E" w:rsidRPr="00437B0E" w14:paraId="2FEE59DC"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4AED1FED" w14:textId="77777777" w:rsidR="00437B0E" w:rsidRPr="00437B0E" w:rsidRDefault="00437B0E" w:rsidP="00437B0E">
            <w:pPr>
              <w:spacing w:before="40" w:after="20"/>
              <w:rPr>
                <w:sz w:val="20"/>
              </w:rPr>
            </w:pPr>
            <w:r w:rsidRPr="00437B0E">
              <w:rPr>
                <w:sz w:val="20"/>
              </w:rPr>
              <w:t>29</w:t>
            </w:r>
          </w:p>
        </w:tc>
        <w:tc>
          <w:tcPr>
            <w:tcW w:w="4620" w:type="pct"/>
            <w:tcBorders>
              <w:top w:val="single" w:sz="6" w:space="0" w:color="FFFFFF"/>
              <w:left w:val="single" w:sz="6" w:space="0" w:color="FFFFFF"/>
              <w:bottom w:val="single" w:sz="6" w:space="0" w:color="FFFFFF"/>
            </w:tcBorders>
            <w:shd w:val="clear" w:color="auto" w:fill="E6E6E6"/>
          </w:tcPr>
          <w:p w14:paraId="05EEA9A2" w14:textId="77777777" w:rsidR="00437B0E" w:rsidRPr="00437B0E" w:rsidRDefault="00437B0E" w:rsidP="00437B0E">
            <w:pPr>
              <w:spacing w:before="40" w:after="20"/>
              <w:rPr>
                <w:sz w:val="20"/>
              </w:rPr>
            </w:pPr>
            <w:r w:rsidRPr="00437B0E">
              <w:rPr>
                <w:sz w:val="20"/>
              </w:rPr>
              <w:t>or/24,26-28</w:t>
            </w:r>
          </w:p>
        </w:tc>
      </w:tr>
      <w:tr w:rsidR="00437B0E" w:rsidRPr="00437B0E" w14:paraId="11C7D971"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65FA14A0" w14:textId="77777777" w:rsidR="00437B0E" w:rsidRPr="00437B0E" w:rsidRDefault="00437B0E" w:rsidP="00437B0E">
            <w:pPr>
              <w:spacing w:before="40" w:after="20"/>
              <w:rPr>
                <w:sz w:val="20"/>
              </w:rPr>
            </w:pPr>
            <w:r w:rsidRPr="00437B0E">
              <w:rPr>
                <w:sz w:val="20"/>
              </w:rPr>
              <w:t>30</w:t>
            </w:r>
          </w:p>
        </w:tc>
        <w:tc>
          <w:tcPr>
            <w:tcW w:w="4620" w:type="pct"/>
            <w:tcBorders>
              <w:top w:val="single" w:sz="6" w:space="0" w:color="FFFFFF"/>
              <w:left w:val="single" w:sz="6" w:space="0" w:color="FFFFFF"/>
              <w:bottom w:val="single" w:sz="6" w:space="0" w:color="FFFFFF"/>
            </w:tcBorders>
            <w:shd w:val="clear" w:color="auto" w:fill="E6E6E6"/>
          </w:tcPr>
          <w:p w14:paraId="45F637CF" w14:textId="77777777" w:rsidR="00437B0E" w:rsidRPr="00437B0E" w:rsidRDefault="00437B0E" w:rsidP="00437B0E">
            <w:pPr>
              <w:spacing w:before="40" w:after="20"/>
              <w:rPr>
                <w:sz w:val="20"/>
              </w:rPr>
            </w:pPr>
            <w:r w:rsidRPr="00437B0E">
              <w:rPr>
                <w:sz w:val="20"/>
              </w:rPr>
              <w:t>communication/ or computer communication networks/ or consumer health information/ or health education/ or health promotion/ or information dissemination/ or information seeking behaviour/ or internet/ or pamphlets/ or exp patient education as topic/ or posters as topic/ or publications/ or government publications as topic/</w:t>
            </w:r>
          </w:p>
        </w:tc>
      </w:tr>
      <w:tr w:rsidR="00437B0E" w:rsidRPr="00437B0E" w14:paraId="6547CC2C"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3AED8457" w14:textId="77777777" w:rsidR="00437B0E" w:rsidRPr="00437B0E" w:rsidRDefault="00437B0E" w:rsidP="00437B0E">
            <w:pPr>
              <w:spacing w:before="40" w:after="20"/>
              <w:rPr>
                <w:sz w:val="20"/>
              </w:rPr>
            </w:pPr>
            <w:r w:rsidRPr="00437B0E">
              <w:rPr>
                <w:sz w:val="20"/>
              </w:rPr>
              <w:t>31</w:t>
            </w:r>
          </w:p>
        </w:tc>
        <w:tc>
          <w:tcPr>
            <w:tcW w:w="4620" w:type="pct"/>
            <w:tcBorders>
              <w:top w:val="single" w:sz="6" w:space="0" w:color="FFFFFF"/>
              <w:left w:val="single" w:sz="6" w:space="0" w:color="FFFFFF"/>
              <w:bottom w:val="single" w:sz="6" w:space="0" w:color="FFFFFF"/>
            </w:tcBorders>
            <w:shd w:val="clear" w:color="auto" w:fill="E6E6E6"/>
          </w:tcPr>
          <w:p w14:paraId="44FAD19A" w14:textId="77777777" w:rsidR="00437B0E" w:rsidRPr="00437B0E" w:rsidRDefault="00437B0E" w:rsidP="00437B0E">
            <w:pPr>
              <w:spacing w:before="40" w:after="20"/>
              <w:rPr>
                <w:sz w:val="20"/>
              </w:rPr>
            </w:pPr>
            <w:r w:rsidRPr="00437B0E">
              <w:rPr>
                <w:sz w:val="20"/>
              </w:rPr>
              <w:t>30 use ppez</w:t>
            </w:r>
          </w:p>
        </w:tc>
      </w:tr>
      <w:tr w:rsidR="00437B0E" w:rsidRPr="00437B0E" w14:paraId="300B71FD"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0E709BEA" w14:textId="77777777" w:rsidR="00437B0E" w:rsidRPr="00437B0E" w:rsidRDefault="00437B0E" w:rsidP="00437B0E">
            <w:pPr>
              <w:spacing w:before="40" w:after="20"/>
              <w:rPr>
                <w:sz w:val="20"/>
              </w:rPr>
            </w:pPr>
            <w:r w:rsidRPr="00437B0E">
              <w:rPr>
                <w:sz w:val="20"/>
              </w:rPr>
              <w:t>32</w:t>
            </w:r>
          </w:p>
        </w:tc>
        <w:tc>
          <w:tcPr>
            <w:tcW w:w="4620" w:type="pct"/>
            <w:tcBorders>
              <w:top w:val="single" w:sz="6" w:space="0" w:color="FFFFFF"/>
              <w:left w:val="single" w:sz="6" w:space="0" w:color="FFFFFF"/>
              <w:bottom w:val="single" w:sz="6" w:space="0" w:color="FFFFFF"/>
            </w:tcBorders>
            <w:shd w:val="clear" w:color="auto" w:fill="E6E6E6"/>
          </w:tcPr>
          <w:p w14:paraId="111A1104" w14:textId="77777777" w:rsidR="00437B0E" w:rsidRPr="00437B0E" w:rsidRDefault="00437B0E" w:rsidP="00437B0E">
            <w:pPr>
              <w:spacing w:before="40" w:after="20"/>
              <w:rPr>
                <w:sz w:val="20"/>
              </w:rPr>
            </w:pPr>
            <w:r w:rsidRPr="00437B0E">
              <w:rPr>
                <w:sz w:val="20"/>
              </w:rPr>
              <w:t>access to information/ or consumer health information/ or health education/ or health promotion/ or information dissemination/ or information seeking/ or information service/ or internet/ or medical information/ or patient education/ or patient information/ or information/ or publication/</w:t>
            </w:r>
          </w:p>
        </w:tc>
      </w:tr>
      <w:tr w:rsidR="00437B0E" w:rsidRPr="00437B0E" w14:paraId="073957C2"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4220BED7" w14:textId="77777777" w:rsidR="00437B0E" w:rsidRPr="00437B0E" w:rsidRDefault="00437B0E" w:rsidP="00437B0E">
            <w:pPr>
              <w:spacing w:before="40" w:after="20"/>
              <w:rPr>
                <w:sz w:val="20"/>
              </w:rPr>
            </w:pPr>
            <w:r w:rsidRPr="00437B0E">
              <w:rPr>
                <w:sz w:val="20"/>
              </w:rPr>
              <w:t>33</w:t>
            </w:r>
          </w:p>
        </w:tc>
        <w:tc>
          <w:tcPr>
            <w:tcW w:w="4620" w:type="pct"/>
            <w:tcBorders>
              <w:top w:val="single" w:sz="6" w:space="0" w:color="FFFFFF"/>
              <w:left w:val="single" w:sz="6" w:space="0" w:color="FFFFFF"/>
              <w:bottom w:val="single" w:sz="6" w:space="0" w:color="FFFFFF"/>
            </w:tcBorders>
            <w:shd w:val="clear" w:color="auto" w:fill="E6E6E6"/>
          </w:tcPr>
          <w:p w14:paraId="7D462654" w14:textId="77777777" w:rsidR="00437B0E" w:rsidRPr="00437B0E" w:rsidRDefault="00437B0E" w:rsidP="00437B0E">
            <w:pPr>
              <w:spacing w:before="40" w:after="20"/>
              <w:rPr>
                <w:sz w:val="20"/>
              </w:rPr>
            </w:pPr>
            <w:r w:rsidRPr="00437B0E">
              <w:rPr>
                <w:sz w:val="20"/>
              </w:rPr>
              <w:t>32 use emczd, emcr</w:t>
            </w:r>
          </w:p>
        </w:tc>
      </w:tr>
      <w:tr w:rsidR="00437B0E" w:rsidRPr="00437B0E" w14:paraId="169E93E6"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3DE86F0A" w14:textId="77777777" w:rsidR="00437B0E" w:rsidRPr="00437B0E" w:rsidRDefault="00437B0E" w:rsidP="00437B0E">
            <w:pPr>
              <w:spacing w:before="40" w:after="20"/>
              <w:rPr>
                <w:sz w:val="20"/>
              </w:rPr>
            </w:pPr>
            <w:r w:rsidRPr="00437B0E">
              <w:rPr>
                <w:sz w:val="20"/>
              </w:rPr>
              <w:t>34</w:t>
            </w:r>
          </w:p>
        </w:tc>
        <w:tc>
          <w:tcPr>
            <w:tcW w:w="4620" w:type="pct"/>
            <w:tcBorders>
              <w:top w:val="single" w:sz="6" w:space="0" w:color="FFFFFF"/>
              <w:left w:val="single" w:sz="6" w:space="0" w:color="FFFFFF"/>
              <w:bottom w:val="single" w:sz="6" w:space="0" w:color="FFFFFF"/>
            </w:tcBorders>
            <w:shd w:val="clear" w:color="auto" w:fill="E6E6E6"/>
          </w:tcPr>
          <w:p w14:paraId="18F8AA00" w14:textId="77777777" w:rsidR="00437B0E" w:rsidRPr="00437B0E" w:rsidRDefault="00437B0E" w:rsidP="00437B0E">
            <w:pPr>
              <w:spacing w:before="40" w:after="20"/>
              <w:rPr>
                <w:sz w:val="20"/>
              </w:rPr>
            </w:pPr>
            <w:r w:rsidRPr="00437B0E">
              <w:rPr>
                <w:sz w:val="20"/>
              </w:rPr>
              <w:t>((care giv* or caregive* or carer* or famil* or father* or husband* or mother* or  parent* or partner* or user*) adj3 educat*).ti.</w:t>
            </w:r>
          </w:p>
        </w:tc>
      </w:tr>
      <w:tr w:rsidR="00437B0E" w:rsidRPr="00437B0E" w14:paraId="59A2094E"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5C9CA67C" w14:textId="77777777" w:rsidR="00437B0E" w:rsidRPr="00437B0E" w:rsidRDefault="00437B0E" w:rsidP="00437B0E">
            <w:pPr>
              <w:spacing w:before="40" w:after="20"/>
              <w:rPr>
                <w:sz w:val="20"/>
              </w:rPr>
            </w:pPr>
            <w:r w:rsidRPr="00437B0E">
              <w:rPr>
                <w:sz w:val="20"/>
              </w:rPr>
              <w:t>35</w:t>
            </w:r>
          </w:p>
        </w:tc>
        <w:tc>
          <w:tcPr>
            <w:tcW w:w="4620" w:type="pct"/>
            <w:tcBorders>
              <w:top w:val="single" w:sz="6" w:space="0" w:color="FFFFFF"/>
              <w:left w:val="single" w:sz="6" w:space="0" w:color="FFFFFF"/>
              <w:bottom w:val="single" w:sz="6" w:space="0" w:color="FFFFFF"/>
            </w:tcBorders>
            <w:shd w:val="clear" w:color="auto" w:fill="E6E6E6"/>
          </w:tcPr>
          <w:p w14:paraId="00ABCB47" w14:textId="77777777" w:rsidR="00437B0E" w:rsidRPr="00437B0E" w:rsidRDefault="00437B0E" w:rsidP="00437B0E">
            <w:pPr>
              <w:spacing w:before="40" w:after="20"/>
              <w:rPr>
                <w:sz w:val="20"/>
              </w:rPr>
            </w:pPr>
            <w:r w:rsidRPr="00437B0E">
              <w:rPr>
                <w:sz w:val="20"/>
              </w:rPr>
              <w:t>((care giv* or caregive* or carer* or famil* or father* or husband* or mother* or  parent* or partner* or user*) adj3 educat*).ab. /freq=2</w:t>
            </w:r>
          </w:p>
        </w:tc>
      </w:tr>
      <w:tr w:rsidR="00437B0E" w:rsidRPr="00437B0E" w14:paraId="15C22C16"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384BDD1D" w14:textId="77777777" w:rsidR="00437B0E" w:rsidRPr="00437B0E" w:rsidRDefault="00437B0E" w:rsidP="00437B0E">
            <w:pPr>
              <w:spacing w:before="40" w:after="20"/>
              <w:rPr>
                <w:sz w:val="20"/>
              </w:rPr>
            </w:pPr>
            <w:r w:rsidRPr="00437B0E">
              <w:rPr>
                <w:sz w:val="20"/>
              </w:rPr>
              <w:t>36</w:t>
            </w:r>
          </w:p>
        </w:tc>
        <w:tc>
          <w:tcPr>
            <w:tcW w:w="4620" w:type="pct"/>
            <w:tcBorders>
              <w:top w:val="single" w:sz="6" w:space="0" w:color="FFFFFF"/>
              <w:left w:val="single" w:sz="6" w:space="0" w:color="FFFFFF"/>
              <w:bottom w:val="single" w:sz="6" w:space="0" w:color="FFFFFF"/>
            </w:tcBorders>
            <w:shd w:val="clear" w:color="auto" w:fill="E6E6E6"/>
          </w:tcPr>
          <w:p w14:paraId="516E766E" w14:textId="77777777" w:rsidR="00437B0E" w:rsidRPr="00437B0E" w:rsidRDefault="00437B0E" w:rsidP="00437B0E">
            <w:pPr>
              <w:spacing w:before="40" w:after="20"/>
              <w:rPr>
                <w:sz w:val="20"/>
              </w:rPr>
            </w:pPr>
            <w:r w:rsidRPr="00437B0E">
              <w:rPr>
                <w:sz w:val="20"/>
              </w:rPr>
              <w:t>((care giv* or caregive* or carer* or famil* or father* or husband* or mother* or  parent* or partner* or user*) adj3 (advice or informat*)).ti,ab.</w:t>
            </w:r>
          </w:p>
        </w:tc>
      </w:tr>
      <w:tr w:rsidR="00437B0E" w:rsidRPr="00437B0E" w14:paraId="75B321B7"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5521FE77" w14:textId="77777777" w:rsidR="00437B0E" w:rsidRPr="00437B0E" w:rsidRDefault="00437B0E" w:rsidP="00437B0E">
            <w:pPr>
              <w:spacing w:before="40" w:after="20"/>
              <w:rPr>
                <w:sz w:val="20"/>
              </w:rPr>
            </w:pPr>
            <w:r w:rsidRPr="00437B0E">
              <w:rPr>
                <w:sz w:val="20"/>
              </w:rPr>
              <w:t>37</w:t>
            </w:r>
          </w:p>
        </w:tc>
        <w:tc>
          <w:tcPr>
            <w:tcW w:w="4620" w:type="pct"/>
            <w:tcBorders>
              <w:top w:val="single" w:sz="6" w:space="0" w:color="FFFFFF"/>
              <w:left w:val="single" w:sz="6" w:space="0" w:color="FFFFFF"/>
              <w:bottom w:val="single" w:sz="6" w:space="0" w:color="FFFFFF"/>
            </w:tcBorders>
            <w:shd w:val="clear" w:color="auto" w:fill="E6E6E6"/>
          </w:tcPr>
          <w:p w14:paraId="142BF718" w14:textId="77777777" w:rsidR="00437B0E" w:rsidRPr="00437B0E" w:rsidRDefault="00437B0E" w:rsidP="00437B0E">
            <w:pPr>
              <w:spacing w:before="40" w:after="20"/>
              <w:rPr>
                <w:sz w:val="20"/>
              </w:rPr>
            </w:pPr>
            <w:r w:rsidRPr="00437B0E">
              <w:rPr>
                <w:sz w:val="20"/>
              </w:rPr>
              <w:t>((app* or booklet* or brochure* or dvd* or handout* or ict or internet* or leaflet* or manual* or media  or online* or pamphlet*  or phone or publication*  or telephone or video* or web based or web page* or web site* or webpage*  or website*  or written) adj5 (informat* or educat*)).ti,ab.</w:t>
            </w:r>
          </w:p>
        </w:tc>
      </w:tr>
      <w:tr w:rsidR="00437B0E" w:rsidRPr="00437B0E" w14:paraId="5608576E"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74216D0D" w14:textId="77777777" w:rsidR="00437B0E" w:rsidRPr="00437B0E" w:rsidRDefault="00437B0E" w:rsidP="00437B0E">
            <w:pPr>
              <w:spacing w:before="40" w:after="20"/>
              <w:rPr>
                <w:sz w:val="20"/>
              </w:rPr>
            </w:pPr>
            <w:r w:rsidRPr="00437B0E">
              <w:rPr>
                <w:sz w:val="20"/>
              </w:rPr>
              <w:t>38</w:t>
            </w:r>
          </w:p>
        </w:tc>
        <w:tc>
          <w:tcPr>
            <w:tcW w:w="4620" w:type="pct"/>
            <w:tcBorders>
              <w:top w:val="single" w:sz="6" w:space="0" w:color="FFFFFF"/>
              <w:left w:val="single" w:sz="6" w:space="0" w:color="FFFFFF"/>
              <w:bottom w:val="single" w:sz="6" w:space="0" w:color="FFFFFF"/>
            </w:tcBorders>
            <w:shd w:val="clear" w:color="auto" w:fill="E6E6E6"/>
          </w:tcPr>
          <w:p w14:paraId="41618A6D" w14:textId="77777777" w:rsidR="00437B0E" w:rsidRPr="00437B0E" w:rsidRDefault="00437B0E" w:rsidP="00437B0E">
            <w:pPr>
              <w:spacing w:before="40" w:after="20"/>
              <w:rPr>
                <w:sz w:val="20"/>
              </w:rPr>
            </w:pPr>
            <w:r w:rsidRPr="00437B0E">
              <w:rPr>
                <w:sz w:val="20"/>
              </w:rPr>
              <w:t>((care giv* or caregive* or carer* or famil* or father* or husband* or mother* or  parent* or partner* or user*) adj5 (app* or booklet* or brochure* or dvd* or handout* or ict or internet* or leaflet* or manual* or media  or online* or pamphlet*  or phone or publication*  or telephone or video* or web based or web page* or web site* or webpage*  or website*  or written)).ti,ab.</w:t>
            </w:r>
          </w:p>
        </w:tc>
      </w:tr>
      <w:tr w:rsidR="00437B0E" w:rsidRPr="00437B0E" w14:paraId="6B1F6302"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190EFD04" w14:textId="77777777" w:rsidR="00437B0E" w:rsidRPr="00437B0E" w:rsidRDefault="00437B0E" w:rsidP="00437B0E">
            <w:pPr>
              <w:spacing w:before="40" w:after="20"/>
              <w:rPr>
                <w:sz w:val="20"/>
              </w:rPr>
            </w:pPr>
            <w:r w:rsidRPr="00437B0E">
              <w:rPr>
                <w:sz w:val="20"/>
              </w:rPr>
              <w:t>39</w:t>
            </w:r>
          </w:p>
        </w:tc>
        <w:tc>
          <w:tcPr>
            <w:tcW w:w="4620" w:type="pct"/>
            <w:tcBorders>
              <w:top w:val="single" w:sz="6" w:space="0" w:color="FFFFFF"/>
              <w:left w:val="single" w:sz="6" w:space="0" w:color="FFFFFF"/>
              <w:bottom w:val="single" w:sz="6" w:space="0" w:color="FFFFFF"/>
            </w:tcBorders>
            <w:shd w:val="clear" w:color="auto" w:fill="E6E6E6"/>
          </w:tcPr>
          <w:p w14:paraId="6F0D4510" w14:textId="77777777" w:rsidR="00437B0E" w:rsidRPr="00437B0E" w:rsidRDefault="00437B0E" w:rsidP="00437B0E">
            <w:pPr>
              <w:spacing w:before="40" w:after="20"/>
              <w:rPr>
                <w:sz w:val="20"/>
              </w:rPr>
            </w:pPr>
            <w:r w:rsidRPr="00437B0E">
              <w:rPr>
                <w:sz w:val="20"/>
              </w:rPr>
              <w:t>(informat* adj3 (access* or dissem* or model* or need* or program* or provision or requir* or seek* or shar*)).ti,ab.</w:t>
            </w:r>
          </w:p>
        </w:tc>
      </w:tr>
      <w:tr w:rsidR="00437B0E" w:rsidRPr="00437B0E" w14:paraId="5A7CE869"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2E2628A8" w14:textId="77777777" w:rsidR="00437B0E" w:rsidRPr="00437B0E" w:rsidRDefault="00437B0E" w:rsidP="00437B0E">
            <w:pPr>
              <w:spacing w:before="40" w:after="20"/>
              <w:rPr>
                <w:sz w:val="20"/>
              </w:rPr>
            </w:pPr>
            <w:r w:rsidRPr="00437B0E">
              <w:rPr>
                <w:sz w:val="20"/>
              </w:rPr>
              <w:t>40</w:t>
            </w:r>
          </w:p>
        </w:tc>
        <w:tc>
          <w:tcPr>
            <w:tcW w:w="4620" w:type="pct"/>
            <w:tcBorders>
              <w:top w:val="single" w:sz="6" w:space="0" w:color="FFFFFF"/>
              <w:left w:val="single" w:sz="6" w:space="0" w:color="FFFFFF"/>
              <w:bottom w:val="single" w:sz="6" w:space="0" w:color="FFFFFF"/>
            </w:tcBorders>
            <w:shd w:val="clear" w:color="auto" w:fill="E6E6E6"/>
          </w:tcPr>
          <w:p w14:paraId="08F28249" w14:textId="77777777" w:rsidR="00437B0E" w:rsidRPr="00437B0E" w:rsidRDefault="00437B0E" w:rsidP="00437B0E">
            <w:pPr>
              <w:spacing w:before="40" w:after="20"/>
              <w:rPr>
                <w:sz w:val="20"/>
              </w:rPr>
            </w:pPr>
            <w:r w:rsidRPr="00437B0E">
              <w:rPr>
                <w:sz w:val="20"/>
              </w:rPr>
              <w:t>(informat* adj3 (provid* or provision)).ti.</w:t>
            </w:r>
          </w:p>
        </w:tc>
      </w:tr>
      <w:tr w:rsidR="00437B0E" w:rsidRPr="00437B0E" w14:paraId="5FA955C3"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04ECDF56" w14:textId="77777777" w:rsidR="00437B0E" w:rsidRPr="00437B0E" w:rsidRDefault="00437B0E" w:rsidP="00437B0E">
            <w:pPr>
              <w:spacing w:before="40" w:after="20"/>
              <w:rPr>
                <w:sz w:val="20"/>
              </w:rPr>
            </w:pPr>
            <w:r w:rsidRPr="00437B0E">
              <w:rPr>
                <w:sz w:val="20"/>
              </w:rPr>
              <w:t>41</w:t>
            </w:r>
          </w:p>
        </w:tc>
        <w:tc>
          <w:tcPr>
            <w:tcW w:w="4620" w:type="pct"/>
            <w:tcBorders>
              <w:top w:val="single" w:sz="6" w:space="0" w:color="FFFFFF"/>
              <w:left w:val="single" w:sz="6" w:space="0" w:color="FFFFFF"/>
              <w:bottom w:val="single" w:sz="6" w:space="0" w:color="FFFFFF"/>
            </w:tcBorders>
            <w:shd w:val="clear" w:color="auto" w:fill="E6E6E6"/>
          </w:tcPr>
          <w:p w14:paraId="0E409BE5" w14:textId="77777777" w:rsidR="00437B0E" w:rsidRPr="00437B0E" w:rsidRDefault="00437B0E" w:rsidP="00437B0E">
            <w:pPr>
              <w:spacing w:before="40" w:after="20"/>
              <w:rPr>
                <w:sz w:val="20"/>
              </w:rPr>
            </w:pPr>
            <w:r w:rsidRPr="00437B0E">
              <w:rPr>
                <w:sz w:val="20"/>
              </w:rPr>
              <w:t>((informat* or advice) adj3 (provision or provid*)).ab. and informat*.ab. /freq=2</w:t>
            </w:r>
          </w:p>
        </w:tc>
      </w:tr>
      <w:tr w:rsidR="00437B0E" w:rsidRPr="00437B0E" w14:paraId="54233BB1"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7E4C152B" w14:textId="77777777" w:rsidR="00437B0E" w:rsidRPr="00437B0E" w:rsidRDefault="00437B0E" w:rsidP="00437B0E">
            <w:pPr>
              <w:spacing w:before="40" w:after="20"/>
              <w:rPr>
                <w:sz w:val="20"/>
              </w:rPr>
            </w:pPr>
            <w:r w:rsidRPr="00437B0E">
              <w:rPr>
                <w:sz w:val="20"/>
              </w:rPr>
              <w:t>42</w:t>
            </w:r>
          </w:p>
        </w:tc>
        <w:tc>
          <w:tcPr>
            <w:tcW w:w="4620" w:type="pct"/>
            <w:tcBorders>
              <w:top w:val="single" w:sz="6" w:space="0" w:color="FFFFFF"/>
              <w:left w:val="single" w:sz="6" w:space="0" w:color="FFFFFF"/>
              <w:bottom w:val="single" w:sz="6" w:space="0" w:color="FFFFFF"/>
            </w:tcBorders>
            <w:shd w:val="clear" w:color="auto" w:fill="E6E6E6"/>
          </w:tcPr>
          <w:p w14:paraId="47D51213" w14:textId="77777777" w:rsidR="00437B0E" w:rsidRPr="00437B0E" w:rsidRDefault="00437B0E" w:rsidP="00437B0E">
            <w:pPr>
              <w:spacing w:before="40" w:after="20"/>
              <w:rPr>
                <w:sz w:val="20"/>
              </w:rPr>
            </w:pPr>
            <w:r w:rsidRPr="00437B0E">
              <w:rPr>
                <w:sz w:val="20"/>
              </w:rPr>
              <w:t>(informat* adj3 (accurat* or barrier* or benefi* or clear* or facilita* or help* or hinder* or hindran* or practical* or support*)).ti,ab.</w:t>
            </w:r>
          </w:p>
        </w:tc>
      </w:tr>
      <w:tr w:rsidR="00437B0E" w:rsidRPr="00437B0E" w14:paraId="4CBF7879"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66B5D881" w14:textId="77777777" w:rsidR="00437B0E" w:rsidRPr="00437B0E" w:rsidRDefault="00437B0E" w:rsidP="00437B0E">
            <w:pPr>
              <w:spacing w:before="40" w:after="20"/>
              <w:rPr>
                <w:sz w:val="20"/>
              </w:rPr>
            </w:pPr>
            <w:r w:rsidRPr="00437B0E">
              <w:rPr>
                <w:sz w:val="20"/>
              </w:rPr>
              <w:t>43</w:t>
            </w:r>
          </w:p>
        </w:tc>
        <w:tc>
          <w:tcPr>
            <w:tcW w:w="4620" w:type="pct"/>
            <w:tcBorders>
              <w:top w:val="single" w:sz="6" w:space="0" w:color="FFFFFF"/>
              <w:left w:val="single" w:sz="6" w:space="0" w:color="FFFFFF"/>
              <w:bottom w:val="single" w:sz="6" w:space="0" w:color="FFFFFF"/>
            </w:tcBorders>
            <w:shd w:val="clear" w:color="auto" w:fill="E6E6E6"/>
          </w:tcPr>
          <w:p w14:paraId="693FB995" w14:textId="77777777" w:rsidR="00437B0E" w:rsidRPr="00437B0E" w:rsidRDefault="00437B0E" w:rsidP="00437B0E">
            <w:pPr>
              <w:spacing w:before="40" w:after="20"/>
              <w:rPr>
                <w:sz w:val="20"/>
              </w:rPr>
            </w:pPr>
            <w:r w:rsidRPr="00437B0E">
              <w:rPr>
                <w:sz w:val="20"/>
              </w:rPr>
              <w:t>(informat* adj3 (content* or method* or quality or type*)).ti,ab.</w:t>
            </w:r>
          </w:p>
        </w:tc>
      </w:tr>
      <w:tr w:rsidR="00437B0E" w:rsidRPr="00437B0E" w14:paraId="4031D4A3"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687D90A6" w14:textId="77777777" w:rsidR="00437B0E" w:rsidRPr="00437B0E" w:rsidRDefault="00437B0E" w:rsidP="00437B0E">
            <w:pPr>
              <w:spacing w:before="40" w:after="20"/>
              <w:rPr>
                <w:sz w:val="20"/>
              </w:rPr>
            </w:pPr>
            <w:r w:rsidRPr="00437B0E">
              <w:rPr>
                <w:sz w:val="20"/>
              </w:rPr>
              <w:t>44</w:t>
            </w:r>
          </w:p>
        </w:tc>
        <w:tc>
          <w:tcPr>
            <w:tcW w:w="4620" w:type="pct"/>
            <w:tcBorders>
              <w:top w:val="single" w:sz="6" w:space="0" w:color="FFFFFF"/>
              <w:left w:val="single" w:sz="6" w:space="0" w:color="FFFFFF"/>
              <w:bottom w:val="single" w:sz="6" w:space="0" w:color="FFFFFF"/>
            </w:tcBorders>
            <w:shd w:val="clear" w:color="auto" w:fill="E6E6E6"/>
          </w:tcPr>
          <w:p w14:paraId="34231037" w14:textId="77777777" w:rsidR="00437B0E" w:rsidRPr="00437B0E" w:rsidRDefault="00437B0E" w:rsidP="00437B0E">
            <w:pPr>
              <w:spacing w:before="40" w:after="20"/>
              <w:rPr>
                <w:sz w:val="20"/>
              </w:rPr>
            </w:pPr>
            <w:r w:rsidRPr="00437B0E">
              <w:rPr>
                <w:sz w:val="20"/>
              </w:rPr>
              <w:t>((added or additional or extra or further) adj3 informat*).ti,ab.</w:t>
            </w:r>
          </w:p>
        </w:tc>
      </w:tr>
      <w:tr w:rsidR="00437B0E" w:rsidRPr="00437B0E" w14:paraId="32089ECB"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52B75611" w14:textId="77777777" w:rsidR="00437B0E" w:rsidRPr="00437B0E" w:rsidRDefault="00437B0E" w:rsidP="00437B0E">
            <w:pPr>
              <w:spacing w:before="40" w:after="20"/>
              <w:rPr>
                <w:sz w:val="20"/>
              </w:rPr>
            </w:pPr>
            <w:r w:rsidRPr="00437B0E">
              <w:rPr>
                <w:sz w:val="20"/>
              </w:rPr>
              <w:t>45</w:t>
            </w:r>
          </w:p>
        </w:tc>
        <w:tc>
          <w:tcPr>
            <w:tcW w:w="4620" w:type="pct"/>
            <w:tcBorders>
              <w:top w:val="single" w:sz="6" w:space="0" w:color="FFFFFF"/>
              <w:left w:val="single" w:sz="6" w:space="0" w:color="FFFFFF"/>
              <w:bottom w:val="single" w:sz="6" w:space="0" w:color="FFFFFF"/>
            </w:tcBorders>
            <w:shd w:val="clear" w:color="auto" w:fill="E6E6E6"/>
          </w:tcPr>
          <w:p w14:paraId="5E6DB6BF" w14:textId="77777777" w:rsidR="00437B0E" w:rsidRPr="00437B0E" w:rsidRDefault="00437B0E" w:rsidP="00437B0E">
            <w:pPr>
              <w:spacing w:before="40" w:after="20"/>
              <w:rPr>
                <w:sz w:val="20"/>
              </w:rPr>
            </w:pPr>
            <w:r w:rsidRPr="00437B0E">
              <w:rPr>
                <w:sz w:val="20"/>
              </w:rPr>
              <w:t>((prompt* or time* or timing or when) adj3 informat*).ti,ab.</w:t>
            </w:r>
          </w:p>
        </w:tc>
      </w:tr>
      <w:tr w:rsidR="00437B0E" w:rsidRPr="00437B0E" w14:paraId="30672437"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0FC0B0AF" w14:textId="77777777" w:rsidR="00437B0E" w:rsidRPr="00437B0E" w:rsidRDefault="00437B0E" w:rsidP="00437B0E">
            <w:pPr>
              <w:spacing w:before="40" w:after="20"/>
              <w:rPr>
                <w:sz w:val="20"/>
              </w:rPr>
            </w:pPr>
            <w:r w:rsidRPr="00437B0E">
              <w:rPr>
                <w:sz w:val="20"/>
              </w:rPr>
              <w:t>46</w:t>
            </w:r>
          </w:p>
        </w:tc>
        <w:tc>
          <w:tcPr>
            <w:tcW w:w="4620" w:type="pct"/>
            <w:tcBorders>
              <w:top w:val="single" w:sz="6" w:space="0" w:color="FFFFFF"/>
              <w:left w:val="single" w:sz="6" w:space="0" w:color="FFFFFF"/>
              <w:bottom w:val="single" w:sz="6" w:space="0" w:color="FFFFFF"/>
            </w:tcBorders>
            <w:shd w:val="clear" w:color="auto" w:fill="E6E6E6"/>
          </w:tcPr>
          <w:p w14:paraId="6E46E25E" w14:textId="77777777" w:rsidR="00437B0E" w:rsidRPr="00437B0E" w:rsidRDefault="00437B0E" w:rsidP="00437B0E">
            <w:pPr>
              <w:spacing w:before="40" w:after="20"/>
              <w:rPr>
                <w:sz w:val="20"/>
              </w:rPr>
            </w:pPr>
            <w:r w:rsidRPr="00437B0E">
              <w:rPr>
                <w:sz w:val="20"/>
              </w:rPr>
              <w:t>((gave or give* or giving or receive*) adj3 (advice or informat*)).ti,ab.</w:t>
            </w:r>
          </w:p>
        </w:tc>
      </w:tr>
      <w:tr w:rsidR="00437B0E" w:rsidRPr="00437B0E" w14:paraId="50212666"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7FE51364" w14:textId="77777777" w:rsidR="00437B0E" w:rsidRPr="00437B0E" w:rsidRDefault="00437B0E" w:rsidP="00437B0E">
            <w:pPr>
              <w:spacing w:before="40" w:after="20"/>
              <w:rPr>
                <w:sz w:val="20"/>
              </w:rPr>
            </w:pPr>
            <w:r w:rsidRPr="00437B0E">
              <w:rPr>
                <w:sz w:val="20"/>
              </w:rPr>
              <w:t>47</w:t>
            </w:r>
          </w:p>
        </w:tc>
        <w:tc>
          <w:tcPr>
            <w:tcW w:w="4620" w:type="pct"/>
            <w:tcBorders>
              <w:top w:val="single" w:sz="6" w:space="0" w:color="FFFFFF"/>
              <w:left w:val="single" w:sz="6" w:space="0" w:color="FFFFFF"/>
              <w:bottom w:val="single" w:sz="6" w:space="0" w:color="FFFFFF"/>
            </w:tcBorders>
            <w:shd w:val="clear" w:color="auto" w:fill="E6E6E6"/>
          </w:tcPr>
          <w:p w14:paraId="1225D320" w14:textId="77777777" w:rsidR="00437B0E" w:rsidRPr="00437B0E" w:rsidRDefault="00437B0E" w:rsidP="00437B0E">
            <w:pPr>
              <w:spacing w:before="40" w:after="20"/>
              <w:rPr>
                <w:sz w:val="20"/>
              </w:rPr>
            </w:pPr>
            <w:r w:rsidRPr="00437B0E">
              <w:rPr>
                <w:sz w:val="20"/>
              </w:rPr>
              <w:t>(informat* adj3 (contact* or emergency care or hospital* or red flag* or resource* or service*)).ti,ab.</w:t>
            </w:r>
          </w:p>
        </w:tc>
      </w:tr>
      <w:tr w:rsidR="00437B0E" w:rsidRPr="00437B0E" w14:paraId="79368AEA"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22CB049A" w14:textId="77777777" w:rsidR="00437B0E" w:rsidRPr="00437B0E" w:rsidRDefault="00437B0E" w:rsidP="00437B0E">
            <w:pPr>
              <w:spacing w:before="40" w:after="20"/>
              <w:rPr>
                <w:sz w:val="20"/>
              </w:rPr>
            </w:pPr>
            <w:r w:rsidRPr="00437B0E">
              <w:rPr>
                <w:sz w:val="20"/>
              </w:rPr>
              <w:t>48</w:t>
            </w:r>
          </w:p>
        </w:tc>
        <w:tc>
          <w:tcPr>
            <w:tcW w:w="4620" w:type="pct"/>
            <w:tcBorders>
              <w:top w:val="single" w:sz="6" w:space="0" w:color="FFFFFF"/>
              <w:left w:val="single" w:sz="6" w:space="0" w:color="FFFFFF"/>
              <w:bottom w:val="single" w:sz="6" w:space="0" w:color="FFFFFF"/>
            </w:tcBorders>
            <w:shd w:val="clear" w:color="auto" w:fill="E6E6E6"/>
          </w:tcPr>
          <w:p w14:paraId="617C50D9" w14:textId="77777777" w:rsidR="00437B0E" w:rsidRPr="00437B0E" w:rsidRDefault="00437B0E" w:rsidP="00437B0E">
            <w:pPr>
              <w:spacing w:before="40" w:after="20"/>
              <w:rPr>
                <w:sz w:val="20"/>
              </w:rPr>
            </w:pPr>
            <w:r w:rsidRPr="00437B0E">
              <w:rPr>
                <w:sz w:val="20"/>
              </w:rPr>
              <w:t>patient education handout.pt.</w:t>
            </w:r>
          </w:p>
        </w:tc>
      </w:tr>
      <w:tr w:rsidR="00437B0E" w:rsidRPr="00437B0E" w14:paraId="5DDCC146"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3C7C3D67" w14:textId="77777777" w:rsidR="00437B0E" w:rsidRPr="00437B0E" w:rsidRDefault="00437B0E" w:rsidP="00437B0E">
            <w:pPr>
              <w:spacing w:before="40" w:after="20"/>
              <w:rPr>
                <w:sz w:val="20"/>
              </w:rPr>
            </w:pPr>
            <w:r w:rsidRPr="00437B0E">
              <w:rPr>
                <w:sz w:val="20"/>
              </w:rPr>
              <w:t>49</w:t>
            </w:r>
          </w:p>
        </w:tc>
        <w:tc>
          <w:tcPr>
            <w:tcW w:w="4620" w:type="pct"/>
            <w:tcBorders>
              <w:top w:val="single" w:sz="6" w:space="0" w:color="FFFFFF"/>
              <w:left w:val="single" w:sz="6" w:space="0" w:color="FFFFFF"/>
              <w:bottom w:val="single" w:sz="6" w:space="0" w:color="FFFFFF"/>
            </w:tcBorders>
            <w:shd w:val="clear" w:color="auto" w:fill="E6E6E6"/>
          </w:tcPr>
          <w:p w14:paraId="054C5EC8" w14:textId="77777777" w:rsidR="00437B0E" w:rsidRPr="00437B0E" w:rsidRDefault="00437B0E" w:rsidP="00437B0E">
            <w:pPr>
              <w:spacing w:before="40" w:after="20"/>
              <w:rPr>
                <w:sz w:val="20"/>
              </w:rPr>
            </w:pPr>
            <w:r w:rsidRPr="00437B0E">
              <w:rPr>
                <w:sz w:val="20"/>
              </w:rPr>
              <w:t>(patient care planning/ or critical pathway/ or clinical protocols/) and information*.ti,ab.</w:t>
            </w:r>
          </w:p>
        </w:tc>
      </w:tr>
      <w:tr w:rsidR="00437B0E" w:rsidRPr="00437B0E" w14:paraId="139B68A5"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78EF711E" w14:textId="77777777" w:rsidR="00437B0E" w:rsidRPr="00437B0E" w:rsidRDefault="00437B0E" w:rsidP="00437B0E">
            <w:pPr>
              <w:spacing w:before="40" w:after="20"/>
              <w:rPr>
                <w:sz w:val="20"/>
              </w:rPr>
            </w:pPr>
            <w:r w:rsidRPr="00437B0E">
              <w:rPr>
                <w:sz w:val="20"/>
              </w:rPr>
              <w:t>50</w:t>
            </w:r>
          </w:p>
        </w:tc>
        <w:tc>
          <w:tcPr>
            <w:tcW w:w="4620" w:type="pct"/>
            <w:tcBorders>
              <w:top w:val="single" w:sz="6" w:space="0" w:color="FFFFFF"/>
              <w:left w:val="single" w:sz="6" w:space="0" w:color="FFFFFF"/>
              <w:bottom w:val="single" w:sz="6" w:space="0" w:color="FFFFFF"/>
            </w:tcBorders>
            <w:shd w:val="clear" w:color="auto" w:fill="E6E6E6"/>
          </w:tcPr>
          <w:p w14:paraId="14D3922C" w14:textId="77777777" w:rsidR="00437B0E" w:rsidRPr="00437B0E" w:rsidRDefault="00437B0E" w:rsidP="00437B0E">
            <w:pPr>
              <w:spacing w:before="40" w:after="20"/>
              <w:rPr>
                <w:sz w:val="20"/>
              </w:rPr>
            </w:pPr>
            <w:r w:rsidRPr="00437B0E">
              <w:rPr>
                <w:sz w:val="20"/>
              </w:rPr>
              <w:t>49 use ppez</w:t>
            </w:r>
          </w:p>
        </w:tc>
      </w:tr>
      <w:tr w:rsidR="00437B0E" w:rsidRPr="00437B0E" w14:paraId="578C4AD0"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4C0A406E" w14:textId="77777777" w:rsidR="00437B0E" w:rsidRPr="00437B0E" w:rsidRDefault="00437B0E" w:rsidP="00437B0E">
            <w:pPr>
              <w:spacing w:before="40" w:after="20"/>
              <w:rPr>
                <w:sz w:val="20"/>
              </w:rPr>
            </w:pPr>
            <w:r w:rsidRPr="00437B0E">
              <w:rPr>
                <w:sz w:val="20"/>
              </w:rPr>
              <w:t>51</w:t>
            </w:r>
          </w:p>
        </w:tc>
        <w:tc>
          <w:tcPr>
            <w:tcW w:w="4620" w:type="pct"/>
            <w:tcBorders>
              <w:top w:val="single" w:sz="6" w:space="0" w:color="FFFFFF"/>
              <w:left w:val="single" w:sz="6" w:space="0" w:color="FFFFFF"/>
              <w:bottom w:val="single" w:sz="6" w:space="0" w:color="FFFFFF"/>
            </w:tcBorders>
            <w:shd w:val="clear" w:color="auto" w:fill="E6E6E6"/>
          </w:tcPr>
          <w:p w14:paraId="4056A888" w14:textId="77777777" w:rsidR="00437B0E" w:rsidRPr="00437B0E" w:rsidRDefault="00437B0E" w:rsidP="00437B0E">
            <w:pPr>
              <w:spacing w:before="40" w:after="20"/>
              <w:rPr>
                <w:sz w:val="20"/>
              </w:rPr>
            </w:pPr>
            <w:r w:rsidRPr="00437B0E">
              <w:rPr>
                <w:sz w:val="20"/>
              </w:rPr>
              <w:t>(informat* adj3 (care plan* or pathway* or protocol*)).ti,ab.</w:t>
            </w:r>
          </w:p>
        </w:tc>
      </w:tr>
      <w:tr w:rsidR="00437B0E" w:rsidRPr="00437B0E" w14:paraId="4E7C684F"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3C1EEC7F" w14:textId="77777777" w:rsidR="00437B0E" w:rsidRPr="00437B0E" w:rsidRDefault="00437B0E" w:rsidP="00437B0E">
            <w:pPr>
              <w:spacing w:before="40" w:after="20"/>
              <w:rPr>
                <w:sz w:val="20"/>
              </w:rPr>
            </w:pPr>
            <w:r w:rsidRPr="00437B0E">
              <w:rPr>
                <w:sz w:val="20"/>
              </w:rPr>
              <w:t>52</w:t>
            </w:r>
          </w:p>
        </w:tc>
        <w:tc>
          <w:tcPr>
            <w:tcW w:w="4620" w:type="pct"/>
            <w:tcBorders>
              <w:top w:val="single" w:sz="6" w:space="0" w:color="FFFFFF"/>
              <w:left w:val="single" w:sz="6" w:space="0" w:color="FFFFFF"/>
              <w:bottom w:val="single" w:sz="6" w:space="0" w:color="FFFFFF"/>
            </w:tcBorders>
            <w:shd w:val="clear" w:color="auto" w:fill="E6E6E6"/>
          </w:tcPr>
          <w:p w14:paraId="0963A34D" w14:textId="77777777" w:rsidR="00437B0E" w:rsidRPr="00437B0E" w:rsidRDefault="00437B0E" w:rsidP="00437B0E">
            <w:pPr>
              <w:spacing w:before="40" w:after="20"/>
              <w:rPr>
                <w:sz w:val="20"/>
              </w:rPr>
            </w:pPr>
            <w:r w:rsidRPr="00437B0E">
              <w:rPr>
                <w:sz w:val="20"/>
              </w:rPr>
              <w:t>communication barriers/ use ppez</w:t>
            </w:r>
          </w:p>
        </w:tc>
      </w:tr>
      <w:tr w:rsidR="00437B0E" w:rsidRPr="00437B0E" w14:paraId="621398FF"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15BA8667" w14:textId="77777777" w:rsidR="00437B0E" w:rsidRPr="00437B0E" w:rsidRDefault="00437B0E" w:rsidP="00437B0E">
            <w:pPr>
              <w:spacing w:before="40" w:after="20"/>
              <w:rPr>
                <w:sz w:val="20"/>
              </w:rPr>
            </w:pPr>
            <w:r w:rsidRPr="00437B0E">
              <w:rPr>
                <w:sz w:val="20"/>
              </w:rPr>
              <w:t>53</w:t>
            </w:r>
          </w:p>
        </w:tc>
        <w:tc>
          <w:tcPr>
            <w:tcW w:w="4620" w:type="pct"/>
            <w:tcBorders>
              <w:top w:val="single" w:sz="6" w:space="0" w:color="FFFFFF"/>
              <w:left w:val="single" w:sz="6" w:space="0" w:color="FFFFFF"/>
              <w:bottom w:val="single" w:sz="6" w:space="0" w:color="FFFFFF"/>
            </w:tcBorders>
            <w:shd w:val="clear" w:color="auto" w:fill="E6E6E6"/>
          </w:tcPr>
          <w:p w14:paraId="2FC2DFE1" w14:textId="77777777" w:rsidR="00437B0E" w:rsidRPr="00437B0E" w:rsidRDefault="00437B0E" w:rsidP="00437B0E">
            <w:pPr>
              <w:spacing w:before="40" w:after="20"/>
              <w:rPr>
                <w:sz w:val="20"/>
              </w:rPr>
            </w:pPr>
            <w:r w:rsidRPr="00437B0E">
              <w:rPr>
                <w:sz w:val="20"/>
              </w:rPr>
              <w:t>((communicat* or language*) adj3 (barrier* or facilitat*)).ti,ab.</w:t>
            </w:r>
          </w:p>
        </w:tc>
      </w:tr>
      <w:tr w:rsidR="00437B0E" w:rsidRPr="00437B0E" w14:paraId="35353E74"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24E15BCF" w14:textId="77777777" w:rsidR="00437B0E" w:rsidRPr="00437B0E" w:rsidRDefault="00437B0E" w:rsidP="00437B0E">
            <w:pPr>
              <w:spacing w:before="40" w:after="20"/>
              <w:rPr>
                <w:sz w:val="20"/>
              </w:rPr>
            </w:pPr>
            <w:r w:rsidRPr="00437B0E">
              <w:rPr>
                <w:sz w:val="20"/>
              </w:rPr>
              <w:lastRenderedPageBreak/>
              <w:t>54</w:t>
            </w:r>
          </w:p>
        </w:tc>
        <w:tc>
          <w:tcPr>
            <w:tcW w:w="4620" w:type="pct"/>
            <w:tcBorders>
              <w:top w:val="single" w:sz="6" w:space="0" w:color="FFFFFF"/>
              <w:left w:val="single" w:sz="6" w:space="0" w:color="FFFFFF"/>
              <w:bottom w:val="single" w:sz="6" w:space="0" w:color="FFFFFF"/>
            </w:tcBorders>
            <w:shd w:val="clear" w:color="auto" w:fill="E6E6E6"/>
          </w:tcPr>
          <w:p w14:paraId="748BE0A0" w14:textId="77777777" w:rsidR="00437B0E" w:rsidRPr="00437B0E" w:rsidRDefault="00437B0E" w:rsidP="00437B0E">
            <w:pPr>
              <w:spacing w:before="40" w:after="20"/>
              <w:rPr>
                <w:sz w:val="20"/>
              </w:rPr>
            </w:pPr>
            <w:r w:rsidRPr="00437B0E">
              <w:rPr>
                <w:sz w:val="20"/>
              </w:rPr>
              <w:t>(communicat* adj3 (bad* or difficult* effect* or encourag* or good or help* or ineffect* or in-effect* or poor* or prevent* or unhelp* or un help*)).ti,ab.</w:t>
            </w:r>
          </w:p>
        </w:tc>
      </w:tr>
      <w:tr w:rsidR="00437B0E" w:rsidRPr="00437B0E" w14:paraId="15677DB5"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56A9CA5F" w14:textId="77777777" w:rsidR="00437B0E" w:rsidRPr="00437B0E" w:rsidRDefault="00437B0E" w:rsidP="00437B0E">
            <w:pPr>
              <w:spacing w:before="40" w:after="20"/>
              <w:rPr>
                <w:sz w:val="20"/>
              </w:rPr>
            </w:pPr>
            <w:r w:rsidRPr="00437B0E">
              <w:rPr>
                <w:sz w:val="20"/>
              </w:rPr>
              <w:t>55</w:t>
            </w:r>
          </w:p>
        </w:tc>
        <w:tc>
          <w:tcPr>
            <w:tcW w:w="4620" w:type="pct"/>
            <w:tcBorders>
              <w:top w:val="single" w:sz="6" w:space="0" w:color="FFFFFF"/>
              <w:left w:val="single" w:sz="6" w:space="0" w:color="FFFFFF"/>
              <w:bottom w:val="single" w:sz="6" w:space="0" w:color="FFFFFF"/>
            </w:tcBorders>
            <w:shd w:val="clear" w:color="auto" w:fill="E6E6E6"/>
          </w:tcPr>
          <w:p w14:paraId="4AC57D5F" w14:textId="77777777" w:rsidR="00437B0E" w:rsidRPr="00437B0E" w:rsidRDefault="00437B0E" w:rsidP="00437B0E">
            <w:pPr>
              <w:spacing w:before="40" w:after="20"/>
              <w:rPr>
                <w:sz w:val="20"/>
              </w:rPr>
            </w:pPr>
            <w:r w:rsidRPr="00437B0E">
              <w:rPr>
                <w:sz w:val="20"/>
              </w:rPr>
              <w:t>(communicat* adj3 (initiate* or timing* or time*)).ti,ab.</w:t>
            </w:r>
          </w:p>
        </w:tc>
      </w:tr>
      <w:tr w:rsidR="00437B0E" w:rsidRPr="00437B0E" w14:paraId="035023E7"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3E4E3436" w14:textId="77777777" w:rsidR="00437B0E" w:rsidRPr="00437B0E" w:rsidRDefault="00437B0E" w:rsidP="00437B0E">
            <w:pPr>
              <w:spacing w:before="40" w:after="20"/>
              <w:rPr>
                <w:sz w:val="20"/>
              </w:rPr>
            </w:pPr>
            <w:r w:rsidRPr="00437B0E">
              <w:rPr>
                <w:sz w:val="20"/>
              </w:rPr>
              <w:t>56</w:t>
            </w:r>
          </w:p>
        </w:tc>
        <w:tc>
          <w:tcPr>
            <w:tcW w:w="4620" w:type="pct"/>
            <w:tcBorders>
              <w:top w:val="single" w:sz="6" w:space="0" w:color="FFFFFF"/>
              <w:left w:val="single" w:sz="6" w:space="0" w:color="FFFFFF"/>
              <w:bottom w:val="single" w:sz="6" w:space="0" w:color="FFFFFF"/>
            </w:tcBorders>
            <w:shd w:val="clear" w:color="auto" w:fill="E6E6E6"/>
          </w:tcPr>
          <w:p w14:paraId="5935E2F1" w14:textId="77777777" w:rsidR="00437B0E" w:rsidRPr="00437B0E" w:rsidRDefault="00437B0E" w:rsidP="00437B0E">
            <w:pPr>
              <w:spacing w:before="40" w:after="20"/>
              <w:rPr>
                <w:sz w:val="20"/>
              </w:rPr>
            </w:pPr>
            <w:r w:rsidRPr="00437B0E">
              <w:rPr>
                <w:sz w:val="20"/>
              </w:rPr>
              <w:t>translating/ use ppez or "translating (language)"/ use emczd, emcr</w:t>
            </w:r>
          </w:p>
        </w:tc>
      </w:tr>
      <w:tr w:rsidR="00437B0E" w:rsidRPr="00437B0E" w14:paraId="28612BA4"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347DFB0F" w14:textId="77777777" w:rsidR="00437B0E" w:rsidRPr="00437B0E" w:rsidRDefault="00437B0E" w:rsidP="00437B0E">
            <w:pPr>
              <w:spacing w:before="40" w:after="20"/>
              <w:rPr>
                <w:sz w:val="20"/>
              </w:rPr>
            </w:pPr>
            <w:r w:rsidRPr="00437B0E">
              <w:rPr>
                <w:sz w:val="20"/>
              </w:rPr>
              <w:t>57</w:t>
            </w:r>
          </w:p>
        </w:tc>
        <w:tc>
          <w:tcPr>
            <w:tcW w:w="4620" w:type="pct"/>
            <w:tcBorders>
              <w:top w:val="single" w:sz="6" w:space="0" w:color="FFFFFF"/>
              <w:left w:val="single" w:sz="6" w:space="0" w:color="FFFFFF"/>
              <w:bottom w:val="single" w:sz="6" w:space="0" w:color="FFFFFF"/>
            </w:tcBorders>
            <w:shd w:val="clear" w:color="auto" w:fill="E6E6E6"/>
          </w:tcPr>
          <w:p w14:paraId="60153362" w14:textId="77777777" w:rsidR="00437B0E" w:rsidRPr="00437B0E" w:rsidRDefault="00437B0E" w:rsidP="00437B0E">
            <w:pPr>
              <w:spacing w:before="40" w:after="20"/>
              <w:rPr>
                <w:sz w:val="20"/>
              </w:rPr>
            </w:pPr>
            <w:r w:rsidRPr="00437B0E">
              <w:rPr>
                <w:sz w:val="20"/>
              </w:rPr>
              <w:t>(translat* adj7 (communicat* or informat* or language*)).ti,ab.</w:t>
            </w:r>
          </w:p>
        </w:tc>
      </w:tr>
      <w:tr w:rsidR="00437B0E" w:rsidRPr="00437B0E" w14:paraId="7B438F68"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32D401C7" w14:textId="77777777" w:rsidR="00437B0E" w:rsidRPr="00437B0E" w:rsidRDefault="00437B0E" w:rsidP="00437B0E">
            <w:pPr>
              <w:spacing w:before="40" w:after="20"/>
              <w:rPr>
                <w:sz w:val="20"/>
              </w:rPr>
            </w:pPr>
            <w:r w:rsidRPr="00437B0E">
              <w:rPr>
                <w:sz w:val="20"/>
              </w:rPr>
              <w:t>58</w:t>
            </w:r>
          </w:p>
        </w:tc>
        <w:tc>
          <w:tcPr>
            <w:tcW w:w="4620" w:type="pct"/>
            <w:tcBorders>
              <w:top w:val="single" w:sz="6" w:space="0" w:color="FFFFFF"/>
              <w:left w:val="single" w:sz="6" w:space="0" w:color="FFFFFF"/>
              <w:bottom w:val="single" w:sz="6" w:space="0" w:color="FFFFFF"/>
            </w:tcBorders>
            <w:shd w:val="clear" w:color="auto" w:fill="E6E6E6"/>
          </w:tcPr>
          <w:p w14:paraId="0A5508E9" w14:textId="77777777" w:rsidR="00437B0E" w:rsidRPr="00437B0E" w:rsidRDefault="00437B0E" w:rsidP="00437B0E">
            <w:pPr>
              <w:spacing w:before="40" w:after="20"/>
              <w:rPr>
                <w:sz w:val="20"/>
              </w:rPr>
            </w:pPr>
            <w:r w:rsidRPr="00437B0E">
              <w:rPr>
                <w:sz w:val="20"/>
              </w:rPr>
              <w:t>((care giv* or caregiver* carer* or famil* or father* or husband* or mother* or parent* or partner* or user*) adj3 (advice or informat*)).ab.</w:t>
            </w:r>
          </w:p>
        </w:tc>
      </w:tr>
      <w:tr w:rsidR="00437B0E" w:rsidRPr="00437B0E" w14:paraId="17D0AB18"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69E194E5" w14:textId="77777777" w:rsidR="00437B0E" w:rsidRPr="00437B0E" w:rsidRDefault="00437B0E" w:rsidP="00437B0E">
            <w:pPr>
              <w:spacing w:before="40" w:after="20"/>
              <w:rPr>
                <w:sz w:val="20"/>
              </w:rPr>
            </w:pPr>
            <w:r w:rsidRPr="00437B0E">
              <w:rPr>
                <w:sz w:val="20"/>
              </w:rPr>
              <w:t>59</w:t>
            </w:r>
          </w:p>
        </w:tc>
        <w:tc>
          <w:tcPr>
            <w:tcW w:w="4620" w:type="pct"/>
            <w:tcBorders>
              <w:top w:val="single" w:sz="6" w:space="0" w:color="FFFFFF"/>
              <w:left w:val="single" w:sz="6" w:space="0" w:color="FFFFFF"/>
              <w:bottom w:val="single" w:sz="6" w:space="0" w:color="FFFFFF"/>
            </w:tcBorders>
            <w:shd w:val="clear" w:color="auto" w:fill="E6E6E6"/>
          </w:tcPr>
          <w:p w14:paraId="0E1A08CF" w14:textId="77777777" w:rsidR="00437B0E" w:rsidRPr="00437B0E" w:rsidRDefault="00437B0E" w:rsidP="00437B0E">
            <w:pPr>
              <w:spacing w:before="40" w:after="20"/>
              <w:rPr>
                <w:sz w:val="20"/>
              </w:rPr>
            </w:pPr>
            <w:r w:rsidRPr="00437B0E">
              <w:rPr>
                <w:sz w:val="20"/>
              </w:rPr>
              <w:t>health information.tw.</w:t>
            </w:r>
          </w:p>
        </w:tc>
      </w:tr>
      <w:tr w:rsidR="00437B0E" w:rsidRPr="00437B0E" w14:paraId="1FCE132A"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3B406C8B" w14:textId="77777777" w:rsidR="00437B0E" w:rsidRPr="00437B0E" w:rsidRDefault="00437B0E" w:rsidP="00437B0E">
            <w:pPr>
              <w:spacing w:before="40" w:after="20"/>
              <w:rPr>
                <w:sz w:val="20"/>
              </w:rPr>
            </w:pPr>
            <w:r w:rsidRPr="00437B0E">
              <w:rPr>
                <w:sz w:val="20"/>
              </w:rPr>
              <w:t>60</w:t>
            </w:r>
          </w:p>
        </w:tc>
        <w:tc>
          <w:tcPr>
            <w:tcW w:w="4620" w:type="pct"/>
            <w:tcBorders>
              <w:top w:val="single" w:sz="6" w:space="0" w:color="FFFFFF"/>
              <w:left w:val="single" w:sz="6" w:space="0" w:color="FFFFFF"/>
              <w:bottom w:val="single" w:sz="6" w:space="0" w:color="FFFFFF"/>
            </w:tcBorders>
            <w:shd w:val="clear" w:color="auto" w:fill="E6E6E6"/>
          </w:tcPr>
          <w:p w14:paraId="3190EC82" w14:textId="77777777" w:rsidR="00437B0E" w:rsidRPr="00437B0E" w:rsidRDefault="00437B0E" w:rsidP="00437B0E">
            <w:pPr>
              <w:spacing w:before="40" w:after="20"/>
              <w:rPr>
                <w:sz w:val="20"/>
              </w:rPr>
            </w:pPr>
            <w:r w:rsidRPr="00437B0E">
              <w:rPr>
                <w:sz w:val="20"/>
              </w:rPr>
              <w:t>*patient care planning/ or *clinical pathway/ or *clinical protocols/</w:t>
            </w:r>
          </w:p>
        </w:tc>
      </w:tr>
      <w:tr w:rsidR="00437B0E" w:rsidRPr="00437B0E" w14:paraId="2BE49E9C"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3FC2073A" w14:textId="77777777" w:rsidR="00437B0E" w:rsidRPr="00437B0E" w:rsidRDefault="00437B0E" w:rsidP="00437B0E">
            <w:pPr>
              <w:spacing w:before="40" w:after="20"/>
              <w:rPr>
                <w:sz w:val="20"/>
              </w:rPr>
            </w:pPr>
            <w:r w:rsidRPr="00437B0E">
              <w:rPr>
                <w:sz w:val="20"/>
              </w:rPr>
              <w:t>61</w:t>
            </w:r>
          </w:p>
        </w:tc>
        <w:tc>
          <w:tcPr>
            <w:tcW w:w="4620" w:type="pct"/>
            <w:tcBorders>
              <w:top w:val="single" w:sz="6" w:space="0" w:color="FFFFFF"/>
              <w:left w:val="single" w:sz="6" w:space="0" w:color="FFFFFF"/>
              <w:bottom w:val="single" w:sz="6" w:space="0" w:color="FFFFFF"/>
            </w:tcBorders>
            <w:shd w:val="clear" w:color="auto" w:fill="E6E6E6"/>
          </w:tcPr>
          <w:p w14:paraId="119C152A" w14:textId="77777777" w:rsidR="00437B0E" w:rsidRPr="00437B0E" w:rsidRDefault="00437B0E" w:rsidP="00437B0E">
            <w:pPr>
              <w:spacing w:before="40" w:after="20"/>
              <w:rPr>
                <w:sz w:val="20"/>
              </w:rPr>
            </w:pPr>
            <w:r w:rsidRPr="00437B0E">
              <w:rPr>
                <w:sz w:val="20"/>
              </w:rPr>
              <w:t>60 use emczd, emcr</w:t>
            </w:r>
          </w:p>
        </w:tc>
      </w:tr>
      <w:tr w:rsidR="00437B0E" w:rsidRPr="00437B0E" w14:paraId="14EA8762"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7CA5A2E8" w14:textId="77777777" w:rsidR="00437B0E" w:rsidRPr="00437B0E" w:rsidRDefault="00437B0E" w:rsidP="00437B0E">
            <w:pPr>
              <w:spacing w:before="40" w:after="20"/>
              <w:rPr>
                <w:sz w:val="20"/>
              </w:rPr>
            </w:pPr>
            <w:r w:rsidRPr="00437B0E">
              <w:rPr>
                <w:sz w:val="20"/>
              </w:rPr>
              <w:t>62</w:t>
            </w:r>
          </w:p>
        </w:tc>
        <w:tc>
          <w:tcPr>
            <w:tcW w:w="4620" w:type="pct"/>
            <w:tcBorders>
              <w:top w:val="single" w:sz="6" w:space="0" w:color="FFFFFF"/>
              <w:left w:val="single" w:sz="6" w:space="0" w:color="FFFFFF"/>
              <w:bottom w:val="single" w:sz="6" w:space="0" w:color="FFFFFF"/>
            </w:tcBorders>
            <w:shd w:val="clear" w:color="auto" w:fill="E6E6E6"/>
          </w:tcPr>
          <w:p w14:paraId="79678F1F" w14:textId="77777777" w:rsidR="00437B0E" w:rsidRPr="00437B0E" w:rsidRDefault="00437B0E" w:rsidP="00437B0E">
            <w:pPr>
              <w:spacing w:before="40" w:after="20"/>
              <w:rPr>
                <w:sz w:val="20"/>
              </w:rPr>
            </w:pPr>
            <w:r w:rsidRPr="00437B0E">
              <w:rPr>
                <w:sz w:val="20"/>
              </w:rPr>
              <w:t>patient care planning/ or critical pathway/ or clinical protocols/</w:t>
            </w:r>
          </w:p>
        </w:tc>
      </w:tr>
      <w:tr w:rsidR="00437B0E" w:rsidRPr="00437B0E" w14:paraId="42432996"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04587C78" w14:textId="77777777" w:rsidR="00437B0E" w:rsidRPr="00437B0E" w:rsidRDefault="00437B0E" w:rsidP="00437B0E">
            <w:pPr>
              <w:spacing w:before="40" w:after="20"/>
              <w:rPr>
                <w:sz w:val="20"/>
              </w:rPr>
            </w:pPr>
            <w:r w:rsidRPr="00437B0E">
              <w:rPr>
                <w:sz w:val="20"/>
              </w:rPr>
              <w:t>63</w:t>
            </w:r>
          </w:p>
        </w:tc>
        <w:tc>
          <w:tcPr>
            <w:tcW w:w="4620" w:type="pct"/>
            <w:tcBorders>
              <w:top w:val="single" w:sz="6" w:space="0" w:color="FFFFFF"/>
              <w:left w:val="single" w:sz="6" w:space="0" w:color="FFFFFF"/>
              <w:bottom w:val="single" w:sz="6" w:space="0" w:color="FFFFFF"/>
            </w:tcBorders>
            <w:shd w:val="clear" w:color="auto" w:fill="E6E6E6"/>
          </w:tcPr>
          <w:p w14:paraId="51ABAE1B" w14:textId="77777777" w:rsidR="00437B0E" w:rsidRPr="00437B0E" w:rsidRDefault="00437B0E" w:rsidP="00437B0E">
            <w:pPr>
              <w:spacing w:before="40" w:after="20"/>
              <w:rPr>
                <w:sz w:val="20"/>
              </w:rPr>
            </w:pPr>
            <w:r w:rsidRPr="00437B0E">
              <w:rPr>
                <w:sz w:val="20"/>
              </w:rPr>
              <w:t>62 use ppez</w:t>
            </w:r>
          </w:p>
        </w:tc>
      </w:tr>
      <w:tr w:rsidR="00437B0E" w:rsidRPr="00437B0E" w14:paraId="065ABB90"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259F28ED" w14:textId="77777777" w:rsidR="00437B0E" w:rsidRPr="00437B0E" w:rsidRDefault="00437B0E" w:rsidP="00437B0E">
            <w:pPr>
              <w:spacing w:before="40" w:after="20"/>
              <w:rPr>
                <w:sz w:val="20"/>
              </w:rPr>
            </w:pPr>
            <w:r w:rsidRPr="00437B0E">
              <w:rPr>
                <w:sz w:val="20"/>
              </w:rPr>
              <w:t>64</w:t>
            </w:r>
          </w:p>
        </w:tc>
        <w:tc>
          <w:tcPr>
            <w:tcW w:w="4620" w:type="pct"/>
            <w:tcBorders>
              <w:top w:val="single" w:sz="6" w:space="0" w:color="FFFFFF"/>
              <w:left w:val="single" w:sz="6" w:space="0" w:color="FFFFFF"/>
              <w:bottom w:val="single" w:sz="6" w:space="0" w:color="FFFFFF"/>
            </w:tcBorders>
            <w:shd w:val="clear" w:color="auto" w:fill="E6E6E6"/>
          </w:tcPr>
          <w:p w14:paraId="65F1BFDF" w14:textId="77777777" w:rsidR="00437B0E" w:rsidRPr="00437B0E" w:rsidRDefault="00437B0E" w:rsidP="00437B0E">
            <w:pPr>
              <w:spacing w:before="40" w:after="20"/>
              <w:rPr>
                <w:sz w:val="20"/>
              </w:rPr>
            </w:pPr>
            <w:r w:rsidRPr="00437B0E">
              <w:rPr>
                <w:sz w:val="20"/>
              </w:rPr>
              <w:t>informat*.ti,ab.</w:t>
            </w:r>
          </w:p>
        </w:tc>
      </w:tr>
      <w:tr w:rsidR="00437B0E" w:rsidRPr="00437B0E" w14:paraId="3D293830"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61DA25DA" w14:textId="77777777" w:rsidR="00437B0E" w:rsidRPr="00437B0E" w:rsidRDefault="00437B0E" w:rsidP="00437B0E">
            <w:pPr>
              <w:spacing w:before="40" w:after="20"/>
              <w:rPr>
                <w:sz w:val="20"/>
              </w:rPr>
            </w:pPr>
            <w:r w:rsidRPr="00437B0E">
              <w:rPr>
                <w:sz w:val="20"/>
              </w:rPr>
              <w:t>65</w:t>
            </w:r>
          </w:p>
        </w:tc>
        <w:tc>
          <w:tcPr>
            <w:tcW w:w="4620" w:type="pct"/>
            <w:tcBorders>
              <w:top w:val="single" w:sz="6" w:space="0" w:color="FFFFFF"/>
              <w:left w:val="single" w:sz="6" w:space="0" w:color="FFFFFF"/>
              <w:bottom w:val="single" w:sz="6" w:space="0" w:color="FFFFFF"/>
            </w:tcBorders>
            <w:shd w:val="clear" w:color="auto" w:fill="E6E6E6"/>
          </w:tcPr>
          <w:p w14:paraId="08EB1249" w14:textId="77777777" w:rsidR="00437B0E" w:rsidRPr="00437B0E" w:rsidRDefault="00437B0E" w:rsidP="00437B0E">
            <w:pPr>
              <w:spacing w:before="40" w:after="20"/>
              <w:rPr>
                <w:sz w:val="20"/>
              </w:rPr>
            </w:pPr>
            <w:r w:rsidRPr="00437B0E">
              <w:rPr>
                <w:sz w:val="20"/>
              </w:rPr>
              <w:t>(or/61,63) and 64</w:t>
            </w:r>
          </w:p>
        </w:tc>
      </w:tr>
      <w:tr w:rsidR="00437B0E" w:rsidRPr="00437B0E" w14:paraId="51A1F53B"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715D4FB8" w14:textId="77777777" w:rsidR="00437B0E" w:rsidRPr="00437B0E" w:rsidRDefault="00437B0E" w:rsidP="00437B0E">
            <w:pPr>
              <w:spacing w:before="40" w:after="20"/>
              <w:rPr>
                <w:sz w:val="20"/>
              </w:rPr>
            </w:pPr>
            <w:r w:rsidRPr="00437B0E">
              <w:rPr>
                <w:sz w:val="20"/>
              </w:rPr>
              <w:t>66</w:t>
            </w:r>
          </w:p>
        </w:tc>
        <w:tc>
          <w:tcPr>
            <w:tcW w:w="4620" w:type="pct"/>
            <w:tcBorders>
              <w:top w:val="single" w:sz="6" w:space="0" w:color="FFFFFF"/>
              <w:left w:val="single" w:sz="6" w:space="0" w:color="FFFFFF"/>
              <w:bottom w:val="single" w:sz="6" w:space="0" w:color="FFFFFF"/>
            </w:tcBorders>
            <w:shd w:val="clear" w:color="auto" w:fill="E6E6E6"/>
          </w:tcPr>
          <w:p w14:paraId="23C82E39" w14:textId="77777777" w:rsidR="00437B0E" w:rsidRPr="00437B0E" w:rsidRDefault="00437B0E" w:rsidP="00437B0E">
            <w:pPr>
              <w:spacing w:before="40" w:after="20"/>
              <w:rPr>
                <w:sz w:val="20"/>
              </w:rPr>
            </w:pPr>
            <w:r w:rsidRPr="00437B0E">
              <w:rPr>
                <w:sz w:val="20"/>
              </w:rPr>
              <w:t>informat*.ti. or ((advice* or information* or support*) adj5 (selfcare* or self care or selfmanag* or self manag* or selfinstruct* or self instruct* or selfmonitor* or self monitor*)).ti,ab.</w:t>
            </w:r>
          </w:p>
        </w:tc>
      </w:tr>
      <w:tr w:rsidR="00437B0E" w:rsidRPr="00437B0E" w14:paraId="1A051B5C"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4D49BEEF" w14:textId="77777777" w:rsidR="00437B0E" w:rsidRPr="00437B0E" w:rsidRDefault="00437B0E" w:rsidP="00437B0E">
            <w:pPr>
              <w:spacing w:before="40" w:after="20"/>
              <w:rPr>
                <w:sz w:val="20"/>
              </w:rPr>
            </w:pPr>
            <w:r w:rsidRPr="00437B0E">
              <w:rPr>
                <w:sz w:val="20"/>
              </w:rPr>
              <w:t>67</w:t>
            </w:r>
          </w:p>
        </w:tc>
        <w:tc>
          <w:tcPr>
            <w:tcW w:w="4620" w:type="pct"/>
            <w:tcBorders>
              <w:top w:val="single" w:sz="6" w:space="0" w:color="FFFFFF"/>
              <w:left w:val="single" w:sz="6" w:space="0" w:color="FFFFFF"/>
              <w:bottom w:val="single" w:sz="6" w:space="0" w:color="FFFFFF"/>
            </w:tcBorders>
            <w:shd w:val="clear" w:color="auto" w:fill="E6E6E6"/>
          </w:tcPr>
          <w:p w14:paraId="212EC33F" w14:textId="77777777" w:rsidR="00437B0E" w:rsidRPr="00437B0E" w:rsidRDefault="00437B0E" w:rsidP="00437B0E">
            <w:pPr>
              <w:spacing w:before="40" w:after="20"/>
              <w:rPr>
                <w:sz w:val="20"/>
              </w:rPr>
            </w:pPr>
            <w:r w:rsidRPr="00437B0E">
              <w:rPr>
                <w:sz w:val="20"/>
              </w:rPr>
              <w:t>(or/31,33-48,50-59) or (or/65-66)</w:t>
            </w:r>
          </w:p>
        </w:tc>
      </w:tr>
      <w:tr w:rsidR="00437B0E" w:rsidRPr="00437B0E" w14:paraId="469792FF"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50F7593C" w14:textId="77777777" w:rsidR="00437B0E" w:rsidRPr="00437B0E" w:rsidRDefault="00437B0E" w:rsidP="00437B0E">
            <w:pPr>
              <w:spacing w:before="40" w:after="20"/>
              <w:rPr>
                <w:sz w:val="20"/>
              </w:rPr>
            </w:pPr>
            <w:r w:rsidRPr="00437B0E">
              <w:rPr>
                <w:sz w:val="20"/>
              </w:rPr>
              <w:t>68</w:t>
            </w:r>
          </w:p>
        </w:tc>
        <w:tc>
          <w:tcPr>
            <w:tcW w:w="4620" w:type="pct"/>
            <w:tcBorders>
              <w:top w:val="single" w:sz="6" w:space="0" w:color="FFFFFF"/>
              <w:left w:val="single" w:sz="6" w:space="0" w:color="FFFFFF"/>
              <w:bottom w:val="single" w:sz="6" w:space="0" w:color="FFFFFF"/>
            </w:tcBorders>
            <w:shd w:val="clear" w:color="auto" w:fill="E6E6E6"/>
          </w:tcPr>
          <w:p w14:paraId="3C273135" w14:textId="77777777" w:rsidR="00437B0E" w:rsidRPr="00437B0E" w:rsidRDefault="00437B0E" w:rsidP="00437B0E">
            <w:pPr>
              <w:spacing w:before="40" w:after="20"/>
              <w:rPr>
                <w:sz w:val="20"/>
              </w:rPr>
            </w:pPr>
            <w:r w:rsidRPr="00437B0E">
              <w:rPr>
                <w:sz w:val="20"/>
              </w:rPr>
              <w:t>(((cues or comfort* or ((copy* or emulat*) adj2 noise*) or cuddle or cuddling or massag* or role model* or talking or sleep*) adj2 (advice* or education or information or promotion or support*)) or support* intervention*).ti,ab.</w:t>
            </w:r>
          </w:p>
        </w:tc>
      </w:tr>
      <w:tr w:rsidR="00437B0E" w:rsidRPr="00437B0E" w14:paraId="4178A648"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3FEF2B2F" w14:textId="77777777" w:rsidR="00437B0E" w:rsidRPr="00437B0E" w:rsidRDefault="00437B0E" w:rsidP="00437B0E">
            <w:pPr>
              <w:spacing w:before="40" w:after="20"/>
              <w:rPr>
                <w:sz w:val="20"/>
              </w:rPr>
            </w:pPr>
            <w:r w:rsidRPr="00437B0E">
              <w:rPr>
                <w:sz w:val="20"/>
              </w:rPr>
              <w:t>69</w:t>
            </w:r>
          </w:p>
        </w:tc>
        <w:tc>
          <w:tcPr>
            <w:tcW w:w="4620" w:type="pct"/>
            <w:tcBorders>
              <w:top w:val="single" w:sz="6" w:space="0" w:color="FFFFFF"/>
              <w:left w:val="single" w:sz="6" w:space="0" w:color="FFFFFF"/>
              <w:bottom w:val="single" w:sz="6" w:space="0" w:color="FFFFFF"/>
            </w:tcBorders>
            <w:shd w:val="clear" w:color="auto" w:fill="E6E6E6"/>
          </w:tcPr>
          <w:p w14:paraId="55588F27" w14:textId="77777777" w:rsidR="00437B0E" w:rsidRPr="00437B0E" w:rsidRDefault="00437B0E" w:rsidP="00437B0E">
            <w:pPr>
              <w:spacing w:before="40" w:after="20"/>
              <w:rPr>
                <w:sz w:val="20"/>
              </w:rPr>
            </w:pPr>
            <w:r w:rsidRPr="00437B0E">
              <w:rPr>
                <w:sz w:val="20"/>
              </w:rPr>
              <w:t>((intervention* or program*) adj5 (improv* or increas* or help* or promot*) adj5 (attachment* or bond* or ((father* or mother* or parent*) adj3 (competenc* or interaction* or inter action* or positive or responsiv* or sensitivit*)))).ti,ab.</w:t>
            </w:r>
          </w:p>
        </w:tc>
      </w:tr>
      <w:tr w:rsidR="00437B0E" w:rsidRPr="00437B0E" w14:paraId="2F295816"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4C8FED33" w14:textId="77777777" w:rsidR="00437B0E" w:rsidRPr="00437B0E" w:rsidRDefault="00437B0E" w:rsidP="00437B0E">
            <w:pPr>
              <w:spacing w:before="40" w:after="20"/>
              <w:rPr>
                <w:sz w:val="20"/>
              </w:rPr>
            </w:pPr>
            <w:r w:rsidRPr="00437B0E">
              <w:rPr>
                <w:sz w:val="20"/>
              </w:rPr>
              <w:t>70</w:t>
            </w:r>
          </w:p>
        </w:tc>
        <w:tc>
          <w:tcPr>
            <w:tcW w:w="4620" w:type="pct"/>
            <w:tcBorders>
              <w:top w:val="single" w:sz="6" w:space="0" w:color="FFFFFF"/>
              <w:left w:val="single" w:sz="6" w:space="0" w:color="FFFFFF"/>
              <w:bottom w:val="single" w:sz="6" w:space="0" w:color="FFFFFF"/>
            </w:tcBorders>
            <w:shd w:val="clear" w:color="auto" w:fill="E6E6E6"/>
          </w:tcPr>
          <w:p w14:paraId="488B9D96" w14:textId="77777777" w:rsidR="00437B0E" w:rsidRPr="00437B0E" w:rsidRDefault="00437B0E" w:rsidP="00437B0E">
            <w:pPr>
              <w:spacing w:before="40" w:after="20"/>
              <w:rPr>
                <w:sz w:val="20"/>
              </w:rPr>
            </w:pPr>
            <w:r w:rsidRPr="00437B0E">
              <w:rPr>
                <w:sz w:val="20"/>
              </w:rPr>
              <w:t>((intervention* or program*) adj3 (attachment* or bond* or ((father* or mother* or parent*) adj3 (competenc* or interaction* or inter action* or positive or responsiv* or sensitivit*)))).ti,ab.</w:t>
            </w:r>
          </w:p>
        </w:tc>
      </w:tr>
      <w:tr w:rsidR="00437B0E" w:rsidRPr="00437B0E" w14:paraId="15178812"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6025209A" w14:textId="77777777" w:rsidR="00437B0E" w:rsidRPr="00437B0E" w:rsidRDefault="00437B0E" w:rsidP="00437B0E">
            <w:pPr>
              <w:spacing w:before="40" w:after="20"/>
              <w:rPr>
                <w:sz w:val="20"/>
              </w:rPr>
            </w:pPr>
            <w:r w:rsidRPr="00437B0E">
              <w:rPr>
                <w:sz w:val="20"/>
              </w:rPr>
              <w:t>71</w:t>
            </w:r>
          </w:p>
        </w:tc>
        <w:tc>
          <w:tcPr>
            <w:tcW w:w="4620" w:type="pct"/>
            <w:tcBorders>
              <w:top w:val="single" w:sz="6" w:space="0" w:color="FFFFFF"/>
              <w:left w:val="single" w:sz="6" w:space="0" w:color="FFFFFF"/>
              <w:bottom w:val="single" w:sz="6" w:space="0" w:color="FFFFFF"/>
            </w:tcBorders>
            <w:shd w:val="clear" w:color="auto" w:fill="E6E6E6"/>
          </w:tcPr>
          <w:p w14:paraId="0B60A145" w14:textId="77777777" w:rsidR="00437B0E" w:rsidRPr="00437B0E" w:rsidRDefault="00437B0E" w:rsidP="00437B0E">
            <w:pPr>
              <w:spacing w:before="40" w:after="20"/>
              <w:rPr>
                <w:sz w:val="20"/>
              </w:rPr>
            </w:pPr>
            <w:r w:rsidRPr="00437B0E">
              <w:rPr>
                <w:sz w:val="20"/>
              </w:rPr>
              <w:t>or/67-70</w:t>
            </w:r>
          </w:p>
        </w:tc>
      </w:tr>
      <w:tr w:rsidR="00437B0E" w:rsidRPr="00437B0E" w14:paraId="742EAABB"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42CBD043" w14:textId="77777777" w:rsidR="00437B0E" w:rsidRPr="00437B0E" w:rsidRDefault="00437B0E" w:rsidP="00437B0E">
            <w:pPr>
              <w:spacing w:before="40" w:after="20"/>
              <w:rPr>
                <w:sz w:val="20"/>
              </w:rPr>
            </w:pPr>
            <w:r w:rsidRPr="00437B0E">
              <w:rPr>
                <w:sz w:val="20"/>
              </w:rPr>
              <w:t>72</w:t>
            </w:r>
          </w:p>
        </w:tc>
        <w:tc>
          <w:tcPr>
            <w:tcW w:w="4620" w:type="pct"/>
            <w:tcBorders>
              <w:top w:val="single" w:sz="6" w:space="0" w:color="FFFFFF"/>
              <w:left w:val="single" w:sz="6" w:space="0" w:color="FFFFFF"/>
              <w:bottom w:val="single" w:sz="6" w:space="0" w:color="FFFFFF"/>
            </w:tcBorders>
            <w:shd w:val="clear" w:color="auto" w:fill="E6E6E6"/>
          </w:tcPr>
          <w:p w14:paraId="20017D3F" w14:textId="77777777" w:rsidR="00437B0E" w:rsidRPr="00437B0E" w:rsidRDefault="00437B0E" w:rsidP="00437B0E">
            <w:pPr>
              <w:spacing w:before="40" w:after="20"/>
              <w:rPr>
                <w:sz w:val="20"/>
              </w:rPr>
            </w:pPr>
            <w:r w:rsidRPr="00437B0E">
              <w:rPr>
                <w:sz w:val="20"/>
              </w:rPr>
              <w:t>29 or 71</w:t>
            </w:r>
          </w:p>
        </w:tc>
      </w:tr>
      <w:tr w:rsidR="00437B0E" w:rsidRPr="00437B0E" w14:paraId="660E35A4"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3D58C7C3" w14:textId="77777777" w:rsidR="00437B0E" w:rsidRPr="00437B0E" w:rsidRDefault="00437B0E" w:rsidP="00437B0E">
            <w:pPr>
              <w:spacing w:before="40" w:after="20"/>
              <w:rPr>
                <w:sz w:val="20"/>
              </w:rPr>
            </w:pPr>
            <w:r w:rsidRPr="00437B0E">
              <w:rPr>
                <w:sz w:val="20"/>
              </w:rPr>
              <w:t>73</w:t>
            </w:r>
          </w:p>
        </w:tc>
        <w:tc>
          <w:tcPr>
            <w:tcW w:w="4620" w:type="pct"/>
            <w:tcBorders>
              <w:top w:val="single" w:sz="6" w:space="0" w:color="FFFFFF"/>
              <w:left w:val="single" w:sz="6" w:space="0" w:color="FFFFFF"/>
              <w:bottom w:val="single" w:sz="6" w:space="0" w:color="FFFFFF"/>
            </w:tcBorders>
            <w:shd w:val="clear" w:color="auto" w:fill="E6E6E6"/>
          </w:tcPr>
          <w:p w14:paraId="11F45930" w14:textId="77777777" w:rsidR="00437B0E" w:rsidRPr="00437B0E" w:rsidRDefault="00437B0E" w:rsidP="00437B0E">
            <w:pPr>
              <w:spacing w:before="40" w:after="20"/>
              <w:rPr>
                <w:sz w:val="20"/>
              </w:rPr>
            </w:pPr>
            <w:r w:rsidRPr="00437B0E">
              <w:rPr>
                <w:sz w:val="20"/>
              </w:rPr>
              <w:t>((infant* or neonate* or newborn*) and (attachment or bonding or ((early or object or infant* or parent* or mother* or father* or maternal or paternal) adj3 (attach* or bond*)) or ((father* or mother* or parent*) adj3 (competenc* or interaction* or inter action* or positive or responsiv* or sensitivit*)) or ((parent* or mother* or maternal* or father* or paternal* or infant* or child*) adj3 (attachment* or bond* or relationship* or dyad* or triad*)))).ti.</w:t>
            </w:r>
          </w:p>
        </w:tc>
      </w:tr>
      <w:tr w:rsidR="00437B0E" w:rsidRPr="00437B0E" w14:paraId="6993519C"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4A2CBF0D" w14:textId="77777777" w:rsidR="00437B0E" w:rsidRPr="00437B0E" w:rsidRDefault="00437B0E" w:rsidP="00437B0E">
            <w:pPr>
              <w:spacing w:before="40" w:after="20"/>
              <w:rPr>
                <w:sz w:val="20"/>
              </w:rPr>
            </w:pPr>
            <w:r w:rsidRPr="00437B0E">
              <w:rPr>
                <w:sz w:val="20"/>
              </w:rPr>
              <w:t>74</w:t>
            </w:r>
          </w:p>
        </w:tc>
        <w:tc>
          <w:tcPr>
            <w:tcW w:w="4620" w:type="pct"/>
            <w:tcBorders>
              <w:top w:val="single" w:sz="6" w:space="0" w:color="FFFFFF"/>
              <w:left w:val="single" w:sz="6" w:space="0" w:color="FFFFFF"/>
              <w:bottom w:val="single" w:sz="6" w:space="0" w:color="FFFFFF"/>
            </w:tcBorders>
            <w:shd w:val="clear" w:color="auto" w:fill="E6E6E6"/>
          </w:tcPr>
          <w:p w14:paraId="31AA33D5" w14:textId="77777777" w:rsidR="00437B0E" w:rsidRPr="00437B0E" w:rsidRDefault="00437B0E" w:rsidP="00437B0E">
            <w:pPr>
              <w:spacing w:before="40" w:after="20"/>
              <w:rPr>
                <w:sz w:val="20"/>
              </w:rPr>
            </w:pPr>
            <w:r w:rsidRPr="00437B0E">
              <w:rPr>
                <w:sz w:val="20"/>
              </w:rPr>
              <w:t>(information or support* or intervention* or therap* or program*).ti,ab.</w:t>
            </w:r>
          </w:p>
        </w:tc>
      </w:tr>
      <w:tr w:rsidR="00437B0E" w:rsidRPr="00437B0E" w14:paraId="5938074B"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53AEC8B4" w14:textId="77777777" w:rsidR="00437B0E" w:rsidRPr="00437B0E" w:rsidRDefault="00437B0E" w:rsidP="00437B0E">
            <w:pPr>
              <w:spacing w:before="40" w:after="20"/>
              <w:rPr>
                <w:sz w:val="20"/>
              </w:rPr>
            </w:pPr>
            <w:r w:rsidRPr="00437B0E">
              <w:rPr>
                <w:sz w:val="20"/>
              </w:rPr>
              <w:t>75</w:t>
            </w:r>
          </w:p>
        </w:tc>
        <w:tc>
          <w:tcPr>
            <w:tcW w:w="4620" w:type="pct"/>
            <w:tcBorders>
              <w:top w:val="single" w:sz="6" w:space="0" w:color="FFFFFF"/>
              <w:left w:val="single" w:sz="6" w:space="0" w:color="FFFFFF"/>
              <w:bottom w:val="single" w:sz="6" w:space="0" w:color="FFFFFF"/>
            </w:tcBorders>
            <w:shd w:val="clear" w:color="auto" w:fill="E6E6E6"/>
          </w:tcPr>
          <w:p w14:paraId="735684F8" w14:textId="77777777" w:rsidR="00437B0E" w:rsidRPr="00437B0E" w:rsidRDefault="00437B0E" w:rsidP="00437B0E">
            <w:pPr>
              <w:spacing w:before="40" w:after="20"/>
              <w:rPr>
                <w:sz w:val="20"/>
              </w:rPr>
            </w:pPr>
            <w:r w:rsidRPr="00437B0E">
              <w:rPr>
                <w:sz w:val="20"/>
              </w:rPr>
              <w:t>73 and 74</w:t>
            </w:r>
          </w:p>
        </w:tc>
      </w:tr>
      <w:tr w:rsidR="00437B0E" w:rsidRPr="00437B0E" w14:paraId="001104D7"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557CA2FC" w14:textId="77777777" w:rsidR="00437B0E" w:rsidRPr="00437B0E" w:rsidRDefault="00437B0E" w:rsidP="00437B0E">
            <w:pPr>
              <w:spacing w:before="40" w:after="20"/>
              <w:rPr>
                <w:sz w:val="20"/>
              </w:rPr>
            </w:pPr>
            <w:r w:rsidRPr="00437B0E">
              <w:rPr>
                <w:sz w:val="20"/>
              </w:rPr>
              <w:t>76</w:t>
            </w:r>
          </w:p>
        </w:tc>
        <w:tc>
          <w:tcPr>
            <w:tcW w:w="4620" w:type="pct"/>
            <w:tcBorders>
              <w:top w:val="single" w:sz="6" w:space="0" w:color="FFFFFF"/>
              <w:left w:val="single" w:sz="6" w:space="0" w:color="FFFFFF"/>
              <w:bottom w:val="single" w:sz="6" w:space="0" w:color="FFFFFF"/>
            </w:tcBorders>
            <w:shd w:val="clear" w:color="auto" w:fill="E6E6E6"/>
          </w:tcPr>
          <w:p w14:paraId="2985761D" w14:textId="77777777" w:rsidR="00437B0E" w:rsidRPr="00437B0E" w:rsidRDefault="00437B0E" w:rsidP="00437B0E">
            <w:pPr>
              <w:spacing w:before="40" w:after="20"/>
              <w:rPr>
                <w:sz w:val="20"/>
              </w:rPr>
            </w:pPr>
            <w:r w:rsidRPr="00437B0E">
              <w:rPr>
                <w:sz w:val="20"/>
              </w:rPr>
              <w:t xml:space="preserve">budget/ or exp economic evaluation/  or exp fee/  or funding/ or exp health care cost/  or health economics/ </w:t>
            </w:r>
          </w:p>
        </w:tc>
      </w:tr>
      <w:tr w:rsidR="00437B0E" w:rsidRPr="00437B0E" w14:paraId="2E855BE3"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27F35877" w14:textId="77777777" w:rsidR="00437B0E" w:rsidRPr="00437B0E" w:rsidRDefault="00437B0E" w:rsidP="00437B0E">
            <w:pPr>
              <w:spacing w:before="40" w:after="20"/>
              <w:rPr>
                <w:sz w:val="20"/>
              </w:rPr>
            </w:pPr>
            <w:r w:rsidRPr="00437B0E">
              <w:rPr>
                <w:sz w:val="20"/>
              </w:rPr>
              <w:t>77</w:t>
            </w:r>
          </w:p>
        </w:tc>
        <w:tc>
          <w:tcPr>
            <w:tcW w:w="4620" w:type="pct"/>
            <w:tcBorders>
              <w:top w:val="single" w:sz="6" w:space="0" w:color="FFFFFF"/>
              <w:left w:val="single" w:sz="6" w:space="0" w:color="FFFFFF"/>
              <w:bottom w:val="single" w:sz="6" w:space="0" w:color="FFFFFF"/>
            </w:tcBorders>
            <w:shd w:val="clear" w:color="auto" w:fill="E6E6E6"/>
          </w:tcPr>
          <w:p w14:paraId="3D959517" w14:textId="77777777" w:rsidR="00437B0E" w:rsidRPr="00437B0E" w:rsidRDefault="00437B0E" w:rsidP="00437B0E">
            <w:pPr>
              <w:spacing w:before="40" w:after="20"/>
              <w:rPr>
                <w:sz w:val="20"/>
              </w:rPr>
            </w:pPr>
            <w:r w:rsidRPr="00437B0E">
              <w:rPr>
                <w:sz w:val="20"/>
              </w:rPr>
              <w:t>76 use emczd, emcr</w:t>
            </w:r>
          </w:p>
        </w:tc>
      </w:tr>
      <w:tr w:rsidR="00437B0E" w:rsidRPr="00437B0E" w14:paraId="5A710EBD"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4D22E6B6" w14:textId="77777777" w:rsidR="00437B0E" w:rsidRPr="00437B0E" w:rsidRDefault="00437B0E" w:rsidP="00437B0E">
            <w:pPr>
              <w:spacing w:before="40" w:after="20"/>
              <w:rPr>
                <w:sz w:val="20"/>
              </w:rPr>
            </w:pPr>
            <w:r w:rsidRPr="00437B0E">
              <w:rPr>
                <w:sz w:val="20"/>
              </w:rPr>
              <w:t>78</w:t>
            </w:r>
          </w:p>
        </w:tc>
        <w:tc>
          <w:tcPr>
            <w:tcW w:w="4620" w:type="pct"/>
            <w:tcBorders>
              <w:top w:val="single" w:sz="6" w:space="0" w:color="FFFFFF"/>
              <w:left w:val="single" w:sz="6" w:space="0" w:color="FFFFFF"/>
              <w:bottom w:val="single" w:sz="6" w:space="0" w:color="FFFFFF"/>
            </w:tcBorders>
            <w:shd w:val="clear" w:color="auto" w:fill="E6E6E6"/>
          </w:tcPr>
          <w:p w14:paraId="4EF9A663" w14:textId="77777777" w:rsidR="00437B0E" w:rsidRPr="00437B0E" w:rsidRDefault="00437B0E" w:rsidP="00437B0E">
            <w:pPr>
              <w:spacing w:before="40" w:after="20"/>
              <w:rPr>
                <w:sz w:val="20"/>
              </w:rPr>
            </w:pPr>
            <w:r w:rsidRPr="00437B0E">
              <w:rPr>
                <w:sz w:val="20"/>
              </w:rPr>
              <w:t xml:space="preserve">exp budgets/ or exp "costs and cost analysis"/  or economics/  or exp economics, hospital/  or exp economics, medical/  or economics, nursing/  or economics, pharmaceutical/ or exp "fees and charges"/  or value of life/ </w:t>
            </w:r>
          </w:p>
        </w:tc>
      </w:tr>
      <w:tr w:rsidR="00437B0E" w:rsidRPr="00437B0E" w14:paraId="22D3EE73"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3E4F3C48" w14:textId="77777777" w:rsidR="00437B0E" w:rsidRPr="00437B0E" w:rsidRDefault="00437B0E" w:rsidP="00437B0E">
            <w:pPr>
              <w:spacing w:before="40" w:after="20"/>
              <w:rPr>
                <w:sz w:val="20"/>
              </w:rPr>
            </w:pPr>
            <w:r w:rsidRPr="00437B0E">
              <w:rPr>
                <w:sz w:val="20"/>
              </w:rPr>
              <w:t>79</w:t>
            </w:r>
          </w:p>
        </w:tc>
        <w:tc>
          <w:tcPr>
            <w:tcW w:w="4620" w:type="pct"/>
            <w:tcBorders>
              <w:top w:val="single" w:sz="6" w:space="0" w:color="FFFFFF"/>
              <w:left w:val="single" w:sz="6" w:space="0" w:color="FFFFFF"/>
              <w:bottom w:val="single" w:sz="6" w:space="0" w:color="FFFFFF"/>
            </w:tcBorders>
            <w:shd w:val="clear" w:color="auto" w:fill="E6E6E6"/>
          </w:tcPr>
          <w:p w14:paraId="00C864E9" w14:textId="77777777" w:rsidR="00437B0E" w:rsidRPr="00437B0E" w:rsidRDefault="00437B0E" w:rsidP="00437B0E">
            <w:pPr>
              <w:spacing w:before="40" w:after="20"/>
              <w:rPr>
                <w:sz w:val="20"/>
              </w:rPr>
            </w:pPr>
            <w:r w:rsidRPr="00437B0E">
              <w:rPr>
                <w:sz w:val="20"/>
              </w:rPr>
              <w:t>78 use ppez</w:t>
            </w:r>
          </w:p>
        </w:tc>
      </w:tr>
      <w:tr w:rsidR="00437B0E" w:rsidRPr="00437B0E" w14:paraId="7D241061"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376F8746" w14:textId="77777777" w:rsidR="00437B0E" w:rsidRPr="00437B0E" w:rsidRDefault="00437B0E" w:rsidP="00437B0E">
            <w:pPr>
              <w:spacing w:before="40" w:after="20"/>
              <w:rPr>
                <w:sz w:val="20"/>
              </w:rPr>
            </w:pPr>
            <w:r w:rsidRPr="00437B0E">
              <w:rPr>
                <w:sz w:val="20"/>
              </w:rPr>
              <w:lastRenderedPageBreak/>
              <w:t>80</w:t>
            </w:r>
          </w:p>
        </w:tc>
        <w:tc>
          <w:tcPr>
            <w:tcW w:w="4620" w:type="pct"/>
            <w:tcBorders>
              <w:top w:val="single" w:sz="6" w:space="0" w:color="FFFFFF"/>
              <w:left w:val="single" w:sz="6" w:space="0" w:color="FFFFFF"/>
              <w:bottom w:val="single" w:sz="6" w:space="0" w:color="FFFFFF"/>
            </w:tcBorders>
            <w:shd w:val="clear" w:color="auto" w:fill="E6E6E6"/>
          </w:tcPr>
          <w:p w14:paraId="4CA55112" w14:textId="77777777" w:rsidR="00437B0E" w:rsidRPr="00437B0E" w:rsidRDefault="00437B0E" w:rsidP="00437B0E">
            <w:pPr>
              <w:spacing w:before="40" w:after="20"/>
              <w:rPr>
                <w:sz w:val="20"/>
              </w:rPr>
            </w:pPr>
            <w:r w:rsidRPr="00437B0E">
              <w:rPr>
                <w:sz w:val="20"/>
              </w:rPr>
              <w:t>budget*.ti,ab. or cost*.ti. or (economic* or pharmaco?economic*).ti. or (price* or pricing*).ti,ab. or (cost* adj2 (effective* or utilit* or benefit* or minimi* or unit* or estimat* or variable*)).ab. or (financ* or fee or fees).ti,ab. or (value adj2 (money or monetary)).ti,ab.</w:t>
            </w:r>
          </w:p>
        </w:tc>
      </w:tr>
      <w:tr w:rsidR="00437B0E" w:rsidRPr="00437B0E" w14:paraId="6E2EF0B0"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6B954834" w14:textId="77777777" w:rsidR="00437B0E" w:rsidRPr="00437B0E" w:rsidRDefault="00437B0E" w:rsidP="00437B0E">
            <w:pPr>
              <w:spacing w:before="40" w:after="20"/>
              <w:rPr>
                <w:sz w:val="20"/>
              </w:rPr>
            </w:pPr>
            <w:r w:rsidRPr="00437B0E">
              <w:rPr>
                <w:sz w:val="20"/>
              </w:rPr>
              <w:t>81</w:t>
            </w:r>
          </w:p>
        </w:tc>
        <w:tc>
          <w:tcPr>
            <w:tcW w:w="4620" w:type="pct"/>
            <w:tcBorders>
              <w:top w:val="single" w:sz="6" w:space="0" w:color="FFFFFF"/>
              <w:left w:val="single" w:sz="6" w:space="0" w:color="FFFFFF"/>
              <w:bottom w:val="single" w:sz="6" w:space="0" w:color="FFFFFF"/>
            </w:tcBorders>
            <w:shd w:val="clear" w:color="auto" w:fill="E6E6E6"/>
          </w:tcPr>
          <w:p w14:paraId="58FFF38B" w14:textId="77777777" w:rsidR="00437B0E" w:rsidRPr="00437B0E" w:rsidRDefault="00437B0E" w:rsidP="00437B0E">
            <w:pPr>
              <w:spacing w:before="40" w:after="20"/>
              <w:rPr>
                <w:sz w:val="20"/>
              </w:rPr>
            </w:pPr>
            <w:r w:rsidRPr="00437B0E">
              <w:rPr>
                <w:sz w:val="20"/>
              </w:rPr>
              <w:t>or/77,79-80</w:t>
            </w:r>
          </w:p>
        </w:tc>
      </w:tr>
      <w:tr w:rsidR="00437B0E" w:rsidRPr="00437B0E" w14:paraId="1E29C9B6"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19D47DEF" w14:textId="77777777" w:rsidR="00437B0E" w:rsidRPr="00437B0E" w:rsidRDefault="00437B0E" w:rsidP="00437B0E">
            <w:pPr>
              <w:spacing w:before="40" w:after="20"/>
              <w:rPr>
                <w:sz w:val="20"/>
              </w:rPr>
            </w:pPr>
            <w:r w:rsidRPr="00437B0E">
              <w:rPr>
                <w:sz w:val="20"/>
              </w:rPr>
              <w:t>82</w:t>
            </w:r>
          </w:p>
        </w:tc>
        <w:tc>
          <w:tcPr>
            <w:tcW w:w="4620" w:type="pct"/>
            <w:tcBorders>
              <w:top w:val="single" w:sz="6" w:space="0" w:color="FFFFFF"/>
              <w:left w:val="single" w:sz="6" w:space="0" w:color="FFFFFF"/>
              <w:bottom w:val="single" w:sz="6" w:space="0" w:color="FFFFFF"/>
            </w:tcBorders>
            <w:shd w:val="clear" w:color="auto" w:fill="E6E6E6"/>
          </w:tcPr>
          <w:p w14:paraId="07F0062E" w14:textId="77777777" w:rsidR="00437B0E" w:rsidRPr="00437B0E" w:rsidRDefault="00437B0E" w:rsidP="00437B0E">
            <w:pPr>
              <w:spacing w:before="40" w:after="20"/>
              <w:rPr>
                <w:sz w:val="20"/>
              </w:rPr>
            </w:pPr>
            <w:r w:rsidRPr="00437B0E">
              <w:rPr>
                <w:sz w:val="20"/>
              </w:rPr>
              <w:t xml:space="preserve">economic model/ or quality adjusted life year/ or "quality of life index"/ </w:t>
            </w:r>
          </w:p>
        </w:tc>
      </w:tr>
      <w:tr w:rsidR="00437B0E" w:rsidRPr="00437B0E" w14:paraId="44665411"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442C0B08" w14:textId="77777777" w:rsidR="00437B0E" w:rsidRPr="00437B0E" w:rsidRDefault="00437B0E" w:rsidP="00437B0E">
            <w:pPr>
              <w:spacing w:before="40" w:after="20"/>
              <w:rPr>
                <w:sz w:val="20"/>
              </w:rPr>
            </w:pPr>
            <w:r w:rsidRPr="00437B0E">
              <w:rPr>
                <w:sz w:val="20"/>
              </w:rPr>
              <w:t>83</w:t>
            </w:r>
          </w:p>
        </w:tc>
        <w:tc>
          <w:tcPr>
            <w:tcW w:w="4620" w:type="pct"/>
            <w:tcBorders>
              <w:top w:val="single" w:sz="6" w:space="0" w:color="FFFFFF"/>
              <w:left w:val="single" w:sz="6" w:space="0" w:color="FFFFFF"/>
              <w:bottom w:val="single" w:sz="6" w:space="0" w:color="FFFFFF"/>
            </w:tcBorders>
            <w:shd w:val="clear" w:color="auto" w:fill="E6E6E6"/>
          </w:tcPr>
          <w:p w14:paraId="68B0096C" w14:textId="77777777" w:rsidR="00437B0E" w:rsidRPr="00437B0E" w:rsidRDefault="00437B0E" w:rsidP="00437B0E">
            <w:pPr>
              <w:spacing w:before="40" w:after="20"/>
              <w:rPr>
                <w:sz w:val="20"/>
              </w:rPr>
            </w:pPr>
            <w:r w:rsidRPr="00437B0E">
              <w:rPr>
                <w:sz w:val="20"/>
              </w:rPr>
              <w:t>(cost-benefit analysis.sh. and (cost-effectiveness ratio* and (perspective* or life expectanc*)).tw.)</w:t>
            </w:r>
          </w:p>
        </w:tc>
      </w:tr>
      <w:tr w:rsidR="00437B0E" w:rsidRPr="00437B0E" w14:paraId="5EADAA31"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24B3F63B" w14:textId="77777777" w:rsidR="00437B0E" w:rsidRPr="00437B0E" w:rsidRDefault="00437B0E" w:rsidP="00437B0E">
            <w:pPr>
              <w:spacing w:before="40" w:after="20"/>
              <w:rPr>
                <w:sz w:val="20"/>
              </w:rPr>
            </w:pPr>
            <w:r w:rsidRPr="00437B0E">
              <w:rPr>
                <w:sz w:val="20"/>
              </w:rPr>
              <w:t>84</w:t>
            </w:r>
          </w:p>
        </w:tc>
        <w:tc>
          <w:tcPr>
            <w:tcW w:w="4620" w:type="pct"/>
            <w:tcBorders>
              <w:top w:val="single" w:sz="6" w:space="0" w:color="FFFFFF"/>
              <w:left w:val="single" w:sz="6" w:space="0" w:color="FFFFFF"/>
              <w:bottom w:val="single" w:sz="6" w:space="0" w:color="FFFFFF"/>
            </w:tcBorders>
            <w:shd w:val="clear" w:color="auto" w:fill="E6E6E6"/>
          </w:tcPr>
          <w:p w14:paraId="26F9F80C" w14:textId="77777777" w:rsidR="00437B0E" w:rsidRPr="00437B0E" w:rsidRDefault="00437B0E" w:rsidP="00437B0E">
            <w:pPr>
              <w:spacing w:before="40" w:after="20"/>
              <w:rPr>
                <w:sz w:val="20"/>
              </w:rPr>
            </w:pPr>
            <w:r w:rsidRPr="00437B0E">
              <w:rPr>
                <w:sz w:val="20"/>
              </w:rPr>
              <w:t>((quality of life or qol).tw. and cost benefit analysis.sh. )</w:t>
            </w:r>
          </w:p>
        </w:tc>
      </w:tr>
      <w:tr w:rsidR="00437B0E" w:rsidRPr="00437B0E" w14:paraId="239B2476"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4766FEBB" w14:textId="77777777" w:rsidR="00437B0E" w:rsidRPr="00437B0E" w:rsidRDefault="00437B0E" w:rsidP="00437B0E">
            <w:pPr>
              <w:spacing w:before="40" w:after="20"/>
              <w:rPr>
                <w:sz w:val="20"/>
              </w:rPr>
            </w:pPr>
            <w:r w:rsidRPr="00437B0E">
              <w:rPr>
                <w:sz w:val="20"/>
              </w:rPr>
              <w:t>85</w:t>
            </w:r>
          </w:p>
        </w:tc>
        <w:tc>
          <w:tcPr>
            <w:tcW w:w="4620" w:type="pct"/>
            <w:tcBorders>
              <w:top w:val="single" w:sz="6" w:space="0" w:color="FFFFFF"/>
              <w:left w:val="single" w:sz="6" w:space="0" w:color="FFFFFF"/>
              <w:bottom w:val="single" w:sz="6" w:space="0" w:color="FFFFFF"/>
            </w:tcBorders>
            <w:shd w:val="clear" w:color="auto" w:fill="E6E6E6"/>
          </w:tcPr>
          <w:p w14:paraId="5547191C" w14:textId="77777777" w:rsidR="00437B0E" w:rsidRPr="00437B0E" w:rsidRDefault="00437B0E" w:rsidP="00437B0E">
            <w:pPr>
              <w:spacing w:before="40" w:after="20"/>
              <w:rPr>
                <w:sz w:val="20"/>
              </w:rPr>
            </w:pPr>
            <w:r w:rsidRPr="00437B0E">
              <w:rPr>
                <w:sz w:val="20"/>
              </w:rPr>
              <w:t>or/82-84 use emczd, emcr</w:t>
            </w:r>
          </w:p>
        </w:tc>
      </w:tr>
      <w:tr w:rsidR="00437B0E" w:rsidRPr="00437B0E" w14:paraId="2B2EA1FD"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11D27BD1" w14:textId="77777777" w:rsidR="00437B0E" w:rsidRPr="00437B0E" w:rsidRDefault="00437B0E" w:rsidP="00437B0E">
            <w:pPr>
              <w:spacing w:before="40" w:after="20"/>
              <w:rPr>
                <w:sz w:val="20"/>
              </w:rPr>
            </w:pPr>
            <w:r w:rsidRPr="00437B0E">
              <w:rPr>
                <w:sz w:val="20"/>
              </w:rPr>
              <w:t>86</w:t>
            </w:r>
          </w:p>
        </w:tc>
        <w:tc>
          <w:tcPr>
            <w:tcW w:w="4620" w:type="pct"/>
            <w:tcBorders>
              <w:top w:val="single" w:sz="6" w:space="0" w:color="FFFFFF"/>
              <w:left w:val="single" w:sz="6" w:space="0" w:color="FFFFFF"/>
              <w:bottom w:val="single" w:sz="6" w:space="0" w:color="FFFFFF"/>
            </w:tcBorders>
            <w:shd w:val="clear" w:color="auto" w:fill="E6E6E6"/>
          </w:tcPr>
          <w:p w14:paraId="52E4B633" w14:textId="77777777" w:rsidR="00437B0E" w:rsidRPr="00437B0E" w:rsidRDefault="00437B0E" w:rsidP="00437B0E">
            <w:pPr>
              <w:spacing w:before="40" w:after="20"/>
              <w:rPr>
                <w:sz w:val="20"/>
              </w:rPr>
            </w:pPr>
            <w:r w:rsidRPr="00437B0E">
              <w:rPr>
                <w:sz w:val="20"/>
              </w:rPr>
              <w:t xml:space="preserve">models, economic/ or quality-adjusted life years/ </w:t>
            </w:r>
          </w:p>
        </w:tc>
      </w:tr>
      <w:tr w:rsidR="00437B0E" w:rsidRPr="00437B0E" w14:paraId="591538A4"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37092A1F" w14:textId="77777777" w:rsidR="00437B0E" w:rsidRPr="00437B0E" w:rsidRDefault="00437B0E" w:rsidP="00437B0E">
            <w:pPr>
              <w:spacing w:before="40" w:after="20"/>
              <w:rPr>
                <w:sz w:val="20"/>
              </w:rPr>
            </w:pPr>
            <w:r w:rsidRPr="00437B0E">
              <w:rPr>
                <w:sz w:val="20"/>
              </w:rPr>
              <w:t>87</w:t>
            </w:r>
          </w:p>
        </w:tc>
        <w:tc>
          <w:tcPr>
            <w:tcW w:w="4620" w:type="pct"/>
            <w:tcBorders>
              <w:top w:val="single" w:sz="6" w:space="0" w:color="FFFFFF"/>
              <w:left w:val="single" w:sz="6" w:space="0" w:color="FFFFFF"/>
              <w:bottom w:val="single" w:sz="6" w:space="0" w:color="FFFFFF"/>
            </w:tcBorders>
            <w:shd w:val="clear" w:color="auto" w:fill="E6E6E6"/>
          </w:tcPr>
          <w:p w14:paraId="75A1BE7A" w14:textId="77777777" w:rsidR="00437B0E" w:rsidRPr="00437B0E" w:rsidRDefault="00437B0E" w:rsidP="00437B0E">
            <w:pPr>
              <w:spacing w:before="40" w:after="20"/>
              <w:rPr>
                <w:sz w:val="20"/>
              </w:rPr>
            </w:pPr>
            <w:r w:rsidRPr="00437B0E">
              <w:rPr>
                <w:sz w:val="20"/>
              </w:rPr>
              <w:t>(cost-benefit analysis.sh. and (cost-effectiveness ratio* and (perspective* or life expectanc*)).tw.)</w:t>
            </w:r>
          </w:p>
        </w:tc>
      </w:tr>
      <w:tr w:rsidR="00437B0E" w:rsidRPr="00437B0E" w14:paraId="649D62E6"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1E2AE231" w14:textId="77777777" w:rsidR="00437B0E" w:rsidRPr="00437B0E" w:rsidRDefault="00437B0E" w:rsidP="00437B0E">
            <w:pPr>
              <w:spacing w:before="40" w:after="20"/>
              <w:rPr>
                <w:sz w:val="20"/>
              </w:rPr>
            </w:pPr>
            <w:r w:rsidRPr="00437B0E">
              <w:rPr>
                <w:sz w:val="20"/>
              </w:rPr>
              <w:t>88</w:t>
            </w:r>
          </w:p>
        </w:tc>
        <w:tc>
          <w:tcPr>
            <w:tcW w:w="4620" w:type="pct"/>
            <w:tcBorders>
              <w:top w:val="single" w:sz="6" w:space="0" w:color="FFFFFF"/>
              <w:left w:val="single" w:sz="6" w:space="0" w:color="FFFFFF"/>
              <w:bottom w:val="single" w:sz="6" w:space="0" w:color="FFFFFF"/>
            </w:tcBorders>
            <w:shd w:val="clear" w:color="auto" w:fill="E6E6E6"/>
          </w:tcPr>
          <w:p w14:paraId="6E3439E1" w14:textId="77777777" w:rsidR="00437B0E" w:rsidRPr="00437B0E" w:rsidRDefault="00437B0E" w:rsidP="00437B0E">
            <w:pPr>
              <w:spacing w:before="40" w:after="20"/>
              <w:rPr>
                <w:sz w:val="20"/>
              </w:rPr>
            </w:pPr>
            <w:r w:rsidRPr="00437B0E">
              <w:rPr>
                <w:sz w:val="20"/>
              </w:rPr>
              <w:t>((quality of life or qol).tw. and cost-benefit analysis.sh. )</w:t>
            </w:r>
          </w:p>
        </w:tc>
      </w:tr>
      <w:tr w:rsidR="00437B0E" w:rsidRPr="00437B0E" w14:paraId="15541308"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04E7FCA2" w14:textId="77777777" w:rsidR="00437B0E" w:rsidRPr="00437B0E" w:rsidRDefault="00437B0E" w:rsidP="00437B0E">
            <w:pPr>
              <w:spacing w:before="40" w:after="20"/>
              <w:rPr>
                <w:sz w:val="20"/>
              </w:rPr>
            </w:pPr>
            <w:r w:rsidRPr="00437B0E">
              <w:rPr>
                <w:sz w:val="20"/>
              </w:rPr>
              <w:t>89</w:t>
            </w:r>
          </w:p>
        </w:tc>
        <w:tc>
          <w:tcPr>
            <w:tcW w:w="4620" w:type="pct"/>
            <w:tcBorders>
              <w:top w:val="single" w:sz="6" w:space="0" w:color="FFFFFF"/>
              <w:left w:val="single" w:sz="6" w:space="0" w:color="FFFFFF"/>
              <w:bottom w:val="single" w:sz="6" w:space="0" w:color="FFFFFF"/>
            </w:tcBorders>
            <w:shd w:val="clear" w:color="auto" w:fill="E6E6E6"/>
          </w:tcPr>
          <w:p w14:paraId="52D3759E" w14:textId="77777777" w:rsidR="00437B0E" w:rsidRPr="00437B0E" w:rsidRDefault="00437B0E" w:rsidP="00437B0E">
            <w:pPr>
              <w:spacing w:before="40" w:after="20"/>
              <w:rPr>
                <w:sz w:val="20"/>
              </w:rPr>
            </w:pPr>
            <w:r w:rsidRPr="00437B0E">
              <w:rPr>
                <w:sz w:val="20"/>
              </w:rPr>
              <w:t>or/86-88 use ppez</w:t>
            </w:r>
          </w:p>
        </w:tc>
      </w:tr>
      <w:tr w:rsidR="00437B0E" w:rsidRPr="00437B0E" w14:paraId="687529FD"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556ACB35" w14:textId="77777777" w:rsidR="00437B0E" w:rsidRPr="00437B0E" w:rsidRDefault="00437B0E" w:rsidP="00437B0E">
            <w:pPr>
              <w:spacing w:before="40" w:after="20"/>
              <w:rPr>
                <w:sz w:val="20"/>
              </w:rPr>
            </w:pPr>
            <w:r w:rsidRPr="00437B0E">
              <w:rPr>
                <w:sz w:val="20"/>
              </w:rPr>
              <w:t>90</w:t>
            </w:r>
          </w:p>
        </w:tc>
        <w:tc>
          <w:tcPr>
            <w:tcW w:w="4620" w:type="pct"/>
            <w:tcBorders>
              <w:top w:val="single" w:sz="6" w:space="0" w:color="FFFFFF"/>
              <w:left w:val="single" w:sz="6" w:space="0" w:color="FFFFFF"/>
              <w:bottom w:val="single" w:sz="6" w:space="0" w:color="FFFFFF"/>
            </w:tcBorders>
            <w:shd w:val="clear" w:color="auto" w:fill="E6E6E6"/>
          </w:tcPr>
          <w:p w14:paraId="7D029E05" w14:textId="77777777" w:rsidR="00437B0E" w:rsidRPr="00437B0E" w:rsidRDefault="00437B0E" w:rsidP="00437B0E">
            <w:pPr>
              <w:spacing w:before="40" w:after="20"/>
              <w:rPr>
                <w:sz w:val="20"/>
              </w:rPr>
            </w:pPr>
            <w:r w:rsidRPr="00437B0E">
              <w:rPr>
                <w:sz w:val="20"/>
              </w:rPr>
              <w:t>(eq-5d* or eq5d* or eq-5* or eq5* or euroqual* or euro qual* or euroqual 5d* or euro qual 5d* or euro qol* or euroqol*or euro quol* or euroquol* or euro quol5d* or euroquol5d* or eur qol* or eurqol* or eur qol5d* or eurqol5d* or eur?qul* or eur?qul5d* or euro* quality of life or european qol).tw.</w:t>
            </w:r>
          </w:p>
        </w:tc>
      </w:tr>
      <w:tr w:rsidR="00437B0E" w:rsidRPr="00437B0E" w14:paraId="27167C99"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71D8B8A2" w14:textId="77777777" w:rsidR="00437B0E" w:rsidRPr="00437B0E" w:rsidRDefault="00437B0E" w:rsidP="00437B0E">
            <w:pPr>
              <w:spacing w:before="40" w:after="20"/>
              <w:rPr>
                <w:sz w:val="20"/>
              </w:rPr>
            </w:pPr>
            <w:r w:rsidRPr="00437B0E">
              <w:rPr>
                <w:sz w:val="20"/>
              </w:rPr>
              <w:t>91</w:t>
            </w:r>
          </w:p>
        </w:tc>
        <w:tc>
          <w:tcPr>
            <w:tcW w:w="4620" w:type="pct"/>
            <w:tcBorders>
              <w:top w:val="single" w:sz="6" w:space="0" w:color="FFFFFF"/>
              <w:left w:val="single" w:sz="6" w:space="0" w:color="FFFFFF"/>
              <w:bottom w:val="single" w:sz="6" w:space="0" w:color="FFFFFF"/>
            </w:tcBorders>
            <w:shd w:val="clear" w:color="auto" w:fill="E6E6E6"/>
          </w:tcPr>
          <w:p w14:paraId="22300402" w14:textId="77777777" w:rsidR="00437B0E" w:rsidRPr="00437B0E" w:rsidRDefault="00437B0E" w:rsidP="00437B0E">
            <w:pPr>
              <w:spacing w:before="40" w:after="20"/>
              <w:rPr>
                <w:sz w:val="20"/>
              </w:rPr>
            </w:pPr>
            <w:r w:rsidRPr="00437B0E">
              <w:rPr>
                <w:sz w:val="20"/>
              </w:rPr>
              <w:t>(euro* adj3 (5 d* or 5d* or 5 dimension* or 5dimension* or 5 domain* or 5domain*)).tw.</w:t>
            </w:r>
          </w:p>
        </w:tc>
      </w:tr>
      <w:tr w:rsidR="00437B0E" w:rsidRPr="00437B0E" w14:paraId="4CA53753"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24B6B214" w14:textId="77777777" w:rsidR="00437B0E" w:rsidRPr="00437B0E" w:rsidRDefault="00437B0E" w:rsidP="00437B0E">
            <w:pPr>
              <w:spacing w:before="40" w:after="20"/>
              <w:rPr>
                <w:sz w:val="20"/>
              </w:rPr>
            </w:pPr>
            <w:r w:rsidRPr="00437B0E">
              <w:rPr>
                <w:sz w:val="20"/>
              </w:rPr>
              <w:t>92</w:t>
            </w:r>
          </w:p>
        </w:tc>
        <w:tc>
          <w:tcPr>
            <w:tcW w:w="4620" w:type="pct"/>
            <w:tcBorders>
              <w:top w:val="single" w:sz="6" w:space="0" w:color="FFFFFF"/>
              <w:left w:val="single" w:sz="6" w:space="0" w:color="FFFFFF"/>
              <w:bottom w:val="single" w:sz="6" w:space="0" w:color="FFFFFF"/>
            </w:tcBorders>
            <w:shd w:val="clear" w:color="auto" w:fill="E6E6E6"/>
          </w:tcPr>
          <w:p w14:paraId="0FDA8176" w14:textId="77777777" w:rsidR="00437B0E" w:rsidRPr="00437B0E" w:rsidRDefault="00437B0E" w:rsidP="00437B0E">
            <w:pPr>
              <w:spacing w:before="40" w:after="20"/>
              <w:rPr>
                <w:sz w:val="20"/>
              </w:rPr>
            </w:pPr>
            <w:r w:rsidRPr="00437B0E">
              <w:rPr>
                <w:sz w:val="20"/>
              </w:rPr>
              <w:t>(hui or hui2 or hui3).tw.</w:t>
            </w:r>
          </w:p>
        </w:tc>
      </w:tr>
      <w:tr w:rsidR="00437B0E" w:rsidRPr="00437B0E" w14:paraId="6386B2C5"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7948527A" w14:textId="77777777" w:rsidR="00437B0E" w:rsidRPr="00437B0E" w:rsidRDefault="00437B0E" w:rsidP="00437B0E">
            <w:pPr>
              <w:spacing w:before="40" w:after="20"/>
              <w:rPr>
                <w:sz w:val="20"/>
              </w:rPr>
            </w:pPr>
            <w:r w:rsidRPr="00437B0E">
              <w:rPr>
                <w:sz w:val="20"/>
              </w:rPr>
              <w:t>93</w:t>
            </w:r>
          </w:p>
        </w:tc>
        <w:tc>
          <w:tcPr>
            <w:tcW w:w="4620" w:type="pct"/>
            <w:tcBorders>
              <w:top w:val="single" w:sz="6" w:space="0" w:color="FFFFFF"/>
              <w:left w:val="single" w:sz="6" w:space="0" w:color="FFFFFF"/>
              <w:bottom w:val="single" w:sz="6" w:space="0" w:color="FFFFFF"/>
            </w:tcBorders>
            <w:shd w:val="clear" w:color="auto" w:fill="E6E6E6"/>
          </w:tcPr>
          <w:p w14:paraId="6690FEAA" w14:textId="77777777" w:rsidR="00437B0E" w:rsidRPr="00437B0E" w:rsidRDefault="00437B0E" w:rsidP="00437B0E">
            <w:pPr>
              <w:spacing w:before="40" w:after="20"/>
              <w:rPr>
                <w:sz w:val="20"/>
              </w:rPr>
            </w:pPr>
            <w:r w:rsidRPr="00437B0E">
              <w:rPr>
                <w:sz w:val="20"/>
              </w:rPr>
              <w:t>(illness state* or health state*).tw.</w:t>
            </w:r>
          </w:p>
        </w:tc>
      </w:tr>
      <w:tr w:rsidR="00437B0E" w:rsidRPr="00437B0E" w14:paraId="091207B9"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418528CD" w14:textId="77777777" w:rsidR="00437B0E" w:rsidRPr="00437B0E" w:rsidRDefault="00437B0E" w:rsidP="00437B0E">
            <w:pPr>
              <w:spacing w:before="40" w:after="20"/>
              <w:rPr>
                <w:sz w:val="20"/>
              </w:rPr>
            </w:pPr>
            <w:r w:rsidRPr="00437B0E">
              <w:rPr>
                <w:sz w:val="20"/>
              </w:rPr>
              <w:t>94</w:t>
            </w:r>
          </w:p>
        </w:tc>
        <w:tc>
          <w:tcPr>
            <w:tcW w:w="4620" w:type="pct"/>
            <w:tcBorders>
              <w:top w:val="single" w:sz="6" w:space="0" w:color="FFFFFF"/>
              <w:left w:val="single" w:sz="6" w:space="0" w:color="FFFFFF"/>
              <w:bottom w:val="single" w:sz="6" w:space="0" w:color="FFFFFF"/>
            </w:tcBorders>
            <w:shd w:val="clear" w:color="auto" w:fill="E6E6E6"/>
          </w:tcPr>
          <w:p w14:paraId="2C7B1644" w14:textId="77777777" w:rsidR="00437B0E" w:rsidRPr="00437B0E" w:rsidRDefault="00437B0E" w:rsidP="00437B0E">
            <w:pPr>
              <w:spacing w:before="40" w:after="20"/>
              <w:rPr>
                <w:sz w:val="20"/>
              </w:rPr>
            </w:pPr>
            <w:r w:rsidRPr="00437B0E">
              <w:rPr>
                <w:sz w:val="20"/>
              </w:rPr>
              <w:t>(multiattibute* or multi attribute*).tw.</w:t>
            </w:r>
          </w:p>
        </w:tc>
      </w:tr>
      <w:tr w:rsidR="00437B0E" w:rsidRPr="00437B0E" w14:paraId="047D8C17"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13BEEF98" w14:textId="77777777" w:rsidR="00437B0E" w:rsidRPr="00437B0E" w:rsidRDefault="00437B0E" w:rsidP="00437B0E">
            <w:pPr>
              <w:spacing w:before="40" w:after="20"/>
              <w:rPr>
                <w:sz w:val="20"/>
              </w:rPr>
            </w:pPr>
            <w:r w:rsidRPr="00437B0E">
              <w:rPr>
                <w:sz w:val="20"/>
              </w:rPr>
              <w:t>95</w:t>
            </w:r>
          </w:p>
        </w:tc>
        <w:tc>
          <w:tcPr>
            <w:tcW w:w="4620" w:type="pct"/>
            <w:tcBorders>
              <w:top w:val="single" w:sz="6" w:space="0" w:color="FFFFFF"/>
              <w:left w:val="single" w:sz="6" w:space="0" w:color="FFFFFF"/>
              <w:bottom w:val="single" w:sz="6" w:space="0" w:color="FFFFFF"/>
            </w:tcBorders>
            <w:shd w:val="clear" w:color="auto" w:fill="E6E6E6"/>
          </w:tcPr>
          <w:p w14:paraId="1EFA5437" w14:textId="77777777" w:rsidR="00437B0E" w:rsidRPr="00437B0E" w:rsidRDefault="00437B0E" w:rsidP="00437B0E">
            <w:pPr>
              <w:spacing w:before="40" w:after="20"/>
              <w:rPr>
                <w:sz w:val="20"/>
              </w:rPr>
            </w:pPr>
            <w:r w:rsidRPr="00437B0E">
              <w:rPr>
                <w:sz w:val="20"/>
              </w:rPr>
              <w:t>(qaly* or qal or qald* or qale* or qtime* or qwb* or daly).tw.</w:t>
            </w:r>
          </w:p>
        </w:tc>
      </w:tr>
      <w:tr w:rsidR="00437B0E" w:rsidRPr="00437B0E" w14:paraId="1FD98C20"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5F73F41E" w14:textId="77777777" w:rsidR="00437B0E" w:rsidRPr="00437B0E" w:rsidRDefault="00437B0E" w:rsidP="00437B0E">
            <w:pPr>
              <w:spacing w:before="40" w:after="20"/>
              <w:rPr>
                <w:sz w:val="20"/>
              </w:rPr>
            </w:pPr>
            <w:r w:rsidRPr="00437B0E">
              <w:rPr>
                <w:sz w:val="20"/>
              </w:rPr>
              <w:t>96</w:t>
            </w:r>
          </w:p>
        </w:tc>
        <w:tc>
          <w:tcPr>
            <w:tcW w:w="4620" w:type="pct"/>
            <w:tcBorders>
              <w:top w:val="single" w:sz="6" w:space="0" w:color="FFFFFF"/>
              <w:left w:val="single" w:sz="6" w:space="0" w:color="FFFFFF"/>
              <w:bottom w:val="single" w:sz="6" w:space="0" w:color="FFFFFF"/>
            </w:tcBorders>
            <w:shd w:val="clear" w:color="auto" w:fill="E6E6E6"/>
          </w:tcPr>
          <w:p w14:paraId="7E6911B7" w14:textId="77777777" w:rsidR="00437B0E" w:rsidRPr="00437B0E" w:rsidRDefault="00437B0E" w:rsidP="00437B0E">
            <w:pPr>
              <w:spacing w:before="40" w:after="20"/>
              <w:rPr>
                <w:sz w:val="20"/>
              </w:rPr>
            </w:pPr>
            <w:r w:rsidRPr="00437B0E">
              <w:rPr>
                <w:sz w:val="20"/>
              </w:rPr>
              <w:t>(quality adjusted or quality adjusted life year*).tw.</w:t>
            </w:r>
          </w:p>
        </w:tc>
      </w:tr>
      <w:tr w:rsidR="00437B0E" w:rsidRPr="00437B0E" w14:paraId="5C53133F"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77E157CD" w14:textId="77777777" w:rsidR="00437B0E" w:rsidRPr="00437B0E" w:rsidRDefault="00437B0E" w:rsidP="00437B0E">
            <w:pPr>
              <w:spacing w:before="40" w:after="20"/>
              <w:rPr>
                <w:sz w:val="20"/>
              </w:rPr>
            </w:pPr>
            <w:r w:rsidRPr="00437B0E">
              <w:rPr>
                <w:sz w:val="20"/>
              </w:rPr>
              <w:t>97</w:t>
            </w:r>
          </w:p>
        </w:tc>
        <w:tc>
          <w:tcPr>
            <w:tcW w:w="4620" w:type="pct"/>
            <w:tcBorders>
              <w:top w:val="single" w:sz="6" w:space="0" w:color="FFFFFF"/>
              <w:left w:val="single" w:sz="6" w:space="0" w:color="FFFFFF"/>
              <w:bottom w:val="single" w:sz="6" w:space="0" w:color="FFFFFF"/>
            </w:tcBorders>
            <w:shd w:val="clear" w:color="auto" w:fill="E6E6E6"/>
          </w:tcPr>
          <w:p w14:paraId="1AF24BCF" w14:textId="77777777" w:rsidR="00437B0E" w:rsidRPr="00437B0E" w:rsidRDefault="00437B0E" w:rsidP="00437B0E">
            <w:pPr>
              <w:spacing w:before="40" w:after="20"/>
              <w:rPr>
                <w:sz w:val="20"/>
              </w:rPr>
            </w:pPr>
            <w:r w:rsidRPr="00437B0E">
              <w:rPr>
                <w:sz w:val="20"/>
              </w:rPr>
              <w:t>(sf36 or sf 36 or sf thirty six or sf thirtysix).tw.</w:t>
            </w:r>
          </w:p>
        </w:tc>
      </w:tr>
      <w:tr w:rsidR="00437B0E" w:rsidRPr="00437B0E" w14:paraId="729584AB"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7A1649ED" w14:textId="77777777" w:rsidR="00437B0E" w:rsidRPr="00437B0E" w:rsidRDefault="00437B0E" w:rsidP="00437B0E">
            <w:pPr>
              <w:spacing w:before="40" w:after="20"/>
              <w:rPr>
                <w:sz w:val="20"/>
              </w:rPr>
            </w:pPr>
            <w:r w:rsidRPr="00437B0E">
              <w:rPr>
                <w:sz w:val="20"/>
              </w:rPr>
              <w:t>98</w:t>
            </w:r>
          </w:p>
        </w:tc>
        <w:tc>
          <w:tcPr>
            <w:tcW w:w="4620" w:type="pct"/>
            <w:tcBorders>
              <w:top w:val="single" w:sz="6" w:space="0" w:color="FFFFFF"/>
              <w:left w:val="single" w:sz="6" w:space="0" w:color="FFFFFF"/>
              <w:bottom w:val="single" w:sz="6" w:space="0" w:color="FFFFFF"/>
            </w:tcBorders>
            <w:shd w:val="clear" w:color="auto" w:fill="E6E6E6"/>
          </w:tcPr>
          <w:p w14:paraId="441EF478" w14:textId="77777777" w:rsidR="00437B0E" w:rsidRPr="00437B0E" w:rsidRDefault="00437B0E" w:rsidP="00437B0E">
            <w:pPr>
              <w:spacing w:before="40" w:after="20"/>
              <w:rPr>
                <w:sz w:val="20"/>
              </w:rPr>
            </w:pPr>
            <w:r w:rsidRPr="00437B0E">
              <w:rPr>
                <w:sz w:val="20"/>
              </w:rPr>
              <w:t>sickness impact profile.sh.</w:t>
            </w:r>
          </w:p>
        </w:tc>
      </w:tr>
      <w:tr w:rsidR="00437B0E" w:rsidRPr="00437B0E" w14:paraId="132B5143"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6D0F9598" w14:textId="77777777" w:rsidR="00437B0E" w:rsidRPr="00437B0E" w:rsidRDefault="00437B0E" w:rsidP="00437B0E">
            <w:pPr>
              <w:spacing w:before="40" w:after="20"/>
              <w:rPr>
                <w:sz w:val="20"/>
              </w:rPr>
            </w:pPr>
            <w:r w:rsidRPr="00437B0E">
              <w:rPr>
                <w:sz w:val="20"/>
              </w:rPr>
              <w:t>99</w:t>
            </w:r>
          </w:p>
        </w:tc>
        <w:tc>
          <w:tcPr>
            <w:tcW w:w="4620" w:type="pct"/>
            <w:tcBorders>
              <w:top w:val="single" w:sz="6" w:space="0" w:color="FFFFFF"/>
              <w:left w:val="single" w:sz="6" w:space="0" w:color="FFFFFF"/>
              <w:bottom w:val="single" w:sz="6" w:space="0" w:color="FFFFFF"/>
            </w:tcBorders>
            <w:shd w:val="clear" w:color="auto" w:fill="E6E6E6"/>
          </w:tcPr>
          <w:p w14:paraId="09EAE3A1" w14:textId="77777777" w:rsidR="00437B0E" w:rsidRPr="00437B0E" w:rsidRDefault="00437B0E" w:rsidP="00437B0E">
            <w:pPr>
              <w:spacing w:before="40" w:after="20"/>
              <w:rPr>
                <w:sz w:val="20"/>
              </w:rPr>
            </w:pPr>
            <w:r w:rsidRPr="00437B0E">
              <w:rPr>
                <w:sz w:val="20"/>
              </w:rPr>
              <w:t>(time trade off*1 or time tradeoff*1 or tto or timetradeoff*1).tw.</w:t>
            </w:r>
          </w:p>
        </w:tc>
      </w:tr>
      <w:tr w:rsidR="00437B0E" w:rsidRPr="00437B0E" w14:paraId="7B35FB87"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7FD92C89" w14:textId="77777777" w:rsidR="00437B0E" w:rsidRPr="00437B0E" w:rsidRDefault="00437B0E" w:rsidP="00437B0E">
            <w:pPr>
              <w:spacing w:before="40" w:after="20"/>
              <w:rPr>
                <w:sz w:val="20"/>
              </w:rPr>
            </w:pPr>
            <w:r w:rsidRPr="00437B0E">
              <w:rPr>
                <w:sz w:val="20"/>
              </w:rPr>
              <w:t>100</w:t>
            </w:r>
          </w:p>
        </w:tc>
        <w:tc>
          <w:tcPr>
            <w:tcW w:w="4620" w:type="pct"/>
            <w:tcBorders>
              <w:top w:val="single" w:sz="6" w:space="0" w:color="FFFFFF"/>
              <w:left w:val="single" w:sz="6" w:space="0" w:color="FFFFFF"/>
              <w:bottom w:val="single" w:sz="6" w:space="0" w:color="FFFFFF"/>
            </w:tcBorders>
            <w:shd w:val="clear" w:color="auto" w:fill="E6E6E6"/>
          </w:tcPr>
          <w:p w14:paraId="498E829F" w14:textId="77777777" w:rsidR="00437B0E" w:rsidRPr="00437B0E" w:rsidRDefault="00437B0E" w:rsidP="00437B0E">
            <w:pPr>
              <w:spacing w:before="40" w:after="20"/>
              <w:rPr>
                <w:sz w:val="20"/>
              </w:rPr>
            </w:pPr>
            <w:r w:rsidRPr="00437B0E">
              <w:rPr>
                <w:sz w:val="20"/>
              </w:rPr>
              <w:t>(utilit* adj3 (score*1 or valu* or health* or cost* or measur* or disease* or mean or gain or gains or index*)).tw.</w:t>
            </w:r>
          </w:p>
        </w:tc>
      </w:tr>
      <w:tr w:rsidR="00437B0E" w:rsidRPr="00437B0E" w14:paraId="6464678B"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60FF6E37" w14:textId="77777777" w:rsidR="00437B0E" w:rsidRPr="00437B0E" w:rsidRDefault="00437B0E" w:rsidP="00437B0E">
            <w:pPr>
              <w:spacing w:before="40" w:after="20"/>
              <w:rPr>
                <w:sz w:val="20"/>
              </w:rPr>
            </w:pPr>
            <w:r w:rsidRPr="00437B0E">
              <w:rPr>
                <w:sz w:val="20"/>
              </w:rPr>
              <w:t>101</w:t>
            </w:r>
          </w:p>
        </w:tc>
        <w:tc>
          <w:tcPr>
            <w:tcW w:w="4620" w:type="pct"/>
            <w:tcBorders>
              <w:top w:val="single" w:sz="6" w:space="0" w:color="FFFFFF"/>
              <w:left w:val="single" w:sz="6" w:space="0" w:color="FFFFFF"/>
              <w:bottom w:val="single" w:sz="6" w:space="0" w:color="FFFFFF"/>
            </w:tcBorders>
            <w:shd w:val="clear" w:color="auto" w:fill="E6E6E6"/>
          </w:tcPr>
          <w:p w14:paraId="42341DB4" w14:textId="77777777" w:rsidR="00437B0E" w:rsidRPr="00437B0E" w:rsidRDefault="00437B0E" w:rsidP="00437B0E">
            <w:pPr>
              <w:spacing w:before="40" w:after="20"/>
              <w:rPr>
                <w:sz w:val="20"/>
              </w:rPr>
            </w:pPr>
            <w:r w:rsidRPr="00437B0E">
              <w:rPr>
                <w:sz w:val="20"/>
              </w:rPr>
              <w:t>utilities.tw.</w:t>
            </w:r>
          </w:p>
        </w:tc>
      </w:tr>
      <w:tr w:rsidR="00437B0E" w:rsidRPr="00437B0E" w14:paraId="6ED56F5E"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7AE52193" w14:textId="77777777" w:rsidR="00437B0E" w:rsidRPr="00437B0E" w:rsidRDefault="00437B0E" w:rsidP="00437B0E">
            <w:pPr>
              <w:spacing w:before="40" w:after="20"/>
              <w:rPr>
                <w:sz w:val="20"/>
              </w:rPr>
            </w:pPr>
            <w:r w:rsidRPr="00437B0E">
              <w:rPr>
                <w:sz w:val="20"/>
              </w:rPr>
              <w:t>102</w:t>
            </w:r>
          </w:p>
        </w:tc>
        <w:tc>
          <w:tcPr>
            <w:tcW w:w="4620" w:type="pct"/>
            <w:tcBorders>
              <w:top w:val="single" w:sz="6" w:space="0" w:color="FFFFFF"/>
              <w:left w:val="single" w:sz="6" w:space="0" w:color="FFFFFF"/>
              <w:bottom w:val="single" w:sz="6" w:space="0" w:color="FFFFFF"/>
            </w:tcBorders>
            <w:shd w:val="clear" w:color="auto" w:fill="E6E6E6"/>
          </w:tcPr>
          <w:p w14:paraId="4345FBB0" w14:textId="77777777" w:rsidR="00437B0E" w:rsidRPr="00437B0E" w:rsidRDefault="00437B0E" w:rsidP="00437B0E">
            <w:pPr>
              <w:spacing w:before="40" w:after="20"/>
              <w:rPr>
                <w:sz w:val="20"/>
              </w:rPr>
            </w:pPr>
            <w:r w:rsidRPr="00437B0E">
              <w:rPr>
                <w:sz w:val="20"/>
              </w:rPr>
              <w:t>((qol or hrqol or quality of life).tw. or *quality of life/) and ((qol or hrqol* or quality of life) adj2 (change*1 or declin* or decreas* or deteriorat* or effect or effects or high* or impact*1 or impacted or improve* or increas* or low* or reduc* or score or scores or worse)).ab.</w:t>
            </w:r>
          </w:p>
        </w:tc>
      </w:tr>
      <w:tr w:rsidR="00437B0E" w:rsidRPr="00437B0E" w14:paraId="0C7A1113"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0D1E6096" w14:textId="77777777" w:rsidR="00437B0E" w:rsidRPr="00437B0E" w:rsidRDefault="00437B0E" w:rsidP="00437B0E">
            <w:pPr>
              <w:spacing w:before="40" w:after="20"/>
              <w:rPr>
                <w:sz w:val="20"/>
              </w:rPr>
            </w:pPr>
            <w:r w:rsidRPr="00437B0E">
              <w:rPr>
                <w:sz w:val="20"/>
              </w:rPr>
              <w:t>103</w:t>
            </w:r>
          </w:p>
        </w:tc>
        <w:tc>
          <w:tcPr>
            <w:tcW w:w="4620" w:type="pct"/>
            <w:tcBorders>
              <w:top w:val="single" w:sz="6" w:space="0" w:color="FFFFFF"/>
              <w:left w:val="single" w:sz="6" w:space="0" w:color="FFFFFF"/>
              <w:bottom w:val="single" w:sz="6" w:space="0" w:color="FFFFFF"/>
            </w:tcBorders>
            <w:shd w:val="clear" w:color="auto" w:fill="E6E6E6"/>
          </w:tcPr>
          <w:p w14:paraId="616C22A5" w14:textId="77777777" w:rsidR="00437B0E" w:rsidRPr="00437B0E" w:rsidRDefault="00437B0E" w:rsidP="00437B0E">
            <w:pPr>
              <w:spacing w:before="40" w:after="20"/>
              <w:rPr>
                <w:sz w:val="20"/>
              </w:rPr>
            </w:pPr>
            <w:r w:rsidRPr="00437B0E">
              <w:rPr>
                <w:sz w:val="20"/>
              </w:rPr>
              <w:t>quality of life.sh. and ((health-related quality of life or (health adj3 status) or ((quality of life or qol) adj3 (chang* or improv*)) or ((quality of life or qol) adj (measure*1 or score*1))).tw. or (quality of life or qol).ti. or ec.fs.)</w:t>
            </w:r>
          </w:p>
        </w:tc>
      </w:tr>
      <w:tr w:rsidR="00437B0E" w:rsidRPr="00437B0E" w14:paraId="4392B002"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41EDC66A" w14:textId="77777777" w:rsidR="00437B0E" w:rsidRPr="00437B0E" w:rsidRDefault="00437B0E" w:rsidP="00437B0E">
            <w:pPr>
              <w:spacing w:before="40" w:after="20"/>
              <w:rPr>
                <w:sz w:val="20"/>
              </w:rPr>
            </w:pPr>
            <w:r w:rsidRPr="00437B0E">
              <w:rPr>
                <w:sz w:val="20"/>
              </w:rPr>
              <w:t>104</w:t>
            </w:r>
          </w:p>
        </w:tc>
        <w:tc>
          <w:tcPr>
            <w:tcW w:w="4620" w:type="pct"/>
            <w:tcBorders>
              <w:top w:val="single" w:sz="6" w:space="0" w:color="FFFFFF"/>
              <w:left w:val="single" w:sz="6" w:space="0" w:color="FFFFFF"/>
              <w:bottom w:val="single" w:sz="6" w:space="0" w:color="FFFFFF"/>
            </w:tcBorders>
            <w:shd w:val="clear" w:color="auto" w:fill="E6E6E6"/>
          </w:tcPr>
          <w:p w14:paraId="59E1B968" w14:textId="77777777" w:rsidR="00437B0E" w:rsidRPr="00437B0E" w:rsidRDefault="00437B0E" w:rsidP="00437B0E">
            <w:pPr>
              <w:spacing w:before="40" w:after="20"/>
              <w:rPr>
                <w:sz w:val="20"/>
              </w:rPr>
            </w:pPr>
            <w:r w:rsidRPr="00437B0E">
              <w:rPr>
                <w:sz w:val="20"/>
              </w:rPr>
              <w:t>or/85,89-103</w:t>
            </w:r>
          </w:p>
        </w:tc>
      </w:tr>
      <w:tr w:rsidR="00437B0E" w:rsidRPr="00437B0E" w14:paraId="5103499A"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6D7725C6" w14:textId="77777777" w:rsidR="00437B0E" w:rsidRPr="00437B0E" w:rsidRDefault="00437B0E" w:rsidP="00437B0E">
            <w:pPr>
              <w:spacing w:before="40" w:after="20"/>
              <w:rPr>
                <w:sz w:val="20"/>
              </w:rPr>
            </w:pPr>
            <w:r w:rsidRPr="00437B0E">
              <w:rPr>
                <w:sz w:val="20"/>
              </w:rPr>
              <w:t>105</w:t>
            </w:r>
          </w:p>
        </w:tc>
        <w:tc>
          <w:tcPr>
            <w:tcW w:w="4620" w:type="pct"/>
            <w:tcBorders>
              <w:top w:val="single" w:sz="6" w:space="0" w:color="FFFFFF"/>
              <w:left w:val="single" w:sz="6" w:space="0" w:color="FFFFFF"/>
              <w:bottom w:val="single" w:sz="6" w:space="0" w:color="FFFFFF"/>
            </w:tcBorders>
            <w:shd w:val="clear" w:color="auto" w:fill="E6E6E6"/>
          </w:tcPr>
          <w:p w14:paraId="0EF11019" w14:textId="77777777" w:rsidR="00437B0E" w:rsidRPr="00437B0E" w:rsidRDefault="00437B0E" w:rsidP="00437B0E">
            <w:pPr>
              <w:spacing w:before="40" w:after="20"/>
              <w:rPr>
                <w:sz w:val="20"/>
              </w:rPr>
            </w:pPr>
            <w:r w:rsidRPr="00437B0E">
              <w:rPr>
                <w:sz w:val="20"/>
              </w:rPr>
              <w:t>or/81,104</w:t>
            </w:r>
          </w:p>
        </w:tc>
      </w:tr>
      <w:tr w:rsidR="00437B0E" w:rsidRPr="00437B0E" w14:paraId="3D1FB374"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062B6D78" w14:textId="77777777" w:rsidR="00437B0E" w:rsidRPr="00437B0E" w:rsidRDefault="00437B0E" w:rsidP="00437B0E">
            <w:pPr>
              <w:spacing w:before="40" w:after="20"/>
              <w:rPr>
                <w:sz w:val="20"/>
              </w:rPr>
            </w:pPr>
            <w:r w:rsidRPr="00437B0E">
              <w:rPr>
                <w:sz w:val="20"/>
              </w:rPr>
              <w:t>106</w:t>
            </w:r>
          </w:p>
        </w:tc>
        <w:tc>
          <w:tcPr>
            <w:tcW w:w="4620" w:type="pct"/>
            <w:tcBorders>
              <w:top w:val="single" w:sz="6" w:space="0" w:color="FFFFFF"/>
              <w:left w:val="single" w:sz="6" w:space="0" w:color="FFFFFF"/>
              <w:bottom w:val="single" w:sz="6" w:space="0" w:color="FFFFFF"/>
            </w:tcBorders>
            <w:shd w:val="clear" w:color="auto" w:fill="E6E6E6"/>
          </w:tcPr>
          <w:p w14:paraId="4B1343E0" w14:textId="77777777" w:rsidR="00437B0E" w:rsidRPr="00437B0E" w:rsidRDefault="00437B0E" w:rsidP="00437B0E">
            <w:pPr>
              <w:spacing w:before="40" w:after="20"/>
              <w:rPr>
                <w:sz w:val="20"/>
              </w:rPr>
            </w:pPr>
            <w:r w:rsidRPr="00437B0E">
              <w:rPr>
                <w:sz w:val="20"/>
              </w:rPr>
              <w:t>((22 and 72) or (75 and 9)) and 105</w:t>
            </w:r>
          </w:p>
        </w:tc>
      </w:tr>
      <w:tr w:rsidR="00437B0E" w:rsidRPr="00437B0E" w14:paraId="752246BA"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04344322" w14:textId="77777777" w:rsidR="00437B0E" w:rsidRPr="00437B0E" w:rsidRDefault="00437B0E" w:rsidP="00437B0E">
            <w:pPr>
              <w:spacing w:before="40" w:after="20"/>
              <w:rPr>
                <w:sz w:val="20"/>
              </w:rPr>
            </w:pPr>
            <w:r w:rsidRPr="00437B0E">
              <w:rPr>
                <w:sz w:val="20"/>
              </w:rPr>
              <w:t>107</w:t>
            </w:r>
          </w:p>
        </w:tc>
        <w:tc>
          <w:tcPr>
            <w:tcW w:w="4620" w:type="pct"/>
            <w:tcBorders>
              <w:top w:val="single" w:sz="6" w:space="0" w:color="FFFFFF"/>
              <w:left w:val="single" w:sz="6" w:space="0" w:color="FFFFFF"/>
              <w:bottom w:val="single" w:sz="6" w:space="0" w:color="FFFFFF"/>
            </w:tcBorders>
            <w:shd w:val="clear" w:color="auto" w:fill="E6E6E6"/>
          </w:tcPr>
          <w:p w14:paraId="64002898" w14:textId="77777777" w:rsidR="00437B0E" w:rsidRPr="00437B0E" w:rsidRDefault="00437B0E" w:rsidP="00437B0E">
            <w:pPr>
              <w:spacing w:before="40" w:after="20"/>
              <w:rPr>
                <w:sz w:val="20"/>
              </w:rPr>
            </w:pPr>
            <w:r w:rsidRPr="00437B0E">
              <w:rPr>
                <w:sz w:val="20"/>
              </w:rPr>
              <w:t>limit 106 to english language</w:t>
            </w:r>
          </w:p>
        </w:tc>
      </w:tr>
      <w:tr w:rsidR="00437B0E" w:rsidRPr="00437B0E" w14:paraId="755A90ED"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3F0042E9" w14:textId="77777777" w:rsidR="00437B0E" w:rsidRPr="00437B0E" w:rsidRDefault="00437B0E" w:rsidP="00437B0E">
            <w:pPr>
              <w:spacing w:before="40" w:after="20"/>
              <w:rPr>
                <w:sz w:val="20"/>
              </w:rPr>
            </w:pPr>
            <w:r w:rsidRPr="00437B0E">
              <w:rPr>
                <w:sz w:val="20"/>
              </w:rPr>
              <w:t>108</w:t>
            </w:r>
          </w:p>
        </w:tc>
        <w:tc>
          <w:tcPr>
            <w:tcW w:w="4620" w:type="pct"/>
            <w:tcBorders>
              <w:top w:val="single" w:sz="6" w:space="0" w:color="FFFFFF"/>
              <w:left w:val="single" w:sz="6" w:space="0" w:color="FFFFFF"/>
              <w:bottom w:val="single" w:sz="6" w:space="0" w:color="FFFFFF"/>
            </w:tcBorders>
            <w:shd w:val="clear" w:color="auto" w:fill="E6E6E6"/>
          </w:tcPr>
          <w:p w14:paraId="0813A982" w14:textId="77777777" w:rsidR="00437B0E" w:rsidRPr="00437B0E" w:rsidRDefault="00437B0E" w:rsidP="00437B0E">
            <w:pPr>
              <w:spacing w:before="40" w:after="20"/>
              <w:rPr>
                <w:sz w:val="20"/>
              </w:rPr>
            </w:pPr>
            <w:r w:rsidRPr="00437B0E">
              <w:rPr>
                <w:sz w:val="20"/>
              </w:rPr>
              <w:t>(animals/ not humans/) or exp animals, laboratory/ or exp animal experimentation/ or exp models, animal/ or exp rodentia/</w:t>
            </w:r>
          </w:p>
        </w:tc>
      </w:tr>
      <w:tr w:rsidR="00437B0E" w:rsidRPr="00437B0E" w14:paraId="17AE067D"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2E76D6D9" w14:textId="77777777" w:rsidR="00437B0E" w:rsidRPr="00437B0E" w:rsidRDefault="00437B0E" w:rsidP="00437B0E">
            <w:pPr>
              <w:spacing w:before="40" w:after="20"/>
              <w:rPr>
                <w:sz w:val="20"/>
              </w:rPr>
            </w:pPr>
            <w:r w:rsidRPr="00437B0E">
              <w:rPr>
                <w:sz w:val="20"/>
              </w:rPr>
              <w:t>109</w:t>
            </w:r>
          </w:p>
        </w:tc>
        <w:tc>
          <w:tcPr>
            <w:tcW w:w="4620" w:type="pct"/>
            <w:tcBorders>
              <w:top w:val="single" w:sz="6" w:space="0" w:color="FFFFFF"/>
              <w:left w:val="single" w:sz="6" w:space="0" w:color="FFFFFF"/>
              <w:bottom w:val="single" w:sz="6" w:space="0" w:color="FFFFFF"/>
            </w:tcBorders>
            <w:shd w:val="clear" w:color="auto" w:fill="E6E6E6"/>
          </w:tcPr>
          <w:p w14:paraId="201D1B53" w14:textId="77777777" w:rsidR="00437B0E" w:rsidRPr="00437B0E" w:rsidRDefault="00437B0E" w:rsidP="00437B0E">
            <w:pPr>
              <w:spacing w:before="40" w:after="20"/>
              <w:rPr>
                <w:sz w:val="20"/>
              </w:rPr>
            </w:pPr>
            <w:r w:rsidRPr="00437B0E">
              <w:rPr>
                <w:sz w:val="20"/>
              </w:rPr>
              <w:t>108 use ppez</w:t>
            </w:r>
          </w:p>
        </w:tc>
      </w:tr>
      <w:tr w:rsidR="00437B0E" w:rsidRPr="00437B0E" w14:paraId="22D2C67B"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0A3B99E4" w14:textId="77777777" w:rsidR="00437B0E" w:rsidRPr="00437B0E" w:rsidRDefault="00437B0E" w:rsidP="00437B0E">
            <w:pPr>
              <w:spacing w:before="40" w:after="20"/>
              <w:rPr>
                <w:sz w:val="20"/>
              </w:rPr>
            </w:pPr>
            <w:r w:rsidRPr="00437B0E">
              <w:rPr>
                <w:sz w:val="20"/>
              </w:rPr>
              <w:lastRenderedPageBreak/>
              <w:t>110</w:t>
            </w:r>
          </w:p>
        </w:tc>
        <w:tc>
          <w:tcPr>
            <w:tcW w:w="4620" w:type="pct"/>
            <w:tcBorders>
              <w:top w:val="single" w:sz="6" w:space="0" w:color="FFFFFF"/>
              <w:left w:val="single" w:sz="6" w:space="0" w:color="FFFFFF"/>
              <w:bottom w:val="single" w:sz="6" w:space="0" w:color="FFFFFF"/>
            </w:tcBorders>
            <w:shd w:val="clear" w:color="auto" w:fill="E6E6E6"/>
          </w:tcPr>
          <w:p w14:paraId="2B8B8750" w14:textId="77777777" w:rsidR="00437B0E" w:rsidRPr="00437B0E" w:rsidRDefault="00437B0E" w:rsidP="00437B0E">
            <w:pPr>
              <w:spacing w:before="40" w:after="20"/>
              <w:rPr>
                <w:sz w:val="20"/>
              </w:rPr>
            </w:pPr>
            <w:r w:rsidRPr="00437B0E">
              <w:rPr>
                <w:sz w:val="20"/>
              </w:rPr>
              <w:t>(animal/ not human/) or nonhuman/ or exp animal experiment/ or exp experimental animal/ or animal model/ or exp rodent/</w:t>
            </w:r>
          </w:p>
        </w:tc>
      </w:tr>
      <w:tr w:rsidR="00437B0E" w:rsidRPr="00437B0E" w14:paraId="131272E7"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0B151BED" w14:textId="77777777" w:rsidR="00437B0E" w:rsidRPr="00437B0E" w:rsidRDefault="00437B0E" w:rsidP="00437B0E">
            <w:pPr>
              <w:spacing w:before="40" w:after="20"/>
              <w:rPr>
                <w:sz w:val="20"/>
              </w:rPr>
            </w:pPr>
            <w:r w:rsidRPr="00437B0E">
              <w:rPr>
                <w:sz w:val="20"/>
              </w:rPr>
              <w:t>111</w:t>
            </w:r>
          </w:p>
        </w:tc>
        <w:tc>
          <w:tcPr>
            <w:tcW w:w="4620" w:type="pct"/>
            <w:tcBorders>
              <w:top w:val="single" w:sz="6" w:space="0" w:color="FFFFFF"/>
              <w:left w:val="single" w:sz="6" w:space="0" w:color="FFFFFF"/>
              <w:bottom w:val="single" w:sz="6" w:space="0" w:color="FFFFFF"/>
            </w:tcBorders>
            <w:shd w:val="clear" w:color="auto" w:fill="E6E6E6"/>
          </w:tcPr>
          <w:p w14:paraId="43DD1243" w14:textId="77777777" w:rsidR="00437B0E" w:rsidRPr="00437B0E" w:rsidRDefault="00437B0E" w:rsidP="00437B0E">
            <w:pPr>
              <w:spacing w:before="40" w:after="20"/>
              <w:rPr>
                <w:sz w:val="20"/>
              </w:rPr>
            </w:pPr>
            <w:r w:rsidRPr="00437B0E">
              <w:rPr>
                <w:sz w:val="20"/>
              </w:rPr>
              <w:t>110 use emczd, emcr</w:t>
            </w:r>
          </w:p>
        </w:tc>
      </w:tr>
      <w:tr w:rsidR="00437B0E" w:rsidRPr="00437B0E" w14:paraId="634F0F45"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45CEC43C" w14:textId="77777777" w:rsidR="00437B0E" w:rsidRPr="00437B0E" w:rsidRDefault="00437B0E" w:rsidP="00437B0E">
            <w:pPr>
              <w:spacing w:before="40" w:after="20"/>
              <w:rPr>
                <w:sz w:val="20"/>
              </w:rPr>
            </w:pPr>
            <w:r w:rsidRPr="00437B0E">
              <w:rPr>
                <w:sz w:val="20"/>
              </w:rPr>
              <w:t>112</w:t>
            </w:r>
          </w:p>
        </w:tc>
        <w:tc>
          <w:tcPr>
            <w:tcW w:w="4620" w:type="pct"/>
            <w:tcBorders>
              <w:top w:val="single" w:sz="6" w:space="0" w:color="FFFFFF"/>
              <w:left w:val="single" w:sz="6" w:space="0" w:color="FFFFFF"/>
              <w:bottom w:val="single" w:sz="6" w:space="0" w:color="FFFFFF"/>
            </w:tcBorders>
            <w:shd w:val="clear" w:color="auto" w:fill="E6E6E6"/>
          </w:tcPr>
          <w:p w14:paraId="284B141B" w14:textId="77777777" w:rsidR="00437B0E" w:rsidRPr="00437B0E" w:rsidRDefault="00437B0E" w:rsidP="00437B0E">
            <w:pPr>
              <w:spacing w:before="40" w:after="20"/>
              <w:rPr>
                <w:sz w:val="20"/>
              </w:rPr>
            </w:pPr>
            <w:r w:rsidRPr="00437B0E">
              <w:rPr>
                <w:sz w:val="20"/>
              </w:rPr>
              <w:t>(rat or rats or mouse or mice).ti.</w:t>
            </w:r>
          </w:p>
        </w:tc>
      </w:tr>
      <w:tr w:rsidR="00437B0E" w:rsidRPr="00437B0E" w14:paraId="3226748B"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6B09C47F" w14:textId="77777777" w:rsidR="00437B0E" w:rsidRPr="00437B0E" w:rsidRDefault="00437B0E" w:rsidP="00437B0E">
            <w:pPr>
              <w:spacing w:before="40" w:after="20"/>
              <w:rPr>
                <w:sz w:val="20"/>
              </w:rPr>
            </w:pPr>
            <w:r w:rsidRPr="00437B0E">
              <w:rPr>
                <w:sz w:val="20"/>
              </w:rPr>
              <w:t>113</w:t>
            </w:r>
          </w:p>
        </w:tc>
        <w:tc>
          <w:tcPr>
            <w:tcW w:w="4620" w:type="pct"/>
            <w:tcBorders>
              <w:top w:val="single" w:sz="6" w:space="0" w:color="FFFFFF"/>
              <w:left w:val="single" w:sz="6" w:space="0" w:color="FFFFFF"/>
              <w:bottom w:val="single" w:sz="6" w:space="0" w:color="FFFFFF"/>
            </w:tcBorders>
            <w:shd w:val="clear" w:color="auto" w:fill="E6E6E6"/>
          </w:tcPr>
          <w:p w14:paraId="70C434B2" w14:textId="77777777" w:rsidR="00437B0E" w:rsidRPr="00437B0E" w:rsidRDefault="00437B0E" w:rsidP="00437B0E">
            <w:pPr>
              <w:spacing w:before="40" w:after="20"/>
              <w:rPr>
                <w:sz w:val="20"/>
              </w:rPr>
            </w:pPr>
            <w:r w:rsidRPr="00437B0E">
              <w:rPr>
                <w:sz w:val="20"/>
              </w:rPr>
              <w:t>or/109,111-112</w:t>
            </w:r>
          </w:p>
        </w:tc>
      </w:tr>
      <w:tr w:rsidR="00437B0E" w:rsidRPr="00437B0E" w14:paraId="50AD7D2E"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0851D749" w14:textId="77777777" w:rsidR="00437B0E" w:rsidRPr="00437B0E" w:rsidRDefault="00437B0E" w:rsidP="00437B0E">
            <w:pPr>
              <w:spacing w:before="40" w:after="20"/>
              <w:rPr>
                <w:sz w:val="20"/>
              </w:rPr>
            </w:pPr>
            <w:r w:rsidRPr="00437B0E">
              <w:rPr>
                <w:sz w:val="20"/>
              </w:rPr>
              <w:t>114</w:t>
            </w:r>
          </w:p>
        </w:tc>
        <w:tc>
          <w:tcPr>
            <w:tcW w:w="4620" w:type="pct"/>
            <w:tcBorders>
              <w:top w:val="single" w:sz="6" w:space="0" w:color="FFFFFF"/>
              <w:left w:val="single" w:sz="6" w:space="0" w:color="FFFFFF"/>
              <w:bottom w:val="single" w:sz="6" w:space="0" w:color="FFFFFF"/>
            </w:tcBorders>
            <w:shd w:val="clear" w:color="auto" w:fill="E6E6E6"/>
          </w:tcPr>
          <w:p w14:paraId="46BCB661" w14:textId="77777777" w:rsidR="00437B0E" w:rsidRPr="00437B0E" w:rsidRDefault="00437B0E" w:rsidP="00437B0E">
            <w:pPr>
              <w:spacing w:before="40" w:after="20"/>
              <w:rPr>
                <w:sz w:val="20"/>
              </w:rPr>
            </w:pPr>
            <w:r w:rsidRPr="00437B0E">
              <w:rPr>
                <w:sz w:val="20"/>
              </w:rPr>
              <w:t>106 not 113</w:t>
            </w:r>
          </w:p>
        </w:tc>
      </w:tr>
      <w:tr w:rsidR="00437B0E" w:rsidRPr="00437B0E" w14:paraId="1E641673" w14:textId="77777777" w:rsidTr="00D435F9">
        <w:trPr>
          <w:trHeight w:val="320"/>
        </w:trPr>
        <w:tc>
          <w:tcPr>
            <w:tcW w:w="380" w:type="pct"/>
            <w:tcBorders>
              <w:top w:val="single" w:sz="6" w:space="0" w:color="FFFFFF"/>
              <w:bottom w:val="single" w:sz="6" w:space="0" w:color="FFFFFF"/>
              <w:right w:val="single" w:sz="6" w:space="0" w:color="FFFFFF"/>
            </w:tcBorders>
            <w:shd w:val="clear" w:color="auto" w:fill="E6E6E6"/>
          </w:tcPr>
          <w:p w14:paraId="2AA834AA" w14:textId="77777777" w:rsidR="00437B0E" w:rsidRPr="00437B0E" w:rsidRDefault="00437B0E" w:rsidP="00437B0E">
            <w:pPr>
              <w:spacing w:before="40" w:after="20"/>
              <w:rPr>
                <w:sz w:val="20"/>
              </w:rPr>
            </w:pPr>
            <w:r w:rsidRPr="00437B0E">
              <w:rPr>
                <w:sz w:val="20"/>
              </w:rPr>
              <w:t>115</w:t>
            </w:r>
          </w:p>
        </w:tc>
        <w:tc>
          <w:tcPr>
            <w:tcW w:w="4620" w:type="pct"/>
            <w:tcBorders>
              <w:top w:val="single" w:sz="6" w:space="0" w:color="FFFFFF"/>
              <w:left w:val="single" w:sz="6" w:space="0" w:color="FFFFFF"/>
              <w:bottom w:val="single" w:sz="6" w:space="0" w:color="FFFFFF"/>
            </w:tcBorders>
            <w:shd w:val="clear" w:color="auto" w:fill="E6E6E6"/>
          </w:tcPr>
          <w:p w14:paraId="11F92744" w14:textId="77777777" w:rsidR="00437B0E" w:rsidRPr="00437B0E" w:rsidRDefault="00437B0E" w:rsidP="00437B0E">
            <w:pPr>
              <w:spacing w:before="40" w:after="20"/>
              <w:rPr>
                <w:sz w:val="20"/>
              </w:rPr>
            </w:pPr>
            <w:r w:rsidRPr="00437B0E">
              <w:rPr>
                <w:sz w:val="20"/>
              </w:rPr>
              <w:t>limit 114 to yr=”2000-current”</w:t>
            </w:r>
          </w:p>
        </w:tc>
      </w:tr>
    </w:tbl>
    <w:p w14:paraId="00BDFCD8" w14:textId="77777777" w:rsidR="00437B0E" w:rsidRPr="00437B0E" w:rsidRDefault="00437B0E" w:rsidP="00437B0E">
      <w:pPr>
        <w:rPr>
          <w:b/>
        </w:rPr>
      </w:pPr>
      <w:r w:rsidRPr="00437B0E">
        <w:rPr>
          <w:b/>
        </w:rPr>
        <w:t xml:space="preserve">Database: </w:t>
      </w:r>
      <w:r w:rsidRPr="00437B0E">
        <w:t>HTA, NHS EED [CRD Web]</w:t>
      </w:r>
      <w:r w:rsidRPr="00437B0E" w:rsidDel="009B524B">
        <w:rPr>
          <w:b/>
        </w:rPr>
        <w:t xml:space="preserve"> </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557"/>
        <w:gridCol w:w="8513"/>
      </w:tblGrid>
      <w:tr w:rsidR="00437B0E" w:rsidRPr="00437B0E" w14:paraId="01D1DB8D" w14:textId="77777777" w:rsidTr="00D435F9">
        <w:trPr>
          <w:trHeight w:val="304"/>
          <w:tblHeader/>
        </w:trPr>
        <w:tc>
          <w:tcPr>
            <w:tcW w:w="307" w:type="pct"/>
            <w:shd w:val="clear" w:color="auto" w:fill="00B050"/>
            <w:vAlign w:val="bottom"/>
          </w:tcPr>
          <w:p w14:paraId="13998D63" w14:textId="77777777" w:rsidR="00437B0E" w:rsidRPr="00437B0E" w:rsidRDefault="00437B0E" w:rsidP="00437B0E">
            <w:pPr>
              <w:spacing w:before="40" w:after="20"/>
              <w:rPr>
                <w:rFonts w:asciiTheme="majorHAnsi" w:hAnsiTheme="majorHAnsi" w:cstheme="majorHAnsi"/>
                <w:b/>
                <w:color w:val="000000" w:themeColor="text1"/>
                <w:sz w:val="20"/>
                <w:szCs w:val="20"/>
              </w:rPr>
            </w:pPr>
            <w:r w:rsidRPr="00437B0E">
              <w:rPr>
                <w:rFonts w:asciiTheme="majorHAnsi" w:hAnsiTheme="majorHAnsi" w:cstheme="majorHAnsi"/>
                <w:b/>
                <w:color w:val="000000" w:themeColor="text1"/>
                <w:sz w:val="20"/>
                <w:szCs w:val="20"/>
              </w:rPr>
              <w:t>#</w:t>
            </w:r>
          </w:p>
        </w:tc>
        <w:tc>
          <w:tcPr>
            <w:tcW w:w="4693" w:type="pct"/>
            <w:shd w:val="clear" w:color="auto" w:fill="00B050"/>
            <w:vAlign w:val="bottom"/>
          </w:tcPr>
          <w:p w14:paraId="04D1DB2C" w14:textId="77777777" w:rsidR="00437B0E" w:rsidRPr="00437B0E" w:rsidRDefault="00437B0E" w:rsidP="00437B0E">
            <w:pPr>
              <w:spacing w:before="40" w:after="20"/>
              <w:rPr>
                <w:rFonts w:asciiTheme="majorHAnsi" w:hAnsiTheme="majorHAnsi" w:cstheme="majorHAnsi"/>
                <w:b/>
                <w:color w:val="000000" w:themeColor="text1"/>
                <w:sz w:val="20"/>
                <w:szCs w:val="20"/>
              </w:rPr>
            </w:pPr>
            <w:r w:rsidRPr="00437B0E">
              <w:rPr>
                <w:rFonts w:asciiTheme="majorHAnsi" w:hAnsiTheme="majorHAnsi" w:cstheme="majorHAnsi"/>
                <w:b/>
                <w:color w:val="000000" w:themeColor="text1"/>
                <w:sz w:val="20"/>
                <w:szCs w:val="20"/>
              </w:rPr>
              <w:t>Search</w:t>
            </w:r>
          </w:p>
        </w:tc>
      </w:tr>
      <w:tr w:rsidR="00437B0E" w:rsidRPr="00437B0E" w14:paraId="590751F6"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6AE060A9"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#1</w:t>
            </w:r>
          </w:p>
        </w:tc>
        <w:tc>
          <w:tcPr>
            <w:tcW w:w="4693" w:type="pct"/>
            <w:tcBorders>
              <w:top w:val="single" w:sz="6" w:space="0" w:color="FFFFFF"/>
              <w:left w:val="single" w:sz="6" w:space="0" w:color="FFFFFF"/>
              <w:bottom w:val="single" w:sz="6" w:space="0" w:color="FFFFFF"/>
            </w:tcBorders>
            <w:shd w:val="clear" w:color="auto" w:fill="E6E6E6"/>
          </w:tcPr>
          <w:p w14:paraId="3CE930F1"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postpartum period in hta, nhs eed</w:t>
            </w:r>
          </w:p>
        </w:tc>
      </w:tr>
      <w:tr w:rsidR="00437B0E" w:rsidRPr="00437B0E" w14:paraId="1442C691"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08E01DFE"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#2</w:t>
            </w:r>
          </w:p>
        </w:tc>
        <w:tc>
          <w:tcPr>
            <w:tcW w:w="4693" w:type="pct"/>
            <w:tcBorders>
              <w:top w:val="single" w:sz="6" w:space="0" w:color="FFFFFF"/>
              <w:left w:val="single" w:sz="6" w:space="0" w:color="FFFFFF"/>
              <w:bottom w:val="single" w:sz="6" w:space="0" w:color="FFFFFF"/>
            </w:tcBorders>
            <w:shd w:val="clear" w:color="auto" w:fill="E6E6E6"/>
          </w:tcPr>
          <w:p w14:paraId="18EB41AA"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peripartum period in hta, nhs eed</w:t>
            </w:r>
          </w:p>
        </w:tc>
      </w:tr>
      <w:tr w:rsidR="00437B0E" w:rsidRPr="00437B0E" w14:paraId="4752B4D6"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60C857CE"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#3</w:t>
            </w:r>
          </w:p>
        </w:tc>
        <w:tc>
          <w:tcPr>
            <w:tcW w:w="4693" w:type="pct"/>
            <w:tcBorders>
              <w:top w:val="single" w:sz="6" w:space="0" w:color="FFFFFF"/>
              <w:left w:val="single" w:sz="6" w:space="0" w:color="FFFFFF"/>
              <w:bottom w:val="single" w:sz="6" w:space="0" w:color="FFFFFF"/>
            </w:tcBorders>
            <w:shd w:val="clear" w:color="auto" w:fill="E6E6E6"/>
          </w:tcPr>
          <w:p w14:paraId="00DD5D58"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postnatal care in hta, nhs eed</w:t>
            </w:r>
          </w:p>
        </w:tc>
      </w:tr>
      <w:tr w:rsidR="00437B0E" w:rsidRPr="00437B0E" w14:paraId="3E948CC0"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4AF0549A"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#4</w:t>
            </w:r>
          </w:p>
        </w:tc>
        <w:tc>
          <w:tcPr>
            <w:tcW w:w="4693" w:type="pct"/>
            <w:tcBorders>
              <w:top w:val="single" w:sz="6" w:space="0" w:color="FFFFFF"/>
              <w:left w:val="single" w:sz="6" w:space="0" w:color="FFFFFF"/>
              <w:bottom w:val="single" w:sz="6" w:space="0" w:color="FFFFFF"/>
            </w:tcBorders>
            <w:shd w:val="clear" w:color="auto" w:fill="E6E6E6"/>
          </w:tcPr>
          <w:p w14:paraId="00EA7B9B"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pregnant women in hta, nhs eed</w:t>
            </w:r>
            <w:r w:rsidRPr="00437B0E">
              <w:rPr>
                <w:rFonts w:asciiTheme="majorHAnsi" w:hAnsiTheme="majorHAnsi" w:cstheme="majorHAnsi"/>
                <w:sz w:val="20"/>
                <w:szCs w:val="20"/>
              </w:rPr>
              <w:tab/>
            </w:r>
          </w:p>
        </w:tc>
      </w:tr>
      <w:tr w:rsidR="00437B0E" w:rsidRPr="00437B0E" w14:paraId="0F29145A"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63E8785E"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#5</w:t>
            </w:r>
          </w:p>
        </w:tc>
        <w:tc>
          <w:tcPr>
            <w:tcW w:w="4693" w:type="pct"/>
            <w:tcBorders>
              <w:top w:val="single" w:sz="6" w:space="0" w:color="FFFFFF"/>
              <w:left w:val="single" w:sz="6" w:space="0" w:color="FFFFFF"/>
              <w:bottom w:val="single" w:sz="6" w:space="0" w:color="FFFFFF"/>
            </w:tcBorders>
            <w:shd w:val="clear" w:color="auto" w:fill="E6E6E6"/>
          </w:tcPr>
          <w:p w14:paraId="685E928D"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pregnancy in hta, nhs eed</w:t>
            </w:r>
            <w:r w:rsidRPr="00437B0E">
              <w:rPr>
                <w:rFonts w:asciiTheme="majorHAnsi" w:hAnsiTheme="majorHAnsi" w:cstheme="majorHAnsi"/>
                <w:sz w:val="20"/>
                <w:szCs w:val="20"/>
              </w:rPr>
              <w:tab/>
            </w:r>
          </w:p>
        </w:tc>
      </w:tr>
      <w:tr w:rsidR="00437B0E" w:rsidRPr="00437B0E" w14:paraId="3AEEBE47"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35FE6E1A"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#6</w:t>
            </w:r>
          </w:p>
        </w:tc>
        <w:tc>
          <w:tcPr>
            <w:tcW w:w="4693" w:type="pct"/>
            <w:tcBorders>
              <w:top w:val="single" w:sz="6" w:space="0" w:color="FFFFFF"/>
              <w:left w:val="single" w:sz="6" w:space="0" w:color="FFFFFF"/>
              <w:bottom w:val="single" w:sz="6" w:space="0" w:color="FFFFFF"/>
            </w:tcBorders>
            <w:shd w:val="clear" w:color="auto" w:fill="E6E6E6"/>
          </w:tcPr>
          <w:p w14:paraId="7CD2B821"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prenatal care in hta, nhs eed</w:t>
            </w:r>
          </w:p>
        </w:tc>
      </w:tr>
      <w:tr w:rsidR="00437B0E" w:rsidRPr="00437B0E" w14:paraId="70CAA677"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74068008"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#7</w:t>
            </w:r>
          </w:p>
        </w:tc>
        <w:tc>
          <w:tcPr>
            <w:tcW w:w="4693" w:type="pct"/>
            <w:tcBorders>
              <w:top w:val="single" w:sz="6" w:space="0" w:color="FFFFFF"/>
              <w:left w:val="single" w:sz="6" w:space="0" w:color="FFFFFF"/>
              <w:bottom w:val="single" w:sz="6" w:space="0" w:color="FFFFFF"/>
            </w:tcBorders>
            <w:shd w:val="clear" w:color="auto" w:fill="E6E6E6"/>
          </w:tcPr>
          <w:p w14:paraId="386AB5BB"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prenatal diagnosis] explode all trees</w:t>
            </w:r>
          </w:p>
        </w:tc>
      </w:tr>
      <w:tr w:rsidR="00437B0E" w:rsidRPr="00437B0E" w14:paraId="1D9C9E9F"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296113C6"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#8</w:t>
            </w:r>
          </w:p>
        </w:tc>
        <w:tc>
          <w:tcPr>
            <w:tcW w:w="4693" w:type="pct"/>
            <w:tcBorders>
              <w:top w:val="single" w:sz="6" w:space="0" w:color="FFFFFF"/>
              <w:left w:val="single" w:sz="6" w:space="0" w:color="FFFFFF"/>
              <w:bottom w:val="single" w:sz="6" w:space="0" w:color="FFFFFF"/>
            </w:tcBorders>
            <w:shd w:val="clear" w:color="auto" w:fill="E6E6E6"/>
          </w:tcPr>
          <w:p w14:paraId="0C40662E"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(((first time or new) adj mother*) or nullipara* or “peri natal*” or perinatal* or postbirth or “post birth” or postdelivery or “post delivery” or postnatal* or “post natal*” or postpartum* or “post partum*” or primipara* or “primi para*” or puerpera* or puerperium*) or (antenatal* or “ante natal*” maternity or obstetric* or pregnan* or trimester*)) in hta, nhs eed</w:t>
            </w:r>
          </w:p>
        </w:tc>
      </w:tr>
      <w:tr w:rsidR="00437B0E" w:rsidRPr="00437B0E" w14:paraId="3886560F"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1C7DFE2C"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#9</w:t>
            </w:r>
          </w:p>
        </w:tc>
        <w:tc>
          <w:tcPr>
            <w:tcW w:w="4693" w:type="pct"/>
            <w:tcBorders>
              <w:top w:val="single" w:sz="6" w:space="0" w:color="FFFFFF"/>
              <w:left w:val="single" w:sz="6" w:space="0" w:color="FFFFFF"/>
              <w:bottom w:val="single" w:sz="6" w:space="0" w:color="FFFFFF"/>
            </w:tcBorders>
            <w:shd w:val="clear" w:color="auto" w:fill="E6E6E6"/>
          </w:tcPr>
          <w:p w14:paraId="288CB19B"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infant, newborn in hta, nhs eed</w:t>
            </w:r>
            <w:r w:rsidRPr="00437B0E">
              <w:rPr>
                <w:rFonts w:asciiTheme="majorHAnsi" w:hAnsiTheme="majorHAnsi" w:cstheme="majorHAnsi"/>
                <w:sz w:val="20"/>
                <w:szCs w:val="20"/>
              </w:rPr>
              <w:tab/>
            </w:r>
          </w:p>
        </w:tc>
      </w:tr>
      <w:tr w:rsidR="00437B0E" w:rsidRPr="00437B0E" w14:paraId="5EE67355"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14A0539F"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#10</w:t>
            </w:r>
          </w:p>
        </w:tc>
        <w:tc>
          <w:tcPr>
            <w:tcW w:w="4693" w:type="pct"/>
            <w:tcBorders>
              <w:top w:val="single" w:sz="6" w:space="0" w:color="FFFFFF"/>
              <w:left w:val="single" w:sz="6" w:space="0" w:color="FFFFFF"/>
              <w:bottom w:val="single" w:sz="6" w:space="0" w:color="FFFFFF"/>
            </w:tcBorders>
            <w:shd w:val="clear" w:color="auto" w:fill="E6E6E6"/>
          </w:tcPr>
          <w:p w14:paraId="65B4A9E4"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((infant* or neonate* or newborn*))</w:t>
            </w:r>
          </w:p>
        </w:tc>
      </w:tr>
      <w:tr w:rsidR="00437B0E" w:rsidRPr="00437B0E" w14:paraId="78A04E18"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49E3661C"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#11</w:t>
            </w:r>
          </w:p>
        </w:tc>
        <w:tc>
          <w:tcPr>
            <w:tcW w:w="4693" w:type="pct"/>
            <w:tcBorders>
              <w:top w:val="single" w:sz="6" w:space="0" w:color="FFFFFF"/>
              <w:left w:val="single" w:sz="6" w:space="0" w:color="FFFFFF"/>
              <w:bottom w:val="single" w:sz="6" w:space="0" w:color="FFFFFF"/>
            </w:tcBorders>
            <w:shd w:val="clear" w:color="auto" w:fill="E6E6E6"/>
          </w:tcPr>
          <w:p w14:paraId="33D11F08"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#1 or #2 or #3 or #4 or #5 or #6 or #7 or #8 or #9 or #10</w:t>
            </w:r>
          </w:p>
        </w:tc>
      </w:tr>
      <w:tr w:rsidR="00437B0E" w:rsidRPr="00437B0E" w14:paraId="557A1DDE"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38E0E6E8"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#12</w:t>
            </w:r>
          </w:p>
        </w:tc>
        <w:tc>
          <w:tcPr>
            <w:tcW w:w="4693" w:type="pct"/>
            <w:tcBorders>
              <w:top w:val="single" w:sz="6" w:space="0" w:color="FFFFFF"/>
              <w:left w:val="single" w:sz="6" w:space="0" w:color="FFFFFF"/>
              <w:bottom w:val="single" w:sz="6" w:space="0" w:color="FFFFFF"/>
            </w:tcBorders>
            <w:shd w:val="clear" w:color="auto" w:fill="E6E6E6"/>
          </w:tcPr>
          <w:p w14:paraId="2707133F"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parent-child relations in hta, nhs eed</w:t>
            </w:r>
            <w:r w:rsidRPr="00437B0E">
              <w:rPr>
                <w:rFonts w:asciiTheme="majorHAnsi" w:hAnsiTheme="majorHAnsi" w:cstheme="majorHAnsi"/>
                <w:sz w:val="20"/>
                <w:szCs w:val="20"/>
              </w:rPr>
              <w:tab/>
            </w:r>
          </w:p>
        </w:tc>
      </w:tr>
      <w:tr w:rsidR="00437B0E" w:rsidRPr="00437B0E" w14:paraId="42B87E80"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48D8C083"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#13</w:t>
            </w:r>
          </w:p>
        </w:tc>
        <w:tc>
          <w:tcPr>
            <w:tcW w:w="4693" w:type="pct"/>
            <w:tcBorders>
              <w:top w:val="single" w:sz="6" w:space="0" w:color="FFFFFF"/>
              <w:left w:val="single" w:sz="6" w:space="0" w:color="FFFFFF"/>
              <w:bottom w:val="single" w:sz="6" w:space="0" w:color="FFFFFF"/>
            </w:tcBorders>
            <w:shd w:val="clear" w:color="auto" w:fill="E6E6E6"/>
          </w:tcPr>
          <w:p w14:paraId="3E5E4CE3"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father-child relations in hta, nhs eed</w:t>
            </w:r>
          </w:p>
        </w:tc>
      </w:tr>
      <w:tr w:rsidR="00437B0E" w:rsidRPr="00437B0E" w14:paraId="72501A7A"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3AD9CCC4"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#14</w:t>
            </w:r>
          </w:p>
        </w:tc>
        <w:tc>
          <w:tcPr>
            <w:tcW w:w="4693" w:type="pct"/>
            <w:tcBorders>
              <w:top w:val="single" w:sz="6" w:space="0" w:color="FFFFFF"/>
              <w:left w:val="single" w:sz="6" w:space="0" w:color="FFFFFF"/>
              <w:bottom w:val="single" w:sz="6" w:space="0" w:color="FFFFFF"/>
            </w:tcBorders>
            <w:shd w:val="clear" w:color="auto" w:fill="E6E6E6"/>
          </w:tcPr>
          <w:p w14:paraId="509153FE"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mother-child relations] explode all trees in hta, nhs eed</w:t>
            </w:r>
          </w:p>
        </w:tc>
      </w:tr>
      <w:tr w:rsidR="00437B0E" w:rsidRPr="00437B0E" w14:paraId="32494262"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0614A70C"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#15</w:t>
            </w:r>
          </w:p>
        </w:tc>
        <w:tc>
          <w:tcPr>
            <w:tcW w:w="4693" w:type="pct"/>
            <w:tcBorders>
              <w:top w:val="single" w:sz="6" w:space="0" w:color="FFFFFF"/>
              <w:left w:val="single" w:sz="6" w:space="0" w:color="FFFFFF"/>
              <w:bottom w:val="single" w:sz="6" w:space="0" w:color="FFFFFF"/>
            </w:tcBorders>
            <w:shd w:val="clear" w:color="auto" w:fill="E6E6E6"/>
          </w:tcPr>
          <w:p w14:paraId="61591A0D"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object attachment in hta, nhs eed</w:t>
            </w:r>
          </w:p>
        </w:tc>
      </w:tr>
      <w:tr w:rsidR="00437B0E" w:rsidRPr="00437B0E" w14:paraId="035FEEC2"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3F848564"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#16</w:t>
            </w:r>
          </w:p>
        </w:tc>
        <w:tc>
          <w:tcPr>
            <w:tcW w:w="4693" w:type="pct"/>
            <w:tcBorders>
              <w:top w:val="single" w:sz="6" w:space="0" w:color="FFFFFF"/>
              <w:left w:val="single" w:sz="6" w:space="0" w:color="FFFFFF"/>
              <w:bottom w:val="single" w:sz="6" w:space="0" w:color="FFFFFF"/>
            </w:tcBorders>
            <w:shd w:val="clear" w:color="auto" w:fill="E6E6E6"/>
          </w:tcPr>
          <w:p w14:paraId="59FE145C"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reactive attachment disorder in hta, nhs eed</w:t>
            </w:r>
          </w:p>
        </w:tc>
      </w:tr>
      <w:tr w:rsidR="00437B0E" w:rsidRPr="00437B0E" w14:paraId="5DC16C2F"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12573A15"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#17</w:t>
            </w:r>
          </w:p>
        </w:tc>
        <w:tc>
          <w:tcPr>
            <w:tcW w:w="4693" w:type="pct"/>
            <w:tcBorders>
              <w:top w:val="single" w:sz="6" w:space="0" w:color="FFFFFF"/>
              <w:left w:val="single" w:sz="6" w:space="0" w:color="FFFFFF"/>
              <w:bottom w:val="single" w:sz="6" w:space="0" w:color="FFFFFF"/>
            </w:tcBorders>
            <w:shd w:val="clear" w:color="auto" w:fill="E6E6E6"/>
          </w:tcPr>
          <w:p w14:paraId="375BF48C"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((attachment or bonding or ((early or object or infant* or parent* or mother* or father* or maternal or paternal) near3 (attach* or bond*)))) in hta, nhs eed</w:t>
            </w:r>
          </w:p>
        </w:tc>
      </w:tr>
      <w:tr w:rsidR="00437B0E" w:rsidRPr="00437B0E" w14:paraId="0A011D3D"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6060324C"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#18</w:t>
            </w:r>
          </w:p>
        </w:tc>
        <w:tc>
          <w:tcPr>
            <w:tcW w:w="4693" w:type="pct"/>
            <w:tcBorders>
              <w:top w:val="single" w:sz="6" w:space="0" w:color="FFFFFF"/>
              <w:left w:val="single" w:sz="6" w:space="0" w:color="FFFFFF"/>
              <w:bottom w:val="single" w:sz="6" w:space="0" w:color="FFFFFF"/>
            </w:tcBorders>
            <w:shd w:val="clear" w:color="auto" w:fill="E6E6E6"/>
          </w:tcPr>
          <w:p w14:paraId="657664AD"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(((father* or mother* or parent*) near3 (competenc* or interaction* or inter action* or positive or responsiv* or sensitivit*)))</w:t>
            </w:r>
          </w:p>
        </w:tc>
      </w:tr>
      <w:tr w:rsidR="00437B0E" w:rsidRPr="00437B0E" w14:paraId="143EE7EF"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67CB5F36"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#19</w:t>
            </w:r>
          </w:p>
        </w:tc>
        <w:tc>
          <w:tcPr>
            <w:tcW w:w="4693" w:type="pct"/>
            <w:tcBorders>
              <w:top w:val="single" w:sz="6" w:space="0" w:color="FFFFFF"/>
              <w:left w:val="single" w:sz="6" w:space="0" w:color="FFFFFF"/>
              <w:bottom w:val="single" w:sz="6" w:space="0" w:color="FFFFFF"/>
            </w:tcBorders>
            <w:shd w:val="clear" w:color="auto" w:fill="E6E6E6"/>
          </w:tcPr>
          <w:p w14:paraId="00108159"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(((parent* or mother* or maternal* or father* or paternal* or infant* or child*) near3 (attachment* or bond* or relationship* or dyad* or triad*)))</w:t>
            </w:r>
          </w:p>
        </w:tc>
      </w:tr>
      <w:tr w:rsidR="00437B0E" w:rsidRPr="00437B0E" w14:paraId="03DB091A"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4C5482EF"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#20</w:t>
            </w:r>
          </w:p>
        </w:tc>
        <w:tc>
          <w:tcPr>
            <w:tcW w:w="4693" w:type="pct"/>
            <w:tcBorders>
              <w:top w:val="single" w:sz="6" w:space="0" w:color="FFFFFF"/>
              <w:left w:val="single" w:sz="6" w:space="0" w:color="FFFFFF"/>
              <w:bottom w:val="single" w:sz="6" w:space="0" w:color="FFFFFF"/>
            </w:tcBorders>
            <w:shd w:val="clear" w:color="auto" w:fill="E6E6E6"/>
          </w:tcPr>
          <w:p w14:paraId="612FDA6A"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#12 or #13 or #14 or #15 or #16 or #17 or #18 or #19</w:t>
            </w:r>
          </w:p>
        </w:tc>
      </w:tr>
      <w:tr w:rsidR="00437B0E" w:rsidRPr="00437B0E" w14:paraId="2C7043BA"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04F8CFD7"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#21</w:t>
            </w:r>
          </w:p>
        </w:tc>
        <w:tc>
          <w:tcPr>
            <w:tcW w:w="4693" w:type="pct"/>
            <w:tcBorders>
              <w:top w:val="single" w:sz="6" w:space="0" w:color="FFFFFF"/>
              <w:left w:val="single" w:sz="6" w:space="0" w:color="FFFFFF"/>
              <w:bottom w:val="single" w:sz="6" w:space="0" w:color="FFFFFF"/>
            </w:tcBorders>
            <w:shd w:val="clear" w:color="auto" w:fill="E6E6E6"/>
          </w:tcPr>
          <w:p w14:paraId="584A10B8"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#11 and #20</w:t>
            </w:r>
          </w:p>
        </w:tc>
      </w:tr>
      <w:tr w:rsidR="00437B0E" w:rsidRPr="00437B0E" w14:paraId="52099614"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69E30B16"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#22</w:t>
            </w:r>
          </w:p>
        </w:tc>
        <w:tc>
          <w:tcPr>
            <w:tcW w:w="4693" w:type="pct"/>
            <w:tcBorders>
              <w:top w:val="single" w:sz="6" w:space="0" w:color="FFFFFF"/>
              <w:left w:val="single" w:sz="6" w:space="0" w:color="FFFFFF"/>
              <w:bottom w:val="single" w:sz="6" w:space="0" w:color="FFFFFF"/>
            </w:tcBorders>
            <w:shd w:val="clear" w:color="auto" w:fill="E6E6E6"/>
          </w:tcPr>
          <w:p w14:paraId="462D4700"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fathers in hta, nhs eed and with qualifier(s): [education - ed]</w:t>
            </w:r>
          </w:p>
        </w:tc>
      </w:tr>
      <w:tr w:rsidR="00437B0E" w:rsidRPr="00437B0E" w14:paraId="60A0B3DA"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54CF5741"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#23</w:t>
            </w:r>
          </w:p>
        </w:tc>
        <w:tc>
          <w:tcPr>
            <w:tcW w:w="4693" w:type="pct"/>
            <w:tcBorders>
              <w:top w:val="single" w:sz="6" w:space="0" w:color="FFFFFF"/>
              <w:left w:val="single" w:sz="6" w:space="0" w:color="FFFFFF"/>
              <w:bottom w:val="single" w:sz="6" w:space="0" w:color="FFFFFF"/>
            </w:tcBorders>
            <w:shd w:val="clear" w:color="auto" w:fill="E6E6E6"/>
          </w:tcPr>
          <w:p w14:paraId="31533839"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mothers in hta, nhs eed and with qualifier(s): [education - ed]</w:t>
            </w:r>
          </w:p>
        </w:tc>
      </w:tr>
      <w:tr w:rsidR="00437B0E" w:rsidRPr="00437B0E" w14:paraId="456DF2D0"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1020A789"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#24</w:t>
            </w:r>
          </w:p>
        </w:tc>
        <w:tc>
          <w:tcPr>
            <w:tcW w:w="4693" w:type="pct"/>
            <w:tcBorders>
              <w:top w:val="single" w:sz="6" w:space="0" w:color="FFFFFF"/>
              <w:left w:val="single" w:sz="6" w:space="0" w:color="FFFFFF"/>
              <w:bottom w:val="single" w:sz="6" w:space="0" w:color="FFFFFF"/>
            </w:tcBorders>
            <w:shd w:val="clear" w:color="auto" w:fill="E6E6E6"/>
          </w:tcPr>
          <w:p w14:paraId="4FC7F77A"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eastAsia="Calibri" w:hAnsiTheme="majorHAnsi" w:cstheme="majorHAnsi"/>
                <w:sz w:val="20"/>
                <w:szCs w:val="20"/>
              </w:rPr>
              <w:t>mesh descriptor parents] explode this term only and with qualifier(s): [education - ed]</w:t>
            </w:r>
          </w:p>
        </w:tc>
      </w:tr>
      <w:tr w:rsidR="00437B0E" w:rsidRPr="00437B0E" w14:paraId="740C1FFF"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2608FA31"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#25</w:t>
            </w:r>
          </w:p>
        </w:tc>
        <w:tc>
          <w:tcPr>
            <w:tcW w:w="4693" w:type="pct"/>
            <w:tcBorders>
              <w:top w:val="single" w:sz="6" w:space="0" w:color="FFFFFF"/>
              <w:left w:val="single" w:sz="6" w:space="0" w:color="FFFFFF"/>
              <w:bottom w:val="single" w:sz="6" w:space="0" w:color="FFFFFF"/>
            </w:tcBorders>
            <w:shd w:val="clear" w:color="auto" w:fill="E6E6E6"/>
          </w:tcPr>
          <w:p w14:paraId="41730178"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((((father* or mother* or parent*) near3 (class* or educat* or group* or program* or skill* or support* or train*)) or positive parenting))</w:t>
            </w:r>
          </w:p>
        </w:tc>
      </w:tr>
      <w:tr w:rsidR="00437B0E" w:rsidRPr="00437B0E" w14:paraId="3BF8DDE3"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10347DD0"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lastRenderedPageBreak/>
              <w:t>#26</w:t>
            </w:r>
          </w:p>
        </w:tc>
        <w:tc>
          <w:tcPr>
            <w:tcW w:w="4693" w:type="pct"/>
            <w:tcBorders>
              <w:top w:val="single" w:sz="6" w:space="0" w:color="FFFFFF"/>
              <w:left w:val="single" w:sz="6" w:space="0" w:color="FFFFFF"/>
              <w:bottom w:val="single" w:sz="6" w:space="0" w:color="FFFFFF"/>
            </w:tcBorders>
            <w:shd w:val="clear" w:color="auto" w:fill="E6E6E6"/>
          </w:tcPr>
          <w:p w14:paraId="48CB57EC"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((((baby or babies or infant*) near1 massage) or kangaroo care or (skin near2 skin) or therapeutic touch))</w:t>
            </w:r>
          </w:p>
        </w:tc>
      </w:tr>
      <w:tr w:rsidR="00437B0E" w:rsidRPr="00437B0E" w14:paraId="4BB87F17"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55652F8C"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#27</w:t>
            </w:r>
          </w:p>
        </w:tc>
        <w:tc>
          <w:tcPr>
            <w:tcW w:w="4693" w:type="pct"/>
            <w:tcBorders>
              <w:top w:val="single" w:sz="6" w:space="0" w:color="FFFFFF"/>
              <w:left w:val="single" w:sz="6" w:space="0" w:color="FFFFFF"/>
              <w:bottom w:val="single" w:sz="6" w:space="0" w:color="FFFFFF"/>
            </w:tcBorders>
            <w:shd w:val="clear" w:color="auto" w:fill="E6E6E6"/>
          </w:tcPr>
          <w:p w14:paraId="25DDDEC9"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#22 or #23 or #24 or #25 or #26</w:t>
            </w:r>
          </w:p>
        </w:tc>
      </w:tr>
      <w:tr w:rsidR="00437B0E" w:rsidRPr="00437B0E" w14:paraId="55D35FFF"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7FF0666D"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#28</w:t>
            </w:r>
          </w:p>
        </w:tc>
        <w:tc>
          <w:tcPr>
            <w:tcW w:w="4693" w:type="pct"/>
            <w:tcBorders>
              <w:top w:val="single" w:sz="6" w:space="0" w:color="FFFFFF"/>
              <w:left w:val="single" w:sz="6" w:space="0" w:color="FFFFFF"/>
              <w:bottom w:val="single" w:sz="6" w:space="0" w:color="FFFFFF"/>
            </w:tcBorders>
            <w:shd w:val="clear" w:color="auto" w:fill="E6E6E6"/>
          </w:tcPr>
          <w:p w14:paraId="449651F8"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communication in hta, nhs eed</w:t>
            </w:r>
            <w:r w:rsidRPr="00437B0E">
              <w:rPr>
                <w:rFonts w:asciiTheme="majorHAnsi" w:hAnsiTheme="majorHAnsi" w:cstheme="majorHAnsi"/>
                <w:sz w:val="20"/>
                <w:szCs w:val="20"/>
              </w:rPr>
              <w:tab/>
            </w:r>
          </w:p>
        </w:tc>
      </w:tr>
      <w:tr w:rsidR="00437B0E" w:rsidRPr="00437B0E" w14:paraId="13275A72"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2916AFBA"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#29</w:t>
            </w:r>
          </w:p>
        </w:tc>
        <w:tc>
          <w:tcPr>
            <w:tcW w:w="4693" w:type="pct"/>
            <w:tcBorders>
              <w:top w:val="single" w:sz="6" w:space="0" w:color="FFFFFF"/>
              <w:left w:val="single" w:sz="6" w:space="0" w:color="FFFFFF"/>
              <w:bottom w:val="single" w:sz="6" w:space="0" w:color="FFFFFF"/>
            </w:tcBorders>
            <w:shd w:val="clear" w:color="auto" w:fill="E6E6E6"/>
          </w:tcPr>
          <w:p w14:paraId="6660303C"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computer communication networks in hta, nhs eed</w:t>
            </w:r>
          </w:p>
        </w:tc>
      </w:tr>
      <w:tr w:rsidR="00437B0E" w:rsidRPr="00437B0E" w14:paraId="51149CAD"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67C5896C"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#30</w:t>
            </w:r>
          </w:p>
        </w:tc>
        <w:tc>
          <w:tcPr>
            <w:tcW w:w="4693" w:type="pct"/>
            <w:tcBorders>
              <w:top w:val="single" w:sz="6" w:space="0" w:color="FFFFFF"/>
              <w:left w:val="single" w:sz="6" w:space="0" w:color="FFFFFF"/>
              <w:bottom w:val="single" w:sz="6" w:space="0" w:color="FFFFFF"/>
            </w:tcBorders>
            <w:shd w:val="clear" w:color="auto" w:fill="E6E6E6"/>
          </w:tcPr>
          <w:p w14:paraId="2035F56A"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health education in hta, nhs eed</w:t>
            </w:r>
          </w:p>
        </w:tc>
      </w:tr>
      <w:tr w:rsidR="00437B0E" w:rsidRPr="00437B0E" w14:paraId="3DE4DDEF"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1ECB8964"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#31</w:t>
            </w:r>
          </w:p>
        </w:tc>
        <w:tc>
          <w:tcPr>
            <w:tcW w:w="4693" w:type="pct"/>
            <w:tcBorders>
              <w:top w:val="single" w:sz="6" w:space="0" w:color="FFFFFF"/>
              <w:left w:val="single" w:sz="6" w:space="0" w:color="FFFFFF"/>
              <w:bottom w:val="single" w:sz="6" w:space="0" w:color="FFFFFF"/>
            </w:tcBorders>
            <w:shd w:val="clear" w:color="auto" w:fill="E6E6E6"/>
          </w:tcPr>
          <w:p w14:paraId="0162946E"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consumer health information in hta, nhs eed</w:t>
            </w:r>
          </w:p>
        </w:tc>
      </w:tr>
      <w:tr w:rsidR="00437B0E" w:rsidRPr="00437B0E" w14:paraId="1E4F5ECF"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1022E67B"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#32</w:t>
            </w:r>
          </w:p>
        </w:tc>
        <w:tc>
          <w:tcPr>
            <w:tcW w:w="4693" w:type="pct"/>
            <w:tcBorders>
              <w:top w:val="single" w:sz="6" w:space="0" w:color="FFFFFF"/>
              <w:left w:val="single" w:sz="6" w:space="0" w:color="FFFFFF"/>
              <w:bottom w:val="single" w:sz="6" w:space="0" w:color="FFFFFF"/>
            </w:tcBorders>
            <w:shd w:val="clear" w:color="auto" w:fill="E6E6E6"/>
          </w:tcPr>
          <w:p w14:paraId="25F0B4A8"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health promotion in hta, nhs eed</w:t>
            </w:r>
            <w:r w:rsidRPr="00437B0E">
              <w:rPr>
                <w:rFonts w:asciiTheme="majorHAnsi" w:hAnsiTheme="majorHAnsi" w:cstheme="majorHAnsi"/>
                <w:sz w:val="20"/>
                <w:szCs w:val="20"/>
              </w:rPr>
              <w:tab/>
            </w:r>
          </w:p>
        </w:tc>
      </w:tr>
      <w:tr w:rsidR="00437B0E" w:rsidRPr="00437B0E" w14:paraId="7007194F"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65F4F381"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#33</w:t>
            </w:r>
          </w:p>
        </w:tc>
        <w:tc>
          <w:tcPr>
            <w:tcW w:w="4693" w:type="pct"/>
            <w:tcBorders>
              <w:top w:val="single" w:sz="6" w:space="0" w:color="FFFFFF"/>
              <w:left w:val="single" w:sz="6" w:space="0" w:color="FFFFFF"/>
              <w:bottom w:val="single" w:sz="6" w:space="0" w:color="FFFFFF"/>
            </w:tcBorders>
            <w:shd w:val="clear" w:color="auto" w:fill="E6E6E6"/>
          </w:tcPr>
          <w:p w14:paraId="012E8092"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information dissemination in hta, nhs eed</w:t>
            </w:r>
            <w:r w:rsidRPr="00437B0E">
              <w:rPr>
                <w:rFonts w:asciiTheme="majorHAnsi" w:hAnsiTheme="majorHAnsi" w:cstheme="majorHAnsi"/>
                <w:sz w:val="20"/>
                <w:szCs w:val="20"/>
              </w:rPr>
              <w:tab/>
            </w:r>
          </w:p>
        </w:tc>
      </w:tr>
      <w:tr w:rsidR="00437B0E" w:rsidRPr="00437B0E" w14:paraId="7BF27B3C"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5B62D559"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#34</w:t>
            </w:r>
          </w:p>
        </w:tc>
        <w:tc>
          <w:tcPr>
            <w:tcW w:w="4693" w:type="pct"/>
            <w:tcBorders>
              <w:top w:val="single" w:sz="6" w:space="0" w:color="FFFFFF"/>
              <w:left w:val="single" w:sz="6" w:space="0" w:color="FFFFFF"/>
              <w:bottom w:val="single" w:sz="6" w:space="0" w:color="FFFFFF"/>
            </w:tcBorders>
            <w:shd w:val="clear" w:color="auto" w:fill="E6E6E6"/>
          </w:tcPr>
          <w:p w14:paraId="799FA10D"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information seeking behavior in hta, nhs eed</w:t>
            </w:r>
          </w:p>
        </w:tc>
      </w:tr>
      <w:tr w:rsidR="00437B0E" w:rsidRPr="00437B0E" w14:paraId="5444957F"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206EB565"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#35</w:t>
            </w:r>
          </w:p>
        </w:tc>
        <w:tc>
          <w:tcPr>
            <w:tcW w:w="4693" w:type="pct"/>
            <w:tcBorders>
              <w:top w:val="single" w:sz="6" w:space="0" w:color="FFFFFF"/>
              <w:left w:val="single" w:sz="6" w:space="0" w:color="FFFFFF"/>
              <w:bottom w:val="single" w:sz="6" w:space="0" w:color="FFFFFF"/>
            </w:tcBorders>
            <w:shd w:val="clear" w:color="auto" w:fill="E6E6E6"/>
          </w:tcPr>
          <w:p w14:paraId="52319C43"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internet in hta, nhs eed</w:t>
            </w:r>
          </w:p>
        </w:tc>
      </w:tr>
      <w:tr w:rsidR="00437B0E" w:rsidRPr="00437B0E" w14:paraId="743C3AE4"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66281D33"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#36</w:t>
            </w:r>
          </w:p>
        </w:tc>
        <w:tc>
          <w:tcPr>
            <w:tcW w:w="4693" w:type="pct"/>
            <w:tcBorders>
              <w:top w:val="single" w:sz="6" w:space="0" w:color="FFFFFF"/>
              <w:left w:val="single" w:sz="6" w:space="0" w:color="FFFFFF"/>
              <w:bottom w:val="single" w:sz="6" w:space="0" w:color="FFFFFF"/>
            </w:tcBorders>
            <w:shd w:val="clear" w:color="auto" w:fill="E6E6E6"/>
          </w:tcPr>
          <w:p w14:paraId="2BF5153B"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pamphlets in hta, nhs eed</w:t>
            </w:r>
            <w:r w:rsidRPr="00437B0E">
              <w:rPr>
                <w:rFonts w:asciiTheme="majorHAnsi" w:hAnsiTheme="majorHAnsi" w:cstheme="majorHAnsi"/>
                <w:sz w:val="20"/>
                <w:szCs w:val="20"/>
              </w:rPr>
              <w:tab/>
            </w:r>
          </w:p>
        </w:tc>
      </w:tr>
      <w:tr w:rsidR="00437B0E" w:rsidRPr="00437B0E" w14:paraId="4E578772"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45AC4174"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#37</w:t>
            </w:r>
          </w:p>
        </w:tc>
        <w:tc>
          <w:tcPr>
            <w:tcW w:w="4693" w:type="pct"/>
            <w:tcBorders>
              <w:top w:val="single" w:sz="6" w:space="0" w:color="FFFFFF"/>
              <w:left w:val="single" w:sz="6" w:space="0" w:color="FFFFFF"/>
              <w:bottom w:val="single" w:sz="6" w:space="0" w:color="FFFFFF"/>
            </w:tcBorders>
            <w:shd w:val="clear" w:color="auto" w:fill="E6E6E6"/>
          </w:tcPr>
          <w:p w14:paraId="7C57C618"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patient education as topic] explode all trees</w:t>
            </w:r>
          </w:p>
        </w:tc>
      </w:tr>
      <w:tr w:rsidR="00437B0E" w:rsidRPr="00437B0E" w14:paraId="77724368"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0EF3FCA7"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#38</w:t>
            </w:r>
          </w:p>
        </w:tc>
        <w:tc>
          <w:tcPr>
            <w:tcW w:w="4693" w:type="pct"/>
            <w:tcBorders>
              <w:top w:val="single" w:sz="6" w:space="0" w:color="FFFFFF"/>
              <w:left w:val="single" w:sz="6" w:space="0" w:color="FFFFFF"/>
              <w:bottom w:val="single" w:sz="6" w:space="0" w:color="FFFFFF"/>
            </w:tcBorders>
            <w:shd w:val="clear" w:color="auto" w:fill="E6E6E6"/>
          </w:tcPr>
          <w:p w14:paraId="41305D26"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posters as topic in hta, nhs eed</w:t>
            </w:r>
            <w:r w:rsidRPr="00437B0E">
              <w:rPr>
                <w:rFonts w:asciiTheme="majorHAnsi" w:hAnsiTheme="majorHAnsi" w:cstheme="majorHAnsi"/>
                <w:sz w:val="20"/>
                <w:szCs w:val="20"/>
              </w:rPr>
              <w:tab/>
            </w:r>
          </w:p>
        </w:tc>
      </w:tr>
      <w:tr w:rsidR="00437B0E" w:rsidRPr="00437B0E" w14:paraId="06F8BC44"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7590ED5B"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#39</w:t>
            </w:r>
          </w:p>
        </w:tc>
        <w:tc>
          <w:tcPr>
            <w:tcW w:w="4693" w:type="pct"/>
            <w:tcBorders>
              <w:top w:val="single" w:sz="6" w:space="0" w:color="FFFFFF"/>
              <w:left w:val="single" w:sz="6" w:space="0" w:color="FFFFFF"/>
              <w:bottom w:val="single" w:sz="6" w:space="0" w:color="FFFFFF"/>
            </w:tcBorders>
            <w:shd w:val="clear" w:color="auto" w:fill="E6E6E6"/>
          </w:tcPr>
          <w:p w14:paraId="53EEB092"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publications in hta, nhs eed</w:t>
            </w:r>
          </w:p>
        </w:tc>
      </w:tr>
      <w:tr w:rsidR="00437B0E" w:rsidRPr="00437B0E" w14:paraId="1F24090A"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0F5B2D69"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#40</w:t>
            </w:r>
          </w:p>
        </w:tc>
        <w:tc>
          <w:tcPr>
            <w:tcW w:w="4693" w:type="pct"/>
            <w:tcBorders>
              <w:top w:val="single" w:sz="6" w:space="0" w:color="FFFFFF"/>
              <w:left w:val="single" w:sz="6" w:space="0" w:color="FFFFFF"/>
              <w:bottom w:val="single" w:sz="6" w:space="0" w:color="FFFFFF"/>
            </w:tcBorders>
            <w:shd w:val="clear" w:color="auto" w:fill="E6E6E6"/>
          </w:tcPr>
          <w:p w14:paraId="37E9CB2B"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government publications as topic in hta, nhs eed</w:t>
            </w:r>
          </w:p>
        </w:tc>
      </w:tr>
      <w:tr w:rsidR="00437B0E" w:rsidRPr="00437B0E" w14:paraId="02A5AC0E"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447B84FF"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#41</w:t>
            </w:r>
          </w:p>
        </w:tc>
        <w:tc>
          <w:tcPr>
            <w:tcW w:w="4693" w:type="pct"/>
            <w:tcBorders>
              <w:top w:val="single" w:sz="6" w:space="0" w:color="FFFFFF"/>
              <w:left w:val="single" w:sz="6" w:space="0" w:color="FFFFFF"/>
              <w:bottom w:val="single" w:sz="6" w:space="0" w:color="FFFFFF"/>
            </w:tcBorders>
            <w:shd w:val="clear" w:color="auto" w:fill="E6E6E6"/>
          </w:tcPr>
          <w:p w14:paraId="51AA0599"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(((parent* or father* or husband* or mother*) near3 educat*))</w:t>
            </w:r>
          </w:p>
        </w:tc>
      </w:tr>
      <w:tr w:rsidR="00437B0E" w:rsidRPr="00437B0E" w14:paraId="539BC1D6"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28C65706"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#42</w:t>
            </w:r>
          </w:p>
        </w:tc>
        <w:tc>
          <w:tcPr>
            <w:tcW w:w="4693" w:type="pct"/>
            <w:tcBorders>
              <w:top w:val="single" w:sz="6" w:space="0" w:color="FFFFFF"/>
              <w:left w:val="single" w:sz="6" w:space="0" w:color="FFFFFF"/>
              <w:bottom w:val="single" w:sz="6" w:space="0" w:color="FFFFFF"/>
            </w:tcBorders>
            <w:shd w:val="clear" w:color="auto" w:fill="E6E6E6"/>
          </w:tcPr>
          <w:p w14:paraId="5C055507"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(((parent* or father* or husband* or mother*) near3 (advice or informat*))) in hta, nhs eed</w:t>
            </w:r>
          </w:p>
        </w:tc>
      </w:tr>
      <w:tr w:rsidR="00437B0E" w:rsidRPr="00437B0E" w14:paraId="25B38183"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196815D9"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#43</w:t>
            </w:r>
          </w:p>
        </w:tc>
        <w:tc>
          <w:tcPr>
            <w:tcW w:w="4693" w:type="pct"/>
            <w:tcBorders>
              <w:top w:val="single" w:sz="6" w:space="0" w:color="FFFFFF"/>
              <w:left w:val="single" w:sz="6" w:space="0" w:color="FFFFFF"/>
              <w:bottom w:val="single" w:sz="6" w:space="0" w:color="FFFFFF"/>
            </w:tcBorders>
            <w:shd w:val="clear" w:color="auto" w:fill="E6E6E6"/>
          </w:tcPr>
          <w:p w14:paraId="491AD6E9"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(((pamphlet* or leaflet* or booklet* or ict or phone or telephone or manual* or media or brochure* or publication* or handout* or written or website* or “web site*” or “web page*” or webpage* or “web based” or video* or dvd* or online* or internet* or app* or application*) near5 (informat* or educat*)))</w:t>
            </w:r>
          </w:p>
        </w:tc>
      </w:tr>
      <w:tr w:rsidR="00437B0E" w:rsidRPr="00437B0E" w14:paraId="01F39564"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727C4266"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#44</w:t>
            </w:r>
          </w:p>
        </w:tc>
        <w:tc>
          <w:tcPr>
            <w:tcW w:w="4693" w:type="pct"/>
            <w:tcBorders>
              <w:top w:val="single" w:sz="6" w:space="0" w:color="FFFFFF"/>
              <w:left w:val="single" w:sz="6" w:space="0" w:color="FFFFFF"/>
              <w:bottom w:val="single" w:sz="6" w:space="0" w:color="FFFFFF"/>
            </w:tcBorders>
            <w:shd w:val="clear" w:color="auto" w:fill="E6E6E6"/>
          </w:tcPr>
          <w:p w14:paraId="240C2BA8"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(((parent* or father* or husband* or mother*) near5 (pamphlet* or leaflet* or booklet* or manual* or brochure* or publication* or handout* or written or website* or “web site*” or “web page*” or webpage* or “web based” or video* or dvd* or online* or internet* or app* or application*)))</w:t>
            </w:r>
          </w:p>
        </w:tc>
      </w:tr>
      <w:tr w:rsidR="00437B0E" w:rsidRPr="00437B0E" w14:paraId="0EBDDB5A"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78B6CA22"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#45</w:t>
            </w:r>
          </w:p>
        </w:tc>
        <w:tc>
          <w:tcPr>
            <w:tcW w:w="4693" w:type="pct"/>
            <w:tcBorders>
              <w:top w:val="single" w:sz="6" w:space="0" w:color="FFFFFF"/>
              <w:left w:val="single" w:sz="6" w:space="0" w:color="FFFFFF"/>
              <w:bottom w:val="single" w:sz="6" w:space="0" w:color="FFFFFF"/>
            </w:tcBorders>
            <w:shd w:val="clear" w:color="auto" w:fill="E6E6E6"/>
          </w:tcPr>
          <w:p w14:paraId="17756C06"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((informat* near3 (model* or program* or need* or requir* or seek* or access* or dissem* or shar* or provision)))</w:t>
            </w:r>
          </w:p>
        </w:tc>
      </w:tr>
      <w:tr w:rsidR="00437B0E" w:rsidRPr="00437B0E" w14:paraId="62ED774A"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2494D5E0"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#46</w:t>
            </w:r>
          </w:p>
        </w:tc>
        <w:tc>
          <w:tcPr>
            <w:tcW w:w="4693" w:type="pct"/>
            <w:tcBorders>
              <w:top w:val="single" w:sz="6" w:space="0" w:color="FFFFFF"/>
              <w:left w:val="single" w:sz="6" w:space="0" w:color="FFFFFF"/>
              <w:bottom w:val="single" w:sz="6" w:space="0" w:color="FFFFFF"/>
            </w:tcBorders>
            <w:shd w:val="clear" w:color="auto" w:fill="E6E6E6"/>
          </w:tcPr>
          <w:p w14:paraId="7CDDC578"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((informat* near3 (provid* or provision))) in hta, nhs eed</w:t>
            </w:r>
          </w:p>
        </w:tc>
      </w:tr>
      <w:tr w:rsidR="00437B0E" w:rsidRPr="00437B0E" w14:paraId="44667164"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4B0644E6"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#47</w:t>
            </w:r>
          </w:p>
        </w:tc>
        <w:tc>
          <w:tcPr>
            <w:tcW w:w="4693" w:type="pct"/>
            <w:tcBorders>
              <w:top w:val="single" w:sz="6" w:space="0" w:color="FFFFFF"/>
              <w:left w:val="single" w:sz="6" w:space="0" w:color="FFFFFF"/>
              <w:bottom w:val="single" w:sz="6" w:space="0" w:color="FFFFFF"/>
            </w:tcBorders>
            <w:shd w:val="clear" w:color="auto" w:fill="E6E6E6"/>
          </w:tcPr>
          <w:p w14:paraId="4A8DFE6D"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 xml:space="preserve">(((informat* or advice) near3 (provision or provid*)) and informat*):ab </w:t>
            </w:r>
            <w:r w:rsidRPr="00437B0E">
              <w:rPr>
                <w:rFonts w:asciiTheme="majorHAnsi" w:hAnsiTheme="majorHAnsi" w:cstheme="majorHAnsi"/>
                <w:sz w:val="20"/>
                <w:szCs w:val="20"/>
              </w:rPr>
              <w:tab/>
            </w:r>
          </w:p>
        </w:tc>
      </w:tr>
      <w:tr w:rsidR="00437B0E" w:rsidRPr="00437B0E" w14:paraId="11241BD7"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2918E258"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#48</w:t>
            </w:r>
          </w:p>
        </w:tc>
        <w:tc>
          <w:tcPr>
            <w:tcW w:w="4693" w:type="pct"/>
            <w:tcBorders>
              <w:top w:val="single" w:sz="6" w:space="0" w:color="FFFFFF"/>
              <w:left w:val="single" w:sz="6" w:space="0" w:color="FFFFFF"/>
              <w:bottom w:val="single" w:sz="6" w:space="0" w:color="FFFFFF"/>
            </w:tcBorders>
            <w:shd w:val="clear" w:color="auto" w:fill="E6E6E6"/>
          </w:tcPr>
          <w:p w14:paraId="3AB01BB7"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((informat* near3 (help* or support* or benefi* or hinder* or hindran* or barrier* or facilitat* or practical* or clear* or accurat*))) in hta, nhs eed</w:t>
            </w:r>
          </w:p>
        </w:tc>
      </w:tr>
      <w:tr w:rsidR="00437B0E" w:rsidRPr="00437B0E" w14:paraId="660EF7D7"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314CD136"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#49</w:t>
            </w:r>
          </w:p>
        </w:tc>
        <w:tc>
          <w:tcPr>
            <w:tcW w:w="4693" w:type="pct"/>
            <w:tcBorders>
              <w:top w:val="single" w:sz="6" w:space="0" w:color="FFFFFF"/>
              <w:left w:val="single" w:sz="6" w:space="0" w:color="FFFFFF"/>
              <w:bottom w:val="single" w:sz="6" w:space="0" w:color="FFFFFF"/>
            </w:tcBorders>
            <w:shd w:val="clear" w:color="auto" w:fill="E6E6E6"/>
          </w:tcPr>
          <w:p w14:paraId="6B02D0BE"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((informat* near3 (type* or content* or method* or quality))) in hta, nhs eed</w:t>
            </w:r>
          </w:p>
        </w:tc>
      </w:tr>
      <w:tr w:rsidR="00437B0E" w:rsidRPr="00437B0E" w14:paraId="57997495"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6746E5D2"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#50</w:t>
            </w:r>
          </w:p>
        </w:tc>
        <w:tc>
          <w:tcPr>
            <w:tcW w:w="4693" w:type="pct"/>
            <w:tcBorders>
              <w:top w:val="single" w:sz="6" w:space="0" w:color="FFFFFF"/>
              <w:left w:val="single" w:sz="6" w:space="0" w:color="FFFFFF"/>
              <w:bottom w:val="single" w:sz="6" w:space="0" w:color="FFFFFF"/>
            </w:tcBorders>
            <w:shd w:val="clear" w:color="auto" w:fill="E6E6E6"/>
          </w:tcPr>
          <w:p w14:paraId="25EB86A7"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(((additional or extra or added or further) near3 informat*))</w:t>
            </w:r>
          </w:p>
        </w:tc>
      </w:tr>
      <w:tr w:rsidR="00437B0E" w:rsidRPr="00437B0E" w14:paraId="1B842DFC"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351A4FA5"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#51</w:t>
            </w:r>
          </w:p>
        </w:tc>
        <w:tc>
          <w:tcPr>
            <w:tcW w:w="4693" w:type="pct"/>
            <w:tcBorders>
              <w:top w:val="single" w:sz="6" w:space="0" w:color="FFFFFF"/>
              <w:left w:val="single" w:sz="6" w:space="0" w:color="FFFFFF"/>
              <w:bottom w:val="single" w:sz="6" w:space="0" w:color="FFFFFF"/>
            </w:tcBorders>
            <w:shd w:val="clear" w:color="auto" w:fill="E6E6E6"/>
          </w:tcPr>
          <w:p w14:paraId="4D6E4CC6"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(((time* or timing or when or prompt*) near3 informat*))</w:t>
            </w:r>
          </w:p>
        </w:tc>
      </w:tr>
      <w:tr w:rsidR="00437B0E" w:rsidRPr="00437B0E" w14:paraId="4519DD80"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38E4DF29"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#52</w:t>
            </w:r>
          </w:p>
        </w:tc>
        <w:tc>
          <w:tcPr>
            <w:tcW w:w="4693" w:type="pct"/>
            <w:tcBorders>
              <w:top w:val="single" w:sz="6" w:space="0" w:color="FFFFFF"/>
              <w:left w:val="single" w:sz="6" w:space="0" w:color="FFFFFF"/>
              <w:bottom w:val="single" w:sz="6" w:space="0" w:color="FFFFFF"/>
            </w:tcBorders>
            <w:shd w:val="clear" w:color="auto" w:fill="E6E6E6"/>
          </w:tcPr>
          <w:p w14:paraId="3F51EDBA"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(((give* or giving or gave or receive*) near3 (advice or informat*)))</w:t>
            </w:r>
          </w:p>
        </w:tc>
      </w:tr>
      <w:tr w:rsidR="00437B0E" w:rsidRPr="00437B0E" w14:paraId="1CB9BDAA"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0C5344AE"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#53</w:t>
            </w:r>
          </w:p>
        </w:tc>
        <w:tc>
          <w:tcPr>
            <w:tcW w:w="4693" w:type="pct"/>
            <w:tcBorders>
              <w:top w:val="single" w:sz="6" w:space="0" w:color="FFFFFF"/>
              <w:left w:val="single" w:sz="6" w:space="0" w:color="FFFFFF"/>
              <w:bottom w:val="single" w:sz="6" w:space="0" w:color="FFFFFF"/>
            </w:tcBorders>
            <w:shd w:val="clear" w:color="auto" w:fill="E6E6E6"/>
          </w:tcPr>
          <w:p w14:paraId="717E7E21"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((informat* near3 (hospital* or service* or resource* or “red flag*” or “emergency care” or contact*)))</w:t>
            </w:r>
          </w:p>
        </w:tc>
      </w:tr>
      <w:tr w:rsidR="00437B0E" w:rsidRPr="00437B0E" w14:paraId="0AD9FB5D"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1CADD809"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#54</w:t>
            </w:r>
          </w:p>
        </w:tc>
        <w:tc>
          <w:tcPr>
            <w:tcW w:w="4693" w:type="pct"/>
            <w:tcBorders>
              <w:top w:val="single" w:sz="6" w:space="0" w:color="FFFFFF"/>
              <w:left w:val="single" w:sz="6" w:space="0" w:color="FFFFFF"/>
              <w:bottom w:val="single" w:sz="6" w:space="0" w:color="FFFFFF"/>
            </w:tcBorders>
            <w:shd w:val="clear" w:color="auto" w:fill="E6E6E6"/>
          </w:tcPr>
          <w:p w14:paraId="54458A5D"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patient care planning in hta, nhs eed</w:t>
            </w:r>
          </w:p>
        </w:tc>
      </w:tr>
      <w:tr w:rsidR="00437B0E" w:rsidRPr="00437B0E" w14:paraId="35FDA04F"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678CCFA3"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#55</w:t>
            </w:r>
          </w:p>
        </w:tc>
        <w:tc>
          <w:tcPr>
            <w:tcW w:w="4693" w:type="pct"/>
            <w:tcBorders>
              <w:top w:val="single" w:sz="6" w:space="0" w:color="FFFFFF"/>
              <w:left w:val="single" w:sz="6" w:space="0" w:color="FFFFFF"/>
              <w:bottom w:val="single" w:sz="6" w:space="0" w:color="FFFFFF"/>
            </w:tcBorders>
            <w:shd w:val="clear" w:color="auto" w:fill="E6E6E6"/>
          </w:tcPr>
          <w:p w14:paraId="20068A8A"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critical pathways in hta, nhs eed</w:t>
            </w:r>
          </w:p>
        </w:tc>
      </w:tr>
      <w:tr w:rsidR="00437B0E" w:rsidRPr="00437B0E" w14:paraId="2BB2AB4F"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5DFBB7CF"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#56</w:t>
            </w:r>
          </w:p>
        </w:tc>
        <w:tc>
          <w:tcPr>
            <w:tcW w:w="4693" w:type="pct"/>
            <w:tcBorders>
              <w:top w:val="single" w:sz="6" w:space="0" w:color="FFFFFF"/>
              <w:left w:val="single" w:sz="6" w:space="0" w:color="FFFFFF"/>
              <w:bottom w:val="single" w:sz="6" w:space="0" w:color="FFFFFF"/>
            </w:tcBorders>
            <w:shd w:val="clear" w:color="auto" w:fill="E6E6E6"/>
          </w:tcPr>
          <w:p w14:paraId="1CC77A7C"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mesh descriptor clinical protocols in hta, nhs eed</w:t>
            </w:r>
          </w:p>
        </w:tc>
      </w:tr>
      <w:tr w:rsidR="00437B0E" w:rsidRPr="00437B0E" w14:paraId="409B1DA4"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0062BB63"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#57</w:t>
            </w:r>
          </w:p>
        </w:tc>
        <w:tc>
          <w:tcPr>
            <w:tcW w:w="4693" w:type="pct"/>
            <w:tcBorders>
              <w:top w:val="single" w:sz="6" w:space="0" w:color="FFFFFF"/>
              <w:left w:val="single" w:sz="6" w:space="0" w:color="FFFFFF"/>
              <w:bottom w:val="single" w:sz="6" w:space="0" w:color="FFFFFF"/>
            </w:tcBorders>
            <w:shd w:val="clear" w:color="auto" w:fill="E6E6E6"/>
          </w:tcPr>
          <w:p w14:paraId="66BB7597"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(information*) in hta, nhs eed</w:t>
            </w:r>
          </w:p>
        </w:tc>
      </w:tr>
      <w:tr w:rsidR="00437B0E" w:rsidRPr="00437B0E" w14:paraId="04668CF1"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19CCE124"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lastRenderedPageBreak/>
              <w:t>#58</w:t>
            </w:r>
          </w:p>
        </w:tc>
        <w:tc>
          <w:tcPr>
            <w:tcW w:w="4693" w:type="pct"/>
            <w:tcBorders>
              <w:top w:val="single" w:sz="6" w:space="0" w:color="FFFFFF"/>
              <w:left w:val="single" w:sz="6" w:space="0" w:color="FFFFFF"/>
              <w:bottom w:val="single" w:sz="6" w:space="0" w:color="FFFFFF"/>
            </w:tcBorders>
            <w:shd w:val="clear" w:color="auto" w:fill="E6E6E6"/>
          </w:tcPr>
          <w:p w14:paraId="63E5DD45"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(#54 or #55 or #56) and #57</w:t>
            </w:r>
            <w:r w:rsidRPr="00437B0E">
              <w:rPr>
                <w:rFonts w:asciiTheme="majorHAnsi" w:hAnsiTheme="majorHAnsi" w:cstheme="majorHAnsi"/>
                <w:sz w:val="20"/>
                <w:szCs w:val="20"/>
              </w:rPr>
              <w:tab/>
            </w:r>
          </w:p>
        </w:tc>
      </w:tr>
      <w:tr w:rsidR="00437B0E" w:rsidRPr="00437B0E" w14:paraId="1B5A70B6"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6D39AA1A"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#59</w:t>
            </w:r>
          </w:p>
        </w:tc>
        <w:tc>
          <w:tcPr>
            <w:tcW w:w="4693" w:type="pct"/>
            <w:tcBorders>
              <w:top w:val="single" w:sz="6" w:space="0" w:color="FFFFFF"/>
              <w:left w:val="single" w:sz="6" w:space="0" w:color="FFFFFF"/>
              <w:bottom w:val="single" w:sz="6" w:space="0" w:color="FFFFFF"/>
            </w:tcBorders>
            <w:shd w:val="clear" w:color="auto" w:fill="E6E6E6"/>
          </w:tcPr>
          <w:p w14:paraId="583F9C42"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 xml:space="preserve">(informat*):ti </w:t>
            </w:r>
            <w:r w:rsidRPr="00437B0E">
              <w:rPr>
                <w:rFonts w:asciiTheme="majorHAnsi" w:hAnsiTheme="majorHAnsi" w:cstheme="majorHAnsi"/>
                <w:sz w:val="20"/>
                <w:szCs w:val="20"/>
              </w:rPr>
              <w:tab/>
            </w:r>
          </w:p>
        </w:tc>
      </w:tr>
      <w:tr w:rsidR="00437B0E" w:rsidRPr="00437B0E" w14:paraId="344C676A"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77A2BCB2"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#60</w:t>
            </w:r>
          </w:p>
        </w:tc>
        <w:tc>
          <w:tcPr>
            <w:tcW w:w="4693" w:type="pct"/>
            <w:tcBorders>
              <w:top w:val="single" w:sz="6" w:space="0" w:color="FFFFFF"/>
              <w:left w:val="single" w:sz="6" w:space="0" w:color="FFFFFF"/>
              <w:bottom w:val="single" w:sz="6" w:space="0" w:color="FFFFFF"/>
            </w:tcBorders>
            <w:shd w:val="clear" w:color="auto" w:fill="E6E6E6"/>
          </w:tcPr>
          <w:p w14:paraId="392DFCEA"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(((information* or advice* or support*) near5 (selfcare* or “self care” or selfmanag* or “self manag*” or selfinstruct* or “self instruct*” or selfmonitor* or “self monitor*”)))</w:t>
            </w:r>
          </w:p>
        </w:tc>
      </w:tr>
      <w:tr w:rsidR="00437B0E" w:rsidRPr="00437B0E" w14:paraId="11F78C26"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72280F24"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#61</w:t>
            </w:r>
          </w:p>
        </w:tc>
        <w:tc>
          <w:tcPr>
            <w:tcW w:w="4693" w:type="pct"/>
            <w:tcBorders>
              <w:top w:val="single" w:sz="6" w:space="0" w:color="FFFFFF"/>
              <w:left w:val="single" w:sz="6" w:space="0" w:color="FFFFFF"/>
              <w:bottom w:val="single" w:sz="6" w:space="0" w:color="FFFFFF"/>
            </w:tcBorders>
            <w:shd w:val="clear" w:color="auto" w:fill="E6E6E6"/>
          </w:tcPr>
          <w:p w14:paraId="05D9DCC8"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#28 or #29 or #30 or #31 or #32 or #33 or #34 or #35 or #36 or #37 or #38 or #39 or #40 or #41 or #42 or #43 or #44 or #45 or #46 or #47 or #48 or #49 or #50 or #51 or #52 or #53 or #58 or #59 or #60</w:t>
            </w:r>
          </w:p>
        </w:tc>
      </w:tr>
      <w:tr w:rsidR="00437B0E" w:rsidRPr="00437B0E" w14:paraId="0B31A3D3"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60C836B7"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#62</w:t>
            </w:r>
          </w:p>
        </w:tc>
        <w:tc>
          <w:tcPr>
            <w:tcW w:w="4693" w:type="pct"/>
            <w:tcBorders>
              <w:top w:val="single" w:sz="6" w:space="0" w:color="FFFFFF"/>
              <w:left w:val="single" w:sz="6" w:space="0" w:color="FFFFFF"/>
              <w:bottom w:val="single" w:sz="6" w:space="0" w:color="FFFFFF"/>
            </w:tcBorders>
            <w:shd w:val="clear" w:color="auto" w:fill="E6E6E6"/>
          </w:tcPr>
          <w:p w14:paraId="7BE7EB0F"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((((cues or comfort* or ((copy* or emulat*) near2 noise*) or cuddle or cuddling or massag* or “role model*” or talking or sleep*) near2 (advice* or education or information or promotion or support*)) or “support* intervention*”)) in hta, nhs eed</w:t>
            </w:r>
          </w:p>
        </w:tc>
      </w:tr>
      <w:tr w:rsidR="00437B0E" w:rsidRPr="00437B0E" w14:paraId="4D4E6ADA"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0A66956B"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#63</w:t>
            </w:r>
          </w:p>
        </w:tc>
        <w:tc>
          <w:tcPr>
            <w:tcW w:w="4693" w:type="pct"/>
            <w:tcBorders>
              <w:top w:val="single" w:sz="6" w:space="0" w:color="FFFFFF"/>
              <w:left w:val="single" w:sz="6" w:space="0" w:color="FFFFFF"/>
              <w:bottom w:val="single" w:sz="6" w:space="0" w:color="FFFFFF"/>
            </w:tcBorders>
            <w:shd w:val="clear" w:color="auto" w:fill="E6E6E6"/>
          </w:tcPr>
          <w:p w14:paraId="1C7EF374"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(((intervention* or program*) near5 (improv* or increas* or help* or promot*) near5 (attachment* or bond* or ((father* or mother* or parent*) near3 (competenc* or interaction* or “inter action*” or positive or responsiv* or sensitivit*)))))</w:t>
            </w:r>
          </w:p>
        </w:tc>
      </w:tr>
      <w:tr w:rsidR="00437B0E" w:rsidRPr="00437B0E" w14:paraId="41EE0136"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5466127F"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#64</w:t>
            </w:r>
          </w:p>
        </w:tc>
        <w:tc>
          <w:tcPr>
            <w:tcW w:w="4693" w:type="pct"/>
            <w:tcBorders>
              <w:top w:val="single" w:sz="6" w:space="0" w:color="FFFFFF"/>
              <w:left w:val="single" w:sz="6" w:space="0" w:color="FFFFFF"/>
              <w:bottom w:val="single" w:sz="6" w:space="0" w:color="FFFFFF"/>
            </w:tcBorders>
            <w:shd w:val="clear" w:color="auto" w:fill="E6E6E6"/>
          </w:tcPr>
          <w:p w14:paraId="6AE08227"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(((intervention* or program*) near3 (attachment* or bond* or ((father* or mother* or parent*) near3 (competenc* or interaction* or inter action* or positive or responsiv* or sensitivit*)))))</w:t>
            </w:r>
          </w:p>
        </w:tc>
      </w:tr>
      <w:tr w:rsidR="00437B0E" w:rsidRPr="00437B0E" w14:paraId="1FC3E4CE"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62B155F2"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#65</w:t>
            </w:r>
          </w:p>
        </w:tc>
        <w:tc>
          <w:tcPr>
            <w:tcW w:w="4693" w:type="pct"/>
            <w:tcBorders>
              <w:top w:val="single" w:sz="6" w:space="0" w:color="FFFFFF"/>
              <w:left w:val="single" w:sz="6" w:space="0" w:color="FFFFFF"/>
              <w:bottom w:val="single" w:sz="6" w:space="0" w:color="FFFFFF"/>
            </w:tcBorders>
            <w:shd w:val="clear" w:color="auto" w:fill="E6E6E6"/>
          </w:tcPr>
          <w:p w14:paraId="483B233E"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#61 or #62 or #63 or #64</w:t>
            </w:r>
          </w:p>
        </w:tc>
      </w:tr>
      <w:tr w:rsidR="00437B0E" w:rsidRPr="00437B0E" w14:paraId="4197A5F7"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392D802A"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#66</w:t>
            </w:r>
          </w:p>
        </w:tc>
        <w:tc>
          <w:tcPr>
            <w:tcW w:w="4693" w:type="pct"/>
            <w:tcBorders>
              <w:top w:val="single" w:sz="6" w:space="0" w:color="FFFFFF"/>
              <w:left w:val="single" w:sz="6" w:space="0" w:color="FFFFFF"/>
              <w:bottom w:val="single" w:sz="6" w:space="0" w:color="FFFFFF"/>
            </w:tcBorders>
            <w:shd w:val="clear" w:color="auto" w:fill="E6E6E6"/>
          </w:tcPr>
          <w:p w14:paraId="219A901E"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#27 or #65</w:t>
            </w:r>
            <w:r w:rsidRPr="00437B0E">
              <w:rPr>
                <w:rFonts w:asciiTheme="majorHAnsi" w:hAnsiTheme="majorHAnsi" w:cstheme="majorHAnsi"/>
                <w:sz w:val="20"/>
                <w:szCs w:val="20"/>
              </w:rPr>
              <w:tab/>
            </w:r>
          </w:p>
        </w:tc>
      </w:tr>
      <w:tr w:rsidR="00437B0E" w:rsidRPr="00437B0E" w14:paraId="0FB697CB"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71C6D11D"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#67</w:t>
            </w:r>
          </w:p>
        </w:tc>
        <w:tc>
          <w:tcPr>
            <w:tcW w:w="4693" w:type="pct"/>
            <w:tcBorders>
              <w:top w:val="single" w:sz="6" w:space="0" w:color="FFFFFF"/>
              <w:left w:val="single" w:sz="6" w:space="0" w:color="FFFFFF"/>
              <w:bottom w:val="single" w:sz="6" w:space="0" w:color="FFFFFF"/>
            </w:tcBorders>
            <w:shd w:val="clear" w:color="auto" w:fill="E6E6E6"/>
          </w:tcPr>
          <w:p w14:paraId="73514450"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(((infant* or neonate* or newborn*) and (attachment or bonding or ((early or object or infant* or parent* or mother* or father* or maternal or paternal) near3 (attach* or bond*)) or ((father* or mother* or parent*) near3 (competenc* or interaction* or inter action* or positive or responsiv* or sensitivit*)) or ((parent* or mother* or maternal* or father* or paternal* or infant* or child*) near3 (attachment* or bond* or relationship* or dyad* or triad*))))):ti</w:t>
            </w:r>
          </w:p>
        </w:tc>
      </w:tr>
      <w:tr w:rsidR="00437B0E" w:rsidRPr="00437B0E" w14:paraId="3733B707"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6AE9FB6B"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#68</w:t>
            </w:r>
          </w:p>
        </w:tc>
        <w:tc>
          <w:tcPr>
            <w:tcW w:w="4693" w:type="pct"/>
            <w:tcBorders>
              <w:top w:val="single" w:sz="6" w:space="0" w:color="FFFFFF"/>
              <w:left w:val="single" w:sz="6" w:space="0" w:color="FFFFFF"/>
              <w:bottom w:val="single" w:sz="6" w:space="0" w:color="FFFFFF"/>
            </w:tcBorders>
            <w:shd w:val="clear" w:color="auto" w:fill="E6E6E6"/>
          </w:tcPr>
          <w:p w14:paraId="2D5F2C50"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((information or support* or intervention* or therap* or program*))</w:t>
            </w:r>
          </w:p>
        </w:tc>
      </w:tr>
      <w:tr w:rsidR="00437B0E" w:rsidRPr="00437B0E" w14:paraId="447546AF"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560169B3"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#69</w:t>
            </w:r>
          </w:p>
        </w:tc>
        <w:tc>
          <w:tcPr>
            <w:tcW w:w="4693" w:type="pct"/>
            <w:tcBorders>
              <w:top w:val="single" w:sz="6" w:space="0" w:color="FFFFFF"/>
              <w:left w:val="single" w:sz="6" w:space="0" w:color="FFFFFF"/>
              <w:bottom w:val="single" w:sz="6" w:space="0" w:color="FFFFFF"/>
            </w:tcBorders>
            <w:shd w:val="clear" w:color="auto" w:fill="E6E6E6"/>
          </w:tcPr>
          <w:p w14:paraId="0F40CFEC"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#67 and #68</w:t>
            </w:r>
          </w:p>
        </w:tc>
      </w:tr>
      <w:tr w:rsidR="00437B0E" w:rsidRPr="00437B0E" w14:paraId="771A1758"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62257905"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#70</w:t>
            </w:r>
          </w:p>
        </w:tc>
        <w:tc>
          <w:tcPr>
            <w:tcW w:w="4693" w:type="pct"/>
            <w:tcBorders>
              <w:top w:val="single" w:sz="6" w:space="0" w:color="FFFFFF"/>
              <w:left w:val="single" w:sz="6" w:space="0" w:color="FFFFFF"/>
              <w:bottom w:val="single" w:sz="6" w:space="0" w:color="FFFFFF"/>
            </w:tcBorders>
            <w:shd w:val="clear" w:color="auto" w:fill="E6E6E6"/>
          </w:tcPr>
          <w:p w14:paraId="52A09FAA"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#21 and #66</w:t>
            </w:r>
            <w:r w:rsidRPr="00437B0E">
              <w:rPr>
                <w:rFonts w:asciiTheme="majorHAnsi" w:hAnsiTheme="majorHAnsi" w:cstheme="majorHAnsi"/>
                <w:sz w:val="20"/>
                <w:szCs w:val="20"/>
              </w:rPr>
              <w:tab/>
            </w:r>
          </w:p>
        </w:tc>
      </w:tr>
      <w:tr w:rsidR="00437B0E" w:rsidRPr="00437B0E" w14:paraId="786D569D"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3EFE7BF6"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#71</w:t>
            </w:r>
          </w:p>
        </w:tc>
        <w:tc>
          <w:tcPr>
            <w:tcW w:w="4693" w:type="pct"/>
            <w:tcBorders>
              <w:top w:val="single" w:sz="6" w:space="0" w:color="FFFFFF"/>
              <w:left w:val="single" w:sz="6" w:space="0" w:color="FFFFFF"/>
              <w:bottom w:val="single" w:sz="6" w:space="0" w:color="FFFFFF"/>
            </w:tcBorders>
            <w:shd w:val="clear" w:color="auto" w:fill="E6E6E6"/>
          </w:tcPr>
          <w:p w14:paraId="43E662E9"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#69 and #11</w:t>
            </w:r>
            <w:r w:rsidRPr="00437B0E">
              <w:rPr>
                <w:rFonts w:asciiTheme="majorHAnsi" w:hAnsiTheme="majorHAnsi" w:cstheme="majorHAnsi"/>
                <w:sz w:val="20"/>
                <w:szCs w:val="20"/>
              </w:rPr>
              <w:tab/>
            </w:r>
          </w:p>
        </w:tc>
      </w:tr>
      <w:tr w:rsidR="00437B0E" w:rsidRPr="00437B0E" w14:paraId="780AEE99"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15A0BA4D"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#72</w:t>
            </w:r>
          </w:p>
        </w:tc>
        <w:tc>
          <w:tcPr>
            <w:tcW w:w="4693" w:type="pct"/>
            <w:tcBorders>
              <w:top w:val="single" w:sz="6" w:space="0" w:color="FFFFFF"/>
              <w:left w:val="single" w:sz="6" w:space="0" w:color="FFFFFF"/>
              <w:bottom w:val="single" w:sz="6" w:space="0" w:color="FFFFFF"/>
            </w:tcBorders>
            <w:shd w:val="clear" w:color="auto" w:fill="E6E6E6"/>
          </w:tcPr>
          <w:p w14:paraId="5217D9CA"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#70 or #71</w:t>
            </w:r>
          </w:p>
        </w:tc>
      </w:tr>
      <w:tr w:rsidR="00437B0E" w:rsidRPr="00437B0E" w14:paraId="3CD2E961" w14:textId="77777777" w:rsidTr="00D435F9">
        <w:trPr>
          <w:trHeight w:val="320"/>
        </w:trPr>
        <w:tc>
          <w:tcPr>
            <w:tcW w:w="307" w:type="pct"/>
            <w:tcBorders>
              <w:top w:val="single" w:sz="6" w:space="0" w:color="FFFFFF"/>
              <w:bottom w:val="single" w:sz="6" w:space="0" w:color="FFFFFF"/>
              <w:right w:val="single" w:sz="6" w:space="0" w:color="FFFFFF"/>
            </w:tcBorders>
            <w:shd w:val="clear" w:color="auto" w:fill="E6E6E6"/>
          </w:tcPr>
          <w:p w14:paraId="56706A14"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#73</w:t>
            </w:r>
          </w:p>
        </w:tc>
        <w:tc>
          <w:tcPr>
            <w:tcW w:w="4693" w:type="pct"/>
            <w:tcBorders>
              <w:top w:val="single" w:sz="6" w:space="0" w:color="FFFFFF"/>
              <w:left w:val="single" w:sz="6" w:space="0" w:color="FFFFFF"/>
              <w:bottom w:val="single" w:sz="6" w:space="0" w:color="FFFFFF"/>
            </w:tcBorders>
            <w:shd w:val="clear" w:color="auto" w:fill="E6E6E6"/>
          </w:tcPr>
          <w:p w14:paraId="31A25CE7" w14:textId="77777777" w:rsidR="00437B0E" w:rsidRPr="00437B0E" w:rsidRDefault="00437B0E" w:rsidP="00437B0E">
            <w:pPr>
              <w:spacing w:before="40" w:after="20"/>
              <w:rPr>
                <w:rFonts w:asciiTheme="majorHAnsi" w:hAnsiTheme="majorHAnsi" w:cstheme="majorHAnsi"/>
                <w:sz w:val="20"/>
                <w:szCs w:val="20"/>
              </w:rPr>
            </w:pPr>
            <w:r w:rsidRPr="00437B0E">
              <w:rPr>
                <w:rFonts w:asciiTheme="majorHAnsi" w:hAnsiTheme="majorHAnsi" w:cstheme="majorHAnsi"/>
                <w:sz w:val="20"/>
                <w:szCs w:val="20"/>
              </w:rPr>
              <w:t xml:space="preserve">#72 from 2000 to 2019  </w:t>
            </w:r>
          </w:p>
        </w:tc>
      </w:tr>
    </w:tbl>
    <w:p w14:paraId="024FF174" w14:textId="77777777" w:rsidR="00437B0E" w:rsidRPr="00437B0E" w:rsidRDefault="00437B0E" w:rsidP="00437B0E">
      <w:r w:rsidRPr="00437B0E">
        <w:rPr>
          <w:b/>
        </w:rPr>
        <w:t xml:space="preserve">Database: </w:t>
      </w:r>
      <w:r w:rsidRPr="00437B0E">
        <w:t>Emcare,</w:t>
      </w:r>
      <w:r w:rsidRPr="00437B0E">
        <w:rPr>
          <w:b/>
        </w:rPr>
        <w:t xml:space="preserve"> </w:t>
      </w:r>
      <w:r w:rsidRPr="00437B0E">
        <w:t>Embase, Medline, Medline Ahead of Print and In-Process &amp; Other Non-Indexed Citations (global) – OVID [Multifile]</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590"/>
        <w:gridCol w:w="8480"/>
      </w:tblGrid>
      <w:tr w:rsidR="00437B0E" w:rsidRPr="00437B0E" w14:paraId="1C827DC3" w14:textId="77777777" w:rsidTr="00D435F9">
        <w:trPr>
          <w:tblHeader/>
        </w:trPr>
        <w:tc>
          <w:tcPr>
            <w:tcW w:w="325" w:type="pct"/>
            <w:shd w:val="clear" w:color="auto" w:fill="00B050"/>
            <w:vAlign w:val="bottom"/>
          </w:tcPr>
          <w:p w14:paraId="4FEE9FFE" w14:textId="77777777" w:rsidR="00437B0E" w:rsidRPr="00437B0E" w:rsidRDefault="00437B0E" w:rsidP="00437B0E">
            <w:pPr>
              <w:spacing w:before="40" w:after="20"/>
              <w:rPr>
                <w:rFonts w:asciiTheme="majorHAnsi" w:hAnsiTheme="majorHAnsi" w:cstheme="majorHAnsi"/>
                <w:b/>
                <w:color w:val="000000" w:themeColor="text1"/>
                <w:sz w:val="20"/>
                <w:szCs w:val="20"/>
              </w:rPr>
            </w:pPr>
            <w:r w:rsidRPr="00437B0E">
              <w:rPr>
                <w:rFonts w:asciiTheme="majorHAnsi" w:hAnsiTheme="majorHAnsi" w:cstheme="majorHAnsi"/>
                <w:b/>
                <w:color w:val="000000" w:themeColor="text1"/>
                <w:sz w:val="20"/>
                <w:szCs w:val="20"/>
              </w:rPr>
              <w:t>#</w:t>
            </w:r>
          </w:p>
        </w:tc>
        <w:tc>
          <w:tcPr>
            <w:tcW w:w="4675" w:type="pct"/>
            <w:shd w:val="clear" w:color="auto" w:fill="00B050"/>
            <w:vAlign w:val="bottom"/>
          </w:tcPr>
          <w:p w14:paraId="107CBD9A" w14:textId="77777777" w:rsidR="00437B0E" w:rsidRPr="00437B0E" w:rsidRDefault="00437B0E" w:rsidP="00437B0E">
            <w:pPr>
              <w:spacing w:before="40" w:after="20"/>
              <w:rPr>
                <w:rFonts w:asciiTheme="majorHAnsi" w:hAnsiTheme="majorHAnsi" w:cstheme="majorHAnsi"/>
                <w:b/>
                <w:color w:val="000000" w:themeColor="text1"/>
                <w:sz w:val="20"/>
                <w:szCs w:val="20"/>
              </w:rPr>
            </w:pPr>
            <w:r w:rsidRPr="00437B0E">
              <w:rPr>
                <w:rFonts w:asciiTheme="majorHAnsi" w:hAnsiTheme="majorHAnsi" w:cstheme="majorHAnsi"/>
                <w:b/>
                <w:color w:val="000000" w:themeColor="text1"/>
                <w:sz w:val="20"/>
                <w:szCs w:val="20"/>
              </w:rPr>
              <w:t>Search</w:t>
            </w:r>
          </w:p>
        </w:tc>
      </w:tr>
      <w:tr w:rsidR="00437B0E" w:rsidRPr="00437B0E" w14:paraId="50A191CD" w14:textId="77777777" w:rsidTr="00D435F9">
        <w:tc>
          <w:tcPr>
            <w:tcW w:w="325" w:type="pct"/>
            <w:tcBorders>
              <w:top w:val="single" w:sz="6" w:space="0" w:color="FFFFFF"/>
              <w:bottom w:val="single" w:sz="6" w:space="0" w:color="FFFFFF"/>
              <w:right w:val="single" w:sz="6" w:space="0" w:color="FFFFFF"/>
            </w:tcBorders>
            <w:shd w:val="clear" w:color="auto" w:fill="E6E6E6"/>
          </w:tcPr>
          <w:p w14:paraId="551F59E3"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1</w:t>
            </w:r>
          </w:p>
        </w:tc>
        <w:tc>
          <w:tcPr>
            <w:tcW w:w="4675" w:type="pct"/>
            <w:tcBorders>
              <w:top w:val="single" w:sz="6" w:space="0" w:color="FFFFFF"/>
              <w:left w:val="single" w:sz="6" w:space="0" w:color="FFFFFF"/>
              <w:bottom w:val="single" w:sz="6" w:space="0" w:color="FFFFFF"/>
            </w:tcBorders>
            <w:shd w:val="clear" w:color="auto" w:fill="E6E6E6"/>
          </w:tcPr>
          <w:p w14:paraId="2EC82E36"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puerperium/ or perinatal period/ or postnatal care/</w:t>
            </w:r>
          </w:p>
        </w:tc>
      </w:tr>
      <w:tr w:rsidR="00437B0E" w:rsidRPr="00437B0E" w14:paraId="7C715E48" w14:textId="77777777" w:rsidTr="00D435F9">
        <w:tc>
          <w:tcPr>
            <w:tcW w:w="325" w:type="pct"/>
            <w:tcBorders>
              <w:top w:val="single" w:sz="6" w:space="0" w:color="FFFFFF"/>
              <w:bottom w:val="single" w:sz="6" w:space="0" w:color="FFFFFF"/>
              <w:right w:val="single" w:sz="6" w:space="0" w:color="FFFFFF"/>
            </w:tcBorders>
            <w:shd w:val="clear" w:color="auto" w:fill="E6E6E6"/>
          </w:tcPr>
          <w:p w14:paraId="61634A8D"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2</w:t>
            </w:r>
          </w:p>
        </w:tc>
        <w:tc>
          <w:tcPr>
            <w:tcW w:w="4675" w:type="pct"/>
            <w:tcBorders>
              <w:top w:val="single" w:sz="6" w:space="0" w:color="FFFFFF"/>
              <w:left w:val="single" w:sz="6" w:space="0" w:color="FFFFFF"/>
              <w:bottom w:val="single" w:sz="6" w:space="0" w:color="FFFFFF"/>
            </w:tcBorders>
            <w:shd w:val="clear" w:color="auto" w:fill="E6E6E6"/>
          </w:tcPr>
          <w:p w14:paraId="392FDE56"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1 use emczd, emcr</w:t>
            </w:r>
          </w:p>
        </w:tc>
      </w:tr>
      <w:tr w:rsidR="00437B0E" w:rsidRPr="00437B0E" w14:paraId="2D0D45C7" w14:textId="77777777" w:rsidTr="00D435F9">
        <w:tc>
          <w:tcPr>
            <w:tcW w:w="325" w:type="pct"/>
            <w:tcBorders>
              <w:top w:val="single" w:sz="6" w:space="0" w:color="FFFFFF"/>
              <w:bottom w:val="single" w:sz="6" w:space="0" w:color="FFFFFF"/>
              <w:right w:val="single" w:sz="6" w:space="0" w:color="FFFFFF"/>
            </w:tcBorders>
            <w:shd w:val="clear" w:color="auto" w:fill="E6E6E6"/>
          </w:tcPr>
          <w:p w14:paraId="243AF694"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3</w:t>
            </w:r>
          </w:p>
        </w:tc>
        <w:tc>
          <w:tcPr>
            <w:tcW w:w="4675" w:type="pct"/>
            <w:tcBorders>
              <w:top w:val="single" w:sz="6" w:space="0" w:color="FFFFFF"/>
              <w:left w:val="single" w:sz="6" w:space="0" w:color="FFFFFF"/>
              <w:bottom w:val="single" w:sz="6" w:space="0" w:color="FFFFFF"/>
            </w:tcBorders>
            <w:shd w:val="clear" w:color="auto" w:fill="E6E6E6"/>
          </w:tcPr>
          <w:p w14:paraId="05126083"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postpartum period/ or peripartum period/ or postnatal care/</w:t>
            </w:r>
          </w:p>
        </w:tc>
      </w:tr>
      <w:tr w:rsidR="00437B0E" w:rsidRPr="00437B0E" w14:paraId="71616A25" w14:textId="77777777" w:rsidTr="00D435F9">
        <w:tc>
          <w:tcPr>
            <w:tcW w:w="325" w:type="pct"/>
            <w:tcBorders>
              <w:top w:val="single" w:sz="6" w:space="0" w:color="FFFFFF"/>
              <w:bottom w:val="single" w:sz="6" w:space="0" w:color="FFFFFF"/>
              <w:right w:val="single" w:sz="6" w:space="0" w:color="FFFFFF"/>
            </w:tcBorders>
            <w:shd w:val="clear" w:color="auto" w:fill="E6E6E6"/>
          </w:tcPr>
          <w:p w14:paraId="713AA201"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4</w:t>
            </w:r>
          </w:p>
        </w:tc>
        <w:tc>
          <w:tcPr>
            <w:tcW w:w="4675" w:type="pct"/>
            <w:tcBorders>
              <w:top w:val="single" w:sz="6" w:space="0" w:color="FFFFFF"/>
              <w:left w:val="single" w:sz="6" w:space="0" w:color="FFFFFF"/>
              <w:bottom w:val="single" w:sz="6" w:space="0" w:color="FFFFFF"/>
            </w:tcBorders>
            <w:shd w:val="clear" w:color="auto" w:fill="E6E6E6"/>
          </w:tcPr>
          <w:p w14:paraId="716601D6"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3 use ppez</w:t>
            </w:r>
          </w:p>
        </w:tc>
      </w:tr>
      <w:tr w:rsidR="00437B0E" w:rsidRPr="00437B0E" w14:paraId="106CB31D" w14:textId="77777777" w:rsidTr="00D435F9">
        <w:tc>
          <w:tcPr>
            <w:tcW w:w="325" w:type="pct"/>
            <w:tcBorders>
              <w:top w:val="single" w:sz="6" w:space="0" w:color="FFFFFF"/>
              <w:bottom w:val="single" w:sz="6" w:space="0" w:color="FFFFFF"/>
              <w:right w:val="single" w:sz="6" w:space="0" w:color="FFFFFF"/>
            </w:tcBorders>
            <w:shd w:val="clear" w:color="auto" w:fill="E6E6E6"/>
          </w:tcPr>
          <w:p w14:paraId="413213F0"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5</w:t>
            </w:r>
          </w:p>
        </w:tc>
        <w:tc>
          <w:tcPr>
            <w:tcW w:w="4675" w:type="pct"/>
            <w:tcBorders>
              <w:top w:val="single" w:sz="6" w:space="0" w:color="FFFFFF"/>
              <w:left w:val="single" w:sz="6" w:space="0" w:color="FFFFFF"/>
              <w:bottom w:val="single" w:sz="6" w:space="0" w:color="FFFFFF"/>
            </w:tcBorders>
            <w:shd w:val="clear" w:color="auto" w:fill="E6E6E6"/>
          </w:tcPr>
          <w:p w14:paraId="3933B9D3"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(nullipara* or peri natal* or perinatal* or postbirth or post birth or postdelivery or post delivery or postnatal* or post natal* or postpartum* or post partum* or primipara* or puerpera* or puerperium* or ((after or follow*) adj2 birth*)).ti,ab.</w:t>
            </w:r>
          </w:p>
        </w:tc>
      </w:tr>
      <w:tr w:rsidR="00437B0E" w:rsidRPr="00437B0E" w14:paraId="6E0C8E44" w14:textId="77777777" w:rsidTr="00D435F9">
        <w:tc>
          <w:tcPr>
            <w:tcW w:w="325" w:type="pct"/>
            <w:tcBorders>
              <w:top w:val="single" w:sz="6" w:space="0" w:color="FFFFFF"/>
              <w:bottom w:val="single" w:sz="6" w:space="0" w:color="FFFFFF"/>
              <w:right w:val="single" w:sz="6" w:space="0" w:color="FFFFFF"/>
            </w:tcBorders>
            <w:shd w:val="clear" w:color="auto" w:fill="E6E6E6"/>
          </w:tcPr>
          <w:p w14:paraId="352022BF"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6</w:t>
            </w:r>
          </w:p>
        </w:tc>
        <w:tc>
          <w:tcPr>
            <w:tcW w:w="4675" w:type="pct"/>
            <w:tcBorders>
              <w:top w:val="single" w:sz="6" w:space="0" w:color="FFFFFF"/>
              <w:left w:val="single" w:sz="6" w:space="0" w:color="FFFFFF"/>
              <w:bottom w:val="single" w:sz="6" w:space="0" w:color="FFFFFF"/>
            </w:tcBorders>
            <w:shd w:val="clear" w:color="auto" w:fill="E6E6E6"/>
          </w:tcPr>
          <w:p w14:paraId="2CE1D09B"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or/2,4-5</w:t>
            </w:r>
          </w:p>
        </w:tc>
      </w:tr>
      <w:tr w:rsidR="00437B0E" w:rsidRPr="00437B0E" w14:paraId="2CF664F4" w14:textId="77777777" w:rsidTr="00D435F9">
        <w:tc>
          <w:tcPr>
            <w:tcW w:w="325" w:type="pct"/>
            <w:tcBorders>
              <w:top w:val="single" w:sz="6" w:space="0" w:color="FFFFFF"/>
              <w:bottom w:val="single" w:sz="6" w:space="0" w:color="FFFFFF"/>
              <w:right w:val="single" w:sz="6" w:space="0" w:color="FFFFFF"/>
            </w:tcBorders>
            <w:shd w:val="clear" w:color="auto" w:fill="E6E6E6"/>
          </w:tcPr>
          <w:p w14:paraId="72BABD3D"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7</w:t>
            </w:r>
          </w:p>
        </w:tc>
        <w:tc>
          <w:tcPr>
            <w:tcW w:w="4675" w:type="pct"/>
            <w:tcBorders>
              <w:top w:val="single" w:sz="6" w:space="0" w:color="FFFFFF"/>
              <w:left w:val="single" w:sz="6" w:space="0" w:color="FFFFFF"/>
              <w:bottom w:val="single" w:sz="6" w:space="0" w:color="FFFFFF"/>
            </w:tcBorders>
            <w:shd w:val="clear" w:color="auto" w:fill="E6E6E6"/>
          </w:tcPr>
          <w:p w14:paraId="00FAB4CA"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breast feeding/ or breast feeding education/ or lactation/</w:t>
            </w:r>
          </w:p>
        </w:tc>
      </w:tr>
      <w:tr w:rsidR="00437B0E" w:rsidRPr="00437B0E" w14:paraId="6EC7FDF1" w14:textId="77777777" w:rsidTr="00D435F9">
        <w:tc>
          <w:tcPr>
            <w:tcW w:w="325" w:type="pct"/>
            <w:tcBorders>
              <w:top w:val="single" w:sz="6" w:space="0" w:color="FFFFFF"/>
              <w:bottom w:val="single" w:sz="6" w:space="0" w:color="FFFFFF"/>
              <w:right w:val="single" w:sz="6" w:space="0" w:color="FFFFFF"/>
            </w:tcBorders>
            <w:shd w:val="clear" w:color="auto" w:fill="E6E6E6"/>
          </w:tcPr>
          <w:p w14:paraId="038BA7A2"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8</w:t>
            </w:r>
          </w:p>
        </w:tc>
        <w:tc>
          <w:tcPr>
            <w:tcW w:w="4675" w:type="pct"/>
            <w:tcBorders>
              <w:top w:val="single" w:sz="6" w:space="0" w:color="FFFFFF"/>
              <w:left w:val="single" w:sz="6" w:space="0" w:color="FFFFFF"/>
              <w:bottom w:val="single" w:sz="6" w:space="0" w:color="FFFFFF"/>
            </w:tcBorders>
            <w:shd w:val="clear" w:color="auto" w:fill="E6E6E6"/>
          </w:tcPr>
          <w:p w14:paraId="1FAA994E"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7 use emczd, emcr</w:t>
            </w:r>
          </w:p>
        </w:tc>
      </w:tr>
      <w:tr w:rsidR="00437B0E" w:rsidRPr="00437B0E" w14:paraId="2FD75D5C" w14:textId="77777777" w:rsidTr="00D435F9">
        <w:tc>
          <w:tcPr>
            <w:tcW w:w="325" w:type="pct"/>
            <w:tcBorders>
              <w:top w:val="single" w:sz="6" w:space="0" w:color="FFFFFF"/>
              <w:bottom w:val="single" w:sz="6" w:space="0" w:color="FFFFFF"/>
              <w:right w:val="single" w:sz="6" w:space="0" w:color="FFFFFF"/>
            </w:tcBorders>
            <w:shd w:val="clear" w:color="auto" w:fill="E6E6E6"/>
          </w:tcPr>
          <w:p w14:paraId="0965FC61"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9</w:t>
            </w:r>
          </w:p>
        </w:tc>
        <w:tc>
          <w:tcPr>
            <w:tcW w:w="4675" w:type="pct"/>
            <w:tcBorders>
              <w:top w:val="single" w:sz="6" w:space="0" w:color="FFFFFF"/>
              <w:left w:val="single" w:sz="6" w:space="0" w:color="FFFFFF"/>
              <w:bottom w:val="single" w:sz="6" w:space="0" w:color="FFFFFF"/>
            </w:tcBorders>
            <w:shd w:val="clear" w:color="auto" w:fill="E6E6E6"/>
          </w:tcPr>
          <w:p w14:paraId="288FCDD0"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exp breast feeding/ or lactation/</w:t>
            </w:r>
          </w:p>
        </w:tc>
      </w:tr>
      <w:tr w:rsidR="00437B0E" w:rsidRPr="00437B0E" w14:paraId="74920230" w14:textId="77777777" w:rsidTr="00D435F9">
        <w:tc>
          <w:tcPr>
            <w:tcW w:w="325" w:type="pct"/>
            <w:tcBorders>
              <w:top w:val="single" w:sz="6" w:space="0" w:color="FFFFFF"/>
              <w:bottom w:val="single" w:sz="6" w:space="0" w:color="FFFFFF"/>
              <w:right w:val="single" w:sz="6" w:space="0" w:color="FFFFFF"/>
            </w:tcBorders>
            <w:shd w:val="clear" w:color="auto" w:fill="E6E6E6"/>
          </w:tcPr>
          <w:p w14:paraId="7425601F"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10</w:t>
            </w:r>
          </w:p>
        </w:tc>
        <w:tc>
          <w:tcPr>
            <w:tcW w:w="4675" w:type="pct"/>
            <w:tcBorders>
              <w:top w:val="single" w:sz="6" w:space="0" w:color="FFFFFF"/>
              <w:left w:val="single" w:sz="6" w:space="0" w:color="FFFFFF"/>
              <w:bottom w:val="single" w:sz="6" w:space="0" w:color="FFFFFF"/>
            </w:tcBorders>
            <w:shd w:val="clear" w:color="auto" w:fill="E6E6E6"/>
          </w:tcPr>
          <w:p w14:paraId="58E56CF6"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9 use ppez</w:t>
            </w:r>
          </w:p>
        </w:tc>
      </w:tr>
      <w:tr w:rsidR="00437B0E" w:rsidRPr="00437B0E" w14:paraId="275BCBEF" w14:textId="77777777" w:rsidTr="00D435F9">
        <w:tc>
          <w:tcPr>
            <w:tcW w:w="325" w:type="pct"/>
            <w:tcBorders>
              <w:top w:val="single" w:sz="6" w:space="0" w:color="FFFFFF"/>
              <w:bottom w:val="single" w:sz="6" w:space="0" w:color="FFFFFF"/>
              <w:right w:val="single" w:sz="6" w:space="0" w:color="FFFFFF"/>
            </w:tcBorders>
            <w:shd w:val="clear" w:color="auto" w:fill="E6E6E6"/>
          </w:tcPr>
          <w:p w14:paraId="206AF010"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lastRenderedPageBreak/>
              <w:t>11</w:t>
            </w:r>
          </w:p>
        </w:tc>
        <w:tc>
          <w:tcPr>
            <w:tcW w:w="4675" w:type="pct"/>
            <w:tcBorders>
              <w:top w:val="single" w:sz="6" w:space="0" w:color="FFFFFF"/>
              <w:left w:val="single" w:sz="6" w:space="0" w:color="FFFFFF"/>
              <w:bottom w:val="single" w:sz="6" w:space="0" w:color="FFFFFF"/>
            </w:tcBorders>
            <w:shd w:val="clear" w:color="auto" w:fill="E6E6E6"/>
          </w:tcPr>
          <w:p w14:paraId="41885CC5"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(breastfeed* or breast feed* or breastfed* or breastfeed* or breast fed or breastmilk or breast milk or expressed milk* or lactat* or (nursing adj (baby or infant* or mother* or neonate* or newborn*))).ti,ab.</w:t>
            </w:r>
          </w:p>
        </w:tc>
      </w:tr>
      <w:tr w:rsidR="00437B0E" w:rsidRPr="00437B0E" w14:paraId="6FAFA60C" w14:textId="77777777" w:rsidTr="00D435F9">
        <w:tc>
          <w:tcPr>
            <w:tcW w:w="325" w:type="pct"/>
            <w:tcBorders>
              <w:top w:val="single" w:sz="6" w:space="0" w:color="FFFFFF"/>
              <w:bottom w:val="single" w:sz="6" w:space="0" w:color="FFFFFF"/>
              <w:right w:val="single" w:sz="6" w:space="0" w:color="FFFFFF"/>
            </w:tcBorders>
            <w:shd w:val="clear" w:color="auto" w:fill="E6E6E6"/>
          </w:tcPr>
          <w:p w14:paraId="07AB458D"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12</w:t>
            </w:r>
          </w:p>
        </w:tc>
        <w:tc>
          <w:tcPr>
            <w:tcW w:w="4675" w:type="pct"/>
            <w:tcBorders>
              <w:top w:val="single" w:sz="6" w:space="0" w:color="FFFFFF"/>
              <w:left w:val="single" w:sz="6" w:space="0" w:color="FFFFFF"/>
              <w:bottom w:val="single" w:sz="6" w:space="0" w:color="FFFFFF"/>
            </w:tcBorders>
            <w:shd w:val="clear" w:color="auto" w:fill="E6E6E6"/>
          </w:tcPr>
          <w:p w14:paraId="5097EEC4"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or/8,10-11</w:t>
            </w:r>
          </w:p>
        </w:tc>
      </w:tr>
      <w:tr w:rsidR="00437B0E" w:rsidRPr="00437B0E" w14:paraId="03AD663A" w14:textId="77777777" w:rsidTr="00D435F9">
        <w:tc>
          <w:tcPr>
            <w:tcW w:w="325" w:type="pct"/>
            <w:tcBorders>
              <w:top w:val="single" w:sz="6" w:space="0" w:color="FFFFFF"/>
              <w:bottom w:val="single" w:sz="6" w:space="0" w:color="FFFFFF"/>
              <w:right w:val="single" w:sz="6" w:space="0" w:color="FFFFFF"/>
            </w:tcBorders>
            <w:shd w:val="clear" w:color="auto" w:fill="E6E6E6"/>
          </w:tcPr>
          <w:p w14:paraId="40821A30"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13</w:t>
            </w:r>
          </w:p>
        </w:tc>
        <w:tc>
          <w:tcPr>
            <w:tcW w:w="4675" w:type="pct"/>
            <w:tcBorders>
              <w:top w:val="single" w:sz="6" w:space="0" w:color="FFFFFF"/>
              <w:left w:val="single" w:sz="6" w:space="0" w:color="FFFFFF"/>
              <w:bottom w:val="single" w:sz="6" w:space="0" w:color="FFFFFF"/>
            </w:tcBorders>
            <w:shd w:val="clear" w:color="auto" w:fill="E6E6E6"/>
          </w:tcPr>
          <w:p w14:paraId="5A3378C8"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artificial food/ or bottle feeding/ or infant feeding/</w:t>
            </w:r>
          </w:p>
        </w:tc>
      </w:tr>
      <w:tr w:rsidR="00437B0E" w:rsidRPr="00437B0E" w14:paraId="6272AC85" w14:textId="77777777" w:rsidTr="00D435F9">
        <w:tc>
          <w:tcPr>
            <w:tcW w:w="325" w:type="pct"/>
            <w:tcBorders>
              <w:top w:val="single" w:sz="6" w:space="0" w:color="FFFFFF"/>
              <w:bottom w:val="single" w:sz="6" w:space="0" w:color="FFFFFF"/>
              <w:right w:val="single" w:sz="6" w:space="0" w:color="FFFFFF"/>
            </w:tcBorders>
            <w:shd w:val="clear" w:color="auto" w:fill="E6E6E6"/>
          </w:tcPr>
          <w:p w14:paraId="2E37832E"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14</w:t>
            </w:r>
          </w:p>
        </w:tc>
        <w:tc>
          <w:tcPr>
            <w:tcW w:w="4675" w:type="pct"/>
            <w:tcBorders>
              <w:top w:val="single" w:sz="6" w:space="0" w:color="FFFFFF"/>
              <w:left w:val="single" w:sz="6" w:space="0" w:color="FFFFFF"/>
              <w:bottom w:val="single" w:sz="6" w:space="0" w:color="FFFFFF"/>
            </w:tcBorders>
            <w:shd w:val="clear" w:color="auto" w:fill="E6E6E6"/>
          </w:tcPr>
          <w:p w14:paraId="22B059D3"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13 use emczd, emcr</w:t>
            </w:r>
          </w:p>
        </w:tc>
      </w:tr>
      <w:tr w:rsidR="00437B0E" w:rsidRPr="00437B0E" w14:paraId="0EA5D5D9" w14:textId="77777777" w:rsidTr="00D435F9">
        <w:tc>
          <w:tcPr>
            <w:tcW w:w="325" w:type="pct"/>
            <w:tcBorders>
              <w:top w:val="single" w:sz="6" w:space="0" w:color="FFFFFF"/>
              <w:bottom w:val="single" w:sz="6" w:space="0" w:color="FFFFFF"/>
              <w:right w:val="single" w:sz="6" w:space="0" w:color="FFFFFF"/>
            </w:tcBorders>
            <w:shd w:val="clear" w:color="auto" w:fill="E6E6E6"/>
          </w:tcPr>
          <w:p w14:paraId="64516559"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15</w:t>
            </w:r>
          </w:p>
        </w:tc>
        <w:tc>
          <w:tcPr>
            <w:tcW w:w="4675" w:type="pct"/>
            <w:tcBorders>
              <w:top w:val="single" w:sz="6" w:space="0" w:color="FFFFFF"/>
              <w:left w:val="single" w:sz="6" w:space="0" w:color="FFFFFF"/>
              <w:bottom w:val="single" w:sz="6" w:space="0" w:color="FFFFFF"/>
            </w:tcBorders>
            <w:shd w:val="clear" w:color="auto" w:fill="E6E6E6"/>
          </w:tcPr>
          <w:p w14:paraId="21A9EAEA"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bottle feeding/ or infant formula/</w:t>
            </w:r>
          </w:p>
        </w:tc>
      </w:tr>
      <w:tr w:rsidR="00437B0E" w:rsidRPr="00437B0E" w14:paraId="2ECB3597" w14:textId="77777777" w:rsidTr="00D435F9">
        <w:tc>
          <w:tcPr>
            <w:tcW w:w="325" w:type="pct"/>
            <w:tcBorders>
              <w:top w:val="single" w:sz="6" w:space="0" w:color="FFFFFF"/>
              <w:bottom w:val="single" w:sz="6" w:space="0" w:color="FFFFFF"/>
              <w:right w:val="single" w:sz="6" w:space="0" w:color="FFFFFF"/>
            </w:tcBorders>
            <w:shd w:val="clear" w:color="auto" w:fill="E6E6E6"/>
          </w:tcPr>
          <w:p w14:paraId="0B099A36"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16</w:t>
            </w:r>
          </w:p>
        </w:tc>
        <w:tc>
          <w:tcPr>
            <w:tcW w:w="4675" w:type="pct"/>
            <w:tcBorders>
              <w:top w:val="single" w:sz="6" w:space="0" w:color="FFFFFF"/>
              <w:left w:val="single" w:sz="6" w:space="0" w:color="FFFFFF"/>
              <w:bottom w:val="single" w:sz="6" w:space="0" w:color="FFFFFF"/>
            </w:tcBorders>
            <w:shd w:val="clear" w:color="auto" w:fill="E6E6E6"/>
          </w:tcPr>
          <w:p w14:paraId="0A6DBBD3"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15 use ppez</w:t>
            </w:r>
          </w:p>
        </w:tc>
      </w:tr>
      <w:tr w:rsidR="00437B0E" w:rsidRPr="00437B0E" w14:paraId="49520A05" w14:textId="77777777" w:rsidTr="00D435F9">
        <w:tc>
          <w:tcPr>
            <w:tcW w:w="325" w:type="pct"/>
            <w:tcBorders>
              <w:top w:val="single" w:sz="6" w:space="0" w:color="FFFFFF"/>
              <w:bottom w:val="single" w:sz="6" w:space="0" w:color="FFFFFF"/>
              <w:right w:val="single" w:sz="6" w:space="0" w:color="FFFFFF"/>
            </w:tcBorders>
            <w:shd w:val="clear" w:color="auto" w:fill="E6E6E6"/>
          </w:tcPr>
          <w:p w14:paraId="44D3B494"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17</w:t>
            </w:r>
          </w:p>
        </w:tc>
        <w:tc>
          <w:tcPr>
            <w:tcW w:w="4675" w:type="pct"/>
            <w:tcBorders>
              <w:top w:val="single" w:sz="6" w:space="0" w:color="FFFFFF"/>
              <w:left w:val="single" w:sz="6" w:space="0" w:color="FFFFFF"/>
              <w:bottom w:val="single" w:sz="6" w:space="0" w:color="FFFFFF"/>
            </w:tcBorders>
            <w:shd w:val="clear" w:color="auto" w:fill="E6E6E6"/>
          </w:tcPr>
          <w:p w14:paraId="08C359A0"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(((bottle or formula or synthetic) adj2 (artificial or fed or feed* or infant* or milk*)) or (artificial adj (formula or milk)) or bottlefed or bottlefeed or cup feeding or (milk adj2 (substitut* or supplement*)) or ((infant or milk or water or glucose or dextrose or formula) adj supplement) or formula supplement* or supplement feed or milk feed or ((baby or babies or infant* or neonate* or newborn*) adj (formula* or milk)) or formulafeed or formulated or (milk adj2 powder*) or hydrolyzed formula* or (((feeding or baby or infant) adj bottle*) or infant feeding or bottle nipple* or milk pump*)).ti,ab.</w:t>
            </w:r>
          </w:p>
        </w:tc>
      </w:tr>
      <w:tr w:rsidR="00437B0E" w:rsidRPr="00437B0E" w14:paraId="7A409CAE" w14:textId="77777777" w:rsidTr="00D435F9">
        <w:tc>
          <w:tcPr>
            <w:tcW w:w="325" w:type="pct"/>
            <w:tcBorders>
              <w:top w:val="single" w:sz="6" w:space="0" w:color="FFFFFF"/>
              <w:bottom w:val="single" w:sz="6" w:space="0" w:color="FFFFFF"/>
              <w:right w:val="single" w:sz="6" w:space="0" w:color="FFFFFF"/>
            </w:tcBorders>
            <w:shd w:val="clear" w:color="auto" w:fill="E6E6E6"/>
          </w:tcPr>
          <w:p w14:paraId="6B5732D0"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18</w:t>
            </w:r>
          </w:p>
        </w:tc>
        <w:tc>
          <w:tcPr>
            <w:tcW w:w="4675" w:type="pct"/>
            <w:tcBorders>
              <w:top w:val="single" w:sz="6" w:space="0" w:color="FFFFFF"/>
              <w:left w:val="single" w:sz="6" w:space="0" w:color="FFFFFF"/>
              <w:bottom w:val="single" w:sz="6" w:space="0" w:color="FFFFFF"/>
            </w:tcBorders>
            <w:shd w:val="clear" w:color="auto" w:fill="E6E6E6"/>
          </w:tcPr>
          <w:p w14:paraId="0B453CF8"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or/14,16-17</w:t>
            </w:r>
          </w:p>
        </w:tc>
      </w:tr>
      <w:tr w:rsidR="00437B0E" w:rsidRPr="00437B0E" w14:paraId="22007852" w14:textId="77777777" w:rsidTr="00D435F9">
        <w:tc>
          <w:tcPr>
            <w:tcW w:w="325" w:type="pct"/>
            <w:tcBorders>
              <w:top w:val="single" w:sz="6" w:space="0" w:color="FFFFFF"/>
              <w:bottom w:val="single" w:sz="6" w:space="0" w:color="FFFFFF"/>
              <w:right w:val="single" w:sz="6" w:space="0" w:color="FFFFFF"/>
            </w:tcBorders>
            <w:shd w:val="clear" w:color="auto" w:fill="E6E6E6"/>
          </w:tcPr>
          <w:p w14:paraId="1BC7ADF5"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19</w:t>
            </w:r>
          </w:p>
        </w:tc>
        <w:tc>
          <w:tcPr>
            <w:tcW w:w="4675" w:type="pct"/>
            <w:tcBorders>
              <w:top w:val="single" w:sz="6" w:space="0" w:color="FFFFFF"/>
              <w:left w:val="single" w:sz="6" w:space="0" w:color="FFFFFF"/>
              <w:bottom w:val="single" w:sz="6" w:space="0" w:color="FFFFFF"/>
            </w:tcBorders>
            <w:shd w:val="clear" w:color="auto" w:fill="E6E6E6"/>
          </w:tcPr>
          <w:p w14:paraId="56695576"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or/6,12,18</w:t>
            </w:r>
          </w:p>
        </w:tc>
      </w:tr>
      <w:tr w:rsidR="00437B0E" w:rsidRPr="00437B0E" w14:paraId="7214CBAC" w14:textId="77777777" w:rsidTr="00D435F9">
        <w:tc>
          <w:tcPr>
            <w:tcW w:w="325" w:type="pct"/>
            <w:tcBorders>
              <w:top w:val="single" w:sz="6" w:space="0" w:color="FFFFFF"/>
              <w:bottom w:val="single" w:sz="6" w:space="0" w:color="FFFFFF"/>
              <w:right w:val="single" w:sz="6" w:space="0" w:color="FFFFFF"/>
            </w:tcBorders>
            <w:shd w:val="clear" w:color="auto" w:fill="E6E6E6"/>
          </w:tcPr>
          <w:p w14:paraId="07149D36"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20</w:t>
            </w:r>
          </w:p>
        </w:tc>
        <w:tc>
          <w:tcPr>
            <w:tcW w:w="4675" w:type="pct"/>
            <w:tcBorders>
              <w:top w:val="single" w:sz="6" w:space="0" w:color="FFFFFF"/>
              <w:left w:val="single" w:sz="6" w:space="0" w:color="FFFFFF"/>
              <w:bottom w:val="single" w:sz="6" w:space="0" w:color="FFFFFF"/>
            </w:tcBorders>
            <w:shd w:val="clear" w:color="auto" w:fill="E6E6E6"/>
          </w:tcPr>
          <w:p w14:paraId="3CDFD5AB"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 xml:space="preserve">budget/ or exp economic evaluation/  or exp fee/  or funding/ or exp health care cost/  or health economics/ </w:t>
            </w:r>
          </w:p>
        </w:tc>
      </w:tr>
      <w:tr w:rsidR="00437B0E" w:rsidRPr="00437B0E" w14:paraId="3B9D88C8" w14:textId="77777777" w:rsidTr="00D435F9">
        <w:tc>
          <w:tcPr>
            <w:tcW w:w="325" w:type="pct"/>
            <w:tcBorders>
              <w:top w:val="single" w:sz="6" w:space="0" w:color="FFFFFF"/>
              <w:bottom w:val="single" w:sz="6" w:space="0" w:color="FFFFFF"/>
              <w:right w:val="single" w:sz="6" w:space="0" w:color="FFFFFF"/>
            </w:tcBorders>
            <w:shd w:val="clear" w:color="auto" w:fill="E6E6E6"/>
          </w:tcPr>
          <w:p w14:paraId="22D67B6C"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21</w:t>
            </w:r>
          </w:p>
        </w:tc>
        <w:tc>
          <w:tcPr>
            <w:tcW w:w="4675" w:type="pct"/>
            <w:tcBorders>
              <w:top w:val="single" w:sz="6" w:space="0" w:color="FFFFFF"/>
              <w:left w:val="single" w:sz="6" w:space="0" w:color="FFFFFF"/>
              <w:bottom w:val="single" w:sz="6" w:space="0" w:color="FFFFFF"/>
            </w:tcBorders>
            <w:shd w:val="clear" w:color="auto" w:fill="E6E6E6"/>
          </w:tcPr>
          <w:p w14:paraId="1949B47B"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20 use emczd, emcr</w:t>
            </w:r>
          </w:p>
        </w:tc>
      </w:tr>
      <w:tr w:rsidR="00437B0E" w:rsidRPr="00437B0E" w14:paraId="044AD980" w14:textId="77777777" w:rsidTr="00D435F9">
        <w:tc>
          <w:tcPr>
            <w:tcW w:w="325" w:type="pct"/>
            <w:tcBorders>
              <w:top w:val="single" w:sz="6" w:space="0" w:color="FFFFFF"/>
              <w:bottom w:val="single" w:sz="6" w:space="0" w:color="FFFFFF"/>
              <w:right w:val="single" w:sz="6" w:space="0" w:color="FFFFFF"/>
            </w:tcBorders>
            <w:shd w:val="clear" w:color="auto" w:fill="E6E6E6"/>
          </w:tcPr>
          <w:p w14:paraId="2595400B"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22</w:t>
            </w:r>
          </w:p>
        </w:tc>
        <w:tc>
          <w:tcPr>
            <w:tcW w:w="4675" w:type="pct"/>
            <w:tcBorders>
              <w:top w:val="single" w:sz="6" w:space="0" w:color="FFFFFF"/>
              <w:left w:val="single" w:sz="6" w:space="0" w:color="FFFFFF"/>
              <w:bottom w:val="single" w:sz="6" w:space="0" w:color="FFFFFF"/>
            </w:tcBorders>
            <w:shd w:val="clear" w:color="auto" w:fill="E6E6E6"/>
          </w:tcPr>
          <w:p w14:paraId="69C6A23C"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 xml:space="preserve">exp budgets/ or exp "costs and cost analysis"/  or economics/  or exp economics, hospital/  or exp economics, medical/  or economics, nursing/  or economics, pharmaceutical/ or exp "fees and charges"/  or value of life/ </w:t>
            </w:r>
          </w:p>
        </w:tc>
      </w:tr>
      <w:tr w:rsidR="00437B0E" w:rsidRPr="00437B0E" w14:paraId="2E59B7A8" w14:textId="77777777" w:rsidTr="00D435F9">
        <w:tc>
          <w:tcPr>
            <w:tcW w:w="325" w:type="pct"/>
            <w:tcBorders>
              <w:top w:val="single" w:sz="6" w:space="0" w:color="FFFFFF"/>
              <w:bottom w:val="single" w:sz="6" w:space="0" w:color="FFFFFF"/>
              <w:right w:val="single" w:sz="6" w:space="0" w:color="FFFFFF"/>
            </w:tcBorders>
            <w:shd w:val="clear" w:color="auto" w:fill="E6E6E6"/>
          </w:tcPr>
          <w:p w14:paraId="4686C716"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23</w:t>
            </w:r>
          </w:p>
        </w:tc>
        <w:tc>
          <w:tcPr>
            <w:tcW w:w="4675" w:type="pct"/>
            <w:tcBorders>
              <w:top w:val="single" w:sz="6" w:space="0" w:color="FFFFFF"/>
              <w:left w:val="single" w:sz="6" w:space="0" w:color="FFFFFF"/>
              <w:bottom w:val="single" w:sz="6" w:space="0" w:color="FFFFFF"/>
            </w:tcBorders>
            <w:shd w:val="clear" w:color="auto" w:fill="E6E6E6"/>
          </w:tcPr>
          <w:p w14:paraId="3B906AB0"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22 use ppez</w:t>
            </w:r>
          </w:p>
        </w:tc>
      </w:tr>
      <w:tr w:rsidR="00437B0E" w:rsidRPr="00437B0E" w14:paraId="3C412356" w14:textId="77777777" w:rsidTr="00D435F9">
        <w:tc>
          <w:tcPr>
            <w:tcW w:w="325" w:type="pct"/>
            <w:tcBorders>
              <w:top w:val="single" w:sz="6" w:space="0" w:color="FFFFFF"/>
              <w:bottom w:val="single" w:sz="6" w:space="0" w:color="FFFFFF"/>
              <w:right w:val="single" w:sz="6" w:space="0" w:color="FFFFFF"/>
            </w:tcBorders>
            <w:shd w:val="clear" w:color="auto" w:fill="E6E6E6"/>
          </w:tcPr>
          <w:p w14:paraId="42E77A14"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24</w:t>
            </w:r>
          </w:p>
        </w:tc>
        <w:tc>
          <w:tcPr>
            <w:tcW w:w="4675" w:type="pct"/>
            <w:tcBorders>
              <w:top w:val="single" w:sz="6" w:space="0" w:color="FFFFFF"/>
              <w:left w:val="single" w:sz="6" w:space="0" w:color="FFFFFF"/>
              <w:bottom w:val="single" w:sz="6" w:space="0" w:color="FFFFFF"/>
            </w:tcBorders>
            <w:shd w:val="clear" w:color="auto" w:fill="E6E6E6"/>
          </w:tcPr>
          <w:p w14:paraId="45432722"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budget*.ti,ab. or cost*.ti. or (economic* or pharmaco?economic*).ti. or (price* or pricing*).ti,ab. or (cost* adj2 (effective* or utilit* or benefit* or minimi* or unit* or estimat* or variable*)).ab. or (financ* or fee or fees).ti,ab. or (value adj2 (money or monetary)).ti,ab.</w:t>
            </w:r>
          </w:p>
        </w:tc>
      </w:tr>
      <w:tr w:rsidR="00437B0E" w:rsidRPr="00437B0E" w14:paraId="4C15C62F" w14:textId="77777777" w:rsidTr="00D435F9">
        <w:tc>
          <w:tcPr>
            <w:tcW w:w="325" w:type="pct"/>
            <w:tcBorders>
              <w:top w:val="single" w:sz="6" w:space="0" w:color="FFFFFF"/>
              <w:bottom w:val="single" w:sz="6" w:space="0" w:color="FFFFFF"/>
              <w:right w:val="single" w:sz="6" w:space="0" w:color="FFFFFF"/>
            </w:tcBorders>
            <w:shd w:val="clear" w:color="auto" w:fill="E6E6E6"/>
          </w:tcPr>
          <w:p w14:paraId="29F567DF"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25</w:t>
            </w:r>
          </w:p>
        </w:tc>
        <w:tc>
          <w:tcPr>
            <w:tcW w:w="4675" w:type="pct"/>
            <w:tcBorders>
              <w:top w:val="single" w:sz="6" w:space="0" w:color="FFFFFF"/>
              <w:left w:val="single" w:sz="6" w:space="0" w:color="FFFFFF"/>
              <w:bottom w:val="single" w:sz="6" w:space="0" w:color="FFFFFF"/>
            </w:tcBorders>
            <w:shd w:val="clear" w:color="auto" w:fill="E6E6E6"/>
          </w:tcPr>
          <w:p w14:paraId="469E9061"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or/21,23-24</w:t>
            </w:r>
          </w:p>
        </w:tc>
      </w:tr>
      <w:tr w:rsidR="00437B0E" w:rsidRPr="00437B0E" w14:paraId="19013EB3" w14:textId="77777777" w:rsidTr="00D435F9">
        <w:tc>
          <w:tcPr>
            <w:tcW w:w="325" w:type="pct"/>
            <w:tcBorders>
              <w:top w:val="single" w:sz="6" w:space="0" w:color="FFFFFF"/>
              <w:bottom w:val="single" w:sz="6" w:space="0" w:color="FFFFFF"/>
              <w:right w:val="single" w:sz="6" w:space="0" w:color="FFFFFF"/>
            </w:tcBorders>
            <w:shd w:val="clear" w:color="auto" w:fill="E6E6E6"/>
          </w:tcPr>
          <w:p w14:paraId="7A60D6F5"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26</w:t>
            </w:r>
          </w:p>
        </w:tc>
        <w:tc>
          <w:tcPr>
            <w:tcW w:w="4675" w:type="pct"/>
            <w:tcBorders>
              <w:top w:val="single" w:sz="6" w:space="0" w:color="FFFFFF"/>
              <w:left w:val="single" w:sz="6" w:space="0" w:color="FFFFFF"/>
              <w:bottom w:val="single" w:sz="6" w:space="0" w:color="FFFFFF"/>
            </w:tcBorders>
            <w:shd w:val="clear" w:color="auto" w:fill="E6E6E6"/>
          </w:tcPr>
          <w:p w14:paraId="702365B2"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 xml:space="preserve">economic model/ or quality adjusted life year/ or "quality of life index"/ </w:t>
            </w:r>
          </w:p>
        </w:tc>
      </w:tr>
      <w:tr w:rsidR="00437B0E" w:rsidRPr="00437B0E" w14:paraId="3CC7967A" w14:textId="77777777" w:rsidTr="00D435F9">
        <w:tc>
          <w:tcPr>
            <w:tcW w:w="325" w:type="pct"/>
            <w:tcBorders>
              <w:top w:val="single" w:sz="6" w:space="0" w:color="FFFFFF"/>
              <w:bottom w:val="single" w:sz="6" w:space="0" w:color="FFFFFF"/>
              <w:right w:val="single" w:sz="6" w:space="0" w:color="FFFFFF"/>
            </w:tcBorders>
            <w:shd w:val="clear" w:color="auto" w:fill="E6E6E6"/>
          </w:tcPr>
          <w:p w14:paraId="5FCF1531"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27</w:t>
            </w:r>
          </w:p>
        </w:tc>
        <w:tc>
          <w:tcPr>
            <w:tcW w:w="4675" w:type="pct"/>
            <w:tcBorders>
              <w:top w:val="single" w:sz="6" w:space="0" w:color="FFFFFF"/>
              <w:left w:val="single" w:sz="6" w:space="0" w:color="FFFFFF"/>
              <w:bottom w:val="single" w:sz="6" w:space="0" w:color="FFFFFF"/>
            </w:tcBorders>
            <w:shd w:val="clear" w:color="auto" w:fill="E6E6E6"/>
          </w:tcPr>
          <w:p w14:paraId="266CF389"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(cost-benefit analysis.sh. and (cost-effectiveness ratio* and (perspective* or life expectanc*)).tw.)</w:t>
            </w:r>
          </w:p>
        </w:tc>
      </w:tr>
      <w:tr w:rsidR="00437B0E" w:rsidRPr="00437B0E" w14:paraId="2C3D9594" w14:textId="77777777" w:rsidTr="00D435F9">
        <w:tc>
          <w:tcPr>
            <w:tcW w:w="325" w:type="pct"/>
            <w:tcBorders>
              <w:top w:val="single" w:sz="6" w:space="0" w:color="FFFFFF"/>
              <w:bottom w:val="single" w:sz="6" w:space="0" w:color="FFFFFF"/>
              <w:right w:val="single" w:sz="6" w:space="0" w:color="FFFFFF"/>
            </w:tcBorders>
            <w:shd w:val="clear" w:color="auto" w:fill="E6E6E6"/>
          </w:tcPr>
          <w:p w14:paraId="4FE499A4"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28</w:t>
            </w:r>
          </w:p>
        </w:tc>
        <w:tc>
          <w:tcPr>
            <w:tcW w:w="4675" w:type="pct"/>
            <w:tcBorders>
              <w:top w:val="single" w:sz="6" w:space="0" w:color="FFFFFF"/>
              <w:left w:val="single" w:sz="6" w:space="0" w:color="FFFFFF"/>
              <w:bottom w:val="single" w:sz="6" w:space="0" w:color="FFFFFF"/>
            </w:tcBorders>
            <w:shd w:val="clear" w:color="auto" w:fill="E6E6E6"/>
          </w:tcPr>
          <w:p w14:paraId="0FE701D2"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((quality of life or qol).tw. and cost benefit analysis.sh. )</w:t>
            </w:r>
          </w:p>
        </w:tc>
      </w:tr>
      <w:tr w:rsidR="00437B0E" w:rsidRPr="00437B0E" w14:paraId="63BF9A19" w14:textId="77777777" w:rsidTr="00D435F9">
        <w:tc>
          <w:tcPr>
            <w:tcW w:w="325" w:type="pct"/>
            <w:tcBorders>
              <w:top w:val="single" w:sz="6" w:space="0" w:color="FFFFFF"/>
              <w:bottom w:val="single" w:sz="6" w:space="0" w:color="FFFFFF"/>
              <w:right w:val="single" w:sz="6" w:space="0" w:color="FFFFFF"/>
            </w:tcBorders>
            <w:shd w:val="clear" w:color="auto" w:fill="E6E6E6"/>
          </w:tcPr>
          <w:p w14:paraId="51A022C2"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29</w:t>
            </w:r>
          </w:p>
        </w:tc>
        <w:tc>
          <w:tcPr>
            <w:tcW w:w="4675" w:type="pct"/>
            <w:tcBorders>
              <w:top w:val="single" w:sz="6" w:space="0" w:color="FFFFFF"/>
              <w:left w:val="single" w:sz="6" w:space="0" w:color="FFFFFF"/>
              <w:bottom w:val="single" w:sz="6" w:space="0" w:color="FFFFFF"/>
            </w:tcBorders>
            <w:shd w:val="clear" w:color="auto" w:fill="E6E6E6"/>
          </w:tcPr>
          <w:p w14:paraId="07625E12"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or/26-28 use emczd, emcr</w:t>
            </w:r>
          </w:p>
        </w:tc>
      </w:tr>
      <w:tr w:rsidR="00437B0E" w:rsidRPr="00437B0E" w14:paraId="71A4FDCC" w14:textId="77777777" w:rsidTr="00D435F9">
        <w:tc>
          <w:tcPr>
            <w:tcW w:w="325" w:type="pct"/>
            <w:tcBorders>
              <w:top w:val="single" w:sz="6" w:space="0" w:color="FFFFFF"/>
              <w:bottom w:val="single" w:sz="6" w:space="0" w:color="FFFFFF"/>
              <w:right w:val="single" w:sz="6" w:space="0" w:color="FFFFFF"/>
            </w:tcBorders>
            <w:shd w:val="clear" w:color="auto" w:fill="E6E6E6"/>
          </w:tcPr>
          <w:p w14:paraId="4887AED0"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30</w:t>
            </w:r>
          </w:p>
        </w:tc>
        <w:tc>
          <w:tcPr>
            <w:tcW w:w="4675" w:type="pct"/>
            <w:tcBorders>
              <w:top w:val="single" w:sz="6" w:space="0" w:color="FFFFFF"/>
              <w:left w:val="single" w:sz="6" w:space="0" w:color="FFFFFF"/>
              <w:bottom w:val="single" w:sz="6" w:space="0" w:color="FFFFFF"/>
            </w:tcBorders>
            <w:shd w:val="clear" w:color="auto" w:fill="E6E6E6"/>
          </w:tcPr>
          <w:p w14:paraId="184A3376"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 xml:space="preserve">models, economic/ or quality-adjusted life years/ </w:t>
            </w:r>
          </w:p>
        </w:tc>
      </w:tr>
      <w:tr w:rsidR="00437B0E" w:rsidRPr="00437B0E" w14:paraId="5C9EF18B" w14:textId="77777777" w:rsidTr="00D435F9">
        <w:tc>
          <w:tcPr>
            <w:tcW w:w="325" w:type="pct"/>
            <w:tcBorders>
              <w:top w:val="single" w:sz="6" w:space="0" w:color="FFFFFF"/>
              <w:bottom w:val="single" w:sz="6" w:space="0" w:color="FFFFFF"/>
              <w:right w:val="single" w:sz="6" w:space="0" w:color="FFFFFF"/>
            </w:tcBorders>
            <w:shd w:val="clear" w:color="auto" w:fill="E6E6E6"/>
          </w:tcPr>
          <w:p w14:paraId="61A96355"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31</w:t>
            </w:r>
          </w:p>
        </w:tc>
        <w:tc>
          <w:tcPr>
            <w:tcW w:w="4675" w:type="pct"/>
            <w:tcBorders>
              <w:top w:val="single" w:sz="6" w:space="0" w:color="FFFFFF"/>
              <w:left w:val="single" w:sz="6" w:space="0" w:color="FFFFFF"/>
              <w:bottom w:val="single" w:sz="6" w:space="0" w:color="FFFFFF"/>
            </w:tcBorders>
            <w:shd w:val="clear" w:color="auto" w:fill="E6E6E6"/>
          </w:tcPr>
          <w:p w14:paraId="3A54A732"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(cost-benefit analysis.sh. and (cost-effectiveness ratio* and (perspective* or life expectanc*)).tw.)</w:t>
            </w:r>
          </w:p>
        </w:tc>
      </w:tr>
      <w:tr w:rsidR="00437B0E" w:rsidRPr="00437B0E" w14:paraId="64FF1360" w14:textId="77777777" w:rsidTr="00D435F9">
        <w:tc>
          <w:tcPr>
            <w:tcW w:w="325" w:type="pct"/>
            <w:tcBorders>
              <w:top w:val="single" w:sz="6" w:space="0" w:color="FFFFFF"/>
              <w:bottom w:val="single" w:sz="6" w:space="0" w:color="FFFFFF"/>
              <w:right w:val="single" w:sz="6" w:space="0" w:color="FFFFFF"/>
            </w:tcBorders>
            <w:shd w:val="clear" w:color="auto" w:fill="E6E6E6"/>
          </w:tcPr>
          <w:p w14:paraId="58A54D2B"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32</w:t>
            </w:r>
          </w:p>
        </w:tc>
        <w:tc>
          <w:tcPr>
            <w:tcW w:w="4675" w:type="pct"/>
            <w:tcBorders>
              <w:top w:val="single" w:sz="6" w:space="0" w:color="FFFFFF"/>
              <w:left w:val="single" w:sz="6" w:space="0" w:color="FFFFFF"/>
              <w:bottom w:val="single" w:sz="6" w:space="0" w:color="FFFFFF"/>
            </w:tcBorders>
            <w:shd w:val="clear" w:color="auto" w:fill="E6E6E6"/>
          </w:tcPr>
          <w:p w14:paraId="588E4522"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((quality of life or qol).tw. and cost-benefit analysis.sh. )</w:t>
            </w:r>
          </w:p>
        </w:tc>
      </w:tr>
      <w:tr w:rsidR="00437B0E" w:rsidRPr="00437B0E" w14:paraId="3F6D3F5B" w14:textId="77777777" w:rsidTr="00D435F9">
        <w:tc>
          <w:tcPr>
            <w:tcW w:w="325" w:type="pct"/>
            <w:tcBorders>
              <w:top w:val="single" w:sz="6" w:space="0" w:color="FFFFFF"/>
              <w:bottom w:val="single" w:sz="6" w:space="0" w:color="FFFFFF"/>
              <w:right w:val="single" w:sz="6" w:space="0" w:color="FFFFFF"/>
            </w:tcBorders>
            <w:shd w:val="clear" w:color="auto" w:fill="E6E6E6"/>
          </w:tcPr>
          <w:p w14:paraId="2897248A"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33</w:t>
            </w:r>
          </w:p>
        </w:tc>
        <w:tc>
          <w:tcPr>
            <w:tcW w:w="4675" w:type="pct"/>
            <w:tcBorders>
              <w:top w:val="single" w:sz="6" w:space="0" w:color="FFFFFF"/>
              <w:left w:val="single" w:sz="6" w:space="0" w:color="FFFFFF"/>
              <w:bottom w:val="single" w:sz="6" w:space="0" w:color="FFFFFF"/>
            </w:tcBorders>
            <w:shd w:val="clear" w:color="auto" w:fill="E6E6E6"/>
          </w:tcPr>
          <w:p w14:paraId="496193BB"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or/30-32 use ppez</w:t>
            </w:r>
          </w:p>
        </w:tc>
      </w:tr>
      <w:tr w:rsidR="00437B0E" w:rsidRPr="00437B0E" w14:paraId="49494965" w14:textId="77777777" w:rsidTr="00D435F9">
        <w:tc>
          <w:tcPr>
            <w:tcW w:w="325" w:type="pct"/>
            <w:tcBorders>
              <w:top w:val="single" w:sz="6" w:space="0" w:color="FFFFFF"/>
              <w:bottom w:val="single" w:sz="6" w:space="0" w:color="FFFFFF"/>
              <w:right w:val="single" w:sz="6" w:space="0" w:color="FFFFFF"/>
            </w:tcBorders>
            <w:shd w:val="clear" w:color="auto" w:fill="E6E6E6"/>
          </w:tcPr>
          <w:p w14:paraId="5D245867"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34</w:t>
            </w:r>
          </w:p>
        </w:tc>
        <w:tc>
          <w:tcPr>
            <w:tcW w:w="4675" w:type="pct"/>
            <w:tcBorders>
              <w:top w:val="single" w:sz="6" w:space="0" w:color="FFFFFF"/>
              <w:left w:val="single" w:sz="6" w:space="0" w:color="FFFFFF"/>
              <w:bottom w:val="single" w:sz="6" w:space="0" w:color="FFFFFF"/>
            </w:tcBorders>
            <w:shd w:val="clear" w:color="auto" w:fill="E6E6E6"/>
          </w:tcPr>
          <w:p w14:paraId="56605928"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(eq-5d* or eq5d* or eq-5* or eq5* or euroqual* or euro qual* or euroqual 5d* or euro qual 5d* or euro qol* or euroqol*or euro quol* or euroquol* or euro quol5d* or euroquol5d* or eur qol* or eurqol* or eur qol5d* or eurqol5d* or eur?qul* or eur?qul5d* or euro* quality of life or european qol).tw.</w:t>
            </w:r>
          </w:p>
        </w:tc>
      </w:tr>
      <w:tr w:rsidR="00437B0E" w:rsidRPr="00437B0E" w14:paraId="1AD7824B" w14:textId="77777777" w:rsidTr="00D435F9">
        <w:tc>
          <w:tcPr>
            <w:tcW w:w="325" w:type="pct"/>
            <w:tcBorders>
              <w:top w:val="single" w:sz="6" w:space="0" w:color="FFFFFF"/>
              <w:bottom w:val="single" w:sz="6" w:space="0" w:color="FFFFFF"/>
              <w:right w:val="single" w:sz="6" w:space="0" w:color="FFFFFF"/>
            </w:tcBorders>
            <w:shd w:val="clear" w:color="auto" w:fill="E6E6E6"/>
          </w:tcPr>
          <w:p w14:paraId="1B9176D1"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35</w:t>
            </w:r>
          </w:p>
        </w:tc>
        <w:tc>
          <w:tcPr>
            <w:tcW w:w="4675" w:type="pct"/>
            <w:tcBorders>
              <w:top w:val="single" w:sz="6" w:space="0" w:color="FFFFFF"/>
              <w:left w:val="single" w:sz="6" w:space="0" w:color="FFFFFF"/>
              <w:bottom w:val="single" w:sz="6" w:space="0" w:color="FFFFFF"/>
            </w:tcBorders>
            <w:shd w:val="clear" w:color="auto" w:fill="E6E6E6"/>
          </w:tcPr>
          <w:p w14:paraId="36880293"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(euro* adj3 (5 d* or 5d* or 5 dimension* or 5dimension* or 5 domain* or 5domain*)).tw.</w:t>
            </w:r>
          </w:p>
        </w:tc>
      </w:tr>
      <w:tr w:rsidR="00437B0E" w:rsidRPr="00437B0E" w14:paraId="5F81604A" w14:textId="77777777" w:rsidTr="00D435F9">
        <w:tc>
          <w:tcPr>
            <w:tcW w:w="325" w:type="pct"/>
            <w:tcBorders>
              <w:top w:val="single" w:sz="6" w:space="0" w:color="FFFFFF"/>
              <w:bottom w:val="single" w:sz="6" w:space="0" w:color="FFFFFF"/>
              <w:right w:val="single" w:sz="6" w:space="0" w:color="FFFFFF"/>
            </w:tcBorders>
            <w:shd w:val="clear" w:color="auto" w:fill="E6E6E6"/>
          </w:tcPr>
          <w:p w14:paraId="58AE3642"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36</w:t>
            </w:r>
          </w:p>
        </w:tc>
        <w:tc>
          <w:tcPr>
            <w:tcW w:w="4675" w:type="pct"/>
            <w:tcBorders>
              <w:top w:val="single" w:sz="6" w:space="0" w:color="FFFFFF"/>
              <w:left w:val="single" w:sz="6" w:space="0" w:color="FFFFFF"/>
              <w:bottom w:val="single" w:sz="6" w:space="0" w:color="FFFFFF"/>
            </w:tcBorders>
            <w:shd w:val="clear" w:color="auto" w:fill="E6E6E6"/>
          </w:tcPr>
          <w:p w14:paraId="2E6478F7"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(hui or hui2 or hui3).tw.</w:t>
            </w:r>
          </w:p>
        </w:tc>
      </w:tr>
      <w:tr w:rsidR="00437B0E" w:rsidRPr="00437B0E" w14:paraId="6E3B9DDD" w14:textId="77777777" w:rsidTr="00D435F9">
        <w:tc>
          <w:tcPr>
            <w:tcW w:w="325" w:type="pct"/>
            <w:tcBorders>
              <w:top w:val="single" w:sz="6" w:space="0" w:color="FFFFFF"/>
              <w:bottom w:val="single" w:sz="6" w:space="0" w:color="FFFFFF"/>
              <w:right w:val="single" w:sz="6" w:space="0" w:color="FFFFFF"/>
            </w:tcBorders>
            <w:shd w:val="clear" w:color="auto" w:fill="E6E6E6"/>
          </w:tcPr>
          <w:p w14:paraId="0157D872"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37</w:t>
            </w:r>
          </w:p>
        </w:tc>
        <w:tc>
          <w:tcPr>
            <w:tcW w:w="4675" w:type="pct"/>
            <w:tcBorders>
              <w:top w:val="single" w:sz="6" w:space="0" w:color="FFFFFF"/>
              <w:left w:val="single" w:sz="6" w:space="0" w:color="FFFFFF"/>
              <w:bottom w:val="single" w:sz="6" w:space="0" w:color="FFFFFF"/>
            </w:tcBorders>
            <w:shd w:val="clear" w:color="auto" w:fill="E6E6E6"/>
          </w:tcPr>
          <w:p w14:paraId="22172D8F"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(illness state* or health state*).tw.</w:t>
            </w:r>
          </w:p>
        </w:tc>
      </w:tr>
      <w:tr w:rsidR="00437B0E" w:rsidRPr="00437B0E" w14:paraId="300FC5AA" w14:textId="77777777" w:rsidTr="00D435F9">
        <w:tc>
          <w:tcPr>
            <w:tcW w:w="325" w:type="pct"/>
            <w:tcBorders>
              <w:top w:val="single" w:sz="6" w:space="0" w:color="FFFFFF"/>
              <w:bottom w:val="single" w:sz="6" w:space="0" w:color="FFFFFF"/>
              <w:right w:val="single" w:sz="6" w:space="0" w:color="FFFFFF"/>
            </w:tcBorders>
            <w:shd w:val="clear" w:color="auto" w:fill="E6E6E6"/>
          </w:tcPr>
          <w:p w14:paraId="0024279B"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38</w:t>
            </w:r>
          </w:p>
        </w:tc>
        <w:tc>
          <w:tcPr>
            <w:tcW w:w="4675" w:type="pct"/>
            <w:tcBorders>
              <w:top w:val="single" w:sz="6" w:space="0" w:color="FFFFFF"/>
              <w:left w:val="single" w:sz="6" w:space="0" w:color="FFFFFF"/>
              <w:bottom w:val="single" w:sz="6" w:space="0" w:color="FFFFFF"/>
            </w:tcBorders>
            <w:shd w:val="clear" w:color="auto" w:fill="E6E6E6"/>
          </w:tcPr>
          <w:p w14:paraId="06100801"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(multiattibute* or multi attribute*).tw.</w:t>
            </w:r>
          </w:p>
        </w:tc>
      </w:tr>
      <w:tr w:rsidR="00437B0E" w:rsidRPr="00437B0E" w14:paraId="36770057" w14:textId="77777777" w:rsidTr="00D435F9">
        <w:tc>
          <w:tcPr>
            <w:tcW w:w="325" w:type="pct"/>
            <w:tcBorders>
              <w:top w:val="single" w:sz="6" w:space="0" w:color="FFFFFF"/>
              <w:bottom w:val="single" w:sz="6" w:space="0" w:color="FFFFFF"/>
              <w:right w:val="single" w:sz="6" w:space="0" w:color="FFFFFF"/>
            </w:tcBorders>
            <w:shd w:val="clear" w:color="auto" w:fill="E6E6E6"/>
          </w:tcPr>
          <w:p w14:paraId="681ECE8D"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39</w:t>
            </w:r>
          </w:p>
        </w:tc>
        <w:tc>
          <w:tcPr>
            <w:tcW w:w="4675" w:type="pct"/>
            <w:tcBorders>
              <w:top w:val="single" w:sz="6" w:space="0" w:color="FFFFFF"/>
              <w:left w:val="single" w:sz="6" w:space="0" w:color="FFFFFF"/>
              <w:bottom w:val="single" w:sz="6" w:space="0" w:color="FFFFFF"/>
            </w:tcBorders>
            <w:shd w:val="clear" w:color="auto" w:fill="E6E6E6"/>
          </w:tcPr>
          <w:p w14:paraId="00E6EF4D"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(qaly* or qal or qald* or qale* or qtime* or qwb* or daly).tw.</w:t>
            </w:r>
          </w:p>
        </w:tc>
      </w:tr>
      <w:tr w:rsidR="00437B0E" w:rsidRPr="00437B0E" w14:paraId="1AC3D678" w14:textId="77777777" w:rsidTr="00D435F9">
        <w:tc>
          <w:tcPr>
            <w:tcW w:w="325" w:type="pct"/>
            <w:tcBorders>
              <w:top w:val="single" w:sz="6" w:space="0" w:color="FFFFFF"/>
              <w:bottom w:val="single" w:sz="6" w:space="0" w:color="FFFFFF"/>
              <w:right w:val="single" w:sz="6" w:space="0" w:color="FFFFFF"/>
            </w:tcBorders>
            <w:shd w:val="clear" w:color="auto" w:fill="E6E6E6"/>
          </w:tcPr>
          <w:p w14:paraId="0E54D942"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lastRenderedPageBreak/>
              <w:t>40</w:t>
            </w:r>
          </w:p>
        </w:tc>
        <w:tc>
          <w:tcPr>
            <w:tcW w:w="4675" w:type="pct"/>
            <w:tcBorders>
              <w:top w:val="single" w:sz="6" w:space="0" w:color="FFFFFF"/>
              <w:left w:val="single" w:sz="6" w:space="0" w:color="FFFFFF"/>
              <w:bottom w:val="single" w:sz="6" w:space="0" w:color="FFFFFF"/>
            </w:tcBorders>
            <w:shd w:val="clear" w:color="auto" w:fill="E6E6E6"/>
          </w:tcPr>
          <w:p w14:paraId="681F7B23"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(quality adjusted or quality adjusted life year*).tw.</w:t>
            </w:r>
          </w:p>
        </w:tc>
      </w:tr>
      <w:tr w:rsidR="00437B0E" w:rsidRPr="00437B0E" w14:paraId="024369BA" w14:textId="77777777" w:rsidTr="00D435F9">
        <w:tc>
          <w:tcPr>
            <w:tcW w:w="325" w:type="pct"/>
            <w:tcBorders>
              <w:top w:val="single" w:sz="6" w:space="0" w:color="FFFFFF"/>
              <w:bottom w:val="single" w:sz="6" w:space="0" w:color="FFFFFF"/>
              <w:right w:val="single" w:sz="6" w:space="0" w:color="FFFFFF"/>
            </w:tcBorders>
            <w:shd w:val="clear" w:color="auto" w:fill="E6E6E6"/>
          </w:tcPr>
          <w:p w14:paraId="66076A85"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41</w:t>
            </w:r>
          </w:p>
        </w:tc>
        <w:tc>
          <w:tcPr>
            <w:tcW w:w="4675" w:type="pct"/>
            <w:tcBorders>
              <w:top w:val="single" w:sz="6" w:space="0" w:color="FFFFFF"/>
              <w:left w:val="single" w:sz="6" w:space="0" w:color="FFFFFF"/>
              <w:bottom w:val="single" w:sz="6" w:space="0" w:color="FFFFFF"/>
            </w:tcBorders>
            <w:shd w:val="clear" w:color="auto" w:fill="E6E6E6"/>
          </w:tcPr>
          <w:p w14:paraId="458E619C"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(sf36 or sf 36 or sf thirty six or sf thirtysix).tw.</w:t>
            </w:r>
          </w:p>
        </w:tc>
      </w:tr>
      <w:tr w:rsidR="00437B0E" w:rsidRPr="00437B0E" w14:paraId="5CFC5ADA" w14:textId="77777777" w:rsidTr="00D435F9">
        <w:tc>
          <w:tcPr>
            <w:tcW w:w="325" w:type="pct"/>
            <w:tcBorders>
              <w:top w:val="single" w:sz="6" w:space="0" w:color="FFFFFF"/>
              <w:bottom w:val="single" w:sz="6" w:space="0" w:color="FFFFFF"/>
              <w:right w:val="single" w:sz="6" w:space="0" w:color="FFFFFF"/>
            </w:tcBorders>
            <w:shd w:val="clear" w:color="auto" w:fill="E6E6E6"/>
          </w:tcPr>
          <w:p w14:paraId="6F3BC60E"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42</w:t>
            </w:r>
          </w:p>
        </w:tc>
        <w:tc>
          <w:tcPr>
            <w:tcW w:w="4675" w:type="pct"/>
            <w:tcBorders>
              <w:top w:val="single" w:sz="6" w:space="0" w:color="FFFFFF"/>
              <w:left w:val="single" w:sz="6" w:space="0" w:color="FFFFFF"/>
              <w:bottom w:val="single" w:sz="6" w:space="0" w:color="FFFFFF"/>
            </w:tcBorders>
            <w:shd w:val="clear" w:color="auto" w:fill="E6E6E6"/>
          </w:tcPr>
          <w:p w14:paraId="6329FDD9"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sickness impact profile.sh.</w:t>
            </w:r>
          </w:p>
        </w:tc>
      </w:tr>
      <w:tr w:rsidR="00437B0E" w:rsidRPr="00437B0E" w14:paraId="2E2D35DE" w14:textId="77777777" w:rsidTr="00D435F9">
        <w:tc>
          <w:tcPr>
            <w:tcW w:w="325" w:type="pct"/>
            <w:tcBorders>
              <w:top w:val="single" w:sz="6" w:space="0" w:color="FFFFFF"/>
              <w:bottom w:val="single" w:sz="6" w:space="0" w:color="FFFFFF"/>
              <w:right w:val="single" w:sz="6" w:space="0" w:color="FFFFFF"/>
            </w:tcBorders>
            <w:shd w:val="clear" w:color="auto" w:fill="E6E6E6"/>
          </w:tcPr>
          <w:p w14:paraId="5836420C"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43</w:t>
            </w:r>
          </w:p>
        </w:tc>
        <w:tc>
          <w:tcPr>
            <w:tcW w:w="4675" w:type="pct"/>
            <w:tcBorders>
              <w:top w:val="single" w:sz="6" w:space="0" w:color="FFFFFF"/>
              <w:left w:val="single" w:sz="6" w:space="0" w:color="FFFFFF"/>
              <w:bottom w:val="single" w:sz="6" w:space="0" w:color="FFFFFF"/>
            </w:tcBorders>
            <w:shd w:val="clear" w:color="auto" w:fill="E6E6E6"/>
          </w:tcPr>
          <w:p w14:paraId="3490B2EE"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(time trade off*1 or time tradeoff*1 or tto or timetradeoff*1).tw.</w:t>
            </w:r>
          </w:p>
        </w:tc>
      </w:tr>
      <w:tr w:rsidR="00437B0E" w:rsidRPr="00437B0E" w14:paraId="1BCDEF96" w14:textId="77777777" w:rsidTr="00D435F9">
        <w:tc>
          <w:tcPr>
            <w:tcW w:w="325" w:type="pct"/>
            <w:tcBorders>
              <w:top w:val="single" w:sz="6" w:space="0" w:color="FFFFFF"/>
              <w:bottom w:val="single" w:sz="6" w:space="0" w:color="FFFFFF"/>
              <w:right w:val="single" w:sz="6" w:space="0" w:color="FFFFFF"/>
            </w:tcBorders>
            <w:shd w:val="clear" w:color="auto" w:fill="E6E6E6"/>
          </w:tcPr>
          <w:p w14:paraId="17786496"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44</w:t>
            </w:r>
          </w:p>
        </w:tc>
        <w:tc>
          <w:tcPr>
            <w:tcW w:w="4675" w:type="pct"/>
            <w:tcBorders>
              <w:top w:val="single" w:sz="6" w:space="0" w:color="FFFFFF"/>
              <w:left w:val="single" w:sz="6" w:space="0" w:color="FFFFFF"/>
              <w:bottom w:val="single" w:sz="6" w:space="0" w:color="FFFFFF"/>
            </w:tcBorders>
            <w:shd w:val="clear" w:color="auto" w:fill="E6E6E6"/>
          </w:tcPr>
          <w:p w14:paraId="00B7874B"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(utilit* adj3 (score*1 or valu* or health* or cost* or measur* or disease* or mean or gain or gains or index*)).tw.</w:t>
            </w:r>
          </w:p>
        </w:tc>
      </w:tr>
      <w:tr w:rsidR="00437B0E" w:rsidRPr="00437B0E" w14:paraId="5EC5298D" w14:textId="77777777" w:rsidTr="00D435F9">
        <w:tc>
          <w:tcPr>
            <w:tcW w:w="325" w:type="pct"/>
            <w:tcBorders>
              <w:top w:val="single" w:sz="6" w:space="0" w:color="FFFFFF"/>
              <w:bottom w:val="single" w:sz="6" w:space="0" w:color="FFFFFF"/>
              <w:right w:val="single" w:sz="6" w:space="0" w:color="FFFFFF"/>
            </w:tcBorders>
            <w:shd w:val="clear" w:color="auto" w:fill="E6E6E6"/>
          </w:tcPr>
          <w:p w14:paraId="466D0ED5"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45</w:t>
            </w:r>
          </w:p>
        </w:tc>
        <w:tc>
          <w:tcPr>
            <w:tcW w:w="4675" w:type="pct"/>
            <w:tcBorders>
              <w:top w:val="single" w:sz="6" w:space="0" w:color="FFFFFF"/>
              <w:left w:val="single" w:sz="6" w:space="0" w:color="FFFFFF"/>
              <w:bottom w:val="single" w:sz="6" w:space="0" w:color="FFFFFF"/>
            </w:tcBorders>
            <w:shd w:val="clear" w:color="auto" w:fill="E6E6E6"/>
          </w:tcPr>
          <w:p w14:paraId="60DECF57"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utilities.tw.</w:t>
            </w:r>
          </w:p>
        </w:tc>
      </w:tr>
      <w:tr w:rsidR="00437B0E" w:rsidRPr="00437B0E" w14:paraId="4A899F88" w14:textId="77777777" w:rsidTr="00D435F9">
        <w:tc>
          <w:tcPr>
            <w:tcW w:w="325" w:type="pct"/>
            <w:tcBorders>
              <w:top w:val="single" w:sz="6" w:space="0" w:color="FFFFFF"/>
              <w:bottom w:val="single" w:sz="6" w:space="0" w:color="FFFFFF"/>
              <w:right w:val="single" w:sz="6" w:space="0" w:color="FFFFFF"/>
            </w:tcBorders>
            <w:shd w:val="clear" w:color="auto" w:fill="E6E6E6"/>
          </w:tcPr>
          <w:p w14:paraId="4CD7E41B"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46</w:t>
            </w:r>
          </w:p>
        </w:tc>
        <w:tc>
          <w:tcPr>
            <w:tcW w:w="4675" w:type="pct"/>
            <w:tcBorders>
              <w:top w:val="single" w:sz="6" w:space="0" w:color="FFFFFF"/>
              <w:left w:val="single" w:sz="6" w:space="0" w:color="FFFFFF"/>
              <w:bottom w:val="single" w:sz="6" w:space="0" w:color="FFFFFF"/>
            </w:tcBorders>
            <w:shd w:val="clear" w:color="auto" w:fill="E6E6E6"/>
          </w:tcPr>
          <w:p w14:paraId="1156D081"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((qol or hrqol or quality of life).tw. or *quality of life/) and ((qol or hrqol* or quality of life) adj2 (change*1 or declin* or decreas* or deteriorat* or effect or effects or high* or impact*1 or impacted or improve* or increas* or low* or reduc* or score or scores or worse)).ab.</w:t>
            </w:r>
          </w:p>
        </w:tc>
      </w:tr>
      <w:tr w:rsidR="00437B0E" w:rsidRPr="00437B0E" w14:paraId="2A3440C4" w14:textId="77777777" w:rsidTr="00D435F9">
        <w:tc>
          <w:tcPr>
            <w:tcW w:w="325" w:type="pct"/>
            <w:tcBorders>
              <w:top w:val="single" w:sz="6" w:space="0" w:color="FFFFFF"/>
              <w:bottom w:val="single" w:sz="6" w:space="0" w:color="FFFFFF"/>
              <w:right w:val="single" w:sz="6" w:space="0" w:color="FFFFFF"/>
            </w:tcBorders>
            <w:shd w:val="clear" w:color="auto" w:fill="E6E6E6"/>
          </w:tcPr>
          <w:p w14:paraId="1CBA06DD"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47</w:t>
            </w:r>
          </w:p>
        </w:tc>
        <w:tc>
          <w:tcPr>
            <w:tcW w:w="4675" w:type="pct"/>
            <w:tcBorders>
              <w:top w:val="single" w:sz="6" w:space="0" w:color="FFFFFF"/>
              <w:left w:val="single" w:sz="6" w:space="0" w:color="FFFFFF"/>
              <w:bottom w:val="single" w:sz="6" w:space="0" w:color="FFFFFF"/>
            </w:tcBorders>
            <w:shd w:val="clear" w:color="auto" w:fill="E6E6E6"/>
          </w:tcPr>
          <w:p w14:paraId="27A619B0"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quality of life.sh. and ((health-related quality of life or (health adj3 status) or ((quality of life or qol) adj3 (chang* or improv*)) or ((quality of life or qol) adj (measure*1 or score*1))).tw. or (quality of life or qol).ti. or ec.fs.)</w:t>
            </w:r>
          </w:p>
        </w:tc>
      </w:tr>
      <w:tr w:rsidR="00437B0E" w:rsidRPr="00437B0E" w14:paraId="6004A791" w14:textId="77777777" w:rsidTr="00D435F9">
        <w:tc>
          <w:tcPr>
            <w:tcW w:w="325" w:type="pct"/>
            <w:tcBorders>
              <w:top w:val="single" w:sz="6" w:space="0" w:color="FFFFFF"/>
              <w:bottom w:val="single" w:sz="6" w:space="0" w:color="FFFFFF"/>
              <w:right w:val="single" w:sz="6" w:space="0" w:color="FFFFFF"/>
            </w:tcBorders>
            <w:shd w:val="clear" w:color="auto" w:fill="E6E6E6"/>
          </w:tcPr>
          <w:p w14:paraId="31A57226"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48</w:t>
            </w:r>
          </w:p>
        </w:tc>
        <w:tc>
          <w:tcPr>
            <w:tcW w:w="4675" w:type="pct"/>
            <w:tcBorders>
              <w:top w:val="single" w:sz="6" w:space="0" w:color="FFFFFF"/>
              <w:left w:val="single" w:sz="6" w:space="0" w:color="FFFFFF"/>
              <w:bottom w:val="single" w:sz="6" w:space="0" w:color="FFFFFF"/>
            </w:tcBorders>
            <w:shd w:val="clear" w:color="auto" w:fill="E6E6E6"/>
          </w:tcPr>
          <w:p w14:paraId="3318F891"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or/29,33-47</w:t>
            </w:r>
          </w:p>
        </w:tc>
      </w:tr>
      <w:tr w:rsidR="00437B0E" w:rsidRPr="00437B0E" w14:paraId="642B0CCB" w14:textId="77777777" w:rsidTr="00D435F9">
        <w:tc>
          <w:tcPr>
            <w:tcW w:w="325" w:type="pct"/>
            <w:tcBorders>
              <w:top w:val="single" w:sz="6" w:space="0" w:color="FFFFFF"/>
              <w:bottom w:val="single" w:sz="6" w:space="0" w:color="FFFFFF"/>
              <w:right w:val="single" w:sz="6" w:space="0" w:color="FFFFFF"/>
            </w:tcBorders>
            <w:shd w:val="clear" w:color="auto" w:fill="E6E6E6"/>
          </w:tcPr>
          <w:p w14:paraId="2D9D5E29"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49</w:t>
            </w:r>
          </w:p>
        </w:tc>
        <w:tc>
          <w:tcPr>
            <w:tcW w:w="4675" w:type="pct"/>
            <w:tcBorders>
              <w:top w:val="single" w:sz="6" w:space="0" w:color="FFFFFF"/>
              <w:left w:val="single" w:sz="6" w:space="0" w:color="FFFFFF"/>
              <w:bottom w:val="single" w:sz="6" w:space="0" w:color="FFFFFF"/>
            </w:tcBorders>
            <w:shd w:val="clear" w:color="auto" w:fill="E6E6E6"/>
          </w:tcPr>
          <w:p w14:paraId="093227BC"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or/25,48</w:t>
            </w:r>
          </w:p>
        </w:tc>
      </w:tr>
      <w:tr w:rsidR="00437B0E" w:rsidRPr="00437B0E" w14:paraId="6DAD96F1" w14:textId="77777777" w:rsidTr="00D435F9">
        <w:tc>
          <w:tcPr>
            <w:tcW w:w="325" w:type="pct"/>
            <w:tcBorders>
              <w:top w:val="single" w:sz="6" w:space="0" w:color="FFFFFF"/>
              <w:bottom w:val="single" w:sz="6" w:space="0" w:color="FFFFFF"/>
              <w:right w:val="single" w:sz="6" w:space="0" w:color="FFFFFF"/>
            </w:tcBorders>
            <w:shd w:val="clear" w:color="auto" w:fill="E6E6E6"/>
          </w:tcPr>
          <w:p w14:paraId="6296BC1C"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50</w:t>
            </w:r>
          </w:p>
        </w:tc>
        <w:tc>
          <w:tcPr>
            <w:tcW w:w="4675" w:type="pct"/>
            <w:tcBorders>
              <w:top w:val="single" w:sz="6" w:space="0" w:color="FFFFFF"/>
              <w:left w:val="single" w:sz="6" w:space="0" w:color="FFFFFF"/>
              <w:bottom w:val="single" w:sz="6" w:space="0" w:color="FFFFFF"/>
            </w:tcBorders>
            <w:shd w:val="clear" w:color="auto" w:fill="E6E6E6"/>
          </w:tcPr>
          <w:p w14:paraId="4BBB5B62"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19 and 50</w:t>
            </w:r>
          </w:p>
        </w:tc>
      </w:tr>
      <w:tr w:rsidR="00437B0E" w:rsidRPr="00437B0E" w14:paraId="48DBF97E" w14:textId="77777777" w:rsidTr="00D435F9">
        <w:tc>
          <w:tcPr>
            <w:tcW w:w="325" w:type="pct"/>
            <w:tcBorders>
              <w:top w:val="single" w:sz="6" w:space="0" w:color="FFFFFF"/>
              <w:bottom w:val="single" w:sz="6" w:space="0" w:color="FFFFFF"/>
              <w:right w:val="single" w:sz="6" w:space="0" w:color="FFFFFF"/>
            </w:tcBorders>
            <w:shd w:val="clear" w:color="auto" w:fill="E6E6E6"/>
          </w:tcPr>
          <w:p w14:paraId="37847B4F"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51</w:t>
            </w:r>
          </w:p>
        </w:tc>
        <w:tc>
          <w:tcPr>
            <w:tcW w:w="4675" w:type="pct"/>
            <w:tcBorders>
              <w:top w:val="single" w:sz="6" w:space="0" w:color="FFFFFF"/>
              <w:left w:val="single" w:sz="6" w:space="0" w:color="FFFFFF"/>
              <w:bottom w:val="single" w:sz="6" w:space="0" w:color="FFFFFF"/>
            </w:tcBorders>
            <w:shd w:val="clear" w:color="auto" w:fill="E6E6E6"/>
          </w:tcPr>
          <w:p w14:paraId="707B64EE"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limit 50 to english language</w:t>
            </w:r>
          </w:p>
        </w:tc>
      </w:tr>
      <w:tr w:rsidR="00437B0E" w:rsidRPr="00437B0E" w14:paraId="78873AB5" w14:textId="77777777" w:rsidTr="00D435F9">
        <w:tc>
          <w:tcPr>
            <w:tcW w:w="325" w:type="pct"/>
            <w:tcBorders>
              <w:top w:val="single" w:sz="6" w:space="0" w:color="FFFFFF"/>
              <w:bottom w:val="single" w:sz="6" w:space="0" w:color="FFFFFF"/>
              <w:right w:val="single" w:sz="6" w:space="0" w:color="FFFFFF"/>
            </w:tcBorders>
            <w:shd w:val="clear" w:color="auto" w:fill="E6E6E6"/>
          </w:tcPr>
          <w:p w14:paraId="39FF3A81"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52</w:t>
            </w:r>
          </w:p>
        </w:tc>
        <w:tc>
          <w:tcPr>
            <w:tcW w:w="4675" w:type="pct"/>
            <w:tcBorders>
              <w:top w:val="single" w:sz="6" w:space="0" w:color="FFFFFF"/>
              <w:left w:val="single" w:sz="6" w:space="0" w:color="FFFFFF"/>
              <w:bottom w:val="single" w:sz="6" w:space="0" w:color="FFFFFF"/>
            </w:tcBorders>
            <w:shd w:val="clear" w:color="auto" w:fill="E6E6E6"/>
          </w:tcPr>
          <w:p w14:paraId="0F7437A4"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(animals/ not humans/) or exp animals, laboratory/ or exp animal experimentation/ or exp models, animal/ or exp rodentia/</w:t>
            </w:r>
          </w:p>
        </w:tc>
      </w:tr>
      <w:tr w:rsidR="00437B0E" w:rsidRPr="00437B0E" w14:paraId="32BFC214" w14:textId="77777777" w:rsidTr="00D435F9">
        <w:tc>
          <w:tcPr>
            <w:tcW w:w="325" w:type="pct"/>
            <w:tcBorders>
              <w:top w:val="single" w:sz="6" w:space="0" w:color="FFFFFF"/>
              <w:bottom w:val="single" w:sz="6" w:space="0" w:color="FFFFFF"/>
              <w:right w:val="single" w:sz="6" w:space="0" w:color="FFFFFF"/>
            </w:tcBorders>
            <w:shd w:val="clear" w:color="auto" w:fill="E6E6E6"/>
          </w:tcPr>
          <w:p w14:paraId="76E4316E"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53</w:t>
            </w:r>
          </w:p>
        </w:tc>
        <w:tc>
          <w:tcPr>
            <w:tcW w:w="4675" w:type="pct"/>
            <w:tcBorders>
              <w:top w:val="single" w:sz="6" w:space="0" w:color="FFFFFF"/>
              <w:left w:val="single" w:sz="6" w:space="0" w:color="FFFFFF"/>
              <w:bottom w:val="single" w:sz="6" w:space="0" w:color="FFFFFF"/>
            </w:tcBorders>
            <w:shd w:val="clear" w:color="auto" w:fill="E6E6E6"/>
          </w:tcPr>
          <w:p w14:paraId="2B493695"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52 use ppez</w:t>
            </w:r>
          </w:p>
        </w:tc>
      </w:tr>
      <w:tr w:rsidR="00437B0E" w:rsidRPr="00437B0E" w14:paraId="35549CAE" w14:textId="77777777" w:rsidTr="00D435F9">
        <w:tc>
          <w:tcPr>
            <w:tcW w:w="325" w:type="pct"/>
            <w:tcBorders>
              <w:top w:val="single" w:sz="6" w:space="0" w:color="FFFFFF"/>
              <w:bottom w:val="single" w:sz="6" w:space="0" w:color="FFFFFF"/>
              <w:right w:val="single" w:sz="6" w:space="0" w:color="FFFFFF"/>
            </w:tcBorders>
            <w:shd w:val="clear" w:color="auto" w:fill="E6E6E6"/>
          </w:tcPr>
          <w:p w14:paraId="01854BD7"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54</w:t>
            </w:r>
          </w:p>
        </w:tc>
        <w:tc>
          <w:tcPr>
            <w:tcW w:w="4675" w:type="pct"/>
            <w:tcBorders>
              <w:top w:val="single" w:sz="6" w:space="0" w:color="FFFFFF"/>
              <w:left w:val="single" w:sz="6" w:space="0" w:color="FFFFFF"/>
              <w:bottom w:val="single" w:sz="6" w:space="0" w:color="FFFFFF"/>
            </w:tcBorders>
            <w:shd w:val="clear" w:color="auto" w:fill="E6E6E6"/>
          </w:tcPr>
          <w:p w14:paraId="71BB3106"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(animal/ not human/) or nonhuman/ or exp animal experiment/ or exp experimental animal/ or animal model/ or exp rodent/</w:t>
            </w:r>
          </w:p>
        </w:tc>
      </w:tr>
      <w:tr w:rsidR="00437B0E" w:rsidRPr="00437B0E" w14:paraId="6DC8123C" w14:textId="77777777" w:rsidTr="00D435F9">
        <w:tc>
          <w:tcPr>
            <w:tcW w:w="325" w:type="pct"/>
            <w:tcBorders>
              <w:top w:val="single" w:sz="6" w:space="0" w:color="FFFFFF"/>
              <w:bottom w:val="single" w:sz="6" w:space="0" w:color="FFFFFF"/>
              <w:right w:val="single" w:sz="6" w:space="0" w:color="FFFFFF"/>
            </w:tcBorders>
            <w:shd w:val="clear" w:color="auto" w:fill="E6E6E6"/>
          </w:tcPr>
          <w:p w14:paraId="0A0B9B00"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55</w:t>
            </w:r>
          </w:p>
        </w:tc>
        <w:tc>
          <w:tcPr>
            <w:tcW w:w="4675" w:type="pct"/>
            <w:tcBorders>
              <w:top w:val="single" w:sz="6" w:space="0" w:color="FFFFFF"/>
              <w:left w:val="single" w:sz="6" w:space="0" w:color="FFFFFF"/>
              <w:bottom w:val="single" w:sz="6" w:space="0" w:color="FFFFFF"/>
            </w:tcBorders>
            <w:shd w:val="clear" w:color="auto" w:fill="E6E6E6"/>
          </w:tcPr>
          <w:p w14:paraId="7A461607"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54 use emczd, emcr</w:t>
            </w:r>
          </w:p>
        </w:tc>
      </w:tr>
      <w:tr w:rsidR="00437B0E" w:rsidRPr="00437B0E" w14:paraId="4B00475E" w14:textId="77777777" w:rsidTr="00D435F9">
        <w:tc>
          <w:tcPr>
            <w:tcW w:w="325" w:type="pct"/>
            <w:tcBorders>
              <w:top w:val="single" w:sz="6" w:space="0" w:color="FFFFFF"/>
              <w:bottom w:val="single" w:sz="6" w:space="0" w:color="FFFFFF"/>
              <w:right w:val="single" w:sz="6" w:space="0" w:color="FFFFFF"/>
            </w:tcBorders>
            <w:shd w:val="clear" w:color="auto" w:fill="E6E6E6"/>
          </w:tcPr>
          <w:p w14:paraId="2F708634"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56</w:t>
            </w:r>
          </w:p>
        </w:tc>
        <w:tc>
          <w:tcPr>
            <w:tcW w:w="4675" w:type="pct"/>
            <w:tcBorders>
              <w:top w:val="single" w:sz="6" w:space="0" w:color="FFFFFF"/>
              <w:left w:val="single" w:sz="6" w:space="0" w:color="FFFFFF"/>
              <w:bottom w:val="single" w:sz="6" w:space="0" w:color="FFFFFF"/>
            </w:tcBorders>
            <w:shd w:val="clear" w:color="auto" w:fill="E6E6E6"/>
          </w:tcPr>
          <w:p w14:paraId="0AD93CDB"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(rat or rats or mouse or mice).ti.</w:t>
            </w:r>
          </w:p>
        </w:tc>
      </w:tr>
      <w:tr w:rsidR="00437B0E" w:rsidRPr="00437B0E" w14:paraId="19746E9F" w14:textId="77777777" w:rsidTr="00D435F9">
        <w:tc>
          <w:tcPr>
            <w:tcW w:w="325" w:type="pct"/>
            <w:tcBorders>
              <w:top w:val="single" w:sz="6" w:space="0" w:color="FFFFFF"/>
              <w:bottom w:val="single" w:sz="6" w:space="0" w:color="FFFFFF"/>
              <w:right w:val="single" w:sz="6" w:space="0" w:color="FFFFFF"/>
            </w:tcBorders>
            <w:shd w:val="clear" w:color="auto" w:fill="E6E6E6"/>
          </w:tcPr>
          <w:p w14:paraId="64BEC89F"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57</w:t>
            </w:r>
          </w:p>
        </w:tc>
        <w:tc>
          <w:tcPr>
            <w:tcW w:w="4675" w:type="pct"/>
            <w:tcBorders>
              <w:top w:val="single" w:sz="6" w:space="0" w:color="FFFFFF"/>
              <w:left w:val="single" w:sz="6" w:space="0" w:color="FFFFFF"/>
              <w:bottom w:val="single" w:sz="6" w:space="0" w:color="FFFFFF"/>
            </w:tcBorders>
            <w:shd w:val="clear" w:color="auto" w:fill="E6E6E6"/>
          </w:tcPr>
          <w:p w14:paraId="0623760C"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or/53,55-56</w:t>
            </w:r>
          </w:p>
        </w:tc>
      </w:tr>
      <w:tr w:rsidR="00437B0E" w:rsidRPr="00437B0E" w14:paraId="00EA6E34" w14:textId="77777777" w:rsidTr="00D435F9">
        <w:tc>
          <w:tcPr>
            <w:tcW w:w="325" w:type="pct"/>
            <w:tcBorders>
              <w:top w:val="single" w:sz="6" w:space="0" w:color="FFFFFF"/>
              <w:bottom w:val="single" w:sz="6" w:space="0" w:color="FFFFFF"/>
              <w:right w:val="single" w:sz="6" w:space="0" w:color="FFFFFF"/>
            </w:tcBorders>
            <w:shd w:val="clear" w:color="auto" w:fill="E6E6E6"/>
          </w:tcPr>
          <w:p w14:paraId="22C48F72"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58</w:t>
            </w:r>
          </w:p>
        </w:tc>
        <w:tc>
          <w:tcPr>
            <w:tcW w:w="4675" w:type="pct"/>
            <w:tcBorders>
              <w:top w:val="single" w:sz="6" w:space="0" w:color="FFFFFF"/>
              <w:left w:val="single" w:sz="6" w:space="0" w:color="FFFFFF"/>
              <w:bottom w:val="single" w:sz="6" w:space="0" w:color="FFFFFF"/>
            </w:tcBorders>
            <w:shd w:val="clear" w:color="auto" w:fill="E6E6E6"/>
          </w:tcPr>
          <w:p w14:paraId="69BFDF67" w14:textId="77777777" w:rsidR="00437B0E" w:rsidRPr="00437B0E" w:rsidRDefault="00437B0E" w:rsidP="00437B0E">
            <w:pPr>
              <w:spacing w:before="40" w:after="2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A0905"/>
                <w:sz w:val="20"/>
                <w:szCs w:val="20"/>
                <w:lang w:eastAsia="en-GB"/>
              </w:rPr>
              <w:t>51 not 57</w:t>
            </w:r>
          </w:p>
        </w:tc>
      </w:tr>
    </w:tbl>
    <w:p w14:paraId="3C927710" w14:textId="77777777" w:rsidR="00437B0E" w:rsidRPr="00437B0E" w:rsidRDefault="00437B0E" w:rsidP="00437B0E">
      <w:pPr>
        <w:rPr>
          <w:b/>
        </w:rPr>
      </w:pPr>
      <w:r w:rsidRPr="00437B0E">
        <w:rPr>
          <w:b/>
        </w:rPr>
        <w:t xml:space="preserve">Database: </w:t>
      </w:r>
      <w:r w:rsidRPr="00437B0E">
        <w:t>HTA, NHS EED (global) [CRD Web]</w:t>
      </w:r>
      <w:r w:rsidRPr="00437B0E" w:rsidDel="009B524B">
        <w:rPr>
          <w:b/>
        </w:rPr>
        <w:t xml:space="preserve"> </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590"/>
        <w:gridCol w:w="8480"/>
      </w:tblGrid>
      <w:tr w:rsidR="00437B0E" w:rsidRPr="00437B0E" w14:paraId="39E004F3" w14:textId="77777777" w:rsidTr="00D435F9">
        <w:trPr>
          <w:tblHeader/>
        </w:trPr>
        <w:tc>
          <w:tcPr>
            <w:tcW w:w="325" w:type="pct"/>
            <w:shd w:val="clear" w:color="auto" w:fill="00B050"/>
            <w:vAlign w:val="bottom"/>
          </w:tcPr>
          <w:p w14:paraId="59EE872A" w14:textId="77777777" w:rsidR="00437B0E" w:rsidRPr="00437B0E" w:rsidRDefault="00437B0E" w:rsidP="00437B0E">
            <w:pPr>
              <w:spacing w:before="0"/>
              <w:rPr>
                <w:rFonts w:asciiTheme="majorHAnsi" w:hAnsiTheme="majorHAnsi" w:cstheme="majorHAnsi"/>
                <w:b/>
                <w:color w:val="000000" w:themeColor="text1"/>
                <w:sz w:val="20"/>
                <w:szCs w:val="20"/>
              </w:rPr>
            </w:pPr>
            <w:r w:rsidRPr="00437B0E">
              <w:rPr>
                <w:rFonts w:asciiTheme="majorHAnsi" w:hAnsiTheme="majorHAnsi" w:cstheme="majorHAnsi"/>
                <w:b/>
                <w:color w:val="000000" w:themeColor="text1"/>
                <w:sz w:val="20"/>
                <w:szCs w:val="20"/>
              </w:rPr>
              <w:t>#</w:t>
            </w:r>
          </w:p>
        </w:tc>
        <w:tc>
          <w:tcPr>
            <w:tcW w:w="4675" w:type="pct"/>
            <w:shd w:val="clear" w:color="auto" w:fill="00B050"/>
            <w:vAlign w:val="bottom"/>
          </w:tcPr>
          <w:p w14:paraId="2EC44035" w14:textId="77777777" w:rsidR="00437B0E" w:rsidRPr="00437B0E" w:rsidRDefault="00437B0E" w:rsidP="00437B0E">
            <w:pPr>
              <w:spacing w:before="0"/>
              <w:rPr>
                <w:rFonts w:asciiTheme="majorHAnsi" w:hAnsiTheme="majorHAnsi" w:cstheme="majorHAnsi"/>
                <w:b/>
                <w:color w:val="000000" w:themeColor="text1"/>
                <w:sz w:val="20"/>
                <w:szCs w:val="20"/>
              </w:rPr>
            </w:pPr>
            <w:r w:rsidRPr="00437B0E">
              <w:rPr>
                <w:rFonts w:asciiTheme="majorHAnsi" w:hAnsiTheme="majorHAnsi" w:cstheme="majorHAnsi"/>
                <w:b/>
                <w:color w:val="000000" w:themeColor="text1"/>
                <w:sz w:val="20"/>
                <w:szCs w:val="20"/>
              </w:rPr>
              <w:t>Search</w:t>
            </w:r>
          </w:p>
        </w:tc>
      </w:tr>
      <w:tr w:rsidR="00437B0E" w:rsidRPr="00437B0E" w14:paraId="368E8271"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622AB3FE" w14:textId="77777777" w:rsidR="00437B0E" w:rsidRPr="00437B0E" w:rsidRDefault="00437B0E" w:rsidP="00437B0E">
            <w:pPr>
              <w:spacing w:before="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00000" w:themeColor="text1"/>
                <w:sz w:val="20"/>
                <w:szCs w:val="20"/>
                <w:lang w:eastAsia="en-GB"/>
              </w:rPr>
              <w:t>1</w:t>
            </w:r>
          </w:p>
        </w:tc>
        <w:tc>
          <w:tcPr>
            <w:tcW w:w="4675" w:type="pct"/>
            <w:tcBorders>
              <w:top w:val="single" w:sz="6" w:space="0" w:color="FFFFFF"/>
              <w:left w:val="single" w:sz="6" w:space="0" w:color="FFFFFF"/>
              <w:bottom w:val="single" w:sz="6" w:space="0" w:color="FFFFFF"/>
            </w:tcBorders>
            <w:shd w:val="clear" w:color="auto" w:fill="E6E6E6"/>
            <w:vAlign w:val="center"/>
          </w:tcPr>
          <w:p w14:paraId="1B480FB0" w14:textId="77777777" w:rsidR="00437B0E" w:rsidRPr="00437B0E" w:rsidRDefault="00437B0E" w:rsidP="00437B0E">
            <w:pPr>
              <w:spacing w:before="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00000" w:themeColor="text1"/>
                <w:sz w:val="20"/>
                <w:szCs w:val="20"/>
                <w:lang w:eastAsia="en-GB"/>
              </w:rPr>
              <w:t>mesh descriptor  postpartum period  in hta, nhs eed</w:t>
            </w:r>
          </w:p>
        </w:tc>
      </w:tr>
      <w:tr w:rsidR="00437B0E" w:rsidRPr="00437B0E" w14:paraId="528A10EC"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142F0909" w14:textId="77777777" w:rsidR="00437B0E" w:rsidRPr="00437B0E" w:rsidRDefault="00437B0E" w:rsidP="00437B0E">
            <w:pPr>
              <w:spacing w:before="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00000" w:themeColor="text1"/>
                <w:sz w:val="20"/>
                <w:szCs w:val="20"/>
                <w:lang w:eastAsia="en-GB"/>
              </w:rPr>
              <w:t>2</w:t>
            </w:r>
          </w:p>
        </w:tc>
        <w:tc>
          <w:tcPr>
            <w:tcW w:w="4675" w:type="pct"/>
            <w:tcBorders>
              <w:top w:val="single" w:sz="6" w:space="0" w:color="FFFFFF"/>
              <w:left w:val="single" w:sz="6" w:space="0" w:color="FFFFFF"/>
              <w:bottom w:val="single" w:sz="6" w:space="0" w:color="FFFFFF"/>
            </w:tcBorders>
            <w:shd w:val="clear" w:color="auto" w:fill="E6E6E6"/>
            <w:vAlign w:val="center"/>
          </w:tcPr>
          <w:p w14:paraId="6B7A6BE5" w14:textId="77777777" w:rsidR="00437B0E" w:rsidRPr="00437B0E" w:rsidRDefault="00437B0E" w:rsidP="00437B0E">
            <w:pPr>
              <w:spacing w:before="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00000" w:themeColor="text1"/>
                <w:sz w:val="20"/>
                <w:szCs w:val="20"/>
                <w:lang w:eastAsia="en-GB"/>
              </w:rPr>
              <w:t>mesh descriptor  peripartum period in hta, nhs eed</w:t>
            </w:r>
          </w:p>
        </w:tc>
      </w:tr>
      <w:tr w:rsidR="00437B0E" w:rsidRPr="00437B0E" w14:paraId="0D00EA4E"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15B81AC2" w14:textId="77777777" w:rsidR="00437B0E" w:rsidRPr="00437B0E" w:rsidRDefault="00437B0E" w:rsidP="00437B0E">
            <w:pPr>
              <w:spacing w:before="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00000" w:themeColor="text1"/>
                <w:sz w:val="20"/>
                <w:szCs w:val="20"/>
                <w:lang w:eastAsia="en-GB"/>
              </w:rPr>
              <w:t>3</w:t>
            </w:r>
          </w:p>
        </w:tc>
        <w:tc>
          <w:tcPr>
            <w:tcW w:w="4675" w:type="pct"/>
            <w:tcBorders>
              <w:top w:val="single" w:sz="6" w:space="0" w:color="FFFFFF"/>
              <w:left w:val="single" w:sz="6" w:space="0" w:color="FFFFFF"/>
              <w:bottom w:val="single" w:sz="6" w:space="0" w:color="FFFFFF"/>
            </w:tcBorders>
            <w:shd w:val="clear" w:color="auto" w:fill="E6E6E6"/>
            <w:vAlign w:val="center"/>
          </w:tcPr>
          <w:p w14:paraId="52E742F7" w14:textId="77777777" w:rsidR="00437B0E" w:rsidRPr="00437B0E" w:rsidRDefault="00437B0E" w:rsidP="00437B0E">
            <w:pPr>
              <w:spacing w:before="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00000" w:themeColor="text1"/>
                <w:sz w:val="20"/>
                <w:szCs w:val="20"/>
                <w:lang w:eastAsia="en-GB"/>
              </w:rPr>
              <w:t>mesh descriptor  postnatal care in hta, nhs eed</w:t>
            </w:r>
          </w:p>
        </w:tc>
      </w:tr>
      <w:tr w:rsidR="00437B0E" w:rsidRPr="00437B0E" w14:paraId="7D77D437"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77296D60" w14:textId="77777777" w:rsidR="00437B0E" w:rsidRPr="00437B0E" w:rsidRDefault="00437B0E" w:rsidP="00437B0E">
            <w:pPr>
              <w:spacing w:before="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00000" w:themeColor="text1"/>
                <w:sz w:val="20"/>
                <w:szCs w:val="20"/>
                <w:lang w:eastAsia="en-GB"/>
              </w:rPr>
              <w:t>4</w:t>
            </w:r>
          </w:p>
        </w:tc>
        <w:tc>
          <w:tcPr>
            <w:tcW w:w="4675" w:type="pct"/>
            <w:tcBorders>
              <w:top w:val="single" w:sz="6" w:space="0" w:color="FFFFFF"/>
              <w:left w:val="single" w:sz="6" w:space="0" w:color="FFFFFF"/>
              <w:bottom w:val="single" w:sz="6" w:space="0" w:color="FFFFFF"/>
            </w:tcBorders>
            <w:shd w:val="clear" w:color="auto" w:fill="E6E6E6"/>
            <w:vAlign w:val="center"/>
          </w:tcPr>
          <w:p w14:paraId="0B56012D" w14:textId="77777777" w:rsidR="00437B0E" w:rsidRPr="00437B0E" w:rsidRDefault="00437B0E" w:rsidP="00437B0E">
            <w:pPr>
              <w:spacing w:before="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00000" w:themeColor="text1"/>
                <w:sz w:val="20"/>
                <w:szCs w:val="20"/>
                <w:lang w:eastAsia="en-GB"/>
              </w:rPr>
              <w:t>(nullipara* or peri natal* or perinatal* or postbirth or post birth or postdelivery or post delivery or postnatal* or post natal* or postpartum* or post partum* or primipara* or puerpera* or puerperium* or ((after or follow*) near2 birth*))  in hta, nhs eed</w:t>
            </w:r>
          </w:p>
        </w:tc>
      </w:tr>
      <w:tr w:rsidR="00437B0E" w:rsidRPr="00437B0E" w14:paraId="2C7E6C23"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79153D02" w14:textId="77777777" w:rsidR="00437B0E" w:rsidRPr="00437B0E" w:rsidRDefault="00437B0E" w:rsidP="00437B0E">
            <w:pPr>
              <w:spacing w:before="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00000" w:themeColor="text1"/>
                <w:sz w:val="20"/>
                <w:szCs w:val="20"/>
                <w:lang w:eastAsia="en-GB"/>
              </w:rPr>
              <w:t>5</w:t>
            </w:r>
          </w:p>
        </w:tc>
        <w:tc>
          <w:tcPr>
            <w:tcW w:w="4675" w:type="pct"/>
            <w:tcBorders>
              <w:top w:val="single" w:sz="6" w:space="0" w:color="FFFFFF"/>
              <w:left w:val="single" w:sz="6" w:space="0" w:color="FFFFFF"/>
              <w:bottom w:val="single" w:sz="6" w:space="0" w:color="FFFFFF"/>
            </w:tcBorders>
            <w:shd w:val="clear" w:color="auto" w:fill="E6E6E6"/>
            <w:vAlign w:val="center"/>
          </w:tcPr>
          <w:p w14:paraId="3ED27FD2" w14:textId="77777777" w:rsidR="00437B0E" w:rsidRPr="00437B0E" w:rsidRDefault="00437B0E" w:rsidP="00437B0E">
            <w:pPr>
              <w:spacing w:before="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00000" w:themeColor="text1"/>
                <w:sz w:val="20"/>
                <w:szCs w:val="20"/>
                <w:lang w:eastAsia="en-GB"/>
              </w:rPr>
              <w:t>#1 or #2 or #3 or #4</w:t>
            </w:r>
          </w:p>
        </w:tc>
      </w:tr>
      <w:tr w:rsidR="00437B0E" w:rsidRPr="00437B0E" w14:paraId="0A94B4EB"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0907542F" w14:textId="77777777" w:rsidR="00437B0E" w:rsidRPr="00437B0E" w:rsidRDefault="00437B0E" w:rsidP="00437B0E">
            <w:pPr>
              <w:spacing w:before="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00000" w:themeColor="text1"/>
                <w:sz w:val="20"/>
                <w:szCs w:val="20"/>
                <w:lang w:eastAsia="en-GB"/>
              </w:rPr>
              <w:t>6</w:t>
            </w:r>
          </w:p>
        </w:tc>
        <w:tc>
          <w:tcPr>
            <w:tcW w:w="4675" w:type="pct"/>
            <w:tcBorders>
              <w:top w:val="single" w:sz="6" w:space="0" w:color="FFFFFF"/>
              <w:left w:val="single" w:sz="6" w:space="0" w:color="FFFFFF"/>
              <w:bottom w:val="single" w:sz="6" w:space="0" w:color="FFFFFF"/>
            </w:tcBorders>
            <w:shd w:val="clear" w:color="auto" w:fill="E6E6E6"/>
            <w:vAlign w:val="center"/>
          </w:tcPr>
          <w:p w14:paraId="79353DE7" w14:textId="77777777" w:rsidR="00437B0E" w:rsidRPr="00437B0E" w:rsidRDefault="00437B0E" w:rsidP="00437B0E">
            <w:pPr>
              <w:spacing w:before="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00000" w:themeColor="text1"/>
                <w:sz w:val="20"/>
                <w:szCs w:val="20"/>
                <w:lang w:eastAsia="en-GB"/>
              </w:rPr>
              <w:t>mesh descriptor  breast feeding explode all trees in hta, nhs eed</w:t>
            </w:r>
          </w:p>
        </w:tc>
      </w:tr>
      <w:tr w:rsidR="00437B0E" w:rsidRPr="00437B0E" w14:paraId="37C235EF"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05ED415D" w14:textId="77777777" w:rsidR="00437B0E" w:rsidRPr="00437B0E" w:rsidRDefault="00437B0E" w:rsidP="00437B0E">
            <w:pPr>
              <w:spacing w:before="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00000" w:themeColor="text1"/>
                <w:sz w:val="20"/>
                <w:szCs w:val="20"/>
                <w:lang w:eastAsia="en-GB"/>
              </w:rPr>
              <w:t>7</w:t>
            </w:r>
          </w:p>
        </w:tc>
        <w:tc>
          <w:tcPr>
            <w:tcW w:w="4675" w:type="pct"/>
            <w:tcBorders>
              <w:top w:val="single" w:sz="6" w:space="0" w:color="FFFFFF"/>
              <w:left w:val="single" w:sz="6" w:space="0" w:color="FFFFFF"/>
              <w:bottom w:val="single" w:sz="6" w:space="0" w:color="FFFFFF"/>
            </w:tcBorders>
            <w:shd w:val="clear" w:color="auto" w:fill="E6E6E6"/>
            <w:vAlign w:val="center"/>
          </w:tcPr>
          <w:p w14:paraId="79F143C8" w14:textId="77777777" w:rsidR="00437B0E" w:rsidRPr="00437B0E" w:rsidRDefault="00437B0E" w:rsidP="00437B0E">
            <w:pPr>
              <w:spacing w:before="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00000" w:themeColor="text1"/>
                <w:sz w:val="20"/>
                <w:szCs w:val="20"/>
                <w:lang w:eastAsia="en-GB"/>
              </w:rPr>
              <w:t>mesh descriptor  lactation in hta, nhs eed</w:t>
            </w:r>
          </w:p>
        </w:tc>
      </w:tr>
      <w:tr w:rsidR="00437B0E" w:rsidRPr="00437B0E" w14:paraId="56D2AEA1"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309BE96B" w14:textId="77777777" w:rsidR="00437B0E" w:rsidRPr="00437B0E" w:rsidRDefault="00437B0E" w:rsidP="00437B0E">
            <w:pPr>
              <w:spacing w:before="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00000" w:themeColor="text1"/>
                <w:sz w:val="20"/>
                <w:szCs w:val="20"/>
                <w:lang w:eastAsia="en-GB"/>
              </w:rPr>
              <w:t>8</w:t>
            </w:r>
          </w:p>
        </w:tc>
        <w:tc>
          <w:tcPr>
            <w:tcW w:w="4675" w:type="pct"/>
            <w:tcBorders>
              <w:top w:val="single" w:sz="6" w:space="0" w:color="FFFFFF"/>
              <w:left w:val="single" w:sz="6" w:space="0" w:color="FFFFFF"/>
              <w:bottom w:val="single" w:sz="6" w:space="0" w:color="FFFFFF"/>
            </w:tcBorders>
            <w:shd w:val="clear" w:color="auto" w:fill="E6E6E6"/>
            <w:vAlign w:val="center"/>
          </w:tcPr>
          <w:p w14:paraId="68566E4F" w14:textId="77777777" w:rsidR="00437B0E" w:rsidRPr="00437B0E" w:rsidRDefault="00437B0E" w:rsidP="00437B0E">
            <w:pPr>
              <w:spacing w:before="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00000" w:themeColor="text1"/>
                <w:sz w:val="20"/>
                <w:szCs w:val="20"/>
                <w:lang w:eastAsia="en-GB"/>
              </w:rPr>
              <w:t>(breastfeed* or breast feed* or breastfed* or breastfeed* or breast fed or breastmilk or breast milk or expressed milk* or lactat* or (nursing next (baby or infant* or mother* or neonate* or newborn*)))  in hta, nhs eed</w:t>
            </w:r>
          </w:p>
        </w:tc>
      </w:tr>
      <w:tr w:rsidR="00437B0E" w:rsidRPr="00437B0E" w14:paraId="3A562245"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6B823FD6" w14:textId="77777777" w:rsidR="00437B0E" w:rsidRPr="00437B0E" w:rsidRDefault="00437B0E" w:rsidP="00437B0E">
            <w:pPr>
              <w:spacing w:before="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00000" w:themeColor="text1"/>
                <w:sz w:val="20"/>
                <w:szCs w:val="20"/>
                <w:lang w:eastAsia="en-GB"/>
              </w:rPr>
              <w:t>9</w:t>
            </w:r>
          </w:p>
        </w:tc>
        <w:tc>
          <w:tcPr>
            <w:tcW w:w="4675" w:type="pct"/>
            <w:tcBorders>
              <w:top w:val="single" w:sz="6" w:space="0" w:color="FFFFFF"/>
              <w:left w:val="single" w:sz="6" w:space="0" w:color="FFFFFF"/>
              <w:bottom w:val="single" w:sz="6" w:space="0" w:color="FFFFFF"/>
            </w:tcBorders>
            <w:shd w:val="clear" w:color="auto" w:fill="E6E6E6"/>
            <w:vAlign w:val="center"/>
          </w:tcPr>
          <w:p w14:paraId="7ED7DD6A" w14:textId="77777777" w:rsidR="00437B0E" w:rsidRPr="00437B0E" w:rsidRDefault="00437B0E" w:rsidP="00437B0E">
            <w:pPr>
              <w:spacing w:before="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00000" w:themeColor="text1"/>
                <w:sz w:val="20"/>
                <w:szCs w:val="20"/>
                <w:lang w:eastAsia="en-GB"/>
              </w:rPr>
              <w:t>#6 or #7 or #8</w:t>
            </w:r>
          </w:p>
        </w:tc>
      </w:tr>
      <w:tr w:rsidR="00437B0E" w:rsidRPr="00437B0E" w14:paraId="29BB3680"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156D8729" w14:textId="77777777" w:rsidR="00437B0E" w:rsidRPr="00437B0E" w:rsidRDefault="00437B0E" w:rsidP="00437B0E">
            <w:pPr>
              <w:spacing w:before="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00000" w:themeColor="text1"/>
                <w:sz w:val="20"/>
                <w:szCs w:val="20"/>
                <w:lang w:eastAsia="en-GB"/>
              </w:rPr>
              <w:t>10</w:t>
            </w:r>
          </w:p>
        </w:tc>
        <w:tc>
          <w:tcPr>
            <w:tcW w:w="4675" w:type="pct"/>
            <w:tcBorders>
              <w:top w:val="single" w:sz="6" w:space="0" w:color="FFFFFF"/>
              <w:left w:val="single" w:sz="6" w:space="0" w:color="FFFFFF"/>
              <w:bottom w:val="single" w:sz="6" w:space="0" w:color="FFFFFF"/>
            </w:tcBorders>
            <w:shd w:val="clear" w:color="auto" w:fill="E6E6E6"/>
            <w:vAlign w:val="center"/>
          </w:tcPr>
          <w:p w14:paraId="25E6FE6C" w14:textId="77777777" w:rsidR="00437B0E" w:rsidRPr="00437B0E" w:rsidRDefault="00437B0E" w:rsidP="00437B0E">
            <w:pPr>
              <w:spacing w:before="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00000" w:themeColor="text1"/>
                <w:sz w:val="20"/>
                <w:szCs w:val="20"/>
                <w:lang w:eastAsia="en-GB"/>
              </w:rPr>
              <w:t>mesh descriptor bottle feeding in hta, nhs eed</w:t>
            </w:r>
          </w:p>
        </w:tc>
      </w:tr>
      <w:tr w:rsidR="00437B0E" w:rsidRPr="00437B0E" w14:paraId="537EDC77"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0E2687FF" w14:textId="77777777" w:rsidR="00437B0E" w:rsidRPr="00437B0E" w:rsidRDefault="00437B0E" w:rsidP="00437B0E">
            <w:pPr>
              <w:spacing w:before="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00000" w:themeColor="text1"/>
                <w:sz w:val="20"/>
                <w:szCs w:val="20"/>
                <w:lang w:eastAsia="en-GB"/>
              </w:rPr>
              <w:t>11</w:t>
            </w:r>
          </w:p>
        </w:tc>
        <w:tc>
          <w:tcPr>
            <w:tcW w:w="4675" w:type="pct"/>
            <w:tcBorders>
              <w:top w:val="single" w:sz="6" w:space="0" w:color="FFFFFF"/>
              <w:left w:val="single" w:sz="6" w:space="0" w:color="FFFFFF"/>
              <w:bottom w:val="single" w:sz="6" w:space="0" w:color="FFFFFF"/>
            </w:tcBorders>
            <w:shd w:val="clear" w:color="auto" w:fill="E6E6E6"/>
            <w:vAlign w:val="center"/>
          </w:tcPr>
          <w:p w14:paraId="773BFDA7" w14:textId="77777777" w:rsidR="00437B0E" w:rsidRPr="00437B0E" w:rsidRDefault="00437B0E" w:rsidP="00437B0E">
            <w:pPr>
              <w:spacing w:before="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00000" w:themeColor="text1"/>
                <w:sz w:val="20"/>
                <w:szCs w:val="20"/>
                <w:lang w:eastAsia="en-GB"/>
              </w:rPr>
              <w:t>mesh descriptor infant formula in hta, nhs eed</w:t>
            </w:r>
          </w:p>
        </w:tc>
      </w:tr>
      <w:tr w:rsidR="00437B0E" w:rsidRPr="00437B0E" w14:paraId="75A5FE70"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44DC912E" w14:textId="77777777" w:rsidR="00437B0E" w:rsidRPr="00437B0E" w:rsidRDefault="00437B0E" w:rsidP="00437B0E">
            <w:pPr>
              <w:spacing w:before="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00000" w:themeColor="text1"/>
                <w:sz w:val="20"/>
                <w:szCs w:val="20"/>
                <w:lang w:eastAsia="en-GB"/>
              </w:rPr>
              <w:t>12</w:t>
            </w:r>
          </w:p>
        </w:tc>
        <w:tc>
          <w:tcPr>
            <w:tcW w:w="4675" w:type="pct"/>
            <w:tcBorders>
              <w:top w:val="single" w:sz="6" w:space="0" w:color="FFFFFF"/>
              <w:left w:val="single" w:sz="6" w:space="0" w:color="FFFFFF"/>
              <w:bottom w:val="single" w:sz="6" w:space="0" w:color="FFFFFF"/>
            </w:tcBorders>
            <w:shd w:val="clear" w:color="auto" w:fill="E6E6E6"/>
            <w:vAlign w:val="center"/>
          </w:tcPr>
          <w:p w14:paraId="5CBA6448" w14:textId="77777777" w:rsidR="00437B0E" w:rsidRPr="00437B0E" w:rsidRDefault="00437B0E" w:rsidP="00437B0E">
            <w:pPr>
              <w:spacing w:before="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00000" w:themeColor="text1"/>
                <w:sz w:val="20"/>
                <w:szCs w:val="20"/>
                <w:lang w:eastAsia="en-GB"/>
              </w:rPr>
              <w:t xml:space="preserve">(((bottle or formula or synthetic) near2 (artificial or fed or feed* or infant* or milk*)) or (artificial next (formula or milk)) or bottlefed or bottlefeed or cup feeding or (milk near2 (substitut* or supplement*)) or ((infant or milk or water or glucose or dextrose or formula) next supplement) or formula supplement* or supplement feed or milk feed or ((baby or babies or infant* or neonate* or newborn*) next (formula* or milk)) or formula feed or formulated or (milk near2 </w:t>
            </w:r>
            <w:r w:rsidRPr="00437B0E">
              <w:rPr>
                <w:rFonts w:asciiTheme="majorHAnsi" w:eastAsia="Times New Roman" w:hAnsiTheme="majorHAnsi" w:cstheme="majorHAnsi"/>
                <w:color w:val="000000" w:themeColor="text1"/>
                <w:sz w:val="20"/>
                <w:szCs w:val="20"/>
                <w:lang w:eastAsia="en-GB"/>
              </w:rPr>
              <w:lastRenderedPageBreak/>
              <w:t>powder*) or hydrolyzed formula* or (((feeding or baby or infant) next bottle*) or infant feeding or bottle nipple* or milk pump*)) in hta, nhs eed</w:t>
            </w:r>
          </w:p>
        </w:tc>
      </w:tr>
      <w:tr w:rsidR="00437B0E" w:rsidRPr="00437B0E" w14:paraId="42FA3D18"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7C1EF82F" w14:textId="77777777" w:rsidR="00437B0E" w:rsidRPr="00437B0E" w:rsidRDefault="00437B0E" w:rsidP="00437B0E">
            <w:pPr>
              <w:spacing w:before="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00000" w:themeColor="text1"/>
                <w:sz w:val="20"/>
                <w:szCs w:val="20"/>
                <w:lang w:eastAsia="en-GB"/>
              </w:rPr>
              <w:lastRenderedPageBreak/>
              <w:t>13</w:t>
            </w:r>
          </w:p>
        </w:tc>
        <w:tc>
          <w:tcPr>
            <w:tcW w:w="4675" w:type="pct"/>
            <w:tcBorders>
              <w:top w:val="single" w:sz="6" w:space="0" w:color="FFFFFF"/>
              <w:left w:val="single" w:sz="6" w:space="0" w:color="FFFFFF"/>
              <w:bottom w:val="single" w:sz="6" w:space="0" w:color="FFFFFF"/>
            </w:tcBorders>
            <w:shd w:val="clear" w:color="auto" w:fill="E6E6E6"/>
            <w:vAlign w:val="center"/>
          </w:tcPr>
          <w:p w14:paraId="4B2419AF" w14:textId="77777777" w:rsidR="00437B0E" w:rsidRPr="00437B0E" w:rsidRDefault="00437B0E" w:rsidP="00437B0E">
            <w:pPr>
              <w:spacing w:before="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00000" w:themeColor="text1"/>
                <w:sz w:val="20"/>
                <w:szCs w:val="20"/>
                <w:lang w:eastAsia="en-GB"/>
              </w:rPr>
              <w:t xml:space="preserve">#10 or #11 or #12 </w:t>
            </w:r>
          </w:p>
        </w:tc>
      </w:tr>
      <w:tr w:rsidR="00437B0E" w:rsidRPr="00437B0E" w14:paraId="6A474DA2"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1506987D" w14:textId="77777777" w:rsidR="00437B0E" w:rsidRPr="00437B0E" w:rsidRDefault="00437B0E" w:rsidP="00437B0E">
            <w:pPr>
              <w:spacing w:before="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00000" w:themeColor="text1"/>
                <w:sz w:val="20"/>
                <w:szCs w:val="20"/>
                <w:lang w:eastAsia="en-GB"/>
              </w:rPr>
              <w:t>14</w:t>
            </w:r>
          </w:p>
        </w:tc>
        <w:tc>
          <w:tcPr>
            <w:tcW w:w="4675" w:type="pct"/>
            <w:tcBorders>
              <w:top w:val="single" w:sz="6" w:space="0" w:color="FFFFFF"/>
              <w:left w:val="single" w:sz="6" w:space="0" w:color="FFFFFF"/>
              <w:bottom w:val="single" w:sz="6" w:space="0" w:color="FFFFFF"/>
            </w:tcBorders>
            <w:shd w:val="clear" w:color="auto" w:fill="E6E6E6"/>
            <w:vAlign w:val="center"/>
          </w:tcPr>
          <w:p w14:paraId="3914B3ED" w14:textId="77777777" w:rsidR="00437B0E" w:rsidRPr="00437B0E" w:rsidRDefault="00437B0E" w:rsidP="00437B0E">
            <w:pPr>
              <w:spacing w:before="0"/>
              <w:rPr>
                <w:rFonts w:asciiTheme="majorHAnsi" w:eastAsia="Times New Roman" w:hAnsiTheme="majorHAnsi" w:cstheme="majorHAnsi"/>
                <w:color w:val="0A0905"/>
                <w:sz w:val="20"/>
                <w:szCs w:val="20"/>
                <w:lang w:eastAsia="en-GB"/>
              </w:rPr>
            </w:pPr>
            <w:r w:rsidRPr="00437B0E">
              <w:rPr>
                <w:rFonts w:asciiTheme="majorHAnsi" w:eastAsia="Times New Roman" w:hAnsiTheme="majorHAnsi" w:cstheme="majorHAnsi"/>
                <w:color w:val="000000" w:themeColor="text1"/>
                <w:sz w:val="20"/>
                <w:szCs w:val="20"/>
                <w:lang w:eastAsia="en-GB"/>
              </w:rPr>
              <w:t>#5 or #9 or #13</w:t>
            </w:r>
          </w:p>
        </w:tc>
      </w:tr>
    </w:tbl>
    <w:p w14:paraId="4C7A2514" w14:textId="77777777" w:rsidR="00437B0E" w:rsidRPr="00437B0E" w:rsidRDefault="00437B0E" w:rsidP="00437B0E"/>
    <w:p w14:paraId="0C40A840" w14:textId="294E54C8" w:rsidR="00B3505B" w:rsidRPr="000D15EA" w:rsidRDefault="00B3505B" w:rsidP="00982551">
      <w:pPr>
        <w:pStyle w:val="Heading2"/>
        <w:numPr>
          <w:ilvl w:val="0"/>
          <w:numId w:val="30"/>
        </w:numPr>
      </w:pPr>
      <w:bookmarkStart w:id="58" w:name="_Toc48733244"/>
      <w:r w:rsidRPr="000D15EA">
        <w:t>Breastfeeding interventions</w:t>
      </w:r>
      <w:bookmarkEnd w:id="58"/>
    </w:p>
    <w:p w14:paraId="27835520" w14:textId="4909AEA6" w:rsidR="00B3505B" w:rsidRDefault="00B3505B" w:rsidP="00EA50C4">
      <w:pPr>
        <w:pStyle w:val="Heading3"/>
      </w:pPr>
      <w:bookmarkStart w:id="59" w:name="_Toc48733245"/>
      <w:r>
        <w:t xml:space="preserve">Literature search strategies </w:t>
      </w:r>
      <w:r w:rsidRPr="00E7609F">
        <w:t>for</w:t>
      </w:r>
      <w:r>
        <w:t xml:space="preserve"> review question</w:t>
      </w:r>
      <w:r w:rsidR="00DA234B">
        <w:t>s</w:t>
      </w:r>
      <w:r>
        <w:t xml:space="preserve">: </w:t>
      </w:r>
      <w:r w:rsidR="00EA50C4">
        <w:br/>
        <w:t>What interventions are effective in starting and maintaining breastfeeding (single births)?</w:t>
      </w:r>
      <w:r w:rsidR="00EA50C4">
        <w:br/>
        <w:t>What interventions are effective in starting and maintaining breastfeeding (twins or triplets)</w:t>
      </w:r>
      <w:r w:rsidR="000D15EA" w:rsidRPr="000D15EA">
        <w:t>?</w:t>
      </w:r>
      <w:bookmarkEnd w:id="59"/>
    </w:p>
    <w:p w14:paraId="669BCE85" w14:textId="60E6AA34" w:rsidR="000D15EA" w:rsidRPr="00EA50C4" w:rsidRDefault="00EA50C4" w:rsidP="000D15EA">
      <w:r w:rsidRPr="00EA50C4">
        <w:rPr>
          <w:b/>
        </w:rPr>
        <w:t>Clinical search</w:t>
      </w:r>
      <w:r>
        <w:rPr>
          <w:b/>
        </w:rPr>
        <w:br/>
      </w:r>
      <w:r w:rsidR="000D15EA" w:rsidRPr="00EA50C4">
        <w:t xml:space="preserve">The search for this topic was last run on 26th April 2019. </w:t>
      </w:r>
    </w:p>
    <w:p w14:paraId="024EAA4C" w14:textId="77777777" w:rsidR="000D15EA" w:rsidRPr="000D15EA" w:rsidRDefault="000D15EA" w:rsidP="000D15EA">
      <w:r w:rsidRPr="000D15EA">
        <w:rPr>
          <w:b/>
        </w:rPr>
        <w:t xml:space="preserve">Database: </w:t>
      </w:r>
      <w:r w:rsidRPr="000D15EA">
        <w:t>Emcare,</w:t>
      </w:r>
      <w:r w:rsidRPr="000D15EA">
        <w:rPr>
          <w:b/>
        </w:rPr>
        <w:t xml:space="preserve"> </w:t>
      </w:r>
      <w:r w:rsidRPr="000D15EA">
        <w:t>Embase, Medline, Medline Ahead of Print and In-Process &amp; Other Non-Indexed Citations – OVID [Multifile]</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709"/>
        <w:gridCol w:w="8361"/>
      </w:tblGrid>
      <w:tr w:rsidR="000D15EA" w:rsidRPr="000D15EA" w14:paraId="1E886A3C" w14:textId="77777777" w:rsidTr="00D435F9">
        <w:trPr>
          <w:tblHeader/>
        </w:trPr>
        <w:tc>
          <w:tcPr>
            <w:tcW w:w="391" w:type="pct"/>
            <w:shd w:val="clear" w:color="auto" w:fill="00B050"/>
            <w:vAlign w:val="bottom"/>
          </w:tcPr>
          <w:p w14:paraId="1EE7E141" w14:textId="77777777" w:rsidR="000D15EA" w:rsidRPr="000D15EA" w:rsidRDefault="000D15EA" w:rsidP="000D15EA">
            <w:pPr>
              <w:spacing w:before="40" w:after="20"/>
              <w:rPr>
                <w:b/>
                <w:color w:val="000000" w:themeColor="text1"/>
                <w:sz w:val="20"/>
                <w:szCs w:val="26"/>
              </w:rPr>
            </w:pPr>
            <w:r w:rsidRPr="000D15EA">
              <w:rPr>
                <w:b/>
                <w:color w:val="000000" w:themeColor="text1"/>
                <w:sz w:val="20"/>
                <w:szCs w:val="26"/>
              </w:rPr>
              <w:t>#</w:t>
            </w:r>
          </w:p>
        </w:tc>
        <w:tc>
          <w:tcPr>
            <w:tcW w:w="4609" w:type="pct"/>
            <w:shd w:val="clear" w:color="auto" w:fill="00B050"/>
            <w:vAlign w:val="bottom"/>
          </w:tcPr>
          <w:p w14:paraId="40B94492" w14:textId="77777777" w:rsidR="000D15EA" w:rsidRPr="000D15EA" w:rsidRDefault="000D15EA" w:rsidP="000D15EA">
            <w:pPr>
              <w:spacing w:before="40" w:after="20"/>
              <w:rPr>
                <w:b/>
                <w:color w:val="000000" w:themeColor="text1"/>
                <w:sz w:val="20"/>
                <w:szCs w:val="26"/>
              </w:rPr>
            </w:pPr>
            <w:r w:rsidRPr="000D15EA">
              <w:rPr>
                <w:b/>
                <w:color w:val="000000" w:themeColor="text1"/>
                <w:sz w:val="20"/>
                <w:szCs w:val="26"/>
              </w:rPr>
              <w:t>Search</w:t>
            </w:r>
          </w:p>
        </w:tc>
      </w:tr>
      <w:tr w:rsidR="000D15EA" w:rsidRPr="000D15EA" w14:paraId="286EC180" w14:textId="77777777" w:rsidTr="00D435F9">
        <w:tc>
          <w:tcPr>
            <w:tcW w:w="391" w:type="pct"/>
            <w:tcBorders>
              <w:top w:val="single" w:sz="6" w:space="0" w:color="FFFFFF"/>
              <w:bottom w:val="single" w:sz="6" w:space="0" w:color="FFFFFF"/>
              <w:right w:val="single" w:sz="6" w:space="0" w:color="FFFFFF"/>
            </w:tcBorders>
            <w:shd w:val="clear" w:color="auto" w:fill="E6E6E6"/>
          </w:tcPr>
          <w:p w14:paraId="7260476D" w14:textId="77777777" w:rsidR="000D15EA" w:rsidRPr="000D15EA" w:rsidRDefault="000D15EA" w:rsidP="000D15EA">
            <w:pPr>
              <w:spacing w:before="40" w:after="20"/>
              <w:rPr>
                <w:sz w:val="20"/>
              </w:rPr>
            </w:pPr>
            <w:r w:rsidRPr="000D15EA">
              <w:rPr>
                <w:sz w:val="20"/>
              </w:rPr>
              <w:t>1</w:t>
            </w:r>
          </w:p>
        </w:tc>
        <w:tc>
          <w:tcPr>
            <w:tcW w:w="4609" w:type="pct"/>
            <w:tcBorders>
              <w:top w:val="single" w:sz="6" w:space="0" w:color="FFFFFF"/>
              <w:left w:val="single" w:sz="6" w:space="0" w:color="FFFFFF"/>
              <w:bottom w:val="single" w:sz="6" w:space="0" w:color="FFFFFF"/>
            </w:tcBorders>
            <w:shd w:val="clear" w:color="auto" w:fill="E6E6E6"/>
          </w:tcPr>
          <w:p w14:paraId="72A1134F" w14:textId="77777777" w:rsidR="000D15EA" w:rsidRPr="000D15EA" w:rsidRDefault="000D15EA" w:rsidP="000D15EA">
            <w:pPr>
              <w:spacing w:before="40" w:after="20"/>
              <w:rPr>
                <w:sz w:val="20"/>
              </w:rPr>
            </w:pPr>
            <w:r w:rsidRPr="000D15EA">
              <w:rPr>
                <w:sz w:val="20"/>
              </w:rPr>
              <w:t>breast feeding/ or breast feeding education/ or lactation/</w:t>
            </w:r>
          </w:p>
        </w:tc>
      </w:tr>
      <w:tr w:rsidR="000D15EA" w:rsidRPr="000D15EA" w14:paraId="0AADDCBD" w14:textId="77777777" w:rsidTr="00D435F9">
        <w:tc>
          <w:tcPr>
            <w:tcW w:w="391" w:type="pct"/>
            <w:tcBorders>
              <w:top w:val="single" w:sz="6" w:space="0" w:color="FFFFFF"/>
              <w:bottom w:val="single" w:sz="6" w:space="0" w:color="FFFFFF"/>
              <w:right w:val="single" w:sz="6" w:space="0" w:color="FFFFFF"/>
            </w:tcBorders>
            <w:shd w:val="clear" w:color="auto" w:fill="E6E6E6"/>
          </w:tcPr>
          <w:p w14:paraId="3C021275" w14:textId="77777777" w:rsidR="000D15EA" w:rsidRPr="000D15EA" w:rsidRDefault="000D15EA" w:rsidP="000D15EA">
            <w:pPr>
              <w:spacing w:before="40" w:after="20"/>
              <w:rPr>
                <w:sz w:val="20"/>
              </w:rPr>
            </w:pPr>
            <w:r w:rsidRPr="000D15EA">
              <w:rPr>
                <w:sz w:val="20"/>
              </w:rPr>
              <w:t>2</w:t>
            </w:r>
          </w:p>
        </w:tc>
        <w:tc>
          <w:tcPr>
            <w:tcW w:w="4609" w:type="pct"/>
            <w:tcBorders>
              <w:top w:val="single" w:sz="6" w:space="0" w:color="FFFFFF"/>
              <w:left w:val="single" w:sz="6" w:space="0" w:color="FFFFFF"/>
              <w:bottom w:val="single" w:sz="6" w:space="0" w:color="FFFFFF"/>
            </w:tcBorders>
            <w:shd w:val="clear" w:color="auto" w:fill="E6E6E6"/>
          </w:tcPr>
          <w:p w14:paraId="368AECDE" w14:textId="77777777" w:rsidR="000D15EA" w:rsidRPr="000D15EA" w:rsidRDefault="000D15EA" w:rsidP="000D15EA">
            <w:pPr>
              <w:spacing w:before="40" w:after="20"/>
              <w:rPr>
                <w:sz w:val="20"/>
              </w:rPr>
            </w:pPr>
            <w:r w:rsidRPr="000D15EA">
              <w:rPr>
                <w:sz w:val="20"/>
              </w:rPr>
              <w:t>1 use emczd, emcr</w:t>
            </w:r>
          </w:p>
        </w:tc>
      </w:tr>
      <w:tr w:rsidR="000D15EA" w:rsidRPr="000D15EA" w14:paraId="323C8E20" w14:textId="77777777" w:rsidTr="00D435F9">
        <w:tc>
          <w:tcPr>
            <w:tcW w:w="391" w:type="pct"/>
            <w:tcBorders>
              <w:top w:val="single" w:sz="6" w:space="0" w:color="FFFFFF"/>
              <w:bottom w:val="single" w:sz="6" w:space="0" w:color="FFFFFF"/>
              <w:right w:val="single" w:sz="6" w:space="0" w:color="FFFFFF"/>
            </w:tcBorders>
            <w:shd w:val="clear" w:color="auto" w:fill="E6E6E6"/>
          </w:tcPr>
          <w:p w14:paraId="4AF9FB34" w14:textId="77777777" w:rsidR="000D15EA" w:rsidRPr="000D15EA" w:rsidRDefault="000D15EA" w:rsidP="000D15EA">
            <w:pPr>
              <w:spacing w:before="40" w:after="20"/>
              <w:rPr>
                <w:sz w:val="20"/>
              </w:rPr>
            </w:pPr>
            <w:r w:rsidRPr="000D15EA">
              <w:rPr>
                <w:sz w:val="20"/>
              </w:rPr>
              <w:t>3</w:t>
            </w:r>
          </w:p>
        </w:tc>
        <w:tc>
          <w:tcPr>
            <w:tcW w:w="4609" w:type="pct"/>
            <w:tcBorders>
              <w:top w:val="single" w:sz="6" w:space="0" w:color="FFFFFF"/>
              <w:left w:val="single" w:sz="6" w:space="0" w:color="FFFFFF"/>
              <w:bottom w:val="single" w:sz="6" w:space="0" w:color="FFFFFF"/>
            </w:tcBorders>
            <w:shd w:val="clear" w:color="auto" w:fill="E6E6E6"/>
          </w:tcPr>
          <w:p w14:paraId="7326CABC" w14:textId="77777777" w:rsidR="000D15EA" w:rsidRPr="000D15EA" w:rsidRDefault="000D15EA" w:rsidP="000D15EA">
            <w:pPr>
              <w:spacing w:before="40" w:after="20"/>
              <w:rPr>
                <w:sz w:val="20"/>
              </w:rPr>
            </w:pPr>
            <w:r w:rsidRPr="000D15EA">
              <w:rPr>
                <w:sz w:val="20"/>
              </w:rPr>
              <w:t>exp breast feeding/ or lactation/</w:t>
            </w:r>
          </w:p>
        </w:tc>
      </w:tr>
      <w:tr w:rsidR="000D15EA" w:rsidRPr="000D15EA" w14:paraId="603F46DE" w14:textId="77777777" w:rsidTr="00D435F9">
        <w:tc>
          <w:tcPr>
            <w:tcW w:w="391" w:type="pct"/>
            <w:tcBorders>
              <w:top w:val="single" w:sz="6" w:space="0" w:color="FFFFFF"/>
              <w:bottom w:val="single" w:sz="6" w:space="0" w:color="FFFFFF"/>
              <w:right w:val="single" w:sz="6" w:space="0" w:color="FFFFFF"/>
            </w:tcBorders>
            <w:shd w:val="clear" w:color="auto" w:fill="E6E6E6"/>
          </w:tcPr>
          <w:p w14:paraId="582536F8" w14:textId="77777777" w:rsidR="000D15EA" w:rsidRPr="000D15EA" w:rsidRDefault="000D15EA" w:rsidP="000D15EA">
            <w:pPr>
              <w:spacing w:before="40" w:after="20"/>
              <w:rPr>
                <w:sz w:val="20"/>
              </w:rPr>
            </w:pPr>
            <w:r w:rsidRPr="000D15EA">
              <w:rPr>
                <w:sz w:val="20"/>
              </w:rPr>
              <w:t>4</w:t>
            </w:r>
          </w:p>
        </w:tc>
        <w:tc>
          <w:tcPr>
            <w:tcW w:w="4609" w:type="pct"/>
            <w:tcBorders>
              <w:top w:val="single" w:sz="6" w:space="0" w:color="FFFFFF"/>
              <w:left w:val="single" w:sz="6" w:space="0" w:color="FFFFFF"/>
              <w:bottom w:val="single" w:sz="6" w:space="0" w:color="FFFFFF"/>
            </w:tcBorders>
            <w:shd w:val="clear" w:color="auto" w:fill="E6E6E6"/>
          </w:tcPr>
          <w:p w14:paraId="26BA9DAA" w14:textId="77777777" w:rsidR="000D15EA" w:rsidRPr="000D15EA" w:rsidRDefault="000D15EA" w:rsidP="000D15EA">
            <w:pPr>
              <w:spacing w:before="40" w:after="20"/>
              <w:rPr>
                <w:sz w:val="20"/>
              </w:rPr>
            </w:pPr>
            <w:r w:rsidRPr="000D15EA">
              <w:rPr>
                <w:sz w:val="20"/>
              </w:rPr>
              <w:t>3 use ppez</w:t>
            </w:r>
          </w:p>
        </w:tc>
      </w:tr>
      <w:tr w:rsidR="000D15EA" w:rsidRPr="000D15EA" w14:paraId="7969B7DC" w14:textId="77777777" w:rsidTr="00D435F9">
        <w:tc>
          <w:tcPr>
            <w:tcW w:w="391" w:type="pct"/>
            <w:tcBorders>
              <w:top w:val="single" w:sz="6" w:space="0" w:color="FFFFFF"/>
              <w:bottom w:val="single" w:sz="6" w:space="0" w:color="FFFFFF"/>
              <w:right w:val="single" w:sz="6" w:space="0" w:color="FFFFFF"/>
            </w:tcBorders>
            <w:shd w:val="clear" w:color="auto" w:fill="E6E6E6"/>
          </w:tcPr>
          <w:p w14:paraId="768E90C1" w14:textId="77777777" w:rsidR="000D15EA" w:rsidRPr="000D15EA" w:rsidRDefault="000D15EA" w:rsidP="000D15EA">
            <w:pPr>
              <w:spacing w:before="40" w:after="20"/>
              <w:rPr>
                <w:sz w:val="20"/>
              </w:rPr>
            </w:pPr>
            <w:r w:rsidRPr="000D15EA">
              <w:rPr>
                <w:sz w:val="20"/>
              </w:rPr>
              <w:t>5</w:t>
            </w:r>
          </w:p>
        </w:tc>
        <w:tc>
          <w:tcPr>
            <w:tcW w:w="4609" w:type="pct"/>
            <w:tcBorders>
              <w:top w:val="single" w:sz="6" w:space="0" w:color="FFFFFF"/>
              <w:left w:val="single" w:sz="6" w:space="0" w:color="FFFFFF"/>
              <w:bottom w:val="single" w:sz="6" w:space="0" w:color="FFFFFF"/>
            </w:tcBorders>
            <w:shd w:val="clear" w:color="auto" w:fill="E6E6E6"/>
          </w:tcPr>
          <w:p w14:paraId="565441B6" w14:textId="77777777" w:rsidR="000D15EA" w:rsidRPr="000D15EA" w:rsidRDefault="000D15EA" w:rsidP="000D15EA">
            <w:pPr>
              <w:spacing w:before="40" w:after="20"/>
              <w:rPr>
                <w:sz w:val="20"/>
              </w:rPr>
            </w:pPr>
            <w:r w:rsidRPr="000D15EA">
              <w:rPr>
                <w:sz w:val="20"/>
              </w:rPr>
              <w:t>(breastfeed* or breast feed* or breastfed* or breastfeed* or breast fed or breastmilk or breast milk or expressed milk* or lactat* or (nursing adj (baby or infant* or mother* or neonate* or newborn*))).ti,ab.</w:t>
            </w:r>
          </w:p>
        </w:tc>
      </w:tr>
      <w:tr w:rsidR="000D15EA" w:rsidRPr="000D15EA" w14:paraId="2A8CC657" w14:textId="77777777" w:rsidTr="00D435F9">
        <w:tc>
          <w:tcPr>
            <w:tcW w:w="391" w:type="pct"/>
            <w:tcBorders>
              <w:top w:val="single" w:sz="6" w:space="0" w:color="FFFFFF"/>
              <w:bottom w:val="single" w:sz="6" w:space="0" w:color="FFFFFF"/>
              <w:right w:val="single" w:sz="6" w:space="0" w:color="FFFFFF"/>
            </w:tcBorders>
            <w:shd w:val="clear" w:color="auto" w:fill="E6E6E6"/>
          </w:tcPr>
          <w:p w14:paraId="67BF5D78" w14:textId="77777777" w:rsidR="000D15EA" w:rsidRPr="000D15EA" w:rsidRDefault="000D15EA" w:rsidP="000D15EA">
            <w:pPr>
              <w:spacing w:before="40" w:after="20"/>
              <w:rPr>
                <w:sz w:val="20"/>
              </w:rPr>
            </w:pPr>
            <w:r w:rsidRPr="000D15EA">
              <w:rPr>
                <w:sz w:val="20"/>
              </w:rPr>
              <w:t>6</w:t>
            </w:r>
          </w:p>
        </w:tc>
        <w:tc>
          <w:tcPr>
            <w:tcW w:w="4609" w:type="pct"/>
            <w:tcBorders>
              <w:top w:val="single" w:sz="6" w:space="0" w:color="FFFFFF"/>
              <w:left w:val="single" w:sz="6" w:space="0" w:color="FFFFFF"/>
              <w:bottom w:val="single" w:sz="6" w:space="0" w:color="FFFFFF"/>
            </w:tcBorders>
            <w:shd w:val="clear" w:color="auto" w:fill="E6E6E6"/>
          </w:tcPr>
          <w:p w14:paraId="3371A9D3" w14:textId="77777777" w:rsidR="000D15EA" w:rsidRPr="000D15EA" w:rsidRDefault="000D15EA" w:rsidP="000D15EA">
            <w:pPr>
              <w:spacing w:before="40" w:after="20"/>
              <w:rPr>
                <w:sz w:val="20"/>
              </w:rPr>
            </w:pPr>
            <w:r w:rsidRPr="000D15EA">
              <w:rPr>
                <w:sz w:val="20"/>
              </w:rPr>
              <w:t>or/2,4-5</w:t>
            </w:r>
          </w:p>
        </w:tc>
      </w:tr>
      <w:tr w:rsidR="000D15EA" w:rsidRPr="000D15EA" w14:paraId="33B53068" w14:textId="77777777" w:rsidTr="00D435F9">
        <w:tc>
          <w:tcPr>
            <w:tcW w:w="391" w:type="pct"/>
            <w:tcBorders>
              <w:top w:val="single" w:sz="6" w:space="0" w:color="FFFFFF"/>
              <w:bottom w:val="single" w:sz="6" w:space="0" w:color="FFFFFF"/>
              <w:right w:val="single" w:sz="6" w:space="0" w:color="FFFFFF"/>
            </w:tcBorders>
            <w:shd w:val="clear" w:color="auto" w:fill="E6E6E6"/>
          </w:tcPr>
          <w:p w14:paraId="75A1C467" w14:textId="77777777" w:rsidR="000D15EA" w:rsidRPr="000D15EA" w:rsidRDefault="000D15EA" w:rsidP="000D15EA">
            <w:pPr>
              <w:spacing w:before="40" w:after="20"/>
              <w:rPr>
                <w:sz w:val="20"/>
              </w:rPr>
            </w:pPr>
            <w:r w:rsidRPr="000D15EA">
              <w:rPr>
                <w:sz w:val="20"/>
              </w:rPr>
              <w:t>7</w:t>
            </w:r>
          </w:p>
        </w:tc>
        <w:tc>
          <w:tcPr>
            <w:tcW w:w="4609" w:type="pct"/>
            <w:tcBorders>
              <w:top w:val="single" w:sz="6" w:space="0" w:color="FFFFFF"/>
              <w:left w:val="single" w:sz="6" w:space="0" w:color="FFFFFF"/>
              <w:bottom w:val="single" w:sz="6" w:space="0" w:color="FFFFFF"/>
            </w:tcBorders>
            <w:shd w:val="clear" w:color="auto" w:fill="E6E6E6"/>
          </w:tcPr>
          <w:p w14:paraId="59F8AA96" w14:textId="77777777" w:rsidR="000D15EA" w:rsidRPr="000D15EA" w:rsidRDefault="000D15EA" w:rsidP="000D15EA">
            <w:pPr>
              <w:spacing w:before="40" w:after="20"/>
              <w:rPr>
                <w:sz w:val="20"/>
              </w:rPr>
            </w:pPr>
            <w:r w:rsidRPr="000D15EA">
              <w:rPr>
                <w:sz w:val="20"/>
              </w:rPr>
              <w:t>exp *cognitive therapy/ or (counseling.sh. and exp *counseling/) or *friend/ or *group processes/ or *group therapy/ or home care/ or *hotline/ or *mindfulness/ or *patient education/ or *peer group/ or *psychotherapy/ or *reality therapy/ or *relaxation training/ or *self help/ or *social adaption/ or *social network/ or *social support/ or *support group/</w:t>
            </w:r>
          </w:p>
        </w:tc>
      </w:tr>
      <w:tr w:rsidR="000D15EA" w:rsidRPr="000D15EA" w14:paraId="31F519D3" w14:textId="77777777" w:rsidTr="00D435F9">
        <w:tc>
          <w:tcPr>
            <w:tcW w:w="391" w:type="pct"/>
            <w:tcBorders>
              <w:top w:val="single" w:sz="6" w:space="0" w:color="FFFFFF"/>
              <w:bottom w:val="single" w:sz="6" w:space="0" w:color="FFFFFF"/>
              <w:right w:val="single" w:sz="6" w:space="0" w:color="FFFFFF"/>
            </w:tcBorders>
            <w:shd w:val="clear" w:color="auto" w:fill="E6E6E6"/>
          </w:tcPr>
          <w:p w14:paraId="490EDF8C" w14:textId="77777777" w:rsidR="000D15EA" w:rsidRPr="000D15EA" w:rsidRDefault="000D15EA" w:rsidP="000D15EA">
            <w:pPr>
              <w:spacing w:before="40" w:after="20"/>
              <w:rPr>
                <w:sz w:val="20"/>
              </w:rPr>
            </w:pPr>
            <w:r w:rsidRPr="000D15EA">
              <w:rPr>
                <w:sz w:val="20"/>
              </w:rPr>
              <w:t>8</w:t>
            </w:r>
          </w:p>
        </w:tc>
        <w:tc>
          <w:tcPr>
            <w:tcW w:w="4609" w:type="pct"/>
            <w:tcBorders>
              <w:top w:val="single" w:sz="6" w:space="0" w:color="FFFFFF"/>
              <w:left w:val="single" w:sz="6" w:space="0" w:color="FFFFFF"/>
              <w:bottom w:val="single" w:sz="6" w:space="0" w:color="FFFFFF"/>
            </w:tcBorders>
            <w:shd w:val="clear" w:color="auto" w:fill="E6E6E6"/>
          </w:tcPr>
          <w:p w14:paraId="5AA2C890" w14:textId="77777777" w:rsidR="000D15EA" w:rsidRPr="000D15EA" w:rsidRDefault="000D15EA" w:rsidP="000D15EA">
            <w:pPr>
              <w:spacing w:before="40" w:after="20"/>
              <w:rPr>
                <w:sz w:val="20"/>
              </w:rPr>
            </w:pPr>
            <w:r w:rsidRPr="000D15EA">
              <w:rPr>
                <w:sz w:val="20"/>
              </w:rPr>
              <w:t>7 use emczd, emcr</w:t>
            </w:r>
          </w:p>
        </w:tc>
      </w:tr>
      <w:tr w:rsidR="000D15EA" w:rsidRPr="000D15EA" w14:paraId="01057C4D" w14:textId="77777777" w:rsidTr="00D435F9">
        <w:tc>
          <w:tcPr>
            <w:tcW w:w="391" w:type="pct"/>
            <w:tcBorders>
              <w:top w:val="single" w:sz="6" w:space="0" w:color="FFFFFF"/>
              <w:bottom w:val="single" w:sz="6" w:space="0" w:color="FFFFFF"/>
              <w:right w:val="single" w:sz="6" w:space="0" w:color="FFFFFF"/>
            </w:tcBorders>
            <w:shd w:val="clear" w:color="auto" w:fill="E6E6E6"/>
          </w:tcPr>
          <w:p w14:paraId="22EC8181" w14:textId="77777777" w:rsidR="000D15EA" w:rsidRPr="000D15EA" w:rsidRDefault="000D15EA" w:rsidP="000D15EA">
            <w:pPr>
              <w:spacing w:before="40" w:after="20"/>
              <w:rPr>
                <w:sz w:val="20"/>
              </w:rPr>
            </w:pPr>
            <w:r w:rsidRPr="000D15EA">
              <w:rPr>
                <w:sz w:val="20"/>
              </w:rPr>
              <w:t>9</w:t>
            </w:r>
          </w:p>
        </w:tc>
        <w:tc>
          <w:tcPr>
            <w:tcW w:w="4609" w:type="pct"/>
            <w:tcBorders>
              <w:top w:val="single" w:sz="6" w:space="0" w:color="FFFFFF"/>
              <w:left w:val="single" w:sz="6" w:space="0" w:color="FFFFFF"/>
              <w:bottom w:val="single" w:sz="6" w:space="0" w:color="FFFFFF"/>
            </w:tcBorders>
            <w:shd w:val="clear" w:color="auto" w:fill="E6E6E6"/>
          </w:tcPr>
          <w:p w14:paraId="66310123" w14:textId="77777777" w:rsidR="000D15EA" w:rsidRPr="000D15EA" w:rsidRDefault="000D15EA" w:rsidP="000D15EA">
            <w:pPr>
              <w:spacing w:before="40" w:after="20"/>
              <w:rPr>
                <w:sz w:val="20"/>
              </w:rPr>
            </w:pPr>
            <w:r w:rsidRPr="000D15EA">
              <w:rPr>
                <w:sz w:val="20"/>
              </w:rPr>
              <w:t xml:space="preserve">cognitive behavioral therapy/ or exp counseling/ or education, nonprofessional/ or friends/ or group processes/  or exp home care services/ or hotlines/  or mindfulness/  or patient centered care/  or exp patient education as topic/ or peer group/ or psychotherapy*.sh. or exp psychotherapy, group/ or reality therapy/ or relaxation therapy/ or self-help groups/ or social support/ </w:t>
            </w:r>
          </w:p>
        </w:tc>
      </w:tr>
      <w:tr w:rsidR="000D15EA" w:rsidRPr="000D15EA" w14:paraId="53FDB516" w14:textId="77777777" w:rsidTr="00D435F9">
        <w:tc>
          <w:tcPr>
            <w:tcW w:w="391" w:type="pct"/>
            <w:tcBorders>
              <w:top w:val="single" w:sz="6" w:space="0" w:color="FFFFFF"/>
              <w:bottom w:val="single" w:sz="6" w:space="0" w:color="FFFFFF"/>
              <w:right w:val="single" w:sz="6" w:space="0" w:color="FFFFFF"/>
            </w:tcBorders>
            <w:shd w:val="clear" w:color="auto" w:fill="E6E6E6"/>
          </w:tcPr>
          <w:p w14:paraId="4A7E4E9E" w14:textId="77777777" w:rsidR="000D15EA" w:rsidRPr="000D15EA" w:rsidRDefault="000D15EA" w:rsidP="000D15EA">
            <w:pPr>
              <w:spacing w:before="40" w:after="20"/>
              <w:rPr>
                <w:sz w:val="20"/>
              </w:rPr>
            </w:pPr>
            <w:r w:rsidRPr="000D15EA">
              <w:rPr>
                <w:sz w:val="20"/>
              </w:rPr>
              <w:t>10</w:t>
            </w:r>
          </w:p>
        </w:tc>
        <w:tc>
          <w:tcPr>
            <w:tcW w:w="4609" w:type="pct"/>
            <w:tcBorders>
              <w:top w:val="single" w:sz="6" w:space="0" w:color="FFFFFF"/>
              <w:left w:val="single" w:sz="6" w:space="0" w:color="FFFFFF"/>
              <w:bottom w:val="single" w:sz="6" w:space="0" w:color="FFFFFF"/>
            </w:tcBorders>
            <w:shd w:val="clear" w:color="auto" w:fill="E6E6E6"/>
          </w:tcPr>
          <w:p w14:paraId="6A9AE986" w14:textId="77777777" w:rsidR="000D15EA" w:rsidRPr="000D15EA" w:rsidRDefault="000D15EA" w:rsidP="000D15EA">
            <w:pPr>
              <w:spacing w:before="40" w:after="20"/>
              <w:rPr>
                <w:sz w:val="20"/>
              </w:rPr>
            </w:pPr>
            <w:r w:rsidRPr="000D15EA">
              <w:rPr>
                <w:sz w:val="20"/>
              </w:rPr>
              <w:t>9 use ppez</w:t>
            </w:r>
          </w:p>
        </w:tc>
      </w:tr>
      <w:tr w:rsidR="000D15EA" w:rsidRPr="000D15EA" w14:paraId="2D8C600A" w14:textId="77777777" w:rsidTr="00D435F9">
        <w:tc>
          <w:tcPr>
            <w:tcW w:w="391" w:type="pct"/>
            <w:tcBorders>
              <w:top w:val="single" w:sz="6" w:space="0" w:color="FFFFFF"/>
              <w:bottom w:val="single" w:sz="6" w:space="0" w:color="FFFFFF"/>
              <w:right w:val="single" w:sz="6" w:space="0" w:color="FFFFFF"/>
            </w:tcBorders>
            <w:shd w:val="clear" w:color="auto" w:fill="E6E6E6"/>
          </w:tcPr>
          <w:p w14:paraId="4718ED0D" w14:textId="77777777" w:rsidR="000D15EA" w:rsidRPr="000D15EA" w:rsidRDefault="000D15EA" w:rsidP="000D15EA">
            <w:pPr>
              <w:spacing w:before="40" w:after="20"/>
              <w:rPr>
                <w:sz w:val="20"/>
              </w:rPr>
            </w:pPr>
            <w:r w:rsidRPr="000D15EA">
              <w:rPr>
                <w:sz w:val="20"/>
              </w:rPr>
              <w:t>11</w:t>
            </w:r>
          </w:p>
        </w:tc>
        <w:tc>
          <w:tcPr>
            <w:tcW w:w="4609" w:type="pct"/>
            <w:tcBorders>
              <w:top w:val="single" w:sz="6" w:space="0" w:color="FFFFFF"/>
              <w:left w:val="single" w:sz="6" w:space="0" w:color="FFFFFF"/>
              <w:bottom w:val="single" w:sz="6" w:space="0" w:color="FFFFFF"/>
            </w:tcBorders>
            <w:shd w:val="clear" w:color="auto" w:fill="E6E6E6"/>
          </w:tcPr>
          <w:p w14:paraId="224AE052" w14:textId="77777777" w:rsidR="000D15EA" w:rsidRPr="000D15EA" w:rsidRDefault="000D15EA" w:rsidP="000D15EA">
            <w:pPr>
              <w:spacing w:before="40" w:after="20"/>
              <w:rPr>
                <w:sz w:val="20"/>
              </w:rPr>
            </w:pPr>
            <w:r w:rsidRPr="000D15EA">
              <w:rPr>
                <w:sz w:val="20"/>
              </w:rPr>
              <w:t>*computer/ or exp *computer assisted therapy/ or *computer network/ or *internet/ or *online system/ or *publication/ or exp *telecommunication/</w:t>
            </w:r>
          </w:p>
        </w:tc>
      </w:tr>
      <w:tr w:rsidR="000D15EA" w:rsidRPr="000D15EA" w14:paraId="6BDBC594" w14:textId="77777777" w:rsidTr="00D435F9">
        <w:tc>
          <w:tcPr>
            <w:tcW w:w="391" w:type="pct"/>
            <w:tcBorders>
              <w:top w:val="single" w:sz="6" w:space="0" w:color="FFFFFF"/>
              <w:bottom w:val="single" w:sz="6" w:space="0" w:color="FFFFFF"/>
              <w:right w:val="single" w:sz="6" w:space="0" w:color="FFFFFF"/>
            </w:tcBorders>
            <w:shd w:val="clear" w:color="auto" w:fill="E6E6E6"/>
          </w:tcPr>
          <w:p w14:paraId="7D4D2696" w14:textId="77777777" w:rsidR="000D15EA" w:rsidRPr="000D15EA" w:rsidRDefault="000D15EA" w:rsidP="000D15EA">
            <w:pPr>
              <w:spacing w:before="40" w:after="20"/>
              <w:rPr>
                <w:sz w:val="20"/>
              </w:rPr>
            </w:pPr>
            <w:r w:rsidRPr="000D15EA">
              <w:rPr>
                <w:sz w:val="20"/>
              </w:rPr>
              <w:t>12</w:t>
            </w:r>
          </w:p>
        </w:tc>
        <w:tc>
          <w:tcPr>
            <w:tcW w:w="4609" w:type="pct"/>
            <w:tcBorders>
              <w:top w:val="single" w:sz="6" w:space="0" w:color="FFFFFF"/>
              <w:left w:val="single" w:sz="6" w:space="0" w:color="FFFFFF"/>
              <w:bottom w:val="single" w:sz="6" w:space="0" w:color="FFFFFF"/>
            </w:tcBorders>
            <w:shd w:val="clear" w:color="auto" w:fill="E6E6E6"/>
          </w:tcPr>
          <w:p w14:paraId="13CE4939" w14:textId="77777777" w:rsidR="000D15EA" w:rsidRPr="000D15EA" w:rsidRDefault="000D15EA" w:rsidP="000D15EA">
            <w:pPr>
              <w:spacing w:before="40" w:after="20"/>
              <w:rPr>
                <w:sz w:val="20"/>
              </w:rPr>
            </w:pPr>
            <w:r w:rsidRPr="000D15EA">
              <w:rPr>
                <w:sz w:val="20"/>
              </w:rPr>
              <w:t>11 use emczd, emcr</w:t>
            </w:r>
          </w:p>
        </w:tc>
      </w:tr>
      <w:tr w:rsidR="000D15EA" w:rsidRPr="000D15EA" w14:paraId="1F4189C0" w14:textId="77777777" w:rsidTr="00D435F9">
        <w:tc>
          <w:tcPr>
            <w:tcW w:w="391" w:type="pct"/>
            <w:tcBorders>
              <w:top w:val="single" w:sz="6" w:space="0" w:color="FFFFFF"/>
              <w:bottom w:val="single" w:sz="6" w:space="0" w:color="FFFFFF"/>
              <w:right w:val="single" w:sz="6" w:space="0" w:color="FFFFFF"/>
            </w:tcBorders>
            <w:shd w:val="clear" w:color="auto" w:fill="E6E6E6"/>
          </w:tcPr>
          <w:p w14:paraId="6937AF9B" w14:textId="77777777" w:rsidR="000D15EA" w:rsidRPr="000D15EA" w:rsidRDefault="000D15EA" w:rsidP="000D15EA">
            <w:pPr>
              <w:spacing w:before="40" w:after="20"/>
              <w:rPr>
                <w:sz w:val="20"/>
              </w:rPr>
            </w:pPr>
            <w:r w:rsidRPr="000D15EA">
              <w:rPr>
                <w:sz w:val="20"/>
              </w:rPr>
              <w:t>13</w:t>
            </w:r>
          </w:p>
        </w:tc>
        <w:tc>
          <w:tcPr>
            <w:tcW w:w="4609" w:type="pct"/>
            <w:tcBorders>
              <w:top w:val="single" w:sz="6" w:space="0" w:color="FFFFFF"/>
              <w:left w:val="single" w:sz="6" w:space="0" w:color="FFFFFF"/>
              <w:bottom w:val="single" w:sz="6" w:space="0" w:color="FFFFFF"/>
            </w:tcBorders>
            <w:shd w:val="clear" w:color="auto" w:fill="E6E6E6"/>
          </w:tcPr>
          <w:p w14:paraId="1858BC6E" w14:textId="77777777" w:rsidR="000D15EA" w:rsidRPr="000D15EA" w:rsidRDefault="000D15EA" w:rsidP="000D15EA">
            <w:pPr>
              <w:spacing w:before="40" w:after="20"/>
              <w:rPr>
                <w:sz w:val="20"/>
              </w:rPr>
            </w:pPr>
            <w:r w:rsidRPr="000D15EA">
              <w:rPr>
                <w:sz w:val="20"/>
              </w:rPr>
              <w:t>computers/ or computer assisted instruction/ or computer communication networks/ or exp internet/ or pamphlet*.sh. or therapy, computer assisted/ or exp telecommunications/</w:t>
            </w:r>
          </w:p>
        </w:tc>
      </w:tr>
      <w:tr w:rsidR="000D15EA" w:rsidRPr="000D15EA" w14:paraId="0E23FB85" w14:textId="77777777" w:rsidTr="00D435F9">
        <w:tc>
          <w:tcPr>
            <w:tcW w:w="391" w:type="pct"/>
            <w:tcBorders>
              <w:top w:val="single" w:sz="6" w:space="0" w:color="FFFFFF"/>
              <w:bottom w:val="single" w:sz="6" w:space="0" w:color="FFFFFF"/>
              <w:right w:val="single" w:sz="6" w:space="0" w:color="FFFFFF"/>
            </w:tcBorders>
            <w:shd w:val="clear" w:color="auto" w:fill="E6E6E6"/>
          </w:tcPr>
          <w:p w14:paraId="304E50A9" w14:textId="77777777" w:rsidR="000D15EA" w:rsidRPr="000D15EA" w:rsidRDefault="000D15EA" w:rsidP="000D15EA">
            <w:pPr>
              <w:spacing w:before="40" w:after="20"/>
              <w:rPr>
                <w:sz w:val="20"/>
              </w:rPr>
            </w:pPr>
            <w:r w:rsidRPr="000D15EA">
              <w:rPr>
                <w:sz w:val="20"/>
              </w:rPr>
              <w:t>14</w:t>
            </w:r>
          </w:p>
        </w:tc>
        <w:tc>
          <w:tcPr>
            <w:tcW w:w="4609" w:type="pct"/>
            <w:tcBorders>
              <w:top w:val="single" w:sz="6" w:space="0" w:color="FFFFFF"/>
              <w:left w:val="single" w:sz="6" w:space="0" w:color="FFFFFF"/>
              <w:bottom w:val="single" w:sz="6" w:space="0" w:color="FFFFFF"/>
            </w:tcBorders>
            <w:shd w:val="clear" w:color="auto" w:fill="E6E6E6"/>
          </w:tcPr>
          <w:p w14:paraId="477928EE" w14:textId="77777777" w:rsidR="000D15EA" w:rsidRPr="000D15EA" w:rsidRDefault="000D15EA" w:rsidP="000D15EA">
            <w:pPr>
              <w:spacing w:before="40" w:after="20"/>
              <w:rPr>
                <w:sz w:val="20"/>
              </w:rPr>
            </w:pPr>
            <w:r w:rsidRPr="000D15EA">
              <w:rPr>
                <w:sz w:val="20"/>
              </w:rPr>
              <w:t>13 use ppez</w:t>
            </w:r>
          </w:p>
        </w:tc>
      </w:tr>
      <w:tr w:rsidR="000D15EA" w:rsidRPr="000D15EA" w14:paraId="232E73B0" w14:textId="77777777" w:rsidTr="00D435F9">
        <w:tc>
          <w:tcPr>
            <w:tcW w:w="391" w:type="pct"/>
            <w:tcBorders>
              <w:top w:val="single" w:sz="6" w:space="0" w:color="FFFFFF"/>
              <w:bottom w:val="single" w:sz="6" w:space="0" w:color="FFFFFF"/>
              <w:right w:val="single" w:sz="6" w:space="0" w:color="FFFFFF"/>
            </w:tcBorders>
            <w:shd w:val="clear" w:color="auto" w:fill="E6E6E6"/>
          </w:tcPr>
          <w:p w14:paraId="1574D49E" w14:textId="77777777" w:rsidR="000D15EA" w:rsidRPr="000D15EA" w:rsidRDefault="000D15EA" w:rsidP="000D15EA">
            <w:pPr>
              <w:spacing w:before="40" w:after="20"/>
              <w:rPr>
                <w:sz w:val="20"/>
              </w:rPr>
            </w:pPr>
            <w:r w:rsidRPr="000D15EA">
              <w:rPr>
                <w:sz w:val="20"/>
              </w:rPr>
              <w:t>15</w:t>
            </w:r>
          </w:p>
        </w:tc>
        <w:tc>
          <w:tcPr>
            <w:tcW w:w="4609" w:type="pct"/>
            <w:tcBorders>
              <w:top w:val="single" w:sz="6" w:space="0" w:color="FFFFFF"/>
              <w:left w:val="single" w:sz="6" w:space="0" w:color="FFFFFF"/>
              <w:bottom w:val="single" w:sz="6" w:space="0" w:color="FFFFFF"/>
            </w:tcBorders>
            <w:shd w:val="clear" w:color="auto" w:fill="E6E6E6"/>
          </w:tcPr>
          <w:p w14:paraId="3E0D66D3" w14:textId="77777777" w:rsidR="000D15EA" w:rsidRPr="000D15EA" w:rsidRDefault="000D15EA" w:rsidP="000D15EA">
            <w:pPr>
              <w:spacing w:before="40" w:after="20"/>
              <w:rPr>
                <w:sz w:val="20"/>
              </w:rPr>
            </w:pPr>
            <w:r w:rsidRPr="000D15EA">
              <w:rPr>
                <w:sz w:val="20"/>
              </w:rPr>
              <w:t>(((behaviour* or behavior*) adj2 cognitiv*) or cbt or ccbt or cognitive development or ((behavi* or biobehavi* or cognitive*) adj3 (intervention* or manag* or program* or therap* or treat*)) or cognitiv* behav*).ti,ab.</w:t>
            </w:r>
          </w:p>
        </w:tc>
      </w:tr>
      <w:tr w:rsidR="000D15EA" w:rsidRPr="000D15EA" w14:paraId="652FA92A" w14:textId="77777777" w:rsidTr="00D435F9">
        <w:tc>
          <w:tcPr>
            <w:tcW w:w="391" w:type="pct"/>
            <w:tcBorders>
              <w:top w:val="single" w:sz="6" w:space="0" w:color="FFFFFF"/>
              <w:bottom w:val="single" w:sz="6" w:space="0" w:color="FFFFFF"/>
              <w:right w:val="single" w:sz="6" w:space="0" w:color="FFFFFF"/>
            </w:tcBorders>
            <w:shd w:val="clear" w:color="auto" w:fill="E6E6E6"/>
          </w:tcPr>
          <w:p w14:paraId="4818E1E8" w14:textId="77777777" w:rsidR="000D15EA" w:rsidRPr="000D15EA" w:rsidRDefault="000D15EA" w:rsidP="000D15EA">
            <w:pPr>
              <w:spacing w:before="40" w:after="20"/>
              <w:rPr>
                <w:sz w:val="20"/>
              </w:rPr>
            </w:pPr>
            <w:r w:rsidRPr="000D15EA">
              <w:rPr>
                <w:sz w:val="20"/>
              </w:rPr>
              <w:lastRenderedPageBreak/>
              <w:t>16</w:t>
            </w:r>
          </w:p>
        </w:tc>
        <w:tc>
          <w:tcPr>
            <w:tcW w:w="4609" w:type="pct"/>
            <w:tcBorders>
              <w:top w:val="single" w:sz="6" w:space="0" w:color="FFFFFF"/>
              <w:left w:val="single" w:sz="6" w:space="0" w:color="FFFFFF"/>
              <w:bottom w:val="single" w:sz="6" w:space="0" w:color="FFFFFF"/>
            </w:tcBorders>
            <w:shd w:val="clear" w:color="auto" w:fill="E6E6E6"/>
          </w:tcPr>
          <w:p w14:paraId="7D9F593E" w14:textId="77777777" w:rsidR="000D15EA" w:rsidRPr="000D15EA" w:rsidRDefault="000D15EA" w:rsidP="000D15EA">
            <w:pPr>
              <w:spacing w:before="40" w:after="20"/>
              <w:rPr>
                <w:sz w:val="20"/>
              </w:rPr>
            </w:pPr>
            <w:r w:rsidRPr="000D15EA">
              <w:rPr>
                <w:sz w:val="20"/>
              </w:rPr>
              <w:t>counsel*.ti,ab.</w:t>
            </w:r>
          </w:p>
        </w:tc>
      </w:tr>
      <w:tr w:rsidR="000D15EA" w:rsidRPr="000D15EA" w14:paraId="71088DAB" w14:textId="77777777" w:rsidTr="00D435F9">
        <w:tc>
          <w:tcPr>
            <w:tcW w:w="391" w:type="pct"/>
            <w:tcBorders>
              <w:top w:val="single" w:sz="6" w:space="0" w:color="FFFFFF"/>
              <w:bottom w:val="single" w:sz="6" w:space="0" w:color="FFFFFF"/>
              <w:right w:val="single" w:sz="6" w:space="0" w:color="FFFFFF"/>
            </w:tcBorders>
            <w:shd w:val="clear" w:color="auto" w:fill="E6E6E6"/>
          </w:tcPr>
          <w:p w14:paraId="7079A405" w14:textId="77777777" w:rsidR="000D15EA" w:rsidRPr="000D15EA" w:rsidRDefault="000D15EA" w:rsidP="000D15EA">
            <w:pPr>
              <w:spacing w:before="40" w:after="20"/>
              <w:rPr>
                <w:sz w:val="20"/>
              </w:rPr>
            </w:pPr>
            <w:r w:rsidRPr="000D15EA">
              <w:rPr>
                <w:sz w:val="20"/>
              </w:rPr>
              <w:t>17</w:t>
            </w:r>
          </w:p>
        </w:tc>
        <w:tc>
          <w:tcPr>
            <w:tcW w:w="4609" w:type="pct"/>
            <w:tcBorders>
              <w:top w:val="single" w:sz="6" w:space="0" w:color="FFFFFF"/>
              <w:left w:val="single" w:sz="6" w:space="0" w:color="FFFFFF"/>
              <w:bottom w:val="single" w:sz="6" w:space="0" w:color="FFFFFF"/>
            </w:tcBorders>
            <w:shd w:val="clear" w:color="auto" w:fill="E6E6E6"/>
          </w:tcPr>
          <w:p w14:paraId="05964603" w14:textId="77777777" w:rsidR="000D15EA" w:rsidRPr="000D15EA" w:rsidRDefault="000D15EA" w:rsidP="000D15EA">
            <w:pPr>
              <w:spacing w:before="40" w:after="20"/>
              <w:rPr>
                <w:sz w:val="20"/>
              </w:rPr>
            </w:pPr>
            <w:r w:rsidRPr="000D15EA">
              <w:rPr>
                <w:sz w:val="20"/>
              </w:rPr>
              <w:t>(((computer or distance based or digital* or dvd or internet or multimedia or online or phone or skill* or technology or telephone or telephealth or telecommunicat* or video* or web) adj based) or ((computer* or distance based or digital or dvd or internet or multimedia or online or technology or telephone or telehealth or telecommunicat* or video* or web) adj3 (coach* or educat* or intervention* or skill* or support* or training*)) or ((education or teaching) adj (intervention or program* or therap* or psychotherap*)) or elearning or e learning or ((breastfeeding or feeding) adj (diar* or log*)) or booklet* or pamphlet*).ti,ab. or (health education or health promotion).sh.</w:t>
            </w:r>
          </w:p>
        </w:tc>
      </w:tr>
      <w:tr w:rsidR="000D15EA" w:rsidRPr="000D15EA" w14:paraId="4F855798" w14:textId="77777777" w:rsidTr="00D435F9">
        <w:tc>
          <w:tcPr>
            <w:tcW w:w="391" w:type="pct"/>
            <w:tcBorders>
              <w:top w:val="single" w:sz="6" w:space="0" w:color="FFFFFF"/>
              <w:bottom w:val="single" w:sz="6" w:space="0" w:color="FFFFFF"/>
              <w:right w:val="single" w:sz="6" w:space="0" w:color="FFFFFF"/>
            </w:tcBorders>
            <w:shd w:val="clear" w:color="auto" w:fill="E6E6E6"/>
          </w:tcPr>
          <w:p w14:paraId="702FDC3E" w14:textId="77777777" w:rsidR="000D15EA" w:rsidRPr="000D15EA" w:rsidRDefault="000D15EA" w:rsidP="000D15EA">
            <w:pPr>
              <w:spacing w:before="40" w:after="20"/>
              <w:rPr>
                <w:sz w:val="20"/>
              </w:rPr>
            </w:pPr>
            <w:r w:rsidRPr="000D15EA">
              <w:rPr>
                <w:sz w:val="20"/>
              </w:rPr>
              <w:t>18</w:t>
            </w:r>
          </w:p>
        </w:tc>
        <w:tc>
          <w:tcPr>
            <w:tcW w:w="4609" w:type="pct"/>
            <w:tcBorders>
              <w:top w:val="single" w:sz="6" w:space="0" w:color="FFFFFF"/>
              <w:left w:val="single" w:sz="6" w:space="0" w:color="FFFFFF"/>
              <w:bottom w:val="single" w:sz="6" w:space="0" w:color="FFFFFF"/>
            </w:tcBorders>
            <w:shd w:val="clear" w:color="auto" w:fill="E6E6E6"/>
          </w:tcPr>
          <w:p w14:paraId="772131ED" w14:textId="77777777" w:rsidR="000D15EA" w:rsidRPr="000D15EA" w:rsidRDefault="000D15EA" w:rsidP="000D15EA">
            <w:pPr>
              <w:spacing w:before="40" w:after="20"/>
              <w:rPr>
                <w:sz w:val="20"/>
              </w:rPr>
            </w:pPr>
            <w:r w:rsidRPr="000D15EA">
              <w:rPr>
                <w:sz w:val="20"/>
              </w:rPr>
              <w:t>(person centred adj (care or therap*)).ti,ab.</w:t>
            </w:r>
          </w:p>
        </w:tc>
      </w:tr>
      <w:tr w:rsidR="000D15EA" w:rsidRPr="000D15EA" w14:paraId="2D13B507" w14:textId="77777777" w:rsidTr="00D435F9">
        <w:tc>
          <w:tcPr>
            <w:tcW w:w="391" w:type="pct"/>
            <w:tcBorders>
              <w:top w:val="single" w:sz="6" w:space="0" w:color="FFFFFF"/>
              <w:bottom w:val="single" w:sz="6" w:space="0" w:color="FFFFFF"/>
              <w:right w:val="single" w:sz="6" w:space="0" w:color="FFFFFF"/>
            </w:tcBorders>
            <w:shd w:val="clear" w:color="auto" w:fill="E6E6E6"/>
          </w:tcPr>
          <w:p w14:paraId="497E3DDB" w14:textId="77777777" w:rsidR="000D15EA" w:rsidRPr="000D15EA" w:rsidRDefault="000D15EA" w:rsidP="000D15EA">
            <w:pPr>
              <w:spacing w:before="40" w:after="20"/>
              <w:rPr>
                <w:sz w:val="20"/>
              </w:rPr>
            </w:pPr>
            <w:r w:rsidRPr="000D15EA">
              <w:rPr>
                <w:sz w:val="20"/>
              </w:rPr>
              <w:t>19</w:t>
            </w:r>
          </w:p>
        </w:tc>
        <w:tc>
          <w:tcPr>
            <w:tcW w:w="4609" w:type="pct"/>
            <w:tcBorders>
              <w:top w:val="single" w:sz="6" w:space="0" w:color="FFFFFF"/>
              <w:left w:val="single" w:sz="6" w:space="0" w:color="FFFFFF"/>
              <w:bottom w:val="single" w:sz="6" w:space="0" w:color="FFFFFF"/>
            </w:tcBorders>
            <w:shd w:val="clear" w:color="auto" w:fill="E6E6E6"/>
          </w:tcPr>
          <w:p w14:paraId="0B17DA05" w14:textId="77777777" w:rsidR="000D15EA" w:rsidRPr="000D15EA" w:rsidRDefault="000D15EA" w:rsidP="000D15EA">
            <w:pPr>
              <w:spacing w:before="40" w:after="20"/>
              <w:rPr>
                <w:sz w:val="20"/>
              </w:rPr>
            </w:pPr>
            <w:r w:rsidRPr="000D15EA">
              <w:rPr>
                <w:sz w:val="20"/>
              </w:rPr>
              <w:t>(((communit* or social) adj2 support*) or ((home or house) adj2 (call* or visit*)) or skin to skin).ti,ab.</w:t>
            </w:r>
          </w:p>
        </w:tc>
      </w:tr>
      <w:tr w:rsidR="000D15EA" w:rsidRPr="000D15EA" w14:paraId="061CD8A6" w14:textId="77777777" w:rsidTr="00D435F9">
        <w:tc>
          <w:tcPr>
            <w:tcW w:w="391" w:type="pct"/>
            <w:tcBorders>
              <w:top w:val="single" w:sz="6" w:space="0" w:color="FFFFFF"/>
              <w:bottom w:val="single" w:sz="6" w:space="0" w:color="FFFFFF"/>
              <w:right w:val="single" w:sz="6" w:space="0" w:color="FFFFFF"/>
            </w:tcBorders>
            <w:shd w:val="clear" w:color="auto" w:fill="E6E6E6"/>
          </w:tcPr>
          <w:p w14:paraId="6814A4C2" w14:textId="77777777" w:rsidR="000D15EA" w:rsidRPr="000D15EA" w:rsidRDefault="000D15EA" w:rsidP="000D15EA">
            <w:pPr>
              <w:spacing w:before="40" w:after="20"/>
              <w:rPr>
                <w:sz w:val="20"/>
              </w:rPr>
            </w:pPr>
            <w:r w:rsidRPr="000D15EA">
              <w:rPr>
                <w:sz w:val="20"/>
              </w:rPr>
              <w:t>20</w:t>
            </w:r>
          </w:p>
        </w:tc>
        <w:tc>
          <w:tcPr>
            <w:tcW w:w="4609" w:type="pct"/>
            <w:tcBorders>
              <w:top w:val="single" w:sz="6" w:space="0" w:color="FFFFFF"/>
              <w:left w:val="single" w:sz="6" w:space="0" w:color="FFFFFF"/>
              <w:bottom w:val="single" w:sz="6" w:space="0" w:color="FFFFFF"/>
            </w:tcBorders>
            <w:shd w:val="clear" w:color="auto" w:fill="E6E6E6"/>
          </w:tcPr>
          <w:p w14:paraId="7B0190CC" w14:textId="77777777" w:rsidR="000D15EA" w:rsidRPr="000D15EA" w:rsidRDefault="000D15EA" w:rsidP="000D15EA">
            <w:pPr>
              <w:spacing w:before="40" w:after="20"/>
              <w:rPr>
                <w:sz w:val="20"/>
              </w:rPr>
            </w:pPr>
            <w:r w:rsidRPr="000D15EA">
              <w:rPr>
                <w:sz w:val="20"/>
              </w:rPr>
              <w:t>(befriend* or be*1 friend* or buddy or buddies or ((community or lay or paid or support) adj (person or worker*))).ti,ab.</w:t>
            </w:r>
          </w:p>
        </w:tc>
      </w:tr>
      <w:tr w:rsidR="000D15EA" w:rsidRPr="000D15EA" w14:paraId="009490CB" w14:textId="77777777" w:rsidTr="00D435F9">
        <w:tc>
          <w:tcPr>
            <w:tcW w:w="391" w:type="pct"/>
            <w:tcBorders>
              <w:top w:val="single" w:sz="6" w:space="0" w:color="FFFFFF"/>
              <w:bottom w:val="single" w:sz="6" w:space="0" w:color="FFFFFF"/>
              <w:right w:val="single" w:sz="6" w:space="0" w:color="FFFFFF"/>
            </w:tcBorders>
            <w:shd w:val="clear" w:color="auto" w:fill="E6E6E6"/>
          </w:tcPr>
          <w:p w14:paraId="1BB01992" w14:textId="77777777" w:rsidR="000D15EA" w:rsidRPr="000D15EA" w:rsidRDefault="000D15EA" w:rsidP="000D15EA">
            <w:pPr>
              <w:spacing w:before="40" w:after="20"/>
              <w:rPr>
                <w:sz w:val="20"/>
              </w:rPr>
            </w:pPr>
            <w:r w:rsidRPr="000D15EA">
              <w:rPr>
                <w:sz w:val="20"/>
              </w:rPr>
              <w:t>21</w:t>
            </w:r>
          </w:p>
        </w:tc>
        <w:tc>
          <w:tcPr>
            <w:tcW w:w="4609" w:type="pct"/>
            <w:tcBorders>
              <w:top w:val="single" w:sz="6" w:space="0" w:color="FFFFFF"/>
              <w:left w:val="single" w:sz="6" w:space="0" w:color="FFFFFF"/>
              <w:bottom w:val="single" w:sz="6" w:space="0" w:color="FFFFFF"/>
            </w:tcBorders>
            <w:shd w:val="clear" w:color="auto" w:fill="E6E6E6"/>
          </w:tcPr>
          <w:p w14:paraId="4DD1B188" w14:textId="77777777" w:rsidR="000D15EA" w:rsidRPr="000D15EA" w:rsidRDefault="000D15EA" w:rsidP="000D15EA">
            <w:pPr>
              <w:spacing w:before="40" w:after="20"/>
              <w:rPr>
                <w:sz w:val="20"/>
              </w:rPr>
            </w:pPr>
            <w:r w:rsidRPr="000D15EA">
              <w:rPr>
                <w:sz w:val="20"/>
              </w:rPr>
              <w:t>((peer* or voluntary or volunteer*) adj3 (assist* or advice* or advis* or counsel* or educat* or forum* or help* or mentor* or network* or support* or visit*)).ti,ab.</w:t>
            </w:r>
          </w:p>
        </w:tc>
      </w:tr>
      <w:tr w:rsidR="000D15EA" w:rsidRPr="000D15EA" w14:paraId="1B6DDF6A" w14:textId="77777777" w:rsidTr="00D435F9">
        <w:tc>
          <w:tcPr>
            <w:tcW w:w="391" w:type="pct"/>
            <w:tcBorders>
              <w:top w:val="single" w:sz="6" w:space="0" w:color="FFFFFF"/>
              <w:bottom w:val="single" w:sz="6" w:space="0" w:color="FFFFFF"/>
              <w:right w:val="single" w:sz="6" w:space="0" w:color="FFFFFF"/>
            </w:tcBorders>
            <w:shd w:val="clear" w:color="auto" w:fill="E6E6E6"/>
          </w:tcPr>
          <w:p w14:paraId="5E835BD0" w14:textId="77777777" w:rsidR="000D15EA" w:rsidRPr="000D15EA" w:rsidRDefault="000D15EA" w:rsidP="000D15EA">
            <w:pPr>
              <w:spacing w:before="40" w:after="20"/>
              <w:rPr>
                <w:sz w:val="20"/>
              </w:rPr>
            </w:pPr>
            <w:r w:rsidRPr="000D15EA">
              <w:rPr>
                <w:sz w:val="20"/>
              </w:rPr>
              <w:t>22</w:t>
            </w:r>
          </w:p>
        </w:tc>
        <w:tc>
          <w:tcPr>
            <w:tcW w:w="4609" w:type="pct"/>
            <w:tcBorders>
              <w:top w:val="single" w:sz="6" w:space="0" w:color="FFFFFF"/>
              <w:left w:val="single" w:sz="6" w:space="0" w:color="FFFFFF"/>
              <w:bottom w:val="single" w:sz="6" w:space="0" w:color="FFFFFF"/>
            </w:tcBorders>
            <w:shd w:val="clear" w:color="auto" w:fill="E6E6E6"/>
          </w:tcPr>
          <w:p w14:paraId="706630DF" w14:textId="77777777" w:rsidR="000D15EA" w:rsidRPr="000D15EA" w:rsidRDefault="000D15EA" w:rsidP="000D15EA">
            <w:pPr>
              <w:spacing w:before="40" w:after="20"/>
              <w:rPr>
                <w:sz w:val="20"/>
              </w:rPr>
            </w:pPr>
            <w:r w:rsidRPr="000D15EA">
              <w:rPr>
                <w:sz w:val="20"/>
              </w:rPr>
              <w:t>(((peer* or support* or voluntary or volunteer*) adj2 group*) or ((breastfeed* or breast feed* or lactation) adj nurs*)).ti,ab.</w:t>
            </w:r>
          </w:p>
        </w:tc>
      </w:tr>
      <w:tr w:rsidR="000D15EA" w:rsidRPr="000D15EA" w14:paraId="1BE270EC" w14:textId="77777777" w:rsidTr="00D435F9">
        <w:tc>
          <w:tcPr>
            <w:tcW w:w="391" w:type="pct"/>
            <w:tcBorders>
              <w:top w:val="single" w:sz="6" w:space="0" w:color="FFFFFF"/>
              <w:bottom w:val="single" w:sz="6" w:space="0" w:color="FFFFFF"/>
              <w:right w:val="single" w:sz="6" w:space="0" w:color="FFFFFF"/>
            </w:tcBorders>
            <w:shd w:val="clear" w:color="auto" w:fill="E6E6E6"/>
          </w:tcPr>
          <w:p w14:paraId="6120977C" w14:textId="77777777" w:rsidR="000D15EA" w:rsidRPr="000D15EA" w:rsidRDefault="000D15EA" w:rsidP="000D15EA">
            <w:pPr>
              <w:spacing w:before="40" w:after="20"/>
              <w:rPr>
                <w:sz w:val="20"/>
              </w:rPr>
            </w:pPr>
            <w:r w:rsidRPr="000D15EA">
              <w:rPr>
                <w:sz w:val="20"/>
              </w:rPr>
              <w:t>23</w:t>
            </w:r>
          </w:p>
        </w:tc>
        <w:tc>
          <w:tcPr>
            <w:tcW w:w="4609" w:type="pct"/>
            <w:tcBorders>
              <w:top w:val="single" w:sz="6" w:space="0" w:color="FFFFFF"/>
              <w:left w:val="single" w:sz="6" w:space="0" w:color="FFFFFF"/>
              <w:bottom w:val="single" w:sz="6" w:space="0" w:color="FFFFFF"/>
            </w:tcBorders>
            <w:shd w:val="clear" w:color="auto" w:fill="E6E6E6"/>
          </w:tcPr>
          <w:p w14:paraId="3A604FCE" w14:textId="77777777" w:rsidR="000D15EA" w:rsidRPr="000D15EA" w:rsidRDefault="000D15EA" w:rsidP="000D15EA">
            <w:pPr>
              <w:spacing w:before="40" w:after="20"/>
              <w:rPr>
                <w:sz w:val="20"/>
              </w:rPr>
            </w:pPr>
            <w:r w:rsidRPr="000D15EA">
              <w:rPr>
                <w:sz w:val="20"/>
              </w:rPr>
              <w:t>((breastfeed* or breast feed*) adj2 group*).ti,ab.</w:t>
            </w:r>
          </w:p>
        </w:tc>
      </w:tr>
      <w:tr w:rsidR="000D15EA" w:rsidRPr="000D15EA" w14:paraId="519BB5C4" w14:textId="77777777" w:rsidTr="00D435F9">
        <w:tc>
          <w:tcPr>
            <w:tcW w:w="391" w:type="pct"/>
            <w:tcBorders>
              <w:top w:val="single" w:sz="6" w:space="0" w:color="FFFFFF"/>
              <w:bottom w:val="single" w:sz="6" w:space="0" w:color="FFFFFF"/>
              <w:right w:val="single" w:sz="6" w:space="0" w:color="FFFFFF"/>
            </w:tcBorders>
            <w:shd w:val="clear" w:color="auto" w:fill="E6E6E6"/>
          </w:tcPr>
          <w:p w14:paraId="5912D477" w14:textId="77777777" w:rsidR="000D15EA" w:rsidRPr="000D15EA" w:rsidRDefault="000D15EA" w:rsidP="000D15EA">
            <w:pPr>
              <w:spacing w:before="40" w:after="20"/>
              <w:rPr>
                <w:sz w:val="20"/>
              </w:rPr>
            </w:pPr>
            <w:r w:rsidRPr="000D15EA">
              <w:rPr>
                <w:sz w:val="20"/>
              </w:rPr>
              <w:t>24</w:t>
            </w:r>
          </w:p>
        </w:tc>
        <w:tc>
          <w:tcPr>
            <w:tcW w:w="4609" w:type="pct"/>
            <w:tcBorders>
              <w:top w:val="single" w:sz="6" w:space="0" w:color="FFFFFF"/>
              <w:left w:val="single" w:sz="6" w:space="0" w:color="FFFFFF"/>
              <w:bottom w:val="single" w:sz="6" w:space="0" w:color="FFFFFF"/>
            </w:tcBorders>
            <w:shd w:val="clear" w:color="auto" w:fill="E6E6E6"/>
          </w:tcPr>
          <w:p w14:paraId="426DC50D" w14:textId="77777777" w:rsidR="000D15EA" w:rsidRPr="000D15EA" w:rsidRDefault="000D15EA" w:rsidP="000D15EA">
            <w:pPr>
              <w:spacing w:before="40" w:after="20"/>
              <w:rPr>
                <w:sz w:val="20"/>
              </w:rPr>
            </w:pPr>
            <w:r w:rsidRPr="000D15EA">
              <w:rPr>
                <w:sz w:val="20"/>
              </w:rPr>
              <w:t>((peer* or support* or voluntary or volunteer*) adj3 (intervention* or program* or rehab* or th</w:t>
            </w:r>
          </w:p>
          <w:p w14:paraId="082D6C2D" w14:textId="77777777" w:rsidR="000D15EA" w:rsidRPr="000D15EA" w:rsidRDefault="000D15EA" w:rsidP="000D15EA">
            <w:pPr>
              <w:spacing w:before="40" w:after="20"/>
              <w:rPr>
                <w:sz w:val="20"/>
              </w:rPr>
            </w:pPr>
            <w:r w:rsidRPr="000D15EA">
              <w:rPr>
                <w:sz w:val="20"/>
              </w:rPr>
              <w:t>erap* or service* or skill*)).ti,ab.</w:t>
            </w:r>
          </w:p>
        </w:tc>
      </w:tr>
      <w:tr w:rsidR="000D15EA" w:rsidRPr="000D15EA" w14:paraId="1486AE38" w14:textId="77777777" w:rsidTr="00D435F9">
        <w:tc>
          <w:tcPr>
            <w:tcW w:w="391" w:type="pct"/>
            <w:tcBorders>
              <w:top w:val="single" w:sz="6" w:space="0" w:color="FFFFFF"/>
              <w:bottom w:val="single" w:sz="6" w:space="0" w:color="FFFFFF"/>
              <w:right w:val="single" w:sz="6" w:space="0" w:color="FFFFFF"/>
            </w:tcBorders>
            <w:shd w:val="clear" w:color="auto" w:fill="E6E6E6"/>
          </w:tcPr>
          <w:p w14:paraId="5D98FB9D" w14:textId="77777777" w:rsidR="000D15EA" w:rsidRPr="000D15EA" w:rsidRDefault="000D15EA" w:rsidP="000D15EA">
            <w:pPr>
              <w:spacing w:before="40" w:after="20"/>
              <w:rPr>
                <w:sz w:val="20"/>
              </w:rPr>
            </w:pPr>
            <w:r w:rsidRPr="000D15EA">
              <w:rPr>
                <w:sz w:val="20"/>
              </w:rPr>
              <w:t>25</w:t>
            </w:r>
          </w:p>
        </w:tc>
        <w:tc>
          <w:tcPr>
            <w:tcW w:w="4609" w:type="pct"/>
            <w:tcBorders>
              <w:top w:val="single" w:sz="6" w:space="0" w:color="FFFFFF"/>
              <w:left w:val="single" w:sz="6" w:space="0" w:color="FFFFFF"/>
              <w:bottom w:val="single" w:sz="6" w:space="0" w:color="FFFFFF"/>
            </w:tcBorders>
            <w:shd w:val="clear" w:color="auto" w:fill="E6E6E6"/>
          </w:tcPr>
          <w:p w14:paraId="50F9A6F4" w14:textId="77777777" w:rsidR="000D15EA" w:rsidRPr="000D15EA" w:rsidRDefault="000D15EA" w:rsidP="000D15EA">
            <w:pPr>
              <w:spacing w:before="40" w:after="20"/>
              <w:rPr>
                <w:sz w:val="20"/>
              </w:rPr>
            </w:pPr>
            <w:r w:rsidRPr="000D15EA">
              <w:rPr>
                <w:sz w:val="20"/>
              </w:rPr>
              <w:t>((peer* adj3 (advis* or consultant or educator* or expert* or facilitator* or instructor* or leader* or mentor* or person* or tutor* or worker*)) or expert patient* or mutual aid).ti,ab.</w:t>
            </w:r>
          </w:p>
        </w:tc>
      </w:tr>
      <w:tr w:rsidR="000D15EA" w:rsidRPr="000D15EA" w14:paraId="0A79023A" w14:textId="77777777" w:rsidTr="00D435F9">
        <w:tc>
          <w:tcPr>
            <w:tcW w:w="391" w:type="pct"/>
            <w:tcBorders>
              <w:top w:val="single" w:sz="6" w:space="0" w:color="FFFFFF"/>
              <w:bottom w:val="single" w:sz="6" w:space="0" w:color="FFFFFF"/>
              <w:right w:val="single" w:sz="6" w:space="0" w:color="FFFFFF"/>
            </w:tcBorders>
            <w:shd w:val="clear" w:color="auto" w:fill="E6E6E6"/>
          </w:tcPr>
          <w:p w14:paraId="0DD64A14" w14:textId="77777777" w:rsidR="000D15EA" w:rsidRPr="000D15EA" w:rsidRDefault="000D15EA" w:rsidP="000D15EA">
            <w:pPr>
              <w:spacing w:before="40" w:after="20"/>
              <w:rPr>
                <w:sz w:val="20"/>
              </w:rPr>
            </w:pPr>
            <w:r w:rsidRPr="000D15EA">
              <w:rPr>
                <w:sz w:val="20"/>
              </w:rPr>
              <w:t>26</w:t>
            </w:r>
          </w:p>
        </w:tc>
        <w:tc>
          <w:tcPr>
            <w:tcW w:w="4609" w:type="pct"/>
            <w:tcBorders>
              <w:top w:val="single" w:sz="6" w:space="0" w:color="FFFFFF"/>
              <w:left w:val="single" w:sz="6" w:space="0" w:color="FFFFFF"/>
              <w:bottom w:val="single" w:sz="6" w:space="0" w:color="FFFFFF"/>
            </w:tcBorders>
            <w:shd w:val="clear" w:color="auto" w:fill="E6E6E6"/>
          </w:tcPr>
          <w:p w14:paraId="70E4896D" w14:textId="77777777" w:rsidR="000D15EA" w:rsidRPr="000D15EA" w:rsidRDefault="000D15EA" w:rsidP="000D15EA">
            <w:pPr>
              <w:spacing w:before="40" w:after="20"/>
              <w:rPr>
                <w:sz w:val="20"/>
              </w:rPr>
            </w:pPr>
            <w:r w:rsidRPr="000D15EA">
              <w:rPr>
                <w:sz w:val="20"/>
              </w:rPr>
              <w:t>(peer* adj3 (assist* or counsel* or educat* or program* or rehab* or service* or supervis*)).ti,ab.</w:t>
            </w:r>
          </w:p>
        </w:tc>
      </w:tr>
      <w:tr w:rsidR="000D15EA" w:rsidRPr="000D15EA" w14:paraId="0EF190FE" w14:textId="77777777" w:rsidTr="00D435F9">
        <w:tc>
          <w:tcPr>
            <w:tcW w:w="391" w:type="pct"/>
            <w:tcBorders>
              <w:top w:val="single" w:sz="6" w:space="0" w:color="FFFFFF"/>
              <w:bottom w:val="single" w:sz="6" w:space="0" w:color="FFFFFF"/>
              <w:right w:val="single" w:sz="6" w:space="0" w:color="FFFFFF"/>
            </w:tcBorders>
            <w:shd w:val="clear" w:color="auto" w:fill="E6E6E6"/>
          </w:tcPr>
          <w:p w14:paraId="5F5726A3" w14:textId="77777777" w:rsidR="000D15EA" w:rsidRPr="000D15EA" w:rsidRDefault="000D15EA" w:rsidP="000D15EA">
            <w:pPr>
              <w:spacing w:before="40" w:after="20"/>
              <w:rPr>
                <w:sz w:val="20"/>
              </w:rPr>
            </w:pPr>
            <w:r w:rsidRPr="000D15EA">
              <w:rPr>
                <w:sz w:val="20"/>
              </w:rPr>
              <w:t>27</w:t>
            </w:r>
          </w:p>
        </w:tc>
        <w:tc>
          <w:tcPr>
            <w:tcW w:w="4609" w:type="pct"/>
            <w:tcBorders>
              <w:top w:val="single" w:sz="6" w:space="0" w:color="FFFFFF"/>
              <w:left w:val="single" w:sz="6" w:space="0" w:color="FFFFFF"/>
              <w:bottom w:val="single" w:sz="6" w:space="0" w:color="FFFFFF"/>
            </w:tcBorders>
            <w:shd w:val="clear" w:color="auto" w:fill="E6E6E6"/>
          </w:tcPr>
          <w:p w14:paraId="2D722491" w14:textId="77777777" w:rsidR="000D15EA" w:rsidRPr="000D15EA" w:rsidRDefault="000D15EA" w:rsidP="000D15EA">
            <w:pPr>
              <w:spacing w:before="40" w:after="20"/>
              <w:rPr>
                <w:sz w:val="20"/>
              </w:rPr>
            </w:pPr>
            <w:r w:rsidRPr="000D15EA">
              <w:rPr>
                <w:sz w:val="20"/>
              </w:rPr>
              <w:t>((peer*1 or network*) adj2 (discuss* or exchang* or interact* or meeting*)).ti,ab.</w:t>
            </w:r>
          </w:p>
        </w:tc>
      </w:tr>
      <w:tr w:rsidR="000D15EA" w:rsidRPr="000D15EA" w14:paraId="75BE4682" w14:textId="77777777" w:rsidTr="00D435F9">
        <w:tc>
          <w:tcPr>
            <w:tcW w:w="391" w:type="pct"/>
            <w:tcBorders>
              <w:top w:val="single" w:sz="6" w:space="0" w:color="FFFFFF"/>
              <w:bottom w:val="single" w:sz="6" w:space="0" w:color="FFFFFF"/>
              <w:right w:val="single" w:sz="6" w:space="0" w:color="FFFFFF"/>
            </w:tcBorders>
            <w:shd w:val="clear" w:color="auto" w:fill="E6E6E6"/>
          </w:tcPr>
          <w:p w14:paraId="64540A3B" w14:textId="77777777" w:rsidR="000D15EA" w:rsidRPr="000D15EA" w:rsidRDefault="000D15EA" w:rsidP="000D15EA">
            <w:pPr>
              <w:spacing w:before="40" w:after="20"/>
              <w:rPr>
                <w:sz w:val="20"/>
              </w:rPr>
            </w:pPr>
            <w:r w:rsidRPr="000D15EA">
              <w:rPr>
                <w:sz w:val="20"/>
              </w:rPr>
              <w:t>28</w:t>
            </w:r>
          </w:p>
        </w:tc>
        <w:tc>
          <w:tcPr>
            <w:tcW w:w="4609" w:type="pct"/>
            <w:tcBorders>
              <w:top w:val="single" w:sz="6" w:space="0" w:color="FFFFFF"/>
              <w:left w:val="single" w:sz="6" w:space="0" w:color="FFFFFF"/>
              <w:bottom w:val="single" w:sz="6" w:space="0" w:color="FFFFFF"/>
            </w:tcBorders>
            <w:shd w:val="clear" w:color="auto" w:fill="E6E6E6"/>
          </w:tcPr>
          <w:p w14:paraId="07196EDA" w14:textId="77777777" w:rsidR="000D15EA" w:rsidRPr="000D15EA" w:rsidRDefault="000D15EA" w:rsidP="000D15EA">
            <w:pPr>
              <w:spacing w:before="40" w:after="20"/>
              <w:rPr>
                <w:sz w:val="20"/>
              </w:rPr>
            </w:pPr>
            <w:r w:rsidRPr="000D15EA">
              <w:rPr>
                <w:sz w:val="20"/>
              </w:rPr>
              <w:t>(((community or family or social) adj (network* or support*)) or group conferencing or ((individualised or individualized) adj support)).ti,ab.</w:t>
            </w:r>
          </w:p>
        </w:tc>
      </w:tr>
      <w:tr w:rsidR="000D15EA" w:rsidRPr="000D15EA" w14:paraId="3F7AEC82" w14:textId="77777777" w:rsidTr="00D435F9">
        <w:tc>
          <w:tcPr>
            <w:tcW w:w="391" w:type="pct"/>
            <w:tcBorders>
              <w:top w:val="single" w:sz="6" w:space="0" w:color="FFFFFF"/>
              <w:bottom w:val="single" w:sz="6" w:space="0" w:color="FFFFFF"/>
              <w:right w:val="single" w:sz="6" w:space="0" w:color="FFFFFF"/>
            </w:tcBorders>
            <w:shd w:val="clear" w:color="auto" w:fill="E6E6E6"/>
          </w:tcPr>
          <w:p w14:paraId="1FA3D49A" w14:textId="77777777" w:rsidR="000D15EA" w:rsidRPr="000D15EA" w:rsidRDefault="000D15EA" w:rsidP="000D15EA">
            <w:pPr>
              <w:spacing w:before="40" w:after="20"/>
              <w:rPr>
                <w:sz w:val="20"/>
              </w:rPr>
            </w:pPr>
            <w:r w:rsidRPr="000D15EA">
              <w:rPr>
                <w:sz w:val="20"/>
              </w:rPr>
              <w:t>29</w:t>
            </w:r>
          </w:p>
        </w:tc>
        <w:tc>
          <w:tcPr>
            <w:tcW w:w="4609" w:type="pct"/>
            <w:tcBorders>
              <w:top w:val="single" w:sz="6" w:space="0" w:color="FFFFFF"/>
              <w:left w:val="single" w:sz="6" w:space="0" w:color="FFFFFF"/>
              <w:bottom w:val="single" w:sz="6" w:space="0" w:color="FFFFFF"/>
            </w:tcBorders>
            <w:shd w:val="clear" w:color="auto" w:fill="E6E6E6"/>
          </w:tcPr>
          <w:p w14:paraId="6B1FD6A8" w14:textId="77777777" w:rsidR="000D15EA" w:rsidRPr="000D15EA" w:rsidRDefault="000D15EA" w:rsidP="000D15EA">
            <w:pPr>
              <w:spacing w:before="40" w:after="20"/>
              <w:rPr>
                <w:sz w:val="20"/>
              </w:rPr>
            </w:pPr>
            <w:r w:rsidRPr="000D15EA">
              <w:rPr>
                <w:sz w:val="20"/>
              </w:rPr>
              <w:t>((one to one or transition*) adj support*).ti,ab.</w:t>
            </w:r>
          </w:p>
        </w:tc>
      </w:tr>
      <w:tr w:rsidR="000D15EA" w:rsidRPr="000D15EA" w14:paraId="05E00739" w14:textId="77777777" w:rsidTr="00D435F9">
        <w:tc>
          <w:tcPr>
            <w:tcW w:w="391" w:type="pct"/>
            <w:tcBorders>
              <w:top w:val="single" w:sz="6" w:space="0" w:color="FFFFFF"/>
              <w:bottom w:val="single" w:sz="6" w:space="0" w:color="FFFFFF"/>
              <w:right w:val="single" w:sz="6" w:space="0" w:color="FFFFFF"/>
            </w:tcBorders>
            <w:shd w:val="clear" w:color="auto" w:fill="E6E6E6"/>
          </w:tcPr>
          <w:p w14:paraId="69D00C45" w14:textId="77777777" w:rsidR="000D15EA" w:rsidRPr="000D15EA" w:rsidRDefault="000D15EA" w:rsidP="000D15EA">
            <w:pPr>
              <w:spacing w:before="40" w:after="20"/>
              <w:rPr>
                <w:sz w:val="20"/>
              </w:rPr>
            </w:pPr>
            <w:r w:rsidRPr="000D15EA">
              <w:rPr>
                <w:sz w:val="20"/>
              </w:rPr>
              <w:t>30</w:t>
            </w:r>
          </w:p>
        </w:tc>
        <w:tc>
          <w:tcPr>
            <w:tcW w:w="4609" w:type="pct"/>
            <w:tcBorders>
              <w:top w:val="single" w:sz="6" w:space="0" w:color="FFFFFF"/>
              <w:left w:val="single" w:sz="6" w:space="0" w:color="FFFFFF"/>
              <w:bottom w:val="single" w:sz="6" w:space="0" w:color="FFFFFF"/>
            </w:tcBorders>
            <w:shd w:val="clear" w:color="auto" w:fill="E6E6E6"/>
          </w:tcPr>
          <w:p w14:paraId="6D73931F" w14:textId="77777777" w:rsidR="000D15EA" w:rsidRPr="000D15EA" w:rsidRDefault="000D15EA" w:rsidP="000D15EA">
            <w:pPr>
              <w:spacing w:before="40" w:after="20"/>
              <w:rPr>
                <w:sz w:val="20"/>
              </w:rPr>
            </w:pPr>
            <w:r w:rsidRPr="000D15EA">
              <w:rPr>
                <w:sz w:val="20"/>
              </w:rPr>
              <w:t>(lay adj (led or run)).ti,ab.</w:t>
            </w:r>
          </w:p>
        </w:tc>
      </w:tr>
      <w:tr w:rsidR="000D15EA" w:rsidRPr="000D15EA" w14:paraId="5EC7ED9F" w14:textId="77777777" w:rsidTr="00D435F9">
        <w:tc>
          <w:tcPr>
            <w:tcW w:w="391" w:type="pct"/>
            <w:tcBorders>
              <w:top w:val="single" w:sz="6" w:space="0" w:color="FFFFFF"/>
              <w:bottom w:val="single" w:sz="6" w:space="0" w:color="FFFFFF"/>
              <w:right w:val="single" w:sz="6" w:space="0" w:color="FFFFFF"/>
            </w:tcBorders>
            <w:shd w:val="clear" w:color="auto" w:fill="E6E6E6"/>
          </w:tcPr>
          <w:p w14:paraId="7E81CC07" w14:textId="77777777" w:rsidR="000D15EA" w:rsidRPr="000D15EA" w:rsidRDefault="000D15EA" w:rsidP="000D15EA">
            <w:pPr>
              <w:spacing w:before="40" w:after="20"/>
              <w:rPr>
                <w:sz w:val="20"/>
              </w:rPr>
            </w:pPr>
            <w:r w:rsidRPr="000D15EA">
              <w:rPr>
                <w:sz w:val="20"/>
              </w:rPr>
              <w:t>31</w:t>
            </w:r>
          </w:p>
        </w:tc>
        <w:tc>
          <w:tcPr>
            <w:tcW w:w="4609" w:type="pct"/>
            <w:tcBorders>
              <w:top w:val="single" w:sz="6" w:space="0" w:color="FFFFFF"/>
              <w:left w:val="single" w:sz="6" w:space="0" w:color="FFFFFF"/>
              <w:bottom w:val="single" w:sz="6" w:space="0" w:color="FFFFFF"/>
            </w:tcBorders>
            <w:shd w:val="clear" w:color="auto" w:fill="E6E6E6"/>
          </w:tcPr>
          <w:p w14:paraId="547D1CD5" w14:textId="77777777" w:rsidR="000D15EA" w:rsidRPr="000D15EA" w:rsidRDefault="000D15EA" w:rsidP="000D15EA">
            <w:pPr>
              <w:spacing w:before="40" w:after="20"/>
              <w:rPr>
                <w:sz w:val="20"/>
              </w:rPr>
            </w:pPr>
            <w:r w:rsidRPr="000D15EA">
              <w:rPr>
                <w:sz w:val="20"/>
              </w:rPr>
              <w:t>((network* or social or psychosocial) adj (adapt* or reintegrat* or support*)).ti,ab.</w:t>
            </w:r>
          </w:p>
        </w:tc>
      </w:tr>
      <w:tr w:rsidR="000D15EA" w:rsidRPr="000D15EA" w14:paraId="3761A7F6" w14:textId="77777777" w:rsidTr="00D435F9">
        <w:tc>
          <w:tcPr>
            <w:tcW w:w="391" w:type="pct"/>
            <w:tcBorders>
              <w:top w:val="single" w:sz="6" w:space="0" w:color="FFFFFF"/>
              <w:bottom w:val="single" w:sz="6" w:space="0" w:color="FFFFFF"/>
              <w:right w:val="single" w:sz="6" w:space="0" w:color="FFFFFF"/>
            </w:tcBorders>
            <w:shd w:val="clear" w:color="auto" w:fill="E6E6E6"/>
          </w:tcPr>
          <w:p w14:paraId="36F3C939" w14:textId="77777777" w:rsidR="000D15EA" w:rsidRPr="000D15EA" w:rsidRDefault="000D15EA" w:rsidP="000D15EA">
            <w:pPr>
              <w:spacing w:before="40" w:after="20"/>
              <w:rPr>
                <w:sz w:val="20"/>
              </w:rPr>
            </w:pPr>
            <w:r w:rsidRPr="000D15EA">
              <w:rPr>
                <w:sz w:val="20"/>
              </w:rPr>
              <w:t>32</w:t>
            </w:r>
          </w:p>
        </w:tc>
        <w:tc>
          <w:tcPr>
            <w:tcW w:w="4609" w:type="pct"/>
            <w:tcBorders>
              <w:top w:val="single" w:sz="6" w:space="0" w:color="FFFFFF"/>
              <w:left w:val="single" w:sz="6" w:space="0" w:color="FFFFFF"/>
              <w:bottom w:val="single" w:sz="6" w:space="0" w:color="FFFFFF"/>
            </w:tcBorders>
            <w:shd w:val="clear" w:color="auto" w:fill="E6E6E6"/>
          </w:tcPr>
          <w:p w14:paraId="417B6F17" w14:textId="77777777" w:rsidR="000D15EA" w:rsidRPr="000D15EA" w:rsidRDefault="000D15EA" w:rsidP="000D15EA">
            <w:pPr>
              <w:spacing w:before="40" w:after="20"/>
              <w:rPr>
                <w:sz w:val="20"/>
              </w:rPr>
            </w:pPr>
            <w:r w:rsidRPr="000D15EA">
              <w:rPr>
                <w:sz w:val="20"/>
              </w:rPr>
              <w:t>((well being or wellbeing) adj2 (intervention* or program* or therap* or skill* or strateg* or workshop*)).ti,ab.</w:t>
            </w:r>
          </w:p>
        </w:tc>
      </w:tr>
      <w:tr w:rsidR="000D15EA" w:rsidRPr="000D15EA" w14:paraId="3F8B0F4D" w14:textId="77777777" w:rsidTr="00D435F9">
        <w:tc>
          <w:tcPr>
            <w:tcW w:w="391" w:type="pct"/>
            <w:tcBorders>
              <w:top w:val="single" w:sz="6" w:space="0" w:color="FFFFFF"/>
              <w:bottom w:val="single" w:sz="6" w:space="0" w:color="FFFFFF"/>
              <w:right w:val="single" w:sz="6" w:space="0" w:color="FFFFFF"/>
            </w:tcBorders>
            <w:shd w:val="clear" w:color="auto" w:fill="E6E6E6"/>
          </w:tcPr>
          <w:p w14:paraId="387563B5" w14:textId="77777777" w:rsidR="000D15EA" w:rsidRPr="000D15EA" w:rsidRDefault="000D15EA" w:rsidP="000D15EA">
            <w:pPr>
              <w:spacing w:before="40" w:after="20"/>
              <w:rPr>
                <w:sz w:val="20"/>
              </w:rPr>
            </w:pPr>
            <w:r w:rsidRPr="000D15EA">
              <w:rPr>
                <w:sz w:val="20"/>
              </w:rPr>
              <w:t>33</w:t>
            </w:r>
          </w:p>
        </w:tc>
        <w:tc>
          <w:tcPr>
            <w:tcW w:w="4609" w:type="pct"/>
            <w:tcBorders>
              <w:top w:val="single" w:sz="6" w:space="0" w:color="FFFFFF"/>
              <w:left w:val="single" w:sz="6" w:space="0" w:color="FFFFFF"/>
              <w:bottom w:val="single" w:sz="6" w:space="0" w:color="FFFFFF"/>
            </w:tcBorders>
            <w:shd w:val="clear" w:color="auto" w:fill="E6E6E6"/>
          </w:tcPr>
          <w:p w14:paraId="0A7EDA58" w14:textId="77777777" w:rsidR="000D15EA" w:rsidRPr="000D15EA" w:rsidRDefault="000D15EA" w:rsidP="000D15EA">
            <w:pPr>
              <w:spacing w:before="40" w:after="20"/>
              <w:rPr>
                <w:sz w:val="20"/>
              </w:rPr>
            </w:pPr>
            <w:r w:rsidRPr="000D15EA">
              <w:rPr>
                <w:sz w:val="20"/>
              </w:rPr>
              <w:t>((support* adj3 (approach* or educat* or forum* or instruct* or interven* or learn* or module* or network* or program* or psychotherap* or strateg* or system* or technique* or therap* or train* or workshop* or work shop*)) or (support* adj (service* or system))).ti,ab.</w:t>
            </w:r>
          </w:p>
        </w:tc>
      </w:tr>
      <w:tr w:rsidR="000D15EA" w:rsidRPr="000D15EA" w14:paraId="332A0633" w14:textId="77777777" w:rsidTr="00D435F9">
        <w:tc>
          <w:tcPr>
            <w:tcW w:w="391" w:type="pct"/>
            <w:tcBorders>
              <w:top w:val="single" w:sz="6" w:space="0" w:color="FFFFFF"/>
              <w:bottom w:val="single" w:sz="6" w:space="0" w:color="FFFFFF"/>
              <w:right w:val="single" w:sz="6" w:space="0" w:color="FFFFFF"/>
            </w:tcBorders>
            <w:shd w:val="clear" w:color="auto" w:fill="E6E6E6"/>
          </w:tcPr>
          <w:p w14:paraId="54D6D2B1" w14:textId="77777777" w:rsidR="000D15EA" w:rsidRPr="000D15EA" w:rsidRDefault="000D15EA" w:rsidP="000D15EA">
            <w:pPr>
              <w:spacing w:before="40" w:after="20"/>
              <w:rPr>
                <w:sz w:val="20"/>
              </w:rPr>
            </w:pPr>
            <w:r w:rsidRPr="000D15EA">
              <w:rPr>
                <w:sz w:val="20"/>
              </w:rPr>
              <w:t>34</w:t>
            </w:r>
          </w:p>
        </w:tc>
        <w:tc>
          <w:tcPr>
            <w:tcW w:w="4609" w:type="pct"/>
            <w:tcBorders>
              <w:top w:val="single" w:sz="6" w:space="0" w:color="FFFFFF"/>
              <w:left w:val="single" w:sz="6" w:space="0" w:color="FFFFFF"/>
              <w:bottom w:val="single" w:sz="6" w:space="0" w:color="FFFFFF"/>
            </w:tcBorders>
            <w:shd w:val="clear" w:color="auto" w:fill="E6E6E6"/>
          </w:tcPr>
          <w:p w14:paraId="505DA259" w14:textId="77777777" w:rsidR="000D15EA" w:rsidRPr="000D15EA" w:rsidRDefault="000D15EA" w:rsidP="000D15EA">
            <w:pPr>
              <w:spacing w:before="40" w:after="20"/>
              <w:rPr>
                <w:sz w:val="20"/>
              </w:rPr>
            </w:pPr>
            <w:r w:rsidRPr="000D15EA">
              <w:rPr>
                <w:sz w:val="20"/>
              </w:rPr>
              <w:t>((group adj (prenatal* or antenatal) adj care) or support group*).ti,ab.</w:t>
            </w:r>
          </w:p>
        </w:tc>
      </w:tr>
      <w:tr w:rsidR="000D15EA" w:rsidRPr="000D15EA" w14:paraId="716933B6" w14:textId="77777777" w:rsidTr="00D435F9">
        <w:tc>
          <w:tcPr>
            <w:tcW w:w="391" w:type="pct"/>
            <w:tcBorders>
              <w:top w:val="single" w:sz="6" w:space="0" w:color="FFFFFF"/>
              <w:bottom w:val="single" w:sz="6" w:space="0" w:color="FFFFFF"/>
              <w:right w:val="single" w:sz="6" w:space="0" w:color="FFFFFF"/>
            </w:tcBorders>
            <w:shd w:val="clear" w:color="auto" w:fill="E6E6E6"/>
          </w:tcPr>
          <w:p w14:paraId="6E3CB282" w14:textId="77777777" w:rsidR="000D15EA" w:rsidRPr="000D15EA" w:rsidRDefault="000D15EA" w:rsidP="000D15EA">
            <w:pPr>
              <w:spacing w:before="40" w:after="20"/>
              <w:rPr>
                <w:sz w:val="20"/>
              </w:rPr>
            </w:pPr>
            <w:r w:rsidRPr="000D15EA">
              <w:rPr>
                <w:sz w:val="20"/>
              </w:rPr>
              <w:t>35</w:t>
            </w:r>
          </w:p>
        </w:tc>
        <w:tc>
          <w:tcPr>
            <w:tcW w:w="4609" w:type="pct"/>
            <w:tcBorders>
              <w:top w:val="single" w:sz="6" w:space="0" w:color="FFFFFF"/>
              <w:left w:val="single" w:sz="6" w:space="0" w:color="FFFFFF"/>
              <w:bottom w:val="single" w:sz="6" w:space="0" w:color="FFFFFF"/>
            </w:tcBorders>
            <w:shd w:val="clear" w:color="auto" w:fill="E6E6E6"/>
          </w:tcPr>
          <w:p w14:paraId="29991938" w14:textId="77777777" w:rsidR="000D15EA" w:rsidRPr="000D15EA" w:rsidRDefault="000D15EA" w:rsidP="000D15EA">
            <w:pPr>
              <w:spacing w:before="40" w:after="20"/>
              <w:rPr>
                <w:sz w:val="20"/>
              </w:rPr>
            </w:pPr>
            <w:r w:rsidRPr="000D15EA">
              <w:rPr>
                <w:sz w:val="20"/>
              </w:rPr>
              <w:t>(helpline or help line or ((phone* or telephone*) adj3 (help* or instruct* or interact* or interven* or mediat* or program* or rehab* or strateg* or support* or teach* or therap* or train* or treat* or workshop*)) or ((phone or telephone*) adj2 (assist* or based or driven or led or mediat*))).ti,ab.</w:t>
            </w:r>
          </w:p>
        </w:tc>
      </w:tr>
      <w:tr w:rsidR="000D15EA" w:rsidRPr="000D15EA" w14:paraId="30C7BE2C" w14:textId="77777777" w:rsidTr="00D435F9">
        <w:tc>
          <w:tcPr>
            <w:tcW w:w="391" w:type="pct"/>
            <w:tcBorders>
              <w:top w:val="single" w:sz="6" w:space="0" w:color="FFFFFF"/>
              <w:bottom w:val="single" w:sz="6" w:space="0" w:color="FFFFFF"/>
              <w:right w:val="single" w:sz="6" w:space="0" w:color="FFFFFF"/>
            </w:tcBorders>
            <w:shd w:val="clear" w:color="auto" w:fill="E6E6E6"/>
          </w:tcPr>
          <w:p w14:paraId="6BF1BA10" w14:textId="77777777" w:rsidR="000D15EA" w:rsidRPr="000D15EA" w:rsidRDefault="000D15EA" w:rsidP="000D15EA">
            <w:pPr>
              <w:spacing w:before="40" w:after="20"/>
              <w:rPr>
                <w:sz w:val="20"/>
              </w:rPr>
            </w:pPr>
            <w:r w:rsidRPr="000D15EA">
              <w:rPr>
                <w:sz w:val="20"/>
              </w:rPr>
              <w:t>36</w:t>
            </w:r>
          </w:p>
        </w:tc>
        <w:tc>
          <w:tcPr>
            <w:tcW w:w="4609" w:type="pct"/>
            <w:tcBorders>
              <w:top w:val="single" w:sz="6" w:space="0" w:color="FFFFFF"/>
              <w:left w:val="single" w:sz="6" w:space="0" w:color="FFFFFF"/>
              <w:bottom w:val="single" w:sz="6" w:space="0" w:color="FFFFFF"/>
            </w:tcBorders>
            <w:shd w:val="clear" w:color="auto" w:fill="E6E6E6"/>
          </w:tcPr>
          <w:p w14:paraId="337BD5D9" w14:textId="77777777" w:rsidR="000D15EA" w:rsidRPr="000D15EA" w:rsidRDefault="000D15EA" w:rsidP="000D15EA">
            <w:pPr>
              <w:spacing w:before="40" w:after="20"/>
              <w:rPr>
                <w:sz w:val="20"/>
              </w:rPr>
            </w:pPr>
            <w:r w:rsidRPr="000D15EA">
              <w:rPr>
                <w:sz w:val="20"/>
              </w:rPr>
              <w:t>(helpseek* or ((search* or seek*) adj3 (care or assistance or counsel* or healthcare or help* or support* or therap* or treat*))).ti,ab.</w:t>
            </w:r>
          </w:p>
        </w:tc>
      </w:tr>
      <w:tr w:rsidR="000D15EA" w:rsidRPr="000D15EA" w14:paraId="20A015FB" w14:textId="77777777" w:rsidTr="00D435F9">
        <w:tc>
          <w:tcPr>
            <w:tcW w:w="391" w:type="pct"/>
            <w:tcBorders>
              <w:top w:val="single" w:sz="6" w:space="0" w:color="FFFFFF"/>
              <w:bottom w:val="single" w:sz="6" w:space="0" w:color="FFFFFF"/>
              <w:right w:val="single" w:sz="6" w:space="0" w:color="FFFFFF"/>
            </w:tcBorders>
            <w:shd w:val="clear" w:color="auto" w:fill="E6E6E6"/>
          </w:tcPr>
          <w:p w14:paraId="79D77DBD" w14:textId="77777777" w:rsidR="000D15EA" w:rsidRPr="000D15EA" w:rsidRDefault="000D15EA" w:rsidP="000D15EA">
            <w:pPr>
              <w:spacing w:before="40" w:after="20"/>
              <w:rPr>
                <w:sz w:val="20"/>
              </w:rPr>
            </w:pPr>
            <w:r w:rsidRPr="000D15EA">
              <w:rPr>
                <w:sz w:val="20"/>
              </w:rPr>
              <w:t>37</w:t>
            </w:r>
          </w:p>
        </w:tc>
        <w:tc>
          <w:tcPr>
            <w:tcW w:w="4609" w:type="pct"/>
            <w:tcBorders>
              <w:top w:val="single" w:sz="6" w:space="0" w:color="FFFFFF"/>
              <w:left w:val="single" w:sz="6" w:space="0" w:color="FFFFFF"/>
              <w:bottom w:val="single" w:sz="6" w:space="0" w:color="FFFFFF"/>
            </w:tcBorders>
            <w:shd w:val="clear" w:color="auto" w:fill="E6E6E6"/>
          </w:tcPr>
          <w:p w14:paraId="5AFFC11B" w14:textId="77777777" w:rsidR="000D15EA" w:rsidRPr="000D15EA" w:rsidRDefault="000D15EA" w:rsidP="000D15EA">
            <w:pPr>
              <w:spacing w:before="40" w:after="20"/>
              <w:rPr>
                <w:sz w:val="20"/>
              </w:rPr>
            </w:pPr>
            <w:r w:rsidRPr="000D15EA">
              <w:rPr>
                <w:sz w:val="20"/>
              </w:rPr>
              <w:t>(information adj (needs or provision or support)).ti,ab.</w:t>
            </w:r>
          </w:p>
        </w:tc>
      </w:tr>
      <w:tr w:rsidR="000D15EA" w:rsidRPr="000D15EA" w14:paraId="4519CD28" w14:textId="77777777" w:rsidTr="00D435F9">
        <w:tc>
          <w:tcPr>
            <w:tcW w:w="391" w:type="pct"/>
            <w:tcBorders>
              <w:top w:val="single" w:sz="6" w:space="0" w:color="FFFFFF"/>
              <w:bottom w:val="single" w:sz="6" w:space="0" w:color="FFFFFF"/>
              <w:right w:val="single" w:sz="6" w:space="0" w:color="FFFFFF"/>
            </w:tcBorders>
            <w:shd w:val="clear" w:color="auto" w:fill="E6E6E6"/>
          </w:tcPr>
          <w:p w14:paraId="38780A9C" w14:textId="77777777" w:rsidR="000D15EA" w:rsidRPr="000D15EA" w:rsidRDefault="000D15EA" w:rsidP="000D15EA">
            <w:pPr>
              <w:spacing w:before="40" w:after="20"/>
              <w:rPr>
                <w:sz w:val="20"/>
              </w:rPr>
            </w:pPr>
            <w:r w:rsidRPr="000D15EA">
              <w:rPr>
                <w:sz w:val="20"/>
              </w:rPr>
              <w:t>38</w:t>
            </w:r>
          </w:p>
        </w:tc>
        <w:tc>
          <w:tcPr>
            <w:tcW w:w="4609" w:type="pct"/>
            <w:tcBorders>
              <w:top w:val="single" w:sz="6" w:space="0" w:color="FFFFFF"/>
              <w:left w:val="single" w:sz="6" w:space="0" w:color="FFFFFF"/>
              <w:bottom w:val="single" w:sz="6" w:space="0" w:color="FFFFFF"/>
            </w:tcBorders>
            <w:shd w:val="clear" w:color="auto" w:fill="E6E6E6"/>
          </w:tcPr>
          <w:p w14:paraId="703BE700" w14:textId="77777777" w:rsidR="000D15EA" w:rsidRPr="000D15EA" w:rsidRDefault="000D15EA" w:rsidP="000D15EA">
            <w:pPr>
              <w:spacing w:before="40" w:after="20"/>
              <w:rPr>
                <w:sz w:val="20"/>
              </w:rPr>
            </w:pPr>
            <w:r w:rsidRPr="000D15EA">
              <w:rPr>
                <w:sz w:val="20"/>
              </w:rPr>
              <w:t>(selfhelp or self help or selfmanag* or self manag* or self support or selfsupport).ti,ab.</w:t>
            </w:r>
          </w:p>
        </w:tc>
      </w:tr>
      <w:tr w:rsidR="000D15EA" w:rsidRPr="000D15EA" w14:paraId="6D4EA616" w14:textId="77777777" w:rsidTr="00D435F9">
        <w:tc>
          <w:tcPr>
            <w:tcW w:w="391" w:type="pct"/>
            <w:tcBorders>
              <w:top w:val="single" w:sz="6" w:space="0" w:color="FFFFFF"/>
              <w:bottom w:val="single" w:sz="6" w:space="0" w:color="FFFFFF"/>
              <w:right w:val="single" w:sz="6" w:space="0" w:color="FFFFFF"/>
            </w:tcBorders>
            <w:shd w:val="clear" w:color="auto" w:fill="E6E6E6"/>
          </w:tcPr>
          <w:p w14:paraId="09E04F93" w14:textId="77777777" w:rsidR="000D15EA" w:rsidRPr="000D15EA" w:rsidRDefault="000D15EA" w:rsidP="000D15EA">
            <w:pPr>
              <w:spacing w:before="40" w:after="20"/>
              <w:rPr>
                <w:sz w:val="20"/>
              </w:rPr>
            </w:pPr>
            <w:r w:rsidRPr="000D15EA">
              <w:rPr>
                <w:sz w:val="20"/>
              </w:rPr>
              <w:t>39</w:t>
            </w:r>
          </w:p>
        </w:tc>
        <w:tc>
          <w:tcPr>
            <w:tcW w:w="4609" w:type="pct"/>
            <w:tcBorders>
              <w:top w:val="single" w:sz="6" w:space="0" w:color="FFFFFF"/>
              <w:left w:val="single" w:sz="6" w:space="0" w:color="FFFFFF"/>
              <w:bottom w:val="single" w:sz="6" w:space="0" w:color="FFFFFF"/>
            </w:tcBorders>
            <w:shd w:val="clear" w:color="auto" w:fill="E6E6E6"/>
          </w:tcPr>
          <w:p w14:paraId="7D597E49" w14:textId="77777777" w:rsidR="000D15EA" w:rsidRPr="000D15EA" w:rsidRDefault="000D15EA" w:rsidP="000D15EA">
            <w:pPr>
              <w:spacing w:before="40" w:after="20"/>
              <w:rPr>
                <w:sz w:val="20"/>
              </w:rPr>
            </w:pPr>
            <w:r w:rsidRPr="000D15EA">
              <w:rPr>
                <w:sz w:val="20"/>
              </w:rPr>
              <w:t>((intervention* or program*) adj3 (continue or continuation or duration or incidence* or initiat*) adj3 (breastfeed* or breastfed* or lactat*)).ti,ab.</w:t>
            </w:r>
          </w:p>
        </w:tc>
      </w:tr>
      <w:tr w:rsidR="000D15EA" w:rsidRPr="000D15EA" w14:paraId="500E1209" w14:textId="77777777" w:rsidTr="00D435F9">
        <w:tc>
          <w:tcPr>
            <w:tcW w:w="391" w:type="pct"/>
            <w:tcBorders>
              <w:top w:val="single" w:sz="6" w:space="0" w:color="FFFFFF"/>
              <w:bottom w:val="single" w:sz="6" w:space="0" w:color="FFFFFF"/>
              <w:right w:val="single" w:sz="6" w:space="0" w:color="FFFFFF"/>
            </w:tcBorders>
            <w:shd w:val="clear" w:color="auto" w:fill="E6E6E6"/>
          </w:tcPr>
          <w:p w14:paraId="7D4685A9" w14:textId="77777777" w:rsidR="000D15EA" w:rsidRPr="000D15EA" w:rsidRDefault="000D15EA" w:rsidP="000D15EA">
            <w:pPr>
              <w:spacing w:before="40" w:after="20"/>
              <w:rPr>
                <w:sz w:val="20"/>
              </w:rPr>
            </w:pPr>
            <w:r w:rsidRPr="000D15EA">
              <w:rPr>
                <w:sz w:val="20"/>
              </w:rPr>
              <w:lastRenderedPageBreak/>
              <w:t>40</w:t>
            </w:r>
          </w:p>
        </w:tc>
        <w:tc>
          <w:tcPr>
            <w:tcW w:w="4609" w:type="pct"/>
            <w:tcBorders>
              <w:top w:val="single" w:sz="6" w:space="0" w:color="FFFFFF"/>
              <w:left w:val="single" w:sz="6" w:space="0" w:color="FFFFFF"/>
              <w:bottom w:val="single" w:sz="6" w:space="0" w:color="FFFFFF"/>
            </w:tcBorders>
            <w:shd w:val="clear" w:color="auto" w:fill="E6E6E6"/>
          </w:tcPr>
          <w:p w14:paraId="1582A559" w14:textId="77777777" w:rsidR="000D15EA" w:rsidRPr="000D15EA" w:rsidRDefault="000D15EA" w:rsidP="000D15EA">
            <w:pPr>
              <w:spacing w:before="40" w:after="20"/>
              <w:rPr>
                <w:sz w:val="20"/>
              </w:rPr>
            </w:pPr>
            <w:r w:rsidRPr="000D15EA">
              <w:rPr>
                <w:sz w:val="20"/>
              </w:rPr>
              <w:t>((intervention* or program*) adj3 increas* adj3 (breastfeed* or breastfed* or lactat*) adj3 (continue or continuation or duration or incidence* or initiat*)).ti,ab.</w:t>
            </w:r>
          </w:p>
        </w:tc>
      </w:tr>
      <w:tr w:rsidR="000D15EA" w:rsidRPr="000D15EA" w14:paraId="3D6AF880" w14:textId="77777777" w:rsidTr="00D435F9">
        <w:tc>
          <w:tcPr>
            <w:tcW w:w="391" w:type="pct"/>
            <w:tcBorders>
              <w:top w:val="single" w:sz="6" w:space="0" w:color="FFFFFF"/>
              <w:bottom w:val="single" w:sz="6" w:space="0" w:color="FFFFFF"/>
              <w:right w:val="single" w:sz="6" w:space="0" w:color="FFFFFF"/>
            </w:tcBorders>
            <w:shd w:val="clear" w:color="auto" w:fill="E6E6E6"/>
          </w:tcPr>
          <w:p w14:paraId="46D6C0C8" w14:textId="77777777" w:rsidR="000D15EA" w:rsidRPr="000D15EA" w:rsidRDefault="000D15EA" w:rsidP="000D15EA">
            <w:pPr>
              <w:spacing w:before="40" w:after="20"/>
              <w:rPr>
                <w:sz w:val="20"/>
              </w:rPr>
            </w:pPr>
            <w:r w:rsidRPr="000D15EA">
              <w:rPr>
                <w:sz w:val="20"/>
              </w:rPr>
              <w:t>41</w:t>
            </w:r>
          </w:p>
        </w:tc>
        <w:tc>
          <w:tcPr>
            <w:tcW w:w="4609" w:type="pct"/>
            <w:tcBorders>
              <w:top w:val="single" w:sz="6" w:space="0" w:color="FFFFFF"/>
              <w:left w:val="single" w:sz="6" w:space="0" w:color="FFFFFF"/>
              <w:bottom w:val="single" w:sz="6" w:space="0" w:color="FFFFFF"/>
            </w:tcBorders>
            <w:shd w:val="clear" w:color="auto" w:fill="E6E6E6"/>
          </w:tcPr>
          <w:p w14:paraId="37AE8682" w14:textId="77777777" w:rsidR="000D15EA" w:rsidRPr="000D15EA" w:rsidRDefault="000D15EA" w:rsidP="000D15EA">
            <w:pPr>
              <w:spacing w:before="40" w:after="20"/>
              <w:rPr>
                <w:sz w:val="20"/>
              </w:rPr>
            </w:pPr>
            <w:r w:rsidRPr="000D15EA">
              <w:rPr>
                <w:sz w:val="20"/>
              </w:rPr>
              <w:t>or/8,10,12,14-40</w:t>
            </w:r>
          </w:p>
        </w:tc>
      </w:tr>
      <w:tr w:rsidR="000D15EA" w:rsidRPr="000D15EA" w14:paraId="25A46658" w14:textId="77777777" w:rsidTr="00D435F9">
        <w:tc>
          <w:tcPr>
            <w:tcW w:w="391" w:type="pct"/>
            <w:tcBorders>
              <w:top w:val="single" w:sz="6" w:space="0" w:color="FFFFFF"/>
              <w:bottom w:val="single" w:sz="6" w:space="0" w:color="FFFFFF"/>
              <w:right w:val="single" w:sz="6" w:space="0" w:color="FFFFFF"/>
            </w:tcBorders>
            <w:shd w:val="clear" w:color="auto" w:fill="E6E6E6"/>
          </w:tcPr>
          <w:p w14:paraId="4BCC2715" w14:textId="77777777" w:rsidR="000D15EA" w:rsidRPr="000D15EA" w:rsidRDefault="000D15EA" w:rsidP="000D15EA">
            <w:pPr>
              <w:spacing w:before="40" w:after="20"/>
              <w:rPr>
                <w:sz w:val="20"/>
              </w:rPr>
            </w:pPr>
            <w:r w:rsidRPr="000D15EA">
              <w:rPr>
                <w:sz w:val="20"/>
              </w:rPr>
              <w:t>42</w:t>
            </w:r>
          </w:p>
        </w:tc>
        <w:tc>
          <w:tcPr>
            <w:tcW w:w="4609" w:type="pct"/>
            <w:tcBorders>
              <w:top w:val="single" w:sz="6" w:space="0" w:color="FFFFFF"/>
              <w:left w:val="single" w:sz="6" w:space="0" w:color="FFFFFF"/>
              <w:bottom w:val="single" w:sz="6" w:space="0" w:color="FFFFFF"/>
            </w:tcBorders>
            <w:shd w:val="clear" w:color="auto" w:fill="E6E6E6"/>
          </w:tcPr>
          <w:p w14:paraId="72042FA3" w14:textId="77777777" w:rsidR="000D15EA" w:rsidRPr="000D15EA" w:rsidRDefault="000D15EA" w:rsidP="000D15EA">
            <w:pPr>
              <w:spacing w:before="40" w:after="20"/>
              <w:rPr>
                <w:sz w:val="20"/>
              </w:rPr>
            </w:pPr>
            <w:r w:rsidRPr="000D15EA">
              <w:rPr>
                <w:sz w:val="20"/>
              </w:rPr>
              <w:t>intervention 1.ti.</w:t>
            </w:r>
          </w:p>
        </w:tc>
      </w:tr>
      <w:tr w:rsidR="000D15EA" w:rsidRPr="000D15EA" w14:paraId="6571B904" w14:textId="77777777" w:rsidTr="00D435F9">
        <w:tc>
          <w:tcPr>
            <w:tcW w:w="391" w:type="pct"/>
            <w:tcBorders>
              <w:top w:val="single" w:sz="6" w:space="0" w:color="FFFFFF"/>
              <w:bottom w:val="single" w:sz="6" w:space="0" w:color="FFFFFF"/>
              <w:right w:val="single" w:sz="6" w:space="0" w:color="FFFFFF"/>
            </w:tcBorders>
            <w:shd w:val="clear" w:color="auto" w:fill="E6E6E6"/>
          </w:tcPr>
          <w:p w14:paraId="2EF707A0" w14:textId="77777777" w:rsidR="000D15EA" w:rsidRPr="000D15EA" w:rsidRDefault="000D15EA" w:rsidP="000D15EA">
            <w:pPr>
              <w:spacing w:before="40" w:after="20"/>
              <w:rPr>
                <w:sz w:val="20"/>
              </w:rPr>
            </w:pPr>
            <w:r w:rsidRPr="000D15EA">
              <w:rPr>
                <w:sz w:val="20"/>
              </w:rPr>
              <w:t>43</w:t>
            </w:r>
          </w:p>
        </w:tc>
        <w:tc>
          <w:tcPr>
            <w:tcW w:w="4609" w:type="pct"/>
            <w:tcBorders>
              <w:top w:val="single" w:sz="6" w:space="0" w:color="FFFFFF"/>
              <w:left w:val="single" w:sz="6" w:space="0" w:color="FFFFFF"/>
              <w:bottom w:val="single" w:sz="6" w:space="0" w:color="FFFFFF"/>
            </w:tcBorders>
            <w:shd w:val="clear" w:color="auto" w:fill="E6E6E6"/>
          </w:tcPr>
          <w:p w14:paraId="55EC4DCE" w14:textId="77777777" w:rsidR="000D15EA" w:rsidRPr="000D15EA" w:rsidRDefault="000D15EA" w:rsidP="000D15EA">
            <w:pPr>
              <w:spacing w:before="40" w:after="20"/>
              <w:rPr>
                <w:sz w:val="20"/>
              </w:rPr>
            </w:pPr>
            <w:r w:rsidRPr="000D15EA">
              <w:rPr>
                <w:sz w:val="20"/>
              </w:rPr>
              <w:t>breast feeding education/ or childbirth education/ or education/ or health education/ or health promotion/ or learning/ or patient education/ or patient education/ or teaching/ or training/</w:t>
            </w:r>
          </w:p>
        </w:tc>
      </w:tr>
      <w:tr w:rsidR="000D15EA" w:rsidRPr="000D15EA" w14:paraId="75028FD9" w14:textId="77777777" w:rsidTr="00D435F9">
        <w:tc>
          <w:tcPr>
            <w:tcW w:w="391" w:type="pct"/>
            <w:tcBorders>
              <w:top w:val="single" w:sz="6" w:space="0" w:color="FFFFFF"/>
              <w:bottom w:val="single" w:sz="6" w:space="0" w:color="FFFFFF"/>
              <w:right w:val="single" w:sz="6" w:space="0" w:color="FFFFFF"/>
            </w:tcBorders>
            <w:shd w:val="clear" w:color="auto" w:fill="E6E6E6"/>
          </w:tcPr>
          <w:p w14:paraId="56D3BED8" w14:textId="77777777" w:rsidR="000D15EA" w:rsidRPr="000D15EA" w:rsidRDefault="000D15EA" w:rsidP="000D15EA">
            <w:pPr>
              <w:spacing w:before="40" w:after="20"/>
              <w:rPr>
                <w:sz w:val="20"/>
              </w:rPr>
            </w:pPr>
            <w:r w:rsidRPr="000D15EA">
              <w:rPr>
                <w:sz w:val="20"/>
              </w:rPr>
              <w:t>44</w:t>
            </w:r>
          </w:p>
        </w:tc>
        <w:tc>
          <w:tcPr>
            <w:tcW w:w="4609" w:type="pct"/>
            <w:tcBorders>
              <w:top w:val="single" w:sz="6" w:space="0" w:color="FFFFFF"/>
              <w:left w:val="single" w:sz="6" w:space="0" w:color="FFFFFF"/>
              <w:bottom w:val="single" w:sz="6" w:space="0" w:color="FFFFFF"/>
            </w:tcBorders>
            <w:shd w:val="clear" w:color="auto" w:fill="E6E6E6"/>
          </w:tcPr>
          <w:p w14:paraId="144D4FFE" w14:textId="77777777" w:rsidR="000D15EA" w:rsidRPr="000D15EA" w:rsidRDefault="000D15EA" w:rsidP="000D15EA">
            <w:pPr>
              <w:spacing w:before="40" w:after="20"/>
              <w:rPr>
                <w:sz w:val="20"/>
              </w:rPr>
            </w:pPr>
            <w:r w:rsidRPr="000D15EA">
              <w:rPr>
                <w:sz w:val="20"/>
              </w:rPr>
              <w:t>43 use emczd, emcr</w:t>
            </w:r>
          </w:p>
        </w:tc>
      </w:tr>
      <w:tr w:rsidR="000D15EA" w:rsidRPr="000D15EA" w14:paraId="3D1F6139" w14:textId="77777777" w:rsidTr="00D435F9">
        <w:tc>
          <w:tcPr>
            <w:tcW w:w="391" w:type="pct"/>
            <w:tcBorders>
              <w:top w:val="single" w:sz="6" w:space="0" w:color="FFFFFF"/>
              <w:bottom w:val="single" w:sz="6" w:space="0" w:color="FFFFFF"/>
              <w:right w:val="single" w:sz="6" w:space="0" w:color="FFFFFF"/>
            </w:tcBorders>
            <w:shd w:val="clear" w:color="auto" w:fill="E6E6E6"/>
          </w:tcPr>
          <w:p w14:paraId="7E556A18" w14:textId="77777777" w:rsidR="000D15EA" w:rsidRPr="000D15EA" w:rsidRDefault="000D15EA" w:rsidP="000D15EA">
            <w:pPr>
              <w:spacing w:before="40" w:after="20"/>
              <w:rPr>
                <w:sz w:val="20"/>
              </w:rPr>
            </w:pPr>
            <w:r w:rsidRPr="000D15EA">
              <w:rPr>
                <w:sz w:val="20"/>
              </w:rPr>
              <w:t>45</w:t>
            </w:r>
          </w:p>
        </w:tc>
        <w:tc>
          <w:tcPr>
            <w:tcW w:w="4609" w:type="pct"/>
            <w:tcBorders>
              <w:top w:val="single" w:sz="6" w:space="0" w:color="FFFFFF"/>
              <w:left w:val="single" w:sz="6" w:space="0" w:color="FFFFFF"/>
              <w:bottom w:val="single" w:sz="6" w:space="0" w:color="FFFFFF"/>
            </w:tcBorders>
            <w:shd w:val="clear" w:color="auto" w:fill="E6E6E6"/>
          </w:tcPr>
          <w:p w14:paraId="2DD41B13" w14:textId="77777777" w:rsidR="000D15EA" w:rsidRPr="000D15EA" w:rsidRDefault="000D15EA" w:rsidP="000D15EA">
            <w:pPr>
              <w:spacing w:before="40" w:after="20"/>
              <w:rPr>
                <w:sz w:val="20"/>
              </w:rPr>
            </w:pPr>
            <w:r w:rsidRPr="000D15EA">
              <w:rPr>
                <w:sz w:val="20"/>
              </w:rPr>
              <w:t>education/ or health education/ or health knowledge, attitudes, practice/ or health promotion/ or mothers/ed or nurse midwives/ed or exp patient education as topic/ or patient education handout/ or prenatal education/ or teaching/</w:t>
            </w:r>
          </w:p>
        </w:tc>
      </w:tr>
      <w:tr w:rsidR="000D15EA" w:rsidRPr="000D15EA" w14:paraId="65613C62" w14:textId="77777777" w:rsidTr="00D435F9">
        <w:tc>
          <w:tcPr>
            <w:tcW w:w="391" w:type="pct"/>
            <w:tcBorders>
              <w:top w:val="single" w:sz="6" w:space="0" w:color="FFFFFF"/>
              <w:bottom w:val="single" w:sz="6" w:space="0" w:color="FFFFFF"/>
              <w:right w:val="single" w:sz="6" w:space="0" w:color="FFFFFF"/>
            </w:tcBorders>
            <w:shd w:val="clear" w:color="auto" w:fill="E6E6E6"/>
          </w:tcPr>
          <w:p w14:paraId="77E19FD2" w14:textId="77777777" w:rsidR="000D15EA" w:rsidRPr="000D15EA" w:rsidRDefault="000D15EA" w:rsidP="000D15EA">
            <w:pPr>
              <w:spacing w:before="40" w:after="20"/>
              <w:rPr>
                <w:sz w:val="20"/>
              </w:rPr>
            </w:pPr>
            <w:r w:rsidRPr="000D15EA">
              <w:rPr>
                <w:sz w:val="20"/>
              </w:rPr>
              <w:t>46</w:t>
            </w:r>
          </w:p>
        </w:tc>
        <w:tc>
          <w:tcPr>
            <w:tcW w:w="4609" w:type="pct"/>
            <w:tcBorders>
              <w:top w:val="single" w:sz="6" w:space="0" w:color="FFFFFF"/>
              <w:left w:val="single" w:sz="6" w:space="0" w:color="FFFFFF"/>
              <w:bottom w:val="single" w:sz="6" w:space="0" w:color="FFFFFF"/>
            </w:tcBorders>
            <w:shd w:val="clear" w:color="auto" w:fill="E6E6E6"/>
          </w:tcPr>
          <w:p w14:paraId="25BD2C82" w14:textId="77777777" w:rsidR="000D15EA" w:rsidRPr="000D15EA" w:rsidRDefault="000D15EA" w:rsidP="000D15EA">
            <w:pPr>
              <w:spacing w:before="40" w:after="20"/>
              <w:rPr>
                <w:sz w:val="20"/>
              </w:rPr>
            </w:pPr>
            <w:r w:rsidRPr="000D15EA">
              <w:rPr>
                <w:sz w:val="20"/>
              </w:rPr>
              <w:t>45 use ppez</w:t>
            </w:r>
          </w:p>
        </w:tc>
      </w:tr>
      <w:tr w:rsidR="000D15EA" w:rsidRPr="000D15EA" w14:paraId="6725A0F7" w14:textId="77777777" w:rsidTr="00D435F9">
        <w:tc>
          <w:tcPr>
            <w:tcW w:w="391" w:type="pct"/>
            <w:tcBorders>
              <w:top w:val="single" w:sz="6" w:space="0" w:color="FFFFFF"/>
              <w:bottom w:val="single" w:sz="6" w:space="0" w:color="FFFFFF"/>
              <w:right w:val="single" w:sz="6" w:space="0" w:color="FFFFFF"/>
            </w:tcBorders>
            <w:shd w:val="clear" w:color="auto" w:fill="E6E6E6"/>
          </w:tcPr>
          <w:p w14:paraId="5E566E8A" w14:textId="77777777" w:rsidR="000D15EA" w:rsidRPr="000D15EA" w:rsidRDefault="000D15EA" w:rsidP="000D15EA">
            <w:pPr>
              <w:spacing w:before="40" w:after="20"/>
              <w:rPr>
                <w:sz w:val="20"/>
              </w:rPr>
            </w:pPr>
            <w:r w:rsidRPr="000D15EA">
              <w:rPr>
                <w:sz w:val="20"/>
              </w:rPr>
              <w:t>47</w:t>
            </w:r>
          </w:p>
        </w:tc>
        <w:tc>
          <w:tcPr>
            <w:tcW w:w="4609" w:type="pct"/>
            <w:tcBorders>
              <w:top w:val="single" w:sz="6" w:space="0" w:color="FFFFFF"/>
              <w:left w:val="single" w:sz="6" w:space="0" w:color="FFFFFF"/>
              <w:bottom w:val="single" w:sz="6" w:space="0" w:color="FFFFFF"/>
            </w:tcBorders>
            <w:shd w:val="clear" w:color="auto" w:fill="E6E6E6"/>
          </w:tcPr>
          <w:p w14:paraId="34DB9666" w14:textId="77777777" w:rsidR="000D15EA" w:rsidRPr="000D15EA" w:rsidRDefault="000D15EA" w:rsidP="000D15EA">
            <w:pPr>
              <w:spacing w:before="40" w:after="20"/>
              <w:rPr>
                <w:sz w:val="20"/>
              </w:rPr>
            </w:pPr>
            <w:r w:rsidRPr="000D15EA">
              <w:rPr>
                <w:sz w:val="20"/>
              </w:rPr>
              <w:t>((antenatal or father* or mother*) adj2 (eduat* or teach* or train*)).ti,ab.</w:t>
            </w:r>
          </w:p>
        </w:tc>
      </w:tr>
      <w:tr w:rsidR="000D15EA" w:rsidRPr="000D15EA" w14:paraId="1BA79847" w14:textId="77777777" w:rsidTr="00D435F9">
        <w:tc>
          <w:tcPr>
            <w:tcW w:w="391" w:type="pct"/>
            <w:tcBorders>
              <w:top w:val="single" w:sz="6" w:space="0" w:color="FFFFFF"/>
              <w:bottom w:val="single" w:sz="6" w:space="0" w:color="FFFFFF"/>
              <w:right w:val="single" w:sz="6" w:space="0" w:color="FFFFFF"/>
            </w:tcBorders>
            <w:shd w:val="clear" w:color="auto" w:fill="E6E6E6"/>
          </w:tcPr>
          <w:p w14:paraId="299D22BC" w14:textId="77777777" w:rsidR="000D15EA" w:rsidRPr="000D15EA" w:rsidRDefault="000D15EA" w:rsidP="000D15EA">
            <w:pPr>
              <w:spacing w:before="40" w:after="20"/>
              <w:rPr>
                <w:sz w:val="20"/>
              </w:rPr>
            </w:pPr>
            <w:r w:rsidRPr="000D15EA">
              <w:rPr>
                <w:sz w:val="20"/>
              </w:rPr>
              <w:t>48</w:t>
            </w:r>
          </w:p>
        </w:tc>
        <w:tc>
          <w:tcPr>
            <w:tcW w:w="4609" w:type="pct"/>
            <w:tcBorders>
              <w:top w:val="single" w:sz="6" w:space="0" w:color="FFFFFF"/>
              <w:left w:val="single" w:sz="6" w:space="0" w:color="FFFFFF"/>
              <w:bottom w:val="single" w:sz="6" w:space="0" w:color="FFFFFF"/>
            </w:tcBorders>
            <w:shd w:val="clear" w:color="auto" w:fill="E6E6E6"/>
          </w:tcPr>
          <w:p w14:paraId="0C4A5B92" w14:textId="77777777" w:rsidR="000D15EA" w:rsidRPr="000D15EA" w:rsidRDefault="000D15EA" w:rsidP="000D15EA">
            <w:pPr>
              <w:spacing w:before="40" w:after="20"/>
              <w:rPr>
                <w:sz w:val="20"/>
              </w:rPr>
            </w:pPr>
            <w:r w:rsidRPr="000D15EA">
              <w:rPr>
                <w:sz w:val="20"/>
              </w:rPr>
              <w:t>((audiovisual* or education* or print*) adj2 (brochure* or material* or pamphlet*)).ti,ab.</w:t>
            </w:r>
          </w:p>
        </w:tc>
      </w:tr>
      <w:tr w:rsidR="000D15EA" w:rsidRPr="000D15EA" w14:paraId="5F478EC3" w14:textId="77777777" w:rsidTr="00D435F9">
        <w:tc>
          <w:tcPr>
            <w:tcW w:w="391" w:type="pct"/>
            <w:tcBorders>
              <w:top w:val="single" w:sz="6" w:space="0" w:color="FFFFFF"/>
              <w:bottom w:val="single" w:sz="6" w:space="0" w:color="FFFFFF"/>
              <w:right w:val="single" w:sz="6" w:space="0" w:color="FFFFFF"/>
            </w:tcBorders>
            <w:shd w:val="clear" w:color="auto" w:fill="E6E6E6"/>
          </w:tcPr>
          <w:p w14:paraId="0789A407" w14:textId="77777777" w:rsidR="000D15EA" w:rsidRPr="000D15EA" w:rsidRDefault="000D15EA" w:rsidP="000D15EA">
            <w:pPr>
              <w:spacing w:before="40" w:after="20"/>
              <w:rPr>
                <w:sz w:val="20"/>
              </w:rPr>
            </w:pPr>
            <w:r w:rsidRPr="000D15EA">
              <w:rPr>
                <w:sz w:val="20"/>
              </w:rPr>
              <w:t>49</w:t>
            </w:r>
          </w:p>
        </w:tc>
        <w:tc>
          <w:tcPr>
            <w:tcW w:w="4609" w:type="pct"/>
            <w:tcBorders>
              <w:top w:val="single" w:sz="6" w:space="0" w:color="FFFFFF"/>
              <w:left w:val="single" w:sz="6" w:space="0" w:color="FFFFFF"/>
              <w:bottom w:val="single" w:sz="6" w:space="0" w:color="FFFFFF"/>
            </w:tcBorders>
            <w:shd w:val="clear" w:color="auto" w:fill="E6E6E6"/>
          </w:tcPr>
          <w:p w14:paraId="466657EA" w14:textId="77777777" w:rsidR="000D15EA" w:rsidRPr="000D15EA" w:rsidRDefault="000D15EA" w:rsidP="000D15EA">
            <w:pPr>
              <w:spacing w:before="40" w:after="20"/>
              <w:rPr>
                <w:sz w:val="20"/>
              </w:rPr>
            </w:pPr>
            <w:r w:rsidRPr="000D15EA">
              <w:rPr>
                <w:sz w:val="20"/>
              </w:rPr>
              <w:t>(((breastfeed* or breast feed* or breastfed* or lactat*) adj3 (class* or coach* or educat* or intervention* or program* or promotion or session* or support* or taught or teach* or train* or workshop*)) or resourcefulness train* or (skill* adj2 (build* or coach* or educat* or learn* or train))).ti,ab.</w:t>
            </w:r>
          </w:p>
        </w:tc>
      </w:tr>
      <w:tr w:rsidR="000D15EA" w:rsidRPr="000D15EA" w14:paraId="1978A8F8" w14:textId="77777777" w:rsidTr="00D435F9">
        <w:tc>
          <w:tcPr>
            <w:tcW w:w="391" w:type="pct"/>
            <w:tcBorders>
              <w:top w:val="single" w:sz="6" w:space="0" w:color="FFFFFF"/>
              <w:bottom w:val="single" w:sz="6" w:space="0" w:color="FFFFFF"/>
              <w:right w:val="single" w:sz="6" w:space="0" w:color="FFFFFF"/>
            </w:tcBorders>
            <w:shd w:val="clear" w:color="auto" w:fill="E6E6E6"/>
          </w:tcPr>
          <w:p w14:paraId="573CB81D" w14:textId="77777777" w:rsidR="000D15EA" w:rsidRPr="000D15EA" w:rsidRDefault="000D15EA" w:rsidP="000D15EA">
            <w:pPr>
              <w:spacing w:before="40" w:after="20"/>
              <w:rPr>
                <w:sz w:val="20"/>
              </w:rPr>
            </w:pPr>
            <w:r w:rsidRPr="000D15EA">
              <w:rPr>
                <w:sz w:val="20"/>
              </w:rPr>
              <w:t>50</w:t>
            </w:r>
          </w:p>
        </w:tc>
        <w:tc>
          <w:tcPr>
            <w:tcW w:w="4609" w:type="pct"/>
            <w:tcBorders>
              <w:top w:val="single" w:sz="6" w:space="0" w:color="FFFFFF"/>
              <w:left w:val="single" w:sz="6" w:space="0" w:color="FFFFFF"/>
              <w:bottom w:val="single" w:sz="6" w:space="0" w:color="FFFFFF"/>
            </w:tcBorders>
            <w:shd w:val="clear" w:color="auto" w:fill="E6E6E6"/>
          </w:tcPr>
          <w:p w14:paraId="4F70123E" w14:textId="77777777" w:rsidR="000D15EA" w:rsidRPr="000D15EA" w:rsidRDefault="000D15EA" w:rsidP="000D15EA">
            <w:pPr>
              <w:spacing w:before="40" w:after="20"/>
              <w:rPr>
                <w:sz w:val="20"/>
              </w:rPr>
            </w:pPr>
            <w:r w:rsidRPr="000D15EA">
              <w:rPr>
                <w:sz w:val="20"/>
              </w:rPr>
              <w:t>((antenatal or prenatal or pregnancy) adj2 (class* or coach* or course* or educat* or promotion* or workshop*)).ti,ab.</w:t>
            </w:r>
          </w:p>
        </w:tc>
      </w:tr>
      <w:tr w:rsidR="000D15EA" w:rsidRPr="000D15EA" w14:paraId="42F1BCD1" w14:textId="77777777" w:rsidTr="00D435F9">
        <w:tc>
          <w:tcPr>
            <w:tcW w:w="391" w:type="pct"/>
            <w:tcBorders>
              <w:top w:val="single" w:sz="6" w:space="0" w:color="FFFFFF"/>
              <w:bottom w:val="single" w:sz="6" w:space="0" w:color="FFFFFF"/>
              <w:right w:val="single" w:sz="6" w:space="0" w:color="FFFFFF"/>
            </w:tcBorders>
            <w:shd w:val="clear" w:color="auto" w:fill="E6E6E6"/>
          </w:tcPr>
          <w:p w14:paraId="44F700C5" w14:textId="77777777" w:rsidR="000D15EA" w:rsidRPr="000D15EA" w:rsidRDefault="000D15EA" w:rsidP="000D15EA">
            <w:pPr>
              <w:spacing w:before="40" w:after="20"/>
              <w:rPr>
                <w:sz w:val="20"/>
              </w:rPr>
            </w:pPr>
            <w:r w:rsidRPr="000D15EA">
              <w:rPr>
                <w:sz w:val="20"/>
              </w:rPr>
              <w:t>51</w:t>
            </w:r>
          </w:p>
        </w:tc>
        <w:tc>
          <w:tcPr>
            <w:tcW w:w="4609" w:type="pct"/>
            <w:tcBorders>
              <w:top w:val="single" w:sz="6" w:space="0" w:color="FFFFFF"/>
              <w:left w:val="single" w:sz="6" w:space="0" w:color="FFFFFF"/>
              <w:bottom w:val="single" w:sz="6" w:space="0" w:color="FFFFFF"/>
            </w:tcBorders>
            <w:shd w:val="clear" w:color="auto" w:fill="E6E6E6"/>
          </w:tcPr>
          <w:p w14:paraId="52E554C4" w14:textId="77777777" w:rsidR="000D15EA" w:rsidRPr="000D15EA" w:rsidRDefault="000D15EA" w:rsidP="000D15EA">
            <w:pPr>
              <w:spacing w:before="40" w:after="20"/>
              <w:rPr>
                <w:sz w:val="20"/>
              </w:rPr>
            </w:pPr>
            <w:r w:rsidRPr="000D15EA">
              <w:rPr>
                <w:sz w:val="20"/>
              </w:rPr>
              <w:t>((education* or learning or teaching or training) adj2 (class* or coach* or course* or program* or session* or workshop*)).ti,ab.</w:t>
            </w:r>
          </w:p>
        </w:tc>
      </w:tr>
      <w:tr w:rsidR="000D15EA" w:rsidRPr="000D15EA" w14:paraId="4AC29435" w14:textId="77777777" w:rsidTr="00D435F9">
        <w:tc>
          <w:tcPr>
            <w:tcW w:w="391" w:type="pct"/>
            <w:tcBorders>
              <w:top w:val="single" w:sz="6" w:space="0" w:color="FFFFFF"/>
              <w:bottom w:val="single" w:sz="6" w:space="0" w:color="FFFFFF"/>
              <w:right w:val="single" w:sz="6" w:space="0" w:color="FFFFFF"/>
            </w:tcBorders>
            <w:shd w:val="clear" w:color="auto" w:fill="E6E6E6"/>
          </w:tcPr>
          <w:p w14:paraId="4EE5810E" w14:textId="77777777" w:rsidR="000D15EA" w:rsidRPr="000D15EA" w:rsidRDefault="000D15EA" w:rsidP="000D15EA">
            <w:pPr>
              <w:spacing w:before="40" w:after="20"/>
              <w:rPr>
                <w:sz w:val="20"/>
              </w:rPr>
            </w:pPr>
            <w:r w:rsidRPr="000D15EA">
              <w:rPr>
                <w:sz w:val="20"/>
              </w:rPr>
              <w:t>52</w:t>
            </w:r>
          </w:p>
        </w:tc>
        <w:tc>
          <w:tcPr>
            <w:tcW w:w="4609" w:type="pct"/>
            <w:tcBorders>
              <w:top w:val="single" w:sz="6" w:space="0" w:color="FFFFFF"/>
              <w:left w:val="single" w:sz="6" w:space="0" w:color="FFFFFF"/>
              <w:bottom w:val="single" w:sz="6" w:space="0" w:color="FFFFFF"/>
            </w:tcBorders>
            <w:shd w:val="clear" w:color="auto" w:fill="E6E6E6"/>
          </w:tcPr>
          <w:p w14:paraId="5594DBD6" w14:textId="77777777" w:rsidR="000D15EA" w:rsidRPr="000D15EA" w:rsidRDefault="000D15EA" w:rsidP="000D15EA">
            <w:pPr>
              <w:spacing w:before="40" w:after="20"/>
              <w:rPr>
                <w:sz w:val="20"/>
              </w:rPr>
            </w:pPr>
            <w:r w:rsidRPr="000D15EA">
              <w:rPr>
                <w:sz w:val="20"/>
              </w:rPr>
              <w:t>((education* or learning or teaching or training) adj2 (intervention* or program*)).ti,ab.</w:t>
            </w:r>
          </w:p>
        </w:tc>
      </w:tr>
      <w:tr w:rsidR="000D15EA" w:rsidRPr="000D15EA" w14:paraId="28802DDC" w14:textId="77777777" w:rsidTr="00D435F9">
        <w:tc>
          <w:tcPr>
            <w:tcW w:w="391" w:type="pct"/>
            <w:tcBorders>
              <w:top w:val="single" w:sz="6" w:space="0" w:color="FFFFFF"/>
              <w:bottom w:val="single" w:sz="6" w:space="0" w:color="FFFFFF"/>
              <w:right w:val="single" w:sz="6" w:space="0" w:color="FFFFFF"/>
            </w:tcBorders>
            <w:shd w:val="clear" w:color="auto" w:fill="E6E6E6"/>
          </w:tcPr>
          <w:p w14:paraId="25BC8B93" w14:textId="77777777" w:rsidR="000D15EA" w:rsidRPr="000D15EA" w:rsidRDefault="000D15EA" w:rsidP="000D15EA">
            <w:pPr>
              <w:spacing w:before="40" w:after="20"/>
              <w:rPr>
                <w:sz w:val="20"/>
              </w:rPr>
            </w:pPr>
            <w:r w:rsidRPr="000D15EA">
              <w:rPr>
                <w:sz w:val="20"/>
              </w:rPr>
              <w:t>53</w:t>
            </w:r>
          </w:p>
        </w:tc>
        <w:tc>
          <w:tcPr>
            <w:tcW w:w="4609" w:type="pct"/>
            <w:tcBorders>
              <w:top w:val="single" w:sz="6" w:space="0" w:color="FFFFFF"/>
              <w:left w:val="single" w:sz="6" w:space="0" w:color="FFFFFF"/>
              <w:bottom w:val="single" w:sz="6" w:space="0" w:color="FFFFFF"/>
            </w:tcBorders>
            <w:shd w:val="clear" w:color="auto" w:fill="E6E6E6"/>
          </w:tcPr>
          <w:p w14:paraId="4D434378" w14:textId="77777777" w:rsidR="000D15EA" w:rsidRPr="000D15EA" w:rsidRDefault="000D15EA" w:rsidP="000D15EA">
            <w:pPr>
              <w:spacing w:before="40" w:after="20"/>
              <w:rPr>
                <w:sz w:val="20"/>
              </w:rPr>
            </w:pPr>
            <w:r w:rsidRPr="000D15EA">
              <w:rPr>
                <w:sz w:val="20"/>
              </w:rPr>
              <w:t>((computer* or distance based or dvd or internet or multimedia or online or technology or telephone or telephealth or telecommunicat* or video* or web) adj3 educat*).ti,ab.</w:t>
            </w:r>
          </w:p>
        </w:tc>
      </w:tr>
      <w:tr w:rsidR="000D15EA" w:rsidRPr="000D15EA" w14:paraId="558BC59F" w14:textId="77777777" w:rsidTr="00D435F9">
        <w:tc>
          <w:tcPr>
            <w:tcW w:w="391" w:type="pct"/>
            <w:tcBorders>
              <w:top w:val="single" w:sz="6" w:space="0" w:color="FFFFFF"/>
              <w:bottom w:val="single" w:sz="6" w:space="0" w:color="FFFFFF"/>
              <w:right w:val="single" w:sz="6" w:space="0" w:color="FFFFFF"/>
            </w:tcBorders>
            <w:shd w:val="clear" w:color="auto" w:fill="E6E6E6"/>
          </w:tcPr>
          <w:p w14:paraId="586C0D8A" w14:textId="77777777" w:rsidR="000D15EA" w:rsidRPr="000D15EA" w:rsidRDefault="000D15EA" w:rsidP="000D15EA">
            <w:pPr>
              <w:spacing w:before="40" w:after="20"/>
              <w:rPr>
                <w:sz w:val="20"/>
              </w:rPr>
            </w:pPr>
            <w:r w:rsidRPr="000D15EA">
              <w:rPr>
                <w:sz w:val="20"/>
              </w:rPr>
              <w:t>54</w:t>
            </w:r>
          </w:p>
        </w:tc>
        <w:tc>
          <w:tcPr>
            <w:tcW w:w="4609" w:type="pct"/>
            <w:tcBorders>
              <w:top w:val="single" w:sz="6" w:space="0" w:color="FFFFFF"/>
              <w:left w:val="single" w:sz="6" w:space="0" w:color="FFFFFF"/>
              <w:bottom w:val="single" w:sz="6" w:space="0" w:color="FFFFFF"/>
            </w:tcBorders>
            <w:shd w:val="clear" w:color="auto" w:fill="E6E6E6"/>
          </w:tcPr>
          <w:p w14:paraId="44503EF3" w14:textId="77777777" w:rsidR="000D15EA" w:rsidRPr="000D15EA" w:rsidRDefault="000D15EA" w:rsidP="000D15EA">
            <w:pPr>
              <w:spacing w:before="40" w:after="20"/>
              <w:rPr>
                <w:sz w:val="20"/>
              </w:rPr>
            </w:pPr>
            <w:r w:rsidRPr="000D15EA">
              <w:rPr>
                <w:sz w:val="20"/>
              </w:rPr>
              <w:t>education group*.ti,ab.</w:t>
            </w:r>
          </w:p>
        </w:tc>
      </w:tr>
      <w:tr w:rsidR="000D15EA" w:rsidRPr="000D15EA" w14:paraId="70A6D218" w14:textId="77777777" w:rsidTr="00D435F9">
        <w:tc>
          <w:tcPr>
            <w:tcW w:w="391" w:type="pct"/>
            <w:tcBorders>
              <w:top w:val="single" w:sz="6" w:space="0" w:color="FFFFFF"/>
              <w:bottom w:val="single" w:sz="6" w:space="0" w:color="FFFFFF"/>
              <w:right w:val="single" w:sz="6" w:space="0" w:color="FFFFFF"/>
            </w:tcBorders>
            <w:shd w:val="clear" w:color="auto" w:fill="E6E6E6"/>
          </w:tcPr>
          <w:p w14:paraId="6E293A54" w14:textId="77777777" w:rsidR="000D15EA" w:rsidRPr="000D15EA" w:rsidRDefault="000D15EA" w:rsidP="000D15EA">
            <w:pPr>
              <w:spacing w:before="40" w:after="20"/>
              <w:rPr>
                <w:sz w:val="20"/>
              </w:rPr>
            </w:pPr>
            <w:r w:rsidRPr="000D15EA">
              <w:rPr>
                <w:sz w:val="20"/>
              </w:rPr>
              <w:t>55</w:t>
            </w:r>
          </w:p>
        </w:tc>
        <w:tc>
          <w:tcPr>
            <w:tcW w:w="4609" w:type="pct"/>
            <w:tcBorders>
              <w:top w:val="single" w:sz="6" w:space="0" w:color="FFFFFF"/>
              <w:left w:val="single" w:sz="6" w:space="0" w:color="FFFFFF"/>
              <w:bottom w:val="single" w:sz="6" w:space="0" w:color="FFFFFF"/>
            </w:tcBorders>
            <w:shd w:val="clear" w:color="auto" w:fill="E6E6E6"/>
          </w:tcPr>
          <w:p w14:paraId="3EAF92FD" w14:textId="77777777" w:rsidR="000D15EA" w:rsidRPr="000D15EA" w:rsidRDefault="000D15EA" w:rsidP="000D15EA">
            <w:pPr>
              <w:spacing w:before="40" w:after="20"/>
              <w:rPr>
                <w:sz w:val="20"/>
              </w:rPr>
            </w:pPr>
            <w:r w:rsidRPr="000D15EA">
              <w:rPr>
                <w:sz w:val="20"/>
              </w:rPr>
              <w:t>(best start program* or nursing intervention protocol).ti,ab.</w:t>
            </w:r>
          </w:p>
        </w:tc>
      </w:tr>
      <w:tr w:rsidR="000D15EA" w:rsidRPr="000D15EA" w14:paraId="2EB76C1D" w14:textId="77777777" w:rsidTr="00D435F9">
        <w:tc>
          <w:tcPr>
            <w:tcW w:w="391" w:type="pct"/>
            <w:tcBorders>
              <w:top w:val="single" w:sz="6" w:space="0" w:color="FFFFFF"/>
              <w:bottom w:val="single" w:sz="6" w:space="0" w:color="FFFFFF"/>
              <w:right w:val="single" w:sz="6" w:space="0" w:color="FFFFFF"/>
            </w:tcBorders>
            <w:shd w:val="clear" w:color="auto" w:fill="E6E6E6"/>
          </w:tcPr>
          <w:p w14:paraId="4AD6C8EC" w14:textId="77777777" w:rsidR="000D15EA" w:rsidRPr="000D15EA" w:rsidRDefault="000D15EA" w:rsidP="000D15EA">
            <w:pPr>
              <w:spacing w:before="40" w:after="20"/>
              <w:rPr>
                <w:sz w:val="20"/>
              </w:rPr>
            </w:pPr>
            <w:r w:rsidRPr="000D15EA">
              <w:rPr>
                <w:sz w:val="20"/>
              </w:rPr>
              <w:t>56</w:t>
            </w:r>
          </w:p>
        </w:tc>
        <w:tc>
          <w:tcPr>
            <w:tcW w:w="4609" w:type="pct"/>
            <w:tcBorders>
              <w:top w:val="single" w:sz="6" w:space="0" w:color="FFFFFF"/>
              <w:left w:val="single" w:sz="6" w:space="0" w:color="FFFFFF"/>
              <w:bottom w:val="single" w:sz="6" w:space="0" w:color="FFFFFF"/>
            </w:tcBorders>
            <w:shd w:val="clear" w:color="auto" w:fill="E6E6E6"/>
          </w:tcPr>
          <w:p w14:paraId="2CE6D649" w14:textId="77777777" w:rsidR="000D15EA" w:rsidRPr="000D15EA" w:rsidRDefault="000D15EA" w:rsidP="000D15EA">
            <w:pPr>
              <w:spacing w:before="40" w:after="20"/>
              <w:rPr>
                <w:sz w:val="20"/>
              </w:rPr>
            </w:pPr>
            <w:r w:rsidRPr="000D15EA">
              <w:rPr>
                <w:sz w:val="20"/>
              </w:rPr>
              <w:t>((antenatal or prenatal or pregnancy) adj2 visit*).ti,ab.</w:t>
            </w:r>
          </w:p>
        </w:tc>
      </w:tr>
      <w:tr w:rsidR="000D15EA" w:rsidRPr="000D15EA" w14:paraId="7ABCA8F3" w14:textId="77777777" w:rsidTr="00D435F9">
        <w:tc>
          <w:tcPr>
            <w:tcW w:w="391" w:type="pct"/>
            <w:tcBorders>
              <w:top w:val="single" w:sz="6" w:space="0" w:color="FFFFFF"/>
              <w:bottom w:val="single" w:sz="6" w:space="0" w:color="FFFFFF"/>
              <w:right w:val="single" w:sz="6" w:space="0" w:color="FFFFFF"/>
            </w:tcBorders>
            <w:shd w:val="clear" w:color="auto" w:fill="E6E6E6"/>
          </w:tcPr>
          <w:p w14:paraId="4DBB53D9" w14:textId="77777777" w:rsidR="000D15EA" w:rsidRPr="000D15EA" w:rsidRDefault="000D15EA" w:rsidP="000D15EA">
            <w:pPr>
              <w:spacing w:before="40" w:after="20"/>
              <w:rPr>
                <w:sz w:val="20"/>
              </w:rPr>
            </w:pPr>
            <w:r w:rsidRPr="000D15EA">
              <w:rPr>
                <w:sz w:val="20"/>
              </w:rPr>
              <w:t>57</w:t>
            </w:r>
          </w:p>
        </w:tc>
        <w:tc>
          <w:tcPr>
            <w:tcW w:w="4609" w:type="pct"/>
            <w:tcBorders>
              <w:top w:val="single" w:sz="6" w:space="0" w:color="FFFFFF"/>
              <w:left w:val="single" w:sz="6" w:space="0" w:color="FFFFFF"/>
              <w:bottom w:val="single" w:sz="6" w:space="0" w:color="FFFFFF"/>
            </w:tcBorders>
            <w:shd w:val="clear" w:color="auto" w:fill="E6E6E6"/>
          </w:tcPr>
          <w:p w14:paraId="268C9854" w14:textId="77777777" w:rsidR="000D15EA" w:rsidRPr="000D15EA" w:rsidRDefault="000D15EA" w:rsidP="000D15EA">
            <w:pPr>
              <w:spacing w:before="40" w:after="20"/>
              <w:rPr>
                <w:sz w:val="20"/>
              </w:rPr>
            </w:pPr>
            <w:r w:rsidRPr="000D15EA">
              <w:rPr>
                <w:sz w:val="20"/>
              </w:rPr>
              <w:t>or/42,44,46-56</w:t>
            </w:r>
          </w:p>
        </w:tc>
      </w:tr>
      <w:tr w:rsidR="000D15EA" w:rsidRPr="000D15EA" w14:paraId="40CCDEBE" w14:textId="77777777" w:rsidTr="00D435F9">
        <w:tc>
          <w:tcPr>
            <w:tcW w:w="391" w:type="pct"/>
            <w:tcBorders>
              <w:top w:val="single" w:sz="6" w:space="0" w:color="FFFFFF"/>
              <w:bottom w:val="single" w:sz="6" w:space="0" w:color="FFFFFF"/>
              <w:right w:val="single" w:sz="6" w:space="0" w:color="FFFFFF"/>
            </w:tcBorders>
            <w:shd w:val="clear" w:color="auto" w:fill="E6E6E6"/>
          </w:tcPr>
          <w:p w14:paraId="32AA7BB2" w14:textId="77777777" w:rsidR="000D15EA" w:rsidRPr="000D15EA" w:rsidRDefault="000D15EA" w:rsidP="000D15EA">
            <w:pPr>
              <w:spacing w:before="40" w:after="20"/>
              <w:rPr>
                <w:sz w:val="20"/>
              </w:rPr>
            </w:pPr>
            <w:r w:rsidRPr="000D15EA">
              <w:rPr>
                <w:sz w:val="20"/>
              </w:rPr>
              <w:t>58</w:t>
            </w:r>
          </w:p>
        </w:tc>
        <w:tc>
          <w:tcPr>
            <w:tcW w:w="4609" w:type="pct"/>
            <w:tcBorders>
              <w:top w:val="single" w:sz="6" w:space="0" w:color="FFFFFF"/>
              <w:left w:val="single" w:sz="6" w:space="0" w:color="FFFFFF"/>
              <w:bottom w:val="single" w:sz="6" w:space="0" w:color="FFFFFF"/>
            </w:tcBorders>
            <w:shd w:val="clear" w:color="auto" w:fill="E6E6E6"/>
          </w:tcPr>
          <w:p w14:paraId="51583A99" w14:textId="77777777" w:rsidR="000D15EA" w:rsidRPr="000D15EA" w:rsidRDefault="000D15EA" w:rsidP="000D15EA">
            <w:pPr>
              <w:spacing w:before="40" w:after="20"/>
              <w:rPr>
                <w:sz w:val="20"/>
              </w:rPr>
            </w:pPr>
            <w:r w:rsidRPr="000D15EA">
              <w:rPr>
                <w:sz w:val="20"/>
              </w:rPr>
              <w:t>or/41,57</w:t>
            </w:r>
          </w:p>
        </w:tc>
      </w:tr>
      <w:tr w:rsidR="000D15EA" w:rsidRPr="000D15EA" w14:paraId="5238191B" w14:textId="77777777" w:rsidTr="00D435F9">
        <w:tc>
          <w:tcPr>
            <w:tcW w:w="391" w:type="pct"/>
            <w:tcBorders>
              <w:top w:val="single" w:sz="6" w:space="0" w:color="FFFFFF"/>
              <w:bottom w:val="single" w:sz="6" w:space="0" w:color="FFFFFF"/>
              <w:right w:val="single" w:sz="6" w:space="0" w:color="FFFFFF"/>
            </w:tcBorders>
            <w:shd w:val="clear" w:color="auto" w:fill="E6E6E6"/>
          </w:tcPr>
          <w:p w14:paraId="0E89ECBA" w14:textId="77777777" w:rsidR="000D15EA" w:rsidRPr="000D15EA" w:rsidRDefault="000D15EA" w:rsidP="000D15EA">
            <w:pPr>
              <w:spacing w:before="40" w:after="20"/>
              <w:rPr>
                <w:sz w:val="20"/>
              </w:rPr>
            </w:pPr>
            <w:r w:rsidRPr="000D15EA">
              <w:rPr>
                <w:sz w:val="20"/>
              </w:rPr>
              <w:t>59</w:t>
            </w:r>
          </w:p>
        </w:tc>
        <w:tc>
          <w:tcPr>
            <w:tcW w:w="4609" w:type="pct"/>
            <w:tcBorders>
              <w:top w:val="single" w:sz="6" w:space="0" w:color="FFFFFF"/>
              <w:left w:val="single" w:sz="6" w:space="0" w:color="FFFFFF"/>
              <w:bottom w:val="single" w:sz="6" w:space="0" w:color="FFFFFF"/>
            </w:tcBorders>
            <w:shd w:val="clear" w:color="auto" w:fill="E6E6E6"/>
          </w:tcPr>
          <w:p w14:paraId="5C4B5CE8" w14:textId="77777777" w:rsidR="000D15EA" w:rsidRPr="000D15EA" w:rsidRDefault="000D15EA" w:rsidP="000D15EA">
            <w:pPr>
              <w:spacing w:before="40" w:after="20"/>
              <w:rPr>
                <w:sz w:val="20"/>
              </w:rPr>
            </w:pPr>
            <w:r w:rsidRPr="000D15EA">
              <w:rPr>
                <w:sz w:val="20"/>
              </w:rPr>
              <w:t>"crib (infant equipment)"/ or feeding bottle/ or foreign body/ or pacifier/</w:t>
            </w:r>
          </w:p>
        </w:tc>
      </w:tr>
      <w:tr w:rsidR="000D15EA" w:rsidRPr="000D15EA" w14:paraId="18594EC3" w14:textId="77777777" w:rsidTr="00D435F9">
        <w:tc>
          <w:tcPr>
            <w:tcW w:w="391" w:type="pct"/>
            <w:tcBorders>
              <w:top w:val="single" w:sz="6" w:space="0" w:color="FFFFFF"/>
              <w:bottom w:val="single" w:sz="6" w:space="0" w:color="FFFFFF"/>
              <w:right w:val="single" w:sz="6" w:space="0" w:color="FFFFFF"/>
            </w:tcBorders>
            <w:shd w:val="clear" w:color="auto" w:fill="E6E6E6"/>
          </w:tcPr>
          <w:p w14:paraId="4D27FF11" w14:textId="77777777" w:rsidR="000D15EA" w:rsidRPr="000D15EA" w:rsidRDefault="000D15EA" w:rsidP="000D15EA">
            <w:pPr>
              <w:spacing w:before="40" w:after="20"/>
              <w:rPr>
                <w:sz w:val="20"/>
              </w:rPr>
            </w:pPr>
            <w:r w:rsidRPr="000D15EA">
              <w:rPr>
                <w:sz w:val="20"/>
              </w:rPr>
              <w:t>60</w:t>
            </w:r>
          </w:p>
        </w:tc>
        <w:tc>
          <w:tcPr>
            <w:tcW w:w="4609" w:type="pct"/>
            <w:tcBorders>
              <w:top w:val="single" w:sz="6" w:space="0" w:color="FFFFFF"/>
              <w:left w:val="single" w:sz="6" w:space="0" w:color="FFFFFF"/>
              <w:bottom w:val="single" w:sz="6" w:space="0" w:color="FFFFFF"/>
            </w:tcBorders>
            <w:shd w:val="clear" w:color="auto" w:fill="E6E6E6"/>
          </w:tcPr>
          <w:p w14:paraId="12711C59" w14:textId="77777777" w:rsidR="000D15EA" w:rsidRPr="000D15EA" w:rsidRDefault="000D15EA" w:rsidP="000D15EA">
            <w:pPr>
              <w:spacing w:before="40" w:after="20"/>
              <w:rPr>
                <w:sz w:val="20"/>
              </w:rPr>
            </w:pPr>
            <w:r w:rsidRPr="000D15EA">
              <w:rPr>
                <w:sz w:val="20"/>
              </w:rPr>
              <w:t>59 use emczd, emcr</w:t>
            </w:r>
          </w:p>
        </w:tc>
      </w:tr>
      <w:tr w:rsidR="000D15EA" w:rsidRPr="000D15EA" w14:paraId="59D6542A" w14:textId="77777777" w:rsidTr="00D435F9">
        <w:tc>
          <w:tcPr>
            <w:tcW w:w="391" w:type="pct"/>
            <w:tcBorders>
              <w:top w:val="single" w:sz="6" w:space="0" w:color="FFFFFF"/>
              <w:bottom w:val="single" w:sz="6" w:space="0" w:color="FFFFFF"/>
              <w:right w:val="single" w:sz="6" w:space="0" w:color="FFFFFF"/>
            </w:tcBorders>
            <w:shd w:val="clear" w:color="auto" w:fill="E6E6E6"/>
          </w:tcPr>
          <w:p w14:paraId="352F4CCE" w14:textId="77777777" w:rsidR="000D15EA" w:rsidRPr="000D15EA" w:rsidRDefault="000D15EA" w:rsidP="000D15EA">
            <w:pPr>
              <w:spacing w:before="40" w:after="20"/>
              <w:rPr>
                <w:sz w:val="20"/>
              </w:rPr>
            </w:pPr>
            <w:r w:rsidRPr="000D15EA">
              <w:rPr>
                <w:sz w:val="20"/>
              </w:rPr>
              <w:t>61</w:t>
            </w:r>
          </w:p>
        </w:tc>
        <w:tc>
          <w:tcPr>
            <w:tcW w:w="4609" w:type="pct"/>
            <w:tcBorders>
              <w:top w:val="single" w:sz="6" w:space="0" w:color="FFFFFF"/>
              <w:left w:val="single" w:sz="6" w:space="0" w:color="FFFFFF"/>
              <w:bottom w:val="single" w:sz="6" w:space="0" w:color="FFFFFF"/>
            </w:tcBorders>
            <w:shd w:val="clear" w:color="auto" w:fill="E6E6E6"/>
          </w:tcPr>
          <w:p w14:paraId="72A25CFD" w14:textId="77777777" w:rsidR="000D15EA" w:rsidRPr="000D15EA" w:rsidRDefault="000D15EA" w:rsidP="000D15EA">
            <w:pPr>
              <w:spacing w:before="40" w:after="20"/>
              <w:rPr>
                <w:sz w:val="20"/>
              </w:rPr>
            </w:pPr>
            <w:r w:rsidRPr="000D15EA">
              <w:rPr>
                <w:sz w:val="20"/>
              </w:rPr>
              <w:t>foreign bodies/ or exp infant equipment/</w:t>
            </w:r>
          </w:p>
        </w:tc>
      </w:tr>
      <w:tr w:rsidR="000D15EA" w:rsidRPr="000D15EA" w14:paraId="7910D6C8" w14:textId="77777777" w:rsidTr="00D435F9">
        <w:tc>
          <w:tcPr>
            <w:tcW w:w="391" w:type="pct"/>
            <w:tcBorders>
              <w:top w:val="single" w:sz="6" w:space="0" w:color="FFFFFF"/>
              <w:bottom w:val="single" w:sz="6" w:space="0" w:color="FFFFFF"/>
              <w:right w:val="single" w:sz="6" w:space="0" w:color="FFFFFF"/>
            </w:tcBorders>
            <w:shd w:val="clear" w:color="auto" w:fill="E6E6E6"/>
          </w:tcPr>
          <w:p w14:paraId="0E67ABA6" w14:textId="77777777" w:rsidR="000D15EA" w:rsidRPr="000D15EA" w:rsidRDefault="000D15EA" w:rsidP="000D15EA">
            <w:pPr>
              <w:spacing w:before="40" w:after="20"/>
              <w:rPr>
                <w:sz w:val="20"/>
              </w:rPr>
            </w:pPr>
            <w:r w:rsidRPr="000D15EA">
              <w:rPr>
                <w:sz w:val="20"/>
              </w:rPr>
              <w:t>62</w:t>
            </w:r>
          </w:p>
        </w:tc>
        <w:tc>
          <w:tcPr>
            <w:tcW w:w="4609" w:type="pct"/>
            <w:tcBorders>
              <w:top w:val="single" w:sz="6" w:space="0" w:color="FFFFFF"/>
              <w:left w:val="single" w:sz="6" w:space="0" w:color="FFFFFF"/>
              <w:bottom w:val="single" w:sz="6" w:space="0" w:color="FFFFFF"/>
            </w:tcBorders>
            <w:shd w:val="clear" w:color="auto" w:fill="E6E6E6"/>
          </w:tcPr>
          <w:p w14:paraId="3A30B15C" w14:textId="77777777" w:rsidR="000D15EA" w:rsidRPr="000D15EA" w:rsidRDefault="000D15EA" w:rsidP="000D15EA">
            <w:pPr>
              <w:spacing w:before="40" w:after="20"/>
              <w:rPr>
                <w:sz w:val="20"/>
              </w:rPr>
            </w:pPr>
            <w:r w:rsidRPr="000D15EA">
              <w:rPr>
                <w:sz w:val="20"/>
              </w:rPr>
              <w:t>61 use ppez</w:t>
            </w:r>
          </w:p>
        </w:tc>
      </w:tr>
      <w:tr w:rsidR="000D15EA" w:rsidRPr="000D15EA" w14:paraId="391A7FB6" w14:textId="77777777" w:rsidTr="00D435F9">
        <w:tc>
          <w:tcPr>
            <w:tcW w:w="391" w:type="pct"/>
            <w:tcBorders>
              <w:top w:val="single" w:sz="6" w:space="0" w:color="FFFFFF"/>
              <w:bottom w:val="single" w:sz="6" w:space="0" w:color="FFFFFF"/>
              <w:right w:val="single" w:sz="6" w:space="0" w:color="FFFFFF"/>
            </w:tcBorders>
            <w:shd w:val="clear" w:color="auto" w:fill="E6E6E6"/>
          </w:tcPr>
          <w:p w14:paraId="160CB7FC" w14:textId="77777777" w:rsidR="000D15EA" w:rsidRPr="000D15EA" w:rsidRDefault="000D15EA" w:rsidP="000D15EA">
            <w:pPr>
              <w:spacing w:before="40" w:after="20"/>
              <w:rPr>
                <w:sz w:val="20"/>
              </w:rPr>
            </w:pPr>
            <w:r w:rsidRPr="000D15EA">
              <w:rPr>
                <w:sz w:val="20"/>
              </w:rPr>
              <w:t>63</w:t>
            </w:r>
          </w:p>
        </w:tc>
        <w:tc>
          <w:tcPr>
            <w:tcW w:w="4609" w:type="pct"/>
            <w:tcBorders>
              <w:top w:val="single" w:sz="6" w:space="0" w:color="FFFFFF"/>
              <w:left w:val="single" w:sz="6" w:space="0" w:color="FFFFFF"/>
              <w:bottom w:val="single" w:sz="6" w:space="0" w:color="FFFFFF"/>
            </w:tcBorders>
            <w:shd w:val="clear" w:color="auto" w:fill="E6E6E6"/>
          </w:tcPr>
          <w:p w14:paraId="00FB05CF" w14:textId="77777777" w:rsidR="000D15EA" w:rsidRPr="000D15EA" w:rsidRDefault="000D15EA" w:rsidP="000D15EA">
            <w:pPr>
              <w:spacing w:before="40" w:after="20"/>
              <w:rPr>
                <w:sz w:val="20"/>
              </w:rPr>
            </w:pPr>
            <w:r w:rsidRPr="000D15EA">
              <w:rPr>
                <w:sz w:val="20"/>
              </w:rPr>
              <w:t>(binky or dodie* or dummy or dummies or foreign object* or pacifier* or soother* or teat* or teether* or ((plastic* or rubber* or silicon*) adj2 nipple*)).ti,ab.</w:t>
            </w:r>
          </w:p>
        </w:tc>
      </w:tr>
      <w:tr w:rsidR="000D15EA" w:rsidRPr="000D15EA" w14:paraId="0FEA353A" w14:textId="77777777" w:rsidTr="00D435F9">
        <w:tc>
          <w:tcPr>
            <w:tcW w:w="391" w:type="pct"/>
            <w:tcBorders>
              <w:top w:val="single" w:sz="6" w:space="0" w:color="FFFFFF"/>
              <w:bottom w:val="single" w:sz="6" w:space="0" w:color="FFFFFF"/>
              <w:right w:val="single" w:sz="6" w:space="0" w:color="FFFFFF"/>
            </w:tcBorders>
            <w:shd w:val="clear" w:color="auto" w:fill="E6E6E6"/>
          </w:tcPr>
          <w:p w14:paraId="48A234B9" w14:textId="77777777" w:rsidR="000D15EA" w:rsidRPr="000D15EA" w:rsidRDefault="000D15EA" w:rsidP="000D15EA">
            <w:pPr>
              <w:spacing w:before="40" w:after="20"/>
              <w:rPr>
                <w:sz w:val="20"/>
              </w:rPr>
            </w:pPr>
            <w:r w:rsidRPr="000D15EA">
              <w:rPr>
                <w:sz w:val="20"/>
              </w:rPr>
              <w:t>64</w:t>
            </w:r>
          </w:p>
        </w:tc>
        <w:tc>
          <w:tcPr>
            <w:tcW w:w="4609" w:type="pct"/>
            <w:tcBorders>
              <w:top w:val="single" w:sz="6" w:space="0" w:color="FFFFFF"/>
              <w:left w:val="single" w:sz="6" w:space="0" w:color="FFFFFF"/>
              <w:bottom w:val="single" w:sz="6" w:space="0" w:color="FFFFFF"/>
            </w:tcBorders>
            <w:shd w:val="clear" w:color="auto" w:fill="E6E6E6"/>
          </w:tcPr>
          <w:p w14:paraId="11CD66B7" w14:textId="77777777" w:rsidR="000D15EA" w:rsidRPr="000D15EA" w:rsidRDefault="000D15EA" w:rsidP="000D15EA">
            <w:pPr>
              <w:spacing w:before="40" w:after="20"/>
              <w:rPr>
                <w:sz w:val="20"/>
              </w:rPr>
            </w:pPr>
            <w:r w:rsidRPr="000D15EA">
              <w:rPr>
                <w:sz w:val="20"/>
              </w:rPr>
              <w:t>or/60,62-63</w:t>
            </w:r>
          </w:p>
        </w:tc>
      </w:tr>
      <w:tr w:rsidR="000D15EA" w:rsidRPr="000D15EA" w14:paraId="3680ED0E" w14:textId="77777777" w:rsidTr="00D435F9">
        <w:tc>
          <w:tcPr>
            <w:tcW w:w="391" w:type="pct"/>
            <w:tcBorders>
              <w:top w:val="single" w:sz="6" w:space="0" w:color="FFFFFF"/>
              <w:bottom w:val="single" w:sz="6" w:space="0" w:color="FFFFFF"/>
              <w:right w:val="single" w:sz="6" w:space="0" w:color="FFFFFF"/>
            </w:tcBorders>
            <w:shd w:val="clear" w:color="auto" w:fill="E6E6E6"/>
          </w:tcPr>
          <w:p w14:paraId="2708B522" w14:textId="77777777" w:rsidR="000D15EA" w:rsidRPr="000D15EA" w:rsidRDefault="000D15EA" w:rsidP="000D15EA">
            <w:pPr>
              <w:spacing w:before="40" w:after="20"/>
              <w:rPr>
                <w:sz w:val="20"/>
              </w:rPr>
            </w:pPr>
            <w:r w:rsidRPr="000D15EA">
              <w:rPr>
                <w:sz w:val="20"/>
              </w:rPr>
              <w:t>65</w:t>
            </w:r>
          </w:p>
        </w:tc>
        <w:tc>
          <w:tcPr>
            <w:tcW w:w="4609" w:type="pct"/>
            <w:tcBorders>
              <w:top w:val="single" w:sz="6" w:space="0" w:color="FFFFFF"/>
              <w:left w:val="single" w:sz="6" w:space="0" w:color="FFFFFF"/>
              <w:bottom w:val="single" w:sz="6" w:space="0" w:color="FFFFFF"/>
            </w:tcBorders>
            <w:shd w:val="clear" w:color="auto" w:fill="E6E6E6"/>
          </w:tcPr>
          <w:p w14:paraId="1419A2A2" w14:textId="77777777" w:rsidR="000D15EA" w:rsidRPr="000D15EA" w:rsidRDefault="000D15EA" w:rsidP="000D15EA">
            <w:pPr>
              <w:spacing w:before="40" w:after="20"/>
              <w:rPr>
                <w:sz w:val="20"/>
              </w:rPr>
            </w:pPr>
            <w:r w:rsidRPr="000D15EA">
              <w:rPr>
                <w:sz w:val="20"/>
              </w:rPr>
              <w:t>financial incentive/ or reimbursement/ or (compensation or health promotion or motivation or reward).sh.</w:t>
            </w:r>
          </w:p>
        </w:tc>
      </w:tr>
      <w:tr w:rsidR="000D15EA" w:rsidRPr="000D15EA" w14:paraId="3E2E6427" w14:textId="77777777" w:rsidTr="00D435F9">
        <w:tc>
          <w:tcPr>
            <w:tcW w:w="391" w:type="pct"/>
            <w:tcBorders>
              <w:top w:val="single" w:sz="6" w:space="0" w:color="FFFFFF"/>
              <w:bottom w:val="single" w:sz="6" w:space="0" w:color="FFFFFF"/>
              <w:right w:val="single" w:sz="6" w:space="0" w:color="FFFFFF"/>
            </w:tcBorders>
            <w:shd w:val="clear" w:color="auto" w:fill="E6E6E6"/>
          </w:tcPr>
          <w:p w14:paraId="0B130183" w14:textId="77777777" w:rsidR="000D15EA" w:rsidRPr="000D15EA" w:rsidRDefault="000D15EA" w:rsidP="000D15EA">
            <w:pPr>
              <w:spacing w:before="40" w:after="20"/>
              <w:rPr>
                <w:sz w:val="20"/>
              </w:rPr>
            </w:pPr>
            <w:r w:rsidRPr="000D15EA">
              <w:rPr>
                <w:sz w:val="20"/>
              </w:rPr>
              <w:t>66</w:t>
            </w:r>
          </w:p>
        </w:tc>
        <w:tc>
          <w:tcPr>
            <w:tcW w:w="4609" w:type="pct"/>
            <w:tcBorders>
              <w:top w:val="single" w:sz="6" w:space="0" w:color="FFFFFF"/>
              <w:left w:val="single" w:sz="6" w:space="0" w:color="FFFFFF"/>
              <w:bottom w:val="single" w:sz="6" w:space="0" w:color="FFFFFF"/>
            </w:tcBorders>
            <w:shd w:val="clear" w:color="auto" w:fill="E6E6E6"/>
          </w:tcPr>
          <w:p w14:paraId="732DC6BE" w14:textId="77777777" w:rsidR="000D15EA" w:rsidRPr="000D15EA" w:rsidRDefault="000D15EA" w:rsidP="000D15EA">
            <w:pPr>
              <w:spacing w:before="40" w:after="20"/>
              <w:rPr>
                <w:sz w:val="20"/>
              </w:rPr>
            </w:pPr>
            <w:r w:rsidRPr="000D15EA">
              <w:rPr>
                <w:sz w:val="20"/>
              </w:rPr>
              <w:t>65 use emczd, emcr</w:t>
            </w:r>
          </w:p>
        </w:tc>
      </w:tr>
      <w:tr w:rsidR="000D15EA" w:rsidRPr="000D15EA" w14:paraId="6FDC8B33" w14:textId="77777777" w:rsidTr="00D435F9">
        <w:tc>
          <w:tcPr>
            <w:tcW w:w="391" w:type="pct"/>
            <w:tcBorders>
              <w:top w:val="single" w:sz="6" w:space="0" w:color="FFFFFF"/>
              <w:bottom w:val="single" w:sz="6" w:space="0" w:color="FFFFFF"/>
              <w:right w:val="single" w:sz="6" w:space="0" w:color="FFFFFF"/>
            </w:tcBorders>
            <w:shd w:val="clear" w:color="auto" w:fill="E6E6E6"/>
          </w:tcPr>
          <w:p w14:paraId="14C51333" w14:textId="77777777" w:rsidR="000D15EA" w:rsidRPr="000D15EA" w:rsidRDefault="000D15EA" w:rsidP="000D15EA">
            <w:pPr>
              <w:spacing w:before="40" w:after="20"/>
              <w:rPr>
                <w:sz w:val="20"/>
              </w:rPr>
            </w:pPr>
            <w:r w:rsidRPr="000D15EA">
              <w:rPr>
                <w:sz w:val="20"/>
              </w:rPr>
              <w:t>67</w:t>
            </w:r>
          </w:p>
        </w:tc>
        <w:tc>
          <w:tcPr>
            <w:tcW w:w="4609" w:type="pct"/>
            <w:tcBorders>
              <w:top w:val="single" w:sz="6" w:space="0" w:color="FFFFFF"/>
              <w:left w:val="single" w:sz="6" w:space="0" w:color="FFFFFF"/>
              <w:bottom w:val="single" w:sz="6" w:space="0" w:color="FFFFFF"/>
            </w:tcBorders>
            <w:shd w:val="clear" w:color="auto" w:fill="E6E6E6"/>
          </w:tcPr>
          <w:p w14:paraId="677E35A3" w14:textId="77777777" w:rsidR="000D15EA" w:rsidRPr="000D15EA" w:rsidRDefault="000D15EA" w:rsidP="000D15EA">
            <w:pPr>
              <w:spacing w:before="40" w:after="20"/>
              <w:rPr>
                <w:sz w:val="20"/>
              </w:rPr>
            </w:pPr>
            <w:r w:rsidRPr="000D15EA">
              <w:rPr>
                <w:sz w:val="20"/>
              </w:rPr>
              <w:t>(cost* or economics or financ* or funding).sh. use emczd, emcr</w:t>
            </w:r>
          </w:p>
        </w:tc>
      </w:tr>
      <w:tr w:rsidR="000D15EA" w:rsidRPr="000D15EA" w14:paraId="25D5FC77" w14:textId="77777777" w:rsidTr="00D435F9">
        <w:tc>
          <w:tcPr>
            <w:tcW w:w="391" w:type="pct"/>
            <w:tcBorders>
              <w:top w:val="single" w:sz="6" w:space="0" w:color="FFFFFF"/>
              <w:bottom w:val="single" w:sz="6" w:space="0" w:color="FFFFFF"/>
              <w:right w:val="single" w:sz="6" w:space="0" w:color="FFFFFF"/>
            </w:tcBorders>
            <w:shd w:val="clear" w:color="auto" w:fill="E6E6E6"/>
          </w:tcPr>
          <w:p w14:paraId="7AD50D53" w14:textId="77777777" w:rsidR="000D15EA" w:rsidRPr="000D15EA" w:rsidRDefault="000D15EA" w:rsidP="000D15EA">
            <w:pPr>
              <w:spacing w:before="40" w:after="20"/>
              <w:rPr>
                <w:sz w:val="20"/>
              </w:rPr>
            </w:pPr>
            <w:r w:rsidRPr="000D15EA">
              <w:rPr>
                <w:sz w:val="20"/>
              </w:rPr>
              <w:t>68</w:t>
            </w:r>
          </w:p>
        </w:tc>
        <w:tc>
          <w:tcPr>
            <w:tcW w:w="4609" w:type="pct"/>
            <w:tcBorders>
              <w:top w:val="single" w:sz="6" w:space="0" w:color="FFFFFF"/>
              <w:left w:val="single" w:sz="6" w:space="0" w:color="FFFFFF"/>
              <w:bottom w:val="single" w:sz="6" w:space="0" w:color="FFFFFF"/>
            </w:tcBorders>
            <w:shd w:val="clear" w:color="auto" w:fill="E6E6E6"/>
          </w:tcPr>
          <w:p w14:paraId="5A6D1546" w14:textId="77777777" w:rsidR="000D15EA" w:rsidRPr="000D15EA" w:rsidRDefault="000D15EA" w:rsidP="000D15EA">
            <w:pPr>
              <w:spacing w:before="40" w:after="20"/>
              <w:rPr>
                <w:sz w:val="20"/>
              </w:rPr>
            </w:pPr>
            <w:r w:rsidRPr="000D15EA">
              <w:rPr>
                <w:sz w:val="20"/>
              </w:rPr>
              <w:t>breast feeding/ec or reimbursement, incentive/ or (compensation* or health promotion or motivation or reward).sh.</w:t>
            </w:r>
          </w:p>
        </w:tc>
      </w:tr>
      <w:tr w:rsidR="000D15EA" w:rsidRPr="000D15EA" w14:paraId="52E1884D" w14:textId="77777777" w:rsidTr="00D435F9">
        <w:tc>
          <w:tcPr>
            <w:tcW w:w="391" w:type="pct"/>
            <w:tcBorders>
              <w:top w:val="single" w:sz="6" w:space="0" w:color="FFFFFF"/>
              <w:bottom w:val="single" w:sz="6" w:space="0" w:color="FFFFFF"/>
              <w:right w:val="single" w:sz="6" w:space="0" w:color="FFFFFF"/>
            </w:tcBorders>
            <w:shd w:val="clear" w:color="auto" w:fill="E6E6E6"/>
          </w:tcPr>
          <w:p w14:paraId="1D433980" w14:textId="77777777" w:rsidR="000D15EA" w:rsidRPr="000D15EA" w:rsidRDefault="000D15EA" w:rsidP="000D15EA">
            <w:pPr>
              <w:spacing w:before="40" w:after="20"/>
              <w:rPr>
                <w:sz w:val="20"/>
              </w:rPr>
            </w:pPr>
            <w:r w:rsidRPr="000D15EA">
              <w:rPr>
                <w:sz w:val="20"/>
              </w:rPr>
              <w:t>69</w:t>
            </w:r>
          </w:p>
        </w:tc>
        <w:tc>
          <w:tcPr>
            <w:tcW w:w="4609" w:type="pct"/>
            <w:tcBorders>
              <w:top w:val="single" w:sz="6" w:space="0" w:color="FFFFFF"/>
              <w:left w:val="single" w:sz="6" w:space="0" w:color="FFFFFF"/>
              <w:bottom w:val="single" w:sz="6" w:space="0" w:color="FFFFFF"/>
            </w:tcBorders>
            <w:shd w:val="clear" w:color="auto" w:fill="E6E6E6"/>
          </w:tcPr>
          <w:p w14:paraId="370195ED" w14:textId="77777777" w:rsidR="000D15EA" w:rsidRPr="000D15EA" w:rsidRDefault="000D15EA" w:rsidP="000D15EA">
            <w:pPr>
              <w:spacing w:before="40" w:after="20"/>
              <w:rPr>
                <w:sz w:val="20"/>
              </w:rPr>
            </w:pPr>
            <w:r w:rsidRPr="000D15EA">
              <w:rPr>
                <w:sz w:val="20"/>
              </w:rPr>
              <w:t>68 use ppez</w:t>
            </w:r>
          </w:p>
        </w:tc>
      </w:tr>
      <w:tr w:rsidR="000D15EA" w:rsidRPr="000D15EA" w14:paraId="1BD35FA3" w14:textId="77777777" w:rsidTr="00D435F9">
        <w:tc>
          <w:tcPr>
            <w:tcW w:w="391" w:type="pct"/>
            <w:tcBorders>
              <w:top w:val="single" w:sz="6" w:space="0" w:color="FFFFFF"/>
              <w:bottom w:val="single" w:sz="6" w:space="0" w:color="FFFFFF"/>
              <w:right w:val="single" w:sz="6" w:space="0" w:color="FFFFFF"/>
            </w:tcBorders>
            <w:shd w:val="clear" w:color="auto" w:fill="E6E6E6"/>
          </w:tcPr>
          <w:p w14:paraId="3136DEB2" w14:textId="77777777" w:rsidR="000D15EA" w:rsidRPr="000D15EA" w:rsidRDefault="000D15EA" w:rsidP="000D15EA">
            <w:pPr>
              <w:spacing w:before="40" w:after="20"/>
              <w:rPr>
                <w:sz w:val="20"/>
              </w:rPr>
            </w:pPr>
            <w:r w:rsidRPr="000D15EA">
              <w:rPr>
                <w:sz w:val="20"/>
              </w:rPr>
              <w:t>70</w:t>
            </w:r>
          </w:p>
        </w:tc>
        <w:tc>
          <w:tcPr>
            <w:tcW w:w="4609" w:type="pct"/>
            <w:tcBorders>
              <w:top w:val="single" w:sz="6" w:space="0" w:color="FFFFFF"/>
              <w:left w:val="single" w:sz="6" w:space="0" w:color="FFFFFF"/>
              <w:bottom w:val="single" w:sz="6" w:space="0" w:color="FFFFFF"/>
            </w:tcBorders>
            <w:shd w:val="clear" w:color="auto" w:fill="E6E6E6"/>
          </w:tcPr>
          <w:p w14:paraId="210A1BA5" w14:textId="77777777" w:rsidR="000D15EA" w:rsidRPr="000D15EA" w:rsidRDefault="000D15EA" w:rsidP="000D15EA">
            <w:pPr>
              <w:spacing w:before="40" w:after="20"/>
              <w:rPr>
                <w:sz w:val="20"/>
              </w:rPr>
            </w:pPr>
            <w:r w:rsidRPr="000D15EA">
              <w:rPr>
                <w:sz w:val="20"/>
              </w:rPr>
              <w:t>ec.fs. or (cost* or economics or financ* or funding).sh. use ppez</w:t>
            </w:r>
          </w:p>
        </w:tc>
      </w:tr>
      <w:tr w:rsidR="000D15EA" w:rsidRPr="000D15EA" w14:paraId="46CD40FD" w14:textId="77777777" w:rsidTr="00D435F9">
        <w:tc>
          <w:tcPr>
            <w:tcW w:w="391" w:type="pct"/>
            <w:tcBorders>
              <w:top w:val="single" w:sz="6" w:space="0" w:color="FFFFFF"/>
              <w:bottom w:val="single" w:sz="6" w:space="0" w:color="FFFFFF"/>
              <w:right w:val="single" w:sz="6" w:space="0" w:color="FFFFFF"/>
            </w:tcBorders>
            <w:shd w:val="clear" w:color="auto" w:fill="E6E6E6"/>
          </w:tcPr>
          <w:p w14:paraId="1708A9C3" w14:textId="77777777" w:rsidR="000D15EA" w:rsidRPr="000D15EA" w:rsidRDefault="000D15EA" w:rsidP="000D15EA">
            <w:pPr>
              <w:spacing w:before="40" w:after="20"/>
              <w:rPr>
                <w:sz w:val="20"/>
              </w:rPr>
            </w:pPr>
            <w:r w:rsidRPr="000D15EA">
              <w:rPr>
                <w:sz w:val="20"/>
              </w:rPr>
              <w:lastRenderedPageBreak/>
              <w:t>71</w:t>
            </w:r>
          </w:p>
        </w:tc>
        <w:tc>
          <w:tcPr>
            <w:tcW w:w="4609" w:type="pct"/>
            <w:tcBorders>
              <w:top w:val="single" w:sz="6" w:space="0" w:color="FFFFFF"/>
              <w:left w:val="single" w:sz="6" w:space="0" w:color="FFFFFF"/>
              <w:bottom w:val="single" w:sz="6" w:space="0" w:color="FFFFFF"/>
            </w:tcBorders>
            <w:shd w:val="clear" w:color="auto" w:fill="E6E6E6"/>
          </w:tcPr>
          <w:p w14:paraId="4265647F" w14:textId="77777777" w:rsidR="000D15EA" w:rsidRPr="000D15EA" w:rsidRDefault="000D15EA" w:rsidP="000D15EA">
            <w:pPr>
              <w:spacing w:before="40" w:after="20"/>
              <w:rPr>
                <w:sz w:val="20"/>
              </w:rPr>
            </w:pPr>
            <w:r w:rsidRPr="000D15EA">
              <w:rPr>
                <w:sz w:val="20"/>
              </w:rPr>
              <w:t>(((cash or financ* or monetary or money) adj3 (incentive* or motivat* or promot* or reward* or token* or transfer*)) or demand side financing or social transfer* or voucher*).ti,ab.</w:t>
            </w:r>
          </w:p>
        </w:tc>
      </w:tr>
      <w:tr w:rsidR="000D15EA" w:rsidRPr="000D15EA" w14:paraId="243AA74B" w14:textId="77777777" w:rsidTr="00D435F9">
        <w:tc>
          <w:tcPr>
            <w:tcW w:w="391" w:type="pct"/>
            <w:tcBorders>
              <w:top w:val="single" w:sz="6" w:space="0" w:color="FFFFFF"/>
              <w:bottom w:val="single" w:sz="6" w:space="0" w:color="FFFFFF"/>
              <w:right w:val="single" w:sz="6" w:space="0" w:color="FFFFFF"/>
            </w:tcBorders>
            <w:shd w:val="clear" w:color="auto" w:fill="E6E6E6"/>
          </w:tcPr>
          <w:p w14:paraId="4B43167B" w14:textId="77777777" w:rsidR="000D15EA" w:rsidRPr="000D15EA" w:rsidRDefault="000D15EA" w:rsidP="000D15EA">
            <w:pPr>
              <w:spacing w:before="40" w:after="20"/>
              <w:rPr>
                <w:sz w:val="20"/>
              </w:rPr>
            </w:pPr>
            <w:r w:rsidRPr="000D15EA">
              <w:rPr>
                <w:sz w:val="20"/>
              </w:rPr>
              <w:t>72</w:t>
            </w:r>
          </w:p>
        </w:tc>
        <w:tc>
          <w:tcPr>
            <w:tcW w:w="4609" w:type="pct"/>
            <w:tcBorders>
              <w:top w:val="single" w:sz="6" w:space="0" w:color="FFFFFF"/>
              <w:left w:val="single" w:sz="6" w:space="0" w:color="FFFFFF"/>
              <w:bottom w:val="single" w:sz="6" w:space="0" w:color="FFFFFF"/>
            </w:tcBorders>
            <w:shd w:val="clear" w:color="auto" w:fill="E6E6E6"/>
          </w:tcPr>
          <w:p w14:paraId="67C24E17" w14:textId="77777777" w:rsidR="000D15EA" w:rsidRPr="000D15EA" w:rsidRDefault="000D15EA" w:rsidP="000D15EA">
            <w:pPr>
              <w:spacing w:before="40" w:after="20"/>
              <w:rPr>
                <w:sz w:val="20"/>
              </w:rPr>
            </w:pPr>
            <w:r w:rsidRPr="000D15EA">
              <w:rPr>
                <w:sz w:val="20"/>
              </w:rPr>
              <w:t>(((incentive* or motivat* or reward*) adj3 (breastfeed* or breast fed* or lactation)) or ((incentive* or motivat* or reward*) adj3 (intervention* or strateg*)) or nourishing start for health).ti,ab.</w:t>
            </w:r>
          </w:p>
        </w:tc>
      </w:tr>
      <w:tr w:rsidR="000D15EA" w:rsidRPr="000D15EA" w14:paraId="4184C471" w14:textId="77777777" w:rsidTr="00D435F9">
        <w:tc>
          <w:tcPr>
            <w:tcW w:w="391" w:type="pct"/>
            <w:tcBorders>
              <w:top w:val="single" w:sz="6" w:space="0" w:color="FFFFFF"/>
              <w:bottom w:val="single" w:sz="6" w:space="0" w:color="FFFFFF"/>
              <w:right w:val="single" w:sz="6" w:space="0" w:color="FFFFFF"/>
            </w:tcBorders>
            <w:shd w:val="clear" w:color="auto" w:fill="E6E6E6"/>
          </w:tcPr>
          <w:p w14:paraId="7930A10A" w14:textId="77777777" w:rsidR="000D15EA" w:rsidRPr="000D15EA" w:rsidRDefault="000D15EA" w:rsidP="000D15EA">
            <w:pPr>
              <w:spacing w:before="40" w:after="20"/>
              <w:rPr>
                <w:sz w:val="20"/>
              </w:rPr>
            </w:pPr>
            <w:r w:rsidRPr="000D15EA">
              <w:rPr>
                <w:sz w:val="20"/>
              </w:rPr>
              <w:t>73</w:t>
            </w:r>
          </w:p>
        </w:tc>
        <w:tc>
          <w:tcPr>
            <w:tcW w:w="4609" w:type="pct"/>
            <w:tcBorders>
              <w:top w:val="single" w:sz="6" w:space="0" w:color="FFFFFF"/>
              <w:left w:val="single" w:sz="6" w:space="0" w:color="FFFFFF"/>
              <w:bottom w:val="single" w:sz="6" w:space="0" w:color="FFFFFF"/>
            </w:tcBorders>
            <w:shd w:val="clear" w:color="auto" w:fill="E6E6E6"/>
          </w:tcPr>
          <w:p w14:paraId="599EF0B2" w14:textId="77777777" w:rsidR="000D15EA" w:rsidRPr="000D15EA" w:rsidRDefault="000D15EA" w:rsidP="000D15EA">
            <w:pPr>
              <w:spacing w:before="40" w:after="20"/>
              <w:rPr>
                <w:sz w:val="20"/>
              </w:rPr>
            </w:pPr>
            <w:r w:rsidRPr="000D15EA">
              <w:rPr>
                <w:sz w:val="20"/>
              </w:rPr>
              <w:t>or/66,67,69-72</w:t>
            </w:r>
          </w:p>
        </w:tc>
      </w:tr>
      <w:tr w:rsidR="000D15EA" w:rsidRPr="000D15EA" w14:paraId="2A1ED9D6" w14:textId="77777777" w:rsidTr="00D435F9">
        <w:tc>
          <w:tcPr>
            <w:tcW w:w="391" w:type="pct"/>
            <w:tcBorders>
              <w:top w:val="single" w:sz="6" w:space="0" w:color="FFFFFF"/>
              <w:bottom w:val="single" w:sz="6" w:space="0" w:color="FFFFFF"/>
              <w:right w:val="single" w:sz="6" w:space="0" w:color="FFFFFF"/>
            </w:tcBorders>
            <w:shd w:val="clear" w:color="auto" w:fill="E6E6E6"/>
          </w:tcPr>
          <w:p w14:paraId="1D70EC7C" w14:textId="77777777" w:rsidR="000D15EA" w:rsidRPr="000D15EA" w:rsidRDefault="000D15EA" w:rsidP="000D15EA">
            <w:pPr>
              <w:spacing w:before="40" w:after="20"/>
              <w:rPr>
                <w:sz w:val="20"/>
              </w:rPr>
            </w:pPr>
            <w:r w:rsidRPr="000D15EA">
              <w:rPr>
                <w:sz w:val="20"/>
              </w:rPr>
              <w:t>74</w:t>
            </w:r>
          </w:p>
        </w:tc>
        <w:tc>
          <w:tcPr>
            <w:tcW w:w="4609" w:type="pct"/>
            <w:tcBorders>
              <w:top w:val="single" w:sz="6" w:space="0" w:color="FFFFFF"/>
              <w:left w:val="single" w:sz="6" w:space="0" w:color="FFFFFF"/>
              <w:bottom w:val="single" w:sz="6" w:space="0" w:color="FFFFFF"/>
            </w:tcBorders>
            <w:shd w:val="clear" w:color="auto" w:fill="E6E6E6"/>
          </w:tcPr>
          <w:p w14:paraId="102D04D3" w14:textId="77777777" w:rsidR="000D15EA" w:rsidRPr="000D15EA" w:rsidRDefault="000D15EA" w:rsidP="000D15EA">
            <w:pPr>
              <w:spacing w:before="40" w:after="20"/>
              <w:rPr>
                <w:sz w:val="20"/>
              </w:rPr>
            </w:pPr>
            <w:r w:rsidRPr="000D15EA">
              <w:rPr>
                <w:sz w:val="20"/>
              </w:rPr>
              <w:t>(adipos* or obes* or (overweight* or over weight*) or (weight adj3 (reduc* or los* or control* or gain*)) or (body mass ind* or bmi or waist hip ratio or skinfold thickness)).ti,ab. or exp obesity/ use emczd, emcr,ppez or overnutrition/ use emczd, emcr or weight reduction/ use emczd, emcr or overweight/ use ppez or weight loss/ use ppez</w:t>
            </w:r>
          </w:p>
        </w:tc>
      </w:tr>
      <w:tr w:rsidR="000D15EA" w:rsidRPr="000D15EA" w14:paraId="702A4792" w14:textId="77777777" w:rsidTr="00D435F9">
        <w:tc>
          <w:tcPr>
            <w:tcW w:w="391" w:type="pct"/>
            <w:tcBorders>
              <w:top w:val="single" w:sz="6" w:space="0" w:color="FFFFFF"/>
              <w:bottom w:val="single" w:sz="6" w:space="0" w:color="FFFFFF"/>
              <w:right w:val="single" w:sz="6" w:space="0" w:color="FFFFFF"/>
            </w:tcBorders>
            <w:shd w:val="clear" w:color="auto" w:fill="E6E6E6"/>
          </w:tcPr>
          <w:p w14:paraId="7C97AFA5" w14:textId="77777777" w:rsidR="000D15EA" w:rsidRPr="000D15EA" w:rsidRDefault="000D15EA" w:rsidP="000D15EA">
            <w:pPr>
              <w:spacing w:before="40" w:after="20"/>
              <w:rPr>
                <w:sz w:val="20"/>
              </w:rPr>
            </w:pPr>
            <w:r w:rsidRPr="000D15EA">
              <w:rPr>
                <w:sz w:val="20"/>
              </w:rPr>
              <w:t>75</w:t>
            </w:r>
          </w:p>
        </w:tc>
        <w:tc>
          <w:tcPr>
            <w:tcW w:w="4609" w:type="pct"/>
            <w:tcBorders>
              <w:top w:val="single" w:sz="6" w:space="0" w:color="FFFFFF"/>
              <w:left w:val="single" w:sz="6" w:space="0" w:color="FFFFFF"/>
              <w:bottom w:val="single" w:sz="6" w:space="0" w:color="FFFFFF"/>
            </w:tcBorders>
            <w:shd w:val="clear" w:color="auto" w:fill="E6E6E6"/>
          </w:tcPr>
          <w:p w14:paraId="623A4307" w14:textId="77777777" w:rsidR="000D15EA" w:rsidRPr="000D15EA" w:rsidRDefault="000D15EA" w:rsidP="000D15EA">
            <w:pPr>
              <w:spacing w:before="40" w:after="20"/>
              <w:rPr>
                <w:sz w:val="20"/>
              </w:rPr>
            </w:pPr>
            <w:r w:rsidRPr="000D15EA">
              <w:rPr>
                <w:sz w:val="20"/>
              </w:rPr>
              <w:t>(father* or (male adj2 (partner* or parent*)) or paternal).ti,ab. or father/ use emczd, emcr,ppez</w:t>
            </w:r>
          </w:p>
        </w:tc>
      </w:tr>
      <w:tr w:rsidR="000D15EA" w:rsidRPr="000D15EA" w14:paraId="774B59D4" w14:textId="77777777" w:rsidTr="00D435F9">
        <w:tc>
          <w:tcPr>
            <w:tcW w:w="391" w:type="pct"/>
            <w:tcBorders>
              <w:top w:val="single" w:sz="6" w:space="0" w:color="FFFFFF"/>
              <w:bottom w:val="single" w:sz="6" w:space="0" w:color="FFFFFF"/>
              <w:right w:val="single" w:sz="6" w:space="0" w:color="FFFFFF"/>
            </w:tcBorders>
            <w:shd w:val="clear" w:color="auto" w:fill="E6E6E6"/>
          </w:tcPr>
          <w:p w14:paraId="210898B0" w14:textId="77777777" w:rsidR="000D15EA" w:rsidRPr="000D15EA" w:rsidRDefault="000D15EA" w:rsidP="000D15EA">
            <w:pPr>
              <w:spacing w:before="40" w:after="20"/>
              <w:rPr>
                <w:sz w:val="20"/>
              </w:rPr>
            </w:pPr>
            <w:r w:rsidRPr="000D15EA">
              <w:rPr>
                <w:sz w:val="20"/>
              </w:rPr>
              <w:t>76</w:t>
            </w:r>
          </w:p>
        </w:tc>
        <w:tc>
          <w:tcPr>
            <w:tcW w:w="4609" w:type="pct"/>
            <w:tcBorders>
              <w:top w:val="single" w:sz="6" w:space="0" w:color="FFFFFF"/>
              <w:left w:val="single" w:sz="6" w:space="0" w:color="FFFFFF"/>
              <w:bottom w:val="single" w:sz="6" w:space="0" w:color="FFFFFF"/>
            </w:tcBorders>
            <w:shd w:val="clear" w:color="auto" w:fill="E6E6E6"/>
          </w:tcPr>
          <w:p w14:paraId="61D65A19" w14:textId="77777777" w:rsidR="000D15EA" w:rsidRPr="000D15EA" w:rsidRDefault="000D15EA" w:rsidP="000D15EA">
            <w:pPr>
              <w:spacing w:before="40" w:after="20"/>
              <w:rPr>
                <w:sz w:val="20"/>
              </w:rPr>
            </w:pPr>
            <w:r w:rsidRPr="000D15EA">
              <w:rPr>
                <w:sz w:val="20"/>
              </w:rPr>
              <w:t>or/58,64,73-75</w:t>
            </w:r>
          </w:p>
        </w:tc>
      </w:tr>
      <w:tr w:rsidR="000D15EA" w:rsidRPr="000D15EA" w14:paraId="5E074A6E" w14:textId="77777777" w:rsidTr="00D435F9">
        <w:tc>
          <w:tcPr>
            <w:tcW w:w="391" w:type="pct"/>
            <w:tcBorders>
              <w:top w:val="single" w:sz="6" w:space="0" w:color="FFFFFF"/>
              <w:bottom w:val="single" w:sz="6" w:space="0" w:color="FFFFFF"/>
              <w:right w:val="single" w:sz="6" w:space="0" w:color="FFFFFF"/>
            </w:tcBorders>
            <w:shd w:val="clear" w:color="auto" w:fill="E6E6E6"/>
          </w:tcPr>
          <w:p w14:paraId="20C217AC" w14:textId="77777777" w:rsidR="000D15EA" w:rsidRPr="000D15EA" w:rsidRDefault="000D15EA" w:rsidP="000D15EA">
            <w:pPr>
              <w:spacing w:before="40" w:after="20"/>
              <w:rPr>
                <w:sz w:val="20"/>
              </w:rPr>
            </w:pPr>
            <w:r w:rsidRPr="000D15EA">
              <w:rPr>
                <w:sz w:val="20"/>
              </w:rPr>
              <w:t>77</w:t>
            </w:r>
          </w:p>
        </w:tc>
        <w:tc>
          <w:tcPr>
            <w:tcW w:w="4609" w:type="pct"/>
            <w:tcBorders>
              <w:top w:val="single" w:sz="6" w:space="0" w:color="FFFFFF"/>
              <w:left w:val="single" w:sz="6" w:space="0" w:color="FFFFFF"/>
              <w:bottom w:val="single" w:sz="6" w:space="0" w:color="FFFFFF"/>
            </w:tcBorders>
            <w:shd w:val="clear" w:color="auto" w:fill="E6E6E6"/>
          </w:tcPr>
          <w:p w14:paraId="5112EC7D" w14:textId="77777777" w:rsidR="000D15EA" w:rsidRPr="000D15EA" w:rsidRDefault="000D15EA" w:rsidP="000D15EA">
            <w:pPr>
              <w:spacing w:before="40" w:after="20"/>
              <w:rPr>
                <w:sz w:val="20"/>
              </w:rPr>
            </w:pPr>
            <w:r w:rsidRPr="000D15EA">
              <w:rPr>
                <w:sz w:val="20"/>
              </w:rPr>
              <w:t>clinical trials as topic.sh. or (controlled clinical trial or pragmatic clinical trial or randomized controlled trial).pt. or (placebo or randomi#ed or randomly).ab. or trial.ti.</w:t>
            </w:r>
          </w:p>
        </w:tc>
      </w:tr>
      <w:tr w:rsidR="000D15EA" w:rsidRPr="000D15EA" w14:paraId="2F6B4F66" w14:textId="77777777" w:rsidTr="00D435F9">
        <w:tc>
          <w:tcPr>
            <w:tcW w:w="391" w:type="pct"/>
            <w:tcBorders>
              <w:top w:val="single" w:sz="6" w:space="0" w:color="FFFFFF"/>
              <w:bottom w:val="single" w:sz="6" w:space="0" w:color="FFFFFF"/>
              <w:right w:val="single" w:sz="6" w:space="0" w:color="FFFFFF"/>
            </w:tcBorders>
            <w:shd w:val="clear" w:color="auto" w:fill="E6E6E6"/>
          </w:tcPr>
          <w:p w14:paraId="58BF41B0" w14:textId="77777777" w:rsidR="000D15EA" w:rsidRPr="000D15EA" w:rsidRDefault="000D15EA" w:rsidP="000D15EA">
            <w:pPr>
              <w:spacing w:before="40" w:after="20"/>
              <w:rPr>
                <w:sz w:val="20"/>
              </w:rPr>
            </w:pPr>
            <w:r w:rsidRPr="000D15EA">
              <w:rPr>
                <w:sz w:val="20"/>
              </w:rPr>
              <w:t>78</w:t>
            </w:r>
          </w:p>
        </w:tc>
        <w:tc>
          <w:tcPr>
            <w:tcW w:w="4609" w:type="pct"/>
            <w:tcBorders>
              <w:top w:val="single" w:sz="6" w:space="0" w:color="FFFFFF"/>
              <w:left w:val="single" w:sz="6" w:space="0" w:color="FFFFFF"/>
              <w:bottom w:val="single" w:sz="6" w:space="0" w:color="FFFFFF"/>
            </w:tcBorders>
            <w:shd w:val="clear" w:color="auto" w:fill="E6E6E6"/>
          </w:tcPr>
          <w:p w14:paraId="3C47F413" w14:textId="77777777" w:rsidR="000D15EA" w:rsidRPr="000D15EA" w:rsidRDefault="000D15EA" w:rsidP="000D15EA">
            <w:pPr>
              <w:spacing w:before="40" w:after="20"/>
              <w:rPr>
                <w:sz w:val="20"/>
              </w:rPr>
            </w:pPr>
            <w:r w:rsidRPr="000D15EA">
              <w:rPr>
                <w:sz w:val="20"/>
              </w:rPr>
              <w:t>77 use ppez</w:t>
            </w:r>
          </w:p>
        </w:tc>
      </w:tr>
      <w:tr w:rsidR="000D15EA" w:rsidRPr="000D15EA" w14:paraId="426DA971" w14:textId="77777777" w:rsidTr="00D435F9">
        <w:tc>
          <w:tcPr>
            <w:tcW w:w="391" w:type="pct"/>
            <w:tcBorders>
              <w:top w:val="single" w:sz="6" w:space="0" w:color="FFFFFF"/>
              <w:bottom w:val="single" w:sz="6" w:space="0" w:color="FFFFFF"/>
              <w:right w:val="single" w:sz="6" w:space="0" w:color="FFFFFF"/>
            </w:tcBorders>
            <w:shd w:val="clear" w:color="auto" w:fill="E6E6E6"/>
          </w:tcPr>
          <w:p w14:paraId="42D1D55F" w14:textId="77777777" w:rsidR="000D15EA" w:rsidRPr="000D15EA" w:rsidRDefault="000D15EA" w:rsidP="000D15EA">
            <w:pPr>
              <w:spacing w:before="40" w:after="20"/>
              <w:rPr>
                <w:sz w:val="20"/>
              </w:rPr>
            </w:pPr>
            <w:r w:rsidRPr="000D15EA">
              <w:rPr>
                <w:sz w:val="20"/>
              </w:rPr>
              <w:t>79</w:t>
            </w:r>
          </w:p>
        </w:tc>
        <w:tc>
          <w:tcPr>
            <w:tcW w:w="4609" w:type="pct"/>
            <w:tcBorders>
              <w:top w:val="single" w:sz="6" w:space="0" w:color="FFFFFF"/>
              <w:left w:val="single" w:sz="6" w:space="0" w:color="FFFFFF"/>
              <w:bottom w:val="single" w:sz="6" w:space="0" w:color="FFFFFF"/>
            </w:tcBorders>
            <w:shd w:val="clear" w:color="auto" w:fill="E6E6E6"/>
          </w:tcPr>
          <w:p w14:paraId="06F364C6" w14:textId="77777777" w:rsidR="000D15EA" w:rsidRPr="000D15EA" w:rsidRDefault="000D15EA" w:rsidP="000D15EA">
            <w:pPr>
              <w:spacing w:before="40" w:after="20"/>
              <w:rPr>
                <w:sz w:val="20"/>
              </w:rPr>
            </w:pPr>
            <w:r w:rsidRPr="000D15EA">
              <w:rPr>
                <w:sz w:val="20"/>
              </w:rPr>
              <w:t>(controlled clinical trial or pragmatic clinical trial or randomized controlled trial).pt. or drug therapy.fs. or (groups or placebo or randomi#ed or randomly or trial).ab.</w:t>
            </w:r>
          </w:p>
        </w:tc>
      </w:tr>
      <w:tr w:rsidR="000D15EA" w:rsidRPr="000D15EA" w14:paraId="5E8D51A9" w14:textId="77777777" w:rsidTr="00D435F9">
        <w:tc>
          <w:tcPr>
            <w:tcW w:w="391" w:type="pct"/>
            <w:tcBorders>
              <w:top w:val="single" w:sz="6" w:space="0" w:color="FFFFFF"/>
              <w:bottom w:val="single" w:sz="6" w:space="0" w:color="FFFFFF"/>
              <w:right w:val="single" w:sz="6" w:space="0" w:color="FFFFFF"/>
            </w:tcBorders>
            <w:shd w:val="clear" w:color="auto" w:fill="E6E6E6"/>
          </w:tcPr>
          <w:p w14:paraId="040A1FA8" w14:textId="77777777" w:rsidR="000D15EA" w:rsidRPr="000D15EA" w:rsidRDefault="000D15EA" w:rsidP="000D15EA">
            <w:pPr>
              <w:spacing w:before="40" w:after="20"/>
              <w:rPr>
                <w:sz w:val="20"/>
              </w:rPr>
            </w:pPr>
            <w:r w:rsidRPr="000D15EA">
              <w:rPr>
                <w:sz w:val="20"/>
              </w:rPr>
              <w:t>80</w:t>
            </w:r>
          </w:p>
        </w:tc>
        <w:tc>
          <w:tcPr>
            <w:tcW w:w="4609" w:type="pct"/>
            <w:tcBorders>
              <w:top w:val="single" w:sz="6" w:space="0" w:color="FFFFFF"/>
              <w:left w:val="single" w:sz="6" w:space="0" w:color="FFFFFF"/>
              <w:bottom w:val="single" w:sz="6" w:space="0" w:color="FFFFFF"/>
            </w:tcBorders>
            <w:shd w:val="clear" w:color="auto" w:fill="E6E6E6"/>
          </w:tcPr>
          <w:p w14:paraId="136D2E13" w14:textId="77777777" w:rsidR="000D15EA" w:rsidRPr="000D15EA" w:rsidRDefault="000D15EA" w:rsidP="000D15EA">
            <w:pPr>
              <w:spacing w:before="40" w:after="20"/>
              <w:rPr>
                <w:sz w:val="20"/>
              </w:rPr>
            </w:pPr>
            <w:r w:rsidRPr="000D15EA">
              <w:rPr>
                <w:sz w:val="20"/>
              </w:rPr>
              <w:t>79 use ppez</w:t>
            </w:r>
          </w:p>
        </w:tc>
      </w:tr>
      <w:tr w:rsidR="000D15EA" w:rsidRPr="000D15EA" w14:paraId="6D8E38EE" w14:textId="77777777" w:rsidTr="00D435F9">
        <w:tc>
          <w:tcPr>
            <w:tcW w:w="391" w:type="pct"/>
            <w:tcBorders>
              <w:top w:val="single" w:sz="6" w:space="0" w:color="FFFFFF"/>
              <w:bottom w:val="single" w:sz="6" w:space="0" w:color="FFFFFF"/>
              <w:right w:val="single" w:sz="6" w:space="0" w:color="FFFFFF"/>
            </w:tcBorders>
            <w:shd w:val="clear" w:color="auto" w:fill="E6E6E6"/>
          </w:tcPr>
          <w:p w14:paraId="6E82BA86" w14:textId="77777777" w:rsidR="000D15EA" w:rsidRPr="000D15EA" w:rsidRDefault="000D15EA" w:rsidP="000D15EA">
            <w:pPr>
              <w:spacing w:before="40" w:after="20"/>
              <w:rPr>
                <w:sz w:val="20"/>
              </w:rPr>
            </w:pPr>
            <w:r w:rsidRPr="000D15EA">
              <w:rPr>
                <w:sz w:val="20"/>
              </w:rPr>
              <w:t>81</w:t>
            </w:r>
          </w:p>
        </w:tc>
        <w:tc>
          <w:tcPr>
            <w:tcW w:w="4609" w:type="pct"/>
            <w:tcBorders>
              <w:top w:val="single" w:sz="6" w:space="0" w:color="FFFFFF"/>
              <w:left w:val="single" w:sz="6" w:space="0" w:color="FFFFFF"/>
              <w:bottom w:val="single" w:sz="6" w:space="0" w:color="FFFFFF"/>
            </w:tcBorders>
            <w:shd w:val="clear" w:color="auto" w:fill="E6E6E6"/>
          </w:tcPr>
          <w:p w14:paraId="283AA9BB" w14:textId="77777777" w:rsidR="000D15EA" w:rsidRPr="000D15EA" w:rsidRDefault="000D15EA" w:rsidP="000D15EA">
            <w:pPr>
              <w:spacing w:before="40" w:after="20"/>
              <w:rPr>
                <w:sz w:val="20"/>
              </w:rPr>
            </w:pPr>
            <w:r w:rsidRPr="000D15EA">
              <w:rPr>
                <w:sz w:val="20"/>
              </w:rPr>
              <w:t>crossover procedure/ or double blind procedure/ or randomized controlled trial/ or single blind procedure/ or (assign* or allocat* or crossover* or cross over* or ((doubl* or singl*) adj blind*) or factorial* or placebo* or random* or volunteer*).ti,ab.</w:t>
            </w:r>
          </w:p>
        </w:tc>
      </w:tr>
      <w:tr w:rsidR="000D15EA" w:rsidRPr="000D15EA" w14:paraId="0DC7C36F" w14:textId="77777777" w:rsidTr="00D435F9">
        <w:tc>
          <w:tcPr>
            <w:tcW w:w="391" w:type="pct"/>
            <w:tcBorders>
              <w:top w:val="single" w:sz="6" w:space="0" w:color="FFFFFF"/>
              <w:bottom w:val="single" w:sz="6" w:space="0" w:color="FFFFFF"/>
              <w:right w:val="single" w:sz="6" w:space="0" w:color="FFFFFF"/>
            </w:tcBorders>
            <w:shd w:val="clear" w:color="auto" w:fill="E6E6E6"/>
          </w:tcPr>
          <w:p w14:paraId="042B060A" w14:textId="77777777" w:rsidR="000D15EA" w:rsidRPr="000D15EA" w:rsidRDefault="000D15EA" w:rsidP="000D15EA">
            <w:pPr>
              <w:spacing w:before="40" w:after="20"/>
              <w:rPr>
                <w:sz w:val="20"/>
              </w:rPr>
            </w:pPr>
            <w:r w:rsidRPr="000D15EA">
              <w:rPr>
                <w:sz w:val="20"/>
              </w:rPr>
              <w:t>82</w:t>
            </w:r>
          </w:p>
        </w:tc>
        <w:tc>
          <w:tcPr>
            <w:tcW w:w="4609" w:type="pct"/>
            <w:tcBorders>
              <w:top w:val="single" w:sz="6" w:space="0" w:color="FFFFFF"/>
              <w:left w:val="single" w:sz="6" w:space="0" w:color="FFFFFF"/>
              <w:bottom w:val="single" w:sz="6" w:space="0" w:color="FFFFFF"/>
            </w:tcBorders>
            <w:shd w:val="clear" w:color="auto" w:fill="E6E6E6"/>
          </w:tcPr>
          <w:p w14:paraId="01935F9D" w14:textId="77777777" w:rsidR="000D15EA" w:rsidRPr="000D15EA" w:rsidRDefault="000D15EA" w:rsidP="000D15EA">
            <w:pPr>
              <w:spacing w:before="40" w:after="20"/>
              <w:rPr>
                <w:sz w:val="20"/>
              </w:rPr>
            </w:pPr>
            <w:r w:rsidRPr="000D15EA">
              <w:rPr>
                <w:sz w:val="20"/>
              </w:rPr>
              <w:t>81 use emczd, emcr</w:t>
            </w:r>
          </w:p>
        </w:tc>
      </w:tr>
      <w:tr w:rsidR="000D15EA" w:rsidRPr="000D15EA" w14:paraId="0461434B" w14:textId="77777777" w:rsidTr="00D435F9">
        <w:tc>
          <w:tcPr>
            <w:tcW w:w="391" w:type="pct"/>
            <w:tcBorders>
              <w:top w:val="single" w:sz="6" w:space="0" w:color="FFFFFF"/>
              <w:bottom w:val="single" w:sz="6" w:space="0" w:color="FFFFFF"/>
              <w:right w:val="single" w:sz="6" w:space="0" w:color="FFFFFF"/>
            </w:tcBorders>
            <w:shd w:val="clear" w:color="auto" w:fill="E6E6E6"/>
          </w:tcPr>
          <w:p w14:paraId="43A1320C" w14:textId="77777777" w:rsidR="000D15EA" w:rsidRPr="000D15EA" w:rsidRDefault="000D15EA" w:rsidP="000D15EA">
            <w:pPr>
              <w:spacing w:before="40" w:after="20"/>
              <w:rPr>
                <w:sz w:val="20"/>
              </w:rPr>
            </w:pPr>
            <w:r w:rsidRPr="000D15EA">
              <w:rPr>
                <w:sz w:val="20"/>
              </w:rPr>
              <w:t>83</w:t>
            </w:r>
          </w:p>
        </w:tc>
        <w:tc>
          <w:tcPr>
            <w:tcW w:w="4609" w:type="pct"/>
            <w:tcBorders>
              <w:top w:val="single" w:sz="6" w:space="0" w:color="FFFFFF"/>
              <w:left w:val="single" w:sz="6" w:space="0" w:color="FFFFFF"/>
              <w:bottom w:val="single" w:sz="6" w:space="0" w:color="FFFFFF"/>
            </w:tcBorders>
            <w:shd w:val="clear" w:color="auto" w:fill="E6E6E6"/>
          </w:tcPr>
          <w:p w14:paraId="1A09C899" w14:textId="77777777" w:rsidR="000D15EA" w:rsidRPr="000D15EA" w:rsidRDefault="000D15EA" w:rsidP="000D15EA">
            <w:pPr>
              <w:spacing w:before="40" w:after="20"/>
              <w:rPr>
                <w:sz w:val="20"/>
              </w:rPr>
            </w:pPr>
            <w:r w:rsidRPr="000D15EA">
              <w:rPr>
                <w:sz w:val="20"/>
              </w:rPr>
              <w:t>or/78,80,82</w:t>
            </w:r>
          </w:p>
        </w:tc>
      </w:tr>
      <w:tr w:rsidR="000D15EA" w:rsidRPr="000D15EA" w14:paraId="5A904147" w14:textId="77777777" w:rsidTr="00D435F9">
        <w:trPr>
          <w:trHeight w:val="334"/>
        </w:trPr>
        <w:tc>
          <w:tcPr>
            <w:tcW w:w="391" w:type="pct"/>
            <w:tcBorders>
              <w:top w:val="single" w:sz="6" w:space="0" w:color="FFFFFF"/>
              <w:bottom w:val="single" w:sz="6" w:space="0" w:color="FFFFFF"/>
              <w:right w:val="single" w:sz="6" w:space="0" w:color="FFFFFF"/>
            </w:tcBorders>
            <w:shd w:val="clear" w:color="auto" w:fill="E6E6E6"/>
          </w:tcPr>
          <w:p w14:paraId="225F4015" w14:textId="77777777" w:rsidR="000D15EA" w:rsidRPr="000D15EA" w:rsidRDefault="000D15EA" w:rsidP="000D15EA">
            <w:pPr>
              <w:spacing w:before="40" w:after="20"/>
              <w:rPr>
                <w:sz w:val="20"/>
              </w:rPr>
            </w:pPr>
            <w:r w:rsidRPr="000D15EA">
              <w:rPr>
                <w:sz w:val="20"/>
              </w:rPr>
              <w:t>84</w:t>
            </w:r>
          </w:p>
        </w:tc>
        <w:tc>
          <w:tcPr>
            <w:tcW w:w="4609" w:type="pct"/>
            <w:tcBorders>
              <w:top w:val="single" w:sz="6" w:space="0" w:color="FFFFFF"/>
              <w:left w:val="single" w:sz="6" w:space="0" w:color="FFFFFF"/>
              <w:bottom w:val="single" w:sz="6" w:space="0" w:color="FFFFFF"/>
            </w:tcBorders>
            <w:shd w:val="clear" w:color="auto" w:fill="E6E6E6"/>
          </w:tcPr>
          <w:p w14:paraId="3B2A2312" w14:textId="77777777" w:rsidR="000D15EA" w:rsidRPr="000D15EA" w:rsidRDefault="000D15EA" w:rsidP="000D15EA">
            <w:pPr>
              <w:spacing w:before="40" w:after="20"/>
              <w:rPr>
                <w:sz w:val="20"/>
              </w:rPr>
            </w:pPr>
            <w:r w:rsidRPr="000D15EA">
              <w:rPr>
                <w:sz w:val="20"/>
              </w:rPr>
              <w:t>meta-analysis/</w:t>
            </w:r>
          </w:p>
        </w:tc>
      </w:tr>
      <w:tr w:rsidR="000D15EA" w:rsidRPr="000D15EA" w14:paraId="083C8EE5" w14:textId="77777777" w:rsidTr="00D435F9">
        <w:tc>
          <w:tcPr>
            <w:tcW w:w="391" w:type="pct"/>
            <w:tcBorders>
              <w:top w:val="single" w:sz="6" w:space="0" w:color="FFFFFF"/>
              <w:bottom w:val="single" w:sz="6" w:space="0" w:color="FFFFFF"/>
              <w:right w:val="single" w:sz="6" w:space="0" w:color="FFFFFF"/>
            </w:tcBorders>
            <w:shd w:val="clear" w:color="auto" w:fill="E6E6E6"/>
          </w:tcPr>
          <w:p w14:paraId="6B253587" w14:textId="77777777" w:rsidR="000D15EA" w:rsidRPr="000D15EA" w:rsidRDefault="000D15EA" w:rsidP="000D15EA">
            <w:pPr>
              <w:spacing w:before="40" w:after="20"/>
              <w:rPr>
                <w:sz w:val="20"/>
              </w:rPr>
            </w:pPr>
            <w:r w:rsidRPr="000D15EA">
              <w:rPr>
                <w:sz w:val="20"/>
              </w:rPr>
              <w:t>85</w:t>
            </w:r>
          </w:p>
        </w:tc>
        <w:tc>
          <w:tcPr>
            <w:tcW w:w="4609" w:type="pct"/>
            <w:tcBorders>
              <w:top w:val="single" w:sz="6" w:space="0" w:color="FFFFFF"/>
              <w:left w:val="single" w:sz="6" w:space="0" w:color="FFFFFF"/>
              <w:bottom w:val="single" w:sz="6" w:space="0" w:color="FFFFFF"/>
            </w:tcBorders>
            <w:shd w:val="clear" w:color="auto" w:fill="E6E6E6"/>
          </w:tcPr>
          <w:p w14:paraId="0D837C19" w14:textId="77777777" w:rsidR="000D15EA" w:rsidRPr="000D15EA" w:rsidRDefault="000D15EA" w:rsidP="000D15EA">
            <w:pPr>
              <w:spacing w:before="40" w:after="20"/>
              <w:rPr>
                <w:sz w:val="20"/>
              </w:rPr>
            </w:pPr>
            <w:r w:rsidRPr="000D15EA">
              <w:rPr>
                <w:sz w:val="20"/>
              </w:rPr>
              <w:t>meta-analysis as topic/ or systematic reviews as topic/</w:t>
            </w:r>
          </w:p>
        </w:tc>
      </w:tr>
      <w:tr w:rsidR="000D15EA" w:rsidRPr="000D15EA" w14:paraId="1514B899" w14:textId="77777777" w:rsidTr="00D435F9">
        <w:tc>
          <w:tcPr>
            <w:tcW w:w="391" w:type="pct"/>
            <w:tcBorders>
              <w:top w:val="single" w:sz="6" w:space="0" w:color="FFFFFF"/>
              <w:bottom w:val="single" w:sz="6" w:space="0" w:color="FFFFFF"/>
              <w:right w:val="single" w:sz="6" w:space="0" w:color="FFFFFF"/>
            </w:tcBorders>
            <w:shd w:val="clear" w:color="auto" w:fill="E6E6E6"/>
          </w:tcPr>
          <w:p w14:paraId="1642A96E" w14:textId="77777777" w:rsidR="000D15EA" w:rsidRPr="000D15EA" w:rsidRDefault="000D15EA" w:rsidP="000D15EA">
            <w:pPr>
              <w:spacing w:before="40" w:after="20"/>
              <w:rPr>
                <w:sz w:val="20"/>
              </w:rPr>
            </w:pPr>
            <w:r w:rsidRPr="000D15EA">
              <w:rPr>
                <w:sz w:val="20"/>
              </w:rPr>
              <w:t>86</w:t>
            </w:r>
          </w:p>
        </w:tc>
        <w:tc>
          <w:tcPr>
            <w:tcW w:w="4609" w:type="pct"/>
            <w:tcBorders>
              <w:top w:val="single" w:sz="6" w:space="0" w:color="FFFFFF"/>
              <w:left w:val="single" w:sz="6" w:space="0" w:color="FFFFFF"/>
              <w:bottom w:val="single" w:sz="6" w:space="0" w:color="FFFFFF"/>
            </w:tcBorders>
            <w:shd w:val="clear" w:color="auto" w:fill="E6E6E6"/>
          </w:tcPr>
          <w:p w14:paraId="166AAA52" w14:textId="77777777" w:rsidR="000D15EA" w:rsidRPr="000D15EA" w:rsidRDefault="000D15EA" w:rsidP="000D15EA">
            <w:pPr>
              <w:spacing w:before="40" w:after="20"/>
              <w:rPr>
                <w:sz w:val="20"/>
              </w:rPr>
            </w:pPr>
            <w:r w:rsidRPr="000D15EA">
              <w:rPr>
                <w:sz w:val="20"/>
              </w:rPr>
              <w:t>"systematic review"/</w:t>
            </w:r>
          </w:p>
        </w:tc>
      </w:tr>
      <w:tr w:rsidR="000D15EA" w:rsidRPr="000D15EA" w14:paraId="248635E2" w14:textId="77777777" w:rsidTr="00D435F9">
        <w:tc>
          <w:tcPr>
            <w:tcW w:w="391" w:type="pct"/>
            <w:tcBorders>
              <w:top w:val="single" w:sz="6" w:space="0" w:color="FFFFFF"/>
              <w:bottom w:val="single" w:sz="6" w:space="0" w:color="FFFFFF"/>
              <w:right w:val="single" w:sz="6" w:space="0" w:color="FFFFFF"/>
            </w:tcBorders>
            <w:shd w:val="clear" w:color="auto" w:fill="E6E6E6"/>
          </w:tcPr>
          <w:p w14:paraId="56FA90E2" w14:textId="77777777" w:rsidR="000D15EA" w:rsidRPr="000D15EA" w:rsidRDefault="000D15EA" w:rsidP="000D15EA">
            <w:pPr>
              <w:spacing w:before="40" w:after="20"/>
              <w:rPr>
                <w:sz w:val="20"/>
              </w:rPr>
            </w:pPr>
            <w:r w:rsidRPr="000D15EA">
              <w:rPr>
                <w:sz w:val="20"/>
              </w:rPr>
              <w:t>87</w:t>
            </w:r>
          </w:p>
        </w:tc>
        <w:tc>
          <w:tcPr>
            <w:tcW w:w="4609" w:type="pct"/>
            <w:tcBorders>
              <w:top w:val="single" w:sz="6" w:space="0" w:color="FFFFFF"/>
              <w:left w:val="single" w:sz="6" w:space="0" w:color="FFFFFF"/>
              <w:bottom w:val="single" w:sz="6" w:space="0" w:color="FFFFFF"/>
            </w:tcBorders>
            <w:shd w:val="clear" w:color="auto" w:fill="E6E6E6"/>
          </w:tcPr>
          <w:p w14:paraId="65951CFE" w14:textId="77777777" w:rsidR="000D15EA" w:rsidRPr="000D15EA" w:rsidRDefault="000D15EA" w:rsidP="000D15EA">
            <w:pPr>
              <w:spacing w:before="40" w:after="20"/>
              <w:rPr>
                <w:sz w:val="20"/>
              </w:rPr>
            </w:pPr>
            <w:r w:rsidRPr="000D15EA">
              <w:rPr>
                <w:sz w:val="20"/>
              </w:rPr>
              <w:t>meta-analysis/</w:t>
            </w:r>
          </w:p>
        </w:tc>
      </w:tr>
      <w:tr w:rsidR="000D15EA" w:rsidRPr="000D15EA" w14:paraId="5A5E2823" w14:textId="77777777" w:rsidTr="00D435F9">
        <w:tc>
          <w:tcPr>
            <w:tcW w:w="391" w:type="pct"/>
            <w:tcBorders>
              <w:top w:val="single" w:sz="6" w:space="0" w:color="FFFFFF"/>
              <w:bottom w:val="single" w:sz="6" w:space="0" w:color="FFFFFF"/>
              <w:right w:val="single" w:sz="6" w:space="0" w:color="FFFFFF"/>
            </w:tcBorders>
            <w:shd w:val="clear" w:color="auto" w:fill="E6E6E6"/>
          </w:tcPr>
          <w:p w14:paraId="4BCDF15F" w14:textId="77777777" w:rsidR="000D15EA" w:rsidRPr="000D15EA" w:rsidRDefault="000D15EA" w:rsidP="000D15EA">
            <w:pPr>
              <w:spacing w:before="40" w:after="20"/>
              <w:rPr>
                <w:sz w:val="20"/>
              </w:rPr>
            </w:pPr>
            <w:r w:rsidRPr="000D15EA">
              <w:rPr>
                <w:sz w:val="20"/>
              </w:rPr>
              <w:t>88</w:t>
            </w:r>
          </w:p>
        </w:tc>
        <w:tc>
          <w:tcPr>
            <w:tcW w:w="4609" w:type="pct"/>
            <w:tcBorders>
              <w:top w:val="single" w:sz="6" w:space="0" w:color="FFFFFF"/>
              <w:left w:val="single" w:sz="6" w:space="0" w:color="FFFFFF"/>
              <w:bottom w:val="single" w:sz="6" w:space="0" w:color="FFFFFF"/>
            </w:tcBorders>
            <w:shd w:val="clear" w:color="auto" w:fill="E6E6E6"/>
          </w:tcPr>
          <w:p w14:paraId="36B1B449" w14:textId="77777777" w:rsidR="000D15EA" w:rsidRPr="000D15EA" w:rsidRDefault="000D15EA" w:rsidP="000D15EA">
            <w:pPr>
              <w:spacing w:before="40" w:after="20"/>
              <w:rPr>
                <w:sz w:val="20"/>
              </w:rPr>
            </w:pPr>
            <w:r w:rsidRPr="000D15EA">
              <w:rPr>
                <w:sz w:val="20"/>
              </w:rPr>
              <w:t>(meta analy* or metanaly* or metaanaly*).ti,ab.</w:t>
            </w:r>
          </w:p>
        </w:tc>
      </w:tr>
      <w:tr w:rsidR="000D15EA" w:rsidRPr="000D15EA" w14:paraId="22520292" w14:textId="77777777" w:rsidTr="00D435F9">
        <w:tc>
          <w:tcPr>
            <w:tcW w:w="391" w:type="pct"/>
            <w:tcBorders>
              <w:top w:val="single" w:sz="6" w:space="0" w:color="FFFFFF"/>
              <w:bottom w:val="single" w:sz="6" w:space="0" w:color="FFFFFF"/>
              <w:right w:val="single" w:sz="6" w:space="0" w:color="FFFFFF"/>
            </w:tcBorders>
            <w:shd w:val="clear" w:color="auto" w:fill="E6E6E6"/>
          </w:tcPr>
          <w:p w14:paraId="6936BBD3" w14:textId="77777777" w:rsidR="000D15EA" w:rsidRPr="000D15EA" w:rsidRDefault="000D15EA" w:rsidP="000D15EA">
            <w:pPr>
              <w:spacing w:before="40" w:after="20"/>
              <w:rPr>
                <w:sz w:val="20"/>
              </w:rPr>
            </w:pPr>
            <w:r w:rsidRPr="000D15EA">
              <w:rPr>
                <w:sz w:val="20"/>
              </w:rPr>
              <w:t>89</w:t>
            </w:r>
          </w:p>
        </w:tc>
        <w:tc>
          <w:tcPr>
            <w:tcW w:w="4609" w:type="pct"/>
            <w:tcBorders>
              <w:top w:val="single" w:sz="6" w:space="0" w:color="FFFFFF"/>
              <w:left w:val="single" w:sz="6" w:space="0" w:color="FFFFFF"/>
              <w:bottom w:val="single" w:sz="6" w:space="0" w:color="FFFFFF"/>
            </w:tcBorders>
            <w:shd w:val="clear" w:color="auto" w:fill="E6E6E6"/>
          </w:tcPr>
          <w:p w14:paraId="73D08A2E" w14:textId="77777777" w:rsidR="000D15EA" w:rsidRPr="000D15EA" w:rsidRDefault="000D15EA" w:rsidP="000D15EA">
            <w:pPr>
              <w:spacing w:before="40" w:after="20"/>
              <w:rPr>
                <w:sz w:val="20"/>
              </w:rPr>
            </w:pPr>
            <w:r w:rsidRPr="000D15EA">
              <w:rPr>
                <w:sz w:val="20"/>
              </w:rPr>
              <w:t>((systematic or evidence) adj2 (review* or overview*)).ti,ab.</w:t>
            </w:r>
          </w:p>
        </w:tc>
      </w:tr>
      <w:tr w:rsidR="000D15EA" w:rsidRPr="000D15EA" w14:paraId="71086C4C" w14:textId="77777777" w:rsidTr="00D435F9">
        <w:tc>
          <w:tcPr>
            <w:tcW w:w="391" w:type="pct"/>
            <w:tcBorders>
              <w:top w:val="single" w:sz="6" w:space="0" w:color="FFFFFF"/>
              <w:bottom w:val="single" w:sz="6" w:space="0" w:color="FFFFFF"/>
              <w:right w:val="single" w:sz="6" w:space="0" w:color="FFFFFF"/>
            </w:tcBorders>
            <w:shd w:val="clear" w:color="auto" w:fill="E6E6E6"/>
          </w:tcPr>
          <w:p w14:paraId="3F395841" w14:textId="77777777" w:rsidR="000D15EA" w:rsidRPr="000D15EA" w:rsidRDefault="000D15EA" w:rsidP="000D15EA">
            <w:pPr>
              <w:spacing w:before="40" w:after="20"/>
              <w:rPr>
                <w:sz w:val="20"/>
              </w:rPr>
            </w:pPr>
            <w:r w:rsidRPr="000D15EA">
              <w:rPr>
                <w:sz w:val="20"/>
              </w:rPr>
              <w:t>90</w:t>
            </w:r>
          </w:p>
        </w:tc>
        <w:tc>
          <w:tcPr>
            <w:tcW w:w="4609" w:type="pct"/>
            <w:tcBorders>
              <w:top w:val="single" w:sz="6" w:space="0" w:color="FFFFFF"/>
              <w:left w:val="single" w:sz="6" w:space="0" w:color="FFFFFF"/>
              <w:bottom w:val="single" w:sz="6" w:space="0" w:color="FFFFFF"/>
            </w:tcBorders>
            <w:shd w:val="clear" w:color="auto" w:fill="E6E6E6"/>
          </w:tcPr>
          <w:p w14:paraId="15FB9ED1" w14:textId="77777777" w:rsidR="000D15EA" w:rsidRPr="000D15EA" w:rsidRDefault="000D15EA" w:rsidP="000D15EA">
            <w:pPr>
              <w:spacing w:before="40" w:after="20"/>
              <w:rPr>
                <w:sz w:val="20"/>
              </w:rPr>
            </w:pPr>
            <w:r w:rsidRPr="000D15EA">
              <w:rPr>
                <w:sz w:val="20"/>
              </w:rPr>
              <w:t>((systematic* or evidence*) adj2 (review* or overview*)).ti,ab.</w:t>
            </w:r>
          </w:p>
        </w:tc>
      </w:tr>
      <w:tr w:rsidR="000D15EA" w:rsidRPr="000D15EA" w14:paraId="20BE4EDD" w14:textId="77777777" w:rsidTr="00D435F9">
        <w:tc>
          <w:tcPr>
            <w:tcW w:w="391" w:type="pct"/>
            <w:tcBorders>
              <w:top w:val="single" w:sz="6" w:space="0" w:color="FFFFFF"/>
              <w:bottom w:val="single" w:sz="6" w:space="0" w:color="FFFFFF"/>
              <w:right w:val="single" w:sz="6" w:space="0" w:color="FFFFFF"/>
            </w:tcBorders>
            <w:shd w:val="clear" w:color="auto" w:fill="E6E6E6"/>
          </w:tcPr>
          <w:p w14:paraId="6B2F9E89" w14:textId="77777777" w:rsidR="000D15EA" w:rsidRPr="000D15EA" w:rsidRDefault="000D15EA" w:rsidP="000D15EA">
            <w:pPr>
              <w:spacing w:before="40" w:after="20"/>
              <w:rPr>
                <w:sz w:val="20"/>
              </w:rPr>
            </w:pPr>
            <w:r w:rsidRPr="000D15EA">
              <w:rPr>
                <w:sz w:val="20"/>
              </w:rPr>
              <w:t>91</w:t>
            </w:r>
          </w:p>
        </w:tc>
        <w:tc>
          <w:tcPr>
            <w:tcW w:w="4609" w:type="pct"/>
            <w:tcBorders>
              <w:top w:val="single" w:sz="6" w:space="0" w:color="FFFFFF"/>
              <w:left w:val="single" w:sz="6" w:space="0" w:color="FFFFFF"/>
              <w:bottom w:val="single" w:sz="6" w:space="0" w:color="FFFFFF"/>
            </w:tcBorders>
            <w:shd w:val="clear" w:color="auto" w:fill="E6E6E6"/>
          </w:tcPr>
          <w:p w14:paraId="1CE1E296" w14:textId="77777777" w:rsidR="000D15EA" w:rsidRPr="000D15EA" w:rsidRDefault="000D15EA" w:rsidP="000D15EA">
            <w:pPr>
              <w:spacing w:before="40" w:after="20"/>
              <w:rPr>
                <w:sz w:val="20"/>
              </w:rPr>
            </w:pPr>
            <w:r w:rsidRPr="000D15EA">
              <w:rPr>
                <w:sz w:val="20"/>
              </w:rPr>
              <w:t>(reference list* or bibliograph* or hand search* or manual search* or relevant journals).ab.</w:t>
            </w:r>
          </w:p>
        </w:tc>
      </w:tr>
      <w:tr w:rsidR="000D15EA" w:rsidRPr="000D15EA" w14:paraId="42F33619" w14:textId="77777777" w:rsidTr="00D435F9">
        <w:tc>
          <w:tcPr>
            <w:tcW w:w="391" w:type="pct"/>
            <w:tcBorders>
              <w:top w:val="single" w:sz="6" w:space="0" w:color="FFFFFF"/>
              <w:bottom w:val="single" w:sz="6" w:space="0" w:color="FFFFFF"/>
              <w:right w:val="single" w:sz="6" w:space="0" w:color="FFFFFF"/>
            </w:tcBorders>
            <w:shd w:val="clear" w:color="auto" w:fill="E6E6E6"/>
          </w:tcPr>
          <w:p w14:paraId="3FE43ADE" w14:textId="77777777" w:rsidR="000D15EA" w:rsidRPr="000D15EA" w:rsidRDefault="000D15EA" w:rsidP="000D15EA">
            <w:pPr>
              <w:spacing w:before="40" w:after="20"/>
              <w:rPr>
                <w:sz w:val="20"/>
              </w:rPr>
            </w:pPr>
            <w:r w:rsidRPr="000D15EA">
              <w:rPr>
                <w:sz w:val="20"/>
              </w:rPr>
              <w:t>92</w:t>
            </w:r>
          </w:p>
        </w:tc>
        <w:tc>
          <w:tcPr>
            <w:tcW w:w="4609" w:type="pct"/>
            <w:tcBorders>
              <w:top w:val="single" w:sz="6" w:space="0" w:color="FFFFFF"/>
              <w:left w:val="single" w:sz="6" w:space="0" w:color="FFFFFF"/>
              <w:bottom w:val="single" w:sz="6" w:space="0" w:color="FFFFFF"/>
            </w:tcBorders>
            <w:shd w:val="clear" w:color="auto" w:fill="E6E6E6"/>
          </w:tcPr>
          <w:p w14:paraId="31B33489" w14:textId="77777777" w:rsidR="000D15EA" w:rsidRPr="000D15EA" w:rsidRDefault="000D15EA" w:rsidP="000D15EA">
            <w:pPr>
              <w:spacing w:before="40" w:after="20"/>
              <w:rPr>
                <w:sz w:val="20"/>
              </w:rPr>
            </w:pPr>
            <w:r w:rsidRPr="000D15EA">
              <w:rPr>
                <w:sz w:val="20"/>
              </w:rPr>
              <w:t>(search strategy or search criteria or systematic search or study selection or data extraction).ab.</w:t>
            </w:r>
          </w:p>
        </w:tc>
      </w:tr>
      <w:tr w:rsidR="000D15EA" w:rsidRPr="000D15EA" w14:paraId="382E9DAD" w14:textId="77777777" w:rsidTr="00D435F9">
        <w:tc>
          <w:tcPr>
            <w:tcW w:w="391" w:type="pct"/>
            <w:tcBorders>
              <w:top w:val="single" w:sz="6" w:space="0" w:color="FFFFFF"/>
              <w:bottom w:val="single" w:sz="6" w:space="0" w:color="FFFFFF"/>
              <w:right w:val="single" w:sz="6" w:space="0" w:color="FFFFFF"/>
            </w:tcBorders>
            <w:shd w:val="clear" w:color="auto" w:fill="E6E6E6"/>
          </w:tcPr>
          <w:p w14:paraId="076F3E1E" w14:textId="77777777" w:rsidR="000D15EA" w:rsidRPr="000D15EA" w:rsidRDefault="000D15EA" w:rsidP="000D15EA">
            <w:pPr>
              <w:spacing w:before="40" w:after="20"/>
              <w:rPr>
                <w:sz w:val="20"/>
              </w:rPr>
            </w:pPr>
            <w:r w:rsidRPr="000D15EA">
              <w:rPr>
                <w:sz w:val="20"/>
              </w:rPr>
              <w:t>93</w:t>
            </w:r>
          </w:p>
        </w:tc>
        <w:tc>
          <w:tcPr>
            <w:tcW w:w="4609" w:type="pct"/>
            <w:tcBorders>
              <w:top w:val="single" w:sz="6" w:space="0" w:color="FFFFFF"/>
              <w:left w:val="single" w:sz="6" w:space="0" w:color="FFFFFF"/>
              <w:bottom w:val="single" w:sz="6" w:space="0" w:color="FFFFFF"/>
            </w:tcBorders>
            <w:shd w:val="clear" w:color="auto" w:fill="E6E6E6"/>
          </w:tcPr>
          <w:p w14:paraId="51AEC0FD" w14:textId="77777777" w:rsidR="000D15EA" w:rsidRPr="000D15EA" w:rsidRDefault="000D15EA" w:rsidP="000D15EA">
            <w:pPr>
              <w:spacing w:before="40" w:after="20"/>
              <w:rPr>
                <w:sz w:val="20"/>
              </w:rPr>
            </w:pPr>
            <w:r w:rsidRPr="000D15EA">
              <w:rPr>
                <w:sz w:val="20"/>
              </w:rPr>
              <w:t>(search* adj4 literature).ab.</w:t>
            </w:r>
          </w:p>
        </w:tc>
      </w:tr>
      <w:tr w:rsidR="000D15EA" w:rsidRPr="000D15EA" w14:paraId="52683495" w14:textId="77777777" w:rsidTr="00D435F9">
        <w:tc>
          <w:tcPr>
            <w:tcW w:w="391" w:type="pct"/>
            <w:tcBorders>
              <w:top w:val="single" w:sz="6" w:space="0" w:color="FFFFFF"/>
              <w:bottom w:val="single" w:sz="6" w:space="0" w:color="FFFFFF"/>
              <w:right w:val="single" w:sz="6" w:space="0" w:color="FFFFFF"/>
            </w:tcBorders>
            <w:shd w:val="clear" w:color="auto" w:fill="E6E6E6"/>
          </w:tcPr>
          <w:p w14:paraId="6F63C1AC" w14:textId="77777777" w:rsidR="000D15EA" w:rsidRPr="000D15EA" w:rsidRDefault="000D15EA" w:rsidP="000D15EA">
            <w:pPr>
              <w:spacing w:before="40" w:after="20"/>
              <w:rPr>
                <w:sz w:val="20"/>
              </w:rPr>
            </w:pPr>
            <w:r w:rsidRPr="000D15EA">
              <w:rPr>
                <w:sz w:val="20"/>
              </w:rPr>
              <w:t>94</w:t>
            </w:r>
          </w:p>
        </w:tc>
        <w:tc>
          <w:tcPr>
            <w:tcW w:w="4609" w:type="pct"/>
            <w:tcBorders>
              <w:top w:val="single" w:sz="6" w:space="0" w:color="FFFFFF"/>
              <w:left w:val="single" w:sz="6" w:space="0" w:color="FFFFFF"/>
              <w:bottom w:val="single" w:sz="6" w:space="0" w:color="FFFFFF"/>
            </w:tcBorders>
            <w:shd w:val="clear" w:color="auto" w:fill="E6E6E6"/>
          </w:tcPr>
          <w:p w14:paraId="6109DCCB" w14:textId="77777777" w:rsidR="000D15EA" w:rsidRPr="000D15EA" w:rsidRDefault="000D15EA" w:rsidP="000D15EA">
            <w:pPr>
              <w:spacing w:before="40" w:after="20"/>
              <w:rPr>
                <w:sz w:val="20"/>
              </w:rPr>
            </w:pPr>
            <w:r w:rsidRPr="000D15EA">
              <w:rPr>
                <w:sz w:val="20"/>
              </w:rPr>
              <w:t>(medline or pubmed or cochrane or embase or psychlit or psyclit or psychinfo or psycinfo or cinahl or science citation index or bids or cancerlit).ab.</w:t>
            </w:r>
          </w:p>
        </w:tc>
      </w:tr>
      <w:tr w:rsidR="000D15EA" w:rsidRPr="000D15EA" w14:paraId="4381EBA5" w14:textId="77777777" w:rsidTr="00D435F9">
        <w:tc>
          <w:tcPr>
            <w:tcW w:w="391" w:type="pct"/>
            <w:tcBorders>
              <w:top w:val="single" w:sz="6" w:space="0" w:color="FFFFFF"/>
              <w:bottom w:val="single" w:sz="6" w:space="0" w:color="FFFFFF"/>
              <w:right w:val="single" w:sz="6" w:space="0" w:color="FFFFFF"/>
            </w:tcBorders>
            <w:shd w:val="clear" w:color="auto" w:fill="E6E6E6"/>
          </w:tcPr>
          <w:p w14:paraId="02B613FF" w14:textId="77777777" w:rsidR="000D15EA" w:rsidRPr="000D15EA" w:rsidRDefault="000D15EA" w:rsidP="000D15EA">
            <w:pPr>
              <w:spacing w:before="40" w:after="20"/>
              <w:rPr>
                <w:sz w:val="20"/>
              </w:rPr>
            </w:pPr>
            <w:r w:rsidRPr="000D15EA">
              <w:rPr>
                <w:sz w:val="20"/>
              </w:rPr>
              <w:t>95</w:t>
            </w:r>
          </w:p>
        </w:tc>
        <w:tc>
          <w:tcPr>
            <w:tcW w:w="4609" w:type="pct"/>
            <w:tcBorders>
              <w:top w:val="single" w:sz="6" w:space="0" w:color="FFFFFF"/>
              <w:left w:val="single" w:sz="6" w:space="0" w:color="FFFFFF"/>
              <w:bottom w:val="single" w:sz="6" w:space="0" w:color="FFFFFF"/>
            </w:tcBorders>
            <w:shd w:val="clear" w:color="auto" w:fill="E6E6E6"/>
          </w:tcPr>
          <w:p w14:paraId="1E29C547" w14:textId="77777777" w:rsidR="000D15EA" w:rsidRPr="000D15EA" w:rsidRDefault="000D15EA" w:rsidP="000D15EA">
            <w:pPr>
              <w:spacing w:before="40" w:after="20"/>
              <w:rPr>
                <w:sz w:val="20"/>
              </w:rPr>
            </w:pPr>
            <w:r w:rsidRPr="000D15EA">
              <w:rPr>
                <w:sz w:val="20"/>
              </w:rPr>
              <w:t>cochrane.jw.</w:t>
            </w:r>
          </w:p>
        </w:tc>
      </w:tr>
      <w:tr w:rsidR="000D15EA" w:rsidRPr="000D15EA" w14:paraId="24E6C282" w14:textId="77777777" w:rsidTr="00D435F9">
        <w:tc>
          <w:tcPr>
            <w:tcW w:w="391" w:type="pct"/>
            <w:tcBorders>
              <w:top w:val="single" w:sz="6" w:space="0" w:color="FFFFFF"/>
              <w:bottom w:val="single" w:sz="6" w:space="0" w:color="FFFFFF"/>
              <w:right w:val="single" w:sz="6" w:space="0" w:color="FFFFFF"/>
            </w:tcBorders>
            <w:shd w:val="clear" w:color="auto" w:fill="E6E6E6"/>
          </w:tcPr>
          <w:p w14:paraId="6A39E1EB" w14:textId="77777777" w:rsidR="000D15EA" w:rsidRPr="000D15EA" w:rsidRDefault="000D15EA" w:rsidP="000D15EA">
            <w:pPr>
              <w:spacing w:before="40" w:after="20"/>
              <w:rPr>
                <w:sz w:val="20"/>
              </w:rPr>
            </w:pPr>
            <w:r w:rsidRPr="000D15EA">
              <w:rPr>
                <w:sz w:val="20"/>
              </w:rPr>
              <w:t>96</w:t>
            </w:r>
          </w:p>
        </w:tc>
        <w:tc>
          <w:tcPr>
            <w:tcW w:w="4609" w:type="pct"/>
            <w:tcBorders>
              <w:top w:val="single" w:sz="6" w:space="0" w:color="FFFFFF"/>
              <w:left w:val="single" w:sz="6" w:space="0" w:color="FFFFFF"/>
              <w:bottom w:val="single" w:sz="6" w:space="0" w:color="FFFFFF"/>
            </w:tcBorders>
            <w:shd w:val="clear" w:color="auto" w:fill="E6E6E6"/>
          </w:tcPr>
          <w:p w14:paraId="499CF16D" w14:textId="77777777" w:rsidR="000D15EA" w:rsidRPr="000D15EA" w:rsidRDefault="000D15EA" w:rsidP="000D15EA">
            <w:pPr>
              <w:spacing w:before="40" w:after="20"/>
              <w:rPr>
                <w:sz w:val="20"/>
              </w:rPr>
            </w:pPr>
            <w:r w:rsidRPr="000D15EA">
              <w:rPr>
                <w:sz w:val="20"/>
              </w:rPr>
              <w:t>((pool* or combined) adj2 (data or trials or studies or results)).ab.</w:t>
            </w:r>
          </w:p>
        </w:tc>
      </w:tr>
      <w:tr w:rsidR="000D15EA" w:rsidRPr="000D15EA" w14:paraId="6D5BCA36" w14:textId="77777777" w:rsidTr="00D435F9">
        <w:tc>
          <w:tcPr>
            <w:tcW w:w="391" w:type="pct"/>
            <w:tcBorders>
              <w:top w:val="single" w:sz="6" w:space="0" w:color="FFFFFF"/>
              <w:bottom w:val="single" w:sz="6" w:space="0" w:color="FFFFFF"/>
              <w:right w:val="single" w:sz="6" w:space="0" w:color="FFFFFF"/>
            </w:tcBorders>
            <w:shd w:val="clear" w:color="auto" w:fill="E6E6E6"/>
          </w:tcPr>
          <w:p w14:paraId="43C0BBE2" w14:textId="77777777" w:rsidR="000D15EA" w:rsidRPr="000D15EA" w:rsidRDefault="000D15EA" w:rsidP="000D15EA">
            <w:pPr>
              <w:spacing w:before="40" w:after="20"/>
              <w:rPr>
                <w:sz w:val="20"/>
              </w:rPr>
            </w:pPr>
            <w:r w:rsidRPr="000D15EA">
              <w:rPr>
                <w:sz w:val="20"/>
              </w:rPr>
              <w:t>97</w:t>
            </w:r>
          </w:p>
        </w:tc>
        <w:tc>
          <w:tcPr>
            <w:tcW w:w="4609" w:type="pct"/>
            <w:tcBorders>
              <w:top w:val="single" w:sz="6" w:space="0" w:color="FFFFFF"/>
              <w:left w:val="single" w:sz="6" w:space="0" w:color="FFFFFF"/>
              <w:bottom w:val="single" w:sz="6" w:space="0" w:color="FFFFFF"/>
            </w:tcBorders>
            <w:shd w:val="clear" w:color="auto" w:fill="E6E6E6"/>
          </w:tcPr>
          <w:p w14:paraId="53F4B1F4" w14:textId="77777777" w:rsidR="000D15EA" w:rsidRPr="000D15EA" w:rsidRDefault="000D15EA" w:rsidP="000D15EA">
            <w:pPr>
              <w:spacing w:before="40" w:after="20"/>
              <w:rPr>
                <w:sz w:val="20"/>
              </w:rPr>
            </w:pPr>
            <w:r w:rsidRPr="000D15EA">
              <w:rPr>
                <w:sz w:val="20"/>
              </w:rPr>
              <w:t>(or/84-85,88,90-95) use ppez</w:t>
            </w:r>
          </w:p>
        </w:tc>
      </w:tr>
      <w:tr w:rsidR="000D15EA" w:rsidRPr="000D15EA" w14:paraId="57373BC5" w14:textId="77777777" w:rsidTr="00D435F9">
        <w:tc>
          <w:tcPr>
            <w:tcW w:w="391" w:type="pct"/>
            <w:tcBorders>
              <w:top w:val="single" w:sz="6" w:space="0" w:color="FFFFFF"/>
              <w:bottom w:val="single" w:sz="6" w:space="0" w:color="FFFFFF"/>
              <w:right w:val="single" w:sz="6" w:space="0" w:color="FFFFFF"/>
            </w:tcBorders>
            <w:shd w:val="clear" w:color="auto" w:fill="E6E6E6"/>
          </w:tcPr>
          <w:p w14:paraId="75695B05" w14:textId="77777777" w:rsidR="000D15EA" w:rsidRPr="000D15EA" w:rsidRDefault="000D15EA" w:rsidP="000D15EA">
            <w:pPr>
              <w:spacing w:before="40" w:after="20"/>
              <w:rPr>
                <w:sz w:val="20"/>
              </w:rPr>
            </w:pPr>
            <w:r w:rsidRPr="000D15EA">
              <w:rPr>
                <w:sz w:val="20"/>
              </w:rPr>
              <w:t>98</w:t>
            </w:r>
          </w:p>
        </w:tc>
        <w:tc>
          <w:tcPr>
            <w:tcW w:w="4609" w:type="pct"/>
            <w:tcBorders>
              <w:top w:val="single" w:sz="6" w:space="0" w:color="FFFFFF"/>
              <w:left w:val="single" w:sz="6" w:space="0" w:color="FFFFFF"/>
              <w:bottom w:val="single" w:sz="6" w:space="0" w:color="FFFFFF"/>
            </w:tcBorders>
            <w:shd w:val="clear" w:color="auto" w:fill="E6E6E6"/>
          </w:tcPr>
          <w:p w14:paraId="65D5D41D" w14:textId="77777777" w:rsidR="000D15EA" w:rsidRPr="000D15EA" w:rsidRDefault="000D15EA" w:rsidP="000D15EA">
            <w:pPr>
              <w:spacing w:before="40" w:after="20"/>
              <w:rPr>
                <w:sz w:val="20"/>
              </w:rPr>
            </w:pPr>
            <w:r w:rsidRPr="000D15EA">
              <w:rPr>
                <w:sz w:val="20"/>
              </w:rPr>
              <w:t>(or/86-89,91-96) use emczd, emcr</w:t>
            </w:r>
          </w:p>
        </w:tc>
      </w:tr>
      <w:tr w:rsidR="000D15EA" w:rsidRPr="000D15EA" w14:paraId="6B52DA26" w14:textId="77777777" w:rsidTr="00D435F9">
        <w:tc>
          <w:tcPr>
            <w:tcW w:w="391" w:type="pct"/>
            <w:tcBorders>
              <w:top w:val="single" w:sz="6" w:space="0" w:color="FFFFFF"/>
              <w:bottom w:val="single" w:sz="6" w:space="0" w:color="FFFFFF"/>
              <w:right w:val="single" w:sz="6" w:space="0" w:color="FFFFFF"/>
            </w:tcBorders>
            <w:shd w:val="clear" w:color="auto" w:fill="E6E6E6"/>
          </w:tcPr>
          <w:p w14:paraId="7CFCC93B" w14:textId="77777777" w:rsidR="000D15EA" w:rsidRPr="000D15EA" w:rsidRDefault="000D15EA" w:rsidP="000D15EA">
            <w:pPr>
              <w:spacing w:before="40" w:after="20"/>
              <w:rPr>
                <w:sz w:val="20"/>
              </w:rPr>
            </w:pPr>
            <w:r w:rsidRPr="000D15EA">
              <w:rPr>
                <w:sz w:val="20"/>
              </w:rPr>
              <w:t>99</w:t>
            </w:r>
          </w:p>
        </w:tc>
        <w:tc>
          <w:tcPr>
            <w:tcW w:w="4609" w:type="pct"/>
            <w:tcBorders>
              <w:top w:val="single" w:sz="6" w:space="0" w:color="FFFFFF"/>
              <w:left w:val="single" w:sz="6" w:space="0" w:color="FFFFFF"/>
              <w:bottom w:val="single" w:sz="6" w:space="0" w:color="FFFFFF"/>
            </w:tcBorders>
            <w:shd w:val="clear" w:color="auto" w:fill="E6E6E6"/>
          </w:tcPr>
          <w:p w14:paraId="08C0E661" w14:textId="77777777" w:rsidR="000D15EA" w:rsidRPr="000D15EA" w:rsidRDefault="000D15EA" w:rsidP="000D15EA">
            <w:pPr>
              <w:spacing w:before="40" w:after="20"/>
              <w:rPr>
                <w:sz w:val="20"/>
              </w:rPr>
            </w:pPr>
            <w:r w:rsidRPr="000D15EA">
              <w:rPr>
                <w:sz w:val="20"/>
              </w:rPr>
              <w:t>or/97-98</w:t>
            </w:r>
          </w:p>
        </w:tc>
      </w:tr>
      <w:tr w:rsidR="000D15EA" w:rsidRPr="000D15EA" w14:paraId="6D67B2F1" w14:textId="77777777" w:rsidTr="00D435F9">
        <w:tc>
          <w:tcPr>
            <w:tcW w:w="391" w:type="pct"/>
            <w:tcBorders>
              <w:top w:val="single" w:sz="6" w:space="0" w:color="FFFFFF"/>
              <w:bottom w:val="single" w:sz="6" w:space="0" w:color="FFFFFF"/>
              <w:right w:val="single" w:sz="6" w:space="0" w:color="FFFFFF"/>
            </w:tcBorders>
            <w:shd w:val="clear" w:color="auto" w:fill="E6E6E6"/>
          </w:tcPr>
          <w:p w14:paraId="6487C582" w14:textId="77777777" w:rsidR="000D15EA" w:rsidRPr="000D15EA" w:rsidRDefault="000D15EA" w:rsidP="000D15EA">
            <w:pPr>
              <w:spacing w:before="40" w:after="20"/>
              <w:rPr>
                <w:sz w:val="20"/>
              </w:rPr>
            </w:pPr>
            <w:r w:rsidRPr="000D15EA">
              <w:rPr>
                <w:sz w:val="20"/>
              </w:rPr>
              <w:t>100</w:t>
            </w:r>
          </w:p>
        </w:tc>
        <w:tc>
          <w:tcPr>
            <w:tcW w:w="4609" w:type="pct"/>
            <w:tcBorders>
              <w:top w:val="single" w:sz="6" w:space="0" w:color="FFFFFF"/>
              <w:left w:val="single" w:sz="6" w:space="0" w:color="FFFFFF"/>
              <w:bottom w:val="single" w:sz="6" w:space="0" w:color="FFFFFF"/>
            </w:tcBorders>
            <w:shd w:val="clear" w:color="auto" w:fill="E6E6E6"/>
          </w:tcPr>
          <w:p w14:paraId="47B10709" w14:textId="77777777" w:rsidR="000D15EA" w:rsidRPr="000D15EA" w:rsidRDefault="000D15EA" w:rsidP="000D15EA">
            <w:pPr>
              <w:spacing w:before="40" w:after="20"/>
              <w:rPr>
                <w:sz w:val="20"/>
              </w:rPr>
            </w:pPr>
            <w:r w:rsidRPr="000D15EA">
              <w:rPr>
                <w:sz w:val="20"/>
              </w:rPr>
              <w:t>or/83,99</w:t>
            </w:r>
          </w:p>
        </w:tc>
      </w:tr>
      <w:tr w:rsidR="000D15EA" w:rsidRPr="000D15EA" w14:paraId="1B6603CF" w14:textId="77777777" w:rsidTr="00D435F9">
        <w:tc>
          <w:tcPr>
            <w:tcW w:w="391" w:type="pct"/>
            <w:tcBorders>
              <w:top w:val="single" w:sz="6" w:space="0" w:color="FFFFFF"/>
              <w:bottom w:val="single" w:sz="6" w:space="0" w:color="FFFFFF"/>
              <w:right w:val="single" w:sz="6" w:space="0" w:color="FFFFFF"/>
            </w:tcBorders>
            <w:shd w:val="clear" w:color="auto" w:fill="E6E6E6"/>
          </w:tcPr>
          <w:p w14:paraId="3E48BD1D" w14:textId="77777777" w:rsidR="000D15EA" w:rsidRPr="000D15EA" w:rsidRDefault="000D15EA" w:rsidP="000D15EA">
            <w:pPr>
              <w:spacing w:before="40" w:after="20"/>
              <w:rPr>
                <w:sz w:val="20"/>
              </w:rPr>
            </w:pPr>
            <w:r w:rsidRPr="000D15EA">
              <w:rPr>
                <w:sz w:val="20"/>
              </w:rPr>
              <w:t>101</w:t>
            </w:r>
          </w:p>
        </w:tc>
        <w:tc>
          <w:tcPr>
            <w:tcW w:w="4609" w:type="pct"/>
            <w:tcBorders>
              <w:top w:val="single" w:sz="6" w:space="0" w:color="FFFFFF"/>
              <w:left w:val="single" w:sz="6" w:space="0" w:color="FFFFFF"/>
              <w:bottom w:val="single" w:sz="6" w:space="0" w:color="FFFFFF"/>
            </w:tcBorders>
            <w:shd w:val="clear" w:color="auto" w:fill="E6E6E6"/>
          </w:tcPr>
          <w:p w14:paraId="078BDB3A" w14:textId="77777777" w:rsidR="000D15EA" w:rsidRPr="000D15EA" w:rsidRDefault="000D15EA" w:rsidP="000D15EA">
            <w:pPr>
              <w:spacing w:before="40" w:after="20"/>
              <w:rPr>
                <w:sz w:val="20"/>
              </w:rPr>
            </w:pPr>
            <w:r w:rsidRPr="000D15EA">
              <w:rPr>
                <w:sz w:val="20"/>
              </w:rPr>
              <w:t>6 and 76 and 100</w:t>
            </w:r>
          </w:p>
        </w:tc>
      </w:tr>
      <w:tr w:rsidR="000D15EA" w:rsidRPr="000D15EA" w14:paraId="1D845956" w14:textId="77777777" w:rsidTr="00D435F9">
        <w:tc>
          <w:tcPr>
            <w:tcW w:w="391" w:type="pct"/>
            <w:tcBorders>
              <w:top w:val="single" w:sz="6" w:space="0" w:color="FFFFFF"/>
              <w:bottom w:val="single" w:sz="6" w:space="0" w:color="FFFFFF"/>
              <w:right w:val="single" w:sz="6" w:space="0" w:color="FFFFFF"/>
            </w:tcBorders>
            <w:shd w:val="clear" w:color="auto" w:fill="E6E6E6"/>
          </w:tcPr>
          <w:p w14:paraId="33ACD778" w14:textId="77777777" w:rsidR="000D15EA" w:rsidRPr="000D15EA" w:rsidRDefault="000D15EA" w:rsidP="000D15EA">
            <w:pPr>
              <w:spacing w:before="40" w:after="20"/>
              <w:rPr>
                <w:sz w:val="20"/>
              </w:rPr>
            </w:pPr>
            <w:r w:rsidRPr="000D15EA">
              <w:rPr>
                <w:sz w:val="20"/>
              </w:rPr>
              <w:t>102</w:t>
            </w:r>
          </w:p>
        </w:tc>
        <w:tc>
          <w:tcPr>
            <w:tcW w:w="4609" w:type="pct"/>
            <w:tcBorders>
              <w:top w:val="single" w:sz="6" w:space="0" w:color="FFFFFF"/>
              <w:left w:val="single" w:sz="6" w:space="0" w:color="FFFFFF"/>
              <w:bottom w:val="single" w:sz="6" w:space="0" w:color="FFFFFF"/>
            </w:tcBorders>
            <w:shd w:val="clear" w:color="auto" w:fill="E6E6E6"/>
          </w:tcPr>
          <w:p w14:paraId="08D2E413" w14:textId="77777777" w:rsidR="000D15EA" w:rsidRPr="000D15EA" w:rsidRDefault="000D15EA" w:rsidP="000D15EA">
            <w:pPr>
              <w:spacing w:before="40" w:after="20"/>
              <w:rPr>
                <w:sz w:val="20"/>
              </w:rPr>
            </w:pPr>
            <w:r w:rsidRPr="000D15EA">
              <w:rPr>
                <w:sz w:val="20"/>
              </w:rPr>
              <w:t>101</w:t>
            </w:r>
          </w:p>
        </w:tc>
      </w:tr>
      <w:tr w:rsidR="000D15EA" w:rsidRPr="000D15EA" w14:paraId="1AFC7283" w14:textId="77777777" w:rsidTr="00D435F9">
        <w:tc>
          <w:tcPr>
            <w:tcW w:w="391" w:type="pct"/>
            <w:tcBorders>
              <w:top w:val="single" w:sz="6" w:space="0" w:color="FFFFFF"/>
              <w:bottom w:val="single" w:sz="6" w:space="0" w:color="FFFFFF"/>
              <w:right w:val="single" w:sz="6" w:space="0" w:color="FFFFFF"/>
            </w:tcBorders>
            <w:shd w:val="clear" w:color="auto" w:fill="E6E6E6"/>
          </w:tcPr>
          <w:p w14:paraId="79640710" w14:textId="77777777" w:rsidR="000D15EA" w:rsidRPr="000D15EA" w:rsidRDefault="000D15EA" w:rsidP="000D15EA">
            <w:pPr>
              <w:spacing w:before="40" w:after="20"/>
              <w:rPr>
                <w:sz w:val="20"/>
              </w:rPr>
            </w:pPr>
            <w:r w:rsidRPr="000D15EA">
              <w:rPr>
                <w:sz w:val="20"/>
              </w:rPr>
              <w:lastRenderedPageBreak/>
              <w:t>103</w:t>
            </w:r>
          </w:p>
        </w:tc>
        <w:tc>
          <w:tcPr>
            <w:tcW w:w="4609" w:type="pct"/>
            <w:tcBorders>
              <w:top w:val="single" w:sz="6" w:space="0" w:color="FFFFFF"/>
              <w:left w:val="single" w:sz="6" w:space="0" w:color="FFFFFF"/>
              <w:bottom w:val="single" w:sz="6" w:space="0" w:color="FFFFFF"/>
            </w:tcBorders>
            <w:shd w:val="clear" w:color="auto" w:fill="E6E6E6"/>
          </w:tcPr>
          <w:p w14:paraId="0D6FF451" w14:textId="77777777" w:rsidR="000D15EA" w:rsidRPr="000D15EA" w:rsidRDefault="000D15EA" w:rsidP="000D15EA">
            <w:pPr>
              <w:spacing w:before="40" w:after="20"/>
              <w:rPr>
                <w:sz w:val="20"/>
              </w:rPr>
            </w:pPr>
            <w:r w:rsidRPr="000D15EA">
              <w:rPr>
                <w:sz w:val="20"/>
              </w:rPr>
              <w:t>limit 102 to english language</w:t>
            </w:r>
          </w:p>
        </w:tc>
      </w:tr>
      <w:tr w:rsidR="000D15EA" w:rsidRPr="000D15EA" w14:paraId="4C220367" w14:textId="77777777" w:rsidTr="00D435F9">
        <w:tc>
          <w:tcPr>
            <w:tcW w:w="391" w:type="pct"/>
            <w:tcBorders>
              <w:top w:val="single" w:sz="6" w:space="0" w:color="FFFFFF"/>
              <w:bottom w:val="single" w:sz="6" w:space="0" w:color="FFFFFF"/>
              <w:right w:val="single" w:sz="6" w:space="0" w:color="FFFFFF"/>
            </w:tcBorders>
            <w:shd w:val="clear" w:color="auto" w:fill="E6E6E6"/>
          </w:tcPr>
          <w:p w14:paraId="61C1D013" w14:textId="77777777" w:rsidR="000D15EA" w:rsidRPr="000D15EA" w:rsidRDefault="000D15EA" w:rsidP="000D15EA">
            <w:pPr>
              <w:spacing w:before="40" w:after="20"/>
              <w:rPr>
                <w:sz w:val="20"/>
              </w:rPr>
            </w:pPr>
            <w:r w:rsidRPr="000D15EA">
              <w:rPr>
                <w:sz w:val="20"/>
              </w:rPr>
              <w:t>104</w:t>
            </w:r>
          </w:p>
        </w:tc>
        <w:tc>
          <w:tcPr>
            <w:tcW w:w="4609" w:type="pct"/>
            <w:tcBorders>
              <w:top w:val="single" w:sz="6" w:space="0" w:color="FFFFFF"/>
              <w:left w:val="single" w:sz="6" w:space="0" w:color="FFFFFF"/>
              <w:bottom w:val="single" w:sz="6" w:space="0" w:color="FFFFFF"/>
            </w:tcBorders>
            <w:shd w:val="clear" w:color="auto" w:fill="E6E6E6"/>
          </w:tcPr>
          <w:p w14:paraId="6358437D" w14:textId="77777777" w:rsidR="000D15EA" w:rsidRPr="000D15EA" w:rsidRDefault="000D15EA" w:rsidP="000D15EA">
            <w:pPr>
              <w:spacing w:before="40" w:after="20"/>
              <w:rPr>
                <w:sz w:val="20"/>
              </w:rPr>
            </w:pPr>
            <w:r w:rsidRPr="000D15EA">
              <w:rPr>
                <w:sz w:val="20"/>
              </w:rPr>
              <w:t>limit 103 to yr="1995 - 2019"</w:t>
            </w:r>
          </w:p>
        </w:tc>
      </w:tr>
    </w:tbl>
    <w:p w14:paraId="4FE95CF6" w14:textId="77777777" w:rsidR="000D15EA" w:rsidRPr="000D15EA" w:rsidRDefault="000D15EA" w:rsidP="000D15EA">
      <w:r w:rsidRPr="000D15EA">
        <w:rPr>
          <w:b/>
        </w:rPr>
        <w:t xml:space="preserve">Database: Database: </w:t>
      </w:r>
      <w:r w:rsidRPr="000D15EA">
        <w:t>CDSR, CCRCT [Wiley]</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709"/>
        <w:gridCol w:w="8361"/>
      </w:tblGrid>
      <w:tr w:rsidR="000D15EA" w:rsidRPr="000D15EA" w14:paraId="1637E3F8" w14:textId="77777777" w:rsidTr="00D435F9">
        <w:trPr>
          <w:tblHeader/>
        </w:trPr>
        <w:tc>
          <w:tcPr>
            <w:tcW w:w="391" w:type="pct"/>
            <w:shd w:val="clear" w:color="auto" w:fill="00B050"/>
            <w:vAlign w:val="bottom"/>
          </w:tcPr>
          <w:p w14:paraId="46A01B57" w14:textId="77777777" w:rsidR="000D15EA" w:rsidRPr="000D15EA" w:rsidRDefault="000D15EA" w:rsidP="000D15EA">
            <w:pPr>
              <w:spacing w:before="40" w:after="20"/>
              <w:rPr>
                <w:b/>
                <w:color w:val="000000" w:themeColor="text1"/>
                <w:sz w:val="20"/>
                <w:szCs w:val="26"/>
              </w:rPr>
            </w:pPr>
            <w:r w:rsidRPr="000D15EA">
              <w:rPr>
                <w:b/>
                <w:color w:val="000000" w:themeColor="text1"/>
                <w:sz w:val="20"/>
                <w:szCs w:val="26"/>
              </w:rPr>
              <w:t>#</w:t>
            </w:r>
          </w:p>
        </w:tc>
        <w:tc>
          <w:tcPr>
            <w:tcW w:w="4609" w:type="pct"/>
            <w:shd w:val="clear" w:color="auto" w:fill="00B050"/>
            <w:vAlign w:val="bottom"/>
          </w:tcPr>
          <w:p w14:paraId="0745A782" w14:textId="77777777" w:rsidR="000D15EA" w:rsidRPr="000D15EA" w:rsidRDefault="000D15EA" w:rsidP="000D15EA">
            <w:pPr>
              <w:spacing w:before="40" w:after="20"/>
              <w:rPr>
                <w:b/>
                <w:color w:val="000000" w:themeColor="text1"/>
                <w:sz w:val="20"/>
                <w:szCs w:val="26"/>
              </w:rPr>
            </w:pPr>
            <w:r w:rsidRPr="000D15EA">
              <w:rPr>
                <w:b/>
                <w:color w:val="000000" w:themeColor="text1"/>
                <w:sz w:val="20"/>
                <w:szCs w:val="26"/>
              </w:rPr>
              <w:t>Search</w:t>
            </w:r>
          </w:p>
        </w:tc>
      </w:tr>
      <w:tr w:rsidR="000D15EA" w:rsidRPr="000D15EA" w14:paraId="0A8C080C" w14:textId="77777777" w:rsidTr="00D435F9">
        <w:tc>
          <w:tcPr>
            <w:tcW w:w="391" w:type="pct"/>
            <w:tcBorders>
              <w:top w:val="single" w:sz="6" w:space="0" w:color="FFFFFF"/>
              <w:bottom w:val="single" w:sz="6" w:space="0" w:color="FFFFFF"/>
              <w:right w:val="single" w:sz="6" w:space="0" w:color="FFFFFF"/>
            </w:tcBorders>
            <w:shd w:val="clear" w:color="auto" w:fill="E6E6E6"/>
          </w:tcPr>
          <w:p w14:paraId="79316E57" w14:textId="77777777" w:rsidR="000D15EA" w:rsidRPr="000D15EA" w:rsidRDefault="000D15EA" w:rsidP="000D15EA">
            <w:pPr>
              <w:spacing w:before="40" w:after="20"/>
              <w:rPr>
                <w:sz w:val="20"/>
              </w:rPr>
            </w:pPr>
            <w:r w:rsidRPr="000D15EA">
              <w:rPr>
                <w:sz w:val="20"/>
              </w:rPr>
              <w:t>#1</w:t>
            </w:r>
          </w:p>
        </w:tc>
        <w:tc>
          <w:tcPr>
            <w:tcW w:w="4609" w:type="pct"/>
            <w:tcBorders>
              <w:top w:val="single" w:sz="6" w:space="0" w:color="FFFFFF"/>
              <w:left w:val="single" w:sz="6" w:space="0" w:color="FFFFFF"/>
              <w:bottom w:val="single" w:sz="6" w:space="0" w:color="FFFFFF"/>
            </w:tcBorders>
            <w:shd w:val="clear" w:color="auto" w:fill="E6E6E6"/>
          </w:tcPr>
          <w:p w14:paraId="78630A38" w14:textId="77777777" w:rsidR="000D15EA" w:rsidRPr="000D15EA" w:rsidRDefault="000D15EA" w:rsidP="000D15EA">
            <w:pPr>
              <w:spacing w:before="40" w:after="20"/>
              <w:rPr>
                <w:sz w:val="20"/>
              </w:rPr>
            </w:pPr>
            <w:r w:rsidRPr="000D15EA">
              <w:rPr>
                <w:sz w:val="20"/>
              </w:rPr>
              <w:t>mesh descriptor: [breast feeding] explode all trees</w:t>
            </w:r>
          </w:p>
        </w:tc>
      </w:tr>
      <w:tr w:rsidR="000D15EA" w:rsidRPr="000D15EA" w14:paraId="15A76A49" w14:textId="77777777" w:rsidTr="00D435F9">
        <w:tc>
          <w:tcPr>
            <w:tcW w:w="391" w:type="pct"/>
            <w:tcBorders>
              <w:top w:val="single" w:sz="6" w:space="0" w:color="FFFFFF"/>
              <w:bottom w:val="single" w:sz="6" w:space="0" w:color="FFFFFF"/>
              <w:right w:val="single" w:sz="6" w:space="0" w:color="FFFFFF"/>
            </w:tcBorders>
            <w:shd w:val="clear" w:color="auto" w:fill="E6E6E6"/>
          </w:tcPr>
          <w:p w14:paraId="391D7805" w14:textId="77777777" w:rsidR="000D15EA" w:rsidRPr="000D15EA" w:rsidRDefault="000D15EA" w:rsidP="000D15EA">
            <w:pPr>
              <w:spacing w:before="40" w:after="20"/>
              <w:rPr>
                <w:sz w:val="20"/>
              </w:rPr>
            </w:pPr>
            <w:r w:rsidRPr="000D15EA">
              <w:rPr>
                <w:sz w:val="20"/>
              </w:rPr>
              <w:t>#2</w:t>
            </w:r>
          </w:p>
        </w:tc>
        <w:tc>
          <w:tcPr>
            <w:tcW w:w="4609" w:type="pct"/>
            <w:tcBorders>
              <w:top w:val="single" w:sz="6" w:space="0" w:color="FFFFFF"/>
              <w:left w:val="single" w:sz="6" w:space="0" w:color="FFFFFF"/>
              <w:bottom w:val="single" w:sz="6" w:space="0" w:color="FFFFFF"/>
            </w:tcBorders>
            <w:shd w:val="clear" w:color="auto" w:fill="E6E6E6"/>
          </w:tcPr>
          <w:p w14:paraId="3A92327B" w14:textId="77777777" w:rsidR="000D15EA" w:rsidRPr="000D15EA" w:rsidRDefault="000D15EA" w:rsidP="000D15EA">
            <w:pPr>
              <w:spacing w:before="40" w:after="20"/>
              <w:rPr>
                <w:sz w:val="20"/>
              </w:rPr>
            </w:pPr>
            <w:r w:rsidRPr="000D15EA">
              <w:rPr>
                <w:sz w:val="20"/>
              </w:rPr>
              <w:t>mesh descriptor: [lactation] explode all trees</w:t>
            </w:r>
          </w:p>
        </w:tc>
      </w:tr>
      <w:tr w:rsidR="000D15EA" w:rsidRPr="000D15EA" w14:paraId="5592B1E9" w14:textId="77777777" w:rsidTr="00D435F9">
        <w:tc>
          <w:tcPr>
            <w:tcW w:w="391" w:type="pct"/>
            <w:tcBorders>
              <w:top w:val="single" w:sz="6" w:space="0" w:color="FFFFFF"/>
              <w:bottom w:val="single" w:sz="6" w:space="0" w:color="FFFFFF"/>
              <w:right w:val="single" w:sz="6" w:space="0" w:color="FFFFFF"/>
            </w:tcBorders>
            <w:shd w:val="clear" w:color="auto" w:fill="E6E6E6"/>
          </w:tcPr>
          <w:p w14:paraId="52A51E94" w14:textId="77777777" w:rsidR="000D15EA" w:rsidRPr="000D15EA" w:rsidRDefault="000D15EA" w:rsidP="000D15EA">
            <w:pPr>
              <w:spacing w:before="40" w:after="20"/>
              <w:rPr>
                <w:sz w:val="20"/>
              </w:rPr>
            </w:pPr>
            <w:r w:rsidRPr="000D15EA">
              <w:rPr>
                <w:sz w:val="20"/>
              </w:rPr>
              <w:t>#3</w:t>
            </w:r>
          </w:p>
        </w:tc>
        <w:tc>
          <w:tcPr>
            <w:tcW w:w="4609" w:type="pct"/>
            <w:tcBorders>
              <w:top w:val="single" w:sz="6" w:space="0" w:color="FFFFFF"/>
              <w:left w:val="single" w:sz="6" w:space="0" w:color="FFFFFF"/>
              <w:bottom w:val="single" w:sz="6" w:space="0" w:color="FFFFFF"/>
            </w:tcBorders>
            <w:shd w:val="clear" w:color="auto" w:fill="E6E6E6"/>
          </w:tcPr>
          <w:p w14:paraId="2392E61D" w14:textId="77777777" w:rsidR="000D15EA" w:rsidRPr="000D15EA" w:rsidRDefault="000D15EA" w:rsidP="000D15EA">
            <w:pPr>
              <w:spacing w:before="40" w:after="20"/>
              <w:rPr>
                <w:sz w:val="20"/>
              </w:rPr>
            </w:pPr>
            <w:r w:rsidRPr="000D15EA">
              <w:rPr>
                <w:sz w:val="20"/>
              </w:rPr>
              <w:t>((breastfeed* or “breast feed*” or breastfed* or breastfeed* or “breast fed” or breastmilk or “breast milk” or “expressed milk* or lactat* or (nursing near/1 (baby or infant* or mother* or neonate* or newborn*)))):ti,ab,kw</w:t>
            </w:r>
          </w:p>
        </w:tc>
      </w:tr>
      <w:tr w:rsidR="000D15EA" w:rsidRPr="000D15EA" w14:paraId="3AED8658" w14:textId="77777777" w:rsidTr="00D435F9">
        <w:tc>
          <w:tcPr>
            <w:tcW w:w="391" w:type="pct"/>
            <w:tcBorders>
              <w:top w:val="single" w:sz="6" w:space="0" w:color="FFFFFF"/>
              <w:bottom w:val="single" w:sz="6" w:space="0" w:color="FFFFFF"/>
              <w:right w:val="single" w:sz="6" w:space="0" w:color="FFFFFF"/>
            </w:tcBorders>
            <w:shd w:val="clear" w:color="auto" w:fill="E6E6E6"/>
          </w:tcPr>
          <w:p w14:paraId="77C02D81" w14:textId="77777777" w:rsidR="000D15EA" w:rsidRPr="000D15EA" w:rsidRDefault="000D15EA" w:rsidP="000D15EA">
            <w:pPr>
              <w:spacing w:before="40" w:after="20"/>
              <w:rPr>
                <w:sz w:val="20"/>
              </w:rPr>
            </w:pPr>
            <w:r w:rsidRPr="000D15EA">
              <w:rPr>
                <w:sz w:val="20"/>
              </w:rPr>
              <w:t>#4</w:t>
            </w:r>
          </w:p>
        </w:tc>
        <w:tc>
          <w:tcPr>
            <w:tcW w:w="4609" w:type="pct"/>
            <w:tcBorders>
              <w:top w:val="single" w:sz="6" w:space="0" w:color="FFFFFF"/>
              <w:left w:val="single" w:sz="6" w:space="0" w:color="FFFFFF"/>
              <w:bottom w:val="single" w:sz="6" w:space="0" w:color="FFFFFF"/>
            </w:tcBorders>
            <w:shd w:val="clear" w:color="auto" w:fill="E6E6E6"/>
          </w:tcPr>
          <w:p w14:paraId="229EA35A" w14:textId="77777777" w:rsidR="000D15EA" w:rsidRPr="000D15EA" w:rsidRDefault="000D15EA" w:rsidP="000D15EA">
            <w:pPr>
              <w:spacing w:before="40" w:after="20"/>
              <w:rPr>
                <w:sz w:val="20"/>
              </w:rPr>
            </w:pPr>
            <w:r w:rsidRPr="000D15EA">
              <w:rPr>
                <w:sz w:val="20"/>
              </w:rPr>
              <w:t>#1 or #2 or #3</w:t>
            </w:r>
          </w:p>
        </w:tc>
      </w:tr>
      <w:tr w:rsidR="000D15EA" w:rsidRPr="000D15EA" w14:paraId="6AB0F3CF" w14:textId="77777777" w:rsidTr="00D435F9">
        <w:tc>
          <w:tcPr>
            <w:tcW w:w="391" w:type="pct"/>
            <w:tcBorders>
              <w:top w:val="single" w:sz="6" w:space="0" w:color="FFFFFF"/>
              <w:bottom w:val="single" w:sz="6" w:space="0" w:color="FFFFFF"/>
              <w:right w:val="single" w:sz="6" w:space="0" w:color="FFFFFF"/>
            </w:tcBorders>
            <w:shd w:val="clear" w:color="auto" w:fill="E6E6E6"/>
          </w:tcPr>
          <w:p w14:paraId="45479EDB" w14:textId="77777777" w:rsidR="000D15EA" w:rsidRPr="000D15EA" w:rsidRDefault="000D15EA" w:rsidP="000D15EA">
            <w:pPr>
              <w:spacing w:before="40" w:after="20"/>
              <w:rPr>
                <w:sz w:val="20"/>
              </w:rPr>
            </w:pPr>
            <w:r w:rsidRPr="000D15EA">
              <w:rPr>
                <w:sz w:val="20"/>
              </w:rPr>
              <w:t>#5</w:t>
            </w:r>
          </w:p>
        </w:tc>
        <w:tc>
          <w:tcPr>
            <w:tcW w:w="4609" w:type="pct"/>
            <w:tcBorders>
              <w:top w:val="single" w:sz="6" w:space="0" w:color="FFFFFF"/>
              <w:left w:val="single" w:sz="6" w:space="0" w:color="FFFFFF"/>
              <w:bottom w:val="single" w:sz="6" w:space="0" w:color="FFFFFF"/>
            </w:tcBorders>
            <w:shd w:val="clear" w:color="auto" w:fill="E6E6E6"/>
          </w:tcPr>
          <w:p w14:paraId="67A61CEF" w14:textId="77777777" w:rsidR="000D15EA" w:rsidRPr="000D15EA" w:rsidRDefault="000D15EA" w:rsidP="000D15EA">
            <w:pPr>
              <w:spacing w:before="40" w:after="20"/>
              <w:rPr>
                <w:sz w:val="20"/>
              </w:rPr>
            </w:pPr>
            <w:r w:rsidRPr="000D15EA">
              <w:rPr>
                <w:sz w:val="20"/>
              </w:rPr>
              <w:t>mesh descriptor: [counseling] explode all trees</w:t>
            </w:r>
          </w:p>
        </w:tc>
      </w:tr>
      <w:tr w:rsidR="000D15EA" w:rsidRPr="000D15EA" w14:paraId="7C6A1BCB" w14:textId="77777777" w:rsidTr="00D435F9">
        <w:tc>
          <w:tcPr>
            <w:tcW w:w="391" w:type="pct"/>
            <w:tcBorders>
              <w:top w:val="single" w:sz="6" w:space="0" w:color="FFFFFF"/>
              <w:bottom w:val="single" w:sz="6" w:space="0" w:color="FFFFFF"/>
              <w:right w:val="single" w:sz="6" w:space="0" w:color="FFFFFF"/>
            </w:tcBorders>
            <w:shd w:val="clear" w:color="auto" w:fill="E6E6E6"/>
          </w:tcPr>
          <w:p w14:paraId="21863720" w14:textId="77777777" w:rsidR="000D15EA" w:rsidRPr="000D15EA" w:rsidRDefault="000D15EA" w:rsidP="000D15EA">
            <w:pPr>
              <w:spacing w:before="40" w:after="20"/>
              <w:rPr>
                <w:sz w:val="20"/>
              </w:rPr>
            </w:pPr>
            <w:r w:rsidRPr="000D15EA">
              <w:rPr>
                <w:sz w:val="20"/>
              </w:rPr>
              <w:t>#6</w:t>
            </w:r>
          </w:p>
        </w:tc>
        <w:tc>
          <w:tcPr>
            <w:tcW w:w="4609" w:type="pct"/>
            <w:tcBorders>
              <w:top w:val="single" w:sz="6" w:space="0" w:color="FFFFFF"/>
              <w:left w:val="single" w:sz="6" w:space="0" w:color="FFFFFF"/>
              <w:bottom w:val="single" w:sz="6" w:space="0" w:color="FFFFFF"/>
            </w:tcBorders>
            <w:shd w:val="clear" w:color="auto" w:fill="E6E6E6"/>
          </w:tcPr>
          <w:p w14:paraId="34FD81D2" w14:textId="77777777" w:rsidR="000D15EA" w:rsidRPr="000D15EA" w:rsidRDefault="000D15EA" w:rsidP="000D15EA">
            <w:pPr>
              <w:spacing w:before="40" w:after="20"/>
              <w:rPr>
                <w:sz w:val="20"/>
              </w:rPr>
            </w:pPr>
            <w:r w:rsidRPr="000D15EA">
              <w:rPr>
                <w:sz w:val="20"/>
              </w:rPr>
              <w:t>mesh descriptor: [home care services] explode all trees</w:t>
            </w:r>
          </w:p>
        </w:tc>
      </w:tr>
      <w:tr w:rsidR="000D15EA" w:rsidRPr="000D15EA" w14:paraId="4A5C1AEE" w14:textId="77777777" w:rsidTr="00D435F9">
        <w:tc>
          <w:tcPr>
            <w:tcW w:w="391" w:type="pct"/>
            <w:tcBorders>
              <w:top w:val="single" w:sz="6" w:space="0" w:color="FFFFFF"/>
              <w:bottom w:val="single" w:sz="6" w:space="0" w:color="FFFFFF"/>
              <w:right w:val="single" w:sz="6" w:space="0" w:color="FFFFFF"/>
            </w:tcBorders>
            <w:shd w:val="clear" w:color="auto" w:fill="E6E6E6"/>
          </w:tcPr>
          <w:p w14:paraId="0DB93808" w14:textId="77777777" w:rsidR="000D15EA" w:rsidRPr="000D15EA" w:rsidRDefault="000D15EA" w:rsidP="000D15EA">
            <w:pPr>
              <w:spacing w:before="40" w:after="20"/>
              <w:rPr>
                <w:sz w:val="20"/>
              </w:rPr>
            </w:pPr>
            <w:r w:rsidRPr="000D15EA">
              <w:rPr>
                <w:sz w:val="20"/>
              </w:rPr>
              <w:t>#7</w:t>
            </w:r>
          </w:p>
        </w:tc>
        <w:tc>
          <w:tcPr>
            <w:tcW w:w="4609" w:type="pct"/>
            <w:tcBorders>
              <w:top w:val="single" w:sz="6" w:space="0" w:color="FFFFFF"/>
              <w:left w:val="single" w:sz="6" w:space="0" w:color="FFFFFF"/>
              <w:bottom w:val="single" w:sz="6" w:space="0" w:color="FFFFFF"/>
            </w:tcBorders>
            <w:shd w:val="clear" w:color="auto" w:fill="E6E6E6"/>
          </w:tcPr>
          <w:p w14:paraId="15A732FF" w14:textId="77777777" w:rsidR="000D15EA" w:rsidRPr="000D15EA" w:rsidRDefault="000D15EA" w:rsidP="000D15EA">
            <w:pPr>
              <w:spacing w:before="40" w:after="20"/>
              <w:rPr>
                <w:sz w:val="20"/>
              </w:rPr>
            </w:pPr>
            <w:r w:rsidRPr="000D15EA">
              <w:rPr>
                <w:sz w:val="20"/>
              </w:rPr>
              <w:t>mesh descriptor: [mindfulness] this term only</w:t>
            </w:r>
          </w:p>
        </w:tc>
      </w:tr>
      <w:tr w:rsidR="000D15EA" w:rsidRPr="000D15EA" w14:paraId="55B7CA9E" w14:textId="77777777" w:rsidTr="00D435F9">
        <w:tc>
          <w:tcPr>
            <w:tcW w:w="391" w:type="pct"/>
            <w:tcBorders>
              <w:top w:val="single" w:sz="6" w:space="0" w:color="FFFFFF"/>
              <w:bottom w:val="single" w:sz="6" w:space="0" w:color="FFFFFF"/>
              <w:right w:val="single" w:sz="6" w:space="0" w:color="FFFFFF"/>
            </w:tcBorders>
            <w:shd w:val="clear" w:color="auto" w:fill="E6E6E6"/>
          </w:tcPr>
          <w:p w14:paraId="4A820270" w14:textId="77777777" w:rsidR="000D15EA" w:rsidRPr="000D15EA" w:rsidRDefault="000D15EA" w:rsidP="000D15EA">
            <w:pPr>
              <w:spacing w:before="40" w:after="20"/>
              <w:rPr>
                <w:sz w:val="20"/>
              </w:rPr>
            </w:pPr>
            <w:r w:rsidRPr="000D15EA">
              <w:rPr>
                <w:sz w:val="20"/>
              </w:rPr>
              <w:t>#8</w:t>
            </w:r>
          </w:p>
        </w:tc>
        <w:tc>
          <w:tcPr>
            <w:tcW w:w="4609" w:type="pct"/>
            <w:tcBorders>
              <w:top w:val="single" w:sz="6" w:space="0" w:color="FFFFFF"/>
              <w:left w:val="single" w:sz="6" w:space="0" w:color="FFFFFF"/>
              <w:bottom w:val="single" w:sz="6" w:space="0" w:color="FFFFFF"/>
            </w:tcBorders>
            <w:shd w:val="clear" w:color="auto" w:fill="E6E6E6"/>
          </w:tcPr>
          <w:p w14:paraId="78A464B1" w14:textId="77777777" w:rsidR="000D15EA" w:rsidRPr="000D15EA" w:rsidRDefault="000D15EA" w:rsidP="000D15EA">
            <w:pPr>
              <w:spacing w:before="40" w:after="20"/>
              <w:rPr>
                <w:sz w:val="20"/>
              </w:rPr>
            </w:pPr>
            <w:r w:rsidRPr="000D15EA">
              <w:rPr>
                <w:sz w:val="20"/>
              </w:rPr>
              <w:t>mesh descriptor: [patient-centered care] this term only</w:t>
            </w:r>
          </w:p>
        </w:tc>
      </w:tr>
      <w:tr w:rsidR="000D15EA" w:rsidRPr="000D15EA" w14:paraId="7CE04705" w14:textId="77777777" w:rsidTr="00D435F9">
        <w:tc>
          <w:tcPr>
            <w:tcW w:w="391" w:type="pct"/>
            <w:tcBorders>
              <w:top w:val="single" w:sz="6" w:space="0" w:color="FFFFFF"/>
              <w:bottom w:val="single" w:sz="6" w:space="0" w:color="FFFFFF"/>
              <w:right w:val="single" w:sz="6" w:space="0" w:color="FFFFFF"/>
            </w:tcBorders>
            <w:shd w:val="clear" w:color="auto" w:fill="E6E6E6"/>
          </w:tcPr>
          <w:p w14:paraId="06E4F408" w14:textId="77777777" w:rsidR="000D15EA" w:rsidRPr="000D15EA" w:rsidRDefault="000D15EA" w:rsidP="000D15EA">
            <w:pPr>
              <w:spacing w:before="40" w:after="20"/>
              <w:rPr>
                <w:sz w:val="20"/>
              </w:rPr>
            </w:pPr>
            <w:r w:rsidRPr="000D15EA">
              <w:rPr>
                <w:sz w:val="20"/>
              </w:rPr>
              <w:t>#9</w:t>
            </w:r>
          </w:p>
        </w:tc>
        <w:tc>
          <w:tcPr>
            <w:tcW w:w="4609" w:type="pct"/>
            <w:tcBorders>
              <w:top w:val="single" w:sz="6" w:space="0" w:color="FFFFFF"/>
              <w:left w:val="single" w:sz="6" w:space="0" w:color="FFFFFF"/>
              <w:bottom w:val="single" w:sz="6" w:space="0" w:color="FFFFFF"/>
            </w:tcBorders>
            <w:shd w:val="clear" w:color="auto" w:fill="E6E6E6"/>
          </w:tcPr>
          <w:p w14:paraId="18728836" w14:textId="77777777" w:rsidR="000D15EA" w:rsidRPr="000D15EA" w:rsidRDefault="000D15EA" w:rsidP="000D15EA">
            <w:pPr>
              <w:spacing w:before="40" w:after="20"/>
              <w:rPr>
                <w:sz w:val="20"/>
              </w:rPr>
            </w:pPr>
            <w:r w:rsidRPr="000D15EA">
              <w:rPr>
                <w:sz w:val="20"/>
              </w:rPr>
              <w:t>(psychotherapy*):kw</w:t>
            </w:r>
          </w:p>
        </w:tc>
      </w:tr>
      <w:tr w:rsidR="000D15EA" w:rsidRPr="000D15EA" w14:paraId="188C5102" w14:textId="77777777" w:rsidTr="00D435F9">
        <w:tc>
          <w:tcPr>
            <w:tcW w:w="391" w:type="pct"/>
            <w:tcBorders>
              <w:top w:val="single" w:sz="6" w:space="0" w:color="FFFFFF"/>
              <w:bottom w:val="single" w:sz="6" w:space="0" w:color="FFFFFF"/>
              <w:right w:val="single" w:sz="6" w:space="0" w:color="FFFFFF"/>
            </w:tcBorders>
            <w:shd w:val="clear" w:color="auto" w:fill="E6E6E6"/>
          </w:tcPr>
          <w:p w14:paraId="43118EFD" w14:textId="77777777" w:rsidR="000D15EA" w:rsidRPr="000D15EA" w:rsidRDefault="000D15EA" w:rsidP="000D15EA">
            <w:pPr>
              <w:spacing w:before="40" w:after="20"/>
              <w:rPr>
                <w:sz w:val="20"/>
              </w:rPr>
            </w:pPr>
            <w:r w:rsidRPr="000D15EA">
              <w:rPr>
                <w:sz w:val="20"/>
              </w:rPr>
              <w:t>#10</w:t>
            </w:r>
          </w:p>
        </w:tc>
        <w:tc>
          <w:tcPr>
            <w:tcW w:w="4609" w:type="pct"/>
            <w:tcBorders>
              <w:top w:val="single" w:sz="6" w:space="0" w:color="FFFFFF"/>
              <w:left w:val="single" w:sz="6" w:space="0" w:color="FFFFFF"/>
              <w:bottom w:val="single" w:sz="6" w:space="0" w:color="FFFFFF"/>
            </w:tcBorders>
            <w:shd w:val="clear" w:color="auto" w:fill="E6E6E6"/>
          </w:tcPr>
          <w:p w14:paraId="13A769A3" w14:textId="77777777" w:rsidR="000D15EA" w:rsidRPr="000D15EA" w:rsidRDefault="000D15EA" w:rsidP="000D15EA">
            <w:pPr>
              <w:spacing w:before="40" w:after="20"/>
              <w:rPr>
                <w:sz w:val="20"/>
              </w:rPr>
            </w:pPr>
            <w:r w:rsidRPr="000D15EA">
              <w:rPr>
                <w:sz w:val="20"/>
              </w:rPr>
              <w:t>mesh descriptor: [psychotherapy, group] explode all trees</w:t>
            </w:r>
          </w:p>
        </w:tc>
      </w:tr>
      <w:tr w:rsidR="000D15EA" w:rsidRPr="000D15EA" w14:paraId="16432EAE" w14:textId="77777777" w:rsidTr="00D435F9">
        <w:tc>
          <w:tcPr>
            <w:tcW w:w="391" w:type="pct"/>
            <w:tcBorders>
              <w:top w:val="single" w:sz="6" w:space="0" w:color="FFFFFF"/>
              <w:bottom w:val="single" w:sz="6" w:space="0" w:color="FFFFFF"/>
              <w:right w:val="single" w:sz="6" w:space="0" w:color="FFFFFF"/>
            </w:tcBorders>
            <w:shd w:val="clear" w:color="auto" w:fill="E6E6E6"/>
          </w:tcPr>
          <w:p w14:paraId="5A0C7571" w14:textId="77777777" w:rsidR="000D15EA" w:rsidRPr="000D15EA" w:rsidRDefault="000D15EA" w:rsidP="000D15EA">
            <w:pPr>
              <w:spacing w:before="40" w:after="20"/>
              <w:rPr>
                <w:sz w:val="20"/>
              </w:rPr>
            </w:pPr>
            <w:r w:rsidRPr="000D15EA">
              <w:rPr>
                <w:sz w:val="20"/>
              </w:rPr>
              <w:t>#11</w:t>
            </w:r>
          </w:p>
        </w:tc>
        <w:tc>
          <w:tcPr>
            <w:tcW w:w="4609" w:type="pct"/>
            <w:tcBorders>
              <w:top w:val="single" w:sz="6" w:space="0" w:color="FFFFFF"/>
              <w:left w:val="single" w:sz="6" w:space="0" w:color="FFFFFF"/>
              <w:bottom w:val="single" w:sz="6" w:space="0" w:color="FFFFFF"/>
            </w:tcBorders>
            <w:shd w:val="clear" w:color="auto" w:fill="E6E6E6"/>
          </w:tcPr>
          <w:p w14:paraId="2B026757" w14:textId="77777777" w:rsidR="000D15EA" w:rsidRPr="000D15EA" w:rsidRDefault="000D15EA" w:rsidP="000D15EA">
            <w:pPr>
              <w:spacing w:before="40" w:after="20"/>
              <w:rPr>
                <w:sz w:val="20"/>
              </w:rPr>
            </w:pPr>
            <w:r w:rsidRPr="000D15EA">
              <w:rPr>
                <w:sz w:val="20"/>
              </w:rPr>
              <w:t>mesh descriptor: [reality therapy] this term only</w:t>
            </w:r>
          </w:p>
        </w:tc>
      </w:tr>
      <w:tr w:rsidR="000D15EA" w:rsidRPr="000D15EA" w14:paraId="6457FDDA" w14:textId="77777777" w:rsidTr="00D435F9">
        <w:tc>
          <w:tcPr>
            <w:tcW w:w="391" w:type="pct"/>
            <w:tcBorders>
              <w:top w:val="single" w:sz="6" w:space="0" w:color="FFFFFF"/>
              <w:bottom w:val="single" w:sz="6" w:space="0" w:color="FFFFFF"/>
              <w:right w:val="single" w:sz="6" w:space="0" w:color="FFFFFF"/>
            </w:tcBorders>
            <w:shd w:val="clear" w:color="auto" w:fill="E6E6E6"/>
          </w:tcPr>
          <w:p w14:paraId="2A6273EC" w14:textId="77777777" w:rsidR="000D15EA" w:rsidRPr="000D15EA" w:rsidRDefault="000D15EA" w:rsidP="000D15EA">
            <w:pPr>
              <w:spacing w:before="40" w:after="20"/>
              <w:rPr>
                <w:sz w:val="20"/>
              </w:rPr>
            </w:pPr>
            <w:r w:rsidRPr="000D15EA">
              <w:rPr>
                <w:sz w:val="20"/>
              </w:rPr>
              <w:t>#12</w:t>
            </w:r>
          </w:p>
        </w:tc>
        <w:tc>
          <w:tcPr>
            <w:tcW w:w="4609" w:type="pct"/>
            <w:tcBorders>
              <w:top w:val="single" w:sz="6" w:space="0" w:color="FFFFFF"/>
              <w:left w:val="single" w:sz="6" w:space="0" w:color="FFFFFF"/>
              <w:bottom w:val="single" w:sz="6" w:space="0" w:color="FFFFFF"/>
            </w:tcBorders>
            <w:shd w:val="clear" w:color="auto" w:fill="E6E6E6"/>
          </w:tcPr>
          <w:p w14:paraId="1E05ECBE" w14:textId="77777777" w:rsidR="000D15EA" w:rsidRPr="000D15EA" w:rsidRDefault="000D15EA" w:rsidP="000D15EA">
            <w:pPr>
              <w:spacing w:before="40" w:after="20"/>
              <w:rPr>
                <w:sz w:val="20"/>
              </w:rPr>
            </w:pPr>
            <w:r w:rsidRPr="000D15EA">
              <w:rPr>
                <w:sz w:val="20"/>
              </w:rPr>
              <w:t>mesh descriptor: [relaxation therapy] this term only</w:t>
            </w:r>
          </w:p>
        </w:tc>
      </w:tr>
      <w:tr w:rsidR="000D15EA" w:rsidRPr="000D15EA" w14:paraId="46FE0FE3" w14:textId="77777777" w:rsidTr="00D435F9">
        <w:tc>
          <w:tcPr>
            <w:tcW w:w="391" w:type="pct"/>
            <w:tcBorders>
              <w:top w:val="single" w:sz="6" w:space="0" w:color="FFFFFF"/>
              <w:bottom w:val="single" w:sz="6" w:space="0" w:color="FFFFFF"/>
              <w:right w:val="single" w:sz="6" w:space="0" w:color="FFFFFF"/>
            </w:tcBorders>
            <w:shd w:val="clear" w:color="auto" w:fill="E6E6E6"/>
          </w:tcPr>
          <w:p w14:paraId="1EB28351" w14:textId="77777777" w:rsidR="000D15EA" w:rsidRPr="000D15EA" w:rsidRDefault="000D15EA" w:rsidP="000D15EA">
            <w:pPr>
              <w:spacing w:before="40" w:after="20"/>
              <w:rPr>
                <w:sz w:val="20"/>
              </w:rPr>
            </w:pPr>
            <w:r w:rsidRPr="000D15EA">
              <w:rPr>
                <w:sz w:val="20"/>
              </w:rPr>
              <w:t>#13</w:t>
            </w:r>
          </w:p>
        </w:tc>
        <w:tc>
          <w:tcPr>
            <w:tcW w:w="4609" w:type="pct"/>
            <w:tcBorders>
              <w:top w:val="single" w:sz="6" w:space="0" w:color="FFFFFF"/>
              <w:left w:val="single" w:sz="6" w:space="0" w:color="FFFFFF"/>
              <w:bottom w:val="single" w:sz="6" w:space="0" w:color="FFFFFF"/>
            </w:tcBorders>
            <w:shd w:val="clear" w:color="auto" w:fill="E6E6E6"/>
          </w:tcPr>
          <w:p w14:paraId="41647C37" w14:textId="77777777" w:rsidR="000D15EA" w:rsidRPr="000D15EA" w:rsidRDefault="000D15EA" w:rsidP="000D15EA">
            <w:pPr>
              <w:spacing w:before="40" w:after="20"/>
              <w:rPr>
                <w:sz w:val="20"/>
              </w:rPr>
            </w:pPr>
            <w:r w:rsidRPr="000D15EA">
              <w:rPr>
                <w:sz w:val="20"/>
              </w:rPr>
              <w:t>mesh descriptor: [social support] explode all trees</w:t>
            </w:r>
          </w:p>
        </w:tc>
      </w:tr>
      <w:tr w:rsidR="000D15EA" w:rsidRPr="000D15EA" w14:paraId="35EAA8C4" w14:textId="77777777" w:rsidTr="00D435F9">
        <w:tc>
          <w:tcPr>
            <w:tcW w:w="391" w:type="pct"/>
            <w:tcBorders>
              <w:top w:val="single" w:sz="6" w:space="0" w:color="FFFFFF"/>
              <w:bottom w:val="single" w:sz="6" w:space="0" w:color="FFFFFF"/>
              <w:right w:val="single" w:sz="6" w:space="0" w:color="FFFFFF"/>
            </w:tcBorders>
            <w:shd w:val="clear" w:color="auto" w:fill="E6E6E6"/>
          </w:tcPr>
          <w:p w14:paraId="1BB4635D" w14:textId="77777777" w:rsidR="000D15EA" w:rsidRPr="000D15EA" w:rsidRDefault="000D15EA" w:rsidP="000D15EA">
            <w:pPr>
              <w:spacing w:before="40" w:after="20"/>
              <w:rPr>
                <w:sz w:val="20"/>
              </w:rPr>
            </w:pPr>
            <w:r w:rsidRPr="000D15EA">
              <w:rPr>
                <w:sz w:val="20"/>
              </w:rPr>
              <w:t>#14</w:t>
            </w:r>
          </w:p>
        </w:tc>
        <w:tc>
          <w:tcPr>
            <w:tcW w:w="4609" w:type="pct"/>
            <w:tcBorders>
              <w:top w:val="single" w:sz="6" w:space="0" w:color="FFFFFF"/>
              <w:left w:val="single" w:sz="6" w:space="0" w:color="FFFFFF"/>
              <w:bottom w:val="single" w:sz="6" w:space="0" w:color="FFFFFF"/>
            </w:tcBorders>
            <w:shd w:val="clear" w:color="auto" w:fill="E6E6E6"/>
          </w:tcPr>
          <w:p w14:paraId="7254AFD6" w14:textId="77777777" w:rsidR="000D15EA" w:rsidRPr="000D15EA" w:rsidRDefault="000D15EA" w:rsidP="000D15EA">
            <w:pPr>
              <w:spacing w:before="40" w:after="20"/>
              <w:rPr>
                <w:sz w:val="20"/>
              </w:rPr>
            </w:pPr>
            <w:r w:rsidRPr="000D15EA">
              <w:rPr>
                <w:sz w:val="20"/>
              </w:rPr>
              <w:t>mesh descriptor: [education, nonprofessional] this term only</w:t>
            </w:r>
          </w:p>
        </w:tc>
      </w:tr>
      <w:tr w:rsidR="000D15EA" w:rsidRPr="000D15EA" w14:paraId="04D65274" w14:textId="77777777" w:rsidTr="00D435F9">
        <w:tc>
          <w:tcPr>
            <w:tcW w:w="391" w:type="pct"/>
            <w:tcBorders>
              <w:top w:val="single" w:sz="6" w:space="0" w:color="FFFFFF"/>
              <w:bottom w:val="single" w:sz="6" w:space="0" w:color="FFFFFF"/>
              <w:right w:val="single" w:sz="6" w:space="0" w:color="FFFFFF"/>
            </w:tcBorders>
            <w:shd w:val="clear" w:color="auto" w:fill="E6E6E6"/>
          </w:tcPr>
          <w:p w14:paraId="06594325" w14:textId="77777777" w:rsidR="000D15EA" w:rsidRPr="000D15EA" w:rsidRDefault="000D15EA" w:rsidP="000D15EA">
            <w:pPr>
              <w:spacing w:before="40" w:after="20"/>
              <w:rPr>
                <w:sz w:val="20"/>
              </w:rPr>
            </w:pPr>
            <w:r w:rsidRPr="000D15EA">
              <w:rPr>
                <w:sz w:val="20"/>
              </w:rPr>
              <w:t>#15</w:t>
            </w:r>
          </w:p>
        </w:tc>
        <w:tc>
          <w:tcPr>
            <w:tcW w:w="4609" w:type="pct"/>
            <w:tcBorders>
              <w:top w:val="single" w:sz="6" w:space="0" w:color="FFFFFF"/>
              <w:left w:val="single" w:sz="6" w:space="0" w:color="FFFFFF"/>
              <w:bottom w:val="single" w:sz="6" w:space="0" w:color="FFFFFF"/>
            </w:tcBorders>
            <w:shd w:val="clear" w:color="auto" w:fill="E6E6E6"/>
          </w:tcPr>
          <w:p w14:paraId="2971910C" w14:textId="77777777" w:rsidR="000D15EA" w:rsidRPr="000D15EA" w:rsidRDefault="000D15EA" w:rsidP="000D15EA">
            <w:pPr>
              <w:spacing w:before="40" w:after="20"/>
              <w:rPr>
                <w:sz w:val="20"/>
              </w:rPr>
            </w:pPr>
            <w:r w:rsidRPr="000D15EA">
              <w:rPr>
                <w:sz w:val="20"/>
              </w:rPr>
              <w:t>mesh descriptor: [friends] this term only</w:t>
            </w:r>
          </w:p>
        </w:tc>
      </w:tr>
      <w:tr w:rsidR="000D15EA" w:rsidRPr="000D15EA" w14:paraId="356A9192" w14:textId="77777777" w:rsidTr="00D435F9">
        <w:tc>
          <w:tcPr>
            <w:tcW w:w="391" w:type="pct"/>
            <w:tcBorders>
              <w:top w:val="single" w:sz="6" w:space="0" w:color="FFFFFF"/>
              <w:bottom w:val="single" w:sz="6" w:space="0" w:color="FFFFFF"/>
              <w:right w:val="single" w:sz="6" w:space="0" w:color="FFFFFF"/>
            </w:tcBorders>
            <w:shd w:val="clear" w:color="auto" w:fill="E6E6E6"/>
          </w:tcPr>
          <w:p w14:paraId="2D25DE7E" w14:textId="77777777" w:rsidR="000D15EA" w:rsidRPr="000D15EA" w:rsidRDefault="000D15EA" w:rsidP="000D15EA">
            <w:pPr>
              <w:spacing w:before="40" w:after="20"/>
              <w:rPr>
                <w:sz w:val="20"/>
              </w:rPr>
            </w:pPr>
            <w:r w:rsidRPr="000D15EA">
              <w:rPr>
                <w:sz w:val="20"/>
              </w:rPr>
              <w:t>#16</w:t>
            </w:r>
          </w:p>
        </w:tc>
        <w:tc>
          <w:tcPr>
            <w:tcW w:w="4609" w:type="pct"/>
            <w:tcBorders>
              <w:top w:val="single" w:sz="6" w:space="0" w:color="FFFFFF"/>
              <w:left w:val="single" w:sz="6" w:space="0" w:color="FFFFFF"/>
              <w:bottom w:val="single" w:sz="6" w:space="0" w:color="FFFFFF"/>
            </w:tcBorders>
            <w:shd w:val="clear" w:color="auto" w:fill="E6E6E6"/>
          </w:tcPr>
          <w:p w14:paraId="20D56403" w14:textId="77777777" w:rsidR="000D15EA" w:rsidRPr="000D15EA" w:rsidRDefault="000D15EA" w:rsidP="000D15EA">
            <w:pPr>
              <w:spacing w:before="40" w:after="20"/>
              <w:rPr>
                <w:sz w:val="20"/>
              </w:rPr>
            </w:pPr>
            <w:r w:rsidRPr="000D15EA">
              <w:rPr>
                <w:sz w:val="20"/>
              </w:rPr>
              <w:t>mesh descriptor: [group processes] this term only</w:t>
            </w:r>
          </w:p>
        </w:tc>
      </w:tr>
      <w:tr w:rsidR="000D15EA" w:rsidRPr="000D15EA" w14:paraId="570A16AE" w14:textId="77777777" w:rsidTr="00D435F9">
        <w:tc>
          <w:tcPr>
            <w:tcW w:w="391" w:type="pct"/>
            <w:tcBorders>
              <w:top w:val="single" w:sz="6" w:space="0" w:color="FFFFFF"/>
              <w:bottom w:val="single" w:sz="6" w:space="0" w:color="FFFFFF"/>
              <w:right w:val="single" w:sz="6" w:space="0" w:color="FFFFFF"/>
            </w:tcBorders>
            <w:shd w:val="clear" w:color="auto" w:fill="E6E6E6"/>
          </w:tcPr>
          <w:p w14:paraId="545F56A5" w14:textId="77777777" w:rsidR="000D15EA" w:rsidRPr="000D15EA" w:rsidRDefault="000D15EA" w:rsidP="000D15EA">
            <w:pPr>
              <w:spacing w:before="40" w:after="20"/>
              <w:rPr>
                <w:sz w:val="20"/>
              </w:rPr>
            </w:pPr>
            <w:r w:rsidRPr="000D15EA">
              <w:rPr>
                <w:sz w:val="20"/>
              </w:rPr>
              <w:t>#17</w:t>
            </w:r>
          </w:p>
        </w:tc>
        <w:tc>
          <w:tcPr>
            <w:tcW w:w="4609" w:type="pct"/>
            <w:tcBorders>
              <w:top w:val="single" w:sz="6" w:space="0" w:color="FFFFFF"/>
              <w:left w:val="single" w:sz="6" w:space="0" w:color="FFFFFF"/>
              <w:bottom w:val="single" w:sz="6" w:space="0" w:color="FFFFFF"/>
            </w:tcBorders>
            <w:shd w:val="clear" w:color="auto" w:fill="E6E6E6"/>
          </w:tcPr>
          <w:p w14:paraId="688BD227" w14:textId="77777777" w:rsidR="000D15EA" w:rsidRPr="000D15EA" w:rsidRDefault="000D15EA" w:rsidP="000D15EA">
            <w:pPr>
              <w:spacing w:before="40" w:after="20"/>
              <w:rPr>
                <w:sz w:val="20"/>
              </w:rPr>
            </w:pPr>
            <w:r w:rsidRPr="000D15EA">
              <w:rPr>
                <w:sz w:val="20"/>
              </w:rPr>
              <w:t>mesh descriptor: [hotlines] this term only</w:t>
            </w:r>
          </w:p>
        </w:tc>
      </w:tr>
      <w:tr w:rsidR="000D15EA" w:rsidRPr="000D15EA" w14:paraId="3A063FD3" w14:textId="77777777" w:rsidTr="00D435F9">
        <w:tc>
          <w:tcPr>
            <w:tcW w:w="391" w:type="pct"/>
            <w:tcBorders>
              <w:top w:val="single" w:sz="6" w:space="0" w:color="FFFFFF"/>
              <w:bottom w:val="single" w:sz="6" w:space="0" w:color="FFFFFF"/>
              <w:right w:val="single" w:sz="6" w:space="0" w:color="FFFFFF"/>
            </w:tcBorders>
            <w:shd w:val="clear" w:color="auto" w:fill="E6E6E6"/>
          </w:tcPr>
          <w:p w14:paraId="3914FC5C" w14:textId="77777777" w:rsidR="000D15EA" w:rsidRPr="000D15EA" w:rsidRDefault="000D15EA" w:rsidP="000D15EA">
            <w:pPr>
              <w:spacing w:before="40" w:after="20"/>
              <w:rPr>
                <w:sz w:val="20"/>
              </w:rPr>
            </w:pPr>
            <w:r w:rsidRPr="000D15EA">
              <w:rPr>
                <w:sz w:val="20"/>
              </w:rPr>
              <w:t>#18</w:t>
            </w:r>
          </w:p>
        </w:tc>
        <w:tc>
          <w:tcPr>
            <w:tcW w:w="4609" w:type="pct"/>
            <w:tcBorders>
              <w:top w:val="single" w:sz="6" w:space="0" w:color="FFFFFF"/>
              <w:left w:val="single" w:sz="6" w:space="0" w:color="FFFFFF"/>
              <w:bottom w:val="single" w:sz="6" w:space="0" w:color="FFFFFF"/>
            </w:tcBorders>
            <w:shd w:val="clear" w:color="auto" w:fill="E6E6E6"/>
          </w:tcPr>
          <w:p w14:paraId="75222584" w14:textId="77777777" w:rsidR="000D15EA" w:rsidRPr="000D15EA" w:rsidRDefault="000D15EA" w:rsidP="000D15EA">
            <w:pPr>
              <w:spacing w:before="40" w:after="20"/>
              <w:rPr>
                <w:sz w:val="20"/>
              </w:rPr>
            </w:pPr>
            <w:r w:rsidRPr="000D15EA">
              <w:rPr>
                <w:sz w:val="20"/>
              </w:rPr>
              <w:t>mesh descriptor: [peer group] this term only</w:t>
            </w:r>
          </w:p>
        </w:tc>
      </w:tr>
      <w:tr w:rsidR="000D15EA" w:rsidRPr="000D15EA" w14:paraId="76737B6D" w14:textId="77777777" w:rsidTr="00D435F9">
        <w:tc>
          <w:tcPr>
            <w:tcW w:w="391" w:type="pct"/>
            <w:tcBorders>
              <w:top w:val="single" w:sz="6" w:space="0" w:color="FFFFFF"/>
              <w:bottom w:val="single" w:sz="6" w:space="0" w:color="FFFFFF"/>
              <w:right w:val="single" w:sz="6" w:space="0" w:color="FFFFFF"/>
            </w:tcBorders>
            <w:shd w:val="clear" w:color="auto" w:fill="E6E6E6"/>
          </w:tcPr>
          <w:p w14:paraId="1CCB59B2" w14:textId="77777777" w:rsidR="000D15EA" w:rsidRPr="000D15EA" w:rsidRDefault="000D15EA" w:rsidP="000D15EA">
            <w:pPr>
              <w:spacing w:before="40" w:after="20"/>
              <w:rPr>
                <w:sz w:val="20"/>
              </w:rPr>
            </w:pPr>
            <w:r w:rsidRPr="000D15EA">
              <w:rPr>
                <w:sz w:val="20"/>
              </w:rPr>
              <w:t>#19</w:t>
            </w:r>
          </w:p>
        </w:tc>
        <w:tc>
          <w:tcPr>
            <w:tcW w:w="4609" w:type="pct"/>
            <w:tcBorders>
              <w:top w:val="single" w:sz="6" w:space="0" w:color="FFFFFF"/>
              <w:left w:val="single" w:sz="6" w:space="0" w:color="FFFFFF"/>
              <w:bottom w:val="single" w:sz="6" w:space="0" w:color="FFFFFF"/>
            </w:tcBorders>
            <w:shd w:val="clear" w:color="auto" w:fill="E6E6E6"/>
          </w:tcPr>
          <w:p w14:paraId="403CC58D" w14:textId="77777777" w:rsidR="000D15EA" w:rsidRPr="000D15EA" w:rsidRDefault="000D15EA" w:rsidP="000D15EA">
            <w:pPr>
              <w:spacing w:before="40" w:after="20"/>
              <w:rPr>
                <w:sz w:val="20"/>
              </w:rPr>
            </w:pPr>
            <w:r w:rsidRPr="000D15EA">
              <w:rPr>
                <w:sz w:val="20"/>
              </w:rPr>
              <w:t>mesh descriptor: [self-help groups] this term only</w:t>
            </w:r>
          </w:p>
        </w:tc>
      </w:tr>
      <w:tr w:rsidR="000D15EA" w:rsidRPr="000D15EA" w14:paraId="40DDEAE6" w14:textId="77777777" w:rsidTr="00D435F9">
        <w:tc>
          <w:tcPr>
            <w:tcW w:w="391" w:type="pct"/>
            <w:tcBorders>
              <w:top w:val="single" w:sz="6" w:space="0" w:color="FFFFFF"/>
              <w:bottom w:val="single" w:sz="6" w:space="0" w:color="FFFFFF"/>
              <w:right w:val="single" w:sz="6" w:space="0" w:color="FFFFFF"/>
            </w:tcBorders>
            <w:shd w:val="clear" w:color="auto" w:fill="E6E6E6"/>
          </w:tcPr>
          <w:p w14:paraId="4752F032" w14:textId="77777777" w:rsidR="000D15EA" w:rsidRPr="000D15EA" w:rsidRDefault="000D15EA" w:rsidP="000D15EA">
            <w:pPr>
              <w:spacing w:before="40" w:after="20"/>
              <w:rPr>
                <w:sz w:val="20"/>
              </w:rPr>
            </w:pPr>
            <w:r w:rsidRPr="000D15EA">
              <w:rPr>
                <w:sz w:val="20"/>
              </w:rPr>
              <w:t>#20</w:t>
            </w:r>
          </w:p>
        </w:tc>
        <w:tc>
          <w:tcPr>
            <w:tcW w:w="4609" w:type="pct"/>
            <w:tcBorders>
              <w:top w:val="single" w:sz="6" w:space="0" w:color="FFFFFF"/>
              <w:left w:val="single" w:sz="6" w:space="0" w:color="FFFFFF"/>
              <w:bottom w:val="single" w:sz="6" w:space="0" w:color="FFFFFF"/>
            </w:tcBorders>
            <w:shd w:val="clear" w:color="auto" w:fill="E6E6E6"/>
          </w:tcPr>
          <w:p w14:paraId="53D581B5" w14:textId="77777777" w:rsidR="000D15EA" w:rsidRPr="000D15EA" w:rsidRDefault="000D15EA" w:rsidP="000D15EA">
            <w:pPr>
              <w:spacing w:before="40" w:after="20"/>
              <w:rPr>
                <w:sz w:val="20"/>
              </w:rPr>
            </w:pPr>
            <w:r w:rsidRPr="000D15EA">
              <w:rPr>
                <w:sz w:val="20"/>
              </w:rPr>
              <w:t>(pamphlet*):kw</w:t>
            </w:r>
          </w:p>
        </w:tc>
      </w:tr>
      <w:tr w:rsidR="000D15EA" w:rsidRPr="000D15EA" w14:paraId="673A1384" w14:textId="77777777" w:rsidTr="00D435F9">
        <w:tc>
          <w:tcPr>
            <w:tcW w:w="391" w:type="pct"/>
            <w:tcBorders>
              <w:top w:val="single" w:sz="6" w:space="0" w:color="FFFFFF"/>
              <w:bottom w:val="single" w:sz="6" w:space="0" w:color="FFFFFF"/>
              <w:right w:val="single" w:sz="6" w:space="0" w:color="FFFFFF"/>
            </w:tcBorders>
            <w:shd w:val="clear" w:color="auto" w:fill="E6E6E6"/>
          </w:tcPr>
          <w:p w14:paraId="1C8953D9" w14:textId="77777777" w:rsidR="000D15EA" w:rsidRPr="000D15EA" w:rsidRDefault="000D15EA" w:rsidP="000D15EA">
            <w:pPr>
              <w:spacing w:before="40" w:after="20"/>
              <w:rPr>
                <w:sz w:val="20"/>
              </w:rPr>
            </w:pPr>
            <w:r w:rsidRPr="000D15EA">
              <w:rPr>
                <w:sz w:val="20"/>
              </w:rPr>
              <w:t>#21</w:t>
            </w:r>
          </w:p>
        </w:tc>
        <w:tc>
          <w:tcPr>
            <w:tcW w:w="4609" w:type="pct"/>
            <w:tcBorders>
              <w:top w:val="single" w:sz="6" w:space="0" w:color="FFFFFF"/>
              <w:left w:val="single" w:sz="6" w:space="0" w:color="FFFFFF"/>
              <w:bottom w:val="single" w:sz="6" w:space="0" w:color="FFFFFF"/>
            </w:tcBorders>
            <w:shd w:val="clear" w:color="auto" w:fill="E6E6E6"/>
          </w:tcPr>
          <w:p w14:paraId="5B625A96" w14:textId="77777777" w:rsidR="000D15EA" w:rsidRPr="000D15EA" w:rsidRDefault="000D15EA" w:rsidP="000D15EA">
            <w:pPr>
              <w:spacing w:before="40" w:after="20"/>
              <w:rPr>
                <w:sz w:val="20"/>
              </w:rPr>
            </w:pPr>
            <w:r w:rsidRPr="000D15EA">
              <w:rPr>
                <w:sz w:val="20"/>
              </w:rPr>
              <w:t>mesh descriptor: [computer-assisted instruction] this term only</w:t>
            </w:r>
          </w:p>
        </w:tc>
      </w:tr>
      <w:tr w:rsidR="000D15EA" w:rsidRPr="000D15EA" w14:paraId="27C7E6F3" w14:textId="77777777" w:rsidTr="00D435F9">
        <w:tc>
          <w:tcPr>
            <w:tcW w:w="391" w:type="pct"/>
            <w:tcBorders>
              <w:top w:val="single" w:sz="6" w:space="0" w:color="FFFFFF"/>
              <w:bottom w:val="single" w:sz="6" w:space="0" w:color="FFFFFF"/>
              <w:right w:val="single" w:sz="6" w:space="0" w:color="FFFFFF"/>
            </w:tcBorders>
            <w:shd w:val="clear" w:color="auto" w:fill="E6E6E6"/>
          </w:tcPr>
          <w:p w14:paraId="3A0BA5CA" w14:textId="77777777" w:rsidR="000D15EA" w:rsidRPr="000D15EA" w:rsidRDefault="000D15EA" w:rsidP="000D15EA">
            <w:pPr>
              <w:spacing w:before="40" w:after="20"/>
              <w:rPr>
                <w:sz w:val="20"/>
              </w:rPr>
            </w:pPr>
            <w:r w:rsidRPr="000D15EA">
              <w:rPr>
                <w:sz w:val="20"/>
              </w:rPr>
              <w:t>#22</w:t>
            </w:r>
          </w:p>
        </w:tc>
        <w:tc>
          <w:tcPr>
            <w:tcW w:w="4609" w:type="pct"/>
            <w:tcBorders>
              <w:top w:val="single" w:sz="6" w:space="0" w:color="FFFFFF"/>
              <w:left w:val="single" w:sz="6" w:space="0" w:color="FFFFFF"/>
              <w:bottom w:val="single" w:sz="6" w:space="0" w:color="FFFFFF"/>
            </w:tcBorders>
            <w:shd w:val="clear" w:color="auto" w:fill="E6E6E6"/>
          </w:tcPr>
          <w:p w14:paraId="6BE4135E" w14:textId="77777777" w:rsidR="000D15EA" w:rsidRPr="000D15EA" w:rsidRDefault="000D15EA" w:rsidP="000D15EA">
            <w:pPr>
              <w:spacing w:before="40" w:after="20"/>
              <w:rPr>
                <w:sz w:val="20"/>
              </w:rPr>
            </w:pPr>
            <w:r w:rsidRPr="000D15EA">
              <w:rPr>
                <w:sz w:val="20"/>
              </w:rPr>
              <w:t>mesh descriptor: [computer communication networks] this term only</w:t>
            </w:r>
          </w:p>
        </w:tc>
      </w:tr>
      <w:tr w:rsidR="000D15EA" w:rsidRPr="000D15EA" w14:paraId="0A0FD1BC" w14:textId="77777777" w:rsidTr="00D435F9">
        <w:tc>
          <w:tcPr>
            <w:tcW w:w="391" w:type="pct"/>
            <w:tcBorders>
              <w:top w:val="single" w:sz="6" w:space="0" w:color="FFFFFF"/>
              <w:bottom w:val="single" w:sz="6" w:space="0" w:color="FFFFFF"/>
              <w:right w:val="single" w:sz="6" w:space="0" w:color="FFFFFF"/>
            </w:tcBorders>
            <w:shd w:val="clear" w:color="auto" w:fill="E6E6E6"/>
          </w:tcPr>
          <w:p w14:paraId="3AF3BE09" w14:textId="77777777" w:rsidR="000D15EA" w:rsidRPr="000D15EA" w:rsidRDefault="000D15EA" w:rsidP="000D15EA">
            <w:pPr>
              <w:spacing w:before="40" w:after="20"/>
              <w:rPr>
                <w:sz w:val="20"/>
              </w:rPr>
            </w:pPr>
            <w:r w:rsidRPr="000D15EA">
              <w:rPr>
                <w:sz w:val="20"/>
              </w:rPr>
              <w:t>#23</w:t>
            </w:r>
          </w:p>
        </w:tc>
        <w:tc>
          <w:tcPr>
            <w:tcW w:w="4609" w:type="pct"/>
            <w:tcBorders>
              <w:top w:val="single" w:sz="6" w:space="0" w:color="FFFFFF"/>
              <w:left w:val="single" w:sz="6" w:space="0" w:color="FFFFFF"/>
              <w:bottom w:val="single" w:sz="6" w:space="0" w:color="FFFFFF"/>
            </w:tcBorders>
            <w:shd w:val="clear" w:color="auto" w:fill="E6E6E6"/>
          </w:tcPr>
          <w:p w14:paraId="33CE3D3B" w14:textId="77777777" w:rsidR="000D15EA" w:rsidRPr="000D15EA" w:rsidRDefault="000D15EA" w:rsidP="000D15EA">
            <w:pPr>
              <w:spacing w:before="40" w:after="20"/>
              <w:rPr>
                <w:sz w:val="20"/>
              </w:rPr>
            </w:pPr>
            <w:r w:rsidRPr="000D15EA">
              <w:rPr>
                <w:sz w:val="20"/>
              </w:rPr>
              <w:t>mesh descriptor: [internet] explode all trees</w:t>
            </w:r>
          </w:p>
        </w:tc>
      </w:tr>
      <w:tr w:rsidR="000D15EA" w:rsidRPr="000D15EA" w14:paraId="22B977DB" w14:textId="77777777" w:rsidTr="00D435F9">
        <w:tc>
          <w:tcPr>
            <w:tcW w:w="391" w:type="pct"/>
            <w:tcBorders>
              <w:top w:val="single" w:sz="6" w:space="0" w:color="FFFFFF"/>
              <w:bottom w:val="single" w:sz="6" w:space="0" w:color="FFFFFF"/>
              <w:right w:val="single" w:sz="6" w:space="0" w:color="FFFFFF"/>
            </w:tcBorders>
            <w:shd w:val="clear" w:color="auto" w:fill="E6E6E6"/>
          </w:tcPr>
          <w:p w14:paraId="1BEDCFD9" w14:textId="77777777" w:rsidR="000D15EA" w:rsidRPr="000D15EA" w:rsidRDefault="000D15EA" w:rsidP="000D15EA">
            <w:pPr>
              <w:spacing w:before="40" w:after="20"/>
              <w:rPr>
                <w:sz w:val="20"/>
              </w:rPr>
            </w:pPr>
            <w:r w:rsidRPr="000D15EA">
              <w:rPr>
                <w:sz w:val="20"/>
              </w:rPr>
              <w:t>#24</w:t>
            </w:r>
          </w:p>
        </w:tc>
        <w:tc>
          <w:tcPr>
            <w:tcW w:w="4609" w:type="pct"/>
            <w:tcBorders>
              <w:top w:val="single" w:sz="6" w:space="0" w:color="FFFFFF"/>
              <w:left w:val="single" w:sz="6" w:space="0" w:color="FFFFFF"/>
              <w:bottom w:val="single" w:sz="6" w:space="0" w:color="FFFFFF"/>
            </w:tcBorders>
            <w:shd w:val="clear" w:color="auto" w:fill="E6E6E6"/>
          </w:tcPr>
          <w:p w14:paraId="0D4B744D" w14:textId="77777777" w:rsidR="000D15EA" w:rsidRPr="000D15EA" w:rsidRDefault="000D15EA" w:rsidP="000D15EA">
            <w:pPr>
              <w:spacing w:before="40" w:after="20"/>
              <w:rPr>
                <w:sz w:val="20"/>
              </w:rPr>
            </w:pPr>
            <w:r w:rsidRPr="000D15EA">
              <w:rPr>
                <w:sz w:val="20"/>
              </w:rPr>
              <w:t>mesh descriptor: [therapy, computer-assisted] this term only</w:t>
            </w:r>
          </w:p>
        </w:tc>
      </w:tr>
      <w:tr w:rsidR="000D15EA" w:rsidRPr="000D15EA" w14:paraId="67D8A779" w14:textId="77777777" w:rsidTr="00D435F9">
        <w:tc>
          <w:tcPr>
            <w:tcW w:w="391" w:type="pct"/>
            <w:tcBorders>
              <w:top w:val="single" w:sz="6" w:space="0" w:color="FFFFFF"/>
              <w:bottom w:val="single" w:sz="6" w:space="0" w:color="FFFFFF"/>
              <w:right w:val="single" w:sz="6" w:space="0" w:color="FFFFFF"/>
            </w:tcBorders>
            <w:shd w:val="clear" w:color="auto" w:fill="E6E6E6"/>
          </w:tcPr>
          <w:p w14:paraId="4037C3C8" w14:textId="77777777" w:rsidR="000D15EA" w:rsidRPr="000D15EA" w:rsidRDefault="000D15EA" w:rsidP="000D15EA">
            <w:pPr>
              <w:spacing w:before="40" w:after="20"/>
              <w:rPr>
                <w:sz w:val="20"/>
              </w:rPr>
            </w:pPr>
            <w:r w:rsidRPr="000D15EA">
              <w:rPr>
                <w:sz w:val="20"/>
              </w:rPr>
              <w:t>#25</w:t>
            </w:r>
          </w:p>
        </w:tc>
        <w:tc>
          <w:tcPr>
            <w:tcW w:w="4609" w:type="pct"/>
            <w:tcBorders>
              <w:top w:val="single" w:sz="6" w:space="0" w:color="FFFFFF"/>
              <w:left w:val="single" w:sz="6" w:space="0" w:color="FFFFFF"/>
              <w:bottom w:val="single" w:sz="6" w:space="0" w:color="FFFFFF"/>
            </w:tcBorders>
            <w:shd w:val="clear" w:color="auto" w:fill="E6E6E6"/>
          </w:tcPr>
          <w:p w14:paraId="365EA47A" w14:textId="77777777" w:rsidR="000D15EA" w:rsidRPr="000D15EA" w:rsidRDefault="000D15EA" w:rsidP="000D15EA">
            <w:pPr>
              <w:spacing w:before="40" w:after="20"/>
              <w:rPr>
                <w:sz w:val="20"/>
              </w:rPr>
            </w:pPr>
            <w:r w:rsidRPr="000D15EA">
              <w:rPr>
                <w:sz w:val="20"/>
              </w:rPr>
              <w:t>mesh descriptor: [telecommunications] this term only</w:t>
            </w:r>
          </w:p>
        </w:tc>
      </w:tr>
      <w:tr w:rsidR="000D15EA" w:rsidRPr="000D15EA" w14:paraId="35166ABC" w14:textId="77777777" w:rsidTr="00D435F9">
        <w:tc>
          <w:tcPr>
            <w:tcW w:w="391" w:type="pct"/>
            <w:tcBorders>
              <w:top w:val="single" w:sz="6" w:space="0" w:color="FFFFFF"/>
              <w:bottom w:val="single" w:sz="6" w:space="0" w:color="FFFFFF"/>
              <w:right w:val="single" w:sz="6" w:space="0" w:color="FFFFFF"/>
            </w:tcBorders>
            <w:shd w:val="clear" w:color="auto" w:fill="E6E6E6"/>
          </w:tcPr>
          <w:p w14:paraId="7D9DADE9" w14:textId="77777777" w:rsidR="000D15EA" w:rsidRPr="000D15EA" w:rsidRDefault="000D15EA" w:rsidP="000D15EA">
            <w:pPr>
              <w:spacing w:before="40" w:after="20"/>
              <w:rPr>
                <w:sz w:val="20"/>
              </w:rPr>
            </w:pPr>
            <w:r w:rsidRPr="000D15EA">
              <w:rPr>
                <w:sz w:val="20"/>
              </w:rPr>
              <w:t>#26</w:t>
            </w:r>
          </w:p>
        </w:tc>
        <w:tc>
          <w:tcPr>
            <w:tcW w:w="4609" w:type="pct"/>
            <w:tcBorders>
              <w:top w:val="single" w:sz="6" w:space="0" w:color="FFFFFF"/>
              <w:left w:val="single" w:sz="6" w:space="0" w:color="FFFFFF"/>
              <w:bottom w:val="single" w:sz="6" w:space="0" w:color="FFFFFF"/>
            </w:tcBorders>
            <w:shd w:val="clear" w:color="auto" w:fill="E6E6E6"/>
          </w:tcPr>
          <w:p w14:paraId="2525C57F" w14:textId="77777777" w:rsidR="000D15EA" w:rsidRPr="000D15EA" w:rsidRDefault="000D15EA" w:rsidP="000D15EA">
            <w:pPr>
              <w:spacing w:before="40" w:after="20"/>
              <w:rPr>
                <w:sz w:val="20"/>
              </w:rPr>
            </w:pPr>
            <w:r w:rsidRPr="000D15EA">
              <w:rPr>
                <w:sz w:val="20"/>
              </w:rPr>
              <w:t>((((behaviour* or behavior*) near/2 cognitiv*) or cbt or ccbt or “cognitive development” or ((behavi* or biobehavi* or cognitive*) near/3 (intervention* or manag* or program* or therap* or treat*)) or “cognitiv* behav*”)):ti,ab,kw</w:t>
            </w:r>
          </w:p>
        </w:tc>
      </w:tr>
      <w:tr w:rsidR="000D15EA" w:rsidRPr="000D15EA" w14:paraId="7AB4542D" w14:textId="77777777" w:rsidTr="00D435F9">
        <w:tc>
          <w:tcPr>
            <w:tcW w:w="391" w:type="pct"/>
            <w:tcBorders>
              <w:top w:val="single" w:sz="6" w:space="0" w:color="FFFFFF"/>
              <w:bottom w:val="single" w:sz="6" w:space="0" w:color="FFFFFF"/>
              <w:right w:val="single" w:sz="6" w:space="0" w:color="FFFFFF"/>
            </w:tcBorders>
            <w:shd w:val="clear" w:color="auto" w:fill="E6E6E6"/>
          </w:tcPr>
          <w:p w14:paraId="380980B8" w14:textId="77777777" w:rsidR="000D15EA" w:rsidRPr="000D15EA" w:rsidRDefault="000D15EA" w:rsidP="000D15EA">
            <w:pPr>
              <w:spacing w:before="40" w:after="20"/>
              <w:rPr>
                <w:sz w:val="20"/>
              </w:rPr>
            </w:pPr>
            <w:r w:rsidRPr="000D15EA">
              <w:rPr>
                <w:sz w:val="20"/>
              </w:rPr>
              <w:t>#27</w:t>
            </w:r>
          </w:p>
        </w:tc>
        <w:tc>
          <w:tcPr>
            <w:tcW w:w="4609" w:type="pct"/>
            <w:tcBorders>
              <w:top w:val="single" w:sz="6" w:space="0" w:color="FFFFFF"/>
              <w:left w:val="single" w:sz="6" w:space="0" w:color="FFFFFF"/>
              <w:bottom w:val="single" w:sz="6" w:space="0" w:color="FFFFFF"/>
            </w:tcBorders>
            <w:shd w:val="clear" w:color="auto" w:fill="E6E6E6"/>
          </w:tcPr>
          <w:p w14:paraId="5F9BE530" w14:textId="77777777" w:rsidR="000D15EA" w:rsidRPr="000D15EA" w:rsidRDefault="000D15EA" w:rsidP="000D15EA">
            <w:pPr>
              <w:spacing w:before="40" w:after="20"/>
              <w:rPr>
                <w:sz w:val="20"/>
              </w:rPr>
            </w:pPr>
            <w:r w:rsidRPr="000D15EA">
              <w:rPr>
                <w:sz w:val="20"/>
              </w:rPr>
              <w:t>(counsel*):ti,ab,kw</w:t>
            </w:r>
          </w:p>
        </w:tc>
      </w:tr>
      <w:tr w:rsidR="000D15EA" w:rsidRPr="000D15EA" w14:paraId="2969B19E" w14:textId="77777777" w:rsidTr="00D435F9">
        <w:tc>
          <w:tcPr>
            <w:tcW w:w="391" w:type="pct"/>
            <w:tcBorders>
              <w:top w:val="single" w:sz="6" w:space="0" w:color="FFFFFF"/>
              <w:bottom w:val="single" w:sz="6" w:space="0" w:color="FFFFFF"/>
              <w:right w:val="single" w:sz="6" w:space="0" w:color="FFFFFF"/>
            </w:tcBorders>
            <w:shd w:val="clear" w:color="auto" w:fill="E6E6E6"/>
          </w:tcPr>
          <w:p w14:paraId="730E3835" w14:textId="77777777" w:rsidR="000D15EA" w:rsidRPr="000D15EA" w:rsidRDefault="000D15EA" w:rsidP="000D15EA">
            <w:pPr>
              <w:spacing w:before="40" w:after="20"/>
              <w:rPr>
                <w:sz w:val="20"/>
              </w:rPr>
            </w:pPr>
            <w:r w:rsidRPr="000D15EA">
              <w:rPr>
                <w:sz w:val="20"/>
              </w:rPr>
              <w:t>#28</w:t>
            </w:r>
          </w:p>
        </w:tc>
        <w:tc>
          <w:tcPr>
            <w:tcW w:w="4609" w:type="pct"/>
            <w:tcBorders>
              <w:top w:val="single" w:sz="6" w:space="0" w:color="FFFFFF"/>
              <w:left w:val="single" w:sz="6" w:space="0" w:color="FFFFFF"/>
              <w:bottom w:val="single" w:sz="6" w:space="0" w:color="FFFFFF"/>
            </w:tcBorders>
            <w:shd w:val="clear" w:color="auto" w:fill="E6E6E6"/>
          </w:tcPr>
          <w:p w14:paraId="038F3ED2" w14:textId="77777777" w:rsidR="000D15EA" w:rsidRPr="000D15EA" w:rsidRDefault="000D15EA" w:rsidP="000D15EA">
            <w:pPr>
              <w:spacing w:before="40" w:after="20"/>
              <w:rPr>
                <w:sz w:val="20"/>
              </w:rPr>
            </w:pPr>
            <w:r w:rsidRPr="000D15EA">
              <w:rPr>
                <w:sz w:val="20"/>
              </w:rPr>
              <w:t>((((computer or “distance based” or digital* or dvd or internet or multimedia or online or phone or skill* or technology or telephone or telephealth or telecommunicat* or video* or web) near/1 based) or ((computer* or “distance based” or digital or dvd or internet or multimedia or online or technology or telephone or telehealth or telecommunicat* or video* or web) near/3 (coach* or educat* or intervention* or skill* or support* or training*)) or ((education or teaching) near/1 (intervention or program* or therap* or psychotherap*)) or elearning or “e learning” or ((breastfeeding or feeding) near/1 (diar* or log*)) or booklet* or pamphlet*)):ti,ab,kw</w:t>
            </w:r>
          </w:p>
        </w:tc>
      </w:tr>
      <w:tr w:rsidR="000D15EA" w:rsidRPr="000D15EA" w14:paraId="66123405" w14:textId="77777777" w:rsidTr="00D435F9">
        <w:tc>
          <w:tcPr>
            <w:tcW w:w="391" w:type="pct"/>
            <w:tcBorders>
              <w:top w:val="single" w:sz="6" w:space="0" w:color="FFFFFF"/>
              <w:bottom w:val="single" w:sz="6" w:space="0" w:color="FFFFFF"/>
              <w:right w:val="single" w:sz="6" w:space="0" w:color="FFFFFF"/>
            </w:tcBorders>
            <w:shd w:val="clear" w:color="auto" w:fill="E6E6E6"/>
          </w:tcPr>
          <w:p w14:paraId="56CFBE22" w14:textId="77777777" w:rsidR="000D15EA" w:rsidRPr="000D15EA" w:rsidRDefault="000D15EA" w:rsidP="000D15EA">
            <w:pPr>
              <w:spacing w:before="40" w:after="20"/>
              <w:rPr>
                <w:sz w:val="20"/>
              </w:rPr>
            </w:pPr>
            <w:r w:rsidRPr="000D15EA">
              <w:rPr>
                <w:sz w:val="20"/>
              </w:rPr>
              <w:t>#29</w:t>
            </w:r>
          </w:p>
        </w:tc>
        <w:tc>
          <w:tcPr>
            <w:tcW w:w="4609" w:type="pct"/>
            <w:tcBorders>
              <w:top w:val="single" w:sz="6" w:space="0" w:color="FFFFFF"/>
              <w:left w:val="single" w:sz="6" w:space="0" w:color="FFFFFF"/>
              <w:bottom w:val="single" w:sz="6" w:space="0" w:color="FFFFFF"/>
            </w:tcBorders>
            <w:shd w:val="clear" w:color="auto" w:fill="E6E6E6"/>
          </w:tcPr>
          <w:p w14:paraId="7ABDFFFB" w14:textId="77777777" w:rsidR="000D15EA" w:rsidRPr="000D15EA" w:rsidRDefault="000D15EA" w:rsidP="000D15EA">
            <w:pPr>
              <w:spacing w:before="40" w:after="20"/>
              <w:rPr>
                <w:sz w:val="20"/>
              </w:rPr>
            </w:pPr>
            <w:r w:rsidRPr="000D15EA">
              <w:rPr>
                <w:sz w:val="20"/>
              </w:rPr>
              <w:t>mesh descriptor: [health education] this term only</w:t>
            </w:r>
          </w:p>
        </w:tc>
      </w:tr>
      <w:tr w:rsidR="000D15EA" w:rsidRPr="000D15EA" w14:paraId="08CBF7DD" w14:textId="77777777" w:rsidTr="00D435F9">
        <w:tc>
          <w:tcPr>
            <w:tcW w:w="391" w:type="pct"/>
            <w:tcBorders>
              <w:top w:val="single" w:sz="6" w:space="0" w:color="FFFFFF"/>
              <w:bottom w:val="single" w:sz="6" w:space="0" w:color="FFFFFF"/>
              <w:right w:val="single" w:sz="6" w:space="0" w:color="FFFFFF"/>
            </w:tcBorders>
            <w:shd w:val="clear" w:color="auto" w:fill="E6E6E6"/>
          </w:tcPr>
          <w:p w14:paraId="63629D20" w14:textId="77777777" w:rsidR="000D15EA" w:rsidRPr="000D15EA" w:rsidRDefault="000D15EA" w:rsidP="000D15EA">
            <w:pPr>
              <w:spacing w:before="40" w:after="20"/>
              <w:rPr>
                <w:sz w:val="20"/>
              </w:rPr>
            </w:pPr>
            <w:r w:rsidRPr="000D15EA">
              <w:rPr>
                <w:sz w:val="20"/>
              </w:rPr>
              <w:t>#30</w:t>
            </w:r>
          </w:p>
        </w:tc>
        <w:tc>
          <w:tcPr>
            <w:tcW w:w="4609" w:type="pct"/>
            <w:tcBorders>
              <w:top w:val="single" w:sz="6" w:space="0" w:color="FFFFFF"/>
              <w:left w:val="single" w:sz="6" w:space="0" w:color="FFFFFF"/>
              <w:bottom w:val="single" w:sz="6" w:space="0" w:color="FFFFFF"/>
            </w:tcBorders>
            <w:shd w:val="clear" w:color="auto" w:fill="E6E6E6"/>
          </w:tcPr>
          <w:p w14:paraId="5932B163" w14:textId="77777777" w:rsidR="000D15EA" w:rsidRPr="000D15EA" w:rsidRDefault="000D15EA" w:rsidP="000D15EA">
            <w:pPr>
              <w:spacing w:before="40" w:after="20"/>
              <w:rPr>
                <w:sz w:val="20"/>
              </w:rPr>
            </w:pPr>
            <w:r w:rsidRPr="000D15EA">
              <w:rPr>
                <w:sz w:val="20"/>
              </w:rPr>
              <w:t>mesh descriptor: [health promotion] this term only</w:t>
            </w:r>
          </w:p>
        </w:tc>
      </w:tr>
      <w:tr w:rsidR="000D15EA" w:rsidRPr="000D15EA" w14:paraId="0BC76E3F" w14:textId="77777777" w:rsidTr="00D435F9">
        <w:tc>
          <w:tcPr>
            <w:tcW w:w="391" w:type="pct"/>
            <w:tcBorders>
              <w:top w:val="single" w:sz="6" w:space="0" w:color="FFFFFF"/>
              <w:bottom w:val="single" w:sz="6" w:space="0" w:color="FFFFFF"/>
              <w:right w:val="single" w:sz="6" w:space="0" w:color="FFFFFF"/>
            </w:tcBorders>
            <w:shd w:val="clear" w:color="auto" w:fill="E6E6E6"/>
          </w:tcPr>
          <w:p w14:paraId="13F0850C" w14:textId="77777777" w:rsidR="000D15EA" w:rsidRPr="000D15EA" w:rsidRDefault="000D15EA" w:rsidP="000D15EA">
            <w:pPr>
              <w:spacing w:before="40" w:after="20"/>
              <w:rPr>
                <w:sz w:val="20"/>
              </w:rPr>
            </w:pPr>
            <w:r w:rsidRPr="000D15EA">
              <w:rPr>
                <w:sz w:val="20"/>
              </w:rPr>
              <w:lastRenderedPageBreak/>
              <w:t>#31</w:t>
            </w:r>
          </w:p>
        </w:tc>
        <w:tc>
          <w:tcPr>
            <w:tcW w:w="4609" w:type="pct"/>
            <w:tcBorders>
              <w:top w:val="single" w:sz="6" w:space="0" w:color="FFFFFF"/>
              <w:left w:val="single" w:sz="6" w:space="0" w:color="FFFFFF"/>
              <w:bottom w:val="single" w:sz="6" w:space="0" w:color="FFFFFF"/>
            </w:tcBorders>
            <w:shd w:val="clear" w:color="auto" w:fill="E6E6E6"/>
          </w:tcPr>
          <w:p w14:paraId="0D2CD3D6" w14:textId="77777777" w:rsidR="000D15EA" w:rsidRPr="000D15EA" w:rsidRDefault="000D15EA" w:rsidP="000D15EA">
            <w:pPr>
              <w:spacing w:before="40" w:after="20"/>
              <w:rPr>
                <w:sz w:val="20"/>
              </w:rPr>
            </w:pPr>
            <w:r w:rsidRPr="000D15EA">
              <w:rPr>
                <w:sz w:val="20"/>
              </w:rPr>
              <w:t>mesh descriptor: [patient education as topic] explode all trees</w:t>
            </w:r>
          </w:p>
        </w:tc>
      </w:tr>
      <w:tr w:rsidR="000D15EA" w:rsidRPr="000D15EA" w14:paraId="08D28E2C" w14:textId="77777777" w:rsidTr="00D435F9">
        <w:tc>
          <w:tcPr>
            <w:tcW w:w="391" w:type="pct"/>
            <w:tcBorders>
              <w:top w:val="single" w:sz="6" w:space="0" w:color="FFFFFF"/>
              <w:bottom w:val="single" w:sz="6" w:space="0" w:color="FFFFFF"/>
              <w:right w:val="single" w:sz="6" w:space="0" w:color="FFFFFF"/>
            </w:tcBorders>
            <w:shd w:val="clear" w:color="auto" w:fill="E6E6E6"/>
          </w:tcPr>
          <w:p w14:paraId="7CDD0E85" w14:textId="77777777" w:rsidR="000D15EA" w:rsidRPr="000D15EA" w:rsidRDefault="000D15EA" w:rsidP="000D15EA">
            <w:pPr>
              <w:spacing w:before="40" w:after="20"/>
              <w:rPr>
                <w:sz w:val="20"/>
              </w:rPr>
            </w:pPr>
            <w:r w:rsidRPr="000D15EA">
              <w:rPr>
                <w:sz w:val="20"/>
              </w:rPr>
              <w:t>#32</w:t>
            </w:r>
          </w:p>
        </w:tc>
        <w:tc>
          <w:tcPr>
            <w:tcW w:w="4609" w:type="pct"/>
            <w:tcBorders>
              <w:top w:val="single" w:sz="6" w:space="0" w:color="FFFFFF"/>
              <w:left w:val="single" w:sz="6" w:space="0" w:color="FFFFFF"/>
              <w:bottom w:val="single" w:sz="6" w:space="0" w:color="FFFFFF"/>
            </w:tcBorders>
            <w:shd w:val="clear" w:color="auto" w:fill="E6E6E6"/>
          </w:tcPr>
          <w:p w14:paraId="478307E4" w14:textId="77777777" w:rsidR="000D15EA" w:rsidRPr="000D15EA" w:rsidRDefault="000D15EA" w:rsidP="000D15EA">
            <w:pPr>
              <w:spacing w:before="40" w:after="20"/>
              <w:rPr>
                <w:sz w:val="20"/>
              </w:rPr>
            </w:pPr>
            <w:r w:rsidRPr="000D15EA">
              <w:rPr>
                <w:sz w:val="20"/>
              </w:rPr>
              <w:t>mesh descriptor: [consumer health information] explode all trees</w:t>
            </w:r>
          </w:p>
        </w:tc>
      </w:tr>
      <w:tr w:rsidR="000D15EA" w:rsidRPr="000D15EA" w14:paraId="2E825DE3" w14:textId="77777777" w:rsidTr="00D435F9">
        <w:tc>
          <w:tcPr>
            <w:tcW w:w="391" w:type="pct"/>
            <w:tcBorders>
              <w:top w:val="single" w:sz="6" w:space="0" w:color="FFFFFF"/>
              <w:bottom w:val="single" w:sz="6" w:space="0" w:color="FFFFFF"/>
              <w:right w:val="single" w:sz="6" w:space="0" w:color="FFFFFF"/>
            </w:tcBorders>
            <w:shd w:val="clear" w:color="auto" w:fill="E6E6E6"/>
          </w:tcPr>
          <w:p w14:paraId="10A4E762" w14:textId="77777777" w:rsidR="000D15EA" w:rsidRPr="000D15EA" w:rsidRDefault="000D15EA" w:rsidP="000D15EA">
            <w:pPr>
              <w:spacing w:before="40" w:after="20"/>
              <w:rPr>
                <w:sz w:val="20"/>
              </w:rPr>
            </w:pPr>
            <w:r w:rsidRPr="000D15EA">
              <w:rPr>
                <w:sz w:val="20"/>
              </w:rPr>
              <w:t>#33</w:t>
            </w:r>
          </w:p>
        </w:tc>
        <w:tc>
          <w:tcPr>
            <w:tcW w:w="4609" w:type="pct"/>
            <w:tcBorders>
              <w:top w:val="single" w:sz="6" w:space="0" w:color="FFFFFF"/>
              <w:left w:val="single" w:sz="6" w:space="0" w:color="FFFFFF"/>
              <w:bottom w:val="single" w:sz="6" w:space="0" w:color="FFFFFF"/>
            </w:tcBorders>
            <w:shd w:val="clear" w:color="auto" w:fill="E6E6E6"/>
          </w:tcPr>
          <w:p w14:paraId="214D5353" w14:textId="77777777" w:rsidR="000D15EA" w:rsidRPr="000D15EA" w:rsidRDefault="000D15EA" w:rsidP="000D15EA">
            <w:pPr>
              <w:spacing w:before="40" w:after="20"/>
              <w:rPr>
                <w:sz w:val="20"/>
              </w:rPr>
            </w:pPr>
            <w:r w:rsidRPr="000D15EA">
              <w:rPr>
                <w:sz w:val="20"/>
              </w:rPr>
              <w:t>((“person centred” near/1 (care or therap*))):ti,ab,kw</w:t>
            </w:r>
          </w:p>
        </w:tc>
      </w:tr>
      <w:tr w:rsidR="000D15EA" w:rsidRPr="000D15EA" w14:paraId="6755FCDB" w14:textId="77777777" w:rsidTr="00D435F9">
        <w:tc>
          <w:tcPr>
            <w:tcW w:w="391" w:type="pct"/>
            <w:tcBorders>
              <w:top w:val="single" w:sz="6" w:space="0" w:color="FFFFFF"/>
              <w:bottom w:val="single" w:sz="6" w:space="0" w:color="FFFFFF"/>
              <w:right w:val="single" w:sz="6" w:space="0" w:color="FFFFFF"/>
            </w:tcBorders>
            <w:shd w:val="clear" w:color="auto" w:fill="E6E6E6"/>
          </w:tcPr>
          <w:p w14:paraId="5A5892EC" w14:textId="77777777" w:rsidR="000D15EA" w:rsidRPr="000D15EA" w:rsidRDefault="000D15EA" w:rsidP="000D15EA">
            <w:pPr>
              <w:spacing w:before="40" w:after="20"/>
              <w:rPr>
                <w:sz w:val="20"/>
              </w:rPr>
            </w:pPr>
            <w:r w:rsidRPr="000D15EA">
              <w:rPr>
                <w:sz w:val="20"/>
              </w:rPr>
              <w:t>#34</w:t>
            </w:r>
          </w:p>
        </w:tc>
        <w:tc>
          <w:tcPr>
            <w:tcW w:w="4609" w:type="pct"/>
            <w:tcBorders>
              <w:top w:val="single" w:sz="6" w:space="0" w:color="FFFFFF"/>
              <w:left w:val="single" w:sz="6" w:space="0" w:color="FFFFFF"/>
              <w:bottom w:val="single" w:sz="6" w:space="0" w:color="FFFFFF"/>
            </w:tcBorders>
            <w:shd w:val="clear" w:color="auto" w:fill="E6E6E6"/>
          </w:tcPr>
          <w:p w14:paraId="13095030" w14:textId="77777777" w:rsidR="000D15EA" w:rsidRPr="000D15EA" w:rsidRDefault="000D15EA" w:rsidP="000D15EA">
            <w:pPr>
              <w:spacing w:before="40" w:after="20"/>
              <w:rPr>
                <w:sz w:val="20"/>
              </w:rPr>
            </w:pPr>
            <w:r w:rsidRPr="000D15EA">
              <w:rPr>
                <w:sz w:val="20"/>
              </w:rPr>
              <w:t>((befriend* or “be* friend*” or buddy or buddies or ((community or lay or paid or support) near/1 (person or worker*)))):ti,ab,kw</w:t>
            </w:r>
          </w:p>
        </w:tc>
      </w:tr>
      <w:tr w:rsidR="000D15EA" w:rsidRPr="000D15EA" w14:paraId="34A909AA" w14:textId="77777777" w:rsidTr="00D435F9">
        <w:tc>
          <w:tcPr>
            <w:tcW w:w="391" w:type="pct"/>
            <w:tcBorders>
              <w:top w:val="single" w:sz="6" w:space="0" w:color="FFFFFF"/>
              <w:bottom w:val="single" w:sz="6" w:space="0" w:color="FFFFFF"/>
              <w:right w:val="single" w:sz="6" w:space="0" w:color="FFFFFF"/>
            </w:tcBorders>
            <w:shd w:val="clear" w:color="auto" w:fill="E6E6E6"/>
          </w:tcPr>
          <w:p w14:paraId="68D238F8" w14:textId="77777777" w:rsidR="000D15EA" w:rsidRPr="000D15EA" w:rsidRDefault="000D15EA" w:rsidP="000D15EA">
            <w:pPr>
              <w:spacing w:before="40" w:after="20"/>
              <w:rPr>
                <w:sz w:val="20"/>
              </w:rPr>
            </w:pPr>
            <w:r w:rsidRPr="000D15EA">
              <w:rPr>
                <w:sz w:val="20"/>
              </w:rPr>
              <w:t>#35</w:t>
            </w:r>
          </w:p>
        </w:tc>
        <w:tc>
          <w:tcPr>
            <w:tcW w:w="4609" w:type="pct"/>
            <w:tcBorders>
              <w:top w:val="single" w:sz="6" w:space="0" w:color="FFFFFF"/>
              <w:left w:val="single" w:sz="6" w:space="0" w:color="FFFFFF"/>
              <w:bottom w:val="single" w:sz="6" w:space="0" w:color="FFFFFF"/>
            </w:tcBorders>
            <w:shd w:val="clear" w:color="auto" w:fill="E6E6E6"/>
          </w:tcPr>
          <w:p w14:paraId="63E07302" w14:textId="77777777" w:rsidR="000D15EA" w:rsidRPr="000D15EA" w:rsidRDefault="000D15EA" w:rsidP="000D15EA">
            <w:pPr>
              <w:spacing w:before="40" w:after="20"/>
              <w:rPr>
                <w:sz w:val="20"/>
              </w:rPr>
            </w:pPr>
            <w:r w:rsidRPr="000D15EA">
              <w:rPr>
                <w:sz w:val="20"/>
              </w:rPr>
              <w:t>(((peer* or voluntary or volunteer*) near/3 (assist* or advice* or advis* or counsel* or educat* or forum* or help* or mentor* or network* or support* or visit*))):ti,ab,kw</w:t>
            </w:r>
          </w:p>
        </w:tc>
      </w:tr>
      <w:tr w:rsidR="000D15EA" w:rsidRPr="000D15EA" w14:paraId="465FA378" w14:textId="77777777" w:rsidTr="00D435F9">
        <w:tc>
          <w:tcPr>
            <w:tcW w:w="391" w:type="pct"/>
            <w:tcBorders>
              <w:top w:val="single" w:sz="6" w:space="0" w:color="FFFFFF"/>
              <w:bottom w:val="single" w:sz="6" w:space="0" w:color="FFFFFF"/>
              <w:right w:val="single" w:sz="6" w:space="0" w:color="FFFFFF"/>
            </w:tcBorders>
            <w:shd w:val="clear" w:color="auto" w:fill="E6E6E6"/>
          </w:tcPr>
          <w:p w14:paraId="53E494D9" w14:textId="77777777" w:rsidR="000D15EA" w:rsidRPr="000D15EA" w:rsidRDefault="000D15EA" w:rsidP="000D15EA">
            <w:pPr>
              <w:spacing w:before="40" w:after="20"/>
              <w:rPr>
                <w:sz w:val="20"/>
              </w:rPr>
            </w:pPr>
            <w:r w:rsidRPr="000D15EA">
              <w:rPr>
                <w:sz w:val="20"/>
              </w:rPr>
              <w:t>#36</w:t>
            </w:r>
          </w:p>
        </w:tc>
        <w:tc>
          <w:tcPr>
            <w:tcW w:w="4609" w:type="pct"/>
            <w:tcBorders>
              <w:top w:val="single" w:sz="6" w:space="0" w:color="FFFFFF"/>
              <w:left w:val="single" w:sz="6" w:space="0" w:color="FFFFFF"/>
              <w:bottom w:val="single" w:sz="6" w:space="0" w:color="FFFFFF"/>
            </w:tcBorders>
            <w:shd w:val="clear" w:color="auto" w:fill="E6E6E6"/>
          </w:tcPr>
          <w:p w14:paraId="032F3DB9" w14:textId="77777777" w:rsidR="000D15EA" w:rsidRPr="000D15EA" w:rsidRDefault="000D15EA" w:rsidP="000D15EA">
            <w:pPr>
              <w:spacing w:before="40" w:after="20"/>
              <w:rPr>
                <w:sz w:val="20"/>
              </w:rPr>
            </w:pPr>
            <w:r w:rsidRPr="000D15EA">
              <w:rPr>
                <w:sz w:val="20"/>
              </w:rPr>
              <w:t>((((peer* or support* or voluntary or volunteer*) near/2 group*) or ((breastfeed* or breast feed* or lactation) near/1 nurs*))):ti,ab,kw</w:t>
            </w:r>
          </w:p>
        </w:tc>
      </w:tr>
      <w:tr w:rsidR="000D15EA" w:rsidRPr="000D15EA" w14:paraId="5884FD9F" w14:textId="77777777" w:rsidTr="00D435F9">
        <w:tc>
          <w:tcPr>
            <w:tcW w:w="391" w:type="pct"/>
            <w:tcBorders>
              <w:top w:val="single" w:sz="6" w:space="0" w:color="FFFFFF"/>
              <w:bottom w:val="single" w:sz="6" w:space="0" w:color="FFFFFF"/>
              <w:right w:val="single" w:sz="6" w:space="0" w:color="FFFFFF"/>
            </w:tcBorders>
            <w:shd w:val="clear" w:color="auto" w:fill="E6E6E6"/>
          </w:tcPr>
          <w:p w14:paraId="5E0F1473" w14:textId="77777777" w:rsidR="000D15EA" w:rsidRPr="000D15EA" w:rsidRDefault="000D15EA" w:rsidP="000D15EA">
            <w:pPr>
              <w:spacing w:before="40" w:after="20"/>
              <w:rPr>
                <w:sz w:val="20"/>
              </w:rPr>
            </w:pPr>
            <w:r w:rsidRPr="000D15EA">
              <w:rPr>
                <w:sz w:val="20"/>
              </w:rPr>
              <w:t>#37</w:t>
            </w:r>
          </w:p>
        </w:tc>
        <w:tc>
          <w:tcPr>
            <w:tcW w:w="4609" w:type="pct"/>
            <w:tcBorders>
              <w:top w:val="single" w:sz="6" w:space="0" w:color="FFFFFF"/>
              <w:left w:val="single" w:sz="6" w:space="0" w:color="FFFFFF"/>
              <w:bottom w:val="single" w:sz="6" w:space="0" w:color="FFFFFF"/>
            </w:tcBorders>
            <w:shd w:val="clear" w:color="auto" w:fill="E6E6E6"/>
          </w:tcPr>
          <w:p w14:paraId="0390792A" w14:textId="77777777" w:rsidR="000D15EA" w:rsidRPr="000D15EA" w:rsidRDefault="000D15EA" w:rsidP="000D15EA">
            <w:pPr>
              <w:spacing w:before="40" w:after="20"/>
              <w:rPr>
                <w:sz w:val="20"/>
              </w:rPr>
            </w:pPr>
            <w:r w:rsidRPr="000D15EA">
              <w:rPr>
                <w:sz w:val="20"/>
              </w:rPr>
              <w:t>(((breastfeed* or “breast feed*”) near/2 group*)):ti,ab,kw</w:t>
            </w:r>
          </w:p>
        </w:tc>
      </w:tr>
      <w:tr w:rsidR="000D15EA" w:rsidRPr="000D15EA" w14:paraId="567E390A" w14:textId="77777777" w:rsidTr="00D435F9">
        <w:tc>
          <w:tcPr>
            <w:tcW w:w="391" w:type="pct"/>
            <w:tcBorders>
              <w:top w:val="single" w:sz="6" w:space="0" w:color="FFFFFF"/>
              <w:bottom w:val="single" w:sz="6" w:space="0" w:color="FFFFFF"/>
              <w:right w:val="single" w:sz="6" w:space="0" w:color="FFFFFF"/>
            </w:tcBorders>
            <w:shd w:val="clear" w:color="auto" w:fill="E6E6E6"/>
          </w:tcPr>
          <w:p w14:paraId="0102B3E7" w14:textId="77777777" w:rsidR="000D15EA" w:rsidRPr="000D15EA" w:rsidRDefault="000D15EA" w:rsidP="000D15EA">
            <w:pPr>
              <w:spacing w:before="40" w:after="20"/>
              <w:rPr>
                <w:sz w:val="20"/>
              </w:rPr>
            </w:pPr>
            <w:r w:rsidRPr="000D15EA">
              <w:rPr>
                <w:sz w:val="20"/>
              </w:rPr>
              <w:t>#38</w:t>
            </w:r>
          </w:p>
        </w:tc>
        <w:tc>
          <w:tcPr>
            <w:tcW w:w="4609" w:type="pct"/>
            <w:tcBorders>
              <w:top w:val="single" w:sz="6" w:space="0" w:color="FFFFFF"/>
              <w:left w:val="single" w:sz="6" w:space="0" w:color="FFFFFF"/>
              <w:bottom w:val="single" w:sz="6" w:space="0" w:color="FFFFFF"/>
            </w:tcBorders>
            <w:shd w:val="clear" w:color="auto" w:fill="E6E6E6"/>
          </w:tcPr>
          <w:p w14:paraId="5FBC510D" w14:textId="77777777" w:rsidR="000D15EA" w:rsidRPr="000D15EA" w:rsidRDefault="000D15EA" w:rsidP="000D15EA">
            <w:pPr>
              <w:spacing w:before="40" w:after="20"/>
              <w:rPr>
                <w:sz w:val="20"/>
              </w:rPr>
            </w:pPr>
            <w:r w:rsidRPr="000D15EA">
              <w:rPr>
                <w:sz w:val="20"/>
              </w:rPr>
              <w:t>(((peer* or support* or voluntary or volunteer*) near/3 (intervention* or program* or rehab* or therap* or service* or skill*))):ti,ab,kw</w:t>
            </w:r>
          </w:p>
        </w:tc>
      </w:tr>
      <w:tr w:rsidR="000D15EA" w:rsidRPr="000D15EA" w14:paraId="264BF344" w14:textId="77777777" w:rsidTr="00D435F9">
        <w:tc>
          <w:tcPr>
            <w:tcW w:w="391" w:type="pct"/>
            <w:tcBorders>
              <w:top w:val="single" w:sz="6" w:space="0" w:color="FFFFFF"/>
              <w:bottom w:val="single" w:sz="6" w:space="0" w:color="FFFFFF"/>
              <w:right w:val="single" w:sz="6" w:space="0" w:color="FFFFFF"/>
            </w:tcBorders>
            <w:shd w:val="clear" w:color="auto" w:fill="E6E6E6"/>
          </w:tcPr>
          <w:p w14:paraId="435F075B" w14:textId="77777777" w:rsidR="000D15EA" w:rsidRPr="000D15EA" w:rsidRDefault="000D15EA" w:rsidP="000D15EA">
            <w:pPr>
              <w:spacing w:before="40" w:after="20"/>
              <w:rPr>
                <w:sz w:val="20"/>
              </w:rPr>
            </w:pPr>
            <w:r w:rsidRPr="000D15EA">
              <w:rPr>
                <w:sz w:val="20"/>
              </w:rPr>
              <w:t>#39</w:t>
            </w:r>
          </w:p>
        </w:tc>
        <w:tc>
          <w:tcPr>
            <w:tcW w:w="4609" w:type="pct"/>
            <w:tcBorders>
              <w:top w:val="single" w:sz="6" w:space="0" w:color="FFFFFF"/>
              <w:left w:val="single" w:sz="6" w:space="0" w:color="FFFFFF"/>
              <w:bottom w:val="single" w:sz="6" w:space="0" w:color="FFFFFF"/>
            </w:tcBorders>
            <w:shd w:val="clear" w:color="auto" w:fill="E6E6E6"/>
          </w:tcPr>
          <w:p w14:paraId="2FA9F5EB" w14:textId="77777777" w:rsidR="000D15EA" w:rsidRPr="000D15EA" w:rsidRDefault="000D15EA" w:rsidP="000D15EA">
            <w:pPr>
              <w:spacing w:before="40" w:after="20"/>
              <w:rPr>
                <w:sz w:val="20"/>
              </w:rPr>
            </w:pPr>
            <w:r w:rsidRPr="000D15EA">
              <w:rPr>
                <w:sz w:val="20"/>
              </w:rPr>
              <w:t>((peer* near/3 (assist* or counsel* or educat* or program* or rehab* or service* or supervis*))):ti,ab,kw</w:t>
            </w:r>
          </w:p>
        </w:tc>
      </w:tr>
      <w:tr w:rsidR="000D15EA" w:rsidRPr="000D15EA" w14:paraId="3C4862EA" w14:textId="77777777" w:rsidTr="00D435F9">
        <w:tc>
          <w:tcPr>
            <w:tcW w:w="391" w:type="pct"/>
            <w:tcBorders>
              <w:top w:val="single" w:sz="6" w:space="0" w:color="FFFFFF"/>
              <w:bottom w:val="single" w:sz="6" w:space="0" w:color="FFFFFF"/>
              <w:right w:val="single" w:sz="6" w:space="0" w:color="FFFFFF"/>
            </w:tcBorders>
            <w:shd w:val="clear" w:color="auto" w:fill="E6E6E6"/>
          </w:tcPr>
          <w:p w14:paraId="4AC048B3" w14:textId="77777777" w:rsidR="000D15EA" w:rsidRPr="000D15EA" w:rsidRDefault="000D15EA" w:rsidP="000D15EA">
            <w:pPr>
              <w:spacing w:before="40" w:after="20"/>
              <w:rPr>
                <w:sz w:val="20"/>
              </w:rPr>
            </w:pPr>
            <w:r w:rsidRPr="000D15EA">
              <w:rPr>
                <w:sz w:val="20"/>
              </w:rPr>
              <w:t>#40</w:t>
            </w:r>
          </w:p>
        </w:tc>
        <w:tc>
          <w:tcPr>
            <w:tcW w:w="4609" w:type="pct"/>
            <w:tcBorders>
              <w:top w:val="single" w:sz="6" w:space="0" w:color="FFFFFF"/>
              <w:left w:val="single" w:sz="6" w:space="0" w:color="FFFFFF"/>
              <w:bottom w:val="single" w:sz="6" w:space="0" w:color="FFFFFF"/>
            </w:tcBorders>
            <w:shd w:val="clear" w:color="auto" w:fill="E6E6E6"/>
          </w:tcPr>
          <w:p w14:paraId="4DB1E26E" w14:textId="77777777" w:rsidR="000D15EA" w:rsidRPr="000D15EA" w:rsidRDefault="000D15EA" w:rsidP="000D15EA">
            <w:pPr>
              <w:spacing w:before="40" w:after="20"/>
              <w:rPr>
                <w:sz w:val="20"/>
              </w:rPr>
            </w:pPr>
            <w:r w:rsidRPr="000D15EA">
              <w:rPr>
                <w:sz w:val="20"/>
              </w:rPr>
              <w:t>(((peer* near/3 (advis* or consultant or educator* or expert* or facilitator* or instructor* or leader* or mentor* or person* or tutor* or worker*)) or “expert patient*” or “mutual aid”)):ti,ab,kw</w:t>
            </w:r>
          </w:p>
        </w:tc>
      </w:tr>
      <w:tr w:rsidR="000D15EA" w:rsidRPr="000D15EA" w14:paraId="25A0AFBB" w14:textId="77777777" w:rsidTr="00D435F9">
        <w:tc>
          <w:tcPr>
            <w:tcW w:w="391" w:type="pct"/>
            <w:tcBorders>
              <w:top w:val="single" w:sz="6" w:space="0" w:color="FFFFFF"/>
              <w:bottom w:val="single" w:sz="6" w:space="0" w:color="FFFFFF"/>
              <w:right w:val="single" w:sz="6" w:space="0" w:color="FFFFFF"/>
            </w:tcBorders>
            <w:shd w:val="clear" w:color="auto" w:fill="E6E6E6"/>
          </w:tcPr>
          <w:p w14:paraId="40077364" w14:textId="77777777" w:rsidR="000D15EA" w:rsidRPr="000D15EA" w:rsidRDefault="000D15EA" w:rsidP="000D15EA">
            <w:pPr>
              <w:spacing w:before="40" w:after="20"/>
              <w:rPr>
                <w:sz w:val="20"/>
              </w:rPr>
            </w:pPr>
            <w:r w:rsidRPr="000D15EA">
              <w:rPr>
                <w:sz w:val="20"/>
              </w:rPr>
              <w:t>#41</w:t>
            </w:r>
          </w:p>
        </w:tc>
        <w:tc>
          <w:tcPr>
            <w:tcW w:w="4609" w:type="pct"/>
            <w:tcBorders>
              <w:top w:val="single" w:sz="6" w:space="0" w:color="FFFFFF"/>
              <w:left w:val="single" w:sz="6" w:space="0" w:color="FFFFFF"/>
              <w:bottom w:val="single" w:sz="6" w:space="0" w:color="FFFFFF"/>
            </w:tcBorders>
            <w:shd w:val="clear" w:color="auto" w:fill="E6E6E6"/>
          </w:tcPr>
          <w:p w14:paraId="78E288A2" w14:textId="77777777" w:rsidR="000D15EA" w:rsidRPr="000D15EA" w:rsidRDefault="000D15EA" w:rsidP="000D15EA">
            <w:pPr>
              <w:spacing w:before="40" w:after="20"/>
              <w:rPr>
                <w:sz w:val="20"/>
              </w:rPr>
            </w:pPr>
            <w:r w:rsidRPr="000D15EA">
              <w:rPr>
                <w:sz w:val="20"/>
              </w:rPr>
              <w:t>(((peer* or network*) near/2 (discuss* or exchang* or interact* or meeting*))):ti,ab,kw</w:t>
            </w:r>
          </w:p>
        </w:tc>
      </w:tr>
      <w:tr w:rsidR="000D15EA" w:rsidRPr="000D15EA" w14:paraId="294C68B3" w14:textId="77777777" w:rsidTr="00D435F9">
        <w:tc>
          <w:tcPr>
            <w:tcW w:w="391" w:type="pct"/>
            <w:tcBorders>
              <w:top w:val="single" w:sz="6" w:space="0" w:color="FFFFFF"/>
              <w:bottom w:val="single" w:sz="6" w:space="0" w:color="FFFFFF"/>
              <w:right w:val="single" w:sz="6" w:space="0" w:color="FFFFFF"/>
            </w:tcBorders>
            <w:shd w:val="clear" w:color="auto" w:fill="E6E6E6"/>
          </w:tcPr>
          <w:p w14:paraId="20825C99" w14:textId="77777777" w:rsidR="000D15EA" w:rsidRPr="000D15EA" w:rsidRDefault="000D15EA" w:rsidP="000D15EA">
            <w:pPr>
              <w:spacing w:before="40" w:after="20"/>
              <w:rPr>
                <w:sz w:val="20"/>
              </w:rPr>
            </w:pPr>
            <w:r w:rsidRPr="000D15EA">
              <w:rPr>
                <w:sz w:val="20"/>
              </w:rPr>
              <w:t>#42</w:t>
            </w:r>
          </w:p>
        </w:tc>
        <w:tc>
          <w:tcPr>
            <w:tcW w:w="4609" w:type="pct"/>
            <w:tcBorders>
              <w:top w:val="single" w:sz="6" w:space="0" w:color="FFFFFF"/>
              <w:left w:val="single" w:sz="6" w:space="0" w:color="FFFFFF"/>
              <w:bottom w:val="single" w:sz="6" w:space="0" w:color="FFFFFF"/>
            </w:tcBorders>
            <w:shd w:val="clear" w:color="auto" w:fill="E6E6E6"/>
          </w:tcPr>
          <w:p w14:paraId="44270DE2" w14:textId="77777777" w:rsidR="000D15EA" w:rsidRPr="000D15EA" w:rsidRDefault="000D15EA" w:rsidP="000D15EA">
            <w:pPr>
              <w:spacing w:before="40" w:after="20"/>
              <w:rPr>
                <w:sz w:val="20"/>
              </w:rPr>
            </w:pPr>
            <w:r w:rsidRPr="000D15EA">
              <w:rPr>
                <w:sz w:val="20"/>
              </w:rPr>
              <w:t>(((“one to one” or transition*) near/1 support*)):ti,ab,kw</w:t>
            </w:r>
          </w:p>
        </w:tc>
      </w:tr>
      <w:tr w:rsidR="000D15EA" w:rsidRPr="000D15EA" w14:paraId="54C04214" w14:textId="77777777" w:rsidTr="00D435F9">
        <w:tc>
          <w:tcPr>
            <w:tcW w:w="391" w:type="pct"/>
            <w:tcBorders>
              <w:top w:val="single" w:sz="6" w:space="0" w:color="FFFFFF"/>
              <w:bottom w:val="single" w:sz="6" w:space="0" w:color="FFFFFF"/>
              <w:right w:val="single" w:sz="6" w:space="0" w:color="FFFFFF"/>
            </w:tcBorders>
            <w:shd w:val="clear" w:color="auto" w:fill="E6E6E6"/>
          </w:tcPr>
          <w:p w14:paraId="73596D72" w14:textId="77777777" w:rsidR="000D15EA" w:rsidRPr="000D15EA" w:rsidRDefault="000D15EA" w:rsidP="000D15EA">
            <w:pPr>
              <w:spacing w:before="40" w:after="20"/>
              <w:rPr>
                <w:sz w:val="20"/>
              </w:rPr>
            </w:pPr>
            <w:r w:rsidRPr="000D15EA">
              <w:rPr>
                <w:sz w:val="20"/>
              </w:rPr>
              <w:t>#43</w:t>
            </w:r>
          </w:p>
        </w:tc>
        <w:tc>
          <w:tcPr>
            <w:tcW w:w="4609" w:type="pct"/>
            <w:tcBorders>
              <w:top w:val="single" w:sz="6" w:space="0" w:color="FFFFFF"/>
              <w:left w:val="single" w:sz="6" w:space="0" w:color="FFFFFF"/>
              <w:bottom w:val="single" w:sz="6" w:space="0" w:color="FFFFFF"/>
            </w:tcBorders>
            <w:shd w:val="clear" w:color="auto" w:fill="E6E6E6"/>
          </w:tcPr>
          <w:p w14:paraId="48C8A720" w14:textId="77777777" w:rsidR="000D15EA" w:rsidRPr="000D15EA" w:rsidRDefault="000D15EA" w:rsidP="000D15EA">
            <w:pPr>
              <w:spacing w:before="40" w:after="20"/>
              <w:rPr>
                <w:sz w:val="20"/>
              </w:rPr>
            </w:pPr>
            <w:r w:rsidRPr="000D15EA">
              <w:rPr>
                <w:sz w:val="20"/>
              </w:rPr>
              <w:t>((lay near/1 (led or run))):ti,ab,kw</w:t>
            </w:r>
          </w:p>
        </w:tc>
      </w:tr>
      <w:tr w:rsidR="000D15EA" w:rsidRPr="000D15EA" w14:paraId="29A49F12" w14:textId="77777777" w:rsidTr="00D435F9">
        <w:tc>
          <w:tcPr>
            <w:tcW w:w="391" w:type="pct"/>
            <w:tcBorders>
              <w:top w:val="single" w:sz="6" w:space="0" w:color="FFFFFF"/>
              <w:bottom w:val="single" w:sz="6" w:space="0" w:color="FFFFFF"/>
              <w:right w:val="single" w:sz="6" w:space="0" w:color="FFFFFF"/>
            </w:tcBorders>
            <w:shd w:val="clear" w:color="auto" w:fill="E6E6E6"/>
          </w:tcPr>
          <w:p w14:paraId="6EB3CFBB" w14:textId="77777777" w:rsidR="000D15EA" w:rsidRPr="000D15EA" w:rsidRDefault="000D15EA" w:rsidP="000D15EA">
            <w:pPr>
              <w:spacing w:before="40" w:after="20"/>
              <w:rPr>
                <w:sz w:val="20"/>
              </w:rPr>
            </w:pPr>
            <w:r w:rsidRPr="000D15EA">
              <w:rPr>
                <w:sz w:val="20"/>
              </w:rPr>
              <w:t>#44</w:t>
            </w:r>
          </w:p>
        </w:tc>
        <w:tc>
          <w:tcPr>
            <w:tcW w:w="4609" w:type="pct"/>
            <w:tcBorders>
              <w:top w:val="single" w:sz="6" w:space="0" w:color="FFFFFF"/>
              <w:left w:val="single" w:sz="6" w:space="0" w:color="FFFFFF"/>
              <w:bottom w:val="single" w:sz="6" w:space="0" w:color="FFFFFF"/>
            </w:tcBorders>
            <w:shd w:val="clear" w:color="auto" w:fill="E6E6E6"/>
          </w:tcPr>
          <w:p w14:paraId="03352A4E" w14:textId="77777777" w:rsidR="000D15EA" w:rsidRPr="000D15EA" w:rsidRDefault="000D15EA" w:rsidP="000D15EA">
            <w:pPr>
              <w:spacing w:before="40" w:after="20"/>
              <w:rPr>
                <w:sz w:val="20"/>
              </w:rPr>
            </w:pPr>
            <w:r w:rsidRPr="000D15EA">
              <w:rPr>
                <w:sz w:val="20"/>
              </w:rPr>
              <w:t>(((network* or social or psychosocial) near/1 (adapt* or reintegrat* or support*))):ti,ab,kw</w:t>
            </w:r>
          </w:p>
        </w:tc>
      </w:tr>
      <w:tr w:rsidR="000D15EA" w:rsidRPr="000D15EA" w14:paraId="0CFD3EB7" w14:textId="77777777" w:rsidTr="00D435F9">
        <w:tc>
          <w:tcPr>
            <w:tcW w:w="391" w:type="pct"/>
            <w:tcBorders>
              <w:top w:val="single" w:sz="6" w:space="0" w:color="FFFFFF"/>
              <w:bottom w:val="single" w:sz="6" w:space="0" w:color="FFFFFF"/>
              <w:right w:val="single" w:sz="6" w:space="0" w:color="FFFFFF"/>
            </w:tcBorders>
            <w:shd w:val="clear" w:color="auto" w:fill="E6E6E6"/>
          </w:tcPr>
          <w:p w14:paraId="2B7739E1" w14:textId="77777777" w:rsidR="000D15EA" w:rsidRPr="000D15EA" w:rsidRDefault="000D15EA" w:rsidP="000D15EA">
            <w:pPr>
              <w:spacing w:before="40" w:after="20"/>
              <w:rPr>
                <w:sz w:val="20"/>
              </w:rPr>
            </w:pPr>
            <w:r w:rsidRPr="000D15EA">
              <w:rPr>
                <w:sz w:val="20"/>
              </w:rPr>
              <w:t>#45</w:t>
            </w:r>
          </w:p>
        </w:tc>
        <w:tc>
          <w:tcPr>
            <w:tcW w:w="4609" w:type="pct"/>
            <w:tcBorders>
              <w:top w:val="single" w:sz="6" w:space="0" w:color="FFFFFF"/>
              <w:left w:val="single" w:sz="6" w:space="0" w:color="FFFFFF"/>
              <w:bottom w:val="single" w:sz="6" w:space="0" w:color="FFFFFF"/>
            </w:tcBorders>
            <w:shd w:val="clear" w:color="auto" w:fill="E6E6E6"/>
          </w:tcPr>
          <w:p w14:paraId="17F42A08" w14:textId="77777777" w:rsidR="000D15EA" w:rsidRPr="000D15EA" w:rsidRDefault="000D15EA" w:rsidP="000D15EA">
            <w:pPr>
              <w:spacing w:before="40" w:after="20"/>
              <w:rPr>
                <w:sz w:val="20"/>
              </w:rPr>
            </w:pPr>
            <w:r w:rsidRPr="000D15EA">
              <w:rPr>
                <w:sz w:val="20"/>
              </w:rPr>
              <w:t>((((community or family or social) near/1 (network* or support*)) or group conferencing or “individualised support” or “individualized support”)):ti,ab,kw</w:t>
            </w:r>
          </w:p>
        </w:tc>
      </w:tr>
      <w:tr w:rsidR="000D15EA" w:rsidRPr="000D15EA" w14:paraId="1646F1F1" w14:textId="77777777" w:rsidTr="00D435F9">
        <w:tc>
          <w:tcPr>
            <w:tcW w:w="391" w:type="pct"/>
            <w:tcBorders>
              <w:top w:val="single" w:sz="6" w:space="0" w:color="FFFFFF"/>
              <w:bottom w:val="single" w:sz="6" w:space="0" w:color="FFFFFF"/>
              <w:right w:val="single" w:sz="6" w:space="0" w:color="FFFFFF"/>
            </w:tcBorders>
            <w:shd w:val="clear" w:color="auto" w:fill="E6E6E6"/>
          </w:tcPr>
          <w:p w14:paraId="6A5BA2BB" w14:textId="77777777" w:rsidR="000D15EA" w:rsidRPr="000D15EA" w:rsidRDefault="000D15EA" w:rsidP="000D15EA">
            <w:pPr>
              <w:spacing w:before="40" w:after="20"/>
              <w:rPr>
                <w:sz w:val="20"/>
              </w:rPr>
            </w:pPr>
            <w:r w:rsidRPr="000D15EA">
              <w:rPr>
                <w:sz w:val="20"/>
              </w:rPr>
              <w:t>#46</w:t>
            </w:r>
          </w:p>
        </w:tc>
        <w:tc>
          <w:tcPr>
            <w:tcW w:w="4609" w:type="pct"/>
            <w:tcBorders>
              <w:top w:val="single" w:sz="6" w:space="0" w:color="FFFFFF"/>
              <w:left w:val="single" w:sz="6" w:space="0" w:color="FFFFFF"/>
              <w:bottom w:val="single" w:sz="6" w:space="0" w:color="FFFFFF"/>
            </w:tcBorders>
            <w:shd w:val="clear" w:color="auto" w:fill="E6E6E6"/>
          </w:tcPr>
          <w:p w14:paraId="587EDF3C" w14:textId="77777777" w:rsidR="000D15EA" w:rsidRPr="000D15EA" w:rsidRDefault="000D15EA" w:rsidP="000D15EA">
            <w:pPr>
              <w:spacing w:before="40" w:after="20"/>
              <w:rPr>
                <w:sz w:val="20"/>
              </w:rPr>
            </w:pPr>
            <w:r w:rsidRPr="000D15EA">
              <w:rPr>
                <w:sz w:val="20"/>
              </w:rPr>
              <w:t>(((“well being” or wellbeing) near/2 (intervention* or program* or therap* or skill* or strateg* or workshop*))):ti,ab,kw</w:t>
            </w:r>
          </w:p>
        </w:tc>
      </w:tr>
      <w:tr w:rsidR="000D15EA" w:rsidRPr="000D15EA" w14:paraId="7A6D47D7" w14:textId="77777777" w:rsidTr="00D435F9">
        <w:tc>
          <w:tcPr>
            <w:tcW w:w="391" w:type="pct"/>
            <w:tcBorders>
              <w:top w:val="single" w:sz="6" w:space="0" w:color="FFFFFF"/>
              <w:bottom w:val="single" w:sz="6" w:space="0" w:color="FFFFFF"/>
              <w:right w:val="single" w:sz="6" w:space="0" w:color="FFFFFF"/>
            </w:tcBorders>
            <w:shd w:val="clear" w:color="auto" w:fill="E6E6E6"/>
          </w:tcPr>
          <w:p w14:paraId="3ABC68AB" w14:textId="77777777" w:rsidR="000D15EA" w:rsidRPr="000D15EA" w:rsidRDefault="000D15EA" w:rsidP="000D15EA">
            <w:pPr>
              <w:spacing w:before="40" w:after="20"/>
              <w:rPr>
                <w:sz w:val="20"/>
              </w:rPr>
            </w:pPr>
            <w:r w:rsidRPr="000D15EA">
              <w:rPr>
                <w:sz w:val="20"/>
              </w:rPr>
              <w:t>#47</w:t>
            </w:r>
          </w:p>
        </w:tc>
        <w:tc>
          <w:tcPr>
            <w:tcW w:w="4609" w:type="pct"/>
            <w:tcBorders>
              <w:top w:val="single" w:sz="6" w:space="0" w:color="FFFFFF"/>
              <w:left w:val="single" w:sz="6" w:space="0" w:color="FFFFFF"/>
              <w:bottom w:val="single" w:sz="6" w:space="0" w:color="FFFFFF"/>
            </w:tcBorders>
            <w:shd w:val="clear" w:color="auto" w:fill="E6E6E6"/>
          </w:tcPr>
          <w:p w14:paraId="690831D9" w14:textId="77777777" w:rsidR="000D15EA" w:rsidRPr="000D15EA" w:rsidRDefault="000D15EA" w:rsidP="000D15EA">
            <w:pPr>
              <w:spacing w:before="40" w:after="20"/>
              <w:rPr>
                <w:sz w:val="20"/>
              </w:rPr>
            </w:pPr>
            <w:r w:rsidRPr="000D15EA">
              <w:rPr>
                <w:sz w:val="20"/>
              </w:rPr>
              <w:t>(((support* near/3 (approach* or educat* or forum* or instruct* or interven* or learn* or module* or network* or program* or psychotherap* or strateg* or system* or technique* or therap* or train* or workshop* or work shop*)) or (support* near/1 (service* or system)))):ti,ab,kw</w:t>
            </w:r>
          </w:p>
        </w:tc>
      </w:tr>
      <w:tr w:rsidR="000D15EA" w:rsidRPr="000D15EA" w14:paraId="6B4D01F0" w14:textId="77777777" w:rsidTr="00D435F9">
        <w:tc>
          <w:tcPr>
            <w:tcW w:w="391" w:type="pct"/>
            <w:tcBorders>
              <w:top w:val="single" w:sz="6" w:space="0" w:color="FFFFFF"/>
              <w:bottom w:val="single" w:sz="6" w:space="0" w:color="FFFFFF"/>
              <w:right w:val="single" w:sz="6" w:space="0" w:color="FFFFFF"/>
            </w:tcBorders>
            <w:shd w:val="clear" w:color="auto" w:fill="E6E6E6"/>
          </w:tcPr>
          <w:p w14:paraId="4D6A0687" w14:textId="77777777" w:rsidR="000D15EA" w:rsidRPr="000D15EA" w:rsidRDefault="000D15EA" w:rsidP="000D15EA">
            <w:pPr>
              <w:spacing w:before="40" w:after="20"/>
              <w:rPr>
                <w:sz w:val="20"/>
              </w:rPr>
            </w:pPr>
            <w:r w:rsidRPr="000D15EA">
              <w:rPr>
                <w:sz w:val="20"/>
              </w:rPr>
              <w:t>#48</w:t>
            </w:r>
          </w:p>
        </w:tc>
        <w:tc>
          <w:tcPr>
            <w:tcW w:w="4609" w:type="pct"/>
            <w:tcBorders>
              <w:top w:val="single" w:sz="6" w:space="0" w:color="FFFFFF"/>
              <w:left w:val="single" w:sz="6" w:space="0" w:color="FFFFFF"/>
              <w:bottom w:val="single" w:sz="6" w:space="0" w:color="FFFFFF"/>
            </w:tcBorders>
            <w:shd w:val="clear" w:color="auto" w:fill="E6E6E6"/>
          </w:tcPr>
          <w:p w14:paraId="778959F5" w14:textId="77777777" w:rsidR="000D15EA" w:rsidRPr="000D15EA" w:rsidRDefault="000D15EA" w:rsidP="000D15EA">
            <w:pPr>
              <w:spacing w:before="40" w:after="20"/>
              <w:rPr>
                <w:sz w:val="20"/>
              </w:rPr>
            </w:pPr>
            <w:r w:rsidRPr="000D15EA">
              <w:rPr>
                <w:sz w:val="20"/>
              </w:rPr>
              <w:t>(((group near/1 (prenatal* or antenatal) near/1 care) or support group*)):ti,ab,kw</w:t>
            </w:r>
          </w:p>
        </w:tc>
      </w:tr>
      <w:tr w:rsidR="000D15EA" w:rsidRPr="000D15EA" w14:paraId="449FA882" w14:textId="77777777" w:rsidTr="00D435F9">
        <w:tc>
          <w:tcPr>
            <w:tcW w:w="391" w:type="pct"/>
            <w:tcBorders>
              <w:top w:val="single" w:sz="6" w:space="0" w:color="FFFFFF"/>
              <w:bottom w:val="single" w:sz="6" w:space="0" w:color="FFFFFF"/>
              <w:right w:val="single" w:sz="6" w:space="0" w:color="FFFFFF"/>
            </w:tcBorders>
            <w:shd w:val="clear" w:color="auto" w:fill="E6E6E6"/>
          </w:tcPr>
          <w:p w14:paraId="045050CC" w14:textId="77777777" w:rsidR="000D15EA" w:rsidRPr="000D15EA" w:rsidRDefault="000D15EA" w:rsidP="000D15EA">
            <w:pPr>
              <w:spacing w:before="40" w:after="20"/>
              <w:rPr>
                <w:sz w:val="20"/>
              </w:rPr>
            </w:pPr>
            <w:r w:rsidRPr="000D15EA">
              <w:rPr>
                <w:sz w:val="20"/>
              </w:rPr>
              <w:t>#49</w:t>
            </w:r>
          </w:p>
        </w:tc>
        <w:tc>
          <w:tcPr>
            <w:tcW w:w="4609" w:type="pct"/>
            <w:tcBorders>
              <w:top w:val="single" w:sz="6" w:space="0" w:color="FFFFFF"/>
              <w:left w:val="single" w:sz="6" w:space="0" w:color="FFFFFF"/>
              <w:bottom w:val="single" w:sz="6" w:space="0" w:color="FFFFFF"/>
            </w:tcBorders>
            <w:shd w:val="clear" w:color="auto" w:fill="E6E6E6"/>
          </w:tcPr>
          <w:p w14:paraId="18385849" w14:textId="77777777" w:rsidR="000D15EA" w:rsidRPr="000D15EA" w:rsidRDefault="000D15EA" w:rsidP="000D15EA">
            <w:pPr>
              <w:spacing w:before="40" w:after="20"/>
              <w:rPr>
                <w:sz w:val="20"/>
              </w:rPr>
            </w:pPr>
            <w:r w:rsidRPr="000D15EA">
              <w:rPr>
                <w:sz w:val="20"/>
              </w:rPr>
              <w:t>((helpline or “help line” or ((phone* or telephone*) near/3 (help* or instruct* or interact* or interven* or mediat* or program* or rehab* or strateg* or support* or teach* or therap* or train* or treat* or workshop*)) or ((phone or telephone*) near/2 (assist* or based or driven or led or mediat*)))):ti,ab,kw</w:t>
            </w:r>
          </w:p>
        </w:tc>
      </w:tr>
      <w:tr w:rsidR="000D15EA" w:rsidRPr="000D15EA" w14:paraId="0D1FD172" w14:textId="77777777" w:rsidTr="00D435F9">
        <w:tc>
          <w:tcPr>
            <w:tcW w:w="391" w:type="pct"/>
            <w:tcBorders>
              <w:top w:val="single" w:sz="6" w:space="0" w:color="FFFFFF"/>
              <w:bottom w:val="single" w:sz="6" w:space="0" w:color="FFFFFF"/>
              <w:right w:val="single" w:sz="6" w:space="0" w:color="FFFFFF"/>
            </w:tcBorders>
            <w:shd w:val="clear" w:color="auto" w:fill="E6E6E6"/>
          </w:tcPr>
          <w:p w14:paraId="3C1061B6" w14:textId="77777777" w:rsidR="000D15EA" w:rsidRPr="000D15EA" w:rsidRDefault="000D15EA" w:rsidP="000D15EA">
            <w:pPr>
              <w:spacing w:before="40" w:after="20"/>
              <w:rPr>
                <w:sz w:val="20"/>
              </w:rPr>
            </w:pPr>
            <w:r w:rsidRPr="000D15EA">
              <w:rPr>
                <w:sz w:val="20"/>
              </w:rPr>
              <w:t>#50</w:t>
            </w:r>
          </w:p>
        </w:tc>
        <w:tc>
          <w:tcPr>
            <w:tcW w:w="4609" w:type="pct"/>
            <w:tcBorders>
              <w:top w:val="single" w:sz="6" w:space="0" w:color="FFFFFF"/>
              <w:left w:val="single" w:sz="6" w:space="0" w:color="FFFFFF"/>
              <w:bottom w:val="single" w:sz="6" w:space="0" w:color="FFFFFF"/>
            </w:tcBorders>
            <w:shd w:val="clear" w:color="auto" w:fill="E6E6E6"/>
          </w:tcPr>
          <w:p w14:paraId="5B815ED4" w14:textId="77777777" w:rsidR="000D15EA" w:rsidRPr="000D15EA" w:rsidRDefault="000D15EA" w:rsidP="000D15EA">
            <w:pPr>
              <w:spacing w:before="40" w:after="20"/>
              <w:rPr>
                <w:sz w:val="20"/>
              </w:rPr>
            </w:pPr>
            <w:r w:rsidRPr="000D15EA">
              <w:rPr>
                <w:sz w:val="20"/>
              </w:rPr>
              <w:t>((helpseek* or ((search* or seek*) near/3 (care or assistance or counsel* or healthcare or help* or support* or therap* or treat*)))):ti,ab,kw</w:t>
            </w:r>
          </w:p>
        </w:tc>
      </w:tr>
      <w:tr w:rsidR="000D15EA" w:rsidRPr="000D15EA" w14:paraId="182CCDF2" w14:textId="77777777" w:rsidTr="00D435F9">
        <w:tc>
          <w:tcPr>
            <w:tcW w:w="391" w:type="pct"/>
            <w:tcBorders>
              <w:top w:val="single" w:sz="6" w:space="0" w:color="FFFFFF"/>
              <w:bottom w:val="single" w:sz="6" w:space="0" w:color="FFFFFF"/>
              <w:right w:val="single" w:sz="6" w:space="0" w:color="FFFFFF"/>
            </w:tcBorders>
            <w:shd w:val="clear" w:color="auto" w:fill="E6E6E6"/>
          </w:tcPr>
          <w:p w14:paraId="18B2C182" w14:textId="77777777" w:rsidR="000D15EA" w:rsidRPr="000D15EA" w:rsidRDefault="000D15EA" w:rsidP="000D15EA">
            <w:pPr>
              <w:spacing w:before="40" w:after="20"/>
              <w:rPr>
                <w:sz w:val="20"/>
              </w:rPr>
            </w:pPr>
            <w:r w:rsidRPr="000D15EA">
              <w:rPr>
                <w:sz w:val="20"/>
              </w:rPr>
              <w:t>#51</w:t>
            </w:r>
          </w:p>
        </w:tc>
        <w:tc>
          <w:tcPr>
            <w:tcW w:w="4609" w:type="pct"/>
            <w:tcBorders>
              <w:top w:val="single" w:sz="6" w:space="0" w:color="FFFFFF"/>
              <w:left w:val="single" w:sz="6" w:space="0" w:color="FFFFFF"/>
              <w:bottom w:val="single" w:sz="6" w:space="0" w:color="FFFFFF"/>
            </w:tcBorders>
            <w:shd w:val="clear" w:color="auto" w:fill="E6E6E6"/>
          </w:tcPr>
          <w:p w14:paraId="1CB64975" w14:textId="77777777" w:rsidR="000D15EA" w:rsidRPr="000D15EA" w:rsidRDefault="000D15EA" w:rsidP="000D15EA">
            <w:pPr>
              <w:spacing w:before="40" w:after="20"/>
              <w:rPr>
                <w:sz w:val="20"/>
              </w:rPr>
            </w:pPr>
            <w:r w:rsidRPr="000D15EA">
              <w:rPr>
                <w:sz w:val="20"/>
              </w:rPr>
              <w:t>((information near/1 (needs or provision or support))):ti,ab,kw</w:t>
            </w:r>
          </w:p>
        </w:tc>
      </w:tr>
      <w:tr w:rsidR="000D15EA" w:rsidRPr="000D15EA" w14:paraId="53444B95" w14:textId="77777777" w:rsidTr="00D435F9">
        <w:tc>
          <w:tcPr>
            <w:tcW w:w="391" w:type="pct"/>
            <w:tcBorders>
              <w:top w:val="single" w:sz="6" w:space="0" w:color="FFFFFF"/>
              <w:bottom w:val="single" w:sz="6" w:space="0" w:color="FFFFFF"/>
              <w:right w:val="single" w:sz="6" w:space="0" w:color="FFFFFF"/>
            </w:tcBorders>
            <w:shd w:val="clear" w:color="auto" w:fill="E6E6E6"/>
          </w:tcPr>
          <w:p w14:paraId="09E5787C" w14:textId="77777777" w:rsidR="000D15EA" w:rsidRPr="000D15EA" w:rsidRDefault="000D15EA" w:rsidP="000D15EA">
            <w:pPr>
              <w:spacing w:before="40" w:after="20"/>
              <w:rPr>
                <w:sz w:val="20"/>
              </w:rPr>
            </w:pPr>
            <w:r w:rsidRPr="000D15EA">
              <w:rPr>
                <w:sz w:val="20"/>
              </w:rPr>
              <w:t>#52</w:t>
            </w:r>
          </w:p>
        </w:tc>
        <w:tc>
          <w:tcPr>
            <w:tcW w:w="4609" w:type="pct"/>
            <w:tcBorders>
              <w:top w:val="single" w:sz="6" w:space="0" w:color="FFFFFF"/>
              <w:left w:val="single" w:sz="6" w:space="0" w:color="FFFFFF"/>
              <w:bottom w:val="single" w:sz="6" w:space="0" w:color="FFFFFF"/>
            </w:tcBorders>
            <w:shd w:val="clear" w:color="auto" w:fill="E6E6E6"/>
          </w:tcPr>
          <w:p w14:paraId="434BF008" w14:textId="77777777" w:rsidR="000D15EA" w:rsidRPr="000D15EA" w:rsidRDefault="000D15EA" w:rsidP="000D15EA">
            <w:pPr>
              <w:spacing w:before="40" w:after="20"/>
              <w:rPr>
                <w:sz w:val="20"/>
              </w:rPr>
            </w:pPr>
            <w:r w:rsidRPr="000D15EA">
              <w:rPr>
                <w:sz w:val="20"/>
              </w:rPr>
              <w:t>((selfhelp or “self help” or selfmanag* or “self manag*” or “self support” or selfsupport)):ti,ab,kw</w:t>
            </w:r>
          </w:p>
        </w:tc>
      </w:tr>
      <w:tr w:rsidR="000D15EA" w:rsidRPr="000D15EA" w14:paraId="586AAB8D" w14:textId="77777777" w:rsidTr="00D435F9">
        <w:tc>
          <w:tcPr>
            <w:tcW w:w="391" w:type="pct"/>
            <w:tcBorders>
              <w:top w:val="single" w:sz="6" w:space="0" w:color="FFFFFF"/>
              <w:bottom w:val="single" w:sz="6" w:space="0" w:color="FFFFFF"/>
              <w:right w:val="single" w:sz="6" w:space="0" w:color="FFFFFF"/>
            </w:tcBorders>
            <w:shd w:val="clear" w:color="auto" w:fill="E6E6E6"/>
          </w:tcPr>
          <w:p w14:paraId="7E146373" w14:textId="77777777" w:rsidR="000D15EA" w:rsidRPr="000D15EA" w:rsidRDefault="000D15EA" w:rsidP="000D15EA">
            <w:pPr>
              <w:spacing w:before="40" w:after="20"/>
              <w:rPr>
                <w:sz w:val="20"/>
              </w:rPr>
            </w:pPr>
            <w:r w:rsidRPr="000D15EA">
              <w:rPr>
                <w:sz w:val="20"/>
              </w:rPr>
              <w:t>#53</w:t>
            </w:r>
          </w:p>
        </w:tc>
        <w:tc>
          <w:tcPr>
            <w:tcW w:w="4609" w:type="pct"/>
            <w:tcBorders>
              <w:top w:val="single" w:sz="6" w:space="0" w:color="FFFFFF"/>
              <w:left w:val="single" w:sz="6" w:space="0" w:color="FFFFFF"/>
              <w:bottom w:val="single" w:sz="6" w:space="0" w:color="FFFFFF"/>
            </w:tcBorders>
            <w:shd w:val="clear" w:color="auto" w:fill="E6E6E6"/>
          </w:tcPr>
          <w:p w14:paraId="6F382830" w14:textId="77777777" w:rsidR="000D15EA" w:rsidRPr="000D15EA" w:rsidRDefault="000D15EA" w:rsidP="000D15EA">
            <w:pPr>
              <w:spacing w:before="40" w:after="20"/>
              <w:rPr>
                <w:sz w:val="20"/>
              </w:rPr>
            </w:pPr>
            <w:r w:rsidRPr="000D15EA">
              <w:rPr>
                <w:sz w:val="20"/>
              </w:rPr>
              <w:t>(((intervention* or program*) near/3 (continue or continuation or duration or incidence* or initiat*) near/3 (breastfeed* or breastfed* or lactat*))):ti,ab,kw</w:t>
            </w:r>
          </w:p>
        </w:tc>
      </w:tr>
      <w:tr w:rsidR="000D15EA" w:rsidRPr="000D15EA" w14:paraId="25B27F93" w14:textId="77777777" w:rsidTr="00D435F9">
        <w:tc>
          <w:tcPr>
            <w:tcW w:w="391" w:type="pct"/>
            <w:tcBorders>
              <w:top w:val="single" w:sz="6" w:space="0" w:color="FFFFFF"/>
              <w:bottom w:val="single" w:sz="6" w:space="0" w:color="FFFFFF"/>
              <w:right w:val="single" w:sz="6" w:space="0" w:color="FFFFFF"/>
            </w:tcBorders>
            <w:shd w:val="clear" w:color="auto" w:fill="E6E6E6"/>
          </w:tcPr>
          <w:p w14:paraId="0F4432A4" w14:textId="77777777" w:rsidR="000D15EA" w:rsidRPr="000D15EA" w:rsidRDefault="000D15EA" w:rsidP="000D15EA">
            <w:pPr>
              <w:spacing w:before="40" w:after="20"/>
              <w:rPr>
                <w:sz w:val="20"/>
              </w:rPr>
            </w:pPr>
            <w:r w:rsidRPr="000D15EA">
              <w:rPr>
                <w:sz w:val="20"/>
              </w:rPr>
              <w:t>#54</w:t>
            </w:r>
          </w:p>
        </w:tc>
        <w:tc>
          <w:tcPr>
            <w:tcW w:w="4609" w:type="pct"/>
            <w:tcBorders>
              <w:top w:val="single" w:sz="6" w:space="0" w:color="FFFFFF"/>
              <w:left w:val="single" w:sz="6" w:space="0" w:color="FFFFFF"/>
              <w:bottom w:val="single" w:sz="6" w:space="0" w:color="FFFFFF"/>
            </w:tcBorders>
            <w:shd w:val="clear" w:color="auto" w:fill="E6E6E6"/>
          </w:tcPr>
          <w:p w14:paraId="46577F11" w14:textId="77777777" w:rsidR="000D15EA" w:rsidRPr="000D15EA" w:rsidRDefault="000D15EA" w:rsidP="000D15EA">
            <w:pPr>
              <w:spacing w:before="40" w:after="20"/>
              <w:rPr>
                <w:sz w:val="20"/>
              </w:rPr>
            </w:pPr>
            <w:r w:rsidRPr="000D15EA">
              <w:rPr>
                <w:sz w:val="20"/>
              </w:rPr>
              <w:t>(((intervention* or program*) near/3 increas* near/3 (breastfeed* or breastfed* or lactat*) near/3 (continue or continuation or duration or incidence* or initiat*))):ti,ab,kw</w:t>
            </w:r>
          </w:p>
        </w:tc>
      </w:tr>
      <w:tr w:rsidR="000D15EA" w:rsidRPr="000D15EA" w14:paraId="0C718F22" w14:textId="77777777" w:rsidTr="00D435F9">
        <w:tc>
          <w:tcPr>
            <w:tcW w:w="391" w:type="pct"/>
            <w:tcBorders>
              <w:top w:val="single" w:sz="6" w:space="0" w:color="FFFFFF"/>
              <w:bottom w:val="single" w:sz="6" w:space="0" w:color="FFFFFF"/>
              <w:right w:val="single" w:sz="6" w:space="0" w:color="FFFFFF"/>
            </w:tcBorders>
            <w:shd w:val="clear" w:color="auto" w:fill="E6E6E6"/>
          </w:tcPr>
          <w:p w14:paraId="4BD5006B" w14:textId="77777777" w:rsidR="000D15EA" w:rsidRPr="000D15EA" w:rsidRDefault="000D15EA" w:rsidP="000D15EA">
            <w:pPr>
              <w:spacing w:before="40" w:after="20"/>
              <w:rPr>
                <w:sz w:val="20"/>
              </w:rPr>
            </w:pPr>
            <w:r w:rsidRPr="000D15EA">
              <w:rPr>
                <w:sz w:val="20"/>
              </w:rPr>
              <w:t>#55</w:t>
            </w:r>
          </w:p>
        </w:tc>
        <w:tc>
          <w:tcPr>
            <w:tcW w:w="4609" w:type="pct"/>
            <w:tcBorders>
              <w:top w:val="single" w:sz="6" w:space="0" w:color="FFFFFF"/>
              <w:left w:val="single" w:sz="6" w:space="0" w:color="FFFFFF"/>
              <w:bottom w:val="single" w:sz="6" w:space="0" w:color="FFFFFF"/>
            </w:tcBorders>
            <w:shd w:val="clear" w:color="auto" w:fill="E6E6E6"/>
          </w:tcPr>
          <w:p w14:paraId="457DF6CA" w14:textId="77777777" w:rsidR="000D15EA" w:rsidRPr="000D15EA" w:rsidRDefault="000D15EA" w:rsidP="000D15EA">
            <w:pPr>
              <w:spacing w:before="40" w:after="20"/>
              <w:rPr>
                <w:sz w:val="20"/>
              </w:rPr>
            </w:pPr>
            <w:r w:rsidRPr="000D15EA">
              <w:rPr>
                <w:sz w:val="20"/>
              </w:rPr>
              <w:t>(intervention*):ti</w:t>
            </w:r>
          </w:p>
        </w:tc>
      </w:tr>
      <w:tr w:rsidR="000D15EA" w:rsidRPr="000D15EA" w14:paraId="3473162D" w14:textId="77777777" w:rsidTr="00D435F9">
        <w:tc>
          <w:tcPr>
            <w:tcW w:w="391" w:type="pct"/>
            <w:tcBorders>
              <w:top w:val="single" w:sz="6" w:space="0" w:color="FFFFFF"/>
              <w:bottom w:val="single" w:sz="6" w:space="0" w:color="FFFFFF"/>
              <w:right w:val="single" w:sz="6" w:space="0" w:color="FFFFFF"/>
            </w:tcBorders>
            <w:shd w:val="clear" w:color="auto" w:fill="E6E6E6"/>
          </w:tcPr>
          <w:p w14:paraId="7B8CC677" w14:textId="77777777" w:rsidR="000D15EA" w:rsidRPr="000D15EA" w:rsidRDefault="000D15EA" w:rsidP="000D15EA">
            <w:pPr>
              <w:spacing w:before="40" w:after="20"/>
              <w:rPr>
                <w:sz w:val="20"/>
              </w:rPr>
            </w:pPr>
            <w:r w:rsidRPr="000D15EA">
              <w:rPr>
                <w:sz w:val="20"/>
              </w:rPr>
              <w:t>#56</w:t>
            </w:r>
          </w:p>
        </w:tc>
        <w:tc>
          <w:tcPr>
            <w:tcW w:w="4609" w:type="pct"/>
            <w:tcBorders>
              <w:top w:val="single" w:sz="6" w:space="0" w:color="FFFFFF"/>
              <w:left w:val="single" w:sz="6" w:space="0" w:color="FFFFFF"/>
              <w:bottom w:val="single" w:sz="6" w:space="0" w:color="FFFFFF"/>
            </w:tcBorders>
            <w:shd w:val="clear" w:color="auto" w:fill="E6E6E6"/>
          </w:tcPr>
          <w:p w14:paraId="62A6CF7F" w14:textId="77777777" w:rsidR="000D15EA" w:rsidRPr="000D15EA" w:rsidRDefault="000D15EA" w:rsidP="000D15EA">
            <w:pPr>
              <w:spacing w:before="40" w:after="20"/>
              <w:rPr>
                <w:sz w:val="20"/>
              </w:rPr>
            </w:pPr>
            <w:r w:rsidRPr="000D15EA">
              <w:rPr>
                <w:sz w:val="20"/>
              </w:rPr>
              <w:t>mesh descriptor: [education] this term only</w:t>
            </w:r>
          </w:p>
        </w:tc>
      </w:tr>
      <w:tr w:rsidR="000D15EA" w:rsidRPr="000D15EA" w14:paraId="7BA2F7B9" w14:textId="77777777" w:rsidTr="00D435F9">
        <w:tc>
          <w:tcPr>
            <w:tcW w:w="391" w:type="pct"/>
            <w:tcBorders>
              <w:top w:val="single" w:sz="6" w:space="0" w:color="FFFFFF"/>
              <w:bottom w:val="single" w:sz="6" w:space="0" w:color="FFFFFF"/>
              <w:right w:val="single" w:sz="6" w:space="0" w:color="FFFFFF"/>
            </w:tcBorders>
            <w:shd w:val="clear" w:color="auto" w:fill="E6E6E6"/>
          </w:tcPr>
          <w:p w14:paraId="3E268A6C" w14:textId="77777777" w:rsidR="000D15EA" w:rsidRPr="000D15EA" w:rsidRDefault="000D15EA" w:rsidP="000D15EA">
            <w:pPr>
              <w:spacing w:before="40" w:after="20"/>
              <w:rPr>
                <w:sz w:val="20"/>
              </w:rPr>
            </w:pPr>
            <w:r w:rsidRPr="000D15EA">
              <w:rPr>
                <w:sz w:val="20"/>
              </w:rPr>
              <w:t>#57</w:t>
            </w:r>
          </w:p>
        </w:tc>
        <w:tc>
          <w:tcPr>
            <w:tcW w:w="4609" w:type="pct"/>
            <w:tcBorders>
              <w:top w:val="single" w:sz="6" w:space="0" w:color="FFFFFF"/>
              <w:left w:val="single" w:sz="6" w:space="0" w:color="FFFFFF"/>
              <w:bottom w:val="single" w:sz="6" w:space="0" w:color="FFFFFF"/>
            </w:tcBorders>
            <w:shd w:val="clear" w:color="auto" w:fill="E6E6E6"/>
          </w:tcPr>
          <w:p w14:paraId="67993569" w14:textId="77777777" w:rsidR="000D15EA" w:rsidRPr="000D15EA" w:rsidRDefault="000D15EA" w:rsidP="000D15EA">
            <w:pPr>
              <w:spacing w:before="40" w:after="20"/>
              <w:rPr>
                <w:sz w:val="20"/>
              </w:rPr>
            </w:pPr>
            <w:r w:rsidRPr="000D15EA">
              <w:rPr>
                <w:sz w:val="20"/>
              </w:rPr>
              <w:t>mesh descriptor: [health education] this term only</w:t>
            </w:r>
          </w:p>
        </w:tc>
      </w:tr>
      <w:tr w:rsidR="000D15EA" w:rsidRPr="000D15EA" w14:paraId="1B4C1701" w14:textId="77777777" w:rsidTr="00D435F9">
        <w:tc>
          <w:tcPr>
            <w:tcW w:w="391" w:type="pct"/>
            <w:tcBorders>
              <w:top w:val="single" w:sz="6" w:space="0" w:color="FFFFFF"/>
              <w:bottom w:val="single" w:sz="6" w:space="0" w:color="FFFFFF"/>
              <w:right w:val="single" w:sz="6" w:space="0" w:color="FFFFFF"/>
            </w:tcBorders>
            <w:shd w:val="clear" w:color="auto" w:fill="E6E6E6"/>
          </w:tcPr>
          <w:p w14:paraId="36067AB4" w14:textId="77777777" w:rsidR="000D15EA" w:rsidRPr="000D15EA" w:rsidRDefault="000D15EA" w:rsidP="000D15EA">
            <w:pPr>
              <w:spacing w:before="40" w:after="20"/>
              <w:rPr>
                <w:sz w:val="20"/>
              </w:rPr>
            </w:pPr>
            <w:r w:rsidRPr="000D15EA">
              <w:rPr>
                <w:sz w:val="20"/>
              </w:rPr>
              <w:t>#58</w:t>
            </w:r>
          </w:p>
        </w:tc>
        <w:tc>
          <w:tcPr>
            <w:tcW w:w="4609" w:type="pct"/>
            <w:tcBorders>
              <w:top w:val="single" w:sz="6" w:space="0" w:color="FFFFFF"/>
              <w:left w:val="single" w:sz="6" w:space="0" w:color="FFFFFF"/>
              <w:bottom w:val="single" w:sz="6" w:space="0" w:color="FFFFFF"/>
            </w:tcBorders>
            <w:shd w:val="clear" w:color="auto" w:fill="E6E6E6"/>
          </w:tcPr>
          <w:p w14:paraId="319E2707" w14:textId="77777777" w:rsidR="000D15EA" w:rsidRPr="000D15EA" w:rsidRDefault="000D15EA" w:rsidP="000D15EA">
            <w:pPr>
              <w:spacing w:before="40" w:after="20"/>
              <w:rPr>
                <w:sz w:val="20"/>
              </w:rPr>
            </w:pPr>
            <w:r w:rsidRPr="000D15EA">
              <w:rPr>
                <w:sz w:val="20"/>
              </w:rPr>
              <w:t>mesh descriptor: [health knowledge, attitudes, practice] this term only</w:t>
            </w:r>
          </w:p>
        </w:tc>
      </w:tr>
      <w:tr w:rsidR="000D15EA" w:rsidRPr="000D15EA" w14:paraId="2F5FA1B9" w14:textId="77777777" w:rsidTr="00D435F9">
        <w:tc>
          <w:tcPr>
            <w:tcW w:w="391" w:type="pct"/>
            <w:tcBorders>
              <w:top w:val="single" w:sz="6" w:space="0" w:color="FFFFFF"/>
              <w:bottom w:val="single" w:sz="6" w:space="0" w:color="FFFFFF"/>
              <w:right w:val="single" w:sz="6" w:space="0" w:color="FFFFFF"/>
            </w:tcBorders>
            <w:shd w:val="clear" w:color="auto" w:fill="E6E6E6"/>
          </w:tcPr>
          <w:p w14:paraId="511B4493" w14:textId="77777777" w:rsidR="000D15EA" w:rsidRPr="000D15EA" w:rsidRDefault="000D15EA" w:rsidP="000D15EA">
            <w:pPr>
              <w:spacing w:before="40" w:after="20"/>
              <w:rPr>
                <w:sz w:val="20"/>
              </w:rPr>
            </w:pPr>
            <w:r w:rsidRPr="000D15EA">
              <w:rPr>
                <w:sz w:val="20"/>
              </w:rPr>
              <w:lastRenderedPageBreak/>
              <w:t>#59</w:t>
            </w:r>
          </w:p>
        </w:tc>
        <w:tc>
          <w:tcPr>
            <w:tcW w:w="4609" w:type="pct"/>
            <w:tcBorders>
              <w:top w:val="single" w:sz="6" w:space="0" w:color="FFFFFF"/>
              <w:left w:val="single" w:sz="6" w:space="0" w:color="FFFFFF"/>
              <w:bottom w:val="single" w:sz="6" w:space="0" w:color="FFFFFF"/>
            </w:tcBorders>
            <w:shd w:val="clear" w:color="auto" w:fill="E6E6E6"/>
          </w:tcPr>
          <w:p w14:paraId="1E22929F" w14:textId="77777777" w:rsidR="000D15EA" w:rsidRPr="000D15EA" w:rsidRDefault="000D15EA" w:rsidP="000D15EA">
            <w:pPr>
              <w:spacing w:before="40" w:after="20"/>
              <w:rPr>
                <w:sz w:val="20"/>
              </w:rPr>
            </w:pPr>
            <w:r w:rsidRPr="000D15EA">
              <w:rPr>
                <w:sz w:val="20"/>
              </w:rPr>
              <w:t>mesh descriptor: [patient education handout] this term only</w:t>
            </w:r>
          </w:p>
        </w:tc>
      </w:tr>
      <w:tr w:rsidR="000D15EA" w:rsidRPr="000D15EA" w14:paraId="535EA667" w14:textId="77777777" w:rsidTr="00D435F9">
        <w:tc>
          <w:tcPr>
            <w:tcW w:w="391" w:type="pct"/>
            <w:tcBorders>
              <w:top w:val="single" w:sz="6" w:space="0" w:color="FFFFFF"/>
              <w:bottom w:val="single" w:sz="6" w:space="0" w:color="FFFFFF"/>
              <w:right w:val="single" w:sz="6" w:space="0" w:color="FFFFFF"/>
            </w:tcBorders>
            <w:shd w:val="clear" w:color="auto" w:fill="E6E6E6"/>
          </w:tcPr>
          <w:p w14:paraId="02CC0662" w14:textId="77777777" w:rsidR="000D15EA" w:rsidRPr="000D15EA" w:rsidRDefault="000D15EA" w:rsidP="000D15EA">
            <w:pPr>
              <w:spacing w:before="40" w:after="20"/>
              <w:rPr>
                <w:sz w:val="20"/>
              </w:rPr>
            </w:pPr>
            <w:r w:rsidRPr="000D15EA">
              <w:rPr>
                <w:sz w:val="20"/>
              </w:rPr>
              <w:t>#60</w:t>
            </w:r>
          </w:p>
        </w:tc>
        <w:tc>
          <w:tcPr>
            <w:tcW w:w="4609" w:type="pct"/>
            <w:tcBorders>
              <w:top w:val="single" w:sz="6" w:space="0" w:color="FFFFFF"/>
              <w:left w:val="single" w:sz="6" w:space="0" w:color="FFFFFF"/>
              <w:bottom w:val="single" w:sz="6" w:space="0" w:color="FFFFFF"/>
            </w:tcBorders>
            <w:shd w:val="clear" w:color="auto" w:fill="E6E6E6"/>
          </w:tcPr>
          <w:p w14:paraId="681D9EB6" w14:textId="77777777" w:rsidR="000D15EA" w:rsidRPr="000D15EA" w:rsidRDefault="000D15EA" w:rsidP="000D15EA">
            <w:pPr>
              <w:spacing w:before="40" w:after="20"/>
              <w:rPr>
                <w:sz w:val="20"/>
              </w:rPr>
            </w:pPr>
            <w:r w:rsidRPr="000D15EA">
              <w:rPr>
                <w:sz w:val="20"/>
              </w:rPr>
              <w:t>mesh descriptor: [teaching] this term only</w:t>
            </w:r>
          </w:p>
        </w:tc>
      </w:tr>
      <w:tr w:rsidR="000D15EA" w:rsidRPr="000D15EA" w14:paraId="0720E5B2" w14:textId="77777777" w:rsidTr="00D435F9">
        <w:tc>
          <w:tcPr>
            <w:tcW w:w="391" w:type="pct"/>
            <w:tcBorders>
              <w:top w:val="single" w:sz="6" w:space="0" w:color="FFFFFF"/>
              <w:bottom w:val="single" w:sz="6" w:space="0" w:color="FFFFFF"/>
              <w:right w:val="single" w:sz="6" w:space="0" w:color="FFFFFF"/>
            </w:tcBorders>
            <w:shd w:val="clear" w:color="auto" w:fill="E6E6E6"/>
          </w:tcPr>
          <w:p w14:paraId="712298AE" w14:textId="77777777" w:rsidR="000D15EA" w:rsidRPr="000D15EA" w:rsidRDefault="000D15EA" w:rsidP="000D15EA">
            <w:pPr>
              <w:spacing w:before="40" w:after="20"/>
              <w:rPr>
                <w:sz w:val="20"/>
              </w:rPr>
            </w:pPr>
            <w:r w:rsidRPr="000D15EA">
              <w:rPr>
                <w:sz w:val="20"/>
              </w:rPr>
              <w:t>#61</w:t>
            </w:r>
          </w:p>
        </w:tc>
        <w:tc>
          <w:tcPr>
            <w:tcW w:w="4609" w:type="pct"/>
            <w:tcBorders>
              <w:top w:val="single" w:sz="6" w:space="0" w:color="FFFFFF"/>
              <w:left w:val="single" w:sz="6" w:space="0" w:color="FFFFFF"/>
              <w:bottom w:val="single" w:sz="6" w:space="0" w:color="FFFFFF"/>
            </w:tcBorders>
            <w:shd w:val="clear" w:color="auto" w:fill="E6E6E6"/>
          </w:tcPr>
          <w:p w14:paraId="57482E31" w14:textId="77777777" w:rsidR="000D15EA" w:rsidRPr="000D15EA" w:rsidRDefault="000D15EA" w:rsidP="000D15EA">
            <w:pPr>
              <w:spacing w:before="40" w:after="20"/>
              <w:rPr>
                <w:sz w:val="20"/>
              </w:rPr>
            </w:pPr>
            <w:r w:rsidRPr="000D15EA">
              <w:rPr>
                <w:sz w:val="20"/>
              </w:rPr>
              <w:t>mesh descriptor: [mothers] and with qualifier(s): [education - ed]</w:t>
            </w:r>
          </w:p>
        </w:tc>
      </w:tr>
      <w:tr w:rsidR="000D15EA" w:rsidRPr="000D15EA" w14:paraId="7535BC87" w14:textId="77777777" w:rsidTr="00D435F9">
        <w:tc>
          <w:tcPr>
            <w:tcW w:w="391" w:type="pct"/>
            <w:tcBorders>
              <w:top w:val="single" w:sz="6" w:space="0" w:color="FFFFFF"/>
              <w:bottom w:val="single" w:sz="6" w:space="0" w:color="FFFFFF"/>
              <w:right w:val="single" w:sz="6" w:space="0" w:color="FFFFFF"/>
            </w:tcBorders>
            <w:shd w:val="clear" w:color="auto" w:fill="E6E6E6"/>
          </w:tcPr>
          <w:p w14:paraId="1418939E" w14:textId="77777777" w:rsidR="000D15EA" w:rsidRPr="000D15EA" w:rsidRDefault="000D15EA" w:rsidP="000D15EA">
            <w:pPr>
              <w:spacing w:before="40" w:after="20"/>
              <w:rPr>
                <w:sz w:val="20"/>
              </w:rPr>
            </w:pPr>
            <w:r w:rsidRPr="000D15EA">
              <w:rPr>
                <w:sz w:val="20"/>
              </w:rPr>
              <w:t>#62</w:t>
            </w:r>
          </w:p>
        </w:tc>
        <w:tc>
          <w:tcPr>
            <w:tcW w:w="4609" w:type="pct"/>
            <w:tcBorders>
              <w:top w:val="single" w:sz="6" w:space="0" w:color="FFFFFF"/>
              <w:left w:val="single" w:sz="6" w:space="0" w:color="FFFFFF"/>
              <w:bottom w:val="single" w:sz="6" w:space="0" w:color="FFFFFF"/>
            </w:tcBorders>
            <w:shd w:val="clear" w:color="auto" w:fill="E6E6E6"/>
          </w:tcPr>
          <w:p w14:paraId="0DE3BF7C" w14:textId="77777777" w:rsidR="000D15EA" w:rsidRPr="000D15EA" w:rsidRDefault="000D15EA" w:rsidP="000D15EA">
            <w:pPr>
              <w:spacing w:before="40" w:after="20"/>
              <w:rPr>
                <w:sz w:val="20"/>
              </w:rPr>
            </w:pPr>
            <w:r w:rsidRPr="000D15EA">
              <w:rPr>
                <w:sz w:val="20"/>
              </w:rPr>
              <w:t>mesh descriptor: [nurse midwives] and with qualifier(s): [education - ed]</w:t>
            </w:r>
          </w:p>
        </w:tc>
      </w:tr>
      <w:tr w:rsidR="000D15EA" w:rsidRPr="000D15EA" w14:paraId="225A431E" w14:textId="77777777" w:rsidTr="00D435F9">
        <w:tc>
          <w:tcPr>
            <w:tcW w:w="391" w:type="pct"/>
            <w:tcBorders>
              <w:top w:val="single" w:sz="6" w:space="0" w:color="FFFFFF"/>
              <w:bottom w:val="single" w:sz="6" w:space="0" w:color="FFFFFF"/>
              <w:right w:val="single" w:sz="6" w:space="0" w:color="FFFFFF"/>
            </w:tcBorders>
            <w:shd w:val="clear" w:color="auto" w:fill="E6E6E6"/>
          </w:tcPr>
          <w:p w14:paraId="298E87FF" w14:textId="77777777" w:rsidR="000D15EA" w:rsidRPr="000D15EA" w:rsidRDefault="000D15EA" w:rsidP="000D15EA">
            <w:pPr>
              <w:spacing w:before="40" w:after="20"/>
              <w:rPr>
                <w:sz w:val="20"/>
              </w:rPr>
            </w:pPr>
            <w:r w:rsidRPr="000D15EA">
              <w:rPr>
                <w:sz w:val="20"/>
              </w:rPr>
              <w:t>#63</w:t>
            </w:r>
          </w:p>
        </w:tc>
        <w:tc>
          <w:tcPr>
            <w:tcW w:w="4609" w:type="pct"/>
            <w:tcBorders>
              <w:top w:val="single" w:sz="6" w:space="0" w:color="FFFFFF"/>
              <w:left w:val="single" w:sz="6" w:space="0" w:color="FFFFFF"/>
              <w:bottom w:val="single" w:sz="6" w:space="0" w:color="FFFFFF"/>
            </w:tcBorders>
            <w:shd w:val="clear" w:color="auto" w:fill="E6E6E6"/>
          </w:tcPr>
          <w:p w14:paraId="5C040C57" w14:textId="77777777" w:rsidR="000D15EA" w:rsidRPr="000D15EA" w:rsidRDefault="000D15EA" w:rsidP="000D15EA">
            <w:pPr>
              <w:spacing w:before="40" w:after="20"/>
              <w:rPr>
                <w:sz w:val="20"/>
              </w:rPr>
            </w:pPr>
            <w:r w:rsidRPr="000D15EA">
              <w:rPr>
                <w:sz w:val="20"/>
              </w:rPr>
              <w:t>(((antenatal or father* or mother*) near/2 (eduat* or teach* or train*))):ti,ab,kw</w:t>
            </w:r>
          </w:p>
        </w:tc>
      </w:tr>
      <w:tr w:rsidR="000D15EA" w:rsidRPr="000D15EA" w14:paraId="4812E2E9" w14:textId="77777777" w:rsidTr="00D435F9">
        <w:tc>
          <w:tcPr>
            <w:tcW w:w="391" w:type="pct"/>
            <w:tcBorders>
              <w:top w:val="single" w:sz="6" w:space="0" w:color="FFFFFF"/>
              <w:bottom w:val="single" w:sz="6" w:space="0" w:color="FFFFFF"/>
              <w:right w:val="single" w:sz="6" w:space="0" w:color="FFFFFF"/>
            </w:tcBorders>
            <w:shd w:val="clear" w:color="auto" w:fill="E6E6E6"/>
          </w:tcPr>
          <w:p w14:paraId="7BCDA3BF" w14:textId="77777777" w:rsidR="000D15EA" w:rsidRPr="000D15EA" w:rsidRDefault="000D15EA" w:rsidP="000D15EA">
            <w:pPr>
              <w:spacing w:before="40" w:after="20"/>
              <w:rPr>
                <w:sz w:val="20"/>
              </w:rPr>
            </w:pPr>
            <w:r w:rsidRPr="000D15EA">
              <w:rPr>
                <w:sz w:val="20"/>
              </w:rPr>
              <w:t>#64</w:t>
            </w:r>
          </w:p>
        </w:tc>
        <w:tc>
          <w:tcPr>
            <w:tcW w:w="4609" w:type="pct"/>
            <w:tcBorders>
              <w:top w:val="single" w:sz="6" w:space="0" w:color="FFFFFF"/>
              <w:left w:val="single" w:sz="6" w:space="0" w:color="FFFFFF"/>
              <w:bottom w:val="single" w:sz="6" w:space="0" w:color="FFFFFF"/>
            </w:tcBorders>
            <w:shd w:val="clear" w:color="auto" w:fill="E6E6E6"/>
          </w:tcPr>
          <w:p w14:paraId="1B0FCC07" w14:textId="77777777" w:rsidR="000D15EA" w:rsidRPr="000D15EA" w:rsidRDefault="000D15EA" w:rsidP="000D15EA">
            <w:pPr>
              <w:spacing w:before="40" w:after="20"/>
              <w:rPr>
                <w:sz w:val="20"/>
              </w:rPr>
            </w:pPr>
            <w:r w:rsidRPr="000D15EA">
              <w:rPr>
                <w:sz w:val="20"/>
              </w:rPr>
              <w:t>(((audiovisual* or education* or print*) near/2 (brochure* or material* or pamphlet*))):ti,ab,kw</w:t>
            </w:r>
          </w:p>
        </w:tc>
      </w:tr>
      <w:tr w:rsidR="000D15EA" w:rsidRPr="000D15EA" w14:paraId="3DFB425A" w14:textId="77777777" w:rsidTr="00D435F9">
        <w:tc>
          <w:tcPr>
            <w:tcW w:w="391" w:type="pct"/>
            <w:tcBorders>
              <w:top w:val="single" w:sz="6" w:space="0" w:color="FFFFFF"/>
              <w:bottom w:val="single" w:sz="6" w:space="0" w:color="FFFFFF"/>
              <w:right w:val="single" w:sz="6" w:space="0" w:color="FFFFFF"/>
            </w:tcBorders>
            <w:shd w:val="clear" w:color="auto" w:fill="E6E6E6"/>
          </w:tcPr>
          <w:p w14:paraId="1797F198" w14:textId="77777777" w:rsidR="000D15EA" w:rsidRPr="000D15EA" w:rsidRDefault="000D15EA" w:rsidP="000D15EA">
            <w:pPr>
              <w:spacing w:before="40" w:after="20"/>
              <w:rPr>
                <w:sz w:val="20"/>
              </w:rPr>
            </w:pPr>
            <w:r w:rsidRPr="000D15EA">
              <w:rPr>
                <w:sz w:val="20"/>
              </w:rPr>
              <w:t>#65</w:t>
            </w:r>
          </w:p>
        </w:tc>
        <w:tc>
          <w:tcPr>
            <w:tcW w:w="4609" w:type="pct"/>
            <w:tcBorders>
              <w:top w:val="single" w:sz="6" w:space="0" w:color="FFFFFF"/>
              <w:left w:val="single" w:sz="6" w:space="0" w:color="FFFFFF"/>
              <w:bottom w:val="single" w:sz="6" w:space="0" w:color="FFFFFF"/>
            </w:tcBorders>
            <w:shd w:val="clear" w:color="auto" w:fill="E6E6E6"/>
          </w:tcPr>
          <w:p w14:paraId="3B1C0BBE" w14:textId="77777777" w:rsidR="000D15EA" w:rsidRPr="000D15EA" w:rsidRDefault="000D15EA" w:rsidP="000D15EA">
            <w:pPr>
              <w:spacing w:before="40" w:after="20"/>
              <w:rPr>
                <w:sz w:val="20"/>
              </w:rPr>
            </w:pPr>
            <w:r w:rsidRPr="000D15EA">
              <w:rPr>
                <w:sz w:val="20"/>
              </w:rPr>
              <w:t>((((breastfeed* or “breast feed*” or breastfed* or lactat*) near/3 (class* or coach* or educat* or intervention* or program* or promotion or session* or support* or taught or teach* or train* or workshop*)) or “resourcefulness train*” or (skill* near/2 (build* or coach* or educat* or learn* or train)))):ti,ab,kw</w:t>
            </w:r>
          </w:p>
        </w:tc>
      </w:tr>
      <w:tr w:rsidR="000D15EA" w:rsidRPr="000D15EA" w14:paraId="0E7CA319" w14:textId="77777777" w:rsidTr="00D435F9">
        <w:tc>
          <w:tcPr>
            <w:tcW w:w="391" w:type="pct"/>
            <w:tcBorders>
              <w:top w:val="single" w:sz="6" w:space="0" w:color="FFFFFF"/>
              <w:bottom w:val="single" w:sz="6" w:space="0" w:color="FFFFFF"/>
              <w:right w:val="single" w:sz="6" w:space="0" w:color="FFFFFF"/>
            </w:tcBorders>
            <w:shd w:val="clear" w:color="auto" w:fill="E6E6E6"/>
          </w:tcPr>
          <w:p w14:paraId="6B2D57BA" w14:textId="77777777" w:rsidR="000D15EA" w:rsidRPr="000D15EA" w:rsidRDefault="000D15EA" w:rsidP="000D15EA">
            <w:pPr>
              <w:spacing w:before="40" w:after="20"/>
              <w:rPr>
                <w:sz w:val="20"/>
              </w:rPr>
            </w:pPr>
            <w:r w:rsidRPr="000D15EA">
              <w:rPr>
                <w:sz w:val="20"/>
              </w:rPr>
              <w:t>#66</w:t>
            </w:r>
          </w:p>
        </w:tc>
        <w:tc>
          <w:tcPr>
            <w:tcW w:w="4609" w:type="pct"/>
            <w:tcBorders>
              <w:top w:val="single" w:sz="6" w:space="0" w:color="FFFFFF"/>
              <w:left w:val="single" w:sz="6" w:space="0" w:color="FFFFFF"/>
              <w:bottom w:val="single" w:sz="6" w:space="0" w:color="FFFFFF"/>
            </w:tcBorders>
            <w:shd w:val="clear" w:color="auto" w:fill="E6E6E6"/>
          </w:tcPr>
          <w:p w14:paraId="458B5D07" w14:textId="77777777" w:rsidR="000D15EA" w:rsidRPr="000D15EA" w:rsidRDefault="000D15EA" w:rsidP="000D15EA">
            <w:pPr>
              <w:spacing w:before="40" w:after="20"/>
              <w:rPr>
                <w:sz w:val="20"/>
              </w:rPr>
            </w:pPr>
            <w:r w:rsidRPr="000D15EA">
              <w:rPr>
                <w:sz w:val="20"/>
              </w:rPr>
              <w:t>(((antenatal or prenatal or pregnancy) near/2 (class* or coach* or course* or educat* or promotion* or workshop*))):ti,ab,kw(((education* or learning or teaching or training) near/2 (class* or coach* or course* or program* or session* or workshop*))):ti,ab,kw</w:t>
            </w:r>
          </w:p>
        </w:tc>
      </w:tr>
      <w:tr w:rsidR="000D15EA" w:rsidRPr="000D15EA" w14:paraId="1083D744" w14:textId="77777777" w:rsidTr="00D435F9">
        <w:tc>
          <w:tcPr>
            <w:tcW w:w="391" w:type="pct"/>
            <w:tcBorders>
              <w:top w:val="single" w:sz="6" w:space="0" w:color="FFFFFF"/>
              <w:bottom w:val="single" w:sz="6" w:space="0" w:color="FFFFFF"/>
              <w:right w:val="single" w:sz="6" w:space="0" w:color="FFFFFF"/>
            </w:tcBorders>
            <w:shd w:val="clear" w:color="auto" w:fill="E6E6E6"/>
          </w:tcPr>
          <w:p w14:paraId="5E89A97B" w14:textId="77777777" w:rsidR="000D15EA" w:rsidRPr="000D15EA" w:rsidRDefault="000D15EA" w:rsidP="000D15EA">
            <w:pPr>
              <w:spacing w:before="40" w:after="20"/>
              <w:rPr>
                <w:sz w:val="20"/>
              </w:rPr>
            </w:pPr>
            <w:r w:rsidRPr="000D15EA">
              <w:rPr>
                <w:sz w:val="20"/>
              </w:rPr>
              <w:t>#67</w:t>
            </w:r>
          </w:p>
        </w:tc>
        <w:tc>
          <w:tcPr>
            <w:tcW w:w="4609" w:type="pct"/>
            <w:tcBorders>
              <w:top w:val="single" w:sz="6" w:space="0" w:color="FFFFFF"/>
              <w:left w:val="single" w:sz="6" w:space="0" w:color="FFFFFF"/>
              <w:bottom w:val="single" w:sz="6" w:space="0" w:color="FFFFFF"/>
            </w:tcBorders>
            <w:shd w:val="clear" w:color="auto" w:fill="E6E6E6"/>
          </w:tcPr>
          <w:p w14:paraId="6237C4C0" w14:textId="77777777" w:rsidR="000D15EA" w:rsidRPr="000D15EA" w:rsidRDefault="000D15EA" w:rsidP="000D15EA">
            <w:pPr>
              <w:spacing w:before="40" w:after="20"/>
              <w:rPr>
                <w:sz w:val="20"/>
              </w:rPr>
            </w:pPr>
            <w:r w:rsidRPr="000D15EA">
              <w:rPr>
                <w:sz w:val="20"/>
              </w:rPr>
              <w:t>(((education* or learning or teaching or training) near/2 (class* or coach* or course* or program* or session* or workshop*))):ti,ab,kw</w:t>
            </w:r>
          </w:p>
        </w:tc>
      </w:tr>
      <w:tr w:rsidR="000D15EA" w:rsidRPr="000D15EA" w14:paraId="411EAF7C" w14:textId="77777777" w:rsidTr="00D435F9">
        <w:tc>
          <w:tcPr>
            <w:tcW w:w="391" w:type="pct"/>
            <w:tcBorders>
              <w:top w:val="single" w:sz="6" w:space="0" w:color="FFFFFF"/>
              <w:bottom w:val="single" w:sz="6" w:space="0" w:color="FFFFFF"/>
              <w:right w:val="single" w:sz="6" w:space="0" w:color="FFFFFF"/>
            </w:tcBorders>
            <w:shd w:val="clear" w:color="auto" w:fill="E6E6E6"/>
          </w:tcPr>
          <w:p w14:paraId="2CE5F331" w14:textId="77777777" w:rsidR="000D15EA" w:rsidRPr="000D15EA" w:rsidRDefault="000D15EA" w:rsidP="000D15EA">
            <w:pPr>
              <w:spacing w:before="40" w:after="20"/>
              <w:rPr>
                <w:sz w:val="20"/>
              </w:rPr>
            </w:pPr>
            <w:r w:rsidRPr="000D15EA">
              <w:rPr>
                <w:sz w:val="20"/>
              </w:rPr>
              <w:t>#68</w:t>
            </w:r>
          </w:p>
        </w:tc>
        <w:tc>
          <w:tcPr>
            <w:tcW w:w="4609" w:type="pct"/>
            <w:tcBorders>
              <w:top w:val="single" w:sz="6" w:space="0" w:color="FFFFFF"/>
              <w:left w:val="single" w:sz="6" w:space="0" w:color="FFFFFF"/>
              <w:bottom w:val="single" w:sz="6" w:space="0" w:color="FFFFFF"/>
            </w:tcBorders>
            <w:shd w:val="clear" w:color="auto" w:fill="E6E6E6"/>
          </w:tcPr>
          <w:p w14:paraId="0CAF6E14" w14:textId="77777777" w:rsidR="000D15EA" w:rsidRPr="000D15EA" w:rsidRDefault="000D15EA" w:rsidP="000D15EA">
            <w:pPr>
              <w:spacing w:before="40" w:after="20"/>
              <w:rPr>
                <w:sz w:val="20"/>
              </w:rPr>
            </w:pPr>
            <w:r w:rsidRPr="000D15EA">
              <w:rPr>
                <w:sz w:val="20"/>
              </w:rPr>
              <w:t>(((education* or learning or teaching or training) near/2 (intervention* or program*))):ti,ab,kw</w:t>
            </w:r>
          </w:p>
        </w:tc>
      </w:tr>
      <w:tr w:rsidR="000D15EA" w:rsidRPr="000D15EA" w14:paraId="35092990" w14:textId="77777777" w:rsidTr="00D435F9">
        <w:tc>
          <w:tcPr>
            <w:tcW w:w="391" w:type="pct"/>
            <w:tcBorders>
              <w:top w:val="single" w:sz="6" w:space="0" w:color="FFFFFF"/>
              <w:bottom w:val="single" w:sz="6" w:space="0" w:color="FFFFFF"/>
              <w:right w:val="single" w:sz="6" w:space="0" w:color="FFFFFF"/>
            </w:tcBorders>
            <w:shd w:val="clear" w:color="auto" w:fill="E6E6E6"/>
          </w:tcPr>
          <w:p w14:paraId="513F070E" w14:textId="77777777" w:rsidR="000D15EA" w:rsidRPr="000D15EA" w:rsidRDefault="000D15EA" w:rsidP="000D15EA">
            <w:pPr>
              <w:spacing w:before="40" w:after="20"/>
              <w:rPr>
                <w:sz w:val="20"/>
              </w:rPr>
            </w:pPr>
            <w:r w:rsidRPr="000D15EA">
              <w:rPr>
                <w:sz w:val="20"/>
              </w:rPr>
              <w:t>#69</w:t>
            </w:r>
          </w:p>
        </w:tc>
        <w:tc>
          <w:tcPr>
            <w:tcW w:w="4609" w:type="pct"/>
            <w:tcBorders>
              <w:top w:val="single" w:sz="6" w:space="0" w:color="FFFFFF"/>
              <w:left w:val="single" w:sz="6" w:space="0" w:color="FFFFFF"/>
              <w:bottom w:val="single" w:sz="6" w:space="0" w:color="FFFFFF"/>
            </w:tcBorders>
            <w:shd w:val="clear" w:color="auto" w:fill="E6E6E6"/>
          </w:tcPr>
          <w:p w14:paraId="79FE8A36" w14:textId="77777777" w:rsidR="000D15EA" w:rsidRPr="000D15EA" w:rsidRDefault="000D15EA" w:rsidP="000D15EA">
            <w:pPr>
              <w:spacing w:before="40" w:after="20"/>
              <w:rPr>
                <w:sz w:val="20"/>
              </w:rPr>
            </w:pPr>
            <w:r w:rsidRPr="000D15EA">
              <w:rPr>
                <w:sz w:val="20"/>
              </w:rPr>
              <w:t>(((computer* or “distance based” or dvd or internet or multimedia or online or technology or telephone or telephealth or telecommunicat* or video* or web) near/3 educat*)):ti,ab,kw</w:t>
            </w:r>
          </w:p>
        </w:tc>
      </w:tr>
      <w:tr w:rsidR="000D15EA" w:rsidRPr="000D15EA" w14:paraId="257A447C" w14:textId="77777777" w:rsidTr="00D435F9">
        <w:tc>
          <w:tcPr>
            <w:tcW w:w="391" w:type="pct"/>
            <w:tcBorders>
              <w:top w:val="single" w:sz="6" w:space="0" w:color="FFFFFF"/>
              <w:bottom w:val="single" w:sz="6" w:space="0" w:color="FFFFFF"/>
              <w:right w:val="single" w:sz="6" w:space="0" w:color="FFFFFF"/>
            </w:tcBorders>
            <w:shd w:val="clear" w:color="auto" w:fill="E6E6E6"/>
          </w:tcPr>
          <w:p w14:paraId="3B8C3B2D" w14:textId="77777777" w:rsidR="000D15EA" w:rsidRPr="000D15EA" w:rsidRDefault="000D15EA" w:rsidP="000D15EA">
            <w:pPr>
              <w:spacing w:before="40" w:after="20"/>
              <w:rPr>
                <w:sz w:val="20"/>
              </w:rPr>
            </w:pPr>
            <w:r w:rsidRPr="000D15EA">
              <w:rPr>
                <w:sz w:val="20"/>
              </w:rPr>
              <w:t>#70</w:t>
            </w:r>
          </w:p>
        </w:tc>
        <w:tc>
          <w:tcPr>
            <w:tcW w:w="4609" w:type="pct"/>
            <w:tcBorders>
              <w:top w:val="single" w:sz="6" w:space="0" w:color="FFFFFF"/>
              <w:left w:val="single" w:sz="6" w:space="0" w:color="FFFFFF"/>
              <w:bottom w:val="single" w:sz="6" w:space="0" w:color="FFFFFF"/>
            </w:tcBorders>
            <w:shd w:val="clear" w:color="auto" w:fill="E6E6E6"/>
          </w:tcPr>
          <w:p w14:paraId="0DC6FA3A" w14:textId="77777777" w:rsidR="000D15EA" w:rsidRPr="000D15EA" w:rsidRDefault="000D15EA" w:rsidP="000D15EA">
            <w:pPr>
              <w:spacing w:before="40" w:after="20"/>
              <w:rPr>
                <w:sz w:val="20"/>
              </w:rPr>
            </w:pPr>
            <w:r w:rsidRPr="000D15EA">
              <w:rPr>
                <w:sz w:val="20"/>
              </w:rPr>
              <w:t>(“education group*”):ti,ab,kw</w:t>
            </w:r>
          </w:p>
        </w:tc>
      </w:tr>
      <w:tr w:rsidR="000D15EA" w:rsidRPr="000D15EA" w14:paraId="7703F20C" w14:textId="77777777" w:rsidTr="00D435F9">
        <w:tc>
          <w:tcPr>
            <w:tcW w:w="391" w:type="pct"/>
            <w:tcBorders>
              <w:top w:val="single" w:sz="6" w:space="0" w:color="FFFFFF"/>
              <w:bottom w:val="single" w:sz="6" w:space="0" w:color="FFFFFF"/>
              <w:right w:val="single" w:sz="6" w:space="0" w:color="FFFFFF"/>
            </w:tcBorders>
            <w:shd w:val="clear" w:color="auto" w:fill="E6E6E6"/>
          </w:tcPr>
          <w:p w14:paraId="5EA2127A" w14:textId="77777777" w:rsidR="000D15EA" w:rsidRPr="000D15EA" w:rsidRDefault="000D15EA" w:rsidP="000D15EA">
            <w:pPr>
              <w:spacing w:before="40" w:after="20"/>
              <w:rPr>
                <w:sz w:val="20"/>
              </w:rPr>
            </w:pPr>
            <w:r w:rsidRPr="000D15EA">
              <w:rPr>
                <w:sz w:val="20"/>
              </w:rPr>
              <w:t>#71</w:t>
            </w:r>
          </w:p>
        </w:tc>
        <w:tc>
          <w:tcPr>
            <w:tcW w:w="4609" w:type="pct"/>
            <w:tcBorders>
              <w:top w:val="single" w:sz="6" w:space="0" w:color="FFFFFF"/>
              <w:left w:val="single" w:sz="6" w:space="0" w:color="FFFFFF"/>
              <w:bottom w:val="single" w:sz="6" w:space="0" w:color="FFFFFF"/>
            </w:tcBorders>
            <w:shd w:val="clear" w:color="auto" w:fill="E6E6E6"/>
          </w:tcPr>
          <w:p w14:paraId="0AABAC76" w14:textId="77777777" w:rsidR="000D15EA" w:rsidRPr="000D15EA" w:rsidRDefault="000D15EA" w:rsidP="000D15EA">
            <w:pPr>
              <w:spacing w:before="40" w:after="20"/>
              <w:rPr>
                <w:sz w:val="20"/>
              </w:rPr>
            </w:pPr>
            <w:r w:rsidRPr="000D15EA">
              <w:rPr>
                <w:sz w:val="20"/>
              </w:rPr>
              <w:t>((“best start program*” or “nursing intervention protocol”)):ti,ab,kw</w:t>
            </w:r>
          </w:p>
        </w:tc>
      </w:tr>
      <w:tr w:rsidR="000D15EA" w:rsidRPr="000D15EA" w14:paraId="74E69897" w14:textId="77777777" w:rsidTr="00D435F9">
        <w:tc>
          <w:tcPr>
            <w:tcW w:w="391" w:type="pct"/>
            <w:tcBorders>
              <w:top w:val="single" w:sz="6" w:space="0" w:color="FFFFFF"/>
              <w:bottom w:val="single" w:sz="6" w:space="0" w:color="FFFFFF"/>
              <w:right w:val="single" w:sz="6" w:space="0" w:color="FFFFFF"/>
            </w:tcBorders>
            <w:shd w:val="clear" w:color="auto" w:fill="E6E6E6"/>
          </w:tcPr>
          <w:p w14:paraId="6D69A5A0" w14:textId="77777777" w:rsidR="000D15EA" w:rsidRPr="000D15EA" w:rsidRDefault="000D15EA" w:rsidP="000D15EA">
            <w:pPr>
              <w:spacing w:before="40" w:after="20"/>
              <w:rPr>
                <w:sz w:val="20"/>
              </w:rPr>
            </w:pPr>
            <w:r w:rsidRPr="000D15EA">
              <w:rPr>
                <w:sz w:val="20"/>
              </w:rPr>
              <w:t>#72</w:t>
            </w:r>
          </w:p>
        </w:tc>
        <w:tc>
          <w:tcPr>
            <w:tcW w:w="4609" w:type="pct"/>
            <w:tcBorders>
              <w:top w:val="single" w:sz="6" w:space="0" w:color="FFFFFF"/>
              <w:left w:val="single" w:sz="6" w:space="0" w:color="FFFFFF"/>
              <w:bottom w:val="single" w:sz="6" w:space="0" w:color="FFFFFF"/>
            </w:tcBorders>
            <w:shd w:val="clear" w:color="auto" w:fill="E6E6E6"/>
          </w:tcPr>
          <w:p w14:paraId="0903E14A" w14:textId="77777777" w:rsidR="000D15EA" w:rsidRPr="000D15EA" w:rsidRDefault="000D15EA" w:rsidP="000D15EA">
            <w:pPr>
              <w:spacing w:before="40" w:after="20"/>
              <w:rPr>
                <w:sz w:val="20"/>
              </w:rPr>
            </w:pPr>
            <w:r w:rsidRPr="000D15EA">
              <w:rPr>
                <w:sz w:val="20"/>
              </w:rPr>
              <w:t>(((antenatal or prenatal or pregnancy) near/2 visit*)):ti,ab,kw</w:t>
            </w:r>
          </w:p>
        </w:tc>
      </w:tr>
      <w:tr w:rsidR="000D15EA" w:rsidRPr="000D15EA" w14:paraId="0FD1CF09" w14:textId="77777777" w:rsidTr="00D435F9">
        <w:tc>
          <w:tcPr>
            <w:tcW w:w="391" w:type="pct"/>
            <w:tcBorders>
              <w:top w:val="single" w:sz="6" w:space="0" w:color="FFFFFF"/>
              <w:bottom w:val="single" w:sz="6" w:space="0" w:color="FFFFFF"/>
              <w:right w:val="single" w:sz="6" w:space="0" w:color="FFFFFF"/>
            </w:tcBorders>
            <w:shd w:val="clear" w:color="auto" w:fill="E6E6E6"/>
          </w:tcPr>
          <w:p w14:paraId="4D78C859" w14:textId="77777777" w:rsidR="000D15EA" w:rsidRPr="000D15EA" w:rsidRDefault="000D15EA" w:rsidP="000D15EA">
            <w:pPr>
              <w:spacing w:before="40" w:after="20"/>
              <w:rPr>
                <w:sz w:val="20"/>
              </w:rPr>
            </w:pPr>
            <w:r w:rsidRPr="000D15EA">
              <w:rPr>
                <w:sz w:val="20"/>
              </w:rPr>
              <w:t>#73</w:t>
            </w:r>
          </w:p>
        </w:tc>
        <w:tc>
          <w:tcPr>
            <w:tcW w:w="4609" w:type="pct"/>
            <w:tcBorders>
              <w:top w:val="single" w:sz="6" w:space="0" w:color="FFFFFF"/>
              <w:left w:val="single" w:sz="6" w:space="0" w:color="FFFFFF"/>
              <w:bottom w:val="single" w:sz="6" w:space="0" w:color="FFFFFF"/>
            </w:tcBorders>
            <w:shd w:val="clear" w:color="auto" w:fill="E6E6E6"/>
          </w:tcPr>
          <w:p w14:paraId="2DAAE2F6" w14:textId="77777777" w:rsidR="000D15EA" w:rsidRPr="000D15EA" w:rsidRDefault="000D15EA" w:rsidP="000D15EA">
            <w:pPr>
              <w:spacing w:before="40" w:after="20"/>
              <w:rPr>
                <w:sz w:val="20"/>
              </w:rPr>
            </w:pPr>
            <w:r w:rsidRPr="000D15EA">
              <w:rPr>
                <w:sz w:val="20"/>
              </w:rPr>
              <w:t>#5 or #6 or #7 or #8 or #9 or #10 or #11 or #12 or #13 or #14 or #15 or #16 or #17 or #18 or #19 or #20 or #21 or #22 or #23 or #24 or #25 or #26 or #27 or #28 or #29 or #30 or #31 or #32 or #33 or #34 or #35 or #36 or #37 or #38 or #39 or #40 or #41 or #42 or #43 or #44 or #45 or #46 or #47 or #48 or #49 or #50 or #51 or #52 or #53 or #54 or #55 or #56 or #57 or #58 or #59 or #60 or #61 or #62 or #63 or #64 or #65 or #66 or #67 or #68 or #69 or #70 or #71 or #72</w:t>
            </w:r>
          </w:p>
        </w:tc>
      </w:tr>
      <w:tr w:rsidR="000D15EA" w:rsidRPr="000D15EA" w14:paraId="1BC1A3C2" w14:textId="77777777" w:rsidTr="00D435F9">
        <w:tc>
          <w:tcPr>
            <w:tcW w:w="391" w:type="pct"/>
            <w:tcBorders>
              <w:top w:val="single" w:sz="6" w:space="0" w:color="FFFFFF"/>
              <w:bottom w:val="single" w:sz="6" w:space="0" w:color="FFFFFF"/>
              <w:right w:val="single" w:sz="6" w:space="0" w:color="FFFFFF"/>
            </w:tcBorders>
            <w:shd w:val="clear" w:color="auto" w:fill="E6E6E6"/>
          </w:tcPr>
          <w:p w14:paraId="7F0053AC" w14:textId="77777777" w:rsidR="000D15EA" w:rsidRPr="000D15EA" w:rsidRDefault="000D15EA" w:rsidP="000D15EA">
            <w:pPr>
              <w:spacing w:before="40" w:after="20"/>
              <w:rPr>
                <w:sz w:val="20"/>
              </w:rPr>
            </w:pPr>
            <w:r w:rsidRPr="000D15EA">
              <w:rPr>
                <w:sz w:val="20"/>
              </w:rPr>
              <w:t>#74</w:t>
            </w:r>
          </w:p>
        </w:tc>
        <w:tc>
          <w:tcPr>
            <w:tcW w:w="4609" w:type="pct"/>
            <w:tcBorders>
              <w:top w:val="single" w:sz="6" w:space="0" w:color="FFFFFF"/>
              <w:left w:val="single" w:sz="6" w:space="0" w:color="FFFFFF"/>
              <w:bottom w:val="single" w:sz="6" w:space="0" w:color="FFFFFF"/>
            </w:tcBorders>
            <w:shd w:val="clear" w:color="auto" w:fill="E6E6E6"/>
          </w:tcPr>
          <w:p w14:paraId="4A96F1A8" w14:textId="77777777" w:rsidR="000D15EA" w:rsidRPr="000D15EA" w:rsidRDefault="000D15EA" w:rsidP="000D15EA">
            <w:pPr>
              <w:spacing w:before="40" w:after="20"/>
              <w:rPr>
                <w:sz w:val="20"/>
              </w:rPr>
            </w:pPr>
            <w:r w:rsidRPr="000D15EA">
              <w:rPr>
                <w:sz w:val="20"/>
              </w:rPr>
              <w:t>mesh descriptor: [foreign bodies] this term only</w:t>
            </w:r>
          </w:p>
        </w:tc>
      </w:tr>
      <w:tr w:rsidR="000D15EA" w:rsidRPr="000D15EA" w14:paraId="2C7AC205" w14:textId="77777777" w:rsidTr="00D435F9">
        <w:tc>
          <w:tcPr>
            <w:tcW w:w="391" w:type="pct"/>
            <w:tcBorders>
              <w:top w:val="single" w:sz="6" w:space="0" w:color="FFFFFF"/>
              <w:bottom w:val="single" w:sz="6" w:space="0" w:color="FFFFFF"/>
              <w:right w:val="single" w:sz="6" w:space="0" w:color="FFFFFF"/>
            </w:tcBorders>
            <w:shd w:val="clear" w:color="auto" w:fill="E6E6E6"/>
          </w:tcPr>
          <w:p w14:paraId="6EB40844" w14:textId="77777777" w:rsidR="000D15EA" w:rsidRPr="000D15EA" w:rsidRDefault="000D15EA" w:rsidP="000D15EA">
            <w:pPr>
              <w:spacing w:before="40" w:after="20"/>
              <w:rPr>
                <w:sz w:val="20"/>
              </w:rPr>
            </w:pPr>
            <w:r w:rsidRPr="000D15EA">
              <w:rPr>
                <w:sz w:val="20"/>
              </w:rPr>
              <w:t>#75</w:t>
            </w:r>
          </w:p>
        </w:tc>
        <w:tc>
          <w:tcPr>
            <w:tcW w:w="4609" w:type="pct"/>
            <w:tcBorders>
              <w:top w:val="single" w:sz="6" w:space="0" w:color="FFFFFF"/>
              <w:left w:val="single" w:sz="6" w:space="0" w:color="FFFFFF"/>
              <w:bottom w:val="single" w:sz="6" w:space="0" w:color="FFFFFF"/>
            </w:tcBorders>
            <w:shd w:val="clear" w:color="auto" w:fill="E6E6E6"/>
          </w:tcPr>
          <w:p w14:paraId="0BADFACA" w14:textId="77777777" w:rsidR="000D15EA" w:rsidRPr="000D15EA" w:rsidRDefault="000D15EA" w:rsidP="000D15EA">
            <w:pPr>
              <w:spacing w:before="40" w:after="20"/>
              <w:rPr>
                <w:sz w:val="20"/>
              </w:rPr>
            </w:pPr>
            <w:r w:rsidRPr="000D15EA">
              <w:rPr>
                <w:sz w:val="20"/>
              </w:rPr>
              <w:t>mesh descriptor: [infant equipment] explode all trees</w:t>
            </w:r>
          </w:p>
        </w:tc>
      </w:tr>
      <w:tr w:rsidR="000D15EA" w:rsidRPr="000D15EA" w14:paraId="21361A0C" w14:textId="77777777" w:rsidTr="00D435F9">
        <w:tc>
          <w:tcPr>
            <w:tcW w:w="391" w:type="pct"/>
            <w:tcBorders>
              <w:top w:val="single" w:sz="6" w:space="0" w:color="FFFFFF"/>
              <w:bottom w:val="single" w:sz="6" w:space="0" w:color="FFFFFF"/>
              <w:right w:val="single" w:sz="6" w:space="0" w:color="FFFFFF"/>
            </w:tcBorders>
            <w:shd w:val="clear" w:color="auto" w:fill="E6E6E6"/>
          </w:tcPr>
          <w:p w14:paraId="7C71FADA" w14:textId="77777777" w:rsidR="000D15EA" w:rsidRPr="000D15EA" w:rsidRDefault="000D15EA" w:rsidP="000D15EA">
            <w:pPr>
              <w:spacing w:before="40" w:after="20"/>
              <w:rPr>
                <w:sz w:val="20"/>
              </w:rPr>
            </w:pPr>
            <w:r w:rsidRPr="000D15EA">
              <w:rPr>
                <w:sz w:val="20"/>
              </w:rPr>
              <w:t>#76</w:t>
            </w:r>
          </w:p>
        </w:tc>
        <w:tc>
          <w:tcPr>
            <w:tcW w:w="4609" w:type="pct"/>
            <w:tcBorders>
              <w:top w:val="single" w:sz="6" w:space="0" w:color="FFFFFF"/>
              <w:left w:val="single" w:sz="6" w:space="0" w:color="FFFFFF"/>
              <w:bottom w:val="single" w:sz="6" w:space="0" w:color="FFFFFF"/>
            </w:tcBorders>
            <w:shd w:val="clear" w:color="auto" w:fill="E6E6E6"/>
          </w:tcPr>
          <w:p w14:paraId="3BB17083" w14:textId="77777777" w:rsidR="000D15EA" w:rsidRPr="000D15EA" w:rsidRDefault="000D15EA" w:rsidP="000D15EA">
            <w:pPr>
              <w:spacing w:before="40" w:after="20"/>
              <w:rPr>
                <w:sz w:val="20"/>
              </w:rPr>
            </w:pPr>
            <w:r w:rsidRPr="000D15EA">
              <w:rPr>
                <w:sz w:val="20"/>
              </w:rPr>
              <w:t>((binky or dodie* or dummy or dummies or “foreign object*” or pacifier* or soother* or teat* or teether* or ((plastic* or rubber* or silicon*) near/2 nipple*))):ti,ab,kw</w:t>
            </w:r>
          </w:p>
        </w:tc>
      </w:tr>
      <w:tr w:rsidR="000D15EA" w:rsidRPr="000D15EA" w14:paraId="44AB55B5" w14:textId="77777777" w:rsidTr="00D435F9">
        <w:tc>
          <w:tcPr>
            <w:tcW w:w="391" w:type="pct"/>
            <w:tcBorders>
              <w:top w:val="single" w:sz="6" w:space="0" w:color="FFFFFF"/>
              <w:bottom w:val="single" w:sz="6" w:space="0" w:color="FFFFFF"/>
              <w:right w:val="single" w:sz="6" w:space="0" w:color="FFFFFF"/>
            </w:tcBorders>
            <w:shd w:val="clear" w:color="auto" w:fill="E6E6E6"/>
          </w:tcPr>
          <w:p w14:paraId="33920AA3" w14:textId="77777777" w:rsidR="000D15EA" w:rsidRPr="000D15EA" w:rsidRDefault="000D15EA" w:rsidP="000D15EA">
            <w:pPr>
              <w:spacing w:before="40" w:after="20"/>
              <w:rPr>
                <w:sz w:val="20"/>
              </w:rPr>
            </w:pPr>
            <w:r w:rsidRPr="000D15EA">
              <w:rPr>
                <w:sz w:val="20"/>
              </w:rPr>
              <w:t>#77</w:t>
            </w:r>
          </w:p>
        </w:tc>
        <w:tc>
          <w:tcPr>
            <w:tcW w:w="4609" w:type="pct"/>
            <w:tcBorders>
              <w:top w:val="single" w:sz="6" w:space="0" w:color="FFFFFF"/>
              <w:left w:val="single" w:sz="6" w:space="0" w:color="FFFFFF"/>
              <w:bottom w:val="single" w:sz="6" w:space="0" w:color="FFFFFF"/>
            </w:tcBorders>
            <w:shd w:val="clear" w:color="auto" w:fill="E6E6E6"/>
          </w:tcPr>
          <w:p w14:paraId="04AEE59C" w14:textId="77777777" w:rsidR="000D15EA" w:rsidRPr="000D15EA" w:rsidRDefault="000D15EA" w:rsidP="000D15EA">
            <w:pPr>
              <w:spacing w:before="40" w:after="20"/>
              <w:rPr>
                <w:sz w:val="20"/>
              </w:rPr>
            </w:pPr>
            <w:r w:rsidRPr="000D15EA">
              <w:rPr>
                <w:sz w:val="20"/>
              </w:rPr>
              <w:t>#74 or #75 or #76</w:t>
            </w:r>
          </w:p>
        </w:tc>
      </w:tr>
      <w:tr w:rsidR="000D15EA" w:rsidRPr="000D15EA" w14:paraId="1ABE824E" w14:textId="77777777" w:rsidTr="00D435F9">
        <w:tc>
          <w:tcPr>
            <w:tcW w:w="391" w:type="pct"/>
            <w:tcBorders>
              <w:top w:val="single" w:sz="6" w:space="0" w:color="FFFFFF"/>
              <w:bottom w:val="single" w:sz="6" w:space="0" w:color="FFFFFF"/>
              <w:right w:val="single" w:sz="6" w:space="0" w:color="FFFFFF"/>
            </w:tcBorders>
            <w:shd w:val="clear" w:color="auto" w:fill="E6E6E6"/>
          </w:tcPr>
          <w:p w14:paraId="7C03D7E4" w14:textId="77777777" w:rsidR="000D15EA" w:rsidRPr="000D15EA" w:rsidRDefault="000D15EA" w:rsidP="000D15EA">
            <w:pPr>
              <w:spacing w:before="40" w:after="20"/>
              <w:rPr>
                <w:sz w:val="20"/>
              </w:rPr>
            </w:pPr>
            <w:r w:rsidRPr="000D15EA">
              <w:rPr>
                <w:sz w:val="20"/>
              </w:rPr>
              <w:t>#78</w:t>
            </w:r>
          </w:p>
        </w:tc>
        <w:tc>
          <w:tcPr>
            <w:tcW w:w="4609" w:type="pct"/>
            <w:tcBorders>
              <w:top w:val="single" w:sz="6" w:space="0" w:color="FFFFFF"/>
              <w:left w:val="single" w:sz="6" w:space="0" w:color="FFFFFF"/>
              <w:bottom w:val="single" w:sz="6" w:space="0" w:color="FFFFFF"/>
            </w:tcBorders>
            <w:shd w:val="clear" w:color="auto" w:fill="E6E6E6"/>
          </w:tcPr>
          <w:p w14:paraId="3A7E4F8C" w14:textId="77777777" w:rsidR="000D15EA" w:rsidRPr="000D15EA" w:rsidRDefault="000D15EA" w:rsidP="000D15EA">
            <w:pPr>
              <w:spacing w:before="40" w:after="20"/>
              <w:rPr>
                <w:sz w:val="20"/>
              </w:rPr>
            </w:pPr>
            <w:r w:rsidRPr="000D15EA">
              <w:rPr>
                <w:sz w:val="20"/>
              </w:rPr>
              <w:t>mesh descriptor: [breast feeding] explode all trees and with qualifier(s): [economics - ec]</w:t>
            </w:r>
          </w:p>
        </w:tc>
      </w:tr>
      <w:tr w:rsidR="000D15EA" w:rsidRPr="000D15EA" w14:paraId="04FC2B80" w14:textId="77777777" w:rsidTr="00D435F9">
        <w:tc>
          <w:tcPr>
            <w:tcW w:w="391" w:type="pct"/>
            <w:tcBorders>
              <w:top w:val="single" w:sz="6" w:space="0" w:color="FFFFFF"/>
              <w:bottom w:val="single" w:sz="6" w:space="0" w:color="FFFFFF"/>
              <w:right w:val="single" w:sz="6" w:space="0" w:color="FFFFFF"/>
            </w:tcBorders>
            <w:shd w:val="clear" w:color="auto" w:fill="E6E6E6"/>
          </w:tcPr>
          <w:p w14:paraId="1999B903" w14:textId="77777777" w:rsidR="000D15EA" w:rsidRPr="000D15EA" w:rsidRDefault="000D15EA" w:rsidP="000D15EA">
            <w:pPr>
              <w:spacing w:before="40" w:after="20"/>
              <w:rPr>
                <w:sz w:val="20"/>
              </w:rPr>
            </w:pPr>
            <w:r w:rsidRPr="000D15EA">
              <w:rPr>
                <w:sz w:val="20"/>
              </w:rPr>
              <w:t>#79</w:t>
            </w:r>
          </w:p>
        </w:tc>
        <w:tc>
          <w:tcPr>
            <w:tcW w:w="4609" w:type="pct"/>
            <w:tcBorders>
              <w:top w:val="single" w:sz="6" w:space="0" w:color="FFFFFF"/>
              <w:left w:val="single" w:sz="6" w:space="0" w:color="FFFFFF"/>
              <w:bottom w:val="single" w:sz="6" w:space="0" w:color="FFFFFF"/>
            </w:tcBorders>
            <w:shd w:val="clear" w:color="auto" w:fill="E6E6E6"/>
          </w:tcPr>
          <w:p w14:paraId="395B774A" w14:textId="77777777" w:rsidR="000D15EA" w:rsidRPr="000D15EA" w:rsidRDefault="000D15EA" w:rsidP="000D15EA">
            <w:pPr>
              <w:spacing w:before="40" w:after="20"/>
              <w:rPr>
                <w:sz w:val="20"/>
              </w:rPr>
            </w:pPr>
            <w:r w:rsidRPr="000D15EA">
              <w:rPr>
                <w:sz w:val="20"/>
              </w:rPr>
              <w:t>mesh descriptor: [reimbursement, incentive] this term only</w:t>
            </w:r>
          </w:p>
        </w:tc>
      </w:tr>
      <w:tr w:rsidR="000D15EA" w:rsidRPr="000D15EA" w14:paraId="1CD8AD9C" w14:textId="77777777" w:rsidTr="00D435F9">
        <w:tc>
          <w:tcPr>
            <w:tcW w:w="391" w:type="pct"/>
            <w:tcBorders>
              <w:top w:val="single" w:sz="6" w:space="0" w:color="FFFFFF"/>
              <w:bottom w:val="single" w:sz="6" w:space="0" w:color="FFFFFF"/>
              <w:right w:val="single" w:sz="6" w:space="0" w:color="FFFFFF"/>
            </w:tcBorders>
            <w:shd w:val="clear" w:color="auto" w:fill="E6E6E6"/>
          </w:tcPr>
          <w:p w14:paraId="591D8A44" w14:textId="77777777" w:rsidR="000D15EA" w:rsidRPr="000D15EA" w:rsidRDefault="000D15EA" w:rsidP="000D15EA">
            <w:pPr>
              <w:spacing w:before="40" w:after="20"/>
              <w:rPr>
                <w:sz w:val="20"/>
              </w:rPr>
            </w:pPr>
            <w:r w:rsidRPr="000D15EA">
              <w:rPr>
                <w:sz w:val="20"/>
              </w:rPr>
              <w:t>#80</w:t>
            </w:r>
          </w:p>
        </w:tc>
        <w:tc>
          <w:tcPr>
            <w:tcW w:w="4609" w:type="pct"/>
            <w:tcBorders>
              <w:top w:val="single" w:sz="6" w:space="0" w:color="FFFFFF"/>
              <w:left w:val="single" w:sz="6" w:space="0" w:color="FFFFFF"/>
              <w:bottom w:val="single" w:sz="6" w:space="0" w:color="FFFFFF"/>
            </w:tcBorders>
            <w:shd w:val="clear" w:color="auto" w:fill="E6E6E6"/>
          </w:tcPr>
          <w:p w14:paraId="5D4E3874" w14:textId="77777777" w:rsidR="000D15EA" w:rsidRPr="000D15EA" w:rsidRDefault="000D15EA" w:rsidP="000D15EA">
            <w:pPr>
              <w:spacing w:before="40" w:after="20"/>
              <w:rPr>
                <w:sz w:val="20"/>
              </w:rPr>
            </w:pPr>
            <w:r w:rsidRPr="000D15EA">
              <w:rPr>
                <w:sz w:val="20"/>
              </w:rPr>
              <w:t>((compensation* or health promotion or motivation or reward)):kw</w:t>
            </w:r>
          </w:p>
        </w:tc>
      </w:tr>
      <w:tr w:rsidR="000D15EA" w:rsidRPr="000D15EA" w14:paraId="3DD85CD9" w14:textId="77777777" w:rsidTr="00D435F9">
        <w:tc>
          <w:tcPr>
            <w:tcW w:w="391" w:type="pct"/>
            <w:tcBorders>
              <w:top w:val="single" w:sz="6" w:space="0" w:color="FFFFFF"/>
              <w:bottom w:val="single" w:sz="6" w:space="0" w:color="FFFFFF"/>
              <w:right w:val="single" w:sz="6" w:space="0" w:color="FFFFFF"/>
            </w:tcBorders>
            <w:shd w:val="clear" w:color="auto" w:fill="E6E6E6"/>
          </w:tcPr>
          <w:p w14:paraId="3F88E9A0" w14:textId="77777777" w:rsidR="000D15EA" w:rsidRPr="000D15EA" w:rsidRDefault="000D15EA" w:rsidP="000D15EA">
            <w:pPr>
              <w:spacing w:before="40" w:after="20"/>
              <w:rPr>
                <w:sz w:val="20"/>
              </w:rPr>
            </w:pPr>
            <w:r w:rsidRPr="000D15EA">
              <w:rPr>
                <w:sz w:val="20"/>
              </w:rPr>
              <w:t>#81</w:t>
            </w:r>
          </w:p>
        </w:tc>
        <w:tc>
          <w:tcPr>
            <w:tcW w:w="4609" w:type="pct"/>
            <w:tcBorders>
              <w:top w:val="single" w:sz="6" w:space="0" w:color="FFFFFF"/>
              <w:left w:val="single" w:sz="6" w:space="0" w:color="FFFFFF"/>
              <w:bottom w:val="single" w:sz="6" w:space="0" w:color="FFFFFF"/>
            </w:tcBorders>
            <w:shd w:val="clear" w:color="auto" w:fill="E6E6E6"/>
          </w:tcPr>
          <w:p w14:paraId="0277828F" w14:textId="77777777" w:rsidR="000D15EA" w:rsidRPr="000D15EA" w:rsidRDefault="000D15EA" w:rsidP="000D15EA">
            <w:pPr>
              <w:spacing w:before="40" w:after="20"/>
              <w:rPr>
                <w:sz w:val="20"/>
              </w:rPr>
            </w:pPr>
            <w:r w:rsidRPr="000D15EA">
              <w:rPr>
                <w:sz w:val="20"/>
              </w:rPr>
              <w:t>((cost* or economics or financ* or funding)):kw</w:t>
            </w:r>
          </w:p>
        </w:tc>
      </w:tr>
      <w:tr w:rsidR="000D15EA" w:rsidRPr="000D15EA" w14:paraId="4BC798E1" w14:textId="77777777" w:rsidTr="00D435F9">
        <w:tc>
          <w:tcPr>
            <w:tcW w:w="391" w:type="pct"/>
            <w:tcBorders>
              <w:top w:val="single" w:sz="6" w:space="0" w:color="FFFFFF"/>
              <w:bottom w:val="single" w:sz="6" w:space="0" w:color="FFFFFF"/>
              <w:right w:val="single" w:sz="6" w:space="0" w:color="FFFFFF"/>
            </w:tcBorders>
            <w:shd w:val="clear" w:color="auto" w:fill="E6E6E6"/>
          </w:tcPr>
          <w:p w14:paraId="306ED3D1" w14:textId="77777777" w:rsidR="000D15EA" w:rsidRPr="000D15EA" w:rsidRDefault="000D15EA" w:rsidP="000D15EA">
            <w:pPr>
              <w:spacing w:before="40" w:after="20"/>
              <w:rPr>
                <w:sz w:val="20"/>
              </w:rPr>
            </w:pPr>
            <w:r w:rsidRPr="000D15EA">
              <w:rPr>
                <w:sz w:val="20"/>
              </w:rPr>
              <w:t>#82</w:t>
            </w:r>
          </w:p>
        </w:tc>
        <w:tc>
          <w:tcPr>
            <w:tcW w:w="4609" w:type="pct"/>
            <w:tcBorders>
              <w:top w:val="single" w:sz="6" w:space="0" w:color="FFFFFF"/>
              <w:left w:val="single" w:sz="6" w:space="0" w:color="FFFFFF"/>
              <w:bottom w:val="single" w:sz="6" w:space="0" w:color="FFFFFF"/>
            </w:tcBorders>
            <w:shd w:val="clear" w:color="auto" w:fill="E6E6E6"/>
          </w:tcPr>
          <w:p w14:paraId="26C0C162" w14:textId="77777777" w:rsidR="000D15EA" w:rsidRPr="000D15EA" w:rsidRDefault="000D15EA" w:rsidP="000D15EA">
            <w:pPr>
              <w:spacing w:before="40" w:after="20"/>
              <w:rPr>
                <w:sz w:val="20"/>
              </w:rPr>
            </w:pPr>
            <w:r w:rsidRPr="000D15EA">
              <w:rPr>
                <w:sz w:val="20"/>
              </w:rPr>
              <w:t>((((cash or financ* or monetary or money) near/3 (incentive* or motivat* or promot* or reward* or token* or transfer*)) or “demand side financing” or “social transfer*” or voucher*)):ti,ab,kw</w:t>
            </w:r>
          </w:p>
        </w:tc>
      </w:tr>
      <w:tr w:rsidR="000D15EA" w:rsidRPr="000D15EA" w14:paraId="714A0F1B" w14:textId="77777777" w:rsidTr="00D435F9">
        <w:tc>
          <w:tcPr>
            <w:tcW w:w="391" w:type="pct"/>
            <w:tcBorders>
              <w:top w:val="single" w:sz="6" w:space="0" w:color="FFFFFF"/>
              <w:bottom w:val="single" w:sz="6" w:space="0" w:color="FFFFFF"/>
              <w:right w:val="single" w:sz="6" w:space="0" w:color="FFFFFF"/>
            </w:tcBorders>
            <w:shd w:val="clear" w:color="auto" w:fill="E6E6E6"/>
          </w:tcPr>
          <w:p w14:paraId="4340C621" w14:textId="77777777" w:rsidR="000D15EA" w:rsidRPr="000D15EA" w:rsidRDefault="000D15EA" w:rsidP="000D15EA">
            <w:pPr>
              <w:spacing w:before="40" w:after="20"/>
              <w:rPr>
                <w:sz w:val="20"/>
              </w:rPr>
            </w:pPr>
            <w:r w:rsidRPr="000D15EA">
              <w:rPr>
                <w:sz w:val="20"/>
              </w:rPr>
              <w:t>#83</w:t>
            </w:r>
          </w:p>
        </w:tc>
        <w:tc>
          <w:tcPr>
            <w:tcW w:w="4609" w:type="pct"/>
            <w:tcBorders>
              <w:top w:val="single" w:sz="6" w:space="0" w:color="FFFFFF"/>
              <w:left w:val="single" w:sz="6" w:space="0" w:color="FFFFFF"/>
              <w:bottom w:val="single" w:sz="6" w:space="0" w:color="FFFFFF"/>
            </w:tcBorders>
            <w:shd w:val="clear" w:color="auto" w:fill="E6E6E6"/>
          </w:tcPr>
          <w:p w14:paraId="26FDCA63" w14:textId="77777777" w:rsidR="000D15EA" w:rsidRPr="000D15EA" w:rsidRDefault="000D15EA" w:rsidP="000D15EA">
            <w:pPr>
              <w:spacing w:before="40" w:after="20"/>
              <w:rPr>
                <w:sz w:val="20"/>
              </w:rPr>
            </w:pPr>
            <w:r w:rsidRPr="000D15EA">
              <w:rPr>
                <w:sz w:val="20"/>
              </w:rPr>
              <w:t>((((incentive* or motivat* or reward*) near/3 (breastfeed* or breast fed* or lactation)) or ((incentive* or motivat* or reward*) near/3 (intervention* or strateg*)) or “nourishing start for health”)):ti,ab,kw</w:t>
            </w:r>
          </w:p>
        </w:tc>
      </w:tr>
      <w:tr w:rsidR="000D15EA" w:rsidRPr="000D15EA" w14:paraId="489CFD11" w14:textId="77777777" w:rsidTr="00D435F9">
        <w:tc>
          <w:tcPr>
            <w:tcW w:w="391" w:type="pct"/>
            <w:tcBorders>
              <w:top w:val="single" w:sz="6" w:space="0" w:color="FFFFFF"/>
              <w:bottom w:val="single" w:sz="6" w:space="0" w:color="FFFFFF"/>
              <w:right w:val="single" w:sz="6" w:space="0" w:color="FFFFFF"/>
            </w:tcBorders>
            <w:shd w:val="clear" w:color="auto" w:fill="E6E6E6"/>
          </w:tcPr>
          <w:p w14:paraId="4132622A" w14:textId="77777777" w:rsidR="000D15EA" w:rsidRPr="000D15EA" w:rsidRDefault="000D15EA" w:rsidP="000D15EA">
            <w:pPr>
              <w:spacing w:before="40" w:after="20"/>
              <w:rPr>
                <w:sz w:val="20"/>
              </w:rPr>
            </w:pPr>
            <w:r w:rsidRPr="000D15EA">
              <w:rPr>
                <w:sz w:val="20"/>
              </w:rPr>
              <w:t>#84</w:t>
            </w:r>
          </w:p>
        </w:tc>
        <w:tc>
          <w:tcPr>
            <w:tcW w:w="4609" w:type="pct"/>
            <w:tcBorders>
              <w:top w:val="single" w:sz="6" w:space="0" w:color="FFFFFF"/>
              <w:left w:val="single" w:sz="6" w:space="0" w:color="FFFFFF"/>
              <w:bottom w:val="single" w:sz="6" w:space="0" w:color="FFFFFF"/>
            </w:tcBorders>
            <w:shd w:val="clear" w:color="auto" w:fill="E6E6E6"/>
          </w:tcPr>
          <w:p w14:paraId="44ECB9B4" w14:textId="77777777" w:rsidR="000D15EA" w:rsidRPr="000D15EA" w:rsidRDefault="000D15EA" w:rsidP="000D15EA">
            <w:pPr>
              <w:spacing w:before="40" w:after="20"/>
              <w:rPr>
                <w:sz w:val="20"/>
              </w:rPr>
            </w:pPr>
            <w:r w:rsidRPr="000D15EA">
              <w:rPr>
                <w:sz w:val="20"/>
              </w:rPr>
              <w:t>#78 or #79 or #80 or #81 or #82 or #83</w:t>
            </w:r>
          </w:p>
        </w:tc>
      </w:tr>
      <w:tr w:rsidR="000D15EA" w:rsidRPr="000D15EA" w14:paraId="10E2CE8B" w14:textId="77777777" w:rsidTr="00D435F9">
        <w:tc>
          <w:tcPr>
            <w:tcW w:w="391" w:type="pct"/>
            <w:tcBorders>
              <w:top w:val="single" w:sz="6" w:space="0" w:color="FFFFFF"/>
              <w:bottom w:val="single" w:sz="6" w:space="0" w:color="FFFFFF"/>
              <w:right w:val="single" w:sz="6" w:space="0" w:color="FFFFFF"/>
            </w:tcBorders>
            <w:shd w:val="clear" w:color="auto" w:fill="E6E6E6"/>
          </w:tcPr>
          <w:p w14:paraId="49A54460" w14:textId="77777777" w:rsidR="000D15EA" w:rsidRPr="000D15EA" w:rsidRDefault="000D15EA" w:rsidP="000D15EA">
            <w:pPr>
              <w:spacing w:before="40" w:after="20"/>
              <w:rPr>
                <w:sz w:val="20"/>
              </w:rPr>
            </w:pPr>
            <w:r w:rsidRPr="000D15EA">
              <w:rPr>
                <w:sz w:val="20"/>
              </w:rPr>
              <w:t>#85</w:t>
            </w:r>
          </w:p>
        </w:tc>
        <w:tc>
          <w:tcPr>
            <w:tcW w:w="4609" w:type="pct"/>
            <w:tcBorders>
              <w:top w:val="single" w:sz="6" w:space="0" w:color="FFFFFF"/>
              <w:left w:val="single" w:sz="6" w:space="0" w:color="FFFFFF"/>
              <w:bottom w:val="single" w:sz="6" w:space="0" w:color="FFFFFF"/>
            </w:tcBorders>
            <w:shd w:val="clear" w:color="auto" w:fill="E6E6E6"/>
          </w:tcPr>
          <w:p w14:paraId="643CF07D" w14:textId="77777777" w:rsidR="000D15EA" w:rsidRPr="000D15EA" w:rsidRDefault="000D15EA" w:rsidP="000D15EA">
            <w:pPr>
              <w:spacing w:before="40" w:after="20"/>
              <w:rPr>
                <w:sz w:val="20"/>
              </w:rPr>
            </w:pPr>
            <w:r w:rsidRPr="000D15EA">
              <w:rPr>
                <w:sz w:val="20"/>
              </w:rPr>
              <w:t>mesh descriptor: [obesity] explode all trees</w:t>
            </w:r>
          </w:p>
        </w:tc>
      </w:tr>
      <w:tr w:rsidR="000D15EA" w:rsidRPr="000D15EA" w14:paraId="016BEEFF" w14:textId="77777777" w:rsidTr="00D435F9">
        <w:tc>
          <w:tcPr>
            <w:tcW w:w="391" w:type="pct"/>
            <w:tcBorders>
              <w:top w:val="single" w:sz="6" w:space="0" w:color="FFFFFF"/>
              <w:bottom w:val="single" w:sz="6" w:space="0" w:color="FFFFFF"/>
              <w:right w:val="single" w:sz="6" w:space="0" w:color="FFFFFF"/>
            </w:tcBorders>
            <w:shd w:val="clear" w:color="auto" w:fill="E6E6E6"/>
          </w:tcPr>
          <w:p w14:paraId="681A69E2" w14:textId="77777777" w:rsidR="000D15EA" w:rsidRPr="000D15EA" w:rsidRDefault="000D15EA" w:rsidP="000D15EA">
            <w:pPr>
              <w:spacing w:before="40" w:after="20"/>
              <w:rPr>
                <w:sz w:val="20"/>
              </w:rPr>
            </w:pPr>
            <w:r w:rsidRPr="000D15EA">
              <w:rPr>
                <w:sz w:val="20"/>
              </w:rPr>
              <w:t>#86</w:t>
            </w:r>
          </w:p>
        </w:tc>
        <w:tc>
          <w:tcPr>
            <w:tcW w:w="4609" w:type="pct"/>
            <w:tcBorders>
              <w:top w:val="single" w:sz="6" w:space="0" w:color="FFFFFF"/>
              <w:left w:val="single" w:sz="6" w:space="0" w:color="FFFFFF"/>
              <w:bottom w:val="single" w:sz="6" w:space="0" w:color="FFFFFF"/>
            </w:tcBorders>
            <w:shd w:val="clear" w:color="auto" w:fill="E6E6E6"/>
          </w:tcPr>
          <w:p w14:paraId="585CF691" w14:textId="77777777" w:rsidR="000D15EA" w:rsidRPr="000D15EA" w:rsidRDefault="000D15EA" w:rsidP="000D15EA">
            <w:pPr>
              <w:spacing w:before="40" w:after="20"/>
              <w:rPr>
                <w:sz w:val="20"/>
              </w:rPr>
            </w:pPr>
            <w:r w:rsidRPr="000D15EA">
              <w:rPr>
                <w:sz w:val="20"/>
              </w:rPr>
              <w:t>mesh descriptor: [overweight] this term only</w:t>
            </w:r>
          </w:p>
        </w:tc>
      </w:tr>
      <w:tr w:rsidR="000D15EA" w:rsidRPr="000D15EA" w14:paraId="2A896A27" w14:textId="77777777" w:rsidTr="00D435F9">
        <w:tc>
          <w:tcPr>
            <w:tcW w:w="391" w:type="pct"/>
            <w:tcBorders>
              <w:top w:val="single" w:sz="6" w:space="0" w:color="FFFFFF"/>
              <w:bottom w:val="single" w:sz="6" w:space="0" w:color="FFFFFF"/>
              <w:right w:val="single" w:sz="6" w:space="0" w:color="FFFFFF"/>
            </w:tcBorders>
            <w:shd w:val="clear" w:color="auto" w:fill="E6E6E6"/>
          </w:tcPr>
          <w:p w14:paraId="24BC69B5" w14:textId="77777777" w:rsidR="000D15EA" w:rsidRPr="000D15EA" w:rsidRDefault="000D15EA" w:rsidP="000D15EA">
            <w:pPr>
              <w:spacing w:before="40" w:after="20"/>
              <w:rPr>
                <w:sz w:val="20"/>
              </w:rPr>
            </w:pPr>
            <w:r w:rsidRPr="000D15EA">
              <w:rPr>
                <w:sz w:val="20"/>
              </w:rPr>
              <w:t>#87</w:t>
            </w:r>
          </w:p>
        </w:tc>
        <w:tc>
          <w:tcPr>
            <w:tcW w:w="4609" w:type="pct"/>
            <w:tcBorders>
              <w:top w:val="single" w:sz="6" w:space="0" w:color="FFFFFF"/>
              <w:left w:val="single" w:sz="6" w:space="0" w:color="FFFFFF"/>
              <w:bottom w:val="single" w:sz="6" w:space="0" w:color="FFFFFF"/>
            </w:tcBorders>
            <w:shd w:val="clear" w:color="auto" w:fill="E6E6E6"/>
          </w:tcPr>
          <w:p w14:paraId="6B2FF9A7" w14:textId="77777777" w:rsidR="000D15EA" w:rsidRPr="000D15EA" w:rsidRDefault="000D15EA" w:rsidP="000D15EA">
            <w:pPr>
              <w:spacing w:before="40" w:after="20"/>
              <w:rPr>
                <w:sz w:val="20"/>
              </w:rPr>
            </w:pPr>
            <w:r w:rsidRPr="000D15EA">
              <w:rPr>
                <w:sz w:val="20"/>
              </w:rPr>
              <w:t>mesh descriptor: [weight loss] this term only</w:t>
            </w:r>
          </w:p>
        </w:tc>
      </w:tr>
      <w:tr w:rsidR="000D15EA" w:rsidRPr="000D15EA" w14:paraId="79D965D6" w14:textId="77777777" w:rsidTr="00D435F9">
        <w:tc>
          <w:tcPr>
            <w:tcW w:w="391" w:type="pct"/>
            <w:tcBorders>
              <w:top w:val="single" w:sz="6" w:space="0" w:color="FFFFFF"/>
              <w:bottom w:val="single" w:sz="6" w:space="0" w:color="FFFFFF"/>
              <w:right w:val="single" w:sz="6" w:space="0" w:color="FFFFFF"/>
            </w:tcBorders>
            <w:shd w:val="clear" w:color="auto" w:fill="E6E6E6"/>
          </w:tcPr>
          <w:p w14:paraId="74BA1A61" w14:textId="77777777" w:rsidR="000D15EA" w:rsidRPr="000D15EA" w:rsidRDefault="000D15EA" w:rsidP="000D15EA">
            <w:pPr>
              <w:spacing w:before="40" w:after="20"/>
              <w:rPr>
                <w:sz w:val="20"/>
              </w:rPr>
            </w:pPr>
            <w:r w:rsidRPr="000D15EA">
              <w:rPr>
                <w:sz w:val="20"/>
              </w:rPr>
              <w:lastRenderedPageBreak/>
              <w:t>#88</w:t>
            </w:r>
          </w:p>
        </w:tc>
        <w:tc>
          <w:tcPr>
            <w:tcW w:w="4609" w:type="pct"/>
            <w:tcBorders>
              <w:top w:val="single" w:sz="6" w:space="0" w:color="FFFFFF"/>
              <w:left w:val="single" w:sz="6" w:space="0" w:color="FFFFFF"/>
              <w:bottom w:val="single" w:sz="6" w:space="0" w:color="FFFFFF"/>
            </w:tcBorders>
            <w:shd w:val="clear" w:color="auto" w:fill="E6E6E6"/>
          </w:tcPr>
          <w:p w14:paraId="2292EEA1" w14:textId="77777777" w:rsidR="000D15EA" w:rsidRPr="000D15EA" w:rsidRDefault="000D15EA" w:rsidP="000D15EA">
            <w:pPr>
              <w:spacing w:before="40" w:after="20"/>
              <w:rPr>
                <w:sz w:val="20"/>
              </w:rPr>
            </w:pPr>
            <w:r w:rsidRPr="000D15EA">
              <w:rPr>
                <w:sz w:val="20"/>
              </w:rPr>
              <w:t>((adipos* or obes* or (overweight* or “over weight*”) or (weight near/3 (reduc* or los* or control* or gain*)) or (“body mass ind*” or bmi or “waist hip ratio” or “skinfold thickness”))):ti,ab,kw</w:t>
            </w:r>
          </w:p>
        </w:tc>
      </w:tr>
      <w:tr w:rsidR="000D15EA" w:rsidRPr="000D15EA" w14:paraId="4EB3F098" w14:textId="77777777" w:rsidTr="00D435F9">
        <w:tc>
          <w:tcPr>
            <w:tcW w:w="391" w:type="pct"/>
            <w:tcBorders>
              <w:top w:val="single" w:sz="6" w:space="0" w:color="FFFFFF"/>
              <w:bottom w:val="single" w:sz="6" w:space="0" w:color="FFFFFF"/>
              <w:right w:val="single" w:sz="6" w:space="0" w:color="FFFFFF"/>
            </w:tcBorders>
            <w:shd w:val="clear" w:color="auto" w:fill="E6E6E6"/>
          </w:tcPr>
          <w:p w14:paraId="2424AA4C" w14:textId="77777777" w:rsidR="000D15EA" w:rsidRPr="000D15EA" w:rsidRDefault="000D15EA" w:rsidP="000D15EA">
            <w:pPr>
              <w:spacing w:before="40" w:after="20"/>
              <w:rPr>
                <w:sz w:val="20"/>
              </w:rPr>
            </w:pPr>
            <w:r w:rsidRPr="000D15EA">
              <w:rPr>
                <w:sz w:val="20"/>
              </w:rPr>
              <w:t>#89</w:t>
            </w:r>
          </w:p>
        </w:tc>
        <w:tc>
          <w:tcPr>
            <w:tcW w:w="4609" w:type="pct"/>
            <w:tcBorders>
              <w:top w:val="single" w:sz="6" w:space="0" w:color="FFFFFF"/>
              <w:left w:val="single" w:sz="6" w:space="0" w:color="FFFFFF"/>
              <w:bottom w:val="single" w:sz="6" w:space="0" w:color="FFFFFF"/>
            </w:tcBorders>
            <w:shd w:val="clear" w:color="auto" w:fill="E6E6E6"/>
          </w:tcPr>
          <w:p w14:paraId="2DA5DA49" w14:textId="77777777" w:rsidR="000D15EA" w:rsidRPr="000D15EA" w:rsidRDefault="000D15EA" w:rsidP="000D15EA">
            <w:pPr>
              <w:spacing w:before="40" w:after="20"/>
              <w:rPr>
                <w:sz w:val="20"/>
              </w:rPr>
            </w:pPr>
            <w:r w:rsidRPr="000D15EA">
              <w:rPr>
                <w:sz w:val="20"/>
              </w:rPr>
              <w:t>#85 or #86 or #87 or #88</w:t>
            </w:r>
          </w:p>
        </w:tc>
      </w:tr>
      <w:tr w:rsidR="000D15EA" w:rsidRPr="000D15EA" w14:paraId="46DFD990" w14:textId="77777777" w:rsidTr="00D435F9">
        <w:tc>
          <w:tcPr>
            <w:tcW w:w="391" w:type="pct"/>
            <w:tcBorders>
              <w:top w:val="single" w:sz="6" w:space="0" w:color="FFFFFF"/>
              <w:bottom w:val="single" w:sz="6" w:space="0" w:color="FFFFFF"/>
              <w:right w:val="single" w:sz="6" w:space="0" w:color="FFFFFF"/>
            </w:tcBorders>
            <w:shd w:val="clear" w:color="auto" w:fill="E6E6E6"/>
          </w:tcPr>
          <w:p w14:paraId="6821DB65" w14:textId="77777777" w:rsidR="000D15EA" w:rsidRPr="000D15EA" w:rsidRDefault="000D15EA" w:rsidP="000D15EA">
            <w:pPr>
              <w:spacing w:before="40" w:after="20"/>
              <w:rPr>
                <w:sz w:val="20"/>
              </w:rPr>
            </w:pPr>
            <w:r w:rsidRPr="000D15EA">
              <w:rPr>
                <w:sz w:val="20"/>
              </w:rPr>
              <w:t>#90</w:t>
            </w:r>
          </w:p>
        </w:tc>
        <w:tc>
          <w:tcPr>
            <w:tcW w:w="4609" w:type="pct"/>
            <w:tcBorders>
              <w:top w:val="single" w:sz="6" w:space="0" w:color="FFFFFF"/>
              <w:left w:val="single" w:sz="6" w:space="0" w:color="FFFFFF"/>
              <w:bottom w:val="single" w:sz="6" w:space="0" w:color="FFFFFF"/>
            </w:tcBorders>
            <w:shd w:val="clear" w:color="auto" w:fill="E6E6E6"/>
          </w:tcPr>
          <w:p w14:paraId="75EAAC45" w14:textId="77777777" w:rsidR="000D15EA" w:rsidRPr="000D15EA" w:rsidRDefault="000D15EA" w:rsidP="000D15EA">
            <w:pPr>
              <w:spacing w:before="40" w:after="20"/>
              <w:rPr>
                <w:sz w:val="20"/>
              </w:rPr>
            </w:pPr>
            <w:r w:rsidRPr="000D15EA">
              <w:rPr>
                <w:sz w:val="20"/>
              </w:rPr>
              <w:t>mesh descriptor: [fathers] this term only</w:t>
            </w:r>
          </w:p>
        </w:tc>
      </w:tr>
      <w:tr w:rsidR="000D15EA" w:rsidRPr="000D15EA" w14:paraId="76C9FEDE" w14:textId="77777777" w:rsidTr="00D435F9">
        <w:tc>
          <w:tcPr>
            <w:tcW w:w="391" w:type="pct"/>
            <w:tcBorders>
              <w:top w:val="single" w:sz="6" w:space="0" w:color="FFFFFF"/>
              <w:bottom w:val="single" w:sz="6" w:space="0" w:color="FFFFFF"/>
              <w:right w:val="single" w:sz="6" w:space="0" w:color="FFFFFF"/>
            </w:tcBorders>
            <w:shd w:val="clear" w:color="auto" w:fill="E6E6E6"/>
          </w:tcPr>
          <w:p w14:paraId="14AA44F4" w14:textId="77777777" w:rsidR="000D15EA" w:rsidRPr="000D15EA" w:rsidRDefault="000D15EA" w:rsidP="000D15EA">
            <w:pPr>
              <w:spacing w:before="40" w:after="20"/>
              <w:rPr>
                <w:sz w:val="20"/>
              </w:rPr>
            </w:pPr>
            <w:r w:rsidRPr="000D15EA">
              <w:rPr>
                <w:sz w:val="20"/>
              </w:rPr>
              <w:t>#91</w:t>
            </w:r>
          </w:p>
        </w:tc>
        <w:tc>
          <w:tcPr>
            <w:tcW w:w="4609" w:type="pct"/>
            <w:tcBorders>
              <w:top w:val="single" w:sz="6" w:space="0" w:color="FFFFFF"/>
              <w:left w:val="single" w:sz="6" w:space="0" w:color="FFFFFF"/>
              <w:bottom w:val="single" w:sz="6" w:space="0" w:color="FFFFFF"/>
            </w:tcBorders>
            <w:shd w:val="clear" w:color="auto" w:fill="E6E6E6"/>
          </w:tcPr>
          <w:p w14:paraId="6323FDBC" w14:textId="77777777" w:rsidR="000D15EA" w:rsidRPr="000D15EA" w:rsidRDefault="000D15EA" w:rsidP="000D15EA">
            <w:pPr>
              <w:spacing w:before="40" w:after="20"/>
              <w:rPr>
                <w:sz w:val="20"/>
              </w:rPr>
            </w:pPr>
            <w:r w:rsidRPr="000D15EA">
              <w:rPr>
                <w:sz w:val="20"/>
              </w:rPr>
              <w:t>((father* or (male near/2 (partner* or parent*)) or paternal)):ti,ab,kw</w:t>
            </w:r>
          </w:p>
        </w:tc>
      </w:tr>
      <w:tr w:rsidR="000D15EA" w:rsidRPr="000D15EA" w14:paraId="5D6509DD" w14:textId="77777777" w:rsidTr="00D435F9">
        <w:tc>
          <w:tcPr>
            <w:tcW w:w="391" w:type="pct"/>
            <w:tcBorders>
              <w:top w:val="single" w:sz="6" w:space="0" w:color="FFFFFF"/>
              <w:bottom w:val="single" w:sz="6" w:space="0" w:color="FFFFFF"/>
              <w:right w:val="single" w:sz="6" w:space="0" w:color="FFFFFF"/>
            </w:tcBorders>
            <w:shd w:val="clear" w:color="auto" w:fill="E6E6E6"/>
          </w:tcPr>
          <w:p w14:paraId="3E43883B" w14:textId="77777777" w:rsidR="000D15EA" w:rsidRPr="000D15EA" w:rsidRDefault="000D15EA" w:rsidP="000D15EA">
            <w:pPr>
              <w:spacing w:before="40" w:after="20"/>
              <w:rPr>
                <w:sz w:val="20"/>
              </w:rPr>
            </w:pPr>
            <w:r w:rsidRPr="000D15EA">
              <w:rPr>
                <w:sz w:val="20"/>
              </w:rPr>
              <w:t>#92</w:t>
            </w:r>
          </w:p>
        </w:tc>
        <w:tc>
          <w:tcPr>
            <w:tcW w:w="4609" w:type="pct"/>
            <w:tcBorders>
              <w:top w:val="single" w:sz="6" w:space="0" w:color="FFFFFF"/>
              <w:left w:val="single" w:sz="6" w:space="0" w:color="FFFFFF"/>
              <w:bottom w:val="single" w:sz="6" w:space="0" w:color="FFFFFF"/>
            </w:tcBorders>
            <w:shd w:val="clear" w:color="auto" w:fill="E6E6E6"/>
          </w:tcPr>
          <w:p w14:paraId="3FCE0365" w14:textId="77777777" w:rsidR="000D15EA" w:rsidRPr="000D15EA" w:rsidRDefault="000D15EA" w:rsidP="000D15EA">
            <w:pPr>
              <w:spacing w:before="40" w:after="20"/>
              <w:rPr>
                <w:sz w:val="20"/>
              </w:rPr>
            </w:pPr>
            <w:r w:rsidRPr="000D15EA">
              <w:rPr>
                <w:sz w:val="20"/>
              </w:rPr>
              <w:t>#90 or #91</w:t>
            </w:r>
          </w:p>
        </w:tc>
      </w:tr>
      <w:tr w:rsidR="000D15EA" w:rsidRPr="000D15EA" w14:paraId="700C7319" w14:textId="77777777" w:rsidTr="00D435F9">
        <w:tc>
          <w:tcPr>
            <w:tcW w:w="391" w:type="pct"/>
            <w:tcBorders>
              <w:top w:val="single" w:sz="6" w:space="0" w:color="FFFFFF"/>
              <w:bottom w:val="single" w:sz="6" w:space="0" w:color="FFFFFF"/>
              <w:right w:val="single" w:sz="6" w:space="0" w:color="FFFFFF"/>
            </w:tcBorders>
            <w:shd w:val="clear" w:color="auto" w:fill="E6E6E6"/>
          </w:tcPr>
          <w:p w14:paraId="08384AC4" w14:textId="77777777" w:rsidR="000D15EA" w:rsidRPr="000D15EA" w:rsidRDefault="000D15EA" w:rsidP="000D15EA">
            <w:pPr>
              <w:spacing w:before="40" w:after="20"/>
              <w:rPr>
                <w:sz w:val="20"/>
              </w:rPr>
            </w:pPr>
            <w:r w:rsidRPr="000D15EA">
              <w:rPr>
                <w:sz w:val="20"/>
              </w:rPr>
              <w:t>#93</w:t>
            </w:r>
          </w:p>
        </w:tc>
        <w:tc>
          <w:tcPr>
            <w:tcW w:w="4609" w:type="pct"/>
            <w:tcBorders>
              <w:top w:val="single" w:sz="6" w:space="0" w:color="FFFFFF"/>
              <w:left w:val="single" w:sz="6" w:space="0" w:color="FFFFFF"/>
              <w:bottom w:val="single" w:sz="6" w:space="0" w:color="FFFFFF"/>
            </w:tcBorders>
            <w:shd w:val="clear" w:color="auto" w:fill="E6E6E6"/>
          </w:tcPr>
          <w:p w14:paraId="7298EEC2" w14:textId="77777777" w:rsidR="000D15EA" w:rsidRPr="000D15EA" w:rsidRDefault="000D15EA" w:rsidP="000D15EA">
            <w:pPr>
              <w:spacing w:before="40" w:after="20"/>
              <w:rPr>
                <w:sz w:val="20"/>
              </w:rPr>
            </w:pPr>
            <w:r w:rsidRPr="000D15EA">
              <w:rPr>
                <w:sz w:val="20"/>
              </w:rPr>
              <w:t>#73 or #77 or #84 or #89 or #92</w:t>
            </w:r>
          </w:p>
        </w:tc>
      </w:tr>
      <w:tr w:rsidR="000D15EA" w:rsidRPr="000D15EA" w14:paraId="590CE65D" w14:textId="77777777" w:rsidTr="00D435F9">
        <w:tc>
          <w:tcPr>
            <w:tcW w:w="391" w:type="pct"/>
            <w:tcBorders>
              <w:top w:val="single" w:sz="6" w:space="0" w:color="FFFFFF"/>
              <w:bottom w:val="single" w:sz="6" w:space="0" w:color="FFFFFF"/>
              <w:right w:val="single" w:sz="6" w:space="0" w:color="FFFFFF"/>
            </w:tcBorders>
            <w:shd w:val="clear" w:color="auto" w:fill="E6E6E6"/>
          </w:tcPr>
          <w:p w14:paraId="28A87235" w14:textId="77777777" w:rsidR="000D15EA" w:rsidRPr="000D15EA" w:rsidRDefault="000D15EA" w:rsidP="000D15EA">
            <w:pPr>
              <w:spacing w:before="40" w:after="20"/>
              <w:rPr>
                <w:sz w:val="20"/>
              </w:rPr>
            </w:pPr>
            <w:r w:rsidRPr="000D15EA">
              <w:rPr>
                <w:sz w:val="20"/>
              </w:rPr>
              <w:t>#94</w:t>
            </w:r>
          </w:p>
        </w:tc>
        <w:tc>
          <w:tcPr>
            <w:tcW w:w="4609" w:type="pct"/>
            <w:tcBorders>
              <w:top w:val="single" w:sz="6" w:space="0" w:color="FFFFFF"/>
              <w:left w:val="single" w:sz="6" w:space="0" w:color="FFFFFF"/>
              <w:bottom w:val="single" w:sz="6" w:space="0" w:color="FFFFFF"/>
            </w:tcBorders>
            <w:shd w:val="clear" w:color="auto" w:fill="E6E6E6"/>
          </w:tcPr>
          <w:p w14:paraId="613212ED" w14:textId="77777777" w:rsidR="000D15EA" w:rsidRPr="000D15EA" w:rsidRDefault="000D15EA" w:rsidP="000D15EA">
            <w:pPr>
              <w:spacing w:before="40" w:after="20"/>
              <w:rPr>
                <w:sz w:val="20"/>
              </w:rPr>
            </w:pPr>
            <w:r w:rsidRPr="000D15EA">
              <w:rPr>
                <w:sz w:val="20"/>
              </w:rPr>
              <w:t>#4 and #93</w:t>
            </w:r>
          </w:p>
        </w:tc>
      </w:tr>
      <w:tr w:rsidR="000D15EA" w:rsidRPr="000D15EA" w14:paraId="4E2EAF07" w14:textId="77777777" w:rsidTr="00D435F9">
        <w:tc>
          <w:tcPr>
            <w:tcW w:w="391" w:type="pct"/>
            <w:tcBorders>
              <w:top w:val="single" w:sz="6" w:space="0" w:color="FFFFFF"/>
              <w:bottom w:val="single" w:sz="6" w:space="0" w:color="FFFFFF"/>
              <w:right w:val="single" w:sz="6" w:space="0" w:color="FFFFFF"/>
            </w:tcBorders>
            <w:shd w:val="clear" w:color="auto" w:fill="E6E6E6"/>
          </w:tcPr>
          <w:p w14:paraId="5EEE5693" w14:textId="77777777" w:rsidR="000D15EA" w:rsidRPr="000D15EA" w:rsidRDefault="000D15EA" w:rsidP="000D15EA">
            <w:pPr>
              <w:spacing w:before="40" w:after="20"/>
              <w:rPr>
                <w:sz w:val="20"/>
              </w:rPr>
            </w:pPr>
            <w:r w:rsidRPr="000D15EA">
              <w:rPr>
                <w:sz w:val="20"/>
              </w:rPr>
              <w:t>#95</w:t>
            </w:r>
          </w:p>
        </w:tc>
        <w:tc>
          <w:tcPr>
            <w:tcW w:w="4609" w:type="pct"/>
            <w:tcBorders>
              <w:top w:val="single" w:sz="6" w:space="0" w:color="FFFFFF"/>
              <w:left w:val="single" w:sz="6" w:space="0" w:color="FFFFFF"/>
              <w:bottom w:val="single" w:sz="6" w:space="0" w:color="FFFFFF"/>
            </w:tcBorders>
            <w:shd w:val="clear" w:color="auto" w:fill="E6E6E6"/>
          </w:tcPr>
          <w:p w14:paraId="787C289B" w14:textId="77777777" w:rsidR="000D15EA" w:rsidRPr="000D15EA" w:rsidRDefault="000D15EA" w:rsidP="000D15EA">
            <w:pPr>
              <w:spacing w:before="40" w:after="20"/>
              <w:rPr>
                <w:sz w:val="20"/>
              </w:rPr>
            </w:pPr>
            <w:r w:rsidRPr="000D15EA">
              <w:rPr>
                <w:sz w:val="20"/>
              </w:rPr>
              <w:t>#94 with cochrane library publication date between jan 1995 and apr 2019</w:t>
            </w:r>
          </w:p>
        </w:tc>
      </w:tr>
    </w:tbl>
    <w:p w14:paraId="6FFD8EF5" w14:textId="77777777" w:rsidR="000D15EA" w:rsidRPr="000D15EA" w:rsidRDefault="000D15EA" w:rsidP="000D15EA">
      <w:pPr>
        <w:rPr>
          <w:b/>
        </w:rPr>
      </w:pPr>
      <w:r w:rsidRPr="000D15EA">
        <w:rPr>
          <w:b/>
        </w:rPr>
        <w:t xml:space="preserve">Database: </w:t>
      </w:r>
      <w:r w:rsidRPr="000D15EA">
        <w:t>DARE, HTA (global) [CRD Web]</w:t>
      </w:r>
      <w:r w:rsidRPr="000D15EA" w:rsidDel="001C4343">
        <w:rPr>
          <w:b/>
        </w:rPr>
        <w:t xml:space="preserve"> </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709"/>
        <w:gridCol w:w="8361"/>
      </w:tblGrid>
      <w:tr w:rsidR="000D15EA" w:rsidRPr="000D15EA" w14:paraId="669B24BA" w14:textId="77777777" w:rsidTr="00D435F9">
        <w:trPr>
          <w:tblHeader/>
        </w:trPr>
        <w:tc>
          <w:tcPr>
            <w:tcW w:w="391" w:type="pct"/>
            <w:shd w:val="clear" w:color="auto" w:fill="00B050"/>
            <w:vAlign w:val="bottom"/>
          </w:tcPr>
          <w:p w14:paraId="6D625106" w14:textId="77777777" w:rsidR="000D15EA" w:rsidRPr="000D15EA" w:rsidRDefault="000D15EA" w:rsidP="000D15EA">
            <w:pPr>
              <w:spacing w:before="40" w:after="20"/>
              <w:rPr>
                <w:rFonts w:asciiTheme="majorHAnsi" w:hAnsiTheme="majorHAnsi" w:cstheme="majorHAnsi"/>
                <w:b/>
                <w:color w:val="000000"/>
                <w:sz w:val="20"/>
                <w:szCs w:val="20"/>
              </w:rPr>
            </w:pPr>
            <w:r w:rsidRPr="000D15EA">
              <w:rPr>
                <w:rFonts w:asciiTheme="majorHAnsi" w:hAnsiTheme="majorHAnsi" w:cstheme="majorHAnsi"/>
                <w:b/>
                <w:color w:val="000000"/>
                <w:sz w:val="20"/>
                <w:szCs w:val="20"/>
              </w:rPr>
              <w:t>#</w:t>
            </w:r>
          </w:p>
        </w:tc>
        <w:tc>
          <w:tcPr>
            <w:tcW w:w="4609" w:type="pct"/>
            <w:shd w:val="clear" w:color="auto" w:fill="00B050"/>
            <w:vAlign w:val="bottom"/>
          </w:tcPr>
          <w:p w14:paraId="6FCB557A" w14:textId="77777777" w:rsidR="000D15EA" w:rsidRPr="000D15EA" w:rsidRDefault="000D15EA" w:rsidP="000D15EA">
            <w:pPr>
              <w:spacing w:before="40" w:after="20"/>
              <w:rPr>
                <w:rFonts w:asciiTheme="majorHAnsi" w:hAnsiTheme="majorHAnsi" w:cstheme="majorHAnsi"/>
                <w:b/>
                <w:color w:val="000000"/>
                <w:sz w:val="20"/>
                <w:szCs w:val="20"/>
              </w:rPr>
            </w:pPr>
            <w:r w:rsidRPr="000D15EA">
              <w:rPr>
                <w:rFonts w:asciiTheme="majorHAnsi" w:hAnsiTheme="majorHAnsi" w:cstheme="majorHAnsi"/>
                <w:b/>
                <w:color w:val="000000"/>
                <w:sz w:val="20"/>
                <w:szCs w:val="20"/>
              </w:rPr>
              <w:t>Search</w:t>
            </w:r>
          </w:p>
        </w:tc>
      </w:tr>
      <w:tr w:rsidR="000D15EA" w:rsidRPr="000D15EA" w14:paraId="2C4A1822" w14:textId="77777777" w:rsidTr="00D435F9">
        <w:tc>
          <w:tcPr>
            <w:tcW w:w="391" w:type="pct"/>
            <w:tcBorders>
              <w:top w:val="single" w:sz="6" w:space="0" w:color="FFFFFF"/>
              <w:bottom w:val="single" w:sz="6" w:space="0" w:color="FFFFFF"/>
              <w:right w:val="single" w:sz="6" w:space="0" w:color="FFFFFF"/>
            </w:tcBorders>
            <w:shd w:val="clear" w:color="auto" w:fill="E6E6E6"/>
            <w:vAlign w:val="center"/>
          </w:tcPr>
          <w:p w14:paraId="68DCD3B3"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00000" w:themeColor="text1"/>
                <w:sz w:val="20"/>
                <w:szCs w:val="20"/>
                <w:lang w:eastAsia="en-GB"/>
              </w:rPr>
              <w:t>1</w:t>
            </w:r>
          </w:p>
        </w:tc>
        <w:tc>
          <w:tcPr>
            <w:tcW w:w="4609" w:type="pct"/>
            <w:tcBorders>
              <w:top w:val="single" w:sz="6" w:space="0" w:color="FFFFFF"/>
              <w:left w:val="single" w:sz="6" w:space="0" w:color="FFFFFF"/>
              <w:bottom w:val="single" w:sz="6" w:space="0" w:color="FFFFFF"/>
            </w:tcBorders>
            <w:shd w:val="clear" w:color="auto" w:fill="E6E6E6"/>
            <w:vAlign w:val="center"/>
          </w:tcPr>
          <w:p w14:paraId="7AB27BF3"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00000" w:themeColor="text1"/>
                <w:sz w:val="20"/>
                <w:szCs w:val="20"/>
                <w:lang w:eastAsia="en-GB"/>
              </w:rPr>
              <w:t>mesh descriptor  postpartum period  in dare,hta</w:t>
            </w:r>
          </w:p>
        </w:tc>
      </w:tr>
      <w:tr w:rsidR="000D15EA" w:rsidRPr="000D15EA" w14:paraId="0ED1993F" w14:textId="77777777" w:rsidTr="00D435F9">
        <w:tc>
          <w:tcPr>
            <w:tcW w:w="391" w:type="pct"/>
            <w:tcBorders>
              <w:top w:val="single" w:sz="6" w:space="0" w:color="FFFFFF"/>
              <w:bottom w:val="single" w:sz="6" w:space="0" w:color="FFFFFF"/>
              <w:right w:val="single" w:sz="6" w:space="0" w:color="FFFFFF"/>
            </w:tcBorders>
            <w:shd w:val="clear" w:color="auto" w:fill="E6E6E6"/>
            <w:vAlign w:val="center"/>
          </w:tcPr>
          <w:p w14:paraId="318C97C2"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00000" w:themeColor="text1"/>
                <w:sz w:val="20"/>
                <w:szCs w:val="20"/>
                <w:lang w:eastAsia="en-GB"/>
              </w:rPr>
              <w:t>2</w:t>
            </w:r>
          </w:p>
        </w:tc>
        <w:tc>
          <w:tcPr>
            <w:tcW w:w="4609" w:type="pct"/>
            <w:tcBorders>
              <w:top w:val="single" w:sz="6" w:space="0" w:color="FFFFFF"/>
              <w:left w:val="single" w:sz="6" w:space="0" w:color="FFFFFF"/>
              <w:bottom w:val="single" w:sz="6" w:space="0" w:color="FFFFFF"/>
            </w:tcBorders>
            <w:shd w:val="clear" w:color="auto" w:fill="E6E6E6"/>
            <w:vAlign w:val="center"/>
          </w:tcPr>
          <w:p w14:paraId="79A6CB49" w14:textId="77777777" w:rsidR="000D15EA" w:rsidRPr="000D15EA" w:rsidRDefault="000D15EA" w:rsidP="000D15EA">
            <w:pPr>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00000" w:themeColor="text1"/>
                <w:sz w:val="20"/>
                <w:szCs w:val="20"/>
                <w:lang w:eastAsia="en-GB"/>
              </w:rPr>
              <w:t>mesh descriptor  peripartum period in dare,hta</w:t>
            </w:r>
          </w:p>
        </w:tc>
      </w:tr>
      <w:tr w:rsidR="000D15EA" w:rsidRPr="000D15EA" w14:paraId="03E19F47" w14:textId="77777777" w:rsidTr="00D435F9">
        <w:tc>
          <w:tcPr>
            <w:tcW w:w="391" w:type="pct"/>
            <w:tcBorders>
              <w:top w:val="single" w:sz="6" w:space="0" w:color="FFFFFF"/>
              <w:bottom w:val="single" w:sz="6" w:space="0" w:color="FFFFFF"/>
              <w:right w:val="single" w:sz="6" w:space="0" w:color="FFFFFF"/>
            </w:tcBorders>
            <w:shd w:val="clear" w:color="auto" w:fill="E6E6E6"/>
            <w:vAlign w:val="center"/>
          </w:tcPr>
          <w:p w14:paraId="19F0C4C1"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00000" w:themeColor="text1"/>
                <w:sz w:val="20"/>
                <w:szCs w:val="20"/>
                <w:lang w:eastAsia="en-GB"/>
              </w:rPr>
              <w:t>3</w:t>
            </w:r>
          </w:p>
        </w:tc>
        <w:tc>
          <w:tcPr>
            <w:tcW w:w="4609" w:type="pct"/>
            <w:tcBorders>
              <w:top w:val="single" w:sz="6" w:space="0" w:color="FFFFFF"/>
              <w:left w:val="single" w:sz="6" w:space="0" w:color="FFFFFF"/>
              <w:bottom w:val="single" w:sz="6" w:space="0" w:color="FFFFFF"/>
            </w:tcBorders>
            <w:shd w:val="clear" w:color="auto" w:fill="E6E6E6"/>
            <w:vAlign w:val="center"/>
          </w:tcPr>
          <w:p w14:paraId="44B8E2CD" w14:textId="77777777" w:rsidR="000D15EA" w:rsidRPr="000D15EA" w:rsidRDefault="000D15EA" w:rsidP="000D15EA">
            <w:pPr>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00000" w:themeColor="text1"/>
                <w:sz w:val="20"/>
                <w:szCs w:val="20"/>
                <w:lang w:eastAsia="en-GB"/>
              </w:rPr>
              <w:t>mesh descriptor  postnatal care in dare,hta</w:t>
            </w:r>
          </w:p>
        </w:tc>
      </w:tr>
      <w:tr w:rsidR="000D15EA" w:rsidRPr="000D15EA" w14:paraId="404595E2" w14:textId="77777777" w:rsidTr="00D435F9">
        <w:tc>
          <w:tcPr>
            <w:tcW w:w="391" w:type="pct"/>
            <w:tcBorders>
              <w:top w:val="single" w:sz="6" w:space="0" w:color="FFFFFF"/>
              <w:bottom w:val="single" w:sz="6" w:space="0" w:color="FFFFFF"/>
              <w:right w:val="single" w:sz="6" w:space="0" w:color="FFFFFF"/>
            </w:tcBorders>
            <w:shd w:val="clear" w:color="auto" w:fill="E6E6E6"/>
            <w:vAlign w:val="center"/>
          </w:tcPr>
          <w:p w14:paraId="01A8213E"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00000" w:themeColor="text1"/>
                <w:sz w:val="20"/>
                <w:szCs w:val="20"/>
                <w:lang w:eastAsia="en-GB"/>
              </w:rPr>
              <w:t>4</w:t>
            </w:r>
          </w:p>
        </w:tc>
        <w:tc>
          <w:tcPr>
            <w:tcW w:w="4609" w:type="pct"/>
            <w:tcBorders>
              <w:top w:val="single" w:sz="6" w:space="0" w:color="FFFFFF"/>
              <w:left w:val="single" w:sz="6" w:space="0" w:color="FFFFFF"/>
              <w:bottom w:val="single" w:sz="6" w:space="0" w:color="FFFFFF"/>
            </w:tcBorders>
            <w:shd w:val="clear" w:color="auto" w:fill="E6E6E6"/>
            <w:vAlign w:val="center"/>
          </w:tcPr>
          <w:p w14:paraId="2A0FEEB6"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00000" w:themeColor="text1"/>
                <w:sz w:val="20"/>
                <w:szCs w:val="20"/>
                <w:lang w:eastAsia="en-GB"/>
              </w:rPr>
              <w:t>(nullipara* or peri natal* or perinatal* or postbirth or post birth or postdelivery or post delivery or postnatal* or post natal* or postpartum* or post partum* or primipara* or puerpera* or puerperium* or ((after or follow*) near2 birth*))  in dare, hta</w:t>
            </w:r>
          </w:p>
        </w:tc>
      </w:tr>
      <w:tr w:rsidR="000D15EA" w:rsidRPr="000D15EA" w14:paraId="258D2F56" w14:textId="77777777" w:rsidTr="00D435F9">
        <w:tc>
          <w:tcPr>
            <w:tcW w:w="391" w:type="pct"/>
            <w:tcBorders>
              <w:top w:val="single" w:sz="6" w:space="0" w:color="FFFFFF"/>
              <w:bottom w:val="single" w:sz="6" w:space="0" w:color="FFFFFF"/>
              <w:right w:val="single" w:sz="6" w:space="0" w:color="FFFFFF"/>
            </w:tcBorders>
            <w:shd w:val="clear" w:color="auto" w:fill="E6E6E6"/>
            <w:vAlign w:val="center"/>
          </w:tcPr>
          <w:p w14:paraId="4893D54E"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00000" w:themeColor="text1"/>
                <w:sz w:val="20"/>
                <w:szCs w:val="20"/>
                <w:lang w:eastAsia="en-GB"/>
              </w:rPr>
              <w:t>5</w:t>
            </w:r>
          </w:p>
        </w:tc>
        <w:tc>
          <w:tcPr>
            <w:tcW w:w="4609" w:type="pct"/>
            <w:tcBorders>
              <w:top w:val="single" w:sz="6" w:space="0" w:color="FFFFFF"/>
              <w:left w:val="single" w:sz="6" w:space="0" w:color="FFFFFF"/>
              <w:bottom w:val="single" w:sz="6" w:space="0" w:color="FFFFFF"/>
            </w:tcBorders>
            <w:shd w:val="clear" w:color="auto" w:fill="E6E6E6"/>
            <w:vAlign w:val="center"/>
          </w:tcPr>
          <w:p w14:paraId="6A6AFD88"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00000" w:themeColor="text1"/>
                <w:sz w:val="20"/>
                <w:szCs w:val="20"/>
                <w:lang w:eastAsia="en-GB"/>
              </w:rPr>
              <w:t>#1 or #2 or #3 or #4</w:t>
            </w:r>
          </w:p>
        </w:tc>
      </w:tr>
      <w:tr w:rsidR="000D15EA" w:rsidRPr="000D15EA" w14:paraId="124B86D8" w14:textId="77777777" w:rsidTr="00D435F9">
        <w:tc>
          <w:tcPr>
            <w:tcW w:w="391" w:type="pct"/>
            <w:tcBorders>
              <w:top w:val="single" w:sz="6" w:space="0" w:color="FFFFFF"/>
              <w:bottom w:val="single" w:sz="6" w:space="0" w:color="FFFFFF"/>
              <w:right w:val="single" w:sz="6" w:space="0" w:color="FFFFFF"/>
            </w:tcBorders>
            <w:shd w:val="clear" w:color="auto" w:fill="E6E6E6"/>
            <w:vAlign w:val="center"/>
          </w:tcPr>
          <w:p w14:paraId="345DC36B"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00000" w:themeColor="text1"/>
                <w:sz w:val="20"/>
                <w:szCs w:val="20"/>
                <w:lang w:eastAsia="en-GB"/>
              </w:rPr>
              <w:t>6</w:t>
            </w:r>
          </w:p>
        </w:tc>
        <w:tc>
          <w:tcPr>
            <w:tcW w:w="4609" w:type="pct"/>
            <w:tcBorders>
              <w:top w:val="single" w:sz="6" w:space="0" w:color="FFFFFF"/>
              <w:left w:val="single" w:sz="6" w:space="0" w:color="FFFFFF"/>
              <w:bottom w:val="single" w:sz="6" w:space="0" w:color="FFFFFF"/>
            </w:tcBorders>
            <w:shd w:val="clear" w:color="auto" w:fill="E6E6E6"/>
            <w:vAlign w:val="center"/>
          </w:tcPr>
          <w:p w14:paraId="0C1EBD29"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00000" w:themeColor="text1"/>
                <w:sz w:val="20"/>
                <w:szCs w:val="20"/>
                <w:lang w:eastAsia="en-GB"/>
              </w:rPr>
              <w:t>mesh descriptor  breast feeding explode all trees in dare,hta</w:t>
            </w:r>
          </w:p>
        </w:tc>
      </w:tr>
      <w:tr w:rsidR="000D15EA" w:rsidRPr="000D15EA" w14:paraId="34C8D969" w14:textId="77777777" w:rsidTr="00D435F9">
        <w:tc>
          <w:tcPr>
            <w:tcW w:w="391" w:type="pct"/>
            <w:tcBorders>
              <w:top w:val="single" w:sz="6" w:space="0" w:color="FFFFFF"/>
              <w:bottom w:val="single" w:sz="6" w:space="0" w:color="FFFFFF"/>
              <w:right w:val="single" w:sz="6" w:space="0" w:color="FFFFFF"/>
            </w:tcBorders>
            <w:shd w:val="clear" w:color="auto" w:fill="E6E6E6"/>
            <w:vAlign w:val="center"/>
          </w:tcPr>
          <w:p w14:paraId="7680C1BD"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00000" w:themeColor="text1"/>
                <w:sz w:val="20"/>
                <w:szCs w:val="20"/>
                <w:lang w:eastAsia="en-GB"/>
              </w:rPr>
              <w:t>7</w:t>
            </w:r>
          </w:p>
        </w:tc>
        <w:tc>
          <w:tcPr>
            <w:tcW w:w="4609" w:type="pct"/>
            <w:tcBorders>
              <w:top w:val="single" w:sz="6" w:space="0" w:color="FFFFFF"/>
              <w:left w:val="single" w:sz="6" w:space="0" w:color="FFFFFF"/>
              <w:bottom w:val="single" w:sz="6" w:space="0" w:color="FFFFFF"/>
            </w:tcBorders>
            <w:shd w:val="clear" w:color="auto" w:fill="E6E6E6"/>
            <w:vAlign w:val="center"/>
          </w:tcPr>
          <w:p w14:paraId="4495757B" w14:textId="77777777" w:rsidR="000D15EA" w:rsidRPr="000D15EA" w:rsidRDefault="000D15EA" w:rsidP="000D15EA">
            <w:pPr>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00000" w:themeColor="text1"/>
                <w:sz w:val="20"/>
                <w:szCs w:val="20"/>
                <w:lang w:eastAsia="en-GB"/>
              </w:rPr>
              <w:t>mesh descriptor  lactation in dare,hta</w:t>
            </w:r>
          </w:p>
        </w:tc>
      </w:tr>
      <w:tr w:rsidR="000D15EA" w:rsidRPr="000D15EA" w14:paraId="582E4634" w14:textId="77777777" w:rsidTr="00D435F9">
        <w:tc>
          <w:tcPr>
            <w:tcW w:w="391" w:type="pct"/>
            <w:tcBorders>
              <w:top w:val="single" w:sz="6" w:space="0" w:color="FFFFFF"/>
              <w:bottom w:val="single" w:sz="6" w:space="0" w:color="FFFFFF"/>
              <w:right w:val="single" w:sz="6" w:space="0" w:color="FFFFFF"/>
            </w:tcBorders>
            <w:shd w:val="clear" w:color="auto" w:fill="E6E6E6"/>
            <w:vAlign w:val="center"/>
          </w:tcPr>
          <w:p w14:paraId="18494FF0"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00000" w:themeColor="text1"/>
                <w:sz w:val="20"/>
                <w:szCs w:val="20"/>
                <w:lang w:eastAsia="en-GB"/>
              </w:rPr>
              <w:t>8</w:t>
            </w:r>
          </w:p>
        </w:tc>
        <w:tc>
          <w:tcPr>
            <w:tcW w:w="4609" w:type="pct"/>
            <w:tcBorders>
              <w:top w:val="single" w:sz="6" w:space="0" w:color="FFFFFF"/>
              <w:left w:val="single" w:sz="6" w:space="0" w:color="FFFFFF"/>
              <w:bottom w:val="single" w:sz="6" w:space="0" w:color="FFFFFF"/>
            </w:tcBorders>
            <w:shd w:val="clear" w:color="auto" w:fill="E6E6E6"/>
            <w:vAlign w:val="center"/>
          </w:tcPr>
          <w:p w14:paraId="4F8C65E8"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00000" w:themeColor="text1"/>
                <w:sz w:val="20"/>
                <w:szCs w:val="20"/>
                <w:lang w:eastAsia="en-GB"/>
              </w:rPr>
              <w:t>(breastfeed* or breast feed* or breastfed* or breastfeed* or breast fed or breastmilk or breast milk or expressed milk* or lactat* or (nursing next (baby or infant* or mother* or neonate* or newborn*)))  in dare, hta</w:t>
            </w:r>
          </w:p>
        </w:tc>
      </w:tr>
      <w:tr w:rsidR="000D15EA" w:rsidRPr="000D15EA" w14:paraId="5EF8B714" w14:textId="77777777" w:rsidTr="00D435F9">
        <w:tc>
          <w:tcPr>
            <w:tcW w:w="391" w:type="pct"/>
            <w:tcBorders>
              <w:top w:val="single" w:sz="6" w:space="0" w:color="FFFFFF"/>
              <w:bottom w:val="single" w:sz="6" w:space="0" w:color="FFFFFF"/>
              <w:right w:val="single" w:sz="6" w:space="0" w:color="FFFFFF"/>
            </w:tcBorders>
            <w:shd w:val="clear" w:color="auto" w:fill="E6E6E6"/>
            <w:vAlign w:val="center"/>
          </w:tcPr>
          <w:p w14:paraId="02481954"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00000" w:themeColor="text1"/>
                <w:sz w:val="20"/>
                <w:szCs w:val="20"/>
                <w:lang w:eastAsia="en-GB"/>
              </w:rPr>
              <w:t>9</w:t>
            </w:r>
          </w:p>
        </w:tc>
        <w:tc>
          <w:tcPr>
            <w:tcW w:w="4609" w:type="pct"/>
            <w:tcBorders>
              <w:top w:val="single" w:sz="6" w:space="0" w:color="FFFFFF"/>
              <w:left w:val="single" w:sz="6" w:space="0" w:color="FFFFFF"/>
              <w:bottom w:val="single" w:sz="6" w:space="0" w:color="FFFFFF"/>
            </w:tcBorders>
            <w:shd w:val="clear" w:color="auto" w:fill="E6E6E6"/>
            <w:vAlign w:val="center"/>
          </w:tcPr>
          <w:p w14:paraId="2300563A"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00000" w:themeColor="text1"/>
                <w:sz w:val="20"/>
                <w:szCs w:val="20"/>
                <w:lang w:eastAsia="en-GB"/>
              </w:rPr>
              <w:t>#6 or #7 or #8</w:t>
            </w:r>
          </w:p>
        </w:tc>
      </w:tr>
      <w:tr w:rsidR="000D15EA" w:rsidRPr="000D15EA" w14:paraId="3F889C54" w14:textId="77777777" w:rsidTr="00D435F9">
        <w:tc>
          <w:tcPr>
            <w:tcW w:w="391" w:type="pct"/>
            <w:tcBorders>
              <w:top w:val="single" w:sz="6" w:space="0" w:color="FFFFFF"/>
              <w:bottom w:val="single" w:sz="6" w:space="0" w:color="FFFFFF"/>
              <w:right w:val="single" w:sz="6" w:space="0" w:color="FFFFFF"/>
            </w:tcBorders>
            <w:shd w:val="clear" w:color="auto" w:fill="E6E6E6"/>
            <w:vAlign w:val="center"/>
          </w:tcPr>
          <w:p w14:paraId="06945A1A"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00000" w:themeColor="text1"/>
                <w:sz w:val="20"/>
                <w:szCs w:val="20"/>
                <w:lang w:eastAsia="en-GB"/>
              </w:rPr>
              <w:t>10</w:t>
            </w:r>
          </w:p>
        </w:tc>
        <w:tc>
          <w:tcPr>
            <w:tcW w:w="4609" w:type="pct"/>
            <w:tcBorders>
              <w:top w:val="single" w:sz="6" w:space="0" w:color="FFFFFF"/>
              <w:left w:val="single" w:sz="6" w:space="0" w:color="FFFFFF"/>
              <w:bottom w:val="single" w:sz="6" w:space="0" w:color="FFFFFF"/>
            </w:tcBorders>
            <w:shd w:val="clear" w:color="auto" w:fill="E6E6E6"/>
            <w:vAlign w:val="center"/>
          </w:tcPr>
          <w:p w14:paraId="04515723"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00000" w:themeColor="text1"/>
                <w:sz w:val="20"/>
                <w:szCs w:val="20"/>
                <w:lang w:eastAsia="en-GB"/>
              </w:rPr>
              <w:t>mesh descriptor bottle feeding in dare,hta</w:t>
            </w:r>
          </w:p>
        </w:tc>
      </w:tr>
      <w:tr w:rsidR="000D15EA" w:rsidRPr="000D15EA" w14:paraId="07C08E98" w14:textId="77777777" w:rsidTr="00D435F9">
        <w:tc>
          <w:tcPr>
            <w:tcW w:w="391" w:type="pct"/>
            <w:tcBorders>
              <w:top w:val="single" w:sz="6" w:space="0" w:color="FFFFFF"/>
              <w:bottom w:val="single" w:sz="6" w:space="0" w:color="FFFFFF"/>
              <w:right w:val="single" w:sz="6" w:space="0" w:color="FFFFFF"/>
            </w:tcBorders>
            <w:shd w:val="clear" w:color="auto" w:fill="E6E6E6"/>
            <w:vAlign w:val="center"/>
          </w:tcPr>
          <w:p w14:paraId="76E20859"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00000" w:themeColor="text1"/>
                <w:sz w:val="20"/>
                <w:szCs w:val="20"/>
                <w:lang w:eastAsia="en-GB"/>
              </w:rPr>
              <w:t>11</w:t>
            </w:r>
          </w:p>
        </w:tc>
        <w:tc>
          <w:tcPr>
            <w:tcW w:w="4609" w:type="pct"/>
            <w:tcBorders>
              <w:top w:val="single" w:sz="6" w:space="0" w:color="FFFFFF"/>
              <w:left w:val="single" w:sz="6" w:space="0" w:color="FFFFFF"/>
              <w:bottom w:val="single" w:sz="6" w:space="0" w:color="FFFFFF"/>
            </w:tcBorders>
            <w:shd w:val="clear" w:color="auto" w:fill="E6E6E6"/>
            <w:vAlign w:val="center"/>
          </w:tcPr>
          <w:p w14:paraId="58672342" w14:textId="77777777" w:rsidR="000D15EA" w:rsidRPr="000D15EA" w:rsidRDefault="000D15EA" w:rsidP="000D15EA">
            <w:pPr>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00000" w:themeColor="text1"/>
                <w:sz w:val="20"/>
                <w:szCs w:val="20"/>
                <w:lang w:eastAsia="en-GB"/>
              </w:rPr>
              <w:t>mesh descriptor infant formula in dare,hta</w:t>
            </w:r>
          </w:p>
        </w:tc>
      </w:tr>
      <w:tr w:rsidR="000D15EA" w:rsidRPr="000D15EA" w14:paraId="5B01916F" w14:textId="77777777" w:rsidTr="00D435F9">
        <w:tc>
          <w:tcPr>
            <w:tcW w:w="391" w:type="pct"/>
            <w:tcBorders>
              <w:top w:val="single" w:sz="6" w:space="0" w:color="FFFFFF"/>
              <w:bottom w:val="single" w:sz="6" w:space="0" w:color="FFFFFF"/>
              <w:right w:val="single" w:sz="6" w:space="0" w:color="FFFFFF"/>
            </w:tcBorders>
            <w:shd w:val="clear" w:color="auto" w:fill="E6E6E6"/>
            <w:vAlign w:val="center"/>
          </w:tcPr>
          <w:p w14:paraId="012B1B1D"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00000" w:themeColor="text1"/>
                <w:sz w:val="20"/>
                <w:szCs w:val="20"/>
                <w:lang w:eastAsia="en-GB"/>
              </w:rPr>
              <w:t>12</w:t>
            </w:r>
          </w:p>
        </w:tc>
        <w:tc>
          <w:tcPr>
            <w:tcW w:w="4609" w:type="pct"/>
            <w:tcBorders>
              <w:top w:val="single" w:sz="6" w:space="0" w:color="FFFFFF"/>
              <w:left w:val="single" w:sz="6" w:space="0" w:color="FFFFFF"/>
              <w:bottom w:val="single" w:sz="6" w:space="0" w:color="FFFFFF"/>
            </w:tcBorders>
            <w:shd w:val="clear" w:color="auto" w:fill="E6E6E6"/>
            <w:vAlign w:val="center"/>
          </w:tcPr>
          <w:p w14:paraId="6DBBDC5B"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00000" w:themeColor="text1"/>
                <w:sz w:val="20"/>
                <w:szCs w:val="20"/>
                <w:lang w:eastAsia="en-GB"/>
              </w:rPr>
              <w:t>(((bottle or formula or synthetic) near2 (artificial or fed or feed* or infant* or milk*)) or (artificial next (formula or milk)) or bottlefed or bottlefeed or cup feeding or (milk near2 (substitut* or supplement*)) or ((infant or milk or water or glucose or dextrose or formula) next supplement) or formula supplement* or supplement feed or milk feed or ((baby or babies or infant* or neonate* or newborn*) next (formula* or milk)) or formulafeed or formulated or (milk near2 powder*) or hydrolyzed formula* or (((feeding or baby or infant) next bottle*) or infant feeding or bottle nipple* or milk pump*)) in dare, hta</w:t>
            </w:r>
          </w:p>
        </w:tc>
      </w:tr>
      <w:tr w:rsidR="000D15EA" w:rsidRPr="000D15EA" w14:paraId="435B28F4" w14:textId="77777777" w:rsidTr="00D435F9">
        <w:tc>
          <w:tcPr>
            <w:tcW w:w="391" w:type="pct"/>
            <w:tcBorders>
              <w:top w:val="single" w:sz="6" w:space="0" w:color="FFFFFF"/>
              <w:bottom w:val="single" w:sz="6" w:space="0" w:color="FFFFFF"/>
              <w:right w:val="single" w:sz="6" w:space="0" w:color="FFFFFF"/>
            </w:tcBorders>
            <w:shd w:val="clear" w:color="auto" w:fill="E6E6E6"/>
            <w:vAlign w:val="center"/>
          </w:tcPr>
          <w:p w14:paraId="663536CC"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00000" w:themeColor="text1"/>
                <w:sz w:val="20"/>
                <w:szCs w:val="20"/>
                <w:lang w:eastAsia="en-GB"/>
              </w:rPr>
              <w:t>13</w:t>
            </w:r>
          </w:p>
        </w:tc>
        <w:tc>
          <w:tcPr>
            <w:tcW w:w="4609" w:type="pct"/>
            <w:tcBorders>
              <w:top w:val="single" w:sz="6" w:space="0" w:color="FFFFFF"/>
              <w:left w:val="single" w:sz="6" w:space="0" w:color="FFFFFF"/>
              <w:bottom w:val="single" w:sz="6" w:space="0" w:color="FFFFFF"/>
            </w:tcBorders>
            <w:shd w:val="clear" w:color="auto" w:fill="E6E6E6"/>
            <w:vAlign w:val="center"/>
          </w:tcPr>
          <w:p w14:paraId="22842A65"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00000" w:themeColor="text1"/>
                <w:sz w:val="20"/>
                <w:szCs w:val="20"/>
                <w:lang w:eastAsia="en-GB"/>
              </w:rPr>
              <w:t xml:space="preserve">#10 or #11 or #12 </w:t>
            </w:r>
          </w:p>
        </w:tc>
      </w:tr>
      <w:tr w:rsidR="000D15EA" w:rsidRPr="000D15EA" w14:paraId="240D79DD" w14:textId="77777777" w:rsidTr="00D435F9">
        <w:tc>
          <w:tcPr>
            <w:tcW w:w="391" w:type="pct"/>
            <w:tcBorders>
              <w:top w:val="single" w:sz="6" w:space="0" w:color="FFFFFF"/>
              <w:bottom w:val="single" w:sz="6" w:space="0" w:color="FFFFFF"/>
              <w:right w:val="single" w:sz="6" w:space="0" w:color="FFFFFF"/>
            </w:tcBorders>
            <w:shd w:val="clear" w:color="auto" w:fill="E6E6E6"/>
            <w:vAlign w:val="center"/>
          </w:tcPr>
          <w:p w14:paraId="1B3EDE54"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00000" w:themeColor="text1"/>
                <w:sz w:val="20"/>
                <w:szCs w:val="20"/>
                <w:lang w:eastAsia="en-GB"/>
              </w:rPr>
              <w:t>14</w:t>
            </w:r>
          </w:p>
        </w:tc>
        <w:tc>
          <w:tcPr>
            <w:tcW w:w="4609" w:type="pct"/>
            <w:tcBorders>
              <w:top w:val="single" w:sz="6" w:space="0" w:color="FFFFFF"/>
              <w:left w:val="single" w:sz="6" w:space="0" w:color="FFFFFF"/>
              <w:bottom w:val="single" w:sz="6" w:space="0" w:color="FFFFFF"/>
            </w:tcBorders>
            <w:shd w:val="clear" w:color="auto" w:fill="E6E6E6"/>
            <w:vAlign w:val="center"/>
          </w:tcPr>
          <w:p w14:paraId="55E3ED25"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00000" w:themeColor="text1"/>
                <w:sz w:val="20"/>
                <w:szCs w:val="20"/>
                <w:lang w:eastAsia="en-GB"/>
              </w:rPr>
              <w:t>#5 or #9 or #13</w:t>
            </w:r>
          </w:p>
        </w:tc>
      </w:tr>
    </w:tbl>
    <w:p w14:paraId="3408C976" w14:textId="77777777" w:rsidR="000D15EA" w:rsidRPr="000D15EA" w:rsidRDefault="000D15EA" w:rsidP="000D15EA">
      <w:pPr>
        <w:rPr>
          <w:b/>
        </w:rPr>
      </w:pPr>
      <w:r w:rsidRPr="000D15EA">
        <w:rPr>
          <w:b/>
        </w:rPr>
        <w:t>Health economic search</w:t>
      </w:r>
    </w:p>
    <w:p w14:paraId="502573DB" w14:textId="77777777" w:rsidR="000D15EA" w:rsidRPr="000D15EA" w:rsidRDefault="000D15EA" w:rsidP="000D15EA">
      <w:r w:rsidRPr="000D15EA">
        <w:t>The search for this topic was last run on 5</w:t>
      </w:r>
      <w:r w:rsidRPr="000D15EA">
        <w:rPr>
          <w:vertAlign w:val="superscript"/>
        </w:rPr>
        <w:t>th</w:t>
      </w:r>
      <w:r w:rsidRPr="000D15EA">
        <w:t xml:space="preserve"> December 2019. </w:t>
      </w:r>
    </w:p>
    <w:p w14:paraId="47DA770B" w14:textId="77777777" w:rsidR="000D15EA" w:rsidRPr="000D15EA" w:rsidRDefault="000D15EA" w:rsidP="000D15EA">
      <w:r w:rsidRPr="000D15EA">
        <w:rPr>
          <w:b/>
        </w:rPr>
        <w:t xml:space="preserve">Database: </w:t>
      </w:r>
      <w:r w:rsidRPr="000D15EA">
        <w:t>Emcare,</w:t>
      </w:r>
      <w:r w:rsidRPr="000D15EA">
        <w:rPr>
          <w:b/>
        </w:rPr>
        <w:t xml:space="preserve"> </w:t>
      </w:r>
      <w:r w:rsidRPr="000D15EA">
        <w:t>Embase, Medline, Medline Ahead of Print and In-Process &amp; Other Non-Indexed Citations (global) – OVID [Multifile]</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590"/>
        <w:gridCol w:w="8480"/>
      </w:tblGrid>
      <w:tr w:rsidR="000D15EA" w:rsidRPr="000D15EA" w14:paraId="455E942A" w14:textId="77777777" w:rsidTr="00D435F9">
        <w:trPr>
          <w:tblHeader/>
        </w:trPr>
        <w:tc>
          <w:tcPr>
            <w:tcW w:w="325" w:type="pct"/>
            <w:shd w:val="clear" w:color="auto" w:fill="00B050"/>
            <w:vAlign w:val="bottom"/>
          </w:tcPr>
          <w:p w14:paraId="2315BCB6" w14:textId="77777777" w:rsidR="000D15EA" w:rsidRPr="000D15EA" w:rsidRDefault="000D15EA" w:rsidP="000D15EA">
            <w:pPr>
              <w:spacing w:before="40" w:after="20"/>
              <w:rPr>
                <w:rFonts w:asciiTheme="majorHAnsi" w:hAnsiTheme="majorHAnsi" w:cstheme="majorHAnsi"/>
                <w:b/>
                <w:color w:val="000000"/>
                <w:sz w:val="20"/>
                <w:szCs w:val="20"/>
              </w:rPr>
            </w:pPr>
            <w:r w:rsidRPr="000D15EA">
              <w:rPr>
                <w:rFonts w:asciiTheme="majorHAnsi" w:hAnsiTheme="majorHAnsi" w:cstheme="majorHAnsi"/>
                <w:b/>
                <w:color w:val="000000"/>
                <w:sz w:val="20"/>
                <w:szCs w:val="20"/>
              </w:rPr>
              <w:t>#</w:t>
            </w:r>
          </w:p>
        </w:tc>
        <w:tc>
          <w:tcPr>
            <w:tcW w:w="4675" w:type="pct"/>
            <w:shd w:val="clear" w:color="auto" w:fill="00B050"/>
            <w:vAlign w:val="bottom"/>
          </w:tcPr>
          <w:p w14:paraId="13F5522F" w14:textId="77777777" w:rsidR="000D15EA" w:rsidRPr="000D15EA" w:rsidRDefault="000D15EA" w:rsidP="000D15EA">
            <w:pPr>
              <w:spacing w:before="40" w:after="20"/>
              <w:rPr>
                <w:rFonts w:asciiTheme="majorHAnsi" w:hAnsiTheme="majorHAnsi" w:cstheme="majorHAnsi"/>
                <w:b/>
                <w:color w:val="000000"/>
                <w:sz w:val="20"/>
                <w:szCs w:val="20"/>
              </w:rPr>
            </w:pPr>
            <w:r w:rsidRPr="000D15EA">
              <w:rPr>
                <w:rFonts w:asciiTheme="majorHAnsi" w:hAnsiTheme="majorHAnsi" w:cstheme="majorHAnsi"/>
                <w:b/>
                <w:color w:val="000000"/>
                <w:sz w:val="20"/>
                <w:szCs w:val="20"/>
              </w:rPr>
              <w:t>Search</w:t>
            </w:r>
          </w:p>
        </w:tc>
      </w:tr>
      <w:tr w:rsidR="000D15EA" w:rsidRPr="000D15EA" w14:paraId="331F9DC9" w14:textId="77777777" w:rsidTr="00D435F9">
        <w:tc>
          <w:tcPr>
            <w:tcW w:w="325" w:type="pct"/>
            <w:tcBorders>
              <w:top w:val="single" w:sz="6" w:space="0" w:color="FFFFFF"/>
              <w:bottom w:val="single" w:sz="6" w:space="0" w:color="FFFFFF"/>
              <w:right w:val="single" w:sz="6" w:space="0" w:color="FFFFFF"/>
            </w:tcBorders>
            <w:shd w:val="clear" w:color="auto" w:fill="E6E6E6"/>
          </w:tcPr>
          <w:p w14:paraId="5866E6D9"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1</w:t>
            </w:r>
          </w:p>
        </w:tc>
        <w:tc>
          <w:tcPr>
            <w:tcW w:w="4675" w:type="pct"/>
            <w:tcBorders>
              <w:top w:val="single" w:sz="6" w:space="0" w:color="FFFFFF"/>
              <w:left w:val="single" w:sz="6" w:space="0" w:color="FFFFFF"/>
              <w:bottom w:val="single" w:sz="6" w:space="0" w:color="FFFFFF"/>
            </w:tcBorders>
            <w:shd w:val="clear" w:color="auto" w:fill="E6E6E6"/>
          </w:tcPr>
          <w:p w14:paraId="7EB2F9A1"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puerperium/ or perinatal period/ or postnatal care/</w:t>
            </w:r>
          </w:p>
        </w:tc>
      </w:tr>
      <w:tr w:rsidR="000D15EA" w:rsidRPr="000D15EA" w14:paraId="0218AFDA" w14:textId="77777777" w:rsidTr="00D435F9">
        <w:tc>
          <w:tcPr>
            <w:tcW w:w="325" w:type="pct"/>
            <w:tcBorders>
              <w:top w:val="single" w:sz="6" w:space="0" w:color="FFFFFF"/>
              <w:bottom w:val="single" w:sz="6" w:space="0" w:color="FFFFFF"/>
              <w:right w:val="single" w:sz="6" w:space="0" w:color="FFFFFF"/>
            </w:tcBorders>
            <w:shd w:val="clear" w:color="auto" w:fill="E6E6E6"/>
          </w:tcPr>
          <w:p w14:paraId="5EF4EB14"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lastRenderedPageBreak/>
              <w:t>2</w:t>
            </w:r>
          </w:p>
        </w:tc>
        <w:tc>
          <w:tcPr>
            <w:tcW w:w="4675" w:type="pct"/>
            <w:tcBorders>
              <w:top w:val="single" w:sz="6" w:space="0" w:color="FFFFFF"/>
              <w:left w:val="single" w:sz="6" w:space="0" w:color="FFFFFF"/>
              <w:bottom w:val="single" w:sz="6" w:space="0" w:color="FFFFFF"/>
            </w:tcBorders>
            <w:shd w:val="clear" w:color="auto" w:fill="E6E6E6"/>
          </w:tcPr>
          <w:p w14:paraId="74EB4DE8"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1 use emczd, emcr</w:t>
            </w:r>
          </w:p>
        </w:tc>
      </w:tr>
      <w:tr w:rsidR="000D15EA" w:rsidRPr="000D15EA" w14:paraId="47EB4B01" w14:textId="77777777" w:rsidTr="00D435F9">
        <w:tc>
          <w:tcPr>
            <w:tcW w:w="325" w:type="pct"/>
            <w:tcBorders>
              <w:top w:val="single" w:sz="6" w:space="0" w:color="FFFFFF"/>
              <w:bottom w:val="single" w:sz="6" w:space="0" w:color="FFFFFF"/>
              <w:right w:val="single" w:sz="6" w:space="0" w:color="FFFFFF"/>
            </w:tcBorders>
            <w:shd w:val="clear" w:color="auto" w:fill="E6E6E6"/>
          </w:tcPr>
          <w:p w14:paraId="081EE756"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3</w:t>
            </w:r>
          </w:p>
        </w:tc>
        <w:tc>
          <w:tcPr>
            <w:tcW w:w="4675" w:type="pct"/>
            <w:tcBorders>
              <w:top w:val="single" w:sz="6" w:space="0" w:color="FFFFFF"/>
              <w:left w:val="single" w:sz="6" w:space="0" w:color="FFFFFF"/>
              <w:bottom w:val="single" w:sz="6" w:space="0" w:color="FFFFFF"/>
            </w:tcBorders>
            <w:shd w:val="clear" w:color="auto" w:fill="E6E6E6"/>
          </w:tcPr>
          <w:p w14:paraId="249D7702"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postpartum period/ or peripartum period/ or postnatal care/</w:t>
            </w:r>
          </w:p>
        </w:tc>
      </w:tr>
      <w:tr w:rsidR="000D15EA" w:rsidRPr="000D15EA" w14:paraId="3525F1AD" w14:textId="77777777" w:rsidTr="00D435F9">
        <w:tc>
          <w:tcPr>
            <w:tcW w:w="325" w:type="pct"/>
            <w:tcBorders>
              <w:top w:val="single" w:sz="6" w:space="0" w:color="FFFFFF"/>
              <w:bottom w:val="single" w:sz="6" w:space="0" w:color="FFFFFF"/>
              <w:right w:val="single" w:sz="6" w:space="0" w:color="FFFFFF"/>
            </w:tcBorders>
            <w:shd w:val="clear" w:color="auto" w:fill="E6E6E6"/>
          </w:tcPr>
          <w:p w14:paraId="28A9344D"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4</w:t>
            </w:r>
          </w:p>
        </w:tc>
        <w:tc>
          <w:tcPr>
            <w:tcW w:w="4675" w:type="pct"/>
            <w:tcBorders>
              <w:top w:val="single" w:sz="6" w:space="0" w:color="FFFFFF"/>
              <w:left w:val="single" w:sz="6" w:space="0" w:color="FFFFFF"/>
              <w:bottom w:val="single" w:sz="6" w:space="0" w:color="FFFFFF"/>
            </w:tcBorders>
            <w:shd w:val="clear" w:color="auto" w:fill="E6E6E6"/>
          </w:tcPr>
          <w:p w14:paraId="7E484257"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3 use ppez</w:t>
            </w:r>
          </w:p>
        </w:tc>
      </w:tr>
      <w:tr w:rsidR="000D15EA" w:rsidRPr="000D15EA" w14:paraId="3AA49F77" w14:textId="77777777" w:rsidTr="00D435F9">
        <w:tc>
          <w:tcPr>
            <w:tcW w:w="325" w:type="pct"/>
            <w:tcBorders>
              <w:top w:val="single" w:sz="6" w:space="0" w:color="FFFFFF"/>
              <w:bottom w:val="single" w:sz="6" w:space="0" w:color="FFFFFF"/>
              <w:right w:val="single" w:sz="6" w:space="0" w:color="FFFFFF"/>
            </w:tcBorders>
            <w:shd w:val="clear" w:color="auto" w:fill="E6E6E6"/>
          </w:tcPr>
          <w:p w14:paraId="0BB54D3F"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5</w:t>
            </w:r>
          </w:p>
        </w:tc>
        <w:tc>
          <w:tcPr>
            <w:tcW w:w="4675" w:type="pct"/>
            <w:tcBorders>
              <w:top w:val="single" w:sz="6" w:space="0" w:color="FFFFFF"/>
              <w:left w:val="single" w:sz="6" w:space="0" w:color="FFFFFF"/>
              <w:bottom w:val="single" w:sz="6" w:space="0" w:color="FFFFFF"/>
            </w:tcBorders>
            <w:shd w:val="clear" w:color="auto" w:fill="E6E6E6"/>
          </w:tcPr>
          <w:p w14:paraId="456123BB"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(nullipara* or peri natal* or perinatal* or postbirth or post birth or postdelivery or post delivery or postnatal* or post natal* or postpartum* or post partum* or primipara* or puerpera* or puerperium* or ((after or follow*) adj2 birth*)).ti,ab.</w:t>
            </w:r>
          </w:p>
        </w:tc>
      </w:tr>
      <w:tr w:rsidR="000D15EA" w:rsidRPr="000D15EA" w14:paraId="1CF534FE" w14:textId="77777777" w:rsidTr="00D435F9">
        <w:tc>
          <w:tcPr>
            <w:tcW w:w="325" w:type="pct"/>
            <w:tcBorders>
              <w:top w:val="single" w:sz="6" w:space="0" w:color="FFFFFF"/>
              <w:bottom w:val="single" w:sz="6" w:space="0" w:color="FFFFFF"/>
              <w:right w:val="single" w:sz="6" w:space="0" w:color="FFFFFF"/>
            </w:tcBorders>
            <w:shd w:val="clear" w:color="auto" w:fill="E6E6E6"/>
          </w:tcPr>
          <w:p w14:paraId="58866C99"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6</w:t>
            </w:r>
          </w:p>
        </w:tc>
        <w:tc>
          <w:tcPr>
            <w:tcW w:w="4675" w:type="pct"/>
            <w:tcBorders>
              <w:top w:val="single" w:sz="6" w:space="0" w:color="FFFFFF"/>
              <w:left w:val="single" w:sz="6" w:space="0" w:color="FFFFFF"/>
              <w:bottom w:val="single" w:sz="6" w:space="0" w:color="FFFFFF"/>
            </w:tcBorders>
            <w:shd w:val="clear" w:color="auto" w:fill="E6E6E6"/>
          </w:tcPr>
          <w:p w14:paraId="380117A7"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or/2,4-5</w:t>
            </w:r>
          </w:p>
        </w:tc>
      </w:tr>
      <w:tr w:rsidR="000D15EA" w:rsidRPr="000D15EA" w14:paraId="02ABB381" w14:textId="77777777" w:rsidTr="00D435F9">
        <w:tc>
          <w:tcPr>
            <w:tcW w:w="325" w:type="pct"/>
            <w:tcBorders>
              <w:top w:val="single" w:sz="6" w:space="0" w:color="FFFFFF"/>
              <w:bottom w:val="single" w:sz="6" w:space="0" w:color="FFFFFF"/>
              <w:right w:val="single" w:sz="6" w:space="0" w:color="FFFFFF"/>
            </w:tcBorders>
            <w:shd w:val="clear" w:color="auto" w:fill="E6E6E6"/>
          </w:tcPr>
          <w:p w14:paraId="05FEA727"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7</w:t>
            </w:r>
          </w:p>
        </w:tc>
        <w:tc>
          <w:tcPr>
            <w:tcW w:w="4675" w:type="pct"/>
            <w:tcBorders>
              <w:top w:val="single" w:sz="6" w:space="0" w:color="FFFFFF"/>
              <w:left w:val="single" w:sz="6" w:space="0" w:color="FFFFFF"/>
              <w:bottom w:val="single" w:sz="6" w:space="0" w:color="FFFFFF"/>
            </w:tcBorders>
            <w:shd w:val="clear" w:color="auto" w:fill="E6E6E6"/>
          </w:tcPr>
          <w:p w14:paraId="155F4376"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breast feeding/ or breast feeding education/ or lactation/</w:t>
            </w:r>
          </w:p>
        </w:tc>
      </w:tr>
      <w:tr w:rsidR="000D15EA" w:rsidRPr="000D15EA" w14:paraId="6E9C4181" w14:textId="77777777" w:rsidTr="00D435F9">
        <w:tc>
          <w:tcPr>
            <w:tcW w:w="325" w:type="pct"/>
            <w:tcBorders>
              <w:top w:val="single" w:sz="6" w:space="0" w:color="FFFFFF"/>
              <w:bottom w:val="single" w:sz="6" w:space="0" w:color="FFFFFF"/>
              <w:right w:val="single" w:sz="6" w:space="0" w:color="FFFFFF"/>
            </w:tcBorders>
            <w:shd w:val="clear" w:color="auto" w:fill="E6E6E6"/>
          </w:tcPr>
          <w:p w14:paraId="101200BB"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8</w:t>
            </w:r>
          </w:p>
        </w:tc>
        <w:tc>
          <w:tcPr>
            <w:tcW w:w="4675" w:type="pct"/>
            <w:tcBorders>
              <w:top w:val="single" w:sz="6" w:space="0" w:color="FFFFFF"/>
              <w:left w:val="single" w:sz="6" w:space="0" w:color="FFFFFF"/>
              <w:bottom w:val="single" w:sz="6" w:space="0" w:color="FFFFFF"/>
            </w:tcBorders>
            <w:shd w:val="clear" w:color="auto" w:fill="E6E6E6"/>
          </w:tcPr>
          <w:p w14:paraId="1DB2C780"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7 use emczd, emcr</w:t>
            </w:r>
          </w:p>
        </w:tc>
      </w:tr>
      <w:tr w:rsidR="000D15EA" w:rsidRPr="000D15EA" w14:paraId="5419441D" w14:textId="77777777" w:rsidTr="00D435F9">
        <w:tc>
          <w:tcPr>
            <w:tcW w:w="325" w:type="pct"/>
            <w:tcBorders>
              <w:top w:val="single" w:sz="6" w:space="0" w:color="FFFFFF"/>
              <w:bottom w:val="single" w:sz="6" w:space="0" w:color="FFFFFF"/>
              <w:right w:val="single" w:sz="6" w:space="0" w:color="FFFFFF"/>
            </w:tcBorders>
            <w:shd w:val="clear" w:color="auto" w:fill="E6E6E6"/>
          </w:tcPr>
          <w:p w14:paraId="7B89E10E"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9</w:t>
            </w:r>
          </w:p>
        </w:tc>
        <w:tc>
          <w:tcPr>
            <w:tcW w:w="4675" w:type="pct"/>
            <w:tcBorders>
              <w:top w:val="single" w:sz="6" w:space="0" w:color="FFFFFF"/>
              <w:left w:val="single" w:sz="6" w:space="0" w:color="FFFFFF"/>
              <w:bottom w:val="single" w:sz="6" w:space="0" w:color="FFFFFF"/>
            </w:tcBorders>
            <w:shd w:val="clear" w:color="auto" w:fill="E6E6E6"/>
          </w:tcPr>
          <w:p w14:paraId="738BC534"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exp breast feeding/ or lactation/</w:t>
            </w:r>
          </w:p>
        </w:tc>
      </w:tr>
      <w:tr w:rsidR="000D15EA" w:rsidRPr="000D15EA" w14:paraId="2148F114" w14:textId="77777777" w:rsidTr="00D435F9">
        <w:tc>
          <w:tcPr>
            <w:tcW w:w="325" w:type="pct"/>
            <w:tcBorders>
              <w:top w:val="single" w:sz="6" w:space="0" w:color="FFFFFF"/>
              <w:bottom w:val="single" w:sz="6" w:space="0" w:color="FFFFFF"/>
              <w:right w:val="single" w:sz="6" w:space="0" w:color="FFFFFF"/>
            </w:tcBorders>
            <w:shd w:val="clear" w:color="auto" w:fill="E6E6E6"/>
          </w:tcPr>
          <w:p w14:paraId="6856FFD9"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10</w:t>
            </w:r>
          </w:p>
        </w:tc>
        <w:tc>
          <w:tcPr>
            <w:tcW w:w="4675" w:type="pct"/>
            <w:tcBorders>
              <w:top w:val="single" w:sz="6" w:space="0" w:color="FFFFFF"/>
              <w:left w:val="single" w:sz="6" w:space="0" w:color="FFFFFF"/>
              <w:bottom w:val="single" w:sz="6" w:space="0" w:color="FFFFFF"/>
            </w:tcBorders>
            <w:shd w:val="clear" w:color="auto" w:fill="E6E6E6"/>
          </w:tcPr>
          <w:p w14:paraId="6CA21693"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9 use ppez</w:t>
            </w:r>
          </w:p>
        </w:tc>
      </w:tr>
      <w:tr w:rsidR="000D15EA" w:rsidRPr="000D15EA" w14:paraId="525501F6" w14:textId="77777777" w:rsidTr="00D435F9">
        <w:tc>
          <w:tcPr>
            <w:tcW w:w="325" w:type="pct"/>
            <w:tcBorders>
              <w:top w:val="single" w:sz="6" w:space="0" w:color="FFFFFF"/>
              <w:bottom w:val="single" w:sz="6" w:space="0" w:color="FFFFFF"/>
              <w:right w:val="single" w:sz="6" w:space="0" w:color="FFFFFF"/>
            </w:tcBorders>
            <w:shd w:val="clear" w:color="auto" w:fill="E6E6E6"/>
          </w:tcPr>
          <w:p w14:paraId="0655407F"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11</w:t>
            </w:r>
          </w:p>
        </w:tc>
        <w:tc>
          <w:tcPr>
            <w:tcW w:w="4675" w:type="pct"/>
            <w:tcBorders>
              <w:top w:val="single" w:sz="6" w:space="0" w:color="FFFFFF"/>
              <w:left w:val="single" w:sz="6" w:space="0" w:color="FFFFFF"/>
              <w:bottom w:val="single" w:sz="6" w:space="0" w:color="FFFFFF"/>
            </w:tcBorders>
            <w:shd w:val="clear" w:color="auto" w:fill="E6E6E6"/>
          </w:tcPr>
          <w:p w14:paraId="0F97EC68"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(breastfeed* or breast feed* or breastfed* or breastfeed* or breast fed or breastmilk or breast milk or expressed milk* or lactat* or (nursing adj (baby or infant* or mother* or neonate* or newborn*))).ti,ab.</w:t>
            </w:r>
          </w:p>
        </w:tc>
      </w:tr>
      <w:tr w:rsidR="000D15EA" w:rsidRPr="000D15EA" w14:paraId="3A3A1CF8" w14:textId="77777777" w:rsidTr="00D435F9">
        <w:tc>
          <w:tcPr>
            <w:tcW w:w="325" w:type="pct"/>
            <w:tcBorders>
              <w:top w:val="single" w:sz="6" w:space="0" w:color="FFFFFF"/>
              <w:bottom w:val="single" w:sz="6" w:space="0" w:color="FFFFFF"/>
              <w:right w:val="single" w:sz="6" w:space="0" w:color="FFFFFF"/>
            </w:tcBorders>
            <w:shd w:val="clear" w:color="auto" w:fill="E6E6E6"/>
          </w:tcPr>
          <w:p w14:paraId="22390C57"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12</w:t>
            </w:r>
          </w:p>
        </w:tc>
        <w:tc>
          <w:tcPr>
            <w:tcW w:w="4675" w:type="pct"/>
            <w:tcBorders>
              <w:top w:val="single" w:sz="6" w:space="0" w:color="FFFFFF"/>
              <w:left w:val="single" w:sz="6" w:space="0" w:color="FFFFFF"/>
              <w:bottom w:val="single" w:sz="6" w:space="0" w:color="FFFFFF"/>
            </w:tcBorders>
            <w:shd w:val="clear" w:color="auto" w:fill="E6E6E6"/>
          </w:tcPr>
          <w:p w14:paraId="019B3482"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or/8,10-11</w:t>
            </w:r>
          </w:p>
        </w:tc>
      </w:tr>
      <w:tr w:rsidR="000D15EA" w:rsidRPr="000D15EA" w14:paraId="77D6F11B" w14:textId="77777777" w:rsidTr="00D435F9">
        <w:tc>
          <w:tcPr>
            <w:tcW w:w="325" w:type="pct"/>
            <w:tcBorders>
              <w:top w:val="single" w:sz="6" w:space="0" w:color="FFFFFF"/>
              <w:bottom w:val="single" w:sz="6" w:space="0" w:color="FFFFFF"/>
              <w:right w:val="single" w:sz="6" w:space="0" w:color="FFFFFF"/>
            </w:tcBorders>
            <w:shd w:val="clear" w:color="auto" w:fill="E6E6E6"/>
          </w:tcPr>
          <w:p w14:paraId="62762358"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13</w:t>
            </w:r>
          </w:p>
        </w:tc>
        <w:tc>
          <w:tcPr>
            <w:tcW w:w="4675" w:type="pct"/>
            <w:tcBorders>
              <w:top w:val="single" w:sz="6" w:space="0" w:color="FFFFFF"/>
              <w:left w:val="single" w:sz="6" w:space="0" w:color="FFFFFF"/>
              <w:bottom w:val="single" w:sz="6" w:space="0" w:color="FFFFFF"/>
            </w:tcBorders>
            <w:shd w:val="clear" w:color="auto" w:fill="E6E6E6"/>
          </w:tcPr>
          <w:p w14:paraId="6936D6AF"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artificial food/ or bottle feeding/ or infant feeding/</w:t>
            </w:r>
          </w:p>
        </w:tc>
      </w:tr>
      <w:tr w:rsidR="000D15EA" w:rsidRPr="000D15EA" w14:paraId="06738851" w14:textId="77777777" w:rsidTr="00D435F9">
        <w:tc>
          <w:tcPr>
            <w:tcW w:w="325" w:type="pct"/>
            <w:tcBorders>
              <w:top w:val="single" w:sz="6" w:space="0" w:color="FFFFFF"/>
              <w:bottom w:val="single" w:sz="6" w:space="0" w:color="FFFFFF"/>
              <w:right w:val="single" w:sz="6" w:space="0" w:color="FFFFFF"/>
            </w:tcBorders>
            <w:shd w:val="clear" w:color="auto" w:fill="E6E6E6"/>
          </w:tcPr>
          <w:p w14:paraId="0BEC8A7A"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14</w:t>
            </w:r>
          </w:p>
        </w:tc>
        <w:tc>
          <w:tcPr>
            <w:tcW w:w="4675" w:type="pct"/>
            <w:tcBorders>
              <w:top w:val="single" w:sz="6" w:space="0" w:color="FFFFFF"/>
              <w:left w:val="single" w:sz="6" w:space="0" w:color="FFFFFF"/>
              <w:bottom w:val="single" w:sz="6" w:space="0" w:color="FFFFFF"/>
            </w:tcBorders>
            <w:shd w:val="clear" w:color="auto" w:fill="E6E6E6"/>
          </w:tcPr>
          <w:p w14:paraId="0C8932EE"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13 use emczd, emcr</w:t>
            </w:r>
          </w:p>
        </w:tc>
      </w:tr>
      <w:tr w:rsidR="000D15EA" w:rsidRPr="000D15EA" w14:paraId="13EFF44E" w14:textId="77777777" w:rsidTr="00D435F9">
        <w:tc>
          <w:tcPr>
            <w:tcW w:w="325" w:type="pct"/>
            <w:tcBorders>
              <w:top w:val="single" w:sz="6" w:space="0" w:color="FFFFFF"/>
              <w:bottom w:val="single" w:sz="6" w:space="0" w:color="FFFFFF"/>
              <w:right w:val="single" w:sz="6" w:space="0" w:color="FFFFFF"/>
            </w:tcBorders>
            <w:shd w:val="clear" w:color="auto" w:fill="E6E6E6"/>
          </w:tcPr>
          <w:p w14:paraId="19413337"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15</w:t>
            </w:r>
          </w:p>
        </w:tc>
        <w:tc>
          <w:tcPr>
            <w:tcW w:w="4675" w:type="pct"/>
            <w:tcBorders>
              <w:top w:val="single" w:sz="6" w:space="0" w:color="FFFFFF"/>
              <w:left w:val="single" w:sz="6" w:space="0" w:color="FFFFFF"/>
              <w:bottom w:val="single" w:sz="6" w:space="0" w:color="FFFFFF"/>
            </w:tcBorders>
            <w:shd w:val="clear" w:color="auto" w:fill="E6E6E6"/>
          </w:tcPr>
          <w:p w14:paraId="755689C3"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bottle feeding/ or infant formula/</w:t>
            </w:r>
          </w:p>
        </w:tc>
      </w:tr>
      <w:tr w:rsidR="000D15EA" w:rsidRPr="000D15EA" w14:paraId="60EC7958" w14:textId="77777777" w:rsidTr="00D435F9">
        <w:tc>
          <w:tcPr>
            <w:tcW w:w="325" w:type="pct"/>
            <w:tcBorders>
              <w:top w:val="single" w:sz="6" w:space="0" w:color="FFFFFF"/>
              <w:bottom w:val="single" w:sz="6" w:space="0" w:color="FFFFFF"/>
              <w:right w:val="single" w:sz="6" w:space="0" w:color="FFFFFF"/>
            </w:tcBorders>
            <w:shd w:val="clear" w:color="auto" w:fill="E6E6E6"/>
          </w:tcPr>
          <w:p w14:paraId="777C0E8D"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16</w:t>
            </w:r>
          </w:p>
        </w:tc>
        <w:tc>
          <w:tcPr>
            <w:tcW w:w="4675" w:type="pct"/>
            <w:tcBorders>
              <w:top w:val="single" w:sz="6" w:space="0" w:color="FFFFFF"/>
              <w:left w:val="single" w:sz="6" w:space="0" w:color="FFFFFF"/>
              <w:bottom w:val="single" w:sz="6" w:space="0" w:color="FFFFFF"/>
            </w:tcBorders>
            <w:shd w:val="clear" w:color="auto" w:fill="E6E6E6"/>
          </w:tcPr>
          <w:p w14:paraId="6D473C98"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15 use ppez</w:t>
            </w:r>
          </w:p>
        </w:tc>
      </w:tr>
      <w:tr w:rsidR="000D15EA" w:rsidRPr="000D15EA" w14:paraId="1285E031" w14:textId="77777777" w:rsidTr="00D435F9">
        <w:tc>
          <w:tcPr>
            <w:tcW w:w="325" w:type="pct"/>
            <w:tcBorders>
              <w:top w:val="single" w:sz="6" w:space="0" w:color="FFFFFF"/>
              <w:bottom w:val="single" w:sz="6" w:space="0" w:color="FFFFFF"/>
              <w:right w:val="single" w:sz="6" w:space="0" w:color="FFFFFF"/>
            </w:tcBorders>
            <w:shd w:val="clear" w:color="auto" w:fill="E6E6E6"/>
          </w:tcPr>
          <w:p w14:paraId="6AF814FC"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17</w:t>
            </w:r>
          </w:p>
        </w:tc>
        <w:tc>
          <w:tcPr>
            <w:tcW w:w="4675" w:type="pct"/>
            <w:tcBorders>
              <w:top w:val="single" w:sz="6" w:space="0" w:color="FFFFFF"/>
              <w:left w:val="single" w:sz="6" w:space="0" w:color="FFFFFF"/>
              <w:bottom w:val="single" w:sz="6" w:space="0" w:color="FFFFFF"/>
            </w:tcBorders>
            <w:shd w:val="clear" w:color="auto" w:fill="E6E6E6"/>
          </w:tcPr>
          <w:p w14:paraId="4A49F697"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(((bottle or formula or synthetic) adj2 (artificial or fed or feed* or infant* or milk*)) or (artificial adj (formula or milk)) or bottlefed or bottlefeed or cup feeding or (milk adj2 (substitut* or supplement*)) or ((infant or milk or water or glucose or dextrose or formula) adj supplement) or formula supplement* or supplement feed or milk feed or ((baby or babies or infant* or neonate* or newborn*) adj (formula* or milk)) or formulafeed or formulated or (milk adj2 powder*) or hydrolyzed formula* or (((feeding or baby or infant) adj bottle*) or infant feeding or bottle nipple* or milk pump*)).ti,ab.</w:t>
            </w:r>
          </w:p>
        </w:tc>
      </w:tr>
      <w:tr w:rsidR="000D15EA" w:rsidRPr="000D15EA" w14:paraId="009ADB5C" w14:textId="77777777" w:rsidTr="00D435F9">
        <w:tc>
          <w:tcPr>
            <w:tcW w:w="325" w:type="pct"/>
            <w:tcBorders>
              <w:top w:val="single" w:sz="6" w:space="0" w:color="FFFFFF"/>
              <w:bottom w:val="single" w:sz="6" w:space="0" w:color="FFFFFF"/>
              <w:right w:val="single" w:sz="6" w:space="0" w:color="FFFFFF"/>
            </w:tcBorders>
            <w:shd w:val="clear" w:color="auto" w:fill="E6E6E6"/>
          </w:tcPr>
          <w:p w14:paraId="34F66968"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18</w:t>
            </w:r>
          </w:p>
        </w:tc>
        <w:tc>
          <w:tcPr>
            <w:tcW w:w="4675" w:type="pct"/>
            <w:tcBorders>
              <w:top w:val="single" w:sz="6" w:space="0" w:color="FFFFFF"/>
              <w:left w:val="single" w:sz="6" w:space="0" w:color="FFFFFF"/>
              <w:bottom w:val="single" w:sz="6" w:space="0" w:color="FFFFFF"/>
            </w:tcBorders>
            <w:shd w:val="clear" w:color="auto" w:fill="E6E6E6"/>
          </w:tcPr>
          <w:p w14:paraId="6C3677B2"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or/14,16-17</w:t>
            </w:r>
          </w:p>
        </w:tc>
      </w:tr>
      <w:tr w:rsidR="000D15EA" w:rsidRPr="000D15EA" w14:paraId="3B8AEC8A" w14:textId="77777777" w:rsidTr="00D435F9">
        <w:tc>
          <w:tcPr>
            <w:tcW w:w="325" w:type="pct"/>
            <w:tcBorders>
              <w:top w:val="single" w:sz="6" w:space="0" w:color="FFFFFF"/>
              <w:bottom w:val="single" w:sz="6" w:space="0" w:color="FFFFFF"/>
              <w:right w:val="single" w:sz="6" w:space="0" w:color="FFFFFF"/>
            </w:tcBorders>
            <w:shd w:val="clear" w:color="auto" w:fill="E6E6E6"/>
          </w:tcPr>
          <w:p w14:paraId="4FDDF6EB"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19</w:t>
            </w:r>
          </w:p>
        </w:tc>
        <w:tc>
          <w:tcPr>
            <w:tcW w:w="4675" w:type="pct"/>
            <w:tcBorders>
              <w:top w:val="single" w:sz="6" w:space="0" w:color="FFFFFF"/>
              <w:left w:val="single" w:sz="6" w:space="0" w:color="FFFFFF"/>
              <w:bottom w:val="single" w:sz="6" w:space="0" w:color="FFFFFF"/>
            </w:tcBorders>
            <w:shd w:val="clear" w:color="auto" w:fill="E6E6E6"/>
          </w:tcPr>
          <w:p w14:paraId="11566C71"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or/6,12,18</w:t>
            </w:r>
          </w:p>
        </w:tc>
      </w:tr>
      <w:tr w:rsidR="000D15EA" w:rsidRPr="000D15EA" w14:paraId="23C0A228" w14:textId="77777777" w:rsidTr="00D435F9">
        <w:tc>
          <w:tcPr>
            <w:tcW w:w="325" w:type="pct"/>
            <w:tcBorders>
              <w:top w:val="single" w:sz="6" w:space="0" w:color="FFFFFF"/>
              <w:bottom w:val="single" w:sz="6" w:space="0" w:color="FFFFFF"/>
              <w:right w:val="single" w:sz="6" w:space="0" w:color="FFFFFF"/>
            </w:tcBorders>
            <w:shd w:val="clear" w:color="auto" w:fill="E6E6E6"/>
          </w:tcPr>
          <w:p w14:paraId="5BA13A88"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20</w:t>
            </w:r>
          </w:p>
        </w:tc>
        <w:tc>
          <w:tcPr>
            <w:tcW w:w="4675" w:type="pct"/>
            <w:tcBorders>
              <w:top w:val="single" w:sz="6" w:space="0" w:color="FFFFFF"/>
              <w:left w:val="single" w:sz="6" w:space="0" w:color="FFFFFF"/>
              <w:bottom w:val="single" w:sz="6" w:space="0" w:color="FFFFFF"/>
            </w:tcBorders>
            <w:shd w:val="clear" w:color="auto" w:fill="E6E6E6"/>
          </w:tcPr>
          <w:p w14:paraId="534F496C"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 xml:space="preserve">budget/ or exp economic evaluation/  or exp fee/  or funding/ or exp health care cost/  or health economics/ </w:t>
            </w:r>
          </w:p>
        </w:tc>
      </w:tr>
      <w:tr w:rsidR="000D15EA" w:rsidRPr="000D15EA" w14:paraId="697BD04F" w14:textId="77777777" w:rsidTr="00D435F9">
        <w:tc>
          <w:tcPr>
            <w:tcW w:w="325" w:type="pct"/>
            <w:tcBorders>
              <w:top w:val="single" w:sz="6" w:space="0" w:color="FFFFFF"/>
              <w:bottom w:val="single" w:sz="6" w:space="0" w:color="FFFFFF"/>
              <w:right w:val="single" w:sz="6" w:space="0" w:color="FFFFFF"/>
            </w:tcBorders>
            <w:shd w:val="clear" w:color="auto" w:fill="E6E6E6"/>
          </w:tcPr>
          <w:p w14:paraId="30199DEB"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21</w:t>
            </w:r>
          </w:p>
        </w:tc>
        <w:tc>
          <w:tcPr>
            <w:tcW w:w="4675" w:type="pct"/>
            <w:tcBorders>
              <w:top w:val="single" w:sz="6" w:space="0" w:color="FFFFFF"/>
              <w:left w:val="single" w:sz="6" w:space="0" w:color="FFFFFF"/>
              <w:bottom w:val="single" w:sz="6" w:space="0" w:color="FFFFFF"/>
            </w:tcBorders>
            <w:shd w:val="clear" w:color="auto" w:fill="E6E6E6"/>
          </w:tcPr>
          <w:p w14:paraId="61CBFB7D"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20 use emczd, emcr</w:t>
            </w:r>
          </w:p>
        </w:tc>
      </w:tr>
      <w:tr w:rsidR="000D15EA" w:rsidRPr="000D15EA" w14:paraId="6AA8817E" w14:textId="77777777" w:rsidTr="00D435F9">
        <w:tc>
          <w:tcPr>
            <w:tcW w:w="325" w:type="pct"/>
            <w:tcBorders>
              <w:top w:val="single" w:sz="6" w:space="0" w:color="FFFFFF"/>
              <w:bottom w:val="single" w:sz="6" w:space="0" w:color="FFFFFF"/>
              <w:right w:val="single" w:sz="6" w:space="0" w:color="FFFFFF"/>
            </w:tcBorders>
            <w:shd w:val="clear" w:color="auto" w:fill="E6E6E6"/>
          </w:tcPr>
          <w:p w14:paraId="4DF3681A"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22</w:t>
            </w:r>
          </w:p>
        </w:tc>
        <w:tc>
          <w:tcPr>
            <w:tcW w:w="4675" w:type="pct"/>
            <w:tcBorders>
              <w:top w:val="single" w:sz="6" w:space="0" w:color="FFFFFF"/>
              <w:left w:val="single" w:sz="6" w:space="0" w:color="FFFFFF"/>
              <w:bottom w:val="single" w:sz="6" w:space="0" w:color="FFFFFF"/>
            </w:tcBorders>
            <w:shd w:val="clear" w:color="auto" w:fill="E6E6E6"/>
          </w:tcPr>
          <w:p w14:paraId="0DED7B86"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 xml:space="preserve">exp budgets/ or exp "costs and cost analysis"/  or economics/  or exp economics, hospital/  or exp economics, medical/  or economics, nursing/  or economics, pharmaceutical/ or exp "fees and charges"/  or value of life/ </w:t>
            </w:r>
          </w:p>
        </w:tc>
      </w:tr>
      <w:tr w:rsidR="000D15EA" w:rsidRPr="000D15EA" w14:paraId="65AA0B5C" w14:textId="77777777" w:rsidTr="00D435F9">
        <w:tc>
          <w:tcPr>
            <w:tcW w:w="325" w:type="pct"/>
            <w:tcBorders>
              <w:top w:val="single" w:sz="6" w:space="0" w:color="FFFFFF"/>
              <w:bottom w:val="single" w:sz="6" w:space="0" w:color="FFFFFF"/>
              <w:right w:val="single" w:sz="6" w:space="0" w:color="FFFFFF"/>
            </w:tcBorders>
            <w:shd w:val="clear" w:color="auto" w:fill="E6E6E6"/>
          </w:tcPr>
          <w:p w14:paraId="5D7CB95B"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23</w:t>
            </w:r>
          </w:p>
        </w:tc>
        <w:tc>
          <w:tcPr>
            <w:tcW w:w="4675" w:type="pct"/>
            <w:tcBorders>
              <w:top w:val="single" w:sz="6" w:space="0" w:color="FFFFFF"/>
              <w:left w:val="single" w:sz="6" w:space="0" w:color="FFFFFF"/>
              <w:bottom w:val="single" w:sz="6" w:space="0" w:color="FFFFFF"/>
            </w:tcBorders>
            <w:shd w:val="clear" w:color="auto" w:fill="E6E6E6"/>
          </w:tcPr>
          <w:p w14:paraId="14DFB832"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22 use ppez</w:t>
            </w:r>
          </w:p>
        </w:tc>
      </w:tr>
      <w:tr w:rsidR="000D15EA" w:rsidRPr="000D15EA" w14:paraId="180EC078" w14:textId="77777777" w:rsidTr="00D435F9">
        <w:tc>
          <w:tcPr>
            <w:tcW w:w="325" w:type="pct"/>
            <w:tcBorders>
              <w:top w:val="single" w:sz="6" w:space="0" w:color="FFFFFF"/>
              <w:bottom w:val="single" w:sz="6" w:space="0" w:color="FFFFFF"/>
              <w:right w:val="single" w:sz="6" w:space="0" w:color="FFFFFF"/>
            </w:tcBorders>
            <w:shd w:val="clear" w:color="auto" w:fill="E6E6E6"/>
          </w:tcPr>
          <w:p w14:paraId="4782C746"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24</w:t>
            </w:r>
          </w:p>
        </w:tc>
        <w:tc>
          <w:tcPr>
            <w:tcW w:w="4675" w:type="pct"/>
            <w:tcBorders>
              <w:top w:val="single" w:sz="6" w:space="0" w:color="FFFFFF"/>
              <w:left w:val="single" w:sz="6" w:space="0" w:color="FFFFFF"/>
              <w:bottom w:val="single" w:sz="6" w:space="0" w:color="FFFFFF"/>
            </w:tcBorders>
            <w:shd w:val="clear" w:color="auto" w:fill="E6E6E6"/>
          </w:tcPr>
          <w:p w14:paraId="7F23B61F"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budget*.ti,ab. or cost*.ti. or (economic* or pharmaco?economic*).ti. or (price* or pricing*).ti,ab. or (cost* adj2 (effective* or utilit* or benefit* or minimi* or unit* or estimat* or variable*)).ab. or (financ* or fee or fees).ti,ab. or (value adj2 (money or monetary)).ti,ab.</w:t>
            </w:r>
          </w:p>
        </w:tc>
      </w:tr>
      <w:tr w:rsidR="000D15EA" w:rsidRPr="000D15EA" w14:paraId="709AE6B4" w14:textId="77777777" w:rsidTr="00D435F9">
        <w:tc>
          <w:tcPr>
            <w:tcW w:w="325" w:type="pct"/>
            <w:tcBorders>
              <w:top w:val="single" w:sz="6" w:space="0" w:color="FFFFFF"/>
              <w:bottom w:val="single" w:sz="6" w:space="0" w:color="FFFFFF"/>
              <w:right w:val="single" w:sz="6" w:space="0" w:color="FFFFFF"/>
            </w:tcBorders>
            <w:shd w:val="clear" w:color="auto" w:fill="E6E6E6"/>
          </w:tcPr>
          <w:p w14:paraId="08FA8327"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25</w:t>
            </w:r>
          </w:p>
        </w:tc>
        <w:tc>
          <w:tcPr>
            <w:tcW w:w="4675" w:type="pct"/>
            <w:tcBorders>
              <w:top w:val="single" w:sz="6" w:space="0" w:color="FFFFFF"/>
              <w:left w:val="single" w:sz="6" w:space="0" w:color="FFFFFF"/>
              <w:bottom w:val="single" w:sz="6" w:space="0" w:color="FFFFFF"/>
            </w:tcBorders>
            <w:shd w:val="clear" w:color="auto" w:fill="E6E6E6"/>
          </w:tcPr>
          <w:p w14:paraId="0D86348E"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or/21,23-24</w:t>
            </w:r>
          </w:p>
        </w:tc>
      </w:tr>
      <w:tr w:rsidR="000D15EA" w:rsidRPr="000D15EA" w14:paraId="72100B98" w14:textId="77777777" w:rsidTr="00D435F9">
        <w:tc>
          <w:tcPr>
            <w:tcW w:w="325" w:type="pct"/>
            <w:tcBorders>
              <w:top w:val="single" w:sz="6" w:space="0" w:color="FFFFFF"/>
              <w:bottom w:val="single" w:sz="6" w:space="0" w:color="FFFFFF"/>
              <w:right w:val="single" w:sz="6" w:space="0" w:color="FFFFFF"/>
            </w:tcBorders>
            <w:shd w:val="clear" w:color="auto" w:fill="E6E6E6"/>
          </w:tcPr>
          <w:p w14:paraId="01916D4C"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26</w:t>
            </w:r>
          </w:p>
        </w:tc>
        <w:tc>
          <w:tcPr>
            <w:tcW w:w="4675" w:type="pct"/>
            <w:tcBorders>
              <w:top w:val="single" w:sz="6" w:space="0" w:color="FFFFFF"/>
              <w:left w:val="single" w:sz="6" w:space="0" w:color="FFFFFF"/>
              <w:bottom w:val="single" w:sz="6" w:space="0" w:color="FFFFFF"/>
            </w:tcBorders>
            <w:shd w:val="clear" w:color="auto" w:fill="E6E6E6"/>
          </w:tcPr>
          <w:p w14:paraId="431AB149"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 xml:space="preserve">economic model/ or quality adjusted life year/ or "quality of life index"/ </w:t>
            </w:r>
          </w:p>
        </w:tc>
      </w:tr>
      <w:tr w:rsidR="000D15EA" w:rsidRPr="000D15EA" w14:paraId="15DF69A7" w14:textId="77777777" w:rsidTr="00D435F9">
        <w:tc>
          <w:tcPr>
            <w:tcW w:w="325" w:type="pct"/>
            <w:tcBorders>
              <w:top w:val="single" w:sz="6" w:space="0" w:color="FFFFFF"/>
              <w:bottom w:val="single" w:sz="6" w:space="0" w:color="FFFFFF"/>
              <w:right w:val="single" w:sz="6" w:space="0" w:color="FFFFFF"/>
            </w:tcBorders>
            <w:shd w:val="clear" w:color="auto" w:fill="E6E6E6"/>
          </w:tcPr>
          <w:p w14:paraId="6C99B5DC"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27</w:t>
            </w:r>
          </w:p>
        </w:tc>
        <w:tc>
          <w:tcPr>
            <w:tcW w:w="4675" w:type="pct"/>
            <w:tcBorders>
              <w:top w:val="single" w:sz="6" w:space="0" w:color="FFFFFF"/>
              <w:left w:val="single" w:sz="6" w:space="0" w:color="FFFFFF"/>
              <w:bottom w:val="single" w:sz="6" w:space="0" w:color="FFFFFF"/>
            </w:tcBorders>
            <w:shd w:val="clear" w:color="auto" w:fill="E6E6E6"/>
          </w:tcPr>
          <w:p w14:paraId="5FE2ABA3"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(cost-benefit analysis.sh. and (cost-effectiveness ratio* and (perspective* or life expectanc*)).tw.)</w:t>
            </w:r>
          </w:p>
        </w:tc>
      </w:tr>
      <w:tr w:rsidR="000D15EA" w:rsidRPr="000D15EA" w14:paraId="2F1E339C" w14:textId="77777777" w:rsidTr="00D435F9">
        <w:tc>
          <w:tcPr>
            <w:tcW w:w="325" w:type="pct"/>
            <w:tcBorders>
              <w:top w:val="single" w:sz="6" w:space="0" w:color="FFFFFF"/>
              <w:bottom w:val="single" w:sz="6" w:space="0" w:color="FFFFFF"/>
              <w:right w:val="single" w:sz="6" w:space="0" w:color="FFFFFF"/>
            </w:tcBorders>
            <w:shd w:val="clear" w:color="auto" w:fill="E6E6E6"/>
          </w:tcPr>
          <w:p w14:paraId="36E4F28D"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28</w:t>
            </w:r>
          </w:p>
        </w:tc>
        <w:tc>
          <w:tcPr>
            <w:tcW w:w="4675" w:type="pct"/>
            <w:tcBorders>
              <w:top w:val="single" w:sz="6" w:space="0" w:color="FFFFFF"/>
              <w:left w:val="single" w:sz="6" w:space="0" w:color="FFFFFF"/>
              <w:bottom w:val="single" w:sz="6" w:space="0" w:color="FFFFFF"/>
            </w:tcBorders>
            <w:shd w:val="clear" w:color="auto" w:fill="E6E6E6"/>
          </w:tcPr>
          <w:p w14:paraId="0839DE9F"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((quality of life or qol).tw. and cost benefit analysis.sh. )</w:t>
            </w:r>
          </w:p>
        </w:tc>
      </w:tr>
      <w:tr w:rsidR="000D15EA" w:rsidRPr="000D15EA" w14:paraId="12B96708" w14:textId="77777777" w:rsidTr="00D435F9">
        <w:tc>
          <w:tcPr>
            <w:tcW w:w="325" w:type="pct"/>
            <w:tcBorders>
              <w:top w:val="single" w:sz="6" w:space="0" w:color="FFFFFF"/>
              <w:bottom w:val="single" w:sz="6" w:space="0" w:color="FFFFFF"/>
              <w:right w:val="single" w:sz="6" w:space="0" w:color="FFFFFF"/>
            </w:tcBorders>
            <w:shd w:val="clear" w:color="auto" w:fill="E6E6E6"/>
          </w:tcPr>
          <w:p w14:paraId="34AEA3D7"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29</w:t>
            </w:r>
          </w:p>
        </w:tc>
        <w:tc>
          <w:tcPr>
            <w:tcW w:w="4675" w:type="pct"/>
            <w:tcBorders>
              <w:top w:val="single" w:sz="6" w:space="0" w:color="FFFFFF"/>
              <w:left w:val="single" w:sz="6" w:space="0" w:color="FFFFFF"/>
              <w:bottom w:val="single" w:sz="6" w:space="0" w:color="FFFFFF"/>
            </w:tcBorders>
            <w:shd w:val="clear" w:color="auto" w:fill="E6E6E6"/>
          </w:tcPr>
          <w:p w14:paraId="2AD0437A"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or/26-28 use emczd, emcr</w:t>
            </w:r>
          </w:p>
        </w:tc>
      </w:tr>
      <w:tr w:rsidR="000D15EA" w:rsidRPr="000D15EA" w14:paraId="451BD068" w14:textId="77777777" w:rsidTr="00D435F9">
        <w:tc>
          <w:tcPr>
            <w:tcW w:w="325" w:type="pct"/>
            <w:tcBorders>
              <w:top w:val="single" w:sz="6" w:space="0" w:color="FFFFFF"/>
              <w:bottom w:val="single" w:sz="6" w:space="0" w:color="FFFFFF"/>
              <w:right w:val="single" w:sz="6" w:space="0" w:color="FFFFFF"/>
            </w:tcBorders>
            <w:shd w:val="clear" w:color="auto" w:fill="E6E6E6"/>
          </w:tcPr>
          <w:p w14:paraId="6DB24ADC"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30</w:t>
            </w:r>
          </w:p>
        </w:tc>
        <w:tc>
          <w:tcPr>
            <w:tcW w:w="4675" w:type="pct"/>
            <w:tcBorders>
              <w:top w:val="single" w:sz="6" w:space="0" w:color="FFFFFF"/>
              <w:left w:val="single" w:sz="6" w:space="0" w:color="FFFFFF"/>
              <w:bottom w:val="single" w:sz="6" w:space="0" w:color="FFFFFF"/>
            </w:tcBorders>
            <w:shd w:val="clear" w:color="auto" w:fill="E6E6E6"/>
          </w:tcPr>
          <w:p w14:paraId="6BEED986"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 xml:space="preserve">models, economic/ or quality-adjusted life years/ </w:t>
            </w:r>
          </w:p>
        </w:tc>
      </w:tr>
      <w:tr w:rsidR="000D15EA" w:rsidRPr="000D15EA" w14:paraId="68A341F6" w14:textId="77777777" w:rsidTr="00D435F9">
        <w:tc>
          <w:tcPr>
            <w:tcW w:w="325" w:type="pct"/>
            <w:tcBorders>
              <w:top w:val="single" w:sz="6" w:space="0" w:color="FFFFFF"/>
              <w:bottom w:val="single" w:sz="6" w:space="0" w:color="FFFFFF"/>
              <w:right w:val="single" w:sz="6" w:space="0" w:color="FFFFFF"/>
            </w:tcBorders>
            <w:shd w:val="clear" w:color="auto" w:fill="E6E6E6"/>
          </w:tcPr>
          <w:p w14:paraId="571700D1"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lastRenderedPageBreak/>
              <w:t>31</w:t>
            </w:r>
          </w:p>
        </w:tc>
        <w:tc>
          <w:tcPr>
            <w:tcW w:w="4675" w:type="pct"/>
            <w:tcBorders>
              <w:top w:val="single" w:sz="6" w:space="0" w:color="FFFFFF"/>
              <w:left w:val="single" w:sz="6" w:space="0" w:color="FFFFFF"/>
              <w:bottom w:val="single" w:sz="6" w:space="0" w:color="FFFFFF"/>
            </w:tcBorders>
            <w:shd w:val="clear" w:color="auto" w:fill="E6E6E6"/>
          </w:tcPr>
          <w:p w14:paraId="2887465E"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(cost-benefit analysis.sh. and (cost-effectiveness ratio* and (perspective* or life expectanc*)).tw.)</w:t>
            </w:r>
          </w:p>
        </w:tc>
      </w:tr>
      <w:tr w:rsidR="000D15EA" w:rsidRPr="000D15EA" w14:paraId="04D58DB6" w14:textId="77777777" w:rsidTr="00D435F9">
        <w:tc>
          <w:tcPr>
            <w:tcW w:w="325" w:type="pct"/>
            <w:tcBorders>
              <w:top w:val="single" w:sz="6" w:space="0" w:color="FFFFFF"/>
              <w:bottom w:val="single" w:sz="6" w:space="0" w:color="FFFFFF"/>
              <w:right w:val="single" w:sz="6" w:space="0" w:color="FFFFFF"/>
            </w:tcBorders>
            <w:shd w:val="clear" w:color="auto" w:fill="E6E6E6"/>
          </w:tcPr>
          <w:p w14:paraId="5A2674F3"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32</w:t>
            </w:r>
          </w:p>
        </w:tc>
        <w:tc>
          <w:tcPr>
            <w:tcW w:w="4675" w:type="pct"/>
            <w:tcBorders>
              <w:top w:val="single" w:sz="6" w:space="0" w:color="FFFFFF"/>
              <w:left w:val="single" w:sz="6" w:space="0" w:color="FFFFFF"/>
              <w:bottom w:val="single" w:sz="6" w:space="0" w:color="FFFFFF"/>
            </w:tcBorders>
            <w:shd w:val="clear" w:color="auto" w:fill="E6E6E6"/>
          </w:tcPr>
          <w:p w14:paraId="10616E6A"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((quality of life or qol).tw. and cost-benefit analysis.sh. )</w:t>
            </w:r>
          </w:p>
        </w:tc>
      </w:tr>
      <w:tr w:rsidR="000D15EA" w:rsidRPr="000D15EA" w14:paraId="40450C30" w14:textId="77777777" w:rsidTr="00D435F9">
        <w:tc>
          <w:tcPr>
            <w:tcW w:w="325" w:type="pct"/>
            <w:tcBorders>
              <w:top w:val="single" w:sz="6" w:space="0" w:color="FFFFFF"/>
              <w:bottom w:val="single" w:sz="6" w:space="0" w:color="FFFFFF"/>
              <w:right w:val="single" w:sz="6" w:space="0" w:color="FFFFFF"/>
            </w:tcBorders>
            <w:shd w:val="clear" w:color="auto" w:fill="E6E6E6"/>
          </w:tcPr>
          <w:p w14:paraId="0FAA313F"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33</w:t>
            </w:r>
          </w:p>
        </w:tc>
        <w:tc>
          <w:tcPr>
            <w:tcW w:w="4675" w:type="pct"/>
            <w:tcBorders>
              <w:top w:val="single" w:sz="6" w:space="0" w:color="FFFFFF"/>
              <w:left w:val="single" w:sz="6" w:space="0" w:color="FFFFFF"/>
              <w:bottom w:val="single" w:sz="6" w:space="0" w:color="FFFFFF"/>
            </w:tcBorders>
            <w:shd w:val="clear" w:color="auto" w:fill="E6E6E6"/>
          </w:tcPr>
          <w:p w14:paraId="0F300539"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or/30-32 use ppez</w:t>
            </w:r>
          </w:p>
        </w:tc>
      </w:tr>
      <w:tr w:rsidR="000D15EA" w:rsidRPr="000D15EA" w14:paraId="3F33B768" w14:textId="77777777" w:rsidTr="00D435F9">
        <w:tc>
          <w:tcPr>
            <w:tcW w:w="325" w:type="pct"/>
            <w:tcBorders>
              <w:top w:val="single" w:sz="6" w:space="0" w:color="FFFFFF"/>
              <w:bottom w:val="single" w:sz="6" w:space="0" w:color="FFFFFF"/>
              <w:right w:val="single" w:sz="6" w:space="0" w:color="FFFFFF"/>
            </w:tcBorders>
            <w:shd w:val="clear" w:color="auto" w:fill="E6E6E6"/>
          </w:tcPr>
          <w:p w14:paraId="33F154EC"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34</w:t>
            </w:r>
          </w:p>
        </w:tc>
        <w:tc>
          <w:tcPr>
            <w:tcW w:w="4675" w:type="pct"/>
            <w:tcBorders>
              <w:top w:val="single" w:sz="6" w:space="0" w:color="FFFFFF"/>
              <w:left w:val="single" w:sz="6" w:space="0" w:color="FFFFFF"/>
              <w:bottom w:val="single" w:sz="6" w:space="0" w:color="FFFFFF"/>
            </w:tcBorders>
            <w:shd w:val="clear" w:color="auto" w:fill="E6E6E6"/>
          </w:tcPr>
          <w:p w14:paraId="4C53A026"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(eq-5d* or eq5d* or eq-5* or eq5* or euroqual* or euro qual* or euroqual 5d* or euro qual 5d* or euro qol* or euroqol*or euro quol* or euroquol* or euro quol5d* or euroquol5d* or eur qol* or eurqol* or eur qol5d* or eurqol5d* or eur?qul* or eur?qul5d* or euro* quality of life or european qol).tw.</w:t>
            </w:r>
          </w:p>
        </w:tc>
      </w:tr>
      <w:tr w:rsidR="000D15EA" w:rsidRPr="000D15EA" w14:paraId="2B14ADA9" w14:textId="77777777" w:rsidTr="00D435F9">
        <w:tc>
          <w:tcPr>
            <w:tcW w:w="325" w:type="pct"/>
            <w:tcBorders>
              <w:top w:val="single" w:sz="6" w:space="0" w:color="FFFFFF"/>
              <w:bottom w:val="single" w:sz="6" w:space="0" w:color="FFFFFF"/>
              <w:right w:val="single" w:sz="6" w:space="0" w:color="FFFFFF"/>
            </w:tcBorders>
            <w:shd w:val="clear" w:color="auto" w:fill="E6E6E6"/>
          </w:tcPr>
          <w:p w14:paraId="3E0FF64F"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35</w:t>
            </w:r>
          </w:p>
        </w:tc>
        <w:tc>
          <w:tcPr>
            <w:tcW w:w="4675" w:type="pct"/>
            <w:tcBorders>
              <w:top w:val="single" w:sz="6" w:space="0" w:color="FFFFFF"/>
              <w:left w:val="single" w:sz="6" w:space="0" w:color="FFFFFF"/>
              <w:bottom w:val="single" w:sz="6" w:space="0" w:color="FFFFFF"/>
            </w:tcBorders>
            <w:shd w:val="clear" w:color="auto" w:fill="E6E6E6"/>
          </w:tcPr>
          <w:p w14:paraId="05691343"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(euro* adj3 (5 d* or 5d* or 5 dimension* or 5dimension* or 5 domain* or 5domain*)).tw.</w:t>
            </w:r>
          </w:p>
        </w:tc>
      </w:tr>
      <w:tr w:rsidR="000D15EA" w:rsidRPr="000D15EA" w14:paraId="77C7B39B" w14:textId="77777777" w:rsidTr="00D435F9">
        <w:tc>
          <w:tcPr>
            <w:tcW w:w="325" w:type="pct"/>
            <w:tcBorders>
              <w:top w:val="single" w:sz="6" w:space="0" w:color="FFFFFF"/>
              <w:bottom w:val="single" w:sz="6" w:space="0" w:color="FFFFFF"/>
              <w:right w:val="single" w:sz="6" w:space="0" w:color="FFFFFF"/>
            </w:tcBorders>
            <w:shd w:val="clear" w:color="auto" w:fill="E6E6E6"/>
          </w:tcPr>
          <w:p w14:paraId="5356E856"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36</w:t>
            </w:r>
          </w:p>
        </w:tc>
        <w:tc>
          <w:tcPr>
            <w:tcW w:w="4675" w:type="pct"/>
            <w:tcBorders>
              <w:top w:val="single" w:sz="6" w:space="0" w:color="FFFFFF"/>
              <w:left w:val="single" w:sz="6" w:space="0" w:color="FFFFFF"/>
              <w:bottom w:val="single" w:sz="6" w:space="0" w:color="FFFFFF"/>
            </w:tcBorders>
            <w:shd w:val="clear" w:color="auto" w:fill="E6E6E6"/>
          </w:tcPr>
          <w:p w14:paraId="481C1112"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(hui or hui2 or hui3).tw.</w:t>
            </w:r>
          </w:p>
        </w:tc>
      </w:tr>
      <w:tr w:rsidR="000D15EA" w:rsidRPr="000D15EA" w14:paraId="0EE962C1" w14:textId="77777777" w:rsidTr="00D435F9">
        <w:tc>
          <w:tcPr>
            <w:tcW w:w="325" w:type="pct"/>
            <w:tcBorders>
              <w:top w:val="single" w:sz="6" w:space="0" w:color="FFFFFF"/>
              <w:bottom w:val="single" w:sz="6" w:space="0" w:color="FFFFFF"/>
              <w:right w:val="single" w:sz="6" w:space="0" w:color="FFFFFF"/>
            </w:tcBorders>
            <w:shd w:val="clear" w:color="auto" w:fill="E6E6E6"/>
          </w:tcPr>
          <w:p w14:paraId="434239DE"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37</w:t>
            </w:r>
          </w:p>
        </w:tc>
        <w:tc>
          <w:tcPr>
            <w:tcW w:w="4675" w:type="pct"/>
            <w:tcBorders>
              <w:top w:val="single" w:sz="6" w:space="0" w:color="FFFFFF"/>
              <w:left w:val="single" w:sz="6" w:space="0" w:color="FFFFFF"/>
              <w:bottom w:val="single" w:sz="6" w:space="0" w:color="FFFFFF"/>
            </w:tcBorders>
            <w:shd w:val="clear" w:color="auto" w:fill="E6E6E6"/>
          </w:tcPr>
          <w:p w14:paraId="5EB2DD87"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(illness state* or health state*).tw.</w:t>
            </w:r>
          </w:p>
        </w:tc>
      </w:tr>
      <w:tr w:rsidR="000D15EA" w:rsidRPr="000D15EA" w14:paraId="41BAFE32" w14:textId="77777777" w:rsidTr="00D435F9">
        <w:tc>
          <w:tcPr>
            <w:tcW w:w="325" w:type="pct"/>
            <w:tcBorders>
              <w:top w:val="single" w:sz="6" w:space="0" w:color="FFFFFF"/>
              <w:bottom w:val="single" w:sz="6" w:space="0" w:color="FFFFFF"/>
              <w:right w:val="single" w:sz="6" w:space="0" w:color="FFFFFF"/>
            </w:tcBorders>
            <w:shd w:val="clear" w:color="auto" w:fill="E6E6E6"/>
          </w:tcPr>
          <w:p w14:paraId="2A7E505E"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38</w:t>
            </w:r>
          </w:p>
        </w:tc>
        <w:tc>
          <w:tcPr>
            <w:tcW w:w="4675" w:type="pct"/>
            <w:tcBorders>
              <w:top w:val="single" w:sz="6" w:space="0" w:color="FFFFFF"/>
              <w:left w:val="single" w:sz="6" w:space="0" w:color="FFFFFF"/>
              <w:bottom w:val="single" w:sz="6" w:space="0" w:color="FFFFFF"/>
            </w:tcBorders>
            <w:shd w:val="clear" w:color="auto" w:fill="E6E6E6"/>
          </w:tcPr>
          <w:p w14:paraId="4ADE0036"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(multiattibute* or multi attribute*).tw.</w:t>
            </w:r>
          </w:p>
        </w:tc>
      </w:tr>
      <w:tr w:rsidR="000D15EA" w:rsidRPr="000D15EA" w14:paraId="5B939D5B" w14:textId="77777777" w:rsidTr="00D435F9">
        <w:tc>
          <w:tcPr>
            <w:tcW w:w="325" w:type="pct"/>
            <w:tcBorders>
              <w:top w:val="single" w:sz="6" w:space="0" w:color="FFFFFF"/>
              <w:bottom w:val="single" w:sz="6" w:space="0" w:color="FFFFFF"/>
              <w:right w:val="single" w:sz="6" w:space="0" w:color="FFFFFF"/>
            </w:tcBorders>
            <w:shd w:val="clear" w:color="auto" w:fill="E6E6E6"/>
          </w:tcPr>
          <w:p w14:paraId="3DB69131"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39</w:t>
            </w:r>
          </w:p>
        </w:tc>
        <w:tc>
          <w:tcPr>
            <w:tcW w:w="4675" w:type="pct"/>
            <w:tcBorders>
              <w:top w:val="single" w:sz="6" w:space="0" w:color="FFFFFF"/>
              <w:left w:val="single" w:sz="6" w:space="0" w:color="FFFFFF"/>
              <w:bottom w:val="single" w:sz="6" w:space="0" w:color="FFFFFF"/>
            </w:tcBorders>
            <w:shd w:val="clear" w:color="auto" w:fill="E6E6E6"/>
          </w:tcPr>
          <w:p w14:paraId="1FECD427"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(qaly* or qal or qald* or qale* or qtime* or qwb* or daly).tw.</w:t>
            </w:r>
          </w:p>
        </w:tc>
      </w:tr>
      <w:tr w:rsidR="000D15EA" w:rsidRPr="000D15EA" w14:paraId="64D446ED" w14:textId="77777777" w:rsidTr="00D435F9">
        <w:tc>
          <w:tcPr>
            <w:tcW w:w="325" w:type="pct"/>
            <w:tcBorders>
              <w:top w:val="single" w:sz="6" w:space="0" w:color="FFFFFF"/>
              <w:bottom w:val="single" w:sz="6" w:space="0" w:color="FFFFFF"/>
              <w:right w:val="single" w:sz="6" w:space="0" w:color="FFFFFF"/>
            </w:tcBorders>
            <w:shd w:val="clear" w:color="auto" w:fill="E6E6E6"/>
          </w:tcPr>
          <w:p w14:paraId="490886F2"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40</w:t>
            </w:r>
          </w:p>
        </w:tc>
        <w:tc>
          <w:tcPr>
            <w:tcW w:w="4675" w:type="pct"/>
            <w:tcBorders>
              <w:top w:val="single" w:sz="6" w:space="0" w:color="FFFFFF"/>
              <w:left w:val="single" w:sz="6" w:space="0" w:color="FFFFFF"/>
              <w:bottom w:val="single" w:sz="6" w:space="0" w:color="FFFFFF"/>
            </w:tcBorders>
            <w:shd w:val="clear" w:color="auto" w:fill="E6E6E6"/>
          </w:tcPr>
          <w:p w14:paraId="672DD86A"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(quality adjusted or quality adjusted life year*).tw.</w:t>
            </w:r>
          </w:p>
        </w:tc>
      </w:tr>
      <w:tr w:rsidR="000D15EA" w:rsidRPr="000D15EA" w14:paraId="1A807BA1" w14:textId="77777777" w:rsidTr="00D435F9">
        <w:tc>
          <w:tcPr>
            <w:tcW w:w="325" w:type="pct"/>
            <w:tcBorders>
              <w:top w:val="single" w:sz="6" w:space="0" w:color="FFFFFF"/>
              <w:bottom w:val="single" w:sz="6" w:space="0" w:color="FFFFFF"/>
              <w:right w:val="single" w:sz="6" w:space="0" w:color="FFFFFF"/>
            </w:tcBorders>
            <w:shd w:val="clear" w:color="auto" w:fill="E6E6E6"/>
          </w:tcPr>
          <w:p w14:paraId="3EB1EBEE"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41</w:t>
            </w:r>
          </w:p>
        </w:tc>
        <w:tc>
          <w:tcPr>
            <w:tcW w:w="4675" w:type="pct"/>
            <w:tcBorders>
              <w:top w:val="single" w:sz="6" w:space="0" w:color="FFFFFF"/>
              <w:left w:val="single" w:sz="6" w:space="0" w:color="FFFFFF"/>
              <w:bottom w:val="single" w:sz="6" w:space="0" w:color="FFFFFF"/>
            </w:tcBorders>
            <w:shd w:val="clear" w:color="auto" w:fill="E6E6E6"/>
          </w:tcPr>
          <w:p w14:paraId="4AB4F0A3"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(sf36 or sf 36 or sf thirty six or sf thirtysix).tw.</w:t>
            </w:r>
          </w:p>
        </w:tc>
      </w:tr>
      <w:tr w:rsidR="000D15EA" w:rsidRPr="000D15EA" w14:paraId="496B9B3E" w14:textId="77777777" w:rsidTr="00D435F9">
        <w:tc>
          <w:tcPr>
            <w:tcW w:w="325" w:type="pct"/>
            <w:tcBorders>
              <w:top w:val="single" w:sz="6" w:space="0" w:color="FFFFFF"/>
              <w:bottom w:val="single" w:sz="6" w:space="0" w:color="FFFFFF"/>
              <w:right w:val="single" w:sz="6" w:space="0" w:color="FFFFFF"/>
            </w:tcBorders>
            <w:shd w:val="clear" w:color="auto" w:fill="E6E6E6"/>
          </w:tcPr>
          <w:p w14:paraId="4E137DDE"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42</w:t>
            </w:r>
          </w:p>
        </w:tc>
        <w:tc>
          <w:tcPr>
            <w:tcW w:w="4675" w:type="pct"/>
            <w:tcBorders>
              <w:top w:val="single" w:sz="6" w:space="0" w:color="FFFFFF"/>
              <w:left w:val="single" w:sz="6" w:space="0" w:color="FFFFFF"/>
              <w:bottom w:val="single" w:sz="6" w:space="0" w:color="FFFFFF"/>
            </w:tcBorders>
            <w:shd w:val="clear" w:color="auto" w:fill="E6E6E6"/>
          </w:tcPr>
          <w:p w14:paraId="5CD09832"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sickness impact profile.sh.</w:t>
            </w:r>
          </w:p>
        </w:tc>
      </w:tr>
      <w:tr w:rsidR="000D15EA" w:rsidRPr="000D15EA" w14:paraId="7951D208" w14:textId="77777777" w:rsidTr="00D435F9">
        <w:tc>
          <w:tcPr>
            <w:tcW w:w="325" w:type="pct"/>
            <w:tcBorders>
              <w:top w:val="single" w:sz="6" w:space="0" w:color="FFFFFF"/>
              <w:bottom w:val="single" w:sz="6" w:space="0" w:color="FFFFFF"/>
              <w:right w:val="single" w:sz="6" w:space="0" w:color="FFFFFF"/>
            </w:tcBorders>
            <w:shd w:val="clear" w:color="auto" w:fill="E6E6E6"/>
          </w:tcPr>
          <w:p w14:paraId="402F74A3"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43</w:t>
            </w:r>
          </w:p>
        </w:tc>
        <w:tc>
          <w:tcPr>
            <w:tcW w:w="4675" w:type="pct"/>
            <w:tcBorders>
              <w:top w:val="single" w:sz="6" w:space="0" w:color="FFFFFF"/>
              <w:left w:val="single" w:sz="6" w:space="0" w:color="FFFFFF"/>
              <w:bottom w:val="single" w:sz="6" w:space="0" w:color="FFFFFF"/>
            </w:tcBorders>
            <w:shd w:val="clear" w:color="auto" w:fill="E6E6E6"/>
          </w:tcPr>
          <w:p w14:paraId="779A6641"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(time trade off*1 or time tradeoff*1 or tto or timetradeoff*1).tw.</w:t>
            </w:r>
          </w:p>
        </w:tc>
      </w:tr>
      <w:tr w:rsidR="000D15EA" w:rsidRPr="000D15EA" w14:paraId="5392332A" w14:textId="77777777" w:rsidTr="00D435F9">
        <w:tc>
          <w:tcPr>
            <w:tcW w:w="325" w:type="pct"/>
            <w:tcBorders>
              <w:top w:val="single" w:sz="6" w:space="0" w:color="FFFFFF"/>
              <w:bottom w:val="single" w:sz="6" w:space="0" w:color="FFFFFF"/>
              <w:right w:val="single" w:sz="6" w:space="0" w:color="FFFFFF"/>
            </w:tcBorders>
            <w:shd w:val="clear" w:color="auto" w:fill="E6E6E6"/>
          </w:tcPr>
          <w:p w14:paraId="52F37803"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44</w:t>
            </w:r>
          </w:p>
        </w:tc>
        <w:tc>
          <w:tcPr>
            <w:tcW w:w="4675" w:type="pct"/>
            <w:tcBorders>
              <w:top w:val="single" w:sz="6" w:space="0" w:color="FFFFFF"/>
              <w:left w:val="single" w:sz="6" w:space="0" w:color="FFFFFF"/>
              <w:bottom w:val="single" w:sz="6" w:space="0" w:color="FFFFFF"/>
            </w:tcBorders>
            <w:shd w:val="clear" w:color="auto" w:fill="E6E6E6"/>
          </w:tcPr>
          <w:p w14:paraId="614FF5B6"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(utilit* adj3 (score*1 or valu* or health* or cost* or measur* or disease* or mean or gain or gains or index*)).tw.</w:t>
            </w:r>
          </w:p>
        </w:tc>
      </w:tr>
      <w:tr w:rsidR="000D15EA" w:rsidRPr="000D15EA" w14:paraId="692669A8" w14:textId="77777777" w:rsidTr="00D435F9">
        <w:tc>
          <w:tcPr>
            <w:tcW w:w="325" w:type="pct"/>
            <w:tcBorders>
              <w:top w:val="single" w:sz="6" w:space="0" w:color="FFFFFF"/>
              <w:bottom w:val="single" w:sz="6" w:space="0" w:color="FFFFFF"/>
              <w:right w:val="single" w:sz="6" w:space="0" w:color="FFFFFF"/>
            </w:tcBorders>
            <w:shd w:val="clear" w:color="auto" w:fill="E6E6E6"/>
          </w:tcPr>
          <w:p w14:paraId="2AC1A940"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45</w:t>
            </w:r>
          </w:p>
        </w:tc>
        <w:tc>
          <w:tcPr>
            <w:tcW w:w="4675" w:type="pct"/>
            <w:tcBorders>
              <w:top w:val="single" w:sz="6" w:space="0" w:color="FFFFFF"/>
              <w:left w:val="single" w:sz="6" w:space="0" w:color="FFFFFF"/>
              <w:bottom w:val="single" w:sz="6" w:space="0" w:color="FFFFFF"/>
            </w:tcBorders>
            <w:shd w:val="clear" w:color="auto" w:fill="E6E6E6"/>
          </w:tcPr>
          <w:p w14:paraId="6286D1AB"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utilities.tw.</w:t>
            </w:r>
          </w:p>
        </w:tc>
      </w:tr>
      <w:tr w:rsidR="000D15EA" w:rsidRPr="000D15EA" w14:paraId="3FDAB5B5" w14:textId="77777777" w:rsidTr="00D435F9">
        <w:tc>
          <w:tcPr>
            <w:tcW w:w="325" w:type="pct"/>
            <w:tcBorders>
              <w:top w:val="single" w:sz="6" w:space="0" w:color="FFFFFF"/>
              <w:bottom w:val="single" w:sz="6" w:space="0" w:color="FFFFFF"/>
              <w:right w:val="single" w:sz="6" w:space="0" w:color="FFFFFF"/>
            </w:tcBorders>
            <w:shd w:val="clear" w:color="auto" w:fill="E6E6E6"/>
          </w:tcPr>
          <w:p w14:paraId="01B03863"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46</w:t>
            </w:r>
          </w:p>
        </w:tc>
        <w:tc>
          <w:tcPr>
            <w:tcW w:w="4675" w:type="pct"/>
            <w:tcBorders>
              <w:top w:val="single" w:sz="6" w:space="0" w:color="FFFFFF"/>
              <w:left w:val="single" w:sz="6" w:space="0" w:color="FFFFFF"/>
              <w:bottom w:val="single" w:sz="6" w:space="0" w:color="FFFFFF"/>
            </w:tcBorders>
            <w:shd w:val="clear" w:color="auto" w:fill="E6E6E6"/>
          </w:tcPr>
          <w:p w14:paraId="606FE616"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((qol or hrqol or quality of life).tw. or *quality of life/) and ((qol or hrqol* or quality of life) adj2 (change*1 or declin* or decreas* or deteriorat* or effect or effects or high* or impact*1 or impacted or improve* or increas* or low* or reduc* or score or scores or worse)).ab.</w:t>
            </w:r>
          </w:p>
        </w:tc>
      </w:tr>
      <w:tr w:rsidR="000D15EA" w:rsidRPr="000D15EA" w14:paraId="3764F844" w14:textId="77777777" w:rsidTr="00D435F9">
        <w:tc>
          <w:tcPr>
            <w:tcW w:w="325" w:type="pct"/>
            <w:tcBorders>
              <w:top w:val="single" w:sz="6" w:space="0" w:color="FFFFFF"/>
              <w:bottom w:val="single" w:sz="6" w:space="0" w:color="FFFFFF"/>
              <w:right w:val="single" w:sz="6" w:space="0" w:color="FFFFFF"/>
            </w:tcBorders>
            <w:shd w:val="clear" w:color="auto" w:fill="E6E6E6"/>
          </w:tcPr>
          <w:p w14:paraId="4479B7D2"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47</w:t>
            </w:r>
          </w:p>
        </w:tc>
        <w:tc>
          <w:tcPr>
            <w:tcW w:w="4675" w:type="pct"/>
            <w:tcBorders>
              <w:top w:val="single" w:sz="6" w:space="0" w:color="FFFFFF"/>
              <w:left w:val="single" w:sz="6" w:space="0" w:color="FFFFFF"/>
              <w:bottom w:val="single" w:sz="6" w:space="0" w:color="FFFFFF"/>
            </w:tcBorders>
            <w:shd w:val="clear" w:color="auto" w:fill="E6E6E6"/>
          </w:tcPr>
          <w:p w14:paraId="0C8DCFAE"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quality of life.sh. and ((health-related quality of life or (health adj3 status) or ((quality of life or qol) adj3 (chang* or improv*)) or ((quality of life or qol) adj (measure*1 or score*1))).tw. or (quality of life or qol).ti. or ec.fs.)</w:t>
            </w:r>
          </w:p>
        </w:tc>
      </w:tr>
      <w:tr w:rsidR="000D15EA" w:rsidRPr="000D15EA" w14:paraId="1B9DA830" w14:textId="77777777" w:rsidTr="00D435F9">
        <w:tc>
          <w:tcPr>
            <w:tcW w:w="325" w:type="pct"/>
            <w:tcBorders>
              <w:top w:val="single" w:sz="6" w:space="0" w:color="FFFFFF"/>
              <w:bottom w:val="single" w:sz="6" w:space="0" w:color="FFFFFF"/>
              <w:right w:val="single" w:sz="6" w:space="0" w:color="FFFFFF"/>
            </w:tcBorders>
            <w:shd w:val="clear" w:color="auto" w:fill="E6E6E6"/>
          </w:tcPr>
          <w:p w14:paraId="37950911"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48</w:t>
            </w:r>
          </w:p>
        </w:tc>
        <w:tc>
          <w:tcPr>
            <w:tcW w:w="4675" w:type="pct"/>
            <w:tcBorders>
              <w:top w:val="single" w:sz="6" w:space="0" w:color="FFFFFF"/>
              <w:left w:val="single" w:sz="6" w:space="0" w:color="FFFFFF"/>
              <w:bottom w:val="single" w:sz="6" w:space="0" w:color="FFFFFF"/>
            </w:tcBorders>
            <w:shd w:val="clear" w:color="auto" w:fill="E6E6E6"/>
          </w:tcPr>
          <w:p w14:paraId="6B89AC23"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or/29,33-47</w:t>
            </w:r>
          </w:p>
        </w:tc>
      </w:tr>
      <w:tr w:rsidR="000D15EA" w:rsidRPr="000D15EA" w14:paraId="63BA9163" w14:textId="77777777" w:rsidTr="00D435F9">
        <w:tc>
          <w:tcPr>
            <w:tcW w:w="325" w:type="pct"/>
            <w:tcBorders>
              <w:top w:val="single" w:sz="6" w:space="0" w:color="FFFFFF"/>
              <w:bottom w:val="single" w:sz="6" w:space="0" w:color="FFFFFF"/>
              <w:right w:val="single" w:sz="6" w:space="0" w:color="FFFFFF"/>
            </w:tcBorders>
            <w:shd w:val="clear" w:color="auto" w:fill="E6E6E6"/>
          </w:tcPr>
          <w:p w14:paraId="0A49FB74"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49</w:t>
            </w:r>
          </w:p>
        </w:tc>
        <w:tc>
          <w:tcPr>
            <w:tcW w:w="4675" w:type="pct"/>
            <w:tcBorders>
              <w:top w:val="single" w:sz="6" w:space="0" w:color="FFFFFF"/>
              <w:left w:val="single" w:sz="6" w:space="0" w:color="FFFFFF"/>
              <w:bottom w:val="single" w:sz="6" w:space="0" w:color="FFFFFF"/>
            </w:tcBorders>
            <w:shd w:val="clear" w:color="auto" w:fill="E6E6E6"/>
          </w:tcPr>
          <w:p w14:paraId="53404597"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or/25,48</w:t>
            </w:r>
          </w:p>
        </w:tc>
      </w:tr>
      <w:tr w:rsidR="000D15EA" w:rsidRPr="000D15EA" w14:paraId="7C52D57C" w14:textId="77777777" w:rsidTr="00D435F9">
        <w:tc>
          <w:tcPr>
            <w:tcW w:w="325" w:type="pct"/>
            <w:tcBorders>
              <w:top w:val="single" w:sz="6" w:space="0" w:color="FFFFFF"/>
              <w:bottom w:val="single" w:sz="6" w:space="0" w:color="FFFFFF"/>
              <w:right w:val="single" w:sz="6" w:space="0" w:color="FFFFFF"/>
            </w:tcBorders>
            <w:shd w:val="clear" w:color="auto" w:fill="E6E6E6"/>
          </w:tcPr>
          <w:p w14:paraId="07687383"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50</w:t>
            </w:r>
          </w:p>
        </w:tc>
        <w:tc>
          <w:tcPr>
            <w:tcW w:w="4675" w:type="pct"/>
            <w:tcBorders>
              <w:top w:val="single" w:sz="6" w:space="0" w:color="FFFFFF"/>
              <w:left w:val="single" w:sz="6" w:space="0" w:color="FFFFFF"/>
              <w:bottom w:val="single" w:sz="6" w:space="0" w:color="FFFFFF"/>
            </w:tcBorders>
            <w:shd w:val="clear" w:color="auto" w:fill="E6E6E6"/>
          </w:tcPr>
          <w:p w14:paraId="4D241552"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19 and 50</w:t>
            </w:r>
          </w:p>
        </w:tc>
      </w:tr>
      <w:tr w:rsidR="000D15EA" w:rsidRPr="000D15EA" w14:paraId="7031383C" w14:textId="77777777" w:rsidTr="00D435F9">
        <w:tc>
          <w:tcPr>
            <w:tcW w:w="325" w:type="pct"/>
            <w:tcBorders>
              <w:top w:val="single" w:sz="6" w:space="0" w:color="FFFFFF"/>
              <w:bottom w:val="single" w:sz="6" w:space="0" w:color="FFFFFF"/>
              <w:right w:val="single" w:sz="6" w:space="0" w:color="FFFFFF"/>
            </w:tcBorders>
            <w:shd w:val="clear" w:color="auto" w:fill="E6E6E6"/>
          </w:tcPr>
          <w:p w14:paraId="10D4E911"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51</w:t>
            </w:r>
          </w:p>
        </w:tc>
        <w:tc>
          <w:tcPr>
            <w:tcW w:w="4675" w:type="pct"/>
            <w:tcBorders>
              <w:top w:val="single" w:sz="6" w:space="0" w:color="FFFFFF"/>
              <w:left w:val="single" w:sz="6" w:space="0" w:color="FFFFFF"/>
              <w:bottom w:val="single" w:sz="6" w:space="0" w:color="FFFFFF"/>
            </w:tcBorders>
            <w:shd w:val="clear" w:color="auto" w:fill="E6E6E6"/>
          </w:tcPr>
          <w:p w14:paraId="52FDDDC2"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limit 50 to english language</w:t>
            </w:r>
          </w:p>
        </w:tc>
      </w:tr>
      <w:tr w:rsidR="000D15EA" w:rsidRPr="000D15EA" w14:paraId="3730A5F6" w14:textId="77777777" w:rsidTr="00D435F9">
        <w:tc>
          <w:tcPr>
            <w:tcW w:w="325" w:type="pct"/>
            <w:tcBorders>
              <w:top w:val="single" w:sz="6" w:space="0" w:color="FFFFFF"/>
              <w:bottom w:val="single" w:sz="6" w:space="0" w:color="FFFFFF"/>
              <w:right w:val="single" w:sz="6" w:space="0" w:color="FFFFFF"/>
            </w:tcBorders>
            <w:shd w:val="clear" w:color="auto" w:fill="E6E6E6"/>
          </w:tcPr>
          <w:p w14:paraId="2B47510E"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52</w:t>
            </w:r>
          </w:p>
        </w:tc>
        <w:tc>
          <w:tcPr>
            <w:tcW w:w="4675" w:type="pct"/>
            <w:tcBorders>
              <w:top w:val="single" w:sz="6" w:space="0" w:color="FFFFFF"/>
              <w:left w:val="single" w:sz="6" w:space="0" w:color="FFFFFF"/>
              <w:bottom w:val="single" w:sz="6" w:space="0" w:color="FFFFFF"/>
            </w:tcBorders>
            <w:shd w:val="clear" w:color="auto" w:fill="E6E6E6"/>
          </w:tcPr>
          <w:p w14:paraId="69FD5848"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(animals/ not humans/) or exp animals, laboratory/ or exp animal experimentation/ or exp models, animal/ or exp rodentia/</w:t>
            </w:r>
          </w:p>
        </w:tc>
      </w:tr>
      <w:tr w:rsidR="000D15EA" w:rsidRPr="000D15EA" w14:paraId="21D22A8D" w14:textId="77777777" w:rsidTr="00D435F9">
        <w:tc>
          <w:tcPr>
            <w:tcW w:w="325" w:type="pct"/>
            <w:tcBorders>
              <w:top w:val="single" w:sz="6" w:space="0" w:color="FFFFFF"/>
              <w:bottom w:val="single" w:sz="6" w:space="0" w:color="FFFFFF"/>
              <w:right w:val="single" w:sz="6" w:space="0" w:color="FFFFFF"/>
            </w:tcBorders>
            <w:shd w:val="clear" w:color="auto" w:fill="E6E6E6"/>
          </w:tcPr>
          <w:p w14:paraId="605BA61B"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53</w:t>
            </w:r>
          </w:p>
        </w:tc>
        <w:tc>
          <w:tcPr>
            <w:tcW w:w="4675" w:type="pct"/>
            <w:tcBorders>
              <w:top w:val="single" w:sz="6" w:space="0" w:color="FFFFFF"/>
              <w:left w:val="single" w:sz="6" w:space="0" w:color="FFFFFF"/>
              <w:bottom w:val="single" w:sz="6" w:space="0" w:color="FFFFFF"/>
            </w:tcBorders>
            <w:shd w:val="clear" w:color="auto" w:fill="E6E6E6"/>
          </w:tcPr>
          <w:p w14:paraId="37004E8C"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52 use ppez</w:t>
            </w:r>
          </w:p>
        </w:tc>
      </w:tr>
      <w:tr w:rsidR="000D15EA" w:rsidRPr="000D15EA" w14:paraId="3F9448B1" w14:textId="77777777" w:rsidTr="00D435F9">
        <w:tc>
          <w:tcPr>
            <w:tcW w:w="325" w:type="pct"/>
            <w:tcBorders>
              <w:top w:val="single" w:sz="6" w:space="0" w:color="FFFFFF"/>
              <w:bottom w:val="single" w:sz="6" w:space="0" w:color="FFFFFF"/>
              <w:right w:val="single" w:sz="6" w:space="0" w:color="FFFFFF"/>
            </w:tcBorders>
            <w:shd w:val="clear" w:color="auto" w:fill="E6E6E6"/>
          </w:tcPr>
          <w:p w14:paraId="16B726F6"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54</w:t>
            </w:r>
          </w:p>
        </w:tc>
        <w:tc>
          <w:tcPr>
            <w:tcW w:w="4675" w:type="pct"/>
            <w:tcBorders>
              <w:top w:val="single" w:sz="6" w:space="0" w:color="FFFFFF"/>
              <w:left w:val="single" w:sz="6" w:space="0" w:color="FFFFFF"/>
              <w:bottom w:val="single" w:sz="6" w:space="0" w:color="FFFFFF"/>
            </w:tcBorders>
            <w:shd w:val="clear" w:color="auto" w:fill="E6E6E6"/>
          </w:tcPr>
          <w:p w14:paraId="0B5E66A4"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(animal/ not human/) or nonhuman/ or exp animal experiment/ or exp experimental animal/ or animal model/ or exp rodent/</w:t>
            </w:r>
          </w:p>
        </w:tc>
      </w:tr>
      <w:tr w:rsidR="000D15EA" w:rsidRPr="000D15EA" w14:paraId="18E0236B" w14:textId="77777777" w:rsidTr="00D435F9">
        <w:tc>
          <w:tcPr>
            <w:tcW w:w="325" w:type="pct"/>
            <w:tcBorders>
              <w:top w:val="single" w:sz="6" w:space="0" w:color="FFFFFF"/>
              <w:bottom w:val="single" w:sz="6" w:space="0" w:color="FFFFFF"/>
              <w:right w:val="single" w:sz="6" w:space="0" w:color="FFFFFF"/>
            </w:tcBorders>
            <w:shd w:val="clear" w:color="auto" w:fill="E6E6E6"/>
          </w:tcPr>
          <w:p w14:paraId="36B58119"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55</w:t>
            </w:r>
          </w:p>
        </w:tc>
        <w:tc>
          <w:tcPr>
            <w:tcW w:w="4675" w:type="pct"/>
            <w:tcBorders>
              <w:top w:val="single" w:sz="6" w:space="0" w:color="FFFFFF"/>
              <w:left w:val="single" w:sz="6" w:space="0" w:color="FFFFFF"/>
              <w:bottom w:val="single" w:sz="6" w:space="0" w:color="FFFFFF"/>
            </w:tcBorders>
            <w:shd w:val="clear" w:color="auto" w:fill="E6E6E6"/>
          </w:tcPr>
          <w:p w14:paraId="6C266AE7"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54 use emczd, emcr</w:t>
            </w:r>
          </w:p>
        </w:tc>
      </w:tr>
      <w:tr w:rsidR="000D15EA" w:rsidRPr="000D15EA" w14:paraId="58974704" w14:textId="77777777" w:rsidTr="00D435F9">
        <w:tc>
          <w:tcPr>
            <w:tcW w:w="325" w:type="pct"/>
            <w:tcBorders>
              <w:top w:val="single" w:sz="6" w:space="0" w:color="FFFFFF"/>
              <w:bottom w:val="single" w:sz="6" w:space="0" w:color="FFFFFF"/>
              <w:right w:val="single" w:sz="6" w:space="0" w:color="FFFFFF"/>
            </w:tcBorders>
            <w:shd w:val="clear" w:color="auto" w:fill="E6E6E6"/>
          </w:tcPr>
          <w:p w14:paraId="69BB9151"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56</w:t>
            </w:r>
          </w:p>
        </w:tc>
        <w:tc>
          <w:tcPr>
            <w:tcW w:w="4675" w:type="pct"/>
            <w:tcBorders>
              <w:top w:val="single" w:sz="6" w:space="0" w:color="FFFFFF"/>
              <w:left w:val="single" w:sz="6" w:space="0" w:color="FFFFFF"/>
              <w:bottom w:val="single" w:sz="6" w:space="0" w:color="FFFFFF"/>
            </w:tcBorders>
            <w:shd w:val="clear" w:color="auto" w:fill="E6E6E6"/>
          </w:tcPr>
          <w:p w14:paraId="5BC2BB46"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(rat or rats or mouse or mice).ti.</w:t>
            </w:r>
          </w:p>
        </w:tc>
      </w:tr>
      <w:tr w:rsidR="000D15EA" w:rsidRPr="000D15EA" w14:paraId="07E1A4FB" w14:textId="77777777" w:rsidTr="00D435F9">
        <w:tc>
          <w:tcPr>
            <w:tcW w:w="325" w:type="pct"/>
            <w:tcBorders>
              <w:top w:val="single" w:sz="6" w:space="0" w:color="FFFFFF"/>
              <w:bottom w:val="single" w:sz="6" w:space="0" w:color="FFFFFF"/>
              <w:right w:val="single" w:sz="6" w:space="0" w:color="FFFFFF"/>
            </w:tcBorders>
            <w:shd w:val="clear" w:color="auto" w:fill="E6E6E6"/>
          </w:tcPr>
          <w:p w14:paraId="3E8C5572"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57</w:t>
            </w:r>
          </w:p>
        </w:tc>
        <w:tc>
          <w:tcPr>
            <w:tcW w:w="4675" w:type="pct"/>
            <w:tcBorders>
              <w:top w:val="single" w:sz="6" w:space="0" w:color="FFFFFF"/>
              <w:left w:val="single" w:sz="6" w:space="0" w:color="FFFFFF"/>
              <w:bottom w:val="single" w:sz="6" w:space="0" w:color="FFFFFF"/>
            </w:tcBorders>
            <w:shd w:val="clear" w:color="auto" w:fill="E6E6E6"/>
          </w:tcPr>
          <w:p w14:paraId="28B6CCF5"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or/53,55-56</w:t>
            </w:r>
          </w:p>
        </w:tc>
      </w:tr>
      <w:tr w:rsidR="000D15EA" w:rsidRPr="000D15EA" w14:paraId="08597688" w14:textId="77777777" w:rsidTr="00D435F9">
        <w:tc>
          <w:tcPr>
            <w:tcW w:w="325" w:type="pct"/>
            <w:tcBorders>
              <w:top w:val="single" w:sz="6" w:space="0" w:color="FFFFFF"/>
              <w:bottom w:val="single" w:sz="6" w:space="0" w:color="FFFFFF"/>
              <w:right w:val="single" w:sz="6" w:space="0" w:color="FFFFFF"/>
            </w:tcBorders>
            <w:shd w:val="clear" w:color="auto" w:fill="E6E6E6"/>
          </w:tcPr>
          <w:p w14:paraId="7682D9B8"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58</w:t>
            </w:r>
          </w:p>
        </w:tc>
        <w:tc>
          <w:tcPr>
            <w:tcW w:w="4675" w:type="pct"/>
            <w:tcBorders>
              <w:top w:val="single" w:sz="6" w:space="0" w:color="FFFFFF"/>
              <w:left w:val="single" w:sz="6" w:space="0" w:color="FFFFFF"/>
              <w:bottom w:val="single" w:sz="6" w:space="0" w:color="FFFFFF"/>
            </w:tcBorders>
            <w:shd w:val="clear" w:color="auto" w:fill="E6E6E6"/>
          </w:tcPr>
          <w:p w14:paraId="14E74BF3" w14:textId="77777777" w:rsidR="000D15EA" w:rsidRPr="000D15EA" w:rsidRDefault="000D15EA" w:rsidP="000D15EA">
            <w:pPr>
              <w:spacing w:before="40" w:after="2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A0905"/>
                <w:sz w:val="20"/>
                <w:szCs w:val="20"/>
                <w:lang w:eastAsia="en-GB"/>
              </w:rPr>
              <w:t>51 not 57</w:t>
            </w:r>
          </w:p>
        </w:tc>
      </w:tr>
    </w:tbl>
    <w:p w14:paraId="6B24FD4B" w14:textId="77777777" w:rsidR="000D15EA" w:rsidRPr="000D15EA" w:rsidRDefault="000D15EA" w:rsidP="000D15EA">
      <w:r w:rsidRPr="000D15EA">
        <w:rPr>
          <w:b/>
        </w:rPr>
        <w:t xml:space="preserve">Database: </w:t>
      </w:r>
      <w:r w:rsidRPr="000D15EA">
        <w:t>HTA, NHS EED (global) [CRD Web]</w:t>
      </w:r>
      <w:r w:rsidRPr="000D15EA" w:rsidDel="00C113F9">
        <w:t xml:space="preserve"> </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590"/>
        <w:gridCol w:w="8480"/>
      </w:tblGrid>
      <w:tr w:rsidR="000D15EA" w:rsidRPr="000D15EA" w14:paraId="5E5EF611" w14:textId="77777777" w:rsidTr="00D435F9">
        <w:trPr>
          <w:tblHeader/>
        </w:trPr>
        <w:tc>
          <w:tcPr>
            <w:tcW w:w="325" w:type="pct"/>
            <w:shd w:val="clear" w:color="auto" w:fill="00B050"/>
            <w:vAlign w:val="bottom"/>
          </w:tcPr>
          <w:p w14:paraId="051627CD" w14:textId="77777777" w:rsidR="000D15EA" w:rsidRPr="000D15EA" w:rsidRDefault="000D15EA" w:rsidP="000D15EA">
            <w:pPr>
              <w:spacing w:before="0"/>
              <w:rPr>
                <w:rFonts w:asciiTheme="majorHAnsi" w:hAnsiTheme="majorHAnsi" w:cstheme="majorHAnsi"/>
                <w:b/>
                <w:color w:val="000000"/>
                <w:sz w:val="20"/>
                <w:szCs w:val="20"/>
              </w:rPr>
            </w:pPr>
            <w:r w:rsidRPr="000D15EA">
              <w:rPr>
                <w:rFonts w:asciiTheme="majorHAnsi" w:hAnsiTheme="majorHAnsi" w:cstheme="majorHAnsi"/>
                <w:b/>
                <w:color w:val="000000"/>
                <w:sz w:val="20"/>
                <w:szCs w:val="20"/>
              </w:rPr>
              <w:t>#</w:t>
            </w:r>
          </w:p>
        </w:tc>
        <w:tc>
          <w:tcPr>
            <w:tcW w:w="4675" w:type="pct"/>
            <w:shd w:val="clear" w:color="auto" w:fill="00B050"/>
            <w:vAlign w:val="bottom"/>
          </w:tcPr>
          <w:p w14:paraId="3E019932" w14:textId="77777777" w:rsidR="000D15EA" w:rsidRPr="000D15EA" w:rsidRDefault="000D15EA" w:rsidP="000D15EA">
            <w:pPr>
              <w:spacing w:before="0"/>
              <w:rPr>
                <w:rFonts w:asciiTheme="majorHAnsi" w:hAnsiTheme="majorHAnsi" w:cstheme="majorHAnsi"/>
                <w:b/>
                <w:color w:val="000000"/>
                <w:sz w:val="20"/>
                <w:szCs w:val="20"/>
              </w:rPr>
            </w:pPr>
            <w:r w:rsidRPr="000D15EA">
              <w:rPr>
                <w:rFonts w:asciiTheme="majorHAnsi" w:hAnsiTheme="majorHAnsi" w:cstheme="majorHAnsi"/>
                <w:b/>
                <w:color w:val="000000"/>
                <w:sz w:val="20"/>
                <w:szCs w:val="20"/>
              </w:rPr>
              <w:t>Search</w:t>
            </w:r>
          </w:p>
        </w:tc>
      </w:tr>
      <w:tr w:rsidR="000D15EA" w:rsidRPr="000D15EA" w14:paraId="4A158D4E"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7C12E162" w14:textId="77777777" w:rsidR="000D15EA" w:rsidRPr="000D15EA" w:rsidRDefault="000D15EA" w:rsidP="000D15EA">
            <w:pPr>
              <w:spacing w:before="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00000" w:themeColor="text1"/>
                <w:sz w:val="20"/>
                <w:szCs w:val="20"/>
                <w:lang w:eastAsia="en-GB"/>
              </w:rPr>
              <w:t>1</w:t>
            </w:r>
          </w:p>
        </w:tc>
        <w:tc>
          <w:tcPr>
            <w:tcW w:w="4675" w:type="pct"/>
            <w:tcBorders>
              <w:top w:val="single" w:sz="6" w:space="0" w:color="FFFFFF"/>
              <w:left w:val="single" w:sz="6" w:space="0" w:color="FFFFFF"/>
              <w:bottom w:val="single" w:sz="6" w:space="0" w:color="FFFFFF"/>
            </w:tcBorders>
            <w:shd w:val="clear" w:color="auto" w:fill="E6E6E6"/>
            <w:vAlign w:val="center"/>
          </w:tcPr>
          <w:p w14:paraId="7B5D6C6D" w14:textId="77777777" w:rsidR="000D15EA" w:rsidRPr="000D15EA" w:rsidRDefault="000D15EA" w:rsidP="000D15EA">
            <w:pPr>
              <w:spacing w:before="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00000" w:themeColor="text1"/>
                <w:sz w:val="20"/>
                <w:szCs w:val="20"/>
                <w:lang w:eastAsia="en-GB"/>
              </w:rPr>
              <w:t>mesh descriptor  postpartum period  in hta, nhs eed</w:t>
            </w:r>
          </w:p>
        </w:tc>
      </w:tr>
      <w:tr w:rsidR="000D15EA" w:rsidRPr="000D15EA" w14:paraId="12DBDA55"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37DABEFB" w14:textId="77777777" w:rsidR="000D15EA" w:rsidRPr="000D15EA" w:rsidRDefault="000D15EA" w:rsidP="000D15EA">
            <w:pPr>
              <w:spacing w:before="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00000" w:themeColor="text1"/>
                <w:sz w:val="20"/>
                <w:szCs w:val="20"/>
                <w:lang w:eastAsia="en-GB"/>
              </w:rPr>
              <w:t>2</w:t>
            </w:r>
          </w:p>
        </w:tc>
        <w:tc>
          <w:tcPr>
            <w:tcW w:w="4675" w:type="pct"/>
            <w:tcBorders>
              <w:top w:val="single" w:sz="6" w:space="0" w:color="FFFFFF"/>
              <w:left w:val="single" w:sz="6" w:space="0" w:color="FFFFFF"/>
              <w:bottom w:val="single" w:sz="6" w:space="0" w:color="FFFFFF"/>
            </w:tcBorders>
            <w:shd w:val="clear" w:color="auto" w:fill="E6E6E6"/>
            <w:vAlign w:val="center"/>
          </w:tcPr>
          <w:p w14:paraId="5DDD6E43" w14:textId="77777777" w:rsidR="000D15EA" w:rsidRPr="000D15EA" w:rsidRDefault="000D15EA" w:rsidP="000D15EA">
            <w:pPr>
              <w:spacing w:before="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00000" w:themeColor="text1"/>
                <w:sz w:val="20"/>
                <w:szCs w:val="20"/>
                <w:lang w:eastAsia="en-GB"/>
              </w:rPr>
              <w:t>mesh descriptor  peripartum period in hta, nhs eed</w:t>
            </w:r>
          </w:p>
        </w:tc>
      </w:tr>
      <w:tr w:rsidR="000D15EA" w:rsidRPr="000D15EA" w14:paraId="796F0EE7"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1753A820" w14:textId="77777777" w:rsidR="000D15EA" w:rsidRPr="000D15EA" w:rsidRDefault="000D15EA" w:rsidP="000D15EA">
            <w:pPr>
              <w:spacing w:before="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00000" w:themeColor="text1"/>
                <w:sz w:val="20"/>
                <w:szCs w:val="20"/>
                <w:lang w:eastAsia="en-GB"/>
              </w:rPr>
              <w:t>3</w:t>
            </w:r>
          </w:p>
        </w:tc>
        <w:tc>
          <w:tcPr>
            <w:tcW w:w="4675" w:type="pct"/>
            <w:tcBorders>
              <w:top w:val="single" w:sz="6" w:space="0" w:color="FFFFFF"/>
              <w:left w:val="single" w:sz="6" w:space="0" w:color="FFFFFF"/>
              <w:bottom w:val="single" w:sz="6" w:space="0" w:color="FFFFFF"/>
            </w:tcBorders>
            <w:shd w:val="clear" w:color="auto" w:fill="E6E6E6"/>
            <w:vAlign w:val="center"/>
          </w:tcPr>
          <w:p w14:paraId="7F65A4C5" w14:textId="77777777" w:rsidR="000D15EA" w:rsidRPr="000D15EA" w:rsidRDefault="000D15EA" w:rsidP="000D15EA">
            <w:pPr>
              <w:spacing w:before="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00000" w:themeColor="text1"/>
                <w:sz w:val="20"/>
                <w:szCs w:val="20"/>
                <w:lang w:eastAsia="en-GB"/>
              </w:rPr>
              <w:t>mesh descriptor  postnatal care hta, nhs eed</w:t>
            </w:r>
          </w:p>
        </w:tc>
      </w:tr>
      <w:tr w:rsidR="000D15EA" w:rsidRPr="000D15EA" w14:paraId="792FEAB2"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349B9F24" w14:textId="77777777" w:rsidR="000D15EA" w:rsidRPr="000D15EA" w:rsidRDefault="000D15EA" w:rsidP="000D15EA">
            <w:pPr>
              <w:spacing w:before="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00000" w:themeColor="text1"/>
                <w:sz w:val="20"/>
                <w:szCs w:val="20"/>
                <w:lang w:eastAsia="en-GB"/>
              </w:rPr>
              <w:lastRenderedPageBreak/>
              <w:t>4</w:t>
            </w:r>
          </w:p>
        </w:tc>
        <w:tc>
          <w:tcPr>
            <w:tcW w:w="4675" w:type="pct"/>
            <w:tcBorders>
              <w:top w:val="single" w:sz="6" w:space="0" w:color="FFFFFF"/>
              <w:left w:val="single" w:sz="6" w:space="0" w:color="FFFFFF"/>
              <w:bottom w:val="single" w:sz="6" w:space="0" w:color="FFFFFF"/>
            </w:tcBorders>
            <w:shd w:val="clear" w:color="auto" w:fill="E6E6E6"/>
            <w:vAlign w:val="center"/>
          </w:tcPr>
          <w:p w14:paraId="5134FF38" w14:textId="77777777" w:rsidR="000D15EA" w:rsidRPr="000D15EA" w:rsidRDefault="000D15EA" w:rsidP="000D15EA">
            <w:pPr>
              <w:spacing w:before="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00000" w:themeColor="text1"/>
                <w:sz w:val="20"/>
                <w:szCs w:val="20"/>
                <w:lang w:eastAsia="en-GB"/>
              </w:rPr>
              <w:t>(nullipara* or peri natal* or perinatal* or postbirth or post birth or postdelivery or post delivery or postnatal* or post natal* or postpartum* or post partum* or primipara* or puerpera* or puerperium* or ((after or follow*) near2 birth*))  hta, nhs eed</w:t>
            </w:r>
          </w:p>
        </w:tc>
      </w:tr>
      <w:tr w:rsidR="000D15EA" w:rsidRPr="000D15EA" w14:paraId="0CA50325"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3E4BA952" w14:textId="77777777" w:rsidR="000D15EA" w:rsidRPr="000D15EA" w:rsidRDefault="000D15EA" w:rsidP="000D15EA">
            <w:pPr>
              <w:spacing w:before="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00000" w:themeColor="text1"/>
                <w:sz w:val="20"/>
                <w:szCs w:val="20"/>
                <w:lang w:eastAsia="en-GB"/>
              </w:rPr>
              <w:t>5</w:t>
            </w:r>
          </w:p>
        </w:tc>
        <w:tc>
          <w:tcPr>
            <w:tcW w:w="4675" w:type="pct"/>
            <w:tcBorders>
              <w:top w:val="single" w:sz="6" w:space="0" w:color="FFFFFF"/>
              <w:left w:val="single" w:sz="6" w:space="0" w:color="FFFFFF"/>
              <w:bottom w:val="single" w:sz="6" w:space="0" w:color="FFFFFF"/>
            </w:tcBorders>
            <w:shd w:val="clear" w:color="auto" w:fill="E6E6E6"/>
            <w:vAlign w:val="center"/>
          </w:tcPr>
          <w:p w14:paraId="77AB95F6" w14:textId="77777777" w:rsidR="000D15EA" w:rsidRPr="000D15EA" w:rsidRDefault="000D15EA" w:rsidP="000D15EA">
            <w:pPr>
              <w:spacing w:before="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00000" w:themeColor="text1"/>
                <w:sz w:val="20"/>
                <w:szCs w:val="20"/>
                <w:lang w:eastAsia="en-GB"/>
              </w:rPr>
              <w:t>#1 or #2 or #3 or #4</w:t>
            </w:r>
          </w:p>
        </w:tc>
      </w:tr>
      <w:tr w:rsidR="000D15EA" w:rsidRPr="000D15EA" w14:paraId="6FCD60D1"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317650D3" w14:textId="77777777" w:rsidR="000D15EA" w:rsidRPr="000D15EA" w:rsidRDefault="000D15EA" w:rsidP="000D15EA">
            <w:pPr>
              <w:spacing w:before="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00000" w:themeColor="text1"/>
                <w:sz w:val="20"/>
                <w:szCs w:val="20"/>
                <w:lang w:eastAsia="en-GB"/>
              </w:rPr>
              <w:t>6</w:t>
            </w:r>
          </w:p>
        </w:tc>
        <w:tc>
          <w:tcPr>
            <w:tcW w:w="4675" w:type="pct"/>
            <w:tcBorders>
              <w:top w:val="single" w:sz="6" w:space="0" w:color="FFFFFF"/>
              <w:left w:val="single" w:sz="6" w:space="0" w:color="FFFFFF"/>
              <w:bottom w:val="single" w:sz="6" w:space="0" w:color="FFFFFF"/>
            </w:tcBorders>
            <w:shd w:val="clear" w:color="auto" w:fill="E6E6E6"/>
            <w:vAlign w:val="center"/>
          </w:tcPr>
          <w:p w14:paraId="230772D7" w14:textId="77777777" w:rsidR="000D15EA" w:rsidRPr="000D15EA" w:rsidRDefault="000D15EA" w:rsidP="000D15EA">
            <w:pPr>
              <w:spacing w:before="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00000" w:themeColor="text1"/>
                <w:sz w:val="20"/>
                <w:szCs w:val="20"/>
                <w:lang w:eastAsia="en-GB"/>
              </w:rPr>
              <w:t>mesh descriptor  breast feeding explode all trees hta, nhs eed</w:t>
            </w:r>
          </w:p>
        </w:tc>
      </w:tr>
      <w:tr w:rsidR="000D15EA" w:rsidRPr="000D15EA" w14:paraId="64924DEC"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35083367" w14:textId="77777777" w:rsidR="000D15EA" w:rsidRPr="000D15EA" w:rsidRDefault="000D15EA" w:rsidP="000D15EA">
            <w:pPr>
              <w:spacing w:before="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00000" w:themeColor="text1"/>
                <w:sz w:val="20"/>
                <w:szCs w:val="20"/>
                <w:lang w:eastAsia="en-GB"/>
              </w:rPr>
              <w:t>7</w:t>
            </w:r>
          </w:p>
        </w:tc>
        <w:tc>
          <w:tcPr>
            <w:tcW w:w="4675" w:type="pct"/>
            <w:tcBorders>
              <w:top w:val="single" w:sz="6" w:space="0" w:color="FFFFFF"/>
              <w:left w:val="single" w:sz="6" w:space="0" w:color="FFFFFF"/>
              <w:bottom w:val="single" w:sz="6" w:space="0" w:color="FFFFFF"/>
            </w:tcBorders>
            <w:shd w:val="clear" w:color="auto" w:fill="E6E6E6"/>
            <w:vAlign w:val="center"/>
          </w:tcPr>
          <w:p w14:paraId="16A8CB77" w14:textId="77777777" w:rsidR="000D15EA" w:rsidRPr="000D15EA" w:rsidRDefault="000D15EA" w:rsidP="000D15EA">
            <w:pPr>
              <w:spacing w:before="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00000" w:themeColor="text1"/>
                <w:sz w:val="20"/>
                <w:szCs w:val="20"/>
                <w:lang w:eastAsia="en-GB"/>
              </w:rPr>
              <w:t>mesh descriptor  lactation hta, nhs eed</w:t>
            </w:r>
          </w:p>
        </w:tc>
      </w:tr>
      <w:tr w:rsidR="000D15EA" w:rsidRPr="000D15EA" w14:paraId="3CFB0AF7"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5BC451B1" w14:textId="77777777" w:rsidR="000D15EA" w:rsidRPr="000D15EA" w:rsidRDefault="000D15EA" w:rsidP="000D15EA">
            <w:pPr>
              <w:spacing w:before="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00000" w:themeColor="text1"/>
                <w:sz w:val="20"/>
                <w:szCs w:val="20"/>
                <w:lang w:eastAsia="en-GB"/>
              </w:rPr>
              <w:t>8</w:t>
            </w:r>
          </w:p>
        </w:tc>
        <w:tc>
          <w:tcPr>
            <w:tcW w:w="4675" w:type="pct"/>
            <w:tcBorders>
              <w:top w:val="single" w:sz="6" w:space="0" w:color="FFFFFF"/>
              <w:left w:val="single" w:sz="6" w:space="0" w:color="FFFFFF"/>
              <w:bottom w:val="single" w:sz="6" w:space="0" w:color="FFFFFF"/>
            </w:tcBorders>
            <w:shd w:val="clear" w:color="auto" w:fill="E6E6E6"/>
            <w:vAlign w:val="center"/>
          </w:tcPr>
          <w:p w14:paraId="157ECFEA" w14:textId="77777777" w:rsidR="000D15EA" w:rsidRPr="000D15EA" w:rsidRDefault="000D15EA" w:rsidP="000D15EA">
            <w:pPr>
              <w:spacing w:before="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00000" w:themeColor="text1"/>
                <w:sz w:val="20"/>
                <w:szCs w:val="20"/>
                <w:lang w:eastAsia="en-GB"/>
              </w:rPr>
              <w:t>(breastfeed* or breast feed* or breastfed* or breastfeed* or breast fed or breastmilk or breast milk or expressed milk* or lactat* or (nursing next (baby or infant* or mother* or neonate* or newborn*)))  hta, nhs eed</w:t>
            </w:r>
          </w:p>
        </w:tc>
      </w:tr>
      <w:tr w:rsidR="000D15EA" w:rsidRPr="000D15EA" w14:paraId="3D2265BE"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05E08019" w14:textId="77777777" w:rsidR="000D15EA" w:rsidRPr="000D15EA" w:rsidRDefault="000D15EA" w:rsidP="000D15EA">
            <w:pPr>
              <w:spacing w:before="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00000" w:themeColor="text1"/>
                <w:sz w:val="20"/>
                <w:szCs w:val="20"/>
                <w:lang w:eastAsia="en-GB"/>
              </w:rPr>
              <w:t>9</w:t>
            </w:r>
          </w:p>
        </w:tc>
        <w:tc>
          <w:tcPr>
            <w:tcW w:w="4675" w:type="pct"/>
            <w:tcBorders>
              <w:top w:val="single" w:sz="6" w:space="0" w:color="FFFFFF"/>
              <w:left w:val="single" w:sz="6" w:space="0" w:color="FFFFFF"/>
              <w:bottom w:val="single" w:sz="6" w:space="0" w:color="FFFFFF"/>
            </w:tcBorders>
            <w:shd w:val="clear" w:color="auto" w:fill="E6E6E6"/>
            <w:vAlign w:val="center"/>
          </w:tcPr>
          <w:p w14:paraId="109EF4CF" w14:textId="77777777" w:rsidR="000D15EA" w:rsidRPr="000D15EA" w:rsidRDefault="000D15EA" w:rsidP="000D15EA">
            <w:pPr>
              <w:spacing w:before="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00000" w:themeColor="text1"/>
                <w:sz w:val="20"/>
                <w:szCs w:val="20"/>
                <w:lang w:eastAsia="en-GB"/>
              </w:rPr>
              <w:t>#6 or #7 or #8</w:t>
            </w:r>
          </w:p>
        </w:tc>
      </w:tr>
      <w:tr w:rsidR="000D15EA" w:rsidRPr="000D15EA" w14:paraId="6DE91BA9"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6BA5FADE" w14:textId="77777777" w:rsidR="000D15EA" w:rsidRPr="000D15EA" w:rsidRDefault="000D15EA" w:rsidP="000D15EA">
            <w:pPr>
              <w:spacing w:before="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00000" w:themeColor="text1"/>
                <w:sz w:val="20"/>
                <w:szCs w:val="20"/>
                <w:lang w:eastAsia="en-GB"/>
              </w:rPr>
              <w:t>10</w:t>
            </w:r>
          </w:p>
        </w:tc>
        <w:tc>
          <w:tcPr>
            <w:tcW w:w="4675" w:type="pct"/>
            <w:tcBorders>
              <w:top w:val="single" w:sz="6" w:space="0" w:color="FFFFFF"/>
              <w:left w:val="single" w:sz="6" w:space="0" w:color="FFFFFF"/>
              <w:bottom w:val="single" w:sz="6" w:space="0" w:color="FFFFFF"/>
            </w:tcBorders>
            <w:shd w:val="clear" w:color="auto" w:fill="E6E6E6"/>
            <w:vAlign w:val="center"/>
          </w:tcPr>
          <w:p w14:paraId="5996167A" w14:textId="77777777" w:rsidR="000D15EA" w:rsidRPr="000D15EA" w:rsidRDefault="000D15EA" w:rsidP="000D15EA">
            <w:pPr>
              <w:spacing w:before="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00000" w:themeColor="text1"/>
                <w:sz w:val="20"/>
                <w:szCs w:val="20"/>
                <w:lang w:eastAsia="en-GB"/>
              </w:rPr>
              <w:t>mesh descriptor bottle feeding hta, nhs eed</w:t>
            </w:r>
          </w:p>
        </w:tc>
      </w:tr>
      <w:tr w:rsidR="000D15EA" w:rsidRPr="000D15EA" w14:paraId="44C8D7FA"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22D71E54" w14:textId="77777777" w:rsidR="000D15EA" w:rsidRPr="000D15EA" w:rsidRDefault="000D15EA" w:rsidP="000D15EA">
            <w:pPr>
              <w:spacing w:before="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00000" w:themeColor="text1"/>
                <w:sz w:val="20"/>
                <w:szCs w:val="20"/>
                <w:lang w:eastAsia="en-GB"/>
              </w:rPr>
              <w:t>11</w:t>
            </w:r>
          </w:p>
        </w:tc>
        <w:tc>
          <w:tcPr>
            <w:tcW w:w="4675" w:type="pct"/>
            <w:tcBorders>
              <w:top w:val="single" w:sz="6" w:space="0" w:color="FFFFFF"/>
              <w:left w:val="single" w:sz="6" w:space="0" w:color="FFFFFF"/>
              <w:bottom w:val="single" w:sz="6" w:space="0" w:color="FFFFFF"/>
            </w:tcBorders>
            <w:shd w:val="clear" w:color="auto" w:fill="E6E6E6"/>
            <w:vAlign w:val="center"/>
          </w:tcPr>
          <w:p w14:paraId="31B340C7" w14:textId="77777777" w:rsidR="000D15EA" w:rsidRPr="000D15EA" w:rsidRDefault="000D15EA" w:rsidP="000D15EA">
            <w:pPr>
              <w:spacing w:before="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00000" w:themeColor="text1"/>
                <w:sz w:val="20"/>
                <w:szCs w:val="20"/>
                <w:lang w:eastAsia="en-GB"/>
              </w:rPr>
              <w:t>mesh descriptor infant formula hta, nhs eed</w:t>
            </w:r>
          </w:p>
        </w:tc>
      </w:tr>
      <w:tr w:rsidR="000D15EA" w:rsidRPr="000D15EA" w14:paraId="676A21B8"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681268CF" w14:textId="77777777" w:rsidR="000D15EA" w:rsidRPr="000D15EA" w:rsidRDefault="000D15EA" w:rsidP="000D15EA">
            <w:pPr>
              <w:spacing w:before="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00000" w:themeColor="text1"/>
                <w:sz w:val="20"/>
                <w:szCs w:val="20"/>
                <w:lang w:eastAsia="en-GB"/>
              </w:rPr>
              <w:t>12</w:t>
            </w:r>
          </w:p>
        </w:tc>
        <w:tc>
          <w:tcPr>
            <w:tcW w:w="4675" w:type="pct"/>
            <w:tcBorders>
              <w:top w:val="single" w:sz="6" w:space="0" w:color="FFFFFF"/>
              <w:left w:val="single" w:sz="6" w:space="0" w:color="FFFFFF"/>
              <w:bottom w:val="single" w:sz="6" w:space="0" w:color="FFFFFF"/>
            </w:tcBorders>
            <w:shd w:val="clear" w:color="auto" w:fill="E6E6E6"/>
            <w:vAlign w:val="center"/>
          </w:tcPr>
          <w:p w14:paraId="254BC8FC" w14:textId="77777777" w:rsidR="000D15EA" w:rsidRPr="000D15EA" w:rsidRDefault="000D15EA" w:rsidP="000D15EA">
            <w:pPr>
              <w:spacing w:before="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00000" w:themeColor="text1"/>
                <w:sz w:val="20"/>
                <w:szCs w:val="20"/>
                <w:lang w:eastAsia="en-GB"/>
              </w:rPr>
              <w:t>(((bottle or formula or synthetic) near2 (artificial or fed or feed* or infant* or milk*)) or (artificial next (formula or milk)) or bottlefed or bottlefeed or cup feeding or (milk near2 (substitut* or supplement*)) or ((infant or milk or water or glucose or dextrose or formula) next supplement) or formula supplement* or supplement feed or milk feed or ((baby or babies or infant* or neonate* or newborn*) next (formula* or milk)) or formulafeed or formulated or (milk near2 powder*) or hydrolyzed formula* or (((feeding or baby or infant) next bottle*) or infant feeding or bottle nipple* or milk pump*)) hta, nhs eed</w:t>
            </w:r>
          </w:p>
        </w:tc>
      </w:tr>
      <w:tr w:rsidR="000D15EA" w:rsidRPr="000D15EA" w14:paraId="1429CE18"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6D9C7631" w14:textId="77777777" w:rsidR="000D15EA" w:rsidRPr="000D15EA" w:rsidRDefault="000D15EA" w:rsidP="000D15EA">
            <w:pPr>
              <w:spacing w:before="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00000" w:themeColor="text1"/>
                <w:sz w:val="20"/>
                <w:szCs w:val="20"/>
                <w:lang w:eastAsia="en-GB"/>
              </w:rPr>
              <w:t>13</w:t>
            </w:r>
          </w:p>
        </w:tc>
        <w:tc>
          <w:tcPr>
            <w:tcW w:w="4675" w:type="pct"/>
            <w:tcBorders>
              <w:top w:val="single" w:sz="6" w:space="0" w:color="FFFFFF"/>
              <w:left w:val="single" w:sz="6" w:space="0" w:color="FFFFFF"/>
              <w:bottom w:val="single" w:sz="6" w:space="0" w:color="FFFFFF"/>
            </w:tcBorders>
            <w:shd w:val="clear" w:color="auto" w:fill="E6E6E6"/>
            <w:vAlign w:val="center"/>
          </w:tcPr>
          <w:p w14:paraId="266F3AA7" w14:textId="77777777" w:rsidR="000D15EA" w:rsidRPr="000D15EA" w:rsidRDefault="000D15EA" w:rsidP="000D15EA">
            <w:pPr>
              <w:spacing w:before="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00000" w:themeColor="text1"/>
                <w:sz w:val="20"/>
                <w:szCs w:val="20"/>
                <w:lang w:eastAsia="en-GB"/>
              </w:rPr>
              <w:t xml:space="preserve">#10 or #11 or #12 </w:t>
            </w:r>
          </w:p>
        </w:tc>
      </w:tr>
      <w:tr w:rsidR="000D15EA" w:rsidRPr="000D15EA" w14:paraId="36BA4598"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22D435C1" w14:textId="77777777" w:rsidR="000D15EA" w:rsidRPr="000D15EA" w:rsidRDefault="000D15EA" w:rsidP="000D15EA">
            <w:pPr>
              <w:spacing w:before="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00000" w:themeColor="text1"/>
                <w:sz w:val="20"/>
                <w:szCs w:val="20"/>
                <w:lang w:eastAsia="en-GB"/>
              </w:rPr>
              <w:t>14</w:t>
            </w:r>
          </w:p>
        </w:tc>
        <w:tc>
          <w:tcPr>
            <w:tcW w:w="4675" w:type="pct"/>
            <w:tcBorders>
              <w:top w:val="single" w:sz="6" w:space="0" w:color="FFFFFF"/>
              <w:left w:val="single" w:sz="6" w:space="0" w:color="FFFFFF"/>
              <w:bottom w:val="single" w:sz="6" w:space="0" w:color="FFFFFF"/>
            </w:tcBorders>
            <w:shd w:val="clear" w:color="auto" w:fill="E6E6E6"/>
            <w:vAlign w:val="center"/>
          </w:tcPr>
          <w:p w14:paraId="421EE815" w14:textId="77777777" w:rsidR="000D15EA" w:rsidRPr="000D15EA" w:rsidRDefault="000D15EA" w:rsidP="000D15EA">
            <w:pPr>
              <w:spacing w:before="0"/>
              <w:rPr>
                <w:rFonts w:asciiTheme="majorHAnsi" w:eastAsia="Times New Roman" w:hAnsiTheme="majorHAnsi" w:cstheme="majorHAnsi"/>
                <w:color w:val="0A0905"/>
                <w:sz w:val="20"/>
                <w:szCs w:val="20"/>
                <w:lang w:eastAsia="en-GB"/>
              </w:rPr>
            </w:pPr>
            <w:r w:rsidRPr="000D15EA">
              <w:rPr>
                <w:rFonts w:asciiTheme="majorHAnsi" w:eastAsia="Times New Roman" w:hAnsiTheme="majorHAnsi" w:cstheme="majorHAnsi"/>
                <w:color w:val="000000" w:themeColor="text1"/>
                <w:sz w:val="20"/>
                <w:szCs w:val="20"/>
                <w:lang w:eastAsia="en-GB"/>
              </w:rPr>
              <w:t>#5 or #9 or #13</w:t>
            </w:r>
          </w:p>
        </w:tc>
      </w:tr>
    </w:tbl>
    <w:p w14:paraId="1887143D" w14:textId="29DC97CB" w:rsidR="00437B0E" w:rsidRPr="00437B0E" w:rsidRDefault="000D15EA" w:rsidP="00437B0E">
      <w:r w:rsidRPr="000D15EA">
        <w:br w:type="page"/>
      </w:r>
    </w:p>
    <w:p w14:paraId="696D2336" w14:textId="71AC643D" w:rsidR="00AE0081" w:rsidRDefault="00AE0081" w:rsidP="00982551">
      <w:pPr>
        <w:pStyle w:val="Heading2"/>
        <w:numPr>
          <w:ilvl w:val="0"/>
          <w:numId w:val="30"/>
        </w:numPr>
      </w:pPr>
      <w:bookmarkStart w:id="60" w:name="_Toc48733246"/>
      <w:r>
        <w:lastRenderedPageBreak/>
        <w:t xml:space="preserve">Breastfeeding facilitators </w:t>
      </w:r>
      <w:r w:rsidR="008F3085">
        <w:t xml:space="preserve">and </w:t>
      </w:r>
      <w:r>
        <w:t>barriers</w:t>
      </w:r>
      <w:bookmarkEnd w:id="60"/>
    </w:p>
    <w:p w14:paraId="1003BE59" w14:textId="22B7D1E9" w:rsidR="00E106CD" w:rsidRDefault="00AE0081" w:rsidP="00EA50C4">
      <w:pPr>
        <w:pStyle w:val="Heading3"/>
      </w:pPr>
      <w:bookmarkStart w:id="61" w:name="_Toc48733247"/>
      <w:r>
        <w:t xml:space="preserve">Literature search strategies </w:t>
      </w:r>
      <w:r w:rsidRPr="00E7609F">
        <w:t>for</w:t>
      </w:r>
      <w:r>
        <w:t xml:space="preserve"> review question: </w:t>
      </w:r>
      <w:r w:rsidR="00EA50C4">
        <w:br/>
      </w:r>
      <w:r w:rsidRPr="00272F77">
        <w:t>What are perceived by parents to be the facilitators and barriers for starting and maintaining breastfeeding?</w:t>
      </w:r>
      <w:bookmarkEnd w:id="61"/>
    </w:p>
    <w:p w14:paraId="7BEE691F" w14:textId="77777777" w:rsidR="00EA50C4" w:rsidRDefault="00EA50C4" w:rsidP="00272F77">
      <w:pPr>
        <w:spacing w:before="0" w:after="160" w:line="259" w:lineRule="auto"/>
        <w:rPr>
          <w:b/>
        </w:rPr>
      </w:pPr>
    </w:p>
    <w:p w14:paraId="18C302DC" w14:textId="5AFECC3F" w:rsidR="00272F77" w:rsidRPr="00EA50C4" w:rsidRDefault="00272F77" w:rsidP="00272F77">
      <w:pPr>
        <w:spacing w:before="0" w:after="160" w:line="259" w:lineRule="auto"/>
        <w:rPr>
          <w:b/>
        </w:rPr>
      </w:pPr>
      <w:r w:rsidRPr="00272F77">
        <w:rPr>
          <w:b/>
        </w:rPr>
        <w:t>Clinical search</w:t>
      </w:r>
      <w:r w:rsidR="00EA50C4">
        <w:rPr>
          <w:b/>
        </w:rPr>
        <w:br/>
      </w:r>
      <w:r w:rsidRPr="00272F77">
        <w:t xml:space="preserve">The search for this topic was last run on 27th March 2018. </w:t>
      </w:r>
    </w:p>
    <w:p w14:paraId="0C516819" w14:textId="77777777" w:rsidR="00272F77" w:rsidRPr="00272F77" w:rsidRDefault="00272F77" w:rsidP="00272F77">
      <w:pPr>
        <w:spacing w:before="0" w:after="160" w:line="259" w:lineRule="auto"/>
      </w:pPr>
      <w:r w:rsidRPr="00272F77">
        <w:rPr>
          <w:b/>
        </w:rPr>
        <w:t xml:space="preserve">Database: </w:t>
      </w:r>
      <w:r w:rsidRPr="00272F77">
        <w:t>Emcare,</w:t>
      </w:r>
      <w:r w:rsidRPr="00272F77">
        <w:rPr>
          <w:b/>
        </w:rPr>
        <w:t xml:space="preserve"> </w:t>
      </w:r>
      <w:r w:rsidRPr="00272F77">
        <w:t>Embase, Medline, Medline Ahead of Print and In-Process &amp; Other Non-Indexed Citations, PsycINFO – OVID [Multifile]</w:t>
      </w:r>
    </w:p>
    <w:tbl>
      <w:tblPr>
        <w:tblW w:w="5000" w:type="pct"/>
        <w:tblCellMar>
          <w:left w:w="10" w:type="dxa"/>
          <w:right w:w="10" w:type="dxa"/>
        </w:tblCellMar>
        <w:tblLook w:val="0000" w:firstRow="0" w:lastRow="0" w:firstColumn="0" w:lastColumn="0" w:noHBand="0" w:noVBand="0"/>
      </w:tblPr>
      <w:tblGrid>
        <w:gridCol w:w="624"/>
        <w:gridCol w:w="8446"/>
      </w:tblGrid>
      <w:tr w:rsidR="00272F77" w:rsidRPr="00272F77" w14:paraId="7CC92DE3" w14:textId="77777777" w:rsidTr="00D435F9">
        <w:trPr>
          <w:trHeight w:val="304"/>
          <w:tblHeader/>
        </w:trPr>
        <w:tc>
          <w:tcPr>
            <w:tcW w:w="344" w:type="pct"/>
            <w:tcBorders>
              <w:top w:val="single" w:sz="6" w:space="0" w:color="FFFFFF"/>
              <w:bottom w:val="single" w:sz="6" w:space="0" w:color="FFFFFF"/>
              <w:right w:val="single" w:sz="6" w:space="0" w:color="FFFFFF"/>
            </w:tcBorders>
            <w:shd w:val="clear" w:color="auto" w:fill="00B050"/>
            <w:tcMar>
              <w:top w:w="0" w:type="dxa"/>
              <w:left w:w="108" w:type="dxa"/>
              <w:bottom w:w="0" w:type="dxa"/>
              <w:right w:w="108" w:type="dxa"/>
            </w:tcMar>
            <w:vAlign w:val="bottom"/>
          </w:tcPr>
          <w:p w14:paraId="2A134713" w14:textId="77777777" w:rsidR="00272F77" w:rsidRPr="00272F77" w:rsidRDefault="00272F77" w:rsidP="00272F77">
            <w:pPr>
              <w:spacing w:before="40" w:after="20" w:line="259" w:lineRule="auto"/>
              <w:rPr>
                <w:b/>
                <w:color w:val="000000" w:themeColor="text1"/>
                <w:sz w:val="20"/>
                <w:szCs w:val="26"/>
              </w:rPr>
            </w:pPr>
            <w:r w:rsidRPr="00272F77">
              <w:rPr>
                <w:b/>
                <w:color w:val="000000" w:themeColor="text1"/>
                <w:sz w:val="20"/>
                <w:szCs w:val="26"/>
              </w:rPr>
              <w:t>#</w:t>
            </w:r>
          </w:p>
        </w:tc>
        <w:tc>
          <w:tcPr>
            <w:tcW w:w="4656" w:type="pct"/>
            <w:tcBorders>
              <w:top w:val="single" w:sz="6" w:space="0" w:color="FFFFFF"/>
              <w:left w:val="single" w:sz="6" w:space="0" w:color="FFFFFF"/>
              <w:bottom w:val="single" w:sz="6" w:space="0" w:color="FFFFFF"/>
            </w:tcBorders>
            <w:shd w:val="clear" w:color="auto" w:fill="00B050"/>
            <w:tcMar>
              <w:top w:w="0" w:type="dxa"/>
              <w:left w:w="108" w:type="dxa"/>
              <w:bottom w:w="0" w:type="dxa"/>
              <w:right w:w="108" w:type="dxa"/>
            </w:tcMar>
            <w:vAlign w:val="bottom"/>
          </w:tcPr>
          <w:p w14:paraId="409A5C06" w14:textId="77777777" w:rsidR="00272F77" w:rsidRPr="00272F77" w:rsidRDefault="00272F77" w:rsidP="00272F77">
            <w:pPr>
              <w:spacing w:before="40" w:after="20" w:line="259" w:lineRule="auto"/>
              <w:rPr>
                <w:b/>
                <w:color w:val="000000" w:themeColor="text1"/>
                <w:sz w:val="20"/>
                <w:szCs w:val="26"/>
              </w:rPr>
            </w:pPr>
            <w:r w:rsidRPr="00272F77">
              <w:rPr>
                <w:b/>
                <w:color w:val="000000" w:themeColor="text1"/>
                <w:sz w:val="20"/>
                <w:szCs w:val="26"/>
              </w:rPr>
              <w:t>Search</w:t>
            </w:r>
          </w:p>
        </w:tc>
      </w:tr>
      <w:tr w:rsidR="00272F77" w:rsidRPr="00272F77" w14:paraId="4714B4A3"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4CF26A41" w14:textId="77777777" w:rsidR="00272F77" w:rsidRPr="00272F77" w:rsidRDefault="00272F77" w:rsidP="00272F77">
            <w:pPr>
              <w:spacing w:before="40" w:after="20" w:line="259" w:lineRule="auto"/>
              <w:rPr>
                <w:sz w:val="20"/>
              </w:rPr>
            </w:pPr>
            <w:r w:rsidRPr="00272F77">
              <w:rPr>
                <w:sz w:val="20"/>
              </w:rPr>
              <w:t>1</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0AE32525" w14:textId="77777777" w:rsidR="00272F77" w:rsidRPr="00272F77" w:rsidRDefault="00272F77" w:rsidP="00272F77">
            <w:pPr>
              <w:spacing w:before="40" w:after="20" w:line="259" w:lineRule="auto"/>
              <w:rPr>
                <w:sz w:val="20"/>
              </w:rPr>
            </w:pPr>
            <w:r w:rsidRPr="00272F77">
              <w:rPr>
                <w:sz w:val="20"/>
              </w:rPr>
              <w:t>breast feeding/ or breast feeding education/ or lactation/</w:t>
            </w:r>
          </w:p>
        </w:tc>
      </w:tr>
      <w:tr w:rsidR="00272F77" w:rsidRPr="00272F77" w14:paraId="357CFFF7"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0062B3E6" w14:textId="77777777" w:rsidR="00272F77" w:rsidRPr="00272F77" w:rsidRDefault="00272F77" w:rsidP="00272F77">
            <w:pPr>
              <w:spacing w:before="40" w:after="20" w:line="259" w:lineRule="auto"/>
              <w:rPr>
                <w:sz w:val="20"/>
              </w:rPr>
            </w:pPr>
            <w:r w:rsidRPr="00272F77">
              <w:rPr>
                <w:sz w:val="20"/>
              </w:rPr>
              <w:t>2</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659C3A7F" w14:textId="77777777" w:rsidR="00272F77" w:rsidRPr="00272F77" w:rsidRDefault="00272F77" w:rsidP="00272F77">
            <w:pPr>
              <w:spacing w:before="40" w:after="20" w:line="259" w:lineRule="auto"/>
              <w:rPr>
                <w:sz w:val="20"/>
              </w:rPr>
            </w:pPr>
            <w:r w:rsidRPr="00272F77">
              <w:rPr>
                <w:sz w:val="20"/>
              </w:rPr>
              <w:t>1 use emczd, emcr</w:t>
            </w:r>
          </w:p>
        </w:tc>
      </w:tr>
      <w:tr w:rsidR="00272F77" w:rsidRPr="00272F77" w14:paraId="13C8DAF0"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17748930" w14:textId="77777777" w:rsidR="00272F77" w:rsidRPr="00272F77" w:rsidRDefault="00272F77" w:rsidP="00272F77">
            <w:pPr>
              <w:spacing w:before="40" w:after="20" w:line="259" w:lineRule="auto"/>
              <w:rPr>
                <w:sz w:val="20"/>
              </w:rPr>
            </w:pPr>
            <w:r w:rsidRPr="00272F77">
              <w:rPr>
                <w:sz w:val="20"/>
              </w:rPr>
              <w:t>3</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6CBFC3D6" w14:textId="77777777" w:rsidR="00272F77" w:rsidRPr="00272F77" w:rsidRDefault="00272F77" w:rsidP="00272F77">
            <w:pPr>
              <w:spacing w:before="40" w:after="20" w:line="259" w:lineRule="auto"/>
              <w:rPr>
                <w:sz w:val="20"/>
              </w:rPr>
            </w:pPr>
            <w:r w:rsidRPr="00272F77">
              <w:rPr>
                <w:sz w:val="20"/>
              </w:rPr>
              <w:t>exp breast feeding/ or lactation/</w:t>
            </w:r>
          </w:p>
        </w:tc>
      </w:tr>
      <w:tr w:rsidR="00272F77" w:rsidRPr="00272F77" w14:paraId="1DCE4269"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1B83D5C6" w14:textId="77777777" w:rsidR="00272F77" w:rsidRPr="00272F77" w:rsidRDefault="00272F77" w:rsidP="00272F77">
            <w:pPr>
              <w:spacing w:before="40" w:after="20" w:line="259" w:lineRule="auto"/>
              <w:rPr>
                <w:sz w:val="20"/>
              </w:rPr>
            </w:pPr>
            <w:r w:rsidRPr="00272F77">
              <w:rPr>
                <w:sz w:val="20"/>
              </w:rPr>
              <w:t>4</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2BACC354" w14:textId="77777777" w:rsidR="00272F77" w:rsidRPr="00272F77" w:rsidRDefault="00272F77" w:rsidP="00272F77">
            <w:pPr>
              <w:spacing w:before="40" w:after="20" w:line="259" w:lineRule="auto"/>
              <w:rPr>
                <w:sz w:val="20"/>
              </w:rPr>
            </w:pPr>
            <w:r w:rsidRPr="00272F77">
              <w:rPr>
                <w:sz w:val="20"/>
              </w:rPr>
              <w:t>3 use ppez</w:t>
            </w:r>
          </w:p>
        </w:tc>
      </w:tr>
      <w:tr w:rsidR="00272F77" w:rsidRPr="00272F77" w14:paraId="4D480AFF"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0CD68845" w14:textId="77777777" w:rsidR="00272F77" w:rsidRPr="00272F77" w:rsidRDefault="00272F77" w:rsidP="00272F77">
            <w:pPr>
              <w:spacing w:before="40" w:after="20" w:line="259" w:lineRule="auto"/>
              <w:rPr>
                <w:sz w:val="20"/>
              </w:rPr>
            </w:pPr>
            <w:r w:rsidRPr="00272F77">
              <w:rPr>
                <w:sz w:val="20"/>
              </w:rPr>
              <w:t>5</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1D36758B" w14:textId="77777777" w:rsidR="00272F77" w:rsidRPr="00272F77" w:rsidRDefault="00272F77" w:rsidP="00272F77">
            <w:pPr>
              <w:spacing w:before="40" w:after="20" w:line="259" w:lineRule="auto"/>
              <w:rPr>
                <w:sz w:val="20"/>
              </w:rPr>
            </w:pPr>
            <w:r w:rsidRPr="00272F77">
              <w:rPr>
                <w:sz w:val="20"/>
              </w:rPr>
              <w:t>breast feeding/ or lactation/</w:t>
            </w:r>
          </w:p>
        </w:tc>
      </w:tr>
      <w:tr w:rsidR="00272F77" w:rsidRPr="00272F77" w14:paraId="09DF65F1"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5FDAA6A3" w14:textId="77777777" w:rsidR="00272F77" w:rsidRPr="00272F77" w:rsidRDefault="00272F77" w:rsidP="00272F77">
            <w:pPr>
              <w:spacing w:before="40" w:after="20" w:line="259" w:lineRule="auto"/>
              <w:rPr>
                <w:sz w:val="20"/>
              </w:rPr>
            </w:pPr>
            <w:r w:rsidRPr="00272F77">
              <w:rPr>
                <w:sz w:val="20"/>
              </w:rPr>
              <w:t>6</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6237986D" w14:textId="77777777" w:rsidR="00272F77" w:rsidRPr="00272F77" w:rsidRDefault="00272F77" w:rsidP="00272F77">
            <w:pPr>
              <w:spacing w:before="40" w:after="20" w:line="259" w:lineRule="auto"/>
              <w:rPr>
                <w:sz w:val="20"/>
              </w:rPr>
            </w:pPr>
            <w:r w:rsidRPr="00272F77">
              <w:rPr>
                <w:sz w:val="20"/>
              </w:rPr>
              <w:t>5 use psyh</w:t>
            </w:r>
          </w:p>
        </w:tc>
      </w:tr>
      <w:tr w:rsidR="00272F77" w:rsidRPr="00272F77" w14:paraId="4FB37CBB"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5A5687F2" w14:textId="77777777" w:rsidR="00272F77" w:rsidRPr="00272F77" w:rsidRDefault="00272F77" w:rsidP="00272F77">
            <w:pPr>
              <w:spacing w:before="40" w:after="20" w:line="259" w:lineRule="auto"/>
              <w:rPr>
                <w:sz w:val="20"/>
              </w:rPr>
            </w:pPr>
            <w:r w:rsidRPr="00272F77">
              <w:rPr>
                <w:sz w:val="20"/>
              </w:rPr>
              <w:t>7</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44AA2E00" w14:textId="77777777" w:rsidR="00272F77" w:rsidRPr="00272F77" w:rsidRDefault="00272F77" w:rsidP="00272F77">
            <w:pPr>
              <w:spacing w:before="40" w:after="20" w:line="259" w:lineRule="auto"/>
              <w:rPr>
                <w:sz w:val="20"/>
              </w:rPr>
            </w:pPr>
            <w:r w:rsidRPr="00272F77">
              <w:rPr>
                <w:sz w:val="20"/>
              </w:rPr>
              <w:t>(breastfeed* or breast feed* or breastfed* or breast fed or breastmilk or breast milk or expressed milk* or lactat* or (nursing adj (baby or infant* or mother* or neonate* or newborn*))).ti,ab.</w:t>
            </w:r>
          </w:p>
        </w:tc>
      </w:tr>
      <w:tr w:rsidR="00272F77" w:rsidRPr="00272F77" w14:paraId="06401F19"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33C4FDC2" w14:textId="77777777" w:rsidR="00272F77" w:rsidRPr="00272F77" w:rsidRDefault="00272F77" w:rsidP="00272F77">
            <w:pPr>
              <w:spacing w:before="40" w:after="20" w:line="259" w:lineRule="auto"/>
              <w:rPr>
                <w:sz w:val="20"/>
              </w:rPr>
            </w:pPr>
            <w:r w:rsidRPr="00272F77">
              <w:rPr>
                <w:sz w:val="20"/>
              </w:rPr>
              <w:t>8</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2747BD91" w14:textId="77777777" w:rsidR="00272F77" w:rsidRPr="00272F77" w:rsidRDefault="00272F77" w:rsidP="00272F77">
            <w:pPr>
              <w:spacing w:before="40" w:after="20" w:line="259" w:lineRule="auto"/>
              <w:rPr>
                <w:sz w:val="20"/>
              </w:rPr>
            </w:pPr>
            <w:r w:rsidRPr="00272F77">
              <w:rPr>
                <w:sz w:val="20"/>
              </w:rPr>
              <w:t>or/2,4,6-7</w:t>
            </w:r>
          </w:p>
        </w:tc>
      </w:tr>
      <w:tr w:rsidR="00272F77" w:rsidRPr="00272F77" w14:paraId="4E425CDB"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64F5B721" w14:textId="77777777" w:rsidR="00272F77" w:rsidRPr="00272F77" w:rsidRDefault="00272F77" w:rsidP="00272F77">
            <w:pPr>
              <w:spacing w:before="40" w:after="20" w:line="259" w:lineRule="auto"/>
              <w:rPr>
                <w:sz w:val="20"/>
              </w:rPr>
            </w:pPr>
            <w:r w:rsidRPr="00272F77">
              <w:rPr>
                <w:sz w:val="20"/>
              </w:rPr>
              <w:t>9</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417F5DE8" w14:textId="77777777" w:rsidR="00272F77" w:rsidRPr="00272F77" w:rsidRDefault="00272F77" w:rsidP="00272F77">
            <w:pPr>
              <w:spacing w:before="40" w:after="20" w:line="259" w:lineRule="auto"/>
              <w:rPr>
                <w:sz w:val="20"/>
              </w:rPr>
            </w:pPr>
            <w:r w:rsidRPr="00272F77">
              <w:rPr>
                <w:sz w:val="20"/>
              </w:rPr>
              <w:t>breast feeding education/ or community care/ or counseling/ or e-counseling/ or group therapy/ or health disparity/ or  health education/ or health program/ or health promotion/ or exp health care utilization/ or help seeking behavior/ or home visit/ or mobile phone/ or nutritional counseling/ or parent counseling/ or patient counseling/ or patient education/ or peer counseling/ or peer group/ or social support/ or support group/ or telehealth/ or telemedicine/ or text messaging/</w:t>
            </w:r>
          </w:p>
        </w:tc>
      </w:tr>
      <w:tr w:rsidR="00272F77" w:rsidRPr="00272F77" w14:paraId="6CBF8B6D"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62F113A6" w14:textId="77777777" w:rsidR="00272F77" w:rsidRPr="00272F77" w:rsidRDefault="00272F77" w:rsidP="00272F77">
            <w:pPr>
              <w:spacing w:before="40" w:after="20" w:line="259" w:lineRule="auto"/>
              <w:rPr>
                <w:sz w:val="20"/>
              </w:rPr>
            </w:pPr>
            <w:r w:rsidRPr="00272F77">
              <w:rPr>
                <w:sz w:val="20"/>
              </w:rPr>
              <w:t>10</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558BBC31" w14:textId="77777777" w:rsidR="00272F77" w:rsidRPr="00272F77" w:rsidRDefault="00272F77" w:rsidP="00272F77">
            <w:pPr>
              <w:spacing w:before="40" w:after="20" w:line="259" w:lineRule="auto"/>
              <w:rPr>
                <w:sz w:val="20"/>
              </w:rPr>
            </w:pPr>
            <w:r w:rsidRPr="00272F77">
              <w:rPr>
                <w:sz w:val="20"/>
              </w:rPr>
              <w:t>9 use emczd, emcr</w:t>
            </w:r>
          </w:p>
        </w:tc>
      </w:tr>
      <w:tr w:rsidR="00272F77" w:rsidRPr="00272F77" w14:paraId="2D1E34DB"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0B54B675" w14:textId="77777777" w:rsidR="00272F77" w:rsidRPr="00272F77" w:rsidRDefault="00272F77" w:rsidP="00272F77">
            <w:pPr>
              <w:spacing w:before="40" w:after="20" w:line="259" w:lineRule="auto"/>
              <w:rPr>
                <w:sz w:val="20"/>
              </w:rPr>
            </w:pPr>
            <w:r w:rsidRPr="00272F77">
              <w:rPr>
                <w:sz w:val="20"/>
              </w:rPr>
              <w:t>11</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4BE862AC" w14:textId="77777777" w:rsidR="00272F77" w:rsidRPr="00272F77" w:rsidRDefault="00272F77" w:rsidP="00272F77">
            <w:pPr>
              <w:spacing w:before="40" w:after="20" w:line="259" w:lineRule="auto"/>
              <w:rPr>
                <w:sz w:val="20"/>
              </w:rPr>
            </w:pPr>
            <w:r w:rsidRPr="00272F77">
              <w:rPr>
                <w:sz w:val="20"/>
              </w:rPr>
              <w:t>cell phone/ or community health services/ or community networks/ or counseling/ or health education/ or health promotion/ or exp health services accessibility/ or healthcare disparities/ or exp home care services/ or house calls/ or exp patient education as topic/ or peer group/ or self help groups/ or exp social support/ or telemedicine/ or telemetry/ or  telephone/ or text messaging/</w:t>
            </w:r>
          </w:p>
        </w:tc>
      </w:tr>
      <w:tr w:rsidR="00272F77" w:rsidRPr="00272F77" w14:paraId="5AFB586B"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7ADE7D43" w14:textId="77777777" w:rsidR="00272F77" w:rsidRPr="00272F77" w:rsidRDefault="00272F77" w:rsidP="00272F77">
            <w:pPr>
              <w:spacing w:before="40" w:after="20" w:line="259" w:lineRule="auto"/>
              <w:rPr>
                <w:sz w:val="20"/>
              </w:rPr>
            </w:pPr>
            <w:r w:rsidRPr="00272F77">
              <w:rPr>
                <w:sz w:val="20"/>
              </w:rPr>
              <w:t>12</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44786D06" w14:textId="77777777" w:rsidR="00272F77" w:rsidRPr="00272F77" w:rsidRDefault="00272F77" w:rsidP="00272F77">
            <w:pPr>
              <w:spacing w:before="40" w:after="20" w:line="259" w:lineRule="auto"/>
              <w:rPr>
                <w:sz w:val="20"/>
              </w:rPr>
            </w:pPr>
            <w:r w:rsidRPr="00272F77">
              <w:rPr>
                <w:sz w:val="20"/>
              </w:rPr>
              <w:t>11 use ppez</w:t>
            </w:r>
          </w:p>
        </w:tc>
      </w:tr>
      <w:tr w:rsidR="00272F77" w:rsidRPr="00272F77" w14:paraId="7B5E5F26"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777BE785" w14:textId="77777777" w:rsidR="00272F77" w:rsidRPr="00272F77" w:rsidRDefault="00272F77" w:rsidP="00272F77">
            <w:pPr>
              <w:spacing w:before="40" w:after="20" w:line="259" w:lineRule="auto"/>
              <w:rPr>
                <w:sz w:val="20"/>
              </w:rPr>
            </w:pPr>
            <w:r w:rsidRPr="00272F77">
              <w:rPr>
                <w:sz w:val="20"/>
              </w:rPr>
              <w:t>13</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676DD3AC" w14:textId="77777777" w:rsidR="00272F77" w:rsidRPr="00272F77" w:rsidRDefault="00272F77" w:rsidP="00272F77">
            <w:pPr>
              <w:spacing w:before="40" w:after="20" w:line="259" w:lineRule="auto"/>
              <w:rPr>
                <w:sz w:val="20"/>
              </w:rPr>
            </w:pPr>
            <w:r w:rsidRPr="00272F77">
              <w:rPr>
                <w:sz w:val="20"/>
              </w:rPr>
              <w:t>community services/ or counseling/ or peer counseling/ or educational counseling/ or group counseling/ or group psychotherapy/ or exp health care seeking behavior/ or exp health care utilization/ or health disparities/ or health education/ or health promotion/ or health knowledge/ or home visiting programs/ or client education/ or mobile phones/ or social support/ or exp social interaction/ or exp social networks/ or exp support groups/ or telemedicine/ or text messaging/ or treatment barriers/</w:t>
            </w:r>
          </w:p>
        </w:tc>
      </w:tr>
      <w:tr w:rsidR="00272F77" w:rsidRPr="00272F77" w14:paraId="2CF218C7"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6E7523B2" w14:textId="77777777" w:rsidR="00272F77" w:rsidRPr="00272F77" w:rsidRDefault="00272F77" w:rsidP="00272F77">
            <w:pPr>
              <w:spacing w:before="40" w:after="20" w:line="259" w:lineRule="auto"/>
              <w:rPr>
                <w:sz w:val="20"/>
              </w:rPr>
            </w:pPr>
            <w:r w:rsidRPr="00272F77">
              <w:rPr>
                <w:sz w:val="20"/>
              </w:rPr>
              <w:t>14</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1EE75D46" w14:textId="77777777" w:rsidR="00272F77" w:rsidRPr="00272F77" w:rsidRDefault="00272F77" w:rsidP="00272F77">
            <w:pPr>
              <w:spacing w:before="40" w:after="20" w:line="259" w:lineRule="auto"/>
              <w:rPr>
                <w:sz w:val="20"/>
              </w:rPr>
            </w:pPr>
            <w:r w:rsidRPr="00272F77">
              <w:rPr>
                <w:sz w:val="20"/>
              </w:rPr>
              <w:t>13 use psyh</w:t>
            </w:r>
          </w:p>
        </w:tc>
      </w:tr>
      <w:tr w:rsidR="00272F77" w:rsidRPr="00272F77" w14:paraId="6B2D70AB"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5EAD55AB" w14:textId="77777777" w:rsidR="00272F77" w:rsidRPr="00272F77" w:rsidRDefault="00272F77" w:rsidP="00272F77">
            <w:pPr>
              <w:spacing w:before="40" w:after="20" w:line="259" w:lineRule="auto"/>
              <w:rPr>
                <w:sz w:val="20"/>
              </w:rPr>
            </w:pPr>
            <w:r w:rsidRPr="00272F77">
              <w:rPr>
                <w:sz w:val="20"/>
              </w:rPr>
              <w:t>15</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3ABC76FC" w14:textId="77777777" w:rsidR="00272F77" w:rsidRPr="00272F77" w:rsidRDefault="00272F77" w:rsidP="00272F77">
            <w:pPr>
              <w:spacing w:before="40" w:after="20" w:line="259" w:lineRule="auto"/>
              <w:rPr>
                <w:sz w:val="20"/>
              </w:rPr>
            </w:pPr>
            <w:r w:rsidRPr="00272F77">
              <w:rPr>
                <w:sz w:val="20"/>
              </w:rPr>
              <w:t>(((access* or barrier* or disparit* or challeng* or facilitat* or imped* or utilis* or utiliz*) adj10 (care or service*)) or ((access* or barrier* or challeng* or disparit* or facilitat* or utilis* or utiliz*) adj3 (breastfeed* or breast feed* or breastfed* or breast fed or expressed milk or lactat*))).ti,ab.</w:t>
            </w:r>
          </w:p>
        </w:tc>
      </w:tr>
      <w:tr w:rsidR="00272F77" w:rsidRPr="00272F77" w14:paraId="75710F68"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49484921" w14:textId="77777777" w:rsidR="00272F77" w:rsidRPr="00272F77" w:rsidRDefault="00272F77" w:rsidP="00272F77">
            <w:pPr>
              <w:spacing w:before="40" w:after="20" w:line="259" w:lineRule="auto"/>
              <w:rPr>
                <w:sz w:val="20"/>
              </w:rPr>
            </w:pPr>
            <w:r w:rsidRPr="00272F77">
              <w:rPr>
                <w:sz w:val="20"/>
              </w:rPr>
              <w:lastRenderedPageBreak/>
              <w:t>16</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752A5E50" w14:textId="77777777" w:rsidR="00272F77" w:rsidRPr="00272F77" w:rsidRDefault="00272F77" w:rsidP="00272F77">
            <w:pPr>
              <w:spacing w:before="40" w:after="20" w:line="259" w:lineRule="auto"/>
              <w:rPr>
                <w:sz w:val="20"/>
              </w:rPr>
            </w:pPr>
            <w:r w:rsidRPr="00272F77">
              <w:rPr>
                <w:sz w:val="20"/>
              </w:rPr>
              <w:t>((cessat* or continu* or difficult* or discontinue* or encourag* or promot* or support*) adj3 (breastfeed* or breast feed* or breastfed* of breast fed or expressed milk or lactat*)).ti,ab.</w:t>
            </w:r>
          </w:p>
        </w:tc>
      </w:tr>
      <w:tr w:rsidR="00272F77" w:rsidRPr="00272F77" w14:paraId="388CB9D9"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0D68FBCD" w14:textId="77777777" w:rsidR="00272F77" w:rsidRPr="00272F77" w:rsidRDefault="00272F77" w:rsidP="00272F77">
            <w:pPr>
              <w:spacing w:before="40" w:after="20" w:line="259" w:lineRule="auto"/>
              <w:rPr>
                <w:sz w:val="20"/>
              </w:rPr>
            </w:pPr>
            <w:r w:rsidRPr="00272F77">
              <w:rPr>
                <w:sz w:val="20"/>
              </w:rPr>
              <w:t>17</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0F90940F" w14:textId="77777777" w:rsidR="00272F77" w:rsidRPr="00272F77" w:rsidRDefault="00272F77" w:rsidP="00272F77">
            <w:pPr>
              <w:spacing w:before="40" w:after="20" w:line="259" w:lineRule="auto"/>
              <w:rPr>
                <w:sz w:val="20"/>
              </w:rPr>
            </w:pPr>
            <w:r w:rsidRPr="00272F77">
              <w:rPr>
                <w:sz w:val="20"/>
              </w:rPr>
              <w:t>(((intervention* or program*) adj5 (breastfeed* or breast feed* or breastfed* of breast fed or expressed milk or lactat*)) or ((counsel* or educat* or knowledge or information or support*) adj3 (breastfeed* or breast feed* or breastfed* of breast fed or exclusive breastfeed* or expressed milk or lactat*))).ti,ab.</w:t>
            </w:r>
          </w:p>
        </w:tc>
      </w:tr>
      <w:tr w:rsidR="00272F77" w:rsidRPr="00272F77" w14:paraId="41CD2E23"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09C28EBB" w14:textId="77777777" w:rsidR="00272F77" w:rsidRPr="00272F77" w:rsidRDefault="00272F77" w:rsidP="00272F77">
            <w:pPr>
              <w:spacing w:before="40" w:after="20" w:line="259" w:lineRule="auto"/>
              <w:rPr>
                <w:sz w:val="20"/>
              </w:rPr>
            </w:pPr>
            <w:r w:rsidRPr="00272F77">
              <w:rPr>
                <w:sz w:val="20"/>
              </w:rPr>
              <w:t>18</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07EA47B2" w14:textId="77777777" w:rsidR="00272F77" w:rsidRPr="00272F77" w:rsidRDefault="00272F77" w:rsidP="00272F77">
            <w:pPr>
              <w:spacing w:before="40" w:after="20" w:line="259" w:lineRule="auto"/>
              <w:rPr>
                <w:sz w:val="20"/>
              </w:rPr>
            </w:pPr>
            <w:r w:rsidRPr="00272F77">
              <w:rPr>
                <w:sz w:val="20"/>
              </w:rPr>
              <w:t>(best start program* or centering pregnan*).ti,ab.</w:t>
            </w:r>
          </w:p>
        </w:tc>
      </w:tr>
      <w:tr w:rsidR="00272F77" w:rsidRPr="00272F77" w14:paraId="2B7BBB7E"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776FD093" w14:textId="77777777" w:rsidR="00272F77" w:rsidRPr="00272F77" w:rsidRDefault="00272F77" w:rsidP="00272F77">
            <w:pPr>
              <w:spacing w:before="40" w:after="20" w:line="259" w:lineRule="auto"/>
              <w:rPr>
                <w:sz w:val="20"/>
              </w:rPr>
            </w:pPr>
            <w:r w:rsidRPr="00272F77">
              <w:rPr>
                <w:sz w:val="20"/>
              </w:rPr>
              <w:t>19</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17A18BC5" w14:textId="77777777" w:rsidR="00272F77" w:rsidRPr="00272F77" w:rsidRDefault="00272F77" w:rsidP="00272F77">
            <w:pPr>
              <w:spacing w:before="40" w:after="20" w:line="259" w:lineRule="auto"/>
              <w:rPr>
                <w:sz w:val="20"/>
              </w:rPr>
            </w:pPr>
            <w:r w:rsidRPr="00272F77">
              <w:rPr>
                <w:sz w:val="20"/>
              </w:rPr>
              <w:t>((intervention* or program*) adj10 (breastfeed* or breast feed* or breastfed* of breast fed or exclusive breastfeed* or expressed milk or lactat*) adj2 (incidence* or duration or influenc* or initiat* or maintain* or rate* or start*)).ti,ab.</w:t>
            </w:r>
          </w:p>
        </w:tc>
      </w:tr>
      <w:tr w:rsidR="00272F77" w:rsidRPr="00272F77" w14:paraId="2427D525"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44D489B8" w14:textId="77777777" w:rsidR="00272F77" w:rsidRPr="00272F77" w:rsidRDefault="00272F77" w:rsidP="00272F77">
            <w:pPr>
              <w:spacing w:before="40" w:after="20" w:line="259" w:lineRule="auto"/>
              <w:rPr>
                <w:sz w:val="20"/>
              </w:rPr>
            </w:pPr>
            <w:r w:rsidRPr="00272F77">
              <w:rPr>
                <w:sz w:val="20"/>
              </w:rPr>
              <w:t>20</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28B4337C" w14:textId="77777777" w:rsidR="00272F77" w:rsidRPr="00272F77" w:rsidRDefault="00272F77" w:rsidP="00272F77">
            <w:pPr>
              <w:spacing w:before="40" w:after="20" w:line="259" w:lineRule="auto"/>
              <w:rPr>
                <w:sz w:val="20"/>
              </w:rPr>
            </w:pPr>
            <w:r w:rsidRPr="00272F77">
              <w:rPr>
                <w:sz w:val="20"/>
              </w:rPr>
              <w:t>((improv* or lower* or increas* or decreas*) adj2 (breastfeed* or breast feed* or breastfed* of breast fed or exclusive breastfeed* or expressed milk or lactat*) adj2 (incidence* or duration* or influenc* or initiat* or maintain* or rate* or start*)).ti,ab.</w:t>
            </w:r>
          </w:p>
        </w:tc>
      </w:tr>
      <w:tr w:rsidR="00272F77" w:rsidRPr="00272F77" w14:paraId="6FE2786C"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2728AFA7" w14:textId="77777777" w:rsidR="00272F77" w:rsidRPr="00272F77" w:rsidRDefault="00272F77" w:rsidP="00272F77">
            <w:pPr>
              <w:spacing w:before="40" w:after="20" w:line="259" w:lineRule="auto"/>
              <w:rPr>
                <w:sz w:val="20"/>
              </w:rPr>
            </w:pPr>
            <w:r w:rsidRPr="00272F77">
              <w:rPr>
                <w:sz w:val="20"/>
              </w:rPr>
              <w:t>21</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5EE770E2" w14:textId="77777777" w:rsidR="00272F77" w:rsidRPr="00272F77" w:rsidRDefault="00272F77" w:rsidP="00272F77">
            <w:pPr>
              <w:spacing w:before="40" w:after="20" w:line="259" w:lineRule="auto"/>
              <w:rPr>
                <w:sz w:val="20"/>
              </w:rPr>
            </w:pPr>
            <w:r w:rsidRPr="00272F77">
              <w:rPr>
                <w:sz w:val="20"/>
              </w:rPr>
              <w:t>or/10,12,14-20</w:t>
            </w:r>
          </w:p>
        </w:tc>
      </w:tr>
      <w:tr w:rsidR="00272F77" w:rsidRPr="00272F77" w14:paraId="340B37A8"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5E32BDC5" w14:textId="77777777" w:rsidR="00272F77" w:rsidRPr="00272F77" w:rsidRDefault="00272F77" w:rsidP="00272F77">
            <w:pPr>
              <w:spacing w:before="40" w:after="20" w:line="259" w:lineRule="auto"/>
              <w:rPr>
                <w:sz w:val="20"/>
              </w:rPr>
            </w:pPr>
            <w:r w:rsidRPr="00272F77">
              <w:rPr>
                <w:sz w:val="20"/>
              </w:rPr>
              <w:t>22</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5BA71631" w14:textId="77777777" w:rsidR="00272F77" w:rsidRPr="00272F77" w:rsidRDefault="00272F77" w:rsidP="00272F77">
            <w:pPr>
              <w:spacing w:before="40" w:after="20" w:line="259" w:lineRule="auto"/>
              <w:rPr>
                <w:sz w:val="20"/>
              </w:rPr>
            </w:pPr>
            <w:r w:rsidRPr="00272F77">
              <w:rPr>
                <w:sz w:val="20"/>
              </w:rPr>
              <w:t>exp breast disease/ or breast implant/ or exhaustion/ or lactation disorder/ or exp mastitis/ or sleep deprivation/ or anxiety/ or exp depression/ or pain.hw.</w:t>
            </w:r>
          </w:p>
        </w:tc>
      </w:tr>
      <w:tr w:rsidR="00272F77" w:rsidRPr="00272F77" w14:paraId="6CAECF7F"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2D630A6A" w14:textId="77777777" w:rsidR="00272F77" w:rsidRPr="00272F77" w:rsidRDefault="00272F77" w:rsidP="00272F77">
            <w:pPr>
              <w:spacing w:before="40" w:after="20" w:line="259" w:lineRule="auto"/>
              <w:rPr>
                <w:sz w:val="20"/>
              </w:rPr>
            </w:pPr>
            <w:r w:rsidRPr="00272F77">
              <w:rPr>
                <w:sz w:val="20"/>
              </w:rPr>
              <w:t>23</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4B934AF1" w14:textId="77777777" w:rsidR="00272F77" w:rsidRPr="00272F77" w:rsidRDefault="00272F77" w:rsidP="00272F77">
            <w:pPr>
              <w:spacing w:before="40" w:after="20" w:line="259" w:lineRule="auto"/>
              <w:rPr>
                <w:sz w:val="20"/>
              </w:rPr>
            </w:pPr>
            <w:r w:rsidRPr="00272F77">
              <w:rPr>
                <w:sz w:val="20"/>
              </w:rPr>
              <w:t>22 use emczd, emcr</w:t>
            </w:r>
          </w:p>
        </w:tc>
      </w:tr>
      <w:tr w:rsidR="00272F77" w:rsidRPr="00272F77" w14:paraId="3985FF88"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095B3413" w14:textId="77777777" w:rsidR="00272F77" w:rsidRPr="00272F77" w:rsidRDefault="00272F77" w:rsidP="00272F77">
            <w:pPr>
              <w:spacing w:before="40" w:after="20" w:line="259" w:lineRule="auto"/>
              <w:rPr>
                <w:sz w:val="20"/>
              </w:rPr>
            </w:pPr>
            <w:r w:rsidRPr="00272F77">
              <w:rPr>
                <w:sz w:val="20"/>
              </w:rPr>
              <w:t>24</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0AE976FA" w14:textId="77777777" w:rsidR="00272F77" w:rsidRPr="00272F77" w:rsidRDefault="00272F77" w:rsidP="00272F77">
            <w:pPr>
              <w:spacing w:before="40" w:after="20" w:line="259" w:lineRule="auto"/>
              <w:rPr>
                <w:sz w:val="20"/>
              </w:rPr>
            </w:pPr>
            <w:r w:rsidRPr="00272F77">
              <w:rPr>
                <w:sz w:val="20"/>
              </w:rPr>
              <w:t>anxiety/ or breast diseases/ or exp lactation disorders/ or exp mastitis/ or breast implants/ or physical exertion/ or sleep deprivation/ or depression, postpartum/ or depression/ or pain.hw.</w:t>
            </w:r>
          </w:p>
        </w:tc>
      </w:tr>
      <w:tr w:rsidR="00272F77" w:rsidRPr="00272F77" w14:paraId="110A1D5D"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64A8CC69" w14:textId="77777777" w:rsidR="00272F77" w:rsidRPr="00272F77" w:rsidRDefault="00272F77" w:rsidP="00272F77">
            <w:pPr>
              <w:spacing w:before="40" w:after="20" w:line="259" w:lineRule="auto"/>
              <w:rPr>
                <w:sz w:val="20"/>
              </w:rPr>
            </w:pPr>
            <w:r w:rsidRPr="00272F77">
              <w:rPr>
                <w:sz w:val="20"/>
              </w:rPr>
              <w:t>25</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3AB6C757" w14:textId="77777777" w:rsidR="00272F77" w:rsidRPr="00272F77" w:rsidRDefault="00272F77" w:rsidP="00272F77">
            <w:pPr>
              <w:spacing w:before="40" w:after="20" w:line="259" w:lineRule="auto"/>
              <w:rPr>
                <w:sz w:val="20"/>
              </w:rPr>
            </w:pPr>
            <w:r w:rsidRPr="00272F77">
              <w:rPr>
                <w:sz w:val="20"/>
              </w:rPr>
              <w:t>24 use ppez</w:t>
            </w:r>
          </w:p>
        </w:tc>
      </w:tr>
      <w:tr w:rsidR="00272F77" w:rsidRPr="00272F77" w14:paraId="4FA7C598"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4C153A92" w14:textId="77777777" w:rsidR="00272F77" w:rsidRPr="00272F77" w:rsidRDefault="00272F77" w:rsidP="00272F77">
            <w:pPr>
              <w:spacing w:before="40" w:after="20" w:line="259" w:lineRule="auto"/>
              <w:rPr>
                <w:sz w:val="20"/>
              </w:rPr>
            </w:pPr>
            <w:r w:rsidRPr="00272F77">
              <w:rPr>
                <w:sz w:val="20"/>
              </w:rPr>
              <w:t>26</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6574DF4F" w14:textId="77777777" w:rsidR="00272F77" w:rsidRPr="00272F77" w:rsidRDefault="00272F77" w:rsidP="00272F77">
            <w:pPr>
              <w:spacing w:before="40" w:after="20" w:line="259" w:lineRule="auto"/>
              <w:rPr>
                <w:sz w:val="20"/>
              </w:rPr>
            </w:pPr>
            <w:r w:rsidRPr="00272F77">
              <w:rPr>
                <w:sz w:val="20"/>
              </w:rPr>
              <w:t>fatigue/ or sleep deprivation/ or postpartum depression/ or major depression/ or anxiety/ or pain*.hw.</w:t>
            </w:r>
          </w:p>
        </w:tc>
      </w:tr>
      <w:tr w:rsidR="00272F77" w:rsidRPr="00272F77" w14:paraId="764D0E4F"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725447A2" w14:textId="77777777" w:rsidR="00272F77" w:rsidRPr="00272F77" w:rsidRDefault="00272F77" w:rsidP="00272F77">
            <w:pPr>
              <w:spacing w:before="40" w:after="20" w:line="259" w:lineRule="auto"/>
              <w:rPr>
                <w:sz w:val="20"/>
              </w:rPr>
            </w:pPr>
            <w:r w:rsidRPr="00272F77">
              <w:rPr>
                <w:sz w:val="20"/>
              </w:rPr>
              <w:t>27</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264D15E1" w14:textId="77777777" w:rsidR="00272F77" w:rsidRPr="00272F77" w:rsidRDefault="00272F77" w:rsidP="00272F77">
            <w:pPr>
              <w:spacing w:before="40" w:after="20" w:line="259" w:lineRule="auto"/>
              <w:rPr>
                <w:sz w:val="20"/>
              </w:rPr>
            </w:pPr>
            <w:r w:rsidRPr="00272F77">
              <w:rPr>
                <w:sz w:val="20"/>
              </w:rPr>
              <w:t>26 use psyh</w:t>
            </w:r>
          </w:p>
        </w:tc>
      </w:tr>
      <w:tr w:rsidR="00272F77" w:rsidRPr="00272F77" w14:paraId="58ECF618"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052AE809" w14:textId="77777777" w:rsidR="00272F77" w:rsidRPr="00272F77" w:rsidRDefault="00272F77" w:rsidP="00272F77">
            <w:pPr>
              <w:spacing w:before="40" w:after="20" w:line="259" w:lineRule="auto"/>
              <w:rPr>
                <w:sz w:val="20"/>
              </w:rPr>
            </w:pPr>
            <w:r w:rsidRPr="00272F77">
              <w:rPr>
                <w:sz w:val="20"/>
              </w:rPr>
              <w:t>28</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5A145425" w14:textId="77777777" w:rsidR="00272F77" w:rsidRPr="00272F77" w:rsidRDefault="00272F77" w:rsidP="00272F77">
            <w:pPr>
              <w:spacing w:before="40" w:after="20" w:line="259" w:lineRule="auto"/>
              <w:rPr>
                <w:sz w:val="20"/>
              </w:rPr>
            </w:pPr>
            <w:r w:rsidRPr="00272F77">
              <w:rPr>
                <w:sz w:val="20"/>
              </w:rPr>
              <w:t>(((breast* or nipple*) adj2 (cracked or engorge* or injury or infection or inflam* or lesion)) or (breast adj (augment* or implant*)) or mastitis or exhaustion or fatigue or physical exhertion or tiredness or (sleep* adj2 (lack of*1 or insufficient or deprive* or reduced)) or (time adj2 (lack of*1 or insufficient or reduced)) or (inaccurate adj2 information) or depres* or pain).ti,ab.</w:t>
            </w:r>
          </w:p>
        </w:tc>
      </w:tr>
      <w:tr w:rsidR="00272F77" w:rsidRPr="00272F77" w14:paraId="035F9CAF"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15A9CAB7" w14:textId="77777777" w:rsidR="00272F77" w:rsidRPr="00272F77" w:rsidRDefault="00272F77" w:rsidP="00272F77">
            <w:pPr>
              <w:spacing w:before="40" w:after="20" w:line="259" w:lineRule="auto"/>
              <w:rPr>
                <w:sz w:val="20"/>
              </w:rPr>
            </w:pPr>
            <w:r w:rsidRPr="00272F77">
              <w:rPr>
                <w:sz w:val="20"/>
              </w:rPr>
              <w:t>29</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2DD299B6" w14:textId="77777777" w:rsidR="00272F77" w:rsidRPr="00272F77" w:rsidRDefault="00272F77" w:rsidP="00272F77">
            <w:pPr>
              <w:spacing w:before="40" w:after="20" w:line="259" w:lineRule="auto"/>
              <w:rPr>
                <w:sz w:val="20"/>
              </w:rPr>
            </w:pPr>
            <w:r w:rsidRPr="00272F77">
              <w:rPr>
                <w:sz w:val="20"/>
              </w:rPr>
              <w:t>or/23,25,27-28</w:t>
            </w:r>
          </w:p>
        </w:tc>
      </w:tr>
      <w:tr w:rsidR="00272F77" w:rsidRPr="00272F77" w14:paraId="21C4AAB1"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060A9695" w14:textId="77777777" w:rsidR="00272F77" w:rsidRPr="00272F77" w:rsidRDefault="00272F77" w:rsidP="00272F77">
            <w:pPr>
              <w:spacing w:before="40" w:after="20" w:line="259" w:lineRule="auto"/>
              <w:rPr>
                <w:sz w:val="20"/>
              </w:rPr>
            </w:pPr>
            <w:r w:rsidRPr="00272F77">
              <w:rPr>
                <w:sz w:val="20"/>
              </w:rPr>
              <w:t>30</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5F3F7DA9" w14:textId="77777777" w:rsidR="00272F77" w:rsidRPr="00272F77" w:rsidRDefault="00272F77" w:rsidP="00272F77">
            <w:pPr>
              <w:spacing w:before="40" w:after="20" w:line="259" w:lineRule="auto"/>
              <w:rPr>
                <w:sz w:val="20"/>
              </w:rPr>
            </w:pPr>
            <w:r w:rsidRPr="00272F77">
              <w:rPr>
                <w:sz w:val="20"/>
              </w:rPr>
              <w:t>cluster analysis/ or content analysis/ or discourse analysis/ or ethnography/ or grounded theory/ or health care survey/ or exp interviews/ or narrative/ or nursing methodology research/ or observation/ or personal experience/ or phenomenology/ or qualitative research/ or questionnaire/ or exp recording/</w:t>
            </w:r>
          </w:p>
        </w:tc>
      </w:tr>
      <w:tr w:rsidR="00272F77" w:rsidRPr="00272F77" w14:paraId="3C389221"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10D50A2A" w14:textId="77777777" w:rsidR="00272F77" w:rsidRPr="00272F77" w:rsidRDefault="00272F77" w:rsidP="00272F77">
            <w:pPr>
              <w:spacing w:before="40" w:after="20" w:line="259" w:lineRule="auto"/>
              <w:rPr>
                <w:sz w:val="20"/>
              </w:rPr>
            </w:pPr>
            <w:r w:rsidRPr="00272F77">
              <w:rPr>
                <w:sz w:val="20"/>
              </w:rPr>
              <w:t>31</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57F3BA22" w14:textId="77777777" w:rsidR="00272F77" w:rsidRPr="00272F77" w:rsidRDefault="00272F77" w:rsidP="00272F77">
            <w:pPr>
              <w:spacing w:before="40" w:after="20" w:line="259" w:lineRule="auto"/>
              <w:rPr>
                <w:sz w:val="20"/>
              </w:rPr>
            </w:pPr>
            <w:r w:rsidRPr="00272F77">
              <w:rPr>
                <w:sz w:val="20"/>
              </w:rPr>
              <w:t>30 use emczd, emcr</w:t>
            </w:r>
          </w:p>
        </w:tc>
      </w:tr>
      <w:tr w:rsidR="00272F77" w:rsidRPr="00272F77" w14:paraId="50635E45"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614AC56B" w14:textId="77777777" w:rsidR="00272F77" w:rsidRPr="00272F77" w:rsidRDefault="00272F77" w:rsidP="00272F77">
            <w:pPr>
              <w:spacing w:before="40" w:after="20" w:line="259" w:lineRule="auto"/>
              <w:rPr>
                <w:sz w:val="20"/>
              </w:rPr>
            </w:pPr>
            <w:r w:rsidRPr="00272F77">
              <w:rPr>
                <w:sz w:val="20"/>
              </w:rPr>
              <w:t>32</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0C847403" w14:textId="77777777" w:rsidR="00272F77" w:rsidRPr="00272F77" w:rsidRDefault="00272F77" w:rsidP="00272F77">
            <w:pPr>
              <w:spacing w:before="40" w:after="20" w:line="259" w:lineRule="auto"/>
              <w:rPr>
                <w:sz w:val="20"/>
              </w:rPr>
            </w:pPr>
            <w:r w:rsidRPr="00272F77">
              <w:rPr>
                <w:sz w:val="20"/>
              </w:rPr>
              <w:t>anthropology, cultural/ or cluster analysis/ or focus groups/ or grounded theory/ or health care surveys/ or interview.pt. or interviews as topic/ or narration/ or nursing methodology research/ or observation/ or personal narratives as topic/ or personal narrative/ or qualitative research/ or “surveys and questionnaires”/ or sampling studies/ or tape recording/ or videodisc recording/</w:t>
            </w:r>
          </w:p>
        </w:tc>
      </w:tr>
      <w:tr w:rsidR="00272F77" w:rsidRPr="00272F77" w14:paraId="1F485DC3"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0F246C57" w14:textId="77777777" w:rsidR="00272F77" w:rsidRPr="00272F77" w:rsidRDefault="00272F77" w:rsidP="00272F77">
            <w:pPr>
              <w:spacing w:before="40" w:after="20" w:line="259" w:lineRule="auto"/>
              <w:rPr>
                <w:sz w:val="20"/>
              </w:rPr>
            </w:pPr>
            <w:r w:rsidRPr="00272F77">
              <w:rPr>
                <w:sz w:val="20"/>
              </w:rPr>
              <w:t>33</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035CEEF8" w14:textId="77777777" w:rsidR="00272F77" w:rsidRPr="00272F77" w:rsidRDefault="00272F77" w:rsidP="00272F77">
            <w:pPr>
              <w:spacing w:before="40" w:after="20" w:line="259" w:lineRule="auto"/>
              <w:rPr>
                <w:sz w:val="20"/>
              </w:rPr>
            </w:pPr>
            <w:r w:rsidRPr="00272F77">
              <w:rPr>
                <w:sz w:val="20"/>
              </w:rPr>
              <w:t>32 use ppez</w:t>
            </w:r>
          </w:p>
        </w:tc>
      </w:tr>
      <w:tr w:rsidR="00272F77" w:rsidRPr="00272F77" w14:paraId="6DC18907"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3641C820" w14:textId="77777777" w:rsidR="00272F77" w:rsidRPr="00272F77" w:rsidRDefault="00272F77" w:rsidP="00272F77">
            <w:pPr>
              <w:spacing w:before="40" w:after="20" w:line="259" w:lineRule="auto"/>
              <w:rPr>
                <w:sz w:val="20"/>
              </w:rPr>
            </w:pPr>
            <w:r w:rsidRPr="00272F77">
              <w:rPr>
                <w:sz w:val="20"/>
              </w:rPr>
              <w:t>34</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14A735A4" w14:textId="77777777" w:rsidR="00272F77" w:rsidRPr="00272F77" w:rsidRDefault="00272F77" w:rsidP="00272F77">
            <w:pPr>
              <w:spacing w:before="40" w:after="20" w:line="259" w:lineRule="auto"/>
              <w:rPr>
                <w:sz w:val="20"/>
              </w:rPr>
            </w:pPr>
            <w:r w:rsidRPr="00272F77">
              <w:rPr>
                <w:sz w:val="20"/>
              </w:rPr>
              <w:t>"experiences (events)"/ or cluster analysis/ or content analysis/ or discourse analysis/ or ethnography/ or grounded theory/ or interviewers/ or interviewing/ or interviews/ or narratives/ or observation methods/ or phenomenology/ or qualitative methods/ or questionnaires/ or questioning/ or exp surveys/ or tape recorders/</w:t>
            </w:r>
          </w:p>
        </w:tc>
      </w:tr>
      <w:tr w:rsidR="00272F77" w:rsidRPr="00272F77" w14:paraId="23ACC662"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34B2B114" w14:textId="77777777" w:rsidR="00272F77" w:rsidRPr="00272F77" w:rsidRDefault="00272F77" w:rsidP="00272F77">
            <w:pPr>
              <w:spacing w:before="40" w:after="20" w:line="259" w:lineRule="auto"/>
              <w:rPr>
                <w:sz w:val="20"/>
              </w:rPr>
            </w:pPr>
            <w:r w:rsidRPr="00272F77">
              <w:rPr>
                <w:sz w:val="20"/>
              </w:rPr>
              <w:t>35</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46401685" w14:textId="77777777" w:rsidR="00272F77" w:rsidRPr="00272F77" w:rsidRDefault="00272F77" w:rsidP="00272F77">
            <w:pPr>
              <w:spacing w:before="40" w:after="20" w:line="259" w:lineRule="auto"/>
              <w:rPr>
                <w:sz w:val="20"/>
              </w:rPr>
            </w:pPr>
            <w:r w:rsidRPr="00272F77">
              <w:rPr>
                <w:sz w:val="20"/>
              </w:rPr>
              <w:t>34 use psyh</w:t>
            </w:r>
          </w:p>
        </w:tc>
      </w:tr>
      <w:tr w:rsidR="00272F77" w:rsidRPr="00272F77" w14:paraId="40394AFD"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36435DD1" w14:textId="77777777" w:rsidR="00272F77" w:rsidRPr="00272F77" w:rsidRDefault="00272F77" w:rsidP="00272F77">
            <w:pPr>
              <w:spacing w:before="40" w:after="20" w:line="259" w:lineRule="auto"/>
              <w:rPr>
                <w:sz w:val="20"/>
              </w:rPr>
            </w:pPr>
            <w:r w:rsidRPr="00272F77">
              <w:rPr>
                <w:sz w:val="20"/>
              </w:rPr>
              <w:lastRenderedPageBreak/>
              <w:t>36</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5172E7F4" w14:textId="77777777" w:rsidR="00272F77" w:rsidRPr="00272F77" w:rsidRDefault="00272F77" w:rsidP="00272F77">
            <w:pPr>
              <w:spacing w:before="40" w:after="20" w:line="259" w:lineRule="auto"/>
              <w:rPr>
                <w:sz w:val="20"/>
              </w:rPr>
            </w:pPr>
            <w:r w:rsidRPr="00272F77">
              <w:rPr>
                <w:sz w:val="20"/>
              </w:rPr>
              <w:t>(qualitative* or interview* or focus or group* or questionnaire* or narrative* or narration* or survey*).ti,ab.</w:t>
            </w:r>
          </w:p>
        </w:tc>
      </w:tr>
      <w:tr w:rsidR="00272F77" w:rsidRPr="00272F77" w14:paraId="4CB922B1"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70FEB375" w14:textId="77777777" w:rsidR="00272F77" w:rsidRPr="00272F77" w:rsidRDefault="00272F77" w:rsidP="00272F77">
            <w:pPr>
              <w:spacing w:before="40" w:after="20" w:line="259" w:lineRule="auto"/>
              <w:rPr>
                <w:sz w:val="20"/>
              </w:rPr>
            </w:pPr>
            <w:r w:rsidRPr="00272F77">
              <w:rPr>
                <w:sz w:val="20"/>
              </w:rPr>
              <w:t>37</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763790C1" w14:textId="77777777" w:rsidR="00272F77" w:rsidRPr="00272F77" w:rsidRDefault="00272F77" w:rsidP="00272F77">
            <w:pPr>
              <w:spacing w:before="40" w:after="20" w:line="259" w:lineRule="auto"/>
              <w:rPr>
                <w:sz w:val="20"/>
              </w:rPr>
            </w:pPr>
            <w:r w:rsidRPr="00272F77">
              <w:rPr>
                <w:sz w:val="20"/>
              </w:rPr>
              <w:t>(ethno* or emic or etic or phenomenolog* or grounded theory or constant compar* or (thematic adj4 analys*) or theoretical sampl* or purposive sampl*).tw.</w:t>
            </w:r>
          </w:p>
        </w:tc>
      </w:tr>
      <w:tr w:rsidR="00272F77" w:rsidRPr="00272F77" w14:paraId="1600F5BB"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7574AD66" w14:textId="77777777" w:rsidR="00272F77" w:rsidRPr="00272F77" w:rsidRDefault="00272F77" w:rsidP="00272F77">
            <w:pPr>
              <w:spacing w:before="40" w:after="20" w:line="259" w:lineRule="auto"/>
              <w:rPr>
                <w:sz w:val="20"/>
              </w:rPr>
            </w:pPr>
            <w:r w:rsidRPr="00272F77">
              <w:rPr>
                <w:sz w:val="20"/>
              </w:rPr>
              <w:t>38</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182D1EBD" w14:textId="77777777" w:rsidR="00272F77" w:rsidRPr="00272F77" w:rsidRDefault="00272F77" w:rsidP="00272F77">
            <w:pPr>
              <w:spacing w:before="40" w:after="20" w:line="259" w:lineRule="auto"/>
              <w:rPr>
                <w:sz w:val="20"/>
              </w:rPr>
            </w:pPr>
            <w:r w:rsidRPr="00272F77">
              <w:rPr>
                <w:sz w:val="20"/>
              </w:rPr>
              <w:t>(hermeneutic* or heidegger* or husser* or colaizzi* or van kaam* or van manen* or giorgi* or glaser* or strauss* or ricoeur* or spiegelberg* or merleau*).tw.</w:t>
            </w:r>
          </w:p>
        </w:tc>
      </w:tr>
      <w:tr w:rsidR="00272F77" w:rsidRPr="00272F77" w14:paraId="67AE4A3C"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3DDFBBD5" w14:textId="77777777" w:rsidR="00272F77" w:rsidRPr="00272F77" w:rsidRDefault="00272F77" w:rsidP="00272F77">
            <w:pPr>
              <w:spacing w:before="40" w:after="20" w:line="259" w:lineRule="auto"/>
              <w:rPr>
                <w:sz w:val="20"/>
              </w:rPr>
            </w:pPr>
            <w:r w:rsidRPr="00272F77">
              <w:rPr>
                <w:sz w:val="20"/>
              </w:rPr>
              <w:t>39</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4B35BD5C" w14:textId="77777777" w:rsidR="00272F77" w:rsidRPr="00272F77" w:rsidRDefault="00272F77" w:rsidP="00272F77">
            <w:pPr>
              <w:spacing w:before="40" w:after="20" w:line="259" w:lineRule="auto"/>
              <w:rPr>
                <w:sz w:val="20"/>
              </w:rPr>
            </w:pPr>
            <w:r w:rsidRPr="00272F77">
              <w:rPr>
                <w:sz w:val="20"/>
              </w:rPr>
              <w:t>(metasynthes* or meta-synthes* or metasummar* or meta-summar* or metastud* or meta-stud* or metathem* or meta-them*).tw.</w:t>
            </w:r>
          </w:p>
        </w:tc>
      </w:tr>
      <w:tr w:rsidR="00272F77" w:rsidRPr="00272F77" w14:paraId="2E559B6F"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2462DB81" w14:textId="77777777" w:rsidR="00272F77" w:rsidRPr="00272F77" w:rsidRDefault="00272F77" w:rsidP="00272F77">
            <w:pPr>
              <w:spacing w:before="40" w:after="20" w:line="259" w:lineRule="auto"/>
              <w:rPr>
                <w:sz w:val="20"/>
              </w:rPr>
            </w:pPr>
            <w:r w:rsidRPr="00272F77">
              <w:rPr>
                <w:sz w:val="20"/>
              </w:rPr>
              <w:t>40</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7F8BB96E" w14:textId="77777777" w:rsidR="00272F77" w:rsidRPr="00272F77" w:rsidRDefault="00272F77" w:rsidP="00272F77">
            <w:pPr>
              <w:spacing w:before="40" w:after="20" w:line="259" w:lineRule="auto"/>
              <w:rPr>
                <w:sz w:val="20"/>
              </w:rPr>
            </w:pPr>
            <w:r w:rsidRPr="00272F77">
              <w:rPr>
                <w:sz w:val="20"/>
              </w:rPr>
              <w:t>(critical interpretive synthes* or (realist adj (review* or synthes*)) or (noblit and hare) or (meta adj (method or triangulation)) or (cerqual or conqual) or ((thematic or framework) adj synthes*)).tw.</w:t>
            </w:r>
          </w:p>
        </w:tc>
      </w:tr>
      <w:tr w:rsidR="00272F77" w:rsidRPr="00272F77" w14:paraId="5FB41082"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2538CF83" w14:textId="77777777" w:rsidR="00272F77" w:rsidRPr="00272F77" w:rsidRDefault="00272F77" w:rsidP="00272F77">
            <w:pPr>
              <w:spacing w:before="40" w:after="20" w:line="259" w:lineRule="auto"/>
              <w:rPr>
                <w:sz w:val="20"/>
              </w:rPr>
            </w:pPr>
            <w:r w:rsidRPr="00272F77">
              <w:rPr>
                <w:sz w:val="20"/>
              </w:rPr>
              <w:t>41</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0F7D946F" w14:textId="77777777" w:rsidR="00272F77" w:rsidRPr="00272F77" w:rsidRDefault="00272F77" w:rsidP="00272F77">
            <w:pPr>
              <w:spacing w:before="40" w:after="20" w:line="259" w:lineRule="auto"/>
              <w:rPr>
                <w:sz w:val="20"/>
              </w:rPr>
            </w:pPr>
            <w:r w:rsidRPr="00272F77">
              <w:rPr>
                <w:sz w:val="20"/>
              </w:rPr>
              <w:t>or/31,33,35-40</w:t>
            </w:r>
          </w:p>
        </w:tc>
      </w:tr>
      <w:tr w:rsidR="00272F77" w:rsidRPr="00272F77" w14:paraId="2FDA0B76"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19EA2F2F" w14:textId="77777777" w:rsidR="00272F77" w:rsidRPr="00272F77" w:rsidRDefault="00272F77" w:rsidP="00272F77">
            <w:pPr>
              <w:spacing w:before="40" w:after="20" w:line="259" w:lineRule="auto"/>
              <w:rPr>
                <w:sz w:val="20"/>
              </w:rPr>
            </w:pPr>
            <w:r w:rsidRPr="00272F77">
              <w:rPr>
                <w:sz w:val="20"/>
              </w:rPr>
              <w:t>42</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4820DD63" w14:textId="77777777" w:rsidR="00272F77" w:rsidRPr="00272F77" w:rsidRDefault="00272F77" w:rsidP="00272F77">
            <w:pPr>
              <w:spacing w:before="40" w:after="20" w:line="259" w:lineRule="auto"/>
              <w:rPr>
                <w:sz w:val="20"/>
              </w:rPr>
            </w:pPr>
            <w:r w:rsidRPr="00272F77">
              <w:rPr>
                <w:sz w:val="20"/>
              </w:rPr>
              <w:t>((brother* or famil* or father* or husband* or mother* or partner* or relative* or sibling* or sister* or spous*) adj6 (experience* or belief* or stress* or emotion* or anx* or fear* or concern* or uncertain* or unsure or thought* or feeling* or felt* or view* or opinion* or perception* or perspective* or attitud* or satisfact* or know* or understand* or aware*)).ti,ab.</w:t>
            </w:r>
          </w:p>
        </w:tc>
      </w:tr>
      <w:tr w:rsidR="00272F77" w:rsidRPr="00272F77" w14:paraId="7ED40A1C"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5AF6884E" w14:textId="77777777" w:rsidR="00272F77" w:rsidRPr="00272F77" w:rsidRDefault="00272F77" w:rsidP="00272F77">
            <w:pPr>
              <w:spacing w:before="40" w:after="20" w:line="259" w:lineRule="auto"/>
              <w:rPr>
                <w:sz w:val="20"/>
              </w:rPr>
            </w:pPr>
            <w:r w:rsidRPr="00272F77">
              <w:rPr>
                <w:sz w:val="20"/>
              </w:rPr>
              <w:t>43</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3ED7FB64" w14:textId="77777777" w:rsidR="00272F77" w:rsidRPr="00272F77" w:rsidRDefault="00272F77" w:rsidP="00272F77">
            <w:pPr>
              <w:spacing w:before="40" w:after="20" w:line="259" w:lineRule="auto"/>
              <w:rPr>
                <w:sz w:val="20"/>
              </w:rPr>
            </w:pPr>
            <w:r w:rsidRPr="00272F77">
              <w:rPr>
                <w:sz w:val="20"/>
              </w:rPr>
              <w:t>((consumer* or inpatient* or in-patient* or mother* or parent* or patient* or wife* or wive* or women* or woman*) adj6 (experience* or belief* or stress* or emotion* or anx* or fear* or concern* or uncertain* or unsure or thought* or feeling* or felt* or view* or opinion* or perception* or perspective* or attitud* or satisfact* or know* or understand* or aware*)).ti,ab.</w:t>
            </w:r>
          </w:p>
        </w:tc>
      </w:tr>
      <w:tr w:rsidR="00272F77" w:rsidRPr="00272F77" w14:paraId="14789AD3"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2794CBC2" w14:textId="77777777" w:rsidR="00272F77" w:rsidRPr="00272F77" w:rsidRDefault="00272F77" w:rsidP="00272F77">
            <w:pPr>
              <w:spacing w:before="40" w:after="20" w:line="259" w:lineRule="auto"/>
              <w:rPr>
                <w:sz w:val="20"/>
              </w:rPr>
            </w:pPr>
            <w:r w:rsidRPr="00272F77">
              <w:rPr>
                <w:sz w:val="20"/>
              </w:rPr>
              <w:t>44</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1259A76C" w14:textId="77777777" w:rsidR="00272F77" w:rsidRPr="00272F77" w:rsidRDefault="00272F77" w:rsidP="00272F77">
            <w:pPr>
              <w:spacing w:before="40" w:after="20" w:line="259" w:lineRule="auto"/>
              <w:rPr>
                <w:sz w:val="20"/>
              </w:rPr>
            </w:pPr>
            <w:r w:rsidRPr="00272F77">
              <w:rPr>
                <w:sz w:val="20"/>
              </w:rPr>
              <w:t>((clinician* or counselor* or counsellor* or health worker* or health visitor* or midwi* or nurs* or personnel* or physician* or professional*) adj6 (experience* or belief* or stress* or emotion* or anx* or fear* or concern* or uncertain* or unsure or thought* or feeling* or felt* or view* or opinion* or perception* or perspective* or attitud* or satisfact* or know* or understand* or aware*)).ti,ab.</w:t>
            </w:r>
          </w:p>
        </w:tc>
      </w:tr>
      <w:tr w:rsidR="00272F77" w:rsidRPr="00272F77" w14:paraId="016B03A5"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71D85A27" w14:textId="77777777" w:rsidR="00272F77" w:rsidRPr="00272F77" w:rsidRDefault="00272F77" w:rsidP="00272F77">
            <w:pPr>
              <w:spacing w:before="40" w:after="20" w:line="259" w:lineRule="auto"/>
              <w:rPr>
                <w:sz w:val="20"/>
              </w:rPr>
            </w:pPr>
            <w:r w:rsidRPr="00272F77">
              <w:rPr>
                <w:sz w:val="20"/>
              </w:rPr>
              <w:t>45</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140791A4" w14:textId="77777777" w:rsidR="00272F77" w:rsidRPr="00272F77" w:rsidRDefault="00272F77" w:rsidP="00272F77">
            <w:pPr>
              <w:spacing w:before="40" w:after="20" w:line="259" w:lineRule="auto"/>
              <w:rPr>
                <w:sz w:val="20"/>
              </w:rPr>
            </w:pPr>
            <w:r w:rsidRPr="00272F77">
              <w:rPr>
                <w:sz w:val="20"/>
              </w:rPr>
              <w:t>or/42-44</w:t>
            </w:r>
          </w:p>
        </w:tc>
      </w:tr>
      <w:tr w:rsidR="00272F77" w:rsidRPr="00272F77" w14:paraId="697A258C"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017773DD" w14:textId="77777777" w:rsidR="00272F77" w:rsidRPr="00272F77" w:rsidRDefault="00272F77" w:rsidP="00272F77">
            <w:pPr>
              <w:spacing w:before="40" w:after="20" w:line="259" w:lineRule="auto"/>
              <w:rPr>
                <w:sz w:val="20"/>
              </w:rPr>
            </w:pPr>
            <w:r w:rsidRPr="00272F77">
              <w:rPr>
                <w:sz w:val="20"/>
              </w:rPr>
              <w:t>46</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5EA48B20" w14:textId="77777777" w:rsidR="00272F77" w:rsidRPr="00272F77" w:rsidRDefault="00272F77" w:rsidP="00272F77">
            <w:pPr>
              <w:spacing w:before="40" w:after="20" w:line="259" w:lineRule="auto"/>
              <w:rPr>
                <w:sz w:val="20"/>
              </w:rPr>
            </w:pPr>
            <w:r w:rsidRPr="00272F77">
              <w:rPr>
                <w:sz w:val="20"/>
              </w:rPr>
              <w:t>or/41,45</w:t>
            </w:r>
          </w:p>
        </w:tc>
      </w:tr>
      <w:tr w:rsidR="00272F77" w:rsidRPr="00272F77" w14:paraId="5CA6AD60"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0DFF5211" w14:textId="77777777" w:rsidR="00272F77" w:rsidRPr="00272F77" w:rsidRDefault="00272F77" w:rsidP="00272F77">
            <w:pPr>
              <w:spacing w:before="40" w:after="20" w:line="259" w:lineRule="auto"/>
              <w:rPr>
                <w:sz w:val="20"/>
              </w:rPr>
            </w:pPr>
            <w:r w:rsidRPr="00272F77">
              <w:rPr>
                <w:sz w:val="20"/>
              </w:rPr>
              <w:t>48</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16FC005D" w14:textId="77777777" w:rsidR="00272F77" w:rsidRPr="00272F77" w:rsidRDefault="00272F77" w:rsidP="00272F77">
            <w:pPr>
              <w:spacing w:before="40" w:after="20" w:line="259" w:lineRule="auto"/>
              <w:rPr>
                <w:sz w:val="20"/>
              </w:rPr>
            </w:pPr>
            <w:r w:rsidRPr="00272F77">
              <w:rPr>
                <w:sz w:val="20"/>
              </w:rPr>
              <w:t>united kingdom/</w:t>
            </w:r>
          </w:p>
        </w:tc>
      </w:tr>
      <w:tr w:rsidR="00272F77" w:rsidRPr="00272F77" w14:paraId="46720F49"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0156218F" w14:textId="77777777" w:rsidR="00272F77" w:rsidRPr="00272F77" w:rsidRDefault="00272F77" w:rsidP="00272F77">
            <w:pPr>
              <w:spacing w:before="40" w:after="20" w:line="259" w:lineRule="auto"/>
              <w:rPr>
                <w:sz w:val="20"/>
              </w:rPr>
            </w:pPr>
            <w:r w:rsidRPr="00272F77">
              <w:rPr>
                <w:sz w:val="20"/>
              </w:rPr>
              <w:t>49</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60520AB8" w14:textId="77777777" w:rsidR="00272F77" w:rsidRPr="00272F77" w:rsidRDefault="00272F77" w:rsidP="00272F77">
            <w:pPr>
              <w:spacing w:before="40" w:after="20" w:line="259" w:lineRule="auto"/>
              <w:rPr>
                <w:sz w:val="20"/>
              </w:rPr>
            </w:pPr>
            <w:r w:rsidRPr="00272F77">
              <w:rPr>
                <w:sz w:val="20"/>
              </w:rPr>
              <w:t>(national health service* or nhs*).ti,ab,in,ad.</w:t>
            </w:r>
          </w:p>
        </w:tc>
      </w:tr>
      <w:tr w:rsidR="00272F77" w:rsidRPr="00272F77" w14:paraId="229507EA"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20C12BAD" w14:textId="77777777" w:rsidR="00272F77" w:rsidRPr="00272F77" w:rsidRDefault="00272F77" w:rsidP="00272F77">
            <w:pPr>
              <w:spacing w:before="40" w:after="20" w:line="259" w:lineRule="auto"/>
              <w:rPr>
                <w:sz w:val="20"/>
              </w:rPr>
            </w:pPr>
            <w:r w:rsidRPr="00272F77">
              <w:rPr>
                <w:sz w:val="20"/>
              </w:rPr>
              <w:t>50</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2DB5629E" w14:textId="77777777" w:rsidR="00272F77" w:rsidRPr="00272F77" w:rsidRDefault="00272F77" w:rsidP="00272F77">
            <w:pPr>
              <w:spacing w:before="40" w:after="20" w:line="259" w:lineRule="auto"/>
              <w:rPr>
                <w:sz w:val="20"/>
              </w:rPr>
            </w:pPr>
            <w:r w:rsidRPr="00272F77">
              <w:rPr>
                <w:sz w:val="20"/>
              </w:rPr>
              <w:t>(english not ((published or publication* or translat* or written or language* or speak* or literature or citation*) adj5 english)).ti,ab.</w:t>
            </w:r>
          </w:p>
        </w:tc>
      </w:tr>
      <w:tr w:rsidR="00272F77" w:rsidRPr="00272F77" w14:paraId="6B93A541"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4A5D5E8B" w14:textId="77777777" w:rsidR="00272F77" w:rsidRPr="00272F77" w:rsidRDefault="00272F77" w:rsidP="00272F77">
            <w:pPr>
              <w:spacing w:before="40" w:after="20" w:line="259" w:lineRule="auto"/>
              <w:rPr>
                <w:sz w:val="20"/>
              </w:rPr>
            </w:pPr>
            <w:r w:rsidRPr="00272F77">
              <w:rPr>
                <w:sz w:val="20"/>
              </w:rPr>
              <w:t>51</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7B00DFB9" w14:textId="77777777" w:rsidR="00272F77" w:rsidRPr="00272F77" w:rsidRDefault="00272F77" w:rsidP="00272F77">
            <w:pPr>
              <w:spacing w:before="40" w:after="20" w:line="259" w:lineRule="auto"/>
              <w:rPr>
                <w:sz w:val="20"/>
              </w:rPr>
            </w:pPr>
            <w:r w:rsidRPr="00272F77">
              <w:rPr>
                <w:sz w:val="20"/>
              </w:rPr>
              <w:t>(gb or "g.b." or britain* or (british* not "british columbia") or uk or "u.k." or united kingdom* or (england* not "new england") or northern ireland* or northern irish* or scotland* or scottish* or ((wales or "south wales") not "new south wales") or welsh*).ti,ab,jw,in,ad.</w:t>
            </w:r>
          </w:p>
        </w:tc>
      </w:tr>
      <w:tr w:rsidR="00272F77" w:rsidRPr="00272F77" w14:paraId="733FD6A5"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1A37A1EE" w14:textId="77777777" w:rsidR="00272F77" w:rsidRPr="00272F77" w:rsidRDefault="00272F77" w:rsidP="00272F77">
            <w:pPr>
              <w:spacing w:before="40" w:after="20" w:line="259" w:lineRule="auto"/>
              <w:rPr>
                <w:sz w:val="20"/>
              </w:rPr>
            </w:pPr>
            <w:r w:rsidRPr="00272F77">
              <w:rPr>
                <w:sz w:val="20"/>
              </w:rPr>
              <w:t>52</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634BEFEA" w14:textId="77777777" w:rsidR="00272F77" w:rsidRPr="00272F77" w:rsidRDefault="00272F77" w:rsidP="00272F77">
            <w:pPr>
              <w:spacing w:before="40" w:after="20" w:line="259" w:lineRule="auto"/>
              <w:rPr>
                <w:sz w:val="20"/>
              </w:rPr>
            </w:pPr>
            <w:r w:rsidRPr="00272F77">
              <w:rPr>
                <w:sz w:val="20"/>
              </w:rPr>
              <w:t xml:space="preserve">(bath or "bath's" or ((birmingham not alabama*) or ("birmingham's" not alabama*) or bradford or "bradford's" or brighton or "brighton's" or bristol or "bristol's" or carlisle* or "carlisle's" or (cambridge not (massachusetts* or boston* or harvard*)) or ("cambridge's" not (massachusetts* or boston* or harvard*)) or (canterbury not zealand*) or ("canterbury's" not zealand*) or chelmsford or "chelmsford's" or chester or "chester's" or chichester or "chichester's" or coventry or "coventry's" or derby or "derby's" or (durham not (carolina* or nc)) or ("durham's" not (carolina* or nc)) or ely or "ely's" or exeter or "exeter's" or gloucester or "gloucester's" or hereford or "hereford's" or hull or "hull's" or lancaster or "lancaster's" or leeds* or leicester or "leicester's" or (lincoln not nebraska*) or ("lincoln's" not nebraska*) or (liverpool not (new south wales* or nsw)) or ("liverpool's" not (new south wales* or nsw)) or ((london not (ontario* or ont or toronto*)) or ("london's" not (ontario* or ont or toronto*)) or manchester or "manchester's" or (newcastle not (new south wales* or nsw)) or ("newcastle's" not (new south wales* or nsw)) or norwich or "norwich's" or nottingham or "nottingham's" or </w:t>
            </w:r>
            <w:r w:rsidRPr="00272F77">
              <w:rPr>
                <w:sz w:val="20"/>
              </w:rPr>
              <w:lastRenderedPageBreak/>
              <w:t>oxford or "oxford's" or peterborough or "peterborough's" or plymouth or "plymouth's" or portsmouth or "portsmouth's" or preston or "preston's" or ripon or "ripon's" or salford or "salford's" or salisbury or "salisbury's" or sheffield or "sheffield's" or southampton or "southampton's" or st albans or stoke or "stoke's" or sunderland or "sunderland's" or truro or "truro's" or wakefield or "wakefield's" or wells or westminster or "westminster's" or winchester or "winchester's" or wolverhampton or "wolverhampton's" or (worcester not (massachusetts* or boston* or harvard*)) or ("worcester's" not (massachusetts* or boston* or harvard*)) or (york not ("new york*" or ny or ontario* or ont or toronto*)) or ("york's" not ("new york*" or ny or ontario* or ont or toronto*))))).ti,ab,in,ad.</w:t>
            </w:r>
          </w:p>
        </w:tc>
      </w:tr>
      <w:tr w:rsidR="00272F77" w:rsidRPr="00272F77" w14:paraId="4C470BE6"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731A74B2" w14:textId="77777777" w:rsidR="00272F77" w:rsidRPr="00272F77" w:rsidRDefault="00272F77" w:rsidP="00272F77">
            <w:pPr>
              <w:spacing w:before="40" w:after="20" w:line="259" w:lineRule="auto"/>
              <w:rPr>
                <w:sz w:val="20"/>
              </w:rPr>
            </w:pPr>
            <w:r w:rsidRPr="00272F77">
              <w:rPr>
                <w:sz w:val="20"/>
              </w:rPr>
              <w:lastRenderedPageBreak/>
              <w:t>53</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58FBBB23" w14:textId="77777777" w:rsidR="00272F77" w:rsidRPr="00272F77" w:rsidRDefault="00272F77" w:rsidP="00272F77">
            <w:pPr>
              <w:spacing w:before="40" w:after="20" w:line="259" w:lineRule="auto"/>
              <w:rPr>
                <w:sz w:val="20"/>
              </w:rPr>
            </w:pPr>
            <w:r w:rsidRPr="00272F77">
              <w:rPr>
                <w:sz w:val="20"/>
              </w:rPr>
              <w:t>(bangor or "bangor's" or cardiff or "cardiff's" or newport or "newport's" or st asaph or "st asaph's" or st davids or swansea or "swansea's").ti,ab,in,ad.</w:t>
            </w:r>
          </w:p>
        </w:tc>
      </w:tr>
      <w:tr w:rsidR="00272F77" w:rsidRPr="00272F77" w14:paraId="72CB7D22"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5CA05CC1" w14:textId="77777777" w:rsidR="00272F77" w:rsidRPr="00272F77" w:rsidRDefault="00272F77" w:rsidP="00272F77">
            <w:pPr>
              <w:spacing w:before="40" w:after="20" w:line="259" w:lineRule="auto"/>
              <w:rPr>
                <w:sz w:val="20"/>
              </w:rPr>
            </w:pPr>
            <w:r w:rsidRPr="00272F77">
              <w:rPr>
                <w:sz w:val="20"/>
              </w:rPr>
              <w:t>54</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0F134F07" w14:textId="77777777" w:rsidR="00272F77" w:rsidRPr="00272F77" w:rsidRDefault="00272F77" w:rsidP="00272F77">
            <w:pPr>
              <w:spacing w:before="40" w:after="20" w:line="259" w:lineRule="auto"/>
              <w:rPr>
                <w:sz w:val="20"/>
              </w:rPr>
            </w:pPr>
            <w:r w:rsidRPr="00272F77">
              <w:rPr>
                <w:sz w:val="20"/>
              </w:rPr>
              <w:t>(aberdeen or "aberdeen's" or dundee or "dundee's" or edinburgh or "edinburgh's" or glasgow or "glasgow's" or inverness or (perth not australia*) or ("perth's" not australia*) or stirling or "stirling's").ti,ab,in,ad.</w:t>
            </w:r>
          </w:p>
        </w:tc>
      </w:tr>
      <w:tr w:rsidR="00272F77" w:rsidRPr="00272F77" w14:paraId="4C628DF1"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038C6709" w14:textId="77777777" w:rsidR="00272F77" w:rsidRPr="00272F77" w:rsidRDefault="00272F77" w:rsidP="00272F77">
            <w:pPr>
              <w:spacing w:before="40" w:after="20" w:line="259" w:lineRule="auto"/>
              <w:rPr>
                <w:sz w:val="20"/>
              </w:rPr>
            </w:pPr>
            <w:r w:rsidRPr="00272F77">
              <w:rPr>
                <w:sz w:val="20"/>
              </w:rPr>
              <w:t>55</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3C59641D" w14:textId="77777777" w:rsidR="00272F77" w:rsidRPr="00272F77" w:rsidRDefault="00272F77" w:rsidP="00272F77">
            <w:pPr>
              <w:spacing w:before="40" w:after="20" w:line="259" w:lineRule="auto"/>
              <w:rPr>
                <w:sz w:val="20"/>
              </w:rPr>
            </w:pPr>
            <w:r w:rsidRPr="00272F77">
              <w:rPr>
                <w:sz w:val="20"/>
              </w:rPr>
              <w:t>(armagh or "armagh's" or belfast or "belfast's" or lisburn or "lisburn's" or londonderry or "londonderry's" or derry or "derry's" or newry or "newry's").ti,ab,in,ad.</w:t>
            </w:r>
          </w:p>
        </w:tc>
      </w:tr>
      <w:tr w:rsidR="00272F77" w:rsidRPr="00272F77" w14:paraId="5B50801A"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7BEC357B" w14:textId="77777777" w:rsidR="00272F77" w:rsidRPr="00272F77" w:rsidRDefault="00272F77" w:rsidP="00272F77">
            <w:pPr>
              <w:spacing w:before="40" w:after="20" w:line="259" w:lineRule="auto"/>
              <w:rPr>
                <w:sz w:val="20"/>
              </w:rPr>
            </w:pPr>
            <w:r w:rsidRPr="00272F77">
              <w:rPr>
                <w:sz w:val="20"/>
              </w:rPr>
              <w:t>56</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2FCCB535" w14:textId="77777777" w:rsidR="00272F77" w:rsidRPr="00272F77" w:rsidRDefault="00272F77" w:rsidP="00272F77">
            <w:pPr>
              <w:spacing w:before="40" w:after="20" w:line="259" w:lineRule="auto"/>
              <w:rPr>
                <w:sz w:val="20"/>
              </w:rPr>
            </w:pPr>
            <w:r w:rsidRPr="00272F77">
              <w:rPr>
                <w:sz w:val="20"/>
              </w:rPr>
              <w:t>or/48-55</w:t>
            </w:r>
          </w:p>
        </w:tc>
      </w:tr>
      <w:tr w:rsidR="00272F77" w:rsidRPr="00272F77" w14:paraId="144897A1"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3A4F5B15" w14:textId="77777777" w:rsidR="00272F77" w:rsidRPr="00272F77" w:rsidRDefault="00272F77" w:rsidP="00272F77">
            <w:pPr>
              <w:spacing w:before="40" w:after="20" w:line="259" w:lineRule="auto"/>
              <w:rPr>
                <w:sz w:val="20"/>
              </w:rPr>
            </w:pPr>
            <w:r w:rsidRPr="00272F77">
              <w:rPr>
                <w:sz w:val="20"/>
              </w:rPr>
              <w:t>57</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11661537" w14:textId="77777777" w:rsidR="00272F77" w:rsidRPr="00272F77" w:rsidRDefault="00272F77" w:rsidP="00272F77">
            <w:pPr>
              <w:spacing w:before="40" w:after="20" w:line="259" w:lineRule="auto"/>
              <w:rPr>
                <w:sz w:val="20"/>
              </w:rPr>
            </w:pPr>
            <w:r w:rsidRPr="00272F77">
              <w:rPr>
                <w:sz w:val="20"/>
              </w:rPr>
              <w:t>(exp "arctic and antarctic"/ or exp oceanic regions/ or exp western hemisphere/ or exp africa/ or exp asia/ or exp "australia and new zealand"/) not (united kingdom/ or europe/)</w:t>
            </w:r>
          </w:p>
        </w:tc>
      </w:tr>
      <w:tr w:rsidR="00272F77" w:rsidRPr="00272F77" w14:paraId="04041DE1"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3FEDBB41" w14:textId="77777777" w:rsidR="00272F77" w:rsidRPr="00272F77" w:rsidRDefault="00272F77" w:rsidP="00272F77">
            <w:pPr>
              <w:spacing w:before="40" w:after="20" w:line="259" w:lineRule="auto"/>
              <w:rPr>
                <w:sz w:val="20"/>
              </w:rPr>
            </w:pPr>
            <w:r w:rsidRPr="00272F77">
              <w:rPr>
                <w:sz w:val="20"/>
              </w:rPr>
              <w:t>58</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1E357632" w14:textId="77777777" w:rsidR="00272F77" w:rsidRPr="00272F77" w:rsidRDefault="00272F77" w:rsidP="00272F77">
            <w:pPr>
              <w:spacing w:before="40" w:after="20" w:line="259" w:lineRule="auto"/>
              <w:rPr>
                <w:sz w:val="20"/>
              </w:rPr>
            </w:pPr>
            <w:r w:rsidRPr="00272F77">
              <w:rPr>
                <w:sz w:val="20"/>
              </w:rPr>
              <w:t>56 not 57</w:t>
            </w:r>
          </w:p>
        </w:tc>
      </w:tr>
      <w:tr w:rsidR="00272F77" w:rsidRPr="00272F77" w14:paraId="1D493055"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2CFAFFAE" w14:textId="77777777" w:rsidR="00272F77" w:rsidRPr="00272F77" w:rsidRDefault="00272F77" w:rsidP="00272F77">
            <w:pPr>
              <w:spacing w:before="40" w:after="20" w:line="259" w:lineRule="auto"/>
              <w:rPr>
                <w:sz w:val="20"/>
              </w:rPr>
            </w:pPr>
            <w:r w:rsidRPr="00272F77">
              <w:rPr>
                <w:sz w:val="20"/>
              </w:rPr>
              <w:t>59</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342F7FDE" w14:textId="77777777" w:rsidR="00272F77" w:rsidRPr="00272F77" w:rsidRDefault="00272F77" w:rsidP="00272F77">
            <w:pPr>
              <w:spacing w:before="40" w:after="20" w:line="259" w:lineRule="auto"/>
              <w:rPr>
                <w:sz w:val="20"/>
              </w:rPr>
            </w:pPr>
            <w:r w:rsidRPr="00272F77">
              <w:rPr>
                <w:sz w:val="20"/>
              </w:rPr>
              <w:t>58 use emczd, emcr</w:t>
            </w:r>
          </w:p>
        </w:tc>
      </w:tr>
      <w:tr w:rsidR="00272F77" w:rsidRPr="00272F77" w14:paraId="06886C9D"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1BCFE7B3" w14:textId="77777777" w:rsidR="00272F77" w:rsidRPr="00272F77" w:rsidRDefault="00272F77" w:rsidP="00272F77">
            <w:pPr>
              <w:spacing w:before="40" w:after="20" w:line="259" w:lineRule="auto"/>
              <w:rPr>
                <w:sz w:val="20"/>
              </w:rPr>
            </w:pPr>
            <w:r w:rsidRPr="00272F77">
              <w:rPr>
                <w:sz w:val="20"/>
              </w:rPr>
              <w:t>60</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11F8880F" w14:textId="77777777" w:rsidR="00272F77" w:rsidRPr="00272F77" w:rsidRDefault="00272F77" w:rsidP="00272F77">
            <w:pPr>
              <w:spacing w:before="40" w:after="20" w:line="259" w:lineRule="auto"/>
              <w:rPr>
                <w:sz w:val="20"/>
              </w:rPr>
            </w:pPr>
            <w:r w:rsidRPr="00272F77">
              <w:rPr>
                <w:sz w:val="20"/>
              </w:rPr>
              <w:t>exp united kingdom/</w:t>
            </w:r>
          </w:p>
        </w:tc>
      </w:tr>
      <w:tr w:rsidR="00272F77" w:rsidRPr="00272F77" w14:paraId="15911A16"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3ABB6940" w14:textId="77777777" w:rsidR="00272F77" w:rsidRPr="00272F77" w:rsidRDefault="00272F77" w:rsidP="00272F77">
            <w:pPr>
              <w:spacing w:before="40" w:after="20" w:line="259" w:lineRule="auto"/>
              <w:rPr>
                <w:sz w:val="20"/>
              </w:rPr>
            </w:pPr>
            <w:r w:rsidRPr="00272F77">
              <w:rPr>
                <w:sz w:val="20"/>
              </w:rPr>
              <w:t>61</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42C18827" w14:textId="77777777" w:rsidR="00272F77" w:rsidRPr="00272F77" w:rsidRDefault="00272F77" w:rsidP="00272F77">
            <w:pPr>
              <w:spacing w:before="40" w:after="20" w:line="259" w:lineRule="auto"/>
              <w:rPr>
                <w:sz w:val="20"/>
              </w:rPr>
            </w:pPr>
            <w:r w:rsidRPr="00272F77">
              <w:rPr>
                <w:sz w:val="20"/>
              </w:rPr>
              <w:t>(national health service* or nhs*).ti,ab,in.</w:t>
            </w:r>
          </w:p>
        </w:tc>
      </w:tr>
      <w:tr w:rsidR="00272F77" w:rsidRPr="00272F77" w14:paraId="29469DFE"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7AA27044" w14:textId="77777777" w:rsidR="00272F77" w:rsidRPr="00272F77" w:rsidRDefault="00272F77" w:rsidP="00272F77">
            <w:pPr>
              <w:spacing w:before="40" w:after="20" w:line="259" w:lineRule="auto"/>
              <w:rPr>
                <w:sz w:val="20"/>
              </w:rPr>
            </w:pPr>
            <w:r w:rsidRPr="00272F77">
              <w:rPr>
                <w:sz w:val="20"/>
              </w:rPr>
              <w:t>62</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44B9DC56" w14:textId="77777777" w:rsidR="00272F77" w:rsidRPr="00272F77" w:rsidRDefault="00272F77" w:rsidP="00272F77">
            <w:pPr>
              <w:spacing w:before="40" w:after="20" w:line="259" w:lineRule="auto"/>
              <w:rPr>
                <w:sz w:val="20"/>
              </w:rPr>
            </w:pPr>
            <w:r w:rsidRPr="00272F77">
              <w:rPr>
                <w:sz w:val="20"/>
              </w:rPr>
              <w:t>(english not ((published or publication* or translat* or written or language* or speak* or literature or citation*) adj5 english)).ti,ab.</w:t>
            </w:r>
          </w:p>
        </w:tc>
      </w:tr>
      <w:tr w:rsidR="00272F77" w:rsidRPr="00272F77" w14:paraId="48D79300"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1527EF72" w14:textId="77777777" w:rsidR="00272F77" w:rsidRPr="00272F77" w:rsidRDefault="00272F77" w:rsidP="00272F77">
            <w:pPr>
              <w:spacing w:before="40" w:after="20" w:line="259" w:lineRule="auto"/>
              <w:rPr>
                <w:sz w:val="20"/>
              </w:rPr>
            </w:pPr>
            <w:r w:rsidRPr="00272F77">
              <w:rPr>
                <w:sz w:val="20"/>
              </w:rPr>
              <w:t>63</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3819978B" w14:textId="77777777" w:rsidR="00272F77" w:rsidRPr="00272F77" w:rsidRDefault="00272F77" w:rsidP="00272F77">
            <w:pPr>
              <w:spacing w:before="40" w:after="20" w:line="259" w:lineRule="auto"/>
              <w:rPr>
                <w:sz w:val="20"/>
              </w:rPr>
            </w:pPr>
            <w:r w:rsidRPr="00272F77">
              <w:rPr>
                <w:sz w:val="20"/>
              </w:rPr>
              <w:t>(gb or "g.b." or britain* or (british* not "british columbia") or uk or "u.k." or united kingdom* or (england* not "new england") or northern ireland* or northern irish* or scotland* or scottish* or ((wales or "south wales") not "new south wales") or welsh*).ti,ab,jw,in.</w:t>
            </w:r>
          </w:p>
        </w:tc>
      </w:tr>
      <w:tr w:rsidR="00272F77" w:rsidRPr="00272F77" w14:paraId="09048471"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112F493C" w14:textId="77777777" w:rsidR="00272F77" w:rsidRPr="00272F77" w:rsidRDefault="00272F77" w:rsidP="00272F77">
            <w:pPr>
              <w:spacing w:before="40" w:after="20" w:line="259" w:lineRule="auto"/>
              <w:rPr>
                <w:sz w:val="20"/>
              </w:rPr>
            </w:pPr>
            <w:r w:rsidRPr="00272F77">
              <w:rPr>
                <w:sz w:val="20"/>
              </w:rPr>
              <w:t>64</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5E193B4B" w14:textId="77777777" w:rsidR="00272F77" w:rsidRPr="00272F77" w:rsidRDefault="00272F77" w:rsidP="00272F77">
            <w:pPr>
              <w:spacing w:before="40" w:after="20" w:line="259" w:lineRule="auto"/>
              <w:rPr>
                <w:sz w:val="20"/>
              </w:rPr>
            </w:pPr>
            <w:r w:rsidRPr="00272F77">
              <w:rPr>
                <w:sz w:val="20"/>
              </w:rPr>
              <w:t xml:space="preserve">(bath or "bath's" or ((birmingham not alabama*) or ("birmingham's" not alabama*) or bradford or "bradford's" or brighton or "brighton's" or bristol or "bristol's" or carlisle* or "carlisle's" or (cambridge not (massachusetts* or boston* or harvard*)) or ("cambridge's" not (massachusetts* or boston* or harvard*)) or (canterbury not zealand*) or ("canterbury's" not zealand*) or chelmsford or "chelmsford's" or chester or "chester's" or chichester or "chichester's" or coventry or "coventry's" or derby or "derby's" or (durham not (carolina* or nc)) or ("durham's" not (carolina* or nc)) or ely or "ely's" or exeter or "exeter's" or gloucester or "gloucester's" or hereford or "hereford's" or hull or "hull's" or lancaster or "lancaster's" or leeds* or leicester or "leicester's" or (lincoln not nebraska*) or ("lincoln's" not nebraska*) or (liverpool not (new south wales* or nsw)) or ("liverpool's" not (new south wales* or nsw)) or ((london not (ontario* or ont or toronto*)) or ("london's" not (ontario* or ont or toronto*)) or manchester or "manchester's" or (newcastle not (new south wales* or nsw)) or ("newcastle's" not (new south wales* or nsw)) or norwich or "norwich's" or nottingham or "nottingham's" or oxford or "oxford's" or peterborough or "peterborough's" or plymouth or "plymouth's" or portsmouth or "portsmouth's" or preston or "preston's" or ripon or "ripon's" or salford or "salford's" or salisbury or "salisbury's" or sheffield or "sheffield's" or southampton or "southampton's" or st albans or stoke or "stoke's" or sunderland or "sunderland's" or truro or "truro's" or wakefield or "wakefield's" or wells or westminster or "westminster's" or winchester or "winchester's" or wolverhampton or "wolverhampton's" or (worcester not (massachusetts* or boston* or harvard*)) or ("worcester's" not (massachusetts* or boston* or harvard*)) or </w:t>
            </w:r>
            <w:r w:rsidRPr="00272F77">
              <w:rPr>
                <w:sz w:val="20"/>
              </w:rPr>
              <w:lastRenderedPageBreak/>
              <w:t>(york not ("new york*" or ny or ontario* or ont or toronto*)) or ("york's" not ("new york*" or ny or ontario* or ont or toronto*))))).ti,ab,in.</w:t>
            </w:r>
          </w:p>
        </w:tc>
      </w:tr>
      <w:tr w:rsidR="00272F77" w:rsidRPr="00272F77" w14:paraId="4F982591"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0D598E83" w14:textId="77777777" w:rsidR="00272F77" w:rsidRPr="00272F77" w:rsidRDefault="00272F77" w:rsidP="00272F77">
            <w:pPr>
              <w:spacing w:before="40" w:after="20" w:line="259" w:lineRule="auto"/>
              <w:rPr>
                <w:sz w:val="20"/>
              </w:rPr>
            </w:pPr>
            <w:r w:rsidRPr="00272F77">
              <w:rPr>
                <w:sz w:val="20"/>
              </w:rPr>
              <w:lastRenderedPageBreak/>
              <w:t>65</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3FBCF88E" w14:textId="77777777" w:rsidR="00272F77" w:rsidRPr="00272F77" w:rsidRDefault="00272F77" w:rsidP="00272F77">
            <w:pPr>
              <w:spacing w:before="40" w:after="20" w:line="259" w:lineRule="auto"/>
              <w:rPr>
                <w:sz w:val="20"/>
              </w:rPr>
            </w:pPr>
            <w:r w:rsidRPr="00272F77">
              <w:rPr>
                <w:sz w:val="20"/>
              </w:rPr>
              <w:t>(bangor or "bangor's" or cardiff or "cardiff's" or newport or "newport's" or st asaph or "st asaph's" or st davids or swansea or "swansea's").ti,ab,in.</w:t>
            </w:r>
          </w:p>
        </w:tc>
      </w:tr>
      <w:tr w:rsidR="00272F77" w:rsidRPr="00272F77" w14:paraId="57DB7CFF"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1AE61E8B" w14:textId="77777777" w:rsidR="00272F77" w:rsidRPr="00272F77" w:rsidRDefault="00272F77" w:rsidP="00272F77">
            <w:pPr>
              <w:spacing w:before="40" w:after="20" w:line="259" w:lineRule="auto"/>
              <w:rPr>
                <w:sz w:val="20"/>
              </w:rPr>
            </w:pPr>
            <w:r w:rsidRPr="00272F77">
              <w:rPr>
                <w:sz w:val="20"/>
              </w:rPr>
              <w:t>66</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092E7F6F" w14:textId="77777777" w:rsidR="00272F77" w:rsidRPr="00272F77" w:rsidRDefault="00272F77" w:rsidP="00272F77">
            <w:pPr>
              <w:spacing w:before="40" w:after="20" w:line="259" w:lineRule="auto"/>
              <w:rPr>
                <w:sz w:val="20"/>
              </w:rPr>
            </w:pPr>
            <w:r w:rsidRPr="00272F77">
              <w:rPr>
                <w:sz w:val="20"/>
              </w:rPr>
              <w:t>(aberdeen or "aberdeen's" or dundee or "dundee's" or edinburgh or "edinburgh's" or glasgow or "glasgow's" or inverness or (perth not australia*) or ("perth's" not australia*) or stirling or "stirling's").ti,ab,in.</w:t>
            </w:r>
          </w:p>
        </w:tc>
      </w:tr>
      <w:tr w:rsidR="00272F77" w:rsidRPr="00272F77" w14:paraId="697F4AF5"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1A571AE8" w14:textId="77777777" w:rsidR="00272F77" w:rsidRPr="00272F77" w:rsidRDefault="00272F77" w:rsidP="00272F77">
            <w:pPr>
              <w:spacing w:before="40" w:after="20" w:line="259" w:lineRule="auto"/>
              <w:rPr>
                <w:sz w:val="20"/>
              </w:rPr>
            </w:pPr>
            <w:r w:rsidRPr="00272F77">
              <w:rPr>
                <w:sz w:val="20"/>
              </w:rPr>
              <w:t>67</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1AAFE8B6" w14:textId="77777777" w:rsidR="00272F77" w:rsidRPr="00272F77" w:rsidRDefault="00272F77" w:rsidP="00272F77">
            <w:pPr>
              <w:spacing w:before="40" w:after="20" w:line="259" w:lineRule="auto"/>
              <w:rPr>
                <w:sz w:val="20"/>
              </w:rPr>
            </w:pPr>
            <w:r w:rsidRPr="00272F77">
              <w:rPr>
                <w:sz w:val="20"/>
              </w:rPr>
              <w:t>(armagh or "armagh's" or belfast or "belfast's" or lisburn or "lisburn's" or londonderry or "londonderry's" or derry or "derry's" or newry or "newry's").ti,ab,in.</w:t>
            </w:r>
          </w:p>
        </w:tc>
      </w:tr>
      <w:tr w:rsidR="00272F77" w:rsidRPr="00272F77" w14:paraId="1D736CEB"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536B85B9" w14:textId="77777777" w:rsidR="00272F77" w:rsidRPr="00272F77" w:rsidRDefault="00272F77" w:rsidP="00272F77">
            <w:pPr>
              <w:spacing w:before="40" w:after="20" w:line="259" w:lineRule="auto"/>
              <w:rPr>
                <w:sz w:val="20"/>
              </w:rPr>
            </w:pPr>
            <w:r w:rsidRPr="00272F77">
              <w:rPr>
                <w:sz w:val="20"/>
              </w:rPr>
              <w:t>68</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5EF5F98D" w14:textId="77777777" w:rsidR="00272F77" w:rsidRPr="00272F77" w:rsidRDefault="00272F77" w:rsidP="00272F77">
            <w:pPr>
              <w:spacing w:before="40" w:after="20" w:line="259" w:lineRule="auto"/>
              <w:rPr>
                <w:sz w:val="20"/>
              </w:rPr>
            </w:pPr>
            <w:r w:rsidRPr="00272F77">
              <w:rPr>
                <w:sz w:val="20"/>
              </w:rPr>
              <w:t>or/60-67</w:t>
            </w:r>
          </w:p>
        </w:tc>
      </w:tr>
      <w:tr w:rsidR="00272F77" w:rsidRPr="00272F77" w14:paraId="2BA5C379"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70262CEA" w14:textId="77777777" w:rsidR="00272F77" w:rsidRPr="00272F77" w:rsidRDefault="00272F77" w:rsidP="00272F77">
            <w:pPr>
              <w:spacing w:before="40" w:after="20" w:line="259" w:lineRule="auto"/>
              <w:rPr>
                <w:sz w:val="20"/>
              </w:rPr>
            </w:pPr>
            <w:r w:rsidRPr="00272F77">
              <w:rPr>
                <w:sz w:val="20"/>
              </w:rPr>
              <w:t>69</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0395FA08" w14:textId="77777777" w:rsidR="00272F77" w:rsidRPr="00272F77" w:rsidRDefault="00272F77" w:rsidP="00272F77">
            <w:pPr>
              <w:spacing w:before="40" w:after="20" w:line="259" w:lineRule="auto"/>
              <w:rPr>
                <w:sz w:val="20"/>
              </w:rPr>
            </w:pPr>
            <w:r w:rsidRPr="00272F77">
              <w:rPr>
                <w:sz w:val="20"/>
              </w:rPr>
              <w:t>(exp africa/ or exp americas/ or exp antarctic regions/ or exp arctic regions/ or exp asia/ or exp oceania/) not (exp great britain/ or europe/)</w:t>
            </w:r>
          </w:p>
        </w:tc>
      </w:tr>
      <w:tr w:rsidR="00272F77" w:rsidRPr="00272F77" w14:paraId="215AC387"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1148C623" w14:textId="77777777" w:rsidR="00272F77" w:rsidRPr="00272F77" w:rsidRDefault="00272F77" w:rsidP="00272F77">
            <w:pPr>
              <w:spacing w:before="40" w:after="20" w:line="259" w:lineRule="auto"/>
              <w:rPr>
                <w:sz w:val="20"/>
              </w:rPr>
            </w:pPr>
            <w:r w:rsidRPr="00272F77">
              <w:rPr>
                <w:sz w:val="20"/>
              </w:rPr>
              <w:t>70</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2FE5E3A3" w14:textId="77777777" w:rsidR="00272F77" w:rsidRPr="00272F77" w:rsidRDefault="00272F77" w:rsidP="00272F77">
            <w:pPr>
              <w:spacing w:before="40" w:after="20" w:line="259" w:lineRule="auto"/>
              <w:rPr>
                <w:sz w:val="20"/>
              </w:rPr>
            </w:pPr>
            <w:r w:rsidRPr="00272F77">
              <w:rPr>
                <w:sz w:val="20"/>
              </w:rPr>
              <w:t>68 not 69</w:t>
            </w:r>
          </w:p>
        </w:tc>
      </w:tr>
      <w:tr w:rsidR="00272F77" w:rsidRPr="00272F77" w14:paraId="1FBAC0AE"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320BC751" w14:textId="77777777" w:rsidR="00272F77" w:rsidRPr="00272F77" w:rsidRDefault="00272F77" w:rsidP="00272F77">
            <w:pPr>
              <w:spacing w:before="40" w:after="20" w:line="259" w:lineRule="auto"/>
              <w:rPr>
                <w:sz w:val="20"/>
              </w:rPr>
            </w:pPr>
            <w:r w:rsidRPr="00272F77">
              <w:rPr>
                <w:sz w:val="20"/>
              </w:rPr>
              <w:t>71</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08EA4DE3" w14:textId="77777777" w:rsidR="00272F77" w:rsidRPr="00272F77" w:rsidRDefault="00272F77" w:rsidP="00272F77">
            <w:pPr>
              <w:spacing w:before="40" w:after="20" w:line="259" w:lineRule="auto"/>
              <w:rPr>
                <w:sz w:val="20"/>
              </w:rPr>
            </w:pPr>
            <w:r w:rsidRPr="00272F77">
              <w:rPr>
                <w:sz w:val="20"/>
              </w:rPr>
              <w:t>70 use ppez</w:t>
            </w:r>
          </w:p>
        </w:tc>
      </w:tr>
      <w:tr w:rsidR="00272F77" w:rsidRPr="00272F77" w14:paraId="264BC2E4"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5A7E8410" w14:textId="77777777" w:rsidR="00272F77" w:rsidRPr="00272F77" w:rsidRDefault="00272F77" w:rsidP="00272F77">
            <w:pPr>
              <w:spacing w:before="40" w:after="20" w:line="259" w:lineRule="auto"/>
              <w:rPr>
                <w:sz w:val="20"/>
              </w:rPr>
            </w:pPr>
            <w:r w:rsidRPr="00272F77">
              <w:rPr>
                <w:sz w:val="20"/>
              </w:rPr>
              <w:t>72</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429D4423" w14:textId="77777777" w:rsidR="00272F77" w:rsidRPr="00272F77" w:rsidRDefault="00272F77" w:rsidP="00272F77">
            <w:pPr>
              <w:spacing w:before="40" w:after="20" w:line="259" w:lineRule="auto"/>
              <w:rPr>
                <w:sz w:val="20"/>
              </w:rPr>
            </w:pPr>
            <w:r w:rsidRPr="00272F77">
              <w:rPr>
                <w:sz w:val="20"/>
              </w:rPr>
              <w:t>(national health service* or nhs*).ti,ab,in,cq.</w:t>
            </w:r>
          </w:p>
        </w:tc>
      </w:tr>
      <w:tr w:rsidR="00272F77" w:rsidRPr="00272F77" w14:paraId="650CC037"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438065F1" w14:textId="77777777" w:rsidR="00272F77" w:rsidRPr="00272F77" w:rsidRDefault="00272F77" w:rsidP="00272F77">
            <w:pPr>
              <w:spacing w:before="40" w:after="20" w:line="259" w:lineRule="auto"/>
              <w:rPr>
                <w:sz w:val="20"/>
              </w:rPr>
            </w:pPr>
            <w:r w:rsidRPr="00272F77">
              <w:rPr>
                <w:sz w:val="20"/>
              </w:rPr>
              <w:t>73</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2FD3A279" w14:textId="77777777" w:rsidR="00272F77" w:rsidRPr="00272F77" w:rsidRDefault="00272F77" w:rsidP="00272F77">
            <w:pPr>
              <w:spacing w:before="40" w:after="20" w:line="259" w:lineRule="auto"/>
              <w:rPr>
                <w:sz w:val="20"/>
              </w:rPr>
            </w:pPr>
            <w:r w:rsidRPr="00272F77">
              <w:rPr>
                <w:sz w:val="20"/>
              </w:rPr>
              <w:t>(english not ((published or publication* or translat* or written or language* or speak* or literature or citation*) adj5 english)).ti,ab.</w:t>
            </w:r>
          </w:p>
        </w:tc>
      </w:tr>
      <w:tr w:rsidR="00272F77" w:rsidRPr="00272F77" w14:paraId="67BE8E30"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3536EA07" w14:textId="77777777" w:rsidR="00272F77" w:rsidRPr="00272F77" w:rsidRDefault="00272F77" w:rsidP="00272F77">
            <w:pPr>
              <w:spacing w:before="40" w:after="20" w:line="259" w:lineRule="auto"/>
              <w:rPr>
                <w:sz w:val="20"/>
              </w:rPr>
            </w:pPr>
            <w:r w:rsidRPr="00272F77">
              <w:rPr>
                <w:sz w:val="20"/>
              </w:rPr>
              <w:t>74</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16BCE58A" w14:textId="77777777" w:rsidR="00272F77" w:rsidRPr="00272F77" w:rsidRDefault="00272F77" w:rsidP="00272F77">
            <w:pPr>
              <w:spacing w:before="40" w:after="20" w:line="259" w:lineRule="auto"/>
              <w:rPr>
                <w:sz w:val="20"/>
              </w:rPr>
            </w:pPr>
            <w:r w:rsidRPr="00272F77">
              <w:rPr>
                <w:sz w:val="20"/>
              </w:rPr>
              <w:t>(gb or "g.b." or britain* or (british* not "british columbia") or uk or "u.k." or united kingdom* or (england* not "new england") or northern ireland* or northern irish* or scotland* or scottish* or ((wales or "south wales") not "new south wales") or welsh*).ti,ab,jx,in,cq.</w:t>
            </w:r>
          </w:p>
        </w:tc>
      </w:tr>
      <w:tr w:rsidR="00272F77" w:rsidRPr="00272F77" w14:paraId="236D7CB0"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1461A3FA" w14:textId="77777777" w:rsidR="00272F77" w:rsidRPr="00272F77" w:rsidRDefault="00272F77" w:rsidP="00272F77">
            <w:pPr>
              <w:spacing w:before="40" w:after="20" w:line="259" w:lineRule="auto"/>
              <w:rPr>
                <w:sz w:val="20"/>
              </w:rPr>
            </w:pPr>
            <w:r w:rsidRPr="00272F77">
              <w:rPr>
                <w:sz w:val="20"/>
              </w:rPr>
              <w:t>75</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00DC6DD0" w14:textId="77777777" w:rsidR="00272F77" w:rsidRPr="00272F77" w:rsidRDefault="00272F77" w:rsidP="00272F77">
            <w:pPr>
              <w:spacing w:before="40" w:after="20" w:line="259" w:lineRule="auto"/>
              <w:rPr>
                <w:sz w:val="20"/>
              </w:rPr>
            </w:pPr>
            <w:r w:rsidRPr="00272F77">
              <w:rPr>
                <w:sz w:val="20"/>
              </w:rPr>
              <w:t>(bath or "bath's" or ((birmingham not alabama*) or ("birmingham's" not alabama*) or bradford or "bradford's" or brighton or "brighton's" or bristol or "bristol's" or carlisle* or "carlisle's" or (cambridge not (massachusetts* or boston* or harvard*)) or ("cambridge's" not (massachusetts* or boston* or harvard*)) or (canterbury not zealand*) or ("canterbury's" not zealand*) or chelmsford or "chelmsford's" or chester or "chester's" or chichester or "chichester's" or coventry or "coventry's" or derby or "derby's" or (durham not (carolina* or nc)) or ("durham's" not (carolina* or nc)) or ely or "ely's" or exeter or "exeter's" or gloucester or "gloucester's" or hereford or "hereford's" or hull or "hull's" or lancaster or "lancaster's" or leeds* or leicester or "leicester's" or (lincoln not nebraska*) or ("lincoln's" not nebraska*) or (liverpool not (new south wales* or nsw)) or ("liverpool's" not (new south wales* or nsw)) or ((london not (ontario* or ont or toronto*)) or ("london's" not (ontario* or ont or toronto*)) or manchester or "manchester's" or (newcastle not (new south wales* or nsw)) or ("newcastle's" not (new south wales* or nsw)) or norwich or "norwich's" or nottingham or "nottingham's" or oxford or "oxford's" or peterborough or "peterborough's" or plymouth or "plymouth's" or portsmouth or "portsmouth's" or preston or "preston's" or ripon or "ripon's" or salford or "salford's" or salisbury or "salisbury's" or sheffield or "sheffield's" or southampton or "southampton's" or st albans or stoke or "stoke's" or sunderland or "sunderland's" or truro or "truro's" or wakefield or "wakefield's" or wells or westminster or "westminster's" or winchester or "winchester's" or wolverhampton or "wolverhampton's" or (worcester not (massachusetts* or boston* or harvard*)) or ("worcester's" not (massachusetts* or boston* or harvard*)) or (york not ("new york*" or ny or ontario* or ont or toronto*)) or ("york's" not ("new york*" or ny or ontario* or ont or toronto*))))).ti,ab,in,cq.</w:t>
            </w:r>
          </w:p>
        </w:tc>
      </w:tr>
      <w:tr w:rsidR="00272F77" w:rsidRPr="00272F77" w14:paraId="438B0C8E"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3A55214A" w14:textId="77777777" w:rsidR="00272F77" w:rsidRPr="00272F77" w:rsidRDefault="00272F77" w:rsidP="00272F77">
            <w:pPr>
              <w:spacing w:before="40" w:after="20" w:line="259" w:lineRule="auto"/>
              <w:rPr>
                <w:sz w:val="20"/>
              </w:rPr>
            </w:pPr>
            <w:r w:rsidRPr="00272F77">
              <w:rPr>
                <w:sz w:val="20"/>
              </w:rPr>
              <w:t>76</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6EEADF72" w14:textId="77777777" w:rsidR="00272F77" w:rsidRPr="00272F77" w:rsidRDefault="00272F77" w:rsidP="00272F77">
            <w:pPr>
              <w:spacing w:before="40" w:after="20" w:line="259" w:lineRule="auto"/>
              <w:rPr>
                <w:sz w:val="20"/>
              </w:rPr>
            </w:pPr>
            <w:r w:rsidRPr="00272F77">
              <w:rPr>
                <w:sz w:val="20"/>
              </w:rPr>
              <w:t>(bangor or "bangor's" or cardiff or "cardiff's" or newport or "newport's" or st asaph or "st asaph's" or st davids or swansea or "swansea's").ti,ab,in,cq.</w:t>
            </w:r>
          </w:p>
        </w:tc>
      </w:tr>
      <w:tr w:rsidR="00272F77" w:rsidRPr="00272F77" w14:paraId="4EE889D2"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486D6C0B" w14:textId="77777777" w:rsidR="00272F77" w:rsidRPr="00272F77" w:rsidRDefault="00272F77" w:rsidP="00272F77">
            <w:pPr>
              <w:spacing w:before="40" w:after="20" w:line="259" w:lineRule="auto"/>
              <w:rPr>
                <w:sz w:val="20"/>
              </w:rPr>
            </w:pPr>
            <w:r w:rsidRPr="00272F77">
              <w:rPr>
                <w:sz w:val="20"/>
              </w:rPr>
              <w:t>77</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28D6AE46" w14:textId="77777777" w:rsidR="00272F77" w:rsidRPr="00272F77" w:rsidRDefault="00272F77" w:rsidP="00272F77">
            <w:pPr>
              <w:spacing w:before="40" w:after="20" w:line="259" w:lineRule="auto"/>
              <w:rPr>
                <w:sz w:val="20"/>
              </w:rPr>
            </w:pPr>
            <w:r w:rsidRPr="00272F77">
              <w:rPr>
                <w:sz w:val="20"/>
              </w:rPr>
              <w:t>(aberdeen or "aberdeen's" or dundee or "dundee's" or edinburgh or "edinburgh's" or glasgow or "glasgow's" or inverness or (perth not australia*) or ("perth's" not australia*) or stirling or "stirling's").ti,ab,in,cq.</w:t>
            </w:r>
          </w:p>
        </w:tc>
      </w:tr>
      <w:tr w:rsidR="00272F77" w:rsidRPr="00272F77" w14:paraId="233E7C9F"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49FC27B0" w14:textId="77777777" w:rsidR="00272F77" w:rsidRPr="00272F77" w:rsidRDefault="00272F77" w:rsidP="00272F77">
            <w:pPr>
              <w:spacing w:before="40" w:after="20" w:line="259" w:lineRule="auto"/>
              <w:rPr>
                <w:sz w:val="20"/>
              </w:rPr>
            </w:pPr>
            <w:r w:rsidRPr="00272F77">
              <w:rPr>
                <w:sz w:val="20"/>
              </w:rPr>
              <w:lastRenderedPageBreak/>
              <w:t>78</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698B6214" w14:textId="77777777" w:rsidR="00272F77" w:rsidRPr="00272F77" w:rsidRDefault="00272F77" w:rsidP="00272F77">
            <w:pPr>
              <w:spacing w:before="40" w:after="20" w:line="259" w:lineRule="auto"/>
              <w:rPr>
                <w:sz w:val="20"/>
              </w:rPr>
            </w:pPr>
            <w:r w:rsidRPr="00272F77">
              <w:rPr>
                <w:sz w:val="20"/>
              </w:rPr>
              <w:t>(armagh or "armagh's" or belfast or "belfast's" or lisburn or "lisburn's" or londonderry or "londonderry's" or derry or "derry's" or newry or "newry's").ti,ab,in,cq.</w:t>
            </w:r>
          </w:p>
        </w:tc>
      </w:tr>
      <w:tr w:rsidR="00272F77" w:rsidRPr="00272F77" w14:paraId="166F5CE2"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2F3FB40F" w14:textId="77777777" w:rsidR="00272F77" w:rsidRPr="00272F77" w:rsidRDefault="00272F77" w:rsidP="00272F77">
            <w:pPr>
              <w:spacing w:before="40" w:after="20" w:line="259" w:lineRule="auto"/>
              <w:rPr>
                <w:sz w:val="20"/>
              </w:rPr>
            </w:pPr>
            <w:r w:rsidRPr="00272F77">
              <w:rPr>
                <w:sz w:val="20"/>
              </w:rPr>
              <w:t>79</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39EB6430" w14:textId="77777777" w:rsidR="00272F77" w:rsidRPr="00272F77" w:rsidRDefault="00272F77" w:rsidP="00272F77">
            <w:pPr>
              <w:spacing w:before="40" w:after="20" w:line="259" w:lineRule="auto"/>
              <w:rPr>
                <w:sz w:val="20"/>
              </w:rPr>
            </w:pPr>
            <w:r w:rsidRPr="00272F77">
              <w:rPr>
                <w:sz w:val="20"/>
              </w:rPr>
              <w:t>or/72-78</w:t>
            </w:r>
          </w:p>
        </w:tc>
      </w:tr>
      <w:tr w:rsidR="00272F77" w:rsidRPr="00272F77" w14:paraId="3AC48980"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494AFC9A" w14:textId="77777777" w:rsidR="00272F77" w:rsidRPr="00272F77" w:rsidRDefault="00272F77" w:rsidP="00272F77">
            <w:pPr>
              <w:spacing w:before="40" w:after="20" w:line="259" w:lineRule="auto"/>
              <w:rPr>
                <w:sz w:val="20"/>
              </w:rPr>
            </w:pPr>
            <w:r w:rsidRPr="00272F77">
              <w:rPr>
                <w:sz w:val="20"/>
              </w:rPr>
              <w:t>80</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5CC98A1E" w14:textId="77777777" w:rsidR="00272F77" w:rsidRPr="00272F77" w:rsidRDefault="00272F77" w:rsidP="00272F77">
            <w:pPr>
              <w:spacing w:before="40" w:after="20" w:line="259" w:lineRule="auto"/>
              <w:rPr>
                <w:sz w:val="20"/>
              </w:rPr>
            </w:pPr>
            <w:r w:rsidRPr="00272F77">
              <w:rPr>
                <w:sz w:val="20"/>
              </w:rPr>
              <w:t>79 use psyh</w:t>
            </w:r>
          </w:p>
        </w:tc>
      </w:tr>
      <w:tr w:rsidR="00272F77" w:rsidRPr="00272F77" w14:paraId="0B68013D"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20DBBCDB" w14:textId="77777777" w:rsidR="00272F77" w:rsidRPr="00272F77" w:rsidRDefault="00272F77" w:rsidP="00272F77">
            <w:pPr>
              <w:spacing w:before="40" w:after="20" w:line="259" w:lineRule="auto"/>
              <w:rPr>
                <w:sz w:val="20"/>
              </w:rPr>
            </w:pPr>
            <w:r w:rsidRPr="00272F77">
              <w:rPr>
                <w:sz w:val="20"/>
              </w:rPr>
              <w:t>81</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28E8F0BB" w14:textId="77777777" w:rsidR="00272F77" w:rsidRPr="00272F77" w:rsidRDefault="00272F77" w:rsidP="00272F77">
            <w:pPr>
              <w:spacing w:before="40" w:after="20" w:line="259" w:lineRule="auto"/>
              <w:rPr>
                <w:sz w:val="20"/>
              </w:rPr>
            </w:pPr>
            <w:r w:rsidRPr="00272F77">
              <w:rPr>
                <w:sz w:val="20"/>
              </w:rPr>
              <w:t>or/59,71,80</w:t>
            </w:r>
          </w:p>
        </w:tc>
      </w:tr>
      <w:tr w:rsidR="00272F77" w:rsidRPr="00272F77" w14:paraId="23E57322"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300449B1" w14:textId="77777777" w:rsidR="00272F77" w:rsidRPr="00272F77" w:rsidRDefault="00272F77" w:rsidP="00272F77">
            <w:pPr>
              <w:spacing w:before="40" w:after="20" w:line="259" w:lineRule="auto"/>
              <w:rPr>
                <w:sz w:val="20"/>
              </w:rPr>
            </w:pPr>
            <w:r w:rsidRPr="00272F77">
              <w:rPr>
                <w:sz w:val="20"/>
              </w:rPr>
              <w:t>82</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2F8BDE8C" w14:textId="77777777" w:rsidR="00272F77" w:rsidRPr="00272F77" w:rsidRDefault="00272F77" w:rsidP="00272F77">
            <w:pPr>
              <w:spacing w:before="40" w:after="20" w:line="259" w:lineRule="auto"/>
              <w:rPr>
                <w:sz w:val="20"/>
              </w:rPr>
            </w:pPr>
            <w:r w:rsidRPr="00272F77">
              <w:rPr>
                <w:sz w:val="20"/>
              </w:rPr>
              <w:t>8 and or/21,29 and 46 and 81</w:t>
            </w:r>
          </w:p>
        </w:tc>
      </w:tr>
      <w:tr w:rsidR="00272F77" w:rsidRPr="00272F77" w14:paraId="09F1D49F"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347EA3C3" w14:textId="77777777" w:rsidR="00272F77" w:rsidRPr="00272F77" w:rsidRDefault="00272F77" w:rsidP="00272F77">
            <w:pPr>
              <w:spacing w:before="40" w:after="20" w:line="259" w:lineRule="auto"/>
              <w:rPr>
                <w:sz w:val="20"/>
              </w:rPr>
            </w:pPr>
            <w:r w:rsidRPr="00272F77">
              <w:rPr>
                <w:sz w:val="20"/>
              </w:rPr>
              <w:t>83</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795D4375" w14:textId="77777777" w:rsidR="00272F77" w:rsidRPr="00272F77" w:rsidRDefault="00272F77" w:rsidP="00272F77">
            <w:pPr>
              <w:spacing w:before="40" w:after="20" w:line="259" w:lineRule="auto"/>
              <w:rPr>
                <w:sz w:val="20"/>
              </w:rPr>
            </w:pPr>
            <w:r w:rsidRPr="00272F77">
              <w:rPr>
                <w:sz w:val="20"/>
              </w:rPr>
              <w:t>limit 82 to yr="1980 - current"</w:t>
            </w:r>
          </w:p>
        </w:tc>
      </w:tr>
      <w:tr w:rsidR="00272F77" w:rsidRPr="00272F77" w14:paraId="63030E04" w14:textId="77777777" w:rsidTr="00D435F9">
        <w:trPr>
          <w:trHeight w:val="320"/>
        </w:trPr>
        <w:tc>
          <w:tcPr>
            <w:tcW w:w="344" w:type="pct"/>
            <w:tcBorders>
              <w:top w:val="single" w:sz="6" w:space="0" w:color="FFFFFF"/>
              <w:bottom w:val="single" w:sz="6" w:space="0" w:color="FFFFFF"/>
              <w:right w:val="single" w:sz="6" w:space="0" w:color="FFFFFF"/>
            </w:tcBorders>
            <w:shd w:val="clear" w:color="auto" w:fill="E6E6E6"/>
            <w:tcMar>
              <w:top w:w="0" w:type="dxa"/>
              <w:left w:w="108" w:type="dxa"/>
              <w:bottom w:w="0" w:type="dxa"/>
              <w:right w:w="108" w:type="dxa"/>
            </w:tcMar>
          </w:tcPr>
          <w:p w14:paraId="1D7687A5" w14:textId="77777777" w:rsidR="00272F77" w:rsidRPr="00272F77" w:rsidRDefault="00272F77" w:rsidP="00272F77">
            <w:pPr>
              <w:spacing w:before="40" w:after="20" w:line="259" w:lineRule="auto"/>
              <w:rPr>
                <w:sz w:val="20"/>
              </w:rPr>
            </w:pPr>
            <w:r w:rsidRPr="00272F77">
              <w:rPr>
                <w:sz w:val="20"/>
              </w:rPr>
              <w:t>84</w:t>
            </w:r>
          </w:p>
        </w:tc>
        <w:tc>
          <w:tcPr>
            <w:tcW w:w="4656" w:type="pct"/>
            <w:tcBorders>
              <w:top w:val="single" w:sz="6" w:space="0" w:color="FFFFFF"/>
              <w:left w:val="single" w:sz="6" w:space="0" w:color="FFFFFF"/>
              <w:bottom w:val="single" w:sz="6" w:space="0" w:color="FFFFFF"/>
            </w:tcBorders>
            <w:shd w:val="clear" w:color="auto" w:fill="E6E6E6"/>
            <w:tcMar>
              <w:top w:w="0" w:type="dxa"/>
              <w:left w:w="108" w:type="dxa"/>
              <w:bottom w:w="0" w:type="dxa"/>
              <w:right w:w="108" w:type="dxa"/>
            </w:tcMar>
          </w:tcPr>
          <w:p w14:paraId="673E7B0A" w14:textId="77777777" w:rsidR="00272F77" w:rsidRPr="00272F77" w:rsidRDefault="00272F77" w:rsidP="00272F77">
            <w:pPr>
              <w:spacing w:before="40" w:after="20" w:line="259" w:lineRule="auto"/>
              <w:rPr>
                <w:sz w:val="20"/>
              </w:rPr>
            </w:pPr>
            <w:r w:rsidRPr="00272F77">
              <w:rPr>
                <w:sz w:val="20"/>
              </w:rPr>
              <w:t>limit 83 to english language</w:t>
            </w:r>
          </w:p>
        </w:tc>
      </w:tr>
    </w:tbl>
    <w:p w14:paraId="196D53D6" w14:textId="77777777" w:rsidR="00D435F9" w:rsidRDefault="00D435F9" w:rsidP="00EA50C4">
      <w:pPr>
        <w:spacing w:before="0" w:after="160" w:line="259" w:lineRule="auto"/>
        <w:rPr>
          <w:b/>
        </w:rPr>
      </w:pPr>
    </w:p>
    <w:p w14:paraId="601924C9" w14:textId="7BFC4EF0" w:rsidR="00272F77" w:rsidRPr="00EA50C4" w:rsidRDefault="00272F77" w:rsidP="00D435F9">
      <w:pPr>
        <w:spacing w:before="0"/>
      </w:pPr>
      <w:r w:rsidRPr="00EA50C4">
        <w:rPr>
          <w:b/>
        </w:rPr>
        <w:t xml:space="preserve">Database: </w:t>
      </w:r>
      <w:r w:rsidRPr="00EA50C4">
        <w:t>CINAHL Plus [Proquest]</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617"/>
        <w:gridCol w:w="8453"/>
      </w:tblGrid>
      <w:tr w:rsidR="00272F77" w:rsidRPr="00272F77" w14:paraId="2A31001A" w14:textId="77777777" w:rsidTr="00D435F9">
        <w:trPr>
          <w:tblHeader/>
        </w:trPr>
        <w:tc>
          <w:tcPr>
            <w:tcW w:w="340" w:type="pct"/>
            <w:shd w:val="clear" w:color="auto" w:fill="00B050"/>
            <w:vAlign w:val="bottom"/>
            <w:hideMark/>
          </w:tcPr>
          <w:p w14:paraId="3FA51CF8" w14:textId="77777777" w:rsidR="00272F77" w:rsidRPr="00272F77" w:rsidRDefault="00272F77" w:rsidP="00272F77">
            <w:pPr>
              <w:spacing w:before="40" w:after="20" w:line="259" w:lineRule="auto"/>
              <w:rPr>
                <w:b/>
                <w:color w:val="000000" w:themeColor="text1"/>
                <w:sz w:val="20"/>
                <w:szCs w:val="26"/>
              </w:rPr>
            </w:pPr>
            <w:r w:rsidRPr="00272F77">
              <w:rPr>
                <w:b/>
                <w:color w:val="000000" w:themeColor="text1"/>
                <w:sz w:val="20"/>
                <w:szCs w:val="26"/>
              </w:rPr>
              <w:t>#</w:t>
            </w:r>
          </w:p>
        </w:tc>
        <w:tc>
          <w:tcPr>
            <w:tcW w:w="4660" w:type="pct"/>
            <w:shd w:val="clear" w:color="auto" w:fill="00B050"/>
            <w:vAlign w:val="bottom"/>
            <w:hideMark/>
          </w:tcPr>
          <w:p w14:paraId="3C5529CA" w14:textId="77777777" w:rsidR="00272F77" w:rsidRPr="00272F77" w:rsidRDefault="00272F77" w:rsidP="00272F77">
            <w:pPr>
              <w:spacing w:before="40" w:after="20" w:line="259" w:lineRule="auto"/>
              <w:rPr>
                <w:b/>
                <w:color w:val="000000" w:themeColor="text1"/>
                <w:sz w:val="20"/>
                <w:szCs w:val="26"/>
              </w:rPr>
            </w:pPr>
            <w:r w:rsidRPr="00272F77">
              <w:rPr>
                <w:b/>
                <w:color w:val="000000" w:themeColor="text1"/>
                <w:sz w:val="20"/>
                <w:szCs w:val="26"/>
              </w:rPr>
              <w:t>Searches</w:t>
            </w:r>
          </w:p>
        </w:tc>
      </w:tr>
      <w:tr w:rsidR="00272F77" w:rsidRPr="00272F77" w14:paraId="66049D8F" w14:textId="77777777" w:rsidTr="00D435F9">
        <w:tc>
          <w:tcPr>
            <w:tcW w:w="340" w:type="pct"/>
            <w:tcBorders>
              <w:top w:val="single" w:sz="6" w:space="0" w:color="FFFFFF"/>
              <w:bottom w:val="single" w:sz="6" w:space="0" w:color="FFFFFF"/>
              <w:right w:val="single" w:sz="6" w:space="0" w:color="FFFFFF"/>
            </w:tcBorders>
            <w:shd w:val="clear" w:color="auto" w:fill="E6E6E6"/>
            <w:hideMark/>
          </w:tcPr>
          <w:p w14:paraId="34DDB77E" w14:textId="77777777" w:rsidR="00272F77" w:rsidRPr="00272F77" w:rsidRDefault="00272F77" w:rsidP="00272F77">
            <w:pPr>
              <w:spacing w:before="40" w:after="20" w:line="259" w:lineRule="auto"/>
              <w:rPr>
                <w:sz w:val="20"/>
              </w:rPr>
            </w:pPr>
            <w:r w:rsidRPr="00272F77">
              <w:rPr>
                <w:sz w:val="20"/>
              </w:rPr>
              <w:t>S58</w:t>
            </w:r>
          </w:p>
        </w:tc>
        <w:tc>
          <w:tcPr>
            <w:tcW w:w="4660" w:type="pct"/>
            <w:tcBorders>
              <w:top w:val="single" w:sz="6" w:space="0" w:color="FFFFFF"/>
              <w:left w:val="single" w:sz="6" w:space="0" w:color="FFFFFF"/>
              <w:bottom w:val="single" w:sz="6" w:space="0" w:color="FFFFFF"/>
            </w:tcBorders>
            <w:shd w:val="clear" w:color="auto" w:fill="E6E6E6"/>
            <w:hideMark/>
          </w:tcPr>
          <w:p w14:paraId="38D532A4" w14:textId="77777777" w:rsidR="00272F77" w:rsidRPr="00272F77" w:rsidRDefault="00272F77" w:rsidP="00272F77">
            <w:pPr>
              <w:spacing w:before="40" w:after="20" w:line="259" w:lineRule="auto"/>
              <w:rPr>
                <w:sz w:val="20"/>
              </w:rPr>
            </w:pPr>
            <w:r w:rsidRPr="00272F77">
              <w:rPr>
                <w:sz w:val="20"/>
              </w:rPr>
              <w:t>S4 AND S42 AND S56 AND S57</w:t>
            </w:r>
          </w:p>
        </w:tc>
      </w:tr>
      <w:tr w:rsidR="00272F77" w:rsidRPr="00272F77" w14:paraId="4A327951" w14:textId="77777777" w:rsidTr="00D435F9">
        <w:tc>
          <w:tcPr>
            <w:tcW w:w="340" w:type="pct"/>
            <w:tcBorders>
              <w:top w:val="single" w:sz="6" w:space="0" w:color="FFFFFF"/>
              <w:bottom w:val="single" w:sz="6" w:space="0" w:color="FFFFFF"/>
              <w:right w:val="single" w:sz="6" w:space="0" w:color="FFFFFF"/>
            </w:tcBorders>
            <w:shd w:val="clear" w:color="auto" w:fill="E6E6E6"/>
            <w:hideMark/>
          </w:tcPr>
          <w:p w14:paraId="5A1D6AF0" w14:textId="77777777" w:rsidR="00272F77" w:rsidRPr="00272F77" w:rsidRDefault="00272F77" w:rsidP="00272F77">
            <w:pPr>
              <w:spacing w:before="40" w:after="20" w:line="259" w:lineRule="auto"/>
              <w:rPr>
                <w:sz w:val="20"/>
              </w:rPr>
            </w:pPr>
            <w:r w:rsidRPr="00272F77">
              <w:rPr>
                <w:sz w:val="20"/>
              </w:rPr>
              <w:t>S57</w:t>
            </w:r>
          </w:p>
        </w:tc>
        <w:tc>
          <w:tcPr>
            <w:tcW w:w="4660" w:type="pct"/>
            <w:tcBorders>
              <w:top w:val="single" w:sz="6" w:space="0" w:color="FFFFFF"/>
              <w:left w:val="single" w:sz="6" w:space="0" w:color="FFFFFF"/>
              <w:bottom w:val="single" w:sz="6" w:space="0" w:color="FFFFFF"/>
            </w:tcBorders>
            <w:shd w:val="clear" w:color="auto" w:fill="E6E6E6"/>
            <w:hideMark/>
          </w:tcPr>
          <w:p w14:paraId="359C59EC" w14:textId="77777777" w:rsidR="00272F77" w:rsidRPr="00272F77" w:rsidRDefault="00272F77" w:rsidP="00272F77">
            <w:pPr>
              <w:spacing w:before="40" w:after="20" w:line="259" w:lineRule="auto"/>
              <w:rPr>
                <w:sz w:val="20"/>
              </w:rPr>
            </w:pPr>
            <w:r w:rsidRPr="00272F77">
              <w:rPr>
                <w:sz w:val="20"/>
              </w:rPr>
              <w:t>S5 OR S6 OR S7 OR S8</w:t>
            </w:r>
          </w:p>
        </w:tc>
      </w:tr>
      <w:tr w:rsidR="00272F77" w:rsidRPr="00272F77" w14:paraId="38894E5C" w14:textId="77777777" w:rsidTr="00D435F9">
        <w:tc>
          <w:tcPr>
            <w:tcW w:w="340" w:type="pct"/>
            <w:tcBorders>
              <w:top w:val="single" w:sz="6" w:space="0" w:color="FFFFFF"/>
              <w:bottom w:val="single" w:sz="6" w:space="0" w:color="FFFFFF"/>
              <w:right w:val="single" w:sz="6" w:space="0" w:color="FFFFFF"/>
            </w:tcBorders>
            <w:shd w:val="clear" w:color="auto" w:fill="E6E6E6"/>
            <w:hideMark/>
          </w:tcPr>
          <w:p w14:paraId="0D64F650" w14:textId="77777777" w:rsidR="00272F77" w:rsidRPr="00272F77" w:rsidRDefault="00272F77" w:rsidP="00272F77">
            <w:pPr>
              <w:spacing w:before="40" w:after="20" w:line="259" w:lineRule="auto"/>
              <w:rPr>
                <w:sz w:val="20"/>
              </w:rPr>
            </w:pPr>
            <w:r w:rsidRPr="00272F77">
              <w:rPr>
                <w:sz w:val="20"/>
              </w:rPr>
              <w:t>S56</w:t>
            </w:r>
          </w:p>
        </w:tc>
        <w:tc>
          <w:tcPr>
            <w:tcW w:w="4660" w:type="pct"/>
            <w:tcBorders>
              <w:top w:val="single" w:sz="6" w:space="0" w:color="FFFFFF"/>
              <w:left w:val="single" w:sz="6" w:space="0" w:color="FFFFFF"/>
              <w:bottom w:val="single" w:sz="6" w:space="0" w:color="FFFFFF"/>
            </w:tcBorders>
            <w:shd w:val="clear" w:color="auto" w:fill="E6E6E6"/>
            <w:hideMark/>
          </w:tcPr>
          <w:p w14:paraId="754A2563" w14:textId="77777777" w:rsidR="00272F77" w:rsidRPr="00272F77" w:rsidRDefault="00272F77" w:rsidP="00272F77">
            <w:pPr>
              <w:spacing w:before="40" w:after="20" w:line="259" w:lineRule="auto"/>
              <w:rPr>
                <w:sz w:val="20"/>
              </w:rPr>
            </w:pPr>
            <w:r w:rsidRPr="00272F77">
              <w:rPr>
                <w:sz w:val="20"/>
              </w:rPr>
              <w:t>S43 OR S44 OR S45 OR S46 OR S47 OR S48 OR S49 OR S50 OR S51 OR S52 OR S53 OR S54 OR S55</w:t>
            </w:r>
          </w:p>
        </w:tc>
      </w:tr>
      <w:tr w:rsidR="00272F77" w:rsidRPr="00272F77" w14:paraId="07CAB4CD" w14:textId="77777777" w:rsidTr="00D435F9">
        <w:tc>
          <w:tcPr>
            <w:tcW w:w="340" w:type="pct"/>
            <w:tcBorders>
              <w:top w:val="single" w:sz="6" w:space="0" w:color="FFFFFF"/>
              <w:bottom w:val="single" w:sz="6" w:space="0" w:color="FFFFFF"/>
              <w:right w:val="single" w:sz="6" w:space="0" w:color="FFFFFF"/>
            </w:tcBorders>
            <w:shd w:val="clear" w:color="auto" w:fill="E6E6E6"/>
            <w:hideMark/>
          </w:tcPr>
          <w:p w14:paraId="069001F5" w14:textId="77777777" w:rsidR="00272F77" w:rsidRPr="00272F77" w:rsidRDefault="00272F77" w:rsidP="00272F77">
            <w:pPr>
              <w:spacing w:before="40" w:after="20" w:line="259" w:lineRule="auto"/>
              <w:rPr>
                <w:sz w:val="20"/>
              </w:rPr>
            </w:pPr>
            <w:r w:rsidRPr="00272F77">
              <w:rPr>
                <w:sz w:val="20"/>
              </w:rPr>
              <w:t>S55</w:t>
            </w:r>
          </w:p>
        </w:tc>
        <w:tc>
          <w:tcPr>
            <w:tcW w:w="4660" w:type="pct"/>
            <w:tcBorders>
              <w:top w:val="single" w:sz="6" w:space="0" w:color="FFFFFF"/>
              <w:left w:val="single" w:sz="6" w:space="0" w:color="FFFFFF"/>
              <w:bottom w:val="single" w:sz="6" w:space="0" w:color="FFFFFF"/>
            </w:tcBorders>
            <w:shd w:val="clear" w:color="auto" w:fill="E6E6E6"/>
            <w:hideMark/>
          </w:tcPr>
          <w:p w14:paraId="5DA7C202" w14:textId="77777777" w:rsidR="00272F77" w:rsidRPr="00272F77" w:rsidRDefault="00272F77" w:rsidP="00272F77">
            <w:pPr>
              <w:spacing w:before="40" w:after="20" w:line="259" w:lineRule="auto"/>
              <w:rPr>
                <w:sz w:val="20"/>
              </w:rPr>
            </w:pPr>
            <w:r w:rsidRPr="00272F77">
              <w:rPr>
                <w:sz w:val="20"/>
              </w:rPr>
              <w:t>TI ( ((clinician* or counselor* or counsellor* or “health worker*” or “health visitor*” or midwi* or nurs* or personnel* or physician* or professional*) n6 (experience* or belief* or stress* or emotion* or anx* or fear* or concern* or uncertain* or unsure or thought* or feeling* or felt* or view* or opinion* or perception* or perspective* or attitud* or satisfact* or know* or understand* or aware*)) ) OR AB ( ((clinician* or counselor* or counsellor* or “health worker*” or “health visitor*” or midwi* or nurs* or personnel* or physician* or professional*) n6 (experience* or belief* or stress* or emotion* or anx* or fear* or concern* or uncertain* or unsure or thought* or feeling* or felt* or view* or opinion* or perception* or perspective* or attitud* or satisfact* or know* or understand* or aware*)) )</w:t>
            </w:r>
          </w:p>
        </w:tc>
      </w:tr>
      <w:tr w:rsidR="00272F77" w:rsidRPr="00272F77" w14:paraId="68933D2D" w14:textId="77777777" w:rsidTr="00D435F9">
        <w:tc>
          <w:tcPr>
            <w:tcW w:w="340" w:type="pct"/>
            <w:tcBorders>
              <w:top w:val="single" w:sz="6" w:space="0" w:color="FFFFFF"/>
              <w:bottom w:val="single" w:sz="6" w:space="0" w:color="FFFFFF"/>
              <w:right w:val="single" w:sz="6" w:space="0" w:color="FFFFFF"/>
            </w:tcBorders>
            <w:shd w:val="clear" w:color="auto" w:fill="E6E6E6"/>
            <w:hideMark/>
          </w:tcPr>
          <w:p w14:paraId="0686C96F" w14:textId="77777777" w:rsidR="00272F77" w:rsidRPr="00272F77" w:rsidRDefault="00272F77" w:rsidP="00272F77">
            <w:pPr>
              <w:spacing w:before="40" w:after="20" w:line="259" w:lineRule="auto"/>
              <w:rPr>
                <w:sz w:val="20"/>
              </w:rPr>
            </w:pPr>
            <w:r w:rsidRPr="00272F77">
              <w:rPr>
                <w:sz w:val="20"/>
              </w:rPr>
              <w:t>S54</w:t>
            </w:r>
          </w:p>
        </w:tc>
        <w:tc>
          <w:tcPr>
            <w:tcW w:w="4660" w:type="pct"/>
            <w:tcBorders>
              <w:top w:val="single" w:sz="6" w:space="0" w:color="FFFFFF"/>
              <w:left w:val="single" w:sz="6" w:space="0" w:color="FFFFFF"/>
              <w:bottom w:val="single" w:sz="6" w:space="0" w:color="FFFFFF"/>
            </w:tcBorders>
            <w:shd w:val="clear" w:color="auto" w:fill="E6E6E6"/>
            <w:hideMark/>
          </w:tcPr>
          <w:p w14:paraId="7BEA5A32" w14:textId="77777777" w:rsidR="00272F77" w:rsidRPr="00272F77" w:rsidRDefault="00272F77" w:rsidP="00272F77">
            <w:pPr>
              <w:spacing w:before="40" w:after="20" w:line="259" w:lineRule="auto"/>
              <w:rPr>
                <w:sz w:val="20"/>
              </w:rPr>
            </w:pPr>
            <w:r w:rsidRPr="00272F77">
              <w:rPr>
                <w:sz w:val="20"/>
              </w:rPr>
              <w:t>TI ( ((consumer* or inpatient* or “in-patient*” or mother* or parent* or patient* or wife* or wive* or women* or woman*) n6 (experience* or belief* or stress* or emotion* or anx* or fear* or concern* or uncertain* or unsure or thought* or feeling* or felt* or view* or opinion* or perception* or perspective* or attitud* or satisfact* or know* or understand* or aware*)) ) OR AB ( ((consumer* or inpatient* or “in-patient*” or mother* or parent* or patient* or wife* or wive* or women* or woman*) n6 (experience* or belief* or stress* or emotion* or anx* or fear* or concern* or uncertain* or unsure or thought* or feeling* or felt* or view* or opinion* or perception* or perspective* or attitud* or satisfact* or know* or understand* or aware*)) )</w:t>
            </w:r>
          </w:p>
        </w:tc>
      </w:tr>
      <w:tr w:rsidR="00272F77" w:rsidRPr="00272F77" w14:paraId="34D7040B" w14:textId="77777777" w:rsidTr="00D435F9">
        <w:tc>
          <w:tcPr>
            <w:tcW w:w="340" w:type="pct"/>
            <w:tcBorders>
              <w:top w:val="single" w:sz="6" w:space="0" w:color="FFFFFF"/>
              <w:bottom w:val="single" w:sz="6" w:space="0" w:color="FFFFFF"/>
              <w:right w:val="single" w:sz="6" w:space="0" w:color="FFFFFF"/>
            </w:tcBorders>
            <w:shd w:val="clear" w:color="auto" w:fill="E6E6E6"/>
            <w:hideMark/>
          </w:tcPr>
          <w:p w14:paraId="739EE1DA" w14:textId="77777777" w:rsidR="00272F77" w:rsidRPr="00272F77" w:rsidRDefault="00272F77" w:rsidP="00272F77">
            <w:pPr>
              <w:spacing w:before="40" w:after="20" w:line="259" w:lineRule="auto"/>
              <w:rPr>
                <w:sz w:val="20"/>
              </w:rPr>
            </w:pPr>
            <w:r w:rsidRPr="00272F77">
              <w:rPr>
                <w:sz w:val="20"/>
              </w:rPr>
              <w:t>S53</w:t>
            </w:r>
          </w:p>
        </w:tc>
        <w:tc>
          <w:tcPr>
            <w:tcW w:w="4660" w:type="pct"/>
            <w:tcBorders>
              <w:top w:val="single" w:sz="6" w:space="0" w:color="FFFFFF"/>
              <w:left w:val="single" w:sz="6" w:space="0" w:color="FFFFFF"/>
              <w:bottom w:val="single" w:sz="6" w:space="0" w:color="FFFFFF"/>
            </w:tcBorders>
            <w:shd w:val="clear" w:color="auto" w:fill="E6E6E6"/>
            <w:hideMark/>
          </w:tcPr>
          <w:p w14:paraId="314B67B9" w14:textId="77777777" w:rsidR="00272F77" w:rsidRPr="00272F77" w:rsidRDefault="00272F77" w:rsidP="00272F77">
            <w:pPr>
              <w:spacing w:before="40" w:after="20" w:line="259" w:lineRule="auto"/>
              <w:rPr>
                <w:sz w:val="20"/>
              </w:rPr>
            </w:pPr>
            <w:r w:rsidRPr="00272F77">
              <w:rPr>
                <w:sz w:val="20"/>
              </w:rPr>
              <w:t>TI ( ((brother* or famil* or father* or husband* or mother* or partner* or relative* or sibling* or sister* or spous*) n6 (experience* or belief* or stress* or emotion* or anx* or fear* or concern* or uncertain* or unsure or thought* or feeling* or felt* or view* or opinion* or perception* or perspective* or attitud* or satisfact* or know* or understand* or aware*)) ) OR AB ( ((brother* or famil* or father* or husband* or mother* or partner* or relative* or sibling* or sister* or spous*) n6 (experience* or belief* or stress* or emotion* or anx* or fear* or concern* or uncertain* or unsure or thought* or feeling* or felt* or view* or opinion* or perception* or perspective* or attitud* or satisfact* or know* or understand* or aware*)) )</w:t>
            </w:r>
          </w:p>
        </w:tc>
      </w:tr>
      <w:tr w:rsidR="00272F77" w:rsidRPr="00272F77" w14:paraId="5096A20E" w14:textId="77777777" w:rsidTr="00D435F9">
        <w:tc>
          <w:tcPr>
            <w:tcW w:w="340" w:type="pct"/>
            <w:tcBorders>
              <w:top w:val="single" w:sz="6" w:space="0" w:color="FFFFFF"/>
              <w:bottom w:val="single" w:sz="6" w:space="0" w:color="FFFFFF"/>
              <w:right w:val="single" w:sz="6" w:space="0" w:color="FFFFFF"/>
            </w:tcBorders>
            <w:shd w:val="clear" w:color="auto" w:fill="E6E6E6"/>
            <w:hideMark/>
          </w:tcPr>
          <w:p w14:paraId="37C2D9B0" w14:textId="77777777" w:rsidR="00272F77" w:rsidRPr="00272F77" w:rsidRDefault="00272F77" w:rsidP="00272F77">
            <w:pPr>
              <w:spacing w:before="40" w:after="20" w:line="259" w:lineRule="auto"/>
              <w:rPr>
                <w:sz w:val="20"/>
              </w:rPr>
            </w:pPr>
            <w:r w:rsidRPr="00272F77">
              <w:rPr>
                <w:sz w:val="20"/>
              </w:rPr>
              <w:t>S52</w:t>
            </w:r>
          </w:p>
        </w:tc>
        <w:tc>
          <w:tcPr>
            <w:tcW w:w="4660" w:type="pct"/>
            <w:tcBorders>
              <w:top w:val="single" w:sz="6" w:space="0" w:color="FFFFFF"/>
              <w:left w:val="single" w:sz="6" w:space="0" w:color="FFFFFF"/>
              <w:bottom w:val="single" w:sz="6" w:space="0" w:color="FFFFFF"/>
            </w:tcBorders>
            <w:shd w:val="clear" w:color="auto" w:fill="E6E6E6"/>
            <w:hideMark/>
          </w:tcPr>
          <w:p w14:paraId="4925F78C" w14:textId="77777777" w:rsidR="00272F77" w:rsidRPr="00272F77" w:rsidRDefault="00272F77" w:rsidP="00272F77">
            <w:pPr>
              <w:spacing w:before="40" w:after="20" w:line="259" w:lineRule="auto"/>
              <w:rPr>
                <w:sz w:val="20"/>
              </w:rPr>
            </w:pPr>
            <w:r w:rsidRPr="00272F77">
              <w:rPr>
                <w:sz w:val="20"/>
              </w:rPr>
              <w:t>TI ( (“critical interpretive synthes*” or (realist n1 (review* or synthes*)) or (noblit and hare) or (meta n1 (method or triangulation)) or (cerqual or conqual) or ((thematic or framework) n1 synthes*)) ) OR AB ( (“critical interpretive synthes*” or (realist n1 (review* or synthes*)) or (noblit and hare) or (meta n1 (method or triangulation)) or (cerqual or conqual) or ((thematic or framework) n1 synthes*)) )</w:t>
            </w:r>
          </w:p>
        </w:tc>
      </w:tr>
      <w:tr w:rsidR="00272F77" w:rsidRPr="00272F77" w14:paraId="05F3A3C7" w14:textId="77777777" w:rsidTr="00D435F9">
        <w:tc>
          <w:tcPr>
            <w:tcW w:w="340" w:type="pct"/>
            <w:tcBorders>
              <w:top w:val="single" w:sz="6" w:space="0" w:color="FFFFFF"/>
              <w:bottom w:val="single" w:sz="6" w:space="0" w:color="FFFFFF"/>
              <w:right w:val="single" w:sz="6" w:space="0" w:color="FFFFFF"/>
            </w:tcBorders>
            <w:shd w:val="clear" w:color="auto" w:fill="E6E6E6"/>
            <w:hideMark/>
          </w:tcPr>
          <w:p w14:paraId="3DD3D804" w14:textId="77777777" w:rsidR="00272F77" w:rsidRPr="00272F77" w:rsidRDefault="00272F77" w:rsidP="00272F77">
            <w:pPr>
              <w:spacing w:before="40" w:after="20" w:line="259" w:lineRule="auto"/>
              <w:rPr>
                <w:sz w:val="20"/>
              </w:rPr>
            </w:pPr>
            <w:r w:rsidRPr="00272F77">
              <w:rPr>
                <w:sz w:val="20"/>
              </w:rPr>
              <w:lastRenderedPageBreak/>
              <w:t>S51</w:t>
            </w:r>
          </w:p>
        </w:tc>
        <w:tc>
          <w:tcPr>
            <w:tcW w:w="4660" w:type="pct"/>
            <w:tcBorders>
              <w:top w:val="single" w:sz="6" w:space="0" w:color="FFFFFF"/>
              <w:left w:val="single" w:sz="6" w:space="0" w:color="FFFFFF"/>
              <w:bottom w:val="single" w:sz="6" w:space="0" w:color="FFFFFF"/>
            </w:tcBorders>
            <w:shd w:val="clear" w:color="auto" w:fill="E6E6E6"/>
            <w:hideMark/>
          </w:tcPr>
          <w:p w14:paraId="0312DEA2" w14:textId="77777777" w:rsidR="00272F77" w:rsidRPr="00272F77" w:rsidRDefault="00272F77" w:rsidP="00272F77">
            <w:pPr>
              <w:spacing w:before="40" w:after="20" w:line="259" w:lineRule="auto"/>
              <w:rPr>
                <w:sz w:val="20"/>
              </w:rPr>
            </w:pPr>
            <w:r w:rsidRPr="00272F77">
              <w:rPr>
                <w:sz w:val="20"/>
              </w:rPr>
              <w:t>TI ( (metasynthes* or “meta-synthes*” or metasummar* or “meta-summar*” or metastud* or “meta-stud*” or metathem* or “meta-them*”) ) OR AB ( (metasynthes* or “meta-synthes*” or metasummar* or “meta-summar*” or metastud* or “meta-stud*” or metathem* or “meta-them*”) )</w:t>
            </w:r>
          </w:p>
        </w:tc>
      </w:tr>
      <w:tr w:rsidR="00272F77" w:rsidRPr="00272F77" w14:paraId="79958300" w14:textId="77777777" w:rsidTr="00D435F9">
        <w:tc>
          <w:tcPr>
            <w:tcW w:w="340" w:type="pct"/>
            <w:tcBorders>
              <w:top w:val="single" w:sz="6" w:space="0" w:color="FFFFFF"/>
              <w:bottom w:val="single" w:sz="6" w:space="0" w:color="FFFFFF"/>
              <w:right w:val="single" w:sz="6" w:space="0" w:color="FFFFFF"/>
            </w:tcBorders>
            <w:shd w:val="clear" w:color="auto" w:fill="E6E6E6"/>
            <w:hideMark/>
          </w:tcPr>
          <w:p w14:paraId="6EDEC23D" w14:textId="77777777" w:rsidR="00272F77" w:rsidRPr="00272F77" w:rsidRDefault="00272F77" w:rsidP="00272F77">
            <w:pPr>
              <w:spacing w:before="40" w:after="20" w:line="259" w:lineRule="auto"/>
              <w:rPr>
                <w:sz w:val="20"/>
              </w:rPr>
            </w:pPr>
            <w:r w:rsidRPr="00272F77">
              <w:rPr>
                <w:sz w:val="20"/>
              </w:rPr>
              <w:t>S50</w:t>
            </w:r>
          </w:p>
        </w:tc>
        <w:tc>
          <w:tcPr>
            <w:tcW w:w="4660" w:type="pct"/>
            <w:tcBorders>
              <w:top w:val="single" w:sz="6" w:space="0" w:color="FFFFFF"/>
              <w:left w:val="single" w:sz="6" w:space="0" w:color="FFFFFF"/>
              <w:bottom w:val="single" w:sz="6" w:space="0" w:color="FFFFFF"/>
            </w:tcBorders>
            <w:shd w:val="clear" w:color="auto" w:fill="E6E6E6"/>
            <w:hideMark/>
          </w:tcPr>
          <w:p w14:paraId="72CE90CA" w14:textId="77777777" w:rsidR="00272F77" w:rsidRPr="00272F77" w:rsidRDefault="00272F77" w:rsidP="00272F77">
            <w:pPr>
              <w:spacing w:before="40" w:after="20" w:line="259" w:lineRule="auto"/>
              <w:rPr>
                <w:sz w:val="20"/>
              </w:rPr>
            </w:pPr>
            <w:r w:rsidRPr="00272F77">
              <w:rPr>
                <w:sz w:val="20"/>
              </w:rPr>
              <w:t>TI ( (hermeneutic* or heidegger* or husser* or colaizzi* or “van kaam*” or “van manen*” or giorgi* or glaser* or strauss* or ricoeur* or spiegelberg* or merleau*) ) OR AB ( (hermeneutic* or heidegger* or husser* or colaizzi* or “van kaam*” or “van manen*” or giorgi* or glaser* or strauss* or ricoeur* or spiegelberg* or merleau*) )</w:t>
            </w:r>
          </w:p>
        </w:tc>
      </w:tr>
      <w:tr w:rsidR="00272F77" w:rsidRPr="00272F77" w14:paraId="21F3EF15" w14:textId="77777777" w:rsidTr="00D435F9">
        <w:tc>
          <w:tcPr>
            <w:tcW w:w="340" w:type="pct"/>
            <w:tcBorders>
              <w:top w:val="single" w:sz="6" w:space="0" w:color="FFFFFF"/>
              <w:bottom w:val="single" w:sz="6" w:space="0" w:color="FFFFFF"/>
              <w:right w:val="single" w:sz="6" w:space="0" w:color="FFFFFF"/>
            </w:tcBorders>
            <w:shd w:val="clear" w:color="auto" w:fill="E6E6E6"/>
            <w:hideMark/>
          </w:tcPr>
          <w:p w14:paraId="77CF8D4F" w14:textId="77777777" w:rsidR="00272F77" w:rsidRPr="00272F77" w:rsidRDefault="00272F77" w:rsidP="00272F77">
            <w:pPr>
              <w:spacing w:before="40" w:after="20" w:line="259" w:lineRule="auto"/>
              <w:rPr>
                <w:sz w:val="20"/>
              </w:rPr>
            </w:pPr>
            <w:r w:rsidRPr="00272F77">
              <w:rPr>
                <w:sz w:val="20"/>
              </w:rPr>
              <w:t>S49</w:t>
            </w:r>
          </w:p>
        </w:tc>
        <w:tc>
          <w:tcPr>
            <w:tcW w:w="4660" w:type="pct"/>
            <w:tcBorders>
              <w:top w:val="single" w:sz="6" w:space="0" w:color="FFFFFF"/>
              <w:left w:val="single" w:sz="6" w:space="0" w:color="FFFFFF"/>
              <w:bottom w:val="single" w:sz="6" w:space="0" w:color="FFFFFF"/>
            </w:tcBorders>
            <w:shd w:val="clear" w:color="auto" w:fill="E6E6E6"/>
            <w:hideMark/>
          </w:tcPr>
          <w:p w14:paraId="706D08B5" w14:textId="77777777" w:rsidR="00272F77" w:rsidRPr="00272F77" w:rsidRDefault="00272F77" w:rsidP="00272F77">
            <w:pPr>
              <w:spacing w:before="40" w:after="20" w:line="259" w:lineRule="auto"/>
              <w:rPr>
                <w:sz w:val="20"/>
              </w:rPr>
            </w:pPr>
            <w:r w:rsidRPr="00272F77">
              <w:rPr>
                <w:sz w:val="20"/>
              </w:rPr>
              <w:t>TI ( (ethno* or emic or etic or phenomenolog* or “grounded theory” or “constant compar*” or (thematic n4 analys*) or “theoretical sampl*” or “purposive sampl*”) ) OR AB ( (ethno* or emic or etic or phenomenolog* or “grounded theory” or “constant compar*” or (thematic n4 analys*) or “theoretical sampl*” or “purposive sampl*”) )</w:t>
            </w:r>
          </w:p>
        </w:tc>
      </w:tr>
      <w:tr w:rsidR="00272F77" w:rsidRPr="00272F77" w14:paraId="586631F5" w14:textId="77777777" w:rsidTr="00D435F9">
        <w:tc>
          <w:tcPr>
            <w:tcW w:w="340" w:type="pct"/>
            <w:tcBorders>
              <w:top w:val="single" w:sz="6" w:space="0" w:color="FFFFFF"/>
              <w:bottom w:val="single" w:sz="6" w:space="0" w:color="FFFFFF"/>
              <w:right w:val="single" w:sz="6" w:space="0" w:color="FFFFFF"/>
            </w:tcBorders>
            <w:shd w:val="clear" w:color="auto" w:fill="E6E6E6"/>
            <w:hideMark/>
          </w:tcPr>
          <w:p w14:paraId="2627BEB0" w14:textId="77777777" w:rsidR="00272F77" w:rsidRPr="00272F77" w:rsidRDefault="00272F77" w:rsidP="00272F77">
            <w:pPr>
              <w:spacing w:before="40" w:after="20" w:line="259" w:lineRule="auto"/>
              <w:rPr>
                <w:sz w:val="20"/>
              </w:rPr>
            </w:pPr>
            <w:r w:rsidRPr="00272F77">
              <w:rPr>
                <w:sz w:val="20"/>
              </w:rPr>
              <w:t>S48</w:t>
            </w:r>
          </w:p>
        </w:tc>
        <w:tc>
          <w:tcPr>
            <w:tcW w:w="4660" w:type="pct"/>
            <w:tcBorders>
              <w:top w:val="single" w:sz="6" w:space="0" w:color="FFFFFF"/>
              <w:left w:val="single" w:sz="6" w:space="0" w:color="FFFFFF"/>
              <w:bottom w:val="single" w:sz="6" w:space="0" w:color="FFFFFF"/>
            </w:tcBorders>
            <w:shd w:val="clear" w:color="auto" w:fill="E6E6E6"/>
            <w:hideMark/>
          </w:tcPr>
          <w:p w14:paraId="5DCB3968" w14:textId="77777777" w:rsidR="00272F77" w:rsidRPr="00272F77" w:rsidRDefault="00272F77" w:rsidP="00272F77">
            <w:pPr>
              <w:spacing w:before="40" w:after="20" w:line="259" w:lineRule="auto"/>
              <w:rPr>
                <w:sz w:val="20"/>
              </w:rPr>
            </w:pPr>
            <w:r w:rsidRPr="00272F77">
              <w:rPr>
                <w:sz w:val="20"/>
              </w:rPr>
              <w:t>TI ( (qualitative* or interview* or focus or group* or questionnaire* or narrative* or narration* or survey*) ) OR AB ( (qualitative* or interview* or focus or group* or questionnaire* or narrative* or narration* or survey*) )</w:t>
            </w:r>
          </w:p>
        </w:tc>
      </w:tr>
      <w:tr w:rsidR="00272F77" w:rsidRPr="00272F77" w14:paraId="4AE4EECC" w14:textId="77777777" w:rsidTr="00D435F9">
        <w:tc>
          <w:tcPr>
            <w:tcW w:w="340" w:type="pct"/>
            <w:tcBorders>
              <w:top w:val="single" w:sz="6" w:space="0" w:color="FFFFFF"/>
              <w:bottom w:val="single" w:sz="6" w:space="0" w:color="FFFFFF"/>
              <w:right w:val="single" w:sz="6" w:space="0" w:color="FFFFFF"/>
            </w:tcBorders>
            <w:shd w:val="clear" w:color="auto" w:fill="E6E6E6"/>
            <w:hideMark/>
          </w:tcPr>
          <w:p w14:paraId="63976269" w14:textId="77777777" w:rsidR="00272F77" w:rsidRPr="00272F77" w:rsidRDefault="00272F77" w:rsidP="00272F77">
            <w:pPr>
              <w:spacing w:before="40" w:after="20" w:line="259" w:lineRule="auto"/>
              <w:rPr>
                <w:sz w:val="20"/>
              </w:rPr>
            </w:pPr>
            <w:r w:rsidRPr="00272F77">
              <w:rPr>
                <w:sz w:val="20"/>
              </w:rPr>
              <w:t>S47</w:t>
            </w:r>
          </w:p>
        </w:tc>
        <w:tc>
          <w:tcPr>
            <w:tcW w:w="4660" w:type="pct"/>
            <w:tcBorders>
              <w:top w:val="single" w:sz="6" w:space="0" w:color="FFFFFF"/>
              <w:left w:val="single" w:sz="6" w:space="0" w:color="FFFFFF"/>
              <w:bottom w:val="single" w:sz="6" w:space="0" w:color="FFFFFF"/>
            </w:tcBorders>
            <w:shd w:val="clear" w:color="auto" w:fill="E6E6E6"/>
            <w:hideMark/>
          </w:tcPr>
          <w:p w14:paraId="41A75140" w14:textId="77777777" w:rsidR="00272F77" w:rsidRPr="00272F77" w:rsidRDefault="00272F77" w:rsidP="00272F77">
            <w:pPr>
              <w:spacing w:before="40" w:after="20" w:line="259" w:lineRule="auto"/>
              <w:rPr>
                <w:sz w:val="20"/>
              </w:rPr>
            </w:pPr>
            <w:r w:rsidRPr="00272F77">
              <w:rPr>
                <w:sz w:val="20"/>
              </w:rPr>
              <w:t>(MH "Questionnaires") OR (MH "Open-Ended Questionnaires")</w:t>
            </w:r>
          </w:p>
        </w:tc>
      </w:tr>
      <w:tr w:rsidR="00272F77" w:rsidRPr="00272F77" w14:paraId="1A966745" w14:textId="77777777" w:rsidTr="00D435F9">
        <w:tc>
          <w:tcPr>
            <w:tcW w:w="340" w:type="pct"/>
            <w:tcBorders>
              <w:top w:val="single" w:sz="6" w:space="0" w:color="FFFFFF"/>
              <w:bottom w:val="single" w:sz="6" w:space="0" w:color="FFFFFF"/>
              <w:right w:val="single" w:sz="6" w:space="0" w:color="FFFFFF"/>
            </w:tcBorders>
            <w:shd w:val="clear" w:color="auto" w:fill="E6E6E6"/>
            <w:hideMark/>
          </w:tcPr>
          <w:p w14:paraId="4BA9ED30" w14:textId="77777777" w:rsidR="00272F77" w:rsidRPr="00272F77" w:rsidRDefault="00272F77" w:rsidP="00272F77">
            <w:pPr>
              <w:spacing w:before="40" w:after="20" w:line="259" w:lineRule="auto"/>
              <w:rPr>
                <w:sz w:val="20"/>
              </w:rPr>
            </w:pPr>
            <w:r w:rsidRPr="00272F77">
              <w:rPr>
                <w:sz w:val="20"/>
              </w:rPr>
              <w:t>S46</w:t>
            </w:r>
          </w:p>
        </w:tc>
        <w:tc>
          <w:tcPr>
            <w:tcW w:w="4660" w:type="pct"/>
            <w:tcBorders>
              <w:top w:val="single" w:sz="6" w:space="0" w:color="FFFFFF"/>
              <w:left w:val="single" w:sz="6" w:space="0" w:color="FFFFFF"/>
              <w:bottom w:val="single" w:sz="6" w:space="0" w:color="FFFFFF"/>
            </w:tcBorders>
            <w:shd w:val="clear" w:color="auto" w:fill="E6E6E6"/>
            <w:hideMark/>
          </w:tcPr>
          <w:p w14:paraId="50FD258D" w14:textId="77777777" w:rsidR="00272F77" w:rsidRPr="00272F77" w:rsidRDefault="00272F77" w:rsidP="00272F77">
            <w:pPr>
              <w:spacing w:before="40" w:after="20" w:line="259" w:lineRule="auto"/>
              <w:rPr>
                <w:sz w:val="20"/>
              </w:rPr>
            </w:pPr>
            <w:r w:rsidRPr="00272F77">
              <w:rPr>
                <w:sz w:val="20"/>
              </w:rPr>
              <w:t>(MH "Qualitative Studies")</w:t>
            </w:r>
          </w:p>
        </w:tc>
      </w:tr>
      <w:tr w:rsidR="00272F77" w:rsidRPr="00272F77" w14:paraId="5DA5CAEF" w14:textId="77777777" w:rsidTr="00D435F9">
        <w:tc>
          <w:tcPr>
            <w:tcW w:w="340" w:type="pct"/>
            <w:tcBorders>
              <w:top w:val="single" w:sz="6" w:space="0" w:color="FFFFFF"/>
              <w:bottom w:val="single" w:sz="6" w:space="0" w:color="FFFFFF"/>
              <w:right w:val="single" w:sz="6" w:space="0" w:color="FFFFFF"/>
            </w:tcBorders>
            <w:shd w:val="clear" w:color="auto" w:fill="E6E6E6"/>
            <w:hideMark/>
          </w:tcPr>
          <w:p w14:paraId="17047BC4" w14:textId="77777777" w:rsidR="00272F77" w:rsidRPr="00272F77" w:rsidRDefault="00272F77" w:rsidP="00272F77">
            <w:pPr>
              <w:spacing w:before="40" w:after="20" w:line="259" w:lineRule="auto"/>
              <w:rPr>
                <w:sz w:val="20"/>
              </w:rPr>
            </w:pPr>
            <w:r w:rsidRPr="00272F77">
              <w:rPr>
                <w:sz w:val="20"/>
              </w:rPr>
              <w:t>S45</w:t>
            </w:r>
          </w:p>
        </w:tc>
        <w:tc>
          <w:tcPr>
            <w:tcW w:w="4660" w:type="pct"/>
            <w:tcBorders>
              <w:top w:val="single" w:sz="6" w:space="0" w:color="FFFFFF"/>
              <w:left w:val="single" w:sz="6" w:space="0" w:color="FFFFFF"/>
              <w:bottom w:val="single" w:sz="6" w:space="0" w:color="FFFFFF"/>
            </w:tcBorders>
            <w:shd w:val="clear" w:color="auto" w:fill="E6E6E6"/>
            <w:hideMark/>
          </w:tcPr>
          <w:p w14:paraId="220CBC70" w14:textId="77777777" w:rsidR="00272F77" w:rsidRPr="00272F77" w:rsidRDefault="00272F77" w:rsidP="00272F77">
            <w:pPr>
              <w:spacing w:before="40" w:after="20" w:line="259" w:lineRule="auto"/>
              <w:rPr>
                <w:sz w:val="20"/>
              </w:rPr>
            </w:pPr>
            <w:r w:rsidRPr="00272F77">
              <w:rPr>
                <w:sz w:val="20"/>
              </w:rPr>
              <w:t>(MH "Narratives")</w:t>
            </w:r>
          </w:p>
        </w:tc>
      </w:tr>
      <w:tr w:rsidR="00272F77" w:rsidRPr="00272F77" w14:paraId="1B708BED" w14:textId="77777777" w:rsidTr="00D435F9">
        <w:tc>
          <w:tcPr>
            <w:tcW w:w="340" w:type="pct"/>
            <w:tcBorders>
              <w:top w:val="single" w:sz="6" w:space="0" w:color="FFFFFF"/>
              <w:bottom w:val="single" w:sz="6" w:space="0" w:color="FFFFFF"/>
              <w:right w:val="single" w:sz="6" w:space="0" w:color="FFFFFF"/>
            </w:tcBorders>
            <w:shd w:val="clear" w:color="auto" w:fill="E6E6E6"/>
            <w:hideMark/>
          </w:tcPr>
          <w:p w14:paraId="3C672025" w14:textId="77777777" w:rsidR="00272F77" w:rsidRPr="00272F77" w:rsidRDefault="00272F77" w:rsidP="00272F77">
            <w:pPr>
              <w:spacing w:before="40" w:after="20" w:line="259" w:lineRule="auto"/>
              <w:rPr>
                <w:sz w:val="20"/>
              </w:rPr>
            </w:pPr>
            <w:r w:rsidRPr="00272F77">
              <w:rPr>
                <w:sz w:val="20"/>
              </w:rPr>
              <w:t>S44</w:t>
            </w:r>
          </w:p>
        </w:tc>
        <w:tc>
          <w:tcPr>
            <w:tcW w:w="4660" w:type="pct"/>
            <w:tcBorders>
              <w:top w:val="single" w:sz="6" w:space="0" w:color="FFFFFF"/>
              <w:left w:val="single" w:sz="6" w:space="0" w:color="FFFFFF"/>
              <w:bottom w:val="single" w:sz="6" w:space="0" w:color="FFFFFF"/>
            </w:tcBorders>
            <w:shd w:val="clear" w:color="auto" w:fill="E6E6E6"/>
            <w:hideMark/>
          </w:tcPr>
          <w:p w14:paraId="5B4905CE" w14:textId="77777777" w:rsidR="00272F77" w:rsidRPr="00272F77" w:rsidRDefault="00272F77" w:rsidP="00272F77">
            <w:pPr>
              <w:spacing w:before="40" w:after="20" w:line="259" w:lineRule="auto"/>
              <w:rPr>
                <w:sz w:val="20"/>
              </w:rPr>
            </w:pPr>
            <w:r w:rsidRPr="00272F77">
              <w:rPr>
                <w:sz w:val="20"/>
              </w:rPr>
              <w:t>PT interview*</w:t>
            </w:r>
          </w:p>
        </w:tc>
      </w:tr>
      <w:tr w:rsidR="00272F77" w:rsidRPr="00272F77" w14:paraId="43777A10" w14:textId="77777777" w:rsidTr="00D435F9">
        <w:tc>
          <w:tcPr>
            <w:tcW w:w="340" w:type="pct"/>
            <w:tcBorders>
              <w:top w:val="single" w:sz="6" w:space="0" w:color="FFFFFF"/>
              <w:bottom w:val="single" w:sz="6" w:space="0" w:color="FFFFFF"/>
              <w:right w:val="single" w:sz="6" w:space="0" w:color="FFFFFF"/>
            </w:tcBorders>
            <w:shd w:val="clear" w:color="auto" w:fill="E6E6E6"/>
            <w:hideMark/>
          </w:tcPr>
          <w:p w14:paraId="47B4BFA4" w14:textId="77777777" w:rsidR="00272F77" w:rsidRPr="00272F77" w:rsidRDefault="00272F77" w:rsidP="00272F77">
            <w:pPr>
              <w:spacing w:before="40" w:after="20" w:line="259" w:lineRule="auto"/>
              <w:rPr>
                <w:sz w:val="20"/>
              </w:rPr>
            </w:pPr>
            <w:r w:rsidRPr="00272F77">
              <w:rPr>
                <w:sz w:val="20"/>
              </w:rPr>
              <w:t>S43</w:t>
            </w:r>
          </w:p>
        </w:tc>
        <w:tc>
          <w:tcPr>
            <w:tcW w:w="4660" w:type="pct"/>
            <w:tcBorders>
              <w:top w:val="single" w:sz="6" w:space="0" w:color="FFFFFF"/>
              <w:left w:val="single" w:sz="6" w:space="0" w:color="FFFFFF"/>
              <w:bottom w:val="single" w:sz="6" w:space="0" w:color="FFFFFF"/>
            </w:tcBorders>
            <w:shd w:val="clear" w:color="auto" w:fill="E6E6E6"/>
            <w:hideMark/>
          </w:tcPr>
          <w:p w14:paraId="7C28C76C" w14:textId="77777777" w:rsidR="00272F77" w:rsidRPr="00272F77" w:rsidRDefault="00272F77" w:rsidP="00272F77">
            <w:pPr>
              <w:spacing w:before="40" w:after="20" w:line="259" w:lineRule="auto"/>
              <w:rPr>
                <w:sz w:val="20"/>
              </w:rPr>
            </w:pPr>
            <w:r w:rsidRPr="00272F77">
              <w:rPr>
                <w:sz w:val="20"/>
              </w:rPr>
              <w:t>(MH "Surveys")</w:t>
            </w:r>
          </w:p>
        </w:tc>
      </w:tr>
      <w:tr w:rsidR="00272F77" w:rsidRPr="00272F77" w14:paraId="7589628D" w14:textId="77777777" w:rsidTr="00D435F9">
        <w:tc>
          <w:tcPr>
            <w:tcW w:w="340" w:type="pct"/>
            <w:tcBorders>
              <w:top w:val="single" w:sz="6" w:space="0" w:color="FFFFFF"/>
              <w:bottom w:val="single" w:sz="6" w:space="0" w:color="FFFFFF"/>
              <w:right w:val="single" w:sz="6" w:space="0" w:color="FFFFFF"/>
            </w:tcBorders>
            <w:shd w:val="clear" w:color="auto" w:fill="E6E6E6"/>
            <w:hideMark/>
          </w:tcPr>
          <w:p w14:paraId="59928D28" w14:textId="77777777" w:rsidR="00272F77" w:rsidRPr="00272F77" w:rsidRDefault="00272F77" w:rsidP="00272F77">
            <w:pPr>
              <w:spacing w:before="40" w:after="20" w:line="259" w:lineRule="auto"/>
              <w:rPr>
                <w:sz w:val="20"/>
              </w:rPr>
            </w:pPr>
            <w:r w:rsidRPr="00272F77">
              <w:rPr>
                <w:sz w:val="20"/>
              </w:rPr>
              <w:t>S42</w:t>
            </w:r>
          </w:p>
        </w:tc>
        <w:tc>
          <w:tcPr>
            <w:tcW w:w="4660" w:type="pct"/>
            <w:tcBorders>
              <w:top w:val="single" w:sz="6" w:space="0" w:color="FFFFFF"/>
              <w:left w:val="single" w:sz="6" w:space="0" w:color="FFFFFF"/>
              <w:bottom w:val="single" w:sz="6" w:space="0" w:color="FFFFFF"/>
            </w:tcBorders>
            <w:shd w:val="clear" w:color="auto" w:fill="E6E6E6"/>
            <w:hideMark/>
          </w:tcPr>
          <w:p w14:paraId="663E0D19" w14:textId="77777777" w:rsidR="00272F77" w:rsidRPr="00272F77" w:rsidRDefault="00272F77" w:rsidP="00272F77">
            <w:pPr>
              <w:spacing w:before="40" w:after="20" w:line="259" w:lineRule="auto"/>
              <w:rPr>
                <w:sz w:val="20"/>
              </w:rPr>
            </w:pPr>
            <w:r w:rsidRPr="00272F77">
              <w:rPr>
                <w:sz w:val="20"/>
              </w:rPr>
              <w:t>S30 OR S40 OR S41</w:t>
            </w:r>
          </w:p>
        </w:tc>
      </w:tr>
      <w:tr w:rsidR="00272F77" w:rsidRPr="00272F77" w14:paraId="5B8DC239" w14:textId="77777777" w:rsidTr="00D435F9">
        <w:tc>
          <w:tcPr>
            <w:tcW w:w="340" w:type="pct"/>
            <w:tcBorders>
              <w:top w:val="single" w:sz="6" w:space="0" w:color="FFFFFF"/>
              <w:bottom w:val="single" w:sz="6" w:space="0" w:color="FFFFFF"/>
              <w:right w:val="single" w:sz="6" w:space="0" w:color="FFFFFF"/>
            </w:tcBorders>
            <w:shd w:val="clear" w:color="auto" w:fill="E6E6E6"/>
            <w:hideMark/>
          </w:tcPr>
          <w:p w14:paraId="3296BFB2" w14:textId="77777777" w:rsidR="00272F77" w:rsidRPr="00272F77" w:rsidRDefault="00272F77" w:rsidP="00272F77">
            <w:pPr>
              <w:spacing w:before="40" w:after="20" w:line="259" w:lineRule="auto"/>
              <w:rPr>
                <w:sz w:val="20"/>
              </w:rPr>
            </w:pPr>
            <w:r w:rsidRPr="00272F77">
              <w:rPr>
                <w:sz w:val="20"/>
              </w:rPr>
              <w:t>S41</w:t>
            </w:r>
          </w:p>
        </w:tc>
        <w:tc>
          <w:tcPr>
            <w:tcW w:w="4660" w:type="pct"/>
            <w:tcBorders>
              <w:top w:val="single" w:sz="6" w:space="0" w:color="FFFFFF"/>
              <w:left w:val="single" w:sz="6" w:space="0" w:color="FFFFFF"/>
              <w:bottom w:val="single" w:sz="6" w:space="0" w:color="FFFFFF"/>
            </w:tcBorders>
            <w:shd w:val="clear" w:color="auto" w:fill="E6E6E6"/>
            <w:hideMark/>
          </w:tcPr>
          <w:p w14:paraId="5C44EEE6" w14:textId="77777777" w:rsidR="00272F77" w:rsidRPr="00272F77" w:rsidRDefault="00272F77" w:rsidP="00272F77">
            <w:pPr>
              <w:spacing w:before="40" w:after="20" w:line="259" w:lineRule="auto"/>
              <w:rPr>
                <w:sz w:val="20"/>
              </w:rPr>
            </w:pPr>
            <w:r w:rsidRPr="00272F77">
              <w:rPr>
                <w:sz w:val="20"/>
              </w:rPr>
              <w:t>TI ((breastfeed* or breast feed*) adj2 (duration or initiation or support* or promot*))</w:t>
            </w:r>
          </w:p>
        </w:tc>
      </w:tr>
      <w:tr w:rsidR="00272F77" w:rsidRPr="00272F77" w14:paraId="14666A96" w14:textId="77777777" w:rsidTr="00D435F9">
        <w:tc>
          <w:tcPr>
            <w:tcW w:w="340" w:type="pct"/>
            <w:tcBorders>
              <w:top w:val="single" w:sz="6" w:space="0" w:color="FFFFFF"/>
              <w:bottom w:val="single" w:sz="6" w:space="0" w:color="FFFFFF"/>
              <w:right w:val="single" w:sz="6" w:space="0" w:color="FFFFFF"/>
            </w:tcBorders>
            <w:shd w:val="clear" w:color="auto" w:fill="E6E6E6"/>
            <w:hideMark/>
          </w:tcPr>
          <w:p w14:paraId="6860E849" w14:textId="77777777" w:rsidR="00272F77" w:rsidRPr="00272F77" w:rsidRDefault="00272F77" w:rsidP="00272F77">
            <w:pPr>
              <w:spacing w:before="40" w:after="20" w:line="259" w:lineRule="auto"/>
              <w:rPr>
                <w:sz w:val="20"/>
              </w:rPr>
            </w:pPr>
            <w:r w:rsidRPr="00272F77">
              <w:rPr>
                <w:sz w:val="20"/>
              </w:rPr>
              <w:t>S40</w:t>
            </w:r>
          </w:p>
        </w:tc>
        <w:tc>
          <w:tcPr>
            <w:tcW w:w="4660" w:type="pct"/>
            <w:tcBorders>
              <w:top w:val="single" w:sz="6" w:space="0" w:color="FFFFFF"/>
              <w:left w:val="single" w:sz="6" w:space="0" w:color="FFFFFF"/>
              <w:bottom w:val="single" w:sz="6" w:space="0" w:color="FFFFFF"/>
            </w:tcBorders>
            <w:shd w:val="clear" w:color="auto" w:fill="E6E6E6"/>
            <w:hideMark/>
          </w:tcPr>
          <w:p w14:paraId="68BC21B7" w14:textId="77777777" w:rsidR="00272F77" w:rsidRPr="00272F77" w:rsidRDefault="00272F77" w:rsidP="00272F77">
            <w:pPr>
              <w:spacing w:before="40" w:after="20" w:line="259" w:lineRule="auto"/>
              <w:rPr>
                <w:sz w:val="20"/>
              </w:rPr>
            </w:pPr>
            <w:r w:rsidRPr="00272F77">
              <w:rPr>
                <w:sz w:val="20"/>
              </w:rPr>
              <w:t>S31 OR S32 OR S33 OR S34 OR S35 OR S36 OR S37 OR S38 OR S39</w:t>
            </w:r>
          </w:p>
        </w:tc>
      </w:tr>
      <w:tr w:rsidR="00272F77" w:rsidRPr="00272F77" w14:paraId="358EC674" w14:textId="77777777" w:rsidTr="00D435F9">
        <w:tc>
          <w:tcPr>
            <w:tcW w:w="340" w:type="pct"/>
            <w:tcBorders>
              <w:top w:val="single" w:sz="6" w:space="0" w:color="FFFFFF"/>
              <w:bottom w:val="single" w:sz="6" w:space="0" w:color="FFFFFF"/>
              <w:right w:val="single" w:sz="6" w:space="0" w:color="FFFFFF"/>
            </w:tcBorders>
            <w:shd w:val="clear" w:color="auto" w:fill="E6E6E6"/>
            <w:hideMark/>
          </w:tcPr>
          <w:p w14:paraId="3813AEB2" w14:textId="77777777" w:rsidR="00272F77" w:rsidRPr="00272F77" w:rsidRDefault="00272F77" w:rsidP="00272F77">
            <w:pPr>
              <w:spacing w:before="40" w:after="20" w:line="259" w:lineRule="auto"/>
              <w:rPr>
                <w:sz w:val="20"/>
              </w:rPr>
            </w:pPr>
            <w:r w:rsidRPr="00272F77">
              <w:rPr>
                <w:sz w:val="20"/>
              </w:rPr>
              <w:t>S39</w:t>
            </w:r>
          </w:p>
        </w:tc>
        <w:tc>
          <w:tcPr>
            <w:tcW w:w="4660" w:type="pct"/>
            <w:tcBorders>
              <w:top w:val="single" w:sz="6" w:space="0" w:color="FFFFFF"/>
              <w:left w:val="single" w:sz="6" w:space="0" w:color="FFFFFF"/>
              <w:bottom w:val="single" w:sz="6" w:space="0" w:color="FFFFFF"/>
            </w:tcBorders>
            <w:shd w:val="clear" w:color="auto" w:fill="E6E6E6"/>
            <w:hideMark/>
          </w:tcPr>
          <w:p w14:paraId="6621B0F6" w14:textId="77777777" w:rsidR="00272F77" w:rsidRPr="00272F77" w:rsidRDefault="00272F77" w:rsidP="00272F77">
            <w:pPr>
              <w:spacing w:before="40" w:after="20" w:line="259" w:lineRule="auto"/>
              <w:rPr>
                <w:sz w:val="20"/>
              </w:rPr>
            </w:pPr>
            <w:r w:rsidRPr="00272F77">
              <w:rPr>
                <w:sz w:val="20"/>
              </w:rPr>
              <w:t>TI ( (((breast* or nipple*) n2 (cracked or engorge* or injur* or infection or inflam* or lesion)) or (breast n1 (augment* or implant*)) or mastitis or exhaustion or fatigue or “physical exhertion” or tiredness or (sleep* n2 (lack of*1 or insufficient or deprive* or reduced)) or (time n2 (lack of*1 or insufficient or reduced)) or (inaccurate n2 information) or depres* or pain) ) OR AB ( (((breast* or nipple*) n2 (cracked or engorge* or injury or infection or inflam* or lesion)) or (breast n1 (augment* or implant*)) or mastitis or exhaustion or fatigue or “physical exhertion” or tiredness or (sleep* n2 (lack of*1 or insufficient or deprive* or reduced)) or (time n2 (lack of*1 or insufficient or reduced)) or (inaccurate n2 information) or depres* or pain) )</w:t>
            </w:r>
          </w:p>
        </w:tc>
      </w:tr>
      <w:tr w:rsidR="00272F77" w:rsidRPr="00272F77" w14:paraId="00958C31" w14:textId="77777777" w:rsidTr="00D435F9">
        <w:tc>
          <w:tcPr>
            <w:tcW w:w="340" w:type="pct"/>
            <w:tcBorders>
              <w:top w:val="single" w:sz="6" w:space="0" w:color="FFFFFF"/>
              <w:bottom w:val="single" w:sz="6" w:space="0" w:color="FFFFFF"/>
              <w:right w:val="single" w:sz="6" w:space="0" w:color="FFFFFF"/>
            </w:tcBorders>
            <w:shd w:val="clear" w:color="auto" w:fill="E6E6E6"/>
            <w:hideMark/>
          </w:tcPr>
          <w:p w14:paraId="416017FF" w14:textId="77777777" w:rsidR="00272F77" w:rsidRPr="00272F77" w:rsidRDefault="00272F77" w:rsidP="00272F77">
            <w:pPr>
              <w:spacing w:before="40" w:after="20" w:line="259" w:lineRule="auto"/>
              <w:rPr>
                <w:sz w:val="20"/>
              </w:rPr>
            </w:pPr>
            <w:r w:rsidRPr="00272F77">
              <w:rPr>
                <w:sz w:val="20"/>
              </w:rPr>
              <w:t>S38</w:t>
            </w:r>
          </w:p>
        </w:tc>
        <w:tc>
          <w:tcPr>
            <w:tcW w:w="4660" w:type="pct"/>
            <w:tcBorders>
              <w:top w:val="single" w:sz="6" w:space="0" w:color="FFFFFF"/>
              <w:left w:val="single" w:sz="6" w:space="0" w:color="FFFFFF"/>
              <w:bottom w:val="single" w:sz="6" w:space="0" w:color="FFFFFF"/>
            </w:tcBorders>
            <w:shd w:val="clear" w:color="auto" w:fill="E6E6E6"/>
            <w:hideMark/>
          </w:tcPr>
          <w:p w14:paraId="1E8572E5" w14:textId="77777777" w:rsidR="00272F77" w:rsidRPr="00272F77" w:rsidRDefault="00272F77" w:rsidP="00272F77">
            <w:pPr>
              <w:spacing w:before="40" w:after="20" w:line="259" w:lineRule="auto"/>
              <w:rPr>
                <w:sz w:val="20"/>
              </w:rPr>
            </w:pPr>
            <w:r w:rsidRPr="00272F77">
              <w:rPr>
                <w:sz w:val="20"/>
              </w:rPr>
              <w:t>MW pain*</w:t>
            </w:r>
          </w:p>
        </w:tc>
      </w:tr>
      <w:tr w:rsidR="00272F77" w:rsidRPr="00272F77" w14:paraId="65F27853" w14:textId="77777777" w:rsidTr="00D435F9">
        <w:tc>
          <w:tcPr>
            <w:tcW w:w="340" w:type="pct"/>
            <w:tcBorders>
              <w:top w:val="single" w:sz="6" w:space="0" w:color="FFFFFF"/>
              <w:bottom w:val="single" w:sz="6" w:space="0" w:color="FFFFFF"/>
              <w:right w:val="single" w:sz="6" w:space="0" w:color="FFFFFF"/>
            </w:tcBorders>
            <w:shd w:val="clear" w:color="auto" w:fill="E6E6E6"/>
            <w:hideMark/>
          </w:tcPr>
          <w:p w14:paraId="042FF4D8" w14:textId="77777777" w:rsidR="00272F77" w:rsidRPr="00272F77" w:rsidRDefault="00272F77" w:rsidP="00272F77">
            <w:pPr>
              <w:spacing w:before="40" w:after="20" w:line="259" w:lineRule="auto"/>
              <w:rPr>
                <w:sz w:val="20"/>
              </w:rPr>
            </w:pPr>
            <w:r w:rsidRPr="00272F77">
              <w:rPr>
                <w:sz w:val="20"/>
              </w:rPr>
              <w:t>S37</w:t>
            </w:r>
          </w:p>
        </w:tc>
        <w:tc>
          <w:tcPr>
            <w:tcW w:w="4660" w:type="pct"/>
            <w:tcBorders>
              <w:top w:val="single" w:sz="6" w:space="0" w:color="FFFFFF"/>
              <w:left w:val="single" w:sz="6" w:space="0" w:color="FFFFFF"/>
              <w:bottom w:val="single" w:sz="6" w:space="0" w:color="FFFFFF"/>
            </w:tcBorders>
            <w:shd w:val="clear" w:color="auto" w:fill="E6E6E6"/>
            <w:hideMark/>
          </w:tcPr>
          <w:p w14:paraId="3ED0A90F" w14:textId="77777777" w:rsidR="00272F77" w:rsidRPr="00272F77" w:rsidRDefault="00272F77" w:rsidP="00272F77">
            <w:pPr>
              <w:spacing w:before="40" w:after="20" w:line="259" w:lineRule="auto"/>
              <w:rPr>
                <w:sz w:val="20"/>
              </w:rPr>
            </w:pPr>
            <w:r w:rsidRPr="00272F77">
              <w:rPr>
                <w:sz w:val="20"/>
              </w:rPr>
              <w:t>(MH "Depression")</w:t>
            </w:r>
          </w:p>
        </w:tc>
      </w:tr>
      <w:tr w:rsidR="00272F77" w:rsidRPr="00272F77" w14:paraId="499FD701" w14:textId="77777777" w:rsidTr="00D435F9">
        <w:tc>
          <w:tcPr>
            <w:tcW w:w="340" w:type="pct"/>
            <w:tcBorders>
              <w:top w:val="single" w:sz="6" w:space="0" w:color="FFFFFF"/>
              <w:bottom w:val="single" w:sz="6" w:space="0" w:color="FFFFFF"/>
              <w:right w:val="single" w:sz="6" w:space="0" w:color="FFFFFF"/>
            </w:tcBorders>
            <w:shd w:val="clear" w:color="auto" w:fill="E6E6E6"/>
            <w:hideMark/>
          </w:tcPr>
          <w:p w14:paraId="21FEFADF" w14:textId="77777777" w:rsidR="00272F77" w:rsidRPr="00272F77" w:rsidRDefault="00272F77" w:rsidP="00272F77">
            <w:pPr>
              <w:spacing w:before="40" w:after="20" w:line="259" w:lineRule="auto"/>
              <w:rPr>
                <w:sz w:val="20"/>
              </w:rPr>
            </w:pPr>
            <w:r w:rsidRPr="00272F77">
              <w:rPr>
                <w:sz w:val="20"/>
              </w:rPr>
              <w:t>S36</w:t>
            </w:r>
          </w:p>
        </w:tc>
        <w:tc>
          <w:tcPr>
            <w:tcW w:w="4660" w:type="pct"/>
            <w:tcBorders>
              <w:top w:val="single" w:sz="6" w:space="0" w:color="FFFFFF"/>
              <w:left w:val="single" w:sz="6" w:space="0" w:color="FFFFFF"/>
              <w:bottom w:val="single" w:sz="6" w:space="0" w:color="FFFFFF"/>
            </w:tcBorders>
            <w:shd w:val="clear" w:color="auto" w:fill="E6E6E6"/>
            <w:hideMark/>
          </w:tcPr>
          <w:p w14:paraId="4DEAF402" w14:textId="77777777" w:rsidR="00272F77" w:rsidRPr="00272F77" w:rsidRDefault="00272F77" w:rsidP="00272F77">
            <w:pPr>
              <w:spacing w:before="40" w:after="20" w:line="259" w:lineRule="auto"/>
              <w:rPr>
                <w:sz w:val="20"/>
              </w:rPr>
            </w:pPr>
            <w:r w:rsidRPr="00272F77">
              <w:rPr>
                <w:sz w:val="20"/>
              </w:rPr>
              <w:t>(MH "Depression, Postpartum")</w:t>
            </w:r>
          </w:p>
        </w:tc>
      </w:tr>
      <w:tr w:rsidR="00272F77" w:rsidRPr="00272F77" w14:paraId="018C7A18" w14:textId="77777777" w:rsidTr="00D435F9">
        <w:tc>
          <w:tcPr>
            <w:tcW w:w="340" w:type="pct"/>
            <w:tcBorders>
              <w:top w:val="single" w:sz="6" w:space="0" w:color="FFFFFF"/>
              <w:bottom w:val="single" w:sz="6" w:space="0" w:color="FFFFFF"/>
              <w:right w:val="single" w:sz="6" w:space="0" w:color="FFFFFF"/>
            </w:tcBorders>
            <w:shd w:val="clear" w:color="auto" w:fill="E6E6E6"/>
            <w:hideMark/>
          </w:tcPr>
          <w:p w14:paraId="140818E2" w14:textId="77777777" w:rsidR="00272F77" w:rsidRPr="00272F77" w:rsidRDefault="00272F77" w:rsidP="00272F77">
            <w:pPr>
              <w:spacing w:before="40" w:after="20" w:line="259" w:lineRule="auto"/>
              <w:rPr>
                <w:sz w:val="20"/>
              </w:rPr>
            </w:pPr>
            <w:r w:rsidRPr="00272F77">
              <w:rPr>
                <w:sz w:val="20"/>
              </w:rPr>
              <w:t>S35</w:t>
            </w:r>
          </w:p>
        </w:tc>
        <w:tc>
          <w:tcPr>
            <w:tcW w:w="4660" w:type="pct"/>
            <w:tcBorders>
              <w:top w:val="single" w:sz="6" w:space="0" w:color="FFFFFF"/>
              <w:left w:val="single" w:sz="6" w:space="0" w:color="FFFFFF"/>
              <w:bottom w:val="single" w:sz="6" w:space="0" w:color="FFFFFF"/>
            </w:tcBorders>
            <w:shd w:val="clear" w:color="auto" w:fill="E6E6E6"/>
            <w:hideMark/>
          </w:tcPr>
          <w:p w14:paraId="15AF4F93" w14:textId="77777777" w:rsidR="00272F77" w:rsidRPr="00272F77" w:rsidRDefault="00272F77" w:rsidP="00272F77">
            <w:pPr>
              <w:spacing w:before="40" w:after="20" w:line="259" w:lineRule="auto"/>
              <w:rPr>
                <w:sz w:val="20"/>
              </w:rPr>
            </w:pPr>
            <w:r w:rsidRPr="00272F77">
              <w:rPr>
                <w:sz w:val="20"/>
              </w:rPr>
              <w:t>(MH "Sleep Deprivation") OR (MH "Sleep Deprivation (Saba CCC)")</w:t>
            </w:r>
          </w:p>
        </w:tc>
      </w:tr>
      <w:tr w:rsidR="00272F77" w:rsidRPr="00272F77" w14:paraId="49CD458B" w14:textId="77777777" w:rsidTr="00D435F9">
        <w:tc>
          <w:tcPr>
            <w:tcW w:w="340" w:type="pct"/>
            <w:tcBorders>
              <w:top w:val="single" w:sz="6" w:space="0" w:color="FFFFFF"/>
              <w:bottom w:val="single" w:sz="6" w:space="0" w:color="FFFFFF"/>
              <w:right w:val="single" w:sz="6" w:space="0" w:color="FFFFFF"/>
            </w:tcBorders>
            <w:shd w:val="clear" w:color="auto" w:fill="E6E6E6"/>
            <w:hideMark/>
          </w:tcPr>
          <w:p w14:paraId="0534AD55" w14:textId="77777777" w:rsidR="00272F77" w:rsidRPr="00272F77" w:rsidRDefault="00272F77" w:rsidP="00272F77">
            <w:pPr>
              <w:spacing w:before="40" w:after="20" w:line="259" w:lineRule="auto"/>
              <w:rPr>
                <w:sz w:val="20"/>
              </w:rPr>
            </w:pPr>
            <w:r w:rsidRPr="00272F77">
              <w:rPr>
                <w:sz w:val="20"/>
              </w:rPr>
              <w:t>S34</w:t>
            </w:r>
          </w:p>
        </w:tc>
        <w:tc>
          <w:tcPr>
            <w:tcW w:w="4660" w:type="pct"/>
            <w:tcBorders>
              <w:top w:val="single" w:sz="6" w:space="0" w:color="FFFFFF"/>
              <w:left w:val="single" w:sz="6" w:space="0" w:color="FFFFFF"/>
              <w:bottom w:val="single" w:sz="6" w:space="0" w:color="FFFFFF"/>
            </w:tcBorders>
            <w:shd w:val="clear" w:color="auto" w:fill="E6E6E6"/>
            <w:hideMark/>
          </w:tcPr>
          <w:p w14:paraId="50EA5BB6" w14:textId="77777777" w:rsidR="00272F77" w:rsidRPr="00272F77" w:rsidRDefault="00272F77" w:rsidP="00272F77">
            <w:pPr>
              <w:spacing w:before="40" w:after="20" w:line="259" w:lineRule="auto"/>
              <w:rPr>
                <w:sz w:val="20"/>
              </w:rPr>
            </w:pPr>
            <w:r w:rsidRPr="00272F77">
              <w:rPr>
                <w:sz w:val="20"/>
              </w:rPr>
              <w:t>(MH "Exertion")</w:t>
            </w:r>
          </w:p>
        </w:tc>
      </w:tr>
      <w:tr w:rsidR="00272F77" w:rsidRPr="00272F77" w14:paraId="206F3F9A" w14:textId="77777777" w:rsidTr="00D435F9">
        <w:tc>
          <w:tcPr>
            <w:tcW w:w="340" w:type="pct"/>
            <w:tcBorders>
              <w:top w:val="single" w:sz="6" w:space="0" w:color="FFFFFF"/>
              <w:bottom w:val="single" w:sz="6" w:space="0" w:color="FFFFFF"/>
              <w:right w:val="single" w:sz="6" w:space="0" w:color="FFFFFF"/>
            </w:tcBorders>
            <w:shd w:val="clear" w:color="auto" w:fill="E6E6E6"/>
            <w:hideMark/>
          </w:tcPr>
          <w:p w14:paraId="62F1B9B7" w14:textId="77777777" w:rsidR="00272F77" w:rsidRPr="00272F77" w:rsidRDefault="00272F77" w:rsidP="00272F77">
            <w:pPr>
              <w:spacing w:before="40" w:after="20" w:line="259" w:lineRule="auto"/>
              <w:rPr>
                <w:sz w:val="20"/>
              </w:rPr>
            </w:pPr>
            <w:r w:rsidRPr="00272F77">
              <w:rPr>
                <w:sz w:val="20"/>
              </w:rPr>
              <w:t>S33</w:t>
            </w:r>
          </w:p>
        </w:tc>
        <w:tc>
          <w:tcPr>
            <w:tcW w:w="4660" w:type="pct"/>
            <w:tcBorders>
              <w:top w:val="single" w:sz="6" w:space="0" w:color="FFFFFF"/>
              <w:left w:val="single" w:sz="6" w:space="0" w:color="FFFFFF"/>
              <w:bottom w:val="single" w:sz="6" w:space="0" w:color="FFFFFF"/>
            </w:tcBorders>
            <w:shd w:val="clear" w:color="auto" w:fill="E6E6E6"/>
            <w:hideMark/>
          </w:tcPr>
          <w:p w14:paraId="6E6E819C" w14:textId="77777777" w:rsidR="00272F77" w:rsidRPr="00272F77" w:rsidRDefault="00272F77" w:rsidP="00272F77">
            <w:pPr>
              <w:spacing w:before="40" w:after="20" w:line="259" w:lineRule="auto"/>
              <w:rPr>
                <w:sz w:val="20"/>
              </w:rPr>
            </w:pPr>
            <w:r w:rsidRPr="00272F77">
              <w:rPr>
                <w:sz w:val="20"/>
              </w:rPr>
              <w:t>(MH "Breast Implants")</w:t>
            </w:r>
          </w:p>
        </w:tc>
      </w:tr>
      <w:tr w:rsidR="00272F77" w:rsidRPr="00272F77" w14:paraId="08B8796C" w14:textId="77777777" w:rsidTr="00D435F9">
        <w:tc>
          <w:tcPr>
            <w:tcW w:w="340" w:type="pct"/>
            <w:tcBorders>
              <w:top w:val="single" w:sz="6" w:space="0" w:color="FFFFFF"/>
              <w:bottom w:val="single" w:sz="6" w:space="0" w:color="FFFFFF"/>
              <w:right w:val="single" w:sz="6" w:space="0" w:color="FFFFFF"/>
            </w:tcBorders>
            <w:shd w:val="clear" w:color="auto" w:fill="E6E6E6"/>
            <w:hideMark/>
          </w:tcPr>
          <w:p w14:paraId="66E7A938" w14:textId="77777777" w:rsidR="00272F77" w:rsidRPr="00272F77" w:rsidRDefault="00272F77" w:rsidP="00272F77">
            <w:pPr>
              <w:spacing w:before="40" w:after="20" w:line="259" w:lineRule="auto"/>
              <w:rPr>
                <w:sz w:val="20"/>
              </w:rPr>
            </w:pPr>
            <w:r w:rsidRPr="00272F77">
              <w:rPr>
                <w:sz w:val="20"/>
              </w:rPr>
              <w:t>S32</w:t>
            </w:r>
          </w:p>
        </w:tc>
        <w:tc>
          <w:tcPr>
            <w:tcW w:w="4660" w:type="pct"/>
            <w:tcBorders>
              <w:top w:val="single" w:sz="6" w:space="0" w:color="FFFFFF"/>
              <w:left w:val="single" w:sz="6" w:space="0" w:color="FFFFFF"/>
              <w:bottom w:val="single" w:sz="6" w:space="0" w:color="FFFFFF"/>
            </w:tcBorders>
            <w:shd w:val="clear" w:color="auto" w:fill="E6E6E6"/>
            <w:hideMark/>
          </w:tcPr>
          <w:p w14:paraId="6053C4F9" w14:textId="77777777" w:rsidR="00272F77" w:rsidRPr="00272F77" w:rsidRDefault="00272F77" w:rsidP="00272F77">
            <w:pPr>
              <w:spacing w:before="40" w:after="20" w:line="259" w:lineRule="auto"/>
              <w:rPr>
                <w:sz w:val="20"/>
              </w:rPr>
            </w:pPr>
            <w:r w:rsidRPr="00272F77">
              <w:rPr>
                <w:sz w:val="20"/>
              </w:rPr>
              <w:t>(MH "Mastitis")</w:t>
            </w:r>
          </w:p>
        </w:tc>
      </w:tr>
      <w:tr w:rsidR="00272F77" w:rsidRPr="00272F77" w14:paraId="7DFFDC7C" w14:textId="77777777" w:rsidTr="00D435F9">
        <w:tc>
          <w:tcPr>
            <w:tcW w:w="340" w:type="pct"/>
            <w:tcBorders>
              <w:top w:val="single" w:sz="6" w:space="0" w:color="FFFFFF"/>
              <w:bottom w:val="single" w:sz="6" w:space="0" w:color="FFFFFF"/>
              <w:right w:val="single" w:sz="6" w:space="0" w:color="FFFFFF"/>
            </w:tcBorders>
            <w:shd w:val="clear" w:color="auto" w:fill="E6E6E6"/>
            <w:hideMark/>
          </w:tcPr>
          <w:p w14:paraId="2816EC78" w14:textId="77777777" w:rsidR="00272F77" w:rsidRPr="00272F77" w:rsidRDefault="00272F77" w:rsidP="00272F77">
            <w:pPr>
              <w:spacing w:before="40" w:after="20" w:line="259" w:lineRule="auto"/>
              <w:rPr>
                <w:sz w:val="20"/>
              </w:rPr>
            </w:pPr>
            <w:r w:rsidRPr="00272F77">
              <w:rPr>
                <w:sz w:val="20"/>
              </w:rPr>
              <w:t>S31</w:t>
            </w:r>
          </w:p>
        </w:tc>
        <w:tc>
          <w:tcPr>
            <w:tcW w:w="4660" w:type="pct"/>
            <w:tcBorders>
              <w:top w:val="single" w:sz="6" w:space="0" w:color="FFFFFF"/>
              <w:left w:val="single" w:sz="6" w:space="0" w:color="FFFFFF"/>
              <w:bottom w:val="single" w:sz="6" w:space="0" w:color="FFFFFF"/>
            </w:tcBorders>
            <w:shd w:val="clear" w:color="auto" w:fill="E6E6E6"/>
            <w:hideMark/>
          </w:tcPr>
          <w:p w14:paraId="127A6EF8" w14:textId="77777777" w:rsidR="00272F77" w:rsidRPr="00272F77" w:rsidRDefault="00272F77" w:rsidP="00272F77">
            <w:pPr>
              <w:spacing w:before="40" w:after="20" w:line="259" w:lineRule="auto"/>
              <w:rPr>
                <w:sz w:val="20"/>
              </w:rPr>
            </w:pPr>
            <w:r w:rsidRPr="00272F77">
              <w:rPr>
                <w:sz w:val="20"/>
              </w:rPr>
              <w:t>(MH "Lactation Disorders+")</w:t>
            </w:r>
          </w:p>
        </w:tc>
      </w:tr>
      <w:tr w:rsidR="00272F77" w:rsidRPr="00272F77" w14:paraId="6B489573" w14:textId="77777777" w:rsidTr="00D435F9">
        <w:tc>
          <w:tcPr>
            <w:tcW w:w="340" w:type="pct"/>
            <w:tcBorders>
              <w:top w:val="single" w:sz="6" w:space="0" w:color="FFFFFF"/>
              <w:bottom w:val="single" w:sz="6" w:space="0" w:color="FFFFFF"/>
              <w:right w:val="single" w:sz="6" w:space="0" w:color="FFFFFF"/>
            </w:tcBorders>
            <w:shd w:val="clear" w:color="auto" w:fill="E6E6E6"/>
            <w:hideMark/>
          </w:tcPr>
          <w:p w14:paraId="5BBA6A52" w14:textId="77777777" w:rsidR="00272F77" w:rsidRPr="00272F77" w:rsidRDefault="00272F77" w:rsidP="00272F77">
            <w:pPr>
              <w:spacing w:before="40" w:after="20" w:line="259" w:lineRule="auto"/>
              <w:rPr>
                <w:sz w:val="20"/>
              </w:rPr>
            </w:pPr>
            <w:r w:rsidRPr="00272F77">
              <w:rPr>
                <w:sz w:val="20"/>
              </w:rPr>
              <w:t>S30</w:t>
            </w:r>
          </w:p>
        </w:tc>
        <w:tc>
          <w:tcPr>
            <w:tcW w:w="4660" w:type="pct"/>
            <w:tcBorders>
              <w:top w:val="single" w:sz="6" w:space="0" w:color="FFFFFF"/>
              <w:left w:val="single" w:sz="6" w:space="0" w:color="FFFFFF"/>
              <w:bottom w:val="single" w:sz="6" w:space="0" w:color="FFFFFF"/>
            </w:tcBorders>
            <w:shd w:val="clear" w:color="auto" w:fill="E6E6E6"/>
            <w:hideMark/>
          </w:tcPr>
          <w:p w14:paraId="198DAD93" w14:textId="77777777" w:rsidR="00272F77" w:rsidRPr="00272F77" w:rsidRDefault="00272F77" w:rsidP="00272F77">
            <w:pPr>
              <w:spacing w:before="40" w:after="20" w:line="259" w:lineRule="auto"/>
              <w:rPr>
                <w:sz w:val="20"/>
              </w:rPr>
            </w:pPr>
            <w:r w:rsidRPr="00272F77">
              <w:rPr>
                <w:sz w:val="20"/>
              </w:rPr>
              <w:t>S9 OR S10 OR S11 OR S12 OR S13 OR S14 OR S15 OR S16 OR S17 OR S18 OR S19 OR S20 OR S21 OR S22 OR S23 OR S24 OR S25 OR S26 OR S27 OR S28 OR S29</w:t>
            </w:r>
          </w:p>
        </w:tc>
      </w:tr>
      <w:tr w:rsidR="00272F77" w:rsidRPr="00272F77" w14:paraId="55D85B1F" w14:textId="77777777" w:rsidTr="00D435F9">
        <w:tc>
          <w:tcPr>
            <w:tcW w:w="340" w:type="pct"/>
            <w:tcBorders>
              <w:top w:val="single" w:sz="6" w:space="0" w:color="FFFFFF"/>
              <w:bottom w:val="single" w:sz="6" w:space="0" w:color="FFFFFF"/>
              <w:right w:val="single" w:sz="6" w:space="0" w:color="FFFFFF"/>
            </w:tcBorders>
            <w:shd w:val="clear" w:color="auto" w:fill="E6E6E6"/>
            <w:hideMark/>
          </w:tcPr>
          <w:p w14:paraId="5A9A4DB1" w14:textId="77777777" w:rsidR="00272F77" w:rsidRPr="00272F77" w:rsidRDefault="00272F77" w:rsidP="00272F77">
            <w:pPr>
              <w:spacing w:before="40" w:after="20" w:line="259" w:lineRule="auto"/>
              <w:rPr>
                <w:sz w:val="20"/>
              </w:rPr>
            </w:pPr>
            <w:r w:rsidRPr="00272F77">
              <w:rPr>
                <w:sz w:val="20"/>
              </w:rPr>
              <w:t>S29</w:t>
            </w:r>
          </w:p>
        </w:tc>
        <w:tc>
          <w:tcPr>
            <w:tcW w:w="4660" w:type="pct"/>
            <w:tcBorders>
              <w:top w:val="single" w:sz="6" w:space="0" w:color="FFFFFF"/>
              <w:left w:val="single" w:sz="6" w:space="0" w:color="FFFFFF"/>
              <w:bottom w:val="single" w:sz="6" w:space="0" w:color="FFFFFF"/>
            </w:tcBorders>
            <w:shd w:val="clear" w:color="auto" w:fill="E6E6E6"/>
            <w:hideMark/>
          </w:tcPr>
          <w:p w14:paraId="6CA3754F" w14:textId="77777777" w:rsidR="00272F77" w:rsidRPr="00272F77" w:rsidRDefault="00272F77" w:rsidP="00272F77">
            <w:pPr>
              <w:spacing w:before="40" w:after="20" w:line="259" w:lineRule="auto"/>
              <w:rPr>
                <w:sz w:val="20"/>
              </w:rPr>
            </w:pPr>
            <w:r w:rsidRPr="00272F77">
              <w:rPr>
                <w:sz w:val="20"/>
              </w:rPr>
              <w:t xml:space="preserve">TI ( ((improv* or lower* or increas* or decreas*) n2 (breastfeed* or breast feed* or breastfed* of “breast fed” or “exclusive breastfeed*” or “expressed milk” or lactat*) n2 (incidence* or duration* or influenc* or initiat* or maintain* or rate* or start*)) ) OR AB ( ((improv* or lower* or increas* or decreas*) n2 (breastfeed* or breast feed* or breastfed* of “breast fed” or </w:t>
            </w:r>
            <w:r w:rsidRPr="00272F77">
              <w:rPr>
                <w:sz w:val="20"/>
              </w:rPr>
              <w:lastRenderedPageBreak/>
              <w:t>“exclusive breastfeed*” or “expressed milk” or lactat*) n2 (incidence* or duration* or influenc* or initiat* or maintain* or rate* or start*)) )</w:t>
            </w:r>
          </w:p>
        </w:tc>
      </w:tr>
      <w:tr w:rsidR="00272F77" w:rsidRPr="00272F77" w14:paraId="39D6B79D" w14:textId="77777777" w:rsidTr="00D435F9">
        <w:tc>
          <w:tcPr>
            <w:tcW w:w="340" w:type="pct"/>
            <w:tcBorders>
              <w:top w:val="single" w:sz="6" w:space="0" w:color="FFFFFF"/>
              <w:bottom w:val="single" w:sz="6" w:space="0" w:color="FFFFFF"/>
              <w:right w:val="single" w:sz="6" w:space="0" w:color="FFFFFF"/>
            </w:tcBorders>
            <w:shd w:val="clear" w:color="auto" w:fill="E6E6E6"/>
            <w:hideMark/>
          </w:tcPr>
          <w:p w14:paraId="682CA52D" w14:textId="77777777" w:rsidR="00272F77" w:rsidRPr="00272F77" w:rsidRDefault="00272F77" w:rsidP="00272F77">
            <w:pPr>
              <w:spacing w:before="40" w:after="20" w:line="259" w:lineRule="auto"/>
              <w:rPr>
                <w:sz w:val="20"/>
              </w:rPr>
            </w:pPr>
            <w:r w:rsidRPr="00272F77">
              <w:rPr>
                <w:sz w:val="20"/>
              </w:rPr>
              <w:lastRenderedPageBreak/>
              <w:t>S28</w:t>
            </w:r>
          </w:p>
        </w:tc>
        <w:tc>
          <w:tcPr>
            <w:tcW w:w="4660" w:type="pct"/>
            <w:tcBorders>
              <w:top w:val="single" w:sz="6" w:space="0" w:color="FFFFFF"/>
              <w:left w:val="single" w:sz="6" w:space="0" w:color="FFFFFF"/>
              <w:bottom w:val="single" w:sz="6" w:space="0" w:color="FFFFFF"/>
            </w:tcBorders>
            <w:shd w:val="clear" w:color="auto" w:fill="E6E6E6"/>
            <w:hideMark/>
          </w:tcPr>
          <w:p w14:paraId="13C9A54A" w14:textId="77777777" w:rsidR="00272F77" w:rsidRPr="00272F77" w:rsidRDefault="00272F77" w:rsidP="00272F77">
            <w:pPr>
              <w:spacing w:before="40" w:after="20" w:line="259" w:lineRule="auto"/>
              <w:rPr>
                <w:sz w:val="20"/>
              </w:rPr>
            </w:pPr>
            <w:r w:rsidRPr="00272F77">
              <w:rPr>
                <w:sz w:val="20"/>
              </w:rPr>
              <w:t>TI ( ((intervention* or program*) n10 (breastfeed* or “breast feed*” or breastfed* of “breast fed” or exclusive breastfeed* or “expressed milk” or lactat*) n2 (incidence* or duration or influenc* or initiat* or maintain* or rate* or start*)) ) OR AB ( ((intervention* or program*) n10 (breastfeed* or “breast feed*” or breastfed* of “breast fed” or exclusive breastfeed* or “expressed milk” or lactat*) n2 (incidence* or duration or influenc* or initiat* or maintain* or rate* or start*)) )</w:t>
            </w:r>
          </w:p>
        </w:tc>
      </w:tr>
      <w:tr w:rsidR="00272F77" w:rsidRPr="00272F77" w14:paraId="51AB1A55" w14:textId="77777777" w:rsidTr="00D435F9">
        <w:tc>
          <w:tcPr>
            <w:tcW w:w="340" w:type="pct"/>
            <w:tcBorders>
              <w:top w:val="single" w:sz="6" w:space="0" w:color="FFFFFF"/>
              <w:bottom w:val="single" w:sz="6" w:space="0" w:color="FFFFFF"/>
              <w:right w:val="single" w:sz="6" w:space="0" w:color="FFFFFF"/>
            </w:tcBorders>
            <w:shd w:val="clear" w:color="auto" w:fill="E6E6E6"/>
            <w:hideMark/>
          </w:tcPr>
          <w:p w14:paraId="7D4ED08E" w14:textId="77777777" w:rsidR="00272F77" w:rsidRPr="00272F77" w:rsidRDefault="00272F77" w:rsidP="00272F77">
            <w:pPr>
              <w:spacing w:before="40" w:after="20" w:line="259" w:lineRule="auto"/>
              <w:rPr>
                <w:sz w:val="20"/>
              </w:rPr>
            </w:pPr>
            <w:r w:rsidRPr="00272F77">
              <w:rPr>
                <w:sz w:val="20"/>
              </w:rPr>
              <w:t>S27</w:t>
            </w:r>
          </w:p>
        </w:tc>
        <w:tc>
          <w:tcPr>
            <w:tcW w:w="4660" w:type="pct"/>
            <w:tcBorders>
              <w:top w:val="single" w:sz="6" w:space="0" w:color="FFFFFF"/>
              <w:left w:val="single" w:sz="6" w:space="0" w:color="FFFFFF"/>
              <w:bottom w:val="single" w:sz="6" w:space="0" w:color="FFFFFF"/>
            </w:tcBorders>
            <w:shd w:val="clear" w:color="auto" w:fill="E6E6E6"/>
            <w:hideMark/>
          </w:tcPr>
          <w:p w14:paraId="53A3E593" w14:textId="77777777" w:rsidR="00272F77" w:rsidRPr="00272F77" w:rsidRDefault="00272F77" w:rsidP="00272F77">
            <w:pPr>
              <w:spacing w:before="40" w:after="20" w:line="259" w:lineRule="auto"/>
              <w:rPr>
                <w:sz w:val="20"/>
              </w:rPr>
            </w:pPr>
            <w:r w:rsidRPr="00272F77">
              <w:rPr>
                <w:sz w:val="20"/>
              </w:rPr>
              <w:t>TI ( (“best start program*” or “centering pregnan*”) ) OR AB ( (“best start program*” or “centering pregnan*”) )</w:t>
            </w:r>
          </w:p>
        </w:tc>
      </w:tr>
      <w:tr w:rsidR="00272F77" w:rsidRPr="00272F77" w14:paraId="6A10DCB5" w14:textId="77777777" w:rsidTr="00D435F9">
        <w:tc>
          <w:tcPr>
            <w:tcW w:w="340" w:type="pct"/>
            <w:tcBorders>
              <w:top w:val="single" w:sz="6" w:space="0" w:color="FFFFFF"/>
              <w:bottom w:val="single" w:sz="6" w:space="0" w:color="FFFFFF"/>
              <w:right w:val="single" w:sz="6" w:space="0" w:color="FFFFFF"/>
            </w:tcBorders>
            <w:shd w:val="clear" w:color="auto" w:fill="E6E6E6"/>
            <w:hideMark/>
          </w:tcPr>
          <w:p w14:paraId="2C1E183B" w14:textId="77777777" w:rsidR="00272F77" w:rsidRPr="00272F77" w:rsidRDefault="00272F77" w:rsidP="00272F77">
            <w:pPr>
              <w:spacing w:before="40" w:after="20" w:line="259" w:lineRule="auto"/>
              <w:rPr>
                <w:sz w:val="20"/>
              </w:rPr>
            </w:pPr>
            <w:r w:rsidRPr="00272F77">
              <w:rPr>
                <w:sz w:val="20"/>
              </w:rPr>
              <w:t>S26</w:t>
            </w:r>
          </w:p>
        </w:tc>
        <w:tc>
          <w:tcPr>
            <w:tcW w:w="4660" w:type="pct"/>
            <w:tcBorders>
              <w:top w:val="single" w:sz="6" w:space="0" w:color="FFFFFF"/>
              <w:left w:val="single" w:sz="6" w:space="0" w:color="FFFFFF"/>
              <w:bottom w:val="single" w:sz="6" w:space="0" w:color="FFFFFF"/>
            </w:tcBorders>
            <w:shd w:val="clear" w:color="auto" w:fill="E6E6E6"/>
            <w:hideMark/>
          </w:tcPr>
          <w:p w14:paraId="199451BF" w14:textId="77777777" w:rsidR="00272F77" w:rsidRPr="00272F77" w:rsidRDefault="00272F77" w:rsidP="00272F77">
            <w:pPr>
              <w:spacing w:before="40" w:after="20" w:line="259" w:lineRule="auto"/>
              <w:rPr>
                <w:sz w:val="20"/>
              </w:rPr>
            </w:pPr>
            <w:r w:rsidRPr="00272F77">
              <w:rPr>
                <w:sz w:val="20"/>
              </w:rPr>
              <w:t>TI ( ((intervention* or program*) n5 (breastfeed* or “breast feed*” or breastfed* of “breast fed” or “expressed milk” or lactat*)) ) OR AB ( ((intervention* or program*) n5 (breastfeed* or “breast feed*” or breastfed* of “breast fed” or “expressed milk” or lactat*)) )</w:t>
            </w:r>
          </w:p>
        </w:tc>
      </w:tr>
      <w:tr w:rsidR="00272F77" w:rsidRPr="00272F77" w14:paraId="735140FB" w14:textId="77777777" w:rsidTr="00D435F9">
        <w:tc>
          <w:tcPr>
            <w:tcW w:w="340" w:type="pct"/>
            <w:tcBorders>
              <w:top w:val="single" w:sz="6" w:space="0" w:color="FFFFFF"/>
              <w:bottom w:val="single" w:sz="6" w:space="0" w:color="FFFFFF"/>
              <w:right w:val="single" w:sz="6" w:space="0" w:color="FFFFFF"/>
            </w:tcBorders>
            <w:shd w:val="clear" w:color="auto" w:fill="E6E6E6"/>
            <w:hideMark/>
          </w:tcPr>
          <w:p w14:paraId="23F0012B" w14:textId="77777777" w:rsidR="00272F77" w:rsidRPr="00272F77" w:rsidRDefault="00272F77" w:rsidP="00272F77">
            <w:pPr>
              <w:spacing w:before="40" w:after="20" w:line="259" w:lineRule="auto"/>
              <w:rPr>
                <w:sz w:val="20"/>
              </w:rPr>
            </w:pPr>
            <w:r w:rsidRPr="00272F77">
              <w:rPr>
                <w:sz w:val="20"/>
              </w:rPr>
              <w:t>S25</w:t>
            </w:r>
          </w:p>
        </w:tc>
        <w:tc>
          <w:tcPr>
            <w:tcW w:w="4660" w:type="pct"/>
            <w:tcBorders>
              <w:top w:val="single" w:sz="6" w:space="0" w:color="FFFFFF"/>
              <w:left w:val="single" w:sz="6" w:space="0" w:color="FFFFFF"/>
              <w:bottom w:val="single" w:sz="6" w:space="0" w:color="FFFFFF"/>
            </w:tcBorders>
            <w:shd w:val="clear" w:color="auto" w:fill="E6E6E6"/>
            <w:hideMark/>
          </w:tcPr>
          <w:p w14:paraId="49699A4C" w14:textId="77777777" w:rsidR="00272F77" w:rsidRPr="00272F77" w:rsidRDefault="00272F77" w:rsidP="00272F77">
            <w:pPr>
              <w:spacing w:before="40" w:after="20" w:line="259" w:lineRule="auto"/>
              <w:rPr>
                <w:sz w:val="20"/>
              </w:rPr>
            </w:pPr>
            <w:r w:rsidRPr="00272F77">
              <w:rPr>
                <w:sz w:val="20"/>
              </w:rPr>
              <w:t>TI ( ((counsel* or educat* or knowledge or information or support*) n3 (breastfeed* or “breast feed*” or breastfed* of “breast fed” or “exclusive breastfeed*” or “expressed milk” or lactat*)) ) OR AB ( ((counsel* or educat* or knowledge or information or support*) n3 (breastfeed* or “breast feed*” or breastfed* of “breast fed” or “exclusive breastfeed*” or “expressed milk” or lactat*)) )</w:t>
            </w:r>
          </w:p>
        </w:tc>
      </w:tr>
      <w:tr w:rsidR="00272F77" w:rsidRPr="00272F77" w14:paraId="075F504C" w14:textId="77777777" w:rsidTr="00D435F9">
        <w:tc>
          <w:tcPr>
            <w:tcW w:w="340" w:type="pct"/>
            <w:tcBorders>
              <w:top w:val="single" w:sz="6" w:space="0" w:color="FFFFFF"/>
              <w:bottom w:val="single" w:sz="6" w:space="0" w:color="FFFFFF"/>
              <w:right w:val="single" w:sz="6" w:space="0" w:color="FFFFFF"/>
            </w:tcBorders>
            <w:shd w:val="clear" w:color="auto" w:fill="E6E6E6"/>
            <w:hideMark/>
          </w:tcPr>
          <w:p w14:paraId="0F36C231" w14:textId="77777777" w:rsidR="00272F77" w:rsidRPr="00272F77" w:rsidRDefault="00272F77" w:rsidP="00272F77">
            <w:pPr>
              <w:spacing w:before="40" w:after="20" w:line="259" w:lineRule="auto"/>
              <w:rPr>
                <w:sz w:val="20"/>
              </w:rPr>
            </w:pPr>
            <w:r w:rsidRPr="00272F77">
              <w:rPr>
                <w:sz w:val="20"/>
              </w:rPr>
              <w:t>S24</w:t>
            </w:r>
          </w:p>
        </w:tc>
        <w:tc>
          <w:tcPr>
            <w:tcW w:w="4660" w:type="pct"/>
            <w:tcBorders>
              <w:top w:val="single" w:sz="6" w:space="0" w:color="FFFFFF"/>
              <w:left w:val="single" w:sz="6" w:space="0" w:color="FFFFFF"/>
              <w:bottom w:val="single" w:sz="6" w:space="0" w:color="FFFFFF"/>
            </w:tcBorders>
            <w:shd w:val="clear" w:color="auto" w:fill="E6E6E6"/>
            <w:hideMark/>
          </w:tcPr>
          <w:p w14:paraId="42C47F95" w14:textId="77777777" w:rsidR="00272F77" w:rsidRPr="00272F77" w:rsidRDefault="00272F77" w:rsidP="00272F77">
            <w:pPr>
              <w:spacing w:before="40" w:after="20" w:line="259" w:lineRule="auto"/>
              <w:rPr>
                <w:sz w:val="20"/>
              </w:rPr>
            </w:pPr>
            <w:r w:rsidRPr="00272F77">
              <w:rPr>
                <w:sz w:val="20"/>
              </w:rPr>
              <w:t>TI ( ((barrier* or cessation* or challeng* or continu* or difficult* or discontinue* or encourag* or facilit* or imped* or promot* or support*) n3 (breastfeed* or “breast feed*” or breastfed* or “breast fed” or “expressed milk” or lactat*)) ) OR AB ( ((barrier* or cessation* or challeng* or continu* or difficult* or discontinue* or encourag* or facilit* or imped* or promot* or support*) n3 (breastfeed* or “breast feed*” or breastfed* or “breast fed” or “expressed milk” or lactat*)) )</w:t>
            </w:r>
          </w:p>
        </w:tc>
      </w:tr>
      <w:tr w:rsidR="00272F77" w:rsidRPr="00272F77" w14:paraId="3104BE9F" w14:textId="77777777" w:rsidTr="00D435F9">
        <w:tc>
          <w:tcPr>
            <w:tcW w:w="340" w:type="pct"/>
            <w:tcBorders>
              <w:top w:val="single" w:sz="6" w:space="0" w:color="FFFFFF"/>
              <w:bottom w:val="single" w:sz="6" w:space="0" w:color="FFFFFF"/>
              <w:right w:val="single" w:sz="6" w:space="0" w:color="FFFFFF"/>
            </w:tcBorders>
            <w:shd w:val="clear" w:color="auto" w:fill="E6E6E6"/>
            <w:hideMark/>
          </w:tcPr>
          <w:p w14:paraId="6E982CED" w14:textId="77777777" w:rsidR="00272F77" w:rsidRPr="00272F77" w:rsidRDefault="00272F77" w:rsidP="00272F77">
            <w:pPr>
              <w:spacing w:before="40" w:after="20" w:line="259" w:lineRule="auto"/>
              <w:rPr>
                <w:sz w:val="20"/>
              </w:rPr>
            </w:pPr>
            <w:r w:rsidRPr="00272F77">
              <w:rPr>
                <w:sz w:val="20"/>
              </w:rPr>
              <w:t>S23</w:t>
            </w:r>
          </w:p>
        </w:tc>
        <w:tc>
          <w:tcPr>
            <w:tcW w:w="4660" w:type="pct"/>
            <w:tcBorders>
              <w:top w:val="single" w:sz="6" w:space="0" w:color="FFFFFF"/>
              <w:left w:val="single" w:sz="6" w:space="0" w:color="FFFFFF"/>
              <w:bottom w:val="single" w:sz="6" w:space="0" w:color="FFFFFF"/>
            </w:tcBorders>
            <w:shd w:val="clear" w:color="auto" w:fill="E6E6E6"/>
            <w:hideMark/>
          </w:tcPr>
          <w:p w14:paraId="5F007E93" w14:textId="77777777" w:rsidR="00272F77" w:rsidRPr="00272F77" w:rsidRDefault="00272F77" w:rsidP="00272F77">
            <w:pPr>
              <w:spacing w:before="40" w:after="20" w:line="259" w:lineRule="auto"/>
              <w:rPr>
                <w:sz w:val="20"/>
              </w:rPr>
            </w:pPr>
            <w:r w:rsidRPr="00272F77">
              <w:rPr>
                <w:sz w:val="20"/>
              </w:rPr>
              <w:t>(MH "Text Messaging")</w:t>
            </w:r>
          </w:p>
        </w:tc>
      </w:tr>
      <w:tr w:rsidR="00272F77" w:rsidRPr="00272F77" w14:paraId="3308AF13" w14:textId="77777777" w:rsidTr="00D435F9">
        <w:tc>
          <w:tcPr>
            <w:tcW w:w="340" w:type="pct"/>
            <w:tcBorders>
              <w:top w:val="single" w:sz="6" w:space="0" w:color="FFFFFF"/>
              <w:bottom w:val="single" w:sz="6" w:space="0" w:color="FFFFFF"/>
              <w:right w:val="single" w:sz="6" w:space="0" w:color="FFFFFF"/>
            </w:tcBorders>
            <w:shd w:val="clear" w:color="auto" w:fill="E6E6E6"/>
            <w:hideMark/>
          </w:tcPr>
          <w:p w14:paraId="1E119ED9" w14:textId="77777777" w:rsidR="00272F77" w:rsidRPr="00272F77" w:rsidRDefault="00272F77" w:rsidP="00272F77">
            <w:pPr>
              <w:spacing w:before="40" w:after="20" w:line="259" w:lineRule="auto"/>
              <w:rPr>
                <w:sz w:val="20"/>
              </w:rPr>
            </w:pPr>
            <w:r w:rsidRPr="00272F77">
              <w:rPr>
                <w:sz w:val="20"/>
              </w:rPr>
              <w:t>S22</w:t>
            </w:r>
          </w:p>
        </w:tc>
        <w:tc>
          <w:tcPr>
            <w:tcW w:w="4660" w:type="pct"/>
            <w:tcBorders>
              <w:top w:val="single" w:sz="6" w:space="0" w:color="FFFFFF"/>
              <w:left w:val="single" w:sz="6" w:space="0" w:color="FFFFFF"/>
              <w:bottom w:val="single" w:sz="6" w:space="0" w:color="FFFFFF"/>
            </w:tcBorders>
            <w:shd w:val="clear" w:color="auto" w:fill="E6E6E6"/>
            <w:hideMark/>
          </w:tcPr>
          <w:p w14:paraId="2507B071" w14:textId="77777777" w:rsidR="00272F77" w:rsidRPr="00272F77" w:rsidRDefault="00272F77" w:rsidP="00272F77">
            <w:pPr>
              <w:spacing w:before="40" w:after="20" w:line="259" w:lineRule="auto"/>
              <w:rPr>
                <w:sz w:val="20"/>
              </w:rPr>
            </w:pPr>
            <w:r w:rsidRPr="00272F77">
              <w:rPr>
                <w:sz w:val="20"/>
              </w:rPr>
              <w:t>(MH "Support Groups")</w:t>
            </w:r>
          </w:p>
        </w:tc>
      </w:tr>
      <w:tr w:rsidR="00272F77" w:rsidRPr="00272F77" w14:paraId="09A9EDA5" w14:textId="77777777" w:rsidTr="00D435F9">
        <w:tc>
          <w:tcPr>
            <w:tcW w:w="340" w:type="pct"/>
            <w:tcBorders>
              <w:top w:val="single" w:sz="6" w:space="0" w:color="FFFFFF"/>
              <w:bottom w:val="single" w:sz="6" w:space="0" w:color="FFFFFF"/>
              <w:right w:val="single" w:sz="6" w:space="0" w:color="FFFFFF"/>
            </w:tcBorders>
            <w:shd w:val="clear" w:color="auto" w:fill="E6E6E6"/>
            <w:hideMark/>
          </w:tcPr>
          <w:p w14:paraId="6F314570" w14:textId="77777777" w:rsidR="00272F77" w:rsidRPr="00272F77" w:rsidRDefault="00272F77" w:rsidP="00272F77">
            <w:pPr>
              <w:spacing w:before="40" w:after="20" w:line="259" w:lineRule="auto"/>
              <w:rPr>
                <w:sz w:val="20"/>
              </w:rPr>
            </w:pPr>
            <w:r w:rsidRPr="00272F77">
              <w:rPr>
                <w:sz w:val="20"/>
              </w:rPr>
              <w:t>S21</w:t>
            </w:r>
          </w:p>
        </w:tc>
        <w:tc>
          <w:tcPr>
            <w:tcW w:w="4660" w:type="pct"/>
            <w:tcBorders>
              <w:top w:val="single" w:sz="6" w:space="0" w:color="FFFFFF"/>
              <w:left w:val="single" w:sz="6" w:space="0" w:color="FFFFFF"/>
              <w:bottom w:val="single" w:sz="6" w:space="0" w:color="FFFFFF"/>
            </w:tcBorders>
            <w:shd w:val="clear" w:color="auto" w:fill="E6E6E6"/>
            <w:hideMark/>
          </w:tcPr>
          <w:p w14:paraId="5041DC36" w14:textId="77777777" w:rsidR="00272F77" w:rsidRPr="00272F77" w:rsidRDefault="00272F77" w:rsidP="00272F77">
            <w:pPr>
              <w:spacing w:before="40" w:after="20" w:line="259" w:lineRule="auto"/>
              <w:rPr>
                <w:sz w:val="20"/>
              </w:rPr>
            </w:pPr>
            <w:r w:rsidRPr="00272F77">
              <w:rPr>
                <w:sz w:val="20"/>
              </w:rPr>
              <w:t>(MH "Telehealth")</w:t>
            </w:r>
          </w:p>
        </w:tc>
      </w:tr>
      <w:tr w:rsidR="00272F77" w:rsidRPr="00272F77" w14:paraId="0754A2B0" w14:textId="77777777" w:rsidTr="00D435F9">
        <w:tc>
          <w:tcPr>
            <w:tcW w:w="340" w:type="pct"/>
            <w:tcBorders>
              <w:top w:val="single" w:sz="6" w:space="0" w:color="FFFFFF"/>
              <w:bottom w:val="single" w:sz="6" w:space="0" w:color="FFFFFF"/>
              <w:right w:val="single" w:sz="6" w:space="0" w:color="FFFFFF"/>
            </w:tcBorders>
            <w:shd w:val="clear" w:color="auto" w:fill="E6E6E6"/>
            <w:hideMark/>
          </w:tcPr>
          <w:p w14:paraId="570E873E" w14:textId="77777777" w:rsidR="00272F77" w:rsidRPr="00272F77" w:rsidRDefault="00272F77" w:rsidP="00272F77">
            <w:pPr>
              <w:spacing w:before="40" w:after="20" w:line="259" w:lineRule="auto"/>
              <w:rPr>
                <w:sz w:val="20"/>
              </w:rPr>
            </w:pPr>
            <w:r w:rsidRPr="00272F77">
              <w:rPr>
                <w:sz w:val="20"/>
              </w:rPr>
              <w:t>S20</w:t>
            </w:r>
          </w:p>
        </w:tc>
        <w:tc>
          <w:tcPr>
            <w:tcW w:w="4660" w:type="pct"/>
            <w:tcBorders>
              <w:top w:val="single" w:sz="6" w:space="0" w:color="FFFFFF"/>
              <w:left w:val="single" w:sz="6" w:space="0" w:color="FFFFFF"/>
              <w:bottom w:val="single" w:sz="6" w:space="0" w:color="FFFFFF"/>
            </w:tcBorders>
            <w:shd w:val="clear" w:color="auto" w:fill="E6E6E6"/>
            <w:hideMark/>
          </w:tcPr>
          <w:p w14:paraId="6367271E" w14:textId="77777777" w:rsidR="00272F77" w:rsidRPr="00272F77" w:rsidRDefault="00272F77" w:rsidP="00272F77">
            <w:pPr>
              <w:spacing w:before="40" w:after="20" w:line="259" w:lineRule="auto"/>
              <w:rPr>
                <w:sz w:val="20"/>
              </w:rPr>
            </w:pPr>
            <w:r w:rsidRPr="00272F77">
              <w:rPr>
                <w:sz w:val="20"/>
              </w:rPr>
              <w:t xml:space="preserve">(MH "Support Group (Iowa NIC)") </w:t>
            </w:r>
          </w:p>
        </w:tc>
      </w:tr>
      <w:tr w:rsidR="00272F77" w:rsidRPr="00272F77" w14:paraId="44A3DA09" w14:textId="77777777" w:rsidTr="00D435F9">
        <w:tc>
          <w:tcPr>
            <w:tcW w:w="340" w:type="pct"/>
            <w:tcBorders>
              <w:top w:val="single" w:sz="6" w:space="0" w:color="FFFFFF"/>
              <w:bottom w:val="single" w:sz="6" w:space="0" w:color="FFFFFF"/>
              <w:right w:val="single" w:sz="6" w:space="0" w:color="FFFFFF"/>
            </w:tcBorders>
            <w:shd w:val="clear" w:color="auto" w:fill="E6E6E6"/>
            <w:hideMark/>
          </w:tcPr>
          <w:p w14:paraId="54F1E5EB" w14:textId="77777777" w:rsidR="00272F77" w:rsidRPr="00272F77" w:rsidRDefault="00272F77" w:rsidP="00272F77">
            <w:pPr>
              <w:spacing w:before="40" w:after="20" w:line="259" w:lineRule="auto"/>
              <w:rPr>
                <w:sz w:val="20"/>
              </w:rPr>
            </w:pPr>
            <w:r w:rsidRPr="00272F77">
              <w:rPr>
                <w:sz w:val="20"/>
              </w:rPr>
              <w:t>S19</w:t>
            </w:r>
          </w:p>
        </w:tc>
        <w:tc>
          <w:tcPr>
            <w:tcW w:w="4660" w:type="pct"/>
            <w:tcBorders>
              <w:top w:val="single" w:sz="6" w:space="0" w:color="FFFFFF"/>
              <w:left w:val="single" w:sz="6" w:space="0" w:color="FFFFFF"/>
              <w:bottom w:val="single" w:sz="6" w:space="0" w:color="FFFFFF"/>
            </w:tcBorders>
            <w:shd w:val="clear" w:color="auto" w:fill="E6E6E6"/>
            <w:hideMark/>
          </w:tcPr>
          <w:p w14:paraId="5F0E5A1C" w14:textId="77777777" w:rsidR="00272F77" w:rsidRPr="00272F77" w:rsidRDefault="00272F77" w:rsidP="00272F77">
            <w:pPr>
              <w:spacing w:before="40" w:after="20" w:line="259" w:lineRule="auto"/>
              <w:rPr>
                <w:sz w:val="20"/>
              </w:rPr>
            </w:pPr>
            <w:r w:rsidRPr="00272F77">
              <w:rPr>
                <w:sz w:val="20"/>
              </w:rPr>
              <w:t>(MH "Social Support (Iowa NOC)")</w:t>
            </w:r>
          </w:p>
        </w:tc>
      </w:tr>
      <w:tr w:rsidR="00272F77" w:rsidRPr="00272F77" w14:paraId="2BC8757F" w14:textId="77777777" w:rsidTr="00D435F9">
        <w:tc>
          <w:tcPr>
            <w:tcW w:w="340" w:type="pct"/>
            <w:tcBorders>
              <w:top w:val="single" w:sz="6" w:space="0" w:color="FFFFFF"/>
              <w:bottom w:val="single" w:sz="6" w:space="0" w:color="FFFFFF"/>
              <w:right w:val="single" w:sz="6" w:space="0" w:color="FFFFFF"/>
            </w:tcBorders>
            <w:shd w:val="clear" w:color="auto" w:fill="E6E6E6"/>
            <w:hideMark/>
          </w:tcPr>
          <w:p w14:paraId="5CF05A64" w14:textId="77777777" w:rsidR="00272F77" w:rsidRPr="00272F77" w:rsidRDefault="00272F77" w:rsidP="00272F77">
            <w:pPr>
              <w:spacing w:before="40" w:after="20" w:line="259" w:lineRule="auto"/>
              <w:rPr>
                <w:sz w:val="20"/>
              </w:rPr>
            </w:pPr>
            <w:r w:rsidRPr="00272F77">
              <w:rPr>
                <w:sz w:val="20"/>
              </w:rPr>
              <w:t>S18</w:t>
            </w:r>
          </w:p>
        </w:tc>
        <w:tc>
          <w:tcPr>
            <w:tcW w:w="4660" w:type="pct"/>
            <w:tcBorders>
              <w:top w:val="single" w:sz="6" w:space="0" w:color="FFFFFF"/>
              <w:left w:val="single" w:sz="6" w:space="0" w:color="FFFFFF"/>
              <w:bottom w:val="single" w:sz="6" w:space="0" w:color="FFFFFF"/>
            </w:tcBorders>
            <w:shd w:val="clear" w:color="auto" w:fill="E6E6E6"/>
            <w:hideMark/>
          </w:tcPr>
          <w:p w14:paraId="0BC8A757" w14:textId="77777777" w:rsidR="00272F77" w:rsidRPr="00272F77" w:rsidRDefault="00272F77" w:rsidP="00272F77">
            <w:pPr>
              <w:spacing w:before="40" w:after="20" w:line="259" w:lineRule="auto"/>
              <w:rPr>
                <w:sz w:val="20"/>
              </w:rPr>
            </w:pPr>
            <w:r w:rsidRPr="00272F77">
              <w:rPr>
                <w:sz w:val="20"/>
              </w:rPr>
              <w:t>(MH "Peer Group")</w:t>
            </w:r>
          </w:p>
        </w:tc>
      </w:tr>
      <w:tr w:rsidR="00272F77" w:rsidRPr="00272F77" w14:paraId="5612C04E" w14:textId="77777777" w:rsidTr="00D435F9">
        <w:tc>
          <w:tcPr>
            <w:tcW w:w="340" w:type="pct"/>
            <w:tcBorders>
              <w:top w:val="single" w:sz="6" w:space="0" w:color="FFFFFF"/>
              <w:bottom w:val="single" w:sz="6" w:space="0" w:color="FFFFFF"/>
              <w:right w:val="single" w:sz="6" w:space="0" w:color="FFFFFF"/>
            </w:tcBorders>
            <w:shd w:val="clear" w:color="auto" w:fill="E6E6E6"/>
            <w:hideMark/>
          </w:tcPr>
          <w:p w14:paraId="44504827" w14:textId="77777777" w:rsidR="00272F77" w:rsidRPr="00272F77" w:rsidRDefault="00272F77" w:rsidP="00272F77">
            <w:pPr>
              <w:spacing w:before="40" w:after="20" w:line="259" w:lineRule="auto"/>
              <w:rPr>
                <w:sz w:val="20"/>
              </w:rPr>
            </w:pPr>
            <w:r w:rsidRPr="00272F77">
              <w:rPr>
                <w:sz w:val="20"/>
              </w:rPr>
              <w:t>S17</w:t>
            </w:r>
          </w:p>
        </w:tc>
        <w:tc>
          <w:tcPr>
            <w:tcW w:w="4660" w:type="pct"/>
            <w:tcBorders>
              <w:top w:val="single" w:sz="6" w:space="0" w:color="FFFFFF"/>
              <w:left w:val="single" w:sz="6" w:space="0" w:color="FFFFFF"/>
              <w:bottom w:val="single" w:sz="6" w:space="0" w:color="FFFFFF"/>
            </w:tcBorders>
            <w:shd w:val="clear" w:color="auto" w:fill="E6E6E6"/>
            <w:hideMark/>
          </w:tcPr>
          <w:p w14:paraId="56ECD0CA" w14:textId="77777777" w:rsidR="00272F77" w:rsidRPr="00272F77" w:rsidRDefault="00272F77" w:rsidP="00272F77">
            <w:pPr>
              <w:spacing w:before="40" w:after="20" w:line="259" w:lineRule="auto"/>
              <w:rPr>
                <w:sz w:val="20"/>
              </w:rPr>
            </w:pPr>
            <w:r w:rsidRPr="00272F77">
              <w:rPr>
                <w:sz w:val="20"/>
              </w:rPr>
              <w:t>(MH "Peer Counseling")</w:t>
            </w:r>
          </w:p>
        </w:tc>
      </w:tr>
      <w:tr w:rsidR="00272F77" w:rsidRPr="00272F77" w14:paraId="25619DF2" w14:textId="77777777" w:rsidTr="00D435F9">
        <w:tc>
          <w:tcPr>
            <w:tcW w:w="340" w:type="pct"/>
            <w:tcBorders>
              <w:top w:val="single" w:sz="6" w:space="0" w:color="FFFFFF"/>
              <w:bottom w:val="single" w:sz="6" w:space="0" w:color="FFFFFF"/>
              <w:right w:val="single" w:sz="6" w:space="0" w:color="FFFFFF"/>
            </w:tcBorders>
            <w:shd w:val="clear" w:color="auto" w:fill="E6E6E6"/>
            <w:hideMark/>
          </w:tcPr>
          <w:p w14:paraId="286851E5" w14:textId="77777777" w:rsidR="00272F77" w:rsidRPr="00272F77" w:rsidRDefault="00272F77" w:rsidP="00272F77">
            <w:pPr>
              <w:spacing w:before="40" w:after="20" w:line="259" w:lineRule="auto"/>
              <w:rPr>
                <w:sz w:val="20"/>
              </w:rPr>
            </w:pPr>
            <w:r w:rsidRPr="00272F77">
              <w:rPr>
                <w:sz w:val="20"/>
              </w:rPr>
              <w:t>S16</w:t>
            </w:r>
          </w:p>
        </w:tc>
        <w:tc>
          <w:tcPr>
            <w:tcW w:w="4660" w:type="pct"/>
            <w:tcBorders>
              <w:top w:val="single" w:sz="6" w:space="0" w:color="FFFFFF"/>
              <w:left w:val="single" w:sz="6" w:space="0" w:color="FFFFFF"/>
              <w:bottom w:val="single" w:sz="6" w:space="0" w:color="FFFFFF"/>
            </w:tcBorders>
            <w:shd w:val="clear" w:color="auto" w:fill="E6E6E6"/>
            <w:hideMark/>
          </w:tcPr>
          <w:p w14:paraId="451A84B3" w14:textId="77777777" w:rsidR="00272F77" w:rsidRPr="00272F77" w:rsidRDefault="00272F77" w:rsidP="00272F77">
            <w:pPr>
              <w:spacing w:before="40" w:after="20" w:line="259" w:lineRule="auto"/>
              <w:rPr>
                <w:sz w:val="20"/>
              </w:rPr>
            </w:pPr>
            <w:r w:rsidRPr="00272F77">
              <w:rPr>
                <w:sz w:val="20"/>
              </w:rPr>
              <w:t>(MH "Patient Education") OR (MH "Patient Education (Iowa NIC)")</w:t>
            </w:r>
          </w:p>
        </w:tc>
      </w:tr>
      <w:tr w:rsidR="00272F77" w:rsidRPr="00272F77" w14:paraId="551C9807" w14:textId="77777777" w:rsidTr="00D435F9">
        <w:tc>
          <w:tcPr>
            <w:tcW w:w="340" w:type="pct"/>
            <w:tcBorders>
              <w:top w:val="single" w:sz="6" w:space="0" w:color="FFFFFF"/>
              <w:bottom w:val="single" w:sz="6" w:space="0" w:color="FFFFFF"/>
              <w:right w:val="single" w:sz="6" w:space="0" w:color="FFFFFF"/>
            </w:tcBorders>
            <w:shd w:val="clear" w:color="auto" w:fill="E6E6E6"/>
            <w:hideMark/>
          </w:tcPr>
          <w:p w14:paraId="2CF51B5E" w14:textId="77777777" w:rsidR="00272F77" w:rsidRPr="00272F77" w:rsidRDefault="00272F77" w:rsidP="00272F77">
            <w:pPr>
              <w:spacing w:before="40" w:after="20" w:line="259" w:lineRule="auto"/>
              <w:rPr>
                <w:sz w:val="20"/>
              </w:rPr>
            </w:pPr>
            <w:r w:rsidRPr="00272F77">
              <w:rPr>
                <w:sz w:val="20"/>
              </w:rPr>
              <w:t>S15</w:t>
            </w:r>
          </w:p>
        </w:tc>
        <w:tc>
          <w:tcPr>
            <w:tcW w:w="4660" w:type="pct"/>
            <w:tcBorders>
              <w:top w:val="single" w:sz="6" w:space="0" w:color="FFFFFF"/>
              <w:left w:val="single" w:sz="6" w:space="0" w:color="FFFFFF"/>
              <w:bottom w:val="single" w:sz="6" w:space="0" w:color="FFFFFF"/>
            </w:tcBorders>
            <w:shd w:val="clear" w:color="auto" w:fill="E6E6E6"/>
            <w:hideMark/>
          </w:tcPr>
          <w:p w14:paraId="52279F71" w14:textId="77777777" w:rsidR="00272F77" w:rsidRPr="00272F77" w:rsidRDefault="00272F77" w:rsidP="00272F77">
            <w:pPr>
              <w:spacing w:before="40" w:after="20" w:line="259" w:lineRule="auto"/>
              <w:rPr>
                <w:sz w:val="20"/>
              </w:rPr>
            </w:pPr>
            <w:r w:rsidRPr="00272F77">
              <w:rPr>
                <w:sz w:val="20"/>
              </w:rPr>
              <w:t>(MH "Nutritional Counseling") OR (MH "Nutritional Counseling (Iowa NIC)")</w:t>
            </w:r>
          </w:p>
        </w:tc>
      </w:tr>
      <w:tr w:rsidR="00272F77" w:rsidRPr="00272F77" w14:paraId="603CD7E6" w14:textId="77777777" w:rsidTr="00D435F9">
        <w:tc>
          <w:tcPr>
            <w:tcW w:w="340" w:type="pct"/>
            <w:tcBorders>
              <w:top w:val="single" w:sz="6" w:space="0" w:color="FFFFFF"/>
              <w:bottom w:val="single" w:sz="6" w:space="0" w:color="FFFFFF"/>
              <w:right w:val="single" w:sz="6" w:space="0" w:color="FFFFFF"/>
            </w:tcBorders>
            <w:shd w:val="clear" w:color="auto" w:fill="E6E6E6"/>
            <w:hideMark/>
          </w:tcPr>
          <w:p w14:paraId="4501268D" w14:textId="77777777" w:rsidR="00272F77" w:rsidRPr="00272F77" w:rsidRDefault="00272F77" w:rsidP="00272F77">
            <w:pPr>
              <w:spacing w:before="40" w:after="20" w:line="259" w:lineRule="auto"/>
              <w:rPr>
                <w:sz w:val="20"/>
              </w:rPr>
            </w:pPr>
            <w:r w:rsidRPr="00272F77">
              <w:rPr>
                <w:sz w:val="20"/>
              </w:rPr>
              <w:t>S14</w:t>
            </w:r>
          </w:p>
        </w:tc>
        <w:tc>
          <w:tcPr>
            <w:tcW w:w="4660" w:type="pct"/>
            <w:tcBorders>
              <w:top w:val="single" w:sz="6" w:space="0" w:color="FFFFFF"/>
              <w:left w:val="single" w:sz="6" w:space="0" w:color="FFFFFF"/>
              <w:bottom w:val="single" w:sz="6" w:space="0" w:color="FFFFFF"/>
            </w:tcBorders>
            <w:shd w:val="clear" w:color="auto" w:fill="E6E6E6"/>
            <w:hideMark/>
          </w:tcPr>
          <w:p w14:paraId="5830B92D" w14:textId="77777777" w:rsidR="00272F77" w:rsidRPr="00272F77" w:rsidRDefault="00272F77" w:rsidP="00272F77">
            <w:pPr>
              <w:spacing w:before="40" w:after="20" w:line="259" w:lineRule="auto"/>
              <w:rPr>
                <w:sz w:val="20"/>
              </w:rPr>
            </w:pPr>
            <w:r w:rsidRPr="00272F77">
              <w:rPr>
                <w:sz w:val="20"/>
              </w:rPr>
              <w:t>(MH "Cellular Phone")</w:t>
            </w:r>
          </w:p>
        </w:tc>
      </w:tr>
      <w:tr w:rsidR="00272F77" w:rsidRPr="00272F77" w14:paraId="6DDB8A88" w14:textId="77777777" w:rsidTr="00D435F9">
        <w:tc>
          <w:tcPr>
            <w:tcW w:w="340" w:type="pct"/>
            <w:tcBorders>
              <w:top w:val="single" w:sz="6" w:space="0" w:color="FFFFFF"/>
              <w:bottom w:val="single" w:sz="6" w:space="0" w:color="FFFFFF"/>
              <w:right w:val="single" w:sz="6" w:space="0" w:color="FFFFFF"/>
            </w:tcBorders>
            <w:shd w:val="clear" w:color="auto" w:fill="E6E6E6"/>
            <w:hideMark/>
          </w:tcPr>
          <w:p w14:paraId="1933899E" w14:textId="77777777" w:rsidR="00272F77" w:rsidRPr="00272F77" w:rsidRDefault="00272F77" w:rsidP="00272F77">
            <w:pPr>
              <w:spacing w:before="40" w:after="20" w:line="259" w:lineRule="auto"/>
              <w:rPr>
                <w:sz w:val="20"/>
              </w:rPr>
            </w:pPr>
            <w:r w:rsidRPr="00272F77">
              <w:rPr>
                <w:sz w:val="20"/>
              </w:rPr>
              <w:t>S13</w:t>
            </w:r>
          </w:p>
        </w:tc>
        <w:tc>
          <w:tcPr>
            <w:tcW w:w="4660" w:type="pct"/>
            <w:tcBorders>
              <w:top w:val="single" w:sz="6" w:space="0" w:color="FFFFFF"/>
              <w:left w:val="single" w:sz="6" w:space="0" w:color="FFFFFF"/>
              <w:bottom w:val="single" w:sz="6" w:space="0" w:color="FFFFFF"/>
            </w:tcBorders>
            <w:shd w:val="clear" w:color="auto" w:fill="E6E6E6"/>
            <w:hideMark/>
          </w:tcPr>
          <w:p w14:paraId="69333DED" w14:textId="77777777" w:rsidR="00272F77" w:rsidRPr="00272F77" w:rsidRDefault="00272F77" w:rsidP="00272F77">
            <w:pPr>
              <w:spacing w:before="40" w:after="20" w:line="259" w:lineRule="auto"/>
              <w:rPr>
                <w:sz w:val="20"/>
              </w:rPr>
            </w:pPr>
            <w:r w:rsidRPr="00272F77">
              <w:rPr>
                <w:sz w:val="20"/>
              </w:rPr>
              <w:t>(MH "Home Visits")</w:t>
            </w:r>
          </w:p>
        </w:tc>
      </w:tr>
      <w:tr w:rsidR="00272F77" w:rsidRPr="00272F77" w14:paraId="130727C4" w14:textId="77777777" w:rsidTr="00D435F9">
        <w:tc>
          <w:tcPr>
            <w:tcW w:w="340" w:type="pct"/>
            <w:tcBorders>
              <w:top w:val="single" w:sz="6" w:space="0" w:color="FFFFFF"/>
              <w:bottom w:val="single" w:sz="6" w:space="0" w:color="FFFFFF"/>
              <w:right w:val="single" w:sz="6" w:space="0" w:color="FFFFFF"/>
            </w:tcBorders>
            <w:shd w:val="clear" w:color="auto" w:fill="E6E6E6"/>
            <w:hideMark/>
          </w:tcPr>
          <w:p w14:paraId="1A5E70A8" w14:textId="77777777" w:rsidR="00272F77" w:rsidRPr="00272F77" w:rsidRDefault="00272F77" w:rsidP="00272F77">
            <w:pPr>
              <w:spacing w:before="40" w:after="20" w:line="259" w:lineRule="auto"/>
              <w:rPr>
                <w:sz w:val="20"/>
              </w:rPr>
            </w:pPr>
            <w:r w:rsidRPr="00272F77">
              <w:rPr>
                <w:sz w:val="20"/>
              </w:rPr>
              <w:t>S12</w:t>
            </w:r>
          </w:p>
        </w:tc>
        <w:tc>
          <w:tcPr>
            <w:tcW w:w="4660" w:type="pct"/>
            <w:tcBorders>
              <w:top w:val="single" w:sz="6" w:space="0" w:color="FFFFFF"/>
              <w:left w:val="single" w:sz="6" w:space="0" w:color="FFFFFF"/>
              <w:bottom w:val="single" w:sz="6" w:space="0" w:color="FFFFFF"/>
            </w:tcBorders>
            <w:shd w:val="clear" w:color="auto" w:fill="E6E6E6"/>
            <w:hideMark/>
          </w:tcPr>
          <w:p w14:paraId="34148A37" w14:textId="77777777" w:rsidR="00272F77" w:rsidRPr="00272F77" w:rsidRDefault="00272F77" w:rsidP="00272F77">
            <w:pPr>
              <w:spacing w:before="40" w:after="20" w:line="259" w:lineRule="auto"/>
              <w:rPr>
                <w:sz w:val="20"/>
              </w:rPr>
            </w:pPr>
            <w:r w:rsidRPr="00272F77">
              <w:rPr>
                <w:sz w:val="20"/>
              </w:rPr>
              <w:t>(MH "Health Promotion")</w:t>
            </w:r>
          </w:p>
        </w:tc>
      </w:tr>
      <w:tr w:rsidR="00272F77" w:rsidRPr="00272F77" w14:paraId="3FBBEBD6" w14:textId="77777777" w:rsidTr="00D435F9">
        <w:tc>
          <w:tcPr>
            <w:tcW w:w="340" w:type="pct"/>
            <w:tcBorders>
              <w:top w:val="single" w:sz="6" w:space="0" w:color="FFFFFF"/>
              <w:bottom w:val="single" w:sz="6" w:space="0" w:color="FFFFFF"/>
              <w:right w:val="single" w:sz="6" w:space="0" w:color="FFFFFF"/>
            </w:tcBorders>
            <w:shd w:val="clear" w:color="auto" w:fill="E6E6E6"/>
            <w:hideMark/>
          </w:tcPr>
          <w:p w14:paraId="148D3E22" w14:textId="77777777" w:rsidR="00272F77" w:rsidRPr="00272F77" w:rsidRDefault="00272F77" w:rsidP="00272F77">
            <w:pPr>
              <w:spacing w:before="40" w:after="20" w:line="259" w:lineRule="auto"/>
              <w:rPr>
                <w:sz w:val="20"/>
              </w:rPr>
            </w:pPr>
            <w:r w:rsidRPr="00272F77">
              <w:rPr>
                <w:sz w:val="20"/>
              </w:rPr>
              <w:t>S11</w:t>
            </w:r>
          </w:p>
        </w:tc>
        <w:tc>
          <w:tcPr>
            <w:tcW w:w="4660" w:type="pct"/>
            <w:tcBorders>
              <w:top w:val="single" w:sz="6" w:space="0" w:color="FFFFFF"/>
              <w:left w:val="single" w:sz="6" w:space="0" w:color="FFFFFF"/>
              <w:bottom w:val="single" w:sz="6" w:space="0" w:color="FFFFFF"/>
            </w:tcBorders>
            <w:shd w:val="clear" w:color="auto" w:fill="E6E6E6"/>
            <w:hideMark/>
          </w:tcPr>
          <w:p w14:paraId="09954D1C" w14:textId="77777777" w:rsidR="00272F77" w:rsidRPr="00272F77" w:rsidRDefault="00272F77" w:rsidP="00272F77">
            <w:pPr>
              <w:spacing w:before="40" w:after="20" w:line="259" w:lineRule="auto"/>
              <w:rPr>
                <w:sz w:val="20"/>
              </w:rPr>
            </w:pPr>
            <w:r w:rsidRPr="00272F77">
              <w:rPr>
                <w:sz w:val="20"/>
              </w:rPr>
              <w:t>(MH "Health Education")</w:t>
            </w:r>
          </w:p>
        </w:tc>
      </w:tr>
      <w:tr w:rsidR="00272F77" w:rsidRPr="00272F77" w14:paraId="6A136887" w14:textId="77777777" w:rsidTr="00D435F9">
        <w:tc>
          <w:tcPr>
            <w:tcW w:w="340" w:type="pct"/>
            <w:tcBorders>
              <w:top w:val="single" w:sz="6" w:space="0" w:color="FFFFFF"/>
              <w:bottom w:val="single" w:sz="6" w:space="0" w:color="FFFFFF"/>
              <w:right w:val="single" w:sz="6" w:space="0" w:color="FFFFFF"/>
            </w:tcBorders>
            <w:shd w:val="clear" w:color="auto" w:fill="E6E6E6"/>
            <w:hideMark/>
          </w:tcPr>
          <w:p w14:paraId="27534138" w14:textId="77777777" w:rsidR="00272F77" w:rsidRPr="00272F77" w:rsidRDefault="00272F77" w:rsidP="00272F77">
            <w:pPr>
              <w:spacing w:before="40" w:after="20" w:line="259" w:lineRule="auto"/>
              <w:rPr>
                <w:sz w:val="20"/>
              </w:rPr>
            </w:pPr>
            <w:r w:rsidRPr="00272F77">
              <w:rPr>
                <w:sz w:val="20"/>
              </w:rPr>
              <w:t>S10</w:t>
            </w:r>
          </w:p>
        </w:tc>
        <w:tc>
          <w:tcPr>
            <w:tcW w:w="4660" w:type="pct"/>
            <w:tcBorders>
              <w:top w:val="single" w:sz="6" w:space="0" w:color="FFFFFF"/>
              <w:left w:val="single" w:sz="6" w:space="0" w:color="FFFFFF"/>
              <w:bottom w:val="single" w:sz="6" w:space="0" w:color="FFFFFF"/>
            </w:tcBorders>
            <w:shd w:val="clear" w:color="auto" w:fill="E6E6E6"/>
            <w:hideMark/>
          </w:tcPr>
          <w:p w14:paraId="3FF9B7F8" w14:textId="77777777" w:rsidR="00272F77" w:rsidRPr="00272F77" w:rsidRDefault="00272F77" w:rsidP="00272F77">
            <w:pPr>
              <w:spacing w:before="40" w:after="20" w:line="259" w:lineRule="auto"/>
              <w:rPr>
                <w:sz w:val="20"/>
              </w:rPr>
            </w:pPr>
            <w:r w:rsidRPr="00272F77">
              <w:rPr>
                <w:sz w:val="20"/>
              </w:rPr>
              <w:t>(MH "Therapy Group (Iowa NIC)")</w:t>
            </w:r>
          </w:p>
        </w:tc>
      </w:tr>
      <w:tr w:rsidR="00272F77" w:rsidRPr="00272F77" w14:paraId="1C94C1A5" w14:textId="77777777" w:rsidTr="00D435F9">
        <w:tc>
          <w:tcPr>
            <w:tcW w:w="340" w:type="pct"/>
            <w:tcBorders>
              <w:top w:val="single" w:sz="6" w:space="0" w:color="FFFFFF"/>
              <w:bottom w:val="single" w:sz="6" w:space="0" w:color="FFFFFF"/>
              <w:right w:val="single" w:sz="6" w:space="0" w:color="FFFFFF"/>
            </w:tcBorders>
            <w:shd w:val="clear" w:color="auto" w:fill="E6E6E6"/>
            <w:hideMark/>
          </w:tcPr>
          <w:p w14:paraId="059DEF2B" w14:textId="77777777" w:rsidR="00272F77" w:rsidRPr="00272F77" w:rsidRDefault="00272F77" w:rsidP="00272F77">
            <w:pPr>
              <w:spacing w:before="40" w:after="20" w:line="259" w:lineRule="auto"/>
              <w:rPr>
                <w:sz w:val="20"/>
              </w:rPr>
            </w:pPr>
            <w:r w:rsidRPr="00272F77">
              <w:rPr>
                <w:sz w:val="20"/>
              </w:rPr>
              <w:t>S9</w:t>
            </w:r>
          </w:p>
        </w:tc>
        <w:tc>
          <w:tcPr>
            <w:tcW w:w="4660" w:type="pct"/>
            <w:tcBorders>
              <w:top w:val="single" w:sz="6" w:space="0" w:color="FFFFFF"/>
              <w:left w:val="single" w:sz="6" w:space="0" w:color="FFFFFF"/>
              <w:bottom w:val="single" w:sz="6" w:space="0" w:color="FFFFFF"/>
            </w:tcBorders>
            <w:shd w:val="clear" w:color="auto" w:fill="E6E6E6"/>
            <w:hideMark/>
          </w:tcPr>
          <w:p w14:paraId="16ECFC39" w14:textId="77777777" w:rsidR="00272F77" w:rsidRPr="00272F77" w:rsidRDefault="00272F77" w:rsidP="00272F77">
            <w:pPr>
              <w:spacing w:before="40" w:after="20" w:line="259" w:lineRule="auto"/>
              <w:rPr>
                <w:sz w:val="20"/>
              </w:rPr>
            </w:pPr>
            <w:r w:rsidRPr="00272F77">
              <w:rPr>
                <w:sz w:val="20"/>
              </w:rPr>
              <w:t>(MH "Counseling")</w:t>
            </w:r>
          </w:p>
        </w:tc>
      </w:tr>
      <w:tr w:rsidR="00272F77" w:rsidRPr="00272F77" w14:paraId="03CB2F68" w14:textId="77777777" w:rsidTr="00D435F9">
        <w:tc>
          <w:tcPr>
            <w:tcW w:w="340" w:type="pct"/>
            <w:tcBorders>
              <w:top w:val="single" w:sz="6" w:space="0" w:color="FFFFFF"/>
              <w:bottom w:val="single" w:sz="6" w:space="0" w:color="FFFFFF"/>
              <w:right w:val="single" w:sz="6" w:space="0" w:color="FFFFFF"/>
            </w:tcBorders>
            <w:shd w:val="clear" w:color="auto" w:fill="E6E6E6"/>
            <w:hideMark/>
          </w:tcPr>
          <w:p w14:paraId="11D58D7E" w14:textId="77777777" w:rsidR="00272F77" w:rsidRPr="00272F77" w:rsidRDefault="00272F77" w:rsidP="00272F77">
            <w:pPr>
              <w:spacing w:before="40" w:after="20" w:line="259" w:lineRule="auto"/>
              <w:rPr>
                <w:sz w:val="20"/>
              </w:rPr>
            </w:pPr>
            <w:r w:rsidRPr="00272F77">
              <w:rPr>
                <w:sz w:val="20"/>
              </w:rPr>
              <w:t>S8</w:t>
            </w:r>
          </w:p>
        </w:tc>
        <w:tc>
          <w:tcPr>
            <w:tcW w:w="4660" w:type="pct"/>
            <w:tcBorders>
              <w:top w:val="single" w:sz="6" w:space="0" w:color="FFFFFF"/>
              <w:left w:val="single" w:sz="6" w:space="0" w:color="FFFFFF"/>
              <w:bottom w:val="single" w:sz="6" w:space="0" w:color="FFFFFF"/>
            </w:tcBorders>
            <w:shd w:val="clear" w:color="auto" w:fill="E6E6E6"/>
            <w:hideMark/>
          </w:tcPr>
          <w:p w14:paraId="48A1D73E" w14:textId="77777777" w:rsidR="00272F77" w:rsidRPr="00272F77" w:rsidRDefault="00272F77" w:rsidP="00272F77">
            <w:pPr>
              <w:spacing w:before="40" w:after="20" w:line="259" w:lineRule="auto"/>
              <w:rPr>
                <w:sz w:val="20"/>
              </w:rPr>
            </w:pPr>
            <w:r w:rsidRPr="00272F77">
              <w:rPr>
                <w:sz w:val="20"/>
              </w:rPr>
              <w:t>TI ( (breastfeed* or breast feed* or breastfed* or “breast fed” or breastmilk or “breast milk” or “expressed millk*” or lactat* or (nursing n1 (baby or infant* or mother* or neonate* or newborn*))) ) OR AB ( (breastfeed* or breast feed* or breastfed* or “breast fed” or breastmilk or “breast milk” or “expressed millk*” or lactat* or (nursing n1 (baby or infant* or mother* or neonate* or newborn*))) )</w:t>
            </w:r>
          </w:p>
        </w:tc>
      </w:tr>
      <w:tr w:rsidR="00272F77" w:rsidRPr="00272F77" w14:paraId="09CE653B" w14:textId="77777777" w:rsidTr="00D435F9">
        <w:tc>
          <w:tcPr>
            <w:tcW w:w="340" w:type="pct"/>
            <w:tcBorders>
              <w:top w:val="single" w:sz="6" w:space="0" w:color="FFFFFF"/>
              <w:bottom w:val="single" w:sz="6" w:space="0" w:color="FFFFFF"/>
              <w:right w:val="single" w:sz="6" w:space="0" w:color="FFFFFF"/>
            </w:tcBorders>
            <w:shd w:val="clear" w:color="auto" w:fill="E6E6E6"/>
            <w:hideMark/>
          </w:tcPr>
          <w:p w14:paraId="24E66001" w14:textId="77777777" w:rsidR="00272F77" w:rsidRPr="00272F77" w:rsidRDefault="00272F77" w:rsidP="00272F77">
            <w:pPr>
              <w:spacing w:before="40" w:after="20" w:line="259" w:lineRule="auto"/>
              <w:rPr>
                <w:sz w:val="20"/>
              </w:rPr>
            </w:pPr>
            <w:r w:rsidRPr="00272F77">
              <w:rPr>
                <w:sz w:val="20"/>
              </w:rPr>
              <w:t>S7</w:t>
            </w:r>
          </w:p>
        </w:tc>
        <w:tc>
          <w:tcPr>
            <w:tcW w:w="4660" w:type="pct"/>
            <w:tcBorders>
              <w:top w:val="single" w:sz="6" w:space="0" w:color="FFFFFF"/>
              <w:left w:val="single" w:sz="6" w:space="0" w:color="FFFFFF"/>
              <w:bottom w:val="single" w:sz="6" w:space="0" w:color="FFFFFF"/>
            </w:tcBorders>
            <w:shd w:val="clear" w:color="auto" w:fill="E6E6E6"/>
            <w:hideMark/>
          </w:tcPr>
          <w:p w14:paraId="34FDDB2F" w14:textId="77777777" w:rsidR="00272F77" w:rsidRPr="00272F77" w:rsidRDefault="00272F77" w:rsidP="00272F77">
            <w:pPr>
              <w:spacing w:before="40" w:after="20" w:line="259" w:lineRule="auto"/>
              <w:rPr>
                <w:sz w:val="20"/>
              </w:rPr>
            </w:pPr>
            <w:r w:rsidRPr="00272F77">
              <w:rPr>
                <w:sz w:val="20"/>
              </w:rPr>
              <w:t>(MH "Lactation")</w:t>
            </w:r>
          </w:p>
        </w:tc>
      </w:tr>
      <w:tr w:rsidR="00272F77" w:rsidRPr="00272F77" w14:paraId="4D34E76E" w14:textId="77777777" w:rsidTr="00D435F9">
        <w:tc>
          <w:tcPr>
            <w:tcW w:w="340" w:type="pct"/>
            <w:tcBorders>
              <w:top w:val="single" w:sz="6" w:space="0" w:color="FFFFFF"/>
              <w:bottom w:val="single" w:sz="6" w:space="0" w:color="FFFFFF"/>
              <w:right w:val="single" w:sz="6" w:space="0" w:color="FFFFFF"/>
            </w:tcBorders>
            <w:shd w:val="clear" w:color="auto" w:fill="E6E6E6"/>
            <w:hideMark/>
          </w:tcPr>
          <w:p w14:paraId="4E0E4307" w14:textId="77777777" w:rsidR="00272F77" w:rsidRPr="00272F77" w:rsidRDefault="00272F77" w:rsidP="00272F77">
            <w:pPr>
              <w:spacing w:before="40" w:after="20" w:line="259" w:lineRule="auto"/>
              <w:rPr>
                <w:sz w:val="20"/>
              </w:rPr>
            </w:pPr>
            <w:r w:rsidRPr="00272F77">
              <w:rPr>
                <w:sz w:val="20"/>
              </w:rPr>
              <w:t>S6</w:t>
            </w:r>
          </w:p>
        </w:tc>
        <w:tc>
          <w:tcPr>
            <w:tcW w:w="4660" w:type="pct"/>
            <w:tcBorders>
              <w:top w:val="single" w:sz="6" w:space="0" w:color="FFFFFF"/>
              <w:left w:val="single" w:sz="6" w:space="0" w:color="FFFFFF"/>
              <w:bottom w:val="single" w:sz="6" w:space="0" w:color="FFFFFF"/>
            </w:tcBorders>
            <w:shd w:val="clear" w:color="auto" w:fill="E6E6E6"/>
            <w:hideMark/>
          </w:tcPr>
          <w:p w14:paraId="142E3F09" w14:textId="77777777" w:rsidR="00272F77" w:rsidRPr="00272F77" w:rsidRDefault="00272F77" w:rsidP="00272F77">
            <w:pPr>
              <w:spacing w:before="40" w:after="20" w:line="259" w:lineRule="auto"/>
              <w:rPr>
                <w:sz w:val="20"/>
              </w:rPr>
            </w:pPr>
            <w:r w:rsidRPr="00272F77">
              <w:rPr>
                <w:sz w:val="20"/>
              </w:rPr>
              <w:t>(MH "Breast Feeding+")</w:t>
            </w:r>
          </w:p>
        </w:tc>
      </w:tr>
      <w:tr w:rsidR="00272F77" w:rsidRPr="00272F77" w14:paraId="53D95BD3" w14:textId="77777777" w:rsidTr="00D435F9">
        <w:tc>
          <w:tcPr>
            <w:tcW w:w="340" w:type="pct"/>
            <w:tcBorders>
              <w:top w:val="single" w:sz="6" w:space="0" w:color="FFFFFF"/>
              <w:bottom w:val="single" w:sz="6" w:space="0" w:color="FFFFFF"/>
              <w:right w:val="single" w:sz="6" w:space="0" w:color="FFFFFF"/>
            </w:tcBorders>
            <w:shd w:val="clear" w:color="auto" w:fill="E6E6E6"/>
            <w:hideMark/>
          </w:tcPr>
          <w:p w14:paraId="019F326B" w14:textId="77777777" w:rsidR="00272F77" w:rsidRPr="00272F77" w:rsidRDefault="00272F77" w:rsidP="00272F77">
            <w:pPr>
              <w:spacing w:before="40" w:after="20" w:line="259" w:lineRule="auto"/>
              <w:rPr>
                <w:sz w:val="20"/>
              </w:rPr>
            </w:pPr>
            <w:r w:rsidRPr="00272F77">
              <w:rPr>
                <w:sz w:val="20"/>
              </w:rPr>
              <w:lastRenderedPageBreak/>
              <w:t>S5</w:t>
            </w:r>
          </w:p>
        </w:tc>
        <w:tc>
          <w:tcPr>
            <w:tcW w:w="4660" w:type="pct"/>
            <w:tcBorders>
              <w:top w:val="single" w:sz="6" w:space="0" w:color="FFFFFF"/>
              <w:left w:val="single" w:sz="6" w:space="0" w:color="FFFFFF"/>
              <w:bottom w:val="single" w:sz="6" w:space="0" w:color="FFFFFF"/>
            </w:tcBorders>
            <w:shd w:val="clear" w:color="auto" w:fill="E6E6E6"/>
            <w:hideMark/>
          </w:tcPr>
          <w:p w14:paraId="535DE2F9" w14:textId="77777777" w:rsidR="00272F77" w:rsidRPr="00272F77" w:rsidRDefault="00272F77" w:rsidP="00272F77">
            <w:pPr>
              <w:spacing w:before="40" w:after="20" w:line="259" w:lineRule="auto"/>
              <w:rPr>
                <w:sz w:val="20"/>
              </w:rPr>
            </w:pPr>
            <w:r w:rsidRPr="00272F77">
              <w:rPr>
                <w:sz w:val="20"/>
              </w:rPr>
              <w:t>(MH "Infant Food")</w:t>
            </w:r>
          </w:p>
        </w:tc>
      </w:tr>
      <w:tr w:rsidR="00272F77" w:rsidRPr="00272F77" w14:paraId="051A9A07" w14:textId="77777777" w:rsidTr="00D435F9">
        <w:tc>
          <w:tcPr>
            <w:tcW w:w="340" w:type="pct"/>
            <w:tcBorders>
              <w:top w:val="single" w:sz="6" w:space="0" w:color="FFFFFF"/>
              <w:bottom w:val="single" w:sz="6" w:space="0" w:color="FFFFFF"/>
              <w:right w:val="single" w:sz="6" w:space="0" w:color="FFFFFF"/>
            </w:tcBorders>
            <w:shd w:val="clear" w:color="auto" w:fill="E6E6E6"/>
            <w:hideMark/>
          </w:tcPr>
          <w:p w14:paraId="54A48C23" w14:textId="77777777" w:rsidR="00272F77" w:rsidRPr="00272F77" w:rsidRDefault="00272F77" w:rsidP="00272F77">
            <w:pPr>
              <w:spacing w:before="40" w:after="20" w:line="259" w:lineRule="auto"/>
              <w:rPr>
                <w:sz w:val="20"/>
              </w:rPr>
            </w:pPr>
            <w:r w:rsidRPr="00272F77">
              <w:rPr>
                <w:sz w:val="20"/>
              </w:rPr>
              <w:t>S4</w:t>
            </w:r>
          </w:p>
        </w:tc>
        <w:tc>
          <w:tcPr>
            <w:tcW w:w="4660" w:type="pct"/>
            <w:tcBorders>
              <w:top w:val="single" w:sz="6" w:space="0" w:color="FFFFFF"/>
              <w:left w:val="single" w:sz="6" w:space="0" w:color="FFFFFF"/>
              <w:bottom w:val="single" w:sz="6" w:space="0" w:color="FFFFFF"/>
            </w:tcBorders>
            <w:shd w:val="clear" w:color="auto" w:fill="E6E6E6"/>
            <w:hideMark/>
          </w:tcPr>
          <w:p w14:paraId="47A0F66D" w14:textId="77777777" w:rsidR="00272F77" w:rsidRPr="00272F77" w:rsidRDefault="00272F77" w:rsidP="00272F77">
            <w:pPr>
              <w:spacing w:before="40" w:after="20" w:line="259" w:lineRule="auto"/>
              <w:rPr>
                <w:sz w:val="20"/>
              </w:rPr>
            </w:pPr>
            <w:r w:rsidRPr="00272F77">
              <w:rPr>
                <w:sz w:val="20"/>
              </w:rPr>
              <w:t>S1 OR S2 OR S3</w:t>
            </w:r>
          </w:p>
        </w:tc>
      </w:tr>
      <w:tr w:rsidR="00272F77" w:rsidRPr="00272F77" w14:paraId="2B9620DB" w14:textId="77777777" w:rsidTr="00D435F9">
        <w:tc>
          <w:tcPr>
            <w:tcW w:w="340" w:type="pct"/>
            <w:tcBorders>
              <w:top w:val="single" w:sz="6" w:space="0" w:color="FFFFFF"/>
              <w:bottom w:val="single" w:sz="6" w:space="0" w:color="FFFFFF"/>
              <w:right w:val="single" w:sz="6" w:space="0" w:color="FFFFFF"/>
            </w:tcBorders>
            <w:shd w:val="clear" w:color="auto" w:fill="E6E6E6"/>
            <w:hideMark/>
          </w:tcPr>
          <w:p w14:paraId="6893BDA1" w14:textId="77777777" w:rsidR="00272F77" w:rsidRPr="00272F77" w:rsidRDefault="00272F77" w:rsidP="00272F77">
            <w:pPr>
              <w:spacing w:before="40" w:after="20" w:line="259" w:lineRule="auto"/>
              <w:rPr>
                <w:sz w:val="20"/>
              </w:rPr>
            </w:pPr>
            <w:r w:rsidRPr="00272F77">
              <w:rPr>
                <w:sz w:val="20"/>
              </w:rPr>
              <w:t>S3</w:t>
            </w:r>
          </w:p>
        </w:tc>
        <w:tc>
          <w:tcPr>
            <w:tcW w:w="4660" w:type="pct"/>
            <w:tcBorders>
              <w:top w:val="single" w:sz="6" w:space="0" w:color="FFFFFF"/>
              <w:left w:val="single" w:sz="6" w:space="0" w:color="FFFFFF"/>
              <w:bottom w:val="single" w:sz="6" w:space="0" w:color="FFFFFF"/>
            </w:tcBorders>
            <w:shd w:val="clear" w:color="auto" w:fill="E6E6E6"/>
            <w:hideMark/>
          </w:tcPr>
          <w:p w14:paraId="06DEC772" w14:textId="77777777" w:rsidR="00272F77" w:rsidRPr="00272F77" w:rsidRDefault="00272F77" w:rsidP="00272F77">
            <w:pPr>
              <w:spacing w:before="40" w:after="20" w:line="259" w:lineRule="auto"/>
              <w:rPr>
                <w:sz w:val="20"/>
              </w:rPr>
            </w:pPr>
            <w:r w:rsidRPr="00272F77">
              <w:rPr>
                <w:sz w:val="20"/>
              </w:rPr>
              <w:t>TI ( (nullipara* or “peri natal*” or perinatal* or postbirth or “post birth” or postdelivery or “post delivery” or postnatal* or “post natal*” or postpartum or “post partum*” or primipara* or puerpera* or puerperal* or puerperium or puerperium*) ) OR AB ( (nullipara* or “peri natal*” or perinatal* or postbirth or “post birth” or postdelivery or “post delivery” or postnatal* or “post natal*” or postpartum or “post partum*” or primipara* or puerpera* or puerperal* or puerperium*) )</w:t>
            </w:r>
          </w:p>
        </w:tc>
      </w:tr>
      <w:tr w:rsidR="00272F77" w:rsidRPr="00272F77" w14:paraId="3F23F222" w14:textId="77777777" w:rsidTr="00D435F9">
        <w:tc>
          <w:tcPr>
            <w:tcW w:w="340" w:type="pct"/>
            <w:tcBorders>
              <w:top w:val="single" w:sz="6" w:space="0" w:color="FFFFFF"/>
              <w:bottom w:val="single" w:sz="6" w:space="0" w:color="FFFFFF"/>
              <w:right w:val="single" w:sz="6" w:space="0" w:color="FFFFFF"/>
            </w:tcBorders>
            <w:shd w:val="clear" w:color="auto" w:fill="E6E6E6"/>
            <w:hideMark/>
          </w:tcPr>
          <w:p w14:paraId="39772D21" w14:textId="77777777" w:rsidR="00272F77" w:rsidRPr="00272F77" w:rsidRDefault="00272F77" w:rsidP="00272F77">
            <w:pPr>
              <w:spacing w:before="40" w:after="20" w:line="259" w:lineRule="auto"/>
              <w:rPr>
                <w:sz w:val="20"/>
              </w:rPr>
            </w:pPr>
            <w:r w:rsidRPr="00272F77">
              <w:rPr>
                <w:sz w:val="20"/>
              </w:rPr>
              <w:t>S2</w:t>
            </w:r>
          </w:p>
        </w:tc>
        <w:tc>
          <w:tcPr>
            <w:tcW w:w="4660" w:type="pct"/>
            <w:tcBorders>
              <w:top w:val="single" w:sz="6" w:space="0" w:color="FFFFFF"/>
              <w:left w:val="single" w:sz="6" w:space="0" w:color="FFFFFF"/>
              <w:bottom w:val="single" w:sz="6" w:space="0" w:color="FFFFFF"/>
            </w:tcBorders>
            <w:shd w:val="clear" w:color="auto" w:fill="E6E6E6"/>
            <w:hideMark/>
          </w:tcPr>
          <w:p w14:paraId="2C0B0DFA" w14:textId="77777777" w:rsidR="00272F77" w:rsidRPr="00272F77" w:rsidRDefault="00272F77" w:rsidP="00272F77">
            <w:pPr>
              <w:spacing w:before="40" w:after="20" w:line="259" w:lineRule="auto"/>
              <w:rPr>
                <w:sz w:val="20"/>
              </w:rPr>
            </w:pPr>
            <w:r w:rsidRPr="00272F77">
              <w:rPr>
                <w:sz w:val="20"/>
              </w:rPr>
              <w:t>(MH "Postnatal Care")</w:t>
            </w:r>
          </w:p>
        </w:tc>
      </w:tr>
      <w:tr w:rsidR="00272F77" w:rsidRPr="00272F77" w14:paraId="101E143C" w14:textId="77777777" w:rsidTr="00D435F9">
        <w:tc>
          <w:tcPr>
            <w:tcW w:w="340" w:type="pct"/>
            <w:tcBorders>
              <w:top w:val="single" w:sz="6" w:space="0" w:color="FFFFFF"/>
              <w:bottom w:val="single" w:sz="6" w:space="0" w:color="FFFFFF"/>
              <w:right w:val="single" w:sz="6" w:space="0" w:color="FFFFFF"/>
            </w:tcBorders>
            <w:shd w:val="clear" w:color="auto" w:fill="E6E6E6"/>
            <w:hideMark/>
          </w:tcPr>
          <w:p w14:paraId="610CD2AC" w14:textId="77777777" w:rsidR="00272F77" w:rsidRPr="00272F77" w:rsidRDefault="00272F77" w:rsidP="00272F77">
            <w:pPr>
              <w:spacing w:before="40" w:after="20" w:line="259" w:lineRule="auto"/>
              <w:rPr>
                <w:sz w:val="20"/>
              </w:rPr>
            </w:pPr>
            <w:r w:rsidRPr="00272F77">
              <w:rPr>
                <w:sz w:val="20"/>
              </w:rPr>
              <w:t>S1</w:t>
            </w:r>
          </w:p>
        </w:tc>
        <w:tc>
          <w:tcPr>
            <w:tcW w:w="4660" w:type="pct"/>
            <w:tcBorders>
              <w:top w:val="single" w:sz="6" w:space="0" w:color="FFFFFF"/>
              <w:left w:val="single" w:sz="6" w:space="0" w:color="FFFFFF"/>
              <w:bottom w:val="single" w:sz="6" w:space="0" w:color="FFFFFF"/>
            </w:tcBorders>
            <w:shd w:val="clear" w:color="auto" w:fill="E6E6E6"/>
            <w:hideMark/>
          </w:tcPr>
          <w:p w14:paraId="43FB05E6" w14:textId="77777777" w:rsidR="00272F77" w:rsidRPr="00272F77" w:rsidRDefault="00272F77" w:rsidP="00272F77">
            <w:pPr>
              <w:spacing w:before="40" w:after="20" w:line="259" w:lineRule="auto"/>
              <w:rPr>
                <w:sz w:val="20"/>
              </w:rPr>
            </w:pPr>
            <w:r w:rsidRPr="00272F77">
              <w:rPr>
                <w:sz w:val="20"/>
              </w:rPr>
              <w:t>(MH "Postnatal Period")</w:t>
            </w:r>
          </w:p>
        </w:tc>
      </w:tr>
    </w:tbl>
    <w:p w14:paraId="6CFB06CE" w14:textId="77777777" w:rsidR="00272F77" w:rsidRPr="00272F77" w:rsidRDefault="00272F77" w:rsidP="00272F77">
      <w:pPr>
        <w:spacing w:before="0" w:after="160" w:line="259" w:lineRule="auto"/>
      </w:pPr>
    </w:p>
    <w:p w14:paraId="7540F1D6" w14:textId="77777777" w:rsidR="00272F77" w:rsidRPr="00272F77" w:rsidRDefault="00272F77" w:rsidP="00272F77">
      <w:pPr>
        <w:spacing w:before="0" w:after="160" w:line="259" w:lineRule="auto"/>
        <w:rPr>
          <w:b/>
        </w:rPr>
      </w:pPr>
      <w:r w:rsidRPr="00272F77">
        <w:rPr>
          <w:b/>
        </w:rPr>
        <w:t>Health economic search</w:t>
      </w:r>
    </w:p>
    <w:p w14:paraId="578A9940" w14:textId="77777777" w:rsidR="00272F77" w:rsidRPr="00272F77" w:rsidRDefault="00272F77" w:rsidP="00272F77">
      <w:pPr>
        <w:spacing w:before="0" w:after="160" w:line="259" w:lineRule="auto"/>
      </w:pPr>
      <w:r w:rsidRPr="00272F77">
        <w:t>The search for this topic was last run on 5</w:t>
      </w:r>
      <w:r w:rsidRPr="00272F77">
        <w:rPr>
          <w:vertAlign w:val="superscript"/>
        </w:rPr>
        <w:t>th</w:t>
      </w:r>
      <w:r w:rsidRPr="00272F77">
        <w:t xml:space="preserve"> December 2019. </w:t>
      </w:r>
    </w:p>
    <w:p w14:paraId="7B26057C" w14:textId="77777777" w:rsidR="00272F77" w:rsidRPr="00272F77" w:rsidRDefault="00272F77" w:rsidP="00272F77">
      <w:pPr>
        <w:spacing w:before="0" w:after="160" w:line="259" w:lineRule="auto"/>
      </w:pPr>
      <w:r w:rsidRPr="00272F77">
        <w:rPr>
          <w:b/>
        </w:rPr>
        <w:t xml:space="preserve">Database: </w:t>
      </w:r>
      <w:r w:rsidRPr="00272F77">
        <w:t>Emcare,</w:t>
      </w:r>
      <w:r w:rsidRPr="00272F77">
        <w:rPr>
          <w:b/>
        </w:rPr>
        <w:t xml:space="preserve"> </w:t>
      </w:r>
      <w:r w:rsidRPr="00272F77">
        <w:t>Embase, Medline, Medline Ahead of Print and In-Process &amp; Other Non-Indexed Citations – OVID [Multifile]</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753"/>
        <w:gridCol w:w="8317"/>
      </w:tblGrid>
      <w:tr w:rsidR="00272F77" w:rsidRPr="00272F77" w14:paraId="14BB812E" w14:textId="77777777" w:rsidTr="00D435F9">
        <w:trPr>
          <w:tblHeader/>
        </w:trPr>
        <w:tc>
          <w:tcPr>
            <w:tcW w:w="415" w:type="pct"/>
            <w:shd w:val="clear" w:color="auto" w:fill="00B050"/>
            <w:vAlign w:val="bottom"/>
          </w:tcPr>
          <w:p w14:paraId="252400F5" w14:textId="77777777" w:rsidR="00272F77" w:rsidRPr="00272F77" w:rsidRDefault="00272F77" w:rsidP="00272F77">
            <w:pPr>
              <w:spacing w:before="40" w:after="20" w:line="259" w:lineRule="auto"/>
              <w:rPr>
                <w:rFonts w:asciiTheme="majorHAnsi" w:hAnsiTheme="majorHAnsi" w:cstheme="majorHAnsi"/>
                <w:b/>
                <w:color w:val="000000"/>
                <w:sz w:val="20"/>
                <w:szCs w:val="20"/>
              </w:rPr>
            </w:pPr>
            <w:r w:rsidRPr="00272F77">
              <w:rPr>
                <w:rFonts w:asciiTheme="majorHAnsi" w:hAnsiTheme="majorHAnsi" w:cstheme="majorHAnsi"/>
                <w:b/>
                <w:color w:val="000000"/>
                <w:sz w:val="20"/>
                <w:szCs w:val="20"/>
              </w:rPr>
              <w:t>#</w:t>
            </w:r>
          </w:p>
        </w:tc>
        <w:tc>
          <w:tcPr>
            <w:tcW w:w="4585" w:type="pct"/>
            <w:shd w:val="clear" w:color="auto" w:fill="00B050"/>
            <w:vAlign w:val="bottom"/>
          </w:tcPr>
          <w:p w14:paraId="7145903E" w14:textId="77777777" w:rsidR="00272F77" w:rsidRPr="00272F77" w:rsidRDefault="00272F77" w:rsidP="00272F77">
            <w:pPr>
              <w:spacing w:before="40" w:after="20" w:line="259" w:lineRule="auto"/>
              <w:rPr>
                <w:rFonts w:asciiTheme="majorHAnsi" w:hAnsiTheme="majorHAnsi" w:cstheme="majorHAnsi"/>
                <w:b/>
                <w:color w:val="000000"/>
                <w:sz w:val="20"/>
                <w:szCs w:val="20"/>
              </w:rPr>
            </w:pPr>
            <w:r w:rsidRPr="00272F77">
              <w:rPr>
                <w:rFonts w:asciiTheme="majorHAnsi" w:hAnsiTheme="majorHAnsi" w:cstheme="majorHAnsi"/>
                <w:b/>
                <w:color w:val="000000"/>
                <w:sz w:val="20"/>
                <w:szCs w:val="20"/>
              </w:rPr>
              <w:t>Search</w:t>
            </w:r>
          </w:p>
        </w:tc>
      </w:tr>
      <w:tr w:rsidR="00272F77" w:rsidRPr="00272F77" w14:paraId="05EC9006" w14:textId="77777777" w:rsidTr="00D435F9">
        <w:tc>
          <w:tcPr>
            <w:tcW w:w="415" w:type="pct"/>
            <w:tcBorders>
              <w:top w:val="single" w:sz="6" w:space="0" w:color="FFFFFF"/>
              <w:bottom w:val="single" w:sz="6" w:space="0" w:color="FFFFFF"/>
              <w:right w:val="single" w:sz="6" w:space="0" w:color="FFFFFF"/>
            </w:tcBorders>
            <w:shd w:val="clear" w:color="auto" w:fill="E6E6E6"/>
          </w:tcPr>
          <w:p w14:paraId="78576F7D"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1</w:t>
            </w:r>
          </w:p>
        </w:tc>
        <w:tc>
          <w:tcPr>
            <w:tcW w:w="4585" w:type="pct"/>
            <w:tcBorders>
              <w:top w:val="single" w:sz="6" w:space="0" w:color="FFFFFF"/>
              <w:left w:val="single" w:sz="6" w:space="0" w:color="FFFFFF"/>
              <w:bottom w:val="single" w:sz="6" w:space="0" w:color="FFFFFF"/>
            </w:tcBorders>
            <w:shd w:val="clear" w:color="auto" w:fill="E6E6E6"/>
          </w:tcPr>
          <w:p w14:paraId="4D5D0DF0"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puerperium/ or perinatal period/ or postnatal care/</w:t>
            </w:r>
          </w:p>
        </w:tc>
      </w:tr>
      <w:tr w:rsidR="00272F77" w:rsidRPr="00272F77" w14:paraId="5F3F75F5" w14:textId="77777777" w:rsidTr="00D435F9">
        <w:tc>
          <w:tcPr>
            <w:tcW w:w="415" w:type="pct"/>
            <w:tcBorders>
              <w:top w:val="single" w:sz="6" w:space="0" w:color="FFFFFF"/>
              <w:bottom w:val="single" w:sz="6" w:space="0" w:color="FFFFFF"/>
              <w:right w:val="single" w:sz="6" w:space="0" w:color="FFFFFF"/>
            </w:tcBorders>
            <w:shd w:val="clear" w:color="auto" w:fill="E6E6E6"/>
          </w:tcPr>
          <w:p w14:paraId="5F5DF5DE"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2</w:t>
            </w:r>
          </w:p>
        </w:tc>
        <w:tc>
          <w:tcPr>
            <w:tcW w:w="4585" w:type="pct"/>
            <w:tcBorders>
              <w:top w:val="single" w:sz="6" w:space="0" w:color="FFFFFF"/>
              <w:left w:val="single" w:sz="6" w:space="0" w:color="FFFFFF"/>
              <w:bottom w:val="single" w:sz="6" w:space="0" w:color="FFFFFF"/>
            </w:tcBorders>
            <w:shd w:val="clear" w:color="auto" w:fill="E6E6E6"/>
          </w:tcPr>
          <w:p w14:paraId="32AE2EA0"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1 use emczd, emcr</w:t>
            </w:r>
          </w:p>
        </w:tc>
      </w:tr>
      <w:tr w:rsidR="00272F77" w:rsidRPr="00272F77" w14:paraId="30313F49" w14:textId="77777777" w:rsidTr="00D435F9">
        <w:tc>
          <w:tcPr>
            <w:tcW w:w="415" w:type="pct"/>
            <w:tcBorders>
              <w:top w:val="single" w:sz="6" w:space="0" w:color="FFFFFF"/>
              <w:bottom w:val="single" w:sz="6" w:space="0" w:color="FFFFFF"/>
              <w:right w:val="single" w:sz="6" w:space="0" w:color="FFFFFF"/>
            </w:tcBorders>
            <w:shd w:val="clear" w:color="auto" w:fill="E6E6E6"/>
          </w:tcPr>
          <w:p w14:paraId="209D1CEF"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3</w:t>
            </w:r>
          </w:p>
        </w:tc>
        <w:tc>
          <w:tcPr>
            <w:tcW w:w="4585" w:type="pct"/>
            <w:tcBorders>
              <w:top w:val="single" w:sz="6" w:space="0" w:color="FFFFFF"/>
              <w:left w:val="single" w:sz="6" w:space="0" w:color="FFFFFF"/>
              <w:bottom w:val="single" w:sz="6" w:space="0" w:color="FFFFFF"/>
            </w:tcBorders>
            <w:shd w:val="clear" w:color="auto" w:fill="E6E6E6"/>
          </w:tcPr>
          <w:p w14:paraId="466BCA00"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postpartum period/ or peripartum period/ or postnatal care/</w:t>
            </w:r>
          </w:p>
        </w:tc>
      </w:tr>
      <w:tr w:rsidR="00272F77" w:rsidRPr="00272F77" w14:paraId="3BCEC834" w14:textId="77777777" w:rsidTr="00D435F9">
        <w:tc>
          <w:tcPr>
            <w:tcW w:w="415" w:type="pct"/>
            <w:tcBorders>
              <w:top w:val="single" w:sz="6" w:space="0" w:color="FFFFFF"/>
              <w:bottom w:val="single" w:sz="6" w:space="0" w:color="FFFFFF"/>
              <w:right w:val="single" w:sz="6" w:space="0" w:color="FFFFFF"/>
            </w:tcBorders>
            <w:shd w:val="clear" w:color="auto" w:fill="E6E6E6"/>
          </w:tcPr>
          <w:p w14:paraId="6C55B2D3"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4</w:t>
            </w:r>
          </w:p>
        </w:tc>
        <w:tc>
          <w:tcPr>
            <w:tcW w:w="4585" w:type="pct"/>
            <w:tcBorders>
              <w:top w:val="single" w:sz="6" w:space="0" w:color="FFFFFF"/>
              <w:left w:val="single" w:sz="6" w:space="0" w:color="FFFFFF"/>
              <w:bottom w:val="single" w:sz="6" w:space="0" w:color="FFFFFF"/>
            </w:tcBorders>
            <w:shd w:val="clear" w:color="auto" w:fill="E6E6E6"/>
          </w:tcPr>
          <w:p w14:paraId="2EBA4AA8"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3 use ppez</w:t>
            </w:r>
          </w:p>
        </w:tc>
      </w:tr>
      <w:tr w:rsidR="00272F77" w:rsidRPr="00272F77" w14:paraId="6CFA678C" w14:textId="77777777" w:rsidTr="00D435F9">
        <w:tc>
          <w:tcPr>
            <w:tcW w:w="415" w:type="pct"/>
            <w:tcBorders>
              <w:top w:val="single" w:sz="6" w:space="0" w:color="FFFFFF"/>
              <w:bottom w:val="single" w:sz="6" w:space="0" w:color="FFFFFF"/>
              <w:right w:val="single" w:sz="6" w:space="0" w:color="FFFFFF"/>
            </w:tcBorders>
            <w:shd w:val="clear" w:color="auto" w:fill="E6E6E6"/>
          </w:tcPr>
          <w:p w14:paraId="06E33D13"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5</w:t>
            </w:r>
          </w:p>
        </w:tc>
        <w:tc>
          <w:tcPr>
            <w:tcW w:w="4585" w:type="pct"/>
            <w:tcBorders>
              <w:top w:val="single" w:sz="6" w:space="0" w:color="FFFFFF"/>
              <w:left w:val="single" w:sz="6" w:space="0" w:color="FFFFFF"/>
              <w:bottom w:val="single" w:sz="6" w:space="0" w:color="FFFFFF"/>
            </w:tcBorders>
            <w:shd w:val="clear" w:color="auto" w:fill="E6E6E6"/>
          </w:tcPr>
          <w:p w14:paraId="56AAAEA2"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(nullipara* or peri natal* or perinatal* or postbirth or post birth or postdelivery or post delivery or postnatal* or post natal* or postpartum* or post partum* or primipara* or puerpera* or puerperium* or ((after or follow*) adj2 birth*)).ti,ab.</w:t>
            </w:r>
          </w:p>
        </w:tc>
      </w:tr>
      <w:tr w:rsidR="00272F77" w:rsidRPr="00272F77" w14:paraId="30C3928D" w14:textId="77777777" w:rsidTr="00D435F9">
        <w:tc>
          <w:tcPr>
            <w:tcW w:w="415" w:type="pct"/>
            <w:tcBorders>
              <w:top w:val="single" w:sz="6" w:space="0" w:color="FFFFFF"/>
              <w:bottom w:val="single" w:sz="6" w:space="0" w:color="FFFFFF"/>
              <w:right w:val="single" w:sz="6" w:space="0" w:color="FFFFFF"/>
            </w:tcBorders>
            <w:shd w:val="clear" w:color="auto" w:fill="E6E6E6"/>
          </w:tcPr>
          <w:p w14:paraId="5D6358DF"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6</w:t>
            </w:r>
          </w:p>
        </w:tc>
        <w:tc>
          <w:tcPr>
            <w:tcW w:w="4585" w:type="pct"/>
            <w:tcBorders>
              <w:top w:val="single" w:sz="6" w:space="0" w:color="FFFFFF"/>
              <w:left w:val="single" w:sz="6" w:space="0" w:color="FFFFFF"/>
              <w:bottom w:val="single" w:sz="6" w:space="0" w:color="FFFFFF"/>
            </w:tcBorders>
            <w:shd w:val="clear" w:color="auto" w:fill="E6E6E6"/>
          </w:tcPr>
          <w:p w14:paraId="47555C52"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or/2,4-5</w:t>
            </w:r>
          </w:p>
        </w:tc>
      </w:tr>
      <w:tr w:rsidR="00272F77" w:rsidRPr="00272F77" w14:paraId="008809A8" w14:textId="77777777" w:rsidTr="00D435F9">
        <w:tc>
          <w:tcPr>
            <w:tcW w:w="415" w:type="pct"/>
            <w:tcBorders>
              <w:top w:val="single" w:sz="6" w:space="0" w:color="FFFFFF"/>
              <w:bottom w:val="single" w:sz="6" w:space="0" w:color="FFFFFF"/>
              <w:right w:val="single" w:sz="6" w:space="0" w:color="FFFFFF"/>
            </w:tcBorders>
            <w:shd w:val="clear" w:color="auto" w:fill="E6E6E6"/>
          </w:tcPr>
          <w:p w14:paraId="59DA001D"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7</w:t>
            </w:r>
          </w:p>
        </w:tc>
        <w:tc>
          <w:tcPr>
            <w:tcW w:w="4585" w:type="pct"/>
            <w:tcBorders>
              <w:top w:val="single" w:sz="6" w:space="0" w:color="FFFFFF"/>
              <w:left w:val="single" w:sz="6" w:space="0" w:color="FFFFFF"/>
              <w:bottom w:val="single" w:sz="6" w:space="0" w:color="FFFFFF"/>
            </w:tcBorders>
            <w:shd w:val="clear" w:color="auto" w:fill="E6E6E6"/>
          </w:tcPr>
          <w:p w14:paraId="1B435106"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breast feeding/ or breast feeding education/ or lactation/</w:t>
            </w:r>
          </w:p>
        </w:tc>
      </w:tr>
      <w:tr w:rsidR="00272F77" w:rsidRPr="00272F77" w14:paraId="7E6D309A" w14:textId="77777777" w:rsidTr="00D435F9">
        <w:tc>
          <w:tcPr>
            <w:tcW w:w="415" w:type="pct"/>
            <w:tcBorders>
              <w:top w:val="single" w:sz="6" w:space="0" w:color="FFFFFF"/>
              <w:bottom w:val="single" w:sz="6" w:space="0" w:color="FFFFFF"/>
              <w:right w:val="single" w:sz="6" w:space="0" w:color="FFFFFF"/>
            </w:tcBorders>
            <w:shd w:val="clear" w:color="auto" w:fill="E6E6E6"/>
          </w:tcPr>
          <w:p w14:paraId="7DE72787"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8</w:t>
            </w:r>
          </w:p>
        </w:tc>
        <w:tc>
          <w:tcPr>
            <w:tcW w:w="4585" w:type="pct"/>
            <w:tcBorders>
              <w:top w:val="single" w:sz="6" w:space="0" w:color="FFFFFF"/>
              <w:left w:val="single" w:sz="6" w:space="0" w:color="FFFFFF"/>
              <w:bottom w:val="single" w:sz="6" w:space="0" w:color="FFFFFF"/>
            </w:tcBorders>
            <w:shd w:val="clear" w:color="auto" w:fill="E6E6E6"/>
          </w:tcPr>
          <w:p w14:paraId="27E45A69"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7 use emczd, emcr</w:t>
            </w:r>
          </w:p>
        </w:tc>
      </w:tr>
      <w:tr w:rsidR="00272F77" w:rsidRPr="00272F77" w14:paraId="4E448400" w14:textId="77777777" w:rsidTr="00D435F9">
        <w:tc>
          <w:tcPr>
            <w:tcW w:w="415" w:type="pct"/>
            <w:tcBorders>
              <w:top w:val="single" w:sz="6" w:space="0" w:color="FFFFFF"/>
              <w:bottom w:val="single" w:sz="6" w:space="0" w:color="FFFFFF"/>
              <w:right w:val="single" w:sz="6" w:space="0" w:color="FFFFFF"/>
            </w:tcBorders>
            <w:shd w:val="clear" w:color="auto" w:fill="E6E6E6"/>
          </w:tcPr>
          <w:p w14:paraId="3DEE8892"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9</w:t>
            </w:r>
          </w:p>
        </w:tc>
        <w:tc>
          <w:tcPr>
            <w:tcW w:w="4585" w:type="pct"/>
            <w:tcBorders>
              <w:top w:val="single" w:sz="6" w:space="0" w:color="FFFFFF"/>
              <w:left w:val="single" w:sz="6" w:space="0" w:color="FFFFFF"/>
              <w:bottom w:val="single" w:sz="6" w:space="0" w:color="FFFFFF"/>
            </w:tcBorders>
            <w:shd w:val="clear" w:color="auto" w:fill="E6E6E6"/>
          </w:tcPr>
          <w:p w14:paraId="02FA1000"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exp breast feeding/ or lactation/</w:t>
            </w:r>
          </w:p>
        </w:tc>
      </w:tr>
      <w:tr w:rsidR="00272F77" w:rsidRPr="00272F77" w14:paraId="1451C6B4" w14:textId="77777777" w:rsidTr="00D435F9">
        <w:tc>
          <w:tcPr>
            <w:tcW w:w="415" w:type="pct"/>
            <w:tcBorders>
              <w:top w:val="single" w:sz="6" w:space="0" w:color="FFFFFF"/>
              <w:bottom w:val="single" w:sz="6" w:space="0" w:color="FFFFFF"/>
              <w:right w:val="single" w:sz="6" w:space="0" w:color="FFFFFF"/>
            </w:tcBorders>
            <w:shd w:val="clear" w:color="auto" w:fill="E6E6E6"/>
          </w:tcPr>
          <w:p w14:paraId="3588D017"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10</w:t>
            </w:r>
          </w:p>
        </w:tc>
        <w:tc>
          <w:tcPr>
            <w:tcW w:w="4585" w:type="pct"/>
            <w:tcBorders>
              <w:top w:val="single" w:sz="6" w:space="0" w:color="FFFFFF"/>
              <w:left w:val="single" w:sz="6" w:space="0" w:color="FFFFFF"/>
              <w:bottom w:val="single" w:sz="6" w:space="0" w:color="FFFFFF"/>
            </w:tcBorders>
            <w:shd w:val="clear" w:color="auto" w:fill="E6E6E6"/>
          </w:tcPr>
          <w:p w14:paraId="5CA3D5E6"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9 use ppez</w:t>
            </w:r>
          </w:p>
        </w:tc>
      </w:tr>
      <w:tr w:rsidR="00272F77" w:rsidRPr="00272F77" w14:paraId="522C8686" w14:textId="77777777" w:rsidTr="00D435F9">
        <w:tc>
          <w:tcPr>
            <w:tcW w:w="415" w:type="pct"/>
            <w:tcBorders>
              <w:top w:val="single" w:sz="6" w:space="0" w:color="FFFFFF"/>
              <w:bottom w:val="single" w:sz="6" w:space="0" w:color="FFFFFF"/>
              <w:right w:val="single" w:sz="6" w:space="0" w:color="FFFFFF"/>
            </w:tcBorders>
            <w:shd w:val="clear" w:color="auto" w:fill="E6E6E6"/>
          </w:tcPr>
          <w:p w14:paraId="20409B51"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11</w:t>
            </w:r>
          </w:p>
        </w:tc>
        <w:tc>
          <w:tcPr>
            <w:tcW w:w="4585" w:type="pct"/>
            <w:tcBorders>
              <w:top w:val="single" w:sz="6" w:space="0" w:color="FFFFFF"/>
              <w:left w:val="single" w:sz="6" w:space="0" w:color="FFFFFF"/>
              <w:bottom w:val="single" w:sz="6" w:space="0" w:color="FFFFFF"/>
            </w:tcBorders>
            <w:shd w:val="clear" w:color="auto" w:fill="E6E6E6"/>
          </w:tcPr>
          <w:p w14:paraId="6993478B"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(breastfeed* or breast feed* or breastfed* or breastfeed* or breast fed or breastmilk or breast milk or expressed milk* or lactat* or (nursing adj (baby or infant* or mother* or neonate* or newborn*))).ti,ab.</w:t>
            </w:r>
          </w:p>
        </w:tc>
      </w:tr>
      <w:tr w:rsidR="00272F77" w:rsidRPr="00272F77" w14:paraId="7E2FEDF7" w14:textId="77777777" w:rsidTr="00D435F9">
        <w:tc>
          <w:tcPr>
            <w:tcW w:w="415" w:type="pct"/>
            <w:tcBorders>
              <w:top w:val="single" w:sz="6" w:space="0" w:color="FFFFFF"/>
              <w:bottom w:val="single" w:sz="6" w:space="0" w:color="FFFFFF"/>
              <w:right w:val="single" w:sz="6" w:space="0" w:color="FFFFFF"/>
            </w:tcBorders>
            <w:shd w:val="clear" w:color="auto" w:fill="E6E6E6"/>
          </w:tcPr>
          <w:p w14:paraId="11319328"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12</w:t>
            </w:r>
          </w:p>
        </w:tc>
        <w:tc>
          <w:tcPr>
            <w:tcW w:w="4585" w:type="pct"/>
            <w:tcBorders>
              <w:top w:val="single" w:sz="6" w:space="0" w:color="FFFFFF"/>
              <w:left w:val="single" w:sz="6" w:space="0" w:color="FFFFFF"/>
              <w:bottom w:val="single" w:sz="6" w:space="0" w:color="FFFFFF"/>
            </w:tcBorders>
            <w:shd w:val="clear" w:color="auto" w:fill="E6E6E6"/>
          </w:tcPr>
          <w:p w14:paraId="35E71C28"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or/8,10-11</w:t>
            </w:r>
          </w:p>
        </w:tc>
      </w:tr>
      <w:tr w:rsidR="00272F77" w:rsidRPr="00272F77" w14:paraId="04B5BCB4" w14:textId="77777777" w:rsidTr="00D435F9">
        <w:tc>
          <w:tcPr>
            <w:tcW w:w="415" w:type="pct"/>
            <w:tcBorders>
              <w:top w:val="single" w:sz="6" w:space="0" w:color="FFFFFF"/>
              <w:bottom w:val="single" w:sz="6" w:space="0" w:color="FFFFFF"/>
              <w:right w:val="single" w:sz="6" w:space="0" w:color="FFFFFF"/>
            </w:tcBorders>
            <w:shd w:val="clear" w:color="auto" w:fill="E6E6E6"/>
          </w:tcPr>
          <w:p w14:paraId="0FC908DB"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13</w:t>
            </w:r>
          </w:p>
        </w:tc>
        <w:tc>
          <w:tcPr>
            <w:tcW w:w="4585" w:type="pct"/>
            <w:tcBorders>
              <w:top w:val="single" w:sz="6" w:space="0" w:color="FFFFFF"/>
              <w:left w:val="single" w:sz="6" w:space="0" w:color="FFFFFF"/>
              <w:bottom w:val="single" w:sz="6" w:space="0" w:color="FFFFFF"/>
            </w:tcBorders>
            <w:shd w:val="clear" w:color="auto" w:fill="E6E6E6"/>
          </w:tcPr>
          <w:p w14:paraId="2E65713B"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artificial food/ or bottle feeding/ or infant feeding/</w:t>
            </w:r>
          </w:p>
        </w:tc>
      </w:tr>
      <w:tr w:rsidR="00272F77" w:rsidRPr="00272F77" w14:paraId="40D00EB6" w14:textId="77777777" w:rsidTr="00D435F9">
        <w:tc>
          <w:tcPr>
            <w:tcW w:w="415" w:type="pct"/>
            <w:tcBorders>
              <w:top w:val="single" w:sz="6" w:space="0" w:color="FFFFFF"/>
              <w:bottom w:val="single" w:sz="6" w:space="0" w:color="FFFFFF"/>
              <w:right w:val="single" w:sz="6" w:space="0" w:color="FFFFFF"/>
            </w:tcBorders>
            <w:shd w:val="clear" w:color="auto" w:fill="E6E6E6"/>
          </w:tcPr>
          <w:p w14:paraId="4B14F7D1"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14</w:t>
            </w:r>
          </w:p>
        </w:tc>
        <w:tc>
          <w:tcPr>
            <w:tcW w:w="4585" w:type="pct"/>
            <w:tcBorders>
              <w:top w:val="single" w:sz="6" w:space="0" w:color="FFFFFF"/>
              <w:left w:val="single" w:sz="6" w:space="0" w:color="FFFFFF"/>
              <w:bottom w:val="single" w:sz="6" w:space="0" w:color="FFFFFF"/>
            </w:tcBorders>
            <w:shd w:val="clear" w:color="auto" w:fill="E6E6E6"/>
          </w:tcPr>
          <w:p w14:paraId="7E73F021"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13 use emczd, emcr</w:t>
            </w:r>
          </w:p>
        </w:tc>
      </w:tr>
      <w:tr w:rsidR="00272F77" w:rsidRPr="00272F77" w14:paraId="441C23BB" w14:textId="77777777" w:rsidTr="00D435F9">
        <w:tc>
          <w:tcPr>
            <w:tcW w:w="415" w:type="pct"/>
            <w:tcBorders>
              <w:top w:val="single" w:sz="6" w:space="0" w:color="FFFFFF"/>
              <w:bottom w:val="single" w:sz="6" w:space="0" w:color="FFFFFF"/>
              <w:right w:val="single" w:sz="6" w:space="0" w:color="FFFFFF"/>
            </w:tcBorders>
            <w:shd w:val="clear" w:color="auto" w:fill="E6E6E6"/>
          </w:tcPr>
          <w:p w14:paraId="08D1252D"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15</w:t>
            </w:r>
          </w:p>
        </w:tc>
        <w:tc>
          <w:tcPr>
            <w:tcW w:w="4585" w:type="pct"/>
            <w:tcBorders>
              <w:top w:val="single" w:sz="6" w:space="0" w:color="FFFFFF"/>
              <w:left w:val="single" w:sz="6" w:space="0" w:color="FFFFFF"/>
              <w:bottom w:val="single" w:sz="6" w:space="0" w:color="FFFFFF"/>
            </w:tcBorders>
            <w:shd w:val="clear" w:color="auto" w:fill="E6E6E6"/>
          </w:tcPr>
          <w:p w14:paraId="5A8BE6A5"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bottle feeding/ or infant formula/</w:t>
            </w:r>
          </w:p>
        </w:tc>
      </w:tr>
      <w:tr w:rsidR="00272F77" w:rsidRPr="00272F77" w14:paraId="32B649C8" w14:textId="77777777" w:rsidTr="00D435F9">
        <w:tc>
          <w:tcPr>
            <w:tcW w:w="415" w:type="pct"/>
            <w:tcBorders>
              <w:top w:val="single" w:sz="6" w:space="0" w:color="FFFFFF"/>
              <w:bottom w:val="single" w:sz="6" w:space="0" w:color="FFFFFF"/>
              <w:right w:val="single" w:sz="6" w:space="0" w:color="FFFFFF"/>
            </w:tcBorders>
            <w:shd w:val="clear" w:color="auto" w:fill="E6E6E6"/>
          </w:tcPr>
          <w:p w14:paraId="069383F8"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16</w:t>
            </w:r>
          </w:p>
        </w:tc>
        <w:tc>
          <w:tcPr>
            <w:tcW w:w="4585" w:type="pct"/>
            <w:tcBorders>
              <w:top w:val="single" w:sz="6" w:space="0" w:color="FFFFFF"/>
              <w:left w:val="single" w:sz="6" w:space="0" w:color="FFFFFF"/>
              <w:bottom w:val="single" w:sz="6" w:space="0" w:color="FFFFFF"/>
            </w:tcBorders>
            <w:shd w:val="clear" w:color="auto" w:fill="E6E6E6"/>
          </w:tcPr>
          <w:p w14:paraId="643A7C0F"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15 use ppez</w:t>
            </w:r>
          </w:p>
        </w:tc>
      </w:tr>
      <w:tr w:rsidR="00272F77" w:rsidRPr="00272F77" w14:paraId="1B0858CC" w14:textId="77777777" w:rsidTr="00D435F9">
        <w:tc>
          <w:tcPr>
            <w:tcW w:w="415" w:type="pct"/>
            <w:tcBorders>
              <w:top w:val="single" w:sz="6" w:space="0" w:color="FFFFFF"/>
              <w:bottom w:val="single" w:sz="6" w:space="0" w:color="FFFFFF"/>
              <w:right w:val="single" w:sz="6" w:space="0" w:color="FFFFFF"/>
            </w:tcBorders>
            <w:shd w:val="clear" w:color="auto" w:fill="E6E6E6"/>
          </w:tcPr>
          <w:p w14:paraId="16393A93"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17</w:t>
            </w:r>
          </w:p>
        </w:tc>
        <w:tc>
          <w:tcPr>
            <w:tcW w:w="4585" w:type="pct"/>
            <w:tcBorders>
              <w:top w:val="single" w:sz="6" w:space="0" w:color="FFFFFF"/>
              <w:left w:val="single" w:sz="6" w:space="0" w:color="FFFFFF"/>
              <w:bottom w:val="single" w:sz="6" w:space="0" w:color="FFFFFF"/>
            </w:tcBorders>
            <w:shd w:val="clear" w:color="auto" w:fill="E6E6E6"/>
          </w:tcPr>
          <w:p w14:paraId="2C88E6BB"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 xml:space="preserve">(((bottle or formula or synthetic) adj2 (artificial or fed or feed* or infant* or milk*)) or (artificial adj (formula or milk)) or bottlefed or bottlefeed or cup feeding or (milk adj2 (substitut* or supplement*)) or ((infant or milk or water or glucose or dextrose or formula) adj supplement) or formula supplement* or supplement feed or milk feed or ((baby or babies or infant* or neonate* or newborn*) adj (formula* or milk)) or formulafeed or formulated or </w:t>
            </w:r>
            <w:r w:rsidRPr="00272F77">
              <w:rPr>
                <w:rFonts w:asciiTheme="majorHAnsi" w:eastAsia="Times New Roman" w:hAnsiTheme="majorHAnsi" w:cstheme="majorHAnsi"/>
                <w:color w:val="0A0905"/>
                <w:sz w:val="20"/>
                <w:szCs w:val="20"/>
                <w:lang w:eastAsia="en-GB"/>
              </w:rPr>
              <w:lastRenderedPageBreak/>
              <w:t>(milk adj2 powder*) or hydrolyzed formula* or (((feeding or baby or infant) adj bottle*) or infant feeding or bottle nipple* or milk pump*)).ti,ab.</w:t>
            </w:r>
          </w:p>
        </w:tc>
      </w:tr>
      <w:tr w:rsidR="00272F77" w:rsidRPr="00272F77" w14:paraId="19D457B2" w14:textId="77777777" w:rsidTr="00D435F9">
        <w:tc>
          <w:tcPr>
            <w:tcW w:w="415" w:type="pct"/>
            <w:tcBorders>
              <w:top w:val="single" w:sz="6" w:space="0" w:color="FFFFFF"/>
              <w:bottom w:val="single" w:sz="6" w:space="0" w:color="FFFFFF"/>
              <w:right w:val="single" w:sz="6" w:space="0" w:color="FFFFFF"/>
            </w:tcBorders>
            <w:shd w:val="clear" w:color="auto" w:fill="E6E6E6"/>
          </w:tcPr>
          <w:p w14:paraId="2A433AD0"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lastRenderedPageBreak/>
              <w:t>18</w:t>
            </w:r>
          </w:p>
        </w:tc>
        <w:tc>
          <w:tcPr>
            <w:tcW w:w="4585" w:type="pct"/>
            <w:tcBorders>
              <w:top w:val="single" w:sz="6" w:space="0" w:color="FFFFFF"/>
              <w:left w:val="single" w:sz="6" w:space="0" w:color="FFFFFF"/>
              <w:bottom w:val="single" w:sz="6" w:space="0" w:color="FFFFFF"/>
            </w:tcBorders>
            <w:shd w:val="clear" w:color="auto" w:fill="E6E6E6"/>
          </w:tcPr>
          <w:p w14:paraId="703419F2"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or/14,16-17</w:t>
            </w:r>
          </w:p>
        </w:tc>
      </w:tr>
      <w:tr w:rsidR="00272F77" w:rsidRPr="00272F77" w14:paraId="5A027556" w14:textId="77777777" w:rsidTr="00D435F9">
        <w:tc>
          <w:tcPr>
            <w:tcW w:w="415" w:type="pct"/>
            <w:tcBorders>
              <w:top w:val="single" w:sz="6" w:space="0" w:color="FFFFFF"/>
              <w:bottom w:val="single" w:sz="6" w:space="0" w:color="FFFFFF"/>
              <w:right w:val="single" w:sz="6" w:space="0" w:color="FFFFFF"/>
            </w:tcBorders>
            <w:shd w:val="clear" w:color="auto" w:fill="E6E6E6"/>
          </w:tcPr>
          <w:p w14:paraId="02350808"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19</w:t>
            </w:r>
          </w:p>
        </w:tc>
        <w:tc>
          <w:tcPr>
            <w:tcW w:w="4585" w:type="pct"/>
            <w:tcBorders>
              <w:top w:val="single" w:sz="6" w:space="0" w:color="FFFFFF"/>
              <w:left w:val="single" w:sz="6" w:space="0" w:color="FFFFFF"/>
              <w:bottom w:val="single" w:sz="6" w:space="0" w:color="FFFFFF"/>
            </w:tcBorders>
            <w:shd w:val="clear" w:color="auto" w:fill="E6E6E6"/>
          </w:tcPr>
          <w:p w14:paraId="4781CF81"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or/6,12,18</w:t>
            </w:r>
          </w:p>
        </w:tc>
      </w:tr>
      <w:tr w:rsidR="00272F77" w:rsidRPr="00272F77" w14:paraId="0A74D5AE" w14:textId="77777777" w:rsidTr="00D435F9">
        <w:tc>
          <w:tcPr>
            <w:tcW w:w="415" w:type="pct"/>
            <w:tcBorders>
              <w:top w:val="single" w:sz="6" w:space="0" w:color="FFFFFF"/>
              <w:bottom w:val="single" w:sz="6" w:space="0" w:color="FFFFFF"/>
              <w:right w:val="single" w:sz="6" w:space="0" w:color="FFFFFF"/>
            </w:tcBorders>
            <w:shd w:val="clear" w:color="auto" w:fill="E6E6E6"/>
          </w:tcPr>
          <w:p w14:paraId="2B5C3D2F"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20</w:t>
            </w:r>
          </w:p>
        </w:tc>
        <w:tc>
          <w:tcPr>
            <w:tcW w:w="4585" w:type="pct"/>
            <w:tcBorders>
              <w:top w:val="single" w:sz="6" w:space="0" w:color="FFFFFF"/>
              <w:left w:val="single" w:sz="6" w:space="0" w:color="FFFFFF"/>
              <w:bottom w:val="single" w:sz="6" w:space="0" w:color="FFFFFF"/>
            </w:tcBorders>
            <w:shd w:val="clear" w:color="auto" w:fill="E6E6E6"/>
          </w:tcPr>
          <w:p w14:paraId="0CA3FEDB"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 xml:space="preserve">budget/ or exp economic evaluation/  or exp fee/  or funding/ or exp health care cost/  or health economics/ </w:t>
            </w:r>
          </w:p>
        </w:tc>
      </w:tr>
      <w:tr w:rsidR="00272F77" w:rsidRPr="00272F77" w14:paraId="61D3B791" w14:textId="77777777" w:rsidTr="00D435F9">
        <w:tc>
          <w:tcPr>
            <w:tcW w:w="415" w:type="pct"/>
            <w:tcBorders>
              <w:top w:val="single" w:sz="6" w:space="0" w:color="FFFFFF"/>
              <w:bottom w:val="single" w:sz="6" w:space="0" w:color="FFFFFF"/>
              <w:right w:val="single" w:sz="6" w:space="0" w:color="FFFFFF"/>
            </w:tcBorders>
            <w:shd w:val="clear" w:color="auto" w:fill="E6E6E6"/>
          </w:tcPr>
          <w:p w14:paraId="3F361794"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21</w:t>
            </w:r>
          </w:p>
        </w:tc>
        <w:tc>
          <w:tcPr>
            <w:tcW w:w="4585" w:type="pct"/>
            <w:tcBorders>
              <w:top w:val="single" w:sz="6" w:space="0" w:color="FFFFFF"/>
              <w:left w:val="single" w:sz="6" w:space="0" w:color="FFFFFF"/>
              <w:bottom w:val="single" w:sz="6" w:space="0" w:color="FFFFFF"/>
            </w:tcBorders>
            <w:shd w:val="clear" w:color="auto" w:fill="E6E6E6"/>
          </w:tcPr>
          <w:p w14:paraId="1933586B"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20 use emczd, emcr</w:t>
            </w:r>
          </w:p>
        </w:tc>
      </w:tr>
      <w:tr w:rsidR="00272F77" w:rsidRPr="00272F77" w14:paraId="0361C210" w14:textId="77777777" w:rsidTr="00D435F9">
        <w:tc>
          <w:tcPr>
            <w:tcW w:w="415" w:type="pct"/>
            <w:tcBorders>
              <w:top w:val="single" w:sz="6" w:space="0" w:color="FFFFFF"/>
              <w:bottom w:val="single" w:sz="6" w:space="0" w:color="FFFFFF"/>
              <w:right w:val="single" w:sz="6" w:space="0" w:color="FFFFFF"/>
            </w:tcBorders>
            <w:shd w:val="clear" w:color="auto" w:fill="E6E6E6"/>
          </w:tcPr>
          <w:p w14:paraId="12362672"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22</w:t>
            </w:r>
          </w:p>
        </w:tc>
        <w:tc>
          <w:tcPr>
            <w:tcW w:w="4585" w:type="pct"/>
            <w:tcBorders>
              <w:top w:val="single" w:sz="6" w:space="0" w:color="FFFFFF"/>
              <w:left w:val="single" w:sz="6" w:space="0" w:color="FFFFFF"/>
              <w:bottom w:val="single" w:sz="6" w:space="0" w:color="FFFFFF"/>
            </w:tcBorders>
            <w:shd w:val="clear" w:color="auto" w:fill="E6E6E6"/>
          </w:tcPr>
          <w:p w14:paraId="426DA50D"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 xml:space="preserve">exp budgets/ or exp "costs and cost analysis"/  or economics/  or exp economics, hospital/  or exp economics, medical/  or economics, nursing/  or economics, pharmaceutical/ or exp "fees and charges"/  or value of life/ </w:t>
            </w:r>
          </w:p>
        </w:tc>
      </w:tr>
      <w:tr w:rsidR="00272F77" w:rsidRPr="00272F77" w14:paraId="06C13B95" w14:textId="77777777" w:rsidTr="00D435F9">
        <w:tc>
          <w:tcPr>
            <w:tcW w:w="415" w:type="pct"/>
            <w:tcBorders>
              <w:top w:val="single" w:sz="6" w:space="0" w:color="FFFFFF"/>
              <w:bottom w:val="single" w:sz="6" w:space="0" w:color="FFFFFF"/>
              <w:right w:val="single" w:sz="6" w:space="0" w:color="FFFFFF"/>
            </w:tcBorders>
            <w:shd w:val="clear" w:color="auto" w:fill="E6E6E6"/>
          </w:tcPr>
          <w:p w14:paraId="585E8739"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23</w:t>
            </w:r>
          </w:p>
        </w:tc>
        <w:tc>
          <w:tcPr>
            <w:tcW w:w="4585" w:type="pct"/>
            <w:tcBorders>
              <w:top w:val="single" w:sz="6" w:space="0" w:color="FFFFFF"/>
              <w:left w:val="single" w:sz="6" w:space="0" w:color="FFFFFF"/>
              <w:bottom w:val="single" w:sz="6" w:space="0" w:color="FFFFFF"/>
            </w:tcBorders>
            <w:shd w:val="clear" w:color="auto" w:fill="E6E6E6"/>
          </w:tcPr>
          <w:p w14:paraId="3D768460"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22 use ppez</w:t>
            </w:r>
          </w:p>
        </w:tc>
      </w:tr>
      <w:tr w:rsidR="00272F77" w:rsidRPr="00272F77" w14:paraId="7F109492" w14:textId="77777777" w:rsidTr="00D435F9">
        <w:tc>
          <w:tcPr>
            <w:tcW w:w="415" w:type="pct"/>
            <w:tcBorders>
              <w:top w:val="single" w:sz="6" w:space="0" w:color="FFFFFF"/>
              <w:bottom w:val="single" w:sz="6" w:space="0" w:color="FFFFFF"/>
              <w:right w:val="single" w:sz="6" w:space="0" w:color="FFFFFF"/>
            </w:tcBorders>
            <w:shd w:val="clear" w:color="auto" w:fill="E6E6E6"/>
          </w:tcPr>
          <w:p w14:paraId="3E177B67"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24</w:t>
            </w:r>
          </w:p>
        </w:tc>
        <w:tc>
          <w:tcPr>
            <w:tcW w:w="4585" w:type="pct"/>
            <w:tcBorders>
              <w:top w:val="single" w:sz="6" w:space="0" w:color="FFFFFF"/>
              <w:left w:val="single" w:sz="6" w:space="0" w:color="FFFFFF"/>
              <w:bottom w:val="single" w:sz="6" w:space="0" w:color="FFFFFF"/>
            </w:tcBorders>
            <w:shd w:val="clear" w:color="auto" w:fill="E6E6E6"/>
          </w:tcPr>
          <w:p w14:paraId="25E5E1B5"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budget*.ti,ab. or cost*.ti. or (economic* or pharmaco?economic*).ti. or (price* or pricing*).ti,ab. or (cost* adj2 (effective* or utilit* or benefit* or minimi* or unit* or estimat* or variable*)).ab. or (financ* or fee or fees).ti,ab. or (value adj2 (money or monetary)).ti,ab.</w:t>
            </w:r>
          </w:p>
        </w:tc>
      </w:tr>
      <w:tr w:rsidR="00272F77" w:rsidRPr="00272F77" w14:paraId="26195084" w14:textId="77777777" w:rsidTr="00D435F9">
        <w:tc>
          <w:tcPr>
            <w:tcW w:w="415" w:type="pct"/>
            <w:tcBorders>
              <w:top w:val="single" w:sz="6" w:space="0" w:color="FFFFFF"/>
              <w:bottom w:val="single" w:sz="6" w:space="0" w:color="FFFFFF"/>
              <w:right w:val="single" w:sz="6" w:space="0" w:color="FFFFFF"/>
            </w:tcBorders>
            <w:shd w:val="clear" w:color="auto" w:fill="E6E6E6"/>
          </w:tcPr>
          <w:p w14:paraId="3A20B19B"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25</w:t>
            </w:r>
          </w:p>
        </w:tc>
        <w:tc>
          <w:tcPr>
            <w:tcW w:w="4585" w:type="pct"/>
            <w:tcBorders>
              <w:top w:val="single" w:sz="6" w:space="0" w:color="FFFFFF"/>
              <w:left w:val="single" w:sz="6" w:space="0" w:color="FFFFFF"/>
              <w:bottom w:val="single" w:sz="6" w:space="0" w:color="FFFFFF"/>
            </w:tcBorders>
            <w:shd w:val="clear" w:color="auto" w:fill="E6E6E6"/>
          </w:tcPr>
          <w:p w14:paraId="134A57DC"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or/21,23-24</w:t>
            </w:r>
          </w:p>
        </w:tc>
      </w:tr>
      <w:tr w:rsidR="00272F77" w:rsidRPr="00272F77" w14:paraId="5EFB96F7" w14:textId="77777777" w:rsidTr="00D435F9">
        <w:tc>
          <w:tcPr>
            <w:tcW w:w="415" w:type="pct"/>
            <w:tcBorders>
              <w:top w:val="single" w:sz="6" w:space="0" w:color="FFFFFF"/>
              <w:bottom w:val="single" w:sz="6" w:space="0" w:color="FFFFFF"/>
              <w:right w:val="single" w:sz="6" w:space="0" w:color="FFFFFF"/>
            </w:tcBorders>
            <w:shd w:val="clear" w:color="auto" w:fill="E6E6E6"/>
          </w:tcPr>
          <w:p w14:paraId="34329745"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26</w:t>
            </w:r>
          </w:p>
        </w:tc>
        <w:tc>
          <w:tcPr>
            <w:tcW w:w="4585" w:type="pct"/>
            <w:tcBorders>
              <w:top w:val="single" w:sz="6" w:space="0" w:color="FFFFFF"/>
              <w:left w:val="single" w:sz="6" w:space="0" w:color="FFFFFF"/>
              <w:bottom w:val="single" w:sz="6" w:space="0" w:color="FFFFFF"/>
            </w:tcBorders>
            <w:shd w:val="clear" w:color="auto" w:fill="E6E6E6"/>
          </w:tcPr>
          <w:p w14:paraId="13E1F834"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 xml:space="preserve">economic model/ or quality adjusted life year/ or "quality of life index"/ </w:t>
            </w:r>
          </w:p>
        </w:tc>
      </w:tr>
      <w:tr w:rsidR="00272F77" w:rsidRPr="00272F77" w14:paraId="306D1D22" w14:textId="77777777" w:rsidTr="00D435F9">
        <w:tc>
          <w:tcPr>
            <w:tcW w:w="415" w:type="pct"/>
            <w:tcBorders>
              <w:top w:val="single" w:sz="6" w:space="0" w:color="FFFFFF"/>
              <w:bottom w:val="single" w:sz="6" w:space="0" w:color="FFFFFF"/>
              <w:right w:val="single" w:sz="6" w:space="0" w:color="FFFFFF"/>
            </w:tcBorders>
            <w:shd w:val="clear" w:color="auto" w:fill="E6E6E6"/>
          </w:tcPr>
          <w:p w14:paraId="74DB64C8"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27</w:t>
            </w:r>
          </w:p>
        </w:tc>
        <w:tc>
          <w:tcPr>
            <w:tcW w:w="4585" w:type="pct"/>
            <w:tcBorders>
              <w:top w:val="single" w:sz="6" w:space="0" w:color="FFFFFF"/>
              <w:left w:val="single" w:sz="6" w:space="0" w:color="FFFFFF"/>
              <w:bottom w:val="single" w:sz="6" w:space="0" w:color="FFFFFF"/>
            </w:tcBorders>
            <w:shd w:val="clear" w:color="auto" w:fill="E6E6E6"/>
          </w:tcPr>
          <w:p w14:paraId="1FB651CE"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(cost-benefit analysis.sh. and (cost-effectiveness ratio* and (perspective* or life expectanc*)).tw.)</w:t>
            </w:r>
          </w:p>
        </w:tc>
      </w:tr>
      <w:tr w:rsidR="00272F77" w:rsidRPr="00272F77" w14:paraId="3F5968DD" w14:textId="77777777" w:rsidTr="00D435F9">
        <w:tc>
          <w:tcPr>
            <w:tcW w:w="415" w:type="pct"/>
            <w:tcBorders>
              <w:top w:val="single" w:sz="6" w:space="0" w:color="FFFFFF"/>
              <w:bottom w:val="single" w:sz="6" w:space="0" w:color="FFFFFF"/>
              <w:right w:val="single" w:sz="6" w:space="0" w:color="FFFFFF"/>
            </w:tcBorders>
            <w:shd w:val="clear" w:color="auto" w:fill="E6E6E6"/>
          </w:tcPr>
          <w:p w14:paraId="65037E43"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28</w:t>
            </w:r>
          </w:p>
        </w:tc>
        <w:tc>
          <w:tcPr>
            <w:tcW w:w="4585" w:type="pct"/>
            <w:tcBorders>
              <w:top w:val="single" w:sz="6" w:space="0" w:color="FFFFFF"/>
              <w:left w:val="single" w:sz="6" w:space="0" w:color="FFFFFF"/>
              <w:bottom w:val="single" w:sz="6" w:space="0" w:color="FFFFFF"/>
            </w:tcBorders>
            <w:shd w:val="clear" w:color="auto" w:fill="E6E6E6"/>
          </w:tcPr>
          <w:p w14:paraId="520FB32B"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((quality of life or qol).tw. and cost benefit analysis.sh. )</w:t>
            </w:r>
          </w:p>
        </w:tc>
      </w:tr>
      <w:tr w:rsidR="00272F77" w:rsidRPr="00272F77" w14:paraId="34BBB488" w14:textId="77777777" w:rsidTr="00D435F9">
        <w:tc>
          <w:tcPr>
            <w:tcW w:w="415" w:type="pct"/>
            <w:tcBorders>
              <w:top w:val="single" w:sz="6" w:space="0" w:color="FFFFFF"/>
              <w:bottom w:val="single" w:sz="6" w:space="0" w:color="FFFFFF"/>
              <w:right w:val="single" w:sz="6" w:space="0" w:color="FFFFFF"/>
            </w:tcBorders>
            <w:shd w:val="clear" w:color="auto" w:fill="E6E6E6"/>
          </w:tcPr>
          <w:p w14:paraId="6418C3DE"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29</w:t>
            </w:r>
          </w:p>
        </w:tc>
        <w:tc>
          <w:tcPr>
            <w:tcW w:w="4585" w:type="pct"/>
            <w:tcBorders>
              <w:top w:val="single" w:sz="6" w:space="0" w:color="FFFFFF"/>
              <w:left w:val="single" w:sz="6" w:space="0" w:color="FFFFFF"/>
              <w:bottom w:val="single" w:sz="6" w:space="0" w:color="FFFFFF"/>
            </w:tcBorders>
            <w:shd w:val="clear" w:color="auto" w:fill="E6E6E6"/>
          </w:tcPr>
          <w:p w14:paraId="251F16D5"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or/26-28 use emczd, emcr</w:t>
            </w:r>
          </w:p>
        </w:tc>
      </w:tr>
      <w:tr w:rsidR="00272F77" w:rsidRPr="00272F77" w14:paraId="0F1663F4" w14:textId="77777777" w:rsidTr="00D435F9">
        <w:tc>
          <w:tcPr>
            <w:tcW w:w="415" w:type="pct"/>
            <w:tcBorders>
              <w:top w:val="single" w:sz="6" w:space="0" w:color="FFFFFF"/>
              <w:bottom w:val="single" w:sz="6" w:space="0" w:color="FFFFFF"/>
              <w:right w:val="single" w:sz="6" w:space="0" w:color="FFFFFF"/>
            </w:tcBorders>
            <w:shd w:val="clear" w:color="auto" w:fill="E6E6E6"/>
          </w:tcPr>
          <w:p w14:paraId="2009A65E"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30</w:t>
            </w:r>
          </w:p>
        </w:tc>
        <w:tc>
          <w:tcPr>
            <w:tcW w:w="4585" w:type="pct"/>
            <w:tcBorders>
              <w:top w:val="single" w:sz="6" w:space="0" w:color="FFFFFF"/>
              <w:left w:val="single" w:sz="6" w:space="0" w:color="FFFFFF"/>
              <w:bottom w:val="single" w:sz="6" w:space="0" w:color="FFFFFF"/>
            </w:tcBorders>
            <w:shd w:val="clear" w:color="auto" w:fill="E6E6E6"/>
          </w:tcPr>
          <w:p w14:paraId="2D401946"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 xml:space="preserve">models, economic/ or quality-adjusted life years/ </w:t>
            </w:r>
          </w:p>
        </w:tc>
      </w:tr>
      <w:tr w:rsidR="00272F77" w:rsidRPr="00272F77" w14:paraId="30FB7A71" w14:textId="77777777" w:rsidTr="00D435F9">
        <w:tc>
          <w:tcPr>
            <w:tcW w:w="415" w:type="pct"/>
            <w:tcBorders>
              <w:top w:val="single" w:sz="6" w:space="0" w:color="FFFFFF"/>
              <w:bottom w:val="single" w:sz="6" w:space="0" w:color="FFFFFF"/>
              <w:right w:val="single" w:sz="6" w:space="0" w:color="FFFFFF"/>
            </w:tcBorders>
            <w:shd w:val="clear" w:color="auto" w:fill="E6E6E6"/>
          </w:tcPr>
          <w:p w14:paraId="69055317"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31</w:t>
            </w:r>
          </w:p>
        </w:tc>
        <w:tc>
          <w:tcPr>
            <w:tcW w:w="4585" w:type="pct"/>
            <w:tcBorders>
              <w:top w:val="single" w:sz="6" w:space="0" w:color="FFFFFF"/>
              <w:left w:val="single" w:sz="6" w:space="0" w:color="FFFFFF"/>
              <w:bottom w:val="single" w:sz="6" w:space="0" w:color="FFFFFF"/>
            </w:tcBorders>
            <w:shd w:val="clear" w:color="auto" w:fill="E6E6E6"/>
          </w:tcPr>
          <w:p w14:paraId="0C519631"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(cost-benefit analysis.sh. and (cost-effectiveness ratio* and (perspective* or life expectanc*)).tw.)</w:t>
            </w:r>
          </w:p>
        </w:tc>
      </w:tr>
      <w:tr w:rsidR="00272F77" w:rsidRPr="00272F77" w14:paraId="3AD559D7" w14:textId="77777777" w:rsidTr="00D435F9">
        <w:tc>
          <w:tcPr>
            <w:tcW w:w="415" w:type="pct"/>
            <w:tcBorders>
              <w:top w:val="single" w:sz="6" w:space="0" w:color="FFFFFF"/>
              <w:bottom w:val="single" w:sz="6" w:space="0" w:color="FFFFFF"/>
              <w:right w:val="single" w:sz="6" w:space="0" w:color="FFFFFF"/>
            </w:tcBorders>
            <w:shd w:val="clear" w:color="auto" w:fill="E6E6E6"/>
          </w:tcPr>
          <w:p w14:paraId="3A951412"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32</w:t>
            </w:r>
          </w:p>
        </w:tc>
        <w:tc>
          <w:tcPr>
            <w:tcW w:w="4585" w:type="pct"/>
            <w:tcBorders>
              <w:top w:val="single" w:sz="6" w:space="0" w:color="FFFFFF"/>
              <w:left w:val="single" w:sz="6" w:space="0" w:color="FFFFFF"/>
              <w:bottom w:val="single" w:sz="6" w:space="0" w:color="FFFFFF"/>
            </w:tcBorders>
            <w:shd w:val="clear" w:color="auto" w:fill="E6E6E6"/>
          </w:tcPr>
          <w:p w14:paraId="042FDA46"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((quality of life or qol).tw. and cost-benefit analysis.sh. )</w:t>
            </w:r>
          </w:p>
        </w:tc>
      </w:tr>
      <w:tr w:rsidR="00272F77" w:rsidRPr="00272F77" w14:paraId="07C3819A" w14:textId="77777777" w:rsidTr="00D435F9">
        <w:tc>
          <w:tcPr>
            <w:tcW w:w="415" w:type="pct"/>
            <w:tcBorders>
              <w:top w:val="single" w:sz="6" w:space="0" w:color="FFFFFF"/>
              <w:bottom w:val="single" w:sz="6" w:space="0" w:color="FFFFFF"/>
              <w:right w:val="single" w:sz="6" w:space="0" w:color="FFFFFF"/>
            </w:tcBorders>
            <w:shd w:val="clear" w:color="auto" w:fill="E6E6E6"/>
          </w:tcPr>
          <w:p w14:paraId="25E45F9A"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33</w:t>
            </w:r>
          </w:p>
        </w:tc>
        <w:tc>
          <w:tcPr>
            <w:tcW w:w="4585" w:type="pct"/>
            <w:tcBorders>
              <w:top w:val="single" w:sz="6" w:space="0" w:color="FFFFFF"/>
              <w:left w:val="single" w:sz="6" w:space="0" w:color="FFFFFF"/>
              <w:bottom w:val="single" w:sz="6" w:space="0" w:color="FFFFFF"/>
            </w:tcBorders>
            <w:shd w:val="clear" w:color="auto" w:fill="E6E6E6"/>
          </w:tcPr>
          <w:p w14:paraId="45347043"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or/30-32 use ppez</w:t>
            </w:r>
          </w:p>
        </w:tc>
      </w:tr>
      <w:tr w:rsidR="00272F77" w:rsidRPr="00272F77" w14:paraId="60BF5E49" w14:textId="77777777" w:rsidTr="00D435F9">
        <w:tc>
          <w:tcPr>
            <w:tcW w:w="415" w:type="pct"/>
            <w:tcBorders>
              <w:top w:val="single" w:sz="6" w:space="0" w:color="FFFFFF"/>
              <w:bottom w:val="single" w:sz="6" w:space="0" w:color="FFFFFF"/>
              <w:right w:val="single" w:sz="6" w:space="0" w:color="FFFFFF"/>
            </w:tcBorders>
            <w:shd w:val="clear" w:color="auto" w:fill="E6E6E6"/>
          </w:tcPr>
          <w:p w14:paraId="724F9A74"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34</w:t>
            </w:r>
          </w:p>
        </w:tc>
        <w:tc>
          <w:tcPr>
            <w:tcW w:w="4585" w:type="pct"/>
            <w:tcBorders>
              <w:top w:val="single" w:sz="6" w:space="0" w:color="FFFFFF"/>
              <w:left w:val="single" w:sz="6" w:space="0" w:color="FFFFFF"/>
              <w:bottom w:val="single" w:sz="6" w:space="0" w:color="FFFFFF"/>
            </w:tcBorders>
            <w:shd w:val="clear" w:color="auto" w:fill="E6E6E6"/>
          </w:tcPr>
          <w:p w14:paraId="72E5461B"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(eq-5d* or eq5d* or eq-5* or eq5* or euroqual* or euro qual* or euroqual 5d* or euro qual 5d* or euro qol* or euroqol*or euro quol* or euroquol* or euro quol5d* or euroquol5d* or eur qol* or eurqol* or eur qol5d* or eurqol5d* or eur?qul* or eur?qul5d* or euro* quality of life or european qol).tw.</w:t>
            </w:r>
          </w:p>
        </w:tc>
      </w:tr>
      <w:tr w:rsidR="00272F77" w:rsidRPr="00272F77" w14:paraId="2FB07487" w14:textId="77777777" w:rsidTr="00D435F9">
        <w:tc>
          <w:tcPr>
            <w:tcW w:w="415" w:type="pct"/>
            <w:tcBorders>
              <w:top w:val="single" w:sz="6" w:space="0" w:color="FFFFFF"/>
              <w:bottom w:val="single" w:sz="6" w:space="0" w:color="FFFFFF"/>
              <w:right w:val="single" w:sz="6" w:space="0" w:color="FFFFFF"/>
            </w:tcBorders>
            <w:shd w:val="clear" w:color="auto" w:fill="E6E6E6"/>
          </w:tcPr>
          <w:p w14:paraId="289106B0"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35</w:t>
            </w:r>
          </w:p>
        </w:tc>
        <w:tc>
          <w:tcPr>
            <w:tcW w:w="4585" w:type="pct"/>
            <w:tcBorders>
              <w:top w:val="single" w:sz="6" w:space="0" w:color="FFFFFF"/>
              <w:left w:val="single" w:sz="6" w:space="0" w:color="FFFFFF"/>
              <w:bottom w:val="single" w:sz="6" w:space="0" w:color="FFFFFF"/>
            </w:tcBorders>
            <w:shd w:val="clear" w:color="auto" w:fill="E6E6E6"/>
          </w:tcPr>
          <w:p w14:paraId="5EBA648E"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(euro* adj3 (5 d* or 5d* or 5 dimension* or 5dimension* or 5 domain* or 5domain*)).tw.</w:t>
            </w:r>
          </w:p>
        </w:tc>
      </w:tr>
      <w:tr w:rsidR="00272F77" w:rsidRPr="00272F77" w14:paraId="5D9FEC4B" w14:textId="77777777" w:rsidTr="00D435F9">
        <w:tc>
          <w:tcPr>
            <w:tcW w:w="415" w:type="pct"/>
            <w:tcBorders>
              <w:top w:val="single" w:sz="6" w:space="0" w:color="FFFFFF"/>
              <w:bottom w:val="single" w:sz="6" w:space="0" w:color="FFFFFF"/>
              <w:right w:val="single" w:sz="6" w:space="0" w:color="FFFFFF"/>
            </w:tcBorders>
            <w:shd w:val="clear" w:color="auto" w:fill="E6E6E6"/>
          </w:tcPr>
          <w:p w14:paraId="1F7329D3"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36</w:t>
            </w:r>
          </w:p>
        </w:tc>
        <w:tc>
          <w:tcPr>
            <w:tcW w:w="4585" w:type="pct"/>
            <w:tcBorders>
              <w:top w:val="single" w:sz="6" w:space="0" w:color="FFFFFF"/>
              <w:left w:val="single" w:sz="6" w:space="0" w:color="FFFFFF"/>
              <w:bottom w:val="single" w:sz="6" w:space="0" w:color="FFFFFF"/>
            </w:tcBorders>
            <w:shd w:val="clear" w:color="auto" w:fill="E6E6E6"/>
          </w:tcPr>
          <w:p w14:paraId="201841C5"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(hui or hui2 or hui3).tw.</w:t>
            </w:r>
          </w:p>
        </w:tc>
      </w:tr>
      <w:tr w:rsidR="00272F77" w:rsidRPr="00272F77" w14:paraId="4C1F0E09" w14:textId="77777777" w:rsidTr="00D435F9">
        <w:tc>
          <w:tcPr>
            <w:tcW w:w="415" w:type="pct"/>
            <w:tcBorders>
              <w:top w:val="single" w:sz="6" w:space="0" w:color="FFFFFF"/>
              <w:bottom w:val="single" w:sz="6" w:space="0" w:color="FFFFFF"/>
              <w:right w:val="single" w:sz="6" w:space="0" w:color="FFFFFF"/>
            </w:tcBorders>
            <w:shd w:val="clear" w:color="auto" w:fill="E6E6E6"/>
          </w:tcPr>
          <w:p w14:paraId="5B38EF42"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37</w:t>
            </w:r>
          </w:p>
        </w:tc>
        <w:tc>
          <w:tcPr>
            <w:tcW w:w="4585" w:type="pct"/>
            <w:tcBorders>
              <w:top w:val="single" w:sz="6" w:space="0" w:color="FFFFFF"/>
              <w:left w:val="single" w:sz="6" w:space="0" w:color="FFFFFF"/>
              <w:bottom w:val="single" w:sz="6" w:space="0" w:color="FFFFFF"/>
            </w:tcBorders>
            <w:shd w:val="clear" w:color="auto" w:fill="E6E6E6"/>
          </w:tcPr>
          <w:p w14:paraId="323F940A"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(illness state* or health state*).tw.</w:t>
            </w:r>
          </w:p>
        </w:tc>
      </w:tr>
      <w:tr w:rsidR="00272F77" w:rsidRPr="00272F77" w14:paraId="7121CD31" w14:textId="77777777" w:rsidTr="00D435F9">
        <w:tc>
          <w:tcPr>
            <w:tcW w:w="415" w:type="pct"/>
            <w:tcBorders>
              <w:top w:val="single" w:sz="6" w:space="0" w:color="FFFFFF"/>
              <w:bottom w:val="single" w:sz="6" w:space="0" w:color="FFFFFF"/>
              <w:right w:val="single" w:sz="6" w:space="0" w:color="FFFFFF"/>
            </w:tcBorders>
            <w:shd w:val="clear" w:color="auto" w:fill="E6E6E6"/>
          </w:tcPr>
          <w:p w14:paraId="5E6A5745"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38</w:t>
            </w:r>
          </w:p>
        </w:tc>
        <w:tc>
          <w:tcPr>
            <w:tcW w:w="4585" w:type="pct"/>
            <w:tcBorders>
              <w:top w:val="single" w:sz="6" w:space="0" w:color="FFFFFF"/>
              <w:left w:val="single" w:sz="6" w:space="0" w:color="FFFFFF"/>
              <w:bottom w:val="single" w:sz="6" w:space="0" w:color="FFFFFF"/>
            </w:tcBorders>
            <w:shd w:val="clear" w:color="auto" w:fill="E6E6E6"/>
          </w:tcPr>
          <w:p w14:paraId="30A2D067"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(multiattibute* or multi attribute*).tw.</w:t>
            </w:r>
          </w:p>
        </w:tc>
      </w:tr>
      <w:tr w:rsidR="00272F77" w:rsidRPr="00272F77" w14:paraId="13FC791E" w14:textId="77777777" w:rsidTr="00D435F9">
        <w:tc>
          <w:tcPr>
            <w:tcW w:w="415" w:type="pct"/>
            <w:tcBorders>
              <w:top w:val="single" w:sz="6" w:space="0" w:color="FFFFFF"/>
              <w:bottom w:val="single" w:sz="6" w:space="0" w:color="FFFFFF"/>
              <w:right w:val="single" w:sz="6" w:space="0" w:color="FFFFFF"/>
            </w:tcBorders>
            <w:shd w:val="clear" w:color="auto" w:fill="E6E6E6"/>
          </w:tcPr>
          <w:p w14:paraId="38C9BF78"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39</w:t>
            </w:r>
          </w:p>
        </w:tc>
        <w:tc>
          <w:tcPr>
            <w:tcW w:w="4585" w:type="pct"/>
            <w:tcBorders>
              <w:top w:val="single" w:sz="6" w:space="0" w:color="FFFFFF"/>
              <w:left w:val="single" w:sz="6" w:space="0" w:color="FFFFFF"/>
              <w:bottom w:val="single" w:sz="6" w:space="0" w:color="FFFFFF"/>
            </w:tcBorders>
            <w:shd w:val="clear" w:color="auto" w:fill="E6E6E6"/>
          </w:tcPr>
          <w:p w14:paraId="2EC34360"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(qaly* or qal or qald* or qale* or qtime* or qwb* or daly).tw.</w:t>
            </w:r>
          </w:p>
        </w:tc>
      </w:tr>
      <w:tr w:rsidR="00272F77" w:rsidRPr="00272F77" w14:paraId="4E84DE31" w14:textId="77777777" w:rsidTr="00D435F9">
        <w:tc>
          <w:tcPr>
            <w:tcW w:w="415" w:type="pct"/>
            <w:tcBorders>
              <w:top w:val="single" w:sz="6" w:space="0" w:color="FFFFFF"/>
              <w:bottom w:val="single" w:sz="6" w:space="0" w:color="FFFFFF"/>
              <w:right w:val="single" w:sz="6" w:space="0" w:color="FFFFFF"/>
            </w:tcBorders>
            <w:shd w:val="clear" w:color="auto" w:fill="E6E6E6"/>
          </w:tcPr>
          <w:p w14:paraId="57BF3310"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40</w:t>
            </w:r>
          </w:p>
        </w:tc>
        <w:tc>
          <w:tcPr>
            <w:tcW w:w="4585" w:type="pct"/>
            <w:tcBorders>
              <w:top w:val="single" w:sz="6" w:space="0" w:color="FFFFFF"/>
              <w:left w:val="single" w:sz="6" w:space="0" w:color="FFFFFF"/>
              <w:bottom w:val="single" w:sz="6" w:space="0" w:color="FFFFFF"/>
            </w:tcBorders>
            <w:shd w:val="clear" w:color="auto" w:fill="E6E6E6"/>
          </w:tcPr>
          <w:p w14:paraId="5D16CB5F"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(quality adjusted or quality adjusted life year*).tw.</w:t>
            </w:r>
          </w:p>
        </w:tc>
      </w:tr>
      <w:tr w:rsidR="00272F77" w:rsidRPr="00272F77" w14:paraId="3BCEAE49" w14:textId="77777777" w:rsidTr="00D435F9">
        <w:tc>
          <w:tcPr>
            <w:tcW w:w="415" w:type="pct"/>
            <w:tcBorders>
              <w:top w:val="single" w:sz="6" w:space="0" w:color="FFFFFF"/>
              <w:bottom w:val="single" w:sz="6" w:space="0" w:color="FFFFFF"/>
              <w:right w:val="single" w:sz="6" w:space="0" w:color="FFFFFF"/>
            </w:tcBorders>
            <w:shd w:val="clear" w:color="auto" w:fill="E6E6E6"/>
          </w:tcPr>
          <w:p w14:paraId="5A4CE01B"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41</w:t>
            </w:r>
          </w:p>
        </w:tc>
        <w:tc>
          <w:tcPr>
            <w:tcW w:w="4585" w:type="pct"/>
            <w:tcBorders>
              <w:top w:val="single" w:sz="6" w:space="0" w:color="FFFFFF"/>
              <w:left w:val="single" w:sz="6" w:space="0" w:color="FFFFFF"/>
              <w:bottom w:val="single" w:sz="6" w:space="0" w:color="FFFFFF"/>
            </w:tcBorders>
            <w:shd w:val="clear" w:color="auto" w:fill="E6E6E6"/>
          </w:tcPr>
          <w:p w14:paraId="523E51A3"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(sf36 or sf 36 or sf thirty six or sf thirtysix).tw.</w:t>
            </w:r>
          </w:p>
        </w:tc>
      </w:tr>
      <w:tr w:rsidR="00272F77" w:rsidRPr="00272F77" w14:paraId="0F779044" w14:textId="77777777" w:rsidTr="00D435F9">
        <w:tc>
          <w:tcPr>
            <w:tcW w:w="415" w:type="pct"/>
            <w:tcBorders>
              <w:top w:val="single" w:sz="6" w:space="0" w:color="FFFFFF"/>
              <w:bottom w:val="single" w:sz="6" w:space="0" w:color="FFFFFF"/>
              <w:right w:val="single" w:sz="6" w:space="0" w:color="FFFFFF"/>
            </w:tcBorders>
            <w:shd w:val="clear" w:color="auto" w:fill="E6E6E6"/>
          </w:tcPr>
          <w:p w14:paraId="0300F8B8"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42</w:t>
            </w:r>
          </w:p>
        </w:tc>
        <w:tc>
          <w:tcPr>
            <w:tcW w:w="4585" w:type="pct"/>
            <w:tcBorders>
              <w:top w:val="single" w:sz="6" w:space="0" w:color="FFFFFF"/>
              <w:left w:val="single" w:sz="6" w:space="0" w:color="FFFFFF"/>
              <w:bottom w:val="single" w:sz="6" w:space="0" w:color="FFFFFF"/>
            </w:tcBorders>
            <w:shd w:val="clear" w:color="auto" w:fill="E6E6E6"/>
          </w:tcPr>
          <w:p w14:paraId="57526849"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sickness impact profile.sh.</w:t>
            </w:r>
          </w:p>
        </w:tc>
      </w:tr>
      <w:tr w:rsidR="00272F77" w:rsidRPr="00272F77" w14:paraId="61C72E27" w14:textId="77777777" w:rsidTr="00D435F9">
        <w:tc>
          <w:tcPr>
            <w:tcW w:w="415" w:type="pct"/>
            <w:tcBorders>
              <w:top w:val="single" w:sz="6" w:space="0" w:color="FFFFFF"/>
              <w:bottom w:val="single" w:sz="6" w:space="0" w:color="FFFFFF"/>
              <w:right w:val="single" w:sz="6" w:space="0" w:color="FFFFFF"/>
            </w:tcBorders>
            <w:shd w:val="clear" w:color="auto" w:fill="E6E6E6"/>
          </w:tcPr>
          <w:p w14:paraId="78E63FB7"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43</w:t>
            </w:r>
          </w:p>
        </w:tc>
        <w:tc>
          <w:tcPr>
            <w:tcW w:w="4585" w:type="pct"/>
            <w:tcBorders>
              <w:top w:val="single" w:sz="6" w:space="0" w:color="FFFFFF"/>
              <w:left w:val="single" w:sz="6" w:space="0" w:color="FFFFFF"/>
              <w:bottom w:val="single" w:sz="6" w:space="0" w:color="FFFFFF"/>
            </w:tcBorders>
            <w:shd w:val="clear" w:color="auto" w:fill="E6E6E6"/>
          </w:tcPr>
          <w:p w14:paraId="34274678"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(time trade off*1 or time tradeoff*1 or tto or timetradeoff*1).tw.</w:t>
            </w:r>
          </w:p>
        </w:tc>
      </w:tr>
      <w:tr w:rsidR="00272F77" w:rsidRPr="00272F77" w14:paraId="0B944B30" w14:textId="77777777" w:rsidTr="00D435F9">
        <w:tc>
          <w:tcPr>
            <w:tcW w:w="415" w:type="pct"/>
            <w:tcBorders>
              <w:top w:val="single" w:sz="6" w:space="0" w:color="FFFFFF"/>
              <w:bottom w:val="single" w:sz="6" w:space="0" w:color="FFFFFF"/>
              <w:right w:val="single" w:sz="6" w:space="0" w:color="FFFFFF"/>
            </w:tcBorders>
            <w:shd w:val="clear" w:color="auto" w:fill="E6E6E6"/>
          </w:tcPr>
          <w:p w14:paraId="31426FBA"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44</w:t>
            </w:r>
          </w:p>
        </w:tc>
        <w:tc>
          <w:tcPr>
            <w:tcW w:w="4585" w:type="pct"/>
            <w:tcBorders>
              <w:top w:val="single" w:sz="6" w:space="0" w:color="FFFFFF"/>
              <w:left w:val="single" w:sz="6" w:space="0" w:color="FFFFFF"/>
              <w:bottom w:val="single" w:sz="6" w:space="0" w:color="FFFFFF"/>
            </w:tcBorders>
            <w:shd w:val="clear" w:color="auto" w:fill="E6E6E6"/>
          </w:tcPr>
          <w:p w14:paraId="5CC4F914"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(utilit* adj3 (score*1 or valu* or health* or cost* or measur* or disease* or mean or gain or gains or index*)).tw.</w:t>
            </w:r>
          </w:p>
        </w:tc>
      </w:tr>
      <w:tr w:rsidR="00272F77" w:rsidRPr="00272F77" w14:paraId="10B8A239" w14:textId="77777777" w:rsidTr="00D435F9">
        <w:tc>
          <w:tcPr>
            <w:tcW w:w="415" w:type="pct"/>
            <w:tcBorders>
              <w:top w:val="single" w:sz="6" w:space="0" w:color="FFFFFF"/>
              <w:bottom w:val="single" w:sz="6" w:space="0" w:color="FFFFFF"/>
              <w:right w:val="single" w:sz="6" w:space="0" w:color="FFFFFF"/>
            </w:tcBorders>
            <w:shd w:val="clear" w:color="auto" w:fill="E6E6E6"/>
          </w:tcPr>
          <w:p w14:paraId="53151886"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45</w:t>
            </w:r>
          </w:p>
        </w:tc>
        <w:tc>
          <w:tcPr>
            <w:tcW w:w="4585" w:type="pct"/>
            <w:tcBorders>
              <w:top w:val="single" w:sz="6" w:space="0" w:color="FFFFFF"/>
              <w:left w:val="single" w:sz="6" w:space="0" w:color="FFFFFF"/>
              <w:bottom w:val="single" w:sz="6" w:space="0" w:color="FFFFFF"/>
            </w:tcBorders>
            <w:shd w:val="clear" w:color="auto" w:fill="E6E6E6"/>
          </w:tcPr>
          <w:p w14:paraId="6B5AAD56"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utilities.tw.</w:t>
            </w:r>
          </w:p>
        </w:tc>
      </w:tr>
      <w:tr w:rsidR="00272F77" w:rsidRPr="00272F77" w14:paraId="12E8BCC1" w14:textId="77777777" w:rsidTr="00D435F9">
        <w:tc>
          <w:tcPr>
            <w:tcW w:w="415" w:type="pct"/>
            <w:tcBorders>
              <w:top w:val="single" w:sz="6" w:space="0" w:color="FFFFFF"/>
              <w:bottom w:val="single" w:sz="6" w:space="0" w:color="FFFFFF"/>
              <w:right w:val="single" w:sz="6" w:space="0" w:color="FFFFFF"/>
            </w:tcBorders>
            <w:shd w:val="clear" w:color="auto" w:fill="E6E6E6"/>
          </w:tcPr>
          <w:p w14:paraId="1634206E"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lastRenderedPageBreak/>
              <w:t>46</w:t>
            </w:r>
          </w:p>
        </w:tc>
        <w:tc>
          <w:tcPr>
            <w:tcW w:w="4585" w:type="pct"/>
            <w:tcBorders>
              <w:top w:val="single" w:sz="6" w:space="0" w:color="FFFFFF"/>
              <w:left w:val="single" w:sz="6" w:space="0" w:color="FFFFFF"/>
              <w:bottom w:val="single" w:sz="6" w:space="0" w:color="FFFFFF"/>
            </w:tcBorders>
            <w:shd w:val="clear" w:color="auto" w:fill="E6E6E6"/>
          </w:tcPr>
          <w:p w14:paraId="68CCC685"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((qol or hrqol or quality of life).tw. or *quality of life/) and ((qol or hrqol* or quality of life) adj2 (change*1 or declin* or decreas* or deteriorat* or effect or effects or high* or impact*1 or impacted or improve* or increas* or low* or reduc* or score or scores or worse)).ab.</w:t>
            </w:r>
          </w:p>
        </w:tc>
      </w:tr>
      <w:tr w:rsidR="00272F77" w:rsidRPr="00272F77" w14:paraId="283B9C3A" w14:textId="77777777" w:rsidTr="00D435F9">
        <w:tc>
          <w:tcPr>
            <w:tcW w:w="415" w:type="pct"/>
            <w:tcBorders>
              <w:top w:val="single" w:sz="6" w:space="0" w:color="FFFFFF"/>
              <w:bottom w:val="single" w:sz="6" w:space="0" w:color="FFFFFF"/>
              <w:right w:val="single" w:sz="6" w:space="0" w:color="FFFFFF"/>
            </w:tcBorders>
            <w:shd w:val="clear" w:color="auto" w:fill="E6E6E6"/>
          </w:tcPr>
          <w:p w14:paraId="059DE2D4"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47</w:t>
            </w:r>
          </w:p>
        </w:tc>
        <w:tc>
          <w:tcPr>
            <w:tcW w:w="4585" w:type="pct"/>
            <w:tcBorders>
              <w:top w:val="single" w:sz="6" w:space="0" w:color="FFFFFF"/>
              <w:left w:val="single" w:sz="6" w:space="0" w:color="FFFFFF"/>
              <w:bottom w:val="single" w:sz="6" w:space="0" w:color="FFFFFF"/>
            </w:tcBorders>
            <w:shd w:val="clear" w:color="auto" w:fill="E6E6E6"/>
          </w:tcPr>
          <w:p w14:paraId="151380A9"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quality of life.sh. and ((health-related quality of life or (health adj3 status) or ((quality of life or qol) adj3 (chang* or improv*)) or ((quality of life or qol) adj (measure*1 or score*1))).tw. or (quality of life or qol).ti. or ec.fs.)</w:t>
            </w:r>
          </w:p>
        </w:tc>
      </w:tr>
      <w:tr w:rsidR="00272F77" w:rsidRPr="00272F77" w14:paraId="6A775FBE" w14:textId="77777777" w:rsidTr="00D435F9">
        <w:tc>
          <w:tcPr>
            <w:tcW w:w="415" w:type="pct"/>
            <w:tcBorders>
              <w:top w:val="single" w:sz="6" w:space="0" w:color="FFFFFF"/>
              <w:bottom w:val="single" w:sz="6" w:space="0" w:color="FFFFFF"/>
              <w:right w:val="single" w:sz="6" w:space="0" w:color="FFFFFF"/>
            </w:tcBorders>
            <w:shd w:val="clear" w:color="auto" w:fill="E6E6E6"/>
          </w:tcPr>
          <w:p w14:paraId="11E525D4"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48</w:t>
            </w:r>
          </w:p>
        </w:tc>
        <w:tc>
          <w:tcPr>
            <w:tcW w:w="4585" w:type="pct"/>
            <w:tcBorders>
              <w:top w:val="single" w:sz="6" w:space="0" w:color="FFFFFF"/>
              <w:left w:val="single" w:sz="6" w:space="0" w:color="FFFFFF"/>
              <w:bottom w:val="single" w:sz="6" w:space="0" w:color="FFFFFF"/>
            </w:tcBorders>
            <w:shd w:val="clear" w:color="auto" w:fill="E6E6E6"/>
          </w:tcPr>
          <w:p w14:paraId="1EE8F7CE"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or/29,33-47</w:t>
            </w:r>
          </w:p>
        </w:tc>
      </w:tr>
      <w:tr w:rsidR="00272F77" w:rsidRPr="00272F77" w14:paraId="432D500B" w14:textId="77777777" w:rsidTr="00D435F9">
        <w:tc>
          <w:tcPr>
            <w:tcW w:w="415" w:type="pct"/>
            <w:tcBorders>
              <w:top w:val="single" w:sz="6" w:space="0" w:color="FFFFFF"/>
              <w:bottom w:val="single" w:sz="6" w:space="0" w:color="FFFFFF"/>
              <w:right w:val="single" w:sz="6" w:space="0" w:color="FFFFFF"/>
            </w:tcBorders>
            <w:shd w:val="clear" w:color="auto" w:fill="E6E6E6"/>
          </w:tcPr>
          <w:p w14:paraId="00A0E7ED"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49</w:t>
            </w:r>
          </w:p>
        </w:tc>
        <w:tc>
          <w:tcPr>
            <w:tcW w:w="4585" w:type="pct"/>
            <w:tcBorders>
              <w:top w:val="single" w:sz="6" w:space="0" w:color="FFFFFF"/>
              <w:left w:val="single" w:sz="6" w:space="0" w:color="FFFFFF"/>
              <w:bottom w:val="single" w:sz="6" w:space="0" w:color="FFFFFF"/>
            </w:tcBorders>
            <w:shd w:val="clear" w:color="auto" w:fill="E6E6E6"/>
          </w:tcPr>
          <w:p w14:paraId="37EE11CA"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or/25,48</w:t>
            </w:r>
          </w:p>
        </w:tc>
      </w:tr>
      <w:tr w:rsidR="00272F77" w:rsidRPr="00272F77" w14:paraId="18E08454" w14:textId="77777777" w:rsidTr="00D435F9">
        <w:tc>
          <w:tcPr>
            <w:tcW w:w="415" w:type="pct"/>
            <w:tcBorders>
              <w:top w:val="single" w:sz="6" w:space="0" w:color="FFFFFF"/>
              <w:bottom w:val="single" w:sz="6" w:space="0" w:color="FFFFFF"/>
              <w:right w:val="single" w:sz="6" w:space="0" w:color="FFFFFF"/>
            </w:tcBorders>
            <w:shd w:val="clear" w:color="auto" w:fill="E6E6E6"/>
          </w:tcPr>
          <w:p w14:paraId="3C649D3F"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50</w:t>
            </w:r>
          </w:p>
        </w:tc>
        <w:tc>
          <w:tcPr>
            <w:tcW w:w="4585" w:type="pct"/>
            <w:tcBorders>
              <w:top w:val="single" w:sz="6" w:space="0" w:color="FFFFFF"/>
              <w:left w:val="single" w:sz="6" w:space="0" w:color="FFFFFF"/>
              <w:bottom w:val="single" w:sz="6" w:space="0" w:color="FFFFFF"/>
            </w:tcBorders>
            <w:shd w:val="clear" w:color="auto" w:fill="E6E6E6"/>
          </w:tcPr>
          <w:p w14:paraId="7AF15F43"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19 and 50</w:t>
            </w:r>
          </w:p>
        </w:tc>
      </w:tr>
      <w:tr w:rsidR="00272F77" w:rsidRPr="00272F77" w14:paraId="590B0E86" w14:textId="77777777" w:rsidTr="00D435F9">
        <w:tc>
          <w:tcPr>
            <w:tcW w:w="415" w:type="pct"/>
            <w:tcBorders>
              <w:top w:val="single" w:sz="6" w:space="0" w:color="FFFFFF"/>
              <w:bottom w:val="single" w:sz="6" w:space="0" w:color="FFFFFF"/>
              <w:right w:val="single" w:sz="6" w:space="0" w:color="FFFFFF"/>
            </w:tcBorders>
            <w:shd w:val="clear" w:color="auto" w:fill="E6E6E6"/>
          </w:tcPr>
          <w:p w14:paraId="78414F12"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51</w:t>
            </w:r>
          </w:p>
        </w:tc>
        <w:tc>
          <w:tcPr>
            <w:tcW w:w="4585" w:type="pct"/>
            <w:tcBorders>
              <w:top w:val="single" w:sz="6" w:space="0" w:color="FFFFFF"/>
              <w:left w:val="single" w:sz="6" w:space="0" w:color="FFFFFF"/>
              <w:bottom w:val="single" w:sz="6" w:space="0" w:color="FFFFFF"/>
            </w:tcBorders>
            <w:shd w:val="clear" w:color="auto" w:fill="E6E6E6"/>
          </w:tcPr>
          <w:p w14:paraId="7C836D75"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limit 50 to english language</w:t>
            </w:r>
          </w:p>
        </w:tc>
      </w:tr>
      <w:tr w:rsidR="00272F77" w:rsidRPr="00272F77" w14:paraId="2BDF821F" w14:textId="77777777" w:rsidTr="00D435F9">
        <w:tc>
          <w:tcPr>
            <w:tcW w:w="415" w:type="pct"/>
            <w:tcBorders>
              <w:top w:val="single" w:sz="6" w:space="0" w:color="FFFFFF"/>
              <w:bottom w:val="single" w:sz="6" w:space="0" w:color="FFFFFF"/>
              <w:right w:val="single" w:sz="6" w:space="0" w:color="FFFFFF"/>
            </w:tcBorders>
            <w:shd w:val="clear" w:color="auto" w:fill="E6E6E6"/>
          </w:tcPr>
          <w:p w14:paraId="18390F9C"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52</w:t>
            </w:r>
          </w:p>
        </w:tc>
        <w:tc>
          <w:tcPr>
            <w:tcW w:w="4585" w:type="pct"/>
            <w:tcBorders>
              <w:top w:val="single" w:sz="6" w:space="0" w:color="FFFFFF"/>
              <w:left w:val="single" w:sz="6" w:space="0" w:color="FFFFFF"/>
              <w:bottom w:val="single" w:sz="6" w:space="0" w:color="FFFFFF"/>
            </w:tcBorders>
            <w:shd w:val="clear" w:color="auto" w:fill="E6E6E6"/>
          </w:tcPr>
          <w:p w14:paraId="6018A0D9"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(animals/ not humans/) or exp animals, laboratory/ or exp animal experimentation/ or exp models, animal/ or exp rodentia/</w:t>
            </w:r>
          </w:p>
        </w:tc>
      </w:tr>
      <w:tr w:rsidR="00272F77" w:rsidRPr="00272F77" w14:paraId="5BFB7E49" w14:textId="77777777" w:rsidTr="00D435F9">
        <w:tc>
          <w:tcPr>
            <w:tcW w:w="415" w:type="pct"/>
            <w:tcBorders>
              <w:top w:val="single" w:sz="6" w:space="0" w:color="FFFFFF"/>
              <w:bottom w:val="single" w:sz="6" w:space="0" w:color="FFFFFF"/>
              <w:right w:val="single" w:sz="6" w:space="0" w:color="FFFFFF"/>
            </w:tcBorders>
            <w:shd w:val="clear" w:color="auto" w:fill="E6E6E6"/>
          </w:tcPr>
          <w:p w14:paraId="388F9835"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53</w:t>
            </w:r>
          </w:p>
        </w:tc>
        <w:tc>
          <w:tcPr>
            <w:tcW w:w="4585" w:type="pct"/>
            <w:tcBorders>
              <w:top w:val="single" w:sz="6" w:space="0" w:color="FFFFFF"/>
              <w:left w:val="single" w:sz="6" w:space="0" w:color="FFFFFF"/>
              <w:bottom w:val="single" w:sz="6" w:space="0" w:color="FFFFFF"/>
            </w:tcBorders>
            <w:shd w:val="clear" w:color="auto" w:fill="E6E6E6"/>
          </w:tcPr>
          <w:p w14:paraId="77CF04E3"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52 use ppez</w:t>
            </w:r>
          </w:p>
        </w:tc>
      </w:tr>
      <w:tr w:rsidR="00272F77" w:rsidRPr="00272F77" w14:paraId="653581ED" w14:textId="77777777" w:rsidTr="00D435F9">
        <w:tc>
          <w:tcPr>
            <w:tcW w:w="415" w:type="pct"/>
            <w:tcBorders>
              <w:top w:val="single" w:sz="6" w:space="0" w:color="FFFFFF"/>
              <w:bottom w:val="single" w:sz="6" w:space="0" w:color="FFFFFF"/>
              <w:right w:val="single" w:sz="6" w:space="0" w:color="FFFFFF"/>
            </w:tcBorders>
            <w:shd w:val="clear" w:color="auto" w:fill="E6E6E6"/>
          </w:tcPr>
          <w:p w14:paraId="5A28A03E"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54</w:t>
            </w:r>
          </w:p>
        </w:tc>
        <w:tc>
          <w:tcPr>
            <w:tcW w:w="4585" w:type="pct"/>
            <w:tcBorders>
              <w:top w:val="single" w:sz="6" w:space="0" w:color="FFFFFF"/>
              <w:left w:val="single" w:sz="6" w:space="0" w:color="FFFFFF"/>
              <w:bottom w:val="single" w:sz="6" w:space="0" w:color="FFFFFF"/>
            </w:tcBorders>
            <w:shd w:val="clear" w:color="auto" w:fill="E6E6E6"/>
          </w:tcPr>
          <w:p w14:paraId="63984FAD"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(animal/ not human/) or nonhuman/ or exp animal experiment/ or exp experimental animal/ or animal model/ or exp rodent/</w:t>
            </w:r>
          </w:p>
        </w:tc>
      </w:tr>
      <w:tr w:rsidR="00272F77" w:rsidRPr="00272F77" w14:paraId="0E249258" w14:textId="77777777" w:rsidTr="00D435F9">
        <w:tc>
          <w:tcPr>
            <w:tcW w:w="415" w:type="pct"/>
            <w:tcBorders>
              <w:top w:val="single" w:sz="6" w:space="0" w:color="FFFFFF"/>
              <w:bottom w:val="single" w:sz="6" w:space="0" w:color="FFFFFF"/>
              <w:right w:val="single" w:sz="6" w:space="0" w:color="FFFFFF"/>
            </w:tcBorders>
            <w:shd w:val="clear" w:color="auto" w:fill="E6E6E6"/>
          </w:tcPr>
          <w:p w14:paraId="50C65862"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55</w:t>
            </w:r>
          </w:p>
        </w:tc>
        <w:tc>
          <w:tcPr>
            <w:tcW w:w="4585" w:type="pct"/>
            <w:tcBorders>
              <w:top w:val="single" w:sz="6" w:space="0" w:color="FFFFFF"/>
              <w:left w:val="single" w:sz="6" w:space="0" w:color="FFFFFF"/>
              <w:bottom w:val="single" w:sz="6" w:space="0" w:color="FFFFFF"/>
            </w:tcBorders>
            <w:shd w:val="clear" w:color="auto" w:fill="E6E6E6"/>
          </w:tcPr>
          <w:p w14:paraId="64398808"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54 use emczd, emcr</w:t>
            </w:r>
          </w:p>
        </w:tc>
      </w:tr>
      <w:tr w:rsidR="00272F77" w:rsidRPr="00272F77" w14:paraId="5C457B6C" w14:textId="77777777" w:rsidTr="00D435F9">
        <w:tc>
          <w:tcPr>
            <w:tcW w:w="415" w:type="pct"/>
            <w:tcBorders>
              <w:top w:val="single" w:sz="6" w:space="0" w:color="FFFFFF"/>
              <w:bottom w:val="single" w:sz="6" w:space="0" w:color="FFFFFF"/>
              <w:right w:val="single" w:sz="6" w:space="0" w:color="FFFFFF"/>
            </w:tcBorders>
            <w:shd w:val="clear" w:color="auto" w:fill="E6E6E6"/>
          </w:tcPr>
          <w:p w14:paraId="2C0F01FA"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56</w:t>
            </w:r>
          </w:p>
        </w:tc>
        <w:tc>
          <w:tcPr>
            <w:tcW w:w="4585" w:type="pct"/>
            <w:tcBorders>
              <w:top w:val="single" w:sz="6" w:space="0" w:color="FFFFFF"/>
              <w:left w:val="single" w:sz="6" w:space="0" w:color="FFFFFF"/>
              <w:bottom w:val="single" w:sz="6" w:space="0" w:color="FFFFFF"/>
            </w:tcBorders>
            <w:shd w:val="clear" w:color="auto" w:fill="E6E6E6"/>
          </w:tcPr>
          <w:p w14:paraId="56CB9CA6"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(rat or rats or mouse or mice).ti.</w:t>
            </w:r>
          </w:p>
        </w:tc>
      </w:tr>
      <w:tr w:rsidR="00272F77" w:rsidRPr="00272F77" w14:paraId="707D1BFB" w14:textId="77777777" w:rsidTr="00D435F9">
        <w:tc>
          <w:tcPr>
            <w:tcW w:w="415" w:type="pct"/>
            <w:tcBorders>
              <w:top w:val="single" w:sz="6" w:space="0" w:color="FFFFFF"/>
              <w:bottom w:val="single" w:sz="6" w:space="0" w:color="FFFFFF"/>
              <w:right w:val="single" w:sz="6" w:space="0" w:color="FFFFFF"/>
            </w:tcBorders>
            <w:shd w:val="clear" w:color="auto" w:fill="E6E6E6"/>
          </w:tcPr>
          <w:p w14:paraId="709CC662"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57</w:t>
            </w:r>
          </w:p>
        </w:tc>
        <w:tc>
          <w:tcPr>
            <w:tcW w:w="4585" w:type="pct"/>
            <w:tcBorders>
              <w:top w:val="single" w:sz="6" w:space="0" w:color="FFFFFF"/>
              <w:left w:val="single" w:sz="6" w:space="0" w:color="FFFFFF"/>
              <w:bottom w:val="single" w:sz="6" w:space="0" w:color="FFFFFF"/>
            </w:tcBorders>
            <w:shd w:val="clear" w:color="auto" w:fill="E6E6E6"/>
          </w:tcPr>
          <w:p w14:paraId="497389DF"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or/53,55-56</w:t>
            </w:r>
          </w:p>
        </w:tc>
      </w:tr>
      <w:tr w:rsidR="00272F77" w:rsidRPr="00272F77" w14:paraId="2D228DEE" w14:textId="77777777" w:rsidTr="00D435F9">
        <w:tc>
          <w:tcPr>
            <w:tcW w:w="415" w:type="pct"/>
            <w:tcBorders>
              <w:top w:val="single" w:sz="6" w:space="0" w:color="FFFFFF"/>
              <w:bottom w:val="single" w:sz="6" w:space="0" w:color="FFFFFF"/>
              <w:right w:val="single" w:sz="6" w:space="0" w:color="FFFFFF"/>
            </w:tcBorders>
            <w:shd w:val="clear" w:color="auto" w:fill="E6E6E6"/>
          </w:tcPr>
          <w:p w14:paraId="0AA76293"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58</w:t>
            </w:r>
          </w:p>
        </w:tc>
        <w:tc>
          <w:tcPr>
            <w:tcW w:w="4585" w:type="pct"/>
            <w:tcBorders>
              <w:top w:val="single" w:sz="6" w:space="0" w:color="FFFFFF"/>
              <w:left w:val="single" w:sz="6" w:space="0" w:color="FFFFFF"/>
              <w:bottom w:val="single" w:sz="6" w:space="0" w:color="FFFFFF"/>
            </w:tcBorders>
            <w:shd w:val="clear" w:color="auto" w:fill="E6E6E6"/>
          </w:tcPr>
          <w:p w14:paraId="527D5494" w14:textId="77777777" w:rsidR="00272F77" w:rsidRPr="00272F77" w:rsidRDefault="00272F77" w:rsidP="00272F77">
            <w:pPr>
              <w:spacing w:before="40" w:after="2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A0905"/>
                <w:sz w:val="20"/>
                <w:szCs w:val="20"/>
                <w:lang w:eastAsia="en-GB"/>
              </w:rPr>
              <w:t>51 not 57</w:t>
            </w:r>
          </w:p>
        </w:tc>
      </w:tr>
    </w:tbl>
    <w:p w14:paraId="21ABA6F9" w14:textId="77777777" w:rsidR="00272F77" w:rsidRPr="00272F77" w:rsidRDefault="00272F77" w:rsidP="00272F77">
      <w:pPr>
        <w:spacing w:before="0" w:after="160" w:line="259" w:lineRule="auto"/>
        <w:rPr>
          <w:b/>
        </w:rPr>
      </w:pPr>
    </w:p>
    <w:p w14:paraId="6FE9C3E9" w14:textId="5C4850C8" w:rsidR="00272F77" w:rsidRPr="00272F77" w:rsidRDefault="00272F77" w:rsidP="00D435F9">
      <w:pPr>
        <w:spacing w:before="0" w:line="259" w:lineRule="auto"/>
      </w:pPr>
      <w:r w:rsidRPr="00272F77">
        <w:rPr>
          <w:b/>
        </w:rPr>
        <w:t xml:space="preserve">Database: </w:t>
      </w:r>
      <w:r w:rsidRPr="00272F77">
        <w:t>HTA, NHS EED (global) [CRD Web]</w:t>
      </w:r>
      <w:r w:rsidRPr="00272F77" w:rsidDel="00C113F9">
        <w:rPr>
          <w:b/>
        </w:rPr>
        <w:t xml:space="preserve"> </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851"/>
        <w:gridCol w:w="8219"/>
      </w:tblGrid>
      <w:tr w:rsidR="00272F77" w:rsidRPr="00272F77" w14:paraId="18B09EFD" w14:textId="77777777" w:rsidTr="00D435F9">
        <w:trPr>
          <w:tblHeader/>
        </w:trPr>
        <w:tc>
          <w:tcPr>
            <w:tcW w:w="469" w:type="pct"/>
            <w:shd w:val="clear" w:color="auto" w:fill="00B050"/>
            <w:vAlign w:val="bottom"/>
          </w:tcPr>
          <w:p w14:paraId="760DB9AD" w14:textId="77777777" w:rsidR="00272F77" w:rsidRPr="00272F77" w:rsidRDefault="00272F77" w:rsidP="00272F77">
            <w:pPr>
              <w:spacing w:before="0" w:after="160" w:line="259" w:lineRule="auto"/>
              <w:rPr>
                <w:rFonts w:asciiTheme="majorHAnsi" w:hAnsiTheme="majorHAnsi" w:cstheme="majorHAnsi"/>
                <w:b/>
                <w:color w:val="000000"/>
                <w:sz w:val="20"/>
                <w:szCs w:val="20"/>
              </w:rPr>
            </w:pPr>
            <w:r w:rsidRPr="00272F77">
              <w:rPr>
                <w:rFonts w:asciiTheme="majorHAnsi" w:hAnsiTheme="majorHAnsi" w:cstheme="majorHAnsi"/>
                <w:b/>
                <w:color w:val="000000"/>
                <w:sz w:val="20"/>
                <w:szCs w:val="20"/>
              </w:rPr>
              <w:t>#</w:t>
            </w:r>
          </w:p>
        </w:tc>
        <w:tc>
          <w:tcPr>
            <w:tcW w:w="4531" w:type="pct"/>
            <w:shd w:val="clear" w:color="auto" w:fill="00B050"/>
            <w:vAlign w:val="bottom"/>
          </w:tcPr>
          <w:p w14:paraId="079921C1" w14:textId="77777777" w:rsidR="00272F77" w:rsidRPr="00272F77" w:rsidRDefault="00272F77" w:rsidP="00272F77">
            <w:pPr>
              <w:spacing w:before="0" w:after="160" w:line="259" w:lineRule="auto"/>
              <w:rPr>
                <w:rFonts w:asciiTheme="majorHAnsi" w:hAnsiTheme="majorHAnsi" w:cstheme="majorHAnsi"/>
                <w:b/>
                <w:color w:val="000000"/>
                <w:sz w:val="20"/>
                <w:szCs w:val="20"/>
              </w:rPr>
            </w:pPr>
            <w:r w:rsidRPr="00272F77">
              <w:rPr>
                <w:rFonts w:asciiTheme="majorHAnsi" w:hAnsiTheme="majorHAnsi" w:cstheme="majorHAnsi"/>
                <w:b/>
                <w:color w:val="000000"/>
                <w:sz w:val="20"/>
                <w:szCs w:val="20"/>
              </w:rPr>
              <w:t>Search</w:t>
            </w:r>
          </w:p>
        </w:tc>
      </w:tr>
      <w:tr w:rsidR="00272F77" w:rsidRPr="00272F77" w14:paraId="59F54909"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4AD01A63" w14:textId="77777777" w:rsidR="00272F77" w:rsidRPr="00272F77" w:rsidRDefault="00272F77" w:rsidP="00272F77">
            <w:pPr>
              <w:spacing w:before="0" w:after="16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00000" w:themeColor="text1"/>
                <w:sz w:val="20"/>
                <w:szCs w:val="20"/>
                <w:lang w:eastAsia="en-GB"/>
              </w:rPr>
              <w:t>1</w:t>
            </w:r>
          </w:p>
        </w:tc>
        <w:tc>
          <w:tcPr>
            <w:tcW w:w="4531" w:type="pct"/>
            <w:tcBorders>
              <w:top w:val="single" w:sz="6" w:space="0" w:color="FFFFFF"/>
              <w:left w:val="single" w:sz="6" w:space="0" w:color="FFFFFF"/>
              <w:bottom w:val="single" w:sz="6" w:space="0" w:color="FFFFFF"/>
            </w:tcBorders>
            <w:shd w:val="clear" w:color="auto" w:fill="E6E6E6"/>
            <w:vAlign w:val="center"/>
          </w:tcPr>
          <w:p w14:paraId="2C9136EF" w14:textId="77777777" w:rsidR="00272F77" w:rsidRPr="00272F77" w:rsidRDefault="00272F77" w:rsidP="00272F77">
            <w:pPr>
              <w:spacing w:before="0" w:after="16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00000" w:themeColor="text1"/>
                <w:sz w:val="20"/>
                <w:szCs w:val="20"/>
                <w:lang w:eastAsia="en-GB"/>
              </w:rPr>
              <w:t>mesh descriptor  postpartum period  in hta, nhs eed</w:t>
            </w:r>
          </w:p>
        </w:tc>
      </w:tr>
      <w:tr w:rsidR="00272F77" w:rsidRPr="00272F77" w14:paraId="255807F0"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31FFD2C9" w14:textId="77777777" w:rsidR="00272F77" w:rsidRPr="00272F77" w:rsidRDefault="00272F77" w:rsidP="00272F77">
            <w:pPr>
              <w:spacing w:before="0" w:after="16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00000" w:themeColor="text1"/>
                <w:sz w:val="20"/>
                <w:szCs w:val="20"/>
                <w:lang w:eastAsia="en-GB"/>
              </w:rPr>
              <w:t>2</w:t>
            </w:r>
          </w:p>
        </w:tc>
        <w:tc>
          <w:tcPr>
            <w:tcW w:w="4531" w:type="pct"/>
            <w:tcBorders>
              <w:top w:val="single" w:sz="6" w:space="0" w:color="FFFFFF"/>
              <w:left w:val="single" w:sz="6" w:space="0" w:color="FFFFFF"/>
              <w:bottom w:val="single" w:sz="6" w:space="0" w:color="FFFFFF"/>
            </w:tcBorders>
            <w:shd w:val="clear" w:color="auto" w:fill="E6E6E6"/>
            <w:vAlign w:val="center"/>
          </w:tcPr>
          <w:p w14:paraId="3E462DCE" w14:textId="77777777" w:rsidR="00272F77" w:rsidRPr="00272F77" w:rsidRDefault="00272F77" w:rsidP="00272F77">
            <w:pPr>
              <w:spacing w:before="0" w:after="16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00000" w:themeColor="text1"/>
                <w:sz w:val="20"/>
                <w:szCs w:val="20"/>
                <w:lang w:eastAsia="en-GB"/>
              </w:rPr>
              <w:t>mesh descriptor  peripartum period in hta, nhs eed</w:t>
            </w:r>
          </w:p>
        </w:tc>
      </w:tr>
      <w:tr w:rsidR="00272F77" w:rsidRPr="00272F77" w14:paraId="5F8B019E"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3D353C55" w14:textId="77777777" w:rsidR="00272F77" w:rsidRPr="00272F77" w:rsidRDefault="00272F77" w:rsidP="00272F77">
            <w:pPr>
              <w:spacing w:before="0" w:after="16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00000" w:themeColor="text1"/>
                <w:sz w:val="20"/>
                <w:szCs w:val="20"/>
                <w:lang w:eastAsia="en-GB"/>
              </w:rPr>
              <w:t>3</w:t>
            </w:r>
          </w:p>
        </w:tc>
        <w:tc>
          <w:tcPr>
            <w:tcW w:w="4531" w:type="pct"/>
            <w:tcBorders>
              <w:top w:val="single" w:sz="6" w:space="0" w:color="FFFFFF"/>
              <w:left w:val="single" w:sz="6" w:space="0" w:color="FFFFFF"/>
              <w:bottom w:val="single" w:sz="6" w:space="0" w:color="FFFFFF"/>
            </w:tcBorders>
            <w:shd w:val="clear" w:color="auto" w:fill="E6E6E6"/>
            <w:vAlign w:val="center"/>
          </w:tcPr>
          <w:p w14:paraId="3E5860EC" w14:textId="77777777" w:rsidR="00272F77" w:rsidRPr="00272F77" w:rsidRDefault="00272F77" w:rsidP="00272F77">
            <w:pPr>
              <w:spacing w:before="0" w:after="16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00000" w:themeColor="text1"/>
                <w:sz w:val="20"/>
                <w:szCs w:val="20"/>
                <w:lang w:eastAsia="en-GB"/>
              </w:rPr>
              <w:t>mesh descriptor  postnatal care hta, nhs eed</w:t>
            </w:r>
          </w:p>
        </w:tc>
      </w:tr>
      <w:tr w:rsidR="00272F77" w:rsidRPr="00272F77" w14:paraId="6A20BE0F"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72C9F9F7" w14:textId="77777777" w:rsidR="00272F77" w:rsidRPr="00272F77" w:rsidRDefault="00272F77" w:rsidP="00272F77">
            <w:pPr>
              <w:spacing w:before="0" w:after="16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00000" w:themeColor="text1"/>
                <w:sz w:val="20"/>
                <w:szCs w:val="20"/>
                <w:lang w:eastAsia="en-GB"/>
              </w:rPr>
              <w:t>4</w:t>
            </w:r>
          </w:p>
        </w:tc>
        <w:tc>
          <w:tcPr>
            <w:tcW w:w="4531" w:type="pct"/>
            <w:tcBorders>
              <w:top w:val="single" w:sz="6" w:space="0" w:color="FFFFFF"/>
              <w:left w:val="single" w:sz="6" w:space="0" w:color="FFFFFF"/>
              <w:bottom w:val="single" w:sz="6" w:space="0" w:color="FFFFFF"/>
            </w:tcBorders>
            <w:shd w:val="clear" w:color="auto" w:fill="E6E6E6"/>
            <w:vAlign w:val="center"/>
          </w:tcPr>
          <w:p w14:paraId="49876454" w14:textId="77777777" w:rsidR="00272F77" w:rsidRPr="00272F77" w:rsidRDefault="00272F77" w:rsidP="00272F77">
            <w:pPr>
              <w:spacing w:before="0" w:after="16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00000" w:themeColor="text1"/>
                <w:sz w:val="20"/>
                <w:szCs w:val="20"/>
                <w:lang w:eastAsia="en-GB"/>
              </w:rPr>
              <w:t>(nullipara* or peri natal* or perinatal* or postbirth or post birth or postdelivery or post delivery or postnatal* or post natal* or postpartum* or post partum* or primipara* or puerpera* or puerperium* or ((after or follow*) near2 birth*))  hta, nhs eed</w:t>
            </w:r>
          </w:p>
        </w:tc>
      </w:tr>
      <w:tr w:rsidR="00272F77" w:rsidRPr="00272F77" w14:paraId="082ED859"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05283399" w14:textId="77777777" w:rsidR="00272F77" w:rsidRPr="00272F77" w:rsidRDefault="00272F77" w:rsidP="00272F77">
            <w:pPr>
              <w:spacing w:before="0" w:after="16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00000" w:themeColor="text1"/>
                <w:sz w:val="20"/>
                <w:szCs w:val="20"/>
                <w:lang w:eastAsia="en-GB"/>
              </w:rPr>
              <w:t>5</w:t>
            </w:r>
          </w:p>
        </w:tc>
        <w:tc>
          <w:tcPr>
            <w:tcW w:w="4531" w:type="pct"/>
            <w:tcBorders>
              <w:top w:val="single" w:sz="6" w:space="0" w:color="FFFFFF"/>
              <w:left w:val="single" w:sz="6" w:space="0" w:color="FFFFFF"/>
              <w:bottom w:val="single" w:sz="6" w:space="0" w:color="FFFFFF"/>
            </w:tcBorders>
            <w:shd w:val="clear" w:color="auto" w:fill="E6E6E6"/>
            <w:vAlign w:val="center"/>
          </w:tcPr>
          <w:p w14:paraId="72502881" w14:textId="77777777" w:rsidR="00272F77" w:rsidRPr="00272F77" w:rsidRDefault="00272F77" w:rsidP="00272F77">
            <w:pPr>
              <w:spacing w:before="0" w:after="16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00000" w:themeColor="text1"/>
                <w:sz w:val="20"/>
                <w:szCs w:val="20"/>
                <w:lang w:eastAsia="en-GB"/>
              </w:rPr>
              <w:t>#1 or #2 or #3 or #4</w:t>
            </w:r>
          </w:p>
        </w:tc>
      </w:tr>
      <w:tr w:rsidR="00272F77" w:rsidRPr="00272F77" w14:paraId="4D081828"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082E8F00" w14:textId="77777777" w:rsidR="00272F77" w:rsidRPr="00272F77" w:rsidRDefault="00272F77" w:rsidP="00272F77">
            <w:pPr>
              <w:spacing w:before="0" w:after="16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00000" w:themeColor="text1"/>
                <w:sz w:val="20"/>
                <w:szCs w:val="20"/>
                <w:lang w:eastAsia="en-GB"/>
              </w:rPr>
              <w:t>6</w:t>
            </w:r>
          </w:p>
        </w:tc>
        <w:tc>
          <w:tcPr>
            <w:tcW w:w="4531" w:type="pct"/>
            <w:tcBorders>
              <w:top w:val="single" w:sz="6" w:space="0" w:color="FFFFFF"/>
              <w:left w:val="single" w:sz="6" w:space="0" w:color="FFFFFF"/>
              <w:bottom w:val="single" w:sz="6" w:space="0" w:color="FFFFFF"/>
            </w:tcBorders>
            <w:shd w:val="clear" w:color="auto" w:fill="E6E6E6"/>
            <w:vAlign w:val="center"/>
          </w:tcPr>
          <w:p w14:paraId="7D309D1B" w14:textId="77777777" w:rsidR="00272F77" w:rsidRPr="00272F77" w:rsidRDefault="00272F77" w:rsidP="00272F77">
            <w:pPr>
              <w:spacing w:before="0" w:after="16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00000" w:themeColor="text1"/>
                <w:sz w:val="20"/>
                <w:szCs w:val="20"/>
                <w:lang w:eastAsia="en-GB"/>
              </w:rPr>
              <w:t>mesh descriptor  breast feeding explode all trees hta, nhs eed</w:t>
            </w:r>
          </w:p>
        </w:tc>
      </w:tr>
      <w:tr w:rsidR="00272F77" w:rsidRPr="00272F77" w14:paraId="16048F12"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4A93A068" w14:textId="77777777" w:rsidR="00272F77" w:rsidRPr="00272F77" w:rsidRDefault="00272F77" w:rsidP="00272F77">
            <w:pPr>
              <w:spacing w:before="0" w:after="16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00000" w:themeColor="text1"/>
                <w:sz w:val="20"/>
                <w:szCs w:val="20"/>
                <w:lang w:eastAsia="en-GB"/>
              </w:rPr>
              <w:t>7</w:t>
            </w:r>
          </w:p>
        </w:tc>
        <w:tc>
          <w:tcPr>
            <w:tcW w:w="4531" w:type="pct"/>
            <w:tcBorders>
              <w:top w:val="single" w:sz="6" w:space="0" w:color="FFFFFF"/>
              <w:left w:val="single" w:sz="6" w:space="0" w:color="FFFFFF"/>
              <w:bottom w:val="single" w:sz="6" w:space="0" w:color="FFFFFF"/>
            </w:tcBorders>
            <w:shd w:val="clear" w:color="auto" w:fill="E6E6E6"/>
            <w:vAlign w:val="center"/>
          </w:tcPr>
          <w:p w14:paraId="1C7D8283" w14:textId="77777777" w:rsidR="00272F77" w:rsidRPr="00272F77" w:rsidRDefault="00272F77" w:rsidP="00272F77">
            <w:pPr>
              <w:spacing w:before="0" w:after="16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00000" w:themeColor="text1"/>
                <w:sz w:val="20"/>
                <w:szCs w:val="20"/>
                <w:lang w:eastAsia="en-GB"/>
              </w:rPr>
              <w:t>mesh descriptor  lactation hta, nhs eed</w:t>
            </w:r>
          </w:p>
        </w:tc>
      </w:tr>
      <w:tr w:rsidR="00272F77" w:rsidRPr="00272F77" w14:paraId="0B0C4EF0"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47F150D9" w14:textId="77777777" w:rsidR="00272F77" w:rsidRPr="00272F77" w:rsidRDefault="00272F77" w:rsidP="00272F77">
            <w:pPr>
              <w:spacing w:before="0" w:after="16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00000" w:themeColor="text1"/>
                <w:sz w:val="20"/>
                <w:szCs w:val="20"/>
                <w:lang w:eastAsia="en-GB"/>
              </w:rPr>
              <w:t>8</w:t>
            </w:r>
          </w:p>
        </w:tc>
        <w:tc>
          <w:tcPr>
            <w:tcW w:w="4531" w:type="pct"/>
            <w:tcBorders>
              <w:top w:val="single" w:sz="6" w:space="0" w:color="FFFFFF"/>
              <w:left w:val="single" w:sz="6" w:space="0" w:color="FFFFFF"/>
              <w:bottom w:val="single" w:sz="6" w:space="0" w:color="FFFFFF"/>
            </w:tcBorders>
            <w:shd w:val="clear" w:color="auto" w:fill="E6E6E6"/>
            <w:vAlign w:val="center"/>
          </w:tcPr>
          <w:p w14:paraId="0FB76E3A" w14:textId="77777777" w:rsidR="00272F77" w:rsidRPr="00272F77" w:rsidRDefault="00272F77" w:rsidP="00272F77">
            <w:pPr>
              <w:spacing w:before="0" w:after="16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00000" w:themeColor="text1"/>
                <w:sz w:val="20"/>
                <w:szCs w:val="20"/>
                <w:lang w:eastAsia="en-GB"/>
              </w:rPr>
              <w:t>(breastfeed* or breast feed* or breastfed* or breastfeed* or breast fed or breastmilk or breast milk or expressed milk* or lactat* or (nursing next (baby or infant* or mother* or neonate* or newborn*)))  hta, nhs eed</w:t>
            </w:r>
          </w:p>
        </w:tc>
      </w:tr>
      <w:tr w:rsidR="00272F77" w:rsidRPr="00272F77" w14:paraId="6657D10E"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723CF293" w14:textId="77777777" w:rsidR="00272F77" w:rsidRPr="00272F77" w:rsidRDefault="00272F77" w:rsidP="00272F77">
            <w:pPr>
              <w:spacing w:before="0" w:after="16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00000" w:themeColor="text1"/>
                <w:sz w:val="20"/>
                <w:szCs w:val="20"/>
                <w:lang w:eastAsia="en-GB"/>
              </w:rPr>
              <w:t>9</w:t>
            </w:r>
          </w:p>
        </w:tc>
        <w:tc>
          <w:tcPr>
            <w:tcW w:w="4531" w:type="pct"/>
            <w:tcBorders>
              <w:top w:val="single" w:sz="6" w:space="0" w:color="FFFFFF"/>
              <w:left w:val="single" w:sz="6" w:space="0" w:color="FFFFFF"/>
              <w:bottom w:val="single" w:sz="6" w:space="0" w:color="FFFFFF"/>
            </w:tcBorders>
            <w:shd w:val="clear" w:color="auto" w:fill="E6E6E6"/>
            <w:vAlign w:val="center"/>
          </w:tcPr>
          <w:p w14:paraId="2732E3BF" w14:textId="77777777" w:rsidR="00272F77" w:rsidRPr="00272F77" w:rsidRDefault="00272F77" w:rsidP="00272F77">
            <w:pPr>
              <w:spacing w:before="0" w:after="16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00000" w:themeColor="text1"/>
                <w:sz w:val="20"/>
                <w:szCs w:val="20"/>
                <w:lang w:eastAsia="en-GB"/>
              </w:rPr>
              <w:t>#6 or #7 or #8</w:t>
            </w:r>
          </w:p>
        </w:tc>
      </w:tr>
      <w:tr w:rsidR="00272F77" w:rsidRPr="00272F77" w14:paraId="655DE861"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51FBE88A" w14:textId="77777777" w:rsidR="00272F77" w:rsidRPr="00272F77" w:rsidRDefault="00272F77" w:rsidP="00272F77">
            <w:pPr>
              <w:spacing w:before="0" w:after="16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00000" w:themeColor="text1"/>
                <w:sz w:val="20"/>
                <w:szCs w:val="20"/>
                <w:lang w:eastAsia="en-GB"/>
              </w:rPr>
              <w:t>10</w:t>
            </w:r>
          </w:p>
        </w:tc>
        <w:tc>
          <w:tcPr>
            <w:tcW w:w="4531" w:type="pct"/>
            <w:tcBorders>
              <w:top w:val="single" w:sz="6" w:space="0" w:color="FFFFFF"/>
              <w:left w:val="single" w:sz="6" w:space="0" w:color="FFFFFF"/>
              <w:bottom w:val="single" w:sz="6" w:space="0" w:color="FFFFFF"/>
            </w:tcBorders>
            <w:shd w:val="clear" w:color="auto" w:fill="E6E6E6"/>
            <w:vAlign w:val="center"/>
          </w:tcPr>
          <w:p w14:paraId="4814E9E6" w14:textId="77777777" w:rsidR="00272F77" w:rsidRPr="00272F77" w:rsidRDefault="00272F77" w:rsidP="00272F77">
            <w:pPr>
              <w:spacing w:before="0" w:after="16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00000" w:themeColor="text1"/>
                <w:sz w:val="20"/>
                <w:szCs w:val="20"/>
                <w:lang w:eastAsia="en-GB"/>
              </w:rPr>
              <w:t>mesh descriptor bottle feeding hta, nhs eed</w:t>
            </w:r>
          </w:p>
        </w:tc>
      </w:tr>
      <w:tr w:rsidR="00272F77" w:rsidRPr="00272F77" w14:paraId="22025DA8"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5EA8CA8C" w14:textId="77777777" w:rsidR="00272F77" w:rsidRPr="00272F77" w:rsidRDefault="00272F77" w:rsidP="00272F77">
            <w:pPr>
              <w:spacing w:before="0" w:after="16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00000" w:themeColor="text1"/>
                <w:sz w:val="20"/>
                <w:szCs w:val="20"/>
                <w:lang w:eastAsia="en-GB"/>
              </w:rPr>
              <w:t>11</w:t>
            </w:r>
          </w:p>
        </w:tc>
        <w:tc>
          <w:tcPr>
            <w:tcW w:w="4531" w:type="pct"/>
            <w:tcBorders>
              <w:top w:val="single" w:sz="6" w:space="0" w:color="FFFFFF"/>
              <w:left w:val="single" w:sz="6" w:space="0" w:color="FFFFFF"/>
              <w:bottom w:val="single" w:sz="6" w:space="0" w:color="FFFFFF"/>
            </w:tcBorders>
            <w:shd w:val="clear" w:color="auto" w:fill="E6E6E6"/>
            <w:vAlign w:val="center"/>
          </w:tcPr>
          <w:p w14:paraId="0C6F39A0" w14:textId="77777777" w:rsidR="00272F77" w:rsidRPr="00272F77" w:rsidRDefault="00272F77" w:rsidP="00272F77">
            <w:pPr>
              <w:spacing w:before="0" w:after="16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00000" w:themeColor="text1"/>
                <w:sz w:val="20"/>
                <w:szCs w:val="20"/>
                <w:lang w:eastAsia="en-GB"/>
              </w:rPr>
              <w:t>mesh descriptor infant formula hta, nhs eed</w:t>
            </w:r>
          </w:p>
        </w:tc>
      </w:tr>
      <w:tr w:rsidR="00272F77" w:rsidRPr="00272F77" w14:paraId="0082CB3B"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4FCFC827" w14:textId="77777777" w:rsidR="00272F77" w:rsidRPr="00272F77" w:rsidRDefault="00272F77" w:rsidP="00272F77">
            <w:pPr>
              <w:spacing w:before="0" w:after="16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00000" w:themeColor="text1"/>
                <w:sz w:val="20"/>
                <w:szCs w:val="20"/>
                <w:lang w:eastAsia="en-GB"/>
              </w:rPr>
              <w:t>12</w:t>
            </w:r>
          </w:p>
        </w:tc>
        <w:tc>
          <w:tcPr>
            <w:tcW w:w="4531" w:type="pct"/>
            <w:tcBorders>
              <w:top w:val="single" w:sz="6" w:space="0" w:color="FFFFFF"/>
              <w:left w:val="single" w:sz="6" w:space="0" w:color="FFFFFF"/>
              <w:bottom w:val="single" w:sz="6" w:space="0" w:color="FFFFFF"/>
            </w:tcBorders>
            <w:shd w:val="clear" w:color="auto" w:fill="E6E6E6"/>
            <w:vAlign w:val="center"/>
          </w:tcPr>
          <w:p w14:paraId="713E5D00" w14:textId="77777777" w:rsidR="00272F77" w:rsidRPr="00272F77" w:rsidRDefault="00272F77" w:rsidP="00272F77">
            <w:pPr>
              <w:spacing w:before="0" w:after="16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00000" w:themeColor="text1"/>
                <w:sz w:val="20"/>
                <w:szCs w:val="20"/>
                <w:lang w:eastAsia="en-GB"/>
              </w:rPr>
              <w:t xml:space="preserve">(((bottle or formula or synthetic) near2 (artificial or fed or feed* or infant* or milk*)) or (artificial next (formula or milk)) or bottlefed or bottlefeed or cup feeding or (milk near2 </w:t>
            </w:r>
            <w:r w:rsidRPr="00272F77">
              <w:rPr>
                <w:rFonts w:asciiTheme="majorHAnsi" w:eastAsia="Times New Roman" w:hAnsiTheme="majorHAnsi" w:cstheme="majorHAnsi"/>
                <w:color w:val="000000" w:themeColor="text1"/>
                <w:sz w:val="20"/>
                <w:szCs w:val="20"/>
                <w:lang w:eastAsia="en-GB"/>
              </w:rPr>
              <w:lastRenderedPageBreak/>
              <w:t>(substitut* or supplement*)) or ((infant or milk or water or glucose or dextrose or formula) next supplement) or formula supplement* or supplement feed or milk feed or ((baby or babies or infant* or neonate* or newborn*) next (formula* or milk)) or formulafeed or formulated or (milk near2 powder*) or hydrolyzed formula* or (((feeding or baby or infant) next bottle*) or infant feeding or bottle nipple* or milk pump*)) hta, nhs eed</w:t>
            </w:r>
          </w:p>
        </w:tc>
      </w:tr>
      <w:tr w:rsidR="00272F77" w:rsidRPr="00272F77" w14:paraId="01611E61"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34BB3E39" w14:textId="77777777" w:rsidR="00272F77" w:rsidRPr="00272F77" w:rsidRDefault="00272F77" w:rsidP="00272F77">
            <w:pPr>
              <w:spacing w:before="0" w:after="16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00000" w:themeColor="text1"/>
                <w:sz w:val="20"/>
                <w:szCs w:val="20"/>
                <w:lang w:eastAsia="en-GB"/>
              </w:rPr>
              <w:lastRenderedPageBreak/>
              <w:t>13</w:t>
            </w:r>
          </w:p>
        </w:tc>
        <w:tc>
          <w:tcPr>
            <w:tcW w:w="4531" w:type="pct"/>
            <w:tcBorders>
              <w:top w:val="single" w:sz="6" w:space="0" w:color="FFFFFF"/>
              <w:left w:val="single" w:sz="6" w:space="0" w:color="FFFFFF"/>
              <w:bottom w:val="single" w:sz="6" w:space="0" w:color="FFFFFF"/>
            </w:tcBorders>
            <w:shd w:val="clear" w:color="auto" w:fill="E6E6E6"/>
            <w:vAlign w:val="center"/>
          </w:tcPr>
          <w:p w14:paraId="0E4ED57F" w14:textId="77777777" w:rsidR="00272F77" w:rsidRPr="00272F77" w:rsidRDefault="00272F77" w:rsidP="00272F77">
            <w:pPr>
              <w:spacing w:before="0" w:after="16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00000" w:themeColor="text1"/>
                <w:sz w:val="20"/>
                <w:szCs w:val="20"/>
                <w:lang w:eastAsia="en-GB"/>
              </w:rPr>
              <w:t xml:space="preserve">#10 or #11 or #12 </w:t>
            </w:r>
          </w:p>
        </w:tc>
      </w:tr>
      <w:tr w:rsidR="00272F77" w:rsidRPr="00272F77" w14:paraId="3A55DAEE" w14:textId="77777777" w:rsidTr="00D435F9">
        <w:tc>
          <w:tcPr>
            <w:tcW w:w="469" w:type="pct"/>
            <w:tcBorders>
              <w:top w:val="single" w:sz="6" w:space="0" w:color="FFFFFF"/>
              <w:bottom w:val="single" w:sz="6" w:space="0" w:color="FFFFFF"/>
              <w:right w:val="single" w:sz="6" w:space="0" w:color="FFFFFF"/>
            </w:tcBorders>
            <w:shd w:val="clear" w:color="auto" w:fill="E6E6E6"/>
            <w:vAlign w:val="center"/>
          </w:tcPr>
          <w:p w14:paraId="05D711AC" w14:textId="77777777" w:rsidR="00272F77" w:rsidRPr="00272F77" w:rsidRDefault="00272F77" w:rsidP="00272F77">
            <w:pPr>
              <w:spacing w:before="0" w:after="16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00000" w:themeColor="text1"/>
                <w:sz w:val="20"/>
                <w:szCs w:val="20"/>
                <w:lang w:eastAsia="en-GB"/>
              </w:rPr>
              <w:t>14</w:t>
            </w:r>
          </w:p>
        </w:tc>
        <w:tc>
          <w:tcPr>
            <w:tcW w:w="4531" w:type="pct"/>
            <w:tcBorders>
              <w:top w:val="single" w:sz="6" w:space="0" w:color="FFFFFF"/>
              <w:left w:val="single" w:sz="6" w:space="0" w:color="FFFFFF"/>
              <w:bottom w:val="single" w:sz="6" w:space="0" w:color="FFFFFF"/>
            </w:tcBorders>
            <w:shd w:val="clear" w:color="auto" w:fill="E6E6E6"/>
            <w:vAlign w:val="center"/>
          </w:tcPr>
          <w:p w14:paraId="26CDA594" w14:textId="77777777" w:rsidR="00272F77" w:rsidRPr="00272F77" w:rsidRDefault="00272F77" w:rsidP="00272F77">
            <w:pPr>
              <w:spacing w:before="0" w:after="160" w:line="259" w:lineRule="auto"/>
              <w:rPr>
                <w:rFonts w:asciiTheme="majorHAnsi" w:eastAsia="Times New Roman" w:hAnsiTheme="majorHAnsi" w:cstheme="majorHAnsi"/>
                <w:color w:val="0A0905"/>
                <w:sz w:val="20"/>
                <w:szCs w:val="20"/>
                <w:lang w:eastAsia="en-GB"/>
              </w:rPr>
            </w:pPr>
            <w:r w:rsidRPr="00272F77">
              <w:rPr>
                <w:rFonts w:asciiTheme="majorHAnsi" w:eastAsia="Times New Roman" w:hAnsiTheme="majorHAnsi" w:cstheme="majorHAnsi"/>
                <w:color w:val="000000" w:themeColor="text1"/>
                <w:sz w:val="20"/>
                <w:szCs w:val="20"/>
                <w:lang w:eastAsia="en-GB"/>
              </w:rPr>
              <w:t>#5 or #9 or #13</w:t>
            </w:r>
          </w:p>
        </w:tc>
      </w:tr>
    </w:tbl>
    <w:p w14:paraId="5C79520D" w14:textId="0BC6A644" w:rsidR="00CE3311" w:rsidRDefault="004A7CC2" w:rsidP="00982551">
      <w:pPr>
        <w:pStyle w:val="Heading2"/>
        <w:numPr>
          <w:ilvl w:val="0"/>
          <w:numId w:val="30"/>
        </w:numPr>
      </w:pPr>
      <w:bookmarkStart w:id="62" w:name="_Toc48733248"/>
      <w:r w:rsidRPr="004A7CC2">
        <w:t>Tools for predicting breastfeeding difficulties</w:t>
      </w:r>
      <w:bookmarkEnd w:id="62"/>
    </w:p>
    <w:p w14:paraId="7FC35F62" w14:textId="74FA98D3" w:rsidR="00CE3311" w:rsidRPr="00EA50C4" w:rsidRDefault="00CE3311" w:rsidP="00EA50C4">
      <w:pPr>
        <w:pStyle w:val="Heading3"/>
      </w:pPr>
      <w:bookmarkStart w:id="63" w:name="_Toc48733249"/>
      <w:r>
        <w:t xml:space="preserve">Literature search strategies </w:t>
      </w:r>
      <w:r w:rsidRPr="00E7609F">
        <w:t>for</w:t>
      </w:r>
      <w:r>
        <w:t xml:space="preserve"> review question: </w:t>
      </w:r>
      <w:r w:rsidR="00EA50C4">
        <w:br/>
      </w:r>
      <w:r w:rsidRPr="005278AE">
        <w:t>What observations or clinical tools accurately predict breastfeeding difficulties?</w:t>
      </w:r>
      <w:bookmarkEnd w:id="63"/>
    </w:p>
    <w:p w14:paraId="7C5E55CB" w14:textId="7FF901B5" w:rsidR="00CE3311" w:rsidRPr="00EA50C4" w:rsidRDefault="00CE3311" w:rsidP="00CE3311">
      <w:pPr>
        <w:rPr>
          <w:b/>
        </w:rPr>
      </w:pPr>
      <w:r w:rsidRPr="00272F77">
        <w:rPr>
          <w:b/>
        </w:rPr>
        <w:t>Clinical search</w:t>
      </w:r>
      <w:r w:rsidR="00EA50C4">
        <w:rPr>
          <w:b/>
        </w:rPr>
        <w:br/>
      </w:r>
      <w:r w:rsidRPr="00EA50C4">
        <w:t>The search for this topic was last run on 4th February 2019.</w:t>
      </w:r>
      <w:r w:rsidRPr="00EA50C4">
        <w:rPr>
          <w:b/>
        </w:rPr>
        <w:t xml:space="preserve"> </w:t>
      </w:r>
    </w:p>
    <w:p w14:paraId="4A0E3FB0" w14:textId="77777777" w:rsidR="00CE3311" w:rsidRPr="005278AE" w:rsidRDefault="00CE3311" w:rsidP="00CE3311">
      <w:r w:rsidRPr="005278AE">
        <w:rPr>
          <w:b/>
        </w:rPr>
        <w:t xml:space="preserve">Database: </w:t>
      </w:r>
      <w:r w:rsidRPr="005278AE">
        <w:t>Emcare,</w:t>
      </w:r>
      <w:r w:rsidRPr="005278AE">
        <w:rPr>
          <w:b/>
        </w:rPr>
        <w:t xml:space="preserve"> </w:t>
      </w:r>
      <w:r w:rsidRPr="005278AE">
        <w:t>Embase, Medline, Medline Ahead of Print and In-Process &amp; Other Non-Indexed Citations – OVID [Multifile]</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682"/>
        <w:gridCol w:w="8388"/>
      </w:tblGrid>
      <w:tr w:rsidR="005278AE" w:rsidRPr="005278AE" w14:paraId="23365F91" w14:textId="77777777" w:rsidTr="00D435F9">
        <w:trPr>
          <w:trHeight w:val="304"/>
          <w:tblHeader/>
        </w:trPr>
        <w:tc>
          <w:tcPr>
            <w:tcW w:w="376" w:type="pct"/>
            <w:shd w:val="clear" w:color="auto" w:fill="00B050"/>
            <w:vAlign w:val="bottom"/>
          </w:tcPr>
          <w:p w14:paraId="0846D4D8" w14:textId="4E63C4D4" w:rsidR="005278AE" w:rsidRPr="005278AE" w:rsidRDefault="0004444F" w:rsidP="005278AE">
            <w:pPr>
              <w:spacing w:before="40" w:after="20"/>
              <w:rPr>
                <w:b/>
                <w:color w:val="000000" w:themeColor="text1"/>
                <w:sz w:val="20"/>
                <w:szCs w:val="26"/>
              </w:rPr>
            </w:pPr>
            <w:r w:rsidRPr="00CE3311">
              <w:br w:type="page"/>
            </w:r>
            <w:r w:rsidR="005278AE" w:rsidRPr="005278AE">
              <w:rPr>
                <w:b/>
                <w:color w:val="000000" w:themeColor="text1"/>
                <w:sz w:val="20"/>
                <w:szCs w:val="26"/>
              </w:rPr>
              <w:t>#</w:t>
            </w:r>
          </w:p>
        </w:tc>
        <w:tc>
          <w:tcPr>
            <w:tcW w:w="4624" w:type="pct"/>
            <w:shd w:val="clear" w:color="auto" w:fill="00B050"/>
            <w:vAlign w:val="bottom"/>
          </w:tcPr>
          <w:p w14:paraId="20602349" w14:textId="77777777" w:rsidR="005278AE" w:rsidRPr="005278AE" w:rsidRDefault="005278AE" w:rsidP="005278AE">
            <w:pPr>
              <w:spacing w:before="40" w:after="20"/>
              <w:rPr>
                <w:b/>
                <w:color w:val="000000" w:themeColor="text1"/>
                <w:sz w:val="20"/>
                <w:szCs w:val="26"/>
              </w:rPr>
            </w:pPr>
            <w:r w:rsidRPr="005278AE">
              <w:rPr>
                <w:b/>
                <w:color w:val="000000" w:themeColor="text1"/>
                <w:sz w:val="20"/>
                <w:szCs w:val="26"/>
              </w:rPr>
              <w:t>Search</w:t>
            </w:r>
          </w:p>
        </w:tc>
      </w:tr>
      <w:tr w:rsidR="005278AE" w:rsidRPr="005278AE" w14:paraId="3AB0571A" w14:textId="77777777" w:rsidTr="00D435F9">
        <w:trPr>
          <w:trHeight w:val="320"/>
        </w:trPr>
        <w:tc>
          <w:tcPr>
            <w:tcW w:w="376" w:type="pct"/>
            <w:tcBorders>
              <w:top w:val="single" w:sz="6" w:space="0" w:color="FFFFFF"/>
              <w:bottom w:val="single" w:sz="6" w:space="0" w:color="FFFFFF"/>
              <w:right w:val="single" w:sz="6" w:space="0" w:color="FFFFFF"/>
            </w:tcBorders>
            <w:shd w:val="clear" w:color="auto" w:fill="E6E6E6"/>
          </w:tcPr>
          <w:p w14:paraId="77FD126B" w14:textId="77777777" w:rsidR="005278AE" w:rsidRPr="005278AE" w:rsidRDefault="005278AE" w:rsidP="005278AE">
            <w:pPr>
              <w:spacing w:before="40" w:after="20"/>
              <w:rPr>
                <w:sz w:val="20"/>
              </w:rPr>
            </w:pPr>
            <w:r w:rsidRPr="005278AE">
              <w:rPr>
                <w:sz w:val="20"/>
              </w:rPr>
              <w:t>1</w:t>
            </w:r>
          </w:p>
        </w:tc>
        <w:tc>
          <w:tcPr>
            <w:tcW w:w="4624" w:type="pct"/>
            <w:tcBorders>
              <w:top w:val="single" w:sz="6" w:space="0" w:color="FFFFFF"/>
              <w:left w:val="single" w:sz="6" w:space="0" w:color="FFFFFF"/>
              <w:bottom w:val="single" w:sz="6" w:space="0" w:color="FFFFFF"/>
            </w:tcBorders>
            <w:shd w:val="clear" w:color="auto" w:fill="E6E6E6"/>
          </w:tcPr>
          <w:p w14:paraId="42B87D6B" w14:textId="77777777" w:rsidR="005278AE" w:rsidRPr="005278AE" w:rsidRDefault="005278AE" w:rsidP="005278AE">
            <w:pPr>
              <w:spacing w:before="40" w:after="20"/>
              <w:rPr>
                <w:sz w:val="20"/>
              </w:rPr>
            </w:pPr>
            <w:r w:rsidRPr="005278AE">
              <w:rPr>
                <w:sz w:val="20"/>
              </w:rPr>
              <w:t>breast feeding/ or breast feeding education/ or lactation/</w:t>
            </w:r>
          </w:p>
        </w:tc>
      </w:tr>
      <w:tr w:rsidR="005278AE" w:rsidRPr="005278AE" w14:paraId="1B1684FA" w14:textId="77777777" w:rsidTr="00D435F9">
        <w:trPr>
          <w:trHeight w:val="320"/>
        </w:trPr>
        <w:tc>
          <w:tcPr>
            <w:tcW w:w="376" w:type="pct"/>
            <w:tcBorders>
              <w:top w:val="single" w:sz="6" w:space="0" w:color="FFFFFF"/>
              <w:bottom w:val="single" w:sz="6" w:space="0" w:color="FFFFFF"/>
              <w:right w:val="single" w:sz="6" w:space="0" w:color="FFFFFF"/>
            </w:tcBorders>
            <w:shd w:val="clear" w:color="auto" w:fill="E6E6E6"/>
          </w:tcPr>
          <w:p w14:paraId="1A0A4322" w14:textId="77777777" w:rsidR="005278AE" w:rsidRPr="005278AE" w:rsidRDefault="005278AE" w:rsidP="005278AE">
            <w:pPr>
              <w:spacing w:before="40" w:after="20"/>
              <w:rPr>
                <w:sz w:val="20"/>
              </w:rPr>
            </w:pPr>
            <w:r w:rsidRPr="005278AE">
              <w:rPr>
                <w:sz w:val="20"/>
              </w:rPr>
              <w:t>2</w:t>
            </w:r>
          </w:p>
        </w:tc>
        <w:tc>
          <w:tcPr>
            <w:tcW w:w="4624" w:type="pct"/>
            <w:tcBorders>
              <w:top w:val="single" w:sz="6" w:space="0" w:color="FFFFFF"/>
              <w:left w:val="single" w:sz="6" w:space="0" w:color="FFFFFF"/>
              <w:bottom w:val="single" w:sz="6" w:space="0" w:color="FFFFFF"/>
            </w:tcBorders>
            <w:shd w:val="clear" w:color="auto" w:fill="E6E6E6"/>
          </w:tcPr>
          <w:p w14:paraId="16BE3C28" w14:textId="77777777" w:rsidR="005278AE" w:rsidRPr="005278AE" w:rsidRDefault="005278AE" w:rsidP="005278AE">
            <w:pPr>
              <w:spacing w:before="40" w:after="20"/>
              <w:rPr>
                <w:sz w:val="20"/>
              </w:rPr>
            </w:pPr>
            <w:r w:rsidRPr="005278AE">
              <w:rPr>
                <w:sz w:val="20"/>
              </w:rPr>
              <w:t>1 use emczd, emcr</w:t>
            </w:r>
          </w:p>
        </w:tc>
      </w:tr>
      <w:tr w:rsidR="005278AE" w:rsidRPr="005278AE" w14:paraId="166E6480" w14:textId="77777777" w:rsidTr="00D435F9">
        <w:trPr>
          <w:trHeight w:val="320"/>
        </w:trPr>
        <w:tc>
          <w:tcPr>
            <w:tcW w:w="376" w:type="pct"/>
            <w:tcBorders>
              <w:top w:val="single" w:sz="6" w:space="0" w:color="FFFFFF"/>
              <w:bottom w:val="single" w:sz="6" w:space="0" w:color="FFFFFF"/>
              <w:right w:val="single" w:sz="6" w:space="0" w:color="FFFFFF"/>
            </w:tcBorders>
            <w:shd w:val="clear" w:color="auto" w:fill="E6E6E6"/>
          </w:tcPr>
          <w:p w14:paraId="49F8385F" w14:textId="77777777" w:rsidR="005278AE" w:rsidRPr="005278AE" w:rsidRDefault="005278AE" w:rsidP="005278AE">
            <w:pPr>
              <w:spacing w:before="40" w:after="20"/>
              <w:rPr>
                <w:sz w:val="20"/>
              </w:rPr>
            </w:pPr>
            <w:r w:rsidRPr="005278AE">
              <w:rPr>
                <w:sz w:val="20"/>
              </w:rPr>
              <w:t>3</w:t>
            </w:r>
          </w:p>
        </w:tc>
        <w:tc>
          <w:tcPr>
            <w:tcW w:w="4624" w:type="pct"/>
            <w:tcBorders>
              <w:top w:val="single" w:sz="6" w:space="0" w:color="FFFFFF"/>
              <w:left w:val="single" w:sz="6" w:space="0" w:color="FFFFFF"/>
              <w:bottom w:val="single" w:sz="6" w:space="0" w:color="FFFFFF"/>
            </w:tcBorders>
            <w:shd w:val="clear" w:color="auto" w:fill="E6E6E6"/>
          </w:tcPr>
          <w:p w14:paraId="52976E46" w14:textId="77777777" w:rsidR="005278AE" w:rsidRPr="005278AE" w:rsidRDefault="005278AE" w:rsidP="005278AE">
            <w:pPr>
              <w:spacing w:before="40" w:after="20"/>
              <w:rPr>
                <w:sz w:val="20"/>
              </w:rPr>
            </w:pPr>
            <w:r w:rsidRPr="005278AE">
              <w:rPr>
                <w:sz w:val="20"/>
              </w:rPr>
              <w:t>exp breast feeding/ or lactation/</w:t>
            </w:r>
          </w:p>
        </w:tc>
      </w:tr>
      <w:tr w:rsidR="005278AE" w:rsidRPr="005278AE" w14:paraId="5CFAC4CE" w14:textId="77777777" w:rsidTr="00D435F9">
        <w:trPr>
          <w:trHeight w:val="320"/>
        </w:trPr>
        <w:tc>
          <w:tcPr>
            <w:tcW w:w="376" w:type="pct"/>
            <w:tcBorders>
              <w:top w:val="single" w:sz="6" w:space="0" w:color="FFFFFF"/>
              <w:bottom w:val="single" w:sz="6" w:space="0" w:color="FFFFFF"/>
              <w:right w:val="single" w:sz="6" w:space="0" w:color="FFFFFF"/>
            </w:tcBorders>
            <w:shd w:val="clear" w:color="auto" w:fill="E6E6E6"/>
          </w:tcPr>
          <w:p w14:paraId="241239A6" w14:textId="77777777" w:rsidR="005278AE" w:rsidRPr="005278AE" w:rsidRDefault="005278AE" w:rsidP="005278AE">
            <w:pPr>
              <w:spacing w:before="40" w:after="20"/>
              <w:rPr>
                <w:sz w:val="20"/>
              </w:rPr>
            </w:pPr>
            <w:r w:rsidRPr="005278AE">
              <w:rPr>
                <w:sz w:val="20"/>
              </w:rPr>
              <w:t>4</w:t>
            </w:r>
          </w:p>
        </w:tc>
        <w:tc>
          <w:tcPr>
            <w:tcW w:w="4624" w:type="pct"/>
            <w:tcBorders>
              <w:top w:val="single" w:sz="6" w:space="0" w:color="FFFFFF"/>
              <w:left w:val="single" w:sz="6" w:space="0" w:color="FFFFFF"/>
              <w:bottom w:val="single" w:sz="6" w:space="0" w:color="FFFFFF"/>
            </w:tcBorders>
            <w:shd w:val="clear" w:color="auto" w:fill="E6E6E6"/>
          </w:tcPr>
          <w:p w14:paraId="6A3A6327" w14:textId="77777777" w:rsidR="005278AE" w:rsidRPr="005278AE" w:rsidRDefault="005278AE" w:rsidP="005278AE">
            <w:pPr>
              <w:spacing w:before="40" w:after="20"/>
              <w:rPr>
                <w:sz w:val="20"/>
              </w:rPr>
            </w:pPr>
            <w:r w:rsidRPr="005278AE">
              <w:rPr>
                <w:sz w:val="20"/>
              </w:rPr>
              <w:t>3 use ppez</w:t>
            </w:r>
          </w:p>
        </w:tc>
      </w:tr>
      <w:tr w:rsidR="005278AE" w:rsidRPr="005278AE" w14:paraId="275A53DE" w14:textId="77777777" w:rsidTr="00D435F9">
        <w:trPr>
          <w:trHeight w:val="320"/>
        </w:trPr>
        <w:tc>
          <w:tcPr>
            <w:tcW w:w="376" w:type="pct"/>
            <w:tcBorders>
              <w:top w:val="single" w:sz="6" w:space="0" w:color="FFFFFF"/>
              <w:bottom w:val="single" w:sz="6" w:space="0" w:color="FFFFFF"/>
              <w:right w:val="single" w:sz="6" w:space="0" w:color="FFFFFF"/>
            </w:tcBorders>
            <w:shd w:val="clear" w:color="auto" w:fill="E6E6E6"/>
          </w:tcPr>
          <w:p w14:paraId="1B5CF36C" w14:textId="77777777" w:rsidR="005278AE" w:rsidRPr="005278AE" w:rsidRDefault="005278AE" w:rsidP="005278AE">
            <w:pPr>
              <w:spacing w:before="40" w:after="20"/>
              <w:rPr>
                <w:sz w:val="20"/>
              </w:rPr>
            </w:pPr>
            <w:r w:rsidRPr="005278AE">
              <w:rPr>
                <w:sz w:val="20"/>
              </w:rPr>
              <w:t>5</w:t>
            </w:r>
          </w:p>
        </w:tc>
        <w:tc>
          <w:tcPr>
            <w:tcW w:w="4624" w:type="pct"/>
            <w:tcBorders>
              <w:top w:val="single" w:sz="6" w:space="0" w:color="FFFFFF"/>
              <w:left w:val="single" w:sz="6" w:space="0" w:color="FFFFFF"/>
              <w:bottom w:val="single" w:sz="6" w:space="0" w:color="FFFFFF"/>
            </w:tcBorders>
            <w:shd w:val="clear" w:color="auto" w:fill="E6E6E6"/>
          </w:tcPr>
          <w:p w14:paraId="57F32EE1" w14:textId="77777777" w:rsidR="005278AE" w:rsidRPr="005278AE" w:rsidRDefault="005278AE" w:rsidP="005278AE">
            <w:pPr>
              <w:spacing w:before="40" w:after="20"/>
              <w:rPr>
                <w:sz w:val="20"/>
              </w:rPr>
            </w:pPr>
            <w:r w:rsidRPr="005278AE">
              <w:rPr>
                <w:sz w:val="20"/>
              </w:rPr>
              <w:t>(breastfeed* or breast feed* or breastfed* or breastfeed* or breast fed or breastmilk or breast milk or expressed milk* or lactat* or (nursing adj (baby or infant* or mother* or neonate* or newborn*))).ti,ab.</w:t>
            </w:r>
          </w:p>
        </w:tc>
      </w:tr>
      <w:tr w:rsidR="005278AE" w:rsidRPr="005278AE" w14:paraId="2EBBA2BF" w14:textId="77777777" w:rsidTr="00D435F9">
        <w:trPr>
          <w:trHeight w:val="320"/>
        </w:trPr>
        <w:tc>
          <w:tcPr>
            <w:tcW w:w="376" w:type="pct"/>
            <w:tcBorders>
              <w:top w:val="single" w:sz="6" w:space="0" w:color="FFFFFF"/>
              <w:bottom w:val="single" w:sz="6" w:space="0" w:color="FFFFFF"/>
              <w:right w:val="single" w:sz="6" w:space="0" w:color="FFFFFF"/>
            </w:tcBorders>
            <w:shd w:val="clear" w:color="auto" w:fill="E6E6E6"/>
          </w:tcPr>
          <w:p w14:paraId="4F50353A" w14:textId="77777777" w:rsidR="005278AE" w:rsidRPr="005278AE" w:rsidRDefault="005278AE" w:rsidP="005278AE">
            <w:pPr>
              <w:spacing w:before="40" w:after="20"/>
              <w:rPr>
                <w:sz w:val="20"/>
              </w:rPr>
            </w:pPr>
            <w:r w:rsidRPr="005278AE">
              <w:rPr>
                <w:sz w:val="20"/>
              </w:rPr>
              <w:t>6</w:t>
            </w:r>
          </w:p>
        </w:tc>
        <w:tc>
          <w:tcPr>
            <w:tcW w:w="4624" w:type="pct"/>
            <w:tcBorders>
              <w:top w:val="single" w:sz="6" w:space="0" w:color="FFFFFF"/>
              <w:left w:val="single" w:sz="6" w:space="0" w:color="FFFFFF"/>
              <w:bottom w:val="single" w:sz="6" w:space="0" w:color="FFFFFF"/>
            </w:tcBorders>
            <w:shd w:val="clear" w:color="auto" w:fill="E6E6E6"/>
          </w:tcPr>
          <w:p w14:paraId="5316DA25" w14:textId="77777777" w:rsidR="005278AE" w:rsidRPr="005278AE" w:rsidRDefault="005278AE" w:rsidP="005278AE">
            <w:pPr>
              <w:spacing w:before="40" w:after="20"/>
              <w:rPr>
                <w:sz w:val="20"/>
              </w:rPr>
            </w:pPr>
            <w:r w:rsidRPr="005278AE">
              <w:rPr>
                <w:sz w:val="20"/>
              </w:rPr>
              <w:t>or/2,4-5</w:t>
            </w:r>
          </w:p>
        </w:tc>
      </w:tr>
      <w:tr w:rsidR="005278AE" w:rsidRPr="005278AE" w14:paraId="56FB5F2E" w14:textId="77777777" w:rsidTr="00D435F9">
        <w:trPr>
          <w:trHeight w:val="320"/>
        </w:trPr>
        <w:tc>
          <w:tcPr>
            <w:tcW w:w="376" w:type="pct"/>
            <w:tcBorders>
              <w:top w:val="single" w:sz="6" w:space="0" w:color="FFFFFF"/>
              <w:bottom w:val="single" w:sz="6" w:space="0" w:color="FFFFFF"/>
              <w:right w:val="single" w:sz="6" w:space="0" w:color="FFFFFF"/>
            </w:tcBorders>
            <w:shd w:val="clear" w:color="auto" w:fill="E6E6E6"/>
          </w:tcPr>
          <w:p w14:paraId="6F5F430A" w14:textId="77777777" w:rsidR="005278AE" w:rsidRPr="005278AE" w:rsidRDefault="005278AE" w:rsidP="005278AE">
            <w:pPr>
              <w:spacing w:before="40" w:after="20"/>
              <w:rPr>
                <w:sz w:val="20"/>
              </w:rPr>
            </w:pPr>
            <w:r w:rsidRPr="005278AE">
              <w:rPr>
                <w:sz w:val="20"/>
              </w:rPr>
              <w:t>7</w:t>
            </w:r>
          </w:p>
        </w:tc>
        <w:tc>
          <w:tcPr>
            <w:tcW w:w="4624" w:type="pct"/>
            <w:tcBorders>
              <w:top w:val="single" w:sz="6" w:space="0" w:color="FFFFFF"/>
              <w:left w:val="single" w:sz="6" w:space="0" w:color="FFFFFF"/>
              <w:bottom w:val="single" w:sz="6" w:space="0" w:color="FFFFFF"/>
            </w:tcBorders>
            <w:shd w:val="clear" w:color="auto" w:fill="E6E6E6"/>
          </w:tcPr>
          <w:p w14:paraId="349BC5AD" w14:textId="77777777" w:rsidR="005278AE" w:rsidRPr="005278AE" w:rsidRDefault="005278AE" w:rsidP="005278AE">
            <w:pPr>
              <w:spacing w:before="40" w:after="20"/>
              <w:rPr>
                <w:sz w:val="20"/>
              </w:rPr>
            </w:pPr>
            <w:r w:rsidRPr="005278AE">
              <w:rPr>
                <w:sz w:val="20"/>
              </w:rPr>
              <w:t>((assess* or evaluat* or observation*) and (checklist* or check list* or interview* or inventory or instrument* or questionnaire* or indicator* or scale* or test or tests or tool*)).hw.</w:t>
            </w:r>
          </w:p>
        </w:tc>
      </w:tr>
      <w:tr w:rsidR="005278AE" w:rsidRPr="005278AE" w14:paraId="3576C651" w14:textId="77777777" w:rsidTr="00D435F9">
        <w:trPr>
          <w:trHeight w:val="320"/>
        </w:trPr>
        <w:tc>
          <w:tcPr>
            <w:tcW w:w="376" w:type="pct"/>
            <w:tcBorders>
              <w:top w:val="single" w:sz="6" w:space="0" w:color="FFFFFF"/>
              <w:bottom w:val="single" w:sz="6" w:space="0" w:color="FFFFFF"/>
              <w:right w:val="single" w:sz="6" w:space="0" w:color="FFFFFF"/>
            </w:tcBorders>
            <w:shd w:val="clear" w:color="auto" w:fill="E6E6E6"/>
          </w:tcPr>
          <w:p w14:paraId="047F3FAE" w14:textId="77777777" w:rsidR="005278AE" w:rsidRPr="005278AE" w:rsidRDefault="005278AE" w:rsidP="005278AE">
            <w:pPr>
              <w:spacing w:before="40" w:after="20"/>
              <w:rPr>
                <w:sz w:val="20"/>
              </w:rPr>
            </w:pPr>
            <w:r w:rsidRPr="005278AE">
              <w:rPr>
                <w:sz w:val="20"/>
              </w:rPr>
              <w:t>8</w:t>
            </w:r>
          </w:p>
        </w:tc>
        <w:tc>
          <w:tcPr>
            <w:tcW w:w="4624" w:type="pct"/>
            <w:tcBorders>
              <w:top w:val="single" w:sz="6" w:space="0" w:color="FFFFFF"/>
              <w:left w:val="single" w:sz="6" w:space="0" w:color="FFFFFF"/>
              <w:bottom w:val="single" w:sz="6" w:space="0" w:color="FFFFFF"/>
            </w:tcBorders>
            <w:shd w:val="clear" w:color="auto" w:fill="E6E6E6"/>
          </w:tcPr>
          <w:p w14:paraId="20BAB321" w14:textId="77777777" w:rsidR="005278AE" w:rsidRPr="005278AE" w:rsidRDefault="005278AE" w:rsidP="005278AE">
            <w:pPr>
              <w:spacing w:before="40" w:after="20"/>
              <w:rPr>
                <w:sz w:val="20"/>
              </w:rPr>
            </w:pPr>
            <w:r w:rsidRPr="005278AE">
              <w:rPr>
                <w:sz w:val="20"/>
              </w:rPr>
              <w:t>((assess* or evaluat* or observation*) adj3 (checklist* or check list* or interview* or inventory or instrument* or questionnaire* or indicator* or scale* or test or tests or tool*)).tw.</w:t>
            </w:r>
          </w:p>
        </w:tc>
      </w:tr>
      <w:tr w:rsidR="005278AE" w:rsidRPr="005278AE" w14:paraId="4428A7E1" w14:textId="77777777" w:rsidTr="00D435F9">
        <w:trPr>
          <w:trHeight w:val="320"/>
        </w:trPr>
        <w:tc>
          <w:tcPr>
            <w:tcW w:w="376" w:type="pct"/>
            <w:tcBorders>
              <w:top w:val="single" w:sz="6" w:space="0" w:color="FFFFFF"/>
              <w:bottom w:val="single" w:sz="6" w:space="0" w:color="FFFFFF"/>
              <w:right w:val="single" w:sz="6" w:space="0" w:color="FFFFFF"/>
            </w:tcBorders>
            <w:shd w:val="clear" w:color="auto" w:fill="E6E6E6"/>
          </w:tcPr>
          <w:p w14:paraId="28A2D649" w14:textId="77777777" w:rsidR="005278AE" w:rsidRPr="005278AE" w:rsidRDefault="005278AE" w:rsidP="005278AE">
            <w:pPr>
              <w:spacing w:before="40" w:after="20"/>
              <w:rPr>
                <w:sz w:val="20"/>
              </w:rPr>
            </w:pPr>
            <w:r w:rsidRPr="005278AE">
              <w:rPr>
                <w:sz w:val="20"/>
              </w:rPr>
              <w:t>9</w:t>
            </w:r>
          </w:p>
        </w:tc>
        <w:tc>
          <w:tcPr>
            <w:tcW w:w="4624" w:type="pct"/>
            <w:tcBorders>
              <w:top w:val="single" w:sz="6" w:space="0" w:color="FFFFFF"/>
              <w:left w:val="single" w:sz="6" w:space="0" w:color="FFFFFF"/>
              <w:bottom w:val="single" w:sz="6" w:space="0" w:color="FFFFFF"/>
            </w:tcBorders>
            <w:shd w:val="clear" w:color="auto" w:fill="E6E6E6"/>
          </w:tcPr>
          <w:p w14:paraId="0A038597" w14:textId="77777777" w:rsidR="005278AE" w:rsidRPr="005278AE" w:rsidRDefault="005278AE" w:rsidP="005278AE">
            <w:pPr>
              <w:spacing w:before="40" w:after="20"/>
              <w:rPr>
                <w:sz w:val="20"/>
              </w:rPr>
            </w:pPr>
            <w:r w:rsidRPr="005278AE">
              <w:rPr>
                <w:sz w:val="20"/>
              </w:rPr>
              <w:t>or/7-8</w:t>
            </w:r>
          </w:p>
        </w:tc>
      </w:tr>
      <w:tr w:rsidR="005278AE" w:rsidRPr="005278AE" w14:paraId="1D548528" w14:textId="77777777" w:rsidTr="00D435F9">
        <w:trPr>
          <w:trHeight w:val="320"/>
        </w:trPr>
        <w:tc>
          <w:tcPr>
            <w:tcW w:w="376" w:type="pct"/>
            <w:tcBorders>
              <w:top w:val="single" w:sz="6" w:space="0" w:color="FFFFFF"/>
              <w:bottom w:val="single" w:sz="6" w:space="0" w:color="FFFFFF"/>
              <w:right w:val="single" w:sz="6" w:space="0" w:color="FFFFFF"/>
            </w:tcBorders>
            <w:shd w:val="clear" w:color="auto" w:fill="E6E6E6"/>
          </w:tcPr>
          <w:p w14:paraId="66BD3B27" w14:textId="77777777" w:rsidR="005278AE" w:rsidRPr="005278AE" w:rsidRDefault="005278AE" w:rsidP="005278AE">
            <w:pPr>
              <w:spacing w:before="40" w:after="20"/>
              <w:rPr>
                <w:sz w:val="20"/>
              </w:rPr>
            </w:pPr>
            <w:r w:rsidRPr="005278AE">
              <w:rPr>
                <w:sz w:val="20"/>
              </w:rPr>
              <w:t>10</w:t>
            </w:r>
          </w:p>
        </w:tc>
        <w:tc>
          <w:tcPr>
            <w:tcW w:w="4624" w:type="pct"/>
            <w:tcBorders>
              <w:top w:val="single" w:sz="6" w:space="0" w:color="FFFFFF"/>
              <w:left w:val="single" w:sz="6" w:space="0" w:color="FFFFFF"/>
              <w:bottom w:val="single" w:sz="6" w:space="0" w:color="FFFFFF"/>
            </w:tcBorders>
            <w:shd w:val="clear" w:color="auto" w:fill="E6E6E6"/>
          </w:tcPr>
          <w:p w14:paraId="04932DE6" w14:textId="77777777" w:rsidR="005278AE" w:rsidRPr="005278AE" w:rsidRDefault="005278AE" w:rsidP="005278AE">
            <w:pPr>
              <w:spacing w:before="40" w:after="20"/>
              <w:rPr>
                <w:sz w:val="20"/>
              </w:rPr>
            </w:pPr>
            <w:r w:rsidRPr="005278AE">
              <w:rPr>
                <w:sz w:val="20"/>
              </w:rPr>
              <w:t>(latch scoring system or mother baby assessment tool).sh. or (baby friendly breast* or bapt or breastfeeding assessment tool or breastfeeding attrition prediction tool or breastfeeding charting system or hazelbacker assessment or ibfat or (latch adj5 (assess* or checklist* or tool*)) or mbfes or maternal breastfeeding evaluation scale or (mba adj (assess* or checklist* or tool*)) or mother baby assessment or pebpt or potential early breastfeeding problem tool or riordan* tool or (systematic assessment adj3 infant adj3 breast) or via christi).ti,ab.</w:t>
            </w:r>
          </w:p>
        </w:tc>
      </w:tr>
      <w:tr w:rsidR="005278AE" w:rsidRPr="005278AE" w14:paraId="540AC2CC" w14:textId="77777777" w:rsidTr="00D435F9">
        <w:trPr>
          <w:trHeight w:val="320"/>
        </w:trPr>
        <w:tc>
          <w:tcPr>
            <w:tcW w:w="376" w:type="pct"/>
            <w:tcBorders>
              <w:top w:val="single" w:sz="6" w:space="0" w:color="FFFFFF"/>
              <w:bottom w:val="single" w:sz="6" w:space="0" w:color="FFFFFF"/>
              <w:right w:val="single" w:sz="6" w:space="0" w:color="FFFFFF"/>
            </w:tcBorders>
            <w:shd w:val="clear" w:color="auto" w:fill="E6E6E6"/>
          </w:tcPr>
          <w:p w14:paraId="4E8516A3" w14:textId="77777777" w:rsidR="005278AE" w:rsidRPr="005278AE" w:rsidRDefault="005278AE" w:rsidP="005278AE">
            <w:pPr>
              <w:spacing w:before="40" w:after="20"/>
              <w:rPr>
                <w:sz w:val="20"/>
              </w:rPr>
            </w:pPr>
            <w:r w:rsidRPr="005278AE">
              <w:rPr>
                <w:sz w:val="20"/>
              </w:rPr>
              <w:t>11</w:t>
            </w:r>
          </w:p>
        </w:tc>
        <w:tc>
          <w:tcPr>
            <w:tcW w:w="4624" w:type="pct"/>
            <w:tcBorders>
              <w:top w:val="single" w:sz="6" w:space="0" w:color="FFFFFF"/>
              <w:left w:val="single" w:sz="6" w:space="0" w:color="FFFFFF"/>
              <w:bottom w:val="single" w:sz="6" w:space="0" w:color="FFFFFF"/>
            </w:tcBorders>
            <w:shd w:val="clear" w:color="auto" w:fill="E6E6E6"/>
          </w:tcPr>
          <w:p w14:paraId="62C25383" w14:textId="77777777" w:rsidR="005278AE" w:rsidRPr="005278AE" w:rsidRDefault="005278AE" w:rsidP="005278AE">
            <w:pPr>
              <w:spacing w:before="40" w:after="20"/>
              <w:rPr>
                <w:sz w:val="20"/>
              </w:rPr>
            </w:pPr>
            <w:r w:rsidRPr="005278AE">
              <w:rPr>
                <w:sz w:val="20"/>
              </w:rPr>
              <w:t>exp disease course/ or methodology/ or ep.fs.</w:t>
            </w:r>
          </w:p>
        </w:tc>
      </w:tr>
      <w:tr w:rsidR="005278AE" w:rsidRPr="005278AE" w14:paraId="62B9AF58" w14:textId="77777777" w:rsidTr="00D435F9">
        <w:trPr>
          <w:trHeight w:val="320"/>
        </w:trPr>
        <w:tc>
          <w:tcPr>
            <w:tcW w:w="376" w:type="pct"/>
            <w:tcBorders>
              <w:top w:val="single" w:sz="6" w:space="0" w:color="FFFFFF"/>
              <w:bottom w:val="single" w:sz="6" w:space="0" w:color="FFFFFF"/>
              <w:right w:val="single" w:sz="6" w:space="0" w:color="FFFFFF"/>
            </w:tcBorders>
            <w:shd w:val="clear" w:color="auto" w:fill="E6E6E6"/>
          </w:tcPr>
          <w:p w14:paraId="3BDFEFC4" w14:textId="77777777" w:rsidR="005278AE" w:rsidRPr="005278AE" w:rsidRDefault="005278AE" w:rsidP="005278AE">
            <w:pPr>
              <w:spacing w:before="40" w:after="20"/>
              <w:rPr>
                <w:sz w:val="20"/>
              </w:rPr>
            </w:pPr>
            <w:r w:rsidRPr="005278AE">
              <w:rPr>
                <w:sz w:val="20"/>
              </w:rPr>
              <w:t>12</w:t>
            </w:r>
          </w:p>
        </w:tc>
        <w:tc>
          <w:tcPr>
            <w:tcW w:w="4624" w:type="pct"/>
            <w:tcBorders>
              <w:top w:val="single" w:sz="6" w:space="0" w:color="FFFFFF"/>
              <w:left w:val="single" w:sz="6" w:space="0" w:color="FFFFFF"/>
              <w:bottom w:val="single" w:sz="6" w:space="0" w:color="FFFFFF"/>
            </w:tcBorders>
            <w:shd w:val="clear" w:color="auto" w:fill="E6E6E6"/>
          </w:tcPr>
          <w:p w14:paraId="18FDFC03" w14:textId="77777777" w:rsidR="005278AE" w:rsidRPr="005278AE" w:rsidRDefault="005278AE" w:rsidP="005278AE">
            <w:pPr>
              <w:spacing w:before="40" w:after="20"/>
              <w:rPr>
                <w:sz w:val="20"/>
              </w:rPr>
            </w:pPr>
            <w:r w:rsidRPr="005278AE">
              <w:rPr>
                <w:sz w:val="20"/>
              </w:rPr>
              <w:t>decision support techniques/ use ppez</w:t>
            </w:r>
          </w:p>
        </w:tc>
      </w:tr>
      <w:tr w:rsidR="005278AE" w:rsidRPr="005278AE" w14:paraId="430087B7" w14:textId="77777777" w:rsidTr="00D435F9">
        <w:trPr>
          <w:trHeight w:val="320"/>
        </w:trPr>
        <w:tc>
          <w:tcPr>
            <w:tcW w:w="376" w:type="pct"/>
            <w:tcBorders>
              <w:top w:val="single" w:sz="6" w:space="0" w:color="FFFFFF"/>
              <w:bottom w:val="single" w:sz="6" w:space="0" w:color="FFFFFF"/>
              <w:right w:val="single" w:sz="6" w:space="0" w:color="FFFFFF"/>
            </w:tcBorders>
            <w:shd w:val="clear" w:color="auto" w:fill="E6E6E6"/>
          </w:tcPr>
          <w:p w14:paraId="08889BEA" w14:textId="77777777" w:rsidR="005278AE" w:rsidRPr="005278AE" w:rsidRDefault="005278AE" w:rsidP="005278AE">
            <w:pPr>
              <w:spacing w:before="40" w:after="20"/>
              <w:rPr>
                <w:sz w:val="20"/>
              </w:rPr>
            </w:pPr>
            <w:r w:rsidRPr="005278AE">
              <w:rPr>
                <w:sz w:val="20"/>
              </w:rPr>
              <w:t>13</w:t>
            </w:r>
          </w:p>
        </w:tc>
        <w:tc>
          <w:tcPr>
            <w:tcW w:w="4624" w:type="pct"/>
            <w:tcBorders>
              <w:top w:val="single" w:sz="6" w:space="0" w:color="FFFFFF"/>
              <w:left w:val="single" w:sz="6" w:space="0" w:color="FFFFFF"/>
              <w:bottom w:val="single" w:sz="6" w:space="0" w:color="FFFFFF"/>
            </w:tcBorders>
            <w:shd w:val="clear" w:color="auto" w:fill="E6E6E6"/>
          </w:tcPr>
          <w:p w14:paraId="7BD2046B" w14:textId="77777777" w:rsidR="005278AE" w:rsidRPr="005278AE" w:rsidRDefault="005278AE" w:rsidP="005278AE">
            <w:pPr>
              <w:spacing w:before="40" w:after="20"/>
              <w:rPr>
                <w:sz w:val="20"/>
              </w:rPr>
            </w:pPr>
            <w:r w:rsidRPr="005278AE">
              <w:rPr>
                <w:sz w:val="20"/>
              </w:rPr>
              <w:t>(cohort* or course* or develop or index or model* or outcome* or scor* or validat*).tw. or (diagnos* or follow up* or observ* or predict* or risk* or rule*).tw,hw.</w:t>
            </w:r>
          </w:p>
        </w:tc>
      </w:tr>
      <w:tr w:rsidR="005278AE" w:rsidRPr="005278AE" w14:paraId="442A6BA8" w14:textId="77777777" w:rsidTr="00D435F9">
        <w:trPr>
          <w:trHeight w:val="320"/>
        </w:trPr>
        <w:tc>
          <w:tcPr>
            <w:tcW w:w="376" w:type="pct"/>
            <w:tcBorders>
              <w:top w:val="single" w:sz="6" w:space="0" w:color="FFFFFF"/>
              <w:bottom w:val="single" w:sz="6" w:space="0" w:color="FFFFFF"/>
              <w:right w:val="single" w:sz="6" w:space="0" w:color="FFFFFF"/>
            </w:tcBorders>
            <w:shd w:val="clear" w:color="auto" w:fill="E6E6E6"/>
          </w:tcPr>
          <w:p w14:paraId="0663414A" w14:textId="77777777" w:rsidR="005278AE" w:rsidRPr="005278AE" w:rsidRDefault="005278AE" w:rsidP="005278AE">
            <w:pPr>
              <w:spacing w:before="40" w:after="20"/>
              <w:rPr>
                <w:sz w:val="20"/>
              </w:rPr>
            </w:pPr>
            <w:r w:rsidRPr="005278AE">
              <w:rPr>
                <w:sz w:val="20"/>
              </w:rPr>
              <w:t>14</w:t>
            </w:r>
          </w:p>
        </w:tc>
        <w:tc>
          <w:tcPr>
            <w:tcW w:w="4624" w:type="pct"/>
            <w:tcBorders>
              <w:top w:val="single" w:sz="6" w:space="0" w:color="FFFFFF"/>
              <w:left w:val="single" w:sz="6" w:space="0" w:color="FFFFFF"/>
              <w:bottom w:val="single" w:sz="6" w:space="0" w:color="FFFFFF"/>
            </w:tcBorders>
            <w:shd w:val="clear" w:color="auto" w:fill="E6E6E6"/>
          </w:tcPr>
          <w:p w14:paraId="28CC6423" w14:textId="77777777" w:rsidR="005278AE" w:rsidRPr="005278AE" w:rsidRDefault="005278AE" w:rsidP="005278AE">
            <w:pPr>
              <w:spacing w:before="40" w:after="20"/>
              <w:rPr>
                <w:sz w:val="20"/>
              </w:rPr>
            </w:pPr>
            <w:r w:rsidRPr="005278AE">
              <w:rPr>
                <w:sz w:val="20"/>
              </w:rPr>
              <w:t>or/11-13</w:t>
            </w:r>
          </w:p>
        </w:tc>
      </w:tr>
      <w:tr w:rsidR="005278AE" w:rsidRPr="005278AE" w14:paraId="494687F1" w14:textId="77777777" w:rsidTr="00D435F9">
        <w:trPr>
          <w:trHeight w:val="320"/>
        </w:trPr>
        <w:tc>
          <w:tcPr>
            <w:tcW w:w="376" w:type="pct"/>
            <w:tcBorders>
              <w:top w:val="single" w:sz="6" w:space="0" w:color="FFFFFF"/>
              <w:bottom w:val="single" w:sz="6" w:space="0" w:color="FFFFFF"/>
              <w:right w:val="single" w:sz="6" w:space="0" w:color="FFFFFF"/>
            </w:tcBorders>
            <w:shd w:val="clear" w:color="auto" w:fill="E6E6E6"/>
          </w:tcPr>
          <w:p w14:paraId="2A70D6D0" w14:textId="77777777" w:rsidR="005278AE" w:rsidRPr="005278AE" w:rsidRDefault="005278AE" w:rsidP="005278AE">
            <w:pPr>
              <w:spacing w:before="40" w:after="20"/>
              <w:rPr>
                <w:sz w:val="20"/>
              </w:rPr>
            </w:pPr>
            <w:r w:rsidRPr="005278AE">
              <w:rPr>
                <w:sz w:val="20"/>
              </w:rPr>
              <w:lastRenderedPageBreak/>
              <w:t>15</w:t>
            </w:r>
          </w:p>
        </w:tc>
        <w:tc>
          <w:tcPr>
            <w:tcW w:w="4624" w:type="pct"/>
            <w:tcBorders>
              <w:top w:val="single" w:sz="6" w:space="0" w:color="FFFFFF"/>
              <w:left w:val="single" w:sz="6" w:space="0" w:color="FFFFFF"/>
              <w:bottom w:val="single" w:sz="6" w:space="0" w:color="FFFFFF"/>
            </w:tcBorders>
            <w:shd w:val="clear" w:color="auto" w:fill="E6E6E6"/>
          </w:tcPr>
          <w:p w14:paraId="45EDA7AE" w14:textId="77777777" w:rsidR="005278AE" w:rsidRPr="005278AE" w:rsidRDefault="005278AE" w:rsidP="005278AE">
            <w:pPr>
              <w:spacing w:before="40" w:after="20"/>
              <w:rPr>
                <w:sz w:val="20"/>
              </w:rPr>
            </w:pPr>
            <w:r w:rsidRPr="005278AE">
              <w:rPr>
                <w:sz w:val="20"/>
              </w:rPr>
              <w:t>"area under the curve"/ or instrument validation/ or predictive validity/ or predictive value/ or receiver operating characteristic/ or reliability/ or reproducibility/ or "sensitivity and specificity"/ or test retest reliability/ or validity/</w:t>
            </w:r>
          </w:p>
        </w:tc>
      </w:tr>
      <w:tr w:rsidR="005278AE" w:rsidRPr="005278AE" w14:paraId="14F80043" w14:textId="77777777" w:rsidTr="00D435F9">
        <w:trPr>
          <w:trHeight w:val="320"/>
        </w:trPr>
        <w:tc>
          <w:tcPr>
            <w:tcW w:w="376" w:type="pct"/>
            <w:tcBorders>
              <w:top w:val="single" w:sz="6" w:space="0" w:color="FFFFFF"/>
              <w:bottom w:val="single" w:sz="6" w:space="0" w:color="FFFFFF"/>
              <w:right w:val="single" w:sz="6" w:space="0" w:color="FFFFFF"/>
            </w:tcBorders>
            <w:shd w:val="clear" w:color="auto" w:fill="E6E6E6"/>
          </w:tcPr>
          <w:p w14:paraId="31D9F833" w14:textId="77777777" w:rsidR="005278AE" w:rsidRPr="005278AE" w:rsidRDefault="005278AE" w:rsidP="005278AE">
            <w:pPr>
              <w:spacing w:before="40" w:after="20"/>
              <w:rPr>
                <w:sz w:val="20"/>
              </w:rPr>
            </w:pPr>
            <w:r w:rsidRPr="005278AE">
              <w:rPr>
                <w:sz w:val="20"/>
              </w:rPr>
              <w:t>16</w:t>
            </w:r>
          </w:p>
        </w:tc>
        <w:tc>
          <w:tcPr>
            <w:tcW w:w="4624" w:type="pct"/>
            <w:tcBorders>
              <w:top w:val="single" w:sz="6" w:space="0" w:color="FFFFFF"/>
              <w:left w:val="single" w:sz="6" w:space="0" w:color="FFFFFF"/>
              <w:bottom w:val="single" w:sz="6" w:space="0" w:color="FFFFFF"/>
            </w:tcBorders>
            <w:shd w:val="clear" w:color="auto" w:fill="E6E6E6"/>
          </w:tcPr>
          <w:p w14:paraId="12139997" w14:textId="77777777" w:rsidR="005278AE" w:rsidRPr="005278AE" w:rsidRDefault="005278AE" w:rsidP="005278AE">
            <w:pPr>
              <w:spacing w:before="40" w:after="20"/>
              <w:rPr>
                <w:sz w:val="20"/>
              </w:rPr>
            </w:pPr>
            <w:r w:rsidRPr="005278AE">
              <w:rPr>
                <w:sz w:val="20"/>
              </w:rPr>
              <w:t>15 use emczd, emcr</w:t>
            </w:r>
          </w:p>
        </w:tc>
      </w:tr>
      <w:tr w:rsidR="005278AE" w:rsidRPr="005278AE" w14:paraId="2B96104F" w14:textId="77777777" w:rsidTr="00D435F9">
        <w:trPr>
          <w:trHeight w:val="320"/>
        </w:trPr>
        <w:tc>
          <w:tcPr>
            <w:tcW w:w="376" w:type="pct"/>
            <w:tcBorders>
              <w:top w:val="single" w:sz="6" w:space="0" w:color="FFFFFF"/>
              <w:bottom w:val="single" w:sz="6" w:space="0" w:color="FFFFFF"/>
              <w:right w:val="single" w:sz="6" w:space="0" w:color="FFFFFF"/>
            </w:tcBorders>
            <w:shd w:val="clear" w:color="auto" w:fill="E6E6E6"/>
          </w:tcPr>
          <w:p w14:paraId="092ECBFB" w14:textId="77777777" w:rsidR="005278AE" w:rsidRPr="005278AE" w:rsidRDefault="005278AE" w:rsidP="005278AE">
            <w:pPr>
              <w:spacing w:before="40" w:after="20"/>
              <w:rPr>
                <w:sz w:val="20"/>
              </w:rPr>
            </w:pPr>
            <w:r w:rsidRPr="005278AE">
              <w:rPr>
                <w:sz w:val="20"/>
              </w:rPr>
              <w:t>17</w:t>
            </w:r>
          </w:p>
        </w:tc>
        <w:tc>
          <w:tcPr>
            <w:tcW w:w="4624" w:type="pct"/>
            <w:tcBorders>
              <w:top w:val="single" w:sz="6" w:space="0" w:color="FFFFFF"/>
              <w:left w:val="single" w:sz="6" w:space="0" w:color="FFFFFF"/>
              <w:bottom w:val="single" w:sz="6" w:space="0" w:color="FFFFFF"/>
            </w:tcBorders>
            <w:shd w:val="clear" w:color="auto" w:fill="E6E6E6"/>
          </w:tcPr>
          <w:p w14:paraId="63541427" w14:textId="77777777" w:rsidR="005278AE" w:rsidRPr="005278AE" w:rsidRDefault="005278AE" w:rsidP="005278AE">
            <w:pPr>
              <w:spacing w:before="40" w:after="20"/>
              <w:rPr>
                <w:sz w:val="20"/>
              </w:rPr>
            </w:pPr>
            <w:r w:rsidRPr="005278AE">
              <w:rPr>
                <w:sz w:val="20"/>
              </w:rPr>
              <w:t>"area under curve"/ or "predictive value of tests"/ or "reproducibility of results"/ or roc curve/ or "sensitivity and specificity"/ or validation studies/</w:t>
            </w:r>
          </w:p>
        </w:tc>
      </w:tr>
      <w:tr w:rsidR="005278AE" w:rsidRPr="005278AE" w14:paraId="399490D0" w14:textId="77777777" w:rsidTr="00D435F9">
        <w:trPr>
          <w:trHeight w:val="320"/>
        </w:trPr>
        <w:tc>
          <w:tcPr>
            <w:tcW w:w="376" w:type="pct"/>
            <w:tcBorders>
              <w:top w:val="single" w:sz="6" w:space="0" w:color="FFFFFF"/>
              <w:bottom w:val="single" w:sz="6" w:space="0" w:color="FFFFFF"/>
              <w:right w:val="single" w:sz="6" w:space="0" w:color="FFFFFF"/>
            </w:tcBorders>
            <w:shd w:val="clear" w:color="auto" w:fill="E6E6E6"/>
          </w:tcPr>
          <w:p w14:paraId="36FC6F02" w14:textId="77777777" w:rsidR="005278AE" w:rsidRPr="005278AE" w:rsidRDefault="005278AE" w:rsidP="005278AE">
            <w:pPr>
              <w:spacing w:before="40" w:after="20"/>
              <w:rPr>
                <w:sz w:val="20"/>
              </w:rPr>
            </w:pPr>
            <w:r w:rsidRPr="005278AE">
              <w:rPr>
                <w:sz w:val="20"/>
              </w:rPr>
              <w:t>18</w:t>
            </w:r>
          </w:p>
        </w:tc>
        <w:tc>
          <w:tcPr>
            <w:tcW w:w="4624" w:type="pct"/>
            <w:tcBorders>
              <w:top w:val="single" w:sz="6" w:space="0" w:color="FFFFFF"/>
              <w:left w:val="single" w:sz="6" w:space="0" w:color="FFFFFF"/>
              <w:bottom w:val="single" w:sz="6" w:space="0" w:color="FFFFFF"/>
            </w:tcBorders>
            <w:shd w:val="clear" w:color="auto" w:fill="E6E6E6"/>
          </w:tcPr>
          <w:p w14:paraId="0D3B5E12" w14:textId="77777777" w:rsidR="005278AE" w:rsidRPr="005278AE" w:rsidRDefault="005278AE" w:rsidP="005278AE">
            <w:pPr>
              <w:spacing w:before="40" w:after="20"/>
              <w:rPr>
                <w:sz w:val="20"/>
              </w:rPr>
            </w:pPr>
            <w:r w:rsidRPr="005278AE">
              <w:rPr>
                <w:sz w:val="20"/>
              </w:rPr>
              <w:t>17 use ppez</w:t>
            </w:r>
          </w:p>
        </w:tc>
      </w:tr>
      <w:tr w:rsidR="005278AE" w:rsidRPr="005278AE" w14:paraId="6DD724A7" w14:textId="77777777" w:rsidTr="00D435F9">
        <w:trPr>
          <w:trHeight w:val="320"/>
        </w:trPr>
        <w:tc>
          <w:tcPr>
            <w:tcW w:w="376" w:type="pct"/>
            <w:tcBorders>
              <w:top w:val="single" w:sz="6" w:space="0" w:color="FFFFFF"/>
              <w:bottom w:val="single" w:sz="6" w:space="0" w:color="FFFFFF"/>
              <w:right w:val="single" w:sz="6" w:space="0" w:color="FFFFFF"/>
            </w:tcBorders>
            <w:shd w:val="clear" w:color="auto" w:fill="E6E6E6"/>
          </w:tcPr>
          <w:p w14:paraId="13843EDA" w14:textId="77777777" w:rsidR="005278AE" w:rsidRPr="005278AE" w:rsidRDefault="005278AE" w:rsidP="005278AE">
            <w:pPr>
              <w:spacing w:before="40" w:after="20"/>
              <w:rPr>
                <w:sz w:val="20"/>
              </w:rPr>
            </w:pPr>
            <w:r w:rsidRPr="005278AE">
              <w:rPr>
                <w:sz w:val="20"/>
              </w:rPr>
              <w:t>19</w:t>
            </w:r>
          </w:p>
        </w:tc>
        <w:tc>
          <w:tcPr>
            <w:tcW w:w="4624" w:type="pct"/>
            <w:tcBorders>
              <w:top w:val="single" w:sz="6" w:space="0" w:color="FFFFFF"/>
              <w:left w:val="single" w:sz="6" w:space="0" w:color="FFFFFF"/>
              <w:bottom w:val="single" w:sz="6" w:space="0" w:color="FFFFFF"/>
            </w:tcBorders>
            <w:shd w:val="clear" w:color="auto" w:fill="E6E6E6"/>
          </w:tcPr>
          <w:p w14:paraId="536BE904" w14:textId="77777777" w:rsidR="005278AE" w:rsidRPr="005278AE" w:rsidRDefault="005278AE" w:rsidP="005278AE">
            <w:pPr>
              <w:spacing w:before="40" w:after="20"/>
              <w:rPr>
                <w:sz w:val="20"/>
              </w:rPr>
            </w:pPr>
            <w:r w:rsidRPr="005278AE">
              <w:rPr>
                <w:sz w:val="20"/>
              </w:rPr>
              <w:t>(accurac* or accurat* or area under curve or auc value* or (likelihood adj3 ratio*) or (diagnostic adj2 odds ratio*) or ((pretest or pre test or posttest or post test) adj2 probabilit*) or (predict* adj3 value*) or receiver operating characteristic or (roc adj2 curv*) or reliabil* or sensititiv* or specificit* or valid*).tw.</w:t>
            </w:r>
          </w:p>
        </w:tc>
      </w:tr>
      <w:tr w:rsidR="005278AE" w:rsidRPr="005278AE" w14:paraId="305EDE78" w14:textId="77777777" w:rsidTr="00D435F9">
        <w:trPr>
          <w:trHeight w:val="320"/>
        </w:trPr>
        <w:tc>
          <w:tcPr>
            <w:tcW w:w="376" w:type="pct"/>
            <w:tcBorders>
              <w:top w:val="single" w:sz="6" w:space="0" w:color="FFFFFF"/>
              <w:bottom w:val="single" w:sz="6" w:space="0" w:color="FFFFFF"/>
              <w:right w:val="single" w:sz="6" w:space="0" w:color="FFFFFF"/>
            </w:tcBorders>
            <w:shd w:val="clear" w:color="auto" w:fill="E6E6E6"/>
          </w:tcPr>
          <w:p w14:paraId="71A61194" w14:textId="77777777" w:rsidR="005278AE" w:rsidRPr="005278AE" w:rsidRDefault="005278AE" w:rsidP="005278AE">
            <w:pPr>
              <w:spacing w:before="40" w:after="20"/>
              <w:rPr>
                <w:sz w:val="20"/>
              </w:rPr>
            </w:pPr>
            <w:r w:rsidRPr="005278AE">
              <w:rPr>
                <w:sz w:val="20"/>
              </w:rPr>
              <w:t>20</w:t>
            </w:r>
          </w:p>
        </w:tc>
        <w:tc>
          <w:tcPr>
            <w:tcW w:w="4624" w:type="pct"/>
            <w:tcBorders>
              <w:top w:val="single" w:sz="6" w:space="0" w:color="FFFFFF"/>
              <w:left w:val="single" w:sz="6" w:space="0" w:color="FFFFFF"/>
              <w:bottom w:val="single" w:sz="6" w:space="0" w:color="FFFFFF"/>
            </w:tcBorders>
            <w:shd w:val="clear" w:color="auto" w:fill="E6E6E6"/>
          </w:tcPr>
          <w:p w14:paraId="0AFD3ECC" w14:textId="77777777" w:rsidR="005278AE" w:rsidRPr="005278AE" w:rsidRDefault="005278AE" w:rsidP="005278AE">
            <w:pPr>
              <w:spacing w:before="40" w:after="20"/>
              <w:rPr>
                <w:sz w:val="20"/>
              </w:rPr>
            </w:pPr>
            <w:r w:rsidRPr="005278AE">
              <w:rPr>
                <w:sz w:val="20"/>
              </w:rPr>
              <w:t>or/16,18-19</w:t>
            </w:r>
          </w:p>
        </w:tc>
      </w:tr>
      <w:tr w:rsidR="005278AE" w:rsidRPr="005278AE" w14:paraId="6AD558A0" w14:textId="77777777" w:rsidTr="00D435F9">
        <w:trPr>
          <w:trHeight w:val="320"/>
        </w:trPr>
        <w:tc>
          <w:tcPr>
            <w:tcW w:w="376" w:type="pct"/>
            <w:tcBorders>
              <w:top w:val="single" w:sz="6" w:space="0" w:color="FFFFFF"/>
              <w:bottom w:val="single" w:sz="6" w:space="0" w:color="FFFFFF"/>
              <w:right w:val="single" w:sz="6" w:space="0" w:color="FFFFFF"/>
            </w:tcBorders>
            <w:shd w:val="clear" w:color="auto" w:fill="E6E6E6"/>
          </w:tcPr>
          <w:p w14:paraId="42896A93" w14:textId="77777777" w:rsidR="005278AE" w:rsidRPr="005278AE" w:rsidRDefault="005278AE" w:rsidP="005278AE">
            <w:pPr>
              <w:spacing w:before="40" w:after="20"/>
              <w:rPr>
                <w:sz w:val="20"/>
              </w:rPr>
            </w:pPr>
            <w:r w:rsidRPr="005278AE">
              <w:rPr>
                <w:sz w:val="20"/>
              </w:rPr>
              <w:t>21</w:t>
            </w:r>
          </w:p>
        </w:tc>
        <w:tc>
          <w:tcPr>
            <w:tcW w:w="4624" w:type="pct"/>
            <w:tcBorders>
              <w:top w:val="single" w:sz="6" w:space="0" w:color="FFFFFF"/>
              <w:left w:val="single" w:sz="6" w:space="0" w:color="FFFFFF"/>
              <w:bottom w:val="single" w:sz="6" w:space="0" w:color="FFFFFF"/>
            </w:tcBorders>
            <w:shd w:val="clear" w:color="auto" w:fill="E6E6E6"/>
          </w:tcPr>
          <w:p w14:paraId="2CCA6019" w14:textId="77777777" w:rsidR="005278AE" w:rsidRPr="005278AE" w:rsidRDefault="005278AE" w:rsidP="005278AE">
            <w:pPr>
              <w:spacing w:before="40" w:after="20"/>
              <w:rPr>
                <w:sz w:val="20"/>
              </w:rPr>
            </w:pPr>
            <w:r w:rsidRPr="005278AE">
              <w:rPr>
                <w:sz w:val="20"/>
              </w:rPr>
              <w:t>(6 and 9 and (or/14,20)) or 10</w:t>
            </w:r>
          </w:p>
        </w:tc>
      </w:tr>
      <w:tr w:rsidR="005278AE" w:rsidRPr="005278AE" w14:paraId="5FDCD0B0" w14:textId="77777777" w:rsidTr="00D435F9">
        <w:trPr>
          <w:trHeight w:val="320"/>
        </w:trPr>
        <w:tc>
          <w:tcPr>
            <w:tcW w:w="376" w:type="pct"/>
            <w:tcBorders>
              <w:top w:val="single" w:sz="6" w:space="0" w:color="FFFFFF"/>
              <w:bottom w:val="single" w:sz="6" w:space="0" w:color="FFFFFF"/>
              <w:right w:val="single" w:sz="6" w:space="0" w:color="FFFFFF"/>
            </w:tcBorders>
            <w:shd w:val="clear" w:color="auto" w:fill="E6E6E6"/>
          </w:tcPr>
          <w:p w14:paraId="15B5DF26" w14:textId="77777777" w:rsidR="005278AE" w:rsidRPr="005278AE" w:rsidRDefault="005278AE" w:rsidP="005278AE">
            <w:pPr>
              <w:spacing w:before="40" w:after="20"/>
              <w:rPr>
                <w:sz w:val="20"/>
              </w:rPr>
            </w:pPr>
            <w:r w:rsidRPr="005278AE">
              <w:rPr>
                <w:sz w:val="20"/>
              </w:rPr>
              <w:t>22</w:t>
            </w:r>
          </w:p>
        </w:tc>
        <w:tc>
          <w:tcPr>
            <w:tcW w:w="4624" w:type="pct"/>
            <w:tcBorders>
              <w:top w:val="single" w:sz="6" w:space="0" w:color="FFFFFF"/>
              <w:left w:val="single" w:sz="6" w:space="0" w:color="FFFFFF"/>
              <w:bottom w:val="single" w:sz="6" w:space="0" w:color="FFFFFF"/>
            </w:tcBorders>
            <w:shd w:val="clear" w:color="auto" w:fill="E6E6E6"/>
          </w:tcPr>
          <w:p w14:paraId="7D3E735E" w14:textId="77777777" w:rsidR="005278AE" w:rsidRPr="005278AE" w:rsidRDefault="005278AE" w:rsidP="005278AE">
            <w:pPr>
              <w:spacing w:before="40" w:after="20"/>
              <w:rPr>
                <w:sz w:val="20"/>
              </w:rPr>
            </w:pPr>
            <w:r w:rsidRPr="005278AE">
              <w:rPr>
                <w:sz w:val="20"/>
              </w:rPr>
              <w:t>((breastfeed* or breast feed* or breastfed* or breastfeed* or breast fed or breastmilk or breast milk or expressed milk* or lactat* or (nursing adj (baby or infant* or mother* or neonate* or newborn*))) and (checklist* or check list* or interview* or inventory or instrument* or questionnaire* or indicator* or scale* or test or tests or tool*) and (assess* or evaluat* or observation*)).ti.</w:t>
            </w:r>
          </w:p>
        </w:tc>
      </w:tr>
      <w:tr w:rsidR="005278AE" w:rsidRPr="005278AE" w14:paraId="1AC5BFE0" w14:textId="77777777" w:rsidTr="00D435F9">
        <w:trPr>
          <w:trHeight w:val="320"/>
        </w:trPr>
        <w:tc>
          <w:tcPr>
            <w:tcW w:w="376" w:type="pct"/>
            <w:tcBorders>
              <w:top w:val="single" w:sz="6" w:space="0" w:color="FFFFFF"/>
              <w:bottom w:val="single" w:sz="6" w:space="0" w:color="FFFFFF"/>
              <w:right w:val="single" w:sz="6" w:space="0" w:color="FFFFFF"/>
            </w:tcBorders>
            <w:shd w:val="clear" w:color="auto" w:fill="E6E6E6"/>
          </w:tcPr>
          <w:p w14:paraId="353ECD60" w14:textId="77777777" w:rsidR="005278AE" w:rsidRPr="005278AE" w:rsidRDefault="005278AE" w:rsidP="005278AE">
            <w:pPr>
              <w:spacing w:before="40" w:after="20"/>
              <w:rPr>
                <w:sz w:val="20"/>
              </w:rPr>
            </w:pPr>
            <w:r w:rsidRPr="005278AE">
              <w:rPr>
                <w:sz w:val="20"/>
              </w:rPr>
              <w:t>23</w:t>
            </w:r>
          </w:p>
        </w:tc>
        <w:tc>
          <w:tcPr>
            <w:tcW w:w="4624" w:type="pct"/>
            <w:tcBorders>
              <w:top w:val="single" w:sz="6" w:space="0" w:color="FFFFFF"/>
              <w:left w:val="single" w:sz="6" w:space="0" w:color="FFFFFF"/>
              <w:bottom w:val="single" w:sz="6" w:space="0" w:color="FFFFFF"/>
            </w:tcBorders>
            <w:shd w:val="clear" w:color="auto" w:fill="E6E6E6"/>
          </w:tcPr>
          <w:p w14:paraId="4559A2C2" w14:textId="77777777" w:rsidR="005278AE" w:rsidRPr="005278AE" w:rsidRDefault="005278AE" w:rsidP="005278AE">
            <w:pPr>
              <w:spacing w:before="40" w:after="20"/>
              <w:rPr>
                <w:sz w:val="20"/>
              </w:rPr>
            </w:pPr>
            <w:r w:rsidRPr="005278AE">
              <w:rPr>
                <w:sz w:val="20"/>
              </w:rPr>
              <w:t>or/21-22</w:t>
            </w:r>
          </w:p>
        </w:tc>
      </w:tr>
      <w:tr w:rsidR="005278AE" w:rsidRPr="005278AE" w14:paraId="041971C0" w14:textId="77777777" w:rsidTr="00D435F9">
        <w:trPr>
          <w:trHeight w:val="320"/>
        </w:trPr>
        <w:tc>
          <w:tcPr>
            <w:tcW w:w="376" w:type="pct"/>
            <w:tcBorders>
              <w:top w:val="single" w:sz="6" w:space="0" w:color="FFFFFF"/>
              <w:bottom w:val="single" w:sz="6" w:space="0" w:color="FFFFFF"/>
              <w:right w:val="single" w:sz="6" w:space="0" w:color="FFFFFF"/>
            </w:tcBorders>
            <w:shd w:val="clear" w:color="auto" w:fill="E6E6E6"/>
          </w:tcPr>
          <w:p w14:paraId="2F5EAE39" w14:textId="77777777" w:rsidR="005278AE" w:rsidRPr="005278AE" w:rsidRDefault="005278AE" w:rsidP="005278AE">
            <w:pPr>
              <w:spacing w:before="40" w:after="20"/>
              <w:rPr>
                <w:sz w:val="20"/>
              </w:rPr>
            </w:pPr>
            <w:r w:rsidRPr="005278AE">
              <w:rPr>
                <w:sz w:val="20"/>
              </w:rPr>
              <w:t>24</w:t>
            </w:r>
          </w:p>
        </w:tc>
        <w:tc>
          <w:tcPr>
            <w:tcW w:w="4624" w:type="pct"/>
            <w:tcBorders>
              <w:top w:val="single" w:sz="6" w:space="0" w:color="FFFFFF"/>
              <w:left w:val="single" w:sz="6" w:space="0" w:color="FFFFFF"/>
              <w:bottom w:val="single" w:sz="6" w:space="0" w:color="FFFFFF"/>
            </w:tcBorders>
            <w:shd w:val="clear" w:color="auto" w:fill="E6E6E6"/>
          </w:tcPr>
          <w:p w14:paraId="5E4E7CDF" w14:textId="77777777" w:rsidR="005278AE" w:rsidRPr="005278AE" w:rsidRDefault="005278AE" w:rsidP="005278AE">
            <w:pPr>
              <w:spacing w:before="40" w:after="20"/>
              <w:rPr>
                <w:sz w:val="20"/>
              </w:rPr>
            </w:pPr>
            <w:r w:rsidRPr="005278AE">
              <w:rPr>
                <w:sz w:val="20"/>
              </w:rPr>
              <w:t>limit 23 to english language</w:t>
            </w:r>
          </w:p>
        </w:tc>
      </w:tr>
      <w:tr w:rsidR="005278AE" w:rsidRPr="005278AE" w14:paraId="3561A8E0" w14:textId="77777777" w:rsidTr="00D435F9">
        <w:trPr>
          <w:trHeight w:val="320"/>
        </w:trPr>
        <w:tc>
          <w:tcPr>
            <w:tcW w:w="376" w:type="pct"/>
            <w:tcBorders>
              <w:top w:val="single" w:sz="6" w:space="0" w:color="FFFFFF"/>
              <w:bottom w:val="single" w:sz="6" w:space="0" w:color="FFFFFF"/>
              <w:right w:val="single" w:sz="6" w:space="0" w:color="FFFFFF"/>
            </w:tcBorders>
            <w:shd w:val="clear" w:color="auto" w:fill="E6E6E6"/>
          </w:tcPr>
          <w:p w14:paraId="5F2D7417" w14:textId="77777777" w:rsidR="005278AE" w:rsidRPr="005278AE" w:rsidRDefault="005278AE" w:rsidP="005278AE">
            <w:pPr>
              <w:spacing w:before="40" w:after="20"/>
              <w:rPr>
                <w:sz w:val="20"/>
              </w:rPr>
            </w:pPr>
            <w:r w:rsidRPr="005278AE">
              <w:rPr>
                <w:sz w:val="20"/>
              </w:rPr>
              <w:t>25</w:t>
            </w:r>
          </w:p>
        </w:tc>
        <w:tc>
          <w:tcPr>
            <w:tcW w:w="4624" w:type="pct"/>
            <w:tcBorders>
              <w:top w:val="single" w:sz="6" w:space="0" w:color="FFFFFF"/>
              <w:left w:val="single" w:sz="6" w:space="0" w:color="FFFFFF"/>
              <w:bottom w:val="single" w:sz="6" w:space="0" w:color="FFFFFF"/>
            </w:tcBorders>
            <w:shd w:val="clear" w:color="auto" w:fill="E6E6E6"/>
          </w:tcPr>
          <w:p w14:paraId="6DCB9009" w14:textId="77777777" w:rsidR="005278AE" w:rsidRPr="005278AE" w:rsidRDefault="005278AE" w:rsidP="005278AE">
            <w:pPr>
              <w:spacing w:before="40" w:after="20"/>
              <w:rPr>
                <w:sz w:val="20"/>
              </w:rPr>
            </w:pPr>
            <w:r w:rsidRPr="005278AE">
              <w:rPr>
                <w:sz w:val="20"/>
              </w:rPr>
              <w:t>limit 24 to yr="1990 -current"</w:t>
            </w:r>
          </w:p>
        </w:tc>
      </w:tr>
      <w:tr w:rsidR="005278AE" w:rsidRPr="005278AE" w14:paraId="5C1AFB61" w14:textId="77777777" w:rsidTr="00D435F9">
        <w:trPr>
          <w:trHeight w:val="320"/>
        </w:trPr>
        <w:tc>
          <w:tcPr>
            <w:tcW w:w="376" w:type="pct"/>
            <w:tcBorders>
              <w:top w:val="single" w:sz="6" w:space="0" w:color="FFFFFF"/>
              <w:bottom w:val="single" w:sz="6" w:space="0" w:color="FFFFFF"/>
              <w:right w:val="single" w:sz="6" w:space="0" w:color="FFFFFF"/>
            </w:tcBorders>
            <w:shd w:val="clear" w:color="auto" w:fill="E6E6E6"/>
          </w:tcPr>
          <w:p w14:paraId="7E9859BC" w14:textId="77777777" w:rsidR="005278AE" w:rsidRPr="005278AE" w:rsidRDefault="005278AE" w:rsidP="005278AE">
            <w:pPr>
              <w:spacing w:before="40" w:after="20"/>
              <w:rPr>
                <w:sz w:val="20"/>
              </w:rPr>
            </w:pPr>
            <w:r w:rsidRPr="005278AE">
              <w:rPr>
                <w:sz w:val="20"/>
              </w:rPr>
              <w:t>26</w:t>
            </w:r>
          </w:p>
        </w:tc>
        <w:tc>
          <w:tcPr>
            <w:tcW w:w="4624" w:type="pct"/>
            <w:tcBorders>
              <w:top w:val="single" w:sz="6" w:space="0" w:color="FFFFFF"/>
              <w:left w:val="single" w:sz="6" w:space="0" w:color="FFFFFF"/>
              <w:bottom w:val="single" w:sz="6" w:space="0" w:color="FFFFFF"/>
            </w:tcBorders>
            <w:shd w:val="clear" w:color="auto" w:fill="E6E6E6"/>
          </w:tcPr>
          <w:p w14:paraId="35B782A0" w14:textId="77777777" w:rsidR="005278AE" w:rsidRPr="005278AE" w:rsidRDefault="005278AE" w:rsidP="005278AE">
            <w:pPr>
              <w:spacing w:before="40" w:after="20"/>
              <w:rPr>
                <w:sz w:val="20"/>
              </w:rPr>
            </w:pPr>
            <w:r w:rsidRPr="005278AE">
              <w:rPr>
                <w:sz w:val="20"/>
              </w:rPr>
              <w:t>(animal/ not human/) or nonhuman/ or exp animal experiment/ or exp experimental animal/ or animal model/ or exp rodent/</w:t>
            </w:r>
          </w:p>
        </w:tc>
      </w:tr>
      <w:tr w:rsidR="005278AE" w:rsidRPr="005278AE" w14:paraId="2A44C724" w14:textId="77777777" w:rsidTr="00D435F9">
        <w:trPr>
          <w:trHeight w:val="320"/>
        </w:trPr>
        <w:tc>
          <w:tcPr>
            <w:tcW w:w="376" w:type="pct"/>
            <w:tcBorders>
              <w:top w:val="single" w:sz="6" w:space="0" w:color="FFFFFF"/>
              <w:bottom w:val="single" w:sz="6" w:space="0" w:color="FFFFFF"/>
              <w:right w:val="single" w:sz="6" w:space="0" w:color="FFFFFF"/>
            </w:tcBorders>
            <w:shd w:val="clear" w:color="auto" w:fill="E6E6E6"/>
          </w:tcPr>
          <w:p w14:paraId="122AAE7A" w14:textId="77777777" w:rsidR="005278AE" w:rsidRPr="005278AE" w:rsidRDefault="005278AE" w:rsidP="005278AE">
            <w:pPr>
              <w:spacing w:before="40" w:after="20"/>
              <w:rPr>
                <w:sz w:val="20"/>
              </w:rPr>
            </w:pPr>
            <w:r w:rsidRPr="005278AE">
              <w:rPr>
                <w:sz w:val="20"/>
              </w:rPr>
              <w:t>27</w:t>
            </w:r>
          </w:p>
        </w:tc>
        <w:tc>
          <w:tcPr>
            <w:tcW w:w="4624" w:type="pct"/>
            <w:tcBorders>
              <w:top w:val="single" w:sz="6" w:space="0" w:color="FFFFFF"/>
              <w:left w:val="single" w:sz="6" w:space="0" w:color="FFFFFF"/>
              <w:bottom w:val="single" w:sz="6" w:space="0" w:color="FFFFFF"/>
            </w:tcBorders>
            <w:shd w:val="clear" w:color="auto" w:fill="E6E6E6"/>
          </w:tcPr>
          <w:p w14:paraId="0A7449ED" w14:textId="77777777" w:rsidR="005278AE" w:rsidRPr="005278AE" w:rsidRDefault="005278AE" w:rsidP="005278AE">
            <w:pPr>
              <w:spacing w:before="40" w:after="20"/>
              <w:rPr>
                <w:sz w:val="20"/>
              </w:rPr>
            </w:pPr>
            <w:r w:rsidRPr="005278AE">
              <w:rPr>
                <w:sz w:val="20"/>
              </w:rPr>
              <w:t>26 use emczd, emcr</w:t>
            </w:r>
          </w:p>
        </w:tc>
      </w:tr>
      <w:tr w:rsidR="005278AE" w:rsidRPr="005278AE" w14:paraId="7F08EF0F" w14:textId="77777777" w:rsidTr="00D435F9">
        <w:trPr>
          <w:trHeight w:val="320"/>
        </w:trPr>
        <w:tc>
          <w:tcPr>
            <w:tcW w:w="376" w:type="pct"/>
            <w:tcBorders>
              <w:top w:val="single" w:sz="6" w:space="0" w:color="FFFFFF"/>
              <w:bottom w:val="single" w:sz="6" w:space="0" w:color="FFFFFF"/>
              <w:right w:val="single" w:sz="6" w:space="0" w:color="FFFFFF"/>
            </w:tcBorders>
            <w:shd w:val="clear" w:color="auto" w:fill="E6E6E6"/>
          </w:tcPr>
          <w:p w14:paraId="2B9872D7" w14:textId="77777777" w:rsidR="005278AE" w:rsidRPr="005278AE" w:rsidRDefault="005278AE" w:rsidP="005278AE">
            <w:pPr>
              <w:spacing w:before="40" w:after="20"/>
              <w:rPr>
                <w:sz w:val="20"/>
              </w:rPr>
            </w:pPr>
            <w:r w:rsidRPr="005278AE">
              <w:rPr>
                <w:sz w:val="20"/>
              </w:rPr>
              <w:t>28</w:t>
            </w:r>
          </w:p>
        </w:tc>
        <w:tc>
          <w:tcPr>
            <w:tcW w:w="4624" w:type="pct"/>
            <w:tcBorders>
              <w:top w:val="single" w:sz="6" w:space="0" w:color="FFFFFF"/>
              <w:left w:val="single" w:sz="6" w:space="0" w:color="FFFFFF"/>
              <w:bottom w:val="single" w:sz="6" w:space="0" w:color="FFFFFF"/>
            </w:tcBorders>
            <w:shd w:val="clear" w:color="auto" w:fill="E6E6E6"/>
          </w:tcPr>
          <w:p w14:paraId="127A75E1" w14:textId="77777777" w:rsidR="005278AE" w:rsidRPr="005278AE" w:rsidRDefault="005278AE" w:rsidP="005278AE">
            <w:pPr>
              <w:spacing w:before="40" w:after="20"/>
              <w:rPr>
                <w:sz w:val="20"/>
              </w:rPr>
            </w:pPr>
            <w:r w:rsidRPr="005278AE">
              <w:rPr>
                <w:sz w:val="20"/>
              </w:rPr>
              <w:t>(animals/ not humans/) or exp animals, laboratory/ or exp animal experimentation/ or exp models, animal/ or exp rodentia/</w:t>
            </w:r>
          </w:p>
        </w:tc>
      </w:tr>
      <w:tr w:rsidR="005278AE" w:rsidRPr="005278AE" w14:paraId="0C8DB862" w14:textId="77777777" w:rsidTr="00D435F9">
        <w:trPr>
          <w:trHeight w:val="320"/>
        </w:trPr>
        <w:tc>
          <w:tcPr>
            <w:tcW w:w="376" w:type="pct"/>
            <w:tcBorders>
              <w:top w:val="single" w:sz="6" w:space="0" w:color="FFFFFF"/>
              <w:bottom w:val="single" w:sz="6" w:space="0" w:color="FFFFFF"/>
              <w:right w:val="single" w:sz="6" w:space="0" w:color="FFFFFF"/>
            </w:tcBorders>
            <w:shd w:val="clear" w:color="auto" w:fill="E6E6E6"/>
          </w:tcPr>
          <w:p w14:paraId="14C806BE" w14:textId="77777777" w:rsidR="005278AE" w:rsidRPr="005278AE" w:rsidRDefault="005278AE" w:rsidP="005278AE">
            <w:pPr>
              <w:spacing w:before="40" w:after="20"/>
              <w:rPr>
                <w:sz w:val="20"/>
              </w:rPr>
            </w:pPr>
            <w:r w:rsidRPr="005278AE">
              <w:rPr>
                <w:sz w:val="20"/>
              </w:rPr>
              <w:t>29</w:t>
            </w:r>
          </w:p>
        </w:tc>
        <w:tc>
          <w:tcPr>
            <w:tcW w:w="4624" w:type="pct"/>
            <w:tcBorders>
              <w:top w:val="single" w:sz="6" w:space="0" w:color="FFFFFF"/>
              <w:left w:val="single" w:sz="6" w:space="0" w:color="FFFFFF"/>
              <w:bottom w:val="single" w:sz="6" w:space="0" w:color="FFFFFF"/>
            </w:tcBorders>
            <w:shd w:val="clear" w:color="auto" w:fill="E6E6E6"/>
          </w:tcPr>
          <w:p w14:paraId="58B756E7" w14:textId="77777777" w:rsidR="005278AE" w:rsidRPr="005278AE" w:rsidRDefault="005278AE" w:rsidP="005278AE">
            <w:pPr>
              <w:spacing w:before="40" w:after="20"/>
              <w:rPr>
                <w:sz w:val="20"/>
              </w:rPr>
            </w:pPr>
            <w:r w:rsidRPr="005278AE">
              <w:rPr>
                <w:sz w:val="20"/>
              </w:rPr>
              <w:t>28 use ppez</w:t>
            </w:r>
          </w:p>
        </w:tc>
      </w:tr>
      <w:tr w:rsidR="005278AE" w:rsidRPr="005278AE" w14:paraId="25464F7D" w14:textId="77777777" w:rsidTr="00D435F9">
        <w:trPr>
          <w:trHeight w:val="320"/>
        </w:trPr>
        <w:tc>
          <w:tcPr>
            <w:tcW w:w="376" w:type="pct"/>
            <w:tcBorders>
              <w:top w:val="single" w:sz="6" w:space="0" w:color="FFFFFF"/>
              <w:bottom w:val="single" w:sz="6" w:space="0" w:color="FFFFFF"/>
              <w:right w:val="single" w:sz="6" w:space="0" w:color="FFFFFF"/>
            </w:tcBorders>
            <w:shd w:val="clear" w:color="auto" w:fill="E6E6E6"/>
          </w:tcPr>
          <w:p w14:paraId="33E740A0" w14:textId="77777777" w:rsidR="005278AE" w:rsidRPr="005278AE" w:rsidRDefault="005278AE" w:rsidP="005278AE">
            <w:pPr>
              <w:spacing w:before="40" w:after="20"/>
              <w:rPr>
                <w:sz w:val="20"/>
              </w:rPr>
            </w:pPr>
            <w:r w:rsidRPr="005278AE">
              <w:rPr>
                <w:sz w:val="20"/>
              </w:rPr>
              <w:t>30</w:t>
            </w:r>
          </w:p>
        </w:tc>
        <w:tc>
          <w:tcPr>
            <w:tcW w:w="4624" w:type="pct"/>
            <w:tcBorders>
              <w:top w:val="single" w:sz="6" w:space="0" w:color="FFFFFF"/>
              <w:left w:val="single" w:sz="6" w:space="0" w:color="FFFFFF"/>
              <w:bottom w:val="single" w:sz="6" w:space="0" w:color="FFFFFF"/>
            </w:tcBorders>
            <w:shd w:val="clear" w:color="auto" w:fill="E6E6E6"/>
          </w:tcPr>
          <w:p w14:paraId="49A6F65E" w14:textId="77777777" w:rsidR="005278AE" w:rsidRPr="005278AE" w:rsidRDefault="005278AE" w:rsidP="005278AE">
            <w:pPr>
              <w:spacing w:before="40" w:after="20"/>
              <w:rPr>
                <w:sz w:val="20"/>
              </w:rPr>
            </w:pPr>
            <w:r w:rsidRPr="005278AE">
              <w:rPr>
                <w:sz w:val="20"/>
              </w:rPr>
              <w:t>(rat or rats or mouse or mice).ti.</w:t>
            </w:r>
          </w:p>
        </w:tc>
      </w:tr>
      <w:tr w:rsidR="005278AE" w:rsidRPr="005278AE" w14:paraId="62F7AD98" w14:textId="77777777" w:rsidTr="00D435F9">
        <w:trPr>
          <w:trHeight w:val="320"/>
        </w:trPr>
        <w:tc>
          <w:tcPr>
            <w:tcW w:w="376" w:type="pct"/>
            <w:tcBorders>
              <w:top w:val="single" w:sz="6" w:space="0" w:color="FFFFFF"/>
              <w:bottom w:val="single" w:sz="6" w:space="0" w:color="FFFFFF"/>
              <w:right w:val="single" w:sz="6" w:space="0" w:color="FFFFFF"/>
            </w:tcBorders>
            <w:shd w:val="clear" w:color="auto" w:fill="E6E6E6"/>
          </w:tcPr>
          <w:p w14:paraId="15643200" w14:textId="77777777" w:rsidR="005278AE" w:rsidRPr="005278AE" w:rsidRDefault="005278AE" w:rsidP="005278AE">
            <w:pPr>
              <w:spacing w:before="40" w:after="20"/>
              <w:rPr>
                <w:sz w:val="20"/>
              </w:rPr>
            </w:pPr>
            <w:r w:rsidRPr="005278AE">
              <w:rPr>
                <w:sz w:val="20"/>
              </w:rPr>
              <w:t>31</w:t>
            </w:r>
          </w:p>
        </w:tc>
        <w:tc>
          <w:tcPr>
            <w:tcW w:w="4624" w:type="pct"/>
            <w:tcBorders>
              <w:top w:val="single" w:sz="6" w:space="0" w:color="FFFFFF"/>
              <w:left w:val="single" w:sz="6" w:space="0" w:color="FFFFFF"/>
              <w:bottom w:val="single" w:sz="6" w:space="0" w:color="FFFFFF"/>
            </w:tcBorders>
            <w:shd w:val="clear" w:color="auto" w:fill="E6E6E6"/>
          </w:tcPr>
          <w:p w14:paraId="3FDED755" w14:textId="77777777" w:rsidR="005278AE" w:rsidRPr="005278AE" w:rsidRDefault="005278AE" w:rsidP="005278AE">
            <w:pPr>
              <w:spacing w:before="40" w:after="20"/>
              <w:rPr>
                <w:sz w:val="20"/>
              </w:rPr>
            </w:pPr>
            <w:r w:rsidRPr="005278AE">
              <w:rPr>
                <w:sz w:val="20"/>
              </w:rPr>
              <w:t>or/27,29-30</w:t>
            </w:r>
          </w:p>
        </w:tc>
      </w:tr>
      <w:tr w:rsidR="005278AE" w:rsidRPr="005278AE" w14:paraId="2D1E390B" w14:textId="77777777" w:rsidTr="00D435F9">
        <w:trPr>
          <w:trHeight w:val="320"/>
        </w:trPr>
        <w:tc>
          <w:tcPr>
            <w:tcW w:w="376" w:type="pct"/>
            <w:tcBorders>
              <w:top w:val="single" w:sz="6" w:space="0" w:color="FFFFFF"/>
              <w:bottom w:val="single" w:sz="6" w:space="0" w:color="FFFFFF"/>
              <w:right w:val="single" w:sz="6" w:space="0" w:color="FFFFFF"/>
            </w:tcBorders>
            <w:shd w:val="clear" w:color="auto" w:fill="E6E6E6"/>
          </w:tcPr>
          <w:p w14:paraId="52CB98A1" w14:textId="77777777" w:rsidR="005278AE" w:rsidRPr="005278AE" w:rsidRDefault="005278AE" w:rsidP="005278AE">
            <w:pPr>
              <w:spacing w:before="40" w:after="20"/>
              <w:rPr>
                <w:sz w:val="20"/>
              </w:rPr>
            </w:pPr>
            <w:r w:rsidRPr="005278AE">
              <w:rPr>
                <w:sz w:val="20"/>
              </w:rPr>
              <w:t>32</w:t>
            </w:r>
          </w:p>
        </w:tc>
        <w:tc>
          <w:tcPr>
            <w:tcW w:w="4624" w:type="pct"/>
            <w:tcBorders>
              <w:top w:val="single" w:sz="6" w:space="0" w:color="FFFFFF"/>
              <w:left w:val="single" w:sz="6" w:space="0" w:color="FFFFFF"/>
              <w:bottom w:val="single" w:sz="6" w:space="0" w:color="FFFFFF"/>
            </w:tcBorders>
            <w:shd w:val="clear" w:color="auto" w:fill="E6E6E6"/>
          </w:tcPr>
          <w:p w14:paraId="67AB2E5B" w14:textId="77777777" w:rsidR="005278AE" w:rsidRPr="005278AE" w:rsidRDefault="005278AE" w:rsidP="005278AE">
            <w:pPr>
              <w:spacing w:before="40" w:after="20"/>
              <w:rPr>
                <w:sz w:val="20"/>
              </w:rPr>
            </w:pPr>
            <w:r w:rsidRPr="005278AE">
              <w:rPr>
                <w:sz w:val="20"/>
              </w:rPr>
              <w:t>25 not 31</w:t>
            </w:r>
          </w:p>
        </w:tc>
      </w:tr>
    </w:tbl>
    <w:p w14:paraId="7B7F289E" w14:textId="77777777" w:rsidR="005278AE" w:rsidRPr="005278AE" w:rsidRDefault="005278AE" w:rsidP="005278AE"/>
    <w:p w14:paraId="58463C7E" w14:textId="77777777" w:rsidR="005278AE" w:rsidRPr="00D435F9" w:rsidRDefault="005278AE" w:rsidP="005278AE">
      <w:pPr>
        <w:rPr>
          <w:b/>
        </w:rPr>
      </w:pPr>
      <w:r w:rsidRPr="00D435F9">
        <w:rPr>
          <w:b/>
        </w:rPr>
        <w:t xml:space="preserve">Database: </w:t>
      </w:r>
      <w:r w:rsidRPr="00D435F9">
        <w:t>CINAHL [Proquest]</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686"/>
        <w:gridCol w:w="8384"/>
      </w:tblGrid>
      <w:tr w:rsidR="005278AE" w:rsidRPr="005278AE" w14:paraId="4690BD93" w14:textId="77777777" w:rsidTr="00D435F9">
        <w:trPr>
          <w:trHeight w:val="276"/>
          <w:tblHeader/>
        </w:trPr>
        <w:tc>
          <w:tcPr>
            <w:tcW w:w="378" w:type="pct"/>
            <w:shd w:val="clear" w:color="auto" w:fill="00B050"/>
            <w:vAlign w:val="bottom"/>
          </w:tcPr>
          <w:p w14:paraId="1BBE429A" w14:textId="77777777" w:rsidR="005278AE" w:rsidRPr="005278AE" w:rsidRDefault="005278AE" w:rsidP="005278AE">
            <w:pPr>
              <w:spacing w:before="0"/>
              <w:rPr>
                <w:rFonts w:asciiTheme="majorHAnsi" w:hAnsiTheme="majorHAnsi" w:cstheme="majorHAnsi"/>
                <w:b/>
                <w:color w:val="000000" w:themeColor="text1"/>
                <w:sz w:val="20"/>
                <w:szCs w:val="20"/>
              </w:rPr>
            </w:pPr>
            <w:r w:rsidRPr="005278AE">
              <w:rPr>
                <w:rFonts w:asciiTheme="majorHAnsi" w:hAnsiTheme="majorHAnsi" w:cstheme="majorHAnsi"/>
                <w:b/>
                <w:color w:val="000000" w:themeColor="text1"/>
                <w:sz w:val="20"/>
                <w:szCs w:val="20"/>
              </w:rPr>
              <w:t>#</w:t>
            </w:r>
          </w:p>
        </w:tc>
        <w:tc>
          <w:tcPr>
            <w:tcW w:w="4622" w:type="pct"/>
            <w:shd w:val="clear" w:color="auto" w:fill="00B050"/>
            <w:vAlign w:val="bottom"/>
          </w:tcPr>
          <w:p w14:paraId="6D0DD427" w14:textId="77777777" w:rsidR="005278AE" w:rsidRPr="005278AE" w:rsidRDefault="005278AE" w:rsidP="005278AE">
            <w:pPr>
              <w:spacing w:before="0"/>
              <w:rPr>
                <w:rFonts w:asciiTheme="majorHAnsi" w:hAnsiTheme="majorHAnsi" w:cstheme="majorHAnsi"/>
                <w:b/>
                <w:color w:val="000000" w:themeColor="text1"/>
                <w:sz w:val="20"/>
                <w:szCs w:val="20"/>
              </w:rPr>
            </w:pPr>
            <w:r w:rsidRPr="005278AE">
              <w:rPr>
                <w:rFonts w:asciiTheme="majorHAnsi" w:hAnsiTheme="majorHAnsi" w:cstheme="majorHAnsi"/>
                <w:b/>
                <w:color w:val="000000" w:themeColor="text1"/>
                <w:sz w:val="20"/>
                <w:szCs w:val="20"/>
              </w:rPr>
              <w:t>Search</w:t>
            </w:r>
          </w:p>
        </w:tc>
      </w:tr>
      <w:tr w:rsidR="005278AE" w:rsidRPr="005278AE" w14:paraId="2DF3FE1F" w14:textId="77777777" w:rsidTr="00D435F9">
        <w:trPr>
          <w:trHeight w:val="276"/>
        </w:trPr>
        <w:tc>
          <w:tcPr>
            <w:tcW w:w="378" w:type="pct"/>
            <w:tcBorders>
              <w:top w:val="single" w:sz="6" w:space="0" w:color="FFFFFF"/>
              <w:bottom w:val="single" w:sz="6" w:space="0" w:color="FFFFFF"/>
              <w:right w:val="single" w:sz="6" w:space="0" w:color="FFFFFF"/>
            </w:tcBorders>
            <w:shd w:val="clear" w:color="auto" w:fill="E6E6E6"/>
            <w:vAlign w:val="bottom"/>
          </w:tcPr>
          <w:p w14:paraId="39C58F56" w14:textId="77777777" w:rsidR="005278AE" w:rsidRPr="005278AE" w:rsidRDefault="005278AE" w:rsidP="005278AE">
            <w:pPr>
              <w:spacing w:before="0"/>
              <w:rPr>
                <w:rFonts w:asciiTheme="majorHAnsi" w:hAnsiTheme="majorHAnsi" w:cstheme="majorHAnsi"/>
                <w:sz w:val="20"/>
                <w:szCs w:val="20"/>
              </w:rPr>
            </w:pPr>
            <w:r w:rsidRPr="005278AE">
              <w:rPr>
                <w:rFonts w:asciiTheme="majorHAnsi" w:eastAsia="Times New Roman" w:hAnsiTheme="majorHAnsi" w:cstheme="majorHAnsi"/>
                <w:color w:val="333333"/>
                <w:sz w:val="20"/>
                <w:szCs w:val="20"/>
                <w:bdr w:val="none" w:sz="0" w:space="0" w:color="auto" w:frame="1"/>
                <w:lang w:eastAsia="en-GB"/>
              </w:rPr>
              <w:t>s22</w:t>
            </w:r>
          </w:p>
        </w:tc>
        <w:tc>
          <w:tcPr>
            <w:tcW w:w="4622" w:type="pct"/>
            <w:tcBorders>
              <w:top w:val="single" w:sz="6" w:space="0" w:color="FFFFFF"/>
              <w:left w:val="single" w:sz="6" w:space="0" w:color="FFFFFF"/>
              <w:bottom w:val="single" w:sz="6" w:space="0" w:color="FFFFFF"/>
            </w:tcBorders>
            <w:shd w:val="clear" w:color="auto" w:fill="E6E6E6"/>
            <w:vAlign w:val="bottom"/>
          </w:tcPr>
          <w:p w14:paraId="6B18B566" w14:textId="77777777" w:rsidR="005278AE" w:rsidRPr="005278AE" w:rsidRDefault="005278AE" w:rsidP="005278AE">
            <w:pPr>
              <w:spacing w:before="0"/>
              <w:rPr>
                <w:rFonts w:asciiTheme="majorHAnsi" w:hAnsiTheme="majorHAnsi" w:cstheme="majorHAnsi"/>
                <w:sz w:val="20"/>
                <w:szCs w:val="20"/>
              </w:rPr>
            </w:pPr>
            <w:r w:rsidRPr="005278AE">
              <w:rPr>
                <w:rFonts w:asciiTheme="majorHAnsi" w:eastAsia="Times New Roman" w:hAnsiTheme="majorHAnsi" w:cstheme="majorHAnsi"/>
                <w:color w:val="333333"/>
                <w:sz w:val="20"/>
                <w:szCs w:val="20"/>
                <w:lang w:eastAsia="en-GB"/>
              </w:rPr>
              <w:t>s20 or s21 published date: 19900101-20190204</w:t>
            </w:r>
          </w:p>
        </w:tc>
      </w:tr>
      <w:tr w:rsidR="005278AE" w:rsidRPr="005278AE" w14:paraId="4856A7EE" w14:textId="77777777" w:rsidTr="00D435F9">
        <w:trPr>
          <w:trHeight w:val="276"/>
        </w:trPr>
        <w:tc>
          <w:tcPr>
            <w:tcW w:w="378" w:type="pct"/>
            <w:tcBorders>
              <w:top w:val="single" w:sz="6" w:space="0" w:color="FFFFFF"/>
              <w:bottom w:val="single" w:sz="6" w:space="0" w:color="FFFFFF"/>
              <w:right w:val="single" w:sz="6" w:space="0" w:color="FFFFFF"/>
            </w:tcBorders>
            <w:shd w:val="clear" w:color="auto" w:fill="E6E6E6"/>
            <w:vAlign w:val="bottom"/>
          </w:tcPr>
          <w:p w14:paraId="0468ACAE" w14:textId="77777777" w:rsidR="005278AE" w:rsidRPr="005278AE" w:rsidRDefault="005278AE" w:rsidP="005278AE">
            <w:pPr>
              <w:spacing w:before="0"/>
              <w:rPr>
                <w:rFonts w:asciiTheme="majorHAnsi" w:hAnsiTheme="majorHAnsi" w:cstheme="majorHAnsi"/>
                <w:sz w:val="20"/>
                <w:szCs w:val="20"/>
              </w:rPr>
            </w:pPr>
            <w:r w:rsidRPr="005278AE">
              <w:rPr>
                <w:rFonts w:asciiTheme="majorHAnsi" w:eastAsia="Times New Roman" w:hAnsiTheme="majorHAnsi" w:cstheme="majorHAnsi"/>
                <w:color w:val="333333"/>
                <w:sz w:val="20"/>
                <w:szCs w:val="20"/>
                <w:bdr w:val="none" w:sz="0" w:space="0" w:color="auto" w:frame="1"/>
                <w:lang w:eastAsia="en-GB"/>
              </w:rPr>
              <w:t>s21</w:t>
            </w:r>
          </w:p>
        </w:tc>
        <w:tc>
          <w:tcPr>
            <w:tcW w:w="4622" w:type="pct"/>
            <w:tcBorders>
              <w:top w:val="single" w:sz="6" w:space="0" w:color="FFFFFF"/>
              <w:left w:val="single" w:sz="6" w:space="0" w:color="FFFFFF"/>
              <w:bottom w:val="single" w:sz="6" w:space="0" w:color="FFFFFF"/>
            </w:tcBorders>
            <w:shd w:val="clear" w:color="auto" w:fill="E6E6E6"/>
            <w:vAlign w:val="bottom"/>
          </w:tcPr>
          <w:p w14:paraId="3EB53247" w14:textId="77777777" w:rsidR="005278AE" w:rsidRPr="005278AE" w:rsidRDefault="005278AE" w:rsidP="005278AE">
            <w:pPr>
              <w:rPr>
                <w:rFonts w:asciiTheme="majorHAnsi" w:hAnsiTheme="majorHAnsi" w:cstheme="majorHAnsi"/>
                <w:sz w:val="20"/>
                <w:szCs w:val="20"/>
              </w:rPr>
            </w:pPr>
            <w:r w:rsidRPr="005278AE">
              <w:rPr>
                <w:rFonts w:asciiTheme="majorHAnsi" w:hAnsiTheme="majorHAnsi" w:cstheme="majorHAnsi"/>
                <w:sz w:val="20"/>
                <w:szCs w:val="20"/>
              </w:rPr>
              <w:t>ti ((breastfeed* or “breast feed*” or breastfed* or breastfeed* or “breast fed” or breastmilk or “breast milk” or “expressed milk*” or lactat* or (nursing n1 (baby or infant* or mother* or neonate* or newborn*))) and (checklist* or “check list*” or interview* or inventory or instrument* or questionnaire* or indicator* or scale* or test or tests or tool*) and (assess* or evaluat* or observation*))</w:t>
            </w:r>
          </w:p>
        </w:tc>
      </w:tr>
      <w:tr w:rsidR="005278AE" w:rsidRPr="005278AE" w14:paraId="428C5293" w14:textId="77777777" w:rsidTr="00D435F9">
        <w:trPr>
          <w:trHeight w:val="291"/>
        </w:trPr>
        <w:tc>
          <w:tcPr>
            <w:tcW w:w="378" w:type="pct"/>
            <w:tcBorders>
              <w:top w:val="single" w:sz="6" w:space="0" w:color="FFFFFF"/>
              <w:bottom w:val="single" w:sz="6" w:space="0" w:color="FFFFFF"/>
              <w:right w:val="single" w:sz="6" w:space="0" w:color="FFFFFF"/>
            </w:tcBorders>
            <w:shd w:val="clear" w:color="auto" w:fill="E6E6E6"/>
            <w:vAlign w:val="bottom"/>
          </w:tcPr>
          <w:p w14:paraId="3F754302" w14:textId="77777777" w:rsidR="005278AE" w:rsidRPr="005278AE" w:rsidRDefault="005278AE" w:rsidP="005278AE">
            <w:pPr>
              <w:spacing w:before="0"/>
              <w:rPr>
                <w:rFonts w:asciiTheme="majorHAnsi" w:hAnsiTheme="majorHAnsi" w:cstheme="majorHAnsi"/>
                <w:sz w:val="20"/>
                <w:szCs w:val="20"/>
              </w:rPr>
            </w:pPr>
            <w:r w:rsidRPr="005278AE">
              <w:rPr>
                <w:rFonts w:asciiTheme="majorHAnsi" w:eastAsia="Times New Roman" w:hAnsiTheme="majorHAnsi" w:cstheme="majorHAnsi"/>
                <w:color w:val="333333"/>
                <w:sz w:val="20"/>
                <w:szCs w:val="20"/>
                <w:bdr w:val="none" w:sz="0" w:space="0" w:color="auto" w:frame="1"/>
                <w:lang w:eastAsia="en-GB"/>
              </w:rPr>
              <w:t>s20</w:t>
            </w:r>
          </w:p>
        </w:tc>
        <w:tc>
          <w:tcPr>
            <w:tcW w:w="4622" w:type="pct"/>
            <w:tcBorders>
              <w:top w:val="single" w:sz="6" w:space="0" w:color="FFFFFF"/>
              <w:left w:val="single" w:sz="6" w:space="0" w:color="FFFFFF"/>
              <w:bottom w:val="single" w:sz="6" w:space="0" w:color="FFFFFF"/>
            </w:tcBorders>
            <w:shd w:val="clear" w:color="auto" w:fill="E6E6E6"/>
            <w:vAlign w:val="bottom"/>
          </w:tcPr>
          <w:p w14:paraId="10986CA3" w14:textId="77777777" w:rsidR="005278AE" w:rsidRPr="005278AE" w:rsidRDefault="005278AE" w:rsidP="005278AE">
            <w:pPr>
              <w:spacing w:before="0"/>
              <w:rPr>
                <w:rFonts w:asciiTheme="majorHAnsi" w:hAnsiTheme="majorHAnsi" w:cstheme="majorHAnsi"/>
                <w:sz w:val="20"/>
                <w:szCs w:val="20"/>
              </w:rPr>
            </w:pPr>
            <w:r w:rsidRPr="005278AE">
              <w:rPr>
                <w:rFonts w:asciiTheme="majorHAnsi" w:eastAsia="Times New Roman" w:hAnsiTheme="majorHAnsi" w:cstheme="majorHAnsi"/>
                <w:color w:val="333333"/>
                <w:sz w:val="20"/>
                <w:szCs w:val="20"/>
                <w:lang w:eastAsia="en-GB"/>
              </w:rPr>
              <w:t>(s3 and s6 and (s11 or s19)) or s7</w:t>
            </w:r>
          </w:p>
        </w:tc>
      </w:tr>
      <w:tr w:rsidR="005278AE" w:rsidRPr="005278AE" w14:paraId="3FFA07AF" w14:textId="77777777" w:rsidTr="00D435F9">
        <w:trPr>
          <w:trHeight w:val="291"/>
        </w:trPr>
        <w:tc>
          <w:tcPr>
            <w:tcW w:w="378" w:type="pct"/>
            <w:tcBorders>
              <w:top w:val="single" w:sz="6" w:space="0" w:color="FFFFFF"/>
              <w:bottom w:val="single" w:sz="6" w:space="0" w:color="FFFFFF"/>
              <w:right w:val="single" w:sz="6" w:space="0" w:color="FFFFFF"/>
            </w:tcBorders>
            <w:shd w:val="clear" w:color="auto" w:fill="E6E6E6"/>
            <w:vAlign w:val="bottom"/>
          </w:tcPr>
          <w:p w14:paraId="1C48B56F" w14:textId="77777777" w:rsidR="005278AE" w:rsidRPr="005278AE" w:rsidRDefault="005278AE" w:rsidP="005278AE">
            <w:pPr>
              <w:spacing w:before="0"/>
              <w:rPr>
                <w:rFonts w:asciiTheme="majorHAnsi" w:eastAsia="Times New Roman" w:hAnsiTheme="majorHAnsi" w:cstheme="majorHAnsi"/>
                <w:color w:val="333333"/>
                <w:sz w:val="20"/>
                <w:szCs w:val="20"/>
                <w:bdr w:val="none" w:sz="0" w:space="0" w:color="auto" w:frame="1"/>
                <w:lang w:eastAsia="en-GB"/>
              </w:rPr>
            </w:pPr>
            <w:r w:rsidRPr="005278AE">
              <w:rPr>
                <w:rFonts w:asciiTheme="majorHAnsi" w:eastAsia="Times New Roman" w:hAnsiTheme="majorHAnsi" w:cstheme="majorHAnsi"/>
                <w:color w:val="333333"/>
                <w:sz w:val="20"/>
                <w:szCs w:val="20"/>
                <w:bdr w:val="none" w:sz="0" w:space="0" w:color="auto" w:frame="1"/>
                <w:lang w:eastAsia="en-GB"/>
              </w:rPr>
              <w:t>s19</w:t>
            </w:r>
          </w:p>
        </w:tc>
        <w:tc>
          <w:tcPr>
            <w:tcW w:w="4622" w:type="pct"/>
            <w:tcBorders>
              <w:top w:val="single" w:sz="6" w:space="0" w:color="FFFFFF"/>
              <w:left w:val="single" w:sz="6" w:space="0" w:color="FFFFFF"/>
              <w:bottom w:val="single" w:sz="6" w:space="0" w:color="FFFFFF"/>
            </w:tcBorders>
            <w:shd w:val="clear" w:color="auto" w:fill="E6E6E6"/>
            <w:vAlign w:val="bottom"/>
          </w:tcPr>
          <w:p w14:paraId="2C65299C" w14:textId="77777777" w:rsidR="005278AE" w:rsidRPr="005278AE" w:rsidRDefault="005278AE" w:rsidP="005278AE">
            <w:pPr>
              <w:spacing w:before="0"/>
              <w:rPr>
                <w:rFonts w:asciiTheme="majorHAnsi" w:eastAsia="Times New Roman" w:hAnsiTheme="majorHAnsi" w:cstheme="majorHAnsi"/>
                <w:color w:val="333333"/>
                <w:sz w:val="20"/>
                <w:szCs w:val="20"/>
                <w:lang w:eastAsia="en-GB"/>
              </w:rPr>
            </w:pPr>
            <w:r w:rsidRPr="005278AE">
              <w:rPr>
                <w:rFonts w:asciiTheme="majorHAnsi" w:eastAsia="Times New Roman" w:hAnsiTheme="majorHAnsi" w:cstheme="majorHAnsi"/>
                <w:color w:val="333333"/>
                <w:sz w:val="20"/>
                <w:szCs w:val="20"/>
                <w:bdr w:val="none" w:sz="0" w:space="0" w:color="auto" w:frame="1"/>
                <w:lang w:eastAsia="en-GB"/>
              </w:rPr>
              <w:t>s12 or s13 or s14 or s15 or s16 or s17 or s18</w:t>
            </w:r>
          </w:p>
        </w:tc>
      </w:tr>
      <w:tr w:rsidR="005278AE" w:rsidRPr="005278AE" w14:paraId="02DB90C2" w14:textId="77777777" w:rsidTr="00D435F9">
        <w:trPr>
          <w:trHeight w:val="291"/>
        </w:trPr>
        <w:tc>
          <w:tcPr>
            <w:tcW w:w="378" w:type="pct"/>
            <w:tcBorders>
              <w:top w:val="single" w:sz="6" w:space="0" w:color="FFFFFF"/>
              <w:bottom w:val="single" w:sz="6" w:space="0" w:color="FFFFFF"/>
              <w:right w:val="single" w:sz="6" w:space="0" w:color="FFFFFF"/>
            </w:tcBorders>
            <w:shd w:val="clear" w:color="auto" w:fill="E6E6E6"/>
            <w:vAlign w:val="bottom"/>
          </w:tcPr>
          <w:p w14:paraId="76059F62" w14:textId="77777777" w:rsidR="005278AE" w:rsidRPr="005278AE" w:rsidRDefault="005278AE" w:rsidP="005278AE">
            <w:pPr>
              <w:spacing w:before="0"/>
              <w:rPr>
                <w:rFonts w:asciiTheme="majorHAnsi" w:eastAsia="Times New Roman" w:hAnsiTheme="majorHAnsi" w:cstheme="majorHAnsi"/>
                <w:color w:val="333333"/>
                <w:sz w:val="20"/>
                <w:szCs w:val="20"/>
                <w:bdr w:val="none" w:sz="0" w:space="0" w:color="auto" w:frame="1"/>
                <w:lang w:eastAsia="en-GB"/>
              </w:rPr>
            </w:pPr>
            <w:r w:rsidRPr="005278AE">
              <w:rPr>
                <w:rFonts w:asciiTheme="majorHAnsi" w:eastAsia="Times New Roman" w:hAnsiTheme="majorHAnsi" w:cstheme="majorHAnsi"/>
                <w:color w:val="333333"/>
                <w:sz w:val="20"/>
                <w:szCs w:val="20"/>
                <w:bdr w:val="none" w:sz="0" w:space="0" w:color="auto" w:frame="1"/>
                <w:lang w:eastAsia="en-GB"/>
              </w:rPr>
              <w:t>s18</w:t>
            </w:r>
          </w:p>
        </w:tc>
        <w:tc>
          <w:tcPr>
            <w:tcW w:w="4622" w:type="pct"/>
            <w:tcBorders>
              <w:top w:val="single" w:sz="6" w:space="0" w:color="FFFFFF"/>
              <w:left w:val="single" w:sz="6" w:space="0" w:color="FFFFFF"/>
              <w:bottom w:val="single" w:sz="6" w:space="0" w:color="FFFFFF"/>
            </w:tcBorders>
            <w:shd w:val="clear" w:color="auto" w:fill="E6E6E6"/>
            <w:vAlign w:val="bottom"/>
          </w:tcPr>
          <w:p w14:paraId="50C0787F" w14:textId="77777777" w:rsidR="005278AE" w:rsidRPr="005278AE" w:rsidRDefault="005278AE" w:rsidP="005278AE">
            <w:pPr>
              <w:spacing w:before="0"/>
              <w:rPr>
                <w:rFonts w:asciiTheme="majorHAnsi" w:eastAsia="Times New Roman" w:hAnsiTheme="majorHAnsi" w:cstheme="majorHAnsi"/>
                <w:color w:val="333333"/>
                <w:sz w:val="20"/>
                <w:szCs w:val="20"/>
                <w:bdr w:val="none" w:sz="0" w:space="0" w:color="auto" w:frame="1"/>
                <w:lang w:eastAsia="en-GB"/>
              </w:rPr>
            </w:pPr>
            <w:r w:rsidRPr="005278AE">
              <w:rPr>
                <w:rFonts w:asciiTheme="majorHAnsi" w:eastAsia="Times New Roman" w:hAnsiTheme="majorHAnsi" w:cstheme="majorHAnsi"/>
                <w:color w:val="333333"/>
                <w:sz w:val="20"/>
                <w:szCs w:val="20"/>
                <w:bdr w:val="none" w:sz="0" w:space="0" w:color="auto" w:frame="1"/>
                <w:lang w:eastAsia="en-GB"/>
              </w:rPr>
              <w:t>tx (accurac* or accurat* or “area under curve” or “auc value*” or (likelihood n3 ratio*) or (diagnostic n2 odds ratio*) or ((pretest or “pre test” or posttest or “post test”) adj2 probabilit*) or (predict* adj3 value*) or “receiver operating characteristic” or (roc n2 curv*) or reliabil* or sensititiv* or specificit* or valid*)</w:t>
            </w:r>
          </w:p>
        </w:tc>
      </w:tr>
      <w:tr w:rsidR="005278AE" w:rsidRPr="005278AE" w14:paraId="076F4221" w14:textId="77777777" w:rsidTr="00D435F9">
        <w:trPr>
          <w:trHeight w:val="291"/>
        </w:trPr>
        <w:tc>
          <w:tcPr>
            <w:tcW w:w="378" w:type="pct"/>
            <w:tcBorders>
              <w:top w:val="single" w:sz="6" w:space="0" w:color="FFFFFF"/>
              <w:bottom w:val="single" w:sz="6" w:space="0" w:color="FFFFFF"/>
              <w:right w:val="single" w:sz="6" w:space="0" w:color="FFFFFF"/>
            </w:tcBorders>
            <w:shd w:val="clear" w:color="auto" w:fill="E6E6E6"/>
            <w:vAlign w:val="bottom"/>
          </w:tcPr>
          <w:p w14:paraId="3C4D162D" w14:textId="77777777" w:rsidR="005278AE" w:rsidRPr="005278AE" w:rsidRDefault="005278AE" w:rsidP="005278AE">
            <w:pPr>
              <w:spacing w:before="0"/>
              <w:rPr>
                <w:rFonts w:asciiTheme="majorHAnsi" w:eastAsia="Times New Roman" w:hAnsiTheme="majorHAnsi" w:cstheme="majorHAnsi"/>
                <w:color w:val="333333"/>
                <w:sz w:val="20"/>
                <w:szCs w:val="20"/>
                <w:bdr w:val="none" w:sz="0" w:space="0" w:color="auto" w:frame="1"/>
                <w:lang w:eastAsia="en-GB"/>
              </w:rPr>
            </w:pPr>
            <w:r w:rsidRPr="005278AE">
              <w:rPr>
                <w:rFonts w:asciiTheme="majorHAnsi" w:eastAsia="Times New Roman" w:hAnsiTheme="majorHAnsi" w:cstheme="majorHAnsi"/>
                <w:color w:val="333333"/>
                <w:sz w:val="20"/>
                <w:szCs w:val="20"/>
                <w:bdr w:val="none" w:sz="0" w:space="0" w:color="auto" w:frame="1"/>
                <w:lang w:eastAsia="en-GB"/>
              </w:rPr>
              <w:lastRenderedPageBreak/>
              <w:t>s17</w:t>
            </w:r>
          </w:p>
        </w:tc>
        <w:tc>
          <w:tcPr>
            <w:tcW w:w="4622" w:type="pct"/>
            <w:tcBorders>
              <w:top w:val="single" w:sz="6" w:space="0" w:color="FFFFFF"/>
              <w:left w:val="single" w:sz="6" w:space="0" w:color="FFFFFF"/>
              <w:bottom w:val="single" w:sz="6" w:space="0" w:color="FFFFFF"/>
            </w:tcBorders>
            <w:shd w:val="clear" w:color="auto" w:fill="E6E6E6"/>
            <w:vAlign w:val="bottom"/>
          </w:tcPr>
          <w:p w14:paraId="7458A2ED" w14:textId="77777777" w:rsidR="005278AE" w:rsidRPr="005278AE" w:rsidRDefault="005278AE" w:rsidP="005278AE">
            <w:pPr>
              <w:spacing w:before="0"/>
              <w:rPr>
                <w:rFonts w:asciiTheme="majorHAnsi" w:eastAsia="Times New Roman" w:hAnsiTheme="majorHAnsi" w:cstheme="majorHAnsi"/>
                <w:color w:val="333333"/>
                <w:sz w:val="20"/>
                <w:szCs w:val="20"/>
                <w:bdr w:val="none" w:sz="0" w:space="0" w:color="auto" w:frame="1"/>
                <w:lang w:eastAsia="en-GB"/>
              </w:rPr>
            </w:pPr>
            <w:r w:rsidRPr="005278AE">
              <w:rPr>
                <w:rFonts w:asciiTheme="majorHAnsi" w:eastAsia="Times New Roman" w:hAnsiTheme="majorHAnsi" w:cstheme="majorHAnsi"/>
                <w:color w:val="333333"/>
                <w:sz w:val="20"/>
                <w:szCs w:val="20"/>
                <w:bdr w:val="none" w:sz="0" w:space="0" w:color="auto" w:frame="1"/>
                <w:lang w:eastAsia="en-GB"/>
              </w:rPr>
              <w:t>(mh "validation studies")</w:t>
            </w:r>
          </w:p>
        </w:tc>
      </w:tr>
      <w:tr w:rsidR="005278AE" w:rsidRPr="005278AE" w14:paraId="68ADD8C1" w14:textId="77777777" w:rsidTr="00D435F9">
        <w:trPr>
          <w:trHeight w:val="291"/>
        </w:trPr>
        <w:tc>
          <w:tcPr>
            <w:tcW w:w="378" w:type="pct"/>
            <w:tcBorders>
              <w:top w:val="single" w:sz="6" w:space="0" w:color="FFFFFF"/>
              <w:bottom w:val="single" w:sz="6" w:space="0" w:color="FFFFFF"/>
              <w:right w:val="single" w:sz="6" w:space="0" w:color="FFFFFF"/>
            </w:tcBorders>
            <w:shd w:val="clear" w:color="auto" w:fill="E6E6E6"/>
            <w:vAlign w:val="bottom"/>
          </w:tcPr>
          <w:p w14:paraId="5248B258" w14:textId="77777777" w:rsidR="005278AE" w:rsidRPr="005278AE" w:rsidRDefault="005278AE" w:rsidP="005278AE">
            <w:pPr>
              <w:spacing w:before="0"/>
              <w:rPr>
                <w:rFonts w:asciiTheme="majorHAnsi" w:eastAsia="Times New Roman" w:hAnsiTheme="majorHAnsi" w:cstheme="majorHAnsi"/>
                <w:color w:val="333333"/>
                <w:sz w:val="20"/>
                <w:szCs w:val="20"/>
                <w:bdr w:val="none" w:sz="0" w:space="0" w:color="auto" w:frame="1"/>
                <w:lang w:eastAsia="en-GB"/>
              </w:rPr>
            </w:pPr>
            <w:r w:rsidRPr="005278AE">
              <w:rPr>
                <w:rFonts w:asciiTheme="majorHAnsi" w:eastAsia="Times New Roman" w:hAnsiTheme="majorHAnsi" w:cstheme="majorHAnsi"/>
                <w:color w:val="333333"/>
                <w:sz w:val="20"/>
                <w:szCs w:val="20"/>
                <w:bdr w:val="none" w:sz="0" w:space="0" w:color="auto" w:frame="1"/>
                <w:lang w:eastAsia="en-GB"/>
              </w:rPr>
              <w:t>s16</w:t>
            </w:r>
          </w:p>
        </w:tc>
        <w:tc>
          <w:tcPr>
            <w:tcW w:w="4622" w:type="pct"/>
            <w:tcBorders>
              <w:top w:val="single" w:sz="6" w:space="0" w:color="FFFFFF"/>
              <w:left w:val="single" w:sz="6" w:space="0" w:color="FFFFFF"/>
              <w:bottom w:val="single" w:sz="6" w:space="0" w:color="FFFFFF"/>
            </w:tcBorders>
            <w:shd w:val="clear" w:color="auto" w:fill="E6E6E6"/>
            <w:vAlign w:val="bottom"/>
          </w:tcPr>
          <w:p w14:paraId="49EEC950" w14:textId="77777777" w:rsidR="005278AE" w:rsidRPr="005278AE" w:rsidRDefault="005278AE" w:rsidP="005278AE">
            <w:pPr>
              <w:spacing w:before="0"/>
              <w:rPr>
                <w:rFonts w:asciiTheme="majorHAnsi" w:eastAsia="Times New Roman" w:hAnsiTheme="majorHAnsi" w:cstheme="majorHAnsi"/>
                <w:color w:val="333333"/>
                <w:sz w:val="20"/>
                <w:szCs w:val="20"/>
                <w:bdr w:val="none" w:sz="0" w:space="0" w:color="auto" w:frame="1"/>
                <w:lang w:eastAsia="en-GB"/>
              </w:rPr>
            </w:pPr>
            <w:r w:rsidRPr="005278AE">
              <w:rPr>
                <w:rFonts w:asciiTheme="majorHAnsi" w:eastAsia="Times New Roman" w:hAnsiTheme="majorHAnsi" w:cstheme="majorHAnsi"/>
                <w:color w:val="333333"/>
                <w:sz w:val="20"/>
                <w:szCs w:val="20"/>
                <w:bdr w:val="none" w:sz="0" w:space="0" w:color="auto" w:frame="1"/>
                <w:lang w:eastAsia="en-GB"/>
              </w:rPr>
              <w:t>(mh "sensitivity and specificity")</w:t>
            </w:r>
          </w:p>
        </w:tc>
      </w:tr>
      <w:tr w:rsidR="005278AE" w:rsidRPr="005278AE" w14:paraId="3E3ED6AC" w14:textId="77777777" w:rsidTr="00D435F9">
        <w:trPr>
          <w:trHeight w:val="291"/>
        </w:trPr>
        <w:tc>
          <w:tcPr>
            <w:tcW w:w="378" w:type="pct"/>
            <w:tcBorders>
              <w:top w:val="single" w:sz="6" w:space="0" w:color="FFFFFF"/>
              <w:bottom w:val="single" w:sz="6" w:space="0" w:color="FFFFFF"/>
              <w:right w:val="single" w:sz="6" w:space="0" w:color="FFFFFF"/>
            </w:tcBorders>
            <w:shd w:val="clear" w:color="auto" w:fill="E6E6E6"/>
            <w:vAlign w:val="bottom"/>
          </w:tcPr>
          <w:p w14:paraId="70614405" w14:textId="77777777" w:rsidR="005278AE" w:rsidRPr="005278AE" w:rsidRDefault="005278AE" w:rsidP="005278AE">
            <w:pPr>
              <w:spacing w:before="0"/>
              <w:rPr>
                <w:rFonts w:asciiTheme="majorHAnsi" w:eastAsia="Times New Roman" w:hAnsiTheme="majorHAnsi" w:cstheme="majorHAnsi"/>
                <w:color w:val="333333"/>
                <w:sz w:val="20"/>
                <w:szCs w:val="20"/>
                <w:bdr w:val="none" w:sz="0" w:space="0" w:color="auto" w:frame="1"/>
                <w:lang w:eastAsia="en-GB"/>
              </w:rPr>
            </w:pPr>
            <w:r w:rsidRPr="005278AE">
              <w:rPr>
                <w:rFonts w:asciiTheme="majorHAnsi" w:eastAsia="Times New Roman" w:hAnsiTheme="majorHAnsi" w:cstheme="majorHAnsi"/>
                <w:color w:val="333333"/>
                <w:sz w:val="20"/>
                <w:szCs w:val="20"/>
                <w:bdr w:val="none" w:sz="0" w:space="0" w:color="auto" w:frame="1"/>
                <w:lang w:eastAsia="en-GB"/>
              </w:rPr>
              <w:t>s15</w:t>
            </w:r>
          </w:p>
        </w:tc>
        <w:tc>
          <w:tcPr>
            <w:tcW w:w="4622" w:type="pct"/>
            <w:tcBorders>
              <w:top w:val="single" w:sz="6" w:space="0" w:color="FFFFFF"/>
              <w:left w:val="single" w:sz="6" w:space="0" w:color="FFFFFF"/>
              <w:bottom w:val="single" w:sz="6" w:space="0" w:color="FFFFFF"/>
            </w:tcBorders>
            <w:shd w:val="clear" w:color="auto" w:fill="E6E6E6"/>
            <w:vAlign w:val="bottom"/>
          </w:tcPr>
          <w:p w14:paraId="5E7B60D6" w14:textId="77777777" w:rsidR="005278AE" w:rsidRPr="005278AE" w:rsidRDefault="005278AE" w:rsidP="005278AE">
            <w:pPr>
              <w:spacing w:before="0"/>
              <w:rPr>
                <w:rFonts w:asciiTheme="majorHAnsi" w:eastAsia="Times New Roman" w:hAnsiTheme="majorHAnsi" w:cstheme="majorHAnsi"/>
                <w:color w:val="333333"/>
                <w:sz w:val="20"/>
                <w:szCs w:val="20"/>
                <w:bdr w:val="none" w:sz="0" w:space="0" w:color="auto" w:frame="1"/>
                <w:lang w:eastAsia="en-GB"/>
              </w:rPr>
            </w:pPr>
            <w:r w:rsidRPr="005278AE">
              <w:rPr>
                <w:rFonts w:asciiTheme="majorHAnsi" w:eastAsia="Times New Roman" w:hAnsiTheme="majorHAnsi" w:cstheme="majorHAnsi"/>
                <w:color w:val="333333"/>
                <w:sz w:val="20"/>
                <w:szCs w:val="20"/>
                <w:bdr w:val="none" w:sz="0" w:space="0" w:color="auto" w:frame="1"/>
                <w:lang w:eastAsia="en-GB"/>
              </w:rPr>
              <w:t>(mh "roc curve")</w:t>
            </w:r>
          </w:p>
        </w:tc>
      </w:tr>
      <w:tr w:rsidR="005278AE" w:rsidRPr="005278AE" w14:paraId="4C60FB85" w14:textId="77777777" w:rsidTr="00D435F9">
        <w:trPr>
          <w:trHeight w:val="291"/>
        </w:trPr>
        <w:tc>
          <w:tcPr>
            <w:tcW w:w="378" w:type="pct"/>
            <w:tcBorders>
              <w:top w:val="single" w:sz="6" w:space="0" w:color="FFFFFF"/>
              <w:bottom w:val="single" w:sz="6" w:space="0" w:color="FFFFFF"/>
              <w:right w:val="single" w:sz="6" w:space="0" w:color="FFFFFF"/>
            </w:tcBorders>
            <w:shd w:val="clear" w:color="auto" w:fill="E6E6E6"/>
            <w:vAlign w:val="bottom"/>
          </w:tcPr>
          <w:p w14:paraId="0BBE51AA" w14:textId="77777777" w:rsidR="005278AE" w:rsidRPr="005278AE" w:rsidRDefault="005278AE" w:rsidP="005278AE">
            <w:pPr>
              <w:spacing w:before="0"/>
              <w:rPr>
                <w:rFonts w:asciiTheme="majorHAnsi" w:eastAsia="Times New Roman" w:hAnsiTheme="majorHAnsi" w:cstheme="majorHAnsi"/>
                <w:color w:val="333333"/>
                <w:sz w:val="20"/>
                <w:szCs w:val="20"/>
                <w:bdr w:val="none" w:sz="0" w:space="0" w:color="auto" w:frame="1"/>
                <w:lang w:eastAsia="en-GB"/>
              </w:rPr>
            </w:pPr>
            <w:r w:rsidRPr="005278AE">
              <w:rPr>
                <w:rFonts w:asciiTheme="majorHAnsi" w:eastAsia="Times New Roman" w:hAnsiTheme="majorHAnsi" w:cstheme="majorHAnsi"/>
                <w:color w:val="333333"/>
                <w:sz w:val="20"/>
                <w:szCs w:val="20"/>
                <w:bdr w:val="none" w:sz="0" w:space="0" w:color="auto" w:frame="1"/>
                <w:lang w:eastAsia="en-GB"/>
              </w:rPr>
              <w:t>s14</w:t>
            </w:r>
          </w:p>
        </w:tc>
        <w:tc>
          <w:tcPr>
            <w:tcW w:w="4622" w:type="pct"/>
            <w:tcBorders>
              <w:top w:val="single" w:sz="6" w:space="0" w:color="FFFFFF"/>
              <w:left w:val="single" w:sz="6" w:space="0" w:color="FFFFFF"/>
              <w:bottom w:val="single" w:sz="6" w:space="0" w:color="FFFFFF"/>
            </w:tcBorders>
            <w:shd w:val="clear" w:color="auto" w:fill="E6E6E6"/>
            <w:vAlign w:val="bottom"/>
          </w:tcPr>
          <w:p w14:paraId="1F4F9DAF" w14:textId="77777777" w:rsidR="005278AE" w:rsidRPr="005278AE" w:rsidRDefault="005278AE" w:rsidP="005278AE">
            <w:pPr>
              <w:spacing w:before="0"/>
              <w:rPr>
                <w:rFonts w:asciiTheme="majorHAnsi" w:eastAsia="Times New Roman" w:hAnsiTheme="majorHAnsi" w:cstheme="majorHAnsi"/>
                <w:color w:val="333333"/>
                <w:sz w:val="20"/>
                <w:szCs w:val="20"/>
                <w:bdr w:val="none" w:sz="0" w:space="0" w:color="auto" w:frame="1"/>
                <w:lang w:eastAsia="en-GB"/>
              </w:rPr>
            </w:pPr>
            <w:r w:rsidRPr="005278AE">
              <w:rPr>
                <w:rFonts w:asciiTheme="majorHAnsi" w:eastAsia="Times New Roman" w:hAnsiTheme="majorHAnsi" w:cstheme="majorHAnsi"/>
                <w:color w:val="333333"/>
                <w:sz w:val="20"/>
                <w:szCs w:val="20"/>
                <w:bdr w:val="none" w:sz="0" w:space="0" w:color="auto" w:frame="1"/>
                <w:lang w:eastAsia="en-GB"/>
              </w:rPr>
              <w:t>(mh "reproducibility of results")</w:t>
            </w:r>
          </w:p>
        </w:tc>
      </w:tr>
      <w:tr w:rsidR="005278AE" w:rsidRPr="005278AE" w14:paraId="6DC610A7" w14:textId="77777777" w:rsidTr="00D435F9">
        <w:trPr>
          <w:trHeight w:val="291"/>
        </w:trPr>
        <w:tc>
          <w:tcPr>
            <w:tcW w:w="378" w:type="pct"/>
            <w:tcBorders>
              <w:top w:val="single" w:sz="6" w:space="0" w:color="FFFFFF"/>
              <w:bottom w:val="single" w:sz="6" w:space="0" w:color="FFFFFF"/>
              <w:right w:val="single" w:sz="6" w:space="0" w:color="FFFFFF"/>
            </w:tcBorders>
            <w:shd w:val="clear" w:color="auto" w:fill="E6E6E6"/>
            <w:vAlign w:val="bottom"/>
          </w:tcPr>
          <w:p w14:paraId="3F9DF8F4" w14:textId="77777777" w:rsidR="005278AE" w:rsidRPr="005278AE" w:rsidRDefault="005278AE" w:rsidP="005278AE">
            <w:pPr>
              <w:spacing w:before="0"/>
              <w:rPr>
                <w:rFonts w:asciiTheme="majorHAnsi" w:eastAsia="Times New Roman" w:hAnsiTheme="majorHAnsi" w:cstheme="majorHAnsi"/>
                <w:color w:val="333333"/>
                <w:sz w:val="20"/>
                <w:szCs w:val="20"/>
                <w:bdr w:val="none" w:sz="0" w:space="0" w:color="auto" w:frame="1"/>
                <w:lang w:eastAsia="en-GB"/>
              </w:rPr>
            </w:pPr>
            <w:r w:rsidRPr="005278AE">
              <w:rPr>
                <w:rFonts w:asciiTheme="majorHAnsi" w:eastAsia="Times New Roman" w:hAnsiTheme="majorHAnsi" w:cstheme="majorHAnsi"/>
                <w:color w:val="333333"/>
                <w:sz w:val="20"/>
                <w:szCs w:val="20"/>
                <w:bdr w:val="none" w:sz="0" w:space="0" w:color="auto" w:frame="1"/>
                <w:lang w:eastAsia="en-GB"/>
              </w:rPr>
              <w:t>s13</w:t>
            </w:r>
          </w:p>
        </w:tc>
        <w:tc>
          <w:tcPr>
            <w:tcW w:w="4622" w:type="pct"/>
            <w:tcBorders>
              <w:top w:val="single" w:sz="6" w:space="0" w:color="FFFFFF"/>
              <w:left w:val="single" w:sz="6" w:space="0" w:color="FFFFFF"/>
              <w:bottom w:val="single" w:sz="6" w:space="0" w:color="FFFFFF"/>
            </w:tcBorders>
            <w:shd w:val="clear" w:color="auto" w:fill="E6E6E6"/>
            <w:vAlign w:val="bottom"/>
          </w:tcPr>
          <w:p w14:paraId="2A64881A" w14:textId="77777777" w:rsidR="005278AE" w:rsidRPr="005278AE" w:rsidRDefault="005278AE" w:rsidP="005278AE">
            <w:pPr>
              <w:spacing w:before="0"/>
              <w:rPr>
                <w:rFonts w:asciiTheme="majorHAnsi" w:eastAsia="Times New Roman" w:hAnsiTheme="majorHAnsi" w:cstheme="majorHAnsi"/>
                <w:color w:val="333333"/>
                <w:sz w:val="20"/>
                <w:szCs w:val="20"/>
                <w:bdr w:val="none" w:sz="0" w:space="0" w:color="auto" w:frame="1"/>
                <w:lang w:eastAsia="en-GB"/>
              </w:rPr>
            </w:pPr>
            <w:r w:rsidRPr="005278AE">
              <w:rPr>
                <w:rFonts w:asciiTheme="majorHAnsi" w:eastAsia="Times New Roman" w:hAnsiTheme="majorHAnsi" w:cstheme="majorHAnsi"/>
                <w:color w:val="333333"/>
                <w:sz w:val="20"/>
                <w:szCs w:val="20"/>
                <w:bdr w:val="none" w:sz="0" w:space="0" w:color="auto" w:frame="1"/>
                <w:lang w:eastAsia="en-GB"/>
              </w:rPr>
              <w:t>(mh "predictive value of tests")</w:t>
            </w:r>
          </w:p>
        </w:tc>
      </w:tr>
      <w:tr w:rsidR="005278AE" w:rsidRPr="005278AE" w14:paraId="32E16ACB" w14:textId="77777777" w:rsidTr="00D435F9">
        <w:trPr>
          <w:trHeight w:val="291"/>
        </w:trPr>
        <w:tc>
          <w:tcPr>
            <w:tcW w:w="378" w:type="pct"/>
            <w:tcBorders>
              <w:top w:val="single" w:sz="6" w:space="0" w:color="FFFFFF"/>
              <w:bottom w:val="single" w:sz="6" w:space="0" w:color="FFFFFF"/>
              <w:right w:val="single" w:sz="6" w:space="0" w:color="FFFFFF"/>
            </w:tcBorders>
            <w:shd w:val="clear" w:color="auto" w:fill="E6E6E6"/>
            <w:vAlign w:val="bottom"/>
          </w:tcPr>
          <w:p w14:paraId="6279D43F" w14:textId="77777777" w:rsidR="005278AE" w:rsidRPr="005278AE" w:rsidRDefault="005278AE" w:rsidP="005278AE">
            <w:pPr>
              <w:spacing w:before="0"/>
              <w:rPr>
                <w:rFonts w:asciiTheme="majorHAnsi" w:eastAsia="Times New Roman" w:hAnsiTheme="majorHAnsi" w:cstheme="majorHAnsi"/>
                <w:color w:val="333333"/>
                <w:sz w:val="20"/>
                <w:szCs w:val="20"/>
                <w:bdr w:val="none" w:sz="0" w:space="0" w:color="auto" w:frame="1"/>
                <w:lang w:eastAsia="en-GB"/>
              </w:rPr>
            </w:pPr>
            <w:r w:rsidRPr="005278AE">
              <w:rPr>
                <w:rFonts w:asciiTheme="majorHAnsi" w:eastAsia="Times New Roman" w:hAnsiTheme="majorHAnsi" w:cstheme="majorHAnsi"/>
                <w:color w:val="333333"/>
                <w:sz w:val="20"/>
                <w:szCs w:val="20"/>
                <w:bdr w:val="none" w:sz="0" w:space="0" w:color="auto" w:frame="1"/>
                <w:lang w:eastAsia="en-GB"/>
              </w:rPr>
              <w:t>s12</w:t>
            </w:r>
          </w:p>
        </w:tc>
        <w:tc>
          <w:tcPr>
            <w:tcW w:w="4622" w:type="pct"/>
            <w:tcBorders>
              <w:top w:val="single" w:sz="6" w:space="0" w:color="FFFFFF"/>
              <w:left w:val="single" w:sz="6" w:space="0" w:color="FFFFFF"/>
              <w:bottom w:val="single" w:sz="6" w:space="0" w:color="FFFFFF"/>
            </w:tcBorders>
            <w:shd w:val="clear" w:color="auto" w:fill="E6E6E6"/>
            <w:vAlign w:val="bottom"/>
          </w:tcPr>
          <w:p w14:paraId="76D05F35" w14:textId="77777777" w:rsidR="005278AE" w:rsidRPr="005278AE" w:rsidRDefault="005278AE" w:rsidP="005278AE">
            <w:pPr>
              <w:spacing w:before="0"/>
              <w:rPr>
                <w:rFonts w:asciiTheme="majorHAnsi" w:eastAsia="Times New Roman" w:hAnsiTheme="majorHAnsi" w:cstheme="majorHAnsi"/>
                <w:color w:val="333333"/>
                <w:sz w:val="20"/>
                <w:szCs w:val="20"/>
                <w:bdr w:val="none" w:sz="0" w:space="0" w:color="auto" w:frame="1"/>
                <w:lang w:eastAsia="en-GB"/>
              </w:rPr>
            </w:pPr>
            <w:r w:rsidRPr="005278AE">
              <w:rPr>
                <w:rFonts w:asciiTheme="majorHAnsi" w:eastAsia="Times New Roman" w:hAnsiTheme="majorHAnsi" w:cstheme="majorHAnsi"/>
                <w:color w:val="333333"/>
                <w:sz w:val="20"/>
                <w:szCs w:val="20"/>
                <w:bdr w:val="none" w:sz="0" w:space="0" w:color="auto" w:frame="1"/>
                <w:lang w:eastAsia="en-GB"/>
              </w:rPr>
              <w:t>(mh "roc curve")</w:t>
            </w:r>
          </w:p>
        </w:tc>
      </w:tr>
      <w:tr w:rsidR="005278AE" w:rsidRPr="005278AE" w14:paraId="23175383" w14:textId="77777777" w:rsidTr="00D435F9">
        <w:trPr>
          <w:trHeight w:val="291"/>
        </w:trPr>
        <w:tc>
          <w:tcPr>
            <w:tcW w:w="378" w:type="pct"/>
            <w:tcBorders>
              <w:top w:val="single" w:sz="6" w:space="0" w:color="FFFFFF"/>
              <w:bottom w:val="single" w:sz="6" w:space="0" w:color="FFFFFF"/>
              <w:right w:val="single" w:sz="6" w:space="0" w:color="FFFFFF"/>
            </w:tcBorders>
            <w:shd w:val="clear" w:color="auto" w:fill="E6E6E6"/>
            <w:vAlign w:val="bottom"/>
          </w:tcPr>
          <w:p w14:paraId="0CCAAF03" w14:textId="77777777" w:rsidR="005278AE" w:rsidRPr="005278AE" w:rsidRDefault="005278AE" w:rsidP="005278AE">
            <w:pPr>
              <w:spacing w:before="0"/>
              <w:rPr>
                <w:rFonts w:asciiTheme="majorHAnsi" w:eastAsia="Times New Roman" w:hAnsiTheme="majorHAnsi" w:cstheme="majorHAnsi"/>
                <w:color w:val="333333"/>
                <w:sz w:val="20"/>
                <w:szCs w:val="20"/>
                <w:bdr w:val="none" w:sz="0" w:space="0" w:color="auto" w:frame="1"/>
                <w:lang w:eastAsia="en-GB"/>
              </w:rPr>
            </w:pPr>
            <w:r w:rsidRPr="005278AE">
              <w:rPr>
                <w:rFonts w:asciiTheme="majorHAnsi" w:eastAsia="Times New Roman" w:hAnsiTheme="majorHAnsi" w:cstheme="majorHAnsi"/>
                <w:color w:val="333333"/>
                <w:sz w:val="20"/>
                <w:szCs w:val="20"/>
                <w:bdr w:val="none" w:sz="0" w:space="0" w:color="auto" w:frame="1"/>
                <w:lang w:eastAsia="en-GB"/>
              </w:rPr>
              <w:t>s11</w:t>
            </w:r>
          </w:p>
        </w:tc>
        <w:tc>
          <w:tcPr>
            <w:tcW w:w="4622" w:type="pct"/>
            <w:tcBorders>
              <w:top w:val="single" w:sz="6" w:space="0" w:color="FFFFFF"/>
              <w:left w:val="single" w:sz="6" w:space="0" w:color="FFFFFF"/>
              <w:bottom w:val="single" w:sz="6" w:space="0" w:color="FFFFFF"/>
            </w:tcBorders>
            <w:shd w:val="clear" w:color="auto" w:fill="E6E6E6"/>
            <w:vAlign w:val="bottom"/>
          </w:tcPr>
          <w:p w14:paraId="56A8C195" w14:textId="77777777" w:rsidR="005278AE" w:rsidRPr="005278AE" w:rsidRDefault="005278AE" w:rsidP="005278AE">
            <w:pPr>
              <w:spacing w:before="0"/>
              <w:rPr>
                <w:rFonts w:asciiTheme="majorHAnsi" w:eastAsia="Times New Roman" w:hAnsiTheme="majorHAnsi" w:cstheme="majorHAnsi"/>
                <w:color w:val="333333"/>
                <w:sz w:val="20"/>
                <w:szCs w:val="20"/>
                <w:bdr w:val="none" w:sz="0" w:space="0" w:color="auto" w:frame="1"/>
                <w:lang w:eastAsia="en-GB"/>
              </w:rPr>
            </w:pPr>
            <w:r w:rsidRPr="005278AE">
              <w:rPr>
                <w:rFonts w:asciiTheme="majorHAnsi" w:eastAsia="Times New Roman" w:hAnsiTheme="majorHAnsi" w:cstheme="majorHAnsi"/>
                <w:color w:val="333333"/>
                <w:sz w:val="20"/>
                <w:szCs w:val="20"/>
                <w:bdr w:val="none" w:sz="0" w:space="0" w:color="auto" w:frame="1"/>
                <w:lang w:eastAsia="en-GB"/>
              </w:rPr>
              <w:t>s8 or s9 or s10</w:t>
            </w:r>
          </w:p>
        </w:tc>
      </w:tr>
      <w:tr w:rsidR="005278AE" w:rsidRPr="005278AE" w14:paraId="1A972990" w14:textId="77777777" w:rsidTr="00D435F9">
        <w:trPr>
          <w:trHeight w:val="291"/>
        </w:trPr>
        <w:tc>
          <w:tcPr>
            <w:tcW w:w="378" w:type="pct"/>
            <w:tcBorders>
              <w:top w:val="single" w:sz="6" w:space="0" w:color="FFFFFF"/>
              <w:bottom w:val="single" w:sz="6" w:space="0" w:color="FFFFFF"/>
              <w:right w:val="single" w:sz="6" w:space="0" w:color="FFFFFF"/>
            </w:tcBorders>
            <w:shd w:val="clear" w:color="auto" w:fill="E6E6E6"/>
            <w:vAlign w:val="bottom"/>
          </w:tcPr>
          <w:p w14:paraId="50EB8F06" w14:textId="77777777" w:rsidR="005278AE" w:rsidRPr="005278AE" w:rsidRDefault="005278AE" w:rsidP="005278AE">
            <w:pPr>
              <w:spacing w:before="0"/>
              <w:rPr>
                <w:rFonts w:asciiTheme="majorHAnsi" w:eastAsia="Times New Roman" w:hAnsiTheme="majorHAnsi" w:cstheme="majorHAnsi"/>
                <w:color w:val="333333"/>
                <w:sz w:val="20"/>
                <w:szCs w:val="20"/>
                <w:bdr w:val="none" w:sz="0" w:space="0" w:color="auto" w:frame="1"/>
                <w:lang w:eastAsia="en-GB"/>
              </w:rPr>
            </w:pPr>
            <w:r w:rsidRPr="005278AE">
              <w:rPr>
                <w:rFonts w:asciiTheme="majorHAnsi" w:eastAsia="Times New Roman" w:hAnsiTheme="majorHAnsi" w:cstheme="majorHAnsi"/>
                <w:color w:val="333333"/>
                <w:sz w:val="20"/>
                <w:szCs w:val="20"/>
                <w:bdr w:val="none" w:sz="0" w:space="0" w:color="auto" w:frame="1"/>
                <w:lang w:eastAsia="en-GB"/>
              </w:rPr>
              <w:t>s10</w:t>
            </w:r>
          </w:p>
        </w:tc>
        <w:tc>
          <w:tcPr>
            <w:tcW w:w="4622" w:type="pct"/>
            <w:tcBorders>
              <w:top w:val="single" w:sz="6" w:space="0" w:color="FFFFFF"/>
              <w:left w:val="single" w:sz="6" w:space="0" w:color="FFFFFF"/>
              <w:bottom w:val="single" w:sz="6" w:space="0" w:color="FFFFFF"/>
            </w:tcBorders>
            <w:shd w:val="clear" w:color="auto" w:fill="E6E6E6"/>
            <w:vAlign w:val="bottom"/>
          </w:tcPr>
          <w:p w14:paraId="77DAA920" w14:textId="77777777" w:rsidR="005278AE" w:rsidRPr="005278AE" w:rsidRDefault="005278AE" w:rsidP="005278AE">
            <w:pPr>
              <w:spacing w:before="0"/>
              <w:rPr>
                <w:rFonts w:asciiTheme="majorHAnsi" w:eastAsia="Times New Roman" w:hAnsiTheme="majorHAnsi" w:cstheme="majorHAnsi"/>
                <w:color w:val="333333"/>
                <w:sz w:val="20"/>
                <w:szCs w:val="20"/>
                <w:bdr w:val="none" w:sz="0" w:space="0" w:color="auto" w:frame="1"/>
                <w:lang w:eastAsia="en-GB"/>
              </w:rPr>
            </w:pPr>
            <w:r w:rsidRPr="005278AE">
              <w:rPr>
                <w:rFonts w:asciiTheme="majorHAnsi" w:eastAsia="Times New Roman" w:hAnsiTheme="majorHAnsi" w:cstheme="majorHAnsi"/>
                <w:color w:val="333333"/>
                <w:sz w:val="20"/>
                <w:szCs w:val="20"/>
                <w:bdr w:val="none" w:sz="0" w:space="0" w:color="auto" w:frame="1"/>
                <w:lang w:eastAsia="en-GB"/>
              </w:rPr>
              <w:t>tx ( (diagnos* or follow up* or observ* or predict* or risk* or rule*) ) or mw ( (diagnos* or follow up* or observ* or predict* or risk* or rule*) )</w:t>
            </w:r>
          </w:p>
        </w:tc>
      </w:tr>
      <w:tr w:rsidR="005278AE" w:rsidRPr="005278AE" w14:paraId="44A53FDB" w14:textId="77777777" w:rsidTr="00D435F9">
        <w:trPr>
          <w:trHeight w:val="291"/>
        </w:trPr>
        <w:tc>
          <w:tcPr>
            <w:tcW w:w="378" w:type="pct"/>
            <w:tcBorders>
              <w:top w:val="single" w:sz="6" w:space="0" w:color="FFFFFF"/>
              <w:bottom w:val="single" w:sz="6" w:space="0" w:color="FFFFFF"/>
              <w:right w:val="single" w:sz="6" w:space="0" w:color="FFFFFF"/>
            </w:tcBorders>
            <w:shd w:val="clear" w:color="auto" w:fill="E6E6E6"/>
            <w:vAlign w:val="bottom"/>
          </w:tcPr>
          <w:p w14:paraId="34223362" w14:textId="77777777" w:rsidR="005278AE" w:rsidRPr="005278AE" w:rsidRDefault="005278AE" w:rsidP="005278AE">
            <w:pPr>
              <w:spacing w:before="0"/>
              <w:rPr>
                <w:rFonts w:asciiTheme="majorHAnsi" w:eastAsia="Times New Roman" w:hAnsiTheme="majorHAnsi" w:cstheme="majorHAnsi"/>
                <w:color w:val="333333"/>
                <w:sz w:val="20"/>
                <w:szCs w:val="20"/>
                <w:bdr w:val="none" w:sz="0" w:space="0" w:color="auto" w:frame="1"/>
                <w:lang w:eastAsia="en-GB"/>
              </w:rPr>
            </w:pPr>
            <w:r w:rsidRPr="005278AE">
              <w:rPr>
                <w:rFonts w:asciiTheme="majorHAnsi" w:eastAsia="Times New Roman" w:hAnsiTheme="majorHAnsi" w:cstheme="majorHAnsi"/>
                <w:color w:val="333333"/>
                <w:sz w:val="20"/>
                <w:szCs w:val="20"/>
                <w:bdr w:val="none" w:sz="0" w:space="0" w:color="auto" w:frame="1"/>
                <w:lang w:eastAsia="en-GB"/>
              </w:rPr>
              <w:t>s9</w:t>
            </w:r>
          </w:p>
        </w:tc>
        <w:tc>
          <w:tcPr>
            <w:tcW w:w="4622" w:type="pct"/>
            <w:tcBorders>
              <w:top w:val="single" w:sz="6" w:space="0" w:color="FFFFFF"/>
              <w:left w:val="single" w:sz="6" w:space="0" w:color="FFFFFF"/>
              <w:bottom w:val="single" w:sz="6" w:space="0" w:color="FFFFFF"/>
            </w:tcBorders>
            <w:shd w:val="clear" w:color="auto" w:fill="E6E6E6"/>
            <w:vAlign w:val="bottom"/>
          </w:tcPr>
          <w:p w14:paraId="1F1A07AD" w14:textId="77777777" w:rsidR="005278AE" w:rsidRPr="005278AE" w:rsidRDefault="005278AE" w:rsidP="005278AE">
            <w:pPr>
              <w:spacing w:before="0"/>
              <w:rPr>
                <w:rFonts w:asciiTheme="majorHAnsi" w:eastAsia="Times New Roman" w:hAnsiTheme="majorHAnsi" w:cstheme="majorHAnsi"/>
                <w:color w:val="333333"/>
                <w:sz w:val="20"/>
                <w:szCs w:val="20"/>
                <w:bdr w:val="none" w:sz="0" w:space="0" w:color="auto" w:frame="1"/>
                <w:lang w:eastAsia="en-GB"/>
              </w:rPr>
            </w:pPr>
            <w:r w:rsidRPr="005278AE">
              <w:rPr>
                <w:rFonts w:asciiTheme="majorHAnsi" w:eastAsia="Times New Roman" w:hAnsiTheme="majorHAnsi" w:cstheme="majorHAnsi"/>
                <w:color w:val="333333"/>
                <w:sz w:val="20"/>
                <w:szCs w:val="20"/>
                <w:bdr w:val="none" w:sz="0" w:space="0" w:color="auto" w:frame="1"/>
                <w:lang w:eastAsia="en-GB"/>
              </w:rPr>
              <w:t>tx (cohort* or course* or develop or index or model* or outcome* or scor* or validat*)</w:t>
            </w:r>
          </w:p>
        </w:tc>
      </w:tr>
      <w:tr w:rsidR="005278AE" w:rsidRPr="005278AE" w14:paraId="5856C3C7" w14:textId="77777777" w:rsidTr="00D435F9">
        <w:trPr>
          <w:trHeight w:val="291"/>
        </w:trPr>
        <w:tc>
          <w:tcPr>
            <w:tcW w:w="378" w:type="pct"/>
            <w:tcBorders>
              <w:top w:val="single" w:sz="6" w:space="0" w:color="FFFFFF"/>
              <w:bottom w:val="single" w:sz="6" w:space="0" w:color="FFFFFF"/>
              <w:right w:val="single" w:sz="6" w:space="0" w:color="FFFFFF"/>
            </w:tcBorders>
            <w:shd w:val="clear" w:color="auto" w:fill="E6E6E6"/>
            <w:vAlign w:val="bottom"/>
          </w:tcPr>
          <w:p w14:paraId="128F7D64" w14:textId="77777777" w:rsidR="005278AE" w:rsidRPr="005278AE" w:rsidRDefault="005278AE" w:rsidP="005278AE">
            <w:pPr>
              <w:spacing w:before="0"/>
              <w:rPr>
                <w:rFonts w:asciiTheme="majorHAnsi" w:eastAsia="Times New Roman" w:hAnsiTheme="majorHAnsi" w:cstheme="majorHAnsi"/>
                <w:color w:val="333333"/>
                <w:sz w:val="20"/>
                <w:szCs w:val="20"/>
                <w:bdr w:val="none" w:sz="0" w:space="0" w:color="auto" w:frame="1"/>
                <w:lang w:eastAsia="en-GB"/>
              </w:rPr>
            </w:pPr>
            <w:r w:rsidRPr="005278AE">
              <w:rPr>
                <w:rFonts w:asciiTheme="majorHAnsi" w:eastAsia="Times New Roman" w:hAnsiTheme="majorHAnsi" w:cstheme="majorHAnsi"/>
                <w:color w:val="333333"/>
                <w:sz w:val="20"/>
                <w:szCs w:val="20"/>
                <w:bdr w:val="none" w:sz="0" w:space="0" w:color="auto" w:frame="1"/>
                <w:lang w:eastAsia="en-GB"/>
              </w:rPr>
              <w:t>s8</w:t>
            </w:r>
          </w:p>
        </w:tc>
        <w:tc>
          <w:tcPr>
            <w:tcW w:w="4622" w:type="pct"/>
            <w:tcBorders>
              <w:top w:val="single" w:sz="6" w:space="0" w:color="FFFFFF"/>
              <w:left w:val="single" w:sz="6" w:space="0" w:color="FFFFFF"/>
              <w:bottom w:val="single" w:sz="6" w:space="0" w:color="FFFFFF"/>
            </w:tcBorders>
            <w:shd w:val="clear" w:color="auto" w:fill="E6E6E6"/>
            <w:vAlign w:val="bottom"/>
          </w:tcPr>
          <w:p w14:paraId="25CA2E16" w14:textId="77777777" w:rsidR="005278AE" w:rsidRPr="005278AE" w:rsidRDefault="005278AE" w:rsidP="005278AE">
            <w:pPr>
              <w:spacing w:before="0"/>
              <w:rPr>
                <w:rFonts w:asciiTheme="majorHAnsi" w:eastAsia="Times New Roman" w:hAnsiTheme="majorHAnsi" w:cstheme="majorHAnsi"/>
                <w:color w:val="333333"/>
                <w:sz w:val="20"/>
                <w:szCs w:val="20"/>
                <w:bdr w:val="none" w:sz="0" w:space="0" w:color="auto" w:frame="1"/>
                <w:lang w:eastAsia="en-GB"/>
              </w:rPr>
            </w:pPr>
            <w:r w:rsidRPr="005278AE">
              <w:rPr>
                <w:rFonts w:asciiTheme="majorHAnsi" w:eastAsia="Times New Roman" w:hAnsiTheme="majorHAnsi" w:cstheme="majorHAnsi"/>
                <w:color w:val="333333"/>
                <w:sz w:val="20"/>
                <w:szCs w:val="20"/>
                <w:bdr w:val="none" w:sz="0" w:space="0" w:color="auto" w:frame="1"/>
                <w:lang w:eastAsia="en-GB"/>
              </w:rPr>
              <w:t>(mh "decision support techniques")</w:t>
            </w:r>
          </w:p>
        </w:tc>
      </w:tr>
      <w:tr w:rsidR="005278AE" w:rsidRPr="005278AE" w14:paraId="757C5DAB" w14:textId="77777777" w:rsidTr="00D435F9">
        <w:trPr>
          <w:trHeight w:val="291"/>
        </w:trPr>
        <w:tc>
          <w:tcPr>
            <w:tcW w:w="378" w:type="pct"/>
            <w:tcBorders>
              <w:top w:val="single" w:sz="6" w:space="0" w:color="FFFFFF"/>
              <w:bottom w:val="single" w:sz="6" w:space="0" w:color="FFFFFF"/>
              <w:right w:val="single" w:sz="6" w:space="0" w:color="FFFFFF"/>
            </w:tcBorders>
            <w:shd w:val="clear" w:color="auto" w:fill="E6E6E6"/>
            <w:vAlign w:val="bottom"/>
          </w:tcPr>
          <w:p w14:paraId="13A19591" w14:textId="77777777" w:rsidR="005278AE" w:rsidRPr="005278AE" w:rsidRDefault="005278AE" w:rsidP="005278AE">
            <w:pPr>
              <w:spacing w:before="0"/>
              <w:rPr>
                <w:rFonts w:asciiTheme="majorHAnsi" w:eastAsia="Times New Roman" w:hAnsiTheme="majorHAnsi" w:cstheme="majorHAnsi"/>
                <w:color w:val="333333"/>
                <w:sz w:val="20"/>
                <w:szCs w:val="20"/>
                <w:bdr w:val="none" w:sz="0" w:space="0" w:color="auto" w:frame="1"/>
                <w:lang w:eastAsia="en-GB"/>
              </w:rPr>
            </w:pPr>
            <w:r w:rsidRPr="005278AE">
              <w:rPr>
                <w:rFonts w:asciiTheme="majorHAnsi" w:eastAsia="Times New Roman" w:hAnsiTheme="majorHAnsi" w:cstheme="majorHAnsi"/>
                <w:color w:val="333333"/>
                <w:sz w:val="20"/>
                <w:szCs w:val="20"/>
                <w:bdr w:val="none" w:sz="0" w:space="0" w:color="auto" w:frame="1"/>
                <w:lang w:eastAsia="en-GB"/>
              </w:rPr>
              <w:t>s7</w:t>
            </w:r>
          </w:p>
        </w:tc>
        <w:tc>
          <w:tcPr>
            <w:tcW w:w="4622" w:type="pct"/>
            <w:tcBorders>
              <w:top w:val="single" w:sz="6" w:space="0" w:color="FFFFFF"/>
              <w:left w:val="single" w:sz="6" w:space="0" w:color="FFFFFF"/>
              <w:bottom w:val="single" w:sz="6" w:space="0" w:color="FFFFFF"/>
            </w:tcBorders>
            <w:shd w:val="clear" w:color="auto" w:fill="E6E6E6"/>
            <w:vAlign w:val="bottom"/>
          </w:tcPr>
          <w:p w14:paraId="38F3A136" w14:textId="77777777" w:rsidR="005278AE" w:rsidRPr="005278AE" w:rsidRDefault="005278AE" w:rsidP="005278AE">
            <w:pPr>
              <w:spacing w:before="0"/>
              <w:rPr>
                <w:rFonts w:asciiTheme="majorHAnsi" w:eastAsia="Times New Roman" w:hAnsiTheme="majorHAnsi" w:cstheme="majorHAnsi"/>
                <w:color w:val="333333"/>
                <w:sz w:val="20"/>
                <w:szCs w:val="20"/>
                <w:bdr w:val="none" w:sz="0" w:space="0" w:color="auto" w:frame="1"/>
                <w:lang w:eastAsia="en-GB"/>
              </w:rPr>
            </w:pPr>
            <w:r w:rsidRPr="005278AE">
              <w:rPr>
                <w:rFonts w:asciiTheme="majorHAnsi" w:eastAsia="Times New Roman" w:hAnsiTheme="majorHAnsi" w:cstheme="majorHAnsi"/>
                <w:color w:val="333333"/>
                <w:sz w:val="20"/>
                <w:szCs w:val="20"/>
                <w:bdr w:val="none" w:sz="0" w:space="0" w:color="auto" w:frame="1"/>
                <w:lang w:eastAsia="en-GB"/>
              </w:rPr>
              <w:t>tx (latch scoring system or mother baby assessment tool).sh. or (“baby friendly breast*” or bapt or “breastfeeding assessment tool” or “breastfeeding attrition prediction tool” or “breastfeeding charting system” or “hazelbacker assessment” or ibfat or (latch n5 (assess* or checklist* or tool*)) or mbfes or “maternal breastfeeding evaluation scale” or (mba adj (assess* or checklist* or tool*)) or “mother baby assessment” or pebpt or “potential early breastfeeding problem tool” or “riordan* tool” or (“systematic assessment” n3 infant adj3 breast) or via christi)</w:t>
            </w:r>
          </w:p>
        </w:tc>
      </w:tr>
      <w:tr w:rsidR="005278AE" w:rsidRPr="005278AE" w14:paraId="7B955E34" w14:textId="77777777" w:rsidTr="00D435F9">
        <w:trPr>
          <w:trHeight w:val="291"/>
        </w:trPr>
        <w:tc>
          <w:tcPr>
            <w:tcW w:w="378" w:type="pct"/>
            <w:tcBorders>
              <w:top w:val="single" w:sz="6" w:space="0" w:color="FFFFFF"/>
              <w:bottom w:val="single" w:sz="6" w:space="0" w:color="FFFFFF"/>
              <w:right w:val="single" w:sz="6" w:space="0" w:color="FFFFFF"/>
            </w:tcBorders>
            <w:shd w:val="clear" w:color="auto" w:fill="E6E6E6"/>
            <w:vAlign w:val="bottom"/>
          </w:tcPr>
          <w:p w14:paraId="3F226D25" w14:textId="77777777" w:rsidR="005278AE" w:rsidRPr="005278AE" w:rsidRDefault="005278AE" w:rsidP="005278AE">
            <w:pPr>
              <w:spacing w:before="0"/>
              <w:rPr>
                <w:rFonts w:asciiTheme="majorHAnsi" w:eastAsia="Times New Roman" w:hAnsiTheme="majorHAnsi" w:cstheme="majorHAnsi"/>
                <w:color w:val="333333"/>
                <w:sz w:val="20"/>
                <w:szCs w:val="20"/>
                <w:bdr w:val="none" w:sz="0" w:space="0" w:color="auto" w:frame="1"/>
                <w:lang w:eastAsia="en-GB"/>
              </w:rPr>
            </w:pPr>
            <w:r w:rsidRPr="005278AE">
              <w:rPr>
                <w:rFonts w:asciiTheme="majorHAnsi" w:eastAsia="Times New Roman" w:hAnsiTheme="majorHAnsi" w:cstheme="majorHAnsi"/>
                <w:color w:val="333333"/>
                <w:sz w:val="20"/>
                <w:szCs w:val="20"/>
                <w:bdr w:val="none" w:sz="0" w:space="0" w:color="auto" w:frame="1"/>
                <w:lang w:eastAsia="en-GB"/>
              </w:rPr>
              <w:t>s6</w:t>
            </w:r>
          </w:p>
        </w:tc>
        <w:tc>
          <w:tcPr>
            <w:tcW w:w="4622" w:type="pct"/>
            <w:tcBorders>
              <w:top w:val="single" w:sz="6" w:space="0" w:color="FFFFFF"/>
              <w:left w:val="single" w:sz="6" w:space="0" w:color="FFFFFF"/>
              <w:bottom w:val="single" w:sz="6" w:space="0" w:color="FFFFFF"/>
            </w:tcBorders>
            <w:shd w:val="clear" w:color="auto" w:fill="E6E6E6"/>
            <w:vAlign w:val="bottom"/>
          </w:tcPr>
          <w:p w14:paraId="26C20061" w14:textId="77777777" w:rsidR="005278AE" w:rsidRPr="005278AE" w:rsidRDefault="005278AE" w:rsidP="005278AE">
            <w:pPr>
              <w:spacing w:before="0"/>
              <w:rPr>
                <w:rFonts w:asciiTheme="majorHAnsi" w:eastAsia="Times New Roman" w:hAnsiTheme="majorHAnsi" w:cstheme="majorHAnsi"/>
                <w:color w:val="333333"/>
                <w:sz w:val="20"/>
                <w:szCs w:val="20"/>
                <w:bdr w:val="none" w:sz="0" w:space="0" w:color="auto" w:frame="1"/>
                <w:lang w:eastAsia="en-GB"/>
              </w:rPr>
            </w:pPr>
            <w:r w:rsidRPr="005278AE">
              <w:rPr>
                <w:rFonts w:asciiTheme="majorHAnsi" w:eastAsia="Times New Roman" w:hAnsiTheme="majorHAnsi" w:cstheme="majorHAnsi"/>
                <w:color w:val="333333"/>
                <w:sz w:val="20"/>
                <w:szCs w:val="20"/>
                <w:bdr w:val="none" w:sz="0" w:space="0" w:color="auto" w:frame="1"/>
                <w:lang w:eastAsia="en-GB"/>
              </w:rPr>
              <w:t>s4 or s5</w:t>
            </w:r>
          </w:p>
        </w:tc>
      </w:tr>
      <w:tr w:rsidR="005278AE" w:rsidRPr="005278AE" w14:paraId="389E4DAF" w14:textId="77777777" w:rsidTr="00D435F9">
        <w:trPr>
          <w:trHeight w:val="291"/>
        </w:trPr>
        <w:tc>
          <w:tcPr>
            <w:tcW w:w="378" w:type="pct"/>
            <w:tcBorders>
              <w:top w:val="single" w:sz="6" w:space="0" w:color="FFFFFF"/>
              <w:bottom w:val="single" w:sz="6" w:space="0" w:color="FFFFFF"/>
              <w:right w:val="single" w:sz="6" w:space="0" w:color="FFFFFF"/>
            </w:tcBorders>
            <w:shd w:val="clear" w:color="auto" w:fill="E6E6E6"/>
            <w:vAlign w:val="bottom"/>
          </w:tcPr>
          <w:p w14:paraId="2C4BF058" w14:textId="77777777" w:rsidR="005278AE" w:rsidRPr="005278AE" w:rsidRDefault="005278AE" w:rsidP="005278AE">
            <w:pPr>
              <w:spacing w:before="0"/>
              <w:rPr>
                <w:rFonts w:asciiTheme="majorHAnsi" w:eastAsia="Times New Roman" w:hAnsiTheme="majorHAnsi" w:cstheme="majorHAnsi"/>
                <w:color w:val="333333"/>
                <w:sz w:val="20"/>
                <w:szCs w:val="20"/>
                <w:bdr w:val="none" w:sz="0" w:space="0" w:color="auto" w:frame="1"/>
                <w:lang w:eastAsia="en-GB"/>
              </w:rPr>
            </w:pPr>
            <w:r w:rsidRPr="005278AE">
              <w:rPr>
                <w:rFonts w:asciiTheme="majorHAnsi" w:eastAsia="Times New Roman" w:hAnsiTheme="majorHAnsi" w:cstheme="majorHAnsi"/>
                <w:color w:val="333333"/>
                <w:sz w:val="20"/>
                <w:szCs w:val="20"/>
                <w:bdr w:val="none" w:sz="0" w:space="0" w:color="auto" w:frame="1"/>
                <w:lang w:eastAsia="en-GB"/>
              </w:rPr>
              <w:t>s5</w:t>
            </w:r>
          </w:p>
        </w:tc>
        <w:tc>
          <w:tcPr>
            <w:tcW w:w="4622" w:type="pct"/>
            <w:tcBorders>
              <w:top w:val="single" w:sz="6" w:space="0" w:color="FFFFFF"/>
              <w:left w:val="single" w:sz="6" w:space="0" w:color="FFFFFF"/>
              <w:bottom w:val="single" w:sz="6" w:space="0" w:color="FFFFFF"/>
            </w:tcBorders>
            <w:shd w:val="clear" w:color="auto" w:fill="E6E6E6"/>
            <w:vAlign w:val="bottom"/>
          </w:tcPr>
          <w:p w14:paraId="785038C1" w14:textId="77777777" w:rsidR="005278AE" w:rsidRPr="005278AE" w:rsidRDefault="005278AE" w:rsidP="005278AE">
            <w:pPr>
              <w:spacing w:before="0"/>
              <w:rPr>
                <w:rFonts w:asciiTheme="majorHAnsi" w:eastAsia="Times New Roman" w:hAnsiTheme="majorHAnsi" w:cstheme="majorHAnsi"/>
                <w:color w:val="333333"/>
                <w:sz w:val="20"/>
                <w:szCs w:val="20"/>
                <w:bdr w:val="none" w:sz="0" w:space="0" w:color="auto" w:frame="1"/>
                <w:lang w:eastAsia="en-GB"/>
              </w:rPr>
            </w:pPr>
            <w:r w:rsidRPr="005278AE">
              <w:rPr>
                <w:rFonts w:asciiTheme="majorHAnsi" w:eastAsia="Times New Roman" w:hAnsiTheme="majorHAnsi" w:cstheme="majorHAnsi"/>
                <w:color w:val="333333"/>
                <w:sz w:val="20"/>
                <w:szCs w:val="20"/>
                <w:bdr w:val="none" w:sz="0" w:space="0" w:color="auto" w:frame="1"/>
                <w:lang w:eastAsia="en-GB"/>
              </w:rPr>
              <w:t>tx ((assess* or evaluat* or observation*) n3 (checklist* or check list* or interview* or inventory or instrument* or questionnaire* or indicator* or scale* or test or tests or tool*))</w:t>
            </w:r>
          </w:p>
        </w:tc>
      </w:tr>
      <w:tr w:rsidR="005278AE" w:rsidRPr="005278AE" w14:paraId="4DAA0287" w14:textId="77777777" w:rsidTr="00D435F9">
        <w:trPr>
          <w:trHeight w:val="291"/>
        </w:trPr>
        <w:tc>
          <w:tcPr>
            <w:tcW w:w="378" w:type="pct"/>
            <w:tcBorders>
              <w:top w:val="single" w:sz="6" w:space="0" w:color="FFFFFF"/>
              <w:bottom w:val="single" w:sz="6" w:space="0" w:color="FFFFFF"/>
              <w:right w:val="single" w:sz="6" w:space="0" w:color="FFFFFF"/>
            </w:tcBorders>
            <w:shd w:val="clear" w:color="auto" w:fill="E6E6E6"/>
            <w:vAlign w:val="bottom"/>
          </w:tcPr>
          <w:p w14:paraId="2C16F8EF" w14:textId="77777777" w:rsidR="005278AE" w:rsidRPr="005278AE" w:rsidRDefault="005278AE" w:rsidP="005278AE">
            <w:pPr>
              <w:spacing w:before="0"/>
              <w:rPr>
                <w:rFonts w:asciiTheme="majorHAnsi" w:eastAsia="Times New Roman" w:hAnsiTheme="majorHAnsi" w:cstheme="majorHAnsi"/>
                <w:color w:val="333333"/>
                <w:sz w:val="20"/>
                <w:szCs w:val="20"/>
                <w:bdr w:val="none" w:sz="0" w:space="0" w:color="auto" w:frame="1"/>
                <w:lang w:eastAsia="en-GB"/>
              </w:rPr>
            </w:pPr>
            <w:r w:rsidRPr="005278AE">
              <w:rPr>
                <w:rFonts w:asciiTheme="majorHAnsi" w:eastAsia="Times New Roman" w:hAnsiTheme="majorHAnsi" w:cstheme="majorHAnsi"/>
                <w:color w:val="333333"/>
                <w:sz w:val="20"/>
                <w:szCs w:val="20"/>
                <w:bdr w:val="none" w:sz="0" w:space="0" w:color="auto" w:frame="1"/>
                <w:lang w:eastAsia="en-GB"/>
              </w:rPr>
              <w:t>s4</w:t>
            </w:r>
          </w:p>
        </w:tc>
        <w:tc>
          <w:tcPr>
            <w:tcW w:w="4622" w:type="pct"/>
            <w:tcBorders>
              <w:top w:val="single" w:sz="6" w:space="0" w:color="FFFFFF"/>
              <w:left w:val="single" w:sz="6" w:space="0" w:color="FFFFFF"/>
              <w:bottom w:val="single" w:sz="6" w:space="0" w:color="FFFFFF"/>
            </w:tcBorders>
            <w:shd w:val="clear" w:color="auto" w:fill="E6E6E6"/>
            <w:vAlign w:val="bottom"/>
          </w:tcPr>
          <w:p w14:paraId="0858B1CF" w14:textId="77777777" w:rsidR="005278AE" w:rsidRPr="005278AE" w:rsidRDefault="005278AE" w:rsidP="005278AE">
            <w:pPr>
              <w:spacing w:before="0"/>
              <w:rPr>
                <w:rFonts w:asciiTheme="majorHAnsi" w:eastAsia="Times New Roman" w:hAnsiTheme="majorHAnsi" w:cstheme="majorHAnsi"/>
                <w:color w:val="333333"/>
                <w:sz w:val="20"/>
                <w:szCs w:val="20"/>
                <w:bdr w:val="none" w:sz="0" w:space="0" w:color="auto" w:frame="1"/>
                <w:lang w:eastAsia="en-GB"/>
              </w:rPr>
            </w:pPr>
            <w:r w:rsidRPr="005278AE">
              <w:rPr>
                <w:rFonts w:asciiTheme="majorHAnsi" w:eastAsia="Times New Roman" w:hAnsiTheme="majorHAnsi" w:cstheme="majorHAnsi"/>
                <w:color w:val="333333"/>
                <w:sz w:val="20"/>
                <w:szCs w:val="20"/>
                <w:bdr w:val="none" w:sz="0" w:space="0" w:color="auto" w:frame="1"/>
                <w:lang w:eastAsia="en-GB"/>
              </w:rPr>
              <w:t>mw ((assess* or evaluat* or observation*) and (checklist* or check list* or interview* or inventory or instrument* or questionnaire* or indicator* or scale* or test or tests or tool*))</w:t>
            </w:r>
          </w:p>
        </w:tc>
      </w:tr>
      <w:tr w:rsidR="005278AE" w:rsidRPr="005278AE" w14:paraId="6E005776" w14:textId="77777777" w:rsidTr="00D435F9">
        <w:trPr>
          <w:trHeight w:val="291"/>
        </w:trPr>
        <w:tc>
          <w:tcPr>
            <w:tcW w:w="378" w:type="pct"/>
            <w:tcBorders>
              <w:top w:val="single" w:sz="6" w:space="0" w:color="FFFFFF"/>
              <w:bottom w:val="single" w:sz="6" w:space="0" w:color="FFFFFF"/>
              <w:right w:val="single" w:sz="6" w:space="0" w:color="FFFFFF"/>
            </w:tcBorders>
            <w:shd w:val="clear" w:color="auto" w:fill="E6E6E6"/>
            <w:vAlign w:val="bottom"/>
          </w:tcPr>
          <w:p w14:paraId="0E2FD4F4" w14:textId="77777777" w:rsidR="005278AE" w:rsidRPr="005278AE" w:rsidRDefault="005278AE" w:rsidP="005278AE">
            <w:pPr>
              <w:spacing w:before="0"/>
              <w:rPr>
                <w:rFonts w:asciiTheme="majorHAnsi" w:eastAsia="Times New Roman" w:hAnsiTheme="majorHAnsi" w:cstheme="majorHAnsi"/>
                <w:color w:val="333333"/>
                <w:sz w:val="20"/>
                <w:szCs w:val="20"/>
                <w:bdr w:val="none" w:sz="0" w:space="0" w:color="auto" w:frame="1"/>
                <w:lang w:eastAsia="en-GB"/>
              </w:rPr>
            </w:pPr>
            <w:r w:rsidRPr="005278AE">
              <w:rPr>
                <w:rFonts w:asciiTheme="majorHAnsi" w:eastAsia="Times New Roman" w:hAnsiTheme="majorHAnsi" w:cstheme="majorHAnsi"/>
                <w:color w:val="333333"/>
                <w:sz w:val="20"/>
                <w:szCs w:val="20"/>
                <w:bdr w:val="none" w:sz="0" w:space="0" w:color="auto" w:frame="1"/>
                <w:lang w:eastAsia="en-GB"/>
              </w:rPr>
              <w:t>s3</w:t>
            </w:r>
          </w:p>
        </w:tc>
        <w:tc>
          <w:tcPr>
            <w:tcW w:w="4622" w:type="pct"/>
            <w:tcBorders>
              <w:top w:val="single" w:sz="6" w:space="0" w:color="FFFFFF"/>
              <w:left w:val="single" w:sz="6" w:space="0" w:color="FFFFFF"/>
              <w:bottom w:val="single" w:sz="6" w:space="0" w:color="FFFFFF"/>
            </w:tcBorders>
            <w:shd w:val="clear" w:color="auto" w:fill="E6E6E6"/>
            <w:vAlign w:val="bottom"/>
          </w:tcPr>
          <w:p w14:paraId="5C095B4C" w14:textId="77777777" w:rsidR="005278AE" w:rsidRPr="005278AE" w:rsidRDefault="005278AE" w:rsidP="005278AE">
            <w:pPr>
              <w:spacing w:before="0"/>
              <w:rPr>
                <w:rFonts w:asciiTheme="majorHAnsi" w:eastAsia="Times New Roman" w:hAnsiTheme="majorHAnsi" w:cstheme="majorHAnsi"/>
                <w:color w:val="333333"/>
                <w:sz w:val="20"/>
                <w:szCs w:val="20"/>
                <w:bdr w:val="none" w:sz="0" w:space="0" w:color="auto" w:frame="1"/>
                <w:lang w:eastAsia="en-GB"/>
              </w:rPr>
            </w:pPr>
            <w:r w:rsidRPr="005278AE">
              <w:rPr>
                <w:rFonts w:asciiTheme="majorHAnsi" w:eastAsia="Times New Roman" w:hAnsiTheme="majorHAnsi" w:cstheme="majorHAnsi"/>
                <w:color w:val="333333"/>
                <w:sz w:val="20"/>
                <w:szCs w:val="20"/>
                <w:bdr w:val="none" w:sz="0" w:space="0" w:color="auto" w:frame="1"/>
                <w:lang w:eastAsia="en-GB"/>
              </w:rPr>
              <w:t>s1 or s2</w:t>
            </w:r>
          </w:p>
        </w:tc>
      </w:tr>
      <w:tr w:rsidR="005278AE" w:rsidRPr="005278AE" w14:paraId="03867F87" w14:textId="77777777" w:rsidTr="00D435F9">
        <w:trPr>
          <w:trHeight w:val="291"/>
        </w:trPr>
        <w:tc>
          <w:tcPr>
            <w:tcW w:w="378" w:type="pct"/>
            <w:tcBorders>
              <w:top w:val="single" w:sz="6" w:space="0" w:color="FFFFFF"/>
              <w:bottom w:val="single" w:sz="6" w:space="0" w:color="FFFFFF"/>
              <w:right w:val="single" w:sz="6" w:space="0" w:color="FFFFFF"/>
            </w:tcBorders>
            <w:shd w:val="clear" w:color="auto" w:fill="E6E6E6"/>
            <w:vAlign w:val="bottom"/>
          </w:tcPr>
          <w:p w14:paraId="1E283671" w14:textId="77777777" w:rsidR="005278AE" w:rsidRPr="005278AE" w:rsidRDefault="005278AE" w:rsidP="005278AE">
            <w:pPr>
              <w:spacing w:before="0"/>
              <w:rPr>
                <w:rFonts w:asciiTheme="majorHAnsi" w:eastAsia="Times New Roman" w:hAnsiTheme="majorHAnsi" w:cstheme="majorHAnsi"/>
                <w:color w:val="333333"/>
                <w:sz w:val="20"/>
                <w:szCs w:val="20"/>
                <w:bdr w:val="none" w:sz="0" w:space="0" w:color="auto" w:frame="1"/>
                <w:lang w:eastAsia="en-GB"/>
              </w:rPr>
            </w:pPr>
            <w:r w:rsidRPr="005278AE">
              <w:rPr>
                <w:rFonts w:asciiTheme="majorHAnsi" w:eastAsia="Times New Roman" w:hAnsiTheme="majorHAnsi" w:cstheme="majorHAnsi"/>
                <w:color w:val="333333"/>
                <w:sz w:val="20"/>
                <w:szCs w:val="20"/>
                <w:bdr w:val="none" w:sz="0" w:space="0" w:color="auto" w:frame="1"/>
                <w:lang w:eastAsia="en-GB"/>
              </w:rPr>
              <w:t>s2</w:t>
            </w:r>
          </w:p>
        </w:tc>
        <w:tc>
          <w:tcPr>
            <w:tcW w:w="4622" w:type="pct"/>
            <w:tcBorders>
              <w:top w:val="single" w:sz="6" w:space="0" w:color="FFFFFF"/>
              <w:left w:val="single" w:sz="6" w:space="0" w:color="FFFFFF"/>
              <w:bottom w:val="single" w:sz="6" w:space="0" w:color="FFFFFF"/>
            </w:tcBorders>
            <w:shd w:val="clear" w:color="auto" w:fill="E6E6E6"/>
            <w:vAlign w:val="bottom"/>
          </w:tcPr>
          <w:p w14:paraId="07BD482C" w14:textId="77777777" w:rsidR="005278AE" w:rsidRPr="005278AE" w:rsidRDefault="005278AE" w:rsidP="005278AE">
            <w:pPr>
              <w:spacing w:before="0"/>
              <w:rPr>
                <w:rFonts w:asciiTheme="majorHAnsi" w:eastAsia="Times New Roman" w:hAnsiTheme="majorHAnsi" w:cstheme="majorHAnsi"/>
                <w:color w:val="333333"/>
                <w:sz w:val="20"/>
                <w:szCs w:val="20"/>
                <w:bdr w:val="none" w:sz="0" w:space="0" w:color="auto" w:frame="1"/>
                <w:lang w:eastAsia="en-GB"/>
              </w:rPr>
            </w:pPr>
            <w:r w:rsidRPr="005278AE">
              <w:rPr>
                <w:rFonts w:asciiTheme="majorHAnsi" w:eastAsia="Times New Roman" w:hAnsiTheme="majorHAnsi" w:cstheme="majorHAnsi"/>
                <w:color w:val="333333"/>
                <w:sz w:val="20"/>
                <w:szCs w:val="20"/>
                <w:bdr w:val="none" w:sz="0" w:space="0" w:color="auto" w:frame="1"/>
                <w:lang w:eastAsia="en-GB"/>
              </w:rPr>
              <w:t>tx (breastfeed* or “breast feed*” or breastfed* or breastfeed* or “breast fed” or breastmilk or “breast milk” or “expressed milk*” or lactat* or (nursing adj (baby or infant* or mother* or neonate* or newborn*)))</w:t>
            </w:r>
          </w:p>
        </w:tc>
      </w:tr>
      <w:tr w:rsidR="005278AE" w:rsidRPr="005278AE" w14:paraId="37421D8D" w14:textId="77777777" w:rsidTr="00D435F9">
        <w:trPr>
          <w:trHeight w:val="291"/>
        </w:trPr>
        <w:tc>
          <w:tcPr>
            <w:tcW w:w="378" w:type="pct"/>
            <w:tcBorders>
              <w:top w:val="single" w:sz="6" w:space="0" w:color="FFFFFF"/>
              <w:bottom w:val="single" w:sz="6" w:space="0" w:color="FFFFFF"/>
              <w:right w:val="single" w:sz="6" w:space="0" w:color="FFFFFF"/>
            </w:tcBorders>
            <w:shd w:val="clear" w:color="auto" w:fill="E6E6E6"/>
            <w:vAlign w:val="bottom"/>
          </w:tcPr>
          <w:p w14:paraId="59D712B7" w14:textId="77777777" w:rsidR="005278AE" w:rsidRPr="005278AE" w:rsidRDefault="005278AE" w:rsidP="005278AE">
            <w:pPr>
              <w:spacing w:before="0"/>
              <w:rPr>
                <w:rFonts w:asciiTheme="majorHAnsi" w:eastAsia="Times New Roman" w:hAnsiTheme="majorHAnsi" w:cstheme="majorHAnsi"/>
                <w:color w:val="333333"/>
                <w:sz w:val="20"/>
                <w:szCs w:val="20"/>
                <w:bdr w:val="none" w:sz="0" w:space="0" w:color="auto" w:frame="1"/>
                <w:lang w:eastAsia="en-GB"/>
              </w:rPr>
            </w:pPr>
            <w:r w:rsidRPr="005278AE">
              <w:rPr>
                <w:rFonts w:asciiTheme="majorHAnsi" w:eastAsia="Times New Roman" w:hAnsiTheme="majorHAnsi" w:cstheme="majorHAnsi"/>
                <w:color w:val="333333"/>
                <w:sz w:val="20"/>
                <w:szCs w:val="20"/>
                <w:bdr w:val="none" w:sz="0" w:space="0" w:color="auto" w:frame="1"/>
                <w:lang w:eastAsia="en-GB"/>
              </w:rPr>
              <w:t>s1</w:t>
            </w:r>
          </w:p>
        </w:tc>
        <w:tc>
          <w:tcPr>
            <w:tcW w:w="4622" w:type="pct"/>
            <w:tcBorders>
              <w:top w:val="single" w:sz="6" w:space="0" w:color="FFFFFF"/>
              <w:left w:val="single" w:sz="6" w:space="0" w:color="FFFFFF"/>
              <w:bottom w:val="single" w:sz="6" w:space="0" w:color="FFFFFF"/>
            </w:tcBorders>
            <w:shd w:val="clear" w:color="auto" w:fill="E6E6E6"/>
            <w:vAlign w:val="bottom"/>
          </w:tcPr>
          <w:p w14:paraId="2AF5EAEC" w14:textId="77777777" w:rsidR="005278AE" w:rsidRPr="005278AE" w:rsidRDefault="005278AE" w:rsidP="005278AE">
            <w:pPr>
              <w:spacing w:before="0"/>
              <w:rPr>
                <w:rFonts w:asciiTheme="majorHAnsi" w:eastAsia="Times New Roman" w:hAnsiTheme="majorHAnsi" w:cstheme="majorHAnsi"/>
                <w:color w:val="333333"/>
                <w:sz w:val="20"/>
                <w:szCs w:val="20"/>
                <w:bdr w:val="none" w:sz="0" w:space="0" w:color="auto" w:frame="1"/>
                <w:lang w:eastAsia="en-GB"/>
              </w:rPr>
            </w:pPr>
            <w:r w:rsidRPr="005278AE">
              <w:rPr>
                <w:rFonts w:asciiTheme="majorHAnsi" w:eastAsia="Times New Roman" w:hAnsiTheme="majorHAnsi" w:cstheme="majorHAnsi"/>
                <w:color w:val="333333"/>
                <w:sz w:val="20"/>
                <w:szCs w:val="20"/>
                <w:bdr w:val="none" w:sz="0" w:space="0" w:color="auto" w:frame="1"/>
                <w:lang w:eastAsia="en-GB"/>
              </w:rPr>
              <w:t>mh “breast feeding+) or (mh “lactation”)</w:t>
            </w:r>
          </w:p>
        </w:tc>
      </w:tr>
    </w:tbl>
    <w:p w14:paraId="7E747E70" w14:textId="77777777" w:rsidR="005278AE" w:rsidRPr="005278AE" w:rsidRDefault="005278AE" w:rsidP="005278AE"/>
    <w:p w14:paraId="5623952F" w14:textId="77777777" w:rsidR="005278AE" w:rsidRPr="005278AE" w:rsidRDefault="005278AE" w:rsidP="005278AE">
      <w:pPr>
        <w:rPr>
          <w:b/>
        </w:rPr>
      </w:pPr>
      <w:r w:rsidRPr="005278AE">
        <w:rPr>
          <w:b/>
        </w:rPr>
        <w:t>Health economic search</w:t>
      </w:r>
    </w:p>
    <w:p w14:paraId="2E1F07B7" w14:textId="77777777" w:rsidR="005278AE" w:rsidRPr="005278AE" w:rsidRDefault="005278AE" w:rsidP="005278AE">
      <w:r w:rsidRPr="005278AE">
        <w:t>The search for this topic was last run on 5</w:t>
      </w:r>
      <w:r w:rsidRPr="005278AE">
        <w:rPr>
          <w:vertAlign w:val="superscript"/>
        </w:rPr>
        <w:t>th</w:t>
      </w:r>
      <w:r w:rsidRPr="005278AE">
        <w:t xml:space="preserve"> December 2019. </w:t>
      </w:r>
    </w:p>
    <w:p w14:paraId="7777B093" w14:textId="77777777" w:rsidR="005278AE" w:rsidRPr="005278AE" w:rsidRDefault="005278AE" w:rsidP="005278AE">
      <w:r w:rsidRPr="005278AE">
        <w:rPr>
          <w:b/>
        </w:rPr>
        <w:t xml:space="preserve">Database: </w:t>
      </w:r>
      <w:r w:rsidRPr="005278AE">
        <w:t>Emcare,</w:t>
      </w:r>
      <w:r w:rsidRPr="005278AE">
        <w:rPr>
          <w:b/>
        </w:rPr>
        <w:t xml:space="preserve"> </w:t>
      </w:r>
      <w:r w:rsidRPr="005278AE">
        <w:t>Embase, Medline, Medline Ahead of Print and In-Process &amp; Other Non-Indexed Citations (global) – OVID [Multifile]</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608"/>
        <w:gridCol w:w="8462"/>
      </w:tblGrid>
      <w:tr w:rsidR="005278AE" w:rsidRPr="005278AE" w14:paraId="7F54F647" w14:textId="77777777" w:rsidTr="00D435F9">
        <w:trPr>
          <w:tblHeader/>
        </w:trPr>
        <w:tc>
          <w:tcPr>
            <w:tcW w:w="335" w:type="pct"/>
            <w:shd w:val="clear" w:color="auto" w:fill="00B050"/>
            <w:vAlign w:val="bottom"/>
          </w:tcPr>
          <w:p w14:paraId="206CAE1D" w14:textId="77777777" w:rsidR="005278AE" w:rsidRPr="005278AE" w:rsidRDefault="005278AE" w:rsidP="005278AE">
            <w:pPr>
              <w:spacing w:before="40" w:after="20"/>
              <w:rPr>
                <w:rFonts w:asciiTheme="majorHAnsi" w:hAnsiTheme="majorHAnsi" w:cstheme="majorHAnsi"/>
                <w:b/>
                <w:color w:val="000000" w:themeColor="text1"/>
                <w:sz w:val="20"/>
                <w:szCs w:val="20"/>
              </w:rPr>
            </w:pPr>
            <w:r w:rsidRPr="005278AE">
              <w:rPr>
                <w:rFonts w:asciiTheme="majorHAnsi" w:hAnsiTheme="majorHAnsi" w:cstheme="majorHAnsi"/>
                <w:b/>
                <w:color w:val="000000" w:themeColor="text1"/>
                <w:sz w:val="20"/>
                <w:szCs w:val="20"/>
              </w:rPr>
              <w:t>#</w:t>
            </w:r>
          </w:p>
        </w:tc>
        <w:tc>
          <w:tcPr>
            <w:tcW w:w="4665" w:type="pct"/>
            <w:shd w:val="clear" w:color="auto" w:fill="00B050"/>
            <w:vAlign w:val="bottom"/>
          </w:tcPr>
          <w:p w14:paraId="04605978" w14:textId="77777777" w:rsidR="005278AE" w:rsidRPr="005278AE" w:rsidRDefault="005278AE" w:rsidP="005278AE">
            <w:pPr>
              <w:spacing w:before="40" w:after="20"/>
              <w:rPr>
                <w:rFonts w:asciiTheme="majorHAnsi" w:hAnsiTheme="majorHAnsi" w:cstheme="majorHAnsi"/>
                <w:b/>
                <w:color w:val="000000" w:themeColor="text1"/>
                <w:sz w:val="20"/>
                <w:szCs w:val="20"/>
              </w:rPr>
            </w:pPr>
            <w:r w:rsidRPr="005278AE">
              <w:rPr>
                <w:rFonts w:asciiTheme="majorHAnsi" w:hAnsiTheme="majorHAnsi" w:cstheme="majorHAnsi"/>
                <w:b/>
                <w:color w:val="000000" w:themeColor="text1"/>
                <w:sz w:val="20"/>
                <w:szCs w:val="20"/>
              </w:rPr>
              <w:t>Search</w:t>
            </w:r>
          </w:p>
        </w:tc>
      </w:tr>
      <w:tr w:rsidR="005278AE" w:rsidRPr="005278AE" w14:paraId="12067A76" w14:textId="77777777" w:rsidTr="00D435F9">
        <w:tc>
          <w:tcPr>
            <w:tcW w:w="335" w:type="pct"/>
            <w:tcBorders>
              <w:top w:val="single" w:sz="6" w:space="0" w:color="FFFFFF"/>
              <w:bottom w:val="single" w:sz="6" w:space="0" w:color="FFFFFF"/>
              <w:right w:val="single" w:sz="6" w:space="0" w:color="FFFFFF"/>
            </w:tcBorders>
            <w:shd w:val="clear" w:color="auto" w:fill="E6E6E6"/>
          </w:tcPr>
          <w:p w14:paraId="79791001"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1</w:t>
            </w:r>
          </w:p>
        </w:tc>
        <w:tc>
          <w:tcPr>
            <w:tcW w:w="4665" w:type="pct"/>
            <w:tcBorders>
              <w:top w:val="single" w:sz="6" w:space="0" w:color="FFFFFF"/>
              <w:left w:val="single" w:sz="6" w:space="0" w:color="FFFFFF"/>
              <w:bottom w:val="single" w:sz="6" w:space="0" w:color="FFFFFF"/>
            </w:tcBorders>
            <w:shd w:val="clear" w:color="auto" w:fill="E6E6E6"/>
          </w:tcPr>
          <w:p w14:paraId="3467ED47"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puerperium/ or perinatal period/ or postnatal care/</w:t>
            </w:r>
          </w:p>
        </w:tc>
      </w:tr>
      <w:tr w:rsidR="005278AE" w:rsidRPr="005278AE" w14:paraId="3D6CF086" w14:textId="77777777" w:rsidTr="00D435F9">
        <w:tc>
          <w:tcPr>
            <w:tcW w:w="335" w:type="pct"/>
            <w:tcBorders>
              <w:top w:val="single" w:sz="6" w:space="0" w:color="FFFFFF"/>
              <w:bottom w:val="single" w:sz="6" w:space="0" w:color="FFFFFF"/>
              <w:right w:val="single" w:sz="6" w:space="0" w:color="FFFFFF"/>
            </w:tcBorders>
            <w:shd w:val="clear" w:color="auto" w:fill="E6E6E6"/>
          </w:tcPr>
          <w:p w14:paraId="1D94C727"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2</w:t>
            </w:r>
          </w:p>
        </w:tc>
        <w:tc>
          <w:tcPr>
            <w:tcW w:w="4665" w:type="pct"/>
            <w:tcBorders>
              <w:top w:val="single" w:sz="6" w:space="0" w:color="FFFFFF"/>
              <w:left w:val="single" w:sz="6" w:space="0" w:color="FFFFFF"/>
              <w:bottom w:val="single" w:sz="6" w:space="0" w:color="FFFFFF"/>
            </w:tcBorders>
            <w:shd w:val="clear" w:color="auto" w:fill="E6E6E6"/>
          </w:tcPr>
          <w:p w14:paraId="6FA8E52D"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1 use emczd, emcr</w:t>
            </w:r>
          </w:p>
        </w:tc>
      </w:tr>
      <w:tr w:rsidR="005278AE" w:rsidRPr="005278AE" w14:paraId="5C8B23FD" w14:textId="77777777" w:rsidTr="00D435F9">
        <w:tc>
          <w:tcPr>
            <w:tcW w:w="335" w:type="pct"/>
            <w:tcBorders>
              <w:top w:val="single" w:sz="6" w:space="0" w:color="FFFFFF"/>
              <w:bottom w:val="single" w:sz="6" w:space="0" w:color="FFFFFF"/>
              <w:right w:val="single" w:sz="6" w:space="0" w:color="FFFFFF"/>
            </w:tcBorders>
            <w:shd w:val="clear" w:color="auto" w:fill="E6E6E6"/>
          </w:tcPr>
          <w:p w14:paraId="17542437"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3</w:t>
            </w:r>
          </w:p>
        </w:tc>
        <w:tc>
          <w:tcPr>
            <w:tcW w:w="4665" w:type="pct"/>
            <w:tcBorders>
              <w:top w:val="single" w:sz="6" w:space="0" w:color="FFFFFF"/>
              <w:left w:val="single" w:sz="6" w:space="0" w:color="FFFFFF"/>
              <w:bottom w:val="single" w:sz="6" w:space="0" w:color="FFFFFF"/>
            </w:tcBorders>
            <w:shd w:val="clear" w:color="auto" w:fill="E6E6E6"/>
          </w:tcPr>
          <w:p w14:paraId="11FE1C2A"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postpartum period/ or peripartum period/ or postnatal care/</w:t>
            </w:r>
          </w:p>
        </w:tc>
      </w:tr>
      <w:tr w:rsidR="005278AE" w:rsidRPr="005278AE" w14:paraId="3E67BF06" w14:textId="77777777" w:rsidTr="00D435F9">
        <w:tc>
          <w:tcPr>
            <w:tcW w:w="335" w:type="pct"/>
            <w:tcBorders>
              <w:top w:val="single" w:sz="6" w:space="0" w:color="FFFFFF"/>
              <w:bottom w:val="single" w:sz="6" w:space="0" w:color="FFFFFF"/>
              <w:right w:val="single" w:sz="6" w:space="0" w:color="FFFFFF"/>
            </w:tcBorders>
            <w:shd w:val="clear" w:color="auto" w:fill="E6E6E6"/>
          </w:tcPr>
          <w:p w14:paraId="60F08B9B"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4</w:t>
            </w:r>
          </w:p>
        </w:tc>
        <w:tc>
          <w:tcPr>
            <w:tcW w:w="4665" w:type="pct"/>
            <w:tcBorders>
              <w:top w:val="single" w:sz="6" w:space="0" w:color="FFFFFF"/>
              <w:left w:val="single" w:sz="6" w:space="0" w:color="FFFFFF"/>
              <w:bottom w:val="single" w:sz="6" w:space="0" w:color="FFFFFF"/>
            </w:tcBorders>
            <w:shd w:val="clear" w:color="auto" w:fill="E6E6E6"/>
          </w:tcPr>
          <w:p w14:paraId="0728AC54"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3 use ppez</w:t>
            </w:r>
          </w:p>
        </w:tc>
      </w:tr>
      <w:tr w:rsidR="005278AE" w:rsidRPr="005278AE" w14:paraId="068366B5" w14:textId="77777777" w:rsidTr="00D435F9">
        <w:tc>
          <w:tcPr>
            <w:tcW w:w="335" w:type="pct"/>
            <w:tcBorders>
              <w:top w:val="single" w:sz="6" w:space="0" w:color="FFFFFF"/>
              <w:bottom w:val="single" w:sz="6" w:space="0" w:color="FFFFFF"/>
              <w:right w:val="single" w:sz="6" w:space="0" w:color="FFFFFF"/>
            </w:tcBorders>
            <w:shd w:val="clear" w:color="auto" w:fill="E6E6E6"/>
          </w:tcPr>
          <w:p w14:paraId="2D181EF9"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5</w:t>
            </w:r>
          </w:p>
        </w:tc>
        <w:tc>
          <w:tcPr>
            <w:tcW w:w="4665" w:type="pct"/>
            <w:tcBorders>
              <w:top w:val="single" w:sz="6" w:space="0" w:color="FFFFFF"/>
              <w:left w:val="single" w:sz="6" w:space="0" w:color="FFFFFF"/>
              <w:bottom w:val="single" w:sz="6" w:space="0" w:color="FFFFFF"/>
            </w:tcBorders>
            <w:shd w:val="clear" w:color="auto" w:fill="E6E6E6"/>
          </w:tcPr>
          <w:p w14:paraId="11690F7A"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(nullipara* or peri natal* or perinatal* or postbirth or post birth or postdelivery or post delivery or postnatal* or post natal* or postpartum* or post partum* or primipara* or puerpera* or puerperium* or ((after or follow*) adj2 birth*)).ti,ab.</w:t>
            </w:r>
          </w:p>
        </w:tc>
      </w:tr>
      <w:tr w:rsidR="005278AE" w:rsidRPr="005278AE" w14:paraId="233FEFC3" w14:textId="77777777" w:rsidTr="00D435F9">
        <w:tc>
          <w:tcPr>
            <w:tcW w:w="335" w:type="pct"/>
            <w:tcBorders>
              <w:top w:val="single" w:sz="6" w:space="0" w:color="FFFFFF"/>
              <w:bottom w:val="single" w:sz="6" w:space="0" w:color="FFFFFF"/>
              <w:right w:val="single" w:sz="6" w:space="0" w:color="FFFFFF"/>
            </w:tcBorders>
            <w:shd w:val="clear" w:color="auto" w:fill="E6E6E6"/>
          </w:tcPr>
          <w:p w14:paraId="7A07E7BF"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6</w:t>
            </w:r>
          </w:p>
        </w:tc>
        <w:tc>
          <w:tcPr>
            <w:tcW w:w="4665" w:type="pct"/>
            <w:tcBorders>
              <w:top w:val="single" w:sz="6" w:space="0" w:color="FFFFFF"/>
              <w:left w:val="single" w:sz="6" w:space="0" w:color="FFFFFF"/>
              <w:bottom w:val="single" w:sz="6" w:space="0" w:color="FFFFFF"/>
            </w:tcBorders>
            <w:shd w:val="clear" w:color="auto" w:fill="E6E6E6"/>
          </w:tcPr>
          <w:p w14:paraId="1C527ADB"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or/2,4-5</w:t>
            </w:r>
          </w:p>
        </w:tc>
      </w:tr>
      <w:tr w:rsidR="005278AE" w:rsidRPr="005278AE" w14:paraId="4F35D9B0" w14:textId="77777777" w:rsidTr="00D435F9">
        <w:tc>
          <w:tcPr>
            <w:tcW w:w="335" w:type="pct"/>
            <w:tcBorders>
              <w:top w:val="single" w:sz="6" w:space="0" w:color="FFFFFF"/>
              <w:bottom w:val="single" w:sz="6" w:space="0" w:color="FFFFFF"/>
              <w:right w:val="single" w:sz="6" w:space="0" w:color="FFFFFF"/>
            </w:tcBorders>
            <w:shd w:val="clear" w:color="auto" w:fill="E6E6E6"/>
          </w:tcPr>
          <w:p w14:paraId="66DDDB43"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7</w:t>
            </w:r>
          </w:p>
        </w:tc>
        <w:tc>
          <w:tcPr>
            <w:tcW w:w="4665" w:type="pct"/>
            <w:tcBorders>
              <w:top w:val="single" w:sz="6" w:space="0" w:color="FFFFFF"/>
              <w:left w:val="single" w:sz="6" w:space="0" w:color="FFFFFF"/>
              <w:bottom w:val="single" w:sz="6" w:space="0" w:color="FFFFFF"/>
            </w:tcBorders>
            <w:shd w:val="clear" w:color="auto" w:fill="E6E6E6"/>
          </w:tcPr>
          <w:p w14:paraId="683187DB"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breast feeding/ or breast feeding education/ or lactation/</w:t>
            </w:r>
          </w:p>
        </w:tc>
      </w:tr>
      <w:tr w:rsidR="005278AE" w:rsidRPr="005278AE" w14:paraId="08330B19" w14:textId="77777777" w:rsidTr="00D435F9">
        <w:tc>
          <w:tcPr>
            <w:tcW w:w="335" w:type="pct"/>
            <w:tcBorders>
              <w:top w:val="single" w:sz="6" w:space="0" w:color="FFFFFF"/>
              <w:bottom w:val="single" w:sz="6" w:space="0" w:color="FFFFFF"/>
              <w:right w:val="single" w:sz="6" w:space="0" w:color="FFFFFF"/>
            </w:tcBorders>
            <w:shd w:val="clear" w:color="auto" w:fill="E6E6E6"/>
          </w:tcPr>
          <w:p w14:paraId="5FED1BD0"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8</w:t>
            </w:r>
          </w:p>
        </w:tc>
        <w:tc>
          <w:tcPr>
            <w:tcW w:w="4665" w:type="pct"/>
            <w:tcBorders>
              <w:top w:val="single" w:sz="6" w:space="0" w:color="FFFFFF"/>
              <w:left w:val="single" w:sz="6" w:space="0" w:color="FFFFFF"/>
              <w:bottom w:val="single" w:sz="6" w:space="0" w:color="FFFFFF"/>
            </w:tcBorders>
            <w:shd w:val="clear" w:color="auto" w:fill="E6E6E6"/>
          </w:tcPr>
          <w:p w14:paraId="2650E377"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7 use emczd, emcr</w:t>
            </w:r>
          </w:p>
        </w:tc>
      </w:tr>
      <w:tr w:rsidR="005278AE" w:rsidRPr="005278AE" w14:paraId="0A7040F6" w14:textId="77777777" w:rsidTr="00D435F9">
        <w:tc>
          <w:tcPr>
            <w:tcW w:w="335" w:type="pct"/>
            <w:tcBorders>
              <w:top w:val="single" w:sz="6" w:space="0" w:color="FFFFFF"/>
              <w:bottom w:val="single" w:sz="6" w:space="0" w:color="FFFFFF"/>
              <w:right w:val="single" w:sz="6" w:space="0" w:color="FFFFFF"/>
            </w:tcBorders>
            <w:shd w:val="clear" w:color="auto" w:fill="E6E6E6"/>
          </w:tcPr>
          <w:p w14:paraId="293D80C5"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9</w:t>
            </w:r>
          </w:p>
        </w:tc>
        <w:tc>
          <w:tcPr>
            <w:tcW w:w="4665" w:type="pct"/>
            <w:tcBorders>
              <w:top w:val="single" w:sz="6" w:space="0" w:color="FFFFFF"/>
              <w:left w:val="single" w:sz="6" w:space="0" w:color="FFFFFF"/>
              <w:bottom w:val="single" w:sz="6" w:space="0" w:color="FFFFFF"/>
            </w:tcBorders>
            <w:shd w:val="clear" w:color="auto" w:fill="E6E6E6"/>
          </w:tcPr>
          <w:p w14:paraId="3781D25E"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exp breast feeding/ or lactation/</w:t>
            </w:r>
          </w:p>
        </w:tc>
      </w:tr>
      <w:tr w:rsidR="005278AE" w:rsidRPr="005278AE" w14:paraId="11EC2867" w14:textId="77777777" w:rsidTr="00D435F9">
        <w:tc>
          <w:tcPr>
            <w:tcW w:w="335" w:type="pct"/>
            <w:tcBorders>
              <w:top w:val="single" w:sz="6" w:space="0" w:color="FFFFFF"/>
              <w:bottom w:val="single" w:sz="6" w:space="0" w:color="FFFFFF"/>
              <w:right w:val="single" w:sz="6" w:space="0" w:color="FFFFFF"/>
            </w:tcBorders>
            <w:shd w:val="clear" w:color="auto" w:fill="E6E6E6"/>
          </w:tcPr>
          <w:p w14:paraId="0F78C48F"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lastRenderedPageBreak/>
              <w:t>10</w:t>
            </w:r>
          </w:p>
        </w:tc>
        <w:tc>
          <w:tcPr>
            <w:tcW w:w="4665" w:type="pct"/>
            <w:tcBorders>
              <w:top w:val="single" w:sz="6" w:space="0" w:color="FFFFFF"/>
              <w:left w:val="single" w:sz="6" w:space="0" w:color="FFFFFF"/>
              <w:bottom w:val="single" w:sz="6" w:space="0" w:color="FFFFFF"/>
            </w:tcBorders>
            <w:shd w:val="clear" w:color="auto" w:fill="E6E6E6"/>
          </w:tcPr>
          <w:p w14:paraId="2719555A"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9 use ppez</w:t>
            </w:r>
          </w:p>
        </w:tc>
      </w:tr>
      <w:tr w:rsidR="005278AE" w:rsidRPr="005278AE" w14:paraId="52E11051" w14:textId="77777777" w:rsidTr="00D435F9">
        <w:tc>
          <w:tcPr>
            <w:tcW w:w="335" w:type="pct"/>
            <w:tcBorders>
              <w:top w:val="single" w:sz="6" w:space="0" w:color="FFFFFF"/>
              <w:bottom w:val="single" w:sz="6" w:space="0" w:color="FFFFFF"/>
              <w:right w:val="single" w:sz="6" w:space="0" w:color="FFFFFF"/>
            </w:tcBorders>
            <w:shd w:val="clear" w:color="auto" w:fill="E6E6E6"/>
          </w:tcPr>
          <w:p w14:paraId="2BD6AE91"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11</w:t>
            </w:r>
          </w:p>
        </w:tc>
        <w:tc>
          <w:tcPr>
            <w:tcW w:w="4665" w:type="pct"/>
            <w:tcBorders>
              <w:top w:val="single" w:sz="6" w:space="0" w:color="FFFFFF"/>
              <w:left w:val="single" w:sz="6" w:space="0" w:color="FFFFFF"/>
              <w:bottom w:val="single" w:sz="6" w:space="0" w:color="FFFFFF"/>
            </w:tcBorders>
            <w:shd w:val="clear" w:color="auto" w:fill="E6E6E6"/>
          </w:tcPr>
          <w:p w14:paraId="65F3BE86"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(breastfeed* or breast feed* or breastfed* or breastfeed* or breast fed or breastmilk or breast milk or expressed milk* or lactat* or (nursing adj (baby or infant* or mother* or neonate* or newborn*))).ti,ab.</w:t>
            </w:r>
          </w:p>
        </w:tc>
      </w:tr>
      <w:tr w:rsidR="005278AE" w:rsidRPr="005278AE" w14:paraId="40D1256D" w14:textId="77777777" w:rsidTr="00D435F9">
        <w:tc>
          <w:tcPr>
            <w:tcW w:w="335" w:type="pct"/>
            <w:tcBorders>
              <w:top w:val="single" w:sz="6" w:space="0" w:color="FFFFFF"/>
              <w:bottom w:val="single" w:sz="6" w:space="0" w:color="FFFFFF"/>
              <w:right w:val="single" w:sz="6" w:space="0" w:color="FFFFFF"/>
            </w:tcBorders>
            <w:shd w:val="clear" w:color="auto" w:fill="E6E6E6"/>
          </w:tcPr>
          <w:p w14:paraId="1F3BD403"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12</w:t>
            </w:r>
          </w:p>
        </w:tc>
        <w:tc>
          <w:tcPr>
            <w:tcW w:w="4665" w:type="pct"/>
            <w:tcBorders>
              <w:top w:val="single" w:sz="6" w:space="0" w:color="FFFFFF"/>
              <w:left w:val="single" w:sz="6" w:space="0" w:color="FFFFFF"/>
              <w:bottom w:val="single" w:sz="6" w:space="0" w:color="FFFFFF"/>
            </w:tcBorders>
            <w:shd w:val="clear" w:color="auto" w:fill="E6E6E6"/>
          </w:tcPr>
          <w:p w14:paraId="55412FBC"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or/8,10-11</w:t>
            </w:r>
          </w:p>
        </w:tc>
      </w:tr>
      <w:tr w:rsidR="005278AE" w:rsidRPr="005278AE" w14:paraId="6EA27289" w14:textId="77777777" w:rsidTr="00D435F9">
        <w:tc>
          <w:tcPr>
            <w:tcW w:w="335" w:type="pct"/>
            <w:tcBorders>
              <w:top w:val="single" w:sz="6" w:space="0" w:color="FFFFFF"/>
              <w:bottom w:val="single" w:sz="6" w:space="0" w:color="FFFFFF"/>
              <w:right w:val="single" w:sz="6" w:space="0" w:color="FFFFFF"/>
            </w:tcBorders>
            <w:shd w:val="clear" w:color="auto" w:fill="E6E6E6"/>
          </w:tcPr>
          <w:p w14:paraId="3295902E"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13</w:t>
            </w:r>
          </w:p>
        </w:tc>
        <w:tc>
          <w:tcPr>
            <w:tcW w:w="4665" w:type="pct"/>
            <w:tcBorders>
              <w:top w:val="single" w:sz="6" w:space="0" w:color="FFFFFF"/>
              <w:left w:val="single" w:sz="6" w:space="0" w:color="FFFFFF"/>
              <w:bottom w:val="single" w:sz="6" w:space="0" w:color="FFFFFF"/>
            </w:tcBorders>
            <w:shd w:val="clear" w:color="auto" w:fill="E6E6E6"/>
          </w:tcPr>
          <w:p w14:paraId="2EC8F66D"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artificial food/ or bottle feeding/ or infant feeding/</w:t>
            </w:r>
          </w:p>
        </w:tc>
      </w:tr>
      <w:tr w:rsidR="005278AE" w:rsidRPr="005278AE" w14:paraId="3127E5DE" w14:textId="77777777" w:rsidTr="00D435F9">
        <w:tc>
          <w:tcPr>
            <w:tcW w:w="335" w:type="pct"/>
            <w:tcBorders>
              <w:top w:val="single" w:sz="6" w:space="0" w:color="FFFFFF"/>
              <w:bottom w:val="single" w:sz="6" w:space="0" w:color="FFFFFF"/>
              <w:right w:val="single" w:sz="6" w:space="0" w:color="FFFFFF"/>
            </w:tcBorders>
            <w:shd w:val="clear" w:color="auto" w:fill="E6E6E6"/>
          </w:tcPr>
          <w:p w14:paraId="6910E1C9"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14</w:t>
            </w:r>
          </w:p>
        </w:tc>
        <w:tc>
          <w:tcPr>
            <w:tcW w:w="4665" w:type="pct"/>
            <w:tcBorders>
              <w:top w:val="single" w:sz="6" w:space="0" w:color="FFFFFF"/>
              <w:left w:val="single" w:sz="6" w:space="0" w:color="FFFFFF"/>
              <w:bottom w:val="single" w:sz="6" w:space="0" w:color="FFFFFF"/>
            </w:tcBorders>
            <w:shd w:val="clear" w:color="auto" w:fill="E6E6E6"/>
          </w:tcPr>
          <w:p w14:paraId="47B2CB23"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13 use emczd, emcr</w:t>
            </w:r>
          </w:p>
        </w:tc>
      </w:tr>
      <w:tr w:rsidR="005278AE" w:rsidRPr="005278AE" w14:paraId="3455381A" w14:textId="77777777" w:rsidTr="00D435F9">
        <w:tc>
          <w:tcPr>
            <w:tcW w:w="335" w:type="pct"/>
            <w:tcBorders>
              <w:top w:val="single" w:sz="6" w:space="0" w:color="FFFFFF"/>
              <w:bottom w:val="single" w:sz="6" w:space="0" w:color="FFFFFF"/>
              <w:right w:val="single" w:sz="6" w:space="0" w:color="FFFFFF"/>
            </w:tcBorders>
            <w:shd w:val="clear" w:color="auto" w:fill="E6E6E6"/>
          </w:tcPr>
          <w:p w14:paraId="62AA3B8E"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15</w:t>
            </w:r>
          </w:p>
        </w:tc>
        <w:tc>
          <w:tcPr>
            <w:tcW w:w="4665" w:type="pct"/>
            <w:tcBorders>
              <w:top w:val="single" w:sz="6" w:space="0" w:color="FFFFFF"/>
              <w:left w:val="single" w:sz="6" w:space="0" w:color="FFFFFF"/>
              <w:bottom w:val="single" w:sz="6" w:space="0" w:color="FFFFFF"/>
            </w:tcBorders>
            <w:shd w:val="clear" w:color="auto" w:fill="E6E6E6"/>
          </w:tcPr>
          <w:p w14:paraId="37BBA27C"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bottle feeding/ or infant formula/</w:t>
            </w:r>
          </w:p>
        </w:tc>
      </w:tr>
      <w:tr w:rsidR="005278AE" w:rsidRPr="005278AE" w14:paraId="511BD29D" w14:textId="77777777" w:rsidTr="00D435F9">
        <w:tc>
          <w:tcPr>
            <w:tcW w:w="335" w:type="pct"/>
            <w:tcBorders>
              <w:top w:val="single" w:sz="6" w:space="0" w:color="FFFFFF"/>
              <w:bottom w:val="single" w:sz="6" w:space="0" w:color="FFFFFF"/>
              <w:right w:val="single" w:sz="6" w:space="0" w:color="FFFFFF"/>
            </w:tcBorders>
            <w:shd w:val="clear" w:color="auto" w:fill="E6E6E6"/>
          </w:tcPr>
          <w:p w14:paraId="44561B1B"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16</w:t>
            </w:r>
          </w:p>
        </w:tc>
        <w:tc>
          <w:tcPr>
            <w:tcW w:w="4665" w:type="pct"/>
            <w:tcBorders>
              <w:top w:val="single" w:sz="6" w:space="0" w:color="FFFFFF"/>
              <w:left w:val="single" w:sz="6" w:space="0" w:color="FFFFFF"/>
              <w:bottom w:val="single" w:sz="6" w:space="0" w:color="FFFFFF"/>
            </w:tcBorders>
            <w:shd w:val="clear" w:color="auto" w:fill="E6E6E6"/>
          </w:tcPr>
          <w:p w14:paraId="365AB699"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15 use ppez</w:t>
            </w:r>
          </w:p>
        </w:tc>
      </w:tr>
      <w:tr w:rsidR="005278AE" w:rsidRPr="005278AE" w14:paraId="232673D1" w14:textId="77777777" w:rsidTr="00D435F9">
        <w:tc>
          <w:tcPr>
            <w:tcW w:w="335" w:type="pct"/>
            <w:tcBorders>
              <w:top w:val="single" w:sz="6" w:space="0" w:color="FFFFFF"/>
              <w:bottom w:val="single" w:sz="6" w:space="0" w:color="FFFFFF"/>
              <w:right w:val="single" w:sz="6" w:space="0" w:color="FFFFFF"/>
            </w:tcBorders>
            <w:shd w:val="clear" w:color="auto" w:fill="E6E6E6"/>
          </w:tcPr>
          <w:p w14:paraId="336BB25E"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17</w:t>
            </w:r>
          </w:p>
        </w:tc>
        <w:tc>
          <w:tcPr>
            <w:tcW w:w="4665" w:type="pct"/>
            <w:tcBorders>
              <w:top w:val="single" w:sz="6" w:space="0" w:color="FFFFFF"/>
              <w:left w:val="single" w:sz="6" w:space="0" w:color="FFFFFF"/>
              <w:bottom w:val="single" w:sz="6" w:space="0" w:color="FFFFFF"/>
            </w:tcBorders>
            <w:shd w:val="clear" w:color="auto" w:fill="E6E6E6"/>
          </w:tcPr>
          <w:p w14:paraId="45A6981D"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(((bottle or formula or synthetic) adj2 (artificial or fed or feed* or infant* or milk*)) or (artificial adj (formula or milk)) or bottlefed or bottlefeed or cup feeding or (milk adj2 (substitut* or supplement*)) or ((infant or milk or water or glucose or dextrose or formula) adj supplement) or formula supplement* or supplement feed or milk feed or ((baby or babies or infant* or neonate* or newborn*) adj (formula* or milk)) or formulafeed or formulated or (milk adj2 powder*) or hydrolyzed formula* or (((feeding or baby or infant) adj bottle*) or infant feeding or bottle nipple* or milk pump*)).ti,ab.</w:t>
            </w:r>
          </w:p>
        </w:tc>
      </w:tr>
      <w:tr w:rsidR="005278AE" w:rsidRPr="005278AE" w14:paraId="55B7C906" w14:textId="77777777" w:rsidTr="00D435F9">
        <w:tc>
          <w:tcPr>
            <w:tcW w:w="335" w:type="pct"/>
            <w:tcBorders>
              <w:top w:val="single" w:sz="6" w:space="0" w:color="FFFFFF"/>
              <w:bottom w:val="single" w:sz="6" w:space="0" w:color="FFFFFF"/>
              <w:right w:val="single" w:sz="6" w:space="0" w:color="FFFFFF"/>
            </w:tcBorders>
            <w:shd w:val="clear" w:color="auto" w:fill="E6E6E6"/>
          </w:tcPr>
          <w:p w14:paraId="1535E641"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18</w:t>
            </w:r>
          </w:p>
        </w:tc>
        <w:tc>
          <w:tcPr>
            <w:tcW w:w="4665" w:type="pct"/>
            <w:tcBorders>
              <w:top w:val="single" w:sz="6" w:space="0" w:color="FFFFFF"/>
              <w:left w:val="single" w:sz="6" w:space="0" w:color="FFFFFF"/>
              <w:bottom w:val="single" w:sz="6" w:space="0" w:color="FFFFFF"/>
            </w:tcBorders>
            <w:shd w:val="clear" w:color="auto" w:fill="E6E6E6"/>
          </w:tcPr>
          <w:p w14:paraId="4FCF1079"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or/14,16-17</w:t>
            </w:r>
          </w:p>
        </w:tc>
      </w:tr>
      <w:tr w:rsidR="005278AE" w:rsidRPr="005278AE" w14:paraId="2917FF15" w14:textId="77777777" w:rsidTr="00D435F9">
        <w:tc>
          <w:tcPr>
            <w:tcW w:w="335" w:type="pct"/>
            <w:tcBorders>
              <w:top w:val="single" w:sz="6" w:space="0" w:color="FFFFFF"/>
              <w:bottom w:val="single" w:sz="6" w:space="0" w:color="FFFFFF"/>
              <w:right w:val="single" w:sz="6" w:space="0" w:color="FFFFFF"/>
            </w:tcBorders>
            <w:shd w:val="clear" w:color="auto" w:fill="E6E6E6"/>
          </w:tcPr>
          <w:p w14:paraId="06A7C792"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19</w:t>
            </w:r>
          </w:p>
        </w:tc>
        <w:tc>
          <w:tcPr>
            <w:tcW w:w="4665" w:type="pct"/>
            <w:tcBorders>
              <w:top w:val="single" w:sz="6" w:space="0" w:color="FFFFFF"/>
              <w:left w:val="single" w:sz="6" w:space="0" w:color="FFFFFF"/>
              <w:bottom w:val="single" w:sz="6" w:space="0" w:color="FFFFFF"/>
            </w:tcBorders>
            <w:shd w:val="clear" w:color="auto" w:fill="E6E6E6"/>
          </w:tcPr>
          <w:p w14:paraId="6D9FDE17"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or/6,12,18</w:t>
            </w:r>
          </w:p>
        </w:tc>
      </w:tr>
      <w:tr w:rsidR="005278AE" w:rsidRPr="005278AE" w14:paraId="759E5357" w14:textId="77777777" w:rsidTr="00D435F9">
        <w:tc>
          <w:tcPr>
            <w:tcW w:w="335" w:type="pct"/>
            <w:tcBorders>
              <w:top w:val="single" w:sz="6" w:space="0" w:color="FFFFFF"/>
              <w:bottom w:val="single" w:sz="6" w:space="0" w:color="FFFFFF"/>
              <w:right w:val="single" w:sz="6" w:space="0" w:color="FFFFFF"/>
            </w:tcBorders>
            <w:shd w:val="clear" w:color="auto" w:fill="E6E6E6"/>
          </w:tcPr>
          <w:p w14:paraId="18A1A3AB"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20</w:t>
            </w:r>
          </w:p>
        </w:tc>
        <w:tc>
          <w:tcPr>
            <w:tcW w:w="4665" w:type="pct"/>
            <w:tcBorders>
              <w:top w:val="single" w:sz="6" w:space="0" w:color="FFFFFF"/>
              <w:left w:val="single" w:sz="6" w:space="0" w:color="FFFFFF"/>
              <w:bottom w:val="single" w:sz="6" w:space="0" w:color="FFFFFF"/>
            </w:tcBorders>
            <w:shd w:val="clear" w:color="auto" w:fill="E6E6E6"/>
          </w:tcPr>
          <w:p w14:paraId="0C10A533"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 xml:space="preserve">budget/ or exp economic evaluation/  or exp fee/  or funding/ or exp health care cost/  or health economics/ </w:t>
            </w:r>
          </w:p>
        </w:tc>
      </w:tr>
      <w:tr w:rsidR="005278AE" w:rsidRPr="005278AE" w14:paraId="4A43AC9A" w14:textId="77777777" w:rsidTr="00D435F9">
        <w:tc>
          <w:tcPr>
            <w:tcW w:w="335" w:type="pct"/>
            <w:tcBorders>
              <w:top w:val="single" w:sz="6" w:space="0" w:color="FFFFFF"/>
              <w:bottom w:val="single" w:sz="6" w:space="0" w:color="FFFFFF"/>
              <w:right w:val="single" w:sz="6" w:space="0" w:color="FFFFFF"/>
            </w:tcBorders>
            <w:shd w:val="clear" w:color="auto" w:fill="E6E6E6"/>
          </w:tcPr>
          <w:p w14:paraId="55F02B30"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21</w:t>
            </w:r>
          </w:p>
        </w:tc>
        <w:tc>
          <w:tcPr>
            <w:tcW w:w="4665" w:type="pct"/>
            <w:tcBorders>
              <w:top w:val="single" w:sz="6" w:space="0" w:color="FFFFFF"/>
              <w:left w:val="single" w:sz="6" w:space="0" w:color="FFFFFF"/>
              <w:bottom w:val="single" w:sz="6" w:space="0" w:color="FFFFFF"/>
            </w:tcBorders>
            <w:shd w:val="clear" w:color="auto" w:fill="E6E6E6"/>
          </w:tcPr>
          <w:p w14:paraId="79B5B091"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20 use emczd, emcr</w:t>
            </w:r>
          </w:p>
        </w:tc>
      </w:tr>
      <w:tr w:rsidR="005278AE" w:rsidRPr="005278AE" w14:paraId="32DA6271" w14:textId="77777777" w:rsidTr="00D435F9">
        <w:tc>
          <w:tcPr>
            <w:tcW w:w="335" w:type="pct"/>
            <w:tcBorders>
              <w:top w:val="single" w:sz="6" w:space="0" w:color="FFFFFF"/>
              <w:bottom w:val="single" w:sz="6" w:space="0" w:color="FFFFFF"/>
              <w:right w:val="single" w:sz="6" w:space="0" w:color="FFFFFF"/>
            </w:tcBorders>
            <w:shd w:val="clear" w:color="auto" w:fill="E6E6E6"/>
          </w:tcPr>
          <w:p w14:paraId="21416896"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22</w:t>
            </w:r>
          </w:p>
        </w:tc>
        <w:tc>
          <w:tcPr>
            <w:tcW w:w="4665" w:type="pct"/>
            <w:tcBorders>
              <w:top w:val="single" w:sz="6" w:space="0" w:color="FFFFFF"/>
              <w:left w:val="single" w:sz="6" w:space="0" w:color="FFFFFF"/>
              <w:bottom w:val="single" w:sz="6" w:space="0" w:color="FFFFFF"/>
            </w:tcBorders>
            <w:shd w:val="clear" w:color="auto" w:fill="E6E6E6"/>
          </w:tcPr>
          <w:p w14:paraId="655617C2"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 xml:space="preserve">exp budgets/ or exp "costs and cost analysis"/  or economics/  or exp economics, hospital/  or exp economics, medical/  or economics, nursing/  or economics, pharmaceutical/ or exp "fees and charges"/  or value of life/ </w:t>
            </w:r>
          </w:p>
        </w:tc>
      </w:tr>
      <w:tr w:rsidR="005278AE" w:rsidRPr="005278AE" w14:paraId="19D451A9" w14:textId="77777777" w:rsidTr="00D435F9">
        <w:tc>
          <w:tcPr>
            <w:tcW w:w="335" w:type="pct"/>
            <w:tcBorders>
              <w:top w:val="single" w:sz="6" w:space="0" w:color="FFFFFF"/>
              <w:bottom w:val="single" w:sz="6" w:space="0" w:color="FFFFFF"/>
              <w:right w:val="single" w:sz="6" w:space="0" w:color="FFFFFF"/>
            </w:tcBorders>
            <w:shd w:val="clear" w:color="auto" w:fill="E6E6E6"/>
          </w:tcPr>
          <w:p w14:paraId="7EFF5147"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23</w:t>
            </w:r>
          </w:p>
        </w:tc>
        <w:tc>
          <w:tcPr>
            <w:tcW w:w="4665" w:type="pct"/>
            <w:tcBorders>
              <w:top w:val="single" w:sz="6" w:space="0" w:color="FFFFFF"/>
              <w:left w:val="single" w:sz="6" w:space="0" w:color="FFFFFF"/>
              <w:bottom w:val="single" w:sz="6" w:space="0" w:color="FFFFFF"/>
            </w:tcBorders>
            <w:shd w:val="clear" w:color="auto" w:fill="E6E6E6"/>
          </w:tcPr>
          <w:p w14:paraId="23DE14E5"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22 use ppez</w:t>
            </w:r>
          </w:p>
        </w:tc>
      </w:tr>
      <w:tr w:rsidR="005278AE" w:rsidRPr="005278AE" w14:paraId="24CED746" w14:textId="77777777" w:rsidTr="00D435F9">
        <w:tc>
          <w:tcPr>
            <w:tcW w:w="335" w:type="pct"/>
            <w:tcBorders>
              <w:top w:val="single" w:sz="6" w:space="0" w:color="FFFFFF"/>
              <w:bottom w:val="single" w:sz="6" w:space="0" w:color="FFFFFF"/>
              <w:right w:val="single" w:sz="6" w:space="0" w:color="FFFFFF"/>
            </w:tcBorders>
            <w:shd w:val="clear" w:color="auto" w:fill="E6E6E6"/>
          </w:tcPr>
          <w:p w14:paraId="014D8A47"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24</w:t>
            </w:r>
          </w:p>
        </w:tc>
        <w:tc>
          <w:tcPr>
            <w:tcW w:w="4665" w:type="pct"/>
            <w:tcBorders>
              <w:top w:val="single" w:sz="6" w:space="0" w:color="FFFFFF"/>
              <w:left w:val="single" w:sz="6" w:space="0" w:color="FFFFFF"/>
              <w:bottom w:val="single" w:sz="6" w:space="0" w:color="FFFFFF"/>
            </w:tcBorders>
            <w:shd w:val="clear" w:color="auto" w:fill="E6E6E6"/>
          </w:tcPr>
          <w:p w14:paraId="16BE7D05"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budget*.ti,ab. or cost*.ti. or (economic* or pharmaco?economic*).ti. or (price* or pricing*).ti,ab. or (cost* adj2 (effective* or utilit* or benefit* or minimi* or unit* or estimat* or variable*)).ab. or (financ* or fee or fees).ti,ab. or (value adj2 (money or monetary)).ti,ab.</w:t>
            </w:r>
          </w:p>
        </w:tc>
      </w:tr>
      <w:tr w:rsidR="005278AE" w:rsidRPr="005278AE" w14:paraId="0262A1B3" w14:textId="77777777" w:rsidTr="00D435F9">
        <w:tc>
          <w:tcPr>
            <w:tcW w:w="335" w:type="pct"/>
            <w:tcBorders>
              <w:top w:val="single" w:sz="6" w:space="0" w:color="FFFFFF"/>
              <w:bottom w:val="single" w:sz="6" w:space="0" w:color="FFFFFF"/>
              <w:right w:val="single" w:sz="6" w:space="0" w:color="FFFFFF"/>
            </w:tcBorders>
            <w:shd w:val="clear" w:color="auto" w:fill="E6E6E6"/>
          </w:tcPr>
          <w:p w14:paraId="2E256F16"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25</w:t>
            </w:r>
          </w:p>
        </w:tc>
        <w:tc>
          <w:tcPr>
            <w:tcW w:w="4665" w:type="pct"/>
            <w:tcBorders>
              <w:top w:val="single" w:sz="6" w:space="0" w:color="FFFFFF"/>
              <w:left w:val="single" w:sz="6" w:space="0" w:color="FFFFFF"/>
              <w:bottom w:val="single" w:sz="6" w:space="0" w:color="FFFFFF"/>
            </w:tcBorders>
            <w:shd w:val="clear" w:color="auto" w:fill="E6E6E6"/>
          </w:tcPr>
          <w:p w14:paraId="6D23683B"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or/21,23-24</w:t>
            </w:r>
          </w:p>
        </w:tc>
      </w:tr>
      <w:tr w:rsidR="005278AE" w:rsidRPr="005278AE" w14:paraId="66470532" w14:textId="77777777" w:rsidTr="00D435F9">
        <w:tc>
          <w:tcPr>
            <w:tcW w:w="335" w:type="pct"/>
            <w:tcBorders>
              <w:top w:val="single" w:sz="6" w:space="0" w:color="FFFFFF"/>
              <w:bottom w:val="single" w:sz="6" w:space="0" w:color="FFFFFF"/>
              <w:right w:val="single" w:sz="6" w:space="0" w:color="FFFFFF"/>
            </w:tcBorders>
            <w:shd w:val="clear" w:color="auto" w:fill="E6E6E6"/>
          </w:tcPr>
          <w:p w14:paraId="1CE20E72"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26</w:t>
            </w:r>
          </w:p>
        </w:tc>
        <w:tc>
          <w:tcPr>
            <w:tcW w:w="4665" w:type="pct"/>
            <w:tcBorders>
              <w:top w:val="single" w:sz="6" w:space="0" w:color="FFFFFF"/>
              <w:left w:val="single" w:sz="6" w:space="0" w:color="FFFFFF"/>
              <w:bottom w:val="single" w:sz="6" w:space="0" w:color="FFFFFF"/>
            </w:tcBorders>
            <w:shd w:val="clear" w:color="auto" w:fill="E6E6E6"/>
          </w:tcPr>
          <w:p w14:paraId="2750EAA8"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 xml:space="preserve">economic model/ or quality adjusted life year/ or "quality of life index"/ </w:t>
            </w:r>
          </w:p>
        </w:tc>
      </w:tr>
      <w:tr w:rsidR="005278AE" w:rsidRPr="005278AE" w14:paraId="76B04604" w14:textId="77777777" w:rsidTr="00D435F9">
        <w:tc>
          <w:tcPr>
            <w:tcW w:w="335" w:type="pct"/>
            <w:tcBorders>
              <w:top w:val="single" w:sz="6" w:space="0" w:color="FFFFFF"/>
              <w:bottom w:val="single" w:sz="6" w:space="0" w:color="FFFFFF"/>
              <w:right w:val="single" w:sz="6" w:space="0" w:color="FFFFFF"/>
            </w:tcBorders>
            <w:shd w:val="clear" w:color="auto" w:fill="E6E6E6"/>
          </w:tcPr>
          <w:p w14:paraId="4D9F4B05"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27</w:t>
            </w:r>
          </w:p>
        </w:tc>
        <w:tc>
          <w:tcPr>
            <w:tcW w:w="4665" w:type="pct"/>
            <w:tcBorders>
              <w:top w:val="single" w:sz="6" w:space="0" w:color="FFFFFF"/>
              <w:left w:val="single" w:sz="6" w:space="0" w:color="FFFFFF"/>
              <w:bottom w:val="single" w:sz="6" w:space="0" w:color="FFFFFF"/>
            </w:tcBorders>
            <w:shd w:val="clear" w:color="auto" w:fill="E6E6E6"/>
          </w:tcPr>
          <w:p w14:paraId="730DE252"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(cost-benefit analysis.sh. and (cost-effectiveness ratio* and (perspective* or life expectanc*)).tw.)</w:t>
            </w:r>
          </w:p>
        </w:tc>
      </w:tr>
      <w:tr w:rsidR="005278AE" w:rsidRPr="005278AE" w14:paraId="0F239838" w14:textId="77777777" w:rsidTr="00D435F9">
        <w:tc>
          <w:tcPr>
            <w:tcW w:w="335" w:type="pct"/>
            <w:tcBorders>
              <w:top w:val="single" w:sz="6" w:space="0" w:color="FFFFFF"/>
              <w:bottom w:val="single" w:sz="6" w:space="0" w:color="FFFFFF"/>
              <w:right w:val="single" w:sz="6" w:space="0" w:color="FFFFFF"/>
            </w:tcBorders>
            <w:shd w:val="clear" w:color="auto" w:fill="E6E6E6"/>
          </w:tcPr>
          <w:p w14:paraId="637B0CC0"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28</w:t>
            </w:r>
          </w:p>
        </w:tc>
        <w:tc>
          <w:tcPr>
            <w:tcW w:w="4665" w:type="pct"/>
            <w:tcBorders>
              <w:top w:val="single" w:sz="6" w:space="0" w:color="FFFFFF"/>
              <w:left w:val="single" w:sz="6" w:space="0" w:color="FFFFFF"/>
              <w:bottom w:val="single" w:sz="6" w:space="0" w:color="FFFFFF"/>
            </w:tcBorders>
            <w:shd w:val="clear" w:color="auto" w:fill="E6E6E6"/>
          </w:tcPr>
          <w:p w14:paraId="02A500FD"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((quality of life or qol).tw. and cost benefit analysis.sh. )</w:t>
            </w:r>
          </w:p>
        </w:tc>
      </w:tr>
      <w:tr w:rsidR="005278AE" w:rsidRPr="005278AE" w14:paraId="714E80D6" w14:textId="77777777" w:rsidTr="00D435F9">
        <w:tc>
          <w:tcPr>
            <w:tcW w:w="335" w:type="pct"/>
            <w:tcBorders>
              <w:top w:val="single" w:sz="6" w:space="0" w:color="FFFFFF"/>
              <w:bottom w:val="single" w:sz="6" w:space="0" w:color="FFFFFF"/>
              <w:right w:val="single" w:sz="6" w:space="0" w:color="FFFFFF"/>
            </w:tcBorders>
            <w:shd w:val="clear" w:color="auto" w:fill="E6E6E6"/>
          </w:tcPr>
          <w:p w14:paraId="63935990"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29</w:t>
            </w:r>
          </w:p>
        </w:tc>
        <w:tc>
          <w:tcPr>
            <w:tcW w:w="4665" w:type="pct"/>
            <w:tcBorders>
              <w:top w:val="single" w:sz="6" w:space="0" w:color="FFFFFF"/>
              <w:left w:val="single" w:sz="6" w:space="0" w:color="FFFFFF"/>
              <w:bottom w:val="single" w:sz="6" w:space="0" w:color="FFFFFF"/>
            </w:tcBorders>
            <w:shd w:val="clear" w:color="auto" w:fill="E6E6E6"/>
          </w:tcPr>
          <w:p w14:paraId="26DFC327"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or/26-28 use emczd, emcr</w:t>
            </w:r>
          </w:p>
        </w:tc>
      </w:tr>
      <w:tr w:rsidR="005278AE" w:rsidRPr="005278AE" w14:paraId="04EA327D" w14:textId="77777777" w:rsidTr="00D435F9">
        <w:tc>
          <w:tcPr>
            <w:tcW w:w="335" w:type="pct"/>
            <w:tcBorders>
              <w:top w:val="single" w:sz="6" w:space="0" w:color="FFFFFF"/>
              <w:bottom w:val="single" w:sz="6" w:space="0" w:color="FFFFFF"/>
              <w:right w:val="single" w:sz="6" w:space="0" w:color="FFFFFF"/>
            </w:tcBorders>
            <w:shd w:val="clear" w:color="auto" w:fill="E6E6E6"/>
          </w:tcPr>
          <w:p w14:paraId="6BB1917E"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30</w:t>
            </w:r>
          </w:p>
        </w:tc>
        <w:tc>
          <w:tcPr>
            <w:tcW w:w="4665" w:type="pct"/>
            <w:tcBorders>
              <w:top w:val="single" w:sz="6" w:space="0" w:color="FFFFFF"/>
              <w:left w:val="single" w:sz="6" w:space="0" w:color="FFFFFF"/>
              <w:bottom w:val="single" w:sz="6" w:space="0" w:color="FFFFFF"/>
            </w:tcBorders>
            <w:shd w:val="clear" w:color="auto" w:fill="E6E6E6"/>
          </w:tcPr>
          <w:p w14:paraId="16278371"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 xml:space="preserve">models, economic/ or quality-adjusted life years/ </w:t>
            </w:r>
          </w:p>
        </w:tc>
      </w:tr>
      <w:tr w:rsidR="005278AE" w:rsidRPr="005278AE" w14:paraId="73F1602D" w14:textId="77777777" w:rsidTr="00D435F9">
        <w:tc>
          <w:tcPr>
            <w:tcW w:w="335" w:type="pct"/>
            <w:tcBorders>
              <w:top w:val="single" w:sz="6" w:space="0" w:color="FFFFFF"/>
              <w:bottom w:val="single" w:sz="6" w:space="0" w:color="FFFFFF"/>
              <w:right w:val="single" w:sz="6" w:space="0" w:color="FFFFFF"/>
            </w:tcBorders>
            <w:shd w:val="clear" w:color="auto" w:fill="E6E6E6"/>
          </w:tcPr>
          <w:p w14:paraId="279F8DE0"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31</w:t>
            </w:r>
          </w:p>
        </w:tc>
        <w:tc>
          <w:tcPr>
            <w:tcW w:w="4665" w:type="pct"/>
            <w:tcBorders>
              <w:top w:val="single" w:sz="6" w:space="0" w:color="FFFFFF"/>
              <w:left w:val="single" w:sz="6" w:space="0" w:color="FFFFFF"/>
              <w:bottom w:val="single" w:sz="6" w:space="0" w:color="FFFFFF"/>
            </w:tcBorders>
            <w:shd w:val="clear" w:color="auto" w:fill="E6E6E6"/>
          </w:tcPr>
          <w:p w14:paraId="2F128126"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(cost-benefit analysis.sh. and (cost-effectiveness ratio* and (perspective* or life expectanc*)).tw.)</w:t>
            </w:r>
          </w:p>
        </w:tc>
      </w:tr>
      <w:tr w:rsidR="005278AE" w:rsidRPr="005278AE" w14:paraId="3AF7A7C8" w14:textId="77777777" w:rsidTr="00D435F9">
        <w:tc>
          <w:tcPr>
            <w:tcW w:w="335" w:type="pct"/>
            <w:tcBorders>
              <w:top w:val="single" w:sz="6" w:space="0" w:color="FFFFFF"/>
              <w:bottom w:val="single" w:sz="6" w:space="0" w:color="FFFFFF"/>
              <w:right w:val="single" w:sz="6" w:space="0" w:color="FFFFFF"/>
            </w:tcBorders>
            <w:shd w:val="clear" w:color="auto" w:fill="E6E6E6"/>
          </w:tcPr>
          <w:p w14:paraId="0E03823B"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32</w:t>
            </w:r>
          </w:p>
        </w:tc>
        <w:tc>
          <w:tcPr>
            <w:tcW w:w="4665" w:type="pct"/>
            <w:tcBorders>
              <w:top w:val="single" w:sz="6" w:space="0" w:color="FFFFFF"/>
              <w:left w:val="single" w:sz="6" w:space="0" w:color="FFFFFF"/>
              <w:bottom w:val="single" w:sz="6" w:space="0" w:color="FFFFFF"/>
            </w:tcBorders>
            <w:shd w:val="clear" w:color="auto" w:fill="E6E6E6"/>
          </w:tcPr>
          <w:p w14:paraId="37A7C9DB"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((quality of life or qol).tw. and cost-benefit analysis.sh. )</w:t>
            </w:r>
          </w:p>
        </w:tc>
      </w:tr>
      <w:tr w:rsidR="005278AE" w:rsidRPr="005278AE" w14:paraId="2F9D5647" w14:textId="77777777" w:rsidTr="00D435F9">
        <w:tc>
          <w:tcPr>
            <w:tcW w:w="335" w:type="pct"/>
            <w:tcBorders>
              <w:top w:val="single" w:sz="6" w:space="0" w:color="FFFFFF"/>
              <w:bottom w:val="single" w:sz="6" w:space="0" w:color="FFFFFF"/>
              <w:right w:val="single" w:sz="6" w:space="0" w:color="FFFFFF"/>
            </w:tcBorders>
            <w:shd w:val="clear" w:color="auto" w:fill="E6E6E6"/>
          </w:tcPr>
          <w:p w14:paraId="49EC7999"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33</w:t>
            </w:r>
          </w:p>
        </w:tc>
        <w:tc>
          <w:tcPr>
            <w:tcW w:w="4665" w:type="pct"/>
            <w:tcBorders>
              <w:top w:val="single" w:sz="6" w:space="0" w:color="FFFFFF"/>
              <w:left w:val="single" w:sz="6" w:space="0" w:color="FFFFFF"/>
              <w:bottom w:val="single" w:sz="6" w:space="0" w:color="FFFFFF"/>
            </w:tcBorders>
            <w:shd w:val="clear" w:color="auto" w:fill="E6E6E6"/>
          </w:tcPr>
          <w:p w14:paraId="1001C989"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or/30-32 use ppez</w:t>
            </w:r>
          </w:p>
        </w:tc>
      </w:tr>
      <w:tr w:rsidR="005278AE" w:rsidRPr="005278AE" w14:paraId="5001D071" w14:textId="77777777" w:rsidTr="00D435F9">
        <w:tc>
          <w:tcPr>
            <w:tcW w:w="335" w:type="pct"/>
            <w:tcBorders>
              <w:top w:val="single" w:sz="6" w:space="0" w:color="FFFFFF"/>
              <w:bottom w:val="single" w:sz="6" w:space="0" w:color="FFFFFF"/>
              <w:right w:val="single" w:sz="6" w:space="0" w:color="FFFFFF"/>
            </w:tcBorders>
            <w:shd w:val="clear" w:color="auto" w:fill="E6E6E6"/>
          </w:tcPr>
          <w:p w14:paraId="42039C89"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34</w:t>
            </w:r>
          </w:p>
        </w:tc>
        <w:tc>
          <w:tcPr>
            <w:tcW w:w="4665" w:type="pct"/>
            <w:tcBorders>
              <w:top w:val="single" w:sz="6" w:space="0" w:color="FFFFFF"/>
              <w:left w:val="single" w:sz="6" w:space="0" w:color="FFFFFF"/>
              <w:bottom w:val="single" w:sz="6" w:space="0" w:color="FFFFFF"/>
            </w:tcBorders>
            <w:shd w:val="clear" w:color="auto" w:fill="E6E6E6"/>
          </w:tcPr>
          <w:p w14:paraId="1F991D32"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(eq-5d* or eq5d* or eq-5* or eq5* or euroqual* or euro qual* or euroqual 5d* or euro qual 5d* or euro qol* or euroqol*or euro quol* or euroquol* or euro quol5d* or euroquol5d* or eur qol* or eurqol* or eur qol5d* or eurqol5d* or eur?qul* or eur?qul5d* or euro* quality of life or european qol).tw.</w:t>
            </w:r>
          </w:p>
        </w:tc>
      </w:tr>
      <w:tr w:rsidR="005278AE" w:rsidRPr="005278AE" w14:paraId="04F12BD0" w14:textId="77777777" w:rsidTr="00D435F9">
        <w:tc>
          <w:tcPr>
            <w:tcW w:w="335" w:type="pct"/>
            <w:tcBorders>
              <w:top w:val="single" w:sz="6" w:space="0" w:color="FFFFFF"/>
              <w:bottom w:val="single" w:sz="6" w:space="0" w:color="FFFFFF"/>
              <w:right w:val="single" w:sz="6" w:space="0" w:color="FFFFFF"/>
            </w:tcBorders>
            <w:shd w:val="clear" w:color="auto" w:fill="E6E6E6"/>
          </w:tcPr>
          <w:p w14:paraId="70A6719D"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35</w:t>
            </w:r>
          </w:p>
        </w:tc>
        <w:tc>
          <w:tcPr>
            <w:tcW w:w="4665" w:type="pct"/>
            <w:tcBorders>
              <w:top w:val="single" w:sz="6" w:space="0" w:color="FFFFFF"/>
              <w:left w:val="single" w:sz="6" w:space="0" w:color="FFFFFF"/>
              <w:bottom w:val="single" w:sz="6" w:space="0" w:color="FFFFFF"/>
            </w:tcBorders>
            <w:shd w:val="clear" w:color="auto" w:fill="E6E6E6"/>
          </w:tcPr>
          <w:p w14:paraId="3C6189D3"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(euro* adj3 (5 d* or 5d* or 5 dimension* or 5dimension* or 5 domain* or 5domain*)).tw.</w:t>
            </w:r>
          </w:p>
        </w:tc>
      </w:tr>
      <w:tr w:rsidR="005278AE" w:rsidRPr="005278AE" w14:paraId="736DEF35" w14:textId="77777777" w:rsidTr="00D435F9">
        <w:tc>
          <w:tcPr>
            <w:tcW w:w="335" w:type="pct"/>
            <w:tcBorders>
              <w:top w:val="single" w:sz="6" w:space="0" w:color="FFFFFF"/>
              <w:bottom w:val="single" w:sz="6" w:space="0" w:color="FFFFFF"/>
              <w:right w:val="single" w:sz="6" w:space="0" w:color="FFFFFF"/>
            </w:tcBorders>
            <w:shd w:val="clear" w:color="auto" w:fill="E6E6E6"/>
          </w:tcPr>
          <w:p w14:paraId="332A7AF8"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36</w:t>
            </w:r>
          </w:p>
        </w:tc>
        <w:tc>
          <w:tcPr>
            <w:tcW w:w="4665" w:type="pct"/>
            <w:tcBorders>
              <w:top w:val="single" w:sz="6" w:space="0" w:color="FFFFFF"/>
              <w:left w:val="single" w:sz="6" w:space="0" w:color="FFFFFF"/>
              <w:bottom w:val="single" w:sz="6" w:space="0" w:color="FFFFFF"/>
            </w:tcBorders>
            <w:shd w:val="clear" w:color="auto" w:fill="E6E6E6"/>
          </w:tcPr>
          <w:p w14:paraId="7FBC3C9A"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(hui or hui2 or hui3).tw.</w:t>
            </w:r>
          </w:p>
        </w:tc>
      </w:tr>
      <w:tr w:rsidR="005278AE" w:rsidRPr="005278AE" w14:paraId="0CB024F9" w14:textId="77777777" w:rsidTr="00D435F9">
        <w:tc>
          <w:tcPr>
            <w:tcW w:w="335" w:type="pct"/>
            <w:tcBorders>
              <w:top w:val="single" w:sz="6" w:space="0" w:color="FFFFFF"/>
              <w:bottom w:val="single" w:sz="6" w:space="0" w:color="FFFFFF"/>
              <w:right w:val="single" w:sz="6" w:space="0" w:color="FFFFFF"/>
            </w:tcBorders>
            <w:shd w:val="clear" w:color="auto" w:fill="E6E6E6"/>
          </w:tcPr>
          <w:p w14:paraId="5B7EA97B"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37</w:t>
            </w:r>
          </w:p>
        </w:tc>
        <w:tc>
          <w:tcPr>
            <w:tcW w:w="4665" w:type="pct"/>
            <w:tcBorders>
              <w:top w:val="single" w:sz="6" w:space="0" w:color="FFFFFF"/>
              <w:left w:val="single" w:sz="6" w:space="0" w:color="FFFFFF"/>
              <w:bottom w:val="single" w:sz="6" w:space="0" w:color="FFFFFF"/>
            </w:tcBorders>
            <w:shd w:val="clear" w:color="auto" w:fill="E6E6E6"/>
          </w:tcPr>
          <w:p w14:paraId="2538BCCF"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(illness state* or health state*).tw.</w:t>
            </w:r>
          </w:p>
        </w:tc>
      </w:tr>
      <w:tr w:rsidR="005278AE" w:rsidRPr="005278AE" w14:paraId="1D568260" w14:textId="77777777" w:rsidTr="00D435F9">
        <w:tc>
          <w:tcPr>
            <w:tcW w:w="335" w:type="pct"/>
            <w:tcBorders>
              <w:top w:val="single" w:sz="6" w:space="0" w:color="FFFFFF"/>
              <w:bottom w:val="single" w:sz="6" w:space="0" w:color="FFFFFF"/>
              <w:right w:val="single" w:sz="6" w:space="0" w:color="FFFFFF"/>
            </w:tcBorders>
            <w:shd w:val="clear" w:color="auto" w:fill="E6E6E6"/>
          </w:tcPr>
          <w:p w14:paraId="5C871AC7"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38</w:t>
            </w:r>
          </w:p>
        </w:tc>
        <w:tc>
          <w:tcPr>
            <w:tcW w:w="4665" w:type="pct"/>
            <w:tcBorders>
              <w:top w:val="single" w:sz="6" w:space="0" w:color="FFFFFF"/>
              <w:left w:val="single" w:sz="6" w:space="0" w:color="FFFFFF"/>
              <w:bottom w:val="single" w:sz="6" w:space="0" w:color="FFFFFF"/>
            </w:tcBorders>
            <w:shd w:val="clear" w:color="auto" w:fill="E6E6E6"/>
          </w:tcPr>
          <w:p w14:paraId="461B3895"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(multiattibute* or multi attribute*).tw.</w:t>
            </w:r>
          </w:p>
        </w:tc>
      </w:tr>
      <w:tr w:rsidR="005278AE" w:rsidRPr="005278AE" w14:paraId="6EA08FB5" w14:textId="77777777" w:rsidTr="00D435F9">
        <w:tc>
          <w:tcPr>
            <w:tcW w:w="335" w:type="pct"/>
            <w:tcBorders>
              <w:top w:val="single" w:sz="6" w:space="0" w:color="FFFFFF"/>
              <w:bottom w:val="single" w:sz="6" w:space="0" w:color="FFFFFF"/>
              <w:right w:val="single" w:sz="6" w:space="0" w:color="FFFFFF"/>
            </w:tcBorders>
            <w:shd w:val="clear" w:color="auto" w:fill="E6E6E6"/>
          </w:tcPr>
          <w:p w14:paraId="1AD452FA"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lastRenderedPageBreak/>
              <w:t>39</w:t>
            </w:r>
          </w:p>
        </w:tc>
        <w:tc>
          <w:tcPr>
            <w:tcW w:w="4665" w:type="pct"/>
            <w:tcBorders>
              <w:top w:val="single" w:sz="6" w:space="0" w:color="FFFFFF"/>
              <w:left w:val="single" w:sz="6" w:space="0" w:color="FFFFFF"/>
              <w:bottom w:val="single" w:sz="6" w:space="0" w:color="FFFFFF"/>
            </w:tcBorders>
            <w:shd w:val="clear" w:color="auto" w:fill="E6E6E6"/>
          </w:tcPr>
          <w:p w14:paraId="5E7FF9D7"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(qaly* or qal or qald* or qale* or qtime* or qwb* or daly).tw.</w:t>
            </w:r>
          </w:p>
        </w:tc>
      </w:tr>
      <w:tr w:rsidR="005278AE" w:rsidRPr="005278AE" w14:paraId="7C1675EB" w14:textId="77777777" w:rsidTr="00D435F9">
        <w:tc>
          <w:tcPr>
            <w:tcW w:w="335" w:type="pct"/>
            <w:tcBorders>
              <w:top w:val="single" w:sz="6" w:space="0" w:color="FFFFFF"/>
              <w:bottom w:val="single" w:sz="6" w:space="0" w:color="FFFFFF"/>
              <w:right w:val="single" w:sz="6" w:space="0" w:color="FFFFFF"/>
            </w:tcBorders>
            <w:shd w:val="clear" w:color="auto" w:fill="E6E6E6"/>
          </w:tcPr>
          <w:p w14:paraId="20B61475"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40</w:t>
            </w:r>
          </w:p>
        </w:tc>
        <w:tc>
          <w:tcPr>
            <w:tcW w:w="4665" w:type="pct"/>
            <w:tcBorders>
              <w:top w:val="single" w:sz="6" w:space="0" w:color="FFFFFF"/>
              <w:left w:val="single" w:sz="6" w:space="0" w:color="FFFFFF"/>
              <w:bottom w:val="single" w:sz="6" w:space="0" w:color="FFFFFF"/>
            </w:tcBorders>
            <w:shd w:val="clear" w:color="auto" w:fill="E6E6E6"/>
          </w:tcPr>
          <w:p w14:paraId="043B902B"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(quality adjusted or quality adjusted life year*).tw.</w:t>
            </w:r>
          </w:p>
        </w:tc>
      </w:tr>
      <w:tr w:rsidR="005278AE" w:rsidRPr="005278AE" w14:paraId="21FE5F31" w14:textId="77777777" w:rsidTr="00D435F9">
        <w:tc>
          <w:tcPr>
            <w:tcW w:w="335" w:type="pct"/>
            <w:tcBorders>
              <w:top w:val="single" w:sz="6" w:space="0" w:color="FFFFFF"/>
              <w:bottom w:val="single" w:sz="6" w:space="0" w:color="FFFFFF"/>
              <w:right w:val="single" w:sz="6" w:space="0" w:color="FFFFFF"/>
            </w:tcBorders>
            <w:shd w:val="clear" w:color="auto" w:fill="E6E6E6"/>
          </w:tcPr>
          <w:p w14:paraId="04B6B056"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41</w:t>
            </w:r>
          </w:p>
        </w:tc>
        <w:tc>
          <w:tcPr>
            <w:tcW w:w="4665" w:type="pct"/>
            <w:tcBorders>
              <w:top w:val="single" w:sz="6" w:space="0" w:color="FFFFFF"/>
              <w:left w:val="single" w:sz="6" w:space="0" w:color="FFFFFF"/>
              <w:bottom w:val="single" w:sz="6" w:space="0" w:color="FFFFFF"/>
            </w:tcBorders>
            <w:shd w:val="clear" w:color="auto" w:fill="E6E6E6"/>
          </w:tcPr>
          <w:p w14:paraId="6F977F5F"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(sf36 or sf 36 or sf thirty six or sf thirtysix).tw.</w:t>
            </w:r>
          </w:p>
        </w:tc>
      </w:tr>
      <w:tr w:rsidR="005278AE" w:rsidRPr="005278AE" w14:paraId="1BAAE0C2" w14:textId="77777777" w:rsidTr="00D435F9">
        <w:tc>
          <w:tcPr>
            <w:tcW w:w="335" w:type="pct"/>
            <w:tcBorders>
              <w:top w:val="single" w:sz="6" w:space="0" w:color="FFFFFF"/>
              <w:bottom w:val="single" w:sz="6" w:space="0" w:color="FFFFFF"/>
              <w:right w:val="single" w:sz="6" w:space="0" w:color="FFFFFF"/>
            </w:tcBorders>
            <w:shd w:val="clear" w:color="auto" w:fill="E6E6E6"/>
          </w:tcPr>
          <w:p w14:paraId="3696A20F"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42</w:t>
            </w:r>
          </w:p>
        </w:tc>
        <w:tc>
          <w:tcPr>
            <w:tcW w:w="4665" w:type="pct"/>
            <w:tcBorders>
              <w:top w:val="single" w:sz="6" w:space="0" w:color="FFFFFF"/>
              <w:left w:val="single" w:sz="6" w:space="0" w:color="FFFFFF"/>
              <w:bottom w:val="single" w:sz="6" w:space="0" w:color="FFFFFF"/>
            </w:tcBorders>
            <w:shd w:val="clear" w:color="auto" w:fill="E6E6E6"/>
          </w:tcPr>
          <w:p w14:paraId="4BD3E953"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sickness impact profile.sh.</w:t>
            </w:r>
          </w:p>
        </w:tc>
      </w:tr>
      <w:tr w:rsidR="005278AE" w:rsidRPr="005278AE" w14:paraId="5BF0D009" w14:textId="77777777" w:rsidTr="00D435F9">
        <w:tc>
          <w:tcPr>
            <w:tcW w:w="335" w:type="pct"/>
            <w:tcBorders>
              <w:top w:val="single" w:sz="6" w:space="0" w:color="FFFFFF"/>
              <w:bottom w:val="single" w:sz="6" w:space="0" w:color="FFFFFF"/>
              <w:right w:val="single" w:sz="6" w:space="0" w:color="FFFFFF"/>
            </w:tcBorders>
            <w:shd w:val="clear" w:color="auto" w:fill="E6E6E6"/>
          </w:tcPr>
          <w:p w14:paraId="057D3085"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43</w:t>
            </w:r>
          </w:p>
        </w:tc>
        <w:tc>
          <w:tcPr>
            <w:tcW w:w="4665" w:type="pct"/>
            <w:tcBorders>
              <w:top w:val="single" w:sz="6" w:space="0" w:color="FFFFFF"/>
              <w:left w:val="single" w:sz="6" w:space="0" w:color="FFFFFF"/>
              <w:bottom w:val="single" w:sz="6" w:space="0" w:color="FFFFFF"/>
            </w:tcBorders>
            <w:shd w:val="clear" w:color="auto" w:fill="E6E6E6"/>
          </w:tcPr>
          <w:p w14:paraId="2EBB2114"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(time trade off*1 or time tradeoff*1 or tto or timetradeoff*1).tw.</w:t>
            </w:r>
          </w:p>
        </w:tc>
      </w:tr>
      <w:tr w:rsidR="005278AE" w:rsidRPr="005278AE" w14:paraId="7A4221B3" w14:textId="77777777" w:rsidTr="00D435F9">
        <w:tc>
          <w:tcPr>
            <w:tcW w:w="335" w:type="pct"/>
            <w:tcBorders>
              <w:top w:val="single" w:sz="6" w:space="0" w:color="FFFFFF"/>
              <w:bottom w:val="single" w:sz="6" w:space="0" w:color="FFFFFF"/>
              <w:right w:val="single" w:sz="6" w:space="0" w:color="FFFFFF"/>
            </w:tcBorders>
            <w:shd w:val="clear" w:color="auto" w:fill="E6E6E6"/>
          </w:tcPr>
          <w:p w14:paraId="4069C5F5"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44</w:t>
            </w:r>
          </w:p>
        </w:tc>
        <w:tc>
          <w:tcPr>
            <w:tcW w:w="4665" w:type="pct"/>
            <w:tcBorders>
              <w:top w:val="single" w:sz="6" w:space="0" w:color="FFFFFF"/>
              <w:left w:val="single" w:sz="6" w:space="0" w:color="FFFFFF"/>
              <w:bottom w:val="single" w:sz="6" w:space="0" w:color="FFFFFF"/>
            </w:tcBorders>
            <w:shd w:val="clear" w:color="auto" w:fill="E6E6E6"/>
          </w:tcPr>
          <w:p w14:paraId="34DC15EE"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(utilit* adj3 (score*1 or valu* or health* or cost* or measur* or disease* or mean or gain or gains or index*)).tw.</w:t>
            </w:r>
          </w:p>
        </w:tc>
      </w:tr>
      <w:tr w:rsidR="005278AE" w:rsidRPr="005278AE" w14:paraId="22C9D41D" w14:textId="77777777" w:rsidTr="00D435F9">
        <w:tc>
          <w:tcPr>
            <w:tcW w:w="335" w:type="pct"/>
            <w:tcBorders>
              <w:top w:val="single" w:sz="6" w:space="0" w:color="FFFFFF"/>
              <w:bottom w:val="single" w:sz="6" w:space="0" w:color="FFFFFF"/>
              <w:right w:val="single" w:sz="6" w:space="0" w:color="FFFFFF"/>
            </w:tcBorders>
            <w:shd w:val="clear" w:color="auto" w:fill="E6E6E6"/>
          </w:tcPr>
          <w:p w14:paraId="5613D2DA"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45</w:t>
            </w:r>
          </w:p>
        </w:tc>
        <w:tc>
          <w:tcPr>
            <w:tcW w:w="4665" w:type="pct"/>
            <w:tcBorders>
              <w:top w:val="single" w:sz="6" w:space="0" w:color="FFFFFF"/>
              <w:left w:val="single" w:sz="6" w:space="0" w:color="FFFFFF"/>
              <w:bottom w:val="single" w:sz="6" w:space="0" w:color="FFFFFF"/>
            </w:tcBorders>
            <w:shd w:val="clear" w:color="auto" w:fill="E6E6E6"/>
          </w:tcPr>
          <w:p w14:paraId="518CD4BA"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utilities.tw.</w:t>
            </w:r>
          </w:p>
        </w:tc>
      </w:tr>
      <w:tr w:rsidR="005278AE" w:rsidRPr="005278AE" w14:paraId="10F5E418" w14:textId="77777777" w:rsidTr="00D435F9">
        <w:tc>
          <w:tcPr>
            <w:tcW w:w="335" w:type="pct"/>
            <w:tcBorders>
              <w:top w:val="single" w:sz="6" w:space="0" w:color="FFFFFF"/>
              <w:bottom w:val="single" w:sz="6" w:space="0" w:color="FFFFFF"/>
              <w:right w:val="single" w:sz="6" w:space="0" w:color="FFFFFF"/>
            </w:tcBorders>
            <w:shd w:val="clear" w:color="auto" w:fill="E6E6E6"/>
          </w:tcPr>
          <w:p w14:paraId="33DB2FA2"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46</w:t>
            </w:r>
          </w:p>
        </w:tc>
        <w:tc>
          <w:tcPr>
            <w:tcW w:w="4665" w:type="pct"/>
            <w:tcBorders>
              <w:top w:val="single" w:sz="6" w:space="0" w:color="FFFFFF"/>
              <w:left w:val="single" w:sz="6" w:space="0" w:color="FFFFFF"/>
              <w:bottom w:val="single" w:sz="6" w:space="0" w:color="FFFFFF"/>
            </w:tcBorders>
            <w:shd w:val="clear" w:color="auto" w:fill="E6E6E6"/>
          </w:tcPr>
          <w:p w14:paraId="7ABF1E2F"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((qol or hrqol or quality of life).tw. or *quality of life/) and ((qol or hrqol* or quality of life) adj2 (change*1 or declin* or decreas* or deteriorat* or effect or effects or high* or impact*1 or impacted or improve* or increas* or low* or reduc* or score or scores or worse)).ab.</w:t>
            </w:r>
          </w:p>
        </w:tc>
      </w:tr>
      <w:tr w:rsidR="005278AE" w:rsidRPr="005278AE" w14:paraId="2ACEB031" w14:textId="77777777" w:rsidTr="00D435F9">
        <w:tc>
          <w:tcPr>
            <w:tcW w:w="335" w:type="pct"/>
            <w:tcBorders>
              <w:top w:val="single" w:sz="6" w:space="0" w:color="FFFFFF"/>
              <w:bottom w:val="single" w:sz="6" w:space="0" w:color="FFFFFF"/>
              <w:right w:val="single" w:sz="6" w:space="0" w:color="FFFFFF"/>
            </w:tcBorders>
            <w:shd w:val="clear" w:color="auto" w:fill="E6E6E6"/>
          </w:tcPr>
          <w:p w14:paraId="443C194D"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47</w:t>
            </w:r>
          </w:p>
        </w:tc>
        <w:tc>
          <w:tcPr>
            <w:tcW w:w="4665" w:type="pct"/>
            <w:tcBorders>
              <w:top w:val="single" w:sz="6" w:space="0" w:color="FFFFFF"/>
              <w:left w:val="single" w:sz="6" w:space="0" w:color="FFFFFF"/>
              <w:bottom w:val="single" w:sz="6" w:space="0" w:color="FFFFFF"/>
            </w:tcBorders>
            <w:shd w:val="clear" w:color="auto" w:fill="E6E6E6"/>
          </w:tcPr>
          <w:p w14:paraId="50A37BBC"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quality of life.sh. and ((health-related quality of life or (health adj3 status) or ((quality of life or qol) adj3 (chang* or improv*)) or ((quality of life or qol) adj (measure*1 or score*1))).tw. or (quality of life or qol).ti. or ec.fs.)</w:t>
            </w:r>
          </w:p>
        </w:tc>
      </w:tr>
      <w:tr w:rsidR="005278AE" w:rsidRPr="005278AE" w14:paraId="3FE66FE7" w14:textId="77777777" w:rsidTr="00D435F9">
        <w:tc>
          <w:tcPr>
            <w:tcW w:w="335" w:type="pct"/>
            <w:tcBorders>
              <w:top w:val="single" w:sz="6" w:space="0" w:color="FFFFFF"/>
              <w:bottom w:val="single" w:sz="6" w:space="0" w:color="FFFFFF"/>
              <w:right w:val="single" w:sz="6" w:space="0" w:color="FFFFFF"/>
            </w:tcBorders>
            <w:shd w:val="clear" w:color="auto" w:fill="E6E6E6"/>
          </w:tcPr>
          <w:p w14:paraId="564A19EC"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48</w:t>
            </w:r>
          </w:p>
        </w:tc>
        <w:tc>
          <w:tcPr>
            <w:tcW w:w="4665" w:type="pct"/>
            <w:tcBorders>
              <w:top w:val="single" w:sz="6" w:space="0" w:color="FFFFFF"/>
              <w:left w:val="single" w:sz="6" w:space="0" w:color="FFFFFF"/>
              <w:bottom w:val="single" w:sz="6" w:space="0" w:color="FFFFFF"/>
            </w:tcBorders>
            <w:shd w:val="clear" w:color="auto" w:fill="E6E6E6"/>
          </w:tcPr>
          <w:p w14:paraId="73D14F91"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or/29,33-47</w:t>
            </w:r>
          </w:p>
        </w:tc>
      </w:tr>
      <w:tr w:rsidR="005278AE" w:rsidRPr="005278AE" w14:paraId="6D917240" w14:textId="77777777" w:rsidTr="00D435F9">
        <w:tc>
          <w:tcPr>
            <w:tcW w:w="335" w:type="pct"/>
            <w:tcBorders>
              <w:top w:val="single" w:sz="6" w:space="0" w:color="FFFFFF"/>
              <w:bottom w:val="single" w:sz="6" w:space="0" w:color="FFFFFF"/>
              <w:right w:val="single" w:sz="6" w:space="0" w:color="FFFFFF"/>
            </w:tcBorders>
            <w:shd w:val="clear" w:color="auto" w:fill="E6E6E6"/>
          </w:tcPr>
          <w:p w14:paraId="065FBF12"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49</w:t>
            </w:r>
          </w:p>
        </w:tc>
        <w:tc>
          <w:tcPr>
            <w:tcW w:w="4665" w:type="pct"/>
            <w:tcBorders>
              <w:top w:val="single" w:sz="6" w:space="0" w:color="FFFFFF"/>
              <w:left w:val="single" w:sz="6" w:space="0" w:color="FFFFFF"/>
              <w:bottom w:val="single" w:sz="6" w:space="0" w:color="FFFFFF"/>
            </w:tcBorders>
            <w:shd w:val="clear" w:color="auto" w:fill="E6E6E6"/>
          </w:tcPr>
          <w:p w14:paraId="2231DA53"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or/25,48</w:t>
            </w:r>
          </w:p>
        </w:tc>
      </w:tr>
      <w:tr w:rsidR="005278AE" w:rsidRPr="005278AE" w14:paraId="107C5D48" w14:textId="77777777" w:rsidTr="00D435F9">
        <w:tc>
          <w:tcPr>
            <w:tcW w:w="335" w:type="pct"/>
            <w:tcBorders>
              <w:top w:val="single" w:sz="6" w:space="0" w:color="FFFFFF"/>
              <w:bottom w:val="single" w:sz="6" w:space="0" w:color="FFFFFF"/>
              <w:right w:val="single" w:sz="6" w:space="0" w:color="FFFFFF"/>
            </w:tcBorders>
            <w:shd w:val="clear" w:color="auto" w:fill="E6E6E6"/>
          </w:tcPr>
          <w:p w14:paraId="7FD8E1C1"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50</w:t>
            </w:r>
          </w:p>
        </w:tc>
        <w:tc>
          <w:tcPr>
            <w:tcW w:w="4665" w:type="pct"/>
            <w:tcBorders>
              <w:top w:val="single" w:sz="6" w:space="0" w:color="FFFFFF"/>
              <w:left w:val="single" w:sz="6" w:space="0" w:color="FFFFFF"/>
              <w:bottom w:val="single" w:sz="6" w:space="0" w:color="FFFFFF"/>
            </w:tcBorders>
            <w:shd w:val="clear" w:color="auto" w:fill="E6E6E6"/>
          </w:tcPr>
          <w:p w14:paraId="3E59A785"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19 and 50</w:t>
            </w:r>
          </w:p>
        </w:tc>
      </w:tr>
      <w:tr w:rsidR="005278AE" w:rsidRPr="005278AE" w14:paraId="697F402C" w14:textId="77777777" w:rsidTr="00D435F9">
        <w:tc>
          <w:tcPr>
            <w:tcW w:w="335" w:type="pct"/>
            <w:tcBorders>
              <w:top w:val="single" w:sz="6" w:space="0" w:color="FFFFFF"/>
              <w:bottom w:val="single" w:sz="6" w:space="0" w:color="FFFFFF"/>
              <w:right w:val="single" w:sz="6" w:space="0" w:color="FFFFFF"/>
            </w:tcBorders>
            <w:shd w:val="clear" w:color="auto" w:fill="E6E6E6"/>
          </w:tcPr>
          <w:p w14:paraId="0E133CF8"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51</w:t>
            </w:r>
          </w:p>
        </w:tc>
        <w:tc>
          <w:tcPr>
            <w:tcW w:w="4665" w:type="pct"/>
            <w:tcBorders>
              <w:top w:val="single" w:sz="6" w:space="0" w:color="FFFFFF"/>
              <w:left w:val="single" w:sz="6" w:space="0" w:color="FFFFFF"/>
              <w:bottom w:val="single" w:sz="6" w:space="0" w:color="FFFFFF"/>
            </w:tcBorders>
            <w:shd w:val="clear" w:color="auto" w:fill="E6E6E6"/>
          </w:tcPr>
          <w:p w14:paraId="1316B736"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limit 50 to english language</w:t>
            </w:r>
          </w:p>
        </w:tc>
      </w:tr>
      <w:tr w:rsidR="005278AE" w:rsidRPr="005278AE" w14:paraId="35A79A0D" w14:textId="77777777" w:rsidTr="00D435F9">
        <w:tc>
          <w:tcPr>
            <w:tcW w:w="335" w:type="pct"/>
            <w:tcBorders>
              <w:top w:val="single" w:sz="6" w:space="0" w:color="FFFFFF"/>
              <w:bottom w:val="single" w:sz="6" w:space="0" w:color="FFFFFF"/>
              <w:right w:val="single" w:sz="6" w:space="0" w:color="FFFFFF"/>
            </w:tcBorders>
            <w:shd w:val="clear" w:color="auto" w:fill="E6E6E6"/>
          </w:tcPr>
          <w:p w14:paraId="51CDC29B"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52</w:t>
            </w:r>
          </w:p>
        </w:tc>
        <w:tc>
          <w:tcPr>
            <w:tcW w:w="4665" w:type="pct"/>
            <w:tcBorders>
              <w:top w:val="single" w:sz="6" w:space="0" w:color="FFFFFF"/>
              <w:left w:val="single" w:sz="6" w:space="0" w:color="FFFFFF"/>
              <w:bottom w:val="single" w:sz="6" w:space="0" w:color="FFFFFF"/>
            </w:tcBorders>
            <w:shd w:val="clear" w:color="auto" w:fill="E6E6E6"/>
          </w:tcPr>
          <w:p w14:paraId="5DAFA05B"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(animals/ not humans/) or exp animals, laboratory/ or exp animal experimentation/ or exp models, animal/ or exp rodentia/</w:t>
            </w:r>
          </w:p>
        </w:tc>
      </w:tr>
      <w:tr w:rsidR="005278AE" w:rsidRPr="005278AE" w14:paraId="71451476" w14:textId="77777777" w:rsidTr="00D435F9">
        <w:tc>
          <w:tcPr>
            <w:tcW w:w="335" w:type="pct"/>
            <w:tcBorders>
              <w:top w:val="single" w:sz="6" w:space="0" w:color="FFFFFF"/>
              <w:bottom w:val="single" w:sz="6" w:space="0" w:color="FFFFFF"/>
              <w:right w:val="single" w:sz="6" w:space="0" w:color="FFFFFF"/>
            </w:tcBorders>
            <w:shd w:val="clear" w:color="auto" w:fill="E6E6E6"/>
          </w:tcPr>
          <w:p w14:paraId="79CDBA23"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53</w:t>
            </w:r>
          </w:p>
        </w:tc>
        <w:tc>
          <w:tcPr>
            <w:tcW w:w="4665" w:type="pct"/>
            <w:tcBorders>
              <w:top w:val="single" w:sz="6" w:space="0" w:color="FFFFFF"/>
              <w:left w:val="single" w:sz="6" w:space="0" w:color="FFFFFF"/>
              <w:bottom w:val="single" w:sz="6" w:space="0" w:color="FFFFFF"/>
            </w:tcBorders>
            <w:shd w:val="clear" w:color="auto" w:fill="E6E6E6"/>
          </w:tcPr>
          <w:p w14:paraId="646AD39D"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52 use ppez</w:t>
            </w:r>
          </w:p>
        </w:tc>
      </w:tr>
      <w:tr w:rsidR="005278AE" w:rsidRPr="005278AE" w14:paraId="2267C4C9" w14:textId="77777777" w:rsidTr="00D435F9">
        <w:tc>
          <w:tcPr>
            <w:tcW w:w="335" w:type="pct"/>
            <w:tcBorders>
              <w:top w:val="single" w:sz="6" w:space="0" w:color="FFFFFF"/>
              <w:bottom w:val="single" w:sz="6" w:space="0" w:color="FFFFFF"/>
              <w:right w:val="single" w:sz="6" w:space="0" w:color="FFFFFF"/>
            </w:tcBorders>
            <w:shd w:val="clear" w:color="auto" w:fill="E6E6E6"/>
          </w:tcPr>
          <w:p w14:paraId="022ED853"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54</w:t>
            </w:r>
          </w:p>
        </w:tc>
        <w:tc>
          <w:tcPr>
            <w:tcW w:w="4665" w:type="pct"/>
            <w:tcBorders>
              <w:top w:val="single" w:sz="6" w:space="0" w:color="FFFFFF"/>
              <w:left w:val="single" w:sz="6" w:space="0" w:color="FFFFFF"/>
              <w:bottom w:val="single" w:sz="6" w:space="0" w:color="FFFFFF"/>
            </w:tcBorders>
            <w:shd w:val="clear" w:color="auto" w:fill="E6E6E6"/>
          </w:tcPr>
          <w:p w14:paraId="5A2D9987"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(animal/ not human/) or nonhuman/ or exp animal experiment/ or exp experimental animal/ or animal model/ or exp rodent/</w:t>
            </w:r>
          </w:p>
        </w:tc>
      </w:tr>
      <w:tr w:rsidR="005278AE" w:rsidRPr="005278AE" w14:paraId="7AA7923D" w14:textId="77777777" w:rsidTr="00D435F9">
        <w:tc>
          <w:tcPr>
            <w:tcW w:w="335" w:type="pct"/>
            <w:tcBorders>
              <w:top w:val="single" w:sz="6" w:space="0" w:color="FFFFFF"/>
              <w:bottom w:val="single" w:sz="6" w:space="0" w:color="FFFFFF"/>
              <w:right w:val="single" w:sz="6" w:space="0" w:color="FFFFFF"/>
            </w:tcBorders>
            <w:shd w:val="clear" w:color="auto" w:fill="E6E6E6"/>
          </w:tcPr>
          <w:p w14:paraId="01F51D5A"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55</w:t>
            </w:r>
          </w:p>
        </w:tc>
        <w:tc>
          <w:tcPr>
            <w:tcW w:w="4665" w:type="pct"/>
            <w:tcBorders>
              <w:top w:val="single" w:sz="6" w:space="0" w:color="FFFFFF"/>
              <w:left w:val="single" w:sz="6" w:space="0" w:color="FFFFFF"/>
              <w:bottom w:val="single" w:sz="6" w:space="0" w:color="FFFFFF"/>
            </w:tcBorders>
            <w:shd w:val="clear" w:color="auto" w:fill="E6E6E6"/>
          </w:tcPr>
          <w:p w14:paraId="3373C05E"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54 use emczd, emcr</w:t>
            </w:r>
          </w:p>
        </w:tc>
      </w:tr>
      <w:tr w:rsidR="005278AE" w:rsidRPr="005278AE" w14:paraId="4790EF7A" w14:textId="77777777" w:rsidTr="00D435F9">
        <w:tc>
          <w:tcPr>
            <w:tcW w:w="335" w:type="pct"/>
            <w:tcBorders>
              <w:top w:val="single" w:sz="6" w:space="0" w:color="FFFFFF"/>
              <w:bottom w:val="single" w:sz="6" w:space="0" w:color="FFFFFF"/>
              <w:right w:val="single" w:sz="6" w:space="0" w:color="FFFFFF"/>
            </w:tcBorders>
            <w:shd w:val="clear" w:color="auto" w:fill="E6E6E6"/>
          </w:tcPr>
          <w:p w14:paraId="09A238EE"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56</w:t>
            </w:r>
          </w:p>
        </w:tc>
        <w:tc>
          <w:tcPr>
            <w:tcW w:w="4665" w:type="pct"/>
            <w:tcBorders>
              <w:top w:val="single" w:sz="6" w:space="0" w:color="FFFFFF"/>
              <w:left w:val="single" w:sz="6" w:space="0" w:color="FFFFFF"/>
              <w:bottom w:val="single" w:sz="6" w:space="0" w:color="FFFFFF"/>
            </w:tcBorders>
            <w:shd w:val="clear" w:color="auto" w:fill="E6E6E6"/>
          </w:tcPr>
          <w:p w14:paraId="2F6EC539"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(rat or rats or mouse or mice).ti.</w:t>
            </w:r>
          </w:p>
        </w:tc>
      </w:tr>
      <w:tr w:rsidR="005278AE" w:rsidRPr="005278AE" w14:paraId="631606E9" w14:textId="77777777" w:rsidTr="00D435F9">
        <w:tc>
          <w:tcPr>
            <w:tcW w:w="335" w:type="pct"/>
            <w:tcBorders>
              <w:top w:val="single" w:sz="6" w:space="0" w:color="FFFFFF"/>
              <w:bottom w:val="single" w:sz="6" w:space="0" w:color="FFFFFF"/>
              <w:right w:val="single" w:sz="6" w:space="0" w:color="FFFFFF"/>
            </w:tcBorders>
            <w:shd w:val="clear" w:color="auto" w:fill="E6E6E6"/>
          </w:tcPr>
          <w:p w14:paraId="1E3FF802"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57</w:t>
            </w:r>
          </w:p>
        </w:tc>
        <w:tc>
          <w:tcPr>
            <w:tcW w:w="4665" w:type="pct"/>
            <w:tcBorders>
              <w:top w:val="single" w:sz="6" w:space="0" w:color="FFFFFF"/>
              <w:left w:val="single" w:sz="6" w:space="0" w:color="FFFFFF"/>
              <w:bottom w:val="single" w:sz="6" w:space="0" w:color="FFFFFF"/>
            </w:tcBorders>
            <w:shd w:val="clear" w:color="auto" w:fill="E6E6E6"/>
          </w:tcPr>
          <w:p w14:paraId="171A32A8"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or/53,55-56</w:t>
            </w:r>
          </w:p>
        </w:tc>
      </w:tr>
      <w:tr w:rsidR="005278AE" w:rsidRPr="005278AE" w14:paraId="20A7F669" w14:textId="77777777" w:rsidTr="00D435F9">
        <w:tc>
          <w:tcPr>
            <w:tcW w:w="335" w:type="pct"/>
            <w:tcBorders>
              <w:top w:val="single" w:sz="6" w:space="0" w:color="FFFFFF"/>
              <w:bottom w:val="single" w:sz="6" w:space="0" w:color="FFFFFF"/>
              <w:right w:val="single" w:sz="6" w:space="0" w:color="FFFFFF"/>
            </w:tcBorders>
            <w:shd w:val="clear" w:color="auto" w:fill="E6E6E6"/>
          </w:tcPr>
          <w:p w14:paraId="5F13F51B"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58</w:t>
            </w:r>
          </w:p>
        </w:tc>
        <w:tc>
          <w:tcPr>
            <w:tcW w:w="4665" w:type="pct"/>
            <w:tcBorders>
              <w:top w:val="single" w:sz="6" w:space="0" w:color="FFFFFF"/>
              <w:left w:val="single" w:sz="6" w:space="0" w:color="FFFFFF"/>
              <w:bottom w:val="single" w:sz="6" w:space="0" w:color="FFFFFF"/>
            </w:tcBorders>
            <w:shd w:val="clear" w:color="auto" w:fill="E6E6E6"/>
          </w:tcPr>
          <w:p w14:paraId="1BAEEC32" w14:textId="77777777" w:rsidR="005278AE" w:rsidRPr="005278AE" w:rsidRDefault="005278AE" w:rsidP="005278AE">
            <w:pPr>
              <w:spacing w:before="40" w:after="2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A0905"/>
                <w:sz w:val="20"/>
                <w:szCs w:val="20"/>
                <w:lang w:eastAsia="en-GB"/>
              </w:rPr>
              <w:t>51 not 57</w:t>
            </w:r>
          </w:p>
        </w:tc>
      </w:tr>
    </w:tbl>
    <w:p w14:paraId="5BAA9BD8" w14:textId="77777777" w:rsidR="005278AE" w:rsidRPr="005278AE" w:rsidRDefault="005278AE" w:rsidP="005278AE">
      <w:pPr>
        <w:rPr>
          <w:b/>
        </w:rPr>
      </w:pPr>
      <w:r w:rsidRPr="005278AE">
        <w:rPr>
          <w:b/>
        </w:rPr>
        <w:t xml:space="preserve">Database: </w:t>
      </w:r>
      <w:r w:rsidRPr="005278AE">
        <w:t>HTA, NHS EED (global) [CRD Web]</w:t>
      </w:r>
      <w:r w:rsidRPr="005278AE" w:rsidDel="009B524B">
        <w:rPr>
          <w:b/>
        </w:rPr>
        <w:t xml:space="preserve"> </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590"/>
        <w:gridCol w:w="8480"/>
      </w:tblGrid>
      <w:tr w:rsidR="005278AE" w:rsidRPr="005278AE" w14:paraId="33FE4F55" w14:textId="77777777" w:rsidTr="00D435F9">
        <w:trPr>
          <w:tblHeader/>
        </w:trPr>
        <w:tc>
          <w:tcPr>
            <w:tcW w:w="325" w:type="pct"/>
            <w:shd w:val="clear" w:color="auto" w:fill="00B050"/>
            <w:vAlign w:val="bottom"/>
          </w:tcPr>
          <w:p w14:paraId="480CBBC3" w14:textId="77777777" w:rsidR="005278AE" w:rsidRPr="005278AE" w:rsidRDefault="005278AE" w:rsidP="005278AE">
            <w:pPr>
              <w:spacing w:before="0"/>
              <w:rPr>
                <w:rFonts w:asciiTheme="majorHAnsi" w:hAnsiTheme="majorHAnsi" w:cstheme="majorHAnsi"/>
                <w:b/>
                <w:color w:val="000000" w:themeColor="text1"/>
                <w:sz w:val="20"/>
                <w:szCs w:val="20"/>
              </w:rPr>
            </w:pPr>
            <w:r w:rsidRPr="005278AE">
              <w:rPr>
                <w:rFonts w:asciiTheme="majorHAnsi" w:hAnsiTheme="majorHAnsi" w:cstheme="majorHAnsi"/>
                <w:b/>
                <w:color w:val="000000" w:themeColor="text1"/>
                <w:sz w:val="20"/>
                <w:szCs w:val="20"/>
              </w:rPr>
              <w:t>#</w:t>
            </w:r>
          </w:p>
        </w:tc>
        <w:tc>
          <w:tcPr>
            <w:tcW w:w="4675" w:type="pct"/>
            <w:shd w:val="clear" w:color="auto" w:fill="00B050"/>
            <w:vAlign w:val="bottom"/>
          </w:tcPr>
          <w:p w14:paraId="2B8BF9E3" w14:textId="77777777" w:rsidR="005278AE" w:rsidRPr="005278AE" w:rsidRDefault="005278AE" w:rsidP="005278AE">
            <w:pPr>
              <w:spacing w:before="0"/>
              <w:rPr>
                <w:rFonts w:asciiTheme="majorHAnsi" w:hAnsiTheme="majorHAnsi" w:cstheme="majorHAnsi"/>
                <w:b/>
                <w:color w:val="000000" w:themeColor="text1"/>
                <w:sz w:val="20"/>
                <w:szCs w:val="20"/>
              </w:rPr>
            </w:pPr>
            <w:r w:rsidRPr="005278AE">
              <w:rPr>
                <w:rFonts w:asciiTheme="majorHAnsi" w:hAnsiTheme="majorHAnsi" w:cstheme="majorHAnsi"/>
                <w:b/>
                <w:color w:val="000000" w:themeColor="text1"/>
                <w:sz w:val="20"/>
                <w:szCs w:val="20"/>
              </w:rPr>
              <w:t>Search</w:t>
            </w:r>
          </w:p>
        </w:tc>
      </w:tr>
      <w:tr w:rsidR="005278AE" w:rsidRPr="005278AE" w14:paraId="2DB73161"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3E364FDD" w14:textId="77777777" w:rsidR="005278AE" w:rsidRPr="005278AE" w:rsidRDefault="005278AE" w:rsidP="005278AE">
            <w:pPr>
              <w:spacing w:before="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00000" w:themeColor="text1"/>
                <w:sz w:val="20"/>
                <w:szCs w:val="20"/>
                <w:lang w:eastAsia="en-GB"/>
              </w:rPr>
              <w:t>1</w:t>
            </w:r>
          </w:p>
        </w:tc>
        <w:tc>
          <w:tcPr>
            <w:tcW w:w="4675" w:type="pct"/>
            <w:tcBorders>
              <w:top w:val="single" w:sz="6" w:space="0" w:color="FFFFFF"/>
              <w:left w:val="single" w:sz="6" w:space="0" w:color="FFFFFF"/>
              <w:bottom w:val="single" w:sz="6" w:space="0" w:color="FFFFFF"/>
            </w:tcBorders>
            <w:shd w:val="clear" w:color="auto" w:fill="E6E6E6"/>
            <w:vAlign w:val="center"/>
          </w:tcPr>
          <w:p w14:paraId="44A29EE9" w14:textId="77777777" w:rsidR="005278AE" w:rsidRPr="005278AE" w:rsidRDefault="005278AE" w:rsidP="005278AE">
            <w:pPr>
              <w:spacing w:before="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00000" w:themeColor="text1"/>
                <w:sz w:val="20"/>
                <w:szCs w:val="20"/>
                <w:lang w:eastAsia="en-GB"/>
              </w:rPr>
              <w:t>mesh descriptor  postpartum period  in hta, nhs eed</w:t>
            </w:r>
          </w:p>
        </w:tc>
      </w:tr>
      <w:tr w:rsidR="005278AE" w:rsidRPr="005278AE" w14:paraId="5792C2AD"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67EE1CD2" w14:textId="77777777" w:rsidR="005278AE" w:rsidRPr="005278AE" w:rsidRDefault="005278AE" w:rsidP="005278AE">
            <w:pPr>
              <w:spacing w:before="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00000" w:themeColor="text1"/>
                <w:sz w:val="20"/>
                <w:szCs w:val="20"/>
                <w:lang w:eastAsia="en-GB"/>
              </w:rPr>
              <w:t>2</w:t>
            </w:r>
          </w:p>
        </w:tc>
        <w:tc>
          <w:tcPr>
            <w:tcW w:w="4675" w:type="pct"/>
            <w:tcBorders>
              <w:top w:val="single" w:sz="6" w:space="0" w:color="FFFFFF"/>
              <w:left w:val="single" w:sz="6" w:space="0" w:color="FFFFFF"/>
              <w:bottom w:val="single" w:sz="6" w:space="0" w:color="FFFFFF"/>
            </w:tcBorders>
            <w:shd w:val="clear" w:color="auto" w:fill="E6E6E6"/>
            <w:vAlign w:val="center"/>
          </w:tcPr>
          <w:p w14:paraId="34D4822D" w14:textId="77777777" w:rsidR="005278AE" w:rsidRPr="005278AE" w:rsidRDefault="005278AE" w:rsidP="005278AE">
            <w:pPr>
              <w:spacing w:before="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00000" w:themeColor="text1"/>
                <w:sz w:val="20"/>
                <w:szCs w:val="20"/>
                <w:lang w:eastAsia="en-GB"/>
              </w:rPr>
              <w:t>mesh descriptor  peripartum period in hta, nhs eed</w:t>
            </w:r>
          </w:p>
        </w:tc>
      </w:tr>
      <w:tr w:rsidR="005278AE" w:rsidRPr="005278AE" w14:paraId="131BFC91"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344347E1" w14:textId="77777777" w:rsidR="005278AE" w:rsidRPr="005278AE" w:rsidRDefault="005278AE" w:rsidP="005278AE">
            <w:pPr>
              <w:spacing w:before="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00000" w:themeColor="text1"/>
                <w:sz w:val="20"/>
                <w:szCs w:val="20"/>
                <w:lang w:eastAsia="en-GB"/>
              </w:rPr>
              <w:t>3</w:t>
            </w:r>
          </w:p>
        </w:tc>
        <w:tc>
          <w:tcPr>
            <w:tcW w:w="4675" w:type="pct"/>
            <w:tcBorders>
              <w:top w:val="single" w:sz="6" w:space="0" w:color="FFFFFF"/>
              <w:left w:val="single" w:sz="6" w:space="0" w:color="FFFFFF"/>
              <w:bottom w:val="single" w:sz="6" w:space="0" w:color="FFFFFF"/>
            </w:tcBorders>
            <w:shd w:val="clear" w:color="auto" w:fill="E6E6E6"/>
            <w:vAlign w:val="center"/>
          </w:tcPr>
          <w:p w14:paraId="14296532" w14:textId="77777777" w:rsidR="005278AE" w:rsidRPr="005278AE" w:rsidRDefault="005278AE" w:rsidP="005278AE">
            <w:pPr>
              <w:spacing w:before="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00000" w:themeColor="text1"/>
                <w:sz w:val="20"/>
                <w:szCs w:val="20"/>
                <w:lang w:eastAsia="en-GB"/>
              </w:rPr>
              <w:t>mesh descriptor  postnatal care in hta, nhs eed</w:t>
            </w:r>
          </w:p>
        </w:tc>
      </w:tr>
      <w:tr w:rsidR="005278AE" w:rsidRPr="005278AE" w14:paraId="71192EF5"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33B51281" w14:textId="77777777" w:rsidR="005278AE" w:rsidRPr="005278AE" w:rsidRDefault="005278AE" w:rsidP="005278AE">
            <w:pPr>
              <w:spacing w:before="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00000" w:themeColor="text1"/>
                <w:sz w:val="20"/>
                <w:szCs w:val="20"/>
                <w:lang w:eastAsia="en-GB"/>
              </w:rPr>
              <w:t>4</w:t>
            </w:r>
          </w:p>
        </w:tc>
        <w:tc>
          <w:tcPr>
            <w:tcW w:w="4675" w:type="pct"/>
            <w:tcBorders>
              <w:top w:val="single" w:sz="6" w:space="0" w:color="FFFFFF"/>
              <w:left w:val="single" w:sz="6" w:space="0" w:color="FFFFFF"/>
              <w:bottom w:val="single" w:sz="6" w:space="0" w:color="FFFFFF"/>
            </w:tcBorders>
            <w:shd w:val="clear" w:color="auto" w:fill="E6E6E6"/>
            <w:vAlign w:val="center"/>
          </w:tcPr>
          <w:p w14:paraId="4493B1CF" w14:textId="77777777" w:rsidR="005278AE" w:rsidRPr="005278AE" w:rsidRDefault="005278AE" w:rsidP="005278AE">
            <w:pPr>
              <w:spacing w:before="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00000" w:themeColor="text1"/>
                <w:sz w:val="20"/>
                <w:szCs w:val="20"/>
                <w:lang w:eastAsia="en-GB"/>
              </w:rPr>
              <w:t>(nullipara* or peri natal* or perinatal* or postbirth or post birth or postdelivery or post delivery or postnatal* or post natal* or postpartum* or post partum* or primipara* or puerpera* or puerperium* or ((after or follow*) near2 birth*))  in hta, nhs eed</w:t>
            </w:r>
          </w:p>
        </w:tc>
      </w:tr>
      <w:tr w:rsidR="005278AE" w:rsidRPr="005278AE" w14:paraId="7AF3FFA5"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6E2B6842" w14:textId="77777777" w:rsidR="005278AE" w:rsidRPr="005278AE" w:rsidRDefault="005278AE" w:rsidP="005278AE">
            <w:pPr>
              <w:spacing w:before="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00000" w:themeColor="text1"/>
                <w:sz w:val="20"/>
                <w:szCs w:val="20"/>
                <w:lang w:eastAsia="en-GB"/>
              </w:rPr>
              <w:t>5</w:t>
            </w:r>
          </w:p>
        </w:tc>
        <w:tc>
          <w:tcPr>
            <w:tcW w:w="4675" w:type="pct"/>
            <w:tcBorders>
              <w:top w:val="single" w:sz="6" w:space="0" w:color="FFFFFF"/>
              <w:left w:val="single" w:sz="6" w:space="0" w:color="FFFFFF"/>
              <w:bottom w:val="single" w:sz="6" w:space="0" w:color="FFFFFF"/>
            </w:tcBorders>
            <w:shd w:val="clear" w:color="auto" w:fill="E6E6E6"/>
            <w:vAlign w:val="center"/>
          </w:tcPr>
          <w:p w14:paraId="124BA48A" w14:textId="77777777" w:rsidR="005278AE" w:rsidRPr="005278AE" w:rsidRDefault="005278AE" w:rsidP="005278AE">
            <w:pPr>
              <w:spacing w:before="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00000" w:themeColor="text1"/>
                <w:sz w:val="20"/>
                <w:szCs w:val="20"/>
                <w:lang w:eastAsia="en-GB"/>
              </w:rPr>
              <w:t>#1 or #2 or #3 or #4</w:t>
            </w:r>
          </w:p>
        </w:tc>
      </w:tr>
      <w:tr w:rsidR="005278AE" w:rsidRPr="005278AE" w14:paraId="4E58E2E4"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7DA36203" w14:textId="77777777" w:rsidR="005278AE" w:rsidRPr="005278AE" w:rsidRDefault="005278AE" w:rsidP="005278AE">
            <w:pPr>
              <w:spacing w:before="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00000" w:themeColor="text1"/>
                <w:sz w:val="20"/>
                <w:szCs w:val="20"/>
                <w:lang w:eastAsia="en-GB"/>
              </w:rPr>
              <w:t>6</w:t>
            </w:r>
          </w:p>
        </w:tc>
        <w:tc>
          <w:tcPr>
            <w:tcW w:w="4675" w:type="pct"/>
            <w:tcBorders>
              <w:top w:val="single" w:sz="6" w:space="0" w:color="FFFFFF"/>
              <w:left w:val="single" w:sz="6" w:space="0" w:color="FFFFFF"/>
              <w:bottom w:val="single" w:sz="6" w:space="0" w:color="FFFFFF"/>
            </w:tcBorders>
            <w:shd w:val="clear" w:color="auto" w:fill="E6E6E6"/>
            <w:vAlign w:val="center"/>
          </w:tcPr>
          <w:p w14:paraId="7FF3FDB4" w14:textId="77777777" w:rsidR="005278AE" w:rsidRPr="005278AE" w:rsidRDefault="005278AE" w:rsidP="005278AE">
            <w:pPr>
              <w:spacing w:before="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00000" w:themeColor="text1"/>
                <w:sz w:val="20"/>
                <w:szCs w:val="20"/>
                <w:lang w:eastAsia="en-GB"/>
              </w:rPr>
              <w:t>mesh descriptor  breast feeding explode all trees in hta, nhs eed</w:t>
            </w:r>
          </w:p>
        </w:tc>
      </w:tr>
      <w:tr w:rsidR="005278AE" w:rsidRPr="005278AE" w14:paraId="2DB01346"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43053273" w14:textId="77777777" w:rsidR="005278AE" w:rsidRPr="005278AE" w:rsidRDefault="005278AE" w:rsidP="005278AE">
            <w:pPr>
              <w:spacing w:before="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00000" w:themeColor="text1"/>
                <w:sz w:val="20"/>
                <w:szCs w:val="20"/>
                <w:lang w:eastAsia="en-GB"/>
              </w:rPr>
              <w:t>7</w:t>
            </w:r>
          </w:p>
        </w:tc>
        <w:tc>
          <w:tcPr>
            <w:tcW w:w="4675" w:type="pct"/>
            <w:tcBorders>
              <w:top w:val="single" w:sz="6" w:space="0" w:color="FFFFFF"/>
              <w:left w:val="single" w:sz="6" w:space="0" w:color="FFFFFF"/>
              <w:bottom w:val="single" w:sz="6" w:space="0" w:color="FFFFFF"/>
            </w:tcBorders>
            <w:shd w:val="clear" w:color="auto" w:fill="E6E6E6"/>
            <w:vAlign w:val="center"/>
          </w:tcPr>
          <w:p w14:paraId="396D35A7" w14:textId="77777777" w:rsidR="005278AE" w:rsidRPr="005278AE" w:rsidRDefault="005278AE" w:rsidP="005278AE">
            <w:pPr>
              <w:spacing w:before="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00000" w:themeColor="text1"/>
                <w:sz w:val="20"/>
                <w:szCs w:val="20"/>
                <w:lang w:eastAsia="en-GB"/>
              </w:rPr>
              <w:t>mesh descriptor  lactation in hta, nhs eed</w:t>
            </w:r>
          </w:p>
        </w:tc>
      </w:tr>
      <w:tr w:rsidR="005278AE" w:rsidRPr="005278AE" w14:paraId="184DEC9E"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56E02278" w14:textId="77777777" w:rsidR="005278AE" w:rsidRPr="005278AE" w:rsidRDefault="005278AE" w:rsidP="005278AE">
            <w:pPr>
              <w:spacing w:before="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00000" w:themeColor="text1"/>
                <w:sz w:val="20"/>
                <w:szCs w:val="20"/>
                <w:lang w:eastAsia="en-GB"/>
              </w:rPr>
              <w:t>8</w:t>
            </w:r>
          </w:p>
        </w:tc>
        <w:tc>
          <w:tcPr>
            <w:tcW w:w="4675" w:type="pct"/>
            <w:tcBorders>
              <w:top w:val="single" w:sz="6" w:space="0" w:color="FFFFFF"/>
              <w:left w:val="single" w:sz="6" w:space="0" w:color="FFFFFF"/>
              <w:bottom w:val="single" w:sz="6" w:space="0" w:color="FFFFFF"/>
            </w:tcBorders>
            <w:shd w:val="clear" w:color="auto" w:fill="E6E6E6"/>
            <w:vAlign w:val="center"/>
          </w:tcPr>
          <w:p w14:paraId="6F973EB7" w14:textId="77777777" w:rsidR="005278AE" w:rsidRPr="005278AE" w:rsidRDefault="005278AE" w:rsidP="005278AE">
            <w:pPr>
              <w:spacing w:before="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00000" w:themeColor="text1"/>
                <w:sz w:val="20"/>
                <w:szCs w:val="20"/>
                <w:lang w:eastAsia="en-GB"/>
              </w:rPr>
              <w:t>(breastfeed* or breast feed* or breastfed* or breastfeed* or breast fed or breastmilk or breast milk or expressed milk* or lactat* or (nursing next (baby or infant* or mother* or neonate* or newborn*)))  in hta, nhs eed</w:t>
            </w:r>
          </w:p>
        </w:tc>
      </w:tr>
      <w:tr w:rsidR="005278AE" w:rsidRPr="005278AE" w14:paraId="40F02460"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007B1FE0" w14:textId="77777777" w:rsidR="005278AE" w:rsidRPr="005278AE" w:rsidRDefault="005278AE" w:rsidP="005278AE">
            <w:pPr>
              <w:spacing w:before="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00000" w:themeColor="text1"/>
                <w:sz w:val="20"/>
                <w:szCs w:val="20"/>
                <w:lang w:eastAsia="en-GB"/>
              </w:rPr>
              <w:t>9</w:t>
            </w:r>
          </w:p>
        </w:tc>
        <w:tc>
          <w:tcPr>
            <w:tcW w:w="4675" w:type="pct"/>
            <w:tcBorders>
              <w:top w:val="single" w:sz="6" w:space="0" w:color="FFFFFF"/>
              <w:left w:val="single" w:sz="6" w:space="0" w:color="FFFFFF"/>
              <w:bottom w:val="single" w:sz="6" w:space="0" w:color="FFFFFF"/>
            </w:tcBorders>
            <w:shd w:val="clear" w:color="auto" w:fill="E6E6E6"/>
            <w:vAlign w:val="center"/>
          </w:tcPr>
          <w:p w14:paraId="0E8289E1" w14:textId="77777777" w:rsidR="005278AE" w:rsidRPr="005278AE" w:rsidRDefault="005278AE" w:rsidP="005278AE">
            <w:pPr>
              <w:spacing w:before="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00000" w:themeColor="text1"/>
                <w:sz w:val="20"/>
                <w:szCs w:val="20"/>
                <w:lang w:eastAsia="en-GB"/>
              </w:rPr>
              <w:t>#6 or #7 or #8</w:t>
            </w:r>
          </w:p>
        </w:tc>
      </w:tr>
      <w:tr w:rsidR="005278AE" w:rsidRPr="005278AE" w14:paraId="27FBB2EC"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57B05F96" w14:textId="77777777" w:rsidR="005278AE" w:rsidRPr="005278AE" w:rsidRDefault="005278AE" w:rsidP="005278AE">
            <w:pPr>
              <w:spacing w:before="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00000" w:themeColor="text1"/>
                <w:sz w:val="20"/>
                <w:szCs w:val="20"/>
                <w:lang w:eastAsia="en-GB"/>
              </w:rPr>
              <w:t>10</w:t>
            </w:r>
          </w:p>
        </w:tc>
        <w:tc>
          <w:tcPr>
            <w:tcW w:w="4675" w:type="pct"/>
            <w:tcBorders>
              <w:top w:val="single" w:sz="6" w:space="0" w:color="FFFFFF"/>
              <w:left w:val="single" w:sz="6" w:space="0" w:color="FFFFFF"/>
              <w:bottom w:val="single" w:sz="6" w:space="0" w:color="FFFFFF"/>
            </w:tcBorders>
            <w:shd w:val="clear" w:color="auto" w:fill="E6E6E6"/>
            <w:vAlign w:val="center"/>
          </w:tcPr>
          <w:p w14:paraId="244FE472" w14:textId="77777777" w:rsidR="005278AE" w:rsidRPr="005278AE" w:rsidRDefault="005278AE" w:rsidP="005278AE">
            <w:pPr>
              <w:spacing w:before="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00000" w:themeColor="text1"/>
                <w:sz w:val="20"/>
                <w:szCs w:val="20"/>
                <w:lang w:eastAsia="en-GB"/>
              </w:rPr>
              <w:t>mesh descriptor bottle feeding in hta, nhs eed</w:t>
            </w:r>
          </w:p>
        </w:tc>
      </w:tr>
      <w:tr w:rsidR="005278AE" w:rsidRPr="005278AE" w14:paraId="7A3987BD"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7E0BC27A" w14:textId="77777777" w:rsidR="005278AE" w:rsidRPr="005278AE" w:rsidRDefault="005278AE" w:rsidP="005278AE">
            <w:pPr>
              <w:spacing w:before="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00000" w:themeColor="text1"/>
                <w:sz w:val="20"/>
                <w:szCs w:val="20"/>
                <w:lang w:eastAsia="en-GB"/>
              </w:rPr>
              <w:t>11</w:t>
            </w:r>
          </w:p>
        </w:tc>
        <w:tc>
          <w:tcPr>
            <w:tcW w:w="4675" w:type="pct"/>
            <w:tcBorders>
              <w:top w:val="single" w:sz="6" w:space="0" w:color="FFFFFF"/>
              <w:left w:val="single" w:sz="6" w:space="0" w:color="FFFFFF"/>
              <w:bottom w:val="single" w:sz="6" w:space="0" w:color="FFFFFF"/>
            </w:tcBorders>
            <w:shd w:val="clear" w:color="auto" w:fill="E6E6E6"/>
            <w:vAlign w:val="center"/>
          </w:tcPr>
          <w:p w14:paraId="2430ABBF" w14:textId="77777777" w:rsidR="005278AE" w:rsidRPr="005278AE" w:rsidRDefault="005278AE" w:rsidP="005278AE">
            <w:pPr>
              <w:spacing w:before="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00000" w:themeColor="text1"/>
                <w:sz w:val="20"/>
                <w:szCs w:val="20"/>
                <w:lang w:eastAsia="en-GB"/>
              </w:rPr>
              <w:t>mesh descriptor infant formula in hta, nhs eed</w:t>
            </w:r>
          </w:p>
        </w:tc>
      </w:tr>
      <w:tr w:rsidR="005278AE" w:rsidRPr="005278AE" w14:paraId="127957DE"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0C195733" w14:textId="77777777" w:rsidR="005278AE" w:rsidRPr="005278AE" w:rsidRDefault="005278AE" w:rsidP="005278AE">
            <w:pPr>
              <w:spacing w:before="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00000" w:themeColor="text1"/>
                <w:sz w:val="20"/>
                <w:szCs w:val="20"/>
                <w:lang w:eastAsia="en-GB"/>
              </w:rPr>
              <w:t>12</w:t>
            </w:r>
          </w:p>
        </w:tc>
        <w:tc>
          <w:tcPr>
            <w:tcW w:w="4675" w:type="pct"/>
            <w:tcBorders>
              <w:top w:val="single" w:sz="6" w:space="0" w:color="FFFFFF"/>
              <w:left w:val="single" w:sz="6" w:space="0" w:color="FFFFFF"/>
              <w:bottom w:val="single" w:sz="6" w:space="0" w:color="FFFFFF"/>
            </w:tcBorders>
            <w:shd w:val="clear" w:color="auto" w:fill="E6E6E6"/>
            <w:vAlign w:val="center"/>
          </w:tcPr>
          <w:p w14:paraId="4332E49E" w14:textId="77777777" w:rsidR="005278AE" w:rsidRPr="005278AE" w:rsidRDefault="005278AE" w:rsidP="005278AE">
            <w:pPr>
              <w:spacing w:before="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00000" w:themeColor="text1"/>
                <w:sz w:val="20"/>
                <w:szCs w:val="20"/>
                <w:lang w:eastAsia="en-GB"/>
              </w:rPr>
              <w:t xml:space="preserve">(((bottle or formula or synthetic) near2 (artificial or fed or feed* or infant* or milk*)) or (artificial next (formula or milk)) or bottlefed or bottlefeed or cup feeding or (milk near2 (substitut* or supplement*)) or ((infant or milk or water or glucose or dextrose or formula) next supplement) or formula supplement* or supplement feed or milk feed or ((baby or babies or infant* or </w:t>
            </w:r>
            <w:r w:rsidRPr="005278AE">
              <w:rPr>
                <w:rFonts w:asciiTheme="majorHAnsi" w:eastAsia="Times New Roman" w:hAnsiTheme="majorHAnsi" w:cstheme="majorHAnsi"/>
                <w:color w:val="000000" w:themeColor="text1"/>
                <w:sz w:val="20"/>
                <w:szCs w:val="20"/>
                <w:lang w:eastAsia="en-GB"/>
              </w:rPr>
              <w:lastRenderedPageBreak/>
              <w:t>neonate* or newborn*) next (formula* or milk)) or formula feed or formulated or (milk near2 powder*) or hydrolyzed formula* or (((feeding or baby or infant) next bottle*) or infant feeding or bottle nipple* or milk pump*)) in hta, nhs eed</w:t>
            </w:r>
          </w:p>
        </w:tc>
      </w:tr>
      <w:tr w:rsidR="005278AE" w:rsidRPr="005278AE" w14:paraId="7CB092AA"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542CAAA7" w14:textId="77777777" w:rsidR="005278AE" w:rsidRPr="005278AE" w:rsidRDefault="005278AE" w:rsidP="005278AE">
            <w:pPr>
              <w:spacing w:before="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00000" w:themeColor="text1"/>
                <w:sz w:val="20"/>
                <w:szCs w:val="20"/>
                <w:lang w:eastAsia="en-GB"/>
              </w:rPr>
              <w:lastRenderedPageBreak/>
              <w:t>13</w:t>
            </w:r>
          </w:p>
        </w:tc>
        <w:tc>
          <w:tcPr>
            <w:tcW w:w="4675" w:type="pct"/>
            <w:tcBorders>
              <w:top w:val="single" w:sz="6" w:space="0" w:color="FFFFFF"/>
              <w:left w:val="single" w:sz="6" w:space="0" w:color="FFFFFF"/>
              <w:bottom w:val="single" w:sz="6" w:space="0" w:color="FFFFFF"/>
            </w:tcBorders>
            <w:shd w:val="clear" w:color="auto" w:fill="E6E6E6"/>
            <w:vAlign w:val="center"/>
          </w:tcPr>
          <w:p w14:paraId="509B9BB0" w14:textId="77777777" w:rsidR="005278AE" w:rsidRPr="005278AE" w:rsidRDefault="005278AE" w:rsidP="005278AE">
            <w:pPr>
              <w:spacing w:before="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00000" w:themeColor="text1"/>
                <w:sz w:val="20"/>
                <w:szCs w:val="20"/>
                <w:lang w:eastAsia="en-GB"/>
              </w:rPr>
              <w:t xml:space="preserve">#10 or #11 or #12 </w:t>
            </w:r>
          </w:p>
        </w:tc>
      </w:tr>
      <w:tr w:rsidR="005278AE" w:rsidRPr="005278AE" w14:paraId="73DF79FE"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1CF77AE5" w14:textId="77777777" w:rsidR="005278AE" w:rsidRPr="005278AE" w:rsidRDefault="005278AE" w:rsidP="005278AE">
            <w:pPr>
              <w:spacing w:before="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00000" w:themeColor="text1"/>
                <w:sz w:val="20"/>
                <w:szCs w:val="20"/>
                <w:lang w:eastAsia="en-GB"/>
              </w:rPr>
              <w:t>14</w:t>
            </w:r>
          </w:p>
        </w:tc>
        <w:tc>
          <w:tcPr>
            <w:tcW w:w="4675" w:type="pct"/>
            <w:tcBorders>
              <w:top w:val="single" w:sz="6" w:space="0" w:color="FFFFFF"/>
              <w:left w:val="single" w:sz="6" w:space="0" w:color="FFFFFF"/>
              <w:bottom w:val="single" w:sz="6" w:space="0" w:color="FFFFFF"/>
            </w:tcBorders>
            <w:shd w:val="clear" w:color="auto" w:fill="E6E6E6"/>
            <w:vAlign w:val="center"/>
          </w:tcPr>
          <w:p w14:paraId="5D3275D6" w14:textId="77777777" w:rsidR="005278AE" w:rsidRPr="005278AE" w:rsidRDefault="005278AE" w:rsidP="005278AE">
            <w:pPr>
              <w:spacing w:before="0"/>
              <w:rPr>
                <w:rFonts w:asciiTheme="majorHAnsi" w:eastAsia="Times New Roman" w:hAnsiTheme="majorHAnsi" w:cstheme="majorHAnsi"/>
                <w:color w:val="0A0905"/>
                <w:sz w:val="20"/>
                <w:szCs w:val="20"/>
                <w:lang w:eastAsia="en-GB"/>
              </w:rPr>
            </w:pPr>
            <w:r w:rsidRPr="005278AE">
              <w:rPr>
                <w:rFonts w:asciiTheme="majorHAnsi" w:eastAsia="Times New Roman" w:hAnsiTheme="majorHAnsi" w:cstheme="majorHAnsi"/>
                <w:color w:val="000000" w:themeColor="text1"/>
                <w:sz w:val="20"/>
                <w:szCs w:val="20"/>
                <w:lang w:eastAsia="en-GB"/>
              </w:rPr>
              <w:t>#5 or #9 or #13</w:t>
            </w:r>
          </w:p>
        </w:tc>
      </w:tr>
    </w:tbl>
    <w:p w14:paraId="5F57EAA6" w14:textId="77777777" w:rsidR="005278AE" w:rsidRPr="005278AE" w:rsidRDefault="005278AE" w:rsidP="005278AE"/>
    <w:p w14:paraId="28A36368" w14:textId="2A819709" w:rsidR="009B2949" w:rsidRDefault="009B2949" w:rsidP="00982551">
      <w:pPr>
        <w:pStyle w:val="Heading2"/>
        <w:numPr>
          <w:ilvl w:val="0"/>
          <w:numId w:val="30"/>
        </w:numPr>
      </w:pPr>
      <w:bookmarkStart w:id="64" w:name="_Toc48733250"/>
      <w:r>
        <w:t>Breastfeeding information and support</w:t>
      </w:r>
      <w:bookmarkEnd w:id="64"/>
    </w:p>
    <w:p w14:paraId="013189E7" w14:textId="4CF78EC8" w:rsidR="00EA50C4" w:rsidRDefault="009B2949" w:rsidP="00EA50C4">
      <w:pPr>
        <w:pStyle w:val="Heading3"/>
        <w:rPr>
          <w:rFonts w:cstheme="majorHAnsi"/>
          <w:szCs w:val="24"/>
        </w:rPr>
      </w:pPr>
      <w:bookmarkStart w:id="65" w:name="_Toc48733251"/>
      <w:r>
        <w:t xml:space="preserve">Literature search strategies </w:t>
      </w:r>
      <w:r w:rsidRPr="00E7609F">
        <w:t>for</w:t>
      </w:r>
      <w:r>
        <w:t xml:space="preserve"> review question</w:t>
      </w:r>
      <w:r w:rsidR="00DA234B">
        <w:t>s</w:t>
      </w:r>
      <w:r>
        <w:t xml:space="preserve">: </w:t>
      </w:r>
      <w:r w:rsidR="00EA50C4">
        <w:rPr>
          <w:rFonts w:cstheme="majorHAnsi"/>
          <w:szCs w:val="24"/>
        </w:rPr>
        <w:br/>
      </w:r>
      <w:r w:rsidR="00EA50C4" w:rsidRPr="00EA50C4">
        <w:rPr>
          <w:rFonts w:cstheme="majorHAnsi"/>
          <w:szCs w:val="24"/>
        </w:rPr>
        <w:t>What information on breastfeeding do parents find helpful (single births)?</w:t>
      </w:r>
      <w:r w:rsidR="00EA50C4">
        <w:rPr>
          <w:rFonts w:cstheme="majorHAnsi"/>
          <w:szCs w:val="24"/>
        </w:rPr>
        <w:br/>
      </w:r>
      <w:r w:rsidR="00EA50C4" w:rsidRPr="00EA50C4">
        <w:rPr>
          <w:rFonts w:cstheme="majorHAnsi"/>
          <w:szCs w:val="24"/>
        </w:rPr>
        <w:t>What information on breastfeeding do parents find helpful (twins or triplets)?</w:t>
      </w:r>
      <w:r w:rsidR="00EA50C4">
        <w:rPr>
          <w:rFonts w:cstheme="majorHAnsi"/>
          <w:szCs w:val="24"/>
        </w:rPr>
        <w:br/>
      </w:r>
      <w:r w:rsidR="00EA50C4" w:rsidRPr="00EA50C4">
        <w:rPr>
          <w:rFonts w:cstheme="majorHAnsi"/>
          <w:szCs w:val="24"/>
        </w:rPr>
        <w:t>What support with breastfeeding do parents find helpful (single births)?</w:t>
      </w:r>
      <w:r w:rsidR="00EA50C4">
        <w:rPr>
          <w:rFonts w:cstheme="majorHAnsi"/>
          <w:szCs w:val="24"/>
        </w:rPr>
        <w:br/>
      </w:r>
      <w:r w:rsidR="00EA50C4" w:rsidRPr="00EA50C4">
        <w:rPr>
          <w:rFonts w:cstheme="majorHAnsi"/>
          <w:szCs w:val="24"/>
        </w:rPr>
        <w:t>What support with breastfeeding do parents find helpful (twins or triplets)?</w:t>
      </w:r>
      <w:bookmarkEnd w:id="65"/>
    </w:p>
    <w:p w14:paraId="411977FA" w14:textId="77777777" w:rsidR="00EA50C4" w:rsidRDefault="00EA50C4" w:rsidP="00EA50C4">
      <w:pPr>
        <w:spacing w:before="0" w:after="160" w:line="259" w:lineRule="auto"/>
        <w:rPr>
          <w:b/>
        </w:rPr>
      </w:pPr>
    </w:p>
    <w:p w14:paraId="20715BD9" w14:textId="42E2D7C8" w:rsidR="00977374" w:rsidRPr="00EA50C4" w:rsidRDefault="009B2949" w:rsidP="00EA50C4">
      <w:pPr>
        <w:spacing w:before="0" w:after="160" w:line="259" w:lineRule="auto"/>
      </w:pPr>
      <w:r w:rsidRPr="00EA50C4">
        <w:rPr>
          <w:b/>
        </w:rPr>
        <w:t>Clinical search</w:t>
      </w:r>
      <w:r w:rsidR="00EA50C4">
        <w:rPr>
          <w:b/>
        </w:rPr>
        <w:br/>
      </w:r>
      <w:r w:rsidR="00977374" w:rsidRPr="00EA50C4">
        <w:t xml:space="preserve">The search for this topic was last run on 22nd June 2018. </w:t>
      </w:r>
    </w:p>
    <w:p w14:paraId="37DD49A2" w14:textId="77777777" w:rsidR="00977374" w:rsidRPr="00977374" w:rsidRDefault="00977374" w:rsidP="00977374">
      <w:r w:rsidRPr="00977374">
        <w:rPr>
          <w:b/>
        </w:rPr>
        <w:t xml:space="preserve">Database: </w:t>
      </w:r>
      <w:r w:rsidRPr="00977374">
        <w:t>Emcare,</w:t>
      </w:r>
      <w:r w:rsidRPr="00977374">
        <w:rPr>
          <w:b/>
        </w:rPr>
        <w:t xml:space="preserve"> </w:t>
      </w:r>
      <w:r w:rsidRPr="00977374">
        <w:t>Embase, Medline, Medline Ahead of Print and In-Process &amp; Other Non-Indexed Citations – OVID [Multifile]</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762"/>
        <w:gridCol w:w="8308"/>
      </w:tblGrid>
      <w:tr w:rsidR="00977374" w:rsidRPr="00977374" w14:paraId="2D900E6E" w14:textId="77777777" w:rsidTr="00D435F9">
        <w:trPr>
          <w:tblHeader/>
        </w:trPr>
        <w:tc>
          <w:tcPr>
            <w:tcW w:w="420" w:type="pct"/>
            <w:shd w:val="clear" w:color="auto" w:fill="00B050"/>
            <w:vAlign w:val="bottom"/>
          </w:tcPr>
          <w:p w14:paraId="3F5E8F5D" w14:textId="77777777" w:rsidR="00977374" w:rsidRPr="00977374" w:rsidRDefault="00977374" w:rsidP="00977374">
            <w:pPr>
              <w:spacing w:before="40" w:after="20"/>
              <w:rPr>
                <w:b/>
                <w:color w:val="000000" w:themeColor="text1"/>
                <w:sz w:val="20"/>
                <w:szCs w:val="26"/>
              </w:rPr>
            </w:pPr>
            <w:r w:rsidRPr="00977374">
              <w:rPr>
                <w:b/>
                <w:color w:val="000000" w:themeColor="text1"/>
                <w:sz w:val="20"/>
                <w:szCs w:val="26"/>
              </w:rPr>
              <w:t>#</w:t>
            </w:r>
          </w:p>
        </w:tc>
        <w:tc>
          <w:tcPr>
            <w:tcW w:w="4580" w:type="pct"/>
            <w:shd w:val="clear" w:color="auto" w:fill="00B050"/>
            <w:vAlign w:val="bottom"/>
          </w:tcPr>
          <w:p w14:paraId="29AEAF83" w14:textId="77777777" w:rsidR="00977374" w:rsidRPr="00977374" w:rsidRDefault="00977374" w:rsidP="00977374">
            <w:pPr>
              <w:spacing w:before="40" w:after="20"/>
              <w:rPr>
                <w:b/>
                <w:color w:val="000000" w:themeColor="text1"/>
                <w:sz w:val="20"/>
                <w:szCs w:val="26"/>
              </w:rPr>
            </w:pPr>
            <w:r w:rsidRPr="00977374">
              <w:rPr>
                <w:b/>
                <w:color w:val="000000" w:themeColor="text1"/>
                <w:sz w:val="20"/>
                <w:szCs w:val="26"/>
              </w:rPr>
              <w:t>Search</w:t>
            </w:r>
          </w:p>
        </w:tc>
      </w:tr>
      <w:tr w:rsidR="00977374" w:rsidRPr="00977374" w14:paraId="51ED73BF" w14:textId="77777777" w:rsidTr="00D435F9">
        <w:tc>
          <w:tcPr>
            <w:tcW w:w="420" w:type="pct"/>
            <w:shd w:val="clear" w:color="auto" w:fill="E6E6E6"/>
          </w:tcPr>
          <w:p w14:paraId="0A8663A3" w14:textId="77777777" w:rsidR="00977374" w:rsidRPr="00977374" w:rsidRDefault="00977374" w:rsidP="00977374">
            <w:pPr>
              <w:spacing w:before="40" w:after="20"/>
              <w:rPr>
                <w:sz w:val="20"/>
              </w:rPr>
            </w:pPr>
            <w:r w:rsidRPr="00977374">
              <w:rPr>
                <w:sz w:val="20"/>
              </w:rPr>
              <w:t>1</w:t>
            </w:r>
          </w:p>
        </w:tc>
        <w:tc>
          <w:tcPr>
            <w:tcW w:w="4580" w:type="pct"/>
            <w:shd w:val="clear" w:color="auto" w:fill="E6E6E6"/>
          </w:tcPr>
          <w:p w14:paraId="60A9173D" w14:textId="77777777" w:rsidR="00977374" w:rsidRPr="00977374" w:rsidRDefault="00977374" w:rsidP="00977374">
            <w:pPr>
              <w:spacing w:before="40" w:after="20"/>
              <w:rPr>
                <w:sz w:val="20"/>
              </w:rPr>
            </w:pPr>
            <w:r w:rsidRPr="00977374">
              <w:rPr>
                <w:sz w:val="20"/>
              </w:rPr>
              <w:t>perinatal period/ or exp postnatal care/</w:t>
            </w:r>
          </w:p>
        </w:tc>
      </w:tr>
      <w:tr w:rsidR="00977374" w:rsidRPr="00977374" w14:paraId="51C3D0FD" w14:textId="77777777" w:rsidTr="00D435F9">
        <w:tc>
          <w:tcPr>
            <w:tcW w:w="420" w:type="pct"/>
            <w:shd w:val="clear" w:color="auto" w:fill="E6E6E6"/>
          </w:tcPr>
          <w:p w14:paraId="1D7E5881" w14:textId="77777777" w:rsidR="00977374" w:rsidRPr="00977374" w:rsidRDefault="00977374" w:rsidP="00977374">
            <w:pPr>
              <w:spacing w:before="40" w:after="20"/>
              <w:rPr>
                <w:sz w:val="20"/>
              </w:rPr>
            </w:pPr>
            <w:r w:rsidRPr="00977374">
              <w:rPr>
                <w:sz w:val="20"/>
              </w:rPr>
              <w:t>2</w:t>
            </w:r>
          </w:p>
        </w:tc>
        <w:tc>
          <w:tcPr>
            <w:tcW w:w="4580" w:type="pct"/>
            <w:shd w:val="clear" w:color="auto" w:fill="E6E6E6"/>
          </w:tcPr>
          <w:p w14:paraId="131618D8" w14:textId="77777777" w:rsidR="00977374" w:rsidRPr="00977374" w:rsidRDefault="00977374" w:rsidP="00977374">
            <w:pPr>
              <w:spacing w:before="40" w:after="20"/>
              <w:rPr>
                <w:sz w:val="20"/>
              </w:rPr>
            </w:pPr>
            <w:r w:rsidRPr="00977374">
              <w:rPr>
                <w:sz w:val="20"/>
              </w:rPr>
              <w:t>1 use emczd, emcr</w:t>
            </w:r>
          </w:p>
        </w:tc>
      </w:tr>
      <w:tr w:rsidR="00977374" w:rsidRPr="00977374" w14:paraId="6540B063" w14:textId="77777777" w:rsidTr="00D435F9">
        <w:tc>
          <w:tcPr>
            <w:tcW w:w="420" w:type="pct"/>
            <w:shd w:val="clear" w:color="auto" w:fill="E6E6E6"/>
          </w:tcPr>
          <w:p w14:paraId="60354E6D" w14:textId="77777777" w:rsidR="00977374" w:rsidRPr="00977374" w:rsidRDefault="00977374" w:rsidP="00977374">
            <w:pPr>
              <w:spacing w:before="40" w:after="20"/>
              <w:rPr>
                <w:sz w:val="20"/>
              </w:rPr>
            </w:pPr>
            <w:r w:rsidRPr="00977374">
              <w:rPr>
                <w:sz w:val="20"/>
              </w:rPr>
              <w:t>3</w:t>
            </w:r>
          </w:p>
        </w:tc>
        <w:tc>
          <w:tcPr>
            <w:tcW w:w="4580" w:type="pct"/>
            <w:shd w:val="clear" w:color="auto" w:fill="E6E6E6"/>
          </w:tcPr>
          <w:p w14:paraId="780EA79A" w14:textId="77777777" w:rsidR="00977374" w:rsidRPr="00977374" w:rsidRDefault="00977374" w:rsidP="00977374">
            <w:pPr>
              <w:spacing w:before="40" w:after="20"/>
              <w:rPr>
                <w:sz w:val="20"/>
              </w:rPr>
            </w:pPr>
            <w:r w:rsidRPr="00977374">
              <w:rPr>
                <w:sz w:val="20"/>
              </w:rPr>
              <w:t>postpartum period/ or peripartum period/ or postnatal care/</w:t>
            </w:r>
          </w:p>
        </w:tc>
      </w:tr>
      <w:tr w:rsidR="00977374" w:rsidRPr="00977374" w14:paraId="0CEBC355" w14:textId="77777777" w:rsidTr="00D435F9">
        <w:tc>
          <w:tcPr>
            <w:tcW w:w="420" w:type="pct"/>
            <w:shd w:val="clear" w:color="auto" w:fill="E6E6E6"/>
          </w:tcPr>
          <w:p w14:paraId="7DBBA01A" w14:textId="77777777" w:rsidR="00977374" w:rsidRPr="00977374" w:rsidRDefault="00977374" w:rsidP="00977374">
            <w:pPr>
              <w:spacing w:before="40" w:after="20"/>
              <w:rPr>
                <w:sz w:val="20"/>
              </w:rPr>
            </w:pPr>
            <w:r w:rsidRPr="00977374">
              <w:rPr>
                <w:sz w:val="20"/>
              </w:rPr>
              <w:t>4</w:t>
            </w:r>
          </w:p>
        </w:tc>
        <w:tc>
          <w:tcPr>
            <w:tcW w:w="4580" w:type="pct"/>
            <w:shd w:val="clear" w:color="auto" w:fill="E6E6E6"/>
          </w:tcPr>
          <w:p w14:paraId="21F9F2FE" w14:textId="77777777" w:rsidR="00977374" w:rsidRPr="00977374" w:rsidRDefault="00977374" w:rsidP="00977374">
            <w:pPr>
              <w:spacing w:before="40" w:after="20"/>
              <w:rPr>
                <w:sz w:val="20"/>
              </w:rPr>
            </w:pPr>
            <w:r w:rsidRPr="00977374">
              <w:rPr>
                <w:sz w:val="20"/>
              </w:rPr>
              <w:t>3 use ppez</w:t>
            </w:r>
          </w:p>
        </w:tc>
      </w:tr>
      <w:tr w:rsidR="00977374" w:rsidRPr="00977374" w14:paraId="219FDAC0" w14:textId="77777777" w:rsidTr="00D435F9">
        <w:tc>
          <w:tcPr>
            <w:tcW w:w="420" w:type="pct"/>
            <w:shd w:val="clear" w:color="auto" w:fill="E6E6E6"/>
          </w:tcPr>
          <w:p w14:paraId="4BB14B2D" w14:textId="77777777" w:rsidR="00977374" w:rsidRPr="00977374" w:rsidRDefault="00977374" w:rsidP="00977374">
            <w:pPr>
              <w:spacing w:before="40" w:after="20"/>
              <w:rPr>
                <w:sz w:val="20"/>
              </w:rPr>
            </w:pPr>
            <w:r w:rsidRPr="00977374">
              <w:rPr>
                <w:sz w:val="20"/>
              </w:rPr>
              <w:t>5</w:t>
            </w:r>
          </w:p>
        </w:tc>
        <w:tc>
          <w:tcPr>
            <w:tcW w:w="4580" w:type="pct"/>
            <w:shd w:val="clear" w:color="auto" w:fill="E6E6E6"/>
          </w:tcPr>
          <w:p w14:paraId="6B9DD922" w14:textId="77777777" w:rsidR="00977374" w:rsidRPr="00977374" w:rsidRDefault="00977374" w:rsidP="00977374">
            <w:pPr>
              <w:spacing w:before="40" w:after="20"/>
              <w:rPr>
                <w:sz w:val="20"/>
              </w:rPr>
            </w:pPr>
            <w:r w:rsidRPr="00977374">
              <w:rPr>
                <w:sz w:val="20"/>
              </w:rPr>
              <w:t>perinatal period/ or postnatal period/</w:t>
            </w:r>
          </w:p>
        </w:tc>
      </w:tr>
      <w:tr w:rsidR="00977374" w:rsidRPr="00977374" w14:paraId="281B2C7B" w14:textId="77777777" w:rsidTr="00D435F9">
        <w:tc>
          <w:tcPr>
            <w:tcW w:w="420" w:type="pct"/>
            <w:shd w:val="clear" w:color="auto" w:fill="E6E6E6"/>
          </w:tcPr>
          <w:p w14:paraId="0C97B2B9" w14:textId="77777777" w:rsidR="00977374" w:rsidRPr="00977374" w:rsidRDefault="00977374" w:rsidP="00977374">
            <w:pPr>
              <w:spacing w:before="40" w:after="20"/>
              <w:rPr>
                <w:sz w:val="20"/>
              </w:rPr>
            </w:pPr>
            <w:r w:rsidRPr="00977374">
              <w:rPr>
                <w:sz w:val="20"/>
              </w:rPr>
              <w:t>6</w:t>
            </w:r>
          </w:p>
        </w:tc>
        <w:tc>
          <w:tcPr>
            <w:tcW w:w="4580" w:type="pct"/>
            <w:shd w:val="clear" w:color="auto" w:fill="E6E6E6"/>
          </w:tcPr>
          <w:p w14:paraId="32B014D0" w14:textId="77777777" w:rsidR="00977374" w:rsidRPr="00977374" w:rsidRDefault="00977374" w:rsidP="00977374">
            <w:pPr>
              <w:spacing w:before="40" w:after="20"/>
              <w:rPr>
                <w:sz w:val="20"/>
              </w:rPr>
            </w:pPr>
            <w:r w:rsidRPr="00977374">
              <w:rPr>
                <w:sz w:val="20"/>
              </w:rPr>
              <w:t>5 use psyh</w:t>
            </w:r>
          </w:p>
        </w:tc>
      </w:tr>
      <w:tr w:rsidR="00977374" w:rsidRPr="00977374" w14:paraId="4AE23458" w14:textId="77777777" w:rsidTr="00D435F9">
        <w:tc>
          <w:tcPr>
            <w:tcW w:w="420" w:type="pct"/>
            <w:shd w:val="clear" w:color="auto" w:fill="E6E6E6"/>
          </w:tcPr>
          <w:p w14:paraId="35863803" w14:textId="77777777" w:rsidR="00977374" w:rsidRPr="00977374" w:rsidRDefault="00977374" w:rsidP="00977374">
            <w:pPr>
              <w:spacing w:before="40" w:after="20"/>
              <w:rPr>
                <w:sz w:val="20"/>
              </w:rPr>
            </w:pPr>
            <w:r w:rsidRPr="00977374">
              <w:rPr>
                <w:sz w:val="20"/>
              </w:rPr>
              <w:t>7</w:t>
            </w:r>
          </w:p>
        </w:tc>
        <w:tc>
          <w:tcPr>
            <w:tcW w:w="4580" w:type="pct"/>
            <w:shd w:val="clear" w:color="auto" w:fill="E6E6E6"/>
          </w:tcPr>
          <w:p w14:paraId="791F8FF2" w14:textId="77777777" w:rsidR="00977374" w:rsidRPr="00977374" w:rsidRDefault="00977374" w:rsidP="00977374">
            <w:pPr>
              <w:spacing w:before="40" w:after="20"/>
              <w:rPr>
                <w:sz w:val="20"/>
              </w:rPr>
            </w:pPr>
            <w:r w:rsidRPr="00977374">
              <w:rPr>
                <w:sz w:val="20"/>
              </w:rPr>
              <w:t>(((first time or new) adj mother*) or nullipara* or peri natal* or perinatal* or postbirth or post birth or postdelivery or post delivery or postnatal* or post natal* or postpartum* or post partum* or primipara* or puerpera* or puerperium* or ((after or follow*) adj2 birth*)).ti,ab.</w:t>
            </w:r>
          </w:p>
        </w:tc>
      </w:tr>
      <w:tr w:rsidR="00977374" w:rsidRPr="00977374" w14:paraId="3FE6FB77" w14:textId="77777777" w:rsidTr="00D435F9">
        <w:tc>
          <w:tcPr>
            <w:tcW w:w="420" w:type="pct"/>
            <w:shd w:val="clear" w:color="auto" w:fill="E6E6E6"/>
          </w:tcPr>
          <w:p w14:paraId="62FEF081" w14:textId="77777777" w:rsidR="00977374" w:rsidRPr="00977374" w:rsidRDefault="00977374" w:rsidP="00977374">
            <w:pPr>
              <w:spacing w:before="40" w:after="20"/>
              <w:rPr>
                <w:sz w:val="20"/>
              </w:rPr>
            </w:pPr>
            <w:r w:rsidRPr="00977374">
              <w:rPr>
                <w:sz w:val="20"/>
              </w:rPr>
              <w:t>8</w:t>
            </w:r>
          </w:p>
        </w:tc>
        <w:tc>
          <w:tcPr>
            <w:tcW w:w="4580" w:type="pct"/>
            <w:shd w:val="clear" w:color="auto" w:fill="E6E6E6"/>
          </w:tcPr>
          <w:p w14:paraId="695D6B37" w14:textId="77777777" w:rsidR="00977374" w:rsidRPr="00977374" w:rsidRDefault="00977374" w:rsidP="00977374">
            <w:pPr>
              <w:spacing w:before="40" w:after="20"/>
              <w:rPr>
                <w:sz w:val="20"/>
              </w:rPr>
            </w:pPr>
            <w:r w:rsidRPr="00977374">
              <w:rPr>
                <w:sz w:val="20"/>
              </w:rPr>
              <w:t>or/2,4,6-7</w:t>
            </w:r>
          </w:p>
        </w:tc>
      </w:tr>
      <w:tr w:rsidR="00977374" w:rsidRPr="00977374" w14:paraId="1A158A47" w14:textId="77777777" w:rsidTr="00D435F9">
        <w:tc>
          <w:tcPr>
            <w:tcW w:w="420" w:type="pct"/>
            <w:shd w:val="clear" w:color="auto" w:fill="E6E6E6"/>
          </w:tcPr>
          <w:p w14:paraId="1B49DFF2" w14:textId="77777777" w:rsidR="00977374" w:rsidRPr="00977374" w:rsidRDefault="00977374" w:rsidP="00977374">
            <w:pPr>
              <w:spacing w:before="40" w:after="20"/>
              <w:rPr>
                <w:sz w:val="20"/>
              </w:rPr>
            </w:pPr>
            <w:r w:rsidRPr="00977374">
              <w:rPr>
                <w:sz w:val="20"/>
              </w:rPr>
              <w:t>9</w:t>
            </w:r>
          </w:p>
        </w:tc>
        <w:tc>
          <w:tcPr>
            <w:tcW w:w="4580" w:type="pct"/>
            <w:shd w:val="clear" w:color="auto" w:fill="E6E6E6"/>
          </w:tcPr>
          <w:p w14:paraId="7C2106F9" w14:textId="77777777" w:rsidR="00977374" w:rsidRPr="00977374" w:rsidRDefault="00977374" w:rsidP="00977374">
            <w:pPr>
              <w:spacing w:before="40" w:after="20"/>
              <w:rPr>
                <w:sz w:val="20"/>
              </w:rPr>
            </w:pPr>
            <w:r w:rsidRPr="00977374">
              <w:rPr>
                <w:sz w:val="20"/>
              </w:rPr>
              <w:t>(pregnancy/ or pregnant women/ or prenatal care/ or exp prenatal diagnosis/) use emczd, emcr, ppez</w:t>
            </w:r>
          </w:p>
        </w:tc>
      </w:tr>
      <w:tr w:rsidR="00977374" w:rsidRPr="00977374" w14:paraId="5099201C" w14:textId="77777777" w:rsidTr="00D435F9">
        <w:tc>
          <w:tcPr>
            <w:tcW w:w="420" w:type="pct"/>
            <w:shd w:val="clear" w:color="auto" w:fill="E6E6E6"/>
          </w:tcPr>
          <w:p w14:paraId="4766772C" w14:textId="77777777" w:rsidR="00977374" w:rsidRPr="00977374" w:rsidRDefault="00977374" w:rsidP="00977374">
            <w:pPr>
              <w:spacing w:before="40" w:after="20"/>
              <w:rPr>
                <w:sz w:val="20"/>
              </w:rPr>
            </w:pPr>
            <w:r w:rsidRPr="00977374">
              <w:rPr>
                <w:sz w:val="20"/>
              </w:rPr>
              <w:t>10</w:t>
            </w:r>
          </w:p>
        </w:tc>
        <w:tc>
          <w:tcPr>
            <w:tcW w:w="4580" w:type="pct"/>
            <w:shd w:val="clear" w:color="auto" w:fill="E6E6E6"/>
          </w:tcPr>
          <w:p w14:paraId="40F6A15C" w14:textId="77777777" w:rsidR="00977374" w:rsidRPr="00977374" w:rsidRDefault="00977374" w:rsidP="00977374">
            <w:pPr>
              <w:spacing w:before="40" w:after="20"/>
              <w:rPr>
                <w:sz w:val="20"/>
              </w:rPr>
            </w:pPr>
            <w:r w:rsidRPr="00977374">
              <w:rPr>
                <w:sz w:val="20"/>
              </w:rPr>
              <w:t>(antenatal* or ante natal* or intrapartum or intra partum or maternity or obstetric* or pregnan* or prenatal* or pre natal* or trimester*).tw.</w:t>
            </w:r>
          </w:p>
        </w:tc>
      </w:tr>
      <w:tr w:rsidR="00977374" w:rsidRPr="00977374" w14:paraId="3EFF9481" w14:textId="77777777" w:rsidTr="00D435F9">
        <w:tc>
          <w:tcPr>
            <w:tcW w:w="420" w:type="pct"/>
            <w:shd w:val="clear" w:color="auto" w:fill="E6E6E6"/>
          </w:tcPr>
          <w:p w14:paraId="1D71BC46" w14:textId="77777777" w:rsidR="00977374" w:rsidRPr="00977374" w:rsidRDefault="00977374" w:rsidP="00977374">
            <w:pPr>
              <w:spacing w:before="40" w:after="20"/>
              <w:rPr>
                <w:sz w:val="20"/>
              </w:rPr>
            </w:pPr>
            <w:r w:rsidRPr="00977374">
              <w:rPr>
                <w:sz w:val="20"/>
              </w:rPr>
              <w:t>11</w:t>
            </w:r>
          </w:p>
        </w:tc>
        <w:tc>
          <w:tcPr>
            <w:tcW w:w="4580" w:type="pct"/>
            <w:shd w:val="clear" w:color="auto" w:fill="E6E6E6"/>
          </w:tcPr>
          <w:p w14:paraId="2F5084B3" w14:textId="77777777" w:rsidR="00977374" w:rsidRPr="00977374" w:rsidRDefault="00977374" w:rsidP="00977374">
            <w:pPr>
              <w:spacing w:before="40" w:after="20"/>
              <w:rPr>
                <w:sz w:val="20"/>
              </w:rPr>
            </w:pPr>
            <w:r w:rsidRPr="00977374">
              <w:rPr>
                <w:sz w:val="20"/>
              </w:rPr>
              <w:t>or/9-10</w:t>
            </w:r>
          </w:p>
        </w:tc>
      </w:tr>
      <w:tr w:rsidR="00977374" w:rsidRPr="00977374" w14:paraId="25A31E7B" w14:textId="77777777" w:rsidTr="00D435F9">
        <w:tc>
          <w:tcPr>
            <w:tcW w:w="420" w:type="pct"/>
            <w:shd w:val="clear" w:color="auto" w:fill="E6E6E6"/>
          </w:tcPr>
          <w:p w14:paraId="6DF0EBA8" w14:textId="77777777" w:rsidR="00977374" w:rsidRPr="00977374" w:rsidRDefault="00977374" w:rsidP="00977374">
            <w:pPr>
              <w:spacing w:before="40" w:after="20"/>
              <w:rPr>
                <w:sz w:val="20"/>
              </w:rPr>
            </w:pPr>
            <w:r w:rsidRPr="00977374">
              <w:rPr>
                <w:sz w:val="20"/>
              </w:rPr>
              <w:t>12</w:t>
            </w:r>
          </w:p>
        </w:tc>
        <w:tc>
          <w:tcPr>
            <w:tcW w:w="4580" w:type="pct"/>
            <w:shd w:val="clear" w:color="auto" w:fill="E6E6E6"/>
          </w:tcPr>
          <w:p w14:paraId="4E8D8138" w14:textId="77777777" w:rsidR="00977374" w:rsidRPr="00977374" w:rsidRDefault="00977374" w:rsidP="00977374">
            <w:pPr>
              <w:spacing w:before="40" w:after="20"/>
              <w:rPr>
                <w:sz w:val="20"/>
              </w:rPr>
            </w:pPr>
            <w:r w:rsidRPr="00977374">
              <w:rPr>
                <w:sz w:val="20"/>
              </w:rPr>
              <w:t>artificial food/ or bottle feeding/ or infant feeding/</w:t>
            </w:r>
          </w:p>
        </w:tc>
      </w:tr>
      <w:tr w:rsidR="00977374" w:rsidRPr="00977374" w14:paraId="2C744484" w14:textId="77777777" w:rsidTr="00D435F9">
        <w:tc>
          <w:tcPr>
            <w:tcW w:w="420" w:type="pct"/>
            <w:shd w:val="clear" w:color="auto" w:fill="E6E6E6"/>
          </w:tcPr>
          <w:p w14:paraId="7DD5260D" w14:textId="77777777" w:rsidR="00977374" w:rsidRPr="00977374" w:rsidRDefault="00977374" w:rsidP="00977374">
            <w:pPr>
              <w:spacing w:before="40" w:after="20"/>
              <w:rPr>
                <w:sz w:val="20"/>
              </w:rPr>
            </w:pPr>
            <w:r w:rsidRPr="00977374">
              <w:rPr>
                <w:sz w:val="20"/>
              </w:rPr>
              <w:t>13</w:t>
            </w:r>
          </w:p>
        </w:tc>
        <w:tc>
          <w:tcPr>
            <w:tcW w:w="4580" w:type="pct"/>
            <w:shd w:val="clear" w:color="auto" w:fill="E6E6E6"/>
          </w:tcPr>
          <w:p w14:paraId="7521CAF6" w14:textId="77777777" w:rsidR="00977374" w:rsidRPr="00977374" w:rsidRDefault="00977374" w:rsidP="00977374">
            <w:pPr>
              <w:spacing w:before="40" w:after="20"/>
              <w:rPr>
                <w:sz w:val="20"/>
              </w:rPr>
            </w:pPr>
            <w:r w:rsidRPr="00977374">
              <w:rPr>
                <w:sz w:val="20"/>
              </w:rPr>
              <w:t>12 use emczd, emcr</w:t>
            </w:r>
          </w:p>
        </w:tc>
      </w:tr>
      <w:tr w:rsidR="00977374" w:rsidRPr="00977374" w14:paraId="0B65A0BA" w14:textId="77777777" w:rsidTr="00D435F9">
        <w:tc>
          <w:tcPr>
            <w:tcW w:w="420" w:type="pct"/>
            <w:shd w:val="clear" w:color="auto" w:fill="E6E6E6"/>
          </w:tcPr>
          <w:p w14:paraId="03754D41" w14:textId="77777777" w:rsidR="00977374" w:rsidRPr="00977374" w:rsidRDefault="00977374" w:rsidP="00977374">
            <w:pPr>
              <w:spacing w:before="40" w:after="20"/>
              <w:rPr>
                <w:sz w:val="20"/>
              </w:rPr>
            </w:pPr>
            <w:r w:rsidRPr="00977374">
              <w:rPr>
                <w:sz w:val="20"/>
              </w:rPr>
              <w:t>14</w:t>
            </w:r>
          </w:p>
        </w:tc>
        <w:tc>
          <w:tcPr>
            <w:tcW w:w="4580" w:type="pct"/>
            <w:shd w:val="clear" w:color="auto" w:fill="E6E6E6"/>
          </w:tcPr>
          <w:p w14:paraId="46216D29" w14:textId="77777777" w:rsidR="00977374" w:rsidRPr="00977374" w:rsidRDefault="00977374" w:rsidP="00977374">
            <w:pPr>
              <w:spacing w:before="40" w:after="20"/>
              <w:rPr>
                <w:sz w:val="20"/>
              </w:rPr>
            </w:pPr>
            <w:r w:rsidRPr="00977374">
              <w:rPr>
                <w:sz w:val="20"/>
              </w:rPr>
              <w:t>bottle feeding/ or infant formula/</w:t>
            </w:r>
          </w:p>
        </w:tc>
      </w:tr>
      <w:tr w:rsidR="00977374" w:rsidRPr="00977374" w14:paraId="596DAA9A" w14:textId="77777777" w:rsidTr="00D435F9">
        <w:tc>
          <w:tcPr>
            <w:tcW w:w="420" w:type="pct"/>
            <w:shd w:val="clear" w:color="auto" w:fill="E6E6E6"/>
          </w:tcPr>
          <w:p w14:paraId="54D3C973" w14:textId="77777777" w:rsidR="00977374" w:rsidRPr="00977374" w:rsidRDefault="00977374" w:rsidP="00977374">
            <w:pPr>
              <w:spacing w:before="40" w:after="20"/>
              <w:rPr>
                <w:sz w:val="20"/>
              </w:rPr>
            </w:pPr>
            <w:r w:rsidRPr="00977374">
              <w:rPr>
                <w:sz w:val="20"/>
              </w:rPr>
              <w:t>15</w:t>
            </w:r>
          </w:p>
        </w:tc>
        <w:tc>
          <w:tcPr>
            <w:tcW w:w="4580" w:type="pct"/>
            <w:shd w:val="clear" w:color="auto" w:fill="E6E6E6"/>
          </w:tcPr>
          <w:p w14:paraId="5BE41E5D" w14:textId="77777777" w:rsidR="00977374" w:rsidRPr="00977374" w:rsidRDefault="00977374" w:rsidP="00977374">
            <w:pPr>
              <w:spacing w:before="40" w:after="20"/>
              <w:rPr>
                <w:sz w:val="20"/>
              </w:rPr>
            </w:pPr>
            <w:r w:rsidRPr="00977374">
              <w:rPr>
                <w:sz w:val="20"/>
              </w:rPr>
              <w:t>14 use ppez</w:t>
            </w:r>
          </w:p>
        </w:tc>
      </w:tr>
      <w:tr w:rsidR="00977374" w:rsidRPr="00977374" w14:paraId="2A6DAC24" w14:textId="77777777" w:rsidTr="00D435F9">
        <w:tc>
          <w:tcPr>
            <w:tcW w:w="420" w:type="pct"/>
            <w:shd w:val="clear" w:color="auto" w:fill="E6E6E6"/>
          </w:tcPr>
          <w:p w14:paraId="5F36C776" w14:textId="77777777" w:rsidR="00977374" w:rsidRPr="00977374" w:rsidRDefault="00977374" w:rsidP="00977374">
            <w:pPr>
              <w:spacing w:before="40" w:after="20"/>
              <w:rPr>
                <w:sz w:val="20"/>
              </w:rPr>
            </w:pPr>
            <w:r w:rsidRPr="00977374">
              <w:rPr>
                <w:sz w:val="20"/>
              </w:rPr>
              <w:t>16</w:t>
            </w:r>
          </w:p>
        </w:tc>
        <w:tc>
          <w:tcPr>
            <w:tcW w:w="4580" w:type="pct"/>
            <w:shd w:val="clear" w:color="auto" w:fill="E6E6E6"/>
          </w:tcPr>
          <w:p w14:paraId="538EDAD3" w14:textId="77777777" w:rsidR="00977374" w:rsidRPr="00977374" w:rsidRDefault="00977374" w:rsidP="00977374">
            <w:pPr>
              <w:spacing w:before="40" w:after="20"/>
              <w:rPr>
                <w:sz w:val="20"/>
              </w:rPr>
            </w:pPr>
            <w:r w:rsidRPr="00977374">
              <w:rPr>
                <w:sz w:val="20"/>
              </w:rPr>
              <w:t>bottle feeding/ use psyh</w:t>
            </w:r>
          </w:p>
        </w:tc>
      </w:tr>
      <w:tr w:rsidR="00977374" w:rsidRPr="00977374" w14:paraId="0DECE486" w14:textId="77777777" w:rsidTr="00D435F9">
        <w:tc>
          <w:tcPr>
            <w:tcW w:w="420" w:type="pct"/>
            <w:shd w:val="clear" w:color="auto" w:fill="E6E6E6"/>
          </w:tcPr>
          <w:p w14:paraId="4C71B29A" w14:textId="77777777" w:rsidR="00977374" w:rsidRPr="00977374" w:rsidRDefault="00977374" w:rsidP="00977374">
            <w:pPr>
              <w:spacing w:before="40" w:after="20"/>
              <w:rPr>
                <w:sz w:val="20"/>
              </w:rPr>
            </w:pPr>
            <w:r w:rsidRPr="00977374">
              <w:rPr>
                <w:sz w:val="20"/>
              </w:rPr>
              <w:t>17</w:t>
            </w:r>
          </w:p>
        </w:tc>
        <w:tc>
          <w:tcPr>
            <w:tcW w:w="4580" w:type="pct"/>
            <w:shd w:val="clear" w:color="auto" w:fill="E6E6E6"/>
          </w:tcPr>
          <w:p w14:paraId="40DD8966" w14:textId="77777777" w:rsidR="00977374" w:rsidRPr="00977374" w:rsidRDefault="00977374" w:rsidP="00977374">
            <w:pPr>
              <w:spacing w:before="40" w:after="20"/>
              <w:rPr>
                <w:sz w:val="20"/>
              </w:rPr>
            </w:pPr>
            <w:r w:rsidRPr="00977374">
              <w:rPr>
                <w:sz w:val="20"/>
              </w:rPr>
              <w:t xml:space="preserve">(((bottle or formula or synthetic) adj2 (artificial or fed or feed* or infant* or milk*)) or (artificial adj (formula or milk)) or bottlefed or bottlefeed or cup feeding or (milk adj2 (substitut* or supplement*)) or ((infant or milk or water or glucose or dextrose or formula) adj supplement) or formula supplement* or supplement feed or milk feed or ((baby or babies or infant* or neonate* or newborn*) adj (formula* or milk)) or formulafeed or formulated or </w:t>
            </w:r>
            <w:r w:rsidRPr="00977374">
              <w:rPr>
                <w:sz w:val="20"/>
              </w:rPr>
              <w:lastRenderedPageBreak/>
              <w:t>(milk adj2 powder*) or hydrolyzed formula* or (((feeding or baby or infant) adj bottle*) or infant feeding or bottle nipple* or milk pump*)).ti,ab.</w:t>
            </w:r>
          </w:p>
        </w:tc>
      </w:tr>
      <w:tr w:rsidR="00977374" w:rsidRPr="00977374" w14:paraId="7A4D91F2" w14:textId="77777777" w:rsidTr="00D435F9">
        <w:tc>
          <w:tcPr>
            <w:tcW w:w="420" w:type="pct"/>
            <w:shd w:val="clear" w:color="auto" w:fill="E6E6E6"/>
          </w:tcPr>
          <w:p w14:paraId="5407B3AF" w14:textId="77777777" w:rsidR="00977374" w:rsidRPr="00977374" w:rsidRDefault="00977374" w:rsidP="00977374">
            <w:pPr>
              <w:spacing w:before="40" w:after="20"/>
              <w:rPr>
                <w:sz w:val="20"/>
              </w:rPr>
            </w:pPr>
            <w:r w:rsidRPr="00977374">
              <w:rPr>
                <w:sz w:val="20"/>
              </w:rPr>
              <w:lastRenderedPageBreak/>
              <w:t>18</w:t>
            </w:r>
          </w:p>
        </w:tc>
        <w:tc>
          <w:tcPr>
            <w:tcW w:w="4580" w:type="pct"/>
            <w:shd w:val="clear" w:color="auto" w:fill="E6E6E6"/>
          </w:tcPr>
          <w:p w14:paraId="46851398" w14:textId="77777777" w:rsidR="00977374" w:rsidRPr="00977374" w:rsidRDefault="00977374" w:rsidP="00977374">
            <w:pPr>
              <w:spacing w:before="40" w:after="20"/>
              <w:rPr>
                <w:sz w:val="20"/>
              </w:rPr>
            </w:pPr>
            <w:r w:rsidRPr="00977374">
              <w:rPr>
                <w:sz w:val="20"/>
              </w:rPr>
              <w:t>or/13,15-17</w:t>
            </w:r>
          </w:p>
        </w:tc>
      </w:tr>
      <w:tr w:rsidR="00977374" w:rsidRPr="00977374" w14:paraId="57B8B666" w14:textId="77777777" w:rsidTr="00D435F9">
        <w:tc>
          <w:tcPr>
            <w:tcW w:w="420" w:type="pct"/>
            <w:shd w:val="clear" w:color="auto" w:fill="E6E6E6"/>
          </w:tcPr>
          <w:p w14:paraId="0CE4E80E" w14:textId="77777777" w:rsidR="00977374" w:rsidRPr="00977374" w:rsidRDefault="00977374" w:rsidP="00977374">
            <w:pPr>
              <w:spacing w:before="40" w:after="20"/>
              <w:rPr>
                <w:sz w:val="20"/>
              </w:rPr>
            </w:pPr>
            <w:r w:rsidRPr="00977374">
              <w:rPr>
                <w:sz w:val="20"/>
              </w:rPr>
              <w:t>19</w:t>
            </w:r>
          </w:p>
        </w:tc>
        <w:tc>
          <w:tcPr>
            <w:tcW w:w="4580" w:type="pct"/>
            <w:shd w:val="clear" w:color="auto" w:fill="E6E6E6"/>
          </w:tcPr>
          <w:p w14:paraId="44A70D5E" w14:textId="77777777" w:rsidR="00977374" w:rsidRPr="00977374" w:rsidRDefault="00977374" w:rsidP="00977374">
            <w:pPr>
              <w:spacing w:before="40" w:after="20"/>
              <w:rPr>
                <w:sz w:val="20"/>
              </w:rPr>
            </w:pPr>
            <w:r w:rsidRPr="00977374">
              <w:rPr>
                <w:sz w:val="20"/>
              </w:rPr>
              <w:t>breast feeding/ or breast feeding education/ or lactation/</w:t>
            </w:r>
          </w:p>
        </w:tc>
      </w:tr>
      <w:tr w:rsidR="00977374" w:rsidRPr="00977374" w14:paraId="43B144D6" w14:textId="77777777" w:rsidTr="00D435F9">
        <w:tc>
          <w:tcPr>
            <w:tcW w:w="420" w:type="pct"/>
            <w:shd w:val="clear" w:color="auto" w:fill="E6E6E6"/>
          </w:tcPr>
          <w:p w14:paraId="643A4C6E" w14:textId="77777777" w:rsidR="00977374" w:rsidRPr="00977374" w:rsidRDefault="00977374" w:rsidP="00977374">
            <w:pPr>
              <w:spacing w:before="40" w:after="20"/>
              <w:rPr>
                <w:sz w:val="20"/>
              </w:rPr>
            </w:pPr>
            <w:r w:rsidRPr="00977374">
              <w:rPr>
                <w:sz w:val="20"/>
              </w:rPr>
              <w:t>20</w:t>
            </w:r>
          </w:p>
        </w:tc>
        <w:tc>
          <w:tcPr>
            <w:tcW w:w="4580" w:type="pct"/>
            <w:shd w:val="clear" w:color="auto" w:fill="E6E6E6"/>
          </w:tcPr>
          <w:p w14:paraId="2B930EF3" w14:textId="77777777" w:rsidR="00977374" w:rsidRPr="00977374" w:rsidRDefault="00977374" w:rsidP="00977374">
            <w:pPr>
              <w:spacing w:before="40" w:after="20"/>
              <w:rPr>
                <w:sz w:val="20"/>
              </w:rPr>
            </w:pPr>
            <w:r w:rsidRPr="00977374">
              <w:rPr>
                <w:sz w:val="20"/>
              </w:rPr>
              <w:t>19 use emczd, emcr</w:t>
            </w:r>
          </w:p>
        </w:tc>
      </w:tr>
      <w:tr w:rsidR="00977374" w:rsidRPr="00977374" w14:paraId="3D1C749A" w14:textId="77777777" w:rsidTr="00D435F9">
        <w:tc>
          <w:tcPr>
            <w:tcW w:w="420" w:type="pct"/>
            <w:shd w:val="clear" w:color="auto" w:fill="E6E6E6"/>
          </w:tcPr>
          <w:p w14:paraId="02AAA74E" w14:textId="77777777" w:rsidR="00977374" w:rsidRPr="00977374" w:rsidRDefault="00977374" w:rsidP="00977374">
            <w:pPr>
              <w:spacing w:before="40" w:after="20"/>
              <w:rPr>
                <w:sz w:val="20"/>
              </w:rPr>
            </w:pPr>
            <w:r w:rsidRPr="00977374">
              <w:rPr>
                <w:sz w:val="20"/>
              </w:rPr>
              <w:t>21</w:t>
            </w:r>
          </w:p>
        </w:tc>
        <w:tc>
          <w:tcPr>
            <w:tcW w:w="4580" w:type="pct"/>
            <w:shd w:val="clear" w:color="auto" w:fill="E6E6E6"/>
          </w:tcPr>
          <w:p w14:paraId="67E0FB7A" w14:textId="77777777" w:rsidR="00977374" w:rsidRPr="00977374" w:rsidRDefault="00977374" w:rsidP="00977374">
            <w:pPr>
              <w:spacing w:before="40" w:after="20"/>
              <w:rPr>
                <w:sz w:val="20"/>
              </w:rPr>
            </w:pPr>
            <w:r w:rsidRPr="00977374">
              <w:rPr>
                <w:sz w:val="20"/>
              </w:rPr>
              <w:t>exp infant food/ or exp breast feeding/ or lactation/</w:t>
            </w:r>
          </w:p>
        </w:tc>
      </w:tr>
      <w:tr w:rsidR="00977374" w:rsidRPr="00977374" w14:paraId="4E5F05BE" w14:textId="77777777" w:rsidTr="00D435F9">
        <w:tc>
          <w:tcPr>
            <w:tcW w:w="420" w:type="pct"/>
            <w:shd w:val="clear" w:color="auto" w:fill="E6E6E6"/>
          </w:tcPr>
          <w:p w14:paraId="07B21D67" w14:textId="77777777" w:rsidR="00977374" w:rsidRPr="00977374" w:rsidRDefault="00977374" w:rsidP="00977374">
            <w:pPr>
              <w:spacing w:before="40" w:after="20"/>
              <w:rPr>
                <w:sz w:val="20"/>
              </w:rPr>
            </w:pPr>
            <w:r w:rsidRPr="00977374">
              <w:rPr>
                <w:sz w:val="20"/>
              </w:rPr>
              <w:t>22</w:t>
            </w:r>
          </w:p>
        </w:tc>
        <w:tc>
          <w:tcPr>
            <w:tcW w:w="4580" w:type="pct"/>
            <w:shd w:val="clear" w:color="auto" w:fill="E6E6E6"/>
          </w:tcPr>
          <w:p w14:paraId="571EA9A5" w14:textId="77777777" w:rsidR="00977374" w:rsidRPr="00977374" w:rsidRDefault="00977374" w:rsidP="00977374">
            <w:pPr>
              <w:spacing w:before="40" w:after="20"/>
              <w:rPr>
                <w:sz w:val="20"/>
              </w:rPr>
            </w:pPr>
            <w:r w:rsidRPr="00977374">
              <w:rPr>
                <w:sz w:val="20"/>
              </w:rPr>
              <w:t>21 use ppez</w:t>
            </w:r>
          </w:p>
        </w:tc>
      </w:tr>
      <w:tr w:rsidR="00977374" w:rsidRPr="00977374" w14:paraId="37CE8A96" w14:textId="77777777" w:rsidTr="00D435F9">
        <w:tc>
          <w:tcPr>
            <w:tcW w:w="420" w:type="pct"/>
            <w:shd w:val="clear" w:color="auto" w:fill="E6E6E6"/>
          </w:tcPr>
          <w:p w14:paraId="2E6C2BF5" w14:textId="77777777" w:rsidR="00977374" w:rsidRPr="00977374" w:rsidRDefault="00977374" w:rsidP="00977374">
            <w:pPr>
              <w:spacing w:before="40" w:after="20"/>
              <w:rPr>
                <w:sz w:val="20"/>
              </w:rPr>
            </w:pPr>
            <w:r w:rsidRPr="00977374">
              <w:rPr>
                <w:sz w:val="20"/>
              </w:rPr>
              <w:t>23</w:t>
            </w:r>
          </w:p>
        </w:tc>
        <w:tc>
          <w:tcPr>
            <w:tcW w:w="4580" w:type="pct"/>
            <w:shd w:val="clear" w:color="auto" w:fill="E6E6E6"/>
          </w:tcPr>
          <w:p w14:paraId="06DF18FE" w14:textId="77777777" w:rsidR="00977374" w:rsidRPr="00977374" w:rsidRDefault="00977374" w:rsidP="00977374">
            <w:pPr>
              <w:spacing w:before="40" w:after="20"/>
              <w:rPr>
                <w:sz w:val="20"/>
              </w:rPr>
            </w:pPr>
            <w:r w:rsidRPr="00977374">
              <w:rPr>
                <w:sz w:val="20"/>
              </w:rPr>
              <w:t>breast feeding/ or lactation/</w:t>
            </w:r>
          </w:p>
        </w:tc>
      </w:tr>
      <w:tr w:rsidR="00977374" w:rsidRPr="00977374" w14:paraId="4A29AE7F" w14:textId="77777777" w:rsidTr="00D435F9">
        <w:tc>
          <w:tcPr>
            <w:tcW w:w="420" w:type="pct"/>
            <w:shd w:val="clear" w:color="auto" w:fill="E6E6E6"/>
          </w:tcPr>
          <w:p w14:paraId="09A76CD2" w14:textId="77777777" w:rsidR="00977374" w:rsidRPr="00977374" w:rsidRDefault="00977374" w:rsidP="00977374">
            <w:pPr>
              <w:spacing w:before="40" w:after="20"/>
              <w:rPr>
                <w:sz w:val="20"/>
              </w:rPr>
            </w:pPr>
            <w:r w:rsidRPr="00977374">
              <w:rPr>
                <w:sz w:val="20"/>
              </w:rPr>
              <w:t>24</w:t>
            </w:r>
          </w:p>
        </w:tc>
        <w:tc>
          <w:tcPr>
            <w:tcW w:w="4580" w:type="pct"/>
            <w:shd w:val="clear" w:color="auto" w:fill="E6E6E6"/>
          </w:tcPr>
          <w:p w14:paraId="77065CF9" w14:textId="77777777" w:rsidR="00977374" w:rsidRPr="00977374" w:rsidRDefault="00977374" w:rsidP="00977374">
            <w:pPr>
              <w:spacing w:before="40" w:after="20"/>
              <w:rPr>
                <w:sz w:val="20"/>
              </w:rPr>
            </w:pPr>
            <w:r w:rsidRPr="00977374">
              <w:rPr>
                <w:sz w:val="20"/>
              </w:rPr>
              <w:t>23 use psyh</w:t>
            </w:r>
          </w:p>
        </w:tc>
      </w:tr>
      <w:tr w:rsidR="00977374" w:rsidRPr="00977374" w14:paraId="3CE2905C" w14:textId="77777777" w:rsidTr="00D435F9">
        <w:tc>
          <w:tcPr>
            <w:tcW w:w="420" w:type="pct"/>
            <w:shd w:val="clear" w:color="auto" w:fill="E6E6E6"/>
          </w:tcPr>
          <w:p w14:paraId="3C1829A9" w14:textId="77777777" w:rsidR="00977374" w:rsidRPr="00977374" w:rsidRDefault="00977374" w:rsidP="00977374">
            <w:pPr>
              <w:spacing w:before="40" w:after="20"/>
              <w:rPr>
                <w:sz w:val="20"/>
              </w:rPr>
            </w:pPr>
            <w:r w:rsidRPr="00977374">
              <w:rPr>
                <w:sz w:val="20"/>
              </w:rPr>
              <w:t>25</w:t>
            </w:r>
          </w:p>
        </w:tc>
        <w:tc>
          <w:tcPr>
            <w:tcW w:w="4580" w:type="pct"/>
            <w:shd w:val="clear" w:color="auto" w:fill="E6E6E6"/>
          </w:tcPr>
          <w:p w14:paraId="060304FA" w14:textId="77777777" w:rsidR="00977374" w:rsidRPr="00977374" w:rsidRDefault="00977374" w:rsidP="00977374">
            <w:pPr>
              <w:spacing w:before="40" w:after="20"/>
              <w:rPr>
                <w:sz w:val="20"/>
              </w:rPr>
            </w:pPr>
            <w:r w:rsidRPr="00977374">
              <w:rPr>
                <w:sz w:val="20"/>
              </w:rPr>
              <w:t>(breastfeed* or breast feed* or breastfed* or breastfeed* or breast fed or breastmilk or breast milk or expressed milk* or lactat* or (nursing adj (baby or infant* or mother* or neonate* or newborn*))).ti,ab.</w:t>
            </w:r>
          </w:p>
        </w:tc>
      </w:tr>
      <w:tr w:rsidR="00977374" w:rsidRPr="00977374" w14:paraId="35776D5F" w14:textId="77777777" w:rsidTr="00D435F9">
        <w:tc>
          <w:tcPr>
            <w:tcW w:w="420" w:type="pct"/>
            <w:shd w:val="clear" w:color="auto" w:fill="E6E6E6"/>
          </w:tcPr>
          <w:p w14:paraId="5AC8F356" w14:textId="77777777" w:rsidR="00977374" w:rsidRPr="00977374" w:rsidRDefault="00977374" w:rsidP="00977374">
            <w:pPr>
              <w:spacing w:before="40" w:after="20"/>
              <w:rPr>
                <w:sz w:val="20"/>
              </w:rPr>
            </w:pPr>
            <w:r w:rsidRPr="00977374">
              <w:rPr>
                <w:sz w:val="20"/>
              </w:rPr>
              <w:t>26</w:t>
            </w:r>
          </w:p>
        </w:tc>
        <w:tc>
          <w:tcPr>
            <w:tcW w:w="4580" w:type="pct"/>
            <w:shd w:val="clear" w:color="auto" w:fill="E6E6E6"/>
          </w:tcPr>
          <w:p w14:paraId="6A2C02E1" w14:textId="77777777" w:rsidR="00977374" w:rsidRPr="00977374" w:rsidRDefault="00977374" w:rsidP="00977374">
            <w:pPr>
              <w:spacing w:before="40" w:after="20"/>
              <w:rPr>
                <w:sz w:val="20"/>
              </w:rPr>
            </w:pPr>
            <w:r w:rsidRPr="00977374">
              <w:rPr>
                <w:sz w:val="20"/>
              </w:rPr>
              <w:t>or/20,22,24-25</w:t>
            </w:r>
          </w:p>
        </w:tc>
      </w:tr>
      <w:tr w:rsidR="00977374" w:rsidRPr="00977374" w14:paraId="1EFAA0F1" w14:textId="77777777" w:rsidTr="00D435F9">
        <w:tc>
          <w:tcPr>
            <w:tcW w:w="420" w:type="pct"/>
            <w:shd w:val="clear" w:color="auto" w:fill="E6E6E6"/>
          </w:tcPr>
          <w:p w14:paraId="41ABA41D" w14:textId="77777777" w:rsidR="00977374" w:rsidRPr="00977374" w:rsidRDefault="00977374" w:rsidP="00977374">
            <w:pPr>
              <w:spacing w:before="40" w:after="20"/>
              <w:rPr>
                <w:sz w:val="20"/>
              </w:rPr>
            </w:pPr>
            <w:r w:rsidRPr="00977374">
              <w:rPr>
                <w:sz w:val="20"/>
              </w:rPr>
              <w:t>27</w:t>
            </w:r>
          </w:p>
        </w:tc>
        <w:tc>
          <w:tcPr>
            <w:tcW w:w="4580" w:type="pct"/>
            <w:shd w:val="clear" w:color="auto" w:fill="E6E6E6"/>
          </w:tcPr>
          <w:p w14:paraId="70C3B4C3" w14:textId="77777777" w:rsidR="00977374" w:rsidRPr="00977374" w:rsidRDefault="00977374" w:rsidP="00977374">
            <w:pPr>
              <w:spacing w:before="40" w:after="20"/>
              <w:rPr>
                <w:sz w:val="20"/>
              </w:rPr>
            </w:pPr>
            <w:r w:rsidRPr="00977374">
              <w:rPr>
                <w:sz w:val="20"/>
              </w:rPr>
              <w:t>cluster analysis/ or content analysis/ or discourse analysis/ or ethnography/ or grounded theory/ or health care survey/ or exp interviews/ or narrative/ or nursing methodology research/ or observation/ or personal experience/ or phenomenology/ or qualitative research/ or questionnaire/ or exp recording/</w:t>
            </w:r>
          </w:p>
        </w:tc>
      </w:tr>
      <w:tr w:rsidR="00977374" w:rsidRPr="00977374" w14:paraId="499A9940" w14:textId="77777777" w:rsidTr="00D435F9">
        <w:tc>
          <w:tcPr>
            <w:tcW w:w="420" w:type="pct"/>
            <w:shd w:val="clear" w:color="auto" w:fill="E6E6E6"/>
          </w:tcPr>
          <w:p w14:paraId="0FFCFA05" w14:textId="77777777" w:rsidR="00977374" w:rsidRPr="00977374" w:rsidRDefault="00977374" w:rsidP="00977374">
            <w:pPr>
              <w:spacing w:before="40" w:after="20"/>
              <w:rPr>
                <w:sz w:val="20"/>
              </w:rPr>
            </w:pPr>
            <w:r w:rsidRPr="00977374">
              <w:rPr>
                <w:sz w:val="20"/>
              </w:rPr>
              <w:t>28</w:t>
            </w:r>
          </w:p>
        </w:tc>
        <w:tc>
          <w:tcPr>
            <w:tcW w:w="4580" w:type="pct"/>
            <w:shd w:val="clear" w:color="auto" w:fill="E6E6E6"/>
          </w:tcPr>
          <w:p w14:paraId="77105BB1" w14:textId="77777777" w:rsidR="00977374" w:rsidRPr="00977374" w:rsidRDefault="00977374" w:rsidP="00977374">
            <w:pPr>
              <w:spacing w:before="40" w:after="20"/>
              <w:rPr>
                <w:sz w:val="20"/>
              </w:rPr>
            </w:pPr>
            <w:r w:rsidRPr="00977374">
              <w:rPr>
                <w:sz w:val="20"/>
              </w:rPr>
              <w:t>27 use emczd, emcr</w:t>
            </w:r>
          </w:p>
        </w:tc>
      </w:tr>
      <w:tr w:rsidR="00977374" w:rsidRPr="00977374" w14:paraId="63800326" w14:textId="77777777" w:rsidTr="00D435F9">
        <w:tc>
          <w:tcPr>
            <w:tcW w:w="420" w:type="pct"/>
            <w:shd w:val="clear" w:color="auto" w:fill="E6E6E6"/>
          </w:tcPr>
          <w:p w14:paraId="4AF60125" w14:textId="77777777" w:rsidR="00977374" w:rsidRPr="00977374" w:rsidRDefault="00977374" w:rsidP="00977374">
            <w:pPr>
              <w:spacing w:before="40" w:after="20"/>
              <w:rPr>
                <w:sz w:val="20"/>
              </w:rPr>
            </w:pPr>
            <w:r w:rsidRPr="00977374">
              <w:rPr>
                <w:sz w:val="20"/>
              </w:rPr>
              <w:t>29</w:t>
            </w:r>
          </w:p>
        </w:tc>
        <w:tc>
          <w:tcPr>
            <w:tcW w:w="4580" w:type="pct"/>
            <w:shd w:val="clear" w:color="auto" w:fill="E6E6E6"/>
          </w:tcPr>
          <w:p w14:paraId="5A96BA90" w14:textId="77777777" w:rsidR="00977374" w:rsidRPr="00977374" w:rsidRDefault="00977374" w:rsidP="00977374">
            <w:pPr>
              <w:spacing w:before="40" w:after="20"/>
              <w:rPr>
                <w:sz w:val="20"/>
              </w:rPr>
            </w:pPr>
            <w:r w:rsidRPr="00977374">
              <w:rPr>
                <w:sz w:val="20"/>
              </w:rPr>
              <w:t>anthropology, cultural/ or cluster analysis/ or focus groups/ or grounded theory/ or health care surveys/ or interview.pt. or interviews as topic/ or narration/ or nursing methodology research/ or observation/ or personal narratives as topic/ or narrative/ or qualitative research/ or “surveys and questionnaires”/ or sampling studies/ or tape recording/ or videodisc recording/</w:t>
            </w:r>
          </w:p>
        </w:tc>
      </w:tr>
      <w:tr w:rsidR="00977374" w:rsidRPr="00977374" w14:paraId="3FDD3C79" w14:textId="77777777" w:rsidTr="00D435F9">
        <w:tc>
          <w:tcPr>
            <w:tcW w:w="420" w:type="pct"/>
            <w:shd w:val="clear" w:color="auto" w:fill="E6E6E6"/>
          </w:tcPr>
          <w:p w14:paraId="4105A4AB" w14:textId="77777777" w:rsidR="00977374" w:rsidRPr="00977374" w:rsidRDefault="00977374" w:rsidP="00977374">
            <w:pPr>
              <w:spacing w:before="40" w:after="20"/>
              <w:rPr>
                <w:sz w:val="20"/>
              </w:rPr>
            </w:pPr>
            <w:r w:rsidRPr="00977374">
              <w:rPr>
                <w:sz w:val="20"/>
              </w:rPr>
              <w:t>30</w:t>
            </w:r>
          </w:p>
        </w:tc>
        <w:tc>
          <w:tcPr>
            <w:tcW w:w="4580" w:type="pct"/>
            <w:shd w:val="clear" w:color="auto" w:fill="E6E6E6"/>
          </w:tcPr>
          <w:p w14:paraId="108B0220" w14:textId="77777777" w:rsidR="00977374" w:rsidRPr="00977374" w:rsidRDefault="00977374" w:rsidP="00977374">
            <w:pPr>
              <w:spacing w:before="40" w:after="20"/>
              <w:rPr>
                <w:sz w:val="20"/>
              </w:rPr>
            </w:pPr>
            <w:r w:rsidRPr="00977374">
              <w:rPr>
                <w:sz w:val="20"/>
              </w:rPr>
              <w:t>29 use ppez</w:t>
            </w:r>
          </w:p>
        </w:tc>
      </w:tr>
      <w:tr w:rsidR="00977374" w:rsidRPr="00977374" w14:paraId="46F3C23B" w14:textId="77777777" w:rsidTr="00D435F9">
        <w:tc>
          <w:tcPr>
            <w:tcW w:w="420" w:type="pct"/>
            <w:shd w:val="clear" w:color="auto" w:fill="E6E6E6"/>
          </w:tcPr>
          <w:p w14:paraId="2565C64D" w14:textId="77777777" w:rsidR="00977374" w:rsidRPr="00977374" w:rsidRDefault="00977374" w:rsidP="00977374">
            <w:pPr>
              <w:spacing w:before="40" w:after="20"/>
              <w:rPr>
                <w:sz w:val="20"/>
              </w:rPr>
            </w:pPr>
            <w:r w:rsidRPr="00977374">
              <w:rPr>
                <w:sz w:val="20"/>
              </w:rPr>
              <w:t>31</w:t>
            </w:r>
          </w:p>
        </w:tc>
        <w:tc>
          <w:tcPr>
            <w:tcW w:w="4580" w:type="pct"/>
            <w:shd w:val="clear" w:color="auto" w:fill="E6E6E6"/>
          </w:tcPr>
          <w:p w14:paraId="4C75315E" w14:textId="77777777" w:rsidR="00977374" w:rsidRPr="00977374" w:rsidRDefault="00977374" w:rsidP="00977374">
            <w:pPr>
              <w:spacing w:before="40" w:after="20"/>
              <w:rPr>
                <w:sz w:val="20"/>
              </w:rPr>
            </w:pPr>
            <w:r w:rsidRPr="00977374">
              <w:rPr>
                <w:sz w:val="20"/>
              </w:rPr>
              <w:t>"experiences (events)"/ or cluster analysis/ or content analysis/ or discourse analysis/ or ethnography/ or grounded theory/ or interviewers/ or interviewing/ or interviews/ or narratives/ or observation methods/ or phenomenology/ or qualitative methods/ or questionnaires/ or questioning/ or exp surveys/ or tape recorders/</w:t>
            </w:r>
          </w:p>
        </w:tc>
      </w:tr>
      <w:tr w:rsidR="00977374" w:rsidRPr="00977374" w14:paraId="2BFA82BD" w14:textId="77777777" w:rsidTr="00D435F9">
        <w:tc>
          <w:tcPr>
            <w:tcW w:w="420" w:type="pct"/>
            <w:shd w:val="clear" w:color="auto" w:fill="E6E6E6"/>
          </w:tcPr>
          <w:p w14:paraId="106F3E88" w14:textId="77777777" w:rsidR="00977374" w:rsidRPr="00977374" w:rsidRDefault="00977374" w:rsidP="00977374">
            <w:pPr>
              <w:spacing w:before="40" w:after="20"/>
              <w:rPr>
                <w:sz w:val="20"/>
              </w:rPr>
            </w:pPr>
            <w:r w:rsidRPr="00977374">
              <w:rPr>
                <w:sz w:val="20"/>
              </w:rPr>
              <w:t>32</w:t>
            </w:r>
          </w:p>
        </w:tc>
        <w:tc>
          <w:tcPr>
            <w:tcW w:w="4580" w:type="pct"/>
            <w:shd w:val="clear" w:color="auto" w:fill="E6E6E6"/>
          </w:tcPr>
          <w:p w14:paraId="16BEACDE" w14:textId="77777777" w:rsidR="00977374" w:rsidRPr="00977374" w:rsidRDefault="00977374" w:rsidP="00977374">
            <w:pPr>
              <w:spacing w:before="40" w:after="20"/>
              <w:rPr>
                <w:sz w:val="20"/>
              </w:rPr>
            </w:pPr>
            <w:r w:rsidRPr="00977374">
              <w:rPr>
                <w:sz w:val="20"/>
              </w:rPr>
              <w:t>31 use psyh</w:t>
            </w:r>
          </w:p>
        </w:tc>
      </w:tr>
      <w:tr w:rsidR="00977374" w:rsidRPr="00977374" w14:paraId="164B97C4" w14:textId="77777777" w:rsidTr="00D435F9">
        <w:tc>
          <w:tcPr>
            <w:tcW w:w="420" w:type="pct"/>
            <w:shd w:val="clear" w:color="auto" w:fill="E6E6E6"/>
          </w:tcPr>
          <w:p w14:paraId="44764814" w14:textId="77777777" w:rsidR="00977374" w:rsidRPr="00977374" w:rsidRDefault="00977374" w:rsidP="00977374">
            <w:pPr>
              <w:spacing w:before="40" w:after="20"/>
              <w:rPr>
                <w:sz w:val="20"/>
              </w:rPr>
            </w:pPr>
            <w:r w:rsidRPr="00977374">
              <w:rPr>
                <w:sz w:val="20"/>
              </w:rPr>
              <w:t>33</w:t>
            </w:r>
          </w:p>
        </w:tc>
        <w:tc>
          <w:tcPr>
            <w:tcW w:w="4580" w:type="pct"/>
            <w:shd w:val="clear" w:color="auto" w:fill="E6E6E6"/>
          </w:tcPr>
          <w:p w14:paraId="08B802AF" w14:textId="77777777" w:rsidR="00977374" w:rsidRPr="00977374" w:rsidRDefault="00977374" w:rsidP="00977374">
            <w:pPr>
              <w:spacing w:before="40" w:after="20"/>
              <w:rPr>
                <w:sz w:val="20"/>
              </w:rPr>
            </w:pPr>
            <w:r w:rsidRPr="00977374">
              <w:rPr>
                <w:sz w:val="20"/>
              </w:rPr>
              <w:t>(interview* or questionnaire* or survey*).ti,ab.</w:t>
            </w:r>
          </w:p>
        </w:tc>
      </w:tr>
      <w:tr w:rsidR="00977374" w:rsidRPr="00977374" w14:paraId="0B10BD91" w14:textId="77777777" w:rsidTr="00D435F9">
        <w:tc>
          <w:tcPr>
            <w:tcW w:w="420" w:type="pct"/>
            <w:shd w:val="clear" w:color="auto" w:fill="E6E6E6"/>
          </w:tcPr>
          <w:p w14:paraId="6D0A09C6" w14:textId="77777777" w:rsidR="00977374" w:rsidRPr="00977374" w:rsidRDefault="00977374" w:rsidP="00977374">
            <w:pPr>
              <w:spacing w:before="40" w:after="20"/>
              <w:rPr>
                <w:sz w:val="20"/>
              </w:rPr>
            </w:pPr>
            <w:r w:rsidRPr="00977374">
              <w:rPr>
                <w:sz w:val="20"/>
              </w:rPr>
              <w:t>34</w:t>
            </w:r>
          </w:p>
        </w:tc>
        <w:tc>
          <w:tcPr>
            <w:tcW w:w="4580" w:type="pct"/>
            <w:shd w:val="clear" w:color="auto" w:fill="E6E6E6"/>
          </w:tcPr>
          <w:p w14:paraId="3525ED63" w14:textId="77777777" w:rsidR="00977374" w:rsidRPr="00977374" w:rsidRDefault="00977374" w:rsidP="00977374">
            <w:pPr>
              <w:spacing w:before="40" w:after="20"/>
              <w:rPr>
                <w:sz w:val="20"/>
              </w:rPr>
            </w:pPr>
            <w:r w:rsidRPr="00977374">
              <w:rPr>
                <w:sz w:val="20"/>
              </w:rPr>
              <w:t>(qualitative* or focus group* or narrative* or narration*).ti,ab.</w:t>
            </w:r>
          </w:p>
        </w:tc>
      </w:tr>
      <w:tr w:rsidR="00977374" w:rsidRPr="00977374" w14:paraId="65751935" w14:textId="77777777" w:rsidTr="00D435F9">
        <w:tc>
          <w:tcPr>
            <w:tcW w:w="420" w:type="pct"/>
            <w:shd w:val="clear" w:color="auto" w:fill="E6E6E6"/>
          </w:tcPr>
          <w:p w14:paraId="1C452BE9" w14:textId="77777777" w:rsidR="00977374" w:rsidRPr="00977374" w:rsidRDefault="00977374" w:rsidP="00977374">
            <w:pPr>
              <w:spacing w:before="40" w:after="20"/>
              <w:rPr>
                <w:sz w:val="20"/>
              </w:rPr>
            </w:pPr>
            <w:r w:rsidRPr="00977374">
              <w:rPr>
                <w:sz w:val="20"/>
              </w:rPr>
              <w:t>35</w:t>
            </w:r>
          </w:p>
        </w:tc>
        <w:tc>
          <w:tcPr>
            <w:tcW w:w="4580" w:type="pct"/>
            <w:shd w:val="clear" w:color="auto" w:fill="E6E6E6"/>
          </w:tcPr>
          <w:p w14:paraId="24B24105" w14:textId="77777777" w:rsidR="00977374" w:rsidRPr="00977374" w:rsidRDefault="00977374" w:rsidP="00977374">
            <w:pPr>
              <w:spacing w:before="40" w:after="20"/>
              <w:rPr>
                <w:sz w:val="20"/>
              </w:rPr>
            </w:pPr>
            <w:r w:rsidRPr="00977374">
              <w:rPr>
                <w:sz w:val="20"/>
              </w:rPr>
              <w:t>(ethno* or emic or etic or phenomenolog* or grounded theory or constant compar* or (thematic adj4 analys*) or theoretical sampl* or purposive sampl*).tw.</w:t>
            </w:r>
          </w:p>
        </w:tc>
      </w:tr>
      <w:tr w:rsidR="00977374" w:rsidRPr="00977374" w14:paraId="407B6D32" w14:textId="77777777" w:rsidTr="00D435F9">
        <w:tc>
          <w:tcPr>
            <w:tcW w:w="420" w:type="pct"/>
            <w:shd w:val="clear" w:color="auto" w:fill="E6E6E6"/>
          </w:tcPr>
          <w:p w14:paraId="5854EF87" w14:textId="77777777" w:rsidR="00977374" w:rsidRPr="00977374" w:rsidRDefault="00977374" w:rsidP="00977374">
            <w:pPr>
              <w:spacing w:before="40" w:after="20"/>
              <w:rPr>
                <w:sz w:val="20"/>
              </w:rPr>
            </w:pPr>
            <w:r w:rsidRPr="00977374">
              <w:rPr>
                <w:sz w:val="20"/>
              </w:rPr>
              <w:t>36</w:t>
            </w:r>
          </w:p>
        </w:tc>
        <w:tc>
          <w:tcPr>
            <w:tcW w:w="4580" w:type="pct"/>
            <w:shd w:val="clear" w:color="auto" w:fill="E6E6E6"/>
          </w:tcPr>
          <w:p w14:paraId="4D75EFC0" w14:textId="77777777" w:rsidR="00977374" w:rsidRPr="00977374" w:rsidRDefault="00977374" w:rsidP="00977374">
            <w:pPr>
              <w:spacing w:before="40" w:after="20"/>
              <w:rPr>
                <w:sz w:val="20"/>
              </w:rPr>
            </w:pPr>
            <w:r w:rsidRPr="00977374">
              <w:rPr>
                <w:sz w:val="20"/>
              </w:rPr>
              <w:t>(hermeneutic* or heidegger* or husser* or colaizzi* or van kaam* or van manen* or giorgi* or glaser* or strauss* or ricoeur* or spiegelberg* or merleau*).tw.</w:t>
            </w:r>
          </w:p>
        </w:tc>
      </w:tr>
      <w:tr w:rsidR="00977374" w:rsidRPr="00977374" w14:paraId="231AE1F4" w14:textId="77777777" w:rsidTr="00D435F9">
        <w:tc>
          <w:tcPr>
            <w:tcW w:w="420" w:type="pct"/>
            <w:shd w:val="clear" w:color="auto" w:fill="E6E6E6"/>
          </w:tcPr>
          <w:p w14:paraId="5A18E5D6" w14:textId="77777777" w:rsidR="00977374" w:rsidRPr="00977374" w:rsidRDefault="00977374" w:rsidP="00977374">
            <w:pPr>
              <w:spacing w:before="40" w:after="20"/>
              <w:rPr>
                <w:sz w:val="20"/>
              </w:rPr>
            </w:pPr>
            <w:r w:rsidRPr="00977374">
              <w:rPr>
                <w:sz w:val="20"/>
              </w:rPr>
              <w:t>37</w:t>
            </w:r>
          </w:p>
        </w:tc>
        <w:tc>
          <w:tcPr>
            <w:tcW w:w="4580" w:type="pct"/>
            <w:shd w:val="clear" w:color="auto" w:fill="E6E6E6"/>
          </w:tcPr>
          <w:p w14:paraId="0836384F" w14:textId="77777777" w:rsidR="00977374" w:rsidRPr="00977374" w:rsidRDefault="00977374" w:rsidP="00977374">
            <w:pPr>
              <w:spacing w:before="40" w:after="20"/>
              <w:rPr>
                <w:sz w:val="20"/>
              </w:rPr>
            </w:pPr>
            <w:r w:rsidRPr="00977374">
              <w:rPr>
                <w:sz w:val="20"/>
              </w:rPr>
              <w:t>(metasynthes* or meta-synthes* or metasummar* or meta-summar* or metastud* or meta-stud* or metathem* or meta-them*).tw.</w:t>
            </w:r>
          </w:p>
        </w:tc>
      </w:tr>
      <w:tr w:rsidR="00977374" w:rsidRPr="00977374" w14:paraId="0398DDE0" w14:textId="77777777" w:rsidTr="00D435F9">
        <w:tc>
          <w:tcPr>
            <w:tcW w:w="420" w:type="pct"/>
            <w:shd w:val="clear" w:color="auto" w:fill="E6E6E6"/>
          </w:tcPr>
          <w:p w14:paraId="595B0A68" w14:textId="77777777" w:rsidR="00977374" w:rsidRPr="00977374" w:rsidRDefault="00977374" w:rsidP="00977374">
            <w:pPr>
              <w:spacing w:before="40" w:after="20"/>
              <w:rPr>
                <w:sz w:val="20"/>
              </w:rPr>
            </w:pPr>
            <w:r w:rsidRPr="00977374">
              <w:rPr>
                <w:sz w:val="20"/>
              </w:rPr>
              <w:t>38</w:t>
            </w:r>
          </w:p>
        </w:tc>
        <w:tc>
          <w:tcPr>
            <w:tcW w:w="4580" w:type="pct"/>
            <w:shd w:val="clear" w:color="auto" w:fill="E6E6E6"/>
          </w:tcPr>
          <w:p w14:paraId="14AB1D89" w14:textId="77777777" w:rsidR="00977374" w:rsidRPr="00977374" w:rsidRDefault="00977374" w:rsidP="00977374">
            <w:pPr>
              <w:spacing w:before="40" w:after="20"/>
              <w:rPr>
                <w:sz w:val="20"/>
              </w:rPr>
            </w:pPr>
            <w:r w:rsidRPr="00977374">
              <w:rPr>
                <w:sz w:val="20"/>
              </w:rPr>
              <w:t>(critical interpretive synthes* or (realist adj (review* or synthes*)) or (noblit and hare) or (meta adj (method or triangulation)) or (cerqual or conqual) or ((thematic or framework) adj synthes*)).tw.</w:t>
            </w:r>
          </w:p>
        </w:tc>
      </w:tr>
      <w:tr w:rsidR="00977374" w:rsidRPr="00977374" w14:paraId="5D5A6E2D" w14:textId="77777777" w:rsidTr="00D435F9">
        <w:tc>
          <w:tcPr>
            <w:tcW w:w="420" w:type="pct"/>
            <w:shd w:val="clear" w:color="auto" w:fill="E6E6E6"/>
          </w:tcPr>
          <w:p w14:paraId="1A848A55" w14:textId="77777777" w:rsidR="00977374" w:rsidRPr="00977374" w:rsidRDefault="00977374" w:rsidP="00977374">
            <w:pPr>
              <w:spacing w:before="40" w:after="20"/>
              <w:rPr>
                <w:sz w:val="20"/>
              </w:rPr>
            </w:pPr>
            <w:r w:rsidRPr="00977374">
              <w:rPr>
                <w:sz w:val="20"/>
              </w:rPr>
              <w:t>39</w:t>
            </w:r>
          </w:p>
        </w:tc>
        <w:tc>
          <w:tcPr>
            <w:tcW w:w="4580" w:type="pct"/>
            <w:shd w:val="clear" w:color="auto" w:fill="E6E6E6"/>
          </w:tcPr>
          <w:p w14:paraId="69BB9BF1" w14:textId="77777777" w:rsidR="00977374" w:rsidRPr="00977374" w:rsidRDefault="00977374" w:rsidP="00977374">
            <w:pPr>
              <w:spacing w:before="40" w:after="20"/>
              <w:rPr>
                <w:sz w:val="20"/>
              </w:rPr>
            </w:pPr>
            <w:r w:rsidRPr="00977374">
              <w:rPr>
                <w:sz w:val="20"/>
              </w:rPr>
              <w:t>((brother* or famil* or father* or husband* or mother* or partner* or relative* or sibling* or sister* or spous* or consumer* or inpatient* or in-patient* or mother* or parent* or patient* or user* or wife* or wive* or women* or woman*) adj6 (experience* or belief* or stress* or emotion* or anx* or fear* or concern* or uncertain* or unsure or thought* or feeling* or felt* or view* or opinion* or perception* or perspective* or attitud* or satisfact* or know* or understand* or aware*)).ti,ab.</w:t>
            </w:r>
          </w:p>
        </w:tc>
      </w:tr>
      <w:tr w:rsidR="00977374" w:rsidRPr="00977374" w14:paraId="3BA51739" w14:textId="77777777" w:rsidTr="00D435F9">
        <w:tc>
          <w:tcPr>
            <w:tcW w:w="420" w:type="pct"/>
            <w:shd w:val="clear" w:color="auto" w:fill="E6E6E6"/>
          </w:tcPr>
          <w:p w14:paraId="71419753" w14:textId="77777777" w:rsidR="00977374" w:rsidRPr="00977374" w:rsidRDefault="00977374" w:rsidP="00977374">
            <w:pPr>
              <w:spacing w:before="40" w:after="20"/>
              <w:rPr>
                <w:sz w:val="20"/>
              </w:rPr>
            </w:pPr>
            <w:r w:rsidRPr="00977374">
              <w:rPr>
                <w:sz w:val="20"/>
              </w:rPr>
              <w:t>40</w:t>
            </w:r>
          </w:p>
        </w:tc>
        <w:tc>
          <w:tcPr>
            <w:tcW w:w="4580" w:type="pct"/>
            <w:shd w:val="clear" w:color="auto" w:fill="E6E6E6"/>
          </w:tcPr>
          <w:p w14:paraId="7C574954" w14:textId="77777777" w:rsidR="00977374" w:rsidRPr="00977374" w:rsidRDefault="00977374" w:rsidP="00977374">
            <w:pPr>
              <w:spacing w:before="40" w:after="20"/>
              <w:rPr>
                <w:sz w:val="20"/>
              </w:rPr>
            </w:pPr>
            <w:r w:rsidRPr="00977374">
              <w:rPr>
                <w:sz w:val="20"/>
              </w:rPr>
              <w:t xml:space="preserve">((carer* or caregiv* or care giv*) adj6 (experience* or belief* or stress* or emotion* or anx* or fear* or concern* or uncertain* or unsure or thought* or feeling* or felt* or view* or </w:t>
            </w:r>
            <w:r w:rsidRPr="00977374">
              <w:rPr>
                <w:sz w:val="20"/>
              </w:rPr>
              <w:lastRenderedPageBreak/>
              <w:t>opinion* or perception* or perspective* or attitud* or satisfact* or know* or understand* or aware*)).ti,ab.</w:t>
            </w:r>
          </w:p>
        </w:tc>
      </w:tr>
      <w:tr w:rsidR="00977374" w:rsidRPr="00977374" w14:paraId="1F1A23EC" w14:textId="77777777" w:rsidTr="00D435F9">
        <w:tc>
          <w:tcPr>
            <w:tcW w:w="420" w:type="pct"/>
            <w:shd w:val="clear" w:color="auto" w:fill="E6E6E6"/>
          </w:tcPr>
          <w:p w14:paraId="4778BB5A" w14:textId="77777777" w:rsidR="00977374" w:rsidRPr="00977374" w:rsidRDefault="00977374" w:rsidP="00977374">
            <w:pPr>
              <w:spacing w:before="40" w:after="20"/>
              <w:rPr>
                <w:sz w:val="20"/>
              </w:rPr>
            </w:pPr>
            <w:r w:rsidRPr="00977374">
              <w:rPr>
                <w:sz w:val="20"/>
              </w:rPr>
              <w:lastRenderedPageBreak/>
              <w:t>41</w:t>
            </w:r>
          </w:p>
        </w:tc>
        <w:tc>
          <w:tcPr>
            <w:tcW w:w="4580" w:type="pct"/>
            <w:shd w:val="clear" w:color="auto" w:fill="E6E6E6"/>
          </w:tcPr>
          <w:p w14:paraId="7DB836C5" w14:textId="77777777" w:rsidR="00977374" w:rsidRPr="00977374" w:rsidRDefault="00977374" w:rsidP="00977374">
            <w:pPr>
              <w:spacing w:before="40" w:after="20"/>
              <w:rPr>
                <w:sz w:val="20"/>
              </w:rPr>
            </w:pPr>
            <w:r w:rsidRPr="00977374">
              <w:rPr>
                <w:sz w:val="20"/>
              </w:rPr>
              <w:t>((coordinator* or counsellor* or counselor* or midwife* or nurs* or officer* or personal assistant* or practitioner* or professional* or worker*) adj6 (experience* or belief* or stress* or emotion* or anx* or fear* or concern* or uncertain* or unsure or thought* or feeling* or felt* or view* or opinion* or perception* or perspective* or attitud* or satisfact* or know* or understand* or aware*)).ti,ab.</w:t>
            </w:r>
          </w:p>
        </w:tc>
      </w:tr>
      <w:tr w:rsidR="00977374" w:rsidRPr="00977374" w14:paraId="09DFE0BF" w14:textId="77777777" w:rsidTr="00D435F9">
        <w:tc>
          <w:tcPr>
            <w:tcW w:w="420" w:type="pct"/>
            <w:shd w:val="clear" w:color="auto" w:fill="E6E6E6"/>
          </w:tcPr>
          <w:p w14:paraId="48E0CE0E" w14:textId="77777777" w:rsidR="00977374" w:rsidRPr="00977374" w:rsidRDefault="00977374" w:rsidP="00977374">
            <w:pPr>
              <w:spacing w:before="40" w:after="20"/>
              <w:rPr>
                <w:sz w:val="20"/>
              </w:rPr>
            </w:pPr>
            <w:r w:rsidRPr="00977374">
              <w:rPr>
                <w:sz w:val="20"/>
              </w:rPr>
              <w:t>42</w:t>
            </w:r>
          </w:p>
        </w:tc>
        <w:tc>
          <w:tcPr>
            <w:tcW w:w="4580" w:type="pct"/>
            <w:shd w:val="clear" w:color="auto" w:fill="E6E6E6"/>
          </w:tcPr>
          <w:p w14:paraId="734DC733" w14:textId="77777777" w:rsidR="00977374" w:rsidRPr="00977374" w:rsidRDefault="00977374" w:rsidP="00977374">
            <w:pPr>
              <w:spacing w:before="40" w:after="20"/>
              <w:rPr>
                <w:sz w:val="20"/>
              </w:rPr>
            </w:pPr>
            <w:r w:rsidRPr="00977374">
              <w:rPr>
                <w:sz w:val="20"/>
              </w:rPr>
              <w:t>or/39-41</w:t>
            </w:r>
          </w:p>
        </w:tc>
      </w:tr>
      <w:tr w:rsidR="00977374" w:rsidRPr="00977374" w14:paraId="309FC3BE" w14:textId="77777777" w:rsidTr="00D435F9">
        <w:tc>
          <w:tcPr>
            <w:tcW w:w="420" w:type="pct"/>
            <w:shd w:val="clear" w:color="auto" w:fill="E6E6E6"/>
          </w:tcPr>
          <w:p w14:paraId="6CBDC48B" w14:textId="77777777" w:rsidR="00977374" w:rsidRPr="00977374" w:rsidRDefault="00977374" w:rsidP="00977374">
            <w:pPr>
              <w:spacing w:before="40" w:after="20"/>
              <w:rPr>
                <w:sz w:val="20"/>
              </w:rPr>
            </w:pPr>
            <w:r w:rsidRPr="00977374">
              <w:rPr>
                <w:sz w:val="20"/>
              </w:rPr>
              <w:t>43</w:t>
            </w:r>
          </w:p>
        </w:tc>
        <w:tc>
          <w:tcPr>
            <w:tcW w:w="4580" w:type="pct"/>
            <w:shd w:val="clear" w:color="auto" w:fill="E6E6E6"/>
          </w:tcPr>
          <w:p w14:paraId="4729FB70" w14:textId="77777777" w:rsidR="00977374" w:rsidRPr="00977374" w:rsidRDefault="00977374" w:rsidP="00977374">
            <w:pPr>
              <w:spacing w:before="40" w:after="20"/>
              <w:rPr>
                <w:sz w:val="20"/>
              </w:rPr>
            </w:pPr>
            <w:r w:rsidRPr="00977374">
              <w:rPr>
                <w:sz w:val="20"/>
              </w:rPr>
              <w:t>or/28,30,32-38</w:t>
            </w:r>
          </w:p>
        </w:tc>
      </w:tr>
      <w:tr w:rsidR="00977374" w:rsidRPr="00977374" w14:paraId="4C692601" w14:textId="77777777" w:rsidTr="00D435F9">
        <w:tc>
          <w:tcPr>
            <w:tcW w:w="420" w:type="pct"/>
            <w:shd w:val="clear" w:color="auto" w:fill="E6E6E6"/>
          </w:tcPr>
          <w:p w14:paraId="7C251182" w14:textId="77777777" w:rsidR="00977374" w:rsidRPr="00977374" w:rsidRDefault="00977374" w:rsidP="00977374">
            <w:pPr>
              <w:spacing w:before="40" w:after="20"/>
              <w:rPr>
                <w:sz w:val="20"/>
              </w:rPr>
            </w:pPr>
            <w:r w:rsidRPr="00977374">
              <w:rPr>
                <w:sz w:val="20"/>
              </w:rPr>
              <w:t>44</w:t>
            </w:r>
          </w:p>
        </w:tc>
        <w:tc>
          <w:tcPr>
            <w:tcW w:w="4580" w:type="pct"/>
            <w:shd w:val="clear" w:color="auto" w:fill="E6E6E6"/>
          </w:tcPr>
          <w:p w14:paraId="351D9EFD" w14:textId="77777777" w:rsidR="00977374" w:rsidRPr="00977374" w:rsidRDefault="00977374" w:rsidP="00977374">
            <w:pPr>
              <w:spacing w:before="40" w:after="20"/>
              <w:rPr>
                <w:sz w:val="20"/>
              </w:rPr>
            </w:pPr>
            <w:r w:rsidRPr="00977374">
              <w:rPr>
                <w:sz w:val="20"/>
              </w:rPr>
              <w:t>or/42-43</w:t>
            </w:r>
          </w:p>
        </w:tc>
      </w:tr>
      <w:tr w:rsidR="00977374" w:rsidRPr="00977374" w14:paraId="41316249" w14:textId="77777777" w:rsidTr="00D435F9">
        <w:tc>
          <w:tcPr>
            <w:tcW w:w="420" w:type="pct"/>
            <w:shd w:val="clear" w:color="auto" w:fill="E6E6E6"/>
          </w:tcPr>
          <w:p w14:paraId="78E3C2E3" w14:textId="77777777" w:rsidR="00977374" w:rsidRPr="00977374" w:rsidRDefault="00977374" w:rsidP="00977374">
            <w:pPr>
              <w:spacing w:before="40" w:after="20"/>
              <w:rPr>
                <w:sz w:val="20"/>
              </w:rPr>
            </w:pPr>
            <w:r w:rsidRPr="00977374">
              <w:rPr>
                <w:sz w:val="20"/>
              </w:rPr>
              <w:t>45</w:t>
            </w:r>
          </w:p>
        </w:tc>
        <w:tc>
          <w:tcPr>
            <w:tcW w:w="4580" w:type="pct"/>
            <w:shd w:val="clear" w:color="auto" w:fill="E6E6E6"/>
          </w:tcPr>
          <w:p w14:paraId="54B86617" w14:textId="77777777" w:rsidR="00977374" w:rsidRPr="00977374" w:rsidRDefault="00977374" w:rsidP="00977374">
            <w:pPr>
              <w:spacing w:before="40" w:after="20"/>
              <w:rPr>
                <w:sz w:val="20"/>
              </w:rPr>
            </w:pPr>
            <w:r w:rsidRPr="00977374">
              <w:rPr>
                <w:sz w:val="20"/>
              </w:rPr>
              <w:t>united kingdom/</w:t>
            </w:r>
          </w:p>
        </w:tc>
      </w:tr>
      <w:tr w:rsidR="00977374" w:rsidRPr="00977374" w14:paraId="3E02E47A" w14:textId="77777777" w:rsidTr="00D435F9">
        <w:tc>
          <w:tcPr>
            <w:tcW w:w="420" w:type="pct"/>
            <w:shd w:val="clear" w:color="auto" w:fill="E6E6E6"/>
          </w:tcPr>
          <w:p w14:paraId="1E9473DF" w14:textId="77777777" w:rsidR="00977374" w:rsidRPr="00977374" w:rsidRDefault="00977374" w:rsidP="00977374">
            <w:pPr>
              <w:spacing w:before="40" w:after="20"/>
              <w:rPr>
                <w:sz w:val="20"/>
              </w:rPr>
            </w:pPr>
            <w:r w:rsidRPr="00977374">
              <w:rPr>
                <w:sz w:val="20"/>
              </w:rPr>
              <w:t>46</w:t>
            </w:r>
          </w:p>
        </w:tc>
        <w:tc>
          <w:tcPr>
            <w:tcW w:w="4580" w:type="pct"/>
            <w:shd w:val="clear" w:color="auto" w:fill="E6E6E6"/>
          </w:tcPr>
          <w:p w14:paraId="402DF453" w14:textId="77777777" w:rsidR="00977374" w:rsidRPr="00977374" w:rsidRDefault="00977374" w:rsidP="00977374">
            <w:pPr>
              <w:spacing w:before="40" w:after="20"/>
              <w:rPr>
                <w:sz w:val="20"/>
              </w:rPr>
            </w:pPr>
            <w:r w:rsidRPr="00977374">
              <w:rPr>
                <w:sz w:val="20"/>
              </w:rPr>
              <w:t>(national health service* or nhs*).ti,ab,in,ad.</w:t>
            </w:r>
          </w:p>
        </w:tc>
      </w:tr>
      <w:tr w:rsidR="00977374" w:rsidRPr="00977374" w14:paraId="43A887CF" w14:textId="77777777" w:rsidTr="00D435F9">
        <w:tc>
          <w:tcPr>
            <w:tcW w:w="420" w:type="pct"/>
            <w:shd w:val="clear" w:color="auto" w:fill="E6E6E6"/>
          </w:tcPr>
          <w:p w14:paraId="1003EB5F" w14:textId="77777777" w:rsidR="00977374" w:rsidRPr="00977374" w:rsidRDefault="00977374" w:rsidP="00977374">
            <w:pPr>
              <w:spacing w:before="40" w:after="20"/>
              <w:rPr>
                <w:sz w:val="20"/>
              </w:rPr>
            </w:pPr>
            <w:r w:rsidRPr="00977374">
              <w:rPr>
                <w:sz w:val="20"/>
              </w:rPr>
              <w:t>47</w:t>
            </w:r>
          </w:p>
        </w:tc>
        <w:tc>
          <w:tcPr>
            <w:tcW w:w="4580" w:type="pct"/>
            <w:shd w:val="clear" w:color="auto" w:fill="E6E6E6"/>
          </w:tcPr>
          <w:p w14:paraId="01696732" w14:textId="77777777" w:rsidR="00977374" w:rsidRPr="00977374" w:rsidRDefault="00977374" w:rsidP="00977374">
            <w:pPr>
              <w:spacing w:before="40" w:after="20"/>
              <w:rPr>
                <w:sz w:val="20"/>
              </w:rPr>
            </w:pPr>
            <w:r w:rsidRPr="00977374">
              <w:rPr>
                <w:sz w:val="20"/>
              </w:rPr>
              <w:t>(english not ((published or publication* or translat* or written or language* or speak* or literature or citation*) adj5 english)).ti,ab.</w:t>
            </w:r>
          </w:p>
        </w:tc>
      </w:tr>
      <w:tr w:rsidR="00977374" w:rsidRPr="00977374" w14:paraId="1ADD1EA6" w14:textId="77777777" w:rsidTr="00D435F9">
        <w:tc>
          <w:tcPr>
            <w:tcW w:w="420" w:type="pct"/>
            <w:shd w:val="clear" w:color="auto" w:fill="E6E6E6"/>
          </w:tcPr>
          <w:p w14:paraId="336EF534" w14:textId="77777777" w:rsidR="00977374" w:rsidRPr="00977374" w:rsidRDefault="00977374" w:rsidP="00977374">
            <w:pPr>
              <w:spacing w:before="40" w:after="20"/>
              <w:rPr>
                <w:sz w:val="20"/>
              </w:rPr>
            </w:pPr>
            <w:r w:rsidRPr="00977374">
              <w:rPr>
                <w:sz w:val="20"/>
              </w:rPr>
              <w:t>48</w:t>
            </w:r>
          </w:p>
        </w:tc>
        <w:tc>
          <w:tcPr>
            <w:tcW w:w="4580" w:type="pct"/>
            <w:shd w:val="clear" w:color="auto" w:fill="E6E6E6"/>
          </w:tcPr>
          <w:p w14:paraId="42C1AB80" w14:textId="77777777" w:rsidR="00977374" w:rsidRPr="00977374" w:rsidRDefault="00977374" w:rsidP="00977374">
            <w:pPr>
              <w:spacing w:before="40" w:after="20"/>
              <w:rPr>
                <w:sz w:val="20"/>
              </w:rPr>
            </w:pPr>
            <w:r w:rsidRPr="00977374">
              <w:rPr>
                <w:sz w:val="20"/>
              </w:rPr>
              <w:t>(gb or "g.b." or britain* or (british* not "british columbia") or uk or "u.k." or united kingdom* or (england* not "new england") or northern ireland* or northern irish* or scotland* or scottish* or ((wales or "south wales") not "new south wales") or welsh*).ti,ab,jw,in,ad.</w:t>
            </w:r>
          </w:p>
        </w:tc>
      </w:tr>
      <w:tr w:rsidR="00977374" w:rsidRPr="00977374" w14:paraId="255BA0C8" w14:textId="77777777" w:rsidTr="00D435F9">
        <w:tc>
          <w:tcPr>
            <w:tcW w:w="420" w:type="pct"/>
            <w:shd w:val="clear" w:color="auto" w:fill="E6E6E6"/>
          </w:tcPr>
          <w:p w14:paraId="2FED9548" w14:textId="77777777" w:rsidR="00977374" w:rsidRPr="00977374" w:rsidRDefault="00977374" w:rsidP="00977374">
            <w:pPr>
              <w:spacing w:before="40" w:after="20"/>
              <w:rPr>
                <w:sz w:val="20"/>
              </w:rPr>
            </w:pPr>
            <w:r w:rsidRPr="00977374">
              <w:rPr>
                <w:sz w:val="20"/>
              </w:rPr>
              <w:t>49</w:t>
            </w:r>
          </w:p>
        </w:tc>
        <w:tc>
          <w:tcPr>
            <w:tcW w:w="4580" w:type="pct"/>
            <w:shd w:val="clear" w:color="auto" w:fill="E6E6E6"/>
          </w:tcPr>
          <w:p w14:paraId="4884AFDE" w14:textId="77777777" w:rsidR="00977374" w:rsidRPr="00977374" w:rsidRDefault="00977374" w:rsidP="00977374">
            <w:pPr>
              <w:spacing w:before="40" w:after="20"/>
              <w:rPr>
                <w:sz w:val="20"/>
              </w:rPr>
            </w:pPr>
            <w:r w:rsidRPr="00977374">
              <w:rPr>
                <w:sz w:val="20"/>
              </w:rPr>
              <w:t>(bath or "bath's" or ((birmingham not alabama*) or ("birmingham's" not alabama*) or bradford or "bradford's" or brighton or "brighton's" or bristol or "bristol's" or carlisle* or "carlisle's" or (cambridge not (massachusetts* or boston* or harvard*)) or ("cambridge's" not (massachusetts* or boston* or harvard*)) or (canterbury not zealand*) or ("canterbury's" not zealand*) or chelmsford or "chelmsford's" or chester or "chester's" or chichester or "chichester's" or coventry or "coventry's" or derby or "derby's" or (durham not (carolina* or nc)) or ("durham's" not (carolina* or nc)) or ely or "ely's" or exeter or "exeter's" or gloucester or "gloucester's" or hereford or "hereford's" or hull or "hull's" or lancaster or "lancaster's" or leeds* or leicester or "leicester's" or (lincoln not nebraska*) or ("lincoln's" not nebraska*) or (liverpool not (new south wales* or nsw)) or ("liverpool's" not (new south wales* or nsw)) or ((london not (ontario* or ont or toronto*)) or ("london's" not (ontario* or ont or toronto*)) or manchester or "manchester's" or (newcastle not (new south wales* or nsw)) or ("newcastle's" not (new south wales* or nsw)) or norwich or "norwich's" or nottingham or "nottingham's" or oxford or "oxford's" or peterborough or "peterborough's" or plymouth or "plymouth's" or portsmouth or "portsmouth's" or preston or "preston's" or ripon or "ripon's" or salford or "salford's" or salisbury or "salisbury's" or sheffield or "sheffield's" or southampton or "southampton's" or st albans or stoke or "stoke's" or sunderland or "sunderland's" or truro or "truro's" or wakefield or "wakefield's" or wells or westminster or "westminster's" or winchester or "winchester's" or wolverhampton or "wolverhampton's" or (worcester not (massachusetts* or boston* or harvard*)) or ("worcester's" not (massachusetts* or boston* or harvard*)) or (york not ("new york*" or ny or ontario* or ont or toronto*)) or ("york's" not ("new york*" or ny or ontario* or ont or toronto*))))).ti,ab,in,ad.</w:t>
            </w:r>
          </w:p>
        </w:tc>
      </w:tr>
      <w:tr w:rsidR="00977374" w:rsidRPr="00977374" w14:paraId="7A2E7DD2" w14:textId="77777777" w:rsidTr="00D435F9">
        <w:tc>
          <w:tcPr>
            <w:tcW w:w="420" w:type="pct"/>
            <w:shd w:val="clear" w:color="auto" w:fill="E6E6E6"/>
          </w:tcPr>
          <w:p w14:paraId="4733D6EC" w14:textId="77777777" w:rsidR="00977374" w:rsidRPr="00977374" w:rsidRDefault="00977374" w:rsidP="00977374">
            <w:pPr>
              <w:spacing w:before="40" w:after="20"/>
              <w:rPr>
                <w:sz w:val="20"/>
              </w:rPr>
            </w:pPr>
            <w:r w:rsidRPr="00977374">
              <w:rPr>
                <w:sz w:val="20"/>
              </w:rPr>
              <w:t>50</w:t>
            </w:r>
          </w:p>
        </w:tc>
        <w:tc>
          <w:tcPr>
            <w:tcW w:w="4580" w:type="pct"/>
            <w:shd w:val="clear" w:color="auto" w:fill="E6E6E6"/>
          </w:tcPr>
          <w:p w14:paraId="2AC8F367" w14:textId="77777777" w:rsidR="00977374" w:rsidRPr="00977374" w:rsidRDefault="00977374" w:rsidP="00977374">
            <w:pPr>
              <w:spacing w:before="40" w:after="20"/>
              <w:rPr>
                <w:sz w:val="20"/>
              </w:rPr>
            </w:pPr>
            <w:r w:rsidRPr="00977374">
              <w:rPr>
                <w:sz w:val="20"/>
              </w:rPr>
              <w:t>(bangor or "bangor's" or cardiff or "cardiff's" or newport or "newport's" or st asaph or "st asaph's" or st davids or swansea or "swansea's").ti,ab,in,ad.</w:t>
            </w:r>
          </w:p>
        </w:tc>
      </w:tr>
      <w:tr w:rsidR="00977374" w:rsidRPr="00977374" w14:paraId="6CDA8B02" w14:textId="77777777" w:rsidTr="00D435F9">
        <w:tc>
          <w:tcPr>
            <w:tcW w:w="420" w:type="pct"/>
            <w:shd w:val="clear" w:color="auto" w:fill="E6E6E6"/>
          </w:tcPr>
          <w:p w14:paraId="649DE576" w14:textId="77777777" w:rsidR="00977374" w:rsidRPr="00977374" w:rsidRDefault="00977374" w:rsidP="00977374">
            <w:pPr>
              <w:spacing w:before="40" w:after="20"/>
              <w:rPr>
                <w:sz w:val="20"/>
              </w:rPr>
            </w:pPr>
            <w:r w:rsidRPr="00977374">
              <w:rPr>
                <w:sz w:val="20"/>
              </w:rPr>
              <w:t>51</w:t>
            </w:r>
          </w:p>
        </w:tc>
        <w:tc>
          <w:tcPr>
            <w:tcW w:w="4580" w:type="pct"/>
            <w:shd w:val="clear" w:color="auto" w:fill="E6E6E6"/>
          </w:tcPr>
          <w:p w14:paraId="1878C998" w14:textId="77777777" w:rsidR="00977374" w:rsidRPr="00977374" w:rsidRDefault="00977374" w:rsidP="00977374">
            <w:pPr>
              <w:spacing w:before="40" w:after="20"/>
              <w:rPr>
                <w:sz w:val="20"/>
              </w:rPr>
            </w:pPr>
            <w:r w:rsidRPr="00977374">
              <w:rPr>
                <w:sz w:val="20"/>
              </w:rPr>
              <w:t>(aberdeen or "aberdeen's" or dundee or "dundee's" or edinburgh or "edinburgh's" or glasgow or "glasgow's" or inverness or (perth not australia*) or ("perth's" not australia*) or stirling or "stirling's").ti,ab,in,ad.</w:t>
            </w:r>
          </w:p>
        </w:tc>
      </w:tr>
      <w:tr w:rsidR="00977374" w:rsidRPr="00977374" w14:paraId="33F0F891" w14:textId="77777777" w:rsidTr="00D435F9">
        <w:tc>
          <w:tcPr>
            <w:tcW w:w="420" w:type="pct"/>
            <w:shd w:val="clear" w:color="auto" w:fill="E6E6E6"/>
          </w:tcPr>
          <w:p w14:paraId="1713ADCF" w14:textId="77777777" w:rsidR="00977374" w:rsidRPr="00977374" w:rsidRDefault="00977374" w:rsidP="00977374">
            <w:pPr>
              <w:spacing w:before="40" w:after="20"/>
              <w:rPr>
                <w:sz w:val="20"/>
              </w:rPr>
            </w:pPr>
            <w:r w:rsidRPr="00977374">
              <w:rPr>
                <w:sz w:val="20"/>
              </w:rPr>
              <w:t>52</w:t>
            </w:r>
          </w:p>
        </w:tc>
        <w:tc>
          <w:tcPr>
            <w:tcW w:w="4580" w:type="pct"/>
            <w:shd w:val="clear" w:color="auto" w:fill="E6E6E6"/>
          </w:tcPr>
          <w:p w14:paraId="68FFAF32" w14:textId="77777777" w:rsidR="00977374" w:rsidRPr="00977374" w:rsidRDefault="00977374" w:rsidP="00977374">
            <w:pPr>
              <w:spacing w:before="40" w:after="20"/>
              <w:rPr>
                <w:sz w:val="20"/>
              </w:rPr>
            </w:pPr>
            <w:r w:rsidRPr="00977374">
              <w:rPr>
                <w:sz w:val="20"/>
              </w:rPr>
              <w:t>(armagh or "armagh's" or belfast or "belfast's" or lisburn or "lisburn's" or londonderry or "londonderry's" or derry or "derry's" or newry or "newry's").ti,ab,in,ad.</w:t>
            </w:r>
          </w:p>
        </w:tc>
      </w:tr>
      <w:tr w:rsidR="00977374" w:rsidRPr="00977374" w14:paraId="24424F53" w14:textId="77777777" w:rsidTr="00D435F9">
        <w:tc>
          <w:tcPr>
            <w:tcW w:w="420" w:type="pct"/>
            <w:shd w:val="clear" w:color="auto" w:fill="E6E6E6"/>
          </w:tcPr>
          <w:p w14:paraId="3E7C9FA1" w14:textId="77777777" w:rsidR="00977374" w:rsidRPr="00977374" w:rsidRDefault="00977374" w:rsidP="00977374">
            <w:pPr>
              <w:spacing w:before="40" w:after="20"/>
              <w:rPr>
                <w:sz w:val="20"/>
              </w:rPr>
            </w:pPr>
            <w:r w:rsidRPr="00977374">
              <w:rPr>
                <w:sz w:val="20"/>
              </w:rPr>
              <w:t>53</w:t>
            </w:r>
          </w:p>
        </w:tc>
        <w:tc>
          <w:tcPr>
            <w:tcW w:w="4580" w:type="pct"/>
            <w:shd w:val="clear" w:color="auto" w:fill="E6E6E6"/>
          </w:tcPr>
          <w:p w14:paraId="4E04ABDE" w14:textId="77777777" w:rsidR="00977374" w:rsidRPr="00977374" w:rsidRDefault="00977374" w:rsidP="00977374">
            <w:pPr>
              <w:spacing w:before="40" w:after="20"/>
              <w:rPr>
                <w:sz w:val="20"/>
              </w:rPr>
            </w:pPr>
            <w:r w:rsidRPr="00977374">
              <w:rPr>
                <w:sz w:val="20"/>
              </w:rPr>
              <w:t>or/45-52</w:t>
            </w:r>
          </w:p>
        </w:tc>
      </w:tr>
      <w:tr w:rsidR="00977374" w:rsidRPr="00977374" w14:paraId="667BA74C" w14:textId="77777777" w:rsidTr="00D435F9">
        <w:tc>
          <w:tcPr>
            <w:tcW w:w="420" w:type="pct"/>
            <w:shd w:val="clear" w:color="auto" w:fill="E6E6E6"/>
          </w:tcPr>
          <w:p w14:paraId="1EE9D74E" w14:textId="77777777" w:rsidR="00977374" w:rsidRPr="00977374" w:rsidRDefault="00977374" w:rsidP="00977374">
            <w:pPr>
              <w:spacing w:before="40" w:after="20"/>
              <w:rPr>
                <w:sz w:val="20"/>
              </w:rPr>
            </w:pPr>
            <w:r w:rsidRPr="00977374">
              <w:rPr>
                <w:sz w:val="20"/>
              </w:rPr>
              <w:t>54</w:t>
            </w:r>
          </w:p>
        </w:tc>
        <w:tc>
          <w:tcPr>
            <w:tcW w:w="4580" w:type="pct"/>
            <w:shd w:val="clear" w:color="auto" w:fill="E6E6E6"/>
          </w:tcPr>
          <w:p w14:paraId="0BF58F00" w14:textId="77777777" w:rsidR="00977374" w:rsidRPr="00977374" w:rsidRDefault="00977374" w:rsidP="00977374">
            <w:pPr>
              <w:spacing w:before="40" w:after="20"/>
              <w:rPr>
                <w:sz w:val="20"/>
              </w:rPr>
            </w:pPr>
            <w:r w:rsidRPr="00977374">
              <w:rPr>
                <w:sz w:val="20"/>
              </w:rPr>
              <w:t>(exp "arctic and antarctic"/ or exp oceanic regions/ or exp western hemisphere/ or exp africa/ or exp asia/ or exp "australia and new zealand"/) not (united kingdom/ or europe/)</w:t>
            </w:r>
          </w:p>
        </w:tc>
      </w:tr>
      <w:tr w:rsidR="00977374" w:rsidRPr="00977374" w14:paraId="037C3E38" w14:textId="77777777" w:rsidTr="00D435F9">
        <w:tc>
          <w:tcPr>
            <w:tcW w:w="420" w:type="pct"/>
            <w:shd w:val="clear" w:color="auto" w:fill="E6E6E6"/>
          </w:tcPr>
          <w:p w14:paraId="30CE0692" w14:textId="77777777" w:rsidR="00977374" w:rsidRPr="00977374" w:rsidRDefault="00977374" w:rsidP="00977374">
            <w:pPr>
              <w:spacing w:before="40" w:after="20"/>
              <w:rPr>
                <w:sz w:val="20"/>
              </w:rPr>
            </w:pPr>
            <w:r w:rsidRPr="00977374">
              <w:rPr>
                <w:sz w:val="20"/>
              </w:rPr>
              <w:t>55</w:t>
            </w:r>
          </w:p>
        </w:tc>
        <w:tc>
          <w:tcPr>
            <w:tcW w:w="4580" w:type="pct"/>
            <w:shd w:val="clear" w:color="auto" w:fill="E6E6E6"/>
          </w:tcPr>
          <w:p w14:paraId="6ADEE175" w14:textId="77777777" w:rsidR="00977374" w:rsidRPr="00977374" w:rsidRDefault="00977374" w:rsidP="00977374">
            <w:pPr>
              <w:spacing w:before="40" w:after="20"/>
              <w:rPr>
                <w:sz w:val="20"/>
              </w:rPr>
            </w:pPr>
            <w:r w:rsidRPr="00977374">
              <w:rPr>
                <w:sz w:val="20"/>
              </w:rPr>
              <w:t>53 not 54</w:t>
            </w:r>
          </w:p>
        </w:tc>
      </w:tr>
      <w:tr w:rsidR="00977374" w:rsidRPr="00977374" w14:paraId="12B615C1" w14:textId="77777777" w:rsidTr="00D435F9">
        <w:tc>
          <w:tcPr>
            <w:tcW w:w="420" w:type="pct"/>
            <w:shd w:val="clear" w:color="auto" w:fill="E6E6E6"/>
          </w:tcPr>
          <w:p w14:paraId="506B8F6F" w14:textId="77777777" w:rsidR="00977374" w:rsidRPr="00977374" w:rsidRDefault="00977374" w:rsidP="00977374">
            <w:pPr>
              <w:spacing w:before="40" w:after="20"/>
              <w:rPr>
                <w:sz w:val="20"/>
              </w:rPr>
            </w:pPr>
            <w:r w:rsidRPr="00977374">
              <w:rPr>
                <w:sz w:val="20"/>
              </w:rPr>
              <w:t>56</w:t>
            </w:r>
          </w:p>
        </w:tc>
        <w:tc>
          <w:tcPr>
            <w:tcW w:w="4580" w:type="pct"/>
            <w:shd w:val="clear" w:color="auto" w:fill="E6E6E6"/>
          </w:tcPr>
          <w:p w14:paraId="496A6BCB" w14:textId="77777777" w:rsidR="00977374" w:rsidRPr="00977374" w:rsidRDefault="00977374" w:rsidP="00977374">
            <w:pPr>
              <w:spacing w:before="40" w:after="20"/>
              <w:rPr>
                <w:sz w:val="20"/>
              </w:rPr>
            </w:pPr>
            <w:r w:rsidRPr="00977374">
              <w:rPr>
                <w:sz w:val="20"/>
              </w:rPr>
              <w:t>55 use emczd, emcr</w:t>
            </w:r>
          </w:p>
        </w:tc>
      </w:tr>
      <w:tr w:rsidR="00977374" w:rsidRPr="00977374" w14:paraId="22ED1A76" w14:textId="77777777" w:rsidTr="00D435F9">
        <w:tc>
          <w:tcPr>
            <w:tcW w:w="420" w:type="pct"/>
            <w:shd w:val="clear" w:color="auto" w:fill="E6E6E6"/>
          </w:tcPr>
          <w:p w14:paraId="6E6D39C5" w14:textId="77777777" w:rsidR="00977374" w:rsidRPr="00977374" w:rsidRDefault="00977374" w:rsidP="00977374">
            <w:pPr>
              <w:spacing w:before="40" w:after="20"/>
              <w:rPr>
                <w:sz w:val="20"/>
              </w:rPr>
            </w:pPr>
            <w:r w:rsidRPr="00977374">
              <w:rPr>
                <w:sz w:val="20"/>
              </w:rPr>
              <w:lastRenderedPageBreak/>
              <w:t>57</w:t>
            </w:r>
          </w:p>
        </w:tc>
        <w:tc>
          <w:tcPr>
            <w:tcW w:w="4580" w:type="pct"/>
            <w:shd w:val="clear" w:color="auto" w:fill="E6E6E6"/>
          </w:tcPr>
          <w:p w14:paraId="6F4E1E4B" w14:textId="77777777" w:rsidR="00977374" w:rsidRPr="00977374" w:rsidRDefault="00977374" w:rsidP="00977374">
            <w:pPr>
              <w:spacing w:before="40" w:after="20"/>
              <w:rPr>
                <w:sz w:val="20"/>
              </w:rPr>
            </w:pPr>
            <w:r w:rsidRPr="00977374">
              <w:rPr>
                <w:sz w:val="20"/>
              </w:rPr>
              <w:t>exp united kingdom/</w:t>
            </w:r>
          </w:p>
        </w:tc>
      </w:tr>
      <w:tr w:rsidR="00977374" w:rsidRPr="00977374" w14:paraId="46CA968E" w14:textId="77777777" w:rsidTr="00D435F9">
        <w:tc>
          <w:tcPr>
            <w:tcW w:w="420" w:type="pct"/>
            <w:shd w:val="clear" w:color="auto" w:fill="E6E6E6"/>
          </w:tcPr>
          <w:p w14:paraId="7D1CD40A" w14:textId="77777777" w:rsidR="00977374" w:rsidRPr="00977374" w:rsidRDefault="00977374" w:rsidP="00977374">
            <w:pPr>
              <w:spacing w:before="40" w:after="20"/>
              <w:rPr>
                <w:sz w:val="20"/>
              </w:rPr>
            </w:pPr>
            <w:r w:rsidRPr="00977374">
              <w:rPr>
                <w:sz w:val="20"/>
              </w:rPr>
              <w:t>58</w:t>
            </w:r>
          </w:p>
        </w:tc>
        <w:tc>
          <w:tcPr>
            <w:tcW w:w="4580" w:type="pct"/>
            <w:shd w:val="clear" w:color="auto" w:fill="E6E6E6"/>
          </w:tcPr>
          <w:p w14:paraId="55FF8628" w14:textId="77777777" w:rsidR="00977374" w:rsidRPr="00977374" w:rsidRDefault="00977374" w:rsidP="00977374">
            <w:pPr>
              <w:spacing w:before="40" w:after="20"/>
              <w:rPr>
                <w:sz w:val="20"/>
              </w:rPr>
            </w:pPr>
            <w:r w:rsidRPr="00977374">
              <w:rPr>
                <w:sz w:val="20"/>
              </w:rPr>
              <w:t>(national health service* or nhs*).ti,ab,in.</w:t>
            </w:r>
          </w:p>
        </w:tc>
      </w:tr>
      <w:tr w:rsidR="00977374" w:rsidRPr="00977374" w14:paraId="6DCCBF40" w14:textId="77777777" w:rsidTr="00D435F9">
        <w:tc>
          <w:tcPr>
            <w:tcW w:w="420" w:type="pct"/>
            <w:shd w:val="clear" w:color="auto" w:fill="E6E6E6"/>
          </w:tcPr>
          <w:p w14:paraId="64FEA03F" w14:textId="77777777" w:rsidR="00977374" w:rsidRPr="00977374" w:rsidRDefault="00977374" w:rsidP="00977374">
            <w:pPr>
              <w:spacing w:before="40" w:after="20"/>
              <w:rPr>
                <w:sz w:val="20"/>
              </w:rPr>
            </w:pPr>
            <w:r w:rsidRPr="00977374">
              <w:rPr>
                <w:sz w:val="20"/>
              </w:rPr>
              <w:t>59</w:t>
            </w:r>
          </w:p>
        </w:tc>
        <w:tc>
          <w:tcPr>
            <w:tcW w:w="4580" w:type="pct"/>
            <w:shd w:val="clear" w:color="auto" w:fill="E6E6E6"/>
          </w:tcPr>
          <w:p w14:paraId="175688DA" w14:textId="77777777" w:rsidR="00977374" w:rsidRPr="00977374" w:rsidRDefault="00977374" w:rsidP="00977374">
            <w:pPr>
              <w:spacing w:before="40" w:after="20"/>
              <w:rPr>
                <w:sz w:val="20"/>
              </w:rPr>
            </w:pPr>
            <w:r w:rsidRPr="00977374">
              <w:rPr>
                <w:sz w:val="20"/>
              </w:rPr>
              <w:t>(english not ((published or publication* or translat* or written or language* or speak* or literature or citation*) adj5 english)).ti,ab.</w:t>
            </w:r>
          </w:p>
        </w:tc>
      </w:tr>
      <w:tr w:rsidR="00977374" w:rsidRPr="00977374" w14:paraId="7FA758C1" w14:textId="77777777" w:rsidTr="00D435F9">
        <w:tc>
          <w:tcPr>
            <w:tcW w:w="420" w:type="pct"/>
            <w:shd w:val="clear" w:color="auto" w:fill="E6E6E6"/>
          </w:tcPr>
          <w:p w14:paraId="62D1F2F5" w14:textId="77777777" w:rsidR="00977374" w:rsidRPr="00977374" w:rsidRDefault="00977374" w:rsidP="00977374">
            <w:pPr>
              <w:spacing w:before="40" w:after="20"/>
              <w:rPr>
                <w:sz w:val="20"/>
              </w:rPr>
            </w:pPr>
            <w:r w:rsidRPr="00977374">
              <w:rPr>
                <w:sz w:val="20"/>
              </w:rPr>
              <w:t>60</w:t>
            </w:r>
          </w:p>
        </w:tc>
        <w:tc>
          <w:tcPr>
            <w:tcW w:w="4580" w:type="pct"/>
            <w:shd w:val="clear" w:color="auto" w:fill="E6E6E6"/>
          </w:tcPr>
          <w:p w14:paraId="2B6292D2" w14:textId="77777777" w:rsidR="00977374" w:rsidRPr="00977374" w:rsidRDefault="00977374" w:rsidP="00977374">
            <w:pPr>
              <w:spacing w:before="40" w:after="20"/>
              <w:rPr>
                <w:sz w:val="20"/>
              </w:rPr>
            </w:pPr>
            <w:r w:rsidRPr="00977374">
              <w:rPr>
                <w:sz w:val="20"/>
              </w:rPr>
              <w:t>(gb or "g.b." or britain* or (british* not "british columbia") or uk or "u.k." or united kingdom* or (england* not "new england") or northern ireland* or northern irish* or scotland* or scottish* or ((wales or "south wales") not "new south wales") or welsh*).ti,ab,jw,in.</w:t>
            </w:r>
          </w:p>
        </w:tc>
      </w:tr>
      <w:tr w:rsidR="00977374" w:rsidRPr="00977374" w14:paraId="7B3796FD" w14:textId="77777777" w:rsidTr="00D435F9">
        <w:tc>
          <w:tcPr>
            <w:tcW w:w="420" w:type="pct"/>
            <w:shd w:val="clear" w:color="auto" w:fill="E6E6E6"/>
          </w:tcPr>
          <w:p w14:paraId="5204D57B" w14:textId="77777777" w:rsidR="00977374" w:rsidRPr="00977374" w:rsidRDefault="00977374" w:rsidP="00977374">
            <w:pPr>
              <w:spacing w:before="40" w:after="20"/>
              <w:rPr>
                <w:sz w:val="20"/>
              </w:rPr>
            </w:pPr>
            <w:r w:rsidRPr="00977374">
              <w:rPr>
                <w:sz w:val="20"/>
              </w:rPr>
              <w:t>61</w:t>
            </w:r>
          </w:p>
        </w:tc>
        <w:tc>
          <w:tcPr>
            <w:tcW w:w="4580" w:type="pct"/>
            <w:shd w:val="clear" w:color="auto" w:fill="E6E6E6"/>
          </w:tcPr>
          <w:p w14:paraId="1E7EA2C8" w14:textId="77777777" w:rsidR="00977374" w:rsidRPr="00977374" w:rsidRDefault="00977374" w:rsidP="00977374">
            <w:pPr>
              <w:spacing w:before="40" w:after="20"/>
              <w:rPr>
                <w:sz w:val="20"/>
              </w:rPr>
            </w:pPr>
            <w:r w:rsidRPr="00977374">
              <w:rPr>
                <w:sz w:val="20"/>
              </w:rPr>
              <w:t>(bath or "bath's" or ((birmingham not alabama*) or ("birmingham's" not alabama*) or bradford or "bradford's" or brighton or "brighton's" or bristol or "bristol's" or carlisle* or "carlisle's" or (cambridge not (massachusetts* or boston* or harvard*)) or ("cambridge's" not (massachusetts* or boston* or harvard*)) or (canterbury not zealand*) or ("canterbury's" not zealand*) or chelmsford or "chelmsford's" or chester or "chester's" or chichester or "chichester's" or coventry or "coventry's" or derby or "derby's" or (durham not (carolina* or nc)) or ("durham's" not (carolina* or nc)) or ely or "ely's" or exeter or "exeter's" or gloucester or "gloucester's" or hereford or "hereford's" or hull or "hull's" or lancaster or "lancaster's" or leeds* or leicester or "leicester's" or (lincoln not nebraska*) or ("lincoln's" not nebraska*) or (liverpool not (new south wales* or nsw)) or ("liverpool's" not (new south wales* or nsw)) or ((london not (ontario* or ont or toronto*)) or ("london's" not (ontario* or ont or toronto*)) or manchester or "manchester's" or (newcastle not (new south wales* or nsw)) or ("newcastle's" not (new south wales* or nsw)) or norwich or "norwich's" or nottingham or "nottingham's" or oxford or "oxford's" or peterborough or "peterborough's" or plymouth or "plymouth's" or portsmouth or "portsmouth's" or preston or "preston's" or ripon or "ripon's" or salford or "salford's" or salisbury or "salisbury's" or sheffield or "sheffield's" or southampton or "southampton's" or st albans or stoke or "stoke's" or sunderland or "sunderland's" or truro or "truro's" or wakefield or "wakefield's" or wells or westminster or "westminster's" or winchester or "winchester's" or wolverhampton or "wolverhampton's" or (worcester not (massachusetts* or boston* or harvard*)) or ("worcester's" not (massachusetts* or boston* or harvard*)) or (york not ("new york*" or ny or ontario* or ont or toronto*)) or ("york's" not ("new york*" or ny or ontario* or ont or toronto*))))).ti,ab,in.</w:t>
            </w:r>
          </w:p>
        </w:tc>
      </w:tr>
      <w:tr w:rsidR="00977374" w:rsidRPr="00977374" w14:paraId="2B28C7C2" w14:textId="77777777" w:rsidTr="00D435F9">
        <w:tc>
          <w:tcPr>
            <w:tcW w:w="420" w:type="pct"/>
            <w:shd w:val="clear" w:color="auto" w:fill="E6E6E6"/>
          </w:tcPr>
          <w:p w14:paraId="1EA85AED" w14:textId="77777777" w:rsidR="00977374" w:rsidRPr="00977374" w:rsidRDefault="00977374" w:rsidP="00977374">
            <w:pPr>
              <w:spacing w:before="40" w:after="20"/>
              <w:rPr>
                <w:sz w:val="20"/>
              </w:rPr>
            </w:pPr>
            <w:r w:rsidRPr="00977374">
              <w:rPr>
                <w:sz w:val="20"/>
              </w:rPr>
              <w:t>62</w:t>
            </w:r>
          </w:p>
        </w:tc>
        <w:tc>
          <w:tcPr>
            <w:tcW w:w="4580" w:type="pct"/>
            <w:shd w:val="clear" w:color="auto" w:fill="E6E6E6"/>
          </w:tcPr>
          <w:p w14:paraId="3BB5090B" w14:textId="77777777" w:rsidR="00977374" w:rsidRPr="00977374" w:rsidRDefault="00977374" w:rsidP="00977374">
            <w:pPr>
              <w:spacing w:before="40" w:after="20"/>
              <w:rPr>
                <w:sz w:val="20"/>
              </w:rPr>
            </w:pPr>
            <w:r w:rsidRPr="00977374">
              <w:rPr>
                <w:sz w:val="20"/>
              </w:rPr>
              <w:t>(bangor or "bangor's" or cardiff or "cardiff's" or newport or "newport's" or st asaph or "st asaph's" or st davids or swansea or "swansea's").ti,ab,in.</w:t>
            </w:r>
          </w:p>
        </w:tc>
      </w:tr>
      <w:tr w:rsidR="00977374" w:rsidRPr="00977374" w14:paraId="4CC27BB0" w14:textId="77777777" w:rsidTr="00D435F9">
        <w:tc>
          <w:tcPr>
            <w:tcW w:w="420" w:type="pct"/>
            <w:shd w:val="clear" w:color="auto" w:fill="E6E6E6"/>
          </w:tcPr>
          <w:p w14:paraId="5684325F" w14:textId="77777777" w:rsidR="00977374" w:rsidRPr="00977374" w:rsidRDefault="00977374" w:rsidP="00977374">
            <w:pPr>
              <w:spacing w:before="40" w:after="20"/>
              <w:rPr>
                <w:sz w:val="20"/>
              </w:rPr>
            </w:pPr>
            <w:r w:rsidRPr="00977374">
              <w:rPr>
                <w:sz w:val="20"/>
              </w:rPr>
              <w:t>63</w:t>
            </w:r>
          </w:p>
        </w:tc>
        <w:tc>
          <w:tcPr>
            <w:tcW w:w="4580" w:type="pct"/>
            <w:shd w:val="clear" w:color="auto" w:fill="E6E6E6"/>
          </w:tcPr>
          <w:p w14:paraId="288D38A3" w14:textId="77777777" w:rsidR="00977374" w:rsidRPr="00977374" w:rsidRDefault="00977374" w:rsidP="00977374">
            <w:pPr>
              <w:spacing w:before="40" w:after="20"/>
              <w:rPr>
                <w:sz w:val="20"/>
              </w:rPr>
            </w:pPr>
            <w:r w:rsidRPr="00977374">
              <w:rPr>
                <w:sz w:val="20"/>
              </w:rPr>
              <w:t>(aberdeen or "aberdeen's" or dundee or "dundee's" or edinburgh or "edinburgh's" or glasgow or "glasgow's" or inverness or (perth not australia*) or ("perth's" not australia*) or stirling or "stirling's").ti,ab,in.</w:t>
            </w:r>
          </w:p>
        </w:tc>
      </w:tr>
      <w:tr w:rsidR="00977374" w:rsidRPr="00977374" w14:paraId="0E13672C" w14:textId="77777777" w:rsidTr="00D435F9">
        <w:tc>
          <w:tcPr>
            <w:tcW w:w="420" w:type="pct"/>
            <w:shd w:val="clear" w:color="auto" w:fill="E6E6E6"/>
          </w:tcPr>
          <w:p w14:paraId="5C0FEACC" w14:textId="77777777" w:rsidR="00977374" w:rsidRPr="00977374" w:rsidRDefault="00977374" w:rsidP="00977374">
            <w:pPr>
              <w:spacing w:before="40" w:after="20"/>
              <w:rPr>
                <w:sz w:val="20"/>
              </w:rPr>
            </w:pPr>
            <w:r w:rsidRPr="00977374">
              <w:rPr>
                <w:sz w:val="20"/>
              </w:rPr>
              <w:t>64</w:t>
            </w:r>
          </w:p>
        </w:tc>
        <w:tc>
          <w:tcPr>
            <w:tcW w:w="4580" w:type="pct"/>
            <w:shd w:val="clear" w:color="auto" w:fill="E6E6E6"/>
          </w:tcPr>
          <w:p w14:paraId="69AF8879" w14:textId="77777777" w:rsidR="00977374" w:rsidRPr="00977374" w:rsidRDefault="00977374" w:rsidP="00977374">
            <w:pPr>
              <w:spacing w:before="40" w:after="20"/>
              <w:rPr>
                <w:sz w:val="20"/>
              </w:rPr>
            </w:pPr>
            <w:r w:rsidRPr="00977374">
              <w:rPr>
                <w:sz w:val="20"/>
              </w:rPr>
              <w:t>(armagh or "armagh's" or belfast or "belfast's" or lisburn or "lisburn's" or londonderry or "londonderry's" or derry or "derry's" or newry or "newry's").ti,ab,in.</w:t>
            </w:r>
          </w:p>
        </w:tc>
      </w:tr>
      <w:tr w:rsidR="00977374" w:rsidRPr="00977374" w14:paraId="2813A7B6" w14:textId="77777777" w:rsidTr="00D435F9">
        <w:tc>
          <w:tcPr>
            <w:tcW w:w="420" w:type="pct"/>
            <w:shd w:val="clear" w:color="auto" w:fill="E6E6E6"/>
          </w:tcPr>
          <w:p w14:paraId="1969B4F7" w14:textId="77777777" w:rsidR="00977374" w:rsidRPr="00977374" w:rsidRDefault="00977374" w:rsidP="00977374">
            <w:pPr>
              <w:spacing w:before="40" w:after="20"/>
              <w:rPr>
                <w:sz w:val="20"/>
              </w:rPr>
            </w:pPr>
            <w:r w:rsidRPr="00977374">
              <w:rPr>
                <w:sz w:val="20"/>
              </w:rPr>
              <w:t>65</w:t>
            </w:r>
          </w:p>
        </w:tc>
        <w:tc>
          <w:tcPr>
            <w:tcW w:w="4580" w:type="pct"/>
            <w:shd w:val="clear" w:color="auto" w:fill="E6E6E6"/>
          </w:tcPr>
          <w:p w14:paraId="07502121" w14:textId="77777777" w:rsidR="00977374" w:rsidRPr="00977374" w:rsidRDefault="00977374" w:rsidP="00977374">
            <w:pPr>
              <w:spacing w:before="40" w:after="20"/>
              <w:rPr>
                <w:sz w:val="20"/>
              </w:rPr>
            </w:pPr>
            <w:r w:rsidRPr="00977374">
              <w:rPr>
                <w:sz w:val="20"/>
              </w:rPr>
              <w:t>or/57-64</w:t>
            </w:r>
          </w:p>
        </w:tc>
      </w:tr>
      <w:tr w:rsidR="00977374" w:rsidRPr="00977374" w14:paraId="586F4E1E" w14:textId="77777777" w:rsidTr="00D435F9">
        <w:tc>
          <w:tcPr>
            <w:tcW w:w="420" w:type="pct"/>
            <w:shd w:val="clear" w:color="auto" w:fill="E6E6E6"/>
          </w:tcPr>
          <w:p w14:paraId="1515B7DA" w14:textId="77777777" w:rsidR="00977374" w:rsidRPr="00977374" w:rsidRDefault="00977374" w:rsidP="00977374">
            <w:pPr>
              <w:spacing w:before="40" w:after="20"/>
              <w:rPr>
                <w:sz w:val="20"/>
              </w:rPr>
            </w:pPr>
            <w:r w:rsidRPr="00977374">
              <w:rPr>
                <w:sz w:val="20"/>
              </w:rPr>
              <w:t>66</w:t>
            </w:r>
          </w:p>
        </w:tc>
        <w:tc>
          <w:tcPr>
            <w:tcW w:w="4580" w:type="pct"/>
            <w:shd w:val="clear" w:color="auto" w:fill="E6E6E6"/>
          </w:tcPr>
          <w:p w14:paraId="7D3AEBA7" w14:textId="77777777" w:rsidR="00977374" w:rsidRPr="00977374" w:rsidRDefault="00977374" w:rsidP="00977374">
            <w:pPr>
              <w:spacing w:before="40" w:after="20"/>
              <w:rPr>
                <w:sz w:val="20"/>
              </w:rPr>
            </w:pPr>
            <w:r w:rsidRPr="00977374">
              <w:rPr>
                <w:sz w:val="20"/>
              </w:rPr>
              <w:t>(exp africa/ or exp americas/ or exp antarctic regions/ or exp arctic regions/ or exp asia/ or exp oceania/) not (exp great britain/ or europe/)</w:t>
            </w:r>
          </w:p>
        </w:tc>
      </w:tr>
      <w:tr w:rsidR="00977374" w:rsidRPr="00977374" w14:paraId="49CAF476" w14:textId="77777777" w:rsidTr="00D435F9">
        <w:tc>
          <w:tcPr>
            <w:tcW w:w="420" w:type="pct"/>
            <w:shd w:val="clear" w:color="auto" w:fill="E6E6E6"/>
          </w:tcPr>
          <w:p w14:paraId="4114B6D4" w14:textId="77777777" w:rsidR="00977374" w:rsidRPr="00977374" w:rsidRDefault="00977374" w:rsidP="00977374">
            <w:pPr>
              <w:spacing w:before="40" w:after="20"/>
              <w:rPr>
                <w:sz w:val="20"/>
              </w:rPr>
            </w:pPr>
            <w:r w:rsidRPr="00977374">
              <w:rPr>
                <w:sz w:val="20"/>
              </w:rPr>
              <w:t>67</w:t>
            </w:r>
          </w:p>
        </w:tc>
        <w:tc>
          <w:tcPr>
            <w:tcW w:w="4580" w:type="pct"/>
            <w:shd w:val="clear" w:color="auto" w:fill="E6E6E6"/>
          </w:tcPr>
          <w:p w14:paraId="52B6CC5D" w14:textId="77777777" w:rsidR="00977374" w:rsidRPr="00977374" w:rsidRDefault="00977374" w:rsidP="00977374">
            <w:pPr>
              <w:spacing w:before="40" w:after="20"/>
              <w:rPr>
                <w:sz w:val="20"/>
              </w:rPr>
            </w:pPr>
            <w:r w:rsidRPr="00977374">
              <w:rPr>
                <w:sz w:val="20"/>
              </w:rPr>
              <w:t>65 not 66</w:t>
            </w:r>
          </w:p>
        </w:tc>
      </w:tr>
      <w:tr w:rsidR="00977374" w:rsidRPr="00977374" w14:paraId="1A6EBFE0" w14:textId="77777777" w:rsidTr="00D435F9">
        <w:tc>
          <w:tcPr>
            <w:tcW w:w="420" w:type="pct"/>
            <w:shd w:val="clear" w:color="auto" w:fill="E6E6E6"/>
          </w:tcPr>
          <w:p w14:paraId="0A112332" w14:textId="77777777" w:rsidR="00977374" w:rsidRPr="00977374" w:rsidRDefault="00977374" w:rsidP="00977374">
            <w:pPr>
              <w:spacing w:before="40" w:after="20"/>
              <w:rPr>
                <w:sz w:val="20"/>
              </w:rPr>
            </w:pPr>
            <w:r w:rsidRPr="00977374">
              <w:rPr>
                <w:sz w:val="20"/>
              </w:rPr>
              <w:t>68</w:t>
            </w:r>
          </w:p>
        </w:tc>
        <w:tc>
          <w:tcPr>
            <w:tcW w:w="4580" w:type="pct"/>
            <w:shd w:val="clear" w:color="auto" w:fill="E6E6E6"/>
          </w:tcPr>
          <w:p w14:paraId="4E7FDDD9" w14:textId="77777777" w:rsidR="00977374" w:rsidRPr="00977374" w:rsidRDefault="00977374" w:rsidP="00977374">
            <w:pPr>
              <w:spacing w:before="40" w:after="20"/>
              <w:rPr>
                <w:sz w:val="20"/>
              </w:rPr>
            </w:pPr>
            <w:r w:rsidRPr="00977374">
              <w:rPr>
                <w:sz w:val="20"/>
              </w:rPr>
              <w:t>67 use ppez</w:t>
            </w:r>
          </w:p>
        </w:tc>
      </w:tr>
      <w:tr w:rsidR="00977374" w:rsidRPr="00977374" w14:paraId="39621374" w14:textId="77777777" w:rsidTr="00D435F9">
        <w:tc>
          <w:tcPr>
            <w:tcW w:w="420" w:type="pct"/>
            <w:shd w:val="clear" w:color="auto" w:fill="E6E6E6"/>
          </w:tcPr>
          <w:p w14:paraId="25C3B963" w14:textId="77777777" w:rsidR="00977374" w:rsidRPr="00977374" w:rsidRDefault="00977374" w:rsidP="00977374">
            <w:pPr>
              <w:spacing w:before="40" w:after="20"/>
              <w:rPr>
                <w:sz w:val="20"/>
              </w:rPr>
            </w:pPr>
            <w:r w:rsidRPr="00977374">
              <w:rPr>
                <w:sz w:val="20"/>
              </w:rPr>
              <w:t>69</w:t>
            </w:r>
          </w:p>
        </w:tc>
        <w:tc>
          <w:tcPr>
            <w:tcW w:w="4580" w:type="pct"/>
            <w:shd w:val="clear" w:color="auto" w:fill="E6E6E6"/>
          </w:tcPr>
          <w:p w14:paraId="60ABC99A" w14:textId="77777777" w:rsidR="00977374" w:rsidRPr="00977374" w:rsidRDefault="00977374" w:rsidP="00977374">
            <w:pPr>
              <w:spacing w:before="40" w:after="20"/>
              <w:rPr>
                <w:sz w:val="20"/>
              </w:rPr>
            </w:pPr>
            <w:r w:rsidRPr="00977374">
              <w:rPr>
                <w:sz w:val="20"/>
              </w:rPr>
              <w:t>(national health service* or nhs*).ti,ab,in,cq.</w:t>
            </w:r>
          </w:p>
        </w:tc>
      </w:tr>
      <w:tr w:rsidR="00977374" w:rsidRPr="00977374" w14:paraId="206799F0" w14:textId="77777777" w:rsidTr="00D435F9">
        <w:tc>
          <w:tcPr>
            <w:tcW w:w="420" w:type="pct"/>
            <w:shd w:val="clear" w:color="auto" w:fill="E6E6E6"/>
          </w:tcPr>
          <w:p w14:paraId="0291224F" w14:textId="77777777" w:rsidR="00977374" w:rsidRPr="00977374" w:rsidRDefault="00977374" w:rsidP="00977374">
            <w:pPr>
              <w:spacing w:before="40" w:after="20"/>
              <w:rPr>
                <w:sz w:val="20"/>
              </w:rPr>
            </w:pPr>
            <w:r w:rsidRPr="00977374">
              <w:rPr>
                <w:sz w:val="20"/>
              </w:rPr>
              <w:t>70</w:t>
            </w:r>
          </w:p>
        </w:tc>
        <w:tc>
          <w:tcPr>
            <w:tcW w:w="4580" w:type="pct"/>
            <w:shd w:val="clear" w:color="auto" w:fill="E6E6E6"/>
          </w:tcPr>
          <w:p w14:paraId="14DDEA06" w14:textId="77777777" w:rsidR="00977374" w:rsidRPr="00977374" w:rsidRDefault="00977374" w:rsidP="00977374">
            <w:pPr>
              <w:spacing w:before="40" w:after="20"/>
              <w:rPr>
                <w:sz w:val="20"/>
              </w:rPr>
            </w:pPr>
            <w:r w:rsidRPr="00977374">
              <w:rPr>
                <w:sz w:val="20"/>
              </w:rPr>
              <w:t>(english not ((published or publication* or translat* or written or language* or speak* or literature or citation*) adj5 english)).ti,ab.</w:t>
            </w:r>
          </w:p>
        </w:tc>
      </w:tr>
      <w:tr w:rsidR="00977374" w:rsidRPr="00977374" w14:paraId="07DC4DA8" w14:textId="77777777" w:rsidTr="00D435F9">
        <w:tc>
          <w:tcPr>
            <w:tcW w:w="420" w:type="pct"/>
            <w:shd w:val="clear" w:color="auto" w:fill="E6E6E6"/>
          </w:tcPr>
          <w:p w14:paraId="418947AE" w14:textId="77777777" w:rsidR="00977374" w:rsidRPr="00977374" w:rsidRDefault="00977374" w:rsidP="00977374">
            <w:pPr>
              <w:spacing w:before="40" w:after="20"/>
              <w:rPr>
                <w:sz w:val="20"/>
              </w:rPr>
            </w:pPr>
            <w:r w:rsidRPr="00977374">
              <w:rPr>
                <w:sz w:val="20"/>
              </w:rPr>
              <w:t>71</w:t>
            </w:r>
          </w:p>
        </w:tc>
        <w:tc>
          <w:tcPr>
            <w:tcW w:w="4580" w:type="pct"/>
            <w:shd w:val="clear" w:color="auto" w:fill="E6E6E6"/>
          </w:tcPr>
          <w:p w14:paraId="4A8FC097" w14:textId="77777777" w:rsidR="00977374" w:rsidRPr="00977374" w:rsidRDefault="00977374" w:rsidP="00977374">
            <w:pPr>
              <w:spacing w:before="40" w:after="20"/>
              <w:rPr>
                <w:sz w:val="20"/>
              </w:rPr>
            </w:pPr>
            <w:r w:rsidRPr="00977374">
              <w:rPr>
                <w:sz w:val="20"/>
              </w:rPr>
              <w:t>(gb or "g.b." or britain* or (british* not "british columbia") or uk or "u.k." or united kingdom* or (england* not "new england") or northern ireland* or northern irish* or scotland* or scottish* or ((wales or "south wales") not "new south wales") or welsh*).ti,ab,jx,in,cq.</w:t>
            </w:r>
          </w:p>
        </w:tc>
      </w:tr>
      <w:tr w:rsidR="00977374" w:rsidRPr="00977374" w14:paraId="0676B461" w14:textId="77777777" w:rsidTr="00D435F9">
        <w:tc>
          <w:tcPr>
            <w:tcW w:w="420" w:type="pct"/>
            <w:shd w:val="clear" w:color="auto" w:fill="E6E6E6"/>
          </w:tcPr>
          <w:p w14:paraId="299BCF9E" w14:textId="77777777" w:rsidR="00977374" w:rsidRPr="00977374" w:rsidRDefault="00977374" w:rsidP="00977374">
            <w:pPr>
              <w:spacing w:before="40" w:after="20"/>
              <w:rPr>
                <w:sz w:val="20"/>
              </w:rPr>
            </w:pPr>
            <w:r w:rsidRPr="00977374">
              <w:rPr>
                <w:sz w:val="20"/>
              </w:rPr>
              <w:t>72</w:t>
            </w:r>
          </w:p>
        </w:tc>
        <w:tc>
          <w:tcPr>
            <w:tcW w:w="4580" w:type="pct"/>
            <w:shd w:val="clear" w:color="auto" w:fill="E6E6E6"/>
          </w:tcPr>
          <w:p w14:paraId="5978B2F8" w14:textId="77777777" w:rsidR="00977374" w:rsidRPr="00977374" w:rsidRDefault="00977374" w:rsidP="00977374">
            <w:pPr>
              <w:spacing w:before="40" w:after="20"/>
              <w:rPr>
                <w:sz w:val="20"/>
              </w:rPr>
            </w:pPr>
            <w:r w:rsidRPr="00977374">
              <w:rPr>
                <w:sz w:val="20"/>
              </w:rPr>
              <w:t xml:space="preserve">(bath or "bath's" or ((birmingham not alabama*) or ("birmingham's" not alabama*) or bradford or "bradford's" or brighton or "brighton's" or bristol or "bristol's" or carlisle* or "carlisle's" or (cambridge not (massachusetts* or boston* or harvard*)) or ("cambridge's" not (massachusetts* or boston* or harvard*)) or (canterbury not zealand*) or ("canterbury's" </w:t>
            </w:r>
            <w:r w:rsidRPr="00977374">
              <w:rPr>
                <w:sz w:val="20"/>
              </w:rPr>
              <w:lastRenderedPageBreak/>
              <w:t>not zealand*) or chelmsford or "chelmsford's" or chester or "chester's" or chichester or "chichester's" or coventry or "coventry's" or derby or "derby's" or (durham not (carolina* or nc)) or ("durham's" not (carolina* or nc)) or ely or "ely's" or exeter or "exeter's" or gloucester or "gloucester's" or hereford or "hereford's" or hull or "hull's" or lancaster or "lancaster's" or leeds* or leicester or "leicester's" or (lincoln not nebraska*) or ("lincoln's" not nebraska*) or (liverpool not (new south wales* or nsw)) or ("liverpool's" not (new south wales* or nsw)) or ((london not (ontario* or ont or toronto*)) or ("london's" not (ontario* or ont or toronto*)) or manchester or "manchester's" or (newcastle not (new south wales* or nsw)) or ("newcastle's" not (new south wales* or nsw)) or norwich or "norwich's" or nottingham or "nottingham's" or oxford or "oxford's" or peterborough or "peterborough's" or plymouth or "plymouth's" or portsmouth or "portsmouth's" or preston or "preston's" or ripon or "ripon's" or salford or "salford's" or salisbury or "salisbury's" or sheffield or "sheffield's" or southampton or "southampton's" or st albans or stoke or "stoke's" or sunderland or "sunderland's" or truro or "truro's" or wakefield or "wakefield's" or wells or westminster or "westminster's" or winchester or "winchester's" or wolverhampton or "wolverhampton's" or (worcester not (massachusetts* or boston* or harvard*)) or ("worcester's" not (massachusetts* or boston* or harvard*)) or (york not ("new york*" or ny or ontario* or ont or toronto*)) or ("york's" not ("new york*" or ny or ontario* or ont or toronto*))))).ti,ab,in,cq.</w:t>
            </w:r>
          </w:p>
        </w:tc>
      </w:tr>
      <w:tr w:rsidR="00977374" w:rsidRPr="00977374" w14:paraId="5A014AB4" w14:textId="77777777" w:rsidTr="00D435F9">
        <w:tc>
          <w:tcPr>
            <w:tcW w:w="420" w:type="pct"/>
            <w:shd w:val="clear" w:color="auto" w:fill="E6E6E6"/>
          </w:tcPr>
          <w:p w14:paraId="12F2B061" w14:textId="77777777" w:rsidR="00977374" w:rsidRPr="00977374" w:rsidRDefault="00977374" w:rsidP="00977374">
            <w:pPr>
              <w:spacing w:before="40" w:after="20"/>
              <w:rPr>
                <w:sz w:val="20"/>
              </w:rPr>
            </w:pPr>
            <w:r w:rsidRPr="00977374">
              <w:rPr>
                <w:sz w:val="20"/>
              </w:rPr>
              <w:lastRenderedPageBreak/>
              <w:t>73</w:t>
            </w:r>
          </w:p>
        </w:tc>
        <w:tc>
          <w:tcPr>
            <w:tcW w:w="4580" w:type="pct"/>
            <w:shd w:val="clear" w:color="auto" w:fill="E6E6E6"/>
          </w:tcPr>
          <w:p w14:paraId="03652321" w14:textId="77777777" w:rsidR="00977374" w:rsidRPr="00977374" w:rsidRDefault="00977374" w:rsidP="00977374">
            <w:pPr>
              <w:spacing w:before="40" w:after="20"/>
              <w:rPr>
                <w:sz w:val="20"/>
              </w:rPr>
            </w:pPr>
            <w:r w:rsidRPr="00977374">
              <w:rPr>
                <w:sz w:val="20"/>
              </w:rPr>
              <w:t>(bangor or "bangor's" or cardiff or "cardiff's" or newport or "newport's" or st asaph or "st asaph's" or st davids or swansea or "swansea's").ti,ab,in,cq.</w:t>
            </w:r>
          </w:p>
        </w:tc>
      </w:tr>
      <w:tr w:rsidR="00977374" w:rsidRPr="00977374" w14:paraId="64DFC1DE" w14:textId="77777777" w:rsidTr="00D435F9">
        <w:tc>
          <w:tcPr>
            <w:tcW w:w="420" w:type="pct"/>
            <w:shd w:val="clear" w:color="auto" w:fill="E6E6E6"/>
          </w:tcPr>
          <w:p w14:paraId="7E9BD18D" w14:textId="77777777" w:rsidR="00977374" w:rsidRPr="00977374" w:rsidRDefault="00977374" w:rsidP="00977374">
            <w:pPr>
              <w:spacing w:before="40" w:after="20"/>
              <w:rPr>
                <w:sz w:val="20"/>
              </w:rPr>
            </w:pPr>
            <w:r w:rsidRPr="00977374">
              <w:rPr>
                <w:sz w:val="20"/>
              </w:rPr>
              <w:t>74</w:t>
            </w:r>
          </w:p>
        </w:tc>
        <w:tc>
          <w:tcPr>
            <w:tcW w:w="4580" w:type="pct"/>
            <w:shd w:val="clear" w:color="auto" w:fill="E6E6E6"/>
          </w:tcPr>
          <w:p w14:paraId="3AC2F939" w14:textId="77777777" w:rsidR="00977374" w:rsidRPr="00977374" w:rsidRDefault="00977374" w:rsidP="00977374">
            <w:pPr>
              <w:spacing w:before="40" w:after="20"/>
              <w:rPr>
                <w:sz w:val="20"/>
              </w:rPr>
            </w:pPr>
            <w:r w:rsidRPr="00977374">
              <w:rPr>
                <w:sz w:val="20"/>
              </w:rPr>
              <w:t>(aberdeen or "aberdeen's" or dundee or "dundee's" or edinburgh or "edinburgh's" or glasgow or "glasgow's" or inverness or (perth not australia*) or ("perth's" not australia*) or stirling or "stirling's").ti,ab,in,cq.</w:t>
            </w:r>
          </w:p>
        </w:tc>
      </w:tr>
      <w:tr w:rsidR="00977374" w:rsidRPr="00977374" w14:paraId="7CB2DB55" w14:textId="77777777" w:rsidTr="00D435F9">
        <w:tc>
          <w:tcPr>
            <w:tcW w:w="420" w:type="pct"/>
            <w:shd w:val="clear" w:color="auto" w:fill="E6E6E6"/>
          </w:tcPr>
          <w:p w14:paraId="771D4A65" w14:textId="77777777" w:rsidR="00977374" w:rsidRPr="00977374" w:rsidRDefault="00977374" w:rsidP="00977374">
            <w:pPr>
              <w:spacing w:before="40" w:after="20"/>
              <w:rPr>
                <w:sz w:val="20"/>
              </w:rPr>
            </w:pPr>
            <w:r w:rsidRPr="00977374">
              <w:rPr>
                <w:sz w:val="20"/>
              </w:rPr>
              <w:t>75</w:t>
            </w:r>
          </w:p>
        </w:tc>
        <w:tc>
          <w:tcPr>
            <w:tcW w:w="4580" w:type="pct"/>
            <w:shd w:val="clear" w:color="auto" w:fill="E6E6E6"/>
          </w:tcPr>
          <w:p w14:paraId="39BC0259" w14:textId="77777777" w:rsidR="00977374" w:rsidRPr="00977374" w:rsidRDefault="00977374" w:rsidP="00977374">
            <w:pPr>
              <w:spacing w:before="40" w:after="20"/>
              <w:rPr>
                <w:sz w:val="20"/>
              </w:rPr>
            </w:pPr>
            <w:r w:rsidRPr="00977374">
              <w:rPr>
                <w:sz w:val="20"/>
              </w:rPr>
              <w:t>(armagh or "armagh's" or belfast or "belfast's" or lisburn or "lisburn's" or londonderry or "londonderry's" or derry or "derry's" or newry or "newry's").ti,ab,in,cq.</w:t>
            </w:r>
          </w:p>
        </w:tc>
      </w:tr>
      <w:tr w:rsidR="00977374" w:rsidRPr="00977374" w14:paraId="11DC2664" w14:textId="77777777" w:rsidTr="00D435F9">
        <w:tc>
          <w:tcPr>
            <w:tcW w:w="420" w:type="pct"/>
            <w:shd w:val="clear" w:color="auto" w:fill="E6E6E6"/>
          </w:tcPr>
          <w:p w14:paraId="74954543" w14:textId="77777777" w:rsidR="00977374" w:rsidRPr="00977374" w:rsidRDefault="00977374" w:rsidP="00977374">
            <w:pPr>
              <w:spacing w:before="40" w:after="20"/>
              <w:rPr>
                <w:sz w:val="20"/>
              </w:rPr>
            </w:pPr>
            <w:r w:rsidRPr="00977374">
              <w:rPr>
                <w:sz w:val="20"/>
              </w:rPr>
              <w:t>76</w:t>
            </w:r>
          </w:p>
        </w:tc>
        <w:tc>
          <w:tcPr>
            <w:tcW w:w="4580" w:type="pct"/>
            <w:shd w:val="clear" w:color="auto" w:fill="E6E6E6"/>
          </w:tcPr>
          <w:p w14:paraId="1D8EFF12" w14:textId="77777777" w:rsidR="00977374" w:rsidRPr="00977374" w:rsidRDefault="00977374" w:rsidP="00977374">
            <w:pPr>
              <w:spacing w:before="40" w:after="20"/>
              <w:rPr>
                <w:sz w:val="20"/>
              </w:rPr>
            </w:pPr>
            <w:r w:rsidRPr="00977374">
              <w:rPr>
                <w:sz w:val="20"/>
              </w:rPr>
              <w:t>or/69-75</w:t>
            </w:r>
          </w:p>
        </w:tc>
      </w:tr>
      <w:tr w:rsidR="00977374" w:rsidRPr="00977374" w14:paraId="41AB582A" w14:textId="77777777" w:rsidTr="00D435F9">
        <w:tc>
          <w:tcPr>
            <w:tcW w:w="420" w:type="pct"/>
            <w:shd w:val="clear" w:color="auto" w:fill="E6E6E6"/>
          </w:tcPr>
          <w:p w14:paraId="45B97D6E" w14:textId="77777777" w:rsidR="00977374" w:rsidRPr="00977374" w:rsidRDefault="00977374" w:rsidP="00977374">
            <w:pPr>
              <w:spacing w:before="40" w:after="20"/>
              <w:rPr>
                <w:sz w:val="20"/>
              </w:rPr>
            </w:pPr>
            <w:r w:rsidRPr="00977374">
              <w:rPr>
                <w:sz w:val="20"/>
              </w:rPr>
              <w:t>77</w:t>
            </w:r>
          </w:p>
        </w:tc>
        <w:tc>
          <w:tcPr>
            <w:tcW w:w="4580" w:type="pct"/>
            <w:shd w:val="clear" w:color="auto" w:fill="E6E6E6"/>
          </w:tcPr>
          <w:p w14:paraId="780DBA27" w14:textId="77777777" w:rsidR="00977374" w:rsidRPr="00977374" w:rsidRDefault="00977374" w:rsidP="00977374">
            <w:pPr>
              <w:spacing w:before="40" w:after="20"/>
              <w:rPr>
                <w:sz w:val="20"/>
              </w:rPr>
            </w:pPr>
            <w:r w:rsidRPr="00977374">
              <w:rPr>
                <w:sz w:val="20"/>
              </w:rPr>
              <w:t>76 use psyh</w:t>
            </w:r>
          </w:p>
        </w:tc>
      </w:tr>
      <w:tr w:rsidR="00977374" w:rsidRPr="00977374" w14:paraId="087D6630" w14:textId="77777777" w:rsidTr="00D435F9">
        <w:tc>
          <w:tcPr>
            <w:tcW w:w="420" w:type="pct"/>
            <w:shd w:val="clear" w:color="auto" w:fill="E6E6E6"/>
          </w:tcPr>
          <w:p w14:paraId="65620F9C" w14:textId="77777777" w:rsidR="00977374" w:rsidRPr="00977374" w:rsidRDefault="00977374" w:rsidP="00977374">
            <w:pPr>
              <w:spacing w:before="40" w:after="20"/>
              <w:rPr>
                <w:sz w:val="20"/>
              </w:rPr>
            </w:pPr>
            <w:r w:rsidRPr="00977374">
              <w:rPr>
                <w:sz w:val="20"/>
              </w:rPr>
              <w:t>78</w:t>
            </w:r>
          </w:p>
        </w:tc>
        <w:tc>
          <w:tcPr>
            <w:tcW w:w="4580" w:type="pct"/>
            <w:shd w:val="clear" w:color="auto" w:fill="E6E6E6"/>
          </w:tcPr>
          <w:p w14:paraId="7DFDB107" w14:textId="77777777" w:rsidR="00977374" w:rsidRPr="00977374" w:rsidRDefault="00977374" w:rsidP="00977374">
            <w:pPr>
              <w:spacing w:before="40" w:after="20"/>
              <w:rPr>
                <w:sz w:val="20"/>
              </w:rPr>
            </w:pPr>
            <w:r w:rsidRPr="00977374">
              <w:rPr>
                <w:sz w:val="20"/>
              </w:rPr>
              <w:t>or/56,68,77</w:t>
            </w:r>
          </w:p>
        </w:tc>
      </w:tr>
      <w:tr w:rsidR="00977374" w:rsidRPr="00977374" w14:paraId="6CEC9FE1" w14:textId="77777777" w:rsidTr="00D435F9">
        <w:tc>
          <w:tcPr>
            <w:tcW w:w="420" w:type="pct"/>
            <w:shd w:val="clear" w:color="auto" w:fill="E6E6E6"/>
          </w:tcPr>
          <w:p w14:paraId="4DC5F0AA" w14:textId="77777777" w:rsidR="00977374" w:rsidRPr="00977374" w:rsidRDefault="00977374" w:rsidP="00977374">
            <w:pPr>
              <w:spacing w:before="40" w:after="20"/>
              <w:rPr>
                <w:sz w:val="20"/>
              </w:rPr>
            </w:pPr>
            <w:r w:rsidRPr="00977374">
              <w:rPr>
                <w:sz w:val="20"/>
              </w:rPr>
              <w:t>79</w:t>
            </w:r>
          </w:p>
        </w:tc>
        <w:tc>
          <w:tcPr>
            <w:tcW w:w="4580" w:type="pct"/>
            <w:shd w:val="clear" w:color="auto" w:fill="E6E6E6"/>
          </w:tcPr>
          <w:p w14:paraId="3DAE908F" w14:textId="77777777" w:rsidR="00977374" w:rsidRPr="00977374" w:rsidRDefault="00977374" w:rsidP="00977374">
            <w:pPr>
              <w:spacing w:before="40" w:after="20"/>
              <w:rPr>
                <w:sz w:val="20"/>
              </w:rPr>
            </w:pPr>
            <w:r w:rsidRPr="00977374">
              <w:rPr>
                <w:sz w:val="20"/>
              </w:rPr>
              <w:t>(animals/ not humans/) or exp animals, laboratory/ or exp animal experimentation/ or exp models, animal/ or exp rodentia/</w:t>
            </w:r>
          </w:p>
        </w:tc>
      </w:tr>
      <w:tr w:rsidR="00977374" w:rsidRPr="00977374" w14:paraId="45179830" w14:textId="77777777" w:rsidTr="00D435F9">
        <w:tc>
          <w:tcPr>
            <w:tcW w:w="420" w:type="pct"/>
            <w:shd w:val="clear" w:color="auto" w:fill="E6E6E6"/>
          </w:tcPr>
          <w:p w14:paraId="4CBE6416" w14:textId="77777777" w:rsidR="00977374" w:rsidRPr="00977374" w:rsidRDefault="00977374" w:rsidP="00977374">
            <w:pPr>
              <w:spacing w:before="40" w:after="20"/>
              <w:rPr>
                <w:sz w:val="20"/>
              </w:rPr>
            </w:pPr>
            <w:r w:rsidRPr="00977374">
              <w:rPr>
                <w:sz w:val="20"/>
              </w:rPr>
              <w:t>80</w:t>
            </w:r>
          </w:p>
        </w:tc>
        <w:tc>
          <w:tcPr>
            <w:tcW w:w="4580" w:type="pct"/>
            <w:shd w:val="clear" w:color="auto" w:fill="E6E6E6"/>
          </w:tcPr>
          <w:p w14:paraId="3F1288D1" w14:textId="77777777" w:rsidR="00977374" w:rsidRPr="00977374" w:rsidRDefault="00977374" w:rsidP="00977374">
            <w:pPr>
              <w:spacing w:before="40" w:after="20"/>
              <w:rPr>
                <w:sz w:val="20"/>
              </w:rPr>
            </w:pPr>
            <w:r w:rsidRPr="00977374">
              <w:rPr>
                <w:sz w:val="20"/>
              </w:rPr>
              <w:t>79 use ppez</w:t>
            </w:r>
          </w:p>
        </w:tc>
      </w:tr>
      <w:tr w:rsidR="00977374" w:rsidRPr="00977374" w14:paraId="5836BA64" w14:textId="77777777" w:rsidTr="00D435F9">
        <w:tc>
          <w:tcPr>
            <w:tcW w:w="420" w:type="pct"/>
            <w:shd w:val="clear" w:color="auto" w:fill="E6E6E6"/>
          </w:tcPr>
          <w:p w14:paraId="3536303F" w14:textId="77777777" w:rsidR="00977374" w:rsidRPr="00977374" w:rsidRDefault="00977374" w:rsidP="00977374">
            <w:pPr>
              <w:spacing w:before="40" w:after="20"/>
              <w:rPr>
                <w:sz w:val="20"/>
              </w:rPr>
            </w:pPr>
            <w:r w:rsidRPr="00977374">
              <w:rPr>
                <w:sz w:val="20"/>
              </w:rPr>
              <w:t>81</w:t>
            </w:r>
          </w:p>
        </w:tc>
        <w:tc>
          <w:tcPr>
            <w:tcW w:w="4580" w:type="pct"/>
            <w:shd w:val="clear" w:color="auto" w:fill="E6E6E6"/>
          </w:tcPr>
          <w:p w14:paraId="7AE5AD4F" w14:textId="77777777" w:rsidR="00977374" w:rsidRPr="00977374" w:rsidRDefault="00977374" w:rsidP="00977374">
            <w:pPr>
              <w:spacing w:before="40" w:after="20"/>
              <w:rPr>
                <w:sz w:val="20"/>
              </w:rPr>
            </w:pPr>
            <w:r w:rsidRPr="00977374">
              <w:rPr>
                <w:sz w:val="20"/>
              </w:rPr>
              <w:t>(animal/ not human/) or nonhuman/ or exp animal experiment/ or exp experimental animal/ or animal model/ or exp rodent/</w:t>
            </w:r>
          </w:p>
        </w:tc>
      </w:tr>
      <w:tr w:rsidR="00977374" w:rsidRPr="00977374" w14:paraId="54126964" w14:textId="77777777" w:rsidTr="00D435F9">
        <w:tc>
          <w:tcPr>
            <w:tcW w:w="420" w:type="pct"/>
            <w:shd w:val="clear" w:color="auto" w:fill="E6E6E6"/>
          </w:tcPr>
          <w:p w14:paraId="4699708F" w14:textId="77777777" w:rsidR="00977374" w:rsidRPr="00977374" w:rsidRDefault="00977374" w:rsidP="00977374">
            <w:pPr>
              <w:spacing w:before="40" w:after="20"/>
              <w:rPr>
                <w:sz w:val="20"/>
              </w:rPr>
            </w:pPr>
            <w:r w:rsidRPr="00977374">
              <w:rPr>
                <w:sz w:val="20"/>
              </w:rPr>
              <w:t>82</w:t>
            </w:r>
          </w:p>
        </w:tc>
        <w:tc>
          <w:tcPr>
            <w:tcW w:w="4580" w:type="pct"/>
            <w:shd w:val="clear" w:color="auto" w:fill="E6E6E6"/>
          </w:tcPr>
          <w:p w14:paraId="077FFCD0" w14:textId="77777777" w:rsidR="00977374" w:rsidRPr="00977374" w:rsidRDefault="00977374" w:rsidP="00977374">
            <w:pPr>
              <w:spacing w:before="40" w:after="20"/>
              <w:rPr>
                <w:sz w:val="20"/>
              </w:rPr>
            </w:pPr>
            <w:r w:rsidRPr="00977374">
              <w:rPr>
                <w:sz w:val="20"/>
              </w:rPr>
              <w:t>81 use emczd, emcr</w:t>
            </w:r>
          </w:p>
        </w:tc>
      </w:tr>
      <w:tr w:rsidR="00977374" w:rsidRPr="00977374" w14:paraId="46D83E56" w14:textId="77777777" w:rsidTr="00D435F9">
        <w:tc>
          <w:tcPr>
            <w:tcW w:w="420" w:type="pct"/>
            <w:shd w:val="clear" w:color="auto" w:fill="E6E6E6"/>
          </w:tcPr>
          <w:p w14:paraId="6161F326" w14:textId="77777777" w:rsidR="00977374" w:rsidRPr="00977374" w:rsidRDefault="00977374" w:rsidP="00977374">
            <w:pPr>
              <w:spacing w:before="40" w:after="20"/>
              <w:rPr>
                <w:sz w:val="20"/>
              </w:rPr>
            </w:pPr>
            <w:r w:rsidRPr="00977374">
              <w:rPr>
                <w:sz w:val="20"/>
              </w:rPr>
              <w:t>83</w:t>
            </w:r>
          </w:p>
        </w:tc>
        <w:tc>
          <w:tcPr>
            <w:tcW w:w="4580" w:type="pct"/>
            <w:shd w:val="clear" w:color="auto" w:fill="E6E6E6"/>
          </w:tcPr>
          <w:p w14:paraId="05B9E022" w14:textId="77777777" w:rsidR="00977374" w:rsidRPr="00977374" w:rsidRDefault="00977374" w:rsidP="00977374">
            <w:pPr>
              <w:spacing w:before="40" w:after="20"/>
              <w:rPr>
                <w:sz w:val="20"/>
              </w:rPr>
            </w:pPr>
            <w:r w:rsidRPr="00977374">
              <w:rPr>
                <w:sz w:val="20"/>
              </w:rPr>
              <w:t>(rat or rats or mouse or mice).ti.</w:t>
            </w:r>
          </w:p>
        </w:tc>
      </w:tr>
      <w:tr w:rsidR="00977374" w:rsidRPr="00977374" w14:paraId="590118D3" w14:textId="77777777" w:rsidTr="00D435F9">
        <w:tc>
          <w:tcPr>
            <w:tcW w:w="420" w:type="pct"/>
            <w:shd w:val="clear" w:color="auto" w:fill="E6E6E6"/>
          </w:tcPr>
          <w:p w14:paraId="70DC35BE" w14:textId="77777777" w:rsidR="00977374" w:rsidRPr="00977374" w:rsidRDefault="00977374" w:rsidP="00977374">
            <w:pPr>
              <w:spacing w:before="40" w:after="20"/>
              <w:rPr>
                <w:sz w:val="20"/>
              </w:rPr>
            </w:pPr>
            <w:r w:rsidRPr="00977374">
              <w:rPr>
                <w:sz w:val="20"/>
              </w:rPr>
              <w:t>84</w:t>
            </w:r>
          </w:p>
        </w:tc>
        <w:tc>
          <w:tcPr>
            <w:tcW w:w="4580" w:type="pct"/>
            <w:shd w:val="clear" w:color="auto" w:fill="E6E6E6"/>
          </w:tcPr>
          <w:p w14:paraId="4B06A552" w14:textId="77777777" w:rsidR="00977374" w:rsidRPr="00977374" w:rsidRDefault="00977374" w:rsidP="00977374">
            <w:pPr>
              <w:spacing w:before="40" w:after="20"/>
              <w:rPr>
                <w:sz w:val="20"/>
              </w:rPr>
            </w:pPr>
            <w:r w:rsidRPr="00977374">
              <w:rPr>
                <w:sz w:val="20"/>
              </w:rPr>
              <w:t>or/80,82-83</w:t>
            </w:r>
          </w:p>
        </w:tc>
      </w:tr>
      <w:tr w:rsidR="00977374" w:rsidRPr="00977374" w14:paraId="30B4F61A" w14:textId="77777777" w:rsidTr="00D435F9">
        <w:tc>
          <w:tcPr>
            <w:tcW w:w="420" w:type="pct"/>
            <w:shd w:val="clear" w:color="auto" w:fill="E6E6E6"/>
          </w:tcPr>
          <w:p w14:paraId="1A222EEC" w14:textId="77777777" w:rsidR="00977374" w:rsidRPr="00977374" w:rsidRDefault="00977374" w:rsidP="00977374">
            <w:pPr>
              <w:spacing w:before="40" w:after="20"/>
              <w:rPr>
                <w:sz w:val="20"/>
              </w:rPr>
            </w:pPr>
            <w:r w:rsidRPr="00977374">
              <w:rPr>
                <w:sz w:val="20"/>
              </w:rPr>
              <w:t>85</w:t>
            </w:r>
          </w:p>
        </w:tc>
        <w:tc>
          <w:tcPr>
            <w:tcW w:w="4580" w:type="pct"/>
            <w:shd w:val="clear" w:color="auto" w:fill="E6E6E6"/>
          </w:tcPr>
          <w:p w14:paraId="2C6EC62A" w14:textId="77777777" w:rsidR="00977374" w:rsidRPr="00977374" w:rsidRDefault="00977374" w:rsidP="00977374">
            <w:pPr>
              <w:spacing w:before="40" w:after="20"/>
              <w:rPr>
                <w:sz w:val="20"/>
              </w:rPr>
            </w:pPr>
            <w:r w:rsidRPr="00977374">
              <w:rPr>
                <w:sz w:val="20"/>
              </w:rPr>
              <w:t>(or/18,26) and 44 and 78</w:t>
            </w:r>
          </w:p>
        </w:tc>
      </w:tr>
      <w:tr w:rsidR="00977374" w:rsidRPr="00977374" w14:paraId="2DDFE49F" w14:textId="77777777" w:rsidTr="00D435F9">
        <w:tc>
          <w:tcPr>
            <w:tcW w:w="420" w:type="pct"/>
            <w:shd w:val="clear" w:color="auto" w:fill="E6E6E6"/>
          </w:tcPr>
          <w:p w14:paraId="295209CE" w14:textId="77777777" w:rsidR="00977374" w:rsidRPr="00977374" w:rsidRDefault="00977374" w:rsidP="00977374">
            <w:pPr>
              <w:spacing w:before="40" w:after="20"/>
              <w:rPr>
                <w:sz w:val="20"/>
              </w:rPr>
            </w:pPr>
            <w:r w:rsidRPr="00977374">
              <w:rPr>
                <w:sz w:val="20"/>
              </w:rPr>
              <w:t>86</w:t>
            </w:r>
          </w:p>
        </w:tc>
        <w:tc>
          <w:tcPr>
            <w:tcW w:w="4580" w:type="pct"/>
            <w:shd w:val="clear" w:color="auto" w:fill="E6E6E6"/>
          </w:tcPr>
          <w:p w14:paraId="4B4EECD1" w14:textId="77777777" w:rsidR="00977374" w:rsidRPr="00977374" w:rsidRDefault="00977374" w:rsidP="00977374">
            <w:pPr>
              <w:spacing w:before="40" w:after="20"/>
              <w:rPr>
                <w:sz w:val="20"/>
              </w:rPr>
            </w:pPr>
            <w:r w:rsidRPr="00977374">
              <w:rPr>
                <w:sz w:val="20"/>
              </w:rPr>
              <w:t>(or/8,11) and (or/18,26) and group*.ti,ab. and 78</w:t>
            </w:r>
          </w:p>
        </w:tc>
      </w:tr>
      <w:tr w:rsidR="00977374" w:rsidRPr="00977374" w14:paraId="54A4B9EA" w14:textId="77777777" w:rsidTr="00D435F9">
        <w:tc>
          <w:tcPr>
            <w:tcW w:w="420" w:type="pct"/>
            <w:shd w:val="clear" w:color="auto" w:fill="E6E6E6"/>
          </w:tcPr>
          <w:p w14:paraId="01526150" w14:textId="77777777" w:rsidR="00977374" w:rsidRPr="00977374" w:rsidRDefault="00977374" w:rsidP="00977374">
            <w:pPr>
              <w:spacing w:before="40" w:after="20"/>
              <w:rPr>
                <w:sz w:val="20"/>
              </w:rPr>
            </w:pPr>
            <w:r w:rsidRPr="00977374">
              <w:rPr>
                <w:sz w:val="20"/>
              </w:rPr>
              <w:t>87</w:t>
            </w:r>
          </w:p>
        </w:tc>
        <w:tc>
          <w:tcPr>
            <w:tcW w:w="4580" w:type="pct"/>
            <w:shd w:val="clear" w:color="auto" w:fill="E6E6E6"/>
          </w:tcPr>
          <w:p w14:paraId="506BDA5B" w14:textId="77777777" w:rsidR="00977374" w:rsidRPr="00977374" w:rsidRDefault="00977374" w:rsidP="00977374">
            <w:pPr>
              <w:spacing w:before="40" w:after="20"/>
              <w:rPr>
                <w:sz w:val="20"/>
              </w:rPr>
            </w:pPr>
            <w:r w:rsidRPr="00977374">
              <w:rPr>
                <w:sz w:val="20"/>
              </w:rPr>
              <w:t>(85 or 86) not 84</w:t>
            </w:r>
          </w:p>
        </w:tc>
      </w:tr>
      <w:tr w:rsidR="00977374" w:rsidRPr="00977374" w14:paraId="6281AD2B" w14:textId="77777777" w:rsidTr="00D435F9">
        <w:tc>
          <w:tcPr>
            <w:tcW w:w="420" w:type="pct"/>
            <w:shd w:val="clear" w:color="auto" w:fill="E6E6E6"/>
          </w:tcPr>
          <w:p w14:paraId="4E7D17AE" w14:textId="77777777" w:rsidR="00977374" w:rsidRPr="00977374" w:rsidRDefault="00977374" w:rsidP="00977374">
            <w:pPr>
              <w:spacing w:before="40" w:after="20"/>
              <w:rPr>
                <w:sz w:val="20"/>
              </w:rPr>
            </w:pPr>
            <w:r w:rsidRPr="00977374">
              <w:rPr>
                <w:sz w:val="20"/>
              </w:rPr>
              <w:t>88</w:t>
            </w:r>
          </w:p>
        </w:tc>
        <w:tc>
          <w:tcPr>
            <w:tcW w:w="4580" w:type="pct"/>
            <w:shd w:val="clear" w:color="auto" w:fill="E6E6E6"/>
          </w:tcPr>
          <w:p w14:paraId="3002479A" w14:textId="77777777" w:rsidR="00977374" w:rsidRPr="00977374" w:rsidRDefault="00977374" w:rsidP="00977374">
            <w:pPr>
              <w:spacing w:before="40" w:after="20"/>
              <w:rPr>
                <w:sz w:val="20"/>
              </w:rPr>
            </w:pPr>
            <w:r w:rsidRPr="00977374">
              <w:rPr>
                <w:sz w:val="20"/>
              </w:rPr>
              <w:t>limit 87 to yr="1995 -current"</w:t>
            </w:r>
          </w:p>
        </w:tc>
      </w:tr>
      <w:tr w:rsidR="00977374" w:rsidRPr="00977374" w14:paraId="55895019" w14:textId="77777777" w:rsidTr="00D435F9">
        <w:tc>
          <w:tcPr>
            <w:tcW w:w="420" w:type="pct"/>
            <w:shd w:val="clear" w:color="auto" w:fill="E6E6E6"/>
          </w:tcPr>
          <w:p w14:paraId="23DD3CBD" w14:textId="77777777" w:rsidR="00977374" w:rsidRPr="00977374" w:rsidRDefault="00977374" w:rsidP="00977374">
            <w:pPr>
              <w:spacing w:before="40" w:after="20"/>
              <w:rPr>
                <w:sz w:val="20"/>
              </w:rPr>
            </w:pPr>
            <w:r w:rsidRPr="00977374">
              <w:rPr>
                <w:sz w:val="20"/>
              </w:rPr>
              <w:t>89</w:t>
            </w:r>
          </w:p>
        </w:tc>
        <w:tc>
          <w:tcPr>
            <w:tcW w:w="4580" w:type="pct"/>
            <w:shd w:val="clear" w:color="auto" w:fill="E6E6E6"/>
          </w:tcPr>
          <w:p w14:paraId="796FEAA2" w14:textId="77777777" w:rsidR="00977374" w:rsidRPr="00977374" w:rsidRDefault="00977374" w:rsidP="00977374">
            <w:pPr>
              <w:spacing w:before="40" w:after="20"/>
              <w:rPr>
                <w:sz w:val="20"/>
              </w:rPr>
            </w:pPr>
            <w:r w:rsidRPr="00977374">
              <w:rPr>
                <w:sz w:val="20"/>
              </w:rPr>
              <w:t>limit 88 to english language</w:t>
            </w:r>
          </w:p>
        </w:tc>
      </w:tr>
    </w:tbl>
    <w:p w14:paraId="0FD2A3AE" w14:textId="77777777" w:rsidR="00977374" w:rsidRPr="00977374" w:rsidRDefault="00977374" w:rsidP="00977374">
      <w:pPr>
        <w:keepNext/>
        <w:spacing w:before="300" w:after="160" w:line="259" w:lineRule="auto"/>
        <w:rPr>
          <w:b/>
        </w:rPr>
      </w:pPr>
      <w:r w:rsidRPr="00977374">
        <w:rPr>
          <w:b/>
        </w:rPr>
        <w:t>Health economic search</w:t>
      </w:r>
    </w:p>
    <w:p w14:paraId="1EDE0076" w14:textId="77777777" w:rsidR="00977374" w:rsidRPr="00977374" w:rsidRDefault="00977374" w:rsidP="00977374">
      <w:pPr>
        <w:spacing w:before="0" w:after="160" w:line="259" w:lineRule="auto"/>
      </w:pPr>
      <w:r w:rsidRPr="00977374">
        <w:t>The search for this topic was last run on 5</w:t>
      </w:r>
      <w:r w:rsidRPr="00977374">
        <w:rPr>
          <w:vertAlign w:val="superscript"/>
        </w:rPr>
        <w:t>th</w:t>
      </w:r>
      <w:r w:rsidRPr="00977374">
        <w:t xml:space="preserve"> December 2019. </w:t>
      </w:r>
    </w:p>
    <w:p w14:paraId="45C475D3" w14:textId="41D8A8C0" w:rsidR="00977374" w:rsidRDefault="00977374" w:rsidP="00D435F9">
      <w:pPr>
        <w:spacing w:before="0" w:line="259" w:lineRule="auto"/>
      </w:pPr>
      <w:r w:rsidRPr="00977374">
        <w:rPr>
          <w:b/>
        </w:rPr>
        <w:t xml:space="preserve">Database: </w:t>
      </w:r>
      <w:r w:rsidRPr="00977374">
        <w:t>Emcare,</w:t>
      </w:r>
      <w:r w:rsidRPr="00977374">
        <w:rPr>
          <w:b/>
        </w:rPr>
        <w:t xml:space="preserve"> </w:t>
      </w:r>
      <w:r w:rsidRPr="00977374">
        <w:t>Embase, Medline, Medline Ahead of Print and In-Process &amp; Other Non-Indexed Citations (global) – OVID [Multifile]</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639"/>
        <w:gridCol w:w="8431"/>
      </w:tblGrid>
      <w:tr w:rsidR="00977374" w:rsidRPr="00977374" w14:paraId="27E15C0A" w14:textId="77777777" w:rsidTr="00D435F9">
        <w:trPr>
          <w:tblHeader/>
        </w:trPr>
        <w:tc>
          <w:tcPr>
            <w:tcW w:w="352" w:type="pct"/>
            <w:shd w:val="clear" w:color="auto" w:fill="00B050"/>
            <w:vAlign w:val="bottom"/>
          </w:tcPr>
          <w:p w14:paraId="1CE8FA05" w14:textId="77777777" w:rsidR="00977374" w:rsidRPr="00977374" w:rsidRDefault="00977374" w:rsidP="00977374">
            <w:pPr>
              <w:spacing w:before="40" w:after="20" w:line="259" w:lineRule="auto"/>
              <w:rPr>
                <w:rFonts w:asciiTheme="majorHAnsi" w:hAnsiTheme="majorHAnsi" w:cstheme="majorHAnsi"/>
                <w:b/>
                <w:color w:val="000000"/>
                <w:sz w:val="20"/>
                <w:szCs w:val="20"/>
              </w:rPr>
            </w:pPr>
            <w:r w:rsidRPr="00977374">
              <w:rPr>
                <w:rFonts w:asciiTheme="majorHAnsi" w:hAnsiTheme="majorHAnsi" w:cstheme="majorHAnsi"/>
                <w:b/>
                <w:color w:val="000000"/>
                <w:sz w:val="20"/>
                <w:szCs w:val="20"/>
              </w:rPr>
              <w:lastRenderedPageBreak/>
              <w:t>#</w:t>
            </w:r>
          </w:p>
        </w:tc>
        <w:tc>
          <w:tcPr>
            <w:tcW w:w="4648" w:type="pct"/>
            <w:shd w:val="clear" w:color="auto" w:fill="00B050"/>
            <w:vAlign w:val="bottom"/>
          </w:tcPr>
          <w:p w14:paraId="30CC478B" w14:textId="77777777" w:rsidR="00977374" w:rsidRPr="00977374" w:rsidRDefault="00977374" w:rsidP="00977374">
            <w:pPr>
              <w:spacing w:before="40" w:after="20" w:line="259" w:lineRule="auto"/>
              <w:rPr>
                <w:rFonts w:asciiTheme="majorHAnsi" w:hAnsiTheme="majorHAnsi" w:cstheme="majorHAnsi"/>
                <w:b/>
                <w:color w:val="000000"/>
                <w:sz w:val="20"/>
                <w:szCs w:val="20"/>
              </w:rPr>
            </w:pPr>
            <w:r w:rsidRPr="00977374">
              <w:rPr>
                <w:rFonts w:asciiTheme="majorHAnsi" w:hAnsiTheme="majorHAnsi" w:cstheme="majorHAnsi"/>
                <w:b/>
                <w:color w:val="000000"/>
                <w:sz w:val="20"/>
                <w:szCs w:val="20"/>
              </w:rPr>
              <w:t>Search</w:t>
            </w:r>
          </w:p>
        </w:tc>
      </w:tr>
      <w:tr w:rsidR="00977374" w:rsidRPr="00977374" w14:paraId="44B34B00" w14:textId="77777777" w:rsidTr="00D435F9">
        <w:tc>
          <w:tcPr>
            <w:tcW w:w="352" w:type="pct"/>
            <w:tcBorders>
              <w:top w:val="single" w:sz="6" w:space="0" w:color="FFFFFF"/>
              <w:bottom w:val="single" w:sz="6" w:space="0" w:color="FFFFFF"/>
              <w:right w:val="single" w:sz="6" w:space="0" w:color="FFFFFF"/>
            </w:tcBorders>
            <w:shd w:val="clear" w:color="auto" w:fill="E6E6E6"/>
          </w:tcPr>
          <w:p w14:paraId="0B94BC7C"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1</w:t>
            </w:r>
          </w:p>
        </w:tc>
        <w:tc>
          <w:tcPr>
            <w:tcW w:w="4648" w:type="pct"/>
            <w:tcBorders>
              <w:top w:val="single" w:sz="6" w:space="0" w:color="FFFFFF"/>
              <w:left w:val="single" w:sz="6" w:space="0" w:color="FFFFFF"/>
              <w:bottom w:val="single" w:sz="6" w:space="0" w:color="FFFFFF"/>
            </w:tcBorders>
            <w:shd w:val="clear" w:color="auto" w:fill="E6E6E6"/>
          </w:tcPr>
          <w:p w14:paraId="640F9425"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puerperium/ or perinatal period/ or postnatal care/</w:t>
            </w:r>
          </w:p>
        </w:tc>
      </w:tr>
      <w:tr w:rsidR="00977374" w:rsidRPr="00977374" w14:paraId="586A4540" w14:textId="77777777" w:rsidTr="00D435F9">
        <w:tc>
          <w:tcPr>
            <w:tcW w:w="352" w:type="pct"/>
            <w:tcBorders>
              <w:top w:val="single" w:sz="6" w:space="0" w:color="FFFFFF"/>
              <w:bottom w:val="single" w:sz="6" w:space="0" w:color="FFFFFF"/>
              <w:right w:val="single" w:sz="6" w:space="0" w:color="FFFFFF"/>
            </w:tcBorders>
            <w:shd w:val="clear" w:color="auto" w:fill="E6E6E6"/>
          </w:tcPr>
          <w:p w14:paraId="2D5106A2"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2</w:t>
            </w:r>
          </w:p>
        </w:tc>
        <w:tc>
          <w:tcPr>
            <w:tcW w:w="4648" w:type="pct"/>
            <w:tcBorders>
              <w:top w:val="single" w:sz="6" w:space="0" w:color="FFFFFF"/>
              <w:left w:val="single" w:sz="6" w:space="0" w:color="FFFFFF"/>
              <w:bottom w:val="single" w:sz="6" w:space="0" w:color="FFFFFF"/>
            </w:tcBorders>
            <w:shd w:val="clear" w:color="auto" w:fill="E6E6E6"/>
          </w:tcPr>
          <w:p w14:paraId="18784135"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1 use emczd, emcr</w:t>
            </w:r>
          </w:p>
        </w:tc>
      </w:tr>
      <w:tr w:rsidR="00977374" w:rsidRPr="00977374" w14:paraId="1FBE55C9" w14:textId="77777777" w:rsidTr="00D435F9">
        <w:tc>
          <w:tcPr>
            <w:tcW w:w="352" w:type="pct"/>
            <w:tcBorders>
              <w:top w:val="single" w:sz="6" w:space="0" w:color="FFFFFF"/>
              <w:bottom w:val="single" w:sz="6" w:space="0" w:color="FFFFFF"/>
              <w:right w:val="single" w:sz="6" w:space="0" w:color="FFFFFF"/>
            </w:tcBorders>
            <w:shd w:val="clear" w:color="auto" w:fill="E6E6E6"/>
          </w:tcPr>
          <w:p w14:paraId="7FEF8E86"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3</w:t>
            </w:r>
          </w:p>
        </w:tc>
        <w:tc>
          <w:tcPr>
            <w:tcW w:w="4648" w:type="pct"/>
            <w:tcBorders>
              <w:top w:val="single" w:sz="6" w:space="0" w:color="FFFFFF"/>
              <w:left w:val="single" w:sz="6" w:space="0" w:color="FFFFFF"/>
              <w:bottom w:val="single" w:sz="6" w:space="0" w:color="FFFFFF"/>
            </w:tcBorders>
            <w:shd w:val="clear" w:color="auto" w:fill="E6E6E6"/>
          </w:tcPr>
          <w:p w14:paraId="243BA890"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postpartum period/ or peripartum period/ or postnatal care/</w:t>
            </w:r>
          </w:p>
        </w:tc>
      </w:tr>
      <w:tr w:rsidR="00977374" w:rsidRPr="00977374" w14:paraId="6691AAC4" w14:textId="77777777" w:rsidTr="00D435F9">
        <w:tc>
          <w:tcPr>
            <w:tcW w:w="352" w:type="pct"/>
            <w:tcBorders>
              <w:top w:val="single" w:sz="6" w:space="0" w:color="FFFFFF"/>
              <w:bottom w:val="single" w:sz="6" w:space="0" w:color="FFFFFF"/>
              <w:right w:val="single" w:sz="6" w:space="0" w:color="FFFFFF"/>
            </w:tcBorders>
            <w:shd w:val="clear" w:color="auto" w:fill="E6E6E6"/>
          </w:tcPr>
          <w:p w14:paraId="63EDBFB5"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4</w:t>
            </w:r>
          </w:p>
        </w:tc>
        <w:tc>
          <w:tcPr>
            <w:tcW w:w="4648" w:type="pct"/>
            <w:tcBorders>
              <w:top w:val="single" w:sz="6" w:space="0" w:color="FFFFFF"/>
              <w:left w:val="single" w:sz="6" w:space="0" w:color="FFFFFF"/>
              <w:bottom w:val="single" w:sz="6" w:space="0" w:color="FFFFFF"/>
            </w:tcBorders>
            <w:shd w:val="clear" w:color="auto" w:fill="E6E6E6"/>
          </w:tcPr>
          <w:p w14:paraId="32E06BBB"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3 use ppez</w:t>
            </w:r>
          </w:p>
        </w:tc>
      </w:tr>
      <w:tr w:rsidR="00977374" w:rsidRPr="00977374" w14:paraId="48AAFF7A" w14:textId="77777777" w:rsidTr="00D435F9">
        <w:tc>
          <w:tcPr>
            <w:tcW w:w="352" w:type="pct"/>
            <w:tcBorders>
              <w:top w:val="single" w:sz="6" w:space="0" w:color="FFFFFF"/>
              <w:bottom w:val="single" w:sz="6" w:space="0" w:color="FFFFFF"/>
              <w:right w:val="single" w:sz="6" w:space="0" w:color="FFFFFF"/>
            </w:tcBorders>
            <w:shd w:val="clear" w:color="auto" w:fill="E6E6E6"/>
          </w:tcPr>
          <w:p w14:paraId="7D510621"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5</w:t>
            </w:r>
          </w:p>
        </w:tc>
        <w:tc>
          <w:tcPr>
            <w:tcW w:w="4648" w:type="pct"/>
            <w:tcBorders>
              <w:top w:val="single" w:sz="6" w:space="0" w:color="FFFFFF"/>
              <w:left w:val="single" w:sz="6" w:space="0" w:color="FFFFFF"/>
              <w:bottom w:val="single" w:sz="6" w:space="0" w:color="FFFFFF"/>
            </w:tcBorders>
            <w:shd w:val="clear" w:color="auto" w:fill="E6E6E6"/>
          </w:tcPr>
          <w:p w14:paraId="28651388"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(nullipara* or peri natal* or perinatal* or postbirth or post birth or postdelivery or post delivery or postnatal* or post natal* or postpartum* or post partum* or primipara* or puerpera* or puerperium* or ((after or follow*) adj2 birth*)).ti,ab.</w:t>
            </w:r>
          </w:p>
        </w:tc>
      </w:tr>
      <w:tr w:rsidR="00977374" w:rsidRPr="00977374" w14:paraId="27E1C0C0" w14:textId="77777777" w:rsidTr="00D435F9">
        <w:tc>
          <w:tcPr>
            <w:tcW w:w="352" w:type="pct"/>
            <w:tcBorders>
              <w:top w:val="single" w:sz="6" w:space="0" w:color="FFFFFF"/>
              <w:bottom w:val="single" w:sz="6" w:space="0" w:color="FFFFFF"/>
              <w:right w:val="single" w:sz="6" w:space="0" w:color="FFFFFF"/>
            </w:tcBorders>
            <w:shd w:val="clear" w:color="auto" w:fill="E6E6E6"/>
          </w:tcPr>
          <w:p w14:paraId="6317D890"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6</w:t>
            </w:r>
          </w:p>
        </w:tc>
        <w:tc>
          <w:tcPr>
            <w:tcW w:w="4648" w:type="pct"/>
            <w:tcBorders>
              <w:top w:val="single" w:sz="6" w:space="0" w:color="FFFFFF"/>
              <w:left w:val="single" w:sz="6" w:space="0" w:color="FFFFFF"/>
              <w:bottom w:val="single" w:sz="6" w:space="0" w:color="FFFFFF"/>
            </w:tcBorders>
            <w:shd w:val="clear" w:color="auto" w:fill="E6E6E6"/>
          </w:tcPr>
          <w:p w14:paraId="24DC0613"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or/2,4-5</w:t>
            </w:r>
          </w:p>
        </w:tc>
      </w:tr>
      <w:tr w:rsidR="00977374" w:rsidRPr="00977374" w14:paraId="397B48BB" w14:textId="77777777" w:rsidTr="00D435F9">
        <w:tc>
          <w:tcPr>
            <w:tcW w:w="352" w:type="pct"/>
            <w:tcBorders>
              <w:top w:val="single" w:sz="6" w:space="0" w:color="FFFFFF"/>
              <w:bottom w:val="single" w:sz="6" w:space="0" w:color="FFFFFF"/>
              <w:right w:val="single" w:sz="6" w:space="0" w:color="FFFFFF"/>
            </w:tcBorders>
            <w:shd w:val="clear" w:color="auto" w:fill="E6E6E6"/>
          </w:tcPr>
          <w:p w14:paraId="1AAC41EC"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7</w:t>
            </w:r>
          </w:p>
        </w:tc>
        <w:tc>
          <w:tcPr>
            <w:tcW w:w="4648" w:type="pct"/>
            <w:tcBorders>
              <w:top w:val="single" w:sz="6" w:space="0" w:color="FFFFFF"/>
              <w:left w:val="single" w:sz="6" w:space="0" w:color="FFFFFF"/>
              <w:bottom w:val="single" w:sz="6" w:space="0" w:color="FFFFFF"/>
            </w:tcBorders>
            <w:shd w:val="clear" w:color="auto" w:fill="E6E6E6"/>
          </w:tcPr>
          <w:p w14:paraId="5D69A8BD"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breast feeding/ or breast feeding education/ or lactation/</w:t>
            </w:r>
          </w:p>
        </w:tc>
      </w:tr>
      <w:tr w:rsidR="00977374" w:rsidRPr="00977374" w14:paraId="7695D8D8" w14:textId="77777777" w:rsidTr="00D435F9">
        <w:tc>
          <w:tcPr>
            <w:tcW w:w="352" w:type="pct"/>
            <w:tcBorders>
              <w:top w:val="single" w:sz="6" w:space="0" w:color="FFFFFF"/>
              <w:bottom w:val="single" w:sz="6" w:space="0" w:color="FFFFFF"/>
              <w:right w:val="single" w:sz="6" w:space="0" w:color="FFFFFF"/>
            </w:tcBorders>
            <w:shd w:val="clear" w:color="auto" w:fill="E6E6E6"/>
          </w:tcPr>
          <w:p w14:paraId="49A20141"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8</w:t>
            </w:r>
          </w:p>
        </w:tc>
        <w:tc>
          <w:tcPr>
            <w:tcW w:w="4648" w:type="pct"/>
            <w:tcBorders>
              <w:top w:val="single" w:sz="6" w:space="0" w:color="FFFFFF"/>
              <w:left w:val="single" w:sz="6" w:space="0" w:color="FFFFFF"/>
              <w:bottom w:val="single" w:sz="6" w:space="0" w:color="FFFFFF"/>
            </w:tcBorders>
            <w:shd w:val="clear" w:color="auto" w:fill="E6E6E6"/>
          </w:tcPr>
          <w:p w14:paraId="6716F3DA"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7 use emczd, emcr</w:t>
            </w:r>
          </w:p>
        </w:tc>
      </w:tr>
      <w:tr w:rsidR="00977374" w:rsidRPr="00977374" w14:paraId="79E8B264" w14:textId="77777777" w:rsidTr="00D435F9">
        <w:tc>
          <w:tcPr>
            <w:tcW w:w="352" w:type="pct"/>
            <w:tcBorders>
              <w:top w:val="single" w:sz="6" w:space="0" w:color="FFFFFF"/>
              <w:bottom w:val="single" w:sz="6" w:space="0" w:color="FFFFFF"/>
              <w:right w:val="single" w:sz="6" w:space="0" w:color="FFFFFF"/>
            </w:tcBorders>
            <w:shd w:val="clear" w:color="auto" w:fill="E6E6E6"/>
          </w:tcPr>
          <w:p w14:paraId="6DACD0D3"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9</w:t>
            </w:r>
          </w:p>
        </w:tc>
        <w:tc>
          <w:tcPr>
            <w:tcW w:w="4648" w:type="pct"/>
            <w:tcBorders>
              <w:top w:val="single" w:sz="6" w:space="0" w:color="FFFFFF"/>
              <w:left w:val="single" w:sz="6" w:space="0" w:color="FFFFFF"/>
              <w:bottom w:val="single" w:sz="6" w:space="0" w:color="FFFFFF"/>
            </w:tcBorders>
            <w:shd w:val="clear" w:color="auto" w:fill="E6E6E6"/>
          </w:tcPr>
          <w:p w14:paraId="19D42052"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exp breast feeding/ or lactation/</w:t>
            </w:r>
          </w:p>
        </w:tc>
      </w:tr>
      <w:tr w:rsidR="00977374" w:rsidRPr="00977374" w14:paraId="63B1C72E" w14:textId="77777777" w:rsidTr="00D435F9">
        <w:tc>
          <w:tcPr>
            <w:tcW w:w="352" w:type="pct"/>
            <w:tcBorders>
              <w:top w:val="single" w:sz="6" w:space="0" w:color="FFFFFF"/>
              <w:bottom w:val="single" w:sz="6" w:space="0" w:color="FFFFFF"/>
              <w:right w:val="single" w:sz="6" w:space="0" w:color="FFFFFF"/>
            </w:tcBorders>
            <w:shd w:val="clear" w:color="auto" w:fill="E6E6E6"/>
          </w:tcPr>
          <w:p w14:paraId="6F10A6E7"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10</w:t>
            </w:r>
          </w:p>
        </w:tc>
        <w:tc>
          <w:tcPr>
            <w:tcW w:w="4648" w:type="pct"/>
            <w:tcBorders>
              <w:top w:val="single" w:sz="6" w:space="0" w:color="FFFFFF"/>
              <w:left w:val="single" w:sz="6" w:space="0" w:color="FFFFFF"/>
              <w:bottom w:val="single" w:sz="6" w:space="0" w:color="FFFFFF"/>
            </w:tcBorders>
            <w:shd w:val="clear" w:color="auto" w:fill="E6E6E6"/>
          </w:tcPr>
          <w:p w14:paraId="6CDFE06E"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9 use ppez</w:t>
            </w:r>
          </w:p>
        </w:tc>
      </w:tr>
      <w:tr w:rsidR="00977374" w:rsidRPr="00977374" w14:paraId="7E140988" w14:textId="77777777" w:rsidTr="00D435F9">
        <w:tc>
          <w:tcPr>
            <w:tcW w:w="352" w:type="pct"/>
            <w:tcBorders>
              <w:top w:val="single" w:sz="6" w:space="0" w:color="FFFFFF"/>
              <w:bottom w:val="single" w:sz="6" w:space="0" w:color="FFFFFF"/>
              <w:right w:val="single" w:sz="6" w:space="0" w:color="FFFFFF"/>
            </w:tcBorders>
            <w:shd w:val="clear" w:color="auto" w:fill="E6E6E6"/>
          </w:tcPr>
          <w:p w14:paraId="36332D37"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11</w:t>
            </w:r>
          </w:p>
        </w:tc>
        <w:tc>
          <w:tcPr>
            <w:tcW w:w="4648" w:type="pct"/>
            <w:tcBorders>
              <w:top w:val="single" w:sz="6" w:space="0" w:color="FFFFFF"/>
              <w:left w:val="single" w:sz="6" w:space="0" w:color="FFFFFF"/>
              <w:bottom w:val="single" w:sz="6" w:space="0" w:color="FFFFFF"/>
            </w:tcBorders>
            <w:shd w:val="clear" w:color="auto" w:fill="E6E6E6"/>
          </w:tcPr>
          <w:p w14:paraId="645A7A55"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(breastfeed* or breast feed* or breastfed* or breastfeed* or breast fed or breastmilk or breast milk or expressed milk* or lactat* or (nursing adj (baby or infant* or mother* or neonate* or newborn*))).ti,ab.</w:t>
            </w:r>
          </w:p>
        </w:tc>
      </w:tr>
      <w:tr w:rsidR="00977374" w:rsidRPr="00977374" w14:paraId="6E99C001" w14:textId="77777777" w:rsidTr="00D435F9">
        <w:tc>
          <w:tcPr>
            <w:tcW w:w="352" w:type="pct"/>
            <w:tcBorders>
              <w:top w:val="single" w:sz="6" w:space="0" w:color="FFFFFF"/>
              <w:bottom w:val="single" w:sz="6" w:space="0" w:color="FFFFFF"/>
              <w:right w:val="single" w:sz="6" w:space="0" w:color="FFFFFF"/>
            </w:tcBorders>
            <w:shd w:val="clear" w:color="auto" w:fill="E6E6E6"/>
          </w:tcPr>
          <w:p w14:paraId="61BEB3DE"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12</w:t>
            </w:r>
          </w:p>
        </w:tc>
        <w:tc>
          <w:tcPr>
            <w:tcW w:w="4648" w:type="pct"/>
            <w:tcBorders>
              <w:top w:val="single" w:sz="6" w:space="0" w:color="FFFFFF"/>
              <w:left w:val="single" w:sz="6" w:space="0" w:color="FFFFFF"/>
              <w:bottom w:val="single" w:sz="6" w:space="0" w:color="FFFFFF"/>
            </w:tcBorders>
            <w:shd w:val="clear" w:color="auto" w:fill="E6E6E6"/>
          </w:tcPr>
          <w:p w14:paraId="6C074973"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or/8,10-11</w:t>
            </w:r>
          </w:p>
        </w:tc>
      </w:tr>
      <w:tr w:rsidR="00977374" w:rsidRPr="00977374" w14:paraId="2282B985" w14:textId="77777777" w:rsidTr="00D435F9">
        <w:tc>
          <w:tcPr>
            <w:tcW w:w="352" w:type="pct"/>
            <w:tcBorders>
              <w:top w:val="single" w:sz="6" w:space="0" w:color="FFFFFF"/>
              <w:bottom w:val="single" w:sz="6" w:space="0" w:color="FFFFFF"/>
              <w:right w:val="single" w:sz="6" w:space="0" w:color="FFFFFF"/>
            </w:tcBorders>
            <w:shd w:val="clear" w:color="auto" w:fill="E6E6E6"/>
          </w:tcPr>
          <w:p w14:paraId="1B67D0B0"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13</w:t>
            </w:r>
          </w:p>
        </w:tc>
        <w:tc>
          <w:tcPr>
            <w:tcW w:w="4648" w:type="pct"/>
            <w:tcBorders>
              <w:top w:val="single" w:sz="6" w:space="0" w:color="FFFFFF"/>
              <w:left w:val="single" w:sz="6" w:space="0" w:color="FFFFFF"/>
              <w:bottom w:val="single" w:sz="6" w:space="0" w:color="FFFFFF"/>
            </w:tcBorders>
            <w:shd w:val="clear" w:color="auto" w:fill="E6E6E6"/>
          </w:tcPr>
          <w:p w14:paraId="78BDC02F"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artificial food/ or bottle feeding/ or infant feeding/</w:t>
            </w:r>
          </w:p>
        </w:tc>
      </w:tr>
      <w:tr w:rsidR="00977374" w:rsidRPr="00977374" w14:paraId="5FF63FB6" w14:textId="77777777" w:rsidTr="00D435F9">
        <w:tc>
          <w:tcPr>
            <w:tcW w:w="352" w:type="pct"/>
            <w:tcBorders>
              <w:top w:val="single" w:sz="6" w:space="0" w:color="FFFFFF"/>
              <w:bottom w:val="single" w:sz="6" w:space="0" w:color="FFFFFF"/>
              <w:right w:val="single" w:sz="6" w:space="0" w:color="FFFFFF"/>
            </w:tcBorders>
            <w:shd w:val="clear" w:color="auto" w:fill="E6E6E6"/>
          </w:tcPr>
          <w:p w14:paraId="0C13F345"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14</w:t>
            </w:r>
          </w:p>
        </w:tc>
        <w:tc>
          <w:tcPr>
            <w:tcW w:w="4648" w:type="pct"/>
            <w:tcBorders>
              <w:top w:val="single" w:sz="6" w:space="0" w:color="FFFFFF"/>
              <w:left w:val="single" w:sz="6" w:space="0" w:color="FFFFFF"/>
              <w:bottom w:val="single" w:sz="6" w:space="0" w:color="FFFFFF"/>
            </w:tcBorders>
            <w:shd w:val="clear" w:color="auto" w:fill="E6E6E6"/>
          </w:tcPr>
          <w:p w14:paraId="74684A45"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13 use emczd, emcr</w:t>
            </w:r>
          </w:p>
        </w:tc>
      </w:tr>
      <w:tr w:rsidR="00977374" w:rsidRPr="00977374" w14:paraId="0C829D48" w14:textId="77777777" w:rsidTr="00D435F9">
        <w:tc>
          <w:tcPr>
            <w:tcW w:w="352" w:type="pct"/>
            <w:tcBorders>
              <w:top w:val="single" w:sz="6" w:space="0" w:color="FFFFFF"/>
              <w:bottom w:val="single" w:sz="6" w:space="0" w:color="FFFFFF"/>
              <w:right w:val="single" w:sz="6" w:space="0" w:color="FFFFFF"/>
            </w:tcBorders>
            <w:shd w:val="clear" w:color="auto" w:fill="E6E6E6"/>
          </w:tcPr>
          <w:p w14:paraId="04F712B2"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15</w:t>
            </w:r>
          </w:p>
        </w:tc>
        <w:tc>
          <w:tcPr>
            <w:tcW w:w="4648" w:type="pct"/>
            <w:tcBorders>
              <w:top w:val="single" w:sz="6" w:space="0" w:color="FFFFFF"/>
              <w:left w:val="single" w:sz="6" w:space="0" w:color="FFFFFF"/>
              <w:bottom w:val="single" w:sz="6" w:space="0" w:color="FFFFFF"/>
            </w:tcBorders>
            <w:shd w:val="clear" w:color="auto" w:fill="E6E6E6"/>
          </w:tcPr>
          <w:p w14:paraId="1594E785"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bottle feeding/ or infant formula/</w:t>
            </w:r>
          </w:p>
        </w:tc>
      </w:tr>
      <w:tr w:rsidR="00977374" w:rsidRPr="00977374" w14:paraId="779E802C" w14:textId="77777777" w:rsidTr="00D435F9">
        <w:tc>
          <w:tcPr>
            <w:tcW w:w="352" w:type="pct"/>
            <w:tcBorders>
              <w:top w:val="single" w:sz="6" w:space="0" w:color="FFFFFF"/>
              <w:bottom w:val="single" w:sz="6" w:space="0" w:color="FFFFFF"/>
              <w:right w:val="single" w:sz="6" w:space="0" w:color="FFFFFF"/>
            </w:tcBorders>
            <w:shd w:val="clear" w:color="auto" w:fill="E6E6E6"/>
          </w:tcPr>
          <w:p w14:paraId="09D87CF8"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16</w:t>
            </w:r>
          </w:p>
        </w:tc>
        <w:tc>
          <w:tcPr>
            <w:tcW w:w="4648" w:type="pct"/>
            <w:tcBorders>
              <w:top w:val="single" w:sz="6" w:space="0" w:color="FFFFFF"/>
              <w:left w:val="single" w:sz="6" w:space="0" w:color="FFFFFF"/>
              <w:bottom w:val="single" w:sz="6" w:space="0" w:color="FFFFFF"/>
            </w:tcBorders>
            <w:shd w:val="clear" w:color="auto" w:fill="E6E6E6"/>
          </w:tcPr>
          <w:p w14:paraId="513EF735"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15 use ppez</w:t>
            </w:r>
          </w:p>
        </w:tc>
      </w:tr>
      <w:tr w:rsidR="00977374" w:rsidRPr="00977374" w14:paraId="2646B9EC" w14:textId="77777777" w:rsidTr="00D435F9">
        <w:tc>
          <w:tcPr>
            <w:tcW w:w="352" w:type="pct"/>
            <w:tcBorders>
              <w:top w:val="single" w:sz="6" w:space="0" w:color="FFFFFF"/>
              <w:bottom w:val="single" w:sz="6" w:space="0" w:color="FFFFFF"/>
              <w:right w:val="single" w:sz="6" w:space="0" w:color="FFFFFF"/>
            </w:tcBorders>
            <w:shd w:val="clear" w:color="auto" w:fill="E6E6E6"/>
          </w:tcPr>
          <w:p w14:paraId="16A8029C"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17</w:t>
            </w:r>
          </w:p>
        </w:tc>
        <w:tc>
          <w:tcPr>
            <w:tcW w:w="4648" w:type="pct"/>
            <w:tcBorders>
              <w:top w:val="single" w:sz="6" w:space="0" w:color="FFFFFF"/>
              <w:left w:val="single" w:sz="6" w:space="0" w:color="FFFFFF"/>
              <w:bottom w:val="single" w:sz="6" w:space="0" w:color="FFFFFF"/>
            </w:tcBorders>
            <w:shd w:val="clear" w:color="auto" w:fill="E6E6E6"/>
          </w:tcPr>
          <w:p w14:paraId="4678E06E"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(((bottle or formula or synthetic) adj2 (artificial or fed or feed* or infant* or milk*)) or (artificial adj (formula or milk)) or bottlefed or bottlefeed or cup feeding or (milk adj2 (substitut* or supplement*)) or ((infant or milk or water or glucose or dextrose or formula) adj supplement) or formula supplement* or supplement feed or milk feed or ((baby or babies or infant* or neonate* or newborn*) adj (formula* or milk)) or formulafeed or formulated or (milk adj2 powder*) or hydrolyzed formula* or (((feeding or baby or infant) adj bottle*) or infant feeding or bottle nipple* or milk pump*)).ti,ab.</w:t>
            </w:r>
          </w:p>
        </w:tc>
      </w:tr>
      <w:tr w:rsidR="00977374" w:rsidRPr="00977374" w14:paraId="7CF32BC1" w14:textId="77777777" w:rsidTr="00D435F9">
        <w:tc>
          <w:tcPr>
            <w:tcW w:w="352" w:type="pct"/>
            <w:tcBorders>
              <w:top w:val="single" w:sz="6" w:space="0" w:color="FFFFFF"/>
              <w:bottom w:val="single" w:sz="6" w:space="0" w:color="FFFFFF"/>
              <w:right w:val="single" w:sz="6" w:space="0" w:color="FFFFFF"/>
            </w:tcBorders>
            <w:shd w:val="clear" w:color="auto" w:fill="E6E6E6"/>
          </w:tcPr>
          <w:p w14:paraId="02576409"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18</w:t>
            </w:r>
          </w:p>
        </w:tc>
        <w:tc>
          <w:tcPr>
            <w:tcW w:w="4648" w:type="pct"/>
            <w:tcBorders>
              <w:top w:val="single" w:sz="6" w:space="0" w:color="FFFFFF"/>
              <w:left w:val="single" w:sz="6" w:space="0" w:color="FFFFFF"/>
              <w:bottom w:val="single" w:sz="6" w:space="0" w:color="FFFFFF"/>
            </w:tcBorders>
            <w:shd w:val="clear" w:color="auto" w:fill="E6E6E6"/>
          </w:tcPr>
          <w:p w14:paraId="6DA563D1"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or/14,16-17</w:t>
            </w:r>
          </w:p>
        </w:tc>
      </w:tr>
      <w:tr w:rsidR="00977374" w:rsidRPr="00977374" w14:paraId="5BDB7E10" w14:textId="77777777" w:rsidTr="00D435F9">
        <w:tc>
          <w:tcPr>
            <w:tcW w:w="352" w:type="pct"/>
            <w:tcBorders>
              <w:top w:val="single" w:sz="6" w:space="0" w:color="FFFFFF"/>
              <w:bottom w:val="single" w:sz="6" w:space="0" w:color="FFFFFF"/>
              <w:right w:val="single" w:sz="6" w:space="0" w:color="FFFFFF"/>
            </w:tcBorders>
            <w:shd w:val="clear" w:color="auto" w:fill="E6E6E6"/>
          </w:tcPr>
          <w:p w14:paraId="17E2925D"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19</w:t>
            </w:r>
          </w:p>
        </w:tc>
        <w:tc>
          <w:tcPr>
            <w:tcW w:w="4648" w:type="pct"/>
            <w:tcBorders>
              <w:top w:val="single" w:sz="6" w:space="0" w:color="FFFFFF"/>
              <w:left w:val="single" w:sz="6" w:space="0" w:color="FFFFFF"/>
              <w:bottom w:val="single" w:sz="6" w:space="0" w:color="FFFFFF"/>
            </w:tcBorders>
            <w:shd w:val="clear" w:color="auto" w:fill="E6E6E6"/>
          </w:tcPr>
          <w:p w14:paraId="6A15A804"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or/6,12,18</w:t>
            </w:r>
          </w:p>
        </w:tc>
      </w:tr>
      <w:tr w:rsidR="00977374" w:rsidRPr="00977374" w14:paraId="36A1D391" w14:textId="77777777" w:rsidTr="00D435F9">
        <w:tc>
          <w:tcPr>
            <w:tcW w:w="352" w:type="pct"/>
            <w:tcBorders>
              <w:top w:val="single" w:sz="6" w:space="0" w:color="FFFFFF"/>
              <w:bottom w:val="single" w:sz="6" w:space="0" w:color="FFFFFF"/>
              <w:right w:val="single" w:sz="6" w:space="0" w:color="FFFFFF"/>
            </w:tcBorders>
            <w:shd w:val="clear" w:color="auto" w:fill="E6E6E6"/>
          </w:tcPr>
          <w:p w14:paraId="0E801923"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20</w:t>
            </w:r>
          </w:p>
        </w:tc>
        <w:tc>
          <w:tcPr>
            <w:tcW w:w="4648" w:type="pct"/>
            <w:tcBorders>
              <w:top w:val="single" w:sz="6" w:space="0" w:color="FFFFFF"/>
              <w:left w:val="single" w:sz="6" w:space="0" w:color="FFFFFF"/>
              <w:bottom w:val="single" w:sz="6" w:space="0" w:color="FFFFFF"/>
            </w:tcBorders>
            <w:shd w:val="clear" w:color="auto" w:fill="E6E6E6"/>
          </w:tcPr>
          <w:p w14:paraId="635107B7"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 xml:space="preserve">budget/ or exp economic evaluation/  or exp fee/  or funding/ or exp health care cost/  or health economics/ </w:t>
            </w:r>
          </w:p>
        </w:tc>
      </w:tr>
      <w:tr w:rsidR="00977374" w:rsidRPr="00977374" w14:paraId="1465C85D" w14:textId="77777777" w:rsidTr="00D435F9">
        <w:tc>
          <w:tcPr>
            <w:tcW w:w="352" w:type="pct"/>
            <w:tcBorders>
              <w:top w:val="single" w:sz="6" w:space="0" w:color="FFFFFF"/>
              <w:bottom w:val="single" w:sz="6" w:space="0" w:color="FFFFFF"/>
              <w:right w:val="single" w:sz="6" w:space="0" w:color="FFFFFF"/>
            </w:tcBorders>
            <w:shd w:val="clear" w:color="auto" w:fill="E6E6E6"/>
          </w:tcPr>
          <w:p w14:paraId="793E4494"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21</w:t>
            </w:r>
          </w:p>
        </w:tc>
        <w:tc>
          <w:tcPr>
            <w:tcW w:w="4648" w:type="pct"/>
            <w:tcBorders>
              <w:top w:val="single" w:sz="6" w:space="0" w:color="FFFFFF"/>
              <w:left w:val="single" w:sz="6" w:space="0" w:color="FFFFFF"/>
              <w:bottom w:val="single" w:sz="6" w:space="0" w:color="FFFFFF"/>
            </w:tcBorders>
            <w:shd w:val="clear" w:color="auto" w:fill="E6E6E6"/>
          </w:tcPr>
          <w:p w14:paraId="64D9D8FA"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20 use emczd, emcr</w:t>
            </w:r>
          </w:p>
        </w:tc>
      </w:tr>
      <w:tr w:rsidR="00977374" w:rsidRPr="00977374" w14:paraId="0307EE18" w14:textId="77777777" w:rsidTr="00D435F9">
        <w:tc>
          <w:tcPr>
            <w:tcW w:w="352" w:type="pct"/>
            <w:tcBorders>
              <w:top w:val="single" w:sz="6" w:space="0" w:color="FFFFFF"/>
              <w:bottom w:val="single" w:sz="6" w:space="0" w:color="FFFFFF"/>
              <w:right w:val="single" w:sz="6" w:space="0" w:color="FFFFFF"/>
            </w:tcBorders>
            <w:shd w:val="clear" w:color="auto" w:fill="E6E6E6"/>
          </w:tcPr>
          <w:p w14:paraId="1FC44D96"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22</w:t>
            </w:r>
          </w:p>
        </w:tc>
        <w:tc>
          <w:tcPr>
            <w:tcW w:w="4648" w:type="pct"/>
            <w:tcBorders>
              <w:top w:val="single" w:sz="6" w:space="0" w:color="FFFFFF"/>
              <w:left w:val="single" w:sz="6" w:space="0" w:color="FFFFFF"/>
              <w:bottom w:val="single" w:sz="6" w:space="0" w:color="FFFFFF"/>
            </w:tcBorders>
            <w:shd w:val="clear" w:color="auto" w:fill="E6E6E6"/>
          </w:tcPr>
          <w:p w14:paraId="48E13701"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 xml:space="preserve">exp budgets/ or exp "costs and cost analysis"/  or economics/  or exp economics, hospital/  or exp economics, medical/  or economics, nursing/  or economics, pharmaceutical/ or exp "fees and charges"/  or value of life/ </w:t>
            </w:r>
          </w:p>
        </w:tc>
      </w:tr>
      <w:tr w:rsidR="00977374" w:rsidRPr="00977374" w14:paraId="5C470722" w14:textId="77777777" w:rsidTr="00D435F9">
        <w:tc>
          <w:tcPr>
            <w:tcW w:w="352" w:type="pct"/>
            <w:tcBorders>
              <w:top w:val="single" w:sz="6" w:space="0" w:color="FFFFFF"/>
              <w:bottom w:val="single" w:sz="6" w:space="0" w:color="FFFFFF"/>
              <w:right w:val="single" w:sz="6" w:space="0" w:color="FFFFFF"/>
            </w:tcBorders>
            <w:shd w:val="clear" w:color="auto" w:fill="E6E6E6"/>
          </w:tcPr>
          <w:p w14:paraId="6245C231"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23</w:t>
            </w:r>
          </w:p>
        </w:tc>
        <w:tc>
          <w:tcPr>
            <w:tcW w:w="4648" w:type="pct"/>
            <w:tcBorders>
              <w:top w:val="single" w:sz="6" w:space="0" w:color="FFFFFF"/>
              <w:left w:val="single" w:sz="6" w:space="0" w:color="FFFFFF"/>
              <w:bottom w:val="single" w:sz="6" w:space="0" w:color="FFFFFF"/>
            </w:tcBorders>
            <w:shd w:val="clear" w:color="auto" w:fill="E6E6E6"/>
          </w:tcPr>
          <w:p w14:paraId="2937C9D7"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22 use ppez</w:t>
            </w:r>
          </w:p>
        </w:tc>
      </w:tr>
      <w:tr w:rsidR="00977374" w:rsidRPr="00977374" w14:paraId="370DA38B" w14:textId="77777777" w:rsidTr="00D435F9">
        <w:tc>
          <w:tcPr>
            <w:tcW w:w="352" w:type="pct"/>
            <w:tcBorders>
              <w:top w:val="single" w:sz="6" w:space="0" w:color="FFFFFF"/>
              <w:bottom w:val="single" w:sz="6" w:space="0" w:color="FFFFFF"/>
              <w:right w:val="single" w:sz="6" w:space="0" w:color="FFFFFF"/>
            </w:tcBorders>
            <w:shd w:val="clear" w:color="auto" w:fill="E6E6E6"/>
          </w:tcPr>
          <w:p w14:paraId="2BE98EE0"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24</w:t>
            </w:r>
          </w:p>
        </w:tc>
        <w:tc>
          <w:tcPr>
            <w:tcW w:w="4648" w:type="pct"/>
            <w:tcBorders>
              <w:top w:val="single" w:sz="6" w:space="0" w:color="FFFFFF"/>
              <w:left w:val="single" w:sz="6" w:space="0" w:color="FFFFFF"/>
              <w:bottom w:val="single" w:sz="6" w:space="0" w:color="FFFFFF"/>
            </w:tcBorders>
            <w:shd w:val="clear" w:color="auto" w:fill="E6E6E6"/>
          </w:tcPr>
          <w:p w14:paraId="3A1AF3F4"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budget*.ti,ab. or cost*.ti. or (economic* or pharmaco?economic*).ti. or (price* or pricing*).ti,ab. or (cost* adj2 (effective* or utilit* or benefit* or minimi* or unit* or estimat* or variable*)).ab. or (financ* or fee or fees).ti,ab. or (value adj2 (money or monetary)).ti,ab.</w:t>
            </w:r>
          </w:p>
        </w:tc>
      </w:tr>
      <w:tr w:rsidR="00977374" w:rsidRPr="00977374" w14:paraId="4308854A" w14:textId="77777777" w:rsidTr="00D435F9">
        <w:tc>
          <w:tcPr>
            <w:tcW w:w="352" w:type="pct"/>
            <w:tcBorders>
              <w:top w:val="single" w:sz="6" w:space="0" w:color="FFFFFF"/>
              <w:bottom w:val="single" w:sz="6" w:space="0" w:color="FFFFFF"/>
              <w:right w:val="single" w:sz="6" w:space="0" w:color="FFFFFF"/>
            </w:tcBorders>
            <w:shd w:val="clear" w:color="auto" w:fill="E6E6E6"/>
          </w:tcPr>
          <w:p w14:paraId="2147E56A"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25</w:t>
            </w:r>
          </w:p>
        </w:tc>
        <w:tc>
          <w:tcPr>
            <w:tcW w:w="4648" w:type="pct"/>
            <w:tcBorders>
              <w:top w:val="single" w:sz="6" w:space="0" w:color="FFFFFF"/>
              <w:left w:val="single" w:sz="6" w:space="0" w:color="FFFFFF"/>
              <w:bottom w:val="single" w:sz="6" w:space="0" w:color="FFFFFF"/>
            </w:tcBorders>
            <w:shd w:val="clear" w:color="auto" w:fill="E6E6E6"/>
          </w:tcPr>
          <w:p w14:paraId="5E38C5C8"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or/21,23-24</w:t>
            </w:r>
          </w:p>
        </w:tc>
      </w:tr>
      <w:tr w:rsidR="00977374" w:rsidRPr="00977374" w14:paraId="7830B086" w14:textId="77777777" w:rsidTr="00D435F9">
        <w:tc>
          <w:tcPr>
            <w:tcW w:w="352" w:type="pct"/>
            <w:tcBorders>
              <w:top w:val="single" w:sz="6" w:space="0" w:color="FFFFFF"/>
              <w:bottom w:val="single" w:sz="6" w:space="0" w:color="FFFFFF"/>
              <w:right w:val="single" w:sz="6" w:space="0" w:color="FFFFFF"/>
            </w:tcBorders>
            <w:shd w:val="clear" w:color="auto" w:fill="E6E6E6"/>
          </w:tcPr>
          <w:p w14:paraId="38EE367C"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26</w:t>
            </w:r>
          </w:p>
        </w:tc>
        <w:tc>
          <w:tcPr>
            <w:tcW w:w="4648" w:type="pct"/>
            <w:tcBorders>
              <w:top w:val="single" w:sz="6" w:space="0" w:color="FFFFFF"/>
              <w:left w:val="single" w:sz="6" w:space="0" w:color="FFFFFF"/>
              <w:bottom w:val="single" w:sz="6" w:space="0" w:color="FFFFFF"/>
            </w:tcBorders>
            <w:shd w:val="clear" w:color="auto" w:fill="E6E6E6"/>
          </w:tcPr>
          <w:p w14:paraId="25ACFB48"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 xml:space="preserve">economic model/ or quality adjusted life year/ or "quality of life index"/ </w:t>
            </w:r>
          </w:p>
        </w:tc>
      </w:tr>
      <w:tr w:rsidR="00977374" w:rsidRPr="00977374" w14:paraId="430B3520" w14:textId="77777777" w:rsidTr="00D435F9">
        <w:tc>
          <w:tcPr>
            <w:tcW w:w="352" w:type="pct"/>
            <w:tcBorders>
              <w:top w:val="single" w:sz="6" w:space="0" w:color="FFFFFF"/>
              <w:bottom w:val="single" w:sz="6" w:space="0" w:color="FFFFFF"/>
              <w:right w:val="single" w:sz="6" w:space="0" w:color="FFFFFF"/>
            </w:tcBorders>
            <w:shd w:val="clear" w:color="auto" w:fill="E6E6E6"/>
          </w:tcPr>
          <w:p w14:paraId="7EF10DCC"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27</w:t>
            </w:r>
          </w:p>
        </w:tc>
        <w:tc>
          <w:tcPr>
            <w:tcW w:w="4648" w:type="pct"/>
            <w:tcBorders>
              <w:top w:val="single" w:sz="6" w:space="0" w:color="FFFFFF"/>
              <w:left w:val="single" w:sz="6" w:space="0" w:color="FFFFFF"/>
              <w:bottom w:val="single" w:sz="6" w:space="0" w:color="FFFFFF"/>
            </w:tcBorders>
            <w:shd w:val="clear" w:color="auto" w:fill="E6E6E6"/>
          </w:tcPr>
          <w:p w14:paraId="00AB348A"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(cost-benefit analysis.sh. and (cost-effectiveness ratio* and (perspective* or life expectanc*)).tw.)</w:t>
            </w:r>
          </w:p>
        </w:tc>
      </w:tr>
      <w:tr w:rsidR="00977374" w:rsidRPr="00977374" w14:paraId="4F7E5740" w14:textId="77777777" w:rsidTr="00D435F9">
        <w:tc>
          <w:tcPr>
            <w:tcW w:w="352" w:type="pct"/>
            <w:tcBorders>
              <w:top w:val="single" w:sz="6" w:space="0" w:color="FFFFFF"/>
              <w:bottom w:val="single" w:sz="6" w:space="0" w:color="FFFFFF"/>
              <w:right w:val="single" w:sz="6" w:space="0" w:color="FFFFFF"/>
            </w:tcBorders>
            <w:shd w:val="clear" w:color="auto" w:fill="E6E6E6"/>
          </w:tcPr>
          <w:p w14:paraId="2001DFCD"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28</w:t>
            </w:r>
          </w:p>
        </w:tc>
        <w:tc>
          <w:tcPr>
            <w:tcW w:w="4648" w:type="pct"/>
            <w:tcBorders>
              <w:top w:val="single" w:sz="6" w:space="0" w:color="FFFFFF"/>
              <w:left w:val="single" w:sz="6" w:space="0" w:color="FFFFFF"/>
              <w:bottom w:val="single" w:sz="6" w:space="0" w:color="FFFFFF"/>
            </w:tcBorders>
            <w:shd w:val="clear" w:color="auto" w:fill="E6E6E6"/>
          </w:tcPr>
          <w:p w14:paraId="02F36BE1"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((quality of life or qol).tw. and cost benefit analysis.sh. )</w:t>
            </w:r>
          </w:p>
        </w:tc>
      </w:tr>
      <w:tr w:rsidR="00977374" w:rsidRPr="00977374" w14:paraId="0E45A242" w14:textId="77777777" w:rsidTr="00D435F9">
        <w:tc>
          <w:tcPr>
            <w:tcW w:w="352" w:type="pct"/>
            <w:tcBorders>
              <w:top w:val="single" w:sz="6" w:space="0" w:color="FFFFFF"/>
              <w:bottom w:val="single" w:sz="6" w:space="0" w:color="FFFFFF"/>
              <w:right w:val="single" w:sz="6" w:space="0" w:color="FFFFFF"/>
            </w:tcBorders>
            <w:shd w:val="clear" w:color="auto" w:fill="E6E6E6"/>
          </w:tcPr>
          <w:p w14:paraId="3CE61B27"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lastRenderedPageBreak/>
              <w:t>29</w:t>
            </w:r>
          </w:p>
        </w:tc>
        <w:tc>
          <w:tcPr>
            <w:tcW w:w="4648" w:type="pct"/>
            <w:tcBorders>
              <w:top w:val="single" w:sz="6" w:space="0" w:color="FFFFFF"/>
              <w:left w:val="single" w:sz="6" w:space="0" w:color="FFFFFF"/>
              <w:bottom w:val="single" w:sz="6" w:space="0" w:color="FFFFFF"/>
            </w:tcBorders>
            <w:shd w:val="clear" w:color="auto" w:fill="E6E6E6"/>
          </w:tcPr>
          <w:p w14:paraId="62AC7D09"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or/26-28 use emczd, emcr</w:t>
            </w:r>
          </w:p>
        </w:tc>
      </w:tr>
      <w:tr w:rsidR="00977374" w:rsidRPr="00977374" w14:paraId="0904D8C7" w14:textId="77777777" w:rsidTr="00D435F9">
        <w:tc>
          <w:tcPr>
            <w:tcW w:w="352" w:type="pct"/>
            <w:tcBorders>
              <w:top w:val="single" w:sz="6" w:space="0" w:color="FFFFFF"/>
              <w:bottom w:val="single" w:sz="6" w:space="0" w:color="FFFFFF"/>
              <w:right w:val="single" w:sz="6" w:space="0" w:color="FFFFFF"/>
            </w:tcBorders>
            <w:shd w:val="clear" w:color="auto" w:fill="E6E6E6"/>
          </w:tcPr>
          <w:p w14:paraId="206E653E"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30</w:t>
            </w:r>
          </w:p>
        </w:tc>
        <w:tc>
          <w:tcPr>
            <w:tcW w:w="4648" w:type="pct"/>
            <w:tcBorders>
              <w:top w:val="single" w:sz="6" w:space="0" w:color="FFFFFF"/>
              <w:left w:val="single" w:sz="6" w:space="0" w:color="FFFFFF"/>
              <w:bottom w:val="single" w:sz="6" w:space="0" w:color="FFFFFF"/>
            </w:tcBorders>
            <w:shd w:val="clear" w:color="auto" w:fill="E6E6E6"/>
          </w:tcPr>
          <w:p w14:paraId="462EB5E4"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 xml:space="preserve">models, economic/ or quality-adjusted life years/ </w:t>
            </w:r>
          </w:p>
        </w:tc>
      </w:tr>
      <w:tr w:rsidR="00977374" w:rsidRPr="00977374" w14:paraId="76A793A4" w14:textId="77777777" w:rsidTr="00D435F9">
        <w:tc>
          <w:tcPr>
            <w:tcW w:w="352" w:type="pct"/>
            <w:tcBorders>
              <w:top w:val="single" w:sz="6" w:space="0" w:color="FFFFFF"/>
              <w:bottom w:val="single" w:sz="6" w:space="0" w:color="FFFFFF"/>
              <w:right w:val="single" w:sz="6" w:space="0" w:color="FFFFFF"/>
            </w:tcBorders>
            <w:shd w:val="clear" w:color="auto" w:fill="E6E6E6"/>
          </w:tcPr>
          <w:p w14:paraId="19FD01D1"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31</w:t>
            </w:r>
          </w:p>
        </w:tc>
        <w:tc>
          <w:tcPr>
            <w:tcW w:w="4648" w:type="pct"/>
            <w:tcBorders>
              <w:top w:val="single" w:sz="6" w:space="0" w:color="FFFFFF"/>
              <w:left w:val="single" w:sz="6" w:space="0" w:color="FFFFFF"/>
              <w:bottom w:val="single" w:sz="6" w:space="0" w:color="FFFFFF"/>
            </w:tcBorders>
            <w:shd w:val="clear" w:color="auto" w:fill="E6E6E6"/>
          </w:tcPr>
          <w:p w14:paraId="1A3B7942"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(cost-benefit analysis.sh. and (cost-effectiveness ratio* and (perspective* or life expectanc*)).tw.)</w:t>
            </w:r>
          </w:p>
        </w:tc>
      </w:tr>
      <w:tr w:rsidR="00977374" w:rsidRPr="00977374" w14:paraId="7D6D6D12" w14:textId="77777777" w:rsidTr="00D435F9">
        <w:tc>
          <w:tcPr>
            <w:tcW w:w="352" w:type="pct"/>
            <w:tcBorders>
              <w:top w:val="single" w:sz="6" w:space="0" w:color="FFFFFF"/>
              <w:bottom w:val="single" w:sz="6" w:space="0" w:color="FFFFFF"/>
              <w:right w:val="single" w:sz="6" w:space="0" w:color="FFFFFF"/>
            </w:tcBorders>
            <w:shd w:val="clear" w:color="auto" w:fill="E6E6E6"/>
          </w:tcPr>
          <w:p w14:paraId="15D80366"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32</w:t>
            </w:r>
          </w:p>
        </w:tc>
        <w:tc>
          <w:tcPr>
            <w:tcW w:w="4648" w:type="pct"/>
            <w:tcBorders>
              <w:top w:val="single" w:sz="6" w:space="0" w:color="FFFFFF"/>
              <w:left w:val="single" w:sz="6" w:space="0" w:color="FFFFFF"/>
              <w:bottom w:val="single" w:sz="6" w:space="0" w:color="FFFFFF"/>
            </w:tcBorders>
            <w:shd w:val="clear" w:color="auto" w:fill="E6E6E6"/>
          </w:tcPr>
          <w:p w14:paraId="1B072D9C"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((quality of life or qol).tw. and cost-benefit analysis.sh. )</w:t>
            </w:r>
          </w:p>
        </w:tc>
      </w:tr>
      <w:tr w:rsidR="00977374" w:rsidRPr="00977374" w14:paraId="019E9D04" w14:textId="77777777" w:rsidTr="00D435F9">
        <w:tc>
          <w:tcPr>
            <w:tcW w:w="352" w:type="pct"/>
            <w:tcBorders>
              <w:top w:val="single" w:sz="6" w:space="0" w:color="FFFFFF"/>
              <w:bottom w:val="single" w:sz="6" w:space="0" w:color="FFFFFF"/>
              <w:right w:val="single" w:sz="6" w:space="0" w:color="FFFFFF"/>
            </w:tcBorders>
            <w:shd w:val="clear" w:color="auto" w:fill="E6E6E6"/>
          </w:tcPr>
          <w:p w14:paraId="69FE3C9B"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33</w:t>
            </w:r>
          </w:p>
        </w:tc>
        <w:tc>
          <w:tcPr>
            <w:tcW w:w="4648" w:type="pct"/>
            <w:tcBorders>
              <w:top w:val="single" w:sz="6" w:space="0" w:color="FFFFFF"/>
              <w:left w:val="single" w:sz="6" w:space="0" w:color="FFFFFF"/>
              <w:bottom w:val="single" w:sz="6" w:space="0" w:color="FFFFFF"/>
            </w:tcBorders>
            <w:shd w:val="clear" w:color="auto" w:fill="E6E6E6"/>
          </w:tcPr>
          <w:p w14:paraId="5967E3E5"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or/30-32 use ppez</w:t>
            </w:r>
          </w:p>
        </w:tc>
      </w:tr>
      <w:tr w:rsidR="00977374" w:rsidRPr="00977374" w14:paraId="5C7BB3A2" w14:textId="77777777" w:rsidTr="00D435F9">
        <w:tc>
          <w:tcPr>
            <w:tcW w:w="352" w:type="pct"/>
            <w:tcBorders>
              <w:top w:val="single" w:sz="6" w:space="0" w:color="FFFFFF"/>
              <w:bottom w:val="single" w:sz="6" w:space="0" w:color="FFFFFF"/>
              <w:right w:val="single" w:sz="6" w:space="0" w:color="FFFFFF"/>
            </w:tcBorders>
            <w:shd w:val="clear" w:color="auto" w:fill="E6E6E6"/>
          </w:tcPr>
          <w:p w14:paraId="3CFA473E"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34</w:t>
            </w:r>
          </w:p>
        </w:tc>
        <w:tc>
          <w:tcPr>
            <w:tcW w:w="4648" w:type="pct"/>
            <w:tcBorders>
              <w:top w:val="single" w:sz="6" w:space="0" w:color="FFFFFF"/>
              <w:left w:val="single" w:sz="6" w:space="0" w:color="FFFFFF"/>
              <w:bottom w:val="single" w:sz="6" w:space="0" w:color="FFFFFF"/>
            </w:tcBorders>
            <w:shd w:val="clear" w:color="auto" w:fill="E6E6E6"/>
          </w:tcPr>
          <w:p w14:paraId="688BF67B"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(eq-5d* or eq5d* or eq-5* or eq5* or euroqual* or euro qual* or euroqual 5d* or euro qual 5d* or euro qol* or euroqol*or euro quol* or euroquol* or euro quol5d* or euroquol5d* or eur qol* or eurqol* or eur qol5d* or eurqol5d* or eur?qul* or eur?qul5d* or euro* quality of life or european qol).tw.</w:t>
            </w:r>
          </w:p>
        </w:tc>
      </w:tr>
      <w:tr w:rsidR="00977374" w:rsidRPr="00977374" w14:paraId="084CFFB5" w14:textId="77777777" w:rsidTr="00D435F9">
        <w:tc>
          <w:tcPr>
            <w:tcW w:w="352" w:type="pct"/>
            <w:tcBorders>
              <w:top w:val="single" w:sz="6" w:space="0" w:color="FFFFFF"/>
              <w:bottom w:val="single" w:sz="6" w:space="0" w:color="FFFFFF"/>
              <w:right w:val="single" w:sz="6" w:space="0" w:color="FFFFFF"/>
            </w:tcBorders>
            <w:shd w:val="clear" w:color="auto" w:fill="E6E6E6"/>
          </w:tcPr>
          <w:p w14:paraId="10A73DB9"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35</w:t>
            </w:r>
          </w:p>
        </w:tc>
        <w:tc>
          <w:tcPr>
            <w:tcW w:w="4648" w:type="pct"/>
            <w:tcBorders>
              <w:top w:val="single" w:sz="6" w:space="0" w:color="FFFFFF"/>
              <w:left w:val="single" w:sz="6" w:space="0" w:color="FFFFFF"/>
              <w:bottom w:val="single" w:sz="6" w:space="0" w:color="FFFFFF"/>
            </w:tcBorders>
            <w:shd w:val="clear" w:color="auto" w:fill="E6E6E6"/>
          </w:tcPr>
          <w:p w14:paraId="7AF79CF3"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(euro* adj3 (5 d* or 5d* or 5 dimension* or 5dimension* or 5 domain* or 5domain*)).tw.</w:t>
            </w:r>
          </w:p>
        </w:tc>
      </w:tr>
      <w:tr w:rsidR="00977374" w:rsidRPr="00977374" w14:paraId="0846F042" w14:textId="77777777" w:rsidTr="00D435F9">
        <w:tc>
          <w:tcPr>
            <w:tcW w:w="352" w:type="pct"/>
            <w:tcBorders>
              <w:top w:val="single" w:sz="6" w:space="0" w:color="FFFFFF"/>
              <w:bottom w:val="single" w:sz="6" w:space="0" w:color="FFFFFF"/>
              <w:right w:val="single" w:sz="6" w:space="0" w:color="FFFFFF"/>
            </w:tcBorders>
            <w:shd w:val="clear" w:color="auto" w:fill="E6E6E6"/>
          </w:tcPr>
          <w:p w14:paraId="0CFA65C0"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36</w:t>
            </w:r>
          </w:p>
        </w:tc>
        <w:tc>
          <w:tcPr>
            <w:tcW w:w="4648" w:type="pct"/>
            <w:tcBorders>
              <w:top w:val="single" w:sz="6" w:space="0" w:color="FFFFFF"/>
              <w:left w:val="single" w:sz="6" w:space="0" w:color="FFFFFF"/>
              <w:bottom w:val="single" w:sz="6" w:space="0" w:color="FFFFFF"/>
            </w:tcBorders>
            <w:shd w:val="clear" w:color="auto" w:fill="E6E6E6"/>
          </w:tcPr>
          <w:p w14:paraId="7D1E238E"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(hui or hui2 or hui3).tw.</w:t>
            </w:r>
          </w:p>
        </w:tc>
      </w:tr>
      <w:tr w:rsidR="00977374" w:rsidRPr="00977374" w14:paraId="5D8DA819" w14:textId="77777777" w:rsidTr="00D435F9">
        <w:tc>
          <w:tcPr>
            <w:tcW w:w="352" w:type="pct"/>
            <w:tcBorders>
              <w:top w:val="single" w:sz="6" w:space="0" w:color="FFFFFF"/>
              <w:bottom w:val="single" w:sz="6" w:space="0" w:color="FFFFFF"/>
              <w:right w:val="single" w:sz="6" w:space="0" w:color="FFFFFF"/>
            </w:tcBorders>
            <w:shd w:val="clear" w:color="auto" w:fill="E6E6E6"/>
          </w:tcPr>
          <w:p w14:paraId="247BB639"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37</w:t>
            </w:r>
          </w:p>
        </w:tc>
        <w:tc>
          <w:tcPr>
            <w:tcW w:w="4648" w:type="pct"/>
            <w:tcBorders>
              <w:top w:val="single" w:sz="6" w:space="0" w:color="FFFFFF"/>
              <w:left w:val="single" w:sz="6" w:space="0" w:color="FFFFFF"/>
              <w:bottom w:val="single" w:sz="6" w:space="0" w:color="FFFFFF"/>
            </w:tcBorders>
            <w:shd w:val="clear" w:color="auto" w:fill="E6E6E6"/>
          </w:tcPr>
          <w:p w14:paraId="390A5C8F"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(illness state* or health state*).tw.</w:t>
            </w:r>
          </w:p>
        </w:tc>
      </w:tr>
      <w:tr w:rsidR="00977374" w:rsidRPr="00977374" w14:paraId="0364AEEB" w14:textId="77777777" w:rsidTr="00D435F9">
        <w:tc>
          <w:tcPr>
            <w:tcW w:w="352" w:type="pct"/>
            <w:tcBorders>
              <w:top w:val="single" w:sz="6" w:space="0" w:color="FFFFFF"/>
              <w:bottom w:val="single" w:sz="6" w:space="0" w:color="FFFFFF"/>
              <w:right w:val="single" w:sz="6" w:space="0" w:color="FFFFFF"/>
            </w:tcBorders>
            <w:shd w:val="clear" w:color="auto" w:fill="E6E6E6"/>
          </w:tcPr>
          <w:p w14:paraId="1E76B23B"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38</w:t>
            </w:r>
          </w:p>
        </w:tc>
        <w:tc>
          <w:tcPr>
            <w:tcW w:w="4648" w:type="pct"/>
            <w:tcBorders>
              <w:top w:val="single" w:sz="6" w:space="0" w:color="FFFFFF"/>
              <w:left w:val="single" w:sz="6" w:space="0" w:color="FFFFFF"/>
              <w:bottom w:val="single" w:sz="6" w:space="0" w:color="FFFFFF"/>
            </w:tcBorders>
            <w:shd w:val="clear" w:color="auto" w:fill="E6E6E6"/>
          </w:tcPr>
          <w:p w14:paraId="4AA05188"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(multiattibute* or multi attribute*).tw.</w:t>
            </w:r>
          </w:p>
        </w:tc>
      </w:tr>
      <w:tr w:rsidR="00977374" w:rsidRPr="00977374" w14:paraId="500A9EE0" w14:textId="77777777" w:rsidTr="00D435F9">
        <w:tc>
          <w:tcPr>
            <w:tcW w:w="352" w:type="pct"/>
            <w:tcBorders>
              <w:top w:val="single" w:sz="6" w:space="0" w:color="FFFFFF"/>
              <w:bottom w:val="single" w:sz="6" w:space="0" w:color="FFFFFF"/>
              <w:right w:val="single" w:sz="6" w:space="0" w:color="FFFFFF"/>
            </w:tcBorders>
            <w:shd w:val="clear" w:color="auto" w:fill="E6E6E6"/>
          </w:tcPr>
          <w:p w14:paraId="48971F0C"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39</w:t>
            </w:r>
          </w:p>
        </w:tc>
        <w:tc>
          <w:tcPr>
            <w:tcW w:w="4648" w:type="pct"/>
            <w:tcBorders>
              <w:top w:val="single" w:sz="6" w:space="0" w:color="FFFFFF"/>
              <w:left w:val="single" w:sz="6" w:space="0" w:color="FFFFFF"/>
              <w:bottom w:val="single" w:sz="6" w:space="0" w:color="FFFFFF"/>
            </w:tcBorders>
            <w:shd w:val="clear" w:color="auto" w:fill="E6E6E6"/>
          </w:tcPr>
          <w:p w14:paraId="688EF99B"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(qaly* or qal or qald* or qale* or qtime* or qwb* or daly).tw.</w:t>
            </w:r>
          </w:p>
        </w:tc>
      </w:tr>
      <w:tr w:rsidR="00977374" w:rsidRPr="00977374" w14:paraId="304C7425" w14:textId="77777777" w:rsidTr="00D435F9">
        <w:tc>
          <w:tcPr>
            <w:tcW w:w="352" w:type="pct"/>
            <w:tcBorders>
              <w:top w:val="single" w:sz="6" w:space="0" w:color="FFFFFF"/>
              <w:bottom w:val="single" w:sz="6" w:space="0" w:color="FFFFFF"/>
              <w:right w:val="single" w:sz="6" w:space="0" w:color="FFFFFF"/>
            </w:tcBorders>
            <w:shd w:val="clear" w:color="auto" w:fill="E6E6E6"/>
          </w:tcPr>
          <w:p w14:paraId="427DE2F9"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40</w:t>
            </w:r>
          </w:p>
        </w:tc>
        <w:tc>
          <w:tcPr>
            <w:tcW w:w="4648" w:type="pct"/>
            <w:tcBorders>
              <w:top w:val="single" w:sz="6" w:space="0" w:color="FFFFFF"/>
              <w:left w:val="single" w:sz="6" w:space="0" w:color="FFFFFF"/>
              <w:bottom w:val="single" w:sz="6" w:space="0" w:color="FFFFFF"/>
            </w:tcBorders>
            <w:shd w:val="clear" w:color="auto" w:fill="E6E6E6"/>
          </w:tcPr>
          <w:p w14:paraId="72793E00"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(quality adjusted or quality adjusted life year*).tw.</w:t>
            </w:r>
          </w:p>
        </w:tc>
      </w:tr>
      <w:tr w:rsidR="00977374" w:rsidRPr="00977374" w14:paraId="5F15CD88" w14:textId="77777777" w:rsidTr="00D435F9">
        <w:tc>
          <w:tcPr>
            <w:tcW w:w="352" w:type="pct"/>
            <w:tcBorders>
              <w:top w:val="single" w:sz="6" w:space="0" w:color="FFFFFF"/>
              <w:bottom w:val="single" w:sz="6" w:space="0" w:color="FFFFFF"/>
              <w:right w:val="single" w:sz="6" w:space="0" w:color="FFFFFF"/>
            </w:tcBorders>
            <w:shd w:val="clear" w:color="auto" w:fill="E6E6E6"/>
          </w:tcPr>
          <w:p w14:paraId="001089E2"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41</w:t>
            </w:r>
          </w:p>
        </w:tc>
        <w:tc>
          <w:tcPr>
            <w:tcW w:w="4648" w:type="pct"/>
            <w:tcBorders>
              <w:top w:val="single" w:sz="6" w:space="0" w:color="FFFFFF"/>
              <w:left w:val="single" w:sz="6" w:space="0" w:color="FFFFFF"/>
              <w:bottom w:val="single" w:sz="6" w:space="0" w:color="FFFFFF"/>
            </w:tcBorders>
            <w:shd w:val="clear" w:color="auto" w:fill="E6E6E6"/>
          </w:tcPr>
          <w:p w14:paraId="15865FCC"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(sf36 or sf 36 or sf thirty six or sf thirtysix).tw.</w:t>
            </w:r>
          </w:p>
        </w:tc>
      </w:tr>
      <w:tr w:rsidR="00977374" w:rsidRPr="00977374" w14:paraId="6D3E2E84" w14:textId="77777777" w:rsidTr="00D435F9">
        <w:tc>
          <w:tcPr>
            <w:tcW w:w="352" w:type="pct"/>
            <w:tcBorders>
              <w:top w:val="single" w:sz="6" w:space="0" w:color="FFFFFF"/>
              <w:bottom w:val="single" w:sz="6" w:space="0" w:color="FFFFFF"/>
              <w:right w:val="single" w:sz="6" w:space="0" w:color="FFFFFF"/>
            </w:tcBorders>
            <w:shd w:val="clear" w:color="auto" w:fill="E6E6E6"/>
          </w:tcPr>
          <w:p w14:paraId="627AB948"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42</w:t>
            </w:r>
          </w:p>
        </w:tc>
        <w:tc>
          <w:tcPr>
            <w:tcW w:w="4648" w:type="pct"/>
            <w:tcBorders>
              <w:top w:val="single" w:sz="6" w:space="0" w:color="FFFFFF"/>
              <w:left w:val="single" w:sz="6" w:space="0" w:color="FFFFFF"/>
              <w:bottom w:val="single" w:sz="6" w:space="0" w:color="FFFFFF"/>
            </w:tcBorders>
            <w:shd w:val="clear" w:color="auto" w:fill="E6E6E6"/>
          </w:tcPr>
          <w:p w14:paraId="1922F5D8"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sickness impact profile.sh.</w:t>
            </w:r>
          </w:p>
        </w:tc>
      </w:tr>
      <w:tr w:rsidR="00977374" w:rsidRPr="00977374" w14:paraId="2A5FB4B0" w14:textId="77777777" w:rsidTr="00D435F9">
        <w:tc>
          <w:tcPr>
            <w:tcW w:w="352" w:type="pct"/>
            <w:tcBorders>
              <w:top w:val="single" w:sz="6" w:space="0" w:color="FFFFFF"/>
              <w:bottom w:val="single" w:sz="6" w:space="0" w:color="FFFFFF"/>
              <w:right w:val="single" w:sz="6" w:space="0" w:color="FFFFFF"/>
            </w:tcBorders>
            <w:shd w:val="clear" w:color="auto" w:fill="E6E6E6"/>
          </w:tcPr>
          <w:p w14:paraId="058B6FFF"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43</w:t>
            </w:r>
          </w:p>
        </w:tc>
        <w:tc>
          <w:tcPr>
            <w:tcW w:w="4648" w:type="pct"/>
            <w:tcBorders>
              <w:top w:val="single" w:sz="6" w:space="0" w:color="FFFFFF"/>
              <w:left w:val="single" w:sz="6" w:space="0" w:color="FFFFFF"/>
              <w:bottom w:val="single" w:sz="6" w:space="0" w:color="FFFFFF"/>
            </w:tcBorders>
            <w:shd w:val="clear" w:color="auto" w:fill="E6E6E6"/>
          </w:tcPr>
          <w:p w14:paraId="51544ECB"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(time trade off*1 or time tradeoff*1 or tto or timetradeoff*1).tw.</w:t>
            </w:r>
          </w:p>
        </w:tc>
      </w:tr>
      <w:tr w:rsidR="00977374" w:rsidRPr="00977374" w14:paraId="71176974" w14:textId="77777777" w:rsidTr="00D435F9">
        <w:tc>
          <w:tcPr>
            <w:tcW w:w="352" w:type="pct"/>
            <w:tcBorders>
              <w:top w:val="single" w:sz="6" w:space="0" w:color="FFFFFF"/>
              <w:bottom w:val="single" w:sz="6" w:space="0" w:color="FFFFFF"/>
              <w:right w:val="single" w:sz="6" w:space="0" w:color="FFFFFF"/>
            </w:tcBorders>
            <w:shd w:val="clear" w:color="auto" w:fill="E6E6E6"/>
          </w:tcPr>
          <w:p w14:paraId="34A38FD7"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44</w:t>
            </w:r>
          </w:p>
        </w:tc>
        <w:tc>
          <w:tcPr>
            <w:tcW w:w="4648" w:type="pct"/>
            <w:tcBorders>
              <w:top w:val="single" w:sz="6" w:space="0" w:color="FFFFFF"/>
              <w:left w:val="single" w:sz="6" w:space="0" w:color="FFFFFF"/>
              <w:bottom w:val="single" w:sz="6" w:space="0" w:color="FFFFFF"/>
            </w:tcBorders>
            <w:shd w:val="clear" w:color="auto" w:fill="E6E6E6"/>
          </w:tcPr>
          <w:p w14:paraId="01D20506"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(utilit* adj3 (score*1 or valu* or health* or cost* or measur* or disease* or mean or gain or gains or index*)).tw.</w:t>
            </w:r>
          </w:p>
        </w:tc>
      </w:tr>
      <w:tr w:rsidR="00977374" w:rsidRPr="00977374" w14:paraId="6E1DE5CD" w14:textId="77777777" w:rsidTr="00D435F9">
        <w:tc>
          <w:tcPr>
            <w:tcW w:w="352" w:type="pct"/>
            <w:tcBorders>
              <w:top w:val="single" w:sz="6" w:space="0" w:color="FFFFFF"/>
              <w:bottom w:val="single" w:sz="6" w:space="0" w:color="FFFFFF"/>
              <w:right w:val="single" w:sz="6" w:space="0" w:color="FFFFFF"/>
            </w:tcBorders>
            <w:shd w:val="clear" w:color="auto" w:fill="E6E6E6"/>
          </w:tcPr>
          <w:p w14:paraId="2A3582C7"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45</w:t>
            </w:r>
          </w:p>
        </w:tc>
        <w:tc>
          <w:tcPr>
            <w:tcW w:w="4648" w:type="pct"/>
            <w:tcBorders>
              <w:top w:val="single" w:sz="6" w:space="0" w:color="FFFFFF"/>
              <w:left w:val="single" w:sz="6" w:space="0" w:color="FFFFFF"/>
              <w:bottom w:val="single" w:sz="6" w:space="0" w:color="FFFFFF"/>
            </w:tcBorders>
            <w:shd w:val="clear" w:color="auto" w:fill="E6E6E6"/>
          </w:tcPr>
          <w:p w14:paraId="61E6CB9B"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utilities.tw.</w:t>
            </w:r>
          </w:p>
        </w:tc>
      </w:tr>
      <w:tr w:rsidR="00977374" w:rsidRPr="00977374" w14:paraId="4F46EDB4" w14:textId="77777777" w:rsidTr="00D435F9">
        <w:tc>
          <w:tcPr>
            <w:tcW w:w="352" w:type="pct"/>
            <w:tcBorders>
              <w:top w:val="single" w:sz="6" w:space="0" w:color="FFFFFF"/>
              <w:bottom w:val="single" w:sz="6" w:space="0" w:color="FFFFFF"/>
              <w:right w:val="single" w:sz="6" w:space="0" w:color="FFFFFF"/>
            </w:tcBorders>
            <w:shd w:val="clear" w:color="auto" w:fill="E6E6E6"/>
          </w:tcPr>
          <w:p w14:paraId="0C05EA47"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46</w:t>
            </w:r>
          </w:p>
        </w:tc>
        <w:tc>
          <w:tcPr>
            <w:tcW w:w="4648" w:type="pct"/>
            <w:tcBorders>
              <w:top w:val="single" w:sz="6" w:space="0" w:color="FFFFFF"/>
              <w:left w:val="single" w:sz="6" w:space="0" w:color="FFFFFF"/>
              <w:bottom w:val="single" w:sz="6" w:space="0" w:color="FFFFFF"/>
            </w:tcBorders>
            <w:shd w:val="clear" w:color="auto" w:fill="E6E6E6"/>
          </w:tcPr>
          <w:p w14:paraId="59F9628F"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((qol or hrqol or quality of life).tw. or *quality of life/) and ((qol or hrqol* or quality of life) adj2 (change*1 or declin* or decreas* or deteriorat* or effect or effects or high* or impact*1 or impacted or improve* or increas* or low* or reduc* or score or scores or worse)).ab.</w:t>
            </w:r>
          </w:p>
        </w:tc>
      </w:tr>
      <w:tr w:rsidR="00977374" w:rsidRPr="00977374" w14:paraId="60D944C9" w14:textId="77777777" w:rsidTr="00D435F9">
        <w:tc>
          <w:tcPr>
            <w:tcW w:w="352" w:type="pct"/>
            <w:tcBorders>
              <w:top w:val="single" w:sz="6" w:space="0" w:color="FFFFFF"/>
              <w:bottom w:val="single" w:sz="6" w:space="0" w:color="FFFFFF"/>
              <w:right w:val="single" w:sz="6" w:space="0" w:color="FFFFFF"/>
            </w:tcBorders>
            <w:shd w:val="clear" w:color="auto" w:fill="E6E6E6"/>
          </w:tcPr>
          <w:p w14:paraId="6F19DF7D"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47</w:t>
            </w:r>
          </w:p>
        </w:tc>
        <w:tc>
          <w:tcPr>
            <w:tcW w:w="4648" w:type="pct"/>
            <w:tcBorders>
              <w:top w:val="single" w:sz="6" w:space="0" w:color="FFFFFF"/>
              <w:left w:val="single" w:sz="6" w:space="0" w:color="FFFFFF"/>
              <w:bottom w:val="single" w:sz="6" w:space="0" w:color="FFFFFF"/>
            </w:tcBorders>
            <w:shd w:val="clear" w:color="auto" w:fill="E6E6E6"/>
          </w:tcPr>
          <w:p w14:paraId="4E9FBB17"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quality of life.sh. and ((health-related quality of life or (health adj3 status) or ((quality of life or qol) adj3 (chang* or improv*)) or ((quality of life or qol) adj (measure*1 or score*1))).tw. or (quality of life or qol).ti. or ec.fs.)</w:t>
            </w:r>
          </w:p>
        </w:tc>
      </w:tr>
      <w:tr w:rsidR="00977374" w:rsidRPr="00977374" w14:paraId="39088D88" w14:textId="77777777" w:rsidTr="00D435F9">
        <w:tc>
          <w:tcPr>
            <w:tcW w:w="352" w:type="pct"/>
            <w:tcBorders>
              <w:top w:val="single" w:sz="6" w:space="0" w:color="FFFFFF"/>
              <w:bottom w:val="single" w:sz="6" w:space="0" w:color="FFFFFF"/>
              <w:right w:val="single" w:sz="6" w:space="0" w:color="FFFFFF"/>
            </w:tcBorders>
            <w:shd w:val="clear" w:color="auto" w:fill="E6E6E6"/>
          </w:tcPr>
          <w:p w14:paraId="0A30AE49"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48</w:t>
            </w:r>
          </w:p>
        </w:tc>
        <w:tc>
          <w:tcPr>
            <w:tcW w:w="4648" w:type="pct"/>
            <w:tcBorders>
              <w:top w:val="single" w:sz="6" w:space="0" w:color="FFFFFF"/>
              <w:left w:val="single" w:sz="6" w:space="0" w:color="FFFFFF"/>
              <w:bottom w:val="single" w:sz="6" w:space="0" w:color="FFFFFF"/>
            </w:tcBorders>
            <w:shd w:val="clear" w:color="auto" w:fill="E6E6E6"/>
          </w:tcPr>
          <w:p w14:paraId="089AE324"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or/29,33-47</w:t>
            </w:r>
          </w:p>
        </w:tc>
      </w:tr>
      <w:tr w:rsidR="00977374" w:rsidRPr="00977374" w14:paraId="447C83E6" w14:textId="77777777" w:rsidTr="00D435F9">
        <w:tc>
          <w:tcPr>
            <w:tcW w:w="352" w:type="pct"/>
            <w:tcBorders>
              <w:top w:val="single" w:sz="6" w:space="0" w:color="FFFFFF"/>
              <w:bottom w:val="single" w:sz="6" w:space="0" w:color="FFFFFF"/>
              <w:right w:val="single" w:sz="6" w:space="0" w:color="FFFFFF"/>
            </w:tcBorders>
            <w:shd w:val="clear" w:color="auto" w:fill="E6E6E6"/>
          </w:tcPr>
          <w:p w14:paraId="182A6FC1"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49</w:t>
            </w:r>
          </w:p>
        </w:tc>
        <w:tc>
          <w:tcPr>
            <w:tcW w:w="4648" w:type="pct"/>
            <w:tcBorders>
              <w:top w:val="single" w:sz="6" w:space="0" w:color="FFFFFF"/>
              <w:left w:val="single" w:sz="6" w:space="0" w:color="FFFFFF"/>
              <w:bottom w:val="single" w:sz="6" w:space="0" w:color="FFFFFF"/>
            </w:tcBorders>
            <w:shd w:val="clear" w:color="auto" w:fill="E6E6E6"/>
          </w:tcPr>
          <w:p w14:paraId="2F0DEE52"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or/25,48</w:t>
            </w:r>
          </w:p>
        </w:tc>
      </w:tr>
      <w:tr w:rsidR="00977374" w:rsidRPr="00977374" w14:paraId="73E22904" w14:textId="77777777" w:rsidTr="00D435F9">
        <w:tc>
          <w:tcPr>
            <w:tcW w:w="352" w:type="pct"/>
            <w:tcBorders>
              <w:top w:val="single" w:sz="6" w:space="0" w:color="FFFFFF"/>
              <w:bottom w:val="single" w:sz="6" w:space="0" w:color="FFFFFF"/>
              <w:right w:val="single" w:sz="6" w:space="0" w:color="FFFFFF"/>
            </w:tcBorders>
            <w:shd w:val="clear" w:color="auto" w:fill="E6E6E6"/>
          </w:tcPr>
          <w:p w14:paraId="77DCECA9"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50</w:t>
            </w:r>
          </w:p>
        </w:tc>
        <w:tc>
          <w:tcPr>
            <w:tcW w:w="4648" w:type="pct"/>
            <w:tcBorders>
              <w:top w:val="single" w:sz="6" w:space="0" w:color="FFFFFF"/>
              <w:left w:val="single" w:sz="6" w:space="0" w:color="FFFFFF"/>
              <w:bottom w:val="single" w:sz="6" w:space="0" w:color="FFFFFF"/>
            </w:tcBorders>
            <w:shd w:val="clear" w:color="auto" w:fill="E6E6E6"/>
          </w:tcPr>
          <w:p w14:paraId="717014FD"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19 and 50</w:t>
            </w:r>
          </w:p>
        </w:tc>
      </w:tr>
      <w:tr w:rsidR="00977374" w:rsidRPr="00977374" w14:paraId="3989C624" w14:textId="77777777" w:rsidTr="00D435F9">
        <w:tc>
          <w:tcPr>
            <w:tcW w:w="352" w:type="pct"/>
            <w:tcBorders>
              <w:top w:val="single" w:sz="6" w:space="0" w:color="FFFFFF"/>
              <w:bottom w:val="single" w:sz="6" w:space="0" w:color="FFFFFF"/>
              <w:right w:val="single" w:sz="6" w:space="0" w:color="FFFFFF"/>
            </w:tcBorders>
            <w:shd w:val="clear" w:color="auto" w:fill="E6E6E6"/>
          </w:tcPr>
          <w:p w14:paraId="464C6913"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51</w:t>
            </w:r>
          </w:p>
        </w:tc>
        <w:tc>
          <w:tcPr>
            <w:tcW w:w="4648" w:type="pct"/>
            <w:tcBorders>
              <w:top w:val="single" w:sz="6" w:space="0" w:color="FFFFFF"/>
              <w:left w:val="single" w:sz="6" w:space="0" w:color="FFFFFF"/>
              <w:bottom w:val="single" w:sz="6" w:space="0" w:color="FFFFFF"/>
            </w:tcBorders>
            <w:shd w:val="clear" w:color="auto" w:fill="E6E6E6"/>
          </w:tcPr>
          <w:p w14:paraId="7C67EA05"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limit 50 to english language</w:t>
            </w:r>
          </w:p>
        </w:tc>
      </w:tr>
      <w:tr w:rsidR="00977374" w:rsidRPr="00977374" w14:paraId="4D82FCC8" w14:textId="77777777" w:rsidTr="00D435F9">
        <w:tc>
          <w:tcPr>
            <w:tcW w:w="352" w:type="pct"/>
            <w:tcBorders>
              <w:top w:val="single" w:sz="6" w:space="0" w:color="FFFFFF"/>
              <w:bottom w:val="single" w:sz="6" w:space="0" w:color="FFFFFF"/>
              <w:right w:val="single" w:sz="6" w:space="0" w:color="FFFFFF"/>
            </w:tcBorders>
            <w:shd w:val="clear" w:color="auto" w:fill="E6E6E6"/>
          </w:tcPr>
          <w:p w14:paraId="75832486"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52</w:t>
            </w:r>
          </w:p>
        </w:tc>
        <w:tc>
          <w:tcPr>
            <w:tcW w:w="4648" w:type="pct"/>
            <w:tcBorders>
              <w:top w:val="single" w:sz="6" w:space="0" w:color="FFFFFF"/>
              <w:left w:val="single" w:sz="6" w:space="0" w:color="FFFFFF"/>
              <w:bottom w:val="single" w:sz="6" w:space="0" w:color="FFFFFF"/>
            </w:tcBorders>
            <w:shd w:val="clear" w:color="auto" w:fill="E6E6E6"/>
          </w:tcPr>
          <w:p w14:paraId="431D1387"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(animals/ not humans/) or exp animals, laboratory/ or exp animal experimentation/ or exp models, animal/ or exp rodentia/</w:t>
            </w:r>
          </w:p>
        </w:tc>
      </w:tr>
      <w:tr w:rsidR="00977374" w:rsidRPr="00977374" w14:paraId="095E7973" w14:textId="77777777" w:rsidTr="00D435F9">
        <w:tc>
          <w:tcPr>
            <w:tcW w:w="352" w:type="pct"/>
            <w:tcBorders>
              <w:top w:val="single" w:sz="6" w:space="0" w:color="FFFFFF"/>
              <w:bottom w:val="single" w:sz="6" w:space="0" w:color="FFFFFF"/>
              <w:right w:val="single" w:sz="6" w:space="0" w:color="FFFFFF"/>
            </w:tcBorders>
            <w:shd w:val="clear" w:color="auto" w:fill="E6E6E6"/>
          </w:tcPr>
          <w:p w14:paraId="35285D39"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53</w:t>
            </w:r>
          </w:p>
        </w:tc>
        <w:tc>
          <w:tcPr>
            <w:tcW w:w="4648" w:type="pct"/>
            <w:tcBorders>
              <w:top w:val="single" w:sz="6" w:space="0" w:color="FFFFFF"/>
              <w:left w:val="single" w:sz="6" w:space="0" w:color="FFFFFF"/>
              <w:bottom w:val="single" w:sz="6" w:space="0" w:color="FFFFFF"/>
            </w:tcBorders>
            <w:shd w:val="clear" w:color="auto" w:fill="E6E6E6"/>
          </w:tcPr>
          <w:p w14:paraId="688D2201"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52 use ppez</w:t>
            </w:r>
          </w:p>
        </w:tc>
      </w:tr>
      <w:tr w:rsidR="00977374" w:rsidRPr="00977374" w14:paraId="63A8432B" w14:textId="77777777" w:rsidTr="00D435F9">
        <w:tc>
          <w:tcPr>
            <w:tcW w:w="352" w:type="pct"/>
            <w:tcBorders>
              <w:top w:val="single" w:sz="6" w:space="0" w:color="FFFFFF"/>
              <w:bottom w:val="single" w:sz="6" w:space="0" w:color="FFFFFF"/>
              <w:right w:val="single" w:sz="6" w:space="0" w:color="FFFFFF"/>
            </w:tcBorders>
            <w:shd w:val="clear" w:color="auto" w:fill="E6E6E6"/>
          </w:tcPr>
          <w:p w14:paraId="0865F8A3"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54</w:t>
            </w:r>
          </w:p>
        </w:tc>
        <w:tc>
          <w:tcPr>
            <w:tcW w:w="4648" w:type="pct"/>
            <w:tcBorders>
              <w:top w:val="single" w:sz="6" w:space="0" w:color="FFFFFF"/>
              <w:left w:val="single" w:sz="6" w:space="0" w:color="FFFFFF"/>
              <w:bottom w:val="single" w:sz="6" w:space="0" w:color="FFFFFF"/>
            </w:tcBorders>
            <w:shd w:val="clear" w:color="auto" w:fill="E6E6E6"/>
          </w:tcPr>
          <w:p w14:paraId="4B00401C"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(animal/ not human/) or nonhuman/ or exp animal experiment/ or exp experimental animal/ or animal model/ or exp rodent/</w:t>
            </w:r>
          </w:p>
        </w:tc>
      </w:tr>
      <w:tr w:rsidR="00977374" w:rsidRPr="00977374" w14:paraId="092517BC" w14:textId="77777777" w:rsidTr="00D435F9">
        <w:tc>
          <w:tcPr>
            <w:tcW w:w="352" w:type="pct"/>
            <w:tcBorders>
              <w:top w:val="single" w:sz="6" w:space="0" w:color="FFFFFF"/>
              <w:bottom w:val="single" w:sz="6" w:space="0" w:color="FFFFFF"/>
              <w:right w:val="single" w:sz="6" w:space="0" w:color="FFFFFF"/>
            </w:tcBorders>
            <w:shd w:val="clear" w:color="auto" w:fill="E6E6E6"/>
          </w:tcPr>
          <w:p w14:paraId="4925B006"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55</w:t>
            </w:r>
          </w:p>
        </w:tc>
        <w:tc>
          <w:tcPr>
            <w:tcW w:w="4648" w:type="pct"/>
            <w:tcBorders>
              <w:top w:val="single" w:sz="6" w:space="0" w:color="FFFFFF"/>
              <w:left w:val="single" w:sz="6" w:space="0" w:color="FFFFFF"/>
              <w:bottom w:val="single" w:sz="6" w:space="0" w:color="FFFFFF"/>
            </w:tcBorders>
            <w:shd w:val="clear" w:color="auto" w:fill="E6E6E6"/>
          </w:tcPr>
          <w:p w14:paraId="45DEA322"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54 use emczd, emcr</w:t>
            </w:r>
          </w:p>
        </w:tc>
      </w:tr>
      <w:tr w:rsidR="00977374" w:rsidRPr="00977374" w14:paraId="4B035250" w14:textId="77777777" w:rsidTr="00D435F9">
        <w:tc>
          <w:tcPr>
            <w:tcW w:w="352" w:type="pct"/>
            <w:tcBorders>
              <w:top w:val="single" w:sz="6" w:space="0" w:color="FFFFFF"/>
              <w:bottom w:val="single" w:sz="6" w:space="0" w:color="FFFFFF"/>
              <w:right w:val="single" w:sz="6" w:space="0" w:color="FFFFFF"/>
            </w:tcBorders>
            <w:shd w:val="clear" w:color="auto" w:fill="E6E6E6"/>
          </w:tcPr>
          <w:p w14:paraId="6F0C4C9A"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56</w:t>
            </w:r>
          </w:p>
        </w:tc>
        <w:tc>
          <w:tcPr>
            <w:tcW w:w="4648" w:type="pct"/>
            <w:tcBorders>
              <w:top w:val="single" w:sz="6" w:space="0" w:color="FFFFFF"/>
              <w:left w:val="single" w:sz="6" w:space="0" w:color="FFFFFF"/>
              <w:bottom w:val="single" w:sz="6" w:space="0" w:color="FFFFFF"/>
            </w:tcBorders>
            <w:shd w:val="clear" w:color="auto" w:fill="E6E6E6"/>
          </w:tcPr>
          <w:p w14:paraId="45E3B0D2"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(rat or rats or mouse or mice).ti.</w:t>
            </w:r>
          </w:p>
        </w:tc>
      </w:tr>
      <w:tr w:rsidR="00977374" w:rsidRPr="00977374" w14:paraId="2E7DFA0B" w14:textId="77777777" w:rsidTr="00D435F9">
        <w:tc>
          <w:tcPr>
            <w:tcW w:w="352" w:type="pct"/>
            <w:tcBorders>
              <w:top w:val="single" w:sz="6" w:space="0" w:color="FFFFFF"/>
              <w:bottom w:val="single" w:sz="6" w:space="0" w:color="FFFFFF"/>
              <w:right w:val="single" w:sz="6" w:space="0" w:color="FFFFFF"/>
            </w:tcBorders>
            <w:shd w:val="clear" w:color="auto" w:fill="E6E6E6"/>
          </w:tcPr>
          <w:p w14:paraId="5979A1B9"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57</w:t>
            </w:r>
          </w:p>
        </w:tc>
        <w:tc>
          <w:tcPr>
            <w:tcW w:w="4648" w:type="pct"/>
            <w:tcBorders>
              <w:top w:val="single" w:sz="6" w:space="0" w:color="FFFFFF"/>
              <w:left w:val="single" w:sz="6" w:space="0" w:color="FFFFFF"/>
              <w:bottom w:val="single" w:sz="6" w:space="0" w:color="FFFFFF"/>
            </w:tcBorders>
            <w:shd w:val="clear" w:color="auto" w:fill="E6E6E6"/>
          </w:tcPr>
          <w:p w14:paraId="2A3E2E2B"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or/53,55-56</w:t>
            </w:r>
          </w:p>
        </w:tc>
      </w:tr>
      <w:tr w:rsidR="00977374" w:rsidRPr="00977374" w14:paraId="25866ED5" w14:textId="77777777" w:rsidTr="00D435F9">
        <w:tc>
          <w:tcPr>
            <w:tcW w:w="352" w:type="pct"/>
            <w:tcBorders>
              <w:top w:val="single" w:sz="6" w:space="0" w:color="FFFFFF"/>
              <w:bottom w:val="single" w:sz="6" w:space="0" w:color="FFFFFF"/>
              <w:right w:val="single" w:sz="6" w:space="0" w:color="FFFFFF"/>
            </w:tcBorders>
            <w:shd w:val="clear" w:color="auto" w:fill="E6E6E6"/>
          </w:tcPr>
          <w:p w14:paraId="31EE4A58"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58</w:t>
            </w:r>
          </w:p>
        </w:tc>
        <w:tc>
          <w:tcPr>
            <w:tcW w:w="4648" w:type="pct"/>
            <w:tcBorders>
              <w:top w:val="single" w:sz="6" w:space="0" w:color="FFFFFF"/>
              <w:left w:val="single" w:sz="6" w:space="0" w:color="FFFFFF"/>
              <w:bottom w:val="single" w:sz="6" w:space="0" w:color="FFFFFF"/>
            </w:tcBorders>
            <w:shd w:val="clear" w:color="auto" w:fill="E6E6E6"/>
          </w:tcPr>
          <w:p w14:paraId="1DA6DD59" w14:textId="77777777" w:rsidR="00977374" w:rsidRPr="00977374" w:rsidRDefault="00977374" w:rsidP="00977374">
            <w:pPr>
              <w:spacing w:before="40" w:after="2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A0905"/>
                <w:sz w:val="20"/>
                <w:szCs w:val="20"/>
                <w:lang w:eastAsia="en-GB"/>
              </w:rPr>
              <w:t>51 not 57</w:t>
            </w:r>
          </w:p>
        </w:tc>
      </w:tr>
    </w:tbl>
    <w:p w14:paraId="33491D14" w14:textId="77777777" w:rsidR="00155602" w:rsidRDefault="00155602" w:rsidP="00977374">
      <w:pPr>
        <w:spacing w:before="0" w:after="160" w:line="259" w:lineRule="auto"/>
        <w:rPr>
          <w:b/>
        </w:rPr>
      </w:pPr>
    </w:p>
    <w:p w14:paraId="3156B081" w14:textId="61B9E312" w:rsidR="00977374" w:rsidRPr="00977374" w:rsidRDefault="00977374" w:rsidP="00D435F9">
      <w:pPr>
        <w:spacing w:before="0" w:line="259" w:lineRule="auto"/>
        <w:rPr>
          <w:b/>
        </w:rPr>
      </w:pPr>
      <w:r w:rsidRPr="00977374">
        <w:rPr>
          <w:b/>
        </w:rPr>
        <w:lastRenderedPageBreak/>
        <w:t xml:space="preserve">Database: </w:t>
      </w:r>
      <w:r w:rsidRPr="004C235D">
        <w:t>HTA, NHS EED (global) [CRD Web]</w:t>
      </w:r>
      <w:r w:rsidRPr="00977374" w:rsidDel="009B524B">
        <w:rPr>
          <w:b/>
        </w:rPr>
        <w:t xml:space="preserve"> </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590"/>
        <w:gridCol w:w="8480"/>
      </w:tblGrid>
      <w:tr w:rsidR="00977374" w:rsidRPr="00977374" w14:paraId="26A9D6B3" w14:textId="77777777" w:rsidTr="00D435F9">
        <w:trPr>
          <w:tblHeader/>
        </w:trPr>
        <w:tc>
          <w:tcPr>
            <w:tcW w:w="325" w:type="pct"/>
            <w:shd w:val="clear" w:color="auto" w:fill="00B050"/>
            <w:vAlign w:val="bottom"/>
          </w:tcPr>
          <w:p w14:paraId="65BE1782" w14:textId="77777777" w:rsidR="00977374" w:rsidRPr="00977374" w:rsidRDefault="00977374" w:rsidP="00D435F9">
            <w:pPr>
              <w:spacing w:before="0" w:line="259" w:lineRule="auto"/>
              <w:rPr>
                <w:rFonts w:asciiTheme="majorHAnsi" w:hAnsiTheme="majorHAnsi" w:cstheme="majorHAnsi"/>
                <w:b/>
                <w:color w:val="000000"/>
                <w:sz w:val="20"/>
                <w:szCs w:val="20"/>
              </w:rPr>
            </w:pPr>
            <w:r w:rsidRPr="00977374">
              <w:rPr>
                <w:rFonts w:asciiTheme="majorHAnsi" w:hAnsiTheme="majorHAnsi" w:cstheme="majorHAnsi"/>
                <w:b/>
                <w:color w:val="000000"/>
                <w:sz w:val="20"/>
                <w:szCs w:val="20"/>
              </w:rPr>
              <w:t>#</w:t>
            </w:r>
          </w:p>
        </w:tc>
        <w:tc>
          <w:tcPr>
            <w:tcW w:w="4675" w:type="pct"/>
            <w:shd w:val="clear" w:color="auto" w:fill="00B050"/>
            <w:vAlign w:val="bottom"/>
          </w:tcPr>
          <w:p w14:paraId="4898BD7A" w14:textId="77777777" w:rsidR="00977374" w:rsidRPr="00977374" w:rsidRDefault="00977374" w:rsidP="00D435F9">
            <w:pPr>
              <w:spacing w:before="0" w:line="259" w:lineRule="auto"/>
              <w:rPr>
                <w:rFonts w:asciiTheme="majorHAnsi" w:hAnsiTheme="majorHAnsi" w:cstheme="majorHAnsi"/>
                <w:b/>
                <w:color w:val="000000"/>
                <w:sz w:val="20"/>
                <w:szCs w:val="20"/>
              </w:rPr>
            </w:pPr>
            <w:r w:rsidRPr="00977374">
              <w:rPr>
                <w:rFonts w:asciiTheme="majorHAnsi" w:hAnsiTheme="majorHAnsi" w:cstheme="majorHAnsi"/>
                <w:b/>
                <w:color w:val="000000"/>
                <w:sz w:val="20"/>
                <w:szCs w:val="20"/>
              </w:rPr>
              <w:t>Search</w:t>
            </w:r>
          </w:p>
        </w:tc>
      </w:tr>
      <w:tr w:rsidR="00977374" w:rsidRPr="00977374" w14:paraId="18E97AA1"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5C9E61A6" w14:textId="77777777" w:rsidR="00977374" w:rsidRPr="00977374" w:rsidRDefault="00977374" w:rsidP="00D435F9">
            <w:pPr>
              <w:spacing w:before="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00000" w:themeColor="text1"/>
                <w:sz w:val="20"/>
                <w:szCs w:val="20"/>
                <w:lang w:eastAsia="en-GB"/>
              </w:rPr>
              <w:t>1</w:t>
            </w:r>
          </w:p>
        </w:tc>
        <w:tc>
          <w:tcPr>
            <w:tcW w:w="4675" w:type="pct"/>
            <w:tcBorders>
              <w:top w:val="single" w:sz="6" w:space="0" w:color="FFFFFF"/>
              <w:left w:val="single" w:sz="6" w:space="0" w:color="FFFFFF"/>
              <w:bottom w:val="single" w:sz="6" w:space="0" w:color="FFFFFF"/>
            </w:tcBorders>
            <w:shd w:val="clear" w:color="auto" w:fill="E6E6E6"/>
            <w:vAlign w:val="center"/>
          </w:tcPr>
          <w:p w14:paraId="4315083A" w14:textId="77777777" w:rsidR="00977374" w:rsidRPr="00977374" w:rsidRDefault="00977374" w:rsidP="00D435F9">
            <w:pPr>
              <w:spacing w:before="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00000" w:themeColor="text1"/>
                <w:sz w:val="20"/>
                <w:szCs w:val="20"/>
                <w:lang w:eastAsia="en-GB"/>
              </w:rPr>
              <w:t>mesh descriptor  postpartum period  in hta, nhs eed</w:t>
            </w:r>
          </w:p>
        </w:tc>
      </w:tr>
      <w:tr w:rsidR="00977374" w:rsidRPr="00977374" w14:paraId="2A41C70A"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501238FF" w14:textId="77777777" w:rsidR="00977374" w:rsidRPr="00977374" w:rsidRDefault="00977374" w:rsidP="00D435F9">
            <w:pPr>
              <w:spacing w:before="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00000" w:themeColor="text1"/>
                <w:sz w:val="20"/>
                <w:szCs w:val="20"/>
                <w:lang w:eastAsia="en-GB"/>
              </w:rPr>
              <w:t>2</w:t>
            </w:r>
          </w:p>
        </w:tc>
        <w:tc>
          <w:tcPr>
            <w:tcW w:w="4675" w:type="pct"/>
            <w:tcBorders>
              <w:top w:val="single" w:sz="6" w:space="0" w:color="FFFFFF"/>
              <w:left w:val="single" w:sz="6" w:space="0" w:color="FFFFFF"/>
              <w:bottom w:val="single" w:sz="6" w:space="0" w:color="FFFFFF"/>
            </w:tcBorders>
            <w:shd w:val="clear" w:color="auto" w:fill="E6E6E6"/>
            <w:vAlign w:val="center"/>
          </w:tcPr>
          <w:p w14:paraId="6621658D" w14:textId="77777777" w:rsidR="00977374" w:rsidRPr="00977374" w:rsidRDefault="00977374" w:rsidP="00D435F9">
            <w:pPr>
              <w:spacing w:before="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00000" w:themeColor="text1"/>
                <w:sz w:val="20"/>
                <w:szCs w:val="20"/>
                <w:lang w:eastAsia="en-GB"/>
              </w:rPr>
              <w:t>mesh descriptor  peripartum period in hta, nhs eed</w:t>
            </w:r>
          </w:p>
        </w:tc>
      </w:tr>
      <w:tr w:rsidR="00977374" w:rsidRPr="00977374" w14:paraId="2C62E0E9"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387D84EE" w14:textId="77777777" w:rsidR="00977374" w:rsidRPr="00977374" w:rsidRDefault="00977374" w:rsidP="00D435F9">
            <w:pPr>
              <w:spacing w:before="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00000" w:themeColor="text1"/>
                <w:sz w:val="20"/>
                <w:szCs w:val="20"/>
                <w:lang w:eastAsia="en-GB"/>
              </w:rPr>
              <w:t>3</w:t>
            </w:r>
          </w:p>
        </w:tc>
        <w:tc>
          <w:tcPr>
            <w:tcW w:w="4675" w:type="pct"/>
            <w:tcBorders>
              <w:top w:val="single" w:sz="6" w:space="0" w:color="FFFFFF"/>
              <w:left w:val="single" w:sz="6" w:space="0" w:color="FFFFFF"/>
              <w:bottom w:val="single" w:sz="6" w:space="0" w:color="FFFFFF"/>
            </w:tcBorders>
            <w:shd w:val="clear" w:color="auto" w:fill="E6E6E6"/>
            <w:vAlign w:val="center"/>
          </w:tcPr>
          <w:p w14:paraId="42615E13" w14:textId="77777777" w:rsidR="00977374" w:rsidRPr="00977374" w:rsidRDefault="00977374" w:rsidP="00D435F9">
            <w:pPr>
              <w:spacing w:before="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00000" w:themeColor="text1"/>
                <w:sz w:val="20"/>
                <w:szCs w:val="20"/>
                <w:lang w:eastAsia="en-GB"/>
              </w:rPr>
              <w:t>mesh descriptor  postnatal care in hta, nhs eed</w:t>
            </w:r>
          </w:p>
        </w:tc>
      </w:tr>
      <w:tr w:rsidR="00977374" w:rsidRPr="00977374" w14:paraId="61880D69"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685B1499" w14:textId="77777777" w:rsidR="00977374" w:rsidRPr="00977374" w:rsidRDefault="00977374" w:rsidP="00D435F9">
            <w:pPr>
              <w:spacing w:before="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00000" w:themeColor="text1"/>
                <w:sz w:val="20"/>
                <w:szCs w:val="20"/>
                <w:lang w:eastAsia="en-GB"/>
              </w:rPr>
              <w:t>4</w:t>
            </w:r>
          </w:p>
        </w:tc>
        <w:tc>
          <w:tcPr>
            <w:tcW w:w="4675" w:type="pct"/>
            <w:tcBorders>
              <w:top w:val="single" w:sz="6" w:space="0" w:color="FFFFFF"/>
              <w:left w:val="single" w:sz="6" w:space="0" w:color="FFFFFF"/>
              <w:bottom w:val="single" w:sz="6" w:space="0" w:color="FFFFFF"/>
            </w:tcBorders>
            <w:shd w:val="clear" w:color="auto" w:fill="E6E6E6"/>
            <w:vAlign w:val="center"/>
          </w:tcPr>
          <w:p w14:paraId="09321624" w14:textId="77777777" w:rsidR="00977374" w:rsidRPr="00977374" w:rsidRDefault="00977374" w:rsidP="00D435F9">
            <w:pPr>
              <w:spacing w:before="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00000" w:themeColor="text1"/>
                <w:sz w:val="20"/>
                <w:szCs w:val="20"/>
                <w:lang w:eastAsia="en-GB"/>
              </w:rPr>
              <w:t>(nullipara* or peri natal* or perinatal* or postbirth or post birth or postdelivery or post delivery or postnatal* or post natal* or postpartum* or post partum* or primipara* or puerpera* or puerperium* or ((after or follow*) near2 birth*))  in hta, nhs eed</w:t>
            </w:r>
          </w:p>
        </w:tc>
      </w:tr>
      <w:tr w:rsidR="00977374" w:rsidRPr="00977374" w14:paraId="3C2063A3"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3B776709" w14:textId="77777777" w:rsidR="00977374" w:rsidRPr="00977374" w:rsidRDefault="00977374" w:rsidP="00D435F9">
            <w:pPr>
              <w:spacing w:before="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00000" w:themeColor="text1"/>
                <w:sz w:val="20"/>
                <w:szCs w:val="20"/>
                <w:lang w:eastAsia="en-GB"/>
              </w:rPr>
              <w:t>5</w:t>
            </w:r>
          </w:p>
        </w:tc>
        <w:tc>
          <w:tcPr>
            <w:tcW w:w="4675" w:type="pct"/>
            <w:tcBorders>
              <w:top w:val="single" w:sz="6" w:space="0" w:color="FFFFFF"/>
              <w:left w:val="single" w:sz="6" w:space="0" w:color="FFFFFF"/>
              <w:bottom w:val="single" w:sz="6" w:space="0" w:color="FFFFFF"/>
            </w:tcBorders>
            <w:shd w:val="clear" w:color="auto" w:fill="E6E6E6"/>
            <w:vAlign w:val="center"/>
          </w:tcPr>
          <w:p w14:paraId="6EB8A1B4" w14:textId="77777777" w:rsidR="00977374" w:rsidRPr="00977374" w:rsidRDefault="00977374" w:rsidP="00D435F9">
            <w:pPr>
              <w:spacing w:before="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00000" w:themeColor="text1"/>
                <w:sz w:val="20"/>
                <w:szCs w:val="20"/>
                <w:lang w:eastAsia="en-GB"/>
              </w:rPr>
              <w:t>#1 or #2 or #3 or #4</w:t>
            </w:r>
          </w:p>
        </w:tc>
      </w:tr>
      <w:tr w:rsidR="00977374" w:rsidRPr="00977374" w14:paraId="58DFDD0D"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419B37C3" w14:textId="77777777" w:rsidR="00977374" w:rsidRPr="00977374" w:rsidRDefault="00977374" w:rsidP="00D435F9">
            <w:pPr>
              <w:spacing w:before="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00000" w:themeColor="text1"/>
                <w:sz w:val="20"/>
                <w:szCs w:val="20"/>
                <w:lang w:eastAsia="en-GB"/>
              </w:rPr>
              <w:t>6</w:t>
            </w:r>
          </w:p>
        </w:tc>
        <w:tc>
          <w:tcPr>
            <w:tcW w:w="4675" w:type="pct"/>
            <w:tcBorders>
              <w:top w:val="single" w:sz="6" w:space="0" w:color="FFFFFF"/>
              <w:left w:val="single" w:sz="6" w:space="0" w:color="FFFFFF"/>
              <w:bottom w:val="single" w:sz="6" w:space="0" w:color="FFFFFF"/>
            </w:tcBorders>
            <w:shd w:val="clear" w:color="auto" w:fill="E6E6E6"/>
            <w:vAlign w:val="center"/>
          </w:tcPr>
          <w:p w14:paraId="7AB6FB9E" w14:textId="77777777" w:rsidR="00977374" w:rsidRPr="00977374" w:rsidRDefault="00977374" w:rsidP="00D435F9">
            <w:pPr>
              <w:spacing w:before="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00000" w:themeColor="text1"/>
                <w:sz w:val="20"/>
                <w:szCs w:val="20"/>
                <w:lang w:eastAsia="en-GB"/>
              </w:rPr>
              <w:t>mesh descriptor  breast feeding explode all trees in hta, nhs eed</w:t>
            </w:r>
          </w:p>
        </w:tc>
      </w:tr>
      <w:tr w:rsidR="00977374" w:rsidRPr="00977374" w14:paraId="03E325B8"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1F3010EB" w14:textId="77777777" w:rsidR="00977374" w:rsidRPr="00977374" w:rsidRDefault="00977374" w:rsidP="00D435F9">
            <w:pPr>
              <w:spacing w:before="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00000" w:themeColor="text1"/>
                <w:sz w:val="20"/>
                <w:szCs w:val="20"/>
                <w:lang w:eastAsia="en-GB"/>
              </w:rPr>
              <w:t>7</w:t>
            </w:r>
          </w:p>
        </w:tc>
        <w:tc>
          <w:tcPr>
            <w:tcW w:w="4675" w:type="pct"/>
            <w:tcBorders>
              <w:top w:val="single" w:sz="6" w:space="0" w:color="FFFFFF"/>
              <w:left w:val="single" w:sz="6" w:space="0" w:color="FFFFFF"/>
              <w:bottom w:val="single" w:sz="6" w:space="0" w:color="FFFFFF"/>
            </w:tcBorders>
            <w:shd w:val="clear" w:color="auto" w:fill="E6E6E6"/>
            <w:vAlign w:val="center"/>
          </w:tcPr>
          <w:p w14:paraId="1205CF01" w14:textId="77777777" w:rsidR="00977374" w:rsidRPr="00977374" w:rsidRDefault="00977374" w:rsidP="00D435F9">
            <w:pPr>
              <w:spacing w:before="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00000" w:themeColor="text1"/>
                <w:sz w:val="20"/>
                <w:szCs w:val="20"/>
                <w:lang w:eastAsia="en-GB"/>
              </w:rPr>
              <w:t>mesh descriptor  lactation in hta, nhs eed</w:t>
            </w:r>
          </w:p>
        </w:tc>
      </w:tr>
      <w:tr w:rsidR="00977374" w:rsidRPr="00977374" w14:paraId="3BD1771E"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3C2ABAD7" w14:textId="77777777" w:rsidR="00977374" w:rsidRPr="00977374" w:rsidRDefault="00977374" w:rsidP="00D435F9">
            <w:pPr>
              <w:spacing w:before="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00000" w:themeColor="text1"/>
                <w:sz w:val="20"/>
                <w:szCs w:val="20"/>
                <w:lang w:eastAsia="en-GB"/>
              </w:rPr>
              <w:t>8</w:t>
            </w:r>
          </w:p>
        </w:tc>
        <w:tc>
          <w:tcPr>
            <w:tcW w:w="4675" w:type="pct"/>
            <w:tcBorders>
              <w:top w:val="single" w:sz="6" w:space="0" w:color="FFFFFF"/>
              <w:left w:val="single" w:sz="6" w:space="0" w:color="FFFFFF"/>
              <w:bottom w:val="single" w:sz="6" w:space="0" w:color="FFFFFF"/>
            </w:tcBorders>
            <w:shd w:val="clear" w:color="auto" w:fill="E6E6E6"/>
            <w:vAlign w:val="center"/>
          </w:tcPr>
          <w:p w14:paraId="4E4EB062" w14:textId="77777777" w:rsidR="00977374" w:rsidRPr="00977374" w:rsidRDefault="00977374" w:rsidP="00D435F9">
            <w:pPr>
              <w:spacing w:before="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00000" w:themeColor="text1"/>
                <w:sz w:val="20"/>
                <w:szCs w:val="20"/>
                <w:lang w:eastAsia="en-GB"/>
              </w:rPr>
              <w:t>(breastfeed* or breast feed* or breastfed* or breastfeed* or breast fed or breastmilk or breast milk or expressed milk* or lactat* or (nursing next (baby or infant* or mother* or neonate* or newborn*)))  in hta, nhs eed</w:t>
            </w:r>
          </w:p>
        </w:tc>
      </w:tr>
      <w:tr w:rsidR="00977374" w:rsidRPr="00977374" w14:paraId="260A2CAC"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6DD399BB" w14:textId="77777777" w:rsidR="00977374" w:rsidRPr="00977374" w:rsidRDefault="00977374" w:rsidP="00D435F9">
            <w:pPr>
              <w:spacing w:before="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00000" w:themeColor="text1"/>
                <w:sz w:val="20"/>
                <w:szCs w:val="20"/>
                <w:lang w:eastAsia="en-GB"/>
              </w:rPr>
              <w:t>9</w:t>
            </w:r>
          </w:p>
        </w:tc>
        <w:tc>
          <w:tcPr>
            <w:tcW w:w="4675" w:type="pct"/>
            <w:tcBorders>
              <w:top w:val="single" w:sz="6" w:space="0" w:color="FFFFFF"/>
              <w:left w:val="single" w:sz="6" w:space="0" w:color="FFFFFF"/>
              <w:bottom w:val="single" w:sz="6" w:space="0" w:color="FFFFFF"/>
            </w:tcBorders>
            <w:shd w:val="clear" w:color="auto" w:fill="E6E6E6"/>
            <w:vAlign w:val="center"/>
          </w:tcPr>
          <w:p w14:paraId="69BD80FC" w14:textId="77777777" w:rsidR="00977374" w:rsidRPr="00977374" w:rsidRDefault="00977374" w:rsidP="00D435F9">
            <w:pPr>
              <w:spacing w:before="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00000" w:themeColor="text1"/>
                <w:sz w:val="20"/>
                <w:szCs w:val="20"/>
                <w:lang w:eastAsia="en-GB"/>
              </w:rPr>
              <w:t>#6 or #7 or #8</w:t>
            </w:r>
          </w:p>
        </w:tc>
      </w:tr>
      <w:tr w:rsidR="00977374" w:rsidRPr="00977374" w14:paraId="78BE0FF8"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6F609640" w14:textId="77777777" w:rsidR="00977374" w:rsidRPr="00977374" w:rsidRDefault="00977374" w:rsidP="00D435F9">
            <w:pPr>
              <w:spacing w:before="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00000" w:themeColor="text1"/>
                <w:sz w:val="20"/>
                <w:szCs w:val="20"/>
                <w:lang w:eastAsia="en-GB"/>
              </w:rPr>
              <w:t>10</w:t>
            </w:r>
          </w:p>
        </w:tc>
        <w:tc>
          <w:tcPr>
            <w:tcW w:w="4675" w:type="pct"/>
            <w:tcBorders>
              <w:top w:val="single" w:sz="6" w:space="0" w:color="FFFFFF"/>
              <w:left w:val="single" w:sz="6" w:space="0" w:color="FFFFFF"/>
              <w:bottom w:val="single" w:sz="6" w:space="0" w:color="FFFFFF"/>
            </w:tcBorders>
            <w:shd w:val="clear" w:color="auto" w:fill="E6E6E6"/>
            <w:vAlign w:val="center"/>
          </w:tcPr>
          <w:p w14:paraId="6771184C" w14:textId="77777777" w:rsidR="00977374" w:rsidRPr="00977374" w:rsidRDefault="00977374" w:rsidP="00D435F9">
            <w:pPr>
              <w:spacing w:before="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00000" w:themeColor="text1"/>
                <w:sz w:val="20"/>
                <w:szCs w:val="20"/>
                <w:lang w:eastAsia="en-GB"/>
              </w:rPr>
              <w:t>mesh descriptor bottle feeding in hta, nhs eed</w:t>
            </w:r>
          </w:p>
        </w:tc>
      </w:tr>
      <w:tr w:rsidR="00977374" w:rsidRPr="00977374" w14:paraId="5AF4C6A0"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2E77A0AB" w14:textId="77777777" w:rsidR="00977374" w:rsidRPr="00977374" w:rsidRDefault="00977374" w:rsidP="00D435F9">
            <w:pPr>
              <w:spacing w:before="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00000" w:themeColor="text1"/>
                <w:sz w:val="20"/>
                <w:szCs w:val="20"/>
                <w:lang w:eastAsia="en-GB"/>
              </w:rPr>
              <w:t>11</w:t>
            </w:r>
          </w:p>
        </w:tc>
        <w:tc>
          <w:tcPr>
            <w:tcW w:w="4675" w:type="pct"/>
            <w:tcBorders>
              <w:top w:val="single" w:sz="6" w:space="0" w:color="FFFFFF"/>
              <w:left w:val="single" w:sz="6" w:space="0" w:color="FFFFFF"/>
              <w:bottom w:val="single" w:sz="6" w:space="0" w:color="FFFFFF"/>
            </w:tcBorders>
            <w:shd w:val="clear" w:color="auto" w:fill="E6E6E6"/>
            <w:vAlign w:val="center"/>
          </w:tcPr>
          <w:p w14:paraId="3E5B9876" w14:textId="77777777" w:rsidR="00977374" w:rsidRPr="00977374" w:rsidRDefault="00977374" w:rsidP="00D435F9">
            <w:pPr>
              <w:spacing w:before="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00000" w:themeColor="text1"/>
                <w:sz w:val="20"/>
                <w:szCs w:val="20"/>
                <w:lang w:eastAsia="en-GB"/>
              </w:rPr>
              <w:t>mesh descriptor infant formula in hta, nhs eed</w:t>
            </w:r>
          </w:p>
        </w:tc>
      </w:tr>
      <w:tr w:rsidR="00977374" w:rsidRPr="00977374" w14:paraId="293E2728"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7B74C735" w14:textId="77777777" w:rsidR="00977374" w:rsidRPr="00977374" w:rsidRDefault="00977374" w:rsidP="00D435F9">
            <w:pPr>
              <w:spacing w:before="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00000" w:themeColor="text1"/>
                <w:sz w:val="20"/>
                <w:szCs w:val="20"/>
                <w:lang w:eastAsia="en-GB"/>
              </w:rPr>
              <w:t>12</w:t>
            </w:r>
          </w:p>
        </w:tc>
        <w:tc>
          <w:tcPr>
            <w:tcW w:w="4675" w:type="pct"/>
            <w:tcBorders>
              <w:top w:val="single" w:sz="6" w:space="0" w:color="FFFFFF"/>
              <w:left w:val="single" w:sz="6" w:space="0" w:color="FFFFFF"/>
              <w:bottom w:val="single" w:sz="6" w:space="0" w:color="FFFFFF"/>
            </w:tcBorders>
            <w:shd w:val="clear" w:color="auto" w:fill="E6E6E6"/>
            <w:vAlign w:val="center"/>
          </w:tcPr>
          <w:p w14:paraId="4A0B2959" w14:textId="77777777" w:rsidR="00977374" w:rsidRPr="00977374" w:rsidRDefault="00977374" w:rsidP="00D435F9">
            <w:pPr>
              <w:spacing w:before="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00000" w:themeColor="text1"/>
                <w:sz w:val="20"/>
                <w:szCs w:val="20"/>
                <w:lang w:eastAsia="en-GB"/>
              </w:rPr>
              <w:t>(((bottle or formula or synthetic) near2 (artificial or fed or feed* or infant* or milk*)) or (artificial next (formula or milk)) or bottlefed or bottlefeed or cup feeding or (milk near2 (substitut* or supplement*)) or ((infant or milk or water or glucose or dextrose or formula) next supplement) or formula supplement* or supplement feed or milk feed or ((baby or babies or infant* or neonate* or newborn*) next (formula* or milk)) or formula feed or formulated or (milk near2 powder*) or hydrolyzed formula* or (((feeding or baby or infant) next bottle*) or infant feeding or bottle nipple* or milk pump*)) in hta, nhs eed</w:t>
            </w:r>
          </w:p>
        </w:tc>
      </w:tr>
      <w:tr w:rsidR="00977374" w:rsidRPr="00977374" w14:paraId="3FBD3620"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5070EB9E" w14:textId="77777777" w:rsidR="00977374" w:rsidRPr="00977374" w:rsidRDefault="00977374" w:rsidP="00D435F9">
            <w:pPr>
              <w:spacing w:before="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00000" w:themeColor="text1"/>
                <w:sz w:val="20"/>
                <w:szCs w:val="20"/>
                <w:lang w:eastAsia="en-GB"/>
              </w:rPr>
              <w:t>13</w:t>
            </w:r>
          </w:p>
        </w:tc>
        <w:tc>
          <w:tcPr>
            <w:tcW w:w="4675" w:type="pct"/>
            <w:tcBorders>
              <w:top w:val="single" w:sz="6" w:space="0" w:color="FFFFFF"/>
              <w:left w:val="single" w:sz="6" w:space="0" w:color="FFFFFF"/>
              <w:bottom w:val="single" w:sz="6" w:space="0" w:color="FFFFFF"/>
            </w:tcBorders>
            <w:shd w:val="clear" w:color="auto" w:fill="E6E6E6"/>
            <w:vAlign w:val="center"/>
          </w:tcPr>
          <w:p w14:paraId="170BEE2F" w14:textId="77777777" w:rsidR="00977374" w:rsidRPr="00977374" w:rsidRDefault="00977374" w:rsidP="00D435F9">
            <w:pPr>
              <w:spacing w:before="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00000" w:themeColor="text1"/>
                <w:sz w:val="20"/>
                <w:szCs w:val="20"/>
                <w:lang w:eastAsia="en-GB"/>
              </w:rPr>
              <w:t xml:space="preserve">#10 or #11 or #12 </w:t>
            </w:r>
          </w:p>
        </w:tc>
      </w:tr>
      <w:tr w:rsidR="00977374" w:rsidRPr="00977374" w14:paraId="1766FE9D" w14:textId="77777777" w:rsidTr="00D435F9">
        <w:tc>
          <w:tcPr>
            <w:tcW w:w="325" w:type="pct"/>
            <w:tcBorders>
              <w:top w:val="single" w:sz="6" w:space="0" w:color="FFFFFF"/>
              <w:bottom w:val="single" w:sz="6" w:space="0" w:color="FFFFFF"/>
              <w:right w:val="single" w:sz="6" w:space="0" w:color="FFFFFF"/>
            </w:tcBorders>
            <w:shd w:val="clear" w:color="auto" w:fill="E6E6E6"/>
            <w:vAlign w:val="center"/>
          </w:tcPr>
          <w:p w14:paraId="58D2342D" w14:textId="77777777" w:rsidR="00977374" w:rsidRPr="00977374" w:rsidRDefault="00977374" w:rsidP="00D435F9">
            <w:pPr>
              <w:spacing w:before="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00000" w:themeColor="text1"/>
                <w:sz w:val="20"/>
                <w:szCs w:val="20"/>
                <w:lang w:eastAsia="en-GB"/>
              </w:rPr>
              <w:t>14</w:t>
            </w:r>
          </w:p>
        </w:tc>
        <w:tc>
          <w:tcPr>
            <w:tcW w:w="4675" w:type="pct"/>
            <w:tcBorders>
              <w:top w:val="single" w:sz="6" w:space="0" w:color="FFFFFF"/>
              <w:left w:val="single" w:sz="6" w:space="0" w:color="FFFFFF"/>
              <w:bottom w:val="single" w:sz="6" w:space="0" w:color="FFFFFF"/>
            </w:tcBorders>
            <w:shd w:val="clear" w:color="auto" w:fill="E6E6E6"/>
            <w:vAlign w:val="center"/>
          </w:tcPr>
          <w:p w14:paraId="1328984A" w14:textId="77777777" w:rsidR="00977374" w:rsidRPr="00977374" w:rsidRDefault="00977374" w:rsidP="00D435F9">
            <w:pPr>
              <w:spacing w:before="0" w:line="259" w:lineRule="auto"/>
              <w:rPr>
                <w:rFonts w:asciiTheme="majorHAnsi" w:eastAsia="Times New Roman" w:hAnsiTheme="majorHAnsi" w:cstheme="majorHAnsi"/>
                <w:color w:val="0A0905"/>
                <w:sz w:val="20"/>
                <w:szCs w:val="20"/>
                <w:lang w:eastAsia="en-GB"/>
              </w:rPr>
            </w:pPr>
            <w:r w:rsidRPr="00977374">
              <w:rPr>
                <w:rFonts w:asciiTheme="majorHAnsi" w:eastAsia="Times New Roman" w:hAnsiTheme="majorHAnsi" w:cstheme="majorHAnsi"/>
                <w:color w:val="000000" w:themeColor="text1"/>
                <w:sz w:val="20"/>
                <w:szCs w:val="20"/>
                <w:lang w:eastAsia="en-GB"/>
              </w:rPr>
              <w:t>#5 or #9 or #13</w:t>
            </w:r>
          </w:p>
        </w:tc>
      </w:tr>
    </w:tbl>
    <w:p w14:paraId="65429B8F" w14:textId="3606D107" w:rsidR="00977374" w:rsidRDefault="00977374" w:rsidP="00977374"/>
    <w:p w14:paraId="31977BFE" w14:textId="3E5C8D45" w:rsidR="00BC03BE" w:rsidRDefault="00BC03BE" w:rsidP="00982551">
      <w:pPr>
        <w:pStyle w:val="Heading2"/>
        <w:numPr>
          <w:ilvl w:val="0"/>
          <w:numId w:val="30"/>
        </w:numPr>
      </w:pPr>
      <w:bookmarkStart w:id="66" w:name="_Toc48733252"/>
      <w:r>
        <w:t xml:space="preserve">Formula </w:t>
      </w:r>
      <w:r w:rsidR="004A7CC2">
        <w:t xml:space="preserve">feeding </w:t>
      </w:r>
      <w:r>
        <w:t>information and support</w:t>
      </w:r>
      <w:bookmarkEnd w:id="66"/>
    </w:p>
    <w:p w14:paraId="1B7C81BD" w14:textId="6B839337" w:rsidR="00BC03BE" w:rsidRPr="00FD26F6" w:rsidRDefault="00BC03BE" w:rsidP="00FD26F6">
      <w:pPr>
        <w:pStyle w:val="Heading3"/>
        <w:rPr>
          <w:rFonts w:cstheme="majorHAnsi"/>
          <w:szCs w:val="24"/>
        </w:rPr>
      </w:pPr>
      <w:bookmarkStart w:id="67" w:name="_Toc48733253"/>
      <w:r>
        <w:t xml:space="preserve">Literature search strategies </w:t>
      </w:r>
      <w:r w:rsidRPr="00E7609F">
        <w:t>for</w:t>
      </w:r>
      <w:r>
        <w:t xml:space="preserve"> review question</w:t>
      </w:r>
      <w:r w:rsidR="00DA234B">
        <w:t>s</w:t>
      </w:r>
      <w:r>
        <w:t>:</w:t>
      </w:r>
      <w:r w:rsidR="00FD26F6">
        <w:br/>
      </w:r>
      <w:r w:rsidR="00FD26F6" w:rsidRPr="00FD26F6">
        <w:rPr>
          <w:rFonts w:cstheme="majorHAnsi"/>
          <w:szCs w:val="24"/>
        </w:rPr>
        <w:t>What information on formula feeding do parents find helpful?</w:t>
      </w:r>
      <w:r w:rsidR="00FD26F6">
        <w:rPr>
          <w:rFonts w:cstheme="majorHAnsi"/>
          <w:szCs w:val="24"/>
        </w:rPr>
        <w:t xml:space="preserve"> </w:t>
      </w:r>
      <w:r w:rsidR="00FD26F6">
        <w:rPr>
          <w:rFonts w:cstheme="majorHAnsi"/>
          <w:szCs w:val="24"/>
        </w:rPr>
        <w:br/>
      </w:r>
      <w:r w:rsidR="00FD26F6" w:rsidRPr="00FD26F6">
        <w:rPr>
          <w:rFonts w:cstheme="majorHAnsi"/>
          <w:szCs w:val="24"/>
        </w:rPr>
        <w:t>What support with formula feeding do parents find helpful?</w:t>
      </w:r>
      <w:bookmarkEnd w:id="67"/>
      <w:r w:rsidRPr="00D251E0">
        <w:rPr>
          <w:rFonts w:cstheme="majorHAnsi"/>
          <w:szCs w:val="24"/>
        </w:rPr>
        <w:t xml:space="preserve"> </w:t>
      </w:r>
    </w:p>
    <w:p w14:paraId="1289E78F" w14:textId="77777777" w:rsidR="00BC03BE" w:rsidRDefault="00BC03BE" w:rsidP="00BC03BE">
      <w:pPr>
        <w:spacing w:before="0" w:after="160" w:line="259" w:lineRule="auto"/>
        <w:rPr>
          <w:b/>
        </w:rPr>
      </w:pPr>
    </w:p>
    <w:p w14:paraId="056259C9" w14:textId="4BDFD73A" w:rsidR="00D251E0" w:rsidRPr="00FD26F6" w:rsidRDefault="00FD26F6" w:rsidP="00D251E0">
      <w:pPr>
        <w:rPr>
          <w:b/>
        </w:rPr>
      </w:pPr>
      <w:r>
        <w:rPr>
          <w:b/>
        </w:rPr>
        <w:t>Clinical search</w:t>
      </w:r>
      <w:r>
        <w:rPr>
          <w:b/>
        </w:rPr>
        <w:br/>
      </w:r>
      <w:r w:rsidR="00D251E0" w:rsidRPr="00D251E0">
        <w:t>The search for this topic was last run on 10</w:t>
      </w:r>
      <w:r w:rsidR="00D251E0" w:rsidRPr="00D251E0">
        <w:rPr>
          <w:vertAlign w:val="superscript"/>
        </w:rPr>
        <w:t>th</w:t>
      </w:r>
      <w:r w:rsidR="00D251E0" w:rsidRPr="00D251E0">
        <w:t xml:space="preserve"> June 2018. </w:t>
      </w:r>
    </w:p>
    <w:p w14:paraId="291B25B3" w14:textId="77777777" w:rsidR="00D251E0" w:rsidRPr="00D251E0" w:rsidRDefault="00D251E0" w:rsidP="00D251E0">
      <w:r w:rsidRPr="00D251E0">
        <w:rPr>
          <w:b/>
        </w:rPr>
        <w:t xml:space="preserve">Database: </w:t>
      </w:r>
      <w:r w:rsidRPr="00D251E0">
        <w:t>Emcare,</w:t>
      </w:r>
      <w:r w:rsidRPr="00D251E0">
        <w:rPr>
          <w:b/>
        </w:rPr>
        <w:t xml:space="preserve"> </w:t>
      </w:r>
      <w:r w:rsidRPr="00D251E0">
        <w:t>Embase, Medline, Medline Ahead of Print and In-Process &amp; Other Non-Indexed Citations – OVID [Multifile]</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522"/>
        <w:gridCol w:w="8548"/>
      </w:tblGrid>
      <w:tr w:rsidR="00D251E0" w:rsidRPr="00D251E0" w14:paraId="14AF7587" w14:textId="77777777" w:rsidTr="00D435F9">
        <w:trPr>
          <w:trHeight w:val="355"/>
          <w:tblHeader/>
        </w:trPr>
        <w:tc>
          <w:tcPr>
            <w:tcW w:w="288" w:type="pct"/>
            <w:shd w:val="clear" w:color="auto" w:fill="00B050"/>
            <w:vAlign w:val="bottom"/>
          </w:tcPr>
          <w:p w14:paraId="44766536" w14:textId="77777777" w:rsidR="00D251E0" w:rsidRPr="00D251E0" w:rsidRDefault="00D251E0" w:rsidP="00D251E0">
            <w:pPr>
              <w:spacing w:before="40" w:after="20"/>
              <w:rPr>
                <w:b/>
                <w:sz w:val="20"/>
              </w:rPr>
            </w:pPr>
            <w:r w:rsidRPr="00D251E0">
              <w:rPr>
                <w:b/>
                <w:sz w:val="20"/>
              </w:rPr>
              <w:t>#</w:t>
            </w:r>
          </w:p>
        </w:tc>
        <w:tc>
          <w:tcPr>
            <w:tcW w:w="4712" w:type="pct"/>
            <w:shd w:val="clear" w:color="auto" w:fill="00B050"/>
            <w:vAlign w:val="bottom"/>
          </w:tcPr>
          <w:p w14:paraId="0D15B438" w14:textId="77777777" w:rsidR="00D251E0" w:rsidRPr="00D251E0" w:rsidRDefault="00D251E0" w:rsidP="00D251E0">
            <w:pPr>
              <w:spacing w:before="40" w:after="20"/>
              <w:rPr>
                <w:b/>
                <w:sz w:val="20"/>
              </w:rPr>
            </w:pPr>
            <w:r w:rsidRPr="00D251E0">
              <w:rPr>
                <w:b/>
                <w:sz w:val="20"/>
              </w:rPr>
              <w:t>Search</w:t>
            </w:r>
          </w:p>
        </w:tc>
      </w:tr>
      <w:tr w:rsidR="00D251E0" w:rsidRPr="00D251E0" w14:paraId="276265AC" w14:textId="77777777" w:rsidTr="00D435F9">
        <w:trPr>
          <w:trHeight w:val="374"/>
        </w:trPr>
        <w:tc>
          <w:tcPr>
            <w:tcW w:w="288" w:type="pct"/>
            <w:tcBorders>
              <w:top w:val="single" w:sz="6" w:space="0" w:color="FFFFFF"/>
              <w:bottom w:val="single" w:sz="6" w:space="0" w:color="FFFFFF"/>
              <w:right w:val="single" w:sz="6" w:space="0" w:color="FFFFFF"/>
            </w:tcBorders>
            <w:shd w:val="clear" w:color="auto" w:fill="E6E6E6"/>
          </w:tcPr>
          <w:p w14:paraId="2A3C83D3" w14:textId="77777777" w:rsidR="00D251E0" w:rsidRPr="00D251E0" w:rsidRDefault="00D251E0" w:rsidP="00D251E0">
            <w:pPr>
              <w:spacing w:before="40" w:after="20"/>
              <w:rPr>
                <w:sz w:val="20"/>
              </w:rPr>
            </w:pPr>
            <w:r w:rsidRPr="00D251E0">
              <w:rPr>
                <w:sz w:val="20"/>
              </w:rPr>
              <w:t>1</w:t>
            </w:r>
          </w:p>
        </w:tc>
        <w:tc>
          <w:tcPr>
            <w:tcW w:w="4712" w:type="pct"/>
            <w:tcBorders>
              <w:top w:val="single" w:sz="6" w:space="0" w:color="FFFFFF"/>
              <w:left w:val="single" w:sz="6" w:space="0" w:color="FFFFFF"/>
              <w:bottom w:val="single" w:sz="6" w:space="0" w:color="FFFFFF"/>
            </w:tcBorders>
            <w:shd w:val="clear" w:color="auto" w:fill="E6E6E6"/>
          </w:tcPr>
          <w:p w14:paraId="6E9A0FF0" w14:textId="77777777" w:rsidR="00D251E0" w:rsidRPr="00D251E0" w:rsidRDefault="00D251E0" w:rsidP="00D251E0">
            <w:pPr>
              <w:spacing w:before="40" w:after="20"/>
              <w:rPr>
                <w:sz w:val="20"/>
              </w:rPr>
            </w:pPr>
            <w:r w:rsidRPr="00D251E0">
              <w:rPr>
                <w:sz w:val="20"/>
              </w:rPr>
              <w:t xml:space="preserve">artificial milk/  or baby food/  or  bottle feeding/  or exp breast milk/ or infant feeding/ or milk substitute/ </w:t>
            </w:r>
          </w:p>
        </w:tc>
      </w:tr>
      <w:tr w:rsidR="00D251E0" w:rsidRPr="00D251E0" w14:paraId="0EDBB2C8" w14:textId="77777777" w:rsidTr="00D435F9">
        <w:trPr>
          <w:trHeight w:val="374"/>
        </w:trPr>
        <w:tc>
          <w:tcPr>
            <w:tcW w:w="288" w:type="pct"/>
            <w:tcBorders>
              <w:top w:val="single" w:sz="6" w:space="0" w:color="FFFFFF"/>
              <w:bottom w:val="single" w:sz="6" w:space="0" w:color="FFFFFF"/>
              <w:right w:val="single" w:sz="6" w:space="0" w:color="FFFFFF"/>
            </w:tcBorders>
            <w:shd w:val="clear" w:color="auto" w:fill="E6E6E6"/>
          </w:tcPr>
          <w:p w14:paraId="04E33827" w14:textId="77777777" w:rsidR="00D251E0" w:rsidRPr="00D251E0" w:rsidRDefault="00D251E0" w:rsidP="00D251E0">
            <w:pPr>
              <w:spacing w:before="40" w:after="20"/>
              <w:rPr>
                <w:sz w:val="20"/>
              </w:rPr>
            </w:pPr>
            <w:r w:rsidRPr="00D251E0">
              <w:rPr>
                <w:sz w:val="20"/>
              </w:rPr>
              <w:t>2</w:t>
            </w:r>
          </w:p>
        </w:tc>
        <w:tc>
          <w:tcPr>
            <w:tcW w:w="4712" w:type="pct"/>
            <w:tcBorders>
              <w:top w:val="single" w:sz="6" w:space="0" w:color="FFFFFF"/>
              <w:left w:val="single" w:sz="6" w:space="0" w:color="FFFFFF"/>
              <w:bottom w:val="single" w:sz="6" w:space="0" w:color="FFFFFF"/>
            </w:tcBorders>
            <w:shd w:val="clear" w:color="auto" w:fill="E6E6E6"/>
          </w:tcPr>
          <w:p w14:paraId="1BEDDA48" w14:textId="77777777" w:rsidR="00D251E0" w:rsidRPr="00D251E0" w:rsidRDefault="00D251E0" w:rsidP="00D251E0">
            <w:pPr>
              <w:spacing w:before="40" w:after="20"/>
              <w:rPr>
                <w:sz w:val="20"/>
              </w:rPr>
            </w:pPr>
            <w:r w:rsidRPr="00D251E0">
              <w:rPr>
                <w:sz w:val="20"/>
              </w:rPr>
              <w:t>1 use emczd, emcr</w:t>
            </w:r>
          </w:p>
        </w:tc>
      </w:tr>
      <w:tr w:rsidR="00D251E0" w:rsidRPr="00D251E0" w14:paraId="26B96248" w14:textId="77777777" w:rsidTr="00D435F9">
        <w:trPr>
          <w:trHeight w:val="374"/>
        </w:trPr>
        <w:tc>
          <w:tcPr>
            <w:tcW w:w="288" w:type="pct"/>
            <w:tcBorders>
              <w:top w:val="single" w:sz="6" w:space="0" w:color="FFFFFF"/>
              <w:bottom w:val="single" w:sz="6" w:space="0" w:color="FFFFFF"/>
              <w:right w:val="single" w:sz="6" w:space="0" w:color="FFFFFF"/>
            </w:tcBorders>
            <w:shd w:val="clear" w:color="auto" w:fill="E6E6E6"/>
          </w:tcPr>
          <w:p w14:paraId="1D666618" w14:textId="77777777" w:rsidR="00D251E0" w:rsidRPr="00D251E0" w:rsidRDefault="00D251E0" w:rsidP="00D251E0">
            <w:pPr>
              <w:spacing w:before="40" w:after="20"/>
              <w:rPr>
                <w:sz w:val="20"/>
              </w:rPr>
            </w:pPr>
            <w:r w:rsidRPr="00D251E0">
              <w:rPr>
                <w:sz w:val="20"/>
              </w:rPr>
              <w:t>3</w:t>
            </w:r>
          </w:p>
        </w:tc>
        <w:tc>
          <w:tcPr>
            <w:tcW w:w="4712" w:type="pct"/>
            <w:tcBorders>
              <w:top w:val="single" w:sz="6" w:space="0" w:color="FFFFFF"/>
              <w:left w:val="single" w:sz="6" w:space="0" w:color="FFFFFF"/>
              <w:bottom w:val="single" w:sz="6" w:space="0" w:color="FFFFFF"/>
            </w:tcBorders>
            <w:shd w:val="clear" w:color="auto" w:fill="E6E6E6"/>
          </w:tcPr>
          <w:p w14:paraId="7C676C79" w14:textId="77777777" w:rsidR="00D251E0" w:rsidRPr="00D251E0" w:rsidRDefault="00D251E0" w:rsidP="00D251E0">
            <w:pPr>
              <w:spacing w:before="40" w:after="20"/>
              <w:rPr>
                <w:sz w:val="20"/>
              </w:rPr>
            </w:pPr>
            <w:r w:rsidRPr="00D251E0">
              <w:rPr>
                <w:sz w:val="20"/>
              </w:rPr>
              <w:t>bottle feeding/ or infant food/ or infant formula/  or exp infant food/   or milk, human/ or milk substitutes/</w:t>
            </w:r>
          </w:p>
        </w:tc>
      </w:tr>
      <w:tr w:rsidR="00D251E0" w:rsidRPr="00D251E0" w14:paraId="03192957" w14:textId="77777777" w:rsidTr="00D435F9">
        <w:trPr>
          <w:trHeight w:val="374"/>
        </w:trPr>
        <w:tc>
          <w:tcPr>
            <w:tcW w:w="288" w:type="pct"/>
            <w:tcBorders>
              <w:top w:val="single" w:sz="6" w:space="0" w:color="FFFFFF"/>
              <w:bottom w:val="single" w:sz="6" w:space="0" w:color="FFFFFF"/>
              <w:right w:val="single" w:sz="6" w:space="0" w:color="FFFFFF"/>
            </w:tcBorders>
            <w:shd w:val="clear" w:color="auto" w:fill="E6E6E6"/>
          </w:tcPr>
          <w:p w14:paraId="30FC359B" w14:textId="77777777" w:rsidR="00D251E0" w:rsidRPr="00D251E0" w:rsidRDefault="00D251E0" w:rsidP="00D251E0">
            <w:pPr>
              <w:spacing w:before="40" w:after="20"/>
              <w:rPr>
                <w:sz w:val="20"/>
              </w:rPr>
            </w:pPr>
            <w:r w:rsidRPr="00D251E0">
              <w:rPr>
                <w:sz w:val="20"/>
              </w:rPr>
              <w:t>4</w:t>
            </w:r>
          </w:p>
        </w:tc>
        <w:tc>
          <w:tcPr>
            <w:tcW w:w="4712" w:type="pct"/>
            <w:tcBorders>
              <w:top w:val="single" w:sz="6" w:space="0" w:color="FFFFFF"/>
              <w:left w:val="single" w:sz="6" w:space="0" w:color="FFFFFF"/>
              <w:bottom w:val="single" w:sz="6" w:space="0" w:color="FFFFFF"/>
            </w:tcBorders>
            <w:shd w:val="clear" w:color="auto" w:fill="E6E6E6"/>
          </w:tcPr>
          <w:p w14:paraId="56A13FCB" w14:textId="77777777" w:rsidR="00D251E0" w:rsidRPr="00D251E0" w:rsidRDefault="00D251E0" w:rsidP="00D251E0">
            <w:pPr>
              <w:spacing w:before="40" w:after="20"/>
              <w:rPr>
                <w:sz w:val="20"/>
              </w:rPr>
            </w:pPr>
            <w:r w:rsidRPr="00D251E0">
              <w:rPr>
                <w:sz w:val="20"/>
              </w:rPr>
              <w:t>3 use ppez</w:t>
            </w:r>
          </w:p>
        </w:tc>
      </w:tr>
      <w:tr w:rsidR="00D251E0" w:rsidRPr="00D251E0" w14:paraId="29FD6F90" w14:textId="77777777" w:rsidTr="00D435F9">
        <w:trPr>
          <w:trHeight w:val="374"/>
        </w:trPr>
        <w:tc>
          <w:tcPr>
            <w:tcW w:w="288" w:type="pct"/>
            <w:tcBorders>
              <w:top w:val="single" w:sz="6" w:space="0" w:color="FFFFFF"/>
              <w:bottom w:val="single" w:sz="6" w:space="0" w:color="FFFFFF"/>
              <w:right w:val="single" w:sz="6" w:space="0" w:color="FFFFFF"/>
            </w:tcBorders>
            <w:shd w:val="clear" w:color="auto" w:fill="E6E6E6"/>
          </w:tcPr>
          <w:p w14:paraId="775392DE" w14:textId="77777777" w:rsidR="00D251E0" w:rsidRPr="00D251E0" w:rsidRDefault="00D251E0" w:rsidP="00D251E0">
            <w:pPr>
              <w:spacing w:before="40" w:after="20"/>
              <w:rPr>
                <w:sz w:val="20"/>
              </w:rPr>
            </w:pPr>
            <w:r w:rsidRPr="00D251E0">
              <w:rPr>
                <w:sz w:val="20"/>
              </w:rPr>
              <w:t>5</w:t>
            </w:r>
          </w:p>
        </w:tc>
        <w:tc>
          <w:tcPr>
            <w:tcW w:w="4712" w:type="pct"/>
            <w:tcBorders>
              <w:top w:val="single" w:sz="6" w:space="0" w:color="FFFFFF"/>
              <w:left w:val="single" w:sz="6" w:space="0" w:color="FFFFFF"/>
              <w:bottom w:val="single" w:sz="6" w:space="0" w:color="FFFFFF"/>
            </w:tcBorders>
            <w:shd w:val="clear" w:color="auto" w:fill="E6E6E6"/>
          </w:tcPr>
          <w:p w14:paraId="5C364B8E" w14:textId="77777777" w:rsidR="00D251E0" w:rsidRPr="00D251E0" w:rsidRDefault="00D251E0" w:rsidP="00D251E0">
            <w:pPr>
              <w:spacing w:before="40" w:after="20"/>
              <w:rPr>
                <w:sz w:val="20"/>
              </w:rPr>
            </w:pPr>
            <w:r w:rsidRPr="00D251E0">
              <w:rPr>
                <w:sz w:val="20"/>
              </w:rPr>
              <w:t xml:space="preserve">(((bottle or formula or synthetic) adj2 (artificial or fed or feed* or infant* or milk*)) or (artificial adj (formula or milk)) or bottlefed or bottlefeed or cup feeding or (milk adj2 (substitut* or </w:t>
            </w:r>
            <w:r w:rsidRPr="00D251E0">
              <w:rPr>
                <w:sz w:val="20"/>
              </w:rPr>
              <w:lastRenderedPageBreak/>
              <w:t>supplement*)) or ((infant or milk or water or glucose or dextrose or formula) adj supplement*) or formula supplement* or supplement feed or milk feed or ((baby or babies or infant* or neonate* or newborn*) adj (formula* or milk)) or formulafeed or formulated or (milk adj2 powder*) or hydrolyzed formula* or (((feeding or baby or infant) adj bottle*) or infant feeding or (bottle adj2 nipple*) or milk pump*)).ti,ab.</w:t>
            </w:r>
          </w:p>
        </w:tc>
      </w:tr>
      <w:tr w:rsidR="00D251E0" w:rsidRPr="00D251E0" w14:paraId="4B838EC3" w14:textId="77777777" w:rsidTr="00D435F9">
        <w:trPr>
          <w:trHeight w:val="374"/>
        </w:trPr>
        <w:tc>
          <w:tcPr>
            <w:tcW w:w="288" w:type="pct"/>
            <w:tcBorders>
              <w:top w:val="single" w:sz="6" w:space="0" w:color="FFFFFF"/>
              <w:bottom w:val="single" w:sz="6" w:space="0" w:color="FFFFFF"/>
              <w:right w:val="single" w:sz="6" w:space="0" w:color="FFFFFF"/>
            </w:tcBorders>
            <w:shd w:val="clear" w:color="auto" w:fill="E6E6E6"/>
          </w:tcPr>
          <w:p w14:paraId="7AADAD24" w14:textId="77777777" w:rsidR="00D251E0" w:rsidRPr="00D251E0" w:rsidRDefault="00D251E0" w:rsidP="00D251E0">
            <w:pPr>
              <w:spacing w:before="40" w:after="20"/>
              <w:rPr>
                <w:sz w:val="20"/>
              </w:rPr>
            </w:pPr>
            <w:r w:rsidRPr="00D251E0">
              <w:rPr>
                <w:sz w:val="20"/>
              </w:rPr>
              <w:lastRenderedPageBreak/>
              <w:t>6</w:t>
            </w:r>
          </w:p>
        </w:tc>
        <w:tc>
          <w:tcPr>
            <w:tcW w:w="4712" w:type="pct"/>
            <w:tcBorders>
              <w:top w:val="single" w:sz="6" w:space="0" w:color="FFFFFF"/>
              <w:left w:val="single" w:sz="6" w:space="0" w:color="FFFFFF"/>
              <w:bottom w:val="single" w:sz="6" w:space="0" w:color="FFFFFF"/>
            </w:tcBorders>
            <w:shd w:val="clear" w:color="auto" w:fill="E6E6E6"/>
          </w:tcPr>
          <w:p w14:paraId="73D8495E" w14:textId="77777777" w:rsidR="00D251E0" w:rsidRPr="00D251E0" w:rsidRDefault="00D251E0" w:rsidP="00D251E0">
            <w:pPr>
              <w:spacing w:before="40" w:after="20"/>
              <w:rPr>
                <w:sz w:val="20"/>
              </w:rPr>
            </w:pPr>
            <w:r w:rsidRPr="00D251E0">
              <w:rPr>
                <w:sz w:val="20"/>
              </w:rPr>
              <w:t>or/2,4-5</w:t>
            </w:r>
          </w:p>
        </w:tc>
      </w:tr>
      <w:tr w:rsidR="00D251E0" w:rsidRPr="00D251E0" w14:paraId="287D5C30" w14:textId="77777777" w:rsidTr="00D435F9">
        <w:trPr>
          <w:trHeight w:val="374"/>
        </w:trPr>
        <w:tc>
          <w:tcPr>
            <w:tcW w:w="288" w:type="pct"/>
            <w:tcBorders>
              <w:top w:val="single" w:sz="6" w:space="0" w:color="FFFFFF"/>
              <w:bottom w:val="single" w:sz="6" w:space="0" w:color="FFFFFF"/>
              <w:right w:val="single" w:sz="6" w:space="0" w:color="FFFFFF"/>
            </w:tcBorders>
            <w:shd w:val="clear" w:color="auto" w:fill="E6E6E6"/>
          </w:tcPr>
          <w:p w14:paraId="1108B32C" w14:textId="77777777" w:rsidR="00D251E0" w:rsidRPr="00D251E0" w:rsidRDefault="00D251E0" w:rsidP="00D251E0">
            <w:pPr>
              <w:spacing w:before="40" w:after="20"/>
              <w:rPr>
                <w:sz w:val="20"/>
              </w:rPr>
            </w:pPr>
            <w:r w:rsidRPr="00D251E0">
              <w:rPr>
                <w:sz w:val="20"/>
              </w:rPr>
              <w:t>7</w:t>
            </w:r>
          </w:p>
        </w:tc>
        <w:tc>
          <w:tcPr>
            <w:tcW w:w="4712" w:type="pct"/>
            <w:tcBorders>
              <w:top w:val="single" w:sz="6" w:space="0" w:color="FFFFFF"/>
              <w:left w:val="single" w:sz="6" w:space="0" w:color="FFFFFF"/>
              <w:bottom w:val="single" w:sz="6" w:space="0" w:color="FFFFFF"/>
            </w:tcBorders>
            <w:shd w:val="clear" w:color="auto" w:fill="E6E6E6"/>
          </w:tcPr>
          <w:p w14:paraId="15CE5AC8" w14:textId="77777777" w:rsidR="00D251E0" w:rsidRPr="00D251E0" w:rsidRDefault="00D251E0" w:rsidP="00D251E0">
            <w:pPr>
              <w:spacing w:before="40" w:after="20"/>
              <w:rPr>
                <w:sz w:val="20"/>
              </w:rPr>
            </w:pPr>
            <w:r w:rsidRPr="00D251E0">
              <w:rPr>
                <w:sz w:val="20"/>
              </w:rPr>
              <w:t>cluster analysis/ or content analysis/ or discourse analysis/ or ethnography/ or grounded theory/ or health care survey/ or exp interviews/ or narrative/ or nursing methodology research/ or observation/ or personal experience/ or phenomenology/ or qualitative research/ or questionnaire/ or exp recording/</w:t>
            </w:r>
          </w:p>
        </w:tc>
      </w:tr>
      <w:tr w:rsidR="00D251E0" w:rsidRPr="00D251E0" w14:paraId="6A707D11" w14:textId="77777777" w:rsidTr="00D435F9">
        <w:trPr>
          <w:trHeight w:val="374"/>
        </w:trPr>
        <w:tc>
          <w:tcPr>
            <w:tcW w:w="288" w:type="pct"/>
            <w:tcBorders>
              <w:top w:val="single" w:sz="6" w:space="0" w:color="FFFFFF"/>
              <w:bottom w:val="single" w:sz="6" w:space="0" w:color="FFFFFF"/>
              <w:right w:val="single" w:sz="6" w:space="0" w:color="FFFFFF"/>
            </w:tcBorders>
            <w:shd w:val="clear" w:color="auto" w:fill="E6E6E6"/>
          </w:tcPr>
          <w:p w14:paraId="6C465362" w14:textId="77777777" w:rsidR="00D251E0" w:rsidRPr="00D251E0" w:rsidRDefault="00D251E0" w:rsidP="00D251E0">
            <w:pPr>
              <w:spacing w:before="40" w:after="20"/>
              <w:rPr>
                <w:sz w:val="20"/>
              </w:rPr>
            </w:pPr>
            <w:r w:rsidRPr="00D251E0">
              <w:rPr>
                <w:sz w:val="20"/>
              </w:rPr>
              <w:t>8</w:t>
            </w:r>
          </w:p>
        </w:tc>
        <w:tc>
          <w:tcPr>
            <w:tcW w:w="4712" w:type="pct"/>
            <w:tcBorders>
              <w:top w:val="single" w:sz="6" w:space="0" w:color="FFFFFF"/>
              <w:left w:val="single" w:sz="6" w:space="0" w:color="FFFFFF"/>
              <w:bottom w:val="single" w:sz="6" w:space="0" w:color="FFFFFF"/>
            </w:tcBorders>
            <w:shd w:val="clear" w:color="auto" w:fill="E6E6E6"/>
          </w:tcPr>
          <w:p w14:paraId="60F9CE69" w14:textId="77777777" w:rsidR="00D251E0" w:rsidRPr="00D251E0" w:rsidRDefault="00D251E0" w:rsidP="00D251E0">
            <w:pPr>
              <w:spacing w:before="40" w:after="20"/>
              <w:rPr>
                <w:sz w:val="20"/>
              </w:rPr>
            </w:pPr>
            <w:r w:rsidRPr="00D251E0">
              <w:rPr>
                <w:sz w:val="20"/>
              </w:rPr>
              <w:t>7 use emczd, emcr</w:t>
            </w:r>
          </w:p>
        </w:tc>
      </w:tr>
      <w:tr w:rsidR="00D251E0" w:rsidRPr="00D251E0" w14:paraId="7F67A5D3" w14:textId="77777777" w:rsidTr="00D435F9">
        <w:trPr>
          <w:trHeight w:val="374"/>
        </w:trPr>
        <w:tc>
          <w:tcPr>
            <w:tcW w:w="288" w:type="pct"/>
            <w:tcBorders>
              <w:top w:val="single" w:sz="6" w:space="0" w:color="FFFFFF"/>
              <w:bottom w:val="single" w:sz="6" w:space="0" w:color="FFFFFF"/>
              <w:right w:val="single" w:sz="6" w:space="0" w:color="FFFFFF"/>
            </w:tcBorders>
            <w:shd w:val="clear" w:color="auto" w:fill="E6E6E6"/>
          </w:tcPr>
          <w:p w14:paraId="787AD6BB" w14:textId="77777777" w:rsidR="00D251E0" w:rsidRPr="00D251E0" w:rsidRDefault="00D251E0" w:rsidP="00D251E0">
            <w:pPr>
              <w:spacing w:before="40" w:after="20"/>
              <w:rPr>
                <w:sz w:val="20"/>
              </w:rPr>
            </w:pPr>
            <w:r w:rsidRPr="00D251E0">
              <w:rPr>
                <w:sz w:val="20"/>
              </w:rPr>
              <w:t>9</w:t>
            </w:r>
          </w:p>
        </w:tc>
        <w:tc>
          <w:tcPr>
            <w:tcW w:w="4712" w:type="pct"/>
            <w:tcBorders>
              <w:top w:val="single" w:sz="6" w:space="0" w:color="FFFFFF"/>
              <w:left w:val="single" w:sz="6" w:space="0" w:color="FFFFFF"/>
              <w:bottom w:val="single" w:sz="6" w:space="0" w:color="FFFFFF"/>
            </w:tcBorders>
            <w:shd w:val="clear" w:color="auto" w:fill="E6E6E6"/>
          </w:tcPr>
          <w:p w14:paraId="1B8CB0CF" w14:textId="77777777" w:rsidR="00D251E0" w:rsidRPr="00D251E0" w:rsidRDefault="00D251E0" w:rsidP="00D251E0">
            <w:pPr>
              <w:spacing w:before="40" w:after="20"/>
              <w:rPr>
                <w:sz w:val="20"/>
              </w:rPr>
            </w:pPr>
            <w:r w:rsidRPr="00D251E0">
              <w:rPr>
                <w:sz w:val="20"/>
              </w:rPr>
              <w:t>anthropology, cultural/ or cluster analysis/ or focus groups/ or grounded theory/ or health care surveys/ or interview.pt. or interviews as topic/ or narration/ or nursing methodology research/ or observation/ or personal narratives as topic/ or narrative/ or qualitative research/ or “surveys and questionnaires”/ or sampling studies/ or tape recording/ or videodisc recording/</w:t>
            </w:r>
          </w:p>
        </w:tc>
      </w:tr>
      <w:tr w:rsidR="00D251E0" w:rsidRPr="00D251E0" w14:paraId="743DC745" w14:textId="77777777" w:rsidTr="00D435F9">
        <w:trPr>
          <w:trHeight w:val="374"/>
        </w:trPr>
        <w:tc>
          <w:tcPr>
            <w:tcW w:w="288" w:type="pct"/>
            <w:tcBorders>
              <w:top w:val="single" w:sz="6" w:space="0" w:color="FFFFFF"/>
              <w:bottom w:val="single" w:sz="6" w:space="0" w:color="FFFFFF"/>
              <w:right w:val="single" w:sz="6" w:space="0" w:color="FFFFFF"/>
            </w:tcBorders>
            <w:shd w:val="clear" w:color="auto" w:fill="E6E6E6"/>
          </w:tcPr>
          <w:p w14:paraId="46518B6F" w14:textId="77777777" w:rsidR="00D251E0" w:rsidRPr="00D251E0" w:rsidRDefault="00D251E0" w:rsidP="00D251E0">
            <w:pPr>
              <w:spacing w:before="40" w:after="20"/>
              <w:rPr>
                <w:sz w:val="20"/>
              </w:rPr>
            </w:pPr>
            <w:r w:rsidRPr="00D251E0">
              <w:rPr>
                <w:sz w:val="20"/>
              </w:rPr>
              <w:t>10</w:t>
            </w:r>
          </w:p>
        </w:tc>
        <w:tc>
          <w:tcPr>
            <w:tcW w:w="4712" w:type="pct"/>
            <w:tcBorders>
              <w:top w:val="single" w:sz="6" w:space="0" w:color="FFFFFF"/>
              <w:left w:val="single" w:sz="6" w:space="0" w:color="FFFFFF"/>
              <w:bottom w:val="single" w:sz="6" w:space="0" w:color="FFFFFF"/>
            </w:tcBorders>
            <w:shd w:val="clear" w:color="auto" w:fill="E6E6E6"/>
          </w:tcPr>
          <w:p w14:paraId="415EFDDC" w14:textId="77777777" w:rsidR="00D251E0" w:rsidRPr="00D251E0" w:rsidRDefault="00D251E0" w:rsidP="00D251E0">
            <w:pPr>
              <w:spacing w:before="40" w:after="20"/>
              <w:rPr>
                <w:sz w:val="20"/>
              </w:rPr>
            </w:pPr>
            <w:r w:rsidRPr="00D251E0">
              <w:rPr>
                <w:sz w:val="20"/>
              </w:rPr>
              <w:t>9 use ppez</w:t>
            </w:r>
          </w:p>
        </w:tc>
      </w:tr>
      <w:tr w:rsidR="00D251E0" w:rsidRPr="00D251E0" w14:paraId="0ECE6B25" w14:textId="77777777" w:rsidTr="00D435F9">
        <w:trPr>
          <w:trHeight w:val="374"/>
        </w:trPr>
        <w:tc>
          <w:tcPr>
            <w:tcW w:w="288" w:type="pct"/>
            <w:tcBorders>
              <w:top w:val="single" w:sz="6" w:space="0" w:color="FFFFFF"/>
              <w:bottom w:val="single" w:sz="6" w:space="0" w:color="FFFFFF"/>
              <w:right w:val="single" w:sz="6" w:space="0" w:color="FFFFFF"/>
            </w:tcBorders>
            <w:shd w:val="clear" w:color="auto" w:fill="E6E6E6"/>
          </w:tcPr>
          <w:p w14:paraId="0112A6EB" w14:textId="77777777" w:rsidR="00D251E0" w:rsidRPr="00D251E0" w:rsidRDefault="00D251E0" w:rsidP="00D251E0">
            <w:pPr>
              <w:spacing w:before="40" w:after="20"/>
              <w:rPr>
                <w:sz w:val="20"/>
              </w:rPr>
            </w:pPr>
            <w:r w:rsidRPr="00D251E0">
              <w:rPr>
                <w:sz w:val="20"/>
              </w:rPr>
              <w:t>11</w:t>
            </w:r>
          </w:p>
        </w:tc>
        <w:tc>
          <w:tcPr>
            <w:tcW w:w="4712" w:type="pct"/>
            <w:tcBorders>
              <w:top w:val="single" w:sz="6" w:space="0" w:color="FFFFFF"/>
              <w:left w:val="single" w:sz="6" w:space="0" w:color="FFFFFF"/>
              <w:bottom w:val="single" w:sz="6" w:space="0" w:color="FFFFFF"/>
            </w:tcBorders>
            <w:shd w:val="clear" w:color="auto" w:fill="E6E6E6"/>
          </w:tcPr>
          <w:p w14:paraId="439A3ACC" w14:textId="77777777" w:rsidR="00D251E0" w:rsidRPr="00D251E0" w:rsidRDefault="00D251E0" w:rsidP="00D251E0">
            <w:pPr>
              <w:spacing w:before="40" w:after="20"/>
              <w:rPr>
                <w:sz w:val="20"/>
              </w:rPr>
            </w:pPr>
            <w:r w:rsidRPr="00D251E0">
              <w:rPr>
                <w:sz w:val="20"/>
              </w:rPr>
              <w:t xml:space="preserve">group*.ti,ab. </w:t>
            </w:r>
          </w:p>
        </w:tc>
      </w:tr>
      <w:tr w:rsidR="00D251E0" w:rsidRPr="00D251E0" w14:paraId="52272FB9" w14:textId="77777777" w:rsidTr="00D435F9">
        <w:trPr>
          <w:trHeight w:val="374"/>
        </w:trPr>
        <w:tc>
          <w:tcPr>
            <w:tcW w:w="288" w:type="pct"/>
            <w:tcBorders>
              <w:top w:val="single" w:sz="6" w:space="0" w:color="FFFFFF"/>
              <w:bottom w:val="single" w:sz="6" w:space="0" w:color="FFFFFF"/>
              <w:right w:val="single" w:sz="6" w:space="0" w:color="FFFFFF"/>
            </w:tcBorders>
            <w:shd w:val="clear" w:color="auto" w:fill="E6E6E6"/>
          </w:tcPr>
          <w:p w14:paraId="1FF130E0" w14:textId="77777777" w:rsidR="00D251E0" w:rsidRPr="00D251E0" w:rsidRDefault="00D251E0" w:rsidP="00D251E0">
            <w:pPr>
              <w:spacing w:before="40" w:after="20"/>
              <w:rPr>
                <w:sz w:val="20"/>
              </w:rPr>
            </w:pPr>
            <w:r w:rsidRPr="00D251E0">
              <w:rPr>
                <w:sz w:val="20"/>
              </w:rPr>
              <w:t>12</w:t>
            </w:r>
          </w:p>
        </w:tc>
        <w:tc>
          <w:tcPr>
            <w:tcW w:w="4712" w:type="pct"/>
            <w:tcBorders>
              <w:top w:val="single" w:sz="6" w:space="0" w:color="FFFFFF"/>
              <w:left w:val="single" w:sz="6" w:space="0" w:color="FFFFFF"/>
              <w:bottom w:val="single" w:sz="6" w:space="0" w:color="FFFFFF"/>
            </w:tcBorders>
            <w:shd w:val="clear" w:color="auto" w:fill="E6E6E6"/>
          </w:tcPr>
          <w:p w14:paraId="02ECD154" w14:textId="77777777" w:rsidR="00D251E0" w:rsidRPr="00D251E0" w:rsidRDefault="00D251E0" w:rsidP="00D251E0">
            <w:pPr>
              <w:spacing w:before="40" w:after="20"/>
              <w:rPr>
                <w:sz w:val="20"/>
              </w:rPr>
            </w:pPr>
            <w:r w:rsidRPr="00D251E0">
              <w:rPr>
                <w:sz w:val="20"/>
              </w:rPr>
              <w:t>(qualitative* or interview* or focus or questionnaire* or narrative* or narration* or survey*).ti,ab.</w:t>
            </w:r>
          </w:p>
        </w:tc>
      </w:tr>
      <w:tr w:rsidR="00D251E0" w:rsidRPr="00D251E0" w14:paraId="12C9D331" w14:textId="77777777" w:rsidTr="00D435F9">
        <w:trPr>
          <w:trHeight w:val="374"/>
        </w:trPr>
        <w:tc>
          <w:tcPr>
            <w:tcW w:w="288" w:type="pct"/>
            <w:tcBorders>
              <w:top w:val="single" w:sz="6" w:space="0" w:color="FFFFFF"/>
              <w:bottom w:val="single" w:sz="6" w:space="0" w:color="FFFFFF"/>
              <w:right w:val="single" w:sz="6" w:space="0" w:color="FFFFFF"/>
            </w:tcBorders>
            <w:shd w:val="clear" w:color="auto" w:fill="E6E6E6"/>
          </w:tcPr>
          <w:p w14:paraId="445EAC7E" w14:textId="77777777" w:rsidR="00D251E0" w:rsidRPr="00D251E0" w:rsidRDefault="00D251E0" w:rsidP="00D251E0">
            <w:pPr>
              <w:spacing w:before="40" w:after="20"/>
              <w:rPr>
                <w:sz w:val="20"/>
              </w:rPr>
            </w:pPr>
            <w:r w:rsidRPr="00D251E0">
              <w:rPr>
                <w:sz w:val="20"/>
              </w:rPr>
              <w:t>13</w:t>
            </w:r>
          </w:p>
        </w:tc>
        <w:tc>
          <w:tcPr>
            <w:tcW w:w="4712" w:type="pct"/>
            <w:tcBorders>
              <w:top w:val="single" w:sz="6" w:space="0" w:color="FFFFFF"/>
              <w:left w:val="single" w:sz="6" w:space="0" w:color="FFFFFF"/>
              <w:bottom w:val="single" w:sz="6" w:space="0" w:color="FFFFFF"/>
            </w:tcBorders>
            <w:shd w:val="clear" w:color="auto" w:fill="E6E6E6"/>
          </w:tcPr>
          <w:p w14:paraId="7F0C37E9" w14:textId="77777777" w:rsidR="00D251E0" w:rsidRPr="00D251E0" w:rsidRDefault="00D251E0" w:rsidP="00D251E0">
            <w:pPr>
              <w:spacing w:before="40" w:after="20"/>
              <w:rPr>
                <w:sz w:val="20"/>
              </w:rPr>
            </w:pPr>
            <w:r w:rsidRPr="00D251E0">
              <w:rPr>
                <w:sz w:val="20"/>
              </w:rPr>
              <w:t>(ethno* or emic or etic or phenomenolog* or grounded theory or constant compar* or (thematic adj4 analys*) or theoretical sampl* or purposive sampl*).tw.</w:t>
            </w:r>
          </w:p>
        </w:tc>
      </w:tr>
      <w:tr w:rsidR="00D251E0" w:rsidRPr="00D251E0" w14:paraId="34DE1222" w14:textId="77777777" w:rsidTr="00D435F9">
        <w:trPr>
          <w:trHeight w:val="374"/>
        </w:trPr>
        <w:tc>
          <w:tcPr>
            <w:tcW w:w="288" w:type="pct"/>
            <w:tcBorders>
              <w:top w:val="single" w:sz="6" w:space="0" w:color="FFFFFF"/>
              <w:bottom w:val="single" w:sz="6" w:space="0" w:color="FFFFFF"/>
              <w:right w:val="single" w:sz="6" w:space="0" w:color="FFFFFF"/>
            </w:tcBorders>
            <w:shd w:val="clear" w:color="auto" w:fill="E6E6E6"/>
          </w:tcPr>
          <w:p w14:paraId="63B7C7DB" w14:textId="77777777" w:rsidR="00D251E0" w:rsidRPr="00D251E0" w:rsidRDefault="00D251E0" w:rsidP="00D251E0">
            <w:pPr>
              <w:spacing w:before="40" w:after="20"/>
              <w:rPr>
                <w:sz w:val="20"/>
              </w:rPr>
            </w:pPr>
            <w:r w:rsidRPr="00D251E0">
              <w:rPr>
                <w:sz w:val="20"/>
              </w:rPr>
              <w:t>14</w:t>
            </w:r>
          </w:p>
        </w:tc>
        <w:tc>
          <w:tcPr>
            <w:tcW w:w="4712" w:type="pct"/>
            <w:tcBorders>
              <w:top w:val="single" w:sz="6" w:space="0" w:color="FFFFFF"/>
              <w:left w:val="single" w:sz="6" w:space="0" w:color="FFFFFF"/>
              <w:bottom w:val="single" w:sz="6" w:space="0" w:color="FFFFFF"/>
            </w:tcBorders>
            <w:shd w:val="clear" w:color="auto" w:fill="E6E6E6"/>
          </w:tcPr>
          <w:p w14:paraId="1C7AFA39" w14:textId="77777777" w:rsidR="00D251E0" w:rsidRPr="00D251E0" w:rsidRDefault="00D251E0" w:rsidP="00D251E0">
            <w:pPr>
              <w:spacing w:before="40" w:after="20"/>
              <w:rPr>
                <w:sz w:val="20"/>
              </w:rPr>
            </w:pPr>
            <w:r w:rsidRPr="00D251E0">
              <w:rPr>
                <w:sz w:val="20"/>
              </w:rPr>
              <w:t>(hermeneutic* or heidegger* or husser* or colaizzi* or van kaam* or van manen* or giorgi* or glaser* or strauss* or ricoeur* or spiegelberg* or merleau*).tw.</w:t>
            </w:r>
          </w:p>
        </w:tc>
      </w:tr>
      <w:tr w:rsidR="00D251E0" w:rsidRPr="00D251E0" w14:paraId="3BA569CA" w14:textId="77777777" w:rsidTr="00D435F9">
        <w:trPr>
          <w:trHeight w:val="374"/>
        </w:trPr>
        <w:tc>
          <w:tcPr>
            <w:tcW w:w="288" w:type="pct"/>
            <w:tcBorders>
              <w:top w:val="single" w:sz="6" w:space="0" w:color="FFFFFF"/>
              <w:bottom w:val="single" w:sz="6" w:space="0" w:color="FFFFFF"/>
              <w:right w:val="single" w:sz="6" w:space="0" w:color="FFFFFF"/>
            </w:tcBorders>
            <w:shd w:val="clear" w:color="auto" w:fill="E6E6E6"/>
          </w:tcPr>
          <w:p w14:paraId="466A6962" w14:textId="77777777" w:rsidR="00D251E0" w:rsidRPr="00D251E0" w:rsidRDefault="00D251E0" w:rsidP="00D251E0">
            <w:pPr>
              <w:spacing w:before="40" w:after="20"/>
              <w:rPr>
                <w:sz w:val="20"/>
              </w:rPr>
            </w:pPr>
            <w:r w:rsidRPr="00D251E0">
              <w:rPr>
                <w:sz w:val="20"/>
              </w:rPr>
              <w:t>15</w:t>
            </w:r>
          </w:p>
        </w:tc>
        <w:tc>
          <w:tcPr>
            <w:tcW w:w="4712" w:type="pct"/>
            <w:tcBorders>
              <w:top w:val="single" w:sz="6" w:space="0" w:color="FFFFFF"/>
              <w:left w:val="single" w:sz="6" w:space="0" w:color="FFFFFF"/>
              <w:bottom w:val="single" w:sz="6" w:space="0" w:color="FFFFFF"/>
            </w:tcBorders>
            <w:shd w:val="clear" w:color="auto" w:fill="E6E6E6"/>
          </w:tcPr>
          <w:p w14:paraId="7B59B5EE" w14:textId="77777777" w:rsidR="00D251E0" w:rsidRPr="00D251E0" w:rsidRDefault="00D251E0" w:rsidP="00D251E0">
            <w:pPr>
              <w:spacing w:before="40" w:after="20"/>
              <w:rPr>
                <w:sz w:val="20"/>
              </w:rPr>
            </w:pPr>
            <w:r w:rsidRPr="00D251E0">
              <w:rPr>
                <w:sz w:val="20"/>
              </w:rPr>
              <w:t>(metasynthes* or meta-synthes* or metasummar* or meta-summar* or metastud* or meta-stud* or metathem* or meta-them*).tw.</w:t>
            </w:r>
          </w:p>
        </w:tc>
      </w:tr>
      <w:tr w:rsidR="00D251E0" w:rsidRPr="00D251E0" w14:paraId="7BBC24A1" w14:textId="77777777" w:rsidTr="00D435F9">
        <w:trPr>
          <w:trHeight w:val="374"/>
        </w:trPr>
        <w:tc>
          <w:tcPr>
            <w:tcW w:w="288" w:type="pct"/>
            <w:tcBorders>
              <w:top w:val="single" w:sz="6" w:space="0" w:color="FFFFFF"/>
              <w:bottom w:val="single" w:sz="6" w:space="0" w:color="FFFFFF"/>
              <w:right w:val="single" w:sz="6" w:space="0" w:color="FFFFFF"/>
            </w:tcBorders>
            <w:shd w:val="clear" w:color="auto" w:fill="E6E6E6"/>
          </w:tcPr>
          <w:p w14:paraId="53D84DD0" w14:textId="77777777" w:rsidR="00D251E0" w:rsidRPr="00D251E0" w:rsidRDefault="00D251E0" w:rsidP="00D251E0">
            <w:pPr>
              <w:spacing w:before="40" w:after="20"/>
              <w:rPr>
                <w:sz w:val="20"/>
              </w:rPr>
            </w:pPr>
            <w:r w:rsidRPr="00D251E0">
              <w:rPr>
                <w:sz w:val="20"/>
              </w:rPr>
              <w:t>16</w:t>
            </w:r>
          </w:p>
        </w:tc>
        <w:tc>
          <w:tcPr>
            <w:tcW w:w="4712" w:type="pct"/>
            <w:tcBorders>
              <w:top w:val="single" w:sz="6" w:space="0" w:color="FFFFFF"/>
              <w:left w:val="single" w:sz="6" w:space="0" w:color="FFFFFF"/>
              <w:bottom w:val="single" w:sz="6" w:space="0" w:color="FFFFFF"/>
            </w:tcBorders>
            <w:shd w:val="clear" w:color="auto" w:fill="E6E6E6"/>
          </w:tcPr>
          <w:p w14:paraId="2C2DFFD4" w14:textId="77777777" w:rsidR="00D251E0" w:rsidRPr="00D251E0" w:rsidRDefault="00D251E0" w:rsidP="00D251E0">
            <w:pPr>
              <w:spacing w:before="40" w:after="20"/>
              <w:rPr>
                <w:sz w:val="20"/>
              </w:rPr>
            </w:pPr>
            <w:r w:rsidRPr="00D251E0">
              <w:rPr>
                <w:sz w:val="20"/>
              </w:rPr>
              <w:t>(critical interpretive synthes* or (realist adj (review* or synthes*)) or (noblit and hare) or (meta adj (method or triangulation)) or (cerqual or conqual) or ((thematic or framework) adj synthes*)).tw.</w:t>
            </w:r>
          </w:p>
        </w:tc>
      </w:tr>
      <w:tr w:rsidR="00D251E0" w:rsidRPr="00D251E0" w14:paraId="598C6DDF" w14:textId="77777777" w:rsidTr="00D435F9">
        <w:trPr>
          <w:trHeight w:val="374"/>
        </w:trPr>
        <w:tc>
          <w:tcPr>
            <w:tcW w:w="288" w:type="pct"/>
            <w:tcBorders>
              <w:top w:val="single" w:sz="6" w:space="0" w:color="FFFFFF"/>
              <w:bottom w:val="single" w:sz="6" w:space="0" w:color="FFFFFF"/>
              <w:right w:val="single" w:sz="6" w:space="0" w:color="FFFFFF"/>
            </w:tcBorders>
            <w:shd w:val="clear" w:color="auto" w:fill="E6E6E6"/>
          </w:tcPr>
          <w:p w14:paraId="7BD632AA" w14:textId="77777777" w:rsidR="00D251E0" w:rsidRPr="00D251E0" w:rsidRDefault="00D251E0" w:rsidP="00D251E0">
            <w:pPr>
              <w:spacing w:before="40" w:after="20"/>
              <w:rPr>
                <w:sz w:val="20"/>
              </w:rPr>
            </w:pPr>
            <w:r w:rsidRPr="00D251E0">
              <w:rPr>
                <w:sz w:val="20"/>
              </w:rPr>
              <w:t>17</w:t>
            </w:r>
          </w:p>
        </w:tc>
        <w:tc>
          <w:tcPr>
            <w:tcW w:w="4712" w:type="pct"/>
            <w:tcBorders>
              <w:top w:val="single" w:sz="6" w:space="0" w:color="FFFFFF"/>
              <w:left w:val="single" w:sz="6" w:space="0" w:color="FFFFFF"/>
              <w:bottom w:val="single" w:sz="6" w:space="0" w:color="FFFFFF"/>
            </w:tcBorders>
            <w:shd w:val="clear" w:color="auto" w:fill="E6E6E6"/>
          </w:tcPr>
          <w:p w14:paraId="63629F76" w14:textId="77777777" w:rsidR="00D251E0" w:rsidRPr="00D251E0" w:rsidRDefault="00D251E0" w:rsidP="00D251E0">
            <w:pPr>
              <w:spacing w:before="40" w:after="20"/>
              <w:rPr>
                <w:sz w:val="20"/>
              </w:rPr>
            </w:pPr>
            <w:r w:rsidRPr="00D251E0">
              <w:rPr>
                <w:sz w:val="20"/>
              </w:rPr>
              <w:t>or/8,10-16</w:t>
            </w:r>
          </w:p>
        </w:tc>
      </w:tr>
      <w:tr w:rsidR="00D251E0" w:rsidRPr="00D251E0" w14:paraId="732DFAAB" w14:textId="77777777" w:rsidTr="00D435F9">
        <w:trPr>
          <w:trHeight w:val="374"/>
        </w:trPr>
        <w:tc>
          <w:tcPr>
            <w:tcW w:w="288" w:type="pct"/>
            <w:tcBorders>
              <w:top w:val="single" w:sz="6" w:space="0" w:color="FFFFFF"/>
              <w:bottom w:val="single" w:sz="6" w:space="0" w:color="FFFFFF"/>
              <w:right w:val="single" w:sz="6" w:space="0" w:color="FFFFFF"/>
            </w:tcBorders>
            <w:shd w:val="clear" w:color="auto" w:fill="E6E6E6"/>
          </w:tcPr>
          <w:p w14:paraId="7B5FF573" w14:textId="77777777" w:rsidR="00D251E0" w:rsidRPr="00D251E0" w:rsidRDefault="00D251E0" w:rsidP="00D251E0">
            <w:pPr>
              <w:spacing w:before="40" w:after="20"/>
              <w:rPr>
                <w:sz w:val="20"/>
              </w:rPr>
            </w:pPr>
            <w:r w:rsidRPr="00D251E0">
              <w:rPr>
                <w:sz w:val="20"/>
              </w:rPr>
              <w:t>18</w:t>
            </w:r>
          </w:p>
        </w:tc>
        <w:tc>
          <w:tcPr>
            <w:tcW w:w="4712" w:type="pct"/>
            <w:tcBorders>
              <w:top w:val="single" w:sz="6" w:space="0" w:color="FFFFFF"/>
              <w:left w:val="single" w:sz="6" w:space="0" w:color="FFFFFF"/>
              <w:bottom w:val="single" w:sz="6" w:space="0" w:color="FFFFFF"/>
            </w:tcBorders>
            <w:shd w:val="clear" w:color="auto" w:fill="E6E6E6"/>
          </w:tcPr>
          <w:p w14:paraId="2B583D22" w14:textId="77777777" w:rsidR="00D251E0" w:rsidRPr="00D251E0" w:rsidRDefault="00D251E0" w:rsidP="00D251E0">
            <w:pPr>
              <w:spacing w:before="40" w:after="20"/>
              <w:rPr>
                <w:sz w:val="20"/>
              </w:rPr>
            </w:pPr>
            <w:r w:rsidRPr="00D251E0">
              <w:rPr>
                <w:sz w:val="20"/>
              </w:rPr>
              <w:t>((brother* or famil* or father* or husband* or mother* or partner* or relative* or sibling* or sister* or spous*) adj6 (experience* or belief* or stress* or emotion* or anx* or fear* or concern* or uncertain* or unsure or thought* or feeling* or felt* or view* or opinion* or perception* or perspective* or attitud* or satisfact* or know* or understand* or aware*)).ti,ab.</w:t>
            </w:r>
          </w:p>
        </w:tc>
      </w:tr>
      <w:tr w:rsidR="00D251E0" w:rsidRPr="00D251E0" w14:paraId="3955138F" w14:textId="77777777" w:rsidTr="00D435F9">
        <w:trPr>
          <w:trHeight w:val="374"/>
        </w:trPr>
        <w:tc>
          <w:tcPr>
            <w:tcW w:w="288" w:type="pct"/>
            <w:tcBorders>
              <w:top w:val="single" w:sz="6" w:space="0" w:color="FFFFFF"/>
              <w:bottom w:val="single" w:sz="6" w:space="0" w:color="FFFFFF"/>
              <w:right w:val="single" w:sz="6" w:space="0" w:color="FFFFFF"/>
            </w:tcBorders>
            <w:shd w:val="clear" w:color="auto" w:fill="E6E6E6"/>
          </w:tcPr>
          <w:p w14:paraId="45F6709A" w14:textId="77777777" w:rsidR="00D251E0" w:rsidRPr="00D251E0" w:rsidRDefault="00D251E0" w:rsidP="00D251E0">
            <w:pPr>
              <w:spacing w:before="40" w:after="20"/>
              <w:rPr>
                <w:sz w:val="20"/>
              </w:rPr>
            </w:pPr>
            <w:r w:rsidRPr="00D251E0">
              <w:rPr>
                <w:sz w:val="20"/>
              </w:rPr>
              <w:t>19</w:t>
            </w:r>
          </w:p>
        </w:tc>
        <w:tc>
          <w:tcPr>
            <w:tcW w:w="4712" w:type="pct"/>
            <w:tcBorders>
              <w:top w:val="single" w:sz="6" w:space="0" w:color="FFFFFF"/>
              <w:left w:val="single" w:sz="6" w:space="0" w:color="FFFFFF"/>
              <w:bottom w:val="single" w:sz="6" w:space="0" w:color="FFFFFF"/>
            </w:tcBorders>
            <w:shd w:val="clear" w:color="auto" w:fill="E6E6E6"/>
          </w:tcPr>
          <w:p w14:paraId="1A4A8ECD" w14:textId="77777777" w:rsidR="00D251E0" w:rsidRPr="00D251E0" w:rsidRDefault="00D251E0" w:rsidP="00D251E0">
            <w:pPr>
              <w:spacing w:before="40" w:after="20"/>
              <w:rPr>
                <w:sz w:val="20"/>
              </w:rPr>
            </w:pPr>
            <w:r w:rsidRPr="00D251E0">
              <w:rPr>
                <w:sz w:val="20"/>
              </w:rPr>
              <w:t>((consumer* or inpatient* or in-patient* or mother* or parent* or patient* or wife* or wive* or women* or woman*) adj6 (experience* or belief* or stress* or emotion* or anx* or fear* or concern* or uncertain* or unsure or thought* or feeling* or felt* or view* or opinion* or perception* or perspective* or attitud* or satisfact* or know* or understand* or aware*)).ti,ab.</w:t>
            </w:r>
          </w:p>
        </w:tc>
      </w:tr>
      <w:tr w:rsidR="00D251E0" w:rsidRPr="00D251E0" w14:paraId="64B2BCFF" w14:textId="77777777" w:rsidTr="00D435F9">
        <w:trPr>
          <w:trHeight w:val="374"/>
        </w:trPr>
        <w:tc>
          <w:tcPr>
            <w:tcW w:w="288" w:type="pct"/>
            <w:tcBorders>
              <w:top w:val="single" w:sz="6" w:space="0" w:color="FFFFFF"/>
              <w:bottom w:val="single" w:sz="6" w:space="0" w:color="FFFFFF"/>
              <w:right w:val="single" w:sz="6" w:space="0" w:color="FFFFFF"/>
            </w:tcBorders>
            <w:shd w:val="clear" w:color="auto" w:fill="E6E6E6"/>
          </w:tcPr>
          <w:p w14:paraId="0FDC1A90" w14:textId="77777777" w:rsidR="00D251E0" w:rsidRPr="00D251E0" w:rsidRDefault="00D251E0" w:rsidP="00D251E0">
            <w:pPr>
              <w:spacing w:before="40" w:after="20"/>
              <w:rPr>
                <w:sz w:val="20"/>
              </w:rPr>
            </w:pPr>
            <w:r w:rsidRPr="00D251E0">
              <w:rPr>
                <w:sz w:val="20"/>
              </w:rPr>
              <w:t>20</w:t>
            </w:r>
          </w:p>
        </w:tc>
        <w:tc>
          <w:tcPr>
            <w:tcW w:w="4712" w:type="pct"/>
            <w:tcBorders>
              <w:top w:val="single" w:sz="6" w:space="0" w:color="FFFFFF"/>
              <w:left w:val="single" w:sz="6" w:space="0" w:color="FFFFFF"/>
              <w:bottom w:val="single" w:sz="6" w:space="0" w:color="FFFFFF"/>
            </w:tcBorders>
            <w:shd w:val="clear" w:color="auto" w:fill="E6E6E6"/>
          </w:tcPr>
          <w:p w14:paraId="09F3AFFA" w14:textId="77777777" w:rsidR="00D251E0" w:rsidRPr="00D251E0" w:rsidRDefault="00D251E0" w:rsidP="00D251E0">
            <w:pPr>
              <w:spacing w:before="40" w:after="20"/>
              <w:rPr>
                <w:sz w:val="20"/>
              </w:rPr>
            </w:pPr>
            <w:r w:rsidRPr="00D251E0">
              <w:rPr>
                <w:sz w:val="20"/>
              </w:rPr>
              <w:t>((clinician* or counselor* or counsellor* or health worker* or health visitor* or midwi* or nurs* or personnel* or physician* or professional*) adj6 (experience* or belief* or stress* or emotion* or anx* or fear* or concern* or uncertain* or unsure or thought* or feeling* or felt* or view* or opinion* or perception* or perspective* or attitud* or satisfact* or know* or understand* or aware*)).ti,ab.</w:t>
            </w:r>
          </w:p>
        </w:tc>
      </w:tr>
      <w:tr w:rsidR="00D251E0" w:rsidRPr="00D251E0" w14:paraId="7A010D45" w14:textId="77777777" w:rsidTr="00D435F9">
        <w:trPr>
          <w:trHeight w:val="374"/>
        </w:trPr>
        <w:tc>
          <w:tcPr>
            <w:tcW w:w="288" w:type="pct"/>
            <w:tcBorders>
              <w:top w:val="single" w:sz="6" w:space="0" w:color="FFFFFF"/>
              <w:bottom w:val="single" w:sz="6" w:space="0" w:color="FFFFFF"/>
              <w:right w:val="single" w:sz="6" w:space="0" w:color="FFFFFF"/>
            </w:tcBorders>
            <w:shd w:val="clear" w:color="auto" w:fill="E6E6E6"/>
          </w:tcPr>
          <w:p w14:paraId="38095ECD" w14:textId="77777777" w:rsidR="00D251E0" w:rsidRPr="00D251E0" w:rsidRDefault="00D251E0" w:rsidP="00D251E0">
            <w:pPr>
              <w:spacing w:before="40" w:after="20"/>
              <w:rPr>
                <w:sz w:val="20"/>
              </w:rPr>
            </w:pPr>
            <w:r w:rsidRPr="00D251E0">
              <w:rPr>
                <w:sz w:val="20"/>
              </w:rPr>
              <w:t>21</w:t>
            </w:r>
          </w:p>
        </w:tc>
        <w:tc>
          <w:tcPr>
            <w:tcW w:w="4712" w:type="pct"/>
            <w:tcBorders>
              <w:top w:val="single" w:sz="6" w:space="0" w:color="FFFFFF"/>
              <w:left w:val="single" w:sz="6" w:space="0" w:color="FFFFFF"/>
              <w:bottom w:val="single" w:sz="6" w:space="0" w:color="FFFFFF"/>
            </w:tcBorders>
            <w:shd w:val="clear" w:color="auto" w:fill="E6E6E6"/>
          </w:tcPr>
          <w:p w14:paraId="5A86A1FB" w14:textId="77777777" w:rsidR="00D251E0" w:rsidRPr="00D251E0" w:rsidRDefault="00D251E0" w:rsidP="00D251E0">
            <w:pPr>
              <w:spacing w:before="40" w:after="20"/>
              <w:rPr>
                <w:sz w:val="20"/>
              </w:rPr>
            </w:pPr>
            <w:r w:rsidRPr="00D251E0">
              <w:rPr>
                <w:sz w:val="20"/>
              </w:rPr>
              <w:t>or/18-20</w:t>
            </w:r>
          </w:p>
        </w:tc>
      </w:tr>
      <w:tr w:rsidR="00D251E0" w:rsidRPr="00D251E0" w14:paraId="374123EC" w14:textId="77777777" w:rsidTr="00D435F9">
        <w:trPr>
          <w:trHeight w:val="374"/>
        </w:trPr>
        <w:tc>
          <w:tcPr>
            <w:tcW w:w="288" w:type="pct"/>
            <w:tcBorders>
              <w:top w:val="single" w:sz="6" w:space="0" w:color="FFFFFF"/>
              <w:bottom w:val="single" w:sz="6" w:space="0" w:color="FFFFFF"/>
              <w:right w:val="single" w:sz="6" w:space="0" w:color="FFFFFF"/>
            </w:tcBorders>
            <w:shd w:val="clear" w:color="auto" w:fill="E6E6E6"/>
          </w:tcPr>
          <w:p w14:paraId="15671046" w14:textId="77777777" w:rsidR="00D251E0" w:rsidRPr="00D251E0" w:rsidRDefault="00D251E0" w:rsidP="00D251E0">
            <w:pPr>
              <w:spacing w:before="40" w:after="20"/>
              <w:rPr>
                <w:sz w:val="20"/>
              </w:rPr>
            </w:pPr>
            <w:r w:rsidRPr="00D251E0">
              <w:rPr>
                <w:sz w:val="20"/>
              </w:rPr>
              <w:t>22</w:t>
            </w:r>
          </w:p>
        </w:tc>
        <w:tc>
          <w:tcPr>
            <w:tcW w:w="4712" w:type="pct"/>
            <w:tcBorders>
              <w:top w:val="single" w:sz="6" w:space="0" w:color="FFFFFF"/>
              <w:left w:val="single" w:sz="6" w:space="0" w:color="FFFFFF"/>
              <w:bottom w:val="single" w:sz="6" w:space="0" w:color="FFFFFF"/>
            </w:tcBorders>
            <w:shd w:val="clear" w:color="auto" w:fill="E6E6E6"/>
          </w:tcPr>
          <w:p w14:paraId="2DE7F8D1" w14:textId="77777777" w:rsidR="00D251E0" w:rsidRPr="00D251E0" w:rsidRDefault="00D251E0" w:rsidP="00D251E0">
            <w:pPr>
              <w:spacing w:before="40" w:after="20"/>
              <w:rPr>
                <w:sz w:val="20"/>
              </w:rPr>
            </w:pPr>
            <w:r w:rsidRPr="00D251E0">
              <w:rPr>
                <w:sz w:val="20"/>
              </w:rPr>
              <w:t>or/17,21</w:t>
            </w:r>
          </w:p>
        </w:tc>
      </w:tr>
      <w:tr w:rsidR="00D251E0" w:rsidRPr="00D251E0" w14:paraId="783F8840" w14:textId="77777777" w:rsidTr="00D435F9">
        <w:trPr>
          <w:trHeight w:val="374"/>
        </w:trPr>
        <w:tc>
          <w:tcPr>
            <w:tcW w:w="288" w:type="pct"/>
            <w:tcBorders>
              <w:top w:val="single" w:sz="6" w:space="0" w:color="FFFFFF"/>
              <w:bottom w:val="single" w:sz="6" w:space="0" w:color="FFFFFF"/>
              <w:right w:val="single" w:sz="6" w:space="0" w:color="FFFFFF"/>
            </w:tcBorders>
            <w:shd w:val="clear" w:color="auto" w:fill="E6E6E6"/>
          </w:tcPr>
          <w:p w14:paraId="590BDED6" w14:textId="77777777" w:rsidR="00D251E0" w:rsidRPr="00D251E0" w:rsidRDefault="00D251E0" w:rsidP="00D251E0">
            <w:pPr>
              <w:spacing w:before="40" w:after="20"/>
              <w:rPr>
                <w:sz w:val="20"/>
              </w:rPr>
            </w:pPr>
            <w:r w:rsidRPr="00D251E0">
              <w:rPr>
                <w:sz w:val="20"/>
              </w:rPr>
              <w:t>23</w:t>
            </w:r>
          </w:p>
        </w:tc>
        <w:tc>
          <w:tcPr>
            <w:tcW w:w="4712" w:type="pct"/>
            <w:tcBorders>
              <w:top w:val="single" w:sz="6" w:space="0" w:color="FFFFFF"/>
              <w:left w:val="single" w:sz="6" w:space="0" w:color="FFFFFF"/>
              <w:bottom w:val="single" w:sz="6" w:space="0" w:color="FFFFFF"/>
            </w:tcBorders>
            <w:shd w:val="clear" w:color="auto" w:fill="E6E6E6"/>
          </w:tcPr>
          <w:p w14:paraId="3770AA3C" w14:textId="77777777" w:rsidR="00D251E0" w:rsidRPr="00D251E0" w:rsidRDefault="00D251E0" w:rsidP="00D251E0">
            <w:pPr>
              <w:spacing w:before="40" w:after="20"/>
              <w:rPr>
                <w:sz w:val="20"/>
              </w:rPr>
            </w:pPr>
            <w:r w:rsidRPr="00D251E0">
              <w:rPr>
                <w:sz w:val="20"/>
              </w:rPr>
              <w:t>united kingdom/</w:t>
            </w:r>
          </w:p>
        </w:tc>
      </w:tr>
      <w:tr w:rsidR="00D251E0" w:rsidRPr="00D251E0" w14:paraId="27A8A47C" w14:textId="77777777" w:rsidTr="00D435F9">
        <w:trPr>
          <w:trHeight w:val="374"/>
        </w:trPr>
        <w:tc>
          <w:tcPr>
            <w:tcW w:w="288" w:type="pct"/>
            <w:tcBorders>
              <w:top w:val="single" w:sz="6" w:space="0" w:color="FFFFFF"/>
              <w:bottom w:val="single" w:sz="6" w:space="0" w:color="FFFFFF"/>
              <w:right w:val="single" w:sz="6" w:space="0" w:color="FFFFFF"/>
            </w:tcBorders>
            <w:shd w:val="clear" w:color="auto" w:fill="E6E6E6"/>
          </w:tcPr>
          <w:p w14:paraId="385AF1E4" w14:textId="77777777" w:rsidR="00D251E0" w:rsidRPr="00D251E0" w:rsidRDefault="00D251E0" w:rsidP="00D251E0">
            <w:pPr>
              <w:spacing w:before="40" w:after="20"/>
              <w:rPr>
                <w:sz w:val="20"/>
              </w:rPr>
            </w:pPr>
            <w:r w:rsidRPr="00D251E0">
              <w:rPr>
                <w:sz w:val="20"/>
              </w:rPr>
              <w:t>24</w:t>
            </w:r>
          </w:p>
        </w:tc>
        <w:tc>
          <w:tcPr>
            <w:tcW w:w="4712" w:type="pct"/>
            <w:tcBorders>
              <w:top w:val="single" w:sz="6" w:space="0" w:color="FFFFFF"/>
              <w:left w:val="single" w:sz="6" w:space="0" w:color="FFFFFF"/>
              <w:bottom w:val="single" w:sz="6" w:space="0" w:color="FFFFFF"/>
            </w:tcBorders>
            <w:shd w:val="clear" w:color="auto" w:fill="E6E6E6"/>
          </w:tcPr>
          <w:p w14:paraId="13FE8E60" w14:textId="77777777" w:rsidR="00D251E0" w:rsidRPr="00D251E0" w:rsidRDefault="00D251E0" w:rsidP="00D251E0">
            <w:pPr>
              <w:spacing w:before="40" w:after="20"/>
              <w:rPr>
                <w:sz w:val="20"/>
              </w:rPr>
            </w:pPr>
            <w:r w:rsidRPr="00D251E0">
              <w:rPr>
                <w:sz w:val="20"/>
              </w:rPr>
              <w:t>(national health service* or nhs*).ti,ab,in,ad.</w:t>
            </w:r>
          </w:p>
        </w:tc>
      </w:tr>
      <w:tr w:rsidR="00D251E0" w:rsidRPr="00D251E0" w14:paraId="4F000411" w14:textId="77777777" w:rsidTr="00D435F9">
        <w:trPr>
          <w:trHeight w:val="374"/>
        </w:trPr>
        <w:tc>
          <w:tcPr>
            <w:tcW w:w="288" w:type="pct"/>
            <w:tcBorders>
              <w:top w:val="single" w:sz="6" w:space="0" w:color="FFFFFF"/>
              <w:bottom w:val="single" w:sz="6" w:space="0" w:color="FFFFFF"/>
              <w:right w:val="single" w:sz="6" w:space="0" w:color="FFFFFF"/>
            </w:tcBorders>
            <w:shd w:val="clear" w:color="auto" w:fill="E6E6E6"/>
          </w:tcPr>
          <w:p w14:paraId="0BBAF7F3" w14:textId="77777777" w:rsidR="00D251E0" w:rsidRPr="00D251E0" w:rsidRDefault="00D251E0" w:rsidP="00D251E0">
            <w:pPr>
              <w:spacing w:before="40" w:after="20"/>
              <w:rPr>
                <w:sz w:val="20"/>
              </w:rPr>
            </w:pPr>
            <w:r w:rsidRPr="00D251E0">
              <w:rPr>
                <w:sz w:val="20"/>
              </w:rPr>
              <w:lastRenderedPageBreak/>
              <w:t>25</w:t>
            </w:r>
          </w:p>
        </w:tc>
        <w:tc>
          <w:tcPr>
            <w:tcW w:w="4712" w:type="pct"/>
            <w:tcBorders>
              <w:top w:val="single" w:sz="6" w:space="0" w:color="FFFFFF"/>
              <w:left w:val="single" w:sz="6" w:space="0" w:color="FFFFFF"/>
              <w:bottom w:val="single" w:sz="6" w:space="0" w:color="FFFFFF"/>
            </w:tcBorders>
            <w:shd w:val="clear" w:color="auto" w:fill="E6E6E6"/>
          </w:tcPr>
          <w:p w14:paraId="1EC6E305" w14:textId="77777777" w:rsidR="00D251E0" w:rsidRPr="00D251E0" w:rsidRDefault="00D251E0" w:rsidP="00D251E0">
            <w:pPr>
              <w:spacing w:before="40" w:after="20"/>
              <w:rPr>
                <w:sz w:val="20"/>
              </w:rPr>
            </w:pPr>
            <w:r w:rsidRPr="00D251E0">
              <w:rPr>
                <w:sz w:val="20"/>
              </w:rPr>
              <w:t>(english not ((published or publication* or translat* or written or language* or speak* or literature or citation*) adj5 english)).ti,ab.</w:t>
            </w:r>
          </w:p>
        </w:tc>
      </w:tr>
      <w:tr w:rsidR="00D251E0" w:rsidRPr="00D251E0" w14:paraId="5E942CD1" w14:textId="77777777" w:rsidTr="00D435F9">
        <w:trPr>
          <w:trHeight w:val="374"/>
        </w:trPr>
        <w:tc>
          <w:tcPr>
            <w:tcW w:w="288" w:type="pct"/>
            <w:tcBorders>
              <w:top w:val="single" w:sz="6" w:space="0" w:color="FFFFFF"/>
              <w:bottom w:val="single" w:sz="6" w:space="0" w:color="FFFFFF"/>
              <w:right w:val="single" w:sz="6" w:space="0" w:color="FFFFFF"/>
            </w:tcBorders>
            <w:shd w:val="clear" w:color="auto" w:fill="E6E6E6"/>
          </w:tcPr>
          <w:p w14:paraId="4EA8E46E" w14:textId="77777777" w:rsidR="00D251E0" w:rsidRPr="00D251E0" w:rsidRDefault="00D251E0" w:rsidP="00D251E0">
            <w:pPr>
              <w:spacing w:before="40" w:after="20"/>
              <w:rPr>
                <w:sz w:val="20"/>
              </w:rPr>
            </w:pPr>
            <w:r w:rsidRPr="00D251E0">
              <w:rPr>
                <w:sz w:val="20"/>
              </w:rPr>
              <w:t>26</w:t>
            </w:r>
          </w:p>
        </w:tc>
        <w:tc>
          <w:tcPr>
            <w:tcW w:w="4712" w:type="pct"/>
            <w:tcBorders>
              <w:top w:val="single" w:sz="6" w:space="0" w:color="FFFFFF"/>
              <w:left w:val="single" w:sz="6" w:space="0" w:color="FFFFFF"/>
              <w:bottom w:val="single" w:sz="6" w:space="0" w:color="FFFFFF"/>
            </w:tcBorders>
            <w:shd w:val="clear" w:color="auto" w:fill="E6E6E6"/>
          </w:tcPr>
          <w:p w14:paraId="40502B26" w14:textId="77777777" w:rsidR="00D251E0" w:rsidRPr="00D251E0" w:rsidRDefault="00D251E0" w:rsidP="00D251E0">
            <w:pPr>
              <w:spacing w:before="40" w:after="20"/>
              <w:rPr>
                <w:sz w:val="20"/>
              </w:rPr>
            </w:pPr>
            <w:r w:rsidRPr="00D251E0">
              <w:rPr>
                <w:sz w:val="20"/>
              </w:rPr>
              <w:t>(gb or "g.b." or britain* or (british* not "british columbia") or uk or "u.k." or united kingdom* or (england* not "new england") or northern ireland* or northern irish* or scotland* or scottish* or ((wales or "south wales") not "new south wales") or welsh*).ti,ab,jw,in,ad.</w:t>
            </w:r>
          </w:p>
        </w:tc>
      </w:tr>
      <w:tr w:rsidR="00D251E0" w:rsidRPr="00D251E0" w14:paraId="32070EDB" w14:textId="77777777" w:rsidTr="00D435F9">
        <w:trPr>
          <w:trHeight w:val="374"/>
        </w:trPr>
        <w:tc>
          <w:tcPr>
            <w:tcW w:w="288" w:type="pct"/>
            <w:tcBorders>
              <w:top w:val="single" w:sz="6" w:space="0" w:color="FFFFFF"/>
              <w:bottom w:val="single" w:sz="6" w:space="0" w:color="FFFFFF"/>
              <w:right w:val="single" w:sz="6" w:space="0" w:color="FFFFFF"/>
            </w:tcBorders>
            <w:shd w:val="clear" w:color="auto" w:fill="E6E6E6"/>
          </w:tcPr>
          <w:p w14:paraId="758829DC" w14:textId="77777777" w:rsidR="00D251E0" w:rsidRPr="00D251E0" w:rsidRDefault="00D251E0" w:rsidP="00D251E0">
            <w:pPr>
              <w:spacing w:before="40" w:after="20"/>
              <w:rPr>
                <w:sz w:val="20"/>
              </w:rPr>
            </w:pPr>
            <w:r w:rsidRPr="00D251E0">
              <w:rPr>
                <w:sz w:val="20"/>
              </w:rPr>
              <w:t>27</w:t>
            </w:r>
          </w:p>
        </w:tc>
        <w:tc>
          <w:tcPr>
            <w:tcW w:w="4712" w:type="pct"/>
            <w:tcBorders>
              <w:top w:val="single" w:sz="6" w:space="0" w:color="FFFFFF"/>
              <w:left w:val="single" w:sz="6" w:space="0" w:color="FFFFFF"/>
              <w:bottom w:val="single" w:sz="6" w:space="0" w:color="FFFFFF"/>
            </w:tcBorders>
            <w:shd w:val="clear" w:color="auto" w:fill="E6E6E6"/>
          </w:tcPr>
          <w:p w14:paraId="03BAD842" w14:textId="77777777" w:rsidR="00D251E0" w:rsidRPr="00D251E0" w:rsidRDefault="00D251E0" w:rsidP="00D251E0">
            <w:pPr>
              <w:spacing w:before="40" w:after="20"/>
              <w:rPr>
                <w:sz w:val="20"/>
              </w:rPr>
            </w:pPr>
            <w:r w:rsidRPr="00D251E0">
              <w:rPr>
                <w:sz w:val="20"/>
              </w:rPr>
              <w:t>(bath or "bath's" or ((birmingham not alabama*) or ("birmingham's" not alabama*) or bradford or "bradford's" or brighton or "brighton's" or bristol or "bristol's" or carlisle* or "carlisle's" or (cambridge not (massachusetts* or boston* or harvard*)) or ("cambridge's" not (massachusetts* or boston* or harvard*)) or (canterbury not zealand*) or ("canterbury's" not zealand*) or chelmsford or "chelmsford's" or chester or "chester's" or chichester or "chichester's" or coventry or "coventry's" or derby or "derby's" or (durham not (carolina* or nc)) or ("durham's" not (carolina* or nc)) or ely or "ely's" or exeter or "exeter's" or gloucester or "gloucester's" or hereford or "hereford's" or hull or "hull's" or lancaster or "lancaster's" or leeds* or leicester or "leicester's" or (lincoln not nebraska*) or ("lincoln's" not nebraska*) or (liverpool not (new south wales* or nsw)) or ("liverpool's" not (new south wales* or nsw)) or ((london not (ontario* or ont or toronto*)) or ("london's" not (ontario* or ont or toronto*)) or manchester or "manchester's" or (newcastle not (new south wales* or nsw)) or ("newcastle's" not (new south wales* or nsw)) or norwich or "norwich's" or nottingham or "nottingham's" or oxford or "oxford's" or peterborough or "peterborough's" or plymouth or "plymouth's" or portsmouth or "portsmouth's" or preston or "preston's" or ripon or "ripon's" or salford or "salford's" or salisbury or "salisbury's" or sheffield or "sheffield's" or southampton or "southampton's" or st albans or stoke or "stoke's" or sunderland or "sunderland's" or truro or "truro's" or wakefield or "wakefield's" or wells or westminster or "westminster's" or winchester or "winchester's" or wolverhampton or "wolverhampton's" or (worcester not (massachusetts* or boston* or harvard*)) or ("worcester's" not (massachusetts* or boston* or harvard*)) or (york not ("new york*" or ny or ontario* or ont or toronto*)) or ("york's" not ("new york*" or ny or ontario* or ont or toronto*))))).ti,ab,in,ad.</w:t>
            </w:r>
          </w:p>
        </w:tc>
      </w:tr>
      <w:tr w:rsidR="00D251E0" w:rsidRPr="00D251E0" w14:paraId="669CA73E" w14:textId="77777777" w:rsidTr="00D435F9">
        <w:trPr>
          <w:trHeight w:val="374"/>
        </w:trPr>
        <w:tc>
          <w:tcPr>
            <w:tcW w:w="288" w:type="pct"/>
            <w:tcBorders>
              <w:top w:val="single" w:sz="6" w:space="0" w:color="FFFFFF"/>
              <w:bottom w:val="single" w:sz="6" w:space="0" w:color="FFFFFF"/>
              <w:right w:val="single" w:sz="6" w:space="0" w:color="FFFFFF"/>
            </w:tcBorders>
            <w:shd w:val="clear" w:color="auto" w:fill="E6E6E6"/>
          </w:tcPr>
          <w:p w14:paraId="53D1A7D9" w14:textId="77777777" w:rsidR="00D251E0" w:rsidRPr="00D251E0" w:rsidRDefault="00D251E0" w:rsidP="00D251E0">
            <w:pPr>
              <w:spacing w:before="40" w:after="20"/>
              <w:rPr>
                <w:sz w:val="20"/>
              </w:rPr>
            </w:pPr>
            <w:r w:rsidRPr="00D251E0">
              <w:rPr>
                <w:sz w:val="20"/>
              </w:rPr>
              <w:t>28</w:t>
            </w:r>
          </w:p>
        </w:tc>
        <w:tc>
          <w:tcPr>
            <w:tcW w:w="4712" w:type="pct"/>
            <w:tcBorders>
              <w:top w:val="single" w:sz="6" w:space="0" w:color="FFFFFF"/>
              <w:left w:val="single" w:sz="6" w:space="0" w:color="FFFFFF"/>
              <w:bottom w:val="single" w:sz="6" w:space="0" w:color="FFFFFF"/>
            </w:tcBorders>
            <w:shd w:val="clear" w:color="auto" w:fill="E6E6E6"/>
          </w:tcPr>
          <w:p w14:paraId="2D2103D4" w14:textId="77777777" w:rsidR="00D251E0" w:rsidRPr="00D251E0" w:rsidRDefault="00D251E0" w:rsidP="00D251E0">
            <w:pPr>
              <w:spacing w:before="40" w:after="20"/>
              <w:rPr>
                <w:sz w:val="20"/>
              </w:rPr>
            </w:pPr>
            <w:r w:rsidRPr="00D251E0">
              <w:rPr>
                <w:sz w:val="20"/>
              </w:rPr>
              <w:t>(bangor or "bangor's" or cardiff or "cardiff's" or newport or "newport's" or st asaph or "st asaph's" or st davids or swansea or "swansea's").ti,ab,in,ad.</w:t>
            </w:r>
          </w:p>
        </w:tc>
      </w:tr>
      <w:tr w:rsidR="00D251E0" w:rsidRPr="00D251E0" w14:paraId="69AFC956" w14:textId="77777777" w:rsidTr="00D435F9">
        <w:trPr>
          <w:trHeight w:val="374"/>
        </w:trPr>
        <w:tc>
          <w:tcPr>
            <w:tcW w:w="288" w:type="pct"/>
            <w:tcBorders>
              <w:top w:val="single" w:sz="6" w:space="0" w:color="FFFFFF"/>
              <w:bottom w:val="single" w:sz="6" w:space="0" w:color="FFFFFF"/>
              <w:right w:val="single" w:sz="6" w:space="0" w:color="FFFFFF"/>
            </w:tcBorders>
            <w:shd w:val="clear" w:color="auto" w:fill="E6E6E6"/>
          </w:tcPr>
          <w:p w14:paraId="22C8DD73" w14:textId="77777777" w:rsidR="00D251E0" w:rsidRPr="00D251E0" w:rsidRDefault="00D251E0" w:rsidP="00D251E0">
            <w:pPr>
              <w:spacing w:before="40" w:after="20"/>
              <w:rPr>
                <w:sz w:val="20"/>
              </w:rPr>
            </w:pPr>
            <w:r w:rsidRPr="00D251E0">
              <w:rPr>
                <w:sz w:val="20"/>
              </w:rPr>
              <w:t>29</w:t>
            </w:r>
          </w:p>
        </w:tc>
        <w:tc>
          <w:tcPr>
            <w:tcW w:w="4712" w:type="pct"/>
            <w:tcBorders>
              <w:top w:val="single" w:sz="6" w:space="0" w:color="FFFFFF"/>
              <w:left w:val="single" w:sz="6" w:space="0" w:color="FFFFFF"/>
              <w:bottom w:val="single" w:sz="6" w:space="0" w:color="FFFFFF"/>
            </w:tcBorders>
            <w:shd w:val="clear" w:color="auto" w:fill="E6E6E6"/>
          </w:tcPr>
          <w:p w14:paraId="0EE45C26" w14:textId="77777777" w:rsidR="00D251E0" w:rsidRPr="00D251E0" w:rsidRDefault="00D251E0" w:rsidP="00D251E0">
            <w:pPr>
              <w:spacing w:before="40" w:after="20"/>
              <w:rPr>
                <w:sz w:val="20"/>
              </w:rPr>
            </w:pPr>
            <w:r w:rsidRPr="00D251E0">
              <w:rPr>
                <w:sz w:val="20"/>
              </w:rPr>
              <w:t>(aberdeen or "aberdeen's" or dundee or "dundee's" or edinburgh or "edinburgh's" or glasgow or "glasgow's" or inverness or (perth not australia*) or ("perth's" not australia*) or stirling or "stirling's").ti,ab,in,ad.</w:t>
            </w:r>
          </w:p>
        </w:tc>
      </w:tr>
      <w:tr w:rsidR="00D251E0" w:rsidRPr="00D251E0" w14:paraId="42DB5C83" w14:textId="77777777" w:rsidTr="00D435F9">
        <w:trPr>
          <w:trHeight w:val="374"/>
        </w:trPr>
        <w:tc>
          <w:tcPr>
            <w:tcW w:w="288" w:type="pct"/>
            <w:tcBorders>
              <w:top w:val="single" w:sz="6" w:space="0" w:color="FFFFFF"/>
              <w:bottom w:val="single" w:sz="6" w:space="0" w:color="FFFFFF"/>
              <w:right w:val="single" w:sz="6" w:space="0" w:color="FFFFFF"/>
            </w:tcBorders>
            <w:shd w:val="clear" w:color="auto" w:fill="E6E6E6"/>
          </w:tcPr>
          <w:p w14:paraId="17CBD68A" w14:textId="77777777" w:rsidR="00D251E0" w:rsidRPr="00D251E0" w:rsidRDefault="00D251E0" w:rsidP="00D251E0">
            <w:pPr>
              <w:spacing w:before="40" w:after="20"/>
              <w:rPr>
                <w:sz w:val="20"/>
              </w:rPr>
            </w:pPr>
            <w:r w:rsidRPr="00D251E0">
              <w:rPr>
                <w:sz w:val="20"/>
              </w:rPr>
              <w:t>30</w:t>
            </w:r>
          </w:p>
        </w:tc>
        <w:tc>
          <w:tcPr>
            <w:tcW w:w="4712" w:type="pct"/>
            <w:tcBorders>
              <w:top w:val="single" w:sz="6" w:space="0" w:color="FFFFFF"/>
              <w:left w:val="single" w:sz="6" w:space="0" w:color="FFFFFF"/>
              <w:bottom w:val="single" w:sz="6" w:space="0" w:color="FFFFFF"/>
            </w:tcBorders>
            <w:shd w:val="clear" w:color="auto" w:fill="E6E6E6"/>
          </w:tcPr>
          <w:p w14:paraId="01F22E00" w14:textId="77777777" w:rsidR="00D251E0" w:rsidRPr="00D251E0" w:rsidRDefault="00D251E0" w:rsidP="00D251E0">
            <w:pPr>
              <w:spacing w:before="40" w:after="20"/>
              <w:rPr>
                <w:sz w:val="20"/>
              </w:rPr>
            </w:pPr>
            <w:r w:rsidRPr="00D251E0">
              <w:rPr>
                <w:sz w:val="20"/>
              </w:rPr>
              <w:t>(armagh or "armagh's" or belfast or "belfast's" or lisburn or "lisburn's" or londonderry or "londonderry's" or derry or "derry's" or newry or "newry's").ti,ab,in,ad.</w:t>
            </w:r>
          </w:p>
        </w:tc>
      </w:tr>
      <w:tr w:rsidR="00D251E0" w:rsidRPr="00D251E0" w14:paraId="7F4BE046" w14:textId="77777777" w:rsidTr="00D435F9">
        <w:trPr>
          <w:trHeight w:val="374"/>
        </w:trPr>
        <w:tc>
          <w:tcPr>
            <w:tcW w:w="288" w:type="pct"/>
            <w:tcBorders>
              <w:top w:val="single" w:sz="6" w:space="0" w:color="FFFFFF"/>
              <w:bottom w:val="single" w:sz="6" w:space="0" w:color="FFFFFF"/>
              <w:right w:val="single" w:sz="6" w:space="0" w:color="FFFFFF"/>
            </w:tcBorders>
            <w:shd w:val="clear" w:color="auto" w:fill="E6E6E6"/>
          </w:tcPr>
          <w:p w14:paraId="7478F55D" w14:textId="77777777" w:rsidR="00D251E0" w:rsidRPr="00D251E0" w:rsidRDefault="00D251E0" w:rsidP="00D251E0">
            <w:pPr>
              <w:spacing w:before="40" w:after="20"/>
              <w:rPr>
                <w:sz w:val="20"/>
              </w:rPr>
            </w:pPr>
            <w:r w:rsidRPr="00D251E0">
              <w:rPr>
                <w:sz w:val="20"/>
              </w:rPr>
              <w:t>31</w:t>
            </w:r>
          </w:p>
        </w:tc>
        <w:tc>
          <w:tcPr>
            <w:tcW w:w="4712" w:type="pct"/>
            <w:tcBorders>
              <w:top w:val="single" w:sz="6" w:space="0" w:color="FFFFFF"/>
              <w:left w:val="single" w:sz="6" w:space="0" w:color="FFFFFF"/>
              <w:bottom w:val="single" w:sz="6" w:space="0" w:color="FFFFFF"/>
            </w:tcBorders>
            <w:shd w:val="clear" w:color="auto" w:fill="E6E6E6"/>
          </w:tcPr>
          <w:p w14:paraId="5F69F794" w14:textId="77777777" w:rsidR="00D251E0" w:rsidRPr="00D251E0" w:rsidRDefault="00D251E0" w:rsidP="00D251E0">
            <w:pPr>
              <w:spacing w:before="40" w:after="20"/>
              <w:rPr>
                <w:sz w:val="20"/>
              </w:rPr>
            </w:pPr>
            <w:r w:rsidRPr="00D251E0">
              <w:rPr>
                <w:sz w:val="20"/>
              </w:rPr>
              <w:t>or/23-30</w:t>
            </w:r>
          </w:p>
        </w:tc>
      </w:tr>
      <w:tr w:rsidR="00D251E0" w:rsidRPr="00D251E0" w14:paraId="4683F0AA" w14:textId="77777777" w:rsidTr="00D435F9">
        <w:trPr>
          <w:trHeight w:val="374"/>
        </w:trPr>
        <w:tc>
          <w:tcPr>
            <w:tcW w:w="288" w:type="pct"/>
            <w:tcBorders>
              <w:top w:val="single" w:sz="6" w:space="0" w:color="FFFFFF"/>
              <w:bottom w:val="single" w:sz="6" w:space="0" w:color="FFFFFF"/>
              <w:right w:val="single" w:sz="6" w:space="0" w:color="FFFFFF"/>
            </w:tcBorders>
            <w:shd w:val="clear" w:color="auto" w:fill="E6E6E6"/>
          </w:tcPr>
          <w:p w14:paraId="1CE7D2C5" w14:textId="77777777" w:rsidR="00D251E0" w:rsidRPr="00D251E0" w:rsidRDefault="00D251E0" w:rsidP="00D251E0">
            <w:pPr>
              <w:spacing w:before="40" w:after="20"/>
              <w:rPr>
                <w:sz w:val="20"/>
              </w:rPr>
            </w:pPr>
            <w:r w:rsidRPr="00D251E0">
              <w:rPr>
                <w:sz w:val="20"/>
              </w:rPr>
              <w:t>32</w:t>
            </w:r>
          </w:p>
        </w:tc>
        <w:tc>
          <w:tcPr>
            <w:tcW w:w="4712" w:type="pct"/>
            <w:tcBorders>
              <w:top w:val="single" w:sz="6" w:space="0" w:color="FFFFFF"/>
              <w:left w:val="single" w:sz="6" w:space="0" w:color="FFFFFF"/>
              <w:bottom w:val="single" w:sz="6" w:space="0" w:color="FFFFFF"/>
            </w:tcBorders>
            <w:shd w:val="clear" w:color="auto" w:fill="E6E6E6"/>
          </w:tcPr>
          <w:p w14:paraId="048D946E" w14:textId="77777777" w:rsidR="00D251E0" w:rsidRPr="00D251E0" w:rsidRDefault="00D251E0" w:rsidP="00D251E0">
            <w:pPr>
              <w:spacing w:before="40" w:after="20"/>
              <w:rPr>
                <w:sz w:val="20"/>
              </w:rPr>
            </w:pPr>
            <w:r w:rsidRPr="00D251E0">
              <w:rPr>
                <w:sz w:val="20"/>
              </w:rPr>
              <w:t>(exp "arctic and antarctic"/ or exp oceanic regions/ or exp western hemisphere/ or exp africa/ or exp asia/ or exp "australia and new zealand"/) not (united kingdom/ or europe/)</w:t>
            </w:r>
          </w:p>
        </w:tc>
      </w:tr>
      <w:tr w:rsidR="00D251E0" w:rsidRPr="00D251E0" w14:paraId="3838E549" w14:textId="77777777" w:rsidTr="00D435F9">
        <w:trPr>
          <w:trHeight w:val="374"/>
        </w:trPr>
        <w:tc>
          <w:tcPr>
            <w:tcW w:w="288" w:type="pct"/>
            <w:tcBorders>
              <w:top w:val="single" w:sz="6" w:space="0" w:color="FFFFFF"/>
              <w:bottom w:val="single" w:sz="6" w:space="0" w:color="FFFFFF"/>
              <w:right w:val="single" w:sz="6" w:space="0" w:color="FFFFFF"/>
            </w:tcBorders>
            <w:shd w:val="clear" w:color="auto" w:fill="E6E6E6"/>
          </w:tcPr>
          <w:p w14:paraId="4EB48625" w14:textId="77777777" w:rsidR="00D251E0" w:rsidRPr="00D251E0" w:rsidRDefault="00D251E0" w:rsidP="00D251E0">
            <w:pPr>
              <w:spacing w:before="40" w:after="20"/>
              <w:rPr>
                <w:sz w:val="20"/>
              </w:rPr>
            </w:pPr>
            <w:r w:rsidRPr="00D251E0">
              <w:rPr>
                <w:sz w:val="20"/>
              </w:rPr>
              <w:t>33</w:t>
            </w:r>
          </w:p>
        </w:tc>
        <w:tc>
          <w:tcPr>
            <w:tcW w:w="4712" w:type="pct"/>
            <w:tcBorders>
              <w:top w:val="single" w:sz="6" w:space="0" w:color="FFFFFF"/>
              <w:left w:val="single" w:sz="6" w:space="0" w:color="FFFFFF"/>
              <w:bottom w:val="single" w:sz="6" w:space="0" w:color="FFFFFF"/>
            </w:tcBorders>
            <w:shd w:val="clear" w:color="auto" w:fill="E6E6E6"/>
          </w:tcPr>
          <w:p w14:paraId="7E8B11DA" w14:textId="77777777" w:rsidR="00D251E0" w:rsidRPr="00D251E0" w:rsidRDefault="00D251E0" w:rsidP="00D251E0">
            <w:pPr>
              <w:spacing w:before="40" w:after="20"/>
              <w:rPr>
                <w:sz w:val="20"/>
              </w:rPr>
            </w:pPr>
            <w:r w:rsidRPr="00D251E0">
              <w:rPr>
                <w:sz w:val="20"/>
              </w:rPr>
              <w:t>31 not 32</w:t>
            </w:r>
          </w:p>
        </w:tc>
      </w:tr>
      <w:tr w:rsidR="00D251E0" w:rsidRPr="00D251E0" w14:paraId="21F77283" w14:textId="77777777" w:rsidTr="00D435F9">
        <w:trPr>
          <w:trHeight w:val="374"/>
        </w:trPr>
        <w:tc>
          <w:tcPr>
            <w:tcW w:w="288" w:type="pct"/>
            <w:tcBorders>
              <w:top w:val="single" w:sz="6" w:space="0" w:color="FFFFFF"/>
              <w:bottom w:val="single" w:sz="6" w:space="0" w:color="FFFFFF"/>
              <w:right w:val="single" w:sz="6" w:space="0" w:color="FFFFFF"/>
            </w:tcBorders>
            <w:shd w:val="clear" w:color="auto" w:fill="E6E6E6"/>
          </w:tcPr>
          <w:p w14:paraId="79C0FC8E" w14:textId="77777777" w:rsidR="00D251E0" w:rsidRPr="00D251E0" w:rsidRDefault="00D251E0" w:rsidP="00D251E0">
            <w:pPr>
              <w:spacing w:before="40" w:after="20"/>
              <w:rPr>
                <w:sz w:val="20"/>
              </w:rPr>
            </w:pPr>
            <w:r w:rsidRPr="00D251E0">
              <w:rPr>
                <w:sz w:val="20"/>
              </w:rPr>
              <w:t>34</w:t>
            </w:r>
          </w:p>
        </w:tc>
        <w:tc>
          <w:tcPr>
            <w:tcW w:w="4712" w:type="pct"/>
            <w:tcBorders>
              <w:top w:val="single" w:sz="6" w:space="0" w:color="FFFFFF"/>
              <w:left w:val="single" w:sz="6" w:space="0" w:color="FFFFFF"/>
              <w:bottom w:val="single" w:sz="6" w:space="0" w:color="FFFFFF"/>
            </w:tcBorders>
            <w:shd w:val="clear" w:color="auto" w:fill="E6E6E6"/>
          </w:tcPr>
          <w:p w14:paraId="7BA5C805" w14:textId="77777777" w:rsidR="00D251E0" w:rsidRPr="00D251E0" w:rsidRDefault="00D251E0" w:rsidP="00D251E0">
            <w:pPr>
              <w:spacing w:before="40" w:after="20"/>
              <w:rPr>
                <w:sz w:val="20"/>
              </w:rPr>
            </w:pPr>
            <w:r w:rsidRPr="00D251E0">
              <w:rPr>
                <w:sz w:val="20"/>
              </w:rPr>
              <w:t>33 use emczd, emcr</w:t>
            </w:r>
          </w:p>
        </w:tc>
      </w:tr>
      <w:tr w:rsidR="00D251E0" w:rsidRPr="00D251E0" w14:paraId="7D6771F9" w14:textId="77777777" w:rsidTr="00D435F9">
        <w:trPr>
          <w:trHeight w:val="374"/>
        </w:trPr>
        <w:tc>
          <w:tcPr>
            <w:tcW w:w="288" w:type="pct"/>
            <w:tcBorders>
              <w:top w:val="single" w:sz="6" w:space="0" w:color="FFFFFF"/>
              <w:bottom w:val="single" w:sz="6" w:space="0" w:color="FFFFFF"/>
              <w:right w:val="single" w:sz="6" w:space="0" w:color="FFFFFF"/>
            </w:tcBorders>
            <w:shd w:val="clear" w:color="auto" w:fill="E6E6E6"/>
          </w:tcPr>
          <w:p w14:paraId="2CF0C776" w14:textId="77777777" w:rsidR="00D251E0" w:rsidRPr="00D251E0" w:rsidRDefault="00D251E0" w:rsidP="00D251E0">
            <w:pPr>
              <w:spacing w:before="40" w:after="20"/>
              <w:rPr>
                <w:sz w:val="20"/>
              </w:rPr>
            </w:pPr>
            <w:r w:rsidRPr="00D251E0">
              <w:rPr>
                <w:sz w:val="20"/>
              </w:rPr>
              <w:t>35</w:t>
            </w:r>
          </w:p>
        </w:tc>
        <w:tc>
          <w:tcPr>
            <w:tcW w:w="4712" w:type="pct"/>
            <w:tcBorders>
              <w:top w:val="single" w:sz="6" w:space="0" w:color="FFFFFF"/>
              <w:left w:val="single" w:sz="6" w:space="0" w:color="FFFFFF"/>
              <w:bottom w:val="single" w:sz="6" w:space="0" w:color="FFFFFF"/>
            </w:tcBorders>
            <w:shd w:val="clear" w:color="auto" w:fill="E6E6E6"/>
          </w:tcPr>
          <w:p w14:paraId="2C20B25D" w14:textId="77777777" w:rsidR="00D251E0" w:rsidRPr="00D251E0" w:rsidRDefault="00D251E0" w:rsidP="00D251E0">
            <w:pPr>
              <w:spacing w:before="40" w:after="20"/>
              <w:rPr>
                <w:sz w:val="20"/>
              </w:rPr>
            </w:pPr>
            <w:r w:rsidRPr="00D251E0">
              <w:rPr>
                <w:sz w:val="20"/>
              </w:rPr>
              <w:t>exp united kingdom/</w:t>
            </w:r>
          </w:p>
        </w:tc>
      </w:tr>
      <w:tr w:rsidR="00D251E0" w:rsidRPr="00D251E0" w14:paraId="1FD89944" w14:textId="77777777" w:rsidTr="00D435F9">
        <w:trPr>
          <w:trHeight w:val="374"/>
        </w:trPr>
        <w:tc>
          <w:tcPr>
            <w:tcW w:w="288" w:type="pct"/>
            <w:tcBorders>
              <w:top w:val="single" w:sz="6" w:space="0" w:color="FFFFFF"/>
              <w:bottom w:val="single" w:sz="6" w:space="0" w:color="FFFFFF"/>
              <w:right w:val="single" w:sz="6" w:space="0" w:color="FFFFFF"/>
            </w:tcBorders>
            <w:shd w:val="clear" w:color="auto" w:fill="E6E6E6"/>
          </w:tcPr>
          <w:p w14:paraId="048C55A5" w14:textId="77777777" w:rsidR="00D251E0" w:rsidRPr="00D251E0" w:rsidRDefault="00D251E0" w:rsidP="00D251E0">
            <w:pPr>
              <w:spacing w:before="40" w:after="20"/>
              <w:rPr>
                <w:sz w:val="20"/>
              </w:rPr>
            </w:pPr>
            <w:r w:rsidRPr="00D251E0">
              <w:rPr>
                <w:sz w:val="20"/>
              </w:rPr>
              <w:t>36</w:t>
            </w:r>
          </w:p>
        </w:tc>
        <w:tc>
          <w:tcPr>
            <w:tcW w:w="4712" w:type="pct"/>
            <w:tcBorders>
              <w:top w:val="single" w:sz="6" w:space="0" w:color="FFFFFF"/>
              <w:left w:val="single" w:sz="6" w:space="0" w:color="FFFFFF"/>
              <w:bottom w:val="single" w:sz="6" w:space="0" w:color="FFFFFF"/>
            </w:tcBorders>
            <w:shd w:val="clear" w:color="auto" w:fill="E6E6E6"/>
          </w:tcPr>
          <w:p w14:paraId="16BE5BE8" w14:textId="77777777" w:rsidR="00D251E0" w:rsidRPr="00D251E0" w:rsidRDefault="00D251E0" w:rsidP="00D251E0">
            <w:pPr>
              <w:spacing w:before="40" w:after="20"/>
              <w:rPr>
                <w:sz w:val="20"/>
              </w:rPr>
            </w:pPr>
            <w:r w:rsidRPr="00D251E0">
              <w:rPr>
                <w:sz w:val="20"/>
              </w:rPr>
              <w:t>(national health service* or nhs*).ti,ab,in.</w:t>
            </w:r>
          </w:p>
        </w:tc>
      </w:tr>
      <w:tr w:rsidR="00D251E0" w:rsidRPr="00D251E0" w14:paraId="7736CF78" w14:textId="77777777" w:rsidTr="00D435F9">
        <w:trPr>
          <w:trHeight w:val="374"/>
        </w:trPr>
        <w:tc>
          <w:tcPr>
            <w:tcW w:w="288" w:type="pct"/>
            <w:tcBorders>
              <w:top w:val="single" w:sz="6" w:space="0" w:color="FFFFFF"/>
              <w:bottom w:val="single" w:sz="6" w:space="0" w:color="FFFFFF"/>
              <w:right w:val="single" w:sz="6" w:space="0" w:color="FFFFFF"/>
            </w:tcBorders>
            <w:shd w:val="clear" w:color="auto" w:fill="E6E6E6"/>
          </w:tcPr>
          <w:p w14:paraId="537C9234" w14:textId="77777777" w:rsidR="00D251E0" w:rsidRPr="00D251E0" w:rsidRDefault="00D251E0" w:rsidP="00D251E0">
            <w:pPr>
              <w:spacing w:before="40" w:after="20"/>
              <w:rPr>
                <w:sz w:val="20"/>
              </w:rPr>
            </w:pPr>
            <w:r w:rsidRPr="00D251E0">
              <w:rPr>
                <w:sz w:val="20"/>
              </w:rPr>
              <w:t>37</w:t>
            </w:r>
          </w:p>
        </w:tc>
        <w:tc>
          <w:tcPr>
            <w:tcW w:w="4712" w:type="pct"/>
            <w:tcBorders>
              <w:top w:val="single" w:sz="6" w:space="0" w:color="FFFFFF"/>
              <w:left w:val="single" w:sz="6" w:space="0" w:color="FFFFFF"/>
              <w:bottom w:val="single" w:sz="6" w:space="0" w:color="FFFFFF"/>
            </w:tcBorders>
            <w:shd w:val="clear" w:color="auto" w:fill="E6E6E6"/>
          </w:tcPr>
          <w:p w14:paraId="6D01C02F" w14:textId="77777777" w:rsidR="00D251E0" w:rsidRPr="00D251E0" w:rsidRDefault="00D251E0" w:rsidP="00D251E0">
            <w:pPr>
              <w:spacing w:before="40" w:after="20"/>
              <w:rPr>
                <w:sz w:val="20"/>
              </w:rPr>
            </w:pPr>
            <w:r w:rsidRPr="00D251E0">
              <w:rPr>
                <w:sz w:val="20"/>
              </w:rPr>
              <w:t>(english not ((published or publication* or translat* or written or language* or speak* or literature or citation*) adj5 english)).ti,ab.</w:t>
            </w:r>
          </w:p>
        </w:tc>
      </w:tr>
      <w:tr w:rsidR="00D251E0" w:rsidRPr="00D251E0" w14:paraId="7F8E8119" w14:textId="77777777" w:rsidTr="00D435F9">
        <w:trPr>
          <w:trHeight w:val="374"/>
        </w:trPr>
        <w:tc>
          <w:tcPr>
            <w:tcW w:w="288" w:type="pct"/>
            <w:tcBorders>
              <w:top w:val="single" w:sz="6" w:space="0" w:color="FFFFFF"/>
              <w:bottom w:val="single" w:sz="6" w:space="0" w:color="FFFFFF"/>
              <w:right w:val="single" w:sz="6" w:space="0" w:color="FFFFFF"/>
            </w:tcBorders>
            <w:shd w:val="clear" w:color="auto" w:fill="E6E6E6"/>
          </w:tcPr>
          <w:p w14:paraId="0CC22D4D" w14:textId="77777777" w:rsidR="00D251E0" w:rsidRPr="00D251E0" w:rsidRDefault="00D251E0" w:rsidP="00D251E0">
            <w:pPr>
              <w:spacing w:before="40" w:after="20"/>
              <w:rPr>
                <w:sz w:val="20"/>
              </w:rPr>
            </w:pPr>
            <w:r w:rsidRPr="00D251E0">
              <w:rPr>
                <w:sz w:val="20"/>
              </w:rPr>
              <w:t>38</w:t>
            </w:r>
          </w:p>
        </w:tc>
        <w:tc>
          <w:tcPr>
            <w:tcW w:w="4712" w:type="pct"/>
            <w:tcBorders>
              <w:top w:val="single" w:sz="6" w:space="0" w:color="FFFFFF"/>
              <w:left w:val="single" w:sz="6" w:space="0" w:color="FFFFFF"/>
              <w:bottom w:val="single" w:sz="6" w:space="0" w:color="FFFFFF"/>
            </w:tcBorders>
            <w:shd w:val="clear" w:color="auto" w:fill="E6E6E6"/>
          </w:tcPr>
          <w:p w14:paraId="10509C72" w14:textId="77777777" w:rsidR="00D251E0" w:rsidRPr="00D251E0" w:rsidRDefault="00D251E0" w:rsidP="00D251E0">
            <w:pPr>
              <w:spacing w:before="40" w:after="20"/>
              <w:rPr>
                <w:sz w:val="20"/>
              </w:rPr>
            </w:pPr>
            <w:r w:rsidRPr="00D251E0">
              <w:rPr>
                <w:sz w:val="20"/>
              </w:rPr>
              <w:t>(gb or "g.b." or britain* or (british* not "british columbia") or uk or "u.k." or united kingdom* or (england* not "new england") or northern ireland* or northern irish* or scotland* or scottish* or ((wales or "south wales") not "new south wales") or welsh*).ti,ab,jw,in.</w:t>
            </w:r>
          </w:p>
        </w:tc>
      </w:tr>
      <w:tr w:rsidR="00D251E0" w:rsidRPr="00D251E0" w14:paraId="40CD94FA" w14:textId="77777777" w:rsidTr="00D435F9">
        <w:trPr>
          <w:trHeight w:val="374"/>
        </w:trPr>
        <w:tc>
          <w:tcPr>
            <w:tcW w:w="288" w:type="pct"/>
            <w:tcBorders>
              <w:top w:val="single" w:sz="6" w:space="0" w:color="FFFFFF"/>
              <w:bottom w:val="single" w:sz="6" w:space="0" w:color="FFFFFF"/>
              <w:right w:val="single" w:sz="6" w:space="0" w:color="FFFFFF"/>
            </w:tcBorders>
            <w:shd w:val="clear" w:color="auto" w:fill="E6E6E6"/>
          </w:tcPr>
          <w:p w14:paraId="18FBAB6C" w14:textId="77777777" w:rsidR="00D251E0" w:rsidRPr="00D251E0" w:rsidRDefault="00D251E0" w:rsidP="00D251E0">
            <w:pPr>
              <w:spacing w:before="40" w:after="20"/>
              <w:rPr>
                <w:sz w:val="20"/>
              </w:rPr>
            </w:pPr>
            <w:r w:rsidRPr="00D251E0">
              <w:rPr>
                <w:sz w:val="20"/>
              </w:rPr>
              <w:t>39</w:t>
            </w:r>
          </w:p>
        </w:tc>
        <w:tc>
          <w:tcPr>
            <w:tcW w:w="4712" w:type="pct"/>
            <w:tcBorders>
              <w:top w:val="single" w:sz="6" w:space="0" w:color="FFFFFF"/>
              <w:left w:val="single" w:sz="6" w:space="0" w:color="FFFFFF"/>
              <w:bottom w:val="single" w:sz="6" w:space="0" w:color="FFFFFF"/>
            </w:tcBorders>
            <w:shd w:val="clear" w:color="auto" w:fill="E6E6E6"/>
          </w:tcPr>
          <w:p w14:paraId="09EC1425" w14:textId="77777777" w:rsidR="00D251E0" w:rsidRPr="00D251E0" w:rsidRDefault="00D251E0" w:rsidP="00D251E0">
            <w:pPr>
              <w:spacing w:before="40" w:after="20"/>
              <w:rPr>
                <w:sz w:val="20"/>
              </w:rPr>
            </w:pPr>
            <w:r w:rsidRPr="00D251E0">
              <w:rPr>
                <w:sz w:val="20"/>
              </w:rPr>
              <w:t xml:space="preserve">(bath or "bath's" or ((birmingham not alabama*) or ("birmingham's" not alabama*) or bradford or "bradford's" or brighton or "brighton's" or bristol or "bristol's" or carlisle* or "carlisle's" or (cambridge not (massachusetts* or boston* or harvard*)) or ("cambridge's" not </w:t>
            </w:r>
            <w:r w:rsidRPr="00D251E0">
              <w:rPr>
                <w:sz w:val="20"/>
              </w:rPr>
              <w:lastRenderedPageBreak/>
              <w:t>(massachusetts* or boston* or harvard*)) or (canterbury not zealand*) or ("canterbury's" not zealand*) or chelmsford or "chelmsford's" or chester or "chester's" or chichester or "chichester's" or coventry or "coventry's" or derby or "derby's" or (durham not (carolina* or nc)) or ("durham's" not (carolina* or nc)) or ely or "ely's" or exeter or "exeter's" or gloucester or "gloucester's" or hereford or "hereford's" or hull or "hull's" or lancaster or "lancaster's" or leeds* or leicester or "leicester's" or (lincoln not nebraska*) or ("lincoln's" not nebraska*) or (liverpool not (new south wales* or nsw)) or ("liverpool's" not (new south wales* or nsw)) or ((london not (ontario* or ont or toronto*)) or ("london's" not (ontario* or ont or toronto*)) or manchester or "manchester's" or (newcastle not (new south wales* or nsw)) or ("newcastle's" not (new south wales* or nsw)) or norwich or "norwich's" or nottingham or "nottingham's" or oxford or "oxford's" or peterborough or "peterborough's" or plymouth or "plymouth's" or portsmouth or "portsmouth's" or preston or "preston's" or ripon or "ripon's" or salford or "salford's" or salisbury or "salisbury's" or sheffield or "sheffield's" or southampton or "southampton's" or st albans or stoke or "stoke's" or sunderland or "sunderland's" or truro or "truro's" or wakefield or "wakefield's" or wells or westminster or "westminster's" or winchester or "winchester's" or wolverhampton or "wolverhampton's" or (worcester not (massachusetts* or boston* or harvard*)) or ("worcester's" not (massachusetts* or boston* or harvard*)) or (york not ("new york*" or ny or ontario* or ont or toronto*)) or ("york's" not ("new york*" or ny or ontario* or ont or toronto*))))).ti,ab,in.</w:t>
            </w:r>
          </w:p>
        </w:tc>
      </w:tr>
      <w:tr w:rsidR="00D251E0" w:rsidRPr="00D251E0" w14:paraId="2F00E30F" w14:textId="77777777" w:rsidTr="00D435F9">
        <w:trPr>
          <w:trHeight w:val="374"/>
        </w:trPr>
        <w:tc>
          <w:tcPr>
            <w:tcW w:w="288" w:type="pct"/>
            <w:tcBorders>
              <w:top w:val="single" w:sz="6" w:space="0" w:color="FFFFFF"/>
              <w:bottom w:val="single" w:sz="6" w:space="0" w:color="FFFFFF"/>
              <w:right w:val="single" w:sz="6" w:space="0" w:color="FFFFFF"/>
            </w:tcBorders>
            <w:shd w:val="clear" w:color="auto" w:fill="E6E6E6"/>
          </w:tcPr>
          <w:p w14:paraId="29D903E1" w14:textId="77777777" w:rsidR="00D251E0" w:rsidRPr="00D251E0" w:rsidRDefault="00D251E0" w:rsidP="00D251E0">
            <w:pPr>
              <w:spacing w:before="40" w:after="20"/>
              <w:rPr>
                <w:sz w:val="20"/>
              </w:rPr>
            </w:pPr>
            <w:r w:rsidRPr="00D251E0">
              <w:rPr>
                <w:sz w:val="20"/>
              </w:rPr>
              <w:lastRenderedPageBreak/>
              <w:t>40</w:t>
            </w:r>
          </w:p>
        </w:tc>
        <w:tc>
          <w:tcPr>
            <w:tcW w:w="4712" w:type="pct"/>
            <w:tcBorders>
              <w:top w:val="single" w:sz="6" w:space="0" w:color="FFFFFF"/>
              <w:left w:val="single" w:sz="6" w:space="0" w:color="FFFFFF"/>
              <w:bottom w:val="single" w:sz="6" w:space="0" w:color="FFFFFF"/>
            </w:tcBorders>
            <w:shd w:val="clear" w:color="auto" w:fill="E6E6E6"/>
          </w:tcPr>
          <w:p w14:paraId="0576860A" w14:textId="77777777" w:rsidR="00D251E0" w:rsidRPr="00D251E0" w:rsidRDefault="00D251E0" w:rsidP="00D251E0">
            <w:pPr>
              <w:spacing w:before="40" w:after="20"/>
              <w:rPr>
                <w:sz w:val="20"/>
              </w:rPr>
            </w:pPr>
            <w:r w:rsidRPr="00D251E0">
              <w:rPr>
                <w:sz w:val="20"/>
              </w:rPr>
              <w:t>(bangor or "bangor's" or cardiff or "cardiff's" or newport or "newport's" or st asaph or "st asaph's" or st davids or swansea or "swansea's").ti,ab,in.</w:t>
            </w:r>
          </w:p>
        </w:tc>
      </w:tr>
      <w:tr w:rsidR="00D251E0" w:rsidRPr="00D251E0" w14:paraId="20E3A66C" w14:textId="77777777" w:rsidTr="00D435F9">
        <w:trPr>
          <w:trHeight w:val="374"/>
        </w:trPr>
        <w:tc>
          <w:tcPr>
            <w:tcW w:w="288" w:type="pct"/>
            <w:tcBorders>
              <w:top w:val="single" w:sz="6" w:space="0" w:color="FFFFFF"/>
              <w:bottom w:val="single" w:sz="6" w:space="0" w:color="FFFFFF"/>
              <w:right w:val="single" w:sz="6" w:space="0" w:color="FFFFFF"/>
            </w:tcBorders>
            <w:shd w:val="clear" w:color="auto" w:fill="E6E6E6"/>
          </w:tcPr>
          <w:p w14:paraId="50137D7B" w14:textId="77777777" w:rsidR="00D251E0" w:rsidRPr="00D251E0" w:rsidRDefault="00D251E0" w:rsidP="00D251E0">
            <w:pPr>
              <w:spacing w:before="40" w:after="20"/>
              <w:rPr>
                <w:sz w:val="20"/>
              </w:rPr>
            </w:pPr>
            <w:r w:rsidRPr="00D251E0">
              <w:rPr>
                <w:sz w:val="20"/>
              </w:rPr>
              <w:t>41</w:t>
            </w:r>
          </w:p>
        </w:tc>
        <w:tc>
          <w:tcPr>
            <w:tcW w:w="4712" w:type="pct"/>
            <w:tcBorders>
              <w:top w:val="single" w:sz="6" w:space="0" w:color="FFFFFF"/>
              <w:left w:val="single" w:sz="6" w:space="0" w:color="FFFFFF"/>
              <w:bottom w:val="single" w:sz="6" w:space="0" w:color="FFFFFF"/>
            </w:tcBorders>
            <w:shd w:val="clear" w:color="auto" w:fill="E6E6E6"/>
          </w:tcPr>
          <w:p w14:paraId="16C1B905" w14:textId="77777777" w:rsidR="00D251E0" w:rsidRPr="00D251E0" w:rsidRDefault="00D251E0" w:rsidP="00D251E0">
            <w:pPr>
              <w:spacing w:before="40" w:after="20"/>
              <w:rPr>
                <w:sz w:val="20"/>
              </w:rPr>
            </w:pPr>
            <w:r w:rsidRPr="00D251E0">
              <w:rPr>
                <w:sz w:val="20"/>
              </w:rPr>
              <w:t>(aberdeen or "aberdeen's" or dundee or "dundee's" or edinburgh or "edinburgh's" or glasgow or "glasgow's" or inverness or (perth not australia*) or ("perth's" not australia*) or stirling or "stirling's").ti,ab,in.</w:t>
            </w:r>
          </w:p>
        </w:tc>
      </w:tr>
      <w:tr w:rsidR="00D251E0" w:rsidRPr="00D251E0" w14:paraId="3D7747FF" w14:textId="77777777" w:rsidTr="00D435F9">
        <w:trPr>
          <w:trHeight w:val="374"/>
        </w:trPr>
        <w:tc>
          <w:tcPr>
            <w:tcW w:w="288" w:type="pct"/>
            <w:tcBorders>
              <w:top w:val="single" w:sz="6" w:space="0" w:color="FFFFFF"/>
              <w:bottom w:val="single" w:sz="6" w:space="0" w:color="FFFFFF"/>
              <w:right w:val="single" w:sz="6" w:space="0" w:color="FFFFFF"/>
            </w:tcBorders>
            <w:shd w:val="clear" w:color="auto" w:fill="E6E6E6"/>
          </w:tcPr>
          <w:p w14:paraId="58743A26" w14:textId="77777777" w:rsidR="00D251E0" w:rsidRPr="00D251E0" w:rsidRDefault="00D251E0" w:rsidP="00D251E0">
            <w:pPr>
              <w:spacing w:before="40" w:after="20"/>
              <w:rPr>
                <w:sz w:val="20"/>
              </w:rPr>
            </w:pPr>
            <w:r w:rsidRPr="00D251E0">
              <w:rPr>
                <w:sz w:val="20"/>
              </w:rPr>
              <w:t>42</w:t>
            </w:r>
          </w:p>
        </w:tc>
        <w:tc>
          <w:tcPr>
            <w:tcW w:w="4712" w:type="pct"/>
            <w:tcBorders>
              <w:top w:val="single" w:sz="6" w:space="0" w:color="FFFFFF"/>
              <w:left w:val="single" w:sz="6" w:space="0" w:color="FFFFFF"/>
              <w:bottom w:val="single" w:sz="6" w:space="0" w:color="FFFFFF"/>
            </w:tcBorders>
            <w:shd w:val="clear" w:color="auto" w:fill="E6E6E6"/>
          </w:tcPr>
          <w:p w14:paraId="7DE7B77E" w14:textId="77777777" w:rsidR="00D251E0" w:rsidRPr="00D251E0" w:rsidRDefault="00D251E0" w:rsidP="00D251E0">
            <w:pPr>
              <w:spacing w:before="40" w:after="20"/>
              <w:rPr>
                <w:sz w:val="20"/>
              </w:rPr>
            </w:pPr>
            <w:r w:rsidRPr="00D251E0">
              <w:rPr>
                <w:sz w:val="20"/>
              </w:rPr>
              <w:t>(armagh or "armagh's" or belfast or "belfast's" or lisburn or "lisburn's" or londonderry or "londonderry's" or derry or "derry's" or newry or "newry's").ti,ab,in.</w:t>
            </w:r>
          </w:p>
        </w:tc>
      </w:tr>
      <w:tr w:rsidR="00D251E0" w:rsidRPr="00D251E0" w14:paraId="77020D99" w14:textId="77777777" w:rsidTr="00D435F9">
        <w:trPr>
          <w:trHeight w:val="374"/>
        </w:trPr>
        <w:tc>
          <w:tcPr>
            <w:tcW w:w="288" w:type="pct"/>
            <w:tcBorders>
              <w:top w:val="single" w:sz="6" w:space="0" w:color="FFFFFF"/>
              <w:bottom w:val="single" w:sz="6" w:space="0" w:color="FFFFFF"/>
              <w:right w:val="single" w:sz="6" w:space="0" w:color="FFFFFF"/>
            </w:tcBorders>
            <w:shd w:val="clear" w:color="auto" w:fill="E6E6E6"/>
          </w:tcPr>
          <w:p w14:paraId="2411D8C8" w14:textId="77777777" w:rsidR="00D251E0" w:rsidRPr="00D251E0" w:rsidRDefault="00D251E0" w:rsidP="00D251E0">
            <w:pPr>
              <w:spacing w:before="40" w:after="20"/>
              <w:rPr>
                <w:sz w:val="20"/>
              </w:rPr>
            </w:pPr>
            <w:r w:rsidRPr="00D251E0">
              <w:rPr>
                <w:sz w:val="20"/>
              </w:rPr>
              <w:t>43</w:t>
            </w:r>
          </w:p>
        </w:tc>
        <w:tc>
          <w:tcPr>
            <w:tcW w:w="4712" w:type="pct"/>
            <w:tcBorders>
              <w:top w:val="single" w:sz="6" w:space="0" w:color="FFFFFF"/>
              <w:left w:val="single" w:sz="6" w:space="0" w:color="FFFFFF"/>
              <w:bottom w:val="single" w:sz="6" w:space="0" w:color="FFFFFF"/>
            </w:tcBorders>
            <w:shd w:val="clear" w:color="auto" w:fill="E6E6E6"/>
          </w:tcPr>
          <w:p w14:paraId="5BB62DA6" w14:textId="77777777" w:rsidR="00D251E0" w:rsidRPr="00D251E0" w:rsidRDefault="00D251E0" w:rsidP="00D251E0">
            <w:pPr>
              <w:spacing w:before="40" w:after="20"/>
              <w:rPr>
                <w:sz w:val="20"/>
              </w:rPr>
            </w:pPr>
            <w:r w:rsidRPr="00D251E0">
              <w:rPr>
                <w:sz w:val="20"/>
              </w:rPr>
              <w:t>or/35-42</w:t>
            </w:r>
          </w:p>
        </w:tc>
      </w:tr>
      <w:tr w:rsidR="00D251E0" w:rsidRPr="00D251E0" w14:paraId="579C5451" w14:textId="77777777" w:rsidTr="00D435F9">
        <w:trPr>
          <w:trHeight w:val="374"/>
        </w:trPr>
        <w:tc>
          <w:tcPr>
            <w:tcW w:w="288" w:type="pct"/>
            <w:tcBorders>
              <w:top w:val="single" w:sz="6" w:space="0" w:color="FFFFFF"/>
              <w:bottom w:val="single" w:sz="6" w:space="0" w:color="FFFFFF"/>
              <w:right w:val="single" w:sz="6" w:space="0" w:color="FFFFFF"/>
            </w:tcBorders>
            <w:shd w:val="clear" w:color="auto" w:fill="E6E6E6"/>
          </w:tcPr>
          <w:p w14:paraId="24D08DAF" w14:textId="77777777" w:rsidR="00D251E0" w:rsidRPr="00D251E0" w:rsidRDefault="00D251E0" w:rsidP="00D251E0">
            <w:pPr>
              <w:spacing w:before="40" w:after="20"/>
              <w:rPr>
                <w:sz w:val="20"/>
              </w:rPr>
            </w:pPr>
            <w:r w:rsidRPr="00D251E0">
              <w:rPr>
                <w:sz w:val="20"/>
              </w:rPr>
              <w:t>44</w:t>
            </w:r>
          </w:p>
        </w:tc>
        <w:tc>
          <w:tcPr>
            <w:tcW w:w="4712" w:type="pct"/>
            <w:tcBorders>
              <w:top w:val="single" w:sz="6" w:space="0" w:color="FFFFFF"/>
              <w:left w:val="single" w:sz="6" w:space="0" w:color="FFFFFF"/>
              <w:bottom w:val="single" w:sz="6" w:space="0" w:color="FFFFFF"/>
            </w:tcBorders>
            <w:shd w:val="clear" w:color="auto" w:fill="E6E6E6"/>
          </w:tcPr>
          <w:p w14:paraId="6FD84A03" w14:textId="77777777" w:rsidR="00D251E0" w:rsidRPr="00D251E0" w:rsidRDefault="00D251E0" w:rsidP="00D251E0">
            <w:pPr>
              <w:spacing w:before="40" w:after="20"/>
              <w:rPr>
                <w:sz w:val="20"/>
              </w:rPr>
            </w:pPr>
            <w:r w:rsidRPr="00D251E0">
              <w:rPr>
                <w:sz w:val="20"/>
              </w:rPr>
              <w:t>(exp africa/ or exp americas/ or exp antarctic regions/ or exp arctic regions/ or exp asia/ or exp oceania/) not (exp great britain/ or europe/)</w:t>
            </w:r>
          </w:p>
        </w:tc>
      </w:tr>
      <w:tr w:rsidR="00D251E0" w:rsidRPr="00D251E0" w14:paraId="315B3F36" w14:textId="77777777" w:rsidTr="00D435F9">
        <w:trPr>
          <w:trHeight w:val="374"/>
        </w:trPr>
        <w:tc>
          <w:tcPr>
            <w:tcW w:w="288" w:type="pct"/>
            <w:tcBorders>
              <w:top w:val="single" w:sz="6" w:space="0" w:color="FFFFFF"/>
              <w:bottom w:val="single" w:sz="6" w:space="0" w:color="FFFFFF"/>
              <w:right w:val="single" w:sz="6" w:space="0" w:color="FFFFFF"/>
            </w:tcBorders>
            <w:shd w:val="clear" w:color="auto" w:fill="E6E6E6"/>
          </w:tcPr>
          <w:p w14:paraId="235B91C0" w14:textId="77777777" w:rsidR="00D251E0" w:rsidRPr="00D251E0" w:rsidRDefault="00D251E0" w:rsidP="00D251E0">
            <w:pPr>
              <w:spacing w:before="40" w:after="20"/>
              <w:rPr>
                <w:sz w:val="20"/>
              </w:rPr>
            </w:pPr>
            <w:r w:rsidRPr="00D251E0">
              <w:rPr>
                <w:sz w:val="20"/>
              </w:rPr>
              <w:t>45</w:t>
            </w:r>
          </w:p>
        </w:tc>
        <w:tc>
          <w:tcPr>
            <w:tcW w:w="4712" w:type="pct"/>
            <w:tcBorders>
              <w:top w:val="single" w:sz="6" w:space="0" w:color="FFFFFF"/>
              <w:left w:val="single" w:sz="6" w:space="0" w:color="FFFFFF"/>
              <w:bottom w:val="single" w:sz="6" w:space="0" w:color="FFFFFF"/>
            </w:tcBorders>
            <w:shd w:val="clear" w:color="auto" w:fill="E6E6E6"/>
          </w:tcPr>
          <w:p w14:paraId="0AF342ED" w14:textId="77777777" w:rsidR="00D251E0" w:rsidRPr="00D251E0" w:rsidRDefault="00D251E0" w:rsidP="00D251E0">
            <w:pPr>
              <w:spacing w:before="40" w:after="20"/>
              <w:rPr>
                <w:sz w:val="20"/>
              </w:rPr>
            </w:pPr>
            <w:r w:rsidRPr="00D251E0">
              <w:rPr>
                <w:sz w:val="20"/>
              </w:rPr>
              <w:t>43 not 44</w:t>
            </w:r>
          </w:p>
        </w:tc>
      </w:tr>
      <w:tr w:rsidR="00D251E0" w:rsidRPr="00D251E0" w14:paraId="241A1060" w14:textId="77777777" w:rsidTr="00D435F9">
        <w:trPr>
          <w:trHeight w:val="374"/>
        </w:trPr>
        <w:tc>
          <w:tcPr>
            <w:tcW w:w="288" w:type="pct"/>
            <w:tcBorders>
              <w:top w:val="single" w:sz="6" w:space="0" w:color="FFFFFF"/>
              <w:bottom w:val="single" w:sz="6" w:space="0" w:color="FFFFFF"/>
              <w:right w:val="single" w:sz="6" w:space="0" w:color="FFFFFF"/>
            </w:tcBorders>
            <w:shd w:val="clear" w:color="auto" w:fill="E6E6E6"/>
          </w:tcPr>
          <w:p w14:paraId="1494CE8A" w14:textId="77777777" w:rsidR="00D251E0" w:rsidRPr="00D251E0" w:rsidRDefault="00D251E0" w:rsidP="00D251E0">
            <w:pPr>
              <w:spacing w:before="40" w:after="20"/>
              <w:rPr>
                <w:sz w:val="20"/>
              </w:rPr>
            </w:pPr>
            <w:r w:rsidRPr="00D251E0">
              <w:rPr>
                <w:sz w:val="20"/>
              </w:rPr>
              <w:t>46</w:t>
            </w:r>
          </w:p>
        </w:tc>
        <w:tc>
          <w:tcPr>
            <w:tcW w:w="4712" w:type="pct"/>
            <w:tcBorders>
              <w:top w:val="single" w:sz="6" w:space="0" w:color="FFFFFF"/>
              <w:left w:val="single" w:sz="6" w:space="0" w:color="FFFFFF"/>
              <w:bottom w:val="single" w:sz="6" w:space="0" w:color="FFFFFF"/>
            </w:tcBorders>
            <w:shd w:val="clear" w:color="auto" w:fill="E6E6E6"/>
          </w:tcPr>
          <w:p w14:paraId="2BC44865" w14:textId="77777777" w:rsidR="00D251E0" w:rsidRPr="00D251E0" w:rsidRDefault="00D251E0" w:rsidP="00D251E0">
            <w:pPr>
              <w:spacing w:before="40" w:after="20"/>
              <w:rPr>
                <w:sz w:val="20"/>
              </w:rPr>
            </w:pPr>
            <w:r w:rsidRPr="00D251E0">
              <w:rPr>
                <w:sz w:val="20"/>
              </w:rPr>
              <w:t>45 use ppez</w:t>
            </w:r>
          </w:p>
        </w:tc>
      </w:tr>
      <w:tr w:rsidR="00D251E0" w:rsidRPr="00D251E0" w14:paraId="7C21EBB5" w14:textId="77777777" w:rsidTr="00D435F9">
        <w:trPr>
          <w:trHeight w:val="374"/>
        </w:trPr>
        <w:tc>
          <w:tcPr>
            <w:tcW w:w="288" w:type="pct"/>
            <w:tcBorders>
              <w:top w:val="single" w:sz="6" w:space="0" w:color="FFFFFF"/>
              <w:bottom w:val="single" w:sz="6" w:space="0" w:color="FFFFFF"/>
              <w:right w:val="single" w:sz="6" w:space="0" w:color="FFFFFF"/>
            </w:tcBorders>
            <w:shd w:val="clear" w:color="auto" w:fill="E6E6E6"/>
          </w:tcPr>
          <w:p w14:paraId="16F309DF" w14:textId="77777777" w:rsidR="00D251E0" w:rsidRPr="00D251E0" w:rsidRDefault="00D251E0" w:rsidP="00D251E0">
            <w:pPr>
              <w:spacing w:before="40" w:after="20"/>
              <w:rPr>
                <w:sz w:val="20"/>
              </w:rPr>
            </w:pPr>
            <w:r w:rsidRPr="00D251E0">
              <w:rPr>
                <w:sz w:val="20"/>
              </w:rPr>
              <w:t>47</w:t>
            </w:r>
          </w:p>
        </w:tc>
        <w:tc>
          <w:tcPr>
            <w:tcW w:w="4712" w:type="pct"/>
            <w:tcBorders>
              <w:top w:val="single" w:sz="6" w:space="0" w:color="FFFFFF"/>
              <w:left w:val="single" w:sz="6" w:space="0" w:color="FFFFFF"/>
              <w:bottom w:val="single" w:sz="6" w:space="0" w:color="FFFFFF"/>
            </w:tcBorders>
            <w:shd w:val="clear" w:color="auto" w:fill="E6E6E6"/>
          </w:tcPr>
          <w:p w14:paraId="04CE5F12" w14:textId="77777777" w:rsidR="00D251E0" w:rsidRPr="00D251E0" w:rsidRDefault="00D251E0" w:rsidP="00D251E0">
            <w:pPr>
              <w:spacing w:before="40" w:after="20"/>
              <w:rPr>
                <w:sz w:val="20"/>
              </w:rPr>
            </w:pPr>
            <w:r w:rsidRPr="00D251E0">
              <w:rPr>
                <w:sz w:val="20"/>
              </w:rPr>
              <w:t>or/34,46</w:t>
            </w:r>
          </w:p>
        </w:tc>
      </w:tr>
      <w:tr w:rsidR="00D251E0" w:rsidRPr="00D251E0" w14:paraId="75EEEFB7" w14:textId="77777777" w:rsidTr="00D435F9">
        <w:trPr>
          <w:trHeight w:val="374"/>
        </w:trPr>
        <w:tc>
          <w:tcPr>
            <w:tcW w:w="288" w:type="pct"/>
            <w:tcBorders>
              <w:top w:val="single" w:sz="6" w:space="0" w:color="FFFFFF"/>
              <w:bottom w:val="single" w:sz="6" w:space="0" w:color="FFFFFF"/>
              <w:right w:val="single" w:sz="6" w:space="0" w:color="FFFFFF"/>
            </w:tcBorders>
            <w:shd w:val="clear" w:color="auto" w:fill="E6E6E6"/>
          </w:tcPr>
          <w:p w14:paraId="3C5C8B78" w14:textId="77777777" w:rsidR="00D251E0" w:rsidRPr="00D251E0" w:rsidRDefault="00D251E0" w:rsidP="00D251E0">
            <w:pPr>
              <w:spacing w:before="40" w:after="20"/>
              <w:rPr>
                <w:sz w:val="20"/>
              </w:rPr>
            </w:pPr>
            <w:r w:rsidRPr="00D251E0">
              <w:rPr>
                <w:sz w:val="20"/>
              </w:rPr>
              <w:t>48</w:t>
            </w:r>
          </w:p>
        </w:tc>
        <w:tc>
          <w:tcPr>
            <w:tcW w:w="4712" w:type="pct"/>
            <w:tcBorders>
              <w:top w:val="single" w:sz="6" w:space="0" w:color="FFFFFF"/>
              <w:left w:val="single" w:sz="6" w:space="0" w:color="FFFFFF"/>
              <w:bottom w:val="single" w:sz="6" w:space="0" w:color="FFFFFF"/>
            </w:tcBorders>
            <w:shd w:val="clear" w:color="auto" w:fill="E6E6E6"/>
          </w:tcPr>
          <w:p w14:paraId="455F593A" w14:textId="77777777" w:rsidR="00D251E0" w:rsidRPr="00D251E0" w:rsidRDefault="00D251E0" w:rsidP="00D251E0">
            <w:pPr>
              <w:spacing w:before="40" w:after="20"/>
              <w:rPr>
                <w:sz w:val="20"/>
              </w:rPr>
            </w:pPr>
            <w:r w:rsidRPr="00D251E0">
              <w:rPr>
                <w:sz w:val="20"/>
              </w:rPr>
              <w:t>6 and 22 and 47</w:t>
            </w:r>
          </w:p>
        </w:tc>
      </w:tr>
      <w:tr w:rsidR="00D251E0" w:rsidRPr="00D251E0" w14:paraId="73B99DCD" w14:textId="77777777" w:rsidTr="00D435F9">
        <w:trPr>
          <w:trHeight w:val="374"/>
        </w:trPr>
        <w:tc>
          <w:tcPr>
            <w:tcW w:w="288" w:type="pct"/>
            <w:tcBorders>
              <w:top w:val="single" w:sz="6" w:space="0" w:color="FFFFFF"/>
              <w:bottom w:val="single" w:sz="6" w:space="0" w:color="FFFFFF"/>
              <w:right w:val="single" w:sz="6" w:space="0" w:color="FFFFFF"/>
            </w:tcBorders>
            <w:shd w:val="clear" w:color="auto" w:fill="E6E6E6"/>
          </w:tcPr>
          <w:p w14:paraId="6A6F4407" w14:textId="77777777" w:rsidR="00D251E0" w:rsidRPr="00D251E0" w:rsidRDefault="00D251E0" w:rsidP="00D251E0">
            <w:pPr>
              <w:spacing w:before="40" w:after="20"/>
              <w:rPr>
                <w:sz w:val="20"/>
              </w:rPr>
            </w:pPr>
            <w:r w:rsidRPr="00D251E0">
              <w:rPr>
                <w:sz w:val="20"/>
              </w:rPr>
              <w:t>49</w:t>
            </w:r>
          </w:p>
        </w:tc>
        <w:tc>
          <w:tcPr>
            <w:tcW w:w="4712" w:type="pct"/>
            <w:tcBorders>
              <w:top w:val="single" w:sz="6" w:space="0" w:color="FFFFFF"/>
              <w:left w:val="single" w:sz="6" w:space="0" w:color="FFFFFF"/>
              <w:bottom w:val="single" w:sz="6" w:space="0" w:color="FFFFFF"/>
            </w:tcBorders>
            <w:shd w:val="clear" w:color="auto" w:fill="E6E6E6"/>
          </w:tcPr>
          <w:p w14:paraId="4991A6D2" w14:textId="77777777" w:rsidR="00D251E0" w:rsidRPr="00D251E0" w:rsidRDefault="00D251E0" w:rsidP="00D251E0">
            <w:pPr>
              <w:spacing w:before="40" w:after="20"/>
              <w:rPr>
                <w:sz w:val="20"/>
              </w:rPr>
            </w:pPr>
            <w:r w:rsidRPr="00D251E0">
              <w:rPr>
                <w:sz w:val="20"/>
              </w:rPr>
              <w:t>limit 48 to yr="1995 -current"</w:t>
            </w:r>
          </w:p>
        </w:tc>
      </w:tr>
      <w:tr w:rsidR="00D251E0" w:rsidRPr="00D251E0" w14:paraId="3EDF4DD4" w14:textId="77777777" w:rsidTr="00D435F9">
        <w:trPr>
          <w:trHeight w:val="374"/>
        </w:trPr>
        <w:tc>
          <w:tcPr>
            <w:tcW w:w="288" w:type="pct"/>
            <w:tcBorders>
              <w:top w:val="single" w:sz="6" w:space="0" w:color="FFFFFF"/>
              <w:bottom w:val="single" w:sz="6" w:space="0" w:color="FFFFFF"/>
              <w:right w:val="single" w:sz="6" w:space="0" w:color="FFFFFF"/>
            </w:tcBorders>
            <w:shd w:val="clear" w:color="auto" w:fill="E6E6E6"/>
          </w:tcPr>
          <w:p w14:paraId="32E7C7AC" w14:textId="77777777" w:rsidR="00D251E0" w:rsidRPr="00D251E0" w:rsidRDefault="00D251E0" w:rsidP="00D251E0">
            <w:pPr>
              <w:spacing w:before="40" w:after="20"/>
              <w:rPr>
                <w:sz w:val="20"/>
              </w:rPr>
            </w:pPr>
            <w:r w:rsidRPr="00D251E0">
              <w:rPr>
                <w:sz w:val="20"/>
              </w:rPr>
              <w:t>50</w:t>
            </w:r>
          </w:p>
        </w:tc>
        <w:tc>
          <w:tcPr>
            <w:tcW w:w="4712" w:type="pct"/>
            <w:tcBorders>
              <w:top w:val="single" w:sz="6" w:space="0" w:color="FFFFFF"/>
              <w:left w:val="single" w:sz="6" w:space="0" w:color="FFFFFF"/>
              <w:bottom w:val="single" w:sz="6" w:space="0" w:color="FFFFFF"/>
            </w:tcBorders>
            <w:shd w:val="clear" w:color="auto" w:fill="E6E6E6"/>
          </w:tcPr>
          <w:p w14:paraId="00E3D141" w14:textId="77777777" w:rsidR="00D251E0" w:rsidRPr="00D251E0" w:rsidRDefault="00D251E0" w:rsidP="00D251E0">
            <w:pPr>
              <w:spacing w:before="40" w:after="20"/>
              <w:rPr>
                <w:sz w:val="20"/>
              </w:rPr>
            </w:pPr>
            <w:r w:rsidRPr="00D251E0">
              <w:rPr>
                <w:sz w:val="20"/>
              </w:rPr>
              <w:t>limit 49 to english language</w:t>
            </w:r>
          </w:p>
        </w:tc>
      </w:tr>
    </w:tbl>
    <w:p w14:paraId="17B9A618" w14:textId="77777777" w:rsidR="00D251E0" w:rsidRPr="00D251E0" w:rsidRDefault="00D251E0" w:rsidP="00D251E0">
      <w:pPr>
        <w:keepNext/>
        <w:spacing w:before="300" w:after="160" w:line="259" w:lineRule="auto"/>
        <w:rPr>
          <w:b/>
        </w:rPr>
      </w:pPr>
      <w:r w:rsidRPr="00D251E0">
        <w:rPr>
          <w:b/>
        </w:rPr>
        <w:t>Health economic search</w:t>
      </w:r>
    </w:p>
    <w:p w14:paraId="4825B11F" w14:textId="77777777" w:rsidR="00D251E0" w:rsidRPr="00D251E0" w:rsidRDefault="00D251E0" w:rsidP="00D251E0">
      <w:pPr>
        <w:spacing w:before="0" w:after="160" w:line="259" w:lineRule="auto"/>
      </w:pPr>
      <w:r w:rsidRPr="00D251E0">
        <w:t>The search for this topic was last run on 5</w:t>
      </w:r>
      <w:r w:rsidRPr="00D251E0">
        <w:rPr>
          <w:vertAlign w:val="superscript"/>
        </w:rPr>
        <w:t>th</w:t>
      </w:r>
      <w:r w:rsidRPr="00D251E0">
        <w:t xml:space="preserve"> December 2019. </w:t>
      </w:r>
    </w:p>
    <w:p w14:paraId="6908DA43" w14:textId="77777777" w:rsidR="00D251E0" w:rsidRPr="00D251E0" w:rsidRDefault="00D251E0" w:rsidP="00D435F9">
      <w:pPr>
        <w:spacing w:before="0" w:line="259" w:lineRule="auto"/>
      </w:pPr>
      <w:r w:rsidRPr="00D251E0">
        <w:rPr>
          <w:b/>
        </w:rPr>
        <w:t xml:space="preserve">Database: </w:t>
      </w:r>
      <w:r w:rsidRPr="00D251E0">
        <w:t>Emcare,</w:t>
      </w:r>
      <w:r w:rsidRPr="00D251E0">
        <w:rPr>
          <w:b/>
        </w:rPr>
        <w:t xml:space="preserve"> </w:t>
      </w:r>
      <w:r w:rsidRPr="00D251E0">
        <w:t>Embase, Medline, Medline Ahead of Print and In-Process &amp; Other Non-Indexed Citations (global) – OVID [Multifile]</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753"/>
        <w:gridCol w:w="8317"/>
      </w:tblGrid>
      <w:tr w:rsidR="00D251E0" w:rsidRPr="00D251E0" w14:paraId="2392BE6F" w14:textId="77777777" w:rsidTr="00D435F9">
        <w:trPr>
          <w:tblHeader/>
        </w:trPr>
        <w:tc>
          <w:tcPr>
            <w:tcW w:w="415" w:type="pct"/>
            <w:shd w:val="clear" w:color="auto" w:fill="00B050"/>
            <w:vAlign w:val="bottom"/>
          </w:tcPr>
          <w:p w14:paraId="13AA1AAD" w14:textId="77777777" w:rsidR="00D251E0" w:rsidRPr="00D251E0" w:rsidRDefault="00D251E0" w:rsidP="00D251E0">
            <w:pPr>
              <w:spacing w:before="40" w:after="20" w:line="259" w:lineRule="auto"/>
              <w:rPr>
                <w:rFonts w:asciiTheme="majorHAnsi" w:hAnsiTheme="majorHAnsi" w:cstheme="majorHAnsi"/>
                <w:b/>
                <w:color w:val="000000"/>
                <w:sz w:val="20"/>
                <w:szCs w:val="20"/>
              </w:rPr>
            </w:pPr>
            <w:r w:rsidRPr="00D251E0">
              <w:rPr>
                <w:rFonts w:asciiTheme="majorHAnsi" w:hAnsiTheme="majorHAnsi" w:cstheme="majorHAnsi"/>
                <w:b/>
                <w:color w:val="000000"/>
                <w:sz w:val="20"/>
                <w:szCs w:val="20"/>
              </w:rPr>
              <w:t>#</w:t>
            </w:r>
          </w:p>
        </w:tc>
        <w:tc>
          <w:tcPr>
            <w:tcW w:w="4585" w:type="pct"/>
            <w:shd w:val="clear" w:color="auto" w:fill="00B050"/>
            <w:vAlign w:val="bottom"/>
          </w:tcPr>
          <w:p w14:paraId="7FCE2C9F" w14:textId="77777777" w:rsidR="00D251E0" w:rsidRPr="00D251E0" w:rsidRDefault="00D251E0" w:rsidP="00D251E0">
            <w:pPr>
              <w:spacing w:before="40" w:after="20" w:line="259" w:lineRule="auto"/>
              <w:rPr>
                <w:rFonts w:asciiTheme="majorHAnsi" w:hAnsiTheme="majorHAnsi" w:cstheme="majorHAnsi"/>
                <w:b/>
                <w:color w:val="000000"/>
                <w:sz w:val="20"/>
                <w:szCs w:val="20"/>
              </w:rPr>
            </w:pPr>
            <w:r w:rsidRPr="00D251E0">
              <w:rPr>
                <w:rFonts w:asciiTheme="majorHAnsi" w:hAnsiTheme="majorHAnsi" w:cstheme="majorHAnsi"/>
                <w:b/>
                <w:color w:val="000000"/>
                <w:sz w:val="20"/>
                <w:szCs w:val="20"/>
              </w:rPr>
              <w:t>Search</w:t>
            </w:r>
          </w:p>
        </w:tc>
      </w:tr>
      <w:tr w:rsidR="00D251E0" w:rsidRPr="00D251E0" w14:paraId="219E5DDF" w14:textId="77777777" w:rsidTr="00D435F9">
        <w:tc>
          <w:tcPr>
            <w:tcW w:w="415" w:type="pct"/>
            <w:tcBorders>
              <w:top w:val="single" w:sz="6" w:space="0" w:color="FFFFFF"/>
              <w:bottom w:val="single" w:sz="6" w:space="0" w:color="FFFFFF"/>
              <w:right w:val="single" w:sz="6" w:space="0" w:color="FFFFFF"/>
            </w:tcBorders>
            <w:shd w:val="clear" w:color="auto" w:fill="E6E6E6"/>
          </w:tcPr>
          <w:p w14:paraId="4FA066BD"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1</w:t>
            </w:r>
          </w:p>
        </w:tc>
        <w:tc>
          <w:tcPr>
            <w:tcW w:w="4585" w:type="pct"/>
            <w:tcBorders>
              <w:top w:val="single" w:sz="6" w:space="0" w:color="FFFFFF"/>
              <w:left w:val="single" w:sz="6" w:space="0" w:color="FFFFFF"/>
              <w:bottom w:val="single" w:sz="6" w:space="0" w:color="FFFFFF"/>
            </w:tcBorders>
            <w:shd w:val="clear" w:color="auto" w:fill="E6E6E6"/>
          </w:tcPr>
          <w:p w14:paraId="57924643"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puerperium/ or perinatal period/ or postnatal care/</w:t>
            </w:r>
          </w:p>
        </w:tc>
      </w:tr>
      <w:tr w:rsidR="00D251E0" w:rsidRPr="00D251E0" w14:paraId="14E3A622" w14:textId="77777777" w:rsidTr="00D435F9">
        <w:tc>
          <w:tcPr>
            <w:tcW w:w="415" w:type="pct"/>
            <w:tcBorders>
              <w:top w:val="single" w:sz="6" w:space="0" w:color="FFFFFF"/>
              <w:bottom w:val="single" w:sz="6" w:space="0" w:color="FFFFFF"/>
              <w:right w:val="single" w:sz="6" w:space="0" w:color="FFFFFF"/>
            </w:tcBorders>
            <w:shd w:val="clear" w:color="auto" w:fill="E6E6E6"/>
          </w:tcPr>
          <w:p w14:paraId="5383EC35"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2</w:t>
            </w:r>
          </w:p>
        </w:tc>
        <w:tc>
          <w:tcPr>
            <w:tcW w:w="4585" w:type="pct"/>
            <w:tcBorders>
              <w:top w:val="single" w:sz="6" w:space="0" w:color="FFFFFF"/>
              <w:left w:val="single" w:sz="6" w:space="0" w:color="FFFFFF"/>
              <w:bottom w:val="single" w:sz="6" w:space="0" w:color="FFFFFF"/>
            </w:tcBorders>
            <w:shd w:val="clear" w:color="auto" w:fill="E6E6E6"/>
          </w:tcPr>
          <w:p w14:paraId="07098FF0"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1 use emczd, emcr</w:t>
            </w:r>
          </w:p>
        </w:tc>
      </w:tr>
      <w:tr w:rsidR="00D251E0" w:rsidRPr="00D251E0" w14:paraId="719986FB" w14:textId="77777777" w:rsidTr="00D435F9">
        <w:tc>
          <w:tcPr>
            <w:tcW w:w="415" w:type="pct"/>
            <w:tcBorders>
              <w:top w:val="single" w:sz="6" w:space="0" w:color="FFFFFF"/>
              <w:bottom w:val="single" w:sz="6" w:space="0" w:color="FFFFFF"/>
              <w:right w:val="single" w:sz="6" w:space="0" w:color="FFFFFF"/>
            </w:tcBorders>
            <w:shd w:val="clear" w:color="auto" w:fill="E6E6E6"/>
          </w:tcPr>
          <w:p w14:paraId="7C6925D0"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3</w:t>
            </w:r>
          </w:p>
        </w:tc>
        <w:tc>
          <w:tcPr>
            <w:tcW w:w="4585" w:type="pct"/>
            <w:tcBorders>
              <w:top w:val="single" w:sz="6" w:space="0" w:color="FFFFFF"/>
              <w:left w:val="single" w:sz="6" w:space="0" w:color="FFFFFF"/>
              <w:bottom w:val="single" w:sz="6" w:space="0" w:color="FFFFFF"/>
            </w:tcBorders>
            <w:shd w:val="clear" w:color="auto" w:fill="E6E6E6"/>
          </w:tcPr>
          <w:p w14:paraId="68DC96FE"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postpartum period/ or peripartum period/ or postnatal care/</w:t>
            </w:r>
          </w:p>
        </w:tc>
      </w:tr>
      <w:tr w:rsidR="00D251E0" w:rsidRPr="00D251E0" w14:paraId="6240BF72" w14:textId="77777777" w:rsidTr="00D435F9">
        <w:tc>
          <w:tcPr>
            <w:tcW w:w="415" w:type="pct"/>
            <w:tcBorders>
              <w:top w:val="single" w:sz="6" w:space="0" w:color="FFFFFF"/>
              <w:bottom w:val="single" w:sz="6" w:space="0" w:color="FFFFFF"/>
              <w:right w:val="single" w:sz="6" w:space="0" w:color="FFFFFF"/>
            </w:tcBorders>
            <w:shd w:val="clear" w:color="auto" w:fill="E6E6E6"/>
          </w:tcPr>
          <w:p w14:paraId="29DC3CED"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4</w:t>
            </w:r>
          </w:p>
        </w:tc>
        <w:tc>
          <w:tcPr>
            <w:tcW w:w="4585" w:type="pct"/>
            <w:tcBorders>
              <w:top w:val="single" w:sz="6" w:space="0" w:color="FFFFFF"/>
              <w:left w:val="single" w:sz="6" w:space="0" w:color="FFFFFF"/>
              <w:bottom w:val="single" w:sz="6" w:space="0" w:color="FFFFFF"/>
            </w:tcBorders>
            <w:shd w:val="clear" w:color="auto" w:fill="E6E6E6"/>
          </w:tcPr>
          <w:p w14:paraId="011A1FC0"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3 use ppez</w:t>
            </w:r>
          </w:p>
        </w:tc>
      </w:tr>
      <w:tr w:rsidR="00D251E0" w:rsidRPr="00D251E0" w14:paraId="3FD57DAA" w14:textId="77777777" w:rsidTr="00D435F9">
        <w:tc>
          <w:tcPr>
            <w:tcW w:w="415" w:type="pct"/>
            <w:tcBorders>
              <w:top w:val="single" w:sz="6" w:space="0" w:color="FFFFFF"/>
              <w:bottom w:val="single" w:sz="6" w:space="0" w:color="FFFFFF"/>
              <w:right w:val="single" w:sz="6" w:space="0" w:color="FFFFFF"/>
            </w:tcBorders>
            <w:shd w:val="clear" w:color="auto" w:fill="E6E6E6"/>
          </w:tcPr>
          <w:p w14:paraId="68FD692E"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lastRenderedPageBreak/>
              <w:t>5</w:t>
            </w:r>
          </w:p>
        </w:tc>
        <w:tc>
          <w:tcPr>
            <w:tcW w:w="4585" w:type="pct"/>
            <w:tcBorders>
              <w:top w:val="single" w:sz="6" w:space="0" w:color="FFFFFF"/>
              <w:left w:val="single" w:sz="6" w:space="0" w:color="FFFFFF"/>
              <w:bottom w:val="single" w:sz="6" w:space="0" w:color="FFFFFF"/>
            </w:tcBorders>
            <w:shd w:val="clear" w:color="auto" w:fill="E6E6E6"/>
          </w:tcPr>
          <w:p w14:paraId="5CB8FD2D"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(nullipara* or peri natal* or perinatal* or postbirth or post birth or postdelivery or post delivery or postnatal* or post natal* or postpartum* or post partum* or primipara* or puerpera* or puerperium* or ((after or follow*) adj2 birth*)).ti,ab.</w:t>
            </w:r>
          </w:p>
        </w:tc>
      </w:tr>
      <w:tr w:rsidR="00D251E0" w:rsidRPr="00D251E0" w14:paraId="01D38829" w14:textId="77777777" w:rsidTr="00D435F9">
        <w:tc>
          <w:tcPr>
            <w:tcW w:w="415" w:type="pct"/>
            <w:tcBorders>
              <w:top w:val="single" w:sz="6" w:space="0" w:color="FFFFFF"/>
              <w:bottom w:val="single" w:sz="6" w:space="0" w:color="FFFFFF"/>
              <w:right w:val="single" w:sz="6" w:space="0" w:color="FFFFFF"/>
            </w:tcBorders>
            <w:shd w:val="clear" w:color="auto" w:fill="E6E6E6"/>
          </w:tcPr>
          <w:p w14:paraId="7C42C62F"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6</w:t>
            </w:r>
          </w:p>
        </w:tc>
        <w:tc>
          <w:tcPr>
            <w:tcW w:w="4585" w:type="pct"/>
            <w:tcBorders>
              <w:top w:val="single" w:sz="6" w:space="0" w:color="FFFFFF"/>
              <w:left w:val="single" w:sz="6" w:space="0" w:color="FFFFFF"/>
              <w:bottom w:val="single" w:sz="6" w:space="0" w:color="FFFFFF"/>
            </w:tcBorders>
            <w:shd w:val="clear" w:color="auto" w:fill="E6E6E6"/>
          </w:tcPr>
          <w:p w14:paraId="28B9FAB4"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or/2,4-5</w:t>
            </w:r>
          </w:p>
        </w:tc>
      </w:tr>
      <w:tr w:rsidR="00D251E0" w:rsidRPr="00D251E0" w14:paraId="2C5D1615" w14:textId="77777777" w:rsidTr="00D435F9">
        <w:tc>
          <w:tcPr>
            <w:tcW w:w="415" w:type="pct"/>
            <w:tcBorders>
              <w:top w:val="single" w:sz="6" w:space="0" w:color="FFFFFF"/>
              <w:bottom w:val="single" w:sz="6" w:space="0" w:color="FFFFFF"/>
              <w:right w:val="single" w:sz="6" w:space="0" w:color="FFFFFF"/>
            </w:tcBorders>
            <w:shd w:val="clear" w:color="auto" w:fill="E6E6E6"/>
          </w:tcPr>
          <w:p w14:paraId="2B1B4C49"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7</w:t>
            </w:r>
          </w:p>
        </w:tc>
        <w:tc>
          <w:tcPr>
            <w:tcW w:w="4585" w:type="pct"/>
            <w:tcBorders>
              <w:top w:val="single" w:sz="6" w:space="0" w:color="FFFFFF"/>
              <w:left w:val="single" w:sz="6" w:space="0" w:color="FFFFFF"/>
              <w:bottom w:val="single" w:sz="6" w:space="0" w:color="FFFFFF"/>
            </w:tcBorders>
            <w:shd w:val="clear" w:color="auto" w:fill="E6E6E6"/>
          </w:tcPr>
          <w:p w14:paraId="514A599F"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breast feeding/ or breast feeding education/ or lactation/</w:t>
            </w:r>
          </w:p>
        </w:tc>
      </w:tr>
      <w:tr w:rsidR="00D251E0" w:rsidRPr="00D251E0" w14:paraId="14760D55" w14:textId="77777777" w:rsidTr="00D435F9">
        <w:tc>
          <w:tcPr>
            <w:tcW w:w="415" w:type="pct"/>
            <w:tcBorders>
              <w:top w:val="single" w:sz="6" w:space="0" w:color="FFFFFF"/>
              <w:bottom w:val="single" w:sz="6" w:space="0" w:color="FFFFFF"/>
              <w:right w:val="single" w:sz="6" w:space="0" w:color="FFFFFF"/>
            </w:tcBorders>
            <w:shd w:val="clear" w:color="auto" w:fill="E6E6E6"/>
          </w:tcPr>
          <w:p w14:paraId="0A24FDFF"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8</w:t>
            </w:r>
          </w:p>
        </w:tc>
        <w:tc>
          <w:tcPr>
            <w:tcW w:w="4585" w:type="pct"/>
            <w:tcBorders>
              <w:top w:val="single" w:sz="6" w:space="0" w:color="FFFFFF"/>
              <w:left w:val="single" w:sz="6" w:space="0" w:color="FFFFFF"/>
              <w:bottom w:val="single" w:sz="6" w:space="0" w:color="FFFFFF"/>
            </w:tcBorders>
            <w:shd w:val="clear" w:color="auto" w:fill="E6E6E6"/>
          </w:tcPr>
          <w:p w14:paraId="4830D55C"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7 use emczd, emcr</w:t>
            </w:r>
          </w:p>
        </w:tc>
      </w:tr>
      <w:tr w:rsidR="00D251E0" w:rsidRPr="00D251E0" w14:paraId="261A9172" w14:textId="77777777" w:rsidTr="00D435F9">
        <w:tc>
          <w:tcPr>
            <w:tcW w:w="415" w:type="pct"/>
            <w:tcBorders>
              <w:top w:val="single" w:sz="6" w:space="0" w:color="FFFFFF"/>
              <w:bottom w:val="single" w:sz="6" w:space="0" w:color="FFFFFF"/>
              <w:right w:val="single" w:sz="6" w:space="0" w:color="FFFFFF"/>
            </w:tcBorders>
            <w:shd w:val="clear" w:color="auto" w:fill="E6E6E6"/>
          </w:tcPr>
          <w:p w14:paraId="0FEA205E"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9</w:t>
            </w:r>
          </w:p>
        </w:tc>
        <w:tc>
          <w:tcPr>
            <w:tcW w:w="4585" w:type="pct"/>
            <w:tcBorders>
              <w:top w:val="single" w:sz="6" w:space="0" w:color="FFFFFF"/>
              <w:left w:val="single" w:sz="6" w:space="0" w:color="FFFFFF"/>
              <w:bottom w:val="single" w:sz="6" w:space="0" w:color="FFFFFF"/>
            </w:tcBorders>
            <w:shd w:val="clear" w:color="auto" w:fill="E6E6E6"/>
          </w:tcPr>
          <w:p w14:paraId="23E86940"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exp breast feeding/ or lactation/</w:t>
            </w:r>
          </w:p>
        </w:tc>
      </w:tr>
      <w:tr w:rsidR="00D251E0" w:rsidRPr="00D251E0" w14:paraId="566DB57A" w14:textId="77777777" w:rsidTr="00D435F9">
        <w:tc>
          <w:tcPr>
            <w:tcW w:w="415" w:type="pct"/>
            <w:tcBorders>
              <w:top w:val="single" w:sz="6" w:space="0" w:color="FFFFFF"/>
              <w:bottom w:val="single" w:sz="6" w:space="0" w:color="FFFFFF"/>
              <w:right w:val="single" w:sz="6" w:space="0" w:color="FFFFFF"/>
            </w:tcBorders>
            <w:shd w:val="clear" w:color="auto" w:fill="E6E6E6"/>
          </w:tcPr>
          <w:p w14:paraId="644A8A0B"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10</w:t>
            </w:r>
          </w:p>
        </w:tc>
        <w:tc>
          <w:tcPr>
            <w:tcW w:w="4585" w:type="pct"/>
            <w:tcBorders>
              <w:top w:val="single" w:sz="6" w:space="0" w:color="FFFFFF"/>
              <w:left w:val="single" w:sz="6" w:space="0" w:color="FFFFFF"/>
              <w:bottom w:val="single" w:sz="6" w:space="0" w:color="FFFFFF"/>
            </w:tcBorders>
            <w:shd w:val="clear" w:color="auto" w:fill="E6E6E6"/>
          </w:tcPr>
          <w:p w14:paraId="1A9EBAB7"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9 use ppez</w:t>
            </w:r>
          </w:p>
        </w:tc>
      </w:tr>
      <w:tr w:rsidR="00D251E0" w:rsidRPr="00D251E0" w14:paraId="7D4AD6E9" w14:textId="77777777" w:rsidTr="00D435F9">
        <w:tc>
          <w:tcPr>
            <w:tcW w:w="415" w:type="pct"/>
            <w:tcBorders>
              <w:top w:val="single" w:sz="6" w:space="0" w:color="FFFFFF"/>
              <w:bottom w:val="single" w:sz="6" w:space="0" w:color="FFFFFF"/>
              <w:right w:val="single" w:sz="6" w:space="0" w:color="FFFFFF"/>
            </w:tcBorders>
            <w:shd w:val="clear" w:color="auto" w:fill="E6E6E6"/>
          </w:tcPr>
          <w:p w14:paraId="49D7EF99"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11</w:t>
            </w:r>
          </w:p>
        </w:tc>
        <w:tc>
          <w:tcPr>
            <w:tcW w:w="4585" w:type="pct"/>
            <w:tcBorders>
              <w:top w:val="single" w:sz="6" w:space="0" w:color="FFFFFF"/>
              <w:left w:val="single" w:sz="6" w:space="0" w:color="FFFFFF"/>
              <w:bottom w:val="single" w:sz="6" w:space="0" w:color="FFFFFF"/>
            </w:tcBorders>
            <w:shd w:val="clear" w:color="auto" w:fill="E6E6E6"/>
          </w:tcPr>
          <w:p w14:paraId="7C0F9818"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(breastfeed* or breast feed* or breastfed* or breastfeed* or breast fed or breastmilk or breast milk or expressed milk* or lactat* or (nursing adj (baby or infant* or mother* or neonate* or newborn*))).ti,ab.</w:t>
            </w:r>
          </w:p>
        </w:tc>
      </w:tr>
      <w:tr w:rsidR="00D251E0" w:rsidRPr="00D251E0" w14:paraId="74820A30" w14:textId="77777777" w:rsidTr="00D435F9">
        <w:tc>
          <w:tcPr>
            <w:tcW w:w="415" w:type="pct"/>
            <w:tcBorders>
              <w:top w:val="single" w:sz="6" w:space="0" w:color="FFFFFF"/>
              <w:bottom w:val="single" w:sz="6" w:space="0" w:color="FFFFFF"/>
              <w:right w:val="single" w:sz="6" w:space="0" w:color="FFFFFF"/>
            </w:tcBorders>
            <w:shd w:val="clear" w:color="auto" w:fill="E6E6E6"/>
          </w:tcPr>
          <w:p w14:paraId="3B23B523"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12</w:t>
            </w:r>
          </w:p>
        </w:tc>
        <w:tc>
          <w:tcPr>
            <w:tcW w:w="4585" w:type="pct"/>
            <w:tcBorders>
              <w:top w:val="single" w:sz="6" w:space="0" w:color="FFFFFF"/>
              <w:left w:val="single" w:sz="6" w:space="0" w:color="FFFFFF"/>
              <w:bottom w:val="single" w:sz="6" w:space="0" w:color="FFFFFF"/>
            </w:tcBorders>
            <w:shd w:val="clear" w:color="auto" w:fill="E6E6E6"/>
          </w:tcPr>
          <w:p w14:paraId="63E8C95E"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or/8,10-11</w:t>
            </w:r>
          </w:p>
        </w:tc>
      </w:tr>
      <w:tr w:rsidR="00D251E0" w:rsidRPr="00D251E0" w14:paraId="120335CC" w14:textId="77777777" w:rsidTr="00D435F9">
        <w:tc>
          <w:tcPr>
            <w:tcW w:w="415" w:type="pct"/>
            <w:tcBorders>
              <w:top w:val="single" w:sz="6" w:space="0" w:color="FFFFFF"/>
              <w:bottom w:val="single" w:sz="6" w:space="0" w:color="FFFFFF"/>
              <w:right w:val="single" w:sz="6" w:space="0" w:color="FFFFFF"/>
            </w:tcBorders>
            <w:shd w:val="clear" w:color="auto" w:fill="E6E6E6"/>
          </w:tcPr>
          <w:p w14:paraId="3BCDDAFC"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13</w:t>
            </w:r>
          </w:p>
        </w:tc>
        <w:tc>
          <w:tcPr>
            <w:tcW w:w="4585" w:type="pct"/>
            <w:tcBorders>
              <w:top w:val="single" w:sz="6" w:space="0" w:color="FFFFFF"/>
              <w:left w:val="single" w:sz="6" w:space="0" w:color="FFFFFF"/>
              <w:bottom w:val="single" w:sz="6" w:space="0" w:color="FFFFFF"/>
            </w:tcBorders>
            <w:shd w:val="clear" w:color="auto" w:fill="E6E6E6"/>
          </w:tcPr>
          <w:p w14:paraId="6356BFA6"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artificial food/ or bottle feeding/ or infant feeding/</w:t>
            </w:r>
          </w:p>
        </w:tc>
      </w:tr>
      <w:tr w:rsidR="00D251E0" w:rsidRPr="00D251E0" w14:paraId="1D93C809" w14:textId="77777777" w:rsidTr="00D435F9">
        <w:tc>
          <w:tcPr>
            <w:tcW w:w="415" w:type="pct"/>
            <w:tcBorders>
              <w:top w:val="single" w:sz="6" w:space="0" w:color="FFFFFF"/>
              <w:bottom w:val="single" w:sz="6" w:space="0" w:color="FFFFFF"/>
              <w:right w:val="single" w:sz="6" w:space="0" w:color="FFFFFF"/>
            </w:tcBorders>
            <w:shd w:val="clear" w:color="auto" w:fill="E6E6E6"/>
          </w:tcPr>
          <w:p w14:paraId="20339B91"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14</w:t>
            </w:r>
          </w:p>
        </w:tc>
        <w:tc>
          <w:tcPr>
            <w:tcW w:w="4585" w:type="pct"/>
            <w:tcBorders>
              <w:top w:val="single" w:sz="6" w:space="0" w:color="FFFFFF"/>
              <w:left w:val="single" w:sz="6" w:space="0" w:color="FFFFFF"/>
              <w:bottom w:val="single" w:sz="6" w:space="0" w:color="FFFFFF"/>
            </w:tcBorders>
            <w:shd w:val="clear" w:color="auto" w:fill="E6E6E6"/>
          </w:tcPr>
          <w:p w14:paraId="76E3D5F3"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13 use emczd, emcr</w:t>
            </w:r>
          </w:p>
        </w:tc>
      </w:tr>
      <w:tr w:rsidR="00D251E0" w:rsidRPr="00D251E0" w14:paraId="31F94D91" w14:textId="77777777" w:rsidTr="00D435F9">
        <w:tc>
          <w:tcPr>
            <w:tcW w:w="415" w:type="pct"/>
            <w:tcBorders>
              <w:top w:val="single" w:sz="6" w:space="0" w:color="FFFFFF"/>
              <w:bottom w:val="single" w:sz="6" w:space="0" w:color="FFFFFF"/>
              <w:right w:val="single" w:sz="6" w:space="0" w:color="FFFFFF"/>
            </w:tcBorders>
            <w:shd w:val="clear" w:color="auto" w:fill="E6E6E6"/>
          </w:tcPr>
          <w:p w14:paraId="496DC561"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15</w:t>
            </w:r>
          </w:p>
        </w:tc>
        <w:tc>
          <w:tcPr>
            <w:tcW w:w="4585" w:type="pct"/>
            <w:tcBorders>
              <w:top w:val="single" w:sz="6" w:space="0" w:color="FFFFFF"/>
              <w:left w:val="single" w:sz="6" w:space="0" w:color="FFFFFF"/>
              <w:bottom w:val="single" w:sz="6" w:space="0" w:color="FFFFFF"/>
            </w:tcBorders>
            <w:shd w:val="clear" w:color="auto" w:fill="E6E6E6"/>
          </w:tcPr>
          <w:p w14:paraId="1339F85A"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bottle feeding/ or infant formula/</w:t>
            </w:r>
          </w:p>
        </w:tc>
      </w:tr>
      <w:tr w:rsidR="00D251E0" w:rsidRPr="00D251E0" w14:paraId="0A289310" w14:textId="77777777" w:rsidTr="00D435F9">
        <w:tc>
          <w:tcPr>
            <w:tcW w:w="415" w:type="pct"/>
            <w:tcBorders>
              <w:top w:val="single" w:sz="6" w:space="0" w:color="FFFFFF"/>
              <w:bottom w:val="single" w:sz="6" w:space="0" w:color="FFFFFF"/>
              <w:right w:val="single" w:sz="6" w:space="0" w:color="FFFFFF"/>
            </w:tcBorders>
            <w:shd w:val="clear" w:color="auto" w:fill="E6E6E6"/>
          </w:tcPr>
          <w:p w14:paraId="44218858"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16</w:t>
            </w:r>
          </w:p>
        </w:tc>
        <w:tc>
          <w:tcPr>
            <w:tcW w:w="4585" w:type="pct"/>
            <w:tcBorders>
              <w:top w:val="single" w:sz="6" w:space="0" w:color="FFFFFF"/>
              <w:left w:val="single" w:sz="6" w:space="0" w:color="FFFFFF"/>
              <w:bottom w:val="single" w:sz="6" w:space="0" w:color="FFFFFF"/>
            </w:tcBorders>
            <w:shd w:val="clear" w:color="auto" w:fill="E6E6E6"/>
          </w:tcPr>
          <w:p w14:paraId="55787B8C"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15 use ppez</w:t>
            </w:r>
          </w:p>
        </w:tc>
      </w:tr>
      <w:tr w:rsidR="00D251E0" w:rsidRPr="00D251E0" w14:paraId="4480DFAA" w14:textId="77777777" w:rsidTr="00D435F9">
        <w:tc>
          <w:tcPr>
            <w:tcW w:w="415" w:type="pct"/>
            <w:tcBorders>
              <w:top w:val="single" w:sz="6" w:space="0" w:color="FFFFFF"/>
              <w:bottom w:val="single" w:sz="6" w:space="0" w:color="FFFFFF"/>
              <w:right w:val="single" w:sz="6" w:space="0" w:color="FFFFFF"/>
            </w:tcBorders>
            <w:shd w:val="clear" w:color="auto" w:fill="E6E6E6"/>
          </w:tcPr>
          <w:p w14:paraId="519E8130"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17</w:t>
            </w:r>
          </w:p>
        </w:tc>
        <w:tc>
          <w:tcPr>
            <w:tcW w:w="4585" w:type="pct"/>
            <w:tcBorders>
              <w:top w:val="single" w:sz="6" w:space="0" w:color="FFFFFF"/>
              <w:left w:val="single" w:sz="6" w:space="0" w:color="FFFFFF"/>
              <w:bottom w:val="single" w:sz="6" w:space="0" w:color="FFFFFF"/>
            </w:tcBorders>
            <w:shd w:val="clear" w:color="auto" w:fill="E6E6E6"/>
          </w:tcPr>
          <w:p w14:paraId="48CEE701"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(((bottle or formula or synthetic) adj2 (artificial or fed or feed* or infant* or milk*)) or (artificial adj (formula or milk)) or bottlefed or bottlefeed or cup feeding or (milk adj2 (substitut* or supplement*)) or ((infant or milk or water or glucose or dextrose or formula) adj supplement) or formula supplement* or supplement feed or milk feed or ((baby or babies or infant* or neonate* or newborn*) adj (formula* or milk)) or formulafeed or formulated or (milk adj2 powder*) or hydrolyzed formula* or (((feeding or baby or infant) adj bottle*) or infant feeding or bottle nipple* or milk pump*)).ti,ab.</w:t>
            </w:r>
          </w:p>
        </w:tc>
      </w:tr>
      <w:tr w:rsidR="00D251E0" w:rsidRPr="00D251E0" w14:paraId="34663464" w14:textId="77777777" w:rsidTr="00D435F9">
        <w:tc>
          <w:tcPr>
            <w:tcW w:w="415" w:type="pct"/>
            <w:tcBorders>
              <w:top w:val="single" w:sz="6" w:space="0" w:color="FFFFFF"/>
              <w:bottom w:val="single" w:sz="6" w:space="0" w:color="FFFFFF"/>
              <w:right w:val="single" w:sz="6" w:space="0" w:color="FFFFFF"/>
            </w:tcBorders>
            <w:shd w:val="clear" w:color="auto" w:fill="E6E6E6"/>
          </w:tcPr>
          <w:p w14:paraId="1F114F7B"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18</w:t>
            </w:r>
          </w:p>
        </w:tc>
        <w:tc>
          <w:tcPr>
            <w:tcW w:w="4585" w:type="pct"/>
            <w:tcBorders>
              <w:top w:val="single" w:sz="6" w:space="0" w:color="FFFFFF"/>
              <w:left w:val="single" w:sz="6" w:space="0" w:color="FFFFFF"/>
              <w:bottom w:val="single" w:sz="6" w:space="0" w:color="FFFFFF"/>
            </w:tcBorders>
            <w:shd w:val="clear" w:color="auto" w:fill="E6E6E6"/>
          </w:tcPr>
          <w:p w14:paraId="7622E989"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or/14,16-17</w:t>
            </w:r>
          </w:p>
        </w:tc>
      </w:tr>
      <w:tr w:rsidR="00D251E0" w:rsidRPr="00D251E0" w14:paraId="0F997C52" w14:textId="77777777" w:rsidTr="00D435F9">
        <w:tc>
          <w:tcPr>
            <w:tcW w:w="415" w:type="pct"/>
            <w:tcBorders>
              <w:top w:val="single" w:sz="6" w:space="0" w:color="FFFFFF"/>
              <w:bottom w:val="single" w:sz="6" w:space="0" w:color="FFFFFF"/>
              <w:right w:val="single" w:sz="6" w:space="0" w:color="FFFFFF"/>
            </w:tcBorders>
            <w:shd w:val="clear" w:color="auto" w:fill="E6E6E6"/>
          </w:tcPr>
          <w:p w14:paraId="4FF4B17A"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19</w:t>
            </w:r>
          </w:p>
        </w:tc>
        <w:tc>
          <w:tcPr>
            <w:tcW w:w="4585" w:type="pct"/>
            <w:tcBorders>
              <w:top w:val="single" w:sz="6" w:space="0" w:color="FFFFFF"/>
              <w:left w:val="single" w:sz="6" w:space="0" w:color="FFFFFF"/>
              <w:bottom w:val="single" w:sz="6" w:space="0" w:color="FFFFFF"/>
            </w:tcBorders>
            <w:shd w:val="clear" w:color="auto" w:fill="E6E6E6"/>
          </w:tcPr>
          <w:p w14:paraId="7949644B"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or/6,12,18</w:t>
            </w:r>
          </w:p>
        </w:tc>
      </w:tr>
      <w:tr w:rsidR="00D251E0" w:rsidRPr="00D251E0" w14:paraId="2FCDFB8F" w14:textId="77777777" w:rsidTr="00D435F9">
        <w:tc>
          <w:tcPr>
            <w:tcW w:w="415" w:type="pct"/>
            <w:tcBorders>
              <w:top w:val="single" w:sz="6" w:space="0" w:color="FFFFFF"/>
              <w:bottom w:val="single" w:sz="6" w:space="0" w:color="FFFFFF"/>
              <w:right w:val="single" w:sz="6" w:space="0" w:color="FFFFFF"/>
            </w:tcBorders>
            <w:shd w:val="clear" w:color="auto" w:fill="E6E6E6"/>
          </w:tcPr>
          <w:p w14:paraId="0E431EFF"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20</w:t>
            </w:r>
          </w:p>
        </w:tc>
        <w:tc>
          <w:tcPr>
            <w:tcW w:w="4585" w:type="pct"/>
            <w:tcBorders>
              <w:top w:val="single" w:sz="6" w:space="0" w:color="FFFFFF"/>
              <w:left w:val="single" w:sz="6" w:space="0" w:color="FFFFFF"/>
              <w:bottom w:val="single" w:sz="6" w:space="0" w:color="FFFFFF"/>
            </w:tcBorders>
            <w:shd w:val="clear" w:color="auto" w:fill="E6E6E6"/>
          </w:tcPr>
          <w:p w14:paraId="4008E1DF"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 xml:space="preserve">budget/ or exp economic evaluation/  or exp fee/  or funding/ or exp health care cost/  or health economics/ </w:t>
            </w:r>
          </w:p>
        </w:tc>
      </w:tr>
      <w:tr w:rsidR="00D251E0" w:rsidRPr="00D251E0" w14:paraId="604943D3" w14:textId="77777777" w:rsidTr="00D435F9">
        <w:tc>
          <w:tcPr>
            <w:tcW w:w="415" w:type="pct"/>
            <w:tcBorders>
              <w:top w:val="single" w:sz="6" w:space="0" w:color="FFFFFF"/>
              <w:bottom w:val="single" w:sz="6" w:space="0" w:color="FFFFFF"/>
              <w:right w:val="single" w:sz="6" w:space="0" w:color="FFFFFF"/>
            </w:tcBorders>
            <w:shd w:val="clear" w:color="auto" w:fill="E6E6E6"/>
          </w:tcPr>
          <w:p w14:paraId="0C3864BC"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21</w:t>
            </w:r>
          </w:p>
        </w:tc>
        <w:tc>
          <w:tcPr>
            <w:tcW w:w="4585" w:type="pct"/>
            <w:tcBorders>
              <w:top w:val="single" w:sz="6" w:space="0" w:color="FFFFFF"/>
              <w:left w:val="single" w:sz="6" w:space="0" w:color="FFFFFF"/>
              <w:bottom w:val="single" w:sz="6" w:space="0" w:color="FFFFFF"/>
            </w:tcBorders>
            <w:shd w:val="clear" w:color="auto" w:fill="E6E6E6"/>
          </w:tcPr>
          <w:p w14:paraId="6A7D3438"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20 use emczd, emcr</w:t>
            </w:r>
          </w:p>
        </w:tc>
      </w:tr>
      <w:tr w:rsidR="00D251E0" w:rsidRPr="00D251E0" w14:paraId="03E549B7" w14:textId="77777777" w:rsidTr="00D435F9">
        <w:tc>
          <w:tcPr>
            <w:tcW w:w="415" w:type="pct"/>
            <w:tcBorders>
              <w:top w:val="single" w:sz="6" w:space="0" w:color="FFFFFF"/>
              <w:bottom w:val="single" w:sz="6" w:space="0" w:color="FFFFFF"/>
              <w:right w:val="single" w:sz="6" w:space="0" w:color="FFFFFF"/>
            </w:tcBorders>
            <w:shd w:val="clear" w:color="auto" w:fill="E6E6E6"/>
          </w:tcPr>
          <w:p w14:paraId="75BBDCAD"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22</w:t>
            </w:r>
          </w:p>
        </w:tc>
        <w:tc>
          <w:tcPr>
            <w:tcW w:w="4585" w:type="pct"/>
            <w:tcBorders>
              <w:top w:val="single" w:sz="6" w:space="0" w:color="FFFFFF"/>
              <w:left w:val="single" w:sz="6" w:space="0" w:color="FFFFFF"/>
              <w:bottom w:val="single" w:sz="6" w:space="0" w:color="FFFFFF"/>
            </w:tcBorders>
            <w:shd w:val="clear" w:color="auto" w:fill="E6E6E6"/>
          </w:tcPr>
          <w:p w14:paraId="430DCFAF"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 xml:space="preserve">exp budgets/ or exp "costs and cost analysis"/  or economics/  or exp economics, hospital/  or exp economics, medical/  or economics, nursing/  or economics, pharmaceutical/ or exp "fees and charges"/  or value of life/ </w:t>
            </w:r>
          </w:p>
        </w:tc>
      </w:tr>
      <w:tr w:rsidR="00D251E0" w:rsidRPr="00D251E0" w14:paraId="1B263498" w14:textId="77777777" w:rsidTr="00D435F9">
        <w:tc>
          <w:tcPr>
            <w:tcW w:w="415" w:type="pct"/>
            <w:tcBorders>
              <w:top w:val="single" w:sz="6" w:space="0" w:color="FFFFFF"/>
              <w:bottom w:val="single" w:sz="6" w:space="0" w:color="FFFFFF"/>
              <w:right w:val="single" w:sz="6" w:space="0" w:color="FFFFFF"/>
            </w:tcBorders>
            <w:shd w:val="clear" w:color="auto" w:fill="E6E6E6"/>
          </w:tcPr>
          <w:p w14:paraId="0E499C7E"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23</w:t>
            </w:r>
          </w:p>
        </w:tc>
        <w:tc>
          <w:tcPr>
            <w:tcW w:w="4585" w:type="pct"/>
            <w:tcBorders>
              <w:top w:val="single" w:sz="6" w:space="0" w:color="FFFFFF"/>
              <w:left w:val="single" w:sz="6" w:space="0" w:color="FFFFFF"/>
              <w:bottom w:val="single" w:sz="6" w:space="0" w:color="FFFFFF"/>
            </w:tcBorders>
            <w:shd w:val="clear" w:color="auto" w:fill="E6E6E6"/>
          </w:tcPr>
          <w:p w14:paraId="39054B4A"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22 use ppez</w:t>
            </w:r>
          </w:p>
        </w:tc>
      </w:tr>
      <w:tr w:rsidR="00D251E0" w:rsidRPr="00D251E0" w14:paraId="0B100F66" w14:textId="77777777" w:rsidTr="00D435F9">
        <w:tc>
          <w:tcPr>
            <w:tcW w:w="415" w:type="pct"/>
            <w:tcBorders>
              <w:top w:val="single" w:sz="6" w:space="0" w:color="FFFFFF"/>
              <w:bottom w:val="single" w:sz="6" w:space="0" w:color="FFFFFF"/>
              <w:right w:val="single" w:sz="6" w:space="0" w:color="FFFFFF"/>
            </w:tcBorders>
            <w:shd w:val="clear" w:color="auto" w:fill="E6E6E6"/>
          </w:tcPr>
          <w:p w14:paraId="23BC757A"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24</w:t>
            </w:r>
          </w:p>
        </w:tc>
        <w:tc>
          <w:tcPr>
            <w:tcW w:w="4585" w:type="pct"/>
            <w:tcBorders>
              <w:top w:val="single" w:sz="6" w:space="0" w:color="FFFFFF"/>
              <w:left w:val="single" w:sz="6" w:space="0" w:color="FFFFFF"/>
              <w:bottom w:val="single" w:sz="6" w:space="0" w:color="FFFFFF"/>
            </w:tcBorders>
            <w:shd w:val="clear" w:color="auto" w:fill="E6E6E6"/>
          </w:tcPr>
          <w:p w14:paraId="0FF37D06"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budget*.ti,ab. or cost*.ti. or (economic* or pharmaco?economic*).ti. or (price* or pricing*).ti,ab. or (cost* adj2 (effective* or utilit* or benefit* or minimi* or unit* or estimat* or variable*)).ab. or (financ* or fee or fees).ti,ab. or (value adj2 (money or monetary)).ti,ab.</w:t>
            </w:r>
          </w:p>
        </w:tc>
      </w:tr>
      <w:tr w:rsidR="00D251E0" w:rsidRPr="00D251E0" w14:paraId="50B5CB5A" w14:textId="77777777" w:rsidTr="00D435F9">
        <w:tc>
          <w:tcPr>
            <w:tcW w:w="415" w:type="pct"/>
            <w:tcBorders>
              <w:top w:val="single" w:sz="6" w:space="0" w:color="FFFFFF"/>
              <w:bottom w:val="single" w:sz="6" w:space="0" w:color="FFFFFF"/>
              <w:right w:val="single" w:sz="6" w:space="0" w:color="FFFFFF"/>
            </w:tcBorders>
            <w:shd w:val="clear" w:color="auto" w:fill="E6E6E6"/>
          </w:tcPr>
          <w:p w14:paraId="022B62B9"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25</w:t>
            </w:r>
          </w:p>
        </w:tc>
        <w:tc>
          <w:tcPr>
            <w:tcW w:w="4585" w:type="pct"/>
            <w:tcBorders>
              <w:top w:val="single" w:sz="6" w:space="0" w:color="FFFFFF"/>
              <w:left w:val="single" w:sz="6" w:space="0" w:color="FFFFFF"/>
              <w:bottom w:val="single" w:sz="6" w:space="0" w:color="FFFFFF"/>
            </w:tcBorders>
            <w:shd w:val="clear" w:color="auto" w:fill="E6E6E6"/>
          </w:tcPr>
          <w:p w14:paraId="5576FC31"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or/21,23-24</w:t>
            </w:r>
          </w:p>
        </w:tc>
      </w:tr>
      <w:tr w:rsidR="00D251E0" w:rsidRPr="00D251E0" w14:paraId="7E0C6157" w14:textId="77777777" w:rsidTr="00D435F9">
        <w:tc>
          <w:tcPr>
            <w:tcW w:w="415" w:type="pct"/>
            <w:tcBorders>
              <w:top w:val="single" w:sz="6" w:space="0" w:color="FFFFFF"/>
              <w:bottom w:val="single" w:sz="6" w:space="0" w:color="FFFFFF"/>
              <w:right w:val="single" w:sz="6" w:space="0" w:color="FFFFFF"/>
            </w:tcBorders>
            <w:shd w:val="clear" w:color="auto" w:fill="E6E6E6"/>
          </w:tcPr>
          <w:p w14:paraId="69472D96"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26</w:t>
            </w:r>
          </w:p>
        </w:tc>
        <w:tc>
          <w:tcPr>
            <w:tcW w:w="4585" w:type="pct"/>
            <w:tcBorders>
              <w:top w:val="single" w:sz="6" w:space="0" w:color="FFFFFF"/>
              <w:left w:val="single" w:sz="6" w:space="0" w:color="FFFFFF"/>
              <w:bottom w:val="single" w:sz="6" w:space="0" w:color="FFFFFF"/>
            </w:tcBorders>
            <w:shd w:val="clear" w:color="auto" w:fill="E6E6E6"/>
          </w:tcPr>
          <w:p w14:paraId="6AACB0ED"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 xml:space="preserve">economic model/ or quality adjusted life year/ or "quality of life index"/ </w:t>
            </w:r>
          </w:p>
        </w:tc>
      </w:tr>
      <w:tr w:rsidR="00D251E0" w:rsidRPr="00D251E0" w14:paraId="3C5645AD" w14:textId="77777777" w:rsidTr="00D435F9">
        <w:tc>
          <w:tcPr>
            <w:tcW w:w="415" w:type="pct"/>
            <w:tcBorders>
              <w:top w:val="single" w:sz="6" w:space="0" w:color="FFFFFF"/>
              <w:bottom w:val="single" w:sz="6" w:space="0" w:color="FFFFFF"/>
              <w:right w:val="single" w:sz="6" w:space="0" w:color="FFFFFF"/>
            </w:tcBorders>
            <w:shd w:val="clear" w:color="auto" w:fill="E6E6E6"/>
          </w:tcPr>
          <w:p w14:paraId="3BFF405D"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27</w:t>
            </w:r>
          </w:p>
        </w:tc>
        <w:tc>
          <w:tcPr>
            <w:tcW w:w="4585" w:type="pct"/>
            <w:tcBorders>
              <w:top w:val="single" w:sz="6" w:space="0" w:color="FFFFFF"/>
              <w:left w:val="single" w:sz="6" w:space="0" w:color="FFFFFF"/>
              <w:bottom w:val="single" w:sz="6" w:space="0" w:color="FFFFFF"/>
            </w:tcBorders>
            <w:shd w:val="clear" w:color="auto" w:fill="E6E6E6"/>
          </w:tcPr>
          <w:p w14:paraId="4A551011"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(cost-benefit analysis.sh. and (cost-effectiveness ratio* and (perspective* or life expectanc*)).tw.)</w:t>
            </w:r>
          </w:p>
        </w:tc>
      </w:tr>
      <w:tr w:rsidR="00D251E0" w:rsidRPr="00D251E0" w14:paraId="44A8E40E" w14:textId="77777777" w:rsidTr="00D435F9">
        <w:tc>
          <w:tcPr>
            <w:tcW w:w="415" w:type="pct"/>
            <w:tcBorders>
              <w:top w:val="single" w:sz="6" w:space="0" w:color="FFFFFF"/>
              <w:bottom w:val="single" w:sz="6" w:space="0" w:color="FFFFFF"/>
              <w:right w:val="single" w:sz="6" w:space="0" w:color="FFFFFF"/>
            </w:tcBorders>
            <w:shd w:val="clear" w:color="auto" w:fill="E6E6E6"/>
          </w:tcPr>
          <w:p w14:paraId="54BBCE18"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28</w:t>
            </w:r>
          </w:p>
        </w:tc>
        <w:tc>
          <w:tcPr>
            <w:tcW w:w="4585" w:type="pct"/>
            <w:tcBorders>
              <w:top w:val="single" w:sz="6" w:space="0" w:color="FFFFFF"/>
              <w:left w:val="single" w:sz="6" w:space="0" w:color="FFFFFF"/>
              <w:bottom w:val="single" w:sz="6" w:space="0" w:color="FFFFFF"/>
            </w:tcBorders>
            <w:shd w:val="clear" w:color="auto" w:fill="E6E6E6"/>
          </w:tcPr>
          <w:p w14:paraId="43DE5D2A"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((quality of life or qol).tw. and cost benefit analysis.sh. )</w:t>
            </w:r>
          </w:p>
        </w:tc>
      </w:tr>
      <w:tr w:rsidR="00D251E0" w:rsidRPr="00D251E0" w14:paraId="58266EEB" w14:textId="77777777" w:rsidTr="00D435F9">
        <w:tc>
          <w:tcPr>
            <w:tcW w:w="415" w:type="pct"/>
            <w:tcBorders>
              <w:top w:val="single" w:sz="6" w:space="0" w:color="FFFFFF"/>
              <w:bottom w:val="single" w:sz="6" w:space="0" w:color="FFFFFF"/>
              <w:right w:val="single" w:sz="6" w:space="0" w:color="FFFFFF"/>
            </w:tcBorders>
            <w:shd w:val="clear" w:color="auto" w:fill="E6E6E6"/>
          </w:tcPr>
          <w:p w14:paraId="1E41D816"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29</w:t>
            </w:r>
          </w:p>
        </w:tc>
        <w:tc>
          <w:tcPr>
            <w:tcW w:w="4585" w:type="pct"/>
            <w:tcBorders>
              <w:top w:val="single" w:sz="6" w:space="0" w:color="FFFFFF"/>
              <w:left w:val="single" w:sz="6" w:space="0" w:color="FFFFFF"/>
              <w:bottom w:val="single" w:sz="6" w:space="0" w:color="FFFFFF"/>
            </w:tcBorders>
            <w:shd w:val="clear" w:color="auto" w:fill="E6E6E6"/>
          </w:tcPr>
          <w:p w14:paraId="5F0B8627"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or/26-28 use emczd, emcr</w:t>
            </w:r>
          </w:p>
        </w:tc>
      </w:tr>
      <w:tr w:rsidR="00D251E0" w:rsidRPr="00D251E0" w14:paraId="53E703FD" w14:textId="77777777" w:rsidTr="00D435F9">
        <w:tc>
          <w:tcPr>
            <w:tcW w:w="415" w:type="pct"/>
            <w:tcBorders>
              <w:top w:val="single" w:sz="6" w:space="0" w:color="FFFFFF"/>
              <w:bottom w:val="single" w:sz="6" w:space="0" w:color="FFFFFF"/>
              <w:right w:val="single" w:sz="6" w:space="0" w:color="FFFFFF"/>
            </w:tcBorders>
            <w:shd w:val="clear" w:color="auto" w:fill="E6E6E6"/>
          </w:tcPr>
          <w:p w14:paraId="557A04A9"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30</w:t>
            </w:r>
          </w:p>
        </w:tc>
        <w:tc>
          <w:tcPr>
            <w:tcW w:w="4585" w:type="pct"/>
            <w:tcBorders>
              <w:top w:val="single" w:sz="6" w:space="0" w:color="FFFFFF"/>
              <w:left w:val="single" w:sz="6" w:space="0" w:color="FFFFFF"/>
              <w:bottom w:val="single" w:sz="6" w:space="0" w:color="FFFFFF"/>
            </w:tcBorders>
            <w:shd w:val="clear" w:color="auto" w:fill="E6E6E6"/>
          </w:tcPr>
          <w:p w14:paraId="4511B8B0"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 xml:space="preserve">models, economic/ or quality-adjusted life years/ </w:t>
            </w:r>
          </w:p>
        </w:tc>
      </w:tr>
      <w:tr w:rsidR="00D251E0" w:rsidRPr="00D251E0" w14:paraId="1BBF672E" w14:textId="77777777" w:rsidTr="00D435F9">
        <w:tc>
          <w:tcPr>
            <w:tcW w:w="415" w:type="pct"/>
            <w:tcBorders>
              <w:top w:val="single" w:sz="6" w:space="0" w:color="FFFFFF"/>
              <w:bottom w:val="single" w:sz="6" w:space="0" w:color="FFFFFF"/>
              <w:right w:val="single" w:sz="6" w:space="0" w:color="FFFFFF"/>
            </w:tcBorders>
            <w:shd w:val="clear" w:color="auto" w:fill="E6E6E6"/>
          </w:tcPr>
          <w:p w14:paraId="6090E8C2"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31</w:t>
            </w:r>
          </w:p>
        </w:tc>
        <w:tc>
          <w:tcPr>
            <w:tcW w:w="4585" w:type="pct"/>
            <w:tcBorders>
              <w:top w:val="single" w:sz="6" w:space="0" w:color="FFFFFF"/>
              <w:left w:val="single" w:sz="6" w:space="0" w:color="FFFFFF"/>
              <w:bottom w:val="single" w:sz="6" w:space="0" w:color="FFFFFF"/>
            </w:tcBorders>
            <w:shd w:val="clear" w:color="auto" w:fill="E6E6E6"/>
          </w:tcPr>
          <w:p w14:paraId="323E513D"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(cost-benefit analysis.sh. and (cost-effectiveness ratio* and (perspective* or life expectanc*)).tw.)</w:t>
            </w:r>
          </w:p>
        </w:tc>
      </w:tr>
      <w:tr w:rsidR="00D251E0" w:rsidRPr="00D251E0" w14:paraId="754E5842" w14:textId="77777777" w:rsidTr="00D435F9">
        <w:tc>
          <w:tcPr>
            <w:tcW w:w="415" w:type="pct"/>
            <w:tcBorders>
              <w:top w:val="single" w:sz="6" w:space="0" w:color="FFFFFF"/>
              <w:bottom w:val="single" w:sz="6" w:space="0" w:color="FFFFFF"/>
              <w:right w:val="single" w:sz="6" w:space="0" w:color="FFFFFF"/>
            </w:tcBorders>
            <w:shd w:val="clear" w:color="auto" w:fill="E6E6E6"/>
          </w:tcPr>
          <w:p w14:paraId="18E61745"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lastRenderedPageBreak/>
              <w:t>32</w:t>
            </w:r>
          </w:p>
        </w:tc>
        <w:tc>
          <w:tcPr>
            <w:tcW w:w="4585" w:type="pct"/>
            <w:tcBorders>
              <w:top w:val="single" w:sz="6" w:space="0" w:color="FFFFFF"/>
              <w:left w:val="single" w:sz="6" w:space="0" w:color="FFFFFF"/>
              <w:bottom w:val="single" w:sz="6" w:space="0" w:color="FFFFFF"/>
            </w:tcBorders>
            <w:shd w:val="clear" w:color="auto" w:fill="E6E6E6"/>
          </w:tcPr>
          <w:p w14:paraId="4E177773"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((quality of life or qol).tw. and cost-benefit analysis.sh. )</w:t>
            </w:r>
          </w:p>
        </w:tc>
      </w:tr>
      <w:tr w:rsidR="00D251E0" w:rsidRPr="00D251E0" w14:paraId="7A52335D" w14:textId="77777777" w:rsidTr="00D435F9">
        <w:tc>
          <w:tcPr>
            <w:tcW w:w="415" w:type="pct"/>
            <w:tcBorders>
              <w:top w:val="single" w:sz="6" w:space="0" w:color="FFFFFF"/>
              <w:bottom w:val="single" w:sz="6" w:space="0" w:color="FFFFFF"/>
              <w:right w:val="single" w:sz="6" w:space="0" w:color="FFFFFF"/>
            </w:tcBorders>
            <w:shd w:val="clear" w:color="auto" w:fill="E6E6E6"/>
          </w:tcPr>
          <w:p w14:paraId="599CC1E1"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33</w:t>
            </w:r>
          </w:p>
        </w:tc>
        <w:tc>
          <w:tcPr>
            <w:tcW w:w="4585" w:type="pct"/>
            <w:tcBorders>
              <w:top w:val="single" w:sz="6" w:space="0" w:color="FFFFFF"/>
              <w:left w:val="single" w:sz="6" w:space="0" w:color="FFFFFF"/>
              <w:bottom w:val="single" w:sz="6" w:space="0" w:color="FFFFFF"/>
            </w:tcBorders>
            <w:shd w:val="clear" w:color="auto" w:fill="E6E6E6"/>
          </w:tcPr>
          <w:p w14:paraId="6DC6AFC6"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or/30-32 use ppez</w:t>
            </w:r>
          </w:p>
        </w:tc>
      </w:tr>
      <w:tr w:rsidR="00D251E0" w:rsidRPr="00D251E0" w14:paraId="72E38B14" w14:textId="77777777" w:rsidTr="00D435F9">
        <w:tc>
          <w:tcPr>
            <w:tcW w:w="415" w:type="pct"/>
            <w:tcBorders>
              <w:top w:val="single" w:sz="6" w:space="0" w:color="FFFFFF"/>
              <w:bottom w:val="single" w:sz="6" w:space="0" w:color="FFFFFF"/>
              <w:right w:val="single" w:sz="6" w:space="0" w:color="FFFFFF"/>
            </w:tcBorders>
            <w:shd w:val="clear" w:color="auto" w:fill="E6E6E6"/>
          </w:tcPr>
          <w:p w14:paraId="3E89817A"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34</w:t>
            </w:r>
          </w:p>
        </w:tc>
        <w:tc>
          <w:tcPr>
            <w:tcW w:w="4585" w:type="pct"/>
            <w:tcBorders>
              <w:top w:val="single" w:sz="6" w:space="0" w:color="FFFFFF"/>
              <w:left w:val="single" w:sz="6" w:space="0" w:color="FFFFFF"/>
              <w:bottom w:val="single" w:sz="6" w:space="0" w:color="FFFFFF"/>
            </w:tcBorders>
            <w:shd w:val="clear" w:color="auto" w:fill="E6E6E6"/>
          </w:tcPr>
          <w:p w14:paraId="3C39078D"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(eq-5d* or eq5d* or eq-5* or eq5* or euroqual* or euro qual* or euroqual 5d* or euro qual 5d* or euro qol* or euroqol*or euro quol* or euroquol* or euro quol5d* or euroquol5d* or eur qol* or eurqol* or eur qol5d* or eurqol5d* or eur?qul* or eur?qul5d* or euro* quality of life or european qol).tw.</w:t>
            </w:r>
          </w:p>
        </w:tc>
      </w:tr>
      <w:tr w:rsidR="00D251E0" w:rsidRPr="00D251E0" w14:paraId="7187375E" w14:textId="77777777" w:rsidTr="00D435F9">
        <w:tc>
          <w:tcPr>
            <w:tcW w:w="415" w:type="pct"/>
            <w:tcBorders>
              <w:top w:val="single" w:sz="6" w:space="0" w:color="FFFFFF"/>
              <w:bottom w:val="single" w:sz="6" w:space="0" w:color="FFFFFF"/>
              <w:right w:val="single" w:sz="6" w:space="0" w:color="FFFFFF"/>
            </w:tcBorders>
            <w:shd w:val="clear" w:color="auto" w:fill="E6E6E6"/>
          </w:tcPr>
          <w:p w14:paraId="1E5B7CD2"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35</w:t>
            </w:r>
          </w:p>
        </w:tc>
        <w:tc>
          <w:tcPr>
            <w:tcW w:w="4585" w:type="pct"/>
            <w:tcBorders>
              <w:top w:val="single" w:sz="6" w:space="0" w:color="FFFFFF"/>
              <w:left w:val="single" w:sz="6" w:space="0" w:color="FFFFFF"/>
              <w:bottom w:val="single" w:sz="6" w:space="0" w:color="FFFFFF"/>
            </w:tcBorders>
            <w:shd w:val="clear" w:color="auto" w:fill="E6E6E6"/>
          </w:tcPr>
          <w:p w14:paraId="36D05630"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(euro* adj3 (5 d* or 5d* or 5 dimension* or 5dimension* or 5 domain* or 5domain*)).tw.</w:t>
            </w:r>
          </w:p>
        </w:tc>
      </w:tr>
      <w:tr w:rsidR="00D251E0" w:rsidRPr="00D251E0" w14:paraId="645A2178" w14:textId="77777777" w:rsidTr="00D435F9">
        <w:tc>
          <w:tcPr>
            <w:tcW w:w="415" w:type="pct"/>
            <w:tcBorders>
              <w:top w:val="single" w:sz="6" w:space="0" w:color="FFFFFF"/>
              <w:bottom w:val="single" w:sz="6" w:space="0" w:color="FFFFFF"/>
              <w:right w:val="single" w:sz="6" w:space="0" w:color="FFFFFF"/>
            </w:tcBorders>
            <w:shd w:val="clear" w:color="auto" w:fill="E6E6E6"/>
          </w:tcPr>
          <w:p w14:paraId="6B63F95F"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36</w:t>
            </w:r>
          </w:p>
        </w:tc>
        <w:tc>
          <w:tcPr>
            <w:tcW w:w="4585" w:type="pct"/>
            <w:tcBorders>
              <w:top w:val="single" w:sz="6" w:space="0" w:color="FFFFFF"/>
              <w:left w:val="single" w:sz="6" w:space="0" w:color="FFFFFF"/>
              <w:bottom w:val="single" w:sz="6" w:space="0" w:color="FFFFFF"/>
            </w:tcBorders>
            <w:shd w:val="clear" w:color="auto" w:fill="E6E6E6"/>
          </w:tcPr>
          <w:p w14:paraId="7562A4D3"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(hui or hui2 or hui3).tw.</w:t>
            </w:r>
          </w:p>
        </w:tc>
      </w:tr>
      <w:tr w:rsidR="00D251E0" w:rsidRPr="00D251E0" w14:paraId="634A0CE0" w14:textId="77777777" w:rsidTr="00D435F9">
        <w:tc>
          <w:tcPr>
            <w:tcW w:w="415" w:type="pct"/>
            <w:tcBorders>
              <w:top w:val="single" w:sz="6" w:space="0" w:color="FFFFFF"/>
              <w:bottom w:val="single" w:sz="6" w:space="0" w:color="FFFFFF"/>
              <w:right w:val="single" w:sz="6" w:space="0" w:color="FFFFFF"/>
            </w:tcBorders>
            <w:shd w:val="clear" w:color="auto" w:fill="E6E6E6"/>
          </w:tcPr>
          <w:p w14:paraId="70C2EB4E"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37</w:t>
            </w:r>
          </w:p>
        </w:tc>
        <w:tc>
          <w:tcPr>
            <w:tcW w:w="4585" w:type="pct"/>
            <w:tcBorders>
              <w:top w:val="single" w:sz="6" w:space="0" w:color="FFFFFF"/>
              <w:left w:val="single" w:sz="6" w:space="0" w:color="FFFFFF"/>
              <w:bottom w:val="single" w:sz="6" w:space="0" w:color="FFFFFF"/>
            </w:tcBorders>
            <w:shd w:val="clear" w:color="auto" w:fill="E6E6E6"/>
          </w:tcPr>
          <w:p w14:paraId="00CA1310"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(illness state* or health state*).tw.</w:t>
            </w:r>
          </w:p>
        </w:tc>
      </w:tr>
      <w:tr w:rsidR="00D251E0" w:rsidRPr="00D251E0" w14:paraId="77A37B52" w14:textId="77777777" w:rsidTr="00D435F9">
        <w:tc>
          <w:tcPr>
            <w:tcW w:w="415" w:type="pct"/>
            <w:tcBorders>
              <w:top w:val="single" w:sz="6" w:space="0" w:color="FFFFFF"/>
              <w:bottom w:val="single" w:sz="6" w:space="0" w:color="FFFFFF"/>
              <w:right w:val="single" w:sz="6" w:space="0" w:color="FFFFFF"/>
            </w:tcBorders>
            <w:shd w:val="clear" w:color="auto" w:fill="E6E6E6"/>
          </w:tcPr>
          <w:p w14:paraId="2ADCD2D5"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38</w:t>
            </w:r>
          </w:p>
        </w:tc>
        <w:tc>
          <w:tcPr>
            <w:tcW w:w="4585" w:type="pct"/>
            <w:tcBorders>
              <w:top w:val="single" w:sz="6" w:space="0" w:color="FFFFFF"/>
              <w:left w:val="single" w:sz="6" w:space="0" w:color="FFFFFF"/>
              <w:bottom w:val="single" w:sz="6" w:space="0" w:color="FFFFFF"/>
            </w:tcBorders>
            <w:shd w:val="clear" w:color="auto" w:fill="E6E6E6"/>
          </w:tcPr>
          <w:p w14:paraId="7490F211"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(multiattibute* or multi attribute*).tw.</w:t>
            </w:r>
          </w:p>
        </w:tc>
      </w:tr>
      <w:tr w:rsidR="00D251E0" w:rsidRPr="00D251E0" w14:paraId="46C34AA3" w14:textId="77777777" w:rsidTr="00D435F9">
        <w:tc>
          <w:tcPr>
            <w:tcW w:w="415" w:type="pct"/>
            <w:tcBorders>
              <w:top w:val="single" w:sz="6" w:space="0" w:color="FFFFFF"/>
              <w:bottom w:val="single" w:sz="6" w:space="0" w:color="FFFFFF"/>
              <w:right w:val="single" w:sz="6" w:space="0" w:color="FFFFFF"/>
            </w:tcBorders>
            <w:shd w:val="clear" w:color="auto" w:fill="E6E6E6"/>
          </w:tcPr>
          <w:p w14:paraId="55BEF073"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39</w:t>
            </w:r>
          </w:p>
        </w:tc>
        <w:tc>
          <w:tcPr>
            <w:tcW w:w="4585" w:type="pct"/>
            <w:tcBorders>
              <w:top w:val="single" w:sz="6" w:space="0" w:color="FFFFFF"/>
              <w:left w:val="single" w:sz="6" w:space="0" w:color="FFFFFF"/>
              <w:bottom w:val="single" w:sz="6" w:space="0" w:color="FFFFFF"/>
            </w:tcBorders>
            <w:shd w:val="clear" w:color="auto" w:fill="E6E6E6"/>
          </w:tcPr>
          <w:p w14:paraId="191B48C4"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(qaly* or qal or qald* or qale* or qtime* or qwb* or daly).tw.</w:t>
            </w:r>
          </w:p>
        </w:tc>
      </w:tr>
      <w:tr w:rsidR="00D251E0" w:rsidRPr="00D251E0" w14:paraId="01BE0C31" w14:textId="77777777" w:rsidTr="00D435F9">
        <w:tc>
          <w:tcPr>
            <w:tcW w:w="415" w:type="pct"/>
            <w:tcBorders>
              <w:top w:val="single" w:sz="6" w:space="0" w:color="FFFFFF"/>
              <w:bottom w:val="single" w:sz="6" w:space="0" w:color="FFFFFF"/>
              <w:right w:val="single" w:sz="6" w:space="0" w:color="FFFFFF"/>
            </w:tcBorders>
            <w:shd w:val="clear" w:color="auto" w:fill="E6E6E6"/>
          </w:tcPr>
          <w:p w14:paraId="4D133B56"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40</w:t>
            </w:r>
          </w:p>
        </w:tc>
        <w:tc>
          <w:tcPr>
            <w:tcW w:w="4585" w:type="pct"/>
            <w:tcBorders>
              <w:top w:val="single" w:sz="6" w:space="0" w:color="FFFFFF"/>
              <w:left w:val="single" w:sz="6" w:space="0" w:color="FFFFFF"/>
              <w:bottom w:val="single" w:sz="6" w:space="0" w:color="FFFFFF"/>
            </w:tcBorders>
            <w:shd w:val="clear" w:color="auto" w:fill="E6E6E6"/>
          </w:tcPr>
          <w:p w14:paraId="75D83033"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(quality adjusted or quality adjusted life year*).tw.</w:t>
            </w:r>
          </w:p>
        </w:tc>
      </w:tr>
      <w:tr w:rsidR="00D251E0" w:rsidRPr="00D251E0" w14:paraId="2F81851B" w14:textId="77777777" w:rsidTr="00D435F9">
        <w:tc>
          <w:tcPr>
            <w:tcW w:w="415" w:type="pct"/>
            <w:tcBorders>
              <w:top w:val="single" w:sz="6" w:space="0" w:color="FFFFFF"/>
              <w:bottom w:val="single" w:sz="6" w:space="0" w:color="FFFFFF"/>
              <w:right w:val="single" w:sz="6" w:space="0" w:color="FFFFFF"/>
            </w:tcBorders>
            <w:shd w:val="clear" w:color="auto" w:fill="E6E6E6"/>
          </w:tcPr>
          <w:p w14:paraId="72E66A6C"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41</w:t>
            </w:r>
          </w:p>
        </w:tc>
        <w:tc>
          <w:tcPr>
            <w:tcW w:w="4585" w:type="pct"/>
            <w:tcBorders>
              <w:top w:val="single" w:sz="6" w:space="0" w:color="FFFFFF"/>
              <w:left w:val="single" w:sz="6" w:space="0" w:color="FFFFFF"/>
              <w:bottom w:val="single" w:sz="6" w:space="0" w:color="FFFFFF"/>
            </w:tcBorders>
            <w:shd w:val="clear" w:color="auto" w:fill="E6E6E6"/>
          </w:tcPr>
          <w:p w14:paraId="0C8D9B0A"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(sf36 or sf 36 or sf thirty six or sf thirtysix).tw.</w:t>
            </w:r>
          </w:p>
        </w:tc>
      </w:tr>
      <w:tr w:rsidR="00D251E0" w:rsidRPr="00D251E0" w14:paraId="025B2E43" w14:textId="77777777" w:rsidTr="00D435F9">
        <w:tc>
          <w:tcPr>
            <w:tcW w:w="415" w:type="pct"/>
            <w:tcBorders>
              <w:top w:val="single" w:sz="6" w:space="0" w:color="FFFFFF"/>
              <w:bottom w:val="single" w:sz="6" w:space="0" w:color="FFFFFF"/>
              <w:right w:val="single" w:sz="6" w:space="0" w:color="FFFFFF"/>
            </w:tcBorders>
            <w:shd w:val="clear" w:color="auto" w:fill="E6E6E6"/>
          </w:tcPr>
          <w:p w14:paraId="16DC38AC"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42</w:t>
            </w:r>
          </w:p>
        </w:tc>
        <w:tc>
          <w:tcPr>
            <w:tcW w:w="4585" w:type="pct"/>
            <w:tcBorders>
              <w:top w:val="single" w:sz="6" w:space="0" w:color="FFFFFF"/>
              <w:left w:val="single" w:sz="6" w:space="0" w:color="FFFFFF"/>
              <w:bottom w:val="single" w:sz="6" w:space="0" w:color="FFFFFF"/>
            </w:tcBorders>
            <w:shd w:val="clear" w:color="auto" w:fill="E6E6E6"/>
          </w:tcPr>
          <w:p w14:paraId="1976EC7D"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sickness impact profile.sh.</w:t>
            </w:r>
          </w:p>
        </w:tc>
      </w:tr>
      <w:tr w:rsidR="00D251E0" w:rsidRPr="00D251E0" w14:paraId="2CF99A3D" w14:textId="77777777" w:rsidTr="00D435F9">
        <w:tc>
          <w:tcPr>
            <w:tcW w:w="415" w:type="pct"/>
            <w:tcBorders>
              <w:top w:val="single" w:sz="6" w:space="0" w:color="FFFFFF"/>
              <w:bottom w:val="single" w:sz="6" w:space="0" w:color="FFFFFF"/>
              <w:right w:val="single" w:sz="6" w:space="0" w:color="FFFFFF"/>
            </w:tcBorders>
            <w:shd w:val="clear" w:color="auto" w:fill="E6E6E6"/>
          </w:tcPr>
          <w:p w14:paraId="7F0A7250"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43</w:t>
            </w:r>
          </w:p>
        </w:tc>
        <w:tc>
          <w:tcPr>
            <w:tcW w:w="4585" w:type="pct"/>
            <w:tcBorders>
              <w:top w:val="single" w:sz="6" w:space="0" w:color="FFFFFF"/>
              <w:left w:val="single" w:sz="6" w:space="0" w:color="FFFFFF"/>
              <w:bottom w:val="single" w:sz="6" w:space="0" w:color="FFFFFF"/>
            </w:tcBorders>
            <w:shd w:val="clear" w:color="auto" w:fill="E6E6E6"/>
          </w:tcPr>
          <w:p w14:paraId="4ED06D30"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(time trade off*1 or time tradeoff*1 or tto or timetradeoff*1).tw.</w:t>
            </w:r>
          </w:p>
        </w:tc>
      </w:tr>
      <w:tr w:rsidR="00D251E0" w:rsidRPr="00D251E0" w14:paraId="3FF7EDE4" w14:textId="77777777" w:rsidTr="00D435F9">
        <w:tc>
          <w:tcPr>
            <w:tcW w:w="415" w:type="pct"/>
            <w:tcBorders>
              <w:top w:val="single" w:sz="6" w:space="0" w:color="FFFFFF"/>
              <w:bottom w:val="single" w:sz="6" w:space="0" w:color="FFFFFF"/>
              <w:right w:val="single" w:sz="6" w:space="0" w:color="FFFFFF"/>
            </w:tcBorders>
            <w:shd w:val="clear" w:color="auto" w:fill="E6E6E6"/>
          </w:tcPr>
          <w:p w14:paraId="7E9EDACA"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44</w:t>
            </w:r>
          </w:p>
        </w:tc>
        <w:tc>
          <w:tcPr>
            <w:tcW w:w="4585" w:type="pct"/>
            <w:tcBorders>
              <w:top w:val="single" w:sz="6" w:space="0" w:color="FFFFFF"/>
              <w:left w:val="single" w:sz="6" w:space="0" w:color="FFFFFF"/>
              <w:bottom w:val="single" w:sz="6" w:space="0" w:color="FFFFFF"/>
            </w:tcBorders>
            <w:shd w:val="clear" w:color="auto" w:fill="E6E6E6"/>
          </w:tcPr>
          <w:p w14:paraId="2F3C8646"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(utilit* adj3 (score*1 or valu* or health* or cost* or measur* or disease* or mean or gain or gains or index*)).tw.</w:t>
            </w:r>
          </w:p>
        </w:tc>
      </w:tr>
      <w:tr w:rsidR="00D251E0" w:rsidRPr="00D251E0" w14:paraId="69007EAF" w14:textId="77777777" w:rsidTr="00D435F9">
        <w:tc>
          <w:tcPr>
            <w:tcW w:w="415" w:type="pct"/>
            <w:tcBorders>
              <w:top w:val="single" w:sz="6" w:space="0" w:color="FFFFFF"/>
              <w:bottom w:val="single" w:sz="6" w:space="0" w:color="FFFFFF"/>
              <w:right w:val="single" w:sz="6" w:space="0" w:color="FFFFFF"/>
            </w:tcBorders>
            <w:shd w:val="clear" w:color="auto" w:fill="E6E6E6"/>
          </w:tcPr>
          <w:p w14:paraId="256E2217"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45</w:t>
            </w:r>
          </w:p>
        </w:tc>
        <w:tc>
          <w:tcPr>
            <w:tcW w:w="4585" w:type="pct"/>
            <w:tcBorders>
              <w:top w:val="single" w:sz="6" w:space="0" w:color="FFFFFF"/>
              <w:left w:val="single" w:sz="6" w:space="0" w:color="FFFFFF"/>
              <w:bottom w:val="single" w:sz="6" w:space="0" w:color="FFFFFF"/>
            </w:tcBorders>
            <w:shd w:val="clear" w:color="auto" w:fill="E6E6E6"/>
          </w:tcPr>
          <w:p w14:paraId="0D1E932B"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utilities.tw.</w:t>
            </w:r>
          </w:p>
        </w:tc>
      </w:tr>
      <w:tr w:rsidR="00D251E0" w:rsidRPr="00D251E0" w14:paraId="26E26BCC" w14:textId="77777777" w:rsidTr="00D435F9">
        <w:tc>
          <w:tcPr>
            <w:tcW w:w="415" w:type="pct"/>
            <w:tcBorders>
              <w:top w:val="single" w:sz="6" w:space="0" w:color="FFFFFF"/>
              <w:bottom w:val="single" w:sz="6" w:space="0" w:color="FFFFFF"/>
              <w:right w:val="single" w:sz="6" w:space="0" w:color="FFFFFF"/>
            </w:tcBorders>
            <w:shd w:val="clear" w:color="auto" w:fill="E6E6E6"/>
          </w:tcPr>
          <w:p w14:paraId="5308E3E7"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46</w:t>
            </w:r>
          </w:p>
        </w:tc>
        <w:tc>
          <w:tcPr>
            <w:tcW w:w="4585" w:type="pct"/>
            <w:tcBorders>
              <w:top w:val="single" w:sz="6" w:space="0" w:color="FFFFFF"/>
              <w:left w:val="single" w:sz="6" w:space="0" w:color="FFFFFF"/>
              <w:bottom w:val="single" w:sz="6" w:space="0" w:color="FFFFFF"/>
            </w:tcBorders>
            <w:shd w:val="clear" w:color="auto" w:fill="E6E6E6"/>
          </w:tcPr>
          <w:p w14:paraId="171BF714"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((qol or hrqol or quality of life).tw. or *quality of life/) and ((qol or hrqol* or quality of life) adj2 (change*1 or declin* or decreas* or deteriorat* or effect or effects or high* or impact*1 or impacted or improve* or increas* or low* or reduc* or score or scores or worse)).ab.</w:t>
            </w:r>
          </w:p>
        </w:tc>
      </w:tr>
      <w:tr w:rsidR="00D251E0" w:rsidRPr="00D251E0" w14:paraId="042FAB0B" w14:textId="77777777" w:rsidTr="00D435F9">
        <w:tc>
          <w:tcPr>
            <w:tcW w:w="415" w:type="pct"/>
            <w:tcBorders>
              <w:top w:val="single" w:sz="6" w:space="0" w:color="FFFFFF"/>
              <w:bottom w:val="single" w:sz="6" w:space="0" w:color="FFFFFF"/>
              <w:right w:val="single" w:sz="6" w:space="0" w:color="FFFFFF"/>
            </w:tcBorders>
            <w:shd w:val="clear" w:color="auto" w:fill="E6E6E6"/>
          </w:tcPr>
          <w:p w14:paraId="574E270F"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47</w:t>
            </w:r>
          </w:p>
        </w:tc>
        <w:tc>
          <w:tcPr>
            <w:tcW w:w="4585" w:type="pct"/>
            <w:tcBorders>
              <w:top w:val="single" w:sz="6" w:space="0" w:color="FFFFFF"/>
              <w:left w:val="single" w:sz="6" w:space="0" w:color="FFFFFF"/>
              <w:bottom w:val="single" w:sz="6" w:space="0" w:color="FFFFFF"/>
            </w:tcBorders>
            <w:shd w:val="clear" w:color="auto" w:fill="E6E6E6"/>
          </w:tcPr>
          <w:p w14:paraId="6C3D3BE5"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quality of life.sh. and ((health-related quality of life or (health adj3 status) or ((quality of life or qol) adj3 (chang* or improv*)) or ((quality of life or qol) adj (measure*1 or score*1))).tw. or (quality of life or qol).ti. or ec.fs.)</w:t>
            </w:r>
          </w:p>
        </w:tc>
      </w:tr>
      <w:tr w:rsidR="00D251E0" w:rsidRPr="00D251E0" w14:paraId="39416F91" w14:textId="77777777" w:rsidTr="00D435F9">
        <w:tc>
          <w:tcPr>
            <w:tcW w:w="415" w:type="pct"/>
            <w:tcBorders>
              <w:top w:val="single" w:sz="6" w:space="0" w:color="FFFFFF"/>
              <w:bottom w:val="single" w:sz="6" w:space="0" w:color="FFFFFF"/>
              <w:right w:val="single" w:sz="6" w:space="0" w:color="FFFFFF"/>
            </w:tcBorders>
            <w:shd w:val="clear" w:color="auto" w:fill="E6E6E6"/>
          </w:tcPr>
          <w:p w14:paraId="33C1795F"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48</w:t>
            </w:r>
          </w:p>
        </w:tc>
        <w:tc>
          <w:tcPr>
            <w:tcW w:w="4585" w:type="pct"/>
            <w:tcBorders>
              <w:top w:val="single" w:sz="6" w:space="0" w:color="FFFFFF"/>
              <w:left w:val="single" w:sz="6" w:space="0" w:color="FFFFFF"/>
              <w:bottom w:val="single" w:sz="6" w:space="0" w:color="FFFFFF"/>
            </w:tcBorders>
            <w:shd w:val="clear" w:color="auto" w:fill="E6E6E6"/>
          </w:tcPr>
          <w:p w14:paraId="205A0A14"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or/29,33-47</w:t>
            </w:r>
          </w:p>
        </w:tc>
      </w:tr>
      <w:tr w:rsidR="00D251E0" w:rsidRPr="00D251E0" w14:paraId="5BFA7BE6" w14:textId="77777777" w:rsidTr="00D435F9">
        <w:tc>
          <w:tcPr>
            <w:tcW w:w="415" w:type="pct"/>
            <w:tcBorders>
              <w:top w:val="single" w:sz="6" w:space="0" w:color="FFFFFF"/>
              <w:bottom w:val="single" w:sz="6" w:space="0" w:color="FFFFFF"/>
              <w:right w:val="single" w:sz="6" w:space="0" w:color="FFFFFF"/>
            </w:tcBorders>
            <w:shd w:val="clear" w:color="auto" w:fill="E6E6E6"/>
          </w:tcPr>
          <w:p w14:paraId="1E61E066"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49</w:t>
            </w:r>
          </w:p>
        </w:tc>
        <w:tc>
          <w:tcPr>
            <w:tcW w:w="4585" w:type="pct"/>
            <w:tcBorders>
              <w:top w:val="single" w:sz="6" w:space="0" w:color="FFFFFF"/>
              <w:left w:val="single" w:sz="6" w:space="0" w:color="FFFFFF"/>
              <w:bottom w:val="single" w:sz="6" w:space="0" w:color="FFFFFF"/>
            </w:tcBorders>
            <w:shd w:val="clear" w:color="auto" w:fill="E6E6E6"/>
          </w:tcPr>
          <w:p w14:paraId="2BEA70EA"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or/25,48</w:t>
            </w:r>
          </w:p>
        </w:tc>
      </w:tr>
      <w:tr w:rsidR="00D251E0" w:rsidRPr="00D251E0" w14:paraId="65C96618" w14:textId="77777777" w:rsidTr="00D435F9">
        <w:tc>
          <w:tcPr>
            <w:tcW w:w="415" w:type="pct"/>
            <w:tcBorders>
              <w:top w:val="single" w:sz="6" w:space="0" w:color="FFFFFF"/>
              <w:bottom w:val="single" w:sz="6" w:space="0" w:color="FFFFFF"/>
              <w:right w:val="single" w:sz="6" w:space="0" w:color="FFFFFF"/>
            </w:tcBorders>
            <w:shd w:val="clear" w:color="auto" w:fill="E6E6E6"/>
          </w:tcPr>
          <w:p w14:paraId="33701DEB"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50</w:t>
            </w:r>
          </w:p>
        </w:tc>
        <w:tc>
          <w:tcPr>
            <w:tcW w:w="4585" w:type="pct"/>
            <w:tcBorders>
              <w:top w:val="single" w:sz="6" w:space="0" w:color="FFFFFF"/>
              <w:left w:val="single" w:sz="6" w:space="0" w:color="FFFFFF"/>
              <w:bottom w:val="single" w:sz="6" w:space="0" w:color="FFFFFF"/>
            </w:tcBorders>
            <w:shd w:val="clear" w:color="auto" w:fill="E6E6E6"/>
          </w:tcPr>
          <w:p w14:paraId="6F388168"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19 and 50</w:t>
            </w:r>
          </w:p>
        </w:tc>
      </w:tr>
      <w:tr w:rsidR="00D251E0" w:rsidRPr="00D251E0" w14:paraId="01A5E1B1" w14:textId="77777777" w:rsidTr="00D435F9">
        <w:tc>
          <w:tcPr>
            <w:tcW w:w="415" w:type="pct"/>
            <w:tcBorders>
              <w:top w:val="single" w:sz="6" w:space="0" w:color="FFFFFF"/>
              <w:bottom w:val="single" w:sz="6" w:space="0" w:color="FFFFFF"/>
              <w:right w:val="single" w:sz="6" w:space="0" w:color="FFFFFF"/>
            </w:tcBorders>
            <w:shd w:val="clear" w:color="auto" w:fill="E6E6E6"/>
          </w:tcPr>
          <w:p w14:paraId="7A5E9589"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51</w:t>
            </w:r>
          </w:p>
        </w:tc>
        <w:tc>
          <w:tcPr>
            <w:tcW w:w="4585" w:type="pct"/>
            <w:tcBorders>
              <w:top w:val="single" w:sz="6" w:space="0" w:color="FFFFFF"/>
              <w:left w:val="single" w:sz="6" w:space="0" w:color="FFFFFF"/>
              <w:bottom w:val="single" w:sz="6" w:space="0" w:color="FFFFFF"/>
            </w:tcBorders>
            <w:shd w:val="clear" w:color="auto" w:fill="E6E6E6"/>
          </w:tcPr>
          <w:p w14:paraId="199B9B6A"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limit 50 to english language</w:t>
            </w:r>
          </w:p>
        </w:tc>
      </w:tr>
      <w:tr w:rsidR="00D251E0" w:rsidRPr="00D251E0" w14:paraId="73E5D710" w14:textId="77777777" w:rsidTr="00D435F9">
        <w:tc>
          <w:tcPr>
            <w:tcW w:w="415" w:type="pct"/>
            <w:tcBorders>
              <w:top w:val="single" w:sz="6" w:space="0" w:color="FFFFFF"/>
              <w:bottom w:val="single" w:sz="6" w:space="0" w:color="FFFFFF"/>
              <w:right w:val="single" w:sz="6" w:space="0" w:color="FFFFFF"/>
            </w:tcBorders>
            <w:shd w:val="clear" w:color="auto" w:fill="E6E6E6"/>
          </w:tcPr>
          <w:p w14:paraId="53CFEEE8"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52</w:t>
            </w:r>
          </w:p>
        </w:tc>
        <w:tc>
          <w:tcPr>
            <w:tcW w:w="4585" w:type="pct"/>
            <w:tcBorders>
              <w:top w:val="single" w:sz="6" w:space="0" w:color="FFFFFF"/>
              <w:left w:val="single" w:sz="6" w:space="0" w:color="FFFFFF"/>
              <w:bottom w:val="single" w:sz="6" w:space="0" w:color="FFFFFF"/>
            </w:tcBorders>
            <w:shd w:val="clear" w:color="auto" w:fill="E6E6E6"/>
          </w:tcPr>
          <w:p w14:paraId="6B0D2F8B"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(animals/ not humans/) or exp animals, laboratory/ or exp animal experimentation/ or exp models, animal/ or exp rodentia/</w:t>
            </w:r>
          </w:p>
        </w:tc>
      </w:tr>
      <w:tr w:rsidR="00D251E0" w:rsidRPr="00D251E0" w14:paraId="255356D8" w14:textId="77777777" w:rsidTr="00D435F9">
        <w:tc>
          <w:tcPr>
            <w:tcW w:w="415" w:type="pct"/>
            <w:tcBorders>
              <w:top w:val="single" w:sz="6" w:space="0" w:color="FFFFFF"/>
              <w:bottom w:val="single" w:sz="6" w:space="0" w:color="FFFFFF"/>
              <w:right w:val="single" w:sz="6" w:space="0" w:color="FFFFFF"/>
            </w:tcBorders>
            <w:shd w:val="clear" w:color="auto" w:fill="E6E6E6"/>
          </w:tcPr>
          <w:p w14:paraId="53786C7C"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53</w:t>
            </w:r>
          </w:p>
        </w:tc>
        <w:tc>
          <w:tcPr>
            <w:tcW w:w="4585" w:type="pct"/>
            <w:tcBorders>
              <w:top w:val="single" w:sz="6" w:space="0" w:color="FFFFFF"/>
              <w:left w:val="single" w:sz="6" w:space="0" w:color="FFFFFF"/>
              <w:bottom w:val="single" w:sz="6" w:space="0" w:color="FFFFFF"/>
            </w:tcBorders>
            <w:shd w:val="clear" w:color="auto" w:fill="E6E6E6"/>
          </w:tcPr>
          <w:p w14:paraId="4DE6ABA2"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52 use ppez</w:t>
            </w:r>
          </w:p>
        </w:tc>
      </w:tr>
      <w:tr w:rsidR="00D251E0" w:rsidRPr="00D251E0" w14:paraId="608F90B6" w14:textId="77777777" w:rsidTr="00D435F9">
        <w:tc>
          <w:tcPr>
            <w:tcW w:w="415" w:type="pct"/>
            <w:tcBorders>
              <w:top w:val="single" w:sz="6" w:space="0" w:color="FFFFFF"/>
              <w:bottom w:val="single" w:sz="6" w:space="0" w:color="FFFFFF"/>
              <w:right w:val="single" w:sz="6" w:space="0" w:color="FFFFFF"/>
            </w:tcBorders>
            <w:shd w:val="clear" w:color="auto" w:fill="E6E6E6"/>
          </w:tcPr>
          <w:p w14:paraId="09377304"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54</w:t>
            </w:r>
          </w:p>
        </w:tc>
        <w:tc>
          <w:tcPr>
            <w:tcW w:w="4585" w:type="pct"/>
            <w:tcBorders>
              <w:top w:val="single" w:sz="6" w:space="0" w:color="FFFFFF"/>
              <w:left w:val="single" w:sz="6" w:space="0" w:color="FFFFFF"/>
              <w:bottom w:val="single" w:sz="6" w:space="0" w:color="FFFFFF"/>
            </w:tcBorders>
            <w:shd w:val="clear" w:color="auto" w:fill="E6E6E6"/>
          </w:tcPr>
          <w:p w14:paraId="2F440C10"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(animal/ not human/) or nonhuman/ or exp animal experiment/ or exp experimental animal/ or animal model/ or exp rodent/</w:t>
            </w:r>
          </w:p>
        </w:tc>
      </w:tr>
      <w:tr w:rsidR="00D251E0" w:rsidRPr="00D251E0" w14:paraId="27B50056" w14:textId="77777777" w:rsidTr="00D435F9">
        <w:tc>
          <w:tcPr>
            <w:tcW w:w="415" w:type="pct"/>
            <w:tcBorders>
              <w:top w:val="single" w:sz="6" w:space="0" w:color="FFFFFF"/>
              <w:bottom w:val="single" w:sz="6" w:space="0" w:color="FFFFFF"/>
              <w:right w:val="single" w:sz="6" w:space="0" w:color="FFFFFF"/>
            </w:tcBorders>
            <w:shd w:val="clear" w:color="auto" w:fill="E6E6E6"/>
          </w:tcPr>
          <w:p w14:paraId="7EAF7A38"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55</w:t>
            </w:r>
          </w:p>
        </w:tc>
        <w:tc>
          <w:tcPr>
            <w:tcW w:w="4585" w:type="pct"/>
            <w:tcBorders>
              <w:top w:val="single" w:sz="6" w:space="0" w:color="FFFFFF"/>
              <w:left w:val="single" w:sz="6" w:space="0" w:color="FFFFFF"/>
              <w:bottom w:val="single" w:sz="6" w:space="0" w:color="FFFFFF"/>
            </w:tcBorders>
            <w:shd w:val="clear" w:color="auto" w:fill="E6E6E6"/>
          </w:tcPr>
          <w:p w14:paraId="2CF0A9F6"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54 use emczd, emcr</w:t>
            </w:r>
          </w:p>
        </w:tc>
      </w:tr>
      <w:tr w:rsidR="00D251E0" w:rsidRPr="00D251E0" w14:paraId="0B8AA536" w14:textId="77777777" w:rsidTr="00D435F9">
        <w:tc>
          <w:tcPr>
            <w:tcW w:w="415" w:type="pct"/>
            <w:tcBorders>
              <w:top w:val="single" w:sz="6" w:space="0" w:color="FFFFFF"/>
              <w:bottom w:val="single" w:sz="6" w:space="0" w:color="FFFFFF"/>
              <w:right w:val="single" w:sz="6" w:space="0" w:color="FFFFFF"/>
            </w:tcBorders>
            <w:shd w:val="clear" w:color="auto" w:fill="E6E6E6"/>
          </w:tcPr>
          <w:p w14:paraId="65DA9F08"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56</w:t>
            </w:r>
          </w:p>
        </w:tc>
        <w:tc>
          <w:tcPr>
            <w:tcW w:w="4585" w:type="pct"/>
            <w:tcBorders>
              <w:top w:val="single" w:sz="6" w:space="0" w:color="FFFFFF"/>
              <w:left w:val="single" w:sz="6" w:space="0" w:color="FFFFFF"/>
              <w:bottom w:val="single" w:sz="6" w:space="0" w:color="FFFFFF"/>
            </w:tcBorders>
            <w:shd w:val="clear" w:color="auto" w:fill="E6E6E6"/>
          </w:tcPr>
          <w:p w14:paraId="0F13F42A"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(rat or rats or mouse or mice).ti.</w:t>
            </w:r>
          </w:p>
        </w:tc>
      </w:tr>
      <w:tr w:rsidR="00D251E0" w:rsidRPr="00D251E0" w14:paraId="3CCF9FF7" w14:textId="77777777" w:rsidTr="00D435F9">
        <w:tc>
          <w:tcPr>
            <w:tcW w:w="415" w:type="pct"/>
            <w:tcBorders>
              <w:top w:val="single" w:sz="6" w:space="0" w:color="FFFFFF"/>
              <w:bottom w:val="single" w:sz="6" w:space="0" w:color="FFFFFF"/>
              <w:right w:val="single" w:sz="6" w:space="0" w:color="FFFFFF"/>
            </w:tcBorders>
            <w:shd w:val="clear" w:color="auto" w:fill="E6E6E6"/>
          </w:tcPr>
          <w:p w14:paraId="60F0B3B3"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57</w:t>
            </w:r>
          </w:p>
        </w:tc>
        <w:tc>
          <w:tcPr>
            <w:tcW w:w="4585" w:type="pct"/>
            <w:tcBorders>
              <w:top w:val="single" w:sz="6" w:space="0" w:color="FFFFFF"/>
              <w:left w:val="single" w:sz="6" w:space="0" w:color="FFFFFF"/>
              <w:bottom w:val="single" w:sz="6" w:space="0" w:color="FFFFFF"/>
            </w:tcBorders>
            <w:shd w:val="clear" w:color="auto" w:fill="E6E6E6"/>
          </w:tcPr>
          <w:p w14:paraId="0D2AC4E1"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or/53,55-56</w:t>
            </w:r>
          </w:p>
        </w:tc>
      </w:tr>
      <w:tr w:rsidR="00D251E0" w:rsidRPr="00D251E0" w14:paraId="29EE71B4" w14:textId="77777777" w:rsidTr="00D435F9">
        <w:tc>
          <w:tcPr>
            <w:tcW w:w="415" w:type="pct"/>
            <w:tcBorders>
              <w:top w:val="single" w:sz="6" w:space="0" w:color="FFFFFF"/>
              <w:bottom w:val="single" w:sz="6" w:space="0" w:color="FFFFFF"/>
              <w:right w:val="single" w:sz="6" w:space="0" w:color="FFFFFF"/>
            </w:tcBorders>
            <w:shd w:val="clear" w:color="auto" w:fill="E6E6E6"/>
          </w:tcPr>
          <w:p w14:paraId="0438915D"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58</w:t>
            </w:r>
          </w:p>
        </w:tc>
        <w:tc>
          <w:tcPr>
            <w:tcW w:w="4585" w:type="pct"/>
            <w:tcBorders>
              <w:top w:val="single" w:sz="6" w:space="0" w:color="FFFFFF"/>
              <w:left w:val="single" w:sz="6" w:space="0" w:color="FFFFFF"/>
              <w:bottom w:val="single" w:sz="6" w:space="0" w:color="FFFFFF"/>
            </w:tcBorders>
            <w:shd w:val="clear" w:color="auto" w:fill="E6E6E6"/>
          </w:tcPr>
          <w:p w14:paraId="092D4CF8" w14:textId="77777777" w:rsidR="00D251E0" w:rsidRPr="00D251E0" w:rsidRDefault="00D251E0" w:rsidP="00D251E0">
            <w:pPr>
              <w:spacing w:before="40" w:after="2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A0905"/>
                <w:sz w:val="20"/>
                <w:szCs w:val="20"/>
                <w:lang w:eastAsia="en-GB"/>
              </w:rPr>
              <w:t>51 not 57</w:t>
            </w:r>
          </w:p>
        </w:tc>
      </w:tr>
    </w:tbl>
    <w:p w14:paraId="1CB9F37D" w14:textId="77777777" w:rsidR="00127522" w:rsidRDefault="00127522" w:rsidP="00D251E0">
      <w:pPr>
        <w:spacing w:before="0" w:after="160" w:line="259" w:lineRule="auto"/>
        <w:rPr>
          <w:b/>
        </w:rPr>
      </w:pPr>
    </w:p>
    <w:p w14:paraId="3B8CD54A" w14:textId="52FF06EF" w:rsidR="00D251E0" w:rsidRPr="00D251E0" w:rsidRDefault="00D251E0" w:rsidP="00D435F9">
      <w:pPr>
        <w:spacing w:before="0" w:line="259" w:lineRule="auto"/>
        <w:rPr>
          <w:b/>
        </w:rPr>
      </w:pPr>
      <w:r w:rsidRPr="00D251E0">
        <w:rPr>
          <w:b/>
        </w:rPr>
        <w:t xml:space="preserve">Database: </w:t>
      </w:r>
      <w:r w:rsidRPr="004C235D">
        <w:t>HTA, NHS EED (global) [CRD Web]</w:t>
      </w:r>
      <w:r w:rsidRPr="00D251E0" w:rsidDel="009B524B">
        <w:rPr>
          <w:b/>
        </w:rPr>
        <w:t xml:space="preserve"> </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729"/>
        <w:gridCol w:w="8341"/>
      </w:tblGrid>
      <w:tr w:rsidR="00D251E0" w:rsidRPr="00D251E0" w14:paraId="4236F726" w14:textId="77777777" w:rsidTr="00D435F9">
        <w:trPr>
          <w:tblHeader/>
        </w:trPr>
        <w:tc>
          <w:tcPr>
            <w:tcW w:w="402" w:type="pct"/>
            <w:shd w:val="clear" w:color="auto" w:fill="00B050"/>
            <w:vAlign w:val="bottom"/>
          </w:tcPr>
          <w:p w14:paraId="24DF5BFD" w14:textId="77777777" w:rsidR="00D251E0" w:rsidRPr="00D251E0" w:rsidRDefault="00D251E0" w:rsidP="00D435F9">
            <w:pPr>
              <w:spacing w:before="0" w:line="259" w:lineRule="auto"/>
              <w:rPr>
                <w:rFonts w:asciiTheme="majorHAnsi" w:hAnsiTheme="majorHAnsi" w:cstheme="majorHAnsi"/>
                <w:b/>
                <w:color w:val="000000"/>
                <w:sz w:val="20"/>
                <w:szCs w:val="20"/>
              </w:rPr>
            </w:pPr>
            <w:r w:rsidRPr="00D251E0">
              <w:rPr>
                <w:rFonts w:asciiTheme="majorHAnsi" w:hAnsiTheme="majorHAnsi" w:cstheme="majorHAnsi"/>
                <w:b/>
                <w:color w:val="000000"/>
                <w:sz w:val="20"/>
                <w:szCs w:val="20"/>
              </w:rPr>
              <w:t>#</w:t>
            </w:r>
          </w:p>
        </w:tc>
        <w:tc>
          <w:tcPr>
            <w:tcW w:w="4598" w:type="pct"/>
            <w:shd w:val="clear" w:color="auto" w:fill="00B050"/>
            <w:vAlign w:val="bottom"/>
          </w:tcPr>
          <w:p w14:paraId="27D8C62A" w14:textId="77777777" w:rsidR="00D251E0" w:rsidRPr="00D251E0" w:rsidRDefault="00D251E0" w:rsidP="00D435F9">
            <w:pPr>
              <w:spacing w:before="0" w:line="259" w:lineRule="auto"/>
              <w:rPr>
                <w:rFonts w:asciiTheme="majorHAnsi" w:hAnsiTheme="majorHAnsi" w:cstheme="majorHAnsi"/>
                <w:b/>
                <w:color w:val="000000"/>
                <w:sz w:val="20"/>
                <w:szCs w:val="20"/>
              </w:rPr>
            </w:pPr>
            <w:r w:rsidRPr="00D251E0">
              <w:rPr>
                <w:rFonts w:asciiTheme="majorHAnsi" w:hAnsiTheme="majorHAnsi" w:cstheme="majorHAnsi"/>
                <w:b/>
                <w:color w:val="000000"/>
                <w:sz w:val="20"/>
                <w:szCs w:val="20"/>
              </w:rPr>
              <w:t>Search</w:t>
            </w:r>
          </w:p>
        </w:tc>
      </w:tr>
      <w:tr w:rsidR="00D251E0" w:rsidRPr="00D251E0" w14:paraId="43964775" w14:textId="77777777" w:rsidTr="00D435F9">
        <w:tc>
          <w:tcPr>
            <w:tcW w:w="402" w:type="pct"/>
            <w:tcBorders>
              <w:top w:val="single" w:sz="6" w:space="0" w:color="FFFFFF"/>
              <w:bottom w:val="single" w:sz="6" w:space="0" w:color="FFFFFF"/>
              <w:right w:val="single" w:sz="6" w:space="0" w:color="FFFFFF"/>
            </w:tcBorders>
            <w:shd w:val="clear" w:color="auto" w:fill="E6E6E6"/>
            <w:vAlign w:val="center"/>
          </w:tcPr>
          <w:p w14:paraId="51B447FE" w14:textId="77777777" w:rsidR="00D251E0" w:rsidRPr="00D251E0" w:rsidRDefault="00D251E0" w:rsidP="00D251E0">
            <w:pPr>
              <w:spacing w:before="0" w:after="16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00000" w:themeColor="text1"/>
                <w:sz w:val="20"/>
                <w:szCs w:val="20"/>
                <w:lang w:eastAsia="en-GB"/>
              </w:rPr>
              <w:t>1</w:t>
            </w:r>
          </w:p>
        </w:tc>
        <w:tc>
          <w:tcPr>
            <w:tcW w:w="4598" w:type="pct"/>
            <w:tcBorders>
              <w:top w:val="single" w:sz="6" w:space="0" w:color="FFFFFF"/>
              <w:left w:val="single" w:sz="6" w:space="0" w:color="FFFFFF"/>
              <w:bottom w:val="single" w:sz="6" w:space="0" w:color="FFFFFF"/>
            </w:tcBorders>
            <w:shd w:val="clear" w:color="auto" w:fill="E6E6E6"/>
            <w:vAlign w:val="center"/>
          </w:tcPr>
          <w:p w14:paraId="0C3AB74A" w14:textId="77777777" w:rsidR="00D251E0" w:rsidRPr="00D251E0" w:rsidRDefault="00D251E0" w:rsidP="00D251E0">
            <w:pPr>
              <w:spacing w:before="0" w:after="16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00000" w:themeColor="text1"/>
                <w:sz w:val="20"/>
                <w:szCs w:val="20"/>
                <w:lang w:eastAsia="en-GB"/>
              </w:rPr>
              <w:t>mesh descriptor  postpartum period  in hta, nhs eed</w:t>
            </w:r>
          </w:p>
        </w:tc>
      </w:tr>
      <w:tr w:rsidR="00D251E0" w:rsidRPr="00D251E0" w14:paraId="65793C26" w14:textId="77777777" w:rsidTr="00D435F9">
        <w:tc>
          <w:tcPr>
            <w:tcW w:w="402" w:type="pct"/>
            <w:tcBorders>
              <w:top w:val="single" w:sz="6" w:space="0" w:color="FFFFFF"/>
              <w:bottom w:val="single" w:sz="6" w:space="0" w:color="FFFFFF"/>
              <w:right w:val="single" w:sz="6" w:space="0" w:color="FFFFFF"/>
            </w:tcBorders>
            <w:shd w:val="clear" w:color="auto" w:fill="E6E6E6"/>
            <w:vAlign w:val="center"/>
          </w:tcPr>
          <w:p w14:paraId="77402878" w14:textId="77777777" w:rsidR="00D251E0" w:rsidRPr="00D251E0" w:rsidRDefault="00D251E0" w:rsidP="00D251E0">
            <w:pPr>
              <w:spacing w:before="0" w:after="16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00000" w:themeColor="text1"/>
                <w:sz w:val="20"/>
                <w:szCs w:val="20"/>
                <w:lang w:eastAsia="en-GB"/>
              </w:rPr>
              <w:lastRenderedPageBreak/>
              <w:t>2</w:t>
            </w:r>
          </w:p>
        </w:tc>
        <w:tc>
          <w:tcPr>
            <w:tcW w:w="4598" w:type="pct"/>
            <w:tcBorders>
              <w:top w:val="single" w:sz="6" w:space="0" w:color="FFFFFF"/>
              <w:left w:val="single" w:sz="6" w:space="0" w:color="FFFFFF"/>
              <w:bottom w:val="single" w:sz="6" w:space="0" w:color="FFFFFF"/>
            </w:tcBorders>
            <w:shd w:val="clear" w:color="auto" w:fill="E6E6E6"/>
            <w:vAlign w:val="center"/>
          </w:tcPr>
          <w:p w14:paraId="735D830B" w14:textId="77777777" w:rsidR="00D251E0" w:rsidRPr="00D251E0" w:rsidRDefault="00D251E0" w:rsidP="00D251E0">
            <w:pPr>
              <w:spacing w:before="0" w:after="16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00000" w:themeColor="text1"/>
                <w:sz w:val="20"/>
                <w:szCs w:val="20"/>
                <w:lang w:eastAsia="en-GB"/>
              </w:rPr>
              <w:t>mesh descriptor  peripartum period in hta, nhs eed</w:t>
            </w:r>
          </w:p>
        </w:tc>
      </w:tr>
      <w:tr w:rsidR="00D251E0" w:rsidRPr="00D251E0" w14:paraId="1E7E4CA7" w14:textId="77777777" w:rsidTr="00D435F9">
        <w:tc>
          <w:tcPr>
            <w:tcW w:w="402" w:type="pct"/>
            <w:tcBorders>
              <w:top w:val="single" w:sz="6" w:space="0" w:color="FFFFFF"/>
              <w:bottom w:val="single" w:sz="6" w:space="0" w:color="FFFFFF"/>
              <w:right w:val="single" w:sz="6" w:space="0" w:color="FFFFFF"/>
            </w:tcBorders>
            <w:shd w:val="clear" w:color="auto" w:fill="E6E6E6"/>
            <w:vAlign w:val="center"/>
          </w:tcPr>
          <w:p w14:paraId="77056115" w14:textId="77777777" w:rsidR="00D251E0" w:rsidRPr="00D251E0" w:rsidRDefault="00D251E0" w:rsidP="00D251E0">
            <w:pPr>
              <w:spacing w:before="0" w:after="16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00000" w:themeColor="text1"/>
                <w:sz w:val="20"/>
                <w:szCs w:val="20"/>
                <w:lang w:eastAsia="en-GB"/>
              </w:rPr>
              <w:t>3</w:t>
            </w:r>
          </w:p>
        </w:tc>
        <w:tc>
          <w:tcPr>
            <w:tcW w:w="4598" w:type="pct"/>
            <w:tcBorders>
              <w:top w:val="single" w:sz="6" w:space="0" w:color="FFFFFF"/>
              <w:left w:val="single" w:sz="6" w:space="0" w:color="FFFFFF"/>
              <w:bottom w:val="single" w:sz="6" w:space="0" w:color="FFFFFF"/>
            </w:tcBorders>
            <w:shd w:val="clear" w:color="auto" w:fill="E6E6E6"/>
            <w:vAlign w:val="center"/>
          </w:tcPr>
          <w:p w14:paraId="246A5652" w14:textId="77777777" w:rsidR="00D251E0" w:rsidRPr="00D251E0" w:rsidRDefault="00D251E0" w:rsidP="00D251E0">
            <w:pPr>
              <w:spacing w:before="0" w:after="16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00000" w:themeColor="text1"/>
                <w:sz w:val="20"/>
                <w:szCs w:val="20"/>
                <w:lang w:eastAsia="en-GB"/>
              </w:rPr>
              <w:t>mesh descriptor  postnatal care in hta, nhs eed</w:t>
            </w:r>
          </w:p>
        </w:tc>
      </w:tr>
      <w:tr w:rsidR="00D251E0" w:rsidRPr="00D251E0" w14:paraId="1326330C" w14:textId="77777777" w:rsidTr="00D435F9">
        <w:tc>
          <w:tcPr>
            <w:tcW w:w="402" w:type="pct"/>
            <w:tcBorders>
              <w:top w:val="single" w:sz="6" w:space="0" w:color="FFFFFF"/>
              <w:bottom w:val="single" w:sz="6" w:space="0" w:color="FFFFFF"/>
              <w:right w:val="single" w:sz="6" w:space="0" w:color="FFFFFF"/>
            </w:tcBorders>
            <w:shd w:val="clear" w:color="auto" w:fill="E6E6E6"/>
            <w:vAlign w:val="center"/>
          </w:tcPr>
          <w:p w14:paraId="6E4F535E" w14:textId="77777777" w:rsidR="00D251E0" w:rsidRPr="00D251E0" w:rsidRDefault="00D251E0" w:rsidP="00D251E0">
            <w:pPr>
              <w:spacing w:before="0" w:after="16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00000" w:themeColor="text1"/>
                <w:sz w:val="20"/>
                <w:szCs w:val="20"/>
                <w:lang w:eastAsia="en-GB"/>
              </w:rPr>
              <w:t>4</w:t>
            </w:r>
          </w:p>
        </w:tc>
        <w:tc>
          <w:tcPr>
            <w:tcW w:w="4598" w:type="pct"/>
            <w:tcBorders>
              <w:top w:val="single" w:sz="6" w:space="0" w:color="FFFFFF"/>
              <w:left w:val="single" w:sz="6" w:space="0" w:color="FFFFFF"/>
              <w:bottom w:val="single" w:sz="6" w:space="0" w:color="FFFFFF"/>
            </w:tcBorders>
            <w:shd w:val="clear" w:color="auto" w:fill="E6E6E6"/>
            <w:vAlign w:val="center"/>
          </w:tcPr>
          <w:p w14:paraId="743E3FE5" w14:textId="77777777" w:rsidR="00D251E0" w:rsidRPr="00D251E0" w:rsidRDefault="00D251E0" w:rsidP="00D251E0">
            <w:pPr>
              <w:spacing w:before="0" w:after="16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00000" w:themeColor="text1"/>
                <w:sz w:val="20"/>
                <w:szCs w:val="20"/>
                <w:lang w:eastAsia="en-GB"/>
              </w:rPr>
              <w:t>(nullipara* or peri natal* or perinatal* or postbirth or post birth or postdelivery or post delivery or postnatal* or post natal* or postpartum* or post partum* or primipara* or puerpera* or puerperium* or ((after or follow*) near2 birth*))  in hta, nhs eed</w:t>
            </w:r>
          </w:p>
        </w:tc>
      </w:tr>
      <w:tr w:rsidR="00D251E0" w:rsidRPr="00D251E0" w14:paraId="2D02EFD1" w14:textId="77777777" w:rsidTr="00D435F9">
        <w:tc>
          <w:tcPr>
            <w:tcW w:w="402" w:type="pct"/>
            <w:tcBorders>
              <w:top w:val="single" w:sz="6" w:space="0" w:color="FFFFFF"/>
              <w:bottom w:val="single" w:sz="6" w:space="0" w:color="FFFFFF"/>
              <w:right w:val="single" w:sz="6" w:space="0" w:color="FFFFFF"/>
            </w:tcBorders>
            <w:shd w:val="clear" w:color="auto" w:fill="E6E6E6"/>
            <w:vAlign w:val="center"/>
          </w:tcPr>
          <w:p w14:paraId="3B811AC4" w14:textId="77777777" w:rsidR="00D251E0" w:rsidRPr="00D251E0" w:rsidRDefault="00D251E0" w:rsidP="00D251E0">
            <w:pPr>
              <w:spacing w:before="0" w:after="16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00000" w:themeColor="text1"/>
                <w:sz w:val="20"/>
                <w:szCs w:val="20"/>
                <w:lang w:eastAsia="en-GB"/>
              </w:rPr>
              <w:t>5</w:t>
            </w:r>
          </w:p>
        </w:tc>
        <w:tc>
          <w:tcPr>
            <w:tcW w:w="4598" w:type="pct"/>
            <w:tcBorders>
              <w:top w:val="single" w:sz="6" w:space="0" w:color="FFFFFF"/>
              <w:left w:val="single" w:sz="6" w:space="0" w:color="FFFFFF"/>
              <w:bottom w:val="single" w:sz="6" w:space="0" w:color="FFFFFF"/>
            </w:tcBorders>
            <w:shd w:val="clear" w:color="auto" w:fill="E6E6E6"/>
            <w:vAlign w:val="center"/>
          </w:tcPr>
          <w:p w14:paraId="62ECAF03" w14:textId="77777777" w:rsidR="00D251E0" w:rsidRPr="00D251E0" w:rsidRDefault="00D251E0" w:rsidP="00D251E0">
            <w:pPr>
              <w:spacing w:before="0" w:after="16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00000" w:themeColor="text1"/>
                <w:sz w:val="20"/>
                <w:szCs w:val="20"/>
                <w:lang w:eastAsia="en-GB"/>
              </w:rPr>
              <w:t>#1 or #2 or #3 or #4</w:t>
            </w:r>
          </w:p>
        </w:tc>
      </w:tr>
      <w:tr w:rsidR="00D251E0" w:rsidRPr="00D251E0" w14:paraId="6A89F63C" w14:textId="77777777" w:rsidTr="00D435F9">
        <w:tc>
          <w:tcPr>
            <w:tcW w:w="402" w:type="pct"/>
            <w:tcBorders>
              <w:top w:val="single" w:sz="6" w:space="0" w:color="FFFFFF"/>
              <w:bottom w:val="single" w:sz="6" w:space="0" w:color="FFFFFF"/>
              <w:right w:val="single" w:sz="6" w:space="0" w:color="FFFFFF"/>
            </w:tcBorders>
            <w:shd w:val="clear" w:color="auto" w:fill="E6E6E6"/>
            <w:vAlign w:val="center"/>
          </w:tcPr>
          <w:p w14:paraId="64B6E3B7" w14:textId="77777777" w:rsidR="00D251E0" w:rsidRPr="00D251E0" w:rsidRDefault="00D251E0" w:rsidP="00D251E0">
            <w:pPr>
              <w:spacing w:before="0" w:after="16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00000" w:themeColor="text1"/>
                <w:sz w:val="20"/>
                <w:szCs w:val="20"/>
                <w:lang w:eastAsia="en-GB"/>
              </w:rPr>
              <w:t>6</w:t>
            </w:r>
          </w:p>
        </w:tc>
        <w:tc>
          <w:tcPr>
            <w:tcW w:w="4598" w:type="pct"/>
            <w:tcBorders>
              <w:top w:val="single" w:sz="6" w:space="0" w:color="FFFFFF"/>
              <w:left w:val="single" w:sz="6" w:space="0" w:color="FFFFFF"/>
              <w:bottom w:val="single" w:sz="6" w:space="0" w:color="FFFFFF"/>
            </w:tcBorders>
            <w:shd w:val="clear" w:color="auto" w:fill="E6E6E6"/>
            <w:vAlign w:val="center"/>
          </w:tcPr>
          <w:p w14:paraId="574AC58F" w14:textId="77777777" w:rsidR="00D251E0" w:rsidRPr="00D251E0" w:rsidRDefault="00D251E0" w:rsidP="00D251E0">
            <w:pPr>
              <w:spacing w:before="0" w:after="16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00000" w:themeColor="text1"/>
                <w:sz w:val="20"/>
                <w:szCs w:val="20"/>
                <w:lang w:eastAsia="en-GB"/>
              </w:rPr>
              <w:t>mesh descriptor  breast feeding explode all trees in hta, nhs eed</w:t>
            </w:r>
          </w:p>
        </w:tc>
      </w:tr>
      <w:tr w:rsidR="00D251E0" w:rsidRPr="00D251E0" w14:paraId="52E1673B" w14:textId="77777777" w:rsidTr="00D435F9">
        <w:tc>
          <w:tcPr>
            <w:tcW w:w="402" w:type="pct"/>
            <w:tcBorders>
              <w:top w:val="single" w:sz="6" w:space="0" w:color="FFFFFF"/>
              <w:bottom w:val="single" w:sz="6" w:space="0" w:color="FFFFFF"/>
              <w:right w:val="single" w:sz="6" w:space="0" w:color="FFFFFF"/>
            </w:tcBorders>
            <w:shd w:val="clear" w:color="auto" w:fill="E6E6E6"/>
            <w:vAlign w:val="center"/>
          </w:tcPr>
          <w:p w14:paraId="49B83C3B" w14:textId="77777777" w:rsidR="00D251E0" w:rsidRPr="00D251E0" w:rsidRDefault="00D251E0" w:rsidP="00D251E0">
            <w:pPr>
              <w:spacing w:before="0" w:after="16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00000" w:themeColor="text1"/>
                <w:sz w:val="20"/>
                <w:szCs w:val="20"/>
                <w:lang w:eastAsia="en-GB"/>
              </w:rPr>
              <w:t>7</w:t>
            </w:r>
          </w:p>
        </w:tc>
        <w:tc>
          <w:tcPr>
            <w:tcW w:w="4598" w:type="pct"/>
            <w:tcBorders>
              <w:top w:val="single" w:sz="6" w:space="0" w:color="FFFFFF"/>
              <w:left w:val="single" w:sz="6" w:space="0" w:color="FFFFFF"/>
              <w:bottom w:val="single" w:sz="6" w:space="0" w:color="FFFFFF"/>
            </w:tcBorders>
            <w:shd w:val="clear" w:color="auto" w:fill="E6E6E6"/>
            <w:vAlign w:val="center"/>
          </w:tcPr>
          <w:p w14:paraId="3BEB7482" w14:textId="77777777" w:rsidR="00D251E0" w:rsidRPr="00D251E0" w:rsidRDefault="00D251E0" w:rsidP="00D251E0">
            <w:pPr>
              <w:spacing w:before="0" w:after="16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00000" w:themeColor="text1"/>
                <w:sz w:val="20"/>
                <w:szCs w:val="20"/>
                <w:lang w:eastAsia="en-GB"/>
              </w:rPr>
              <w:t>mesh descriptor  lactation in hta, nhs eed</w:t>
            </w:r>
          </w:p>
        </w:tc>
      </w:tr>
      <w:tr w:rsidR="00D251E0" w:rsidRPr="00D251E0" w14:paraId="1F3A50AD" w14:textId="77777777" w:rsidTr="00D435F9">
        <w:tc>
          <w:tcPr>
            <w:tcW w:w="402" w:type="pct"/>
            <w:tcBorders>
              <w:top w:val="single" w:sz="6" w:space="0" w:color="FFFFFF"/>
              <w:bottom w:val="single" w:sz="6" w:space="0" w:color="FFFFFF"/>
              <w:right w:val="single" w:sz="6" w:space="0" w:color="FFFFFF"/>
            </w:tcBorders>
            <w:shd w:val="clear" w:color="auto" w:fill="E6E6E6"/>
            <w:vAlign w:val="center"/>
          </w:tcPr>
          <w:p w14:paraId="2C4231A1" w14:textId="77777777" w:rsidR="00D251E0" w:rsidRPr="00D251E0" w:rsidRDefault="00D251E0" w:rsidP="00D251E0">
            <w:pPr>
              <w:spacing w:before="0" w:after="16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00000" w:themeColor="text1"/>
                <w:sz w:val="20"/>
                <w:szCs w:val="20"/>
                <w:lang w:eastAsia="en-GB"/>
              </w:rPr>
              <w:t>8</w:t>
            </w:r>
          </w:p>
        </w:tc>
        <w:tc>
          <w:tcPr>
            <w:tcW w:w="4598" w:type="pct"/>
            <w:tcBorders>
              <w:top w:val="single" w:sz="6" w:space="0" w:color="FFFFFF"/>
              <w:left w:val="single" w:sz="6" w:space="0" w:color="FFFFFF"/>
              <w:bottom w:val="single" w:sz="6" w:space="0" w:color="FFFFFF"/>
            </w:tcBorders>
            <w:shd w:val="clear" w:color="auto" w:fill="E6E6E6"/>
            <w:vAlign w:val="center"/>
          </w:tcPr>
          <w:p w14:paraId="0276B63F" w14:textId="77777777" w:rsidR="00D251E0" w:rsidRPr="00D251E0" w:rsidRDefault="00D251E0" w:rsidP="00D251E0">
            <w:pPr>
              <w:spacing w:before="0" w:after="16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00000" w:themeColor="text1"/>
                <w:sz w:val="20"/>
                <w:szCs w:val="20"/>
                <w:lang w:eastAsia="en-GB"/>
              </w:rPr>
              <w:t>(breastfeed* or breast feed* or breastfed* or breastfeed* or breast fed or breastmilk or breast milk or expressed milk* or lactat* or (nursing next (baby or infant* or mother* or neonate* or newborn*)))  in hta, nhs eed</w:t>
            </w:r>
          </w:p>
        </w:tc>
      </w:tr>
      <w:tr w:rsidR="00D251E0" w:rsidRPr="00D251E0" w14:paraId="7E327E70" w14:textId="77777777" w:rsidTr="00D435F9">
        <w:tc>
          <w:tcPr>
            <w:tcW w:w="402" w:type="pct"/>
            <w:tcBorders>
              <w:top w:val="single" w:sz="6" w:space="0" w:color="FFFFFF"/>
              <w:bottom w:val="single" w:sz="6" w:space="0" w:color="FFFFFF"/>
              <w:right w:val="single" w:sz="6" w:space="0" w:color="FFFFFF"/>
            </w:tcBorders>
            <w:shd w:val="clear" w:color="auto" w:fill="E6E6E6"/>
            <w:vAlign w:val="center"/>
          </w:tcPr>
          <w:p w14:paraId="1B35C2C3" w14:textId="77777777" w:rsidR="00D251E0" w:rsidRPr="00D251E0" w:rsidRDefault="00D251E0" w:rsidP="00D251E0">
            <w:pPr>
              <w:spacing w:before="0" w:after="16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00000" w:themeColor="text1"/>
                <w:sz w:val="20"/>
                <w:szCs w:val="20"/>
                <w:lang w:eastAsia="en-GB"/>
              </w:rPr>
              <w:t>9</w:t>
            </w:r>
          </w:p>
        </w:tc>
        <w:tc>
          <w:tcPr>
            <w:tcW w:w="4598" w:type="pct"/>
            <w:tcBorders>
              <w:top w:val="single" w:sz="6" w:space="0" w:color="FFFFFF"/>
              <w:left w:val="single" w:sz="6" w:space="0" w:color="FFFFFF"/>
              <w:bottom w:val="single" w:sz="6" w:space="0" w:color="FFFFFF"/>
            </w:tcBorders>
            <w:shd w:val="clear" w:color="auto" w:fill="E6E6E6"/>
            <w:vAlign w:val="center"/>
          </w:tcPr>
          <w:p w14:paraId="787D6903" w14:textId="77777777" w:rsidR="00D251E0" w:rsidRPr="00D251E0" w:rsidRDefault="00D251E0" w:rsidP="00D251E0">
            <w:pPr>
              <w:spacing w:before="0" w:after="16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00000" w:themeColor="text1"/>
                <w:sz w:val="20"/>
                <w:szCs w:val="20"/>
                <w:lang w:eastAsia="en-GB"/>
              </w:rPr>
              <w:t>#6 or #7 or #8</w:t>
            </w:r>
          </w:p>
        </w:tc>
      </w:tr>
      <w:tr w:rsidR="00D251E0" w:rsidRPr="00D251E0" w14:paraId="48AD6AD6" w14:textId="77777777" w:rsidTr="00D435F9">
        <w:tc>
          <w:tcPr>
            <w:tcW w:w="402" w:type="pct"/>
            <w:tcBorders>
              <w:top w:val="single" w:sz="6" w:space="0" w:color="FFFFFF"/>
              <w:bottom w:val="single" w:sz="6" w:space="0" w:color="FFFFFF"/>
              <w:right w:val="single" w:sz="6" w:space="0" w:color="FFFFFF"/>
            </w:tcBorders>
            <w:shd w:val="clear" w:color="auto" w:fill="E6E6E6"/>
            <w:vAlign w:val="center"/>
          </w:tcPr>
          <w:p w14:paraId="722993AF" w14:textId="77777777" w:rsidR="00D251E0" w:rsidRPr="00D251E0" w:rsidRDefault="00D251E0" w:rsidP="00D251E0">
            <w:pPr>
              <w:spacing w:before="0" w:after="16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00000" w:themeColor="text1"/>
                <w:sz w:val="20"/>
                <w:szCs w:val="20"/>
                <w:lang w:eastAsia="en-GB"/>
              </w:rPr>
              <w:t>10</w:t>
            </w:r>
          </w:p>
        </w:tc>
        <w:tc>
          <w:tcPr>
            <w:tcW w:w="4598" w:type="pct"/>
            <w:tcBorders>
              <w:top w:val="single" w:sz="6" w:space="0" w:color="FFFFFF"/>
              <w:left w:val="single" w:sz="6" w:space="0" w:color="FFFFFF"/>
              <w:bottom w:val="single" w:sz="6" w:space="0" w:color="FFFFFF"/>
            </w:tcBorders>
            <w:shd w:val="clear" w:color="auto" w:fill="E6E6E6"/>
            <w:vAlign w:val="center"/>
          </w:tcPr>
          <w:p w14:paraId="40138A4C" w14:textId="77777777" w:rsidR="00D251E0" w:rsidRPr="00D251E0" w:rsidRDefault="00D251E0" w:rsidP="00D251E0">
            <w:pPr>
              <w:spacing w:before="0" w:after="16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00000" w:themeColor="text1"/>
                <w:sz w:val="20"/>
                <w:szCs w:val="20"/>
                <w:lang w:eastAsia="en-GB"/>
              </w:rPr>
              <w:t>mesh descriptor bottle feeding in hta, nhs eed</w:t>
            </w:r>
          </w:p>
        </w:tc>
      </w:tr>
      <w:tr w:rsidR="00D251E0" w:rsidRPr="00D251E0" w14:paraId="393A8FAB" w14:textId="77777777" w:rsidTr="00D435F9">
        <w:tc>
          <w:tcPr>
            <w:tcW w:w="402" w:type="pct"/>
            <w:tcBorders>
              <w:top w:val="single" w:sz="6" w:space="0" w:color="FFFFFF"/>
              <w:bottom w:val="single" w:sz="6" w:space="0" w:color="FFFFFF"/>
              <w:right w:val="single" w:sz="6" w:space="0" w:color="FFFFFF"/>
            </w:tcBorders>
            <w:shd w:val="clear" w:color="auto" w:fill="E6E6E6"/>
            <w:vAlign w:val="center"/>
          </w:tcPr>
          <w:p w14:paraId="3FE87CCB" w14:textId="77777777" w:rsidR="00D251E0" w:rsidRPr="00D251E0" w:rsidRDefault="00D251E0" w:rsidP="00D251E0">
            <w:pPr>
              <w:spacing w:before="0" w:after="16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00000" w:themeColor="text1"/>
                <w:sz w:val="20"/>
                <w:szCs w:val="20"/>
                <w:lang w:eastAsia="en-GB"/>
              </w:rPr>
              <w:t>11</w:t>
            </w:r>
          </w:p>
        </w:tc>
        <w:tc>
          <w:tcPr>
            <w:tcW w:w="4598" w:type="pct"/>
            <w:tcBorders>
              <w:top w:val="single" w:sz="6" w:space="0" w:color="FFFFFF"/>
              <w:left w:val="single" w:sz="6" w:space="0" w:color="FFFFFF"/>
              <w:bottom w:val="single" w:sz="6" w:space="0" w:color="FFFFFF"/>
            </w:tcBorders>
            <w:shd w:val="clear" w:color="auto" w:fill="E6E6E6"/>
            <w:vAlign w:val="center"/>
          </w:tcPr>
          <w:p w14:paraId="5508448C" w14:textId="77777777" w:rsidR="00D251E0" w:rsidRPr="00D251E0" w:rsidRDefault="00D251E0" w:rsidP="00D251E0">
            <w:pPr>
              <w:spacing w:before="0" w:after="16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00000" w:themeColor="text1"/>
                <w:sz w:val="20"/>
                <w:szCs w:val="20"/>
                <w:lang w:eastAsia="en-GB"/>
              </w:rPr>
              <w:t>mesh descriptor infant formula in hta, nhs eed</w:t>
            </w:r>
          </w:p>
        </w:tc>
      </w:tr>
      <w:tr w:rsidR="00D251E0" w:rsidRPr="00D251E0" w14:paraId="715FE1F3" w14:textId="77777777" w:rsidTr="00D435F9">
        <w:tc>
          <w:tcPr>
            <w:tcW w:w="402" w:type="pct"/>
            <w:tcBorders>
              <w:top w:val="single" w:sz="6" w:space="0" w:color="FFFFFF"/>
              <w:bottom w:val="single" w:sz="6" w:space="0" w:color="FFFFFF"/>
              <w:right w:val="single" w:sz="6" w:space="0" w:color="FFFFFF"/>
            </w:tcBorders>
            <w:shd w:val="clear" w:color="auto" w:fill="E6E6E6"/>
            <w:vAlign w:val="center"/>
          </w:tcPr>
          <w:p w14:paraId="16A660AD" w14:textId="77777777" w:rsidR="00D251E0" w:rsidRPr="00D251E0" w:rsidRDefault="00D251E0" w:rsidP="00D251E0">
            <w:pPr>
              <w:spacing w:before="0" w:after="16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00000" w:themeColor="text1"/>
                <w:sz w:val="20"/>
                <w:szCs w:val="20"/>
                <w:lang w:eastAsia="en-GB"/>
              </w:rPr>
              <w:t>12</w:t>
            </w:r>
          </w:p>
        </w:tc>
        <w:tc>
          <w:tcPr>
            <w:tcW w:w="4598" w:type="pct"/>
            <w:tcBorders>
              <w:top w:val="single" w:sz="6" w:space="0" w:color="FFFFFF"/>
              <w:left w:val="single" w:sz="6" w:space="0" w:color="FFFFFF"/>
              <w:bottom w:val="single" w:sz="6" w:space="0" w:color="FFFFFF"/>
            </w:tcBorders>
            <w:shd w:val="clear" w:color="auto" w:fill="E6E6E6"/>
            <w:vAlign w:val="center"/>
          </w:tcPr>
          <w:p w14:paraId="07D78041" w14:textId="77777777" w:rsidR="00D251E0" w:rsidRPr="00D251E0" w:rsidRDefault="00D251E0" w:rsidP="00D251E0">
            <w:pPr>
              <w:spacing w:before="0" w:after="16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00000" w:themeColor="text1"/>
                <w:sz w:val="20"/>
                <w:szCs w:val="20"/>
                <w:lang w:eastAsia="en-GB"/>
              </w:rPr>
              <w:t>(((bottle or formula or synthetic) near2 (artificial or fed or feed* or infant* or milk*)) or (artificial next (formula or milk)) or bottlefed or bottlefeed or cup feeding or (milk near2 (substitut* or supplement*)) or ((infant or milk or water or glucose or dextrose or formula) next supplement) or formula supplement* or supplement feed or milk feed or ((baby or babies or infant* or neonate* or newborn*) next (formula* or milk)) or formula feed or formulated or (milk near2 powder*) or hydrolyzed formula* or (((feeding or baby or infant) next bottle*) or infant feeding or bottle nipple* or milk pump*)) in hta, nhs eed</w:t>
            </w:r>
          </w:p>
        </w:tc>
      </w:tr>
      <w:tr w:rsidR="00D251E0" w:rsidRPr="00D251E0" w14:paraId="3124A017" w14:textId="77777777" w:rsidTr="00D435F9">
        <w:tc>
          <w:tcPr>
            <w:tcW w:w="402" w:type="pct"/>
            <w:tcBorders>
              <w:top w:val="single" w:sz="6" w:space="0" w:color="FFFFFF"/>
              <w:bottom w:val="single" w:sz="6" w:space="0" w:color="FFFFFF"/>
              <w:right w:val="single" w:sz="6" w:space="0" w:color="FFFFFF"/>
            </w:tcBorders>
            <w:shd w:val="clear" w:color="auto" w:fill="E6E6E6"/>
            <w:vAlign w:val="center"/>
          </w:tcPr>
          <w:p w14:paraId="066C2B28" w14:textId="77777777" w:rsidR="00D251E0" w:rsidRPr="00D251E0" w:rsidRDefault="00D251E0" w:rsidP="00D251E0">
            <w:pPr>
              <w:spacing w:before="0" w:after="16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00000" w:themeColor="text1"/>
                <w:sz w:val="20"/>
                <w:szCs w:val="20"/>
                <w:lang w:eastAsia="en-GB"/>
              </w:rPr>
              <w:t>13</w:t>
            </w:r>
          </w:p>
        </w:tc>
        <w:tc>
          <w:tcPr>
            <w:tcW w:w="4598" w:type="pct"/>
            <w:tcBorders>
              <w:top w:val="single" w:sz="6" w:space="0" w:color="FFFFFF"/>
              <w:left w:val="single" w:sz="6" w:space="0" w:color="FFFFFF"/>
              <w:bottom w:val="single" w:sz="6" w:space="0" w:color="FFFFFF"/>
            </w:tcBorders>
            <w:shd w:val="clear" w:color="auto" w:fill="E6E6E6"/>
            <w:vAlign w:val="center"/>
          </w:tcPr>
          <w:p w14:paraId="7EC04504" w14:textId="77777777" w:rsidR="00D251E0" w:rsidRPr="00D251E0" w:rsidRDefault="00D251E0" w:rsidP="00D251E0">
            <w:pPr>
              <w:spacing w:before="0" w:after="16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00000" w:themeColor="text1"/>
                <w:sz w:val="20"/>
                <w:szCs w:val="20"/>
                <w:lang w:eastAsia="en-GB"/>
              </w:rPr>
              <w:t xml:space="preserve">#10 or #11 or #12 </w:t>
            </w:r>
          </w:p>
        </w:tc>
      </w:tr>
      <w:tr w:rsidR="00D251E0" w:rsidRPr="00D251E0" w14:paraId="05347814" w14:textId="77777777" w:rsidTr="00D435F9">
        <w:tc>
          <w:tcPr>
            <w:tcW w:w="402" w:type="pct"/>
            <w:tcBorders>
              <w:top w:val="single" w:sz="6" w:space="0" w:color="FFFFFF"/>
              <w:bottom w:val="single" w:sz="6" w:space="0" w:color="FFFFFF"/>
              <w:right w:val="single" w:sz="6" w:space="0" w:color="FFFFFF"/>
            </w:tcBorders>
            <w:shd w:val="clear" w:color="auto" w:fill="E6E6E6"/>
            <w:vAlign w:val="center"/>
          </w:tcPr>
          <w:p w14:paraId="651E7316" w14:textId="77777777" w:rsidR="00D251E0" w:rsidRPr="00D251E0" w:rsidRDefault="00D251E0" w:rsidP="00D251E0">
            <w:pPr>
              <w:spacing w:before="0" w:after="16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00000" w:themeColor="text1"/>
                <w:sz w:val="20"/>
                <w:szCs w:val="20"/>
                <w:lang w:eastAsia="en-GB"/>
              </w:rPr>
              <w:t>14</w:t>
            </w:r>
          </w:p>
        </w:tc>
        <w:tc>
          <w:tcPr>
            <w:tcW w:w="4598" w:type="pct"/>
            <w:tcBorders>
              <w:top w:val="single" w:sz="6" w:space="0" w:color="FFFFFF"/>
              <w:left w:val="single" w:sz="6" w:space="0" w:color="FFFFFF"/>
              <w:bottom w:val="single" w:sz="6" w:space="0" w:color="FFFFFF"/>
            </w:tcBorders>
            <w:shd w:val="clear" w:color="auto" w:fill="E6E6E6"/>
            <w:vAlign w:val="center"/>
          </w:tcPr>
          <w:p w14:paraId="5C31FFF0" w14:textId="77777777" w:rsidR="00D251E0" w:rsidRPr="00D251E0" w:rsidRDefault="00D251E0" w:rsidP="00D251E0">
            <w:pPr>
              <w:spacing w:before="0" w:after="160" w:line="259" w:lineRule="auto"/>
              <w:rPr>
                <w:rFonts w:asciiTheme="majorHAnsi" w:eastAsia="Times New Roman" w:hAnsiTheme="majorHAnsi" w:cstheme="majorHAnsi"/>
                <w:color w:val="0A0905"/>
                <w:sz w:val="20"/>
                <w:szCs w:val="20"/>
                <w:lang w:eastAsia="en-GB"/>
              </w:rPr>
            </w:pPr>
            <w:r w:rsidRPr="00D251E0">
              <w:rPr>
                <w:rFonts w:asciiTheme="majorHAnsi" w:eastAsia="Times New Roman" w:hAnsiTheme="majorHAnsi" w:cstheme="majorHAnsi"/>
                <w:color w:val="000000" w:themeColor="text1"/>
                <w:sz w:val="20"/>
                <w:szCs w:val="20"/>
                <w:lang w:eastAsia="en-GB"/>
              </w:rPr>
              <w:t>#5 or #9 or #13</w:t>
            </w:r>
          </w:p>
        </w:tc>
      </w:tr>
    </w:tbl>
    <w:p w14:paraId="48EF3B3B" w14:textId="77777777" w:rsidR="00D251E0" w:rsidRPr="00D251E0" w:rsidRDefault="00D251E0" w:rsidP="00D251E0"/>
    <w:p w14:paraId="183681FB" w14:textId="51CEC1DE" w:rsidR="00867CCE" w:rsidRDefault="00867CCE" w:rsidP="00BC03BE">
      <w:pPr>
        <w:keepNext/>
        <w:numPr>
          <w:ilvl w:val="1"/>
          <w:numId w:val="0"/>
        </w:numPr>
        <w:spacing w:before="300"/>
        <w:ind w:hanging="284"/>
        <w:outlineLvl w:val="1"/>
      </w:pPr>
    </w:p>
    <w:sectPr w:rsidR="00867CCE" w:rsidSect="007A66BC">
      <w:headerReference w:type="default" r:id="rId23"/>
      <w:footerReference w:type="default" r:id="rId24"/>
      <w:footnotePr>
        <w:numFmt w:val="lowerLetter"/>
      </w:footnotePr>
      <w:pgSz w:w="11906" w:h="16838"/>
      <w:pgMar w:top="1418" w:right="851"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C33C2" w14:textId="77777777" w:rsidR="003A098E" w:rsidRDefault="003A098E" w:rsidP="00D23DC7">
      <w:pPr>
        <w:spacing w:before="0"/>
      </w:pPr>
      <w:r>
        <w:separator/>
      </w:r>
    </w:p>
  </w:endnote>
  <w:endnote w:type="continuationSeparator" w:id="0">
    <w:p w14:paraId="5FA799E6" w14:textId="77777777" w:rsidR="003A098E" w:rsidRDefault="003A098E" w:rsidP="00D23DC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none)">
    <w:altName w:val="Times New Roman"/>
    <w:panose1 w:val="00000000000000000000"/>
    <w:charset w:val="00"/>
    <w:family w:val="auto"/>
    <w:notTrueType/>
    <w:pitch w:val="default"/>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95B8E" w14:textId="77777777" w:rsidR="00405102" w:rsidRDefault="004051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6BE95" w14:textId="77777777" w:rsidR="00405102" w:rsidRDefault="0040510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7CC3F" w14:textId="77777777" w:rsidR="00405102" w:rsidRDefault="0040510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44F9D" w14:textId="77777777" w:rsidR="00EA50C4" w:rsidRDefault="00EA50C4">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page" w:horzAnchor="margin" w:tblpXSpec="center" w:tblpY="15877"/>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EA50C4" w14:paraId="730A69EF" w14:textId="77777777" w:rsidTr="00FD5E59">
      <w:tc>
        <w:tcPr>
          <w:tcW w:w="567" w:type="dxa"/>
        </w:tcPr>
        <w:p w14:paraId="68F751CF" w14:textId="05DDD1A8" w:rsidR="00EA50C4" w:rsidRDefault="00EA50C4" w:rsidP="00FD5E59">
          <w:pPr>
            <w:pStyle w:val="Footer"/>
            <w:jc w:val="center"/>
          </w:pPr>
          <w:r>
            <w:fldChar w:fldCharType="begin"/>
          </w:r>
          <w:r>
            <w:instrText xml:space="preserve"> PAGE   \* MERGEFORMAT </w:instrText>
          </w:r>
          <w:r>
            <w:fldChar w:fldCharType="separate"/>
          </w:r>
          <w:r w:rsidR="00120DF7">
            <w:rPr>
              <w:noProof/>
            </w:rPr>
            <w:t>5</w:t>
          </w:r>
          <w:r>
            <w:rPr>
              <w:noProof/>
            </w:rPr>
            <w:fldChar w:fldCharType="end"/>
          </w:r>
        </w:p>
      </w:tc>
    </w:tr>
  </w:tbl>
  <w:p w14:paraId="718ED9B3" w14:textId="77777777" w:rsidR="00EA50C4" w:rsidRDefault="00EA50C4" w:rsidP="00FD5E59">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page" w:horzAnchor="margin" w:tblpY="16104"/>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EA50C4" w14:paraId="62B51EF8" w14:textId="77777777" w:rsidTr="006025FC">
      <w:tc>
        <w:tcPr>
          <w:tcW w:w="5000" w:type="pct"/>
        </w:tcPr>
        <w:p w14:paraId="6F7CB406" w14:textId="35877B9C" w:rsidR="00EA50C4" w:rsidRDefault="006374CD" w:rsidP="007A66BC">
          <w:pPr>
            <w:pStyle w:val="Footer"/>
          </w:pPr>
          <w:r>
            <w:t>Postnatal care: Literature search strategies</w:t>
          </w:r>
          <w:r w:rsidR="00EA50C4">
            <w:t xml:space="preserve"> (</w:t>
          </w:r>
          <w:r w:rsidR="00120DF7">
            <w:t>August</w:t>
          </w:r>
          <w:bookmarkStart w:id="68" w:name="_GoBack"/>
          <w:bookmarkEnd w:id="68"/>
          <w:r>
            <w:t xml:space="preserve"> 2020</w:t>
          </w:r>
          <w:r w:rsidR="00EA50C4">
            <w:t>)</w:t>
          </w:r>
        </w:p>
        <w:p w14:paraId="1E133A6D" w14:textId="77777777" w:rsidR="00EA50C4" w:rsidRDefault="00EA50C4" w:rsidP="00861449">
          <w:pPr>
            <w:pStyle w:val="Footer"/>
          </w:pPr>
        </w:p>
      </w:tc>
    </w:tr>
  </w:tbl>
  <w:tbl>
    <w:tblPr>
      <w:tblStyle w:val="TableGrid"/>
      <w:tblpPr w:leftFromText="181" w:rightFromText="181" w:vertAnchor="page" w:horzAnchor="margin" w:tblpXSpec="center" w:tblpY="15877"/>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EA50C4" w14:paraId="037E581C" w14:textId="77777777" w:rsidTr="00FD5E59">
      <w:tc>
        <w:tcPr>
          <w:tcW w:w="567" w:type="dxa"/>
        </w:tcPr>
        <w:p w14:paraId="5971F2D9" w14:textId="05BF7FD7" w:rsidR="00EA50C4" w:rsidRDefault="00EA50C4" w:rsidP="00FD5E59">
          <w:pPr>
            <w:pStyle w:val="Footer"/>
            <w:jc w:val="center"/>
          </w:pPr>
          <w:r>
            <w:fldChar w:fldCharType="begin"/>
          </w:r>
          <w:r>
            <w:instrText xml:space="preserve"> PAGE   \* MERGEFORMAT </w:instrText>
          </w:r>
          <w:r>
            <w:fldChar w:fldCharType="separate"/>
          </w:r>
          <w:r w:rsidR="00120DF7">
            <w:rPr>
              <w:noProof/>
            </w:rPr>
            <w:t>84</w:t>
          </w:r>
          <w:r>
            <w:rPr>
              <w:noProof/>
            </w:rPr>
            <w:fldChar w:fldCharType="end"/>
          </w:r>
        </w:p>
      </w:tc>
    </w:tr>
  </w:tbl>
  <w:p w14:paraId="2106E584" w14:textId="77777777" w:rsidR="00EA50C4" w:rsidRDefault="00EA50C4" w:rsidP="00FD5E59">
    <w:pPr>
      <w:pStyle w:val="Footer"/>
    </w:pPr>
  </w:p>
  <w:p w14:paraId="209FCD66" w14:textId="77777777" w:rsidR="00EA50C4" w:rsidRDefault="00EA50C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FE5E7" w14:textId="77777777" w:rsidR="003A098E" w:rsidRDefault="003A098E" w:rsidP="00D23DC7">
      <w:pPr>
        <w:spacing w:before="0"/>
      </w:pPr>
      <w:r>
        <w:separator/>
      </w:r>
    </w:p>
  </w:footnote>
  <w:footnote w:type="continuationSeparator" w:id="0">
    <w:p w14:paraId="24DD4443" w14:textId="77777777" w:rsidR="003A098E" w:rsidRDefault="003A098E" w:rsidP="00D23DC7">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534F7" w14:textId="77777777" w:rsidR="00405102" w:rsidRDefault="0040510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0073F" w14:textId="77777777" w:rsidR="00EA50C4" w:rsidRDefault="00EA50C4">
    <w:pPr>
      <w:pStyle w:val="Header"/>
    </w:pPr>
    <w:r>
      <w:rPr>
        <w:noProof/>
        <w:lang w:eastAsia="en-GB"/>
      </w:rPr>
      <mc:AlternateContent>
        <mc:Choice Requires="wps">
          <w:drawing>
            <wp:anchor distT="0" distB="0" distL="114300" distR="114300" simplePos="0" relativeHeight="251662336" behindDoc="0" locked="1" layoutInCell="1" allowOverlap="1" wp14:anchorId="29D562F8" wp14:editId="7A4280DB">
              <wp:simplePos x="0" y="0"/>
              <wp:positionH relativeFrom="page">
                <wp:posOffset>-28575</wp:posOffset>
              </wp:positionH>
              <wp:positionV relativeFrom="page">
                <wp:align>bottom</wp:align>
              </wp:positionV>
              <wp:extent cx="7658100" cy="47752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477520"/>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DF3BC" id="Rectangle 4" o:spid="_x0000_s1026" style="position:absolute;margin-left:-2.25pt;margin-top:0;width:603pt;height:37.6pt;z-index:25166233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" fillcolor="#e6e6e6 [3214]" stroked="f">
              <w10:wrap anchorx="page" anchory="page"/>
              <w10:anchorlock/>
            </v:rect>
          </w:pict>
        </mc:Fallback>
      </mc:AlternateContent>
    </w:r>
    <w:r>
      <w:rPr>
        <w:noProof/>
        <w:lang w:eastAsia="en-GB"/>
      </w:rPr>
      <mc:AlternateContent>
        <mc:Choice Requires="wps">
          <w:drawing>
            <wp:anchor distT="0" distB="0" distL="114300" distR="114300" simplePos="0" relativeHeight="251661312" behindDoc="0" locked="1" layoutInCell="1" allowOverlap="1" wp14:anchorId="64565DAC" wp14:editId="60548319">
              <wp:simplePos x="0" y="0"/>
              <wp:positionH relativeFrom="page">
                <wp:posOffset>-57785</wp:posOffset>
              </wp:positionH>
              <wp:positionV relativeFrom="page">
                <wp:posOffset>9354820</wp:posOffset>
              </wp:positionV>
              <wp:extent cx="7658100" cy="113030"/>
              <wp:effectExtent l="0" t="1270" r="635" b="0"/>
              <wp:wrapNone/>
              <wp:docPr id="3" name="Title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1303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2872C" id="TitleShape2" o:spid="_x0000_s1026" style="position:absolute;margin-left:-4.55pt;margin-top:736.6pt;width:603pt;height:8.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" fillcolor="#005288 [3215]" stroked="f">
              <w10:wrap anchorx="page" anchory="page"/>
              <w10:anchorlock/>
            </v:rect>
          </w:pict>
        </mc:Fallback>
      </mc:AlternateContent>
    </w:r>
    <w:r>
      <w:rPr>
        <w:noProof/>
        <w:lang w:eastAsia="en-GB"/>
      </w:rPr>
      <mc:AlternateContent>
        <mc:Choice Requires="wps">
          <w:drawing>
            <wp:anchor distT="0" distB="0" distL="114300" distR="114300" simplePos="0" relativeHeight="251657215" behindDoc="0" locked="1" layoutInCell="1" allowOverlap="1" wp14:anchorId="25363A57" wp14:editId="2C68D06E">
              <wp:simplePos x="0" y="0"/>
              <wp:positionH relativeFrom="page">
                <wp:posOffset>-28575</wp:posOffset>
              </wp:positionH>
              <wp:positionV relativeFrom="page">
                <wp:posOffset>1896745</wp:posOffset>
              </wp:positionV>
              <wp:extent cx="7658100" cy="7513320"/>
              <wp:effectExtent l="0" t="1270"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7513320"/>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F4E84" id="Rectangle 2" o:spid="_x0000_s1026" style="position:absolute;margin-left:-2.25pt;margin-top:149.35pt;width:603pt;height:591.6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" fillcolor="#e6e6e6 [3214]" stroked="f">
              <w10:wrap anchorx="page" anchory="page"/>
              <w10:anchorlock/>
            </v:rect>
          </w:pict>
        </mc:Fallback>
      </mc:AlternateContent>
    </w:r>
    <w:r>
      <w:rPr>
        <w:noProof/>
        <w:lang w:eastAsia="en-GB"/>
      </w:rPr>
      <mc:AlternateContent>
        <mc:Choice Requires="wps">
          <w:drawing>
            <wp:anchor distT="0" distB="0" distL="114300" distR="114300" simplePos="0" relativeHeight="251659264" behindDoc="0" locked="1" layoutInCell="1" allowOverlap="1" wp14:anchorId="4C10E7F9" wp14:editId="3FA01765">
              <wp:simplePos x="0" y="0"/>
              <wp:positionH relativeFrom="page">
                <wp:posOffset>-57785</wp:posOffset>
              </wp:positionH>
              <wp:positionV relativeFrom="page">
                <wp:posOffset>1476375</wp:posOffset>
              </wp:positionV>
              <wp:extent cx="7658100" cy="466725"/>
              <wp:effectExtent l="0" t="0" r="635" b="0"/>
              <wp:wrapNone/>
              <wp:docPr id="1" name="Title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466725"/>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EBB89" id="TitleShape1" o:spid="_x0000_s1026" style="position:absolute;margin-left:-4.55pt;margin-top:116.25pt;width:603pt;height:3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" fillcolor="#005288 [3215]" stroked="f">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D182B" w14:textId="77777777" w:rsidR="00405102" w:rsidRDefault="00405102">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page" w:horzAnchor="margin" w:tblpY="5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86"/>
    </w:tblGrid>
    <w:tr w:rsidR="00EA50C4" w14:paraId="014E6E3D" w14:textId="77777777" w:rsidTr="008D59B8">
      <w:tc>
        <w:tcPr>
          <w:tcW w:w="9286" w:type="dxa"/>
        </w:tcPr>
        <w:p w14:paraId="52A7900F" w14:textId="649F02C0" w:rsidR="00EA50C4" w:rsidRDefault="00EA50C4" w:rsidP="008D59B8">
          <w:pPr>
            <w:pStyle w:val="Header"/>
          </w:pPr>
          <w:r>
            <w:rPr>
              <w:noProof/>
            </w:rPr>
            <w:fldChar w:fldCharType="begin"/>
          </w:r>
          <w:r>
            <w:rPr>
              <w:noProof/>
            </w:rPr>
            <w:instrText xml:space="preserve"> STYLEREF  ~HeaderText </w:instrText>
          </w:r>
          <w:r>
            <w:rPr>
              <w:noProof/>
            </w:rPr>
            <w:fldChar w:fldCharType="separate"/>
          </w:r>
          <w:r w:rsidR="00120DF7">
            <w:rPr>
              <w:noProof/>
            </w:rPr>
            <w:t>EARLY SUBMISSION</w:t>
          </w:r>
          <w:r>
            <w:rPr>
              <w:noProof/>
            </w:rPr>
            <w:fldChar w:fldCharType="end"/>
          </w:r>
        </w:p>
      </w:tc>
    </w:tr>
    <w:tr w:rsidR="00EA50C4" w14:paraId="2E7E26C3" w14:textId="77777777" w:rsidTr="008D59B8">
      <w:tc>
        <w:tcPr>
          <w:tcW w:w="9286" w:type="dxa"/>
          <w:tcBorders>
            <w:bottom w:val="single" w:sz="8" w:space="0" w:color="7F7F7F" w:themeColor="text1" w:themeTint="80"/>
          </w:tcBorders>
        </w:tcPr>
        <w:p w14:paraId="38E7C505" w14:textId="0C11B1CE" w:rsidR="00EA50C4" w:rsidRDefault="00EA50C4" w:rsidP="008D59B8">
          <w:pPr>
            <w:pStyle w:val="HeaderSmall"/>
            <w:framePr w:hSpace="0" w:wrap="auto" w:vAnchor="margin" w:hAnchor="text" w:yAlign="inline"/>
            <w:suppressOverlap w:val="0"/>
          </w:pPr>
          <w:r>
            <w:fldChar w:fldCharType="begin"/>
          </w:r>
          <w:r>
            <w:instrText xml:space="preserve"> STYLEREF  ~SecHeadNonToc </w:instrText>
          </w:r>
          <w:r>
            <w:fldChar w:fldCharType="separate"/>
          </w:r>
          <w:r w:rsidR="00120DF7">
            <w:t>Contents</w:t>
          </w:r>
          <w:r>
            <w:fldChar w:fldCharType="end"/>
          </w:r>
        </w:p>
      </w:tc>
    </w:tr>
  </w:tbl>
  <w:p w14:paraId="38A1D2E5" w14:textId="77777777" w:rsidR="00EA50C4" w:rsidRDefault="00EA50C4">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page" w:horzAnchor="margin" w:tblpY="568"/>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EA50C4" w14:paraId="06FCA74F" w14:textId="77777777" w:rsidTr="00F074F4">
      <w:tc>
        <w:tcPr>
          <w:tcW w:w="5000" w:type="pct"/>
        </w:tcPr>
        <w:p w14:paraId="7707F2DB" w14:textId="77777777" w:rsidR="00EA50C4" w:rsidRDefault="00EA50C4" w:rsidP="001B64C0">
          <w:pPr>
            <w:pStyle w:val="Header"/>
            <w:tabs>
              <w:tab w:val="clear" w:pos="9026"/>
            </w:tabs>
          </w:pPr>
          <w:r>
            <w:t>EARLY SUBMISSION</w:t>
          </w:r>
        </w:p>
      </w:tc>
    </w:tr>
    <w:tr w:rsidR="00EA50C4" w14:paraId="354EC392" w14:textId="77777777" w:rsidTr="00F074F4">
      <w:tc>
        <w:tcPr>
          <w:tcW w:w="5000" w:type="pct"/>
          <w:tcBorders>
            <w:bottom w:val="single" w:sz="8" w:space="0" w:color="7F7F7F" w:themeColor="text1" w:themeTint="80"/>
          </w:tcBorders>
        </w:tcPr>
        <w:p w14:paraId="25AB3CF8" w14:textId="44EFC303" w:rsidR="00EA50C4" w:rsidRDefault="00EA50C4" w:rsidP="00542860">
          <w:pPr>
            <w:pStyle w:val="HeaderSmall"/>
            <w:framePr w:hSpace="0" w:wrap="auto" w:vAnchor="margin" w:hAnchor="text" w:yAlign="inline"/>
            <w:suppressOverlap w:val="0"/>
          </w:pPr>
          <w:r>
            <w:fldChar w:fldCharType="begin"/>
          </w:r>
          <w:r>
            <w:instrText xml:space="preserve"> STYLEREF  ~SecHeadNonToc </w:instrText>
          </w:r>
          <w:r>
            <w:fldChar w:fldCharType="separate"/>
          </w:r>
          <w:r w:rsidR="00120DF7">
            <w:t>Contents</w:t>
          </w:r>
          <w:r>
            <w:fldChar w:fldCharType="end"/>
          </w:r>
        </w:p>
      </w:tc>
    </w:tr>
  </w:tbl>
  <w:p w14:paraId="29B18AD6" w14:textId="77777777" w:rsidR="00EA50C4" w:rsidRDefault="00EA50C4">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A68A5" w14:textId="77777777" w:rsidR="00EA50C4" w:rsidRDefault="00EA50C4">
    <w:r>
      <w:t>EARLY SUBMISSION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188"/>
    <w:multiLevelType w:val="multilevel"/>
    <w:tmpl w:val="DFC655CC"/>
    <w:lvl w:ilvl="0">
      <w:start w:val="1"/>
      <w:numFmt w:val="decimal"/>
      <w:pStyle w:val="RecomHead1"/>
      <w:isLgl/>
      <w:lvlText w:val="%1."/>
      <w:lvlJc w:val="left"/>
      <w:pPr>
        <w:ind w:left="425" w:hanging="425"/>
      </w:pPr>
      <w:rPr>
        <w:rFonts w:hint="default"/>
      </w:rPr>
    </w:lvl>
    <w:lvl w:ilvl="1">
      <w:start w:val="1"/>
      <w:numFmt w:val="decimal"/>
      <w:pStyle w:val="RecomHead2"/>
      <w:isLgl/>
      <w:lvlText w:val="%1.%2."/>
      <w:lvlJc w:val="left"/>
      <w:pPr>
        <w:ind w:left="992" w:hanging="567"/>
      </w:pPr>
      <w:rPr>
        <w:rFonts w:hint="default"/>
      </w:rPr>
    </w:lvl>
    <w:lvl w:ilvl="2">
      <w:start w:val="1"/>
      <w:numFmt w:val="decimal"/>
      <w:pStyle w:val="RecomHead3"/>
      <w:isLgl/>
      <w:lvlText w:val="%1.%2.%3."/>
      <w:lvlJc w:val="left"/>
      <w:pPr>
        <w:ind w:left="1701" w:hanging="709"/>
      </w:pPr>
      <w:rPr>
        <w:rFonts w:hint="default"/>
      </w:rPr>
    </w:lvl>
    <w:lvl w:ilvl="3">
      <w:start w:val="1"/>
      <w:numFmt w:val="bullet"/>
      <w:pStyle w:val="RecomBullet"/>
      <w:lvlText w:val=""/>
      <w:lvlJc w:val="left"/>
      <w:pPr>
        <w:ind w:left="1985" w:hanging="284"/>
      </w:pPr>
      <w:rPr>
        <w:rFonts w:ascii="Symbol" w:hAnsi="Symbol" w:hint="default"/>
      </w:rPr>
    </w:lvl>
    <w:lvl w:ilvl="4">
      <w:start w:val="1"/>
      <w:numFmt w:val="bullet"/>
      <w:pStyle w:val="RecomSubBullet"/>
      <w:lvlText w:val=""/>
      <w:lvlJc w:val="left"/>
      <w:pPr>
        <w:ind w:left="2268" w:hanging="283"/>
      </w:pPr>
      <w:rPr>
        <w:rFonts w:ascii="Symbol" w:hAnsi="Symbol"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0B846C96"/>
    <w:multiLevelType w:val="multilevel"/>
    <w:tmpl w:val="E87EDD76"/>
    <w:lvl w:ilvl="0">
      <w:start w:val="1"/>
      <w:numFmt w:val="decimal"/>
      <w:pStyle w:val="ResearchRecomHead1"/>
      <w:isLgl/>
      <w:lvlText w:val="%1."/>
      <w:lvlJc w:val="left"/>
      <w:pPr>
        <w:ind w:left="425" w:hanging="425"/>
      </w:pPr>
      <w:rPr>
        <w:rFonts w:hint="default"/>
      </w:rPr>
    </w:lvl>
    <w:lvl w:ilvl="1">
      <w:start w:val="1"/>
      <w:numFmt w:val="decimal"/>
      <w:pStyle w:val="ResearchRecomHead2"/>
      <w:isLgl/>
      <w:lvlText w:val="%1.%2."/>
      <w:lvlJc w:val="left"/>
      <w:pPr>
        <w:ind w:left="992" w:hanging="567"/>
      </w:pPr>
      <w:rPr>
        <w:rFonts w:hint="default"/>
      </w:rPr>
    </w:lvl>
    <w:lvl w:ilvl="2">
      <w:start w:val="1"/>
      <w:numFmt w:val="decimal"/>
      <w:pStyle w:val="ResearchRecomHead3"/>
      <w:lvlText w:val="%1.%2.%3."/>
      <w:lvlJc w:val="left"/>
      <w:pPr>
        <w:ind w:left="1701" w:hanging="709"/>
      </w:pPr>
      <w:rPr>
        <w:rFonts w:hint="default"/>
      </w:rPr>
    </w:lvl>
    <w:lvl w:ilvl="3">
      <w:start w:val="1"/>
      <w:numFmt w:val="bullet"/>
      <w:pStyle w:val="ResearchRecomBullet"/>
      <w:lvlText w:val=""/>
      <w:lvlJc w:val="left"/>
      <w:pPr>
        <w:ind w:left="1985" w:hanging="284"/>
      </w:pPr>
      <w:rPr>
        <w:rFonts w:ascii="Symbol" w:hAnsi="Symbol" w:hint="default"/>
      </w:rPr>
    </w:lvl>
    <w:lvl w:ilvl="4">
      <w:start w:val="1"/>
      <w:numFmt w:val="bullet"/>
      <w:pStyle w:val="ResearchRecomSubBullet"/>
      <w:lvlText w:val=""/>
      <w:lvlJc w:val="left"/>
      <w:pPr>
        <w:ind w:left="2268" w:hanging="283"/>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34489C"/>
    <w:multiLevelType w:val="multilevel"/>
    <w:tmpl w:val="97F0404E"/>
    <w:lvl w:ilvl="0">
      <w:start w:val="1"/>
      <w:numFmt w:val="upperLetter"/>
      <w:lvlRestart w:val="0"/>
      <w:pStyle w:val="AppHead"/>
      <w:lvlText w:val="Appendix %1:"/>
      <w:lvlJc w:val="left"/>
      <w:pPr>
        <w:tabs>
          <w:tab w:val="num" w:pos="283"/>
        </w:tabs>
        <w:ind w:left="0" w:firstLine="0"/>
      </w:pPr>
      <w:rPr>
        <w:rFonts w:asciiTheme="majorHAnsi" w:hAnsiTheme="majorHAnsi" w:cstheme="majorHAnsi" w:hint="default"/>
        <w:b/>
        <w:color w:val="000000"/>
        <w:sz w:val="44"/>
      </w:rPr>
    </w:lvl>
    <w:lvl w:ilvl="1">
      <w:start w:val="1"/>
      <w:numFmt w:val="upperLetter"/>
      <w:pStyle w:val="AppSubHead"/>
      <w:lvlText w:val="%2."/>
      <w:lvlJc w:val="left"/>
      <w:pPr>
        <w:tabs>
          <w:tab w:val="num" w:pos="0"/>
        </w:tabs>
        <w:ind w:left="0" w:hanging="284"/>
      </w:pPr>
      <w:rPr>
        <w:rFonts w:hint="default"/>
        <w:b/>
        <w:color w:val="000000"/>
        <w:sz w:val="32"/>
      </w:rPr>
    </w:lvl>
    <w:lvl w:ilvl="2">
      <w:start w:val="6"/>
      <w:numFmt w:val="decimal"/>
      <w:lvlText w:val="A%3"/>
      <w:lvlJc w:val="left"/>
      <w:pPr>
        <w:tabs>
          <w:tab w:val="num" w:pos="0"/>
        </w:tabs>
        <w:ind w:left="0" w:hanging="284"/>
      </w:pPr>
      <w:rPr>
        <w:rFonts w:hint="default"/>
        <w:b/>
        <w:color w:val="000000"/>
        <w:sz w:val="24"/>
      </w:rPr>
    </w:lvl>
    <w:lvl w:ilvl="3">
      <w:start w:val="1"/>
      <w:numFmt w:val="decimal"/>
      <w:pStyle w:val="AppLevel4Head"/>
      <w:lvlText w:val="%1.%2.%3.%4"/>
      <w:lvlJc w:val="right"/>
      <w:pPr>
        <w:tabs>
          <w:tab w:val="num" w:pos="0"/>
        </w:tabs>
        <w:ind w:left="0" w:hanging="284"/>
      </w:pPr>
      <w:rPr>
        <w:rFonts w:asciiTheme="majorHAnsi" w:hAnsiTheme="majorHAnsi" w:cstheme="majorHAnsi" w:hint="default"/>
        <w:b/>
        <w:color w:val="00000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7424393"/>
    <w:multiLevelType w:val="hybridMultilevel"/>
    <w:tmpl w:val="1F545124"/>
    <w:lvl w:ilvl="0" w:tplc="BC38417A">
      <w:start w:val="13"/>
      <w:numFmt w:val="upperLetter"/>
      <w:lvlText w:val="%1."/>
      <w:lvlJc w:val="left"/>
      <w:pPr>
        <w:ind w:left="7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107BAE"/>
    <w:multiLevelType w:val="hybridMultilevel"/>
    <w:tmpl w:val="23CCBB84"/>
    <w:lvl w:ilvl="0" w:tplc="4E580636">
      <w:start w:val="1"/>
      <w:numFmt w:val="bullet"/>
      <w:pStyle w:val="NCCTableTextBulletlvl1"/>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11" w15:restartNumberingAfterBreak="0">
    <w:nsid w:val="29CC3584"/>
    <w:multiLevelType w:val="multilevel"/>
    <w:tmpl w:val="AB8A7C26"/>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560"/>
        </w:tabs>
        <w:ind w:left="1560"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326E6F04"/>
    <w:multiLevelType w:val="hybridMultilevel"/>
    <w:tmpl w:val="D3922CDE"/>
    <w:lvl w:ilvl="0" w:tplc="748A33E0">
      <w:start w:val="1"/>
      <w:numFmt w:val="bullet"/>
      <w:pStyle w:val="NCCBulletlvl1"/>
      <w:lvlText w:val=""/>
      <w:lvlJc w:val="left"/>
      <w:pPr>
        <w:ind w:left="1854" w:hanging="360"/>
      </w:pPr>
      <w:rPr>
        <w:rFonts w:ascii="Symbol" w:hAnsi="Symbol" w:hint="default"/>
      </w:rPr>
    </w:lvl>
    <w:lvl w:ilvl="1" w:tplc="AC98BC0E">
      <w:start w:val="1"/>
      <w:numFmt w:val="bullet"/>
      <w:pStyle w:val="NCCBulletlvl2"/>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13" w15:restartNumberingAfterBreak="0">
    <w:nsid w:val="3B381A58"/>
    <w:multiLevelType w:val="hybridMultilevel"/>
    <w:tmpl w:val="D038B0C2"/>
    <w:lvl w:ilvl="0" w:tplc="6F045536">
      <w:start w:val="1"/>
      <w:numFmt w:val="bullet"/>
      <w:pStyle w:val="NCCRecTextBulletlvl3lastitem"/>
      <w:lvlText w:val=""/>
      <w:lvlJc w:val="left"/>
      <w:pPr>
        <w:ind w:left="1797" w:hanging="360"/>
      </w:pPr>
      <w:rPr>
        <w:rFonts w:ascii="Wingdings" w:hAnsi="Wingdings" w:hint="default"/>
      </w:rPr>
    </w:lvl>
    <w:lvl w:ilvl="1" w:tplc="08090003">
      <w:start w:val="1"/>
      <w:numFmt w:val="bullet"/>
      <w:lvlText w:val="o"/>
      <w:lvlJc w:val="left"/>
      <w:pPr>
        <w:ind w:left="2517" w:hanging="360"/>
      </w:pPr>
      <w:rPr>
        <w:rFonts w:ascii="Courier New" w:hAnsi="Courier New" w:cs="Courier New" w:hint="default"/>
      </w:rPr>
    </w:lvl>
    <w:lvl w:ilvl="2" w:tplc="08090005">
      <w:start w:val="1"/>
      <w:numFmt w:val="bullet"/>
      <w:lvlText w:val=""/>
      <w:lvlJc w:val="left"/>
      <w:pPr>
        <w:ind w:left="3237" w:hanging="360"/>
      </w:pPr>
      <w:rPr>
        <w:rFonts w:ascii="Wingdings" w:hAnsi="Wingdings" w:hint="default"/>
      </w:rPr>
    </w:lvl>
    <w:lvl w:ilvl="3" w:tplc="08090001">
      <w:start w:val="1"/>
      <w:numFmt w:val="bullet"/>
      <w:lvlText w:val=""/>
      <w:lvlJc w:val="left"/>
      <w:pPr>
        <w:ind w:left="3957" w:hanging="360"/>
      </w:pPr>
      <w:rPr>
        <w:rFonts w:ascii="Symbol" w:hAnsi="Symbol" w:hint="default"/>
      </w:rPr>
    </w:lvl>
    <w:lvl w:ilvl="4" w:tplc="08090003">
      <w:start w:val="1"/>
      <w:numFmt w:val="bullet"/>
      <w:lvlText w:val="o"/>
      <w:lvlJc w:val="left"/>
      <w:pPr>
        <w:ind w:left="4677" w:hanging="360"/>
      </w:pPr>
      <w:rPr>
        <w:rFonts w:ascii="Courier New" w:hAnsi="Courier New" w:cs="Courier New" w:hint="default"/>
      </w:rPr>
    </w:lvl>
    <w:lvl w:ilvl="5" w:tplc="08090005">
      <w:start w:val="1"/>
      <w:numFmt w:val="bullet"/>
      <w:lvlText w:val=""/>
      <w:lvlJc w:val="left"/>
      <w:pPr>
        <w:ind w:left="5397" w:hanging="360"/>
      </w:pPr>
      <w:rPr>
        <w:rFonts w:ascii="Wingdings" w:hAnsi="Wingdings" w:hint="default"/>
      </w:rPr>
    </w:lvl>
    <w:lvl w:ilvl="6" w:tplc="08090001">
      <w:start w:val="1"/>
      <w:numFmt w:val="bullet"/>
      <w:lvlText w:val=""/>
      <w:lvlJc w:val="left"/>
      <w:pPr>
        <w:ind w:left="6117" w:hanging="360"/>
      </w:pPr>
      <w:rPr>
        <w:rFonts w:ascii="Symbol" w:hAnsi="Symbol" w:hint="default"/>
      </w:rPr>
    </w:lvl>
    <w:lvl w:ilvl="7" w:tplc="08090003">
      <w:start w:val="1"/>
      <w:numFmt w:val="bullet"/>
      <w:lvlText w:val="o"/>
      <w:lvlJc w:val="left"/>
      <w:pPr>
        <w:ind w:left="6837" w:hanging="360"/>
      </w:pPr>
      <w:rPr>
        <w:rFonts w:ascii="Courier New" w:hAnsi="Courier New" w:cs="Courier New" w:hint="default"/>
      </w:rPr>
    </w:lvl>
    <w:lvl w:ilvl="8" w:tplc="08090005">
      <w:start w:val="1"/>
      <w:numFmt w:val="bullet"/>
      <w:lvlText w:val=""/>
      <w:lvlJc w:val="left"/>
      <w:pPr>
        <w:ind w:left="7557" w:hanging="360"/>
      </w:pPr>
      <w:rPr>
        <w:rFonts w:ascii="Wingdings" w:hAnsi="Wingdings" w:hint="default"/>
      </w:rPr>
    </w:lvl>
  </w:abstractNum>
  <w:abstractNum w:abstractNumId="14" w15:restartNumberingAfterBreak="0">
    <w:nsid w:val="3B98746D"/>
    <w:multiLevelType w:val="hybridMultilevel"/>
    <w:tmpl w:val="9CEEF092"/>
    <w:lvl w:ilvl="0" w:tplc="3B6AD770">
      <w:start w:val="1"/>
      <w:numFmt w:val="bullet"/>
      <w:pStyle w:val="NCCBulletlvl1lastitem"/>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15" w15:restartNumberingAfterBreak="0">
    <w:nsid w:val="3FE45C6B"/>
    <w:multiLevelType w:val="hybridMultilevel"/>
    <w:tmpl w:val="351A962A"/>
    <w:lvl w:ilvl="0" w:tplc="3CF4E05A">
      <w:start w:val="1"/>
      <w:numFmt w:val="bullet"/>
      <w:pStyle w:val="NCCBulletlvl3"/>
      <w:lvlText w:val=""/>
      <w:lvlJc w:val="left"/>
      <w:pPr>
        <w:ind w:left="2138" w:hanging="360"/>
      </w:pPr>
      <w:rPr>
        <w:rFonts w:ascii="Wingdings" w:hAnsi="Wingdings"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16" w15:restartNumberingAfterBreak="0">
    <w:nsid w:val="4327014A"/>
    <w:multiLevelType w:val="hybridMultilevel"/>
    <w:tmpl w:val="8544F08E"/>
    <w:lvl w:ilvl="0" w:tplc="2ECEF74C">
      <w:start w:val="1"/>
      <w:numFmt w:val="bullet"/>
      <w:pStyle w:val="NCCRecTextBulletlvl3"/>
      <w:lvlText w:val=""/>
      <w:lvlJc w:val="left"/>
      <w:pPr>
        <w:ind w:left="1797" w:hanging="360"/>
      </w:pPr>
      <w:rPr>
        <w:rFonts w:ascii="Wingdings" w:hAnsi="Wingdings" w:hint="default"/>
      </w:rPr>
    </w:lvl>
    <w:lvl w:ilvl="1" w:tplc="08090003">
      <w:start w:val="1"/>
      <w:numFmt w:val="bullet"/>
      <w:lvlText w:val="o"/>
      <w:lvlJc w:val="left"/>
      <w:pPr>
        <w:ind w:left="2517" w:hanging="360"/>
      </w:pPr>
      <w:rPr>
        <w:rFonts w:ascii="Courier New" w:hAnsi="Courier New" w:cs="Courier New" w:hint="default"/>
      </w:rPr>
    </w:lvl>
    <w:lvl w:ilvl="2" w:tplc="08090005">
      <w:start w:val="1"/>
      <w:numFmt w:val="bullet"/>
      <w:lvlText w:val=""/>
      <w:lvlJc w:val="left"/>
      <w:pPr>
        <w:ind w:left="3237" w:hanging="360"/>
      </w:pPr>
      <w:rPr>
        <w:rFonts w:ascii="Wingdings" w:hAnsi="Wingdings" w:hint="default"/>
      </w:rPr>
    </w:lvl>
    <w:lvl w:ilvl="3" w:tplc="08090001">
      <w:start w:val="1"/>
      <w:numFmt w:val="bullet"/>
      <w:lvlText w:val=""/>
      <w:lvlJc w:val="left"/>
      <w:pPr>
        <w:ind w:left="3957" w:hanging="360"/>
      </w:pPr>
      <w:rPr>
        <w:rFonts w:ascii="Symbol" w:hAnsi="Symbol" w:hint="default"/>
      </w:rPr>
    </w:lvl>
    <w:lvl w:ilvl="4" w:tplc="08090003">
      <w:start w:val="1"/>
      <w:numFmt w:val="bullet"/>
      <w:lvlText w:val="o"/>
      <w:lvlJc w:val="left"/>
      <w:pPr>
        <w:ind w:left="4677" w:hanging="360"/>
      </w:pPr>
      <w:rPr>
        <w:rFonts w:ascii="Courier New" w:hAnsi="Courier New" w:cs="Courier New" w:hint="default"/>
      </w:rPr>
    </w:lvl>
    <w:lvl w:ilvl="5" w:tplc="08090005">
      <w:start w:val="1"/>
      <w:numFmt w:val="bullet"/>
      <w:lvlText w:val=""/>
      <w:lvlJc w:val="left"/>
      <w:pPr>
        <w:ind w:left="5397" w:hanging="360"/>
      </w:pPr>
      <w:rPr>
        <w:rFonts w:ascii="Wingdings" w:hAnsi="Wingdings" w:hint="default"/>
      </w:rPr>
    </w:lvl>
    <w:lvl w:ilvl="6" w:tplc="08090001">
      <w:start w:val="1"/>
      <w:numFmt w:val="bullet"/>
      <w:lvlText w:val=""/>
      <w:lvlJc w:val="left"/>
      <w:pPr>
        <w:ind w:left="6117" w:hanging="360"/>
      </w:pPr>
      <w:rPr>
        <w:rFonts w:ascii="Symbol" w:hAnsi="Symbol" w:hint="default"/>
      </w:rPr>
    </w:lvl>
    <w:lvl w:ilvl="7" w:tplc="08090003">
      <w:start w:val="1"/>
      <w:numFmt w:val="bullet"/>
      <w:lvlText w:val="o"/>
      <w:lvlJc w:val="left"/>
      <w:pPr>
        <w:ind w:left="6837" w:hanging="360"/>
      </w:pPr>
      <w:rPr>
        <w:rFonts w:ascii="Courier New" w:hAnsi="Courier New" w:cs="Courier New" w:hint="default"/>
      </w:rPr>
    </w:lvl>
    <w:lvl w:ilvl="8" w:tplc="08090005">
      <w:start w:val="1"/>
      <w:numFmt w:val="bullet"/>
      <w:lvlText w:val=""/>
      <w:lvlJc w:val="left"/>
      <w:pPr>
        <w:ind w:left="7557" w:hanging="360"/>
      </w:pPr>
      <w:rPr>
        <w:rFonts w:ascii="Wingdings" w:hAnsi="Wingdings" w:hint="default"/>
      </w:rPr>
    </w:lvl>
  </w:abstractNum>
  <w:abstractNum w:abstractNumId="17" w15:restartNumberingAfterBreak="0">
    <w:nsid w:val="4A0744BE"/>
    <w:multiLevelType w:val="multilevel"/>
    <w:tmpl w:val="56B60502"/>
    <w:lvl w:ilvl="0">
      <w:start w:val="1"/>
      <w:numFmt w:val="bullet"/>
      <w:pStyle w:val="Bullet1"/>
      <w:lvlText w:val=""/>
      <w:lvlJc w:val="left"/>
      <w:pPr>
        <w:tabs>
          <w:tab w:val="num" w:pos="0"/>
        </w:tabs>
        <w:ind w:left="284" w:hanging="284"/>
      </w:pPr>
      <w:rPr>
        <w:rFonts w:ascii="Symbol" w:hAnsi="Symbol" w:hint="default"/>
      </w:rPr>
    </w:lvl>
    <w:lvl w:ilvl="1">
      <w:start w:val="1"/>
      <w:numFmt w:val="bullet"/>
      <w:pStyle w:val="Bullet2"/>
      <w:lvlText w:val="o"/>
      <w:lvlJc w:val="left"/>
      <w:pPr>
        <w:tabs>
          <w:tab w:val="num" w:pos="567"/>
        </w:tabs>
        <w:ind w:left="567" w:hanging="283"/>
      </w:pPr>
      <w:rPr>
        <w:rFonts w:ascii="Courier New" w:eastAsia="Dotum" w:hAnsi="Courier New" w:cs="Courier New" w:hint="default"/>
      </w:rPr>
    </w:lvl>
    <w:lvl w:ilvl="2">
      <w:start w:val="1"/>
      <w:numFmt w:val="bullet"/>
      <w:pStyle w:val="Bullet3"/>
      <w:lvlText w:val="–"/>
      <w:lvlJc w:val="left"/>
      <w:pPr>
        <w:tabs>
          <w:tab w:val="num" w:pos="851"/>
        </w:tabs>
        <w:ind w:left="851" w:hanging="284"/>
      </w:pPr>
      <w:rPr>
        <w:rFonts w:ascii="(none)" w:hAnsi="(none)" w:hint="default"/>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8" w15:restartNumberingAfterBreak="0">
    <w:nsid w:val="4AF30DCA"/>
    <w:multiLevelType w:val="multilevel"/>
    <w:tmpl w:val="596E6E46"/>
    <w:styleLink w:val="WW8Num3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237427"/>
    <w:multiLevelType w:val="multilevel"/>
    <w:tmpl w:val="C0B8F566"/>
    <w:styleLink w:val="TableNoteList"/>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2C50779"/>
    <w:multiLevelType w:val="hybridMultilevel"/>
    <w:tmpl w:val="8FD43F00"/>
    <w:lvl w:ilvl="0" w:tplc="757200C2">
      <w:start w:val="1"/>
      <w:numFmt w:val="bullet"/>
      <w:pStyle w:val="NCCTableTextBulletlvl3"/>
      <w:lvlText w:val=""/>
      <w:lvlJc w:val="left"/>
      <w:pPr>
        <w:ind w:left="1060" w:hanging="360"/>
      </w:pPr>
      <w:rPr>
        <w:rFonts w:ascii="Wingdings" w:hAnsi="Wingdings" w:hint="default"/>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start w:val="1"/>
      <w:numFmt w:val="bullet"/>
      <w:lvlText w:val=""/>
      <w:lvlJc w:val="left"/>
      <w:pPr>
        <w:ind w:left="3220" w:hanging="360"/>
      </w:pPr>
      <w:rPr>
        <w:rFonts w:ascii="Symbol" w:hAnsi="Symbol" w:hint="default"/>
      </w:rPr>
    </w:lvl>
    <w:lvl w:ilvl="4" w:tplc="08090003">
      <w:start w:val="1"/>
      <w:numFmt w:val="bullet"/>
      <w:lvlText w:val="o"/>
      <w:lvlJc w:val="left"/>
      <w:pPr>
        <w:ind w:left="3940" w:hanging="360"/>
      </w:pPr>
      <w:rPr>
        <w:rFonts w:ascii="Courier New" w:hAnsi="Courier New" w:cs="Courier New" w:hint="default"/>
      </w:rPr>
    </w:lvl>
    <w:lvl w:ilvl="5" w:tplc="08090005">
      <w:start w:val="1"/>
      <w:numFmt w:val="bullet"/>
      <w:lvlText w:val=""/>
      <w:lvlJc w:val="left"/>
      <w:pPr>
        <w:ind w:left="4660" w:hanging="360"/>
      </w:pPr>
      <w:rPr>
        <w:rFonts w:ascii="Wingdings" w:hAnsi="Wingdings" w:hint="default"/>
      </w:rPr>
    </w:lvl>
    <w:lvl w:ilvl="6" w:tplc="08090001">
      <w:start w:val="1"/>
      <w:numFmt w:val="bullet"/>
      <w:lvlText w:val=""/>
      <w:lvlJc w:val="left"/>
      <w:pPr>
        <w:ind w:left="5380" w:hanging="360"/>
      </w:pPr>
      <w:rPr>
        <w:rFonts w:ascii="Symbol" w:hAnsi="Symbol" w:hint="default"/>
      </w:rPr>
    </w:lvl>
    <w:lvl w:ilvl="7" w:tplc="08090003">
      <w:start w:val="1"/>
      <w:numFmt w:val="bullet"/>
      <w:lvlText w:val="o"/>
      <w:lvlJc w:val="left"/>
      <w:pPr>
        <w:ind w:left="6100" w:hanging="360"/>
      </w:pPr>
      <w:rPr>
        <w:rFonts w:ascii="Courier New" w:hAnsi="Courier New" w:cs="Courier New" w:hint="default"/>
      </w:rPr>
    </w:lvl>
    <w:lvl w:ilvl="8" w:tplc="08090005">
      <w:start w:val="1"/>
      <w:numFmt w:val="bullet"/>
      <w:lvlText w:val=""/>
      <w:lvlJc w:val="left"/>
      <w:pPr>
        <w:ind w:left="6820" w:hanging="360"/>
      </w:pPr>
      <w:rPr>
        <w:rFonts w:ascii="Wingdings" w:hAnsi="Wingdings" w:hint="default"/>
      </w:rPr>
    </w:lvl>
  </w:abstractNum>
  <w:abstractNum w:abstractNumId="21" w15:restartNumberingAfterBreak="0">
    <w:nsid w:val="62F34BAC"/>
    <w:multiLevelType w:val="hybridMultilevel"/>
    <w:tmpl w:val="67BABB44"/>
    <w:lvl w:ilvl="0" w:tplc="AEEE64A8">
      <w:start w:val="1"/>
      <w:numFmt w:val="bullet"/>
      <w:pStyle w:val="NCCTableTextBulletlvl2"/>
      <w:lvlText w:val="o"/>
      <w:lvlJc w:val="left"/>
      <w:pPr>
        <w:ind w:left="1060" w:hanging="360"/>
      </w:pPr>
      <w:rPr>
        <w:rFonts w:ascii="Courier New" w:hAnsi="Courier New" w:cs="Courier New" w:hint="default"/>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start w:val="1"/>
      <w:numFmt w:val="bullet"/>
      <w:lvlText w:val=""/>
      <w:lvlJc w:val="left"/>
      <w:pPr>
        <w:ind w:left="3220" w:hanging="360"/>
      </w:pPr>
      <w:rPr>
        <w:rFonts w:ascii="Symbol" w:hAnsi="Symbol" w:hint="default"/>
      </w:rPr>
    </w:lvl>
    <w:lvl w:ilvl="4" w:tplc="08090003">
      <w:start w:val="1"/>
      <w:numFmt w:val="bullet"/>
      <w:lvlText w:val="o"/>
      <w:lvlJc w:val="left"/>
      <w:pPr>
        <w:ind w:left="3940" w:hanging="360"/>
      </w:pPr>
      <w:rPr>
        <w:rFonts w:ascii="Courier New" w:hAnsi="Courier New" w:cs="Courier New" w:hint="default"/>
      </w:rPr>
    </w:lvl>
    <w:lvl w:ilvl="5" w:tplc="08090005">
      <w:start w:val="1"/>
      <w:numFmt w:val="bullet"/>
      <w:lvlText w:val=""/>
      <w:lvlJc w:val="left"/>
      <w:pPr>
        <w:ind w:left="4660" w:hanging="360"/>
      </w:pPr>
      <w:rPr>
        <w:rFonts w:ascii="Wingdings" w:hAnsi="Wingdings" w:hint="default"/>
      </w:rPr>
    </w:lvl>
    <w:lvl w:ilvl="6" w:tplc="08090001">
      <w:start w:val="1"/>
      <w:numFmt w:val="bullet"/>
      <w:lvlText w:val=""/>
      <w:lvlJc w:val="left"/>
      <w:pPr>
        <w:ind w:left="5380" w:hanging="360"/>
      </w:pPr>
      <w:rPr>
        <w:rFonts w:ascii="Symbol" w:hAnsi="Symbol" w:hint="default"/>
      </w:rPr>
    </w:lvl>
    <w:lvl w:ilvl="7" w:tplc="08090003">
      <w:start w:val="1"/>
      <w:numFmt w:val="bullet"/>
      <w:lvlText w:val="o"/>
      <w:lvlJc w:val="left"/>
      <w:pPr>
        <w:ind w:left="6100" w:hanging="360"/>
      </w:pPr>
      <w:rPr>
        <w:rFonts w:ascii="Courier New" w:hAnsi="Courier New" w:cs="Courier New" w:hint="default"/>
      </w:rPr>
    </w:lvl>
    <w:lvl w:ilvl="8" w:tplc="08090005">
      <w:start w:val="1"/>
      <w:numFmt w:val="bullet"/>
      <w:lvlText w:val=""/>
      <w:lvlJc w:val="left"/>
      <w:pPr>
        <w:ind w:left="6820" w:hanging="360"/>
      </w:pPr>
      <w:rPr>
        <w:rFonts w:ascii="Wingdings" w:hAnsi="Wingdings" w:hint="default"/>
      </w:rPr>
    </w:lvl>
  </w:abstractNum>
  <w:abstractNum w:abstractNumId="2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EE3444F"/>
    <w:multiLevelType w:val="multilevel"/>
    <w:tmpl w:val="A04284C4"/>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o"/>
      <w:lvlJc w:val="left"/>
      <w:pPr>
        <w:tabs>
          <w:tab w:val="num" w:pos="340"/>
        </w:tabs>
        <w:ind w:left="340" w:hanging="170"/>
      </w:pPr>
      <w:rPr>
        <w:rFonts w:ascii="Courier New" w:hAnsi="Courier New" w:cs="Courier New" w:hint="default"/>
        <w:sz w:val="18"/>
        <w:szCs w:val="18"/>
      </w:rPr>
    </w:lvl>
    <w:lvl w:ilvl="2">
      <w:start w:val="1"/>
      <w:numFmt w:val="bullet"/>
      <w:pStyle w:val="TableBullet3"/>
      <w:lvlText w:val="-"/>
      <w:lvlJc w:val="left"/>
      <w:pPr>
        <w:tabs>
          <w:tab w:val="num" w:pos="510"/>
        </w:tabs>
        <w:ind w:left="510" w:hanging="170"/>
      </w:pPr>
      <w:rPr>
        <w:rFonts w:ascii="Arial" w:hAnsi="Arial" w:hint="default"/>
      </w:rPr>
    </w:lvl>
    <w:lvl w:ilvl="3">
      <w:start w:val="1"/>
      <w:numFmt w:val="none"/>
      <w:suff w:val="nothing"/>
      <w:lvlText w:val=""/>
      <w:lvlJc w:val="left"/>
      <w:pPr>
        <w:ind w:left="510" w:firstLine="0"/>
      </w:pPr>
      <w:rPr>
        <w:rFonts w:hint="default"/>
      </w:rPr>
    </w:lvl>
    <w:lvl w:ilvl="4">
      <w:start w:val="1"/>
      <w:numFmt w:val="none"/>
      <w:suff w:val="nothing"/>
      <w:lvlText w:val=""/>
      <w:lvlJc w:val="left"/>
      <w:pPr>
        <w:ind w:left="510" w:firstLine="0"/>
      </w:pPr>
      <w:rPr>
        <w:rFonts w:hint="default"/>
      </w:rPr>
    </w:lvl>
    <w:lvl w:ilvl="5">
      <w:start w:val="1"/>
      <w:numFmt w:val="none"/>
      <w:suff w:val="nothing"/>
      <w:lvlText w:val=""/>
      <w:lvlJc w:val="left"/>
      <w:pPr>
        <w:ind w:left="51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24" w15:restartNumberingAfterBreak="0">
    <w:nsid w:val="6F1010DF"/>
    <w:multiLevelType w:val="hybridMultilevel"/>
    <w:tmpl w:val="55B431D2"/>
    <w:lvl w:ilvl="0" w:tplc="DBCA6C56">
      <w:start w:val="1"/>
      <w:numFmt w:val="upp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5" w15:restartNumberingAfterBreak="0">
    <w:nsid w:val="6F1D7D5F"/>
    <w:multiLevelType w:val="multilevel"/>
    <w:tmpl w:val="83A49586"/>
    <w:lvl w:ilvl="0">
      <w:start w:val="1"/>
      <w:numFmt w:val="lowerLetter"/>
      <w:lvlRestart w:val="0"/>
      <w:pStyle w:val="TableNoteNum"/>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5A507BF"/>
    <w:multiLevelType w:val="multilevel"/>
    <w:tmpl w:val="A502C24C"/>
    <w:styleLink w:val="WW8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5E05FB2"/>
    <w:multiLevelType w:val="multilevel"/>
    <w:tmpl w:val="76120552"/>
    <w:lvl w:ilvl="0">
      <w:start w:val="1"/>
      <w:numFmt w:val="bullet"/>
      <w:pStyle w:val="GDGBullet"/>
      <w:lvlText w:val=""/>
      <w:lvlJc w:val="left"/>
      <w:pPr>
        <w:tabs>
          <w:tab w:val="num" w:pos="0"/>
        </w:tabs>
        <w:ind w:left="284" w:hanging="284"/>
      </w:pPr>
      <w:rPr>
        <w:rFonts w:ascii="Symbol" w:hAnsi="Symbol" w:hint="default"/>
        <w:color w:val="808080" w:themeColor="background1" w:themeShade="80"/>
      </w:rPr>
    </w:lvl>
    <w:lvl w:ilvl="1">
      <w:start w:val="1"/>
      <w:numFmt w:val="none"/>
      <w:pStyle w:val="GDGBullet2"/>
      <w:lvlText w:val=""/>
      <w:lvlJc w:val="left"/>
      <w:pPr>
        <w:tabs>
          <w:tab w:val="num" w:pos="0"/>
        </w:tabs>
        <w:ind w:left="0" w:firstLine="0"/>
      </w:pPr>
      <w:rPr>
        <w:rFonts w:hint="default"/>
      </w:rPr>
    </w:lvl>
    <w:lvl w:ilvl="2">
      <w:start w:val="1"/>
      <w:numFmt w:val="none"/>
      <w:lvlRestart w:val="1"/>
      <w:lvlText w:val=""/>
      <w:lvlJc w:val="left"/>
      <w:pPr>
        <w:tabs>
          <w:tab w:val="num" w:pos="-31680"/>
        </w:tabs>
        <w:ind w:left="-32767" w:firstLine="0"/>
      </w:pPr>
      <w:rPr>
        <w:rFonts w:hint="default"/>
      </w:rPr>
    </w:lvl>
    <w:lvl w:ilvl="3">
      <w:start w:val="1"/>
      <w:numFmt w:val="none"/>
      <w:lvlRestart w:val="1"/>
      <w:lvlText w:val=""/>
      <w:lvlJc w:val="left"/>
      <w:pPr>
        <w:tabs>
          <w:tab w:val="num" w:pos="-31680"/>
        </w:tabs>
        <w:ind w:left="-32767" w:firstLine="0"/>
      </w:pPr>
      <w:rPr>
        <w:rFonts w:hint="default"/>
      </w:rPr>
    </w:lvl>
    <w:lvl w:ilvl="4">
      <w:start w:val="1"/>
      <w:numFmt w:val="none"/>
      <w:lvlRestart w:val="1"/>
      <w:lvlText w:val=""/>
      <w:lvlJc w:val="left"/>
      <w:pPr>
        <w:tabs>
          <w:tab w:val="num" w:pos="0"/>
        </w:tabs>
        <w:ind w:left="-32767" w:firstLine="0"/>
      </w:pPr>
      <w:rPr>
        <w:rFonts w:hint="default"/>
      </w:rPr>
    </w:lvl>
    <w:lvl w:ilvl="5">
      <w:start w:val="1"/>
      <w:numFmt w:val="none"/>
      <w:lvlRestart w:val="1"/>
      <w:lvlText w:val=""/>
      <w:lvlJc w:val="left"/>
      <w:pPr>
        <w:tabs>
          <w:tab w:val="num" w:pos="0"/>
        </w:tabs>
        <w:ind w:left="-32767" w:firstLine="0"/>
      </w:pPr>
      <w:rPr>
        <w:rFonts w:hint="default"/>
      </w:rPr>
    </w:lvl>
    <w:lvl w:ilvl="6">
      <w:start w:val="1"/>
      <w:numFmt w:val="none"/>
      <w:lvlRestart w:val="1"/>
      <w:lvlText w:val=""/>
      <w:lvlJc w:val="left"/>
      <w:pPr>
        <w:tabs>
          <w:tab w:val="num" w:pos="0"/>
        </w:tabs>
        <w:ind w:left="-32767" w:firstLine="0"/>
      </w:pPr>
      <w:rPr>
        <w:rFonts w:hint="default"/>
      </w:rPr>
    </w:lvl>
    <w:lvl w:ilvl="7">
      <w:start w:val="1"/>
      <w:numFmt w:val="none"/>
      <w:lvlRestart w:val="1"/>
      <w:lvlText w:val=""/>
      <w:lvlJc w:val="left"/>
      <w:pPr>
        <w:tabs>
          <w:tab w:val="num" w:pos="0"/>
        </w:tabs>
        <w:ind w:left="-32767" w:firstLine="0"/>
      </w:pPr>
      <w:rPr>
        <w:rFonts w:hint="default"/>
      </w:rPr>
    </w:lvl>
    <w:lvl w:ilvl="8">
      <w:start w:val="1"/>
      <w:numFmt w:val="none"/>
      <w:lvlRestart w:val="1"/>
      <w:lvlText w:val=""/>
      <w:lvlJc w:val="left"/>
      <w:pPr>
        <w:tabs>
          <w:tab w:val="num" w:pos="0"/>
        </w:tabs>
        <w:ind w:left="-32767" w:firstLine="0"/>
      </w:pPr>
      <w:rPr>
        <w:rFonts w:hint="default"/>
      </w:rPr>
    </w:lvl>
  </w:abstractNum>
  <w:abstractNum w:abstractNumId="28" w15:restartNumberingAfterBreak="0">
    <w:nsid w:val="796A3518"/>
    <w:multiLevelType w:val="multilevel"/>
    <w:tmpl w:val="F2EABB14"/>
    <w:lvl w:ilvl="0">
      <w:start w:val="1"/>
      <w:numFmt w:val="decimal"/>
      <w:pStyle w:val="NumBullet1"/>
      <w:lvlText w:val="%1."/>
      <w:lvlJc w:val="left"/>
      <w:pPr>
        <w:tabs>
          <w:tab w:val="num" w:pos="0"/>
        </w:tabs>
        <w:ind w:left="284" w:hanging="284"/>
      </w:pPr>
      <w:rPr>
        <w:rFonts w:hint="default"/>
      </w:rPr>
    </w:lvl>
    <w:lvl w:ilvl="1">
      <w:start w:val="1"/>
      <w:numFmt w:val="lowerLetter"/>
      <w:pStyle w:val="NumBullet2"/>
      <w:lvlText w:val="%2."/>
      <w:lvlJc w:val="left"/>
      <w:pPr>
        <w:tabs>
          <w:tab w:val="num" w:pos="567"/>
        </w:tabs>
        <w:ind w:left="567" w:hanging="283"/>
      </w:pPr>
      <w:rPr>
        <w:rFonts w:hint="default"/>
      </w:rPr>
    </w:lvl>
    <w:lvl w:ilvl="2">
      <w:start w:val="1"/>
      <w:numFmt w:val="lowerRoman"/>
      <w:pStyle w:val="NumBullet3"/>
      <w:lvlText w:val="%3."/>
      <w:lvlJc w:val="left"/>
      <w:pPr>
        <w:tabs>
          <w:tab w:val="num" w:pos="907"/>
        </w:tabs>
        <w:ind w:left="907" w:hanging="34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17"/>
  </w:num>
  <w:num w:numId="2">
    <w:abstractNumId w:val="28"/>
  </w:num>
  <w:num w:numId="3">
    <w:abstractNumId w:val="23"/>
  </w:num>
  <w:num w:numId="4">
    <w:abstractNumId w:val="19"/>
  </w:num>
  <w:num w:numId="5">
    <w:abstractNumId w:val="25"/>
  </w:num>
  <w:num w:numId="6">
    <w:abstractNumId w:val="8"/>
  </w:num>
  <w:num w:numId="7">
    <w:abstractNumId w:val="27"/>
  </w:num>
  <w:num w:numId="8">
    <w:abstractNumId w:val="27"/>
    <w:lvlOverride w:ilvl="0">
      <w:lvl w:ilvl="0">
        <w:start w:val="1"/>
        <w:numFmt w:val="bullet"/>
        <w:pStyle w:val="GDGBullet"/>
        <w:lvlText w:val=""/>
        <w:lvlJc w:val="left"/>
        <w:pPr>
          <w:tabs>
            <w:tab w:val="num" w:pos="0"/>
          </w:tabs>
          <w:ind w:left="284" w:hanging="284"/>
        </w:pPr>
        <w:rPr>
          <w:rFonts w:ascii="Symbol" w:hAnsi="Symbol" w:hint="default"/>
          <w:color w:val="808080" w:themeColor="background1" w:themeShade="80"/>
        </w:rPr>
      </w:lvl>
    </w:lvlOverride>
    <w:lvlOverride w:ilvl="1">
      <w:lvl w:ilvl="1">
        <w:start w:val="1"/>
        <w:numFmt w:val="bullet"/>
        <w:pStyle w:val="GDGBullet2"/>
        <w:lvlText w:val="-"/>
        <w:lvlJc w:val="left"/>
        <w:pPr>
          <w:tabs>
            <w:tab w:val="num" w:pos="454"/>
          </w:tabs>
          <w:ind w:left="454" w:hanging="170"/>
        </w:pPr>
        <w:rPr>
          <w:rFonts w:ascii="Arial" w:hAnsi="Arial" w:hint="default"/>
        </w:rPr>
      </w:lvl>
    </w:lvlOverride>
    <w:lvlOverride w:ilvl="2">
      <w:lvl w:ilvl="2">
        <w:start w:val="1"/>
        <w:numFmt w:val="none"/>
        <w:lvlRestart w:val="1"/>
        <w:lvlText w:val=""/>
        <w:lvlJc w:val="left"/>
        <w:pPr>
          <w:tabs>
            <w:tab w:val="num" w:pos="-31680"/>
          </w:tabs>
          <w:ind w:left="-32767" w:firstLine="0"/>
        </w:pPr>
        <w:rPr>
          <w:rFonts w:hint="default"/>
        </w:rPr>
      </w:lvl>
    </w:lvlOverride>
    <w:lvlOverride w:ilvl="3">
      <w:lvl w:ilvl="3">
        <w:start w:val="1"/>
        <w:numFmt w:val="none"/>
        <w:lvlRestart w:val="1"/>
        <w:lvlText w:val=""/>
        <w:lvlJc w:val="left"/>
        <w:pPr>
          <w:tabs>
            <w:tab w:val="num" w:pos="-31680"/>
          </w:tabs>
          <w:ind w:left="-32767" w:firstLine="0"/>
        </w:pPr>
        <w:rPr>
          <w:rFonts w:hint="default"/>
        </w:rPr>
      </w:lvl>
    </w:lvlOverride>
    <w:lvlOverride w:ilvl="4">
      <w:lvl w:ilvl="4">
        <w:start w:val="1"/>
        <w:numFmt w:val="none"/>
        <w:lvlRestart w:val="1"/>
        <w:lvlText w:val=""/>
        <w:lvlJc w:val="left"/>
        <w:pPr>
          <w:tabs>
            <w:tab w:val="num" w:pos="0"/>
          </w:tabs>
          <w:ind w:left="-32767" w:firstLine="0"/>
        </w:pPr>
        <w:rPr>
          <w:rFonts w:hint="default"/>
        </w:rPr>
      </w:lvl>
    </w:lvlOverride>
    <w:lvlOverride w:ilvl="5">
      <w:lvl w:ilvl="5">
        <w:start w:val="1"/>
        <w:numFmt w:val="none"/>
        <w:lvlRestart w:val="1"/>
        <w:lvlText w:val=""/>
        <w:lvlJc w:val="left"/>
        <w:pPr>
          <w:tabs>
            <w:tab w:val="num" w:pos="0"/>
          </w:tabs>
          <w:ind w:left="-32767" w:firstLine="0"/>
        </w:pPr>
        <w:rPr>
          <w:rFonts w:hint="default"/>
        </w:rPr>
      </w:lvl>
    </w:lvlOverride>
    <w:lvlOverride w:ilvl="6">
      <w:lvl w:ilvl="6">
        <w:start w:val="1"/>
        <w:numFmt w:val="none"/>
        <w:lvlRestart w:val="1"/>
        <w:lvlText w:val=""/>
        <w:lvlJc w:val="left"/>
        <w:pPr>
          <w:tabs>
            <w:tab w:val="num" w:pos="0"/>
          </w:tabs>
          <w:ind w:left="-32767" w:firstLine="0"/>
        </w:pPr>
        <w:rPr>
          <w:rFonts w:hint="default"/>
        </w:rPr>
      </w:lvl>
    </w:lvlOverride>
    <w:lvlOverride w:ilvl="7">
      <w:lvl w:ilvl="7">
        <w:start w:val="1"/>
        <w:numFmt w:val="none"/>
        <w:lvlRestart w:val="1"/>
        <w:lvlText w:val=""/>
        <w:lvlJc w:val="left"/>
        <w:pPr>
          <w:tabs>
            <w:tab w:val="num" w:pos="0"/>
          </w:tabs>
          <w:ind w:left="-32767" w:firstLine="0"/>
        </w:pPr>
        <w:rPr>
          <w:rFonts w:hint="default"/>
        </w:rPr>
      </w:lvl>
    </w:lvlOverride>
    <w:lvlOverride w:ilvl="8">
      <w:lvl w:ilvl="8">
        <w:start w:val="1"/>
        <w:numFmt w:val="none"/>
        <w:lvlRestart w:val="1"/>
        <w:lvlText w:val=""/>
        <w:lvlJc w:val="left"/>
        <w:pPr>
          <w:tabs>
            <w:tab w:val="num" w:pos="0"/>
          </w:tabs>
          <w:ind w:left="-32767" w:firstLine="0"/>
        </w:pPr>
        <w:rPr>
          <w:rFonts w:hint="default"/>
        </w:rPr>
      </w:lvl>
    </w:lvlOverride>
  </w:num>
  <w:num w:numId="9">
    <w:abstractNumId w:val="3"/>
  </w:num>
  <w:num w:numId="10">
    <w:abstractNumId w:val="0"/>
  </w:num>
  <w:num w:numId="11">
    <w:abstractNumId w:val="2"/>
  </w:num>
  <w:num w:numId="12">
    <w:abstractNumId w:val="5"/>
  </w:num>
  <w:num w:numId="13">
    <w:abstractNumId w:val="1"/>
  </w:num>
  <w:num w:numId="14">
    <w:abstractNumId w:val="6"/>
  </w:num>
  <w:num w:numId="15">
    <w:abstractNumId w:val="11"/>
  </w:num>
  <w:num w:numId="16">
    <w:abstractNumId w:val="24"/>
  </w:num>
  <w:num w:numId="17">
    <w:abstractNumId w:val="22"/>
  </w:num>
  <w:num w:numId="18">
    <w:abstractNumId w:val="12"/>
  </w:num>
  <w:num w:numId="19">
    <w:abstractNumId w:val="14"/>
  </w:num>
  <w:num w:numId="20">
    <w:abstractNumId w:val="10"/>
  </w:num>
  <w:num w:numId="21">
    <w:abstractNumId w:val="21"/>
  </w:num>
  <w:num w:numId="22">
    <w:abstractNumId w:val="20"/>
  </w:num>
  <w:num w:numId="23">
    <w:abstractNumId w:val="15"/>
  </w:num>
  <w:num w:numId="24">
    <w:abstractNumId w:val="16"/>
  </w:num>
  <w:num w:numId="25">
    <w:abstractNumId w:val="13"/>
  </w:num>
  <w:num w:numId="26">
    <w:abstractNumId w:val="18"/>
  </w:num>
  <w:num w:numId="27">
    <w:abstractNumId w:val="26"/>
  </w:num>
  <w:num w:numId="28">
    <w:abstractNumId w:val="7"/>
  </w:num>
  <w:num w:numId="29">
    <w:abstractNumId w:val="4"/>
  </w:num>
  <w:num w:numId="30">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documentProtection w:edit="trackedChanges" w:enforcement="0"/>
  <w:defaultTabStop w:val="720"/>
  <w:drawingGridHorizontalSpacing w:val="100"/>
  <w:displayHorizontalDrawingGridEvery w:val="2"/>
  <w:doNotShadeFormData/>
  <w:characterSpacingControl w:val="doNotCompress"/>
  <w:hdrShapeDefaults>
    <o:shapedefaults v:ext="edit" spidmax="9217">
      <o:colormru v:ext="edit" colors="#91b3c5,#ffd09b,#ffd0b9"/>
    </o:shapedefaults>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B29"/>
    <w:rsid w:val="00000B32"/>
    <w:rsid w:val="0000161A"/>
    <w:rsid w:val="000017BE"/>
    <w:rsid w:val="00001BB6"/>
    <w:rsid w:val="000045C3"/>
    <w:rsid w:val="000068B7"/>
    <w:rsid w:val="00007006"/>
    <w:rsid w:val="00010A51"/>
    <w:rsid w:val="00011B2B"/>
    <w:rsid w:val="00012105"/>
    <w:rsid w:val="000129B3"/>
    <w:rsid w:val="00013435"/>
    <w:rsid w:val="00015416"/>
    <w:rsid w:val="00015F01"/>
    <w:rsid w:val="0001631E"/>
    <w:rsid w:val="000172D8"/>
    <w:rsid w:val="000237C4"/>
    <w:rsid w:val="00024063"/>
    <w:rsid w:val="00027085"/>
    <w:rsid w:val="00027486"/>
    <w:rsid w:val="00030539"/>
    <w:rsid w:val="00032EA4"/>
    <w:rsid w:val="0003343C"/>
    <w:rsid w:val="00033D25"/>
    <w:rsid w:val="000347D0"/>
    <w:rsid w:val="000369AB"/>
    <w:rsid w:val="00040724"/>
    <w:rsid w:val="00041D74"/>
    <w:rsid w:val="00041ECC"/>
    <w:rsid w:val="000426FB"/>
    <w:rsid w:val="00043096"/>
    <w:rsid w:val="000434A9"/>
    <w:rsid w:val="0004444F"/>
    <w:rsid w:val="0004487C"/>
    <w:rsid w:val="000448D5"/>
    <w:rsid w:val="00044CA7"/>
    <w:rsid w:val="000453E4"/>
    <w:rsid w:val="000455EE"/>
    <w:rsid w:val="00045A73"/>
    <w:rsid w:val="000469C3"/>
    <w:rsid w:val="00047374"/>
    <w:rsid w:val="00050CE1"/>
    <w:rsid w:val="00052C86"/>
    <w:rsid w:val="00053039"/>
    <w:rsid w:val="00056D7B"/>
    <w:rsid w:val="00057852"/>
    <w:rsid w:val="0006081F"/>
    <w:rsid w:val="00061054"/>
    <w:rsid w:val="00061775"/>
    <w:rsid w:val="00063068"/>
    <w:rsid w:val="00063F64"/>
    <w:rsid w:val="00064AC0"/>
    <w:rsid w:val="00066D17"/>
    <w:rsid w:val="000703A0"/>
    <w:rsid w:val="000719B8"/>
    <w:rsid w:val="0007246F"/>
    <w:rsid w:val="00074C9C"/>
    <w:rsid w:val="00076E82"/>
    <w:rsid w:val="00077BE5"/>
    <w:rsid w:val="000801AC"/>
    <w:rsid w:val="0008185B"/>
    <w:rsid w:val="00082871"/>
    <w:rsid w:val="00084C31"/>
    <w:rsid w:val="00085EE6"/>
    <w:rsid w:val="00086448"/>
    <w:rsid w:val="00086C21"/>
    <w:rsid w:val="00087333"/>
    <w:rsid w:val="000879F9"/>
    <w:rsid w:val="00090DC9"/>
    <w:rsid w:val="00091093"/>
    <w:rsid w:val="0009141D"/>
    <w:rsid w:val="00091555"/>
    <w:rsid w:val="00091A7E"/>
    <w:rsid w:val="00091CAB"/>
    <w:rsid w:val="000957AC"/>
    <w:rsid w:val="00097775"/>
    <w:rsid w:val="000A02AB"/>
    <w:rsid w:val="000A0EB1"/>
    <w:rsid w:val="000A212E"/>
    <w:rsid w:val="000A2A16"/>
    <w:rsid w:val="000A2C84"/>
    <w:rsid w:val="000A3C98"/>
    <w:rsid w:val="000A3E9B"/>
    <w:rsid w:val="000A5375"/>
    <w:rsid w:val="000A5918"/>
    <w:rsid w:val="000A6D91"/>
    <w:rsid w:val="000A78AE"/>
    <w:rsid w:val="000B04E7"/>
    <w:rsid w:val="000B308F"/>
    <w:rsid w:val="000B3585"/>
    <w:rsid w:val="000B4BA7"/>
    <w:rsid w:val="000B4DCB"/>
    <w:rsid w:val="000B53B0"/>
    <w:rsid w:val="000B5F99"/>
    <w:rsid w:val="000B673F"/>
    <w:rsid w:val="000C08A3"/>
    <w:rsid w:val="000C0ADA"/>
    <w:rsid w:val="000C25A5"/>
    <w:rsid w:val="000C26C4"/>
    <w:rsid w:val="000C2C6E"/>
    <w:rsid w:val="000C4D4A"/>
    <w:rsid w:val="000C5701"/>
    <w:rsid w:val="000C6266"/>
    <w:rsid w:val="000C665F"/>
    <w:rsid w:val="000C74CA"/>
    <w:rsid w:val="000C7B1C"/>
    <w:rsid w:val="000D1426"/>
    <w:rsid w:val="000D15EA"/>
    <w:rsid w:val="000D1BF3"/>
    <w:rsid w:val="000D27AC"/>
    <w:rsid w:val="000D2D3A"/>
    <w:rsid w:val="000D3987"/>
    <w:rsid w:val="000D3A6C"/>
    <w:rsid w:val="000D4F42"/>
    <w:rsid w:val="000D626F"/>
    <w:rsid w:val="000D6FD5"/>
    <w:rsid w:val="000E0159"/>
    <w:rsid w:val="000E03E9"/>
    <w:rsid w:val="000E253D"/>
    <w:rsid w:val="000E3A64"/>
    <w:rsid w:val="000E4B64"/>
    <w:rsid w:val="000E4F0D"/>
    <w:rsid w:val="000E50B6"/>
    <w:rsid w:val="000E5ED8"/>
    <w:rsid w:val="000E66FE"/>
    <w:rsid w:val="000E670F"/>
    <w:rsid w:val="000E6E9B"/>
    <w:rsid w:val="000F1FD8"/>
    <w:rsid w:val="000F2353"/>
    <w:rsid w:val="000F247A"/>
    <w:rsid w:val="000F261B"/>
    <w:rsid w:val="000F4363"/>
    <w:rsid w:val="000F5F34"/>
    <w:rsid w:val="000F61B5"/>
    <w:rsid w:val="0010253A"/>
    <w:rsid w:val="0010262E"/>
    <w:rsid w:val="0010263E"/>
    <w:rsid w:val="00103C5E"/>
    <w:rsid w:val="00104979"/>
    <w:rsid w:val="00106535"/>
    <w:rsid w:val="00106F39"/>
    <w:rsid w:val="0011002D"/>
    <w:rsid w:val="00110AD1"/>
    <w:rsid w:val="00110D95"/>
    <w:rsid w:val="00111FA2"/>
    <w:rsid w:val="001126DB"/>
    <w:rsid w:val="0011345E"/>
    <w:rsid w:val="001148D1"/>
    <w:rsid w:val="001148E1"/>
    <w:rsid w:val="001153F7"/>
    <w:rsid w:val="001157F0"/>
    <w:rsid w:val="0011797A"/>
    <w:rsid w:val="001207BF"/>
    <w:rsid w:val="00120DF7"/>
    <w:rsid w:val="00121B38"/>
    <w:rsid w:val="001224BD"/>
    <w:rsid w:val="00124947"/>
    <w:rsid w:val="00125D6C"/>
    <w:rsid w:val="00126ACB"/>
    <w:rsid w:val="00127522"/>
    <w:rsid w:val="001301EB"/>
    <w:rsid w:val="00130269"/>
    <w:rsid w:val="0013054A"/>
    <w:rsid w:val="00130B0D"/>
    <w:rsid w:val="00132CE4"/>
    <w:rsid w:val="0013351A"/>
    <w:rsid w:val="00133636"/>
    <w:rsid w:val="00136021"/>
    <w:rsid w:val="001361D6"/>
    <w:rsid w:val="00137523"/>
    <w:rsid w:val="00140057"/>
    <w:rsid w:val="00141F98"/>
    <w:rsid w:val="001451D8"/>
    <w:rsid w:val="00145CE3"/>
    <w:rsid w:val="001464DE"/>
    <w:rsid w:val="00146B69"/>
    <w:rsid w:val="0015009C"/>
    <w:rsid w:val="001516F5"/>
    <w:rsid w:val="00151E68"/>
    <w:rsid w:val="0015393D"/>
    <w:rsid w:val="00154B2C"/>
    <w:rsid w:val="00155602"/>
    <w:rsid w:val="00160719"/>
    <w:rsid w:val="00161AFA"/>
    <w:rsid w:val="001623FC"/>
    <w:rsid w:val="00162A66"/>
    <w:rsid w:val="0016416C"/>
    <w:rsid w:val="00164315"/>
    <w:rsid w:val="001661B8"/>
    <w:rsid w:val="00167980"/>
    <w:rsid w:val="001715D4"/>
    <w:rsid w:val="00171832"/>
    <w:rsid w:val="001727F3"/>
    <w:rsid w:val="00172A56"/>
    <w:rsid w:val="00172D30"/>
    <w:rsid w:val="00173E45"/>
    <w:rsid w:val="001745DB"/>
    <w:rsid w:val="00175A0F"/>
    <w:rsid w:val="00175F26"/>
    <w:rsid w:val="00180948"/>
    <w:rsid w:val="00182A59"/>
    <w:rsid w:val="00182BF1"/>
    <w:rsid w:val="001844DD"/>
    <w:rsid w:val="00185C69"/>
    <w:rsid w:val="00186B35"/>
    <w:rsid w:val="00190E50"/>
    <w:rsid w:val="00191296"/>
    <w:rsid w:val="00191510"/>
    <w:rsid w:val="001929E2"/>
    <w:rsid w:val="00192BEA"/>
    <w:rsid w:val="00194A60"/>
    <w:rsid w:val="00194C5B"/>
    <w:rsid w:val="001960CD"/>
    <w:rsid w:val="001A08A0"/>
    <w:rsid w:val="001A0BD2"/>
    <w:rsid w:val="001A293A"/>
    <w:rsid w:val="001A3E09"/>
    <w:rsid w:val="001A60FC"/>
    <w:rsid w:val="001A6929"/>
    <w:rsid w:val="001A7F5B"/>
    <w:rsid w:val="001B066B"/>
    <w:rsid w:val="001B0C0C"/>
    <w:rsid w:val="001B0C0D"/>
    <w:rsid w:val="001B1F98"/>
    <w:rsid w:val="001B2E25"/>
    <w:rsid w:val="001B38DD"/>
    <w:rsid w:val="001B4312"/>
    <w:rsid w:val="001B64C0"/>
    <w:rsid w:val="001C06A6"/>
    <w:rsid w:val="001C2A39"/>
    <w:rsid w:val="001C2E70"/>
    <w:rsid w:val="001C3BAA"/>
    <w:rsid w:val="001C5E8F"/>
    <w:rsid w:val="001D093F"/>
    <w:rsid w:val="001D3B9E"/>
    <w:rsid w:val="001D4211"/>
    <w:rsid w:val="001D4CF5"/>
    <w:rsid w:val="001D4E4D"/>
    <w:rsid w:val="001D6262"/>
    <w:rsid w:val="001E0A97"/>
    <w:rsid w:val="001E0E72"/>
    <w:rsid w:val="001E1A42"/>
    <w:rsid w:val="001E317D"/>
    <w:rsid w:val="001E3268"/>
    <w:rsid w:val="001E4F8B"/>
    <w:rsid w:val="001E5185"/>
    <w:rsid w:val="001E5FB8"/>
    <w:rsid w:val="001F2529"/>
    <w:rsid w:val="001F3C91"/>
    <w:rsid w:val="001F4AC0"/>
    <w:rsid w:val="001F6F2D"/>
    <w:rsid w:val="0020226E"/>
    <w:rsid w:val="00202E58"/>
    <w:rsid w:val="002038A2"/>
    <w:rsid w:val="00205CD2"/>
    <w:rsid w:val="00206668"/>
    <w:rsid w:val="002107C2"/>
    <w:rsid w:val="0021117F"/>
    <w:rsid w:val="002134BB"/>
    <w:rsid w:val="00214585"/>
    <w:rsid w:val="00216582"/>
    <w:rsid w:val="002203E0"/>
    <w:rsid w:val="00222506"/>
    <w:rsid w:val="00223138"/>
    <w:rsid w:val="002257A8"/>
    <w:rsid w:val="0022594A"/>
    <w:rsid w:val="00225AF8"/>
    <w:rsid w:val="00225C5B"/>
    <w:rsid w:val="00226E2C"/>
    <w:rsid w:val="00227173"/>
    <w:rsid w:val="002300BC"/>
    <w:rsid w:val="00230C3E"/>
    <w:rsid w:val="00231EE0"/>
    <w:rsid w:val="0023269C"/>
    <w:rsid w:val="0023291F"/>
    <w:rsid w:val="0023315E"/>
    <w:rsid w:val="002339C9"/>
    <w:rsid w:val="00233F4B"/>
    <w:rsid w:val="00235A15"/>
    <w:rsid w:val="00235B63"/>
    <w:rsid w:val="00241A2C"/>
    <w:rsid w:val="0024210E"/>
    <w:rsid w:val="0024252F"/>
    <w:rsid w:val="00247956"/>
    <w:rsid w:val="002508DD"/>
    <w:rsid w:val="002522B5"/>
    <w:rsid w:val="00252481"/>
    <w:rsid w:val="0025276E"/>
    <w:rsid w:val="00253916"/>
    <w:rsid w:val="00255543"/>
    <w:rsid w:val="00255A6F"/>
    <w:rsid w:val="00256D91"/>
    <w:rsid w:val="002618C4"/>
    <w:rsid w:val="00261D7B"/>
    <w:rsid w:val="00263392"/>
    <w:rsid w:val="00264293"/>
    <w:rsid w:val="002647CF"/>
    <w:rsid w:val="00267D6B"/>
    <w:rsid w:val="0027069C"/>
    <w:rsid w:val="00270714"/>
    <w:rsid w:val="00270ABB"/>
    <w:rsid w:val="002715FB"/>
    <w:rsid w:val="002726AC"/>
    <w:rsid w:val="00272F77"/>
    <w:rsid w:val="00273803"/>
    <w:rsid w:val="00273CBA"/>
    <w:rsid w:val="00276037"/>
    <w:rsid w:val="00280DF5"/>
    <w:rsid w:val="002811E1"/>
    <w:rsid w:val="0028132B"/>
    <w:rsid w:val="00281937"/>
    <w:rsid w:val="00281BA6"/>
    <w:rsid w:val="0028249B"/>
    <w:rsid w:val="002836D1"/>
    <w:rsid w:val="00283C10"/>
    <w:rsid w:val="002845A9"/>
    <w:rsid w:val="0028465C"/>
    <w:rsid w:val="0028608E"/>
    <w:rsid w:val="00286B1D"/>
    <w:rsid w:val="0028701A"/>
    <w:rsid w:val="00291978"/>
    <w:rsid w:val="00291BDF"/>
    <w:rsid w:val="00291E28"/>
    <w:rsid w:val="00292395"/>
    <w:rsid w:val="00293151"/>
    <w:rsid w:val="0029333B"/>
    <w:rsid w:val="002935C3"/>
    <w:rsid w:val="0029380E"/>
    <w:rsid w:val="002938E1"/>
    <w:rsid w:val="00294223"/>
    <w:rsid w:val="0029488B"/>
    <w:rsid w:val="002967DA"/>
    <w:rsid w:val="00296CD6"/>
    <w:rsid w:val="00297EE3"/>
    <w:rsid w:val="002A019F"/>
    <w:rsid w:val="002A18EA"/>
    <w:rsid w:val="002A29CD"/>
    <w:rsid w:val="002A39E0"/>
    <w:rsid w:val="002A55C2"/>
    <w:rsid w:val="002A580B"/>
    <w:rsid w:val="002A63B2"/>
    <w:rsid w:val="002A6F27"/>
    <w:rsid w:val="002A7195"/>
    <w:rsid w:val="002B0B6E"/>
    <w:rsid w:val="002B2E02"/>
    <w:rsid w:val="002B33F0"/>
    <w:rsid w:val="002B49D3"/>
    <w:rsid w:val="002B5BF0"/>
    <w:rsid w:val="002B6CD5"/>
    <w:rsid w:val="002B78E2"/>
    <w:rsid w:val="002B7EB1"/>
    <w:rsid w:val="002C2052"/>
    <w:rsid w:val="002C20DF"/>
    <w:rsid w:val="002C2312"/>
    <w:rsid w:val="002C3265"/>
    <w:rsid w:val="002C37F3"/>
    <w:rsid w:val="002C774E"/>
    <w:rsid w:val="002C7E33"/>
    <w:rsid w:val="002D05B8"/>
    <w:rsid w:val="002D0F72"/>
    <w:rsid w:val="002D1F99"/>
    <w:rsid w:val="002D3821"/>
    <w:rsid w:val="002D45A2"/>
    <w:rsid w:val="002D5520"/>
    <w:rsid w:val="002D75AF"/>
    <w:rsid w:val="002D75FF"/>
    <w:rsid w:val="002E56F6"/>
    <w:rsid w:val="002E6319"/>
    <w:rsid w:val="002F1162"/>
    <w:rsid w:val="002F1DEF"/>
    <w:rsid w:val="002F3442"/>
    <w:rsid w:val="002F4D4F"/>
    <w:rsid w:val="002F5306"/>
    <w:rsid w:val="002F5BAC"/>
    <w:rsid w:val="002F6276"/>
    <w:rsid w:val="002F72AB"/>
    <w:rsid w:val="002F7923"/>
    <w:rsid w:val="003002AD"/>
    <w:rsid w:val="003005A8"/>
    <w:rsid w:val="00301CC8"/>
    <w:rsid w:val="00304622"/>
    <w:rsid w:val="00305DE1"/>
    <w:rsid w:val="003075AD"/>
    <w:rsid w:val="003109D4"/>
    <w:rsid w:val="003118D9"/>
    <w:rsid w:val="00312A03"/>
    <w:rsid w:val="003136CB"/>
    <w:rsid w:val="00321506"/>
    <w:rsid w:val="00323EE5"/>
    <w:rsid w:val="00324DA0"/>
    <w:rsid w:val="00325267"/>
    <w:rsid w:val="00326255"/>
    <w:rsid w:val="0032763B"/>
    <w:rsid w:val="00332328"/>
    <w:rsid w:val="003335EA"/>
    <w:rsid w:val="003339DA"/>
    <w:rsid w:val="003360FD"/>
    <w:rsid w:val="00341C9E"/>
    <w:rsid w:val="00342803"/>
    <w:rsid w:val="0034355D"/>
    <w:rsid w:val="003463EA"/>
    <w:rsid w:val="003476B5"/>
    <w:rsid w:val="00347A68"/>
    <w:rsid w:val="0035067F"/>
    <w:rsid w:val="00351065"/>
    <w:rsid w:val="0035205E"/>
    <w:rsid w:val="003526A9"/>
    <w:rsid w:val="00352E66"/>
    <w:rsid w:val="00354594"/>
    <w:rsid w:val="0035636C"/>
    <w:rsid w:val="00356421"/>
    <w:rsid w:val="00356E86"/>
    <w:rsid w:val="0036066B"/>
    <w:rsid w:val="003627B3"/>
    <w:rsid w:val="003658EB"/>
    <w:rsid w:val="00366B25"/>
    <w:rsid w:val="00367271"/>
    <w:rsid w:val="00372B0C"/>
    <w:rsid w:val="00376592"/>
    <w:rsid w:val="00376B13"/>
    <w:rsid w:val="00380EB7"/>
    <w:rsid w:val="00381515"/>
    <w:rsid w:val="00383373"/>
    <w:rsid w:val="00383996"/>
    <w:rsid w:val="0038422B"/>
    <w:rsid w:val="003851D1"/>
    <w:rsid w:val="00385A22"/>
    <w:rsid w:val="003877DC"/>
    <w:rsid w:val="00387CF9"/>
    <w:rsid w:val="00390B0D"/>
    <w:rsid w:val="00391958"/>
    <w:rsid w:val="003921F7"/>
    <w:rsid w:val="00393BFB"/>
    <w:rsid w:val="0039465F"/>
    <w:rsid w:val="00395A01"/>
    <w:rsid w:val="00396E22"/>
    <w:rsid w:val="003A098E"/>
    <w:rsid w:val="003A16CA"/>
    <w:rsid w:val="003A1C9B"/>
    <w:rsid w:val="003A46E7"/>
    <w:rsid w:val="003A51E4"/>
    <w:rsid w:val="003A59B2"/>
    <w:rsid w:val="003A733E"/>
    <w:rsid w:val="003B145C"/>
    <w:rsid w:val="003B26DD"/>
    <w:rsid w:val="003B3C8F"/>
    <w:rsid w:val="003B6067"/>
    <w:rsid w:val="003B7417"/>
    <w:rsid w:val="003C0D63"/>
    <w:rsid w:val="003C1880"/>
    <w:rsid w:val="003C18B3"/>
    <w:rsid w:val="003C6FDE"/>
    <w:rsid w:val="003C78E8"/>
    <w:rsid w:val="003C7BA1"/>
    <w:rsid w:val="003C7E5B"/>
    <w:rsid w:val="003D31B9"/>
    <w:rsid w:val="003D3875"/>
    <w:rsid w:val="003D4F06"/>
    <w:rsid w:val="003E01EB"/>
    <w:rsid w:val="003E2A3F"/>
    <w:rsid w:val="003E3100"/>
    <w:rsid w:val="003E7E65"/>
    <w:rsid w:val="003F1086"/>
    <w:rsid w:val="003F12A9"/>
    <w:rsid w:val="003F2BB7"/>
    <w:rsid w:val="003F2EDB"/>
    <w:rsid w:val="003F6330"/>
    <w:rsid w:val="003F6A96"/>
    <w:rsid w:val="003F78C6"/>
    <w:rsid w:val="003F7CB7"/>
    <w:rsid w:val="004014DA"/>
    <w:rsid w:val="004022A3"/>
    <w:rsid w:val="004027C1"/>
    <w:rsid w:val="00402D1D"/>
    <w:rsid w:val="00403D40"/>
    <w:rsid w:val="00404538"/>
    <w:rsid w:val="00405102"/>
    <w:rsid w:val="0040699A"/>
    <w:rsid w:val="00407345"/>
    <w:rsid w:val="00407525"/>
    <w:rsid w:val="00411F15"/>
    <w:rsid w:val="00412DB3"/>
    <w:rsid w:val="00413DE2"/>
    <w:rsid w:val="00414A3E"/>
    <w:rsid w:val="00425070"/>
    <w:rsid w:val="0042575F"/>
    <w:rsid w:val="00425B62"/>
    <w:rsid w:val="00425C67"/>
    <w:rsid w:val="00426D3B"/>
    <w:rsid w:val="00427890"/>
    <w:rsid w:val="00427C6F"/>
    <w:rsid w:val="00434071"/>
    <w:rsid w:val="00436772"/>
    <w:rsid w:val="00437B0E"/>
    <w:rsid w:val="00437B0F"/>
    <w:rsid w:val="00442508"/>
    <w:rsid w:val="0044305E"/>
    <w:rsid w:val="0044340F"/>
    <w:rsid w:val="00443BF6"/>
    <w:rsid w:val="00443EF4"/>
    <w:rsid w:val="004451B6"/>
    <w:rsid w:val="00451B05"/>
    <w:rsid w:val="004522EA"/>
    <w:rsid w:val="00452C8B"/>
    <w:rsid w:val="00455EFB"/>
    <w:rsid w:val="00456284"/>
    <w:rsid w:val="0045741F"/>
    <w:rsid w:val="004610A1"/>
    <w:rsid w:val="004621AA"/>
    <w:rsid w:val="00464C08"/>
    <w:rsid w:val="00465B80"/>
    <w:rsid w:val="00470476"/>
    <w:rsid w:val="0047296D"/>
    <w:rsid w:val="00473240"/>
    <w:rsid w:val="004745DF"/>
    <w:rsid w:val="004765D3"/>
    <w:rsid w:val="00476B6D"/>
    <w:rsid w:val="00476DAF"/>
    <w:rsid w:val="00476DC4"/>
    <w:rsid w:val="004808B5"/>
    <w:rsid w:val="00481393"/>
    <w:rsid w:val="00481903"/>
    <w:rsid w:val="00482D43"/>
    <w:rsid w:val="00483454"/>
    <w:rsid w:val="004866F8"/>
    <w:rsid w:val="00486AD4"/>
    <w:rsid w:val="00486E9A"/>
    <w:rsid w:val="00490ED8"/>
    <w:rsid w:val="00491237"/>
    <w:rsid w:val="004927BE"/>
    <w:rsid w:val="00492FF2"/>
    <w:rsid w:val="004940E5"/>
    <w:rsid w:val="0049494A"/>
    <w:rsid w:val="00494B29"/>
    <w:rsid w:val="00495620"/>
    <w:rsid w:val="0049587D"/>
    <w:rsid w:val="00495A20"/>
    <w:rsid w:val="00496858"/>
    <w:rsid w:val="00496D9A"/>
    <w:rsid w:val="004A08CE"/>
    <w:rsid w:val="004A21A9"/>
    <w:rsid w:val="004A36FA"/>
    <w:rsid w:val="004A5BCB"/>
    <w:rsid w:val="004A7AEC"/>
    <w:rsid w:val="004A7CC2"/>
    <w:rsid w:val="004B001B"/>
    <w:rsid w:val="004B0A68"/>
    <w:rsid w:val="004B1872"/>
    <w:rsid w:val="004B1ED1"/>
    <w:rsid w:val="004B46AF"/>
    <w:rsid w:val="004B4A02"/>
    <w:rsid w:val="004B4B60"/>
    <w:rsid w:val="004B7F3B"/>
    <w:rsid w:val="004C1080"/>
    <w:rsid w:val="004C17E2"/>
    <w:rsid w:val="004C1B6A"/>
    <w:rsid w:val="004C235D"/>
    <w:rsid w:val="004C23AD"/>
    <w:rsid w:val="004C2FB4"/>
    <w:rsid w:val="004C4464"/>
    <w:rsid w:val="004C72C7"/>
    <w:rsid w:val="004D0937"/>
    <w:rsid w:val="004D22D9"/>
    <w:rsid w:val="004D4011"/>
    <w:rsid w:val="004D59DB"/>
    <w:rsid w:val="004D59F8"/>
    <w:rsid w:val="004D724C"/>
    <w:rsid w:val="004E56D4"/>
    <w:rsid w:val="004E6184"/>
    <w:rsid w:val="004E6685"/>
    <w:rsid w:val="004E7EAF"/>
    <w:rsid w:val="004F11F5"/>
    <w:rsid w:val="004F27B0"/>
    <w:rsid w:val="004F27E2"/>
    <w:rsid w:val="004F5C59"/>
    <w:rsid w:val="004F7CE7"/>
    <w:rsid w:val="00502E6A"/>
    <w:rsid w:val="00503615"/>
    <w:rsid w:val="005046AE"/>
    <w:rsid w:val="00504991"/>
    <w:rsid w:val="00505340"/>
    <w:rsid w:val="00505ED8"/>
    <w:rsid w:val="00505EEF"/>
    <w:rsid w:val="00507F57"/>
    <w:rsid w:val="005110BB"/>
    <w:rsid w:val="005123DE"/>
    <w:rsid w:val="005138C1"/>
    <w:rsid w:val="00513B87"/>
    <w:rsid w:val="0051506C"/>
    <w:rsid w:val="005176B8"/>
    <w:rsid w:val="00517BF4"/>
    <w:rsid w:val="00520BD8"/>
    <w:rsid w:val="0052173F"/>
    <w:rsid w:val="00522023"/>
    <w:rsid w:val="00522264"/>
    <w:rsid w:val="005225F7"/>
    <w:rsid w:val="005243F2"/>
    <w:rsid w:val="005253F4"/>
    <w:rsid w:val="005254BD"/>
    <w:rsid w:val="00526794"/>
    <w:rsid w:val="00527310"/>
    <w:rsid w:val="005278AE"/>
    <w:rsid w:val="00530684"/>
    <w:rsid w:val="005315F4"/>
    <w:rsid w:val="00532062"/>
    <w:rsid w:val="00532C3D"/>
    <w:rsid w:val="00533EE9"/>
    <w:rsid w:val="0053709D"/>
    <w:rsid w:val="005416AC"/>
    <w:rsid w:val="00542860"/>
    <w:rsid w:val="00542E6E"/>
    <w:rsid w:val="00542F63"/>
    <w:rsid w:val="00547373"/>
    <w:rsid w:val="005476C1"/>
    <w:rsid w:val="0055121E"/>
    <w:rsid w:val="005516D3"/>
    <w:rsid w:val="005553CE"/>
    <w:rsid w:val="0055702F"/>
    <w:rsid w:val="005600ED"/>
    <w:rsid w:val="0056010F"/>
    <w:rsid w:val="00561189"/>
    <w:rsid w:val="005613E0"/>
    <w:rsid w:val="00561A8F"/>
    <w:rsid w:val="00561C60"/>
    <w:rsid w:val="00561ED7"/>
    <w:rsid w:val="00563891"/>
    <w:rsid w:val="00564415"/>
    <w:rsid w:val="00564B8F"/>
    <w:rsid w:val="0056715A"/>
    <w:rsid w:val="00567E42"/>
    <w:rsid w:val="00567F07"/>
    <w:rsid w:val="00570245"/>
    <w:rsid w:val="00570E65"/>
    <w:rsid w:val="00571223"/>
    <w:rsid w:val="005721C7"/>
    <w:rsid w:val="00572CCD"/>
    <w:rsid w:val="00575504"/>
    <w:rsid w:val="00575E35"/>
    <w:rsid w:val="0057703E"/>
    <w:rsid w:val="00577363"/>
    <w:rsid w:val="005779ED"/>
    <w:rsid w:val="00577FB4"/>
    <w:rsid w:val="00582226"/>
    <w:rsid w:val="00583D09"/>
    <w:rsid w:val="00584140"/>
    <w:rsid w:val="005848DF"/>
    <w:rsid w:val="00584C12"/>
    <w:rsid w:val="0059512F"/>
    <w:rsid w:val="00596020"/>
    <w:rsid w:val="00596434"/>
    <w:rsid w:val="0059663B"/>
    <w:rsid w:val="00596779"/>
    <w:rsid w:val="00596DF0"/>
    <w:rsid w:val="005970A0"/>
    <w:rsid w:val="00597F1B"/>
    <w:rsid w:val="005A0DCC"/>
    <w:rsid w:val="005A1FBC"/>
    <w:rsid w:val="005A4DBD"/>
    <w:rsid w:val="005A5979"/>
    <w:rsid w:val="005A6372"/>
    <w:rsid w:val="005A7426"/>
    <w:rsid w:val="005B4F8C"/>
    <w:rsid w:val="005C08CB"/>
    <w:rsid w:val="005C1790"/>
    <w:rsid w:val="005C1DBC"/>
    <w:rsid w:val="005C2A03"/>
    <w:rsid w:val="005C473D"/>
    <w:rsid w:val="005C57B7"/>
    <w:rsid w:val="005C69B9"/>
    <w:rsid w:val="005C6DD1"/>
    <w:rsid w:val="005C74DD"/>
    <w:rsid w:val="005D0587"/>
    <w:rsid w:val="005D5D6E"/>
    <w:rsid w:val="005D71C0"/>
    <w:rsid w:val="005E12DC"/>
    <w:rsid w:val="005E1E79"/>
    <w:rsid w:val="005E3F8C"/>
    <w:rsid w:val="005E434B"/>
    <w:rsid w:val="005E4791"/>
    <w:rsid w:val="005E592B"/>
    <w:rsid w:val="005E71FA"/>
    <w:rsid w:val="005E7EDE"/>
    <w:rsid w:val="005F2498"/>
    <w:rsid w:val="005F311C"/>
    <w:rsid w:val="005F3616"/>
    <w:rsid w:val="005F3768"/>
    <w:rsid w:val="005F39D4"/>
    <w:rsid w:val="005F4078"/>
    <w:rsid w:val="005F4DE6"/>
    <w:rsid w:val="005F7FB7"/>
    <w:rsid w:val="006025FC"/>
    <w:rsid w:val="0060429C"/>
    <w:rsid w:val="00604D77"/>
    <w:rsid w:val="00605199"/>
    <w:rsid w:val="00605DBB"/>
    <w:rsid w:val="00606850"/>
    <w:rsid w:val="00606B3D"/>
    <w:rsid w:val="00607D91"/>
    <w:rsid w:val="00610157"/>
    <w:rsid w:val="00610A14"/>
    <w:rsid w:val="006110DB"/>
    <w:rsid w:val="00612974"/>
    <w:rsid w:val="0061472C"/>
    <w:rsid w:val="00615484"/>
    <w:rsid w:val="00615963"/>
    <w:rsid w:val="00616AD3"/>
    <w:rsid w:val="006204B3"/>
    <w:rsid w:val="00622288"/>
    <w:rsid w:val="00622726"/>
    <w:rsid w:val="00622FF7"/>
    <w:rsid w:val="0062603E"/>
    <w:rsid w:val="00626ED0"/>
    <w:rsid w:val="00627DCC"/>
    <w:rsid w:val="00634910"/>
    <w:rsid w:val="006353A2"/>
    <w:rsid w:val="006359A4"/>
    <w:rsid w:val="006374CD"/>
    <w:rsid w:val="006376DE"/>
    <w:rsid w:val="00637D2E"/>
    <w:rsid w:val="006401B6"/>
    <w:rsid w:val="006403AE"/>
    <w:rsid w:val="006442D4"/>
    <w:rsid w:val="00644786"/>
    <w:rsid w:val="006452FC"/>
    <w:rsid w:val="00646C96"/>
    <w:rsid w:val="00647AA6"/>
    <w:rsid w:val="00650743"/>
    <w:rsid w:val="006514EF"/>
    <w:rsid w:val="006514FE"/>
    <w:rsid w:val="00652C0D"/>
    <w:rsid w:val="00652ED1"/>
    <w:rsid w:val="006552D2"/>
    <w:rsid w:val="00661356"/>
    <w:rsid w:val="00661475"/>
    <w:rsid w:val="00661550"/>
    <w:rsid w:val="00661842"/>
    <w:rsid w:val="00662477"/>
    <w:rsid w:val="00662B87"/>
    <w:rsid w:val="00664842"/>
    <w:rsid w:val="00666CCE"/>
    <w:rsid w:val="00670179"/>
    <w:rsid w:val="00670B9E"/>
    <w:rsid w:val="00672A91"/>
    <w:rsid w:val="00672ECE"/>
    <w:rsid w:val="006739E3"/>
    <w:rsid w:val="00674EA1"/>
    <w:rsid w:val="00675B92"/>
    <w:rsid w:val="006761FE"/>
    <w:rsid w:val="00677EEC"/>
    <w:rsid w:val="00681451"/>
    <w:rsid w:val="00681AF6"/>
    <w:rsid w:val="0068327E"/>
    <w:rsid w:val="0068396F"/>
    <w:rsid w:val="0068633A"/>
    <w:rsid w:val="00687F21"/>
    <w:rsid w:val="0069041B"/>
    <w:rsid w:val="006917BF"/>
    <w:rsid w:val="00692F42"/>
    <w:rsid w:val="00693092"/>
    <w:rsid w:val="006933C0"/>
    <w:rsid w:val="00693CFA"/>
    <w:rsid w:val="0069590A"/>
    <w:rsid w:val="0069652A"/>
    <w:rsid w:val="00696E06"/>
    <w:rsid w:val="006970C2"/>
    <w:rsid w:val="006A015F"/>
    <w:rsid w:val="006A0AA7"/>
    <w:rsid w:val="006A1FE5"/>
    <w:rsid w:val="006A2E7A"/>
    <w:rsid w:val="006A3B9E"/>
    <w:rsid w:val="006A4FA0"/>
    <w:rsid w:val="006A58A3"/>
    <w:rsid w:val="006A75B1"/>
    <w:rsid w:val="006B0534"/>
    <w:rsid w:val="006B0FF6"/>
    <w:rsid w:val="006B18BA"/>
    <w:rsid w:val="006B23C9"/>
    <w:rsid w:val="006B388A"/>
    <w:rsid w:val="006B482F"/>
    <w:rsid w:val="006B552F"/>
    <w:rsid w:val="006B71BF"/>
    <w:rsid w:val="006B7FCA"/>
    <w:rsid w:val="006C02A5"/>
    <w:rsid w:val="006C044D"/>
    <w:rsid w:val="006C0666"/>
    <w:rsid w:val="006C0A7B"/>
    <w:rsid w:val="006C19ED"/>
    <w:rsid w:val="006C38A0"/>
    <w:rsid w:val="006C6AF9"/>
    <w:rsid w:val="006D09A4"/>
    <w:rsid w:val="006D12CE"/>
    <w:rsid w:val="006D16C7"/>
    <w:rsid w:val="006D17D7"/>
    <w:rsid w:val="006D2D52"/>
    <w:rsid w:val="006D3FDE"/>
    <w:rsid w:val="006D43DD"/>
    <w:rsid w:val="006D47BE"/>
    <w:rsid w:val="006D49E2"/>
    <w:rsid w:val="006D4C5C"/>
    <w:rsid w:val="006E0D36"/>
    <w:rsid w:val="006E0D46"/>
    <w:rsid w:val="006E0EFC"/>
    <w:rsid w:val="006E1419"/>
    <w:rsid w:val="006E19A9"/>
    <w:rsid w:val="006E23E7"/>
    <w:rsid w:val="006E2AD0"/>
    <w:rsid w:val="006E4FB0"/>
    <w:rsid w:val="006E73AF"/>
    <w:rsid w:val="006F20DE"/>
    <w:rsid w:val="006F23A6"/>
    <w:rsid w:val="006F2A0F"/>
    <w:rsid w:val="006F2FD7"/>
    <w:rsid w:val="006F481A"/>
    <w:rsid w:val="006F5345"/>
    <w:rsid w:val="006F5ED4"/>
    <w:rsid w:val="006F761A"/>
    <w:rsid w:val="00701951"/>
    <w:rsid w:val="007026AA"/>
    <w:rsid w:val="0070373C"/>
    <w:rsid w:val="007046DB"/>
    <w:rsid w:val="00704AAA"/>
    <w:rsid w:val="007057A4"/>
    <w:rsid w:val="007063AB"/>
    <w:rsid w:val="00707993"/>
    <w:rsid w:val="0071024B"/>
    <w:rsid w:val="007151B1"/>
    <w:rsid w:val="00716FAD"/>
    <w:rsid w:val="007214A5"/>
    <w:rsid w:val="00723406"/>
    <w:rsid w:val="007267D0"/>
    <w:rsid w:val="007275B5"/>
    <w:rsid w:val="00727A88"/>
    <w:rsid w:val="00727B40"/>
    <w:rsid w:val="00727C48"/>
    <w:rsid w:val="00730BEC"/>
    <w:rsid w:val="00731335"/>
    <w:rsid w:val="007316EC"/>
    <w:rsid w:val="00732A60"/>
    <w:rsid w:val="00732C92"/>
    <w:rsid w:val="00734157"/>
    <w:rsid w:val="00741D11"/>
    <w:rsid w:val="007423CD"/>
    <w:rsid w:val="00742C4F"/>
    <w:rsid w:val="00742E73"/>
    <w:rsid w:val="00745152"/>
    <w:rsid w:val="00745EBC"/>
    <w:rsid w:val="00746C21"/>
    <w:rsid w:val="00750938"/>
    <w:rsid w:val="0075169D"/>
    <w:rsid w:val="00752033"/>
    <w:rsid w:val="00754417"/>
    <w:rsid w:val="00754431"/>
    <w:rsid w:val="0075500A"/>
    <w:rsid w:val="00756DBB"/>
    <w:rsid w:val="00760FDA"/>
    <w:rsid w:val="0076160F"/>
    <w:rsid w:val="007618BC"/>
    <w:rsid w:val="00761E80"/>
    <w:rsid w:val="00761FEE"/>
    <w:rsid w:val="007621DD"/>
    <w:rsid w:val="007624A1"/>
    <w:rsid w:val="00763345"/>
    <w:rsid w:val="00763F44"/>
    <w:rsid w:val="007658B4"/>
    <w:rsid w:val="00766059"/>
    <w:rsid w:val="00766562"/>
    <w:rsid w:val="007669A2"/>
    <w:rsid w:val="00767AE2"/>
    <w:rsid w:val="00772119"/>
    <w:rsid w:val="0077288F"/>
    <w:rsid w:val="00772E9D"/>
    <w:rsid w:val="007733DA"/>
    <w:rsid w:val="00773662"/>
    <w:rsid w:val="00773818"/>
    <w:rsid w:val="00773A65"/>
    <w:rsid w:val="00775B2E"/>
    <w:rsid w:val="00776106"/>
    <w:rsid w:val="007770D2"/>
    <w:rsid w:val="00777DAB"/>
    <w:rsid w:val="00781136"/>
    <w:rsid w:val="0078298D"/>
    <w:rsid w:val="00783D80"/>
    <w:rsid w:val="00784164"/>
    <w:rsid w:val="00785409"/>
    <w:rsid w:val="00787832"/>
    <w:rsid w:val="007903EB"/>
    <w:rsid w:val="00790C51"/>
    <w:rsid w:val="00791486"/>
    <w:rsid w:val="007918D2"/>
    <w:rsid w:val="00792207"/>
    <w:rsid w:val="007933BE"/>
    <w:rsid w:val="0079366F"/>
    <w:rsid w:val="00794284"/>
    <w:rsid w:val="007950D5"/>
    <w:rsid w:val="007964B3"/>
    <w:rsid w:val="00796654"/>
    <w:rsid w:val="007A40E1"/>
    <w:rsid w:val="007A41F3"/>
    <w:rsid w:val="007A4EAF"/>
    <w:rsid w:val="007A550D"/>
    <w:rsid w:val="007A66BC"/>
    <w:rsid w:val="007A73BF"/>
    <w:rsid w:val="007A772C"/>
    <w:rsid w:val="007B1306"/>
    <w:rsid w:val="007B33AA"/>
    <w:rsid w:val="007B46F6"/>
    <w:rsid w:val="007B52A8"/>
    <w:rsid w:val="007B731F"/>
    <w:rsid w:val="007B7D68"/>
    <w:rsid w:val="007C0004"/>
    <w:rsid w:val="007C0550"/>
    <w:rsid w:val="007C0592"/>
    <w:rsid w:val="007C3780"/>
    <w:rsid w:val="007C3985"/>
    <w:rsid w:val="007C3B88"/>
    <w:rsid w:val="007C4882"/>
    <w:rsid w:val="007C5F39"/>
    <w:rsid w:val="007C6150"/>
    <w:rsid w:val="007C6CA5"/>
    <w:rsid w:val="007C6FF0"/>
    <w:rsid w:val="007C778B"/>
    <w:rsid w:val="007D057F"/>
    <w:rsid w:val="007D08DF"/>
    <w:rsid w:val="007D0985"/>
    <w:rsid w:val="007D1860"/>
    <w:rsid w:val="007D26C8"/>
    <w:rsid w:val="007D2D84"/>
    <w:rsid w:val="007D4D96"/>
    <w:rsid w:val="007D5CAA"/>
    <w:rsid w:val="007D66C9"/>
    <w:rsid w:val="007D7487"/>
    <w:rsid w:val="007D77F4"/>
    <w:rsid w:val="007D790A"/>
    <w:rsid w:val="007D7E44"/>
    <w:rsid w:val="007E033B"/>
    <w:rsid w:val="007E172C"/>
    <w:rsid w:val="007E2955"/>
    <w:rsid w:val="007E5498"/>
    <w:rsid w:val="007E6F2B"/>
    <w:rsid w:val="007E73ED"/>
    <w:rsid w:val="007F0C9A"/>
    <w:rsid w:val="007F2AE8"/>
    <w:rsid w:val="007F43B3"/>
    <w:rsid w:val="007F5171"/>
    <w:rsid w:val="007F6E68"/>
    <w:rsid w:val="007F6E79"/>
    <w:rsid w:val="007F74ED"/>
    <w:rsid w:val="007F7586"/>
    <w:rsid w:val="00800AB0"/>
    <w:rsid w:val="00801B06"/>
    <w:rsid w:val="008036AA"/>
    <w:rsid w:val="008044FC"/>
    <w:rsid w:val="00804524"/>
    <w:rsid w:val="00804B80"/>
    <w:rsid w:val="00804B8C"/>
    <w:rsid w:val="0080529E"/>
    <w:rsid w:val="00805874"/>
    <w:rsid w:val="008064BF"/>
    <w:rsid w:val="00810143"/>
    <w:rsid w:val="0081072A"/>
    <w:rsid w:val="00810976"/>
    <w:rsid w:val="008118E6"/>
    <w:rsid w:val="008134D0"/>
    <w:rsid w:val="00813AB5"/>
    <w:rsid w:val="00815693"/>
    <w:rsid w:val="00815905"/>
    <w:rsid w:val="008166E1"/>
    <w:rsid w:val="00817A14"/>
    <w:rsid w:val="00820139"/>
    <w:rsid w:val="00820E66"/>
    <w:rsid w:val="00821A78"/>
    <w:rsid w:val="00821C0D"/>
    <w:rsid w:val="00822426"/>
    <w:rsid w:val="0082452E"/>
    <w:rsid w:val="00824FE3"/>
    <w:rsid w:val="008259BF"/>
    <w:rsid w:val="00827E35"/>
    <w:rsid w:val="0083131A"/>
    <w:rsid w:val="00832C7D"/>
    <w:rsid w:val="00833E19"/>
    <w:rsid w:val="00834E64"/>
    <w:rsid w:val="008362D3"/>
    <w:rsid w:val="008402CB"/>
    <w:rsid w:val="00840489"/>
    <w:rsid w:val="00842534"/>
    <w:rsid w:val="008425F2"/>
    <w:rsid w:val="0084291F"/>
    <w:rsid w:val="00850C33"/>
    <w:rsid w:val="008520DE"/>
    <w:rsid w:val="0085384B"/>
    <w:rsid w:val="00853FF2"/>
    <w:rsid w:val="008541CF"/>
    <w:rsid w:val="0085464D"/>
    <w:rsid w:val="00854C7A"/>
    <w:rsid w:val="0085507B"/>
    <w:rsid w:val="00855249"/>
    <w:rsid w:val="0085554F"/>
    <w:rsid w:val="00855A87"/>
    <w:rsid w:val="00856A4E"/>
    <w:rsid w:val="00856E2E"/>
    <w:rsid w:val="00857044"/>
    <w:rsid w:val="00857ADE"/>
    <w:rsid w:val="00857B69"/>
    <w:rsid w:val="00861194"/>
    <w:rsid w:val="00861449"/>
    <w:rsid w:val="00865CFF"/>
    <w:rsid w:val="00865F19"/>
    <w:rsid w:val="00867CCE"/>
    <w:rsid w:val="008711BA"/>
    <w:rsid w:val="008711D5"/>
    <w:rsid w:val="00871B68"/>
    <w:rsid w:val="00871C7F"/>
    <w:rsid w:val="0087320E"/>
    <w:rsid w:val="008734F3"/>
    <w:rsid w:val="00874BC6"/>
    <w:rsid w:val="00875DF0"/>
    <w:rsid w:val="00877360"/>
    <w:rsid w:val="0087798B"/>
    <w:rsid w:val="00880A42"/>
    <w:rsid w:val="00882DC1"/>
    <w:rsid w:val="008833C6"/>
    <w:rsid w:val="008839BE"/>
    <w:rsid w:val="00883D50"/>
    <w:rsid w:val="00885BDF"/>
    <w:rsid w:val="00885F30"/>
    <w:rsid w:val="00886423"/>
    <w:rsid w:val="00887C3A"/>
    <w:rsid w:val="00892A63"/>
    <w:rsid w:val="00892E43"/>
    <w:rsid w:val="00892E92"/>
    <w:rsid w:val="00893FE1"/>
    <w:rsid w:val="008943E9"/>
    <w:rsid w:val="0089510D"/>
    <w:rsid w:val="00895AFB"/>
    <w:rsid w:val="00895DC7"/>
    <w:rsid w:val="008973CE"/>
    <w:rsid w:val="008977A3"/>
    <w:rsid w:val="00897CA6"/>
    <w:rsid w:val="00897EFE"/>
    <w:rsid w:val="008A1EEB"/>
    <w:rsid w:val="008A3B93"/>
    <w:rsid w:val="008A3D03"/>
    <w:rsid w:val="008A4ACC"/>
    <w:rsid w:val="008A4ED4"/>
    <w:rsid w:val="008A5FFC"/>
    <w:rsid w:val="008A7449"/>
    <w:rsid w:val="008A79B0"/>
    <w:rsid w:val="008B031C"/>
    <w:rsid w:val="008B2027"/>
    <w:rsid w:val="008B3791"/>
    <w:rsid w:val="008B522D"/>
    <w:rsid w:val="008B63D4"/>
    <w:rsid w:val="008C03CE"/>
    <w:rsid w:val="008C1AF5"/>
    <w:rsid w:val="008C2911"/>
    <w:rsid w:val="008C58CA"/>
    <w:rsid w:val="008C68B1"/>
    <w:rsid w:val="008D088C"/>
    <w:rsid w:val="008D2B15"/>
    <w:rsid w:val="008D3768"/>
    <w:rsid w:val="008D411E"/>
    <w:rsid w:val="008D43FD"/>
    <w:rsid w:val="008D4B64"/>
    <w:rsid w:val="008D5164"/>
    <w:rsid w:val="008D51CC"/>
    <w:rsid w:val="008D59B8"/>
    <w:rsid w:val="008D65B4"/>
    <w:rsid w:val="008D6913"/>
    <w:rsid w:val="008D7B2E"/>
    <w:rsid w:val="008E3000"/>
    <w:rsid w:val="008E3BD8"/>
    <w:rsid w:val="008E3F43"/>
    <w:rsid w:val="008E74F1"/>
    <w:rsid w:val="008E778C"/>
    <w:rsid w:val="008E7F69"/>
    <w:rsid w:val="008F058D"/>
    <w:rsid w:val="008F05CA"/>
    <w:rsid w:val="008F0E44"/>
    <w:rsid w:val="008F0ECD"/>
    <w:rsid w:val="008F2446"/>
    <w:rsid w:val="008F2DE7"/>
    <w:rsid w:val="008F2F0D"/>
    <w:rsid w:val="008F3085"/>
    <w:rsid w:val="008F3B41"/>
    <w:rsid w:val="008F45DA"/>
    <w:rsid w:val="008F4A7B"/>
    <w:rsid w:val="008F5820"/>
    <w:rsid w:val="008F5EEF"/>
    <w:rsid w:val="00901267"/>
    <w:rsid w:val="00903500"/>
    <w:rsid w:val="00904064"/>
    <w:rsid w:val="00905E44"/>
    <w:rsid w:val="00906B83"/>
    <w:rsid w:val="009106CB"/>
    <w:rsid w:val="00911819"/>
    <w:rsid w:val="00911F6B"/>
    <w:rsid w:val="00912A0C"/>
    <w:rsid w:val="00913015"/>
    <w:rsid w:val="00913356"/>
    <w:rsid w:val="009138C1"/>
    <w:rsid w:val="00913B6F"/>
    <w:rsid w:val="00914A0E"/>
    <w:rsid w:val="00914BC8"/>
    <w:rsid w:val="009203AF"/>
    <w:rsid w:val="00920F9C"/>
    <w:rsid w:val="00922F28"/>
    <w:rsid w:val="00923080"/>
    <w:rsid w:val="00924A15"/>
    <w:rsid w:val="00925A03"/>
    <w:rsid w:val="009267F9"/>
    <w:rsid w:val="009304DB"/>
    <w:rsid w:val="00931D67"/>
    <w:rsid w:val="00933F5C"/>
    <w:rsid w:val="009352A0"/>
    <w:rsid w:val="009354C0"/>
    <w:rsid w:val="009359F4"/>
    <w:rsid w:val="0093705E"/>
    <w:rsid w:val="009371EC"/>
    <w:rsid w:val="009375FD"/>
    <w:rsid w:val="00941C22"/>
    <w:rsid w:val="00943232"/>
    <w:rsid w:val="00944D74"/>
    <w:rsid w:val="00946601"/>
    <w:rsid w:val="00946B68"/>
    <w:rsid w:val="00950035"/>
    <w:rsid w:val="00950B30"/>
    <w:rsid w:val="00951811"/>
    <w:rsid w:val="00951849"/>
    <w:rsid w:val="00953FB6"/>
    <w:rsid w:val="00954348"/>
    <w:rsid w:val="009547FD"/>
    <w:rsid w:val="009552BE"/>
    <w:rsid w:val="00955F9B"/>
    <w:rsid w:val="00955FF1"/>
    <w:rsid w:val="009604E3"/>
    <w:rsid w:val="00961064"/>
    <w:rsid w:val="0096168D"/>
    <w:rsid w:val="0096330E"/>
    <w:rsid w:val="0096368A"/>
    <w:rsid w:val="009653A2"/>
    <w:rsid w:val="009674C0"/>
    <w:rsid w:val="009675A8"/>
    <w:rsid w:val="00970FD0"/>
    <w:rsid w:val="009720E3"/>
    <w:rsid w:val="00972FF0"/>
    <w:rsid w:val="00973DC8"/>
    <w:rsid w:val="00974833"/>
    <w:rsid w:val="009761D4"/>
    <w:rsid w:val="0097719F"/>
    <w:rsid w:val="00977374"/>
    <w:rsid w:val="00977F30"/>
    <w:rsid w:val="0098030C"/>
    <w:rsid w:val="00982551"/>
    <w:rsid w:val="00982667"/>
    <w:rsid w:val="009833F5"/>
    <w:rsid w:val="009839B8"/>
    <w:rsid w:val="00985AC2"/>
    <w:rsid w:val="00985D4E"/>
    <w:rsid w:val="00991DA6"/>
    <w:rsid w:val="009930C0"/>
    <w:rsid w:val="00993519"/>
    <w:rsid w:val="0099370B"/>
    <w:rsid w:val="00995352"/>
    <w:rsid w:val="00996AFB"/>
    <w:rsid w:val="00996ECC"/>
    <w:rsid w:val="009A0090"/>
    <w:rsid w:val="009A0258"/>
    <w:rsid w:val="009A0534"/>
    <w:rsid w:val="009A15C7"/>
    <w:rsid w:val="009A1EAB"/>
    <w:rsid w:val="009A2D2D"/>
    <w:rsid w:val="009A3972"/>
    <w:rsid w:val="009A3D49"/>
    <w:rsid w:val="009A450D"/>
    <w:rsid w:val="009A5A9B"/>
    <w:rsid w:val="009A5BA8"/>
    <w:rsid w:val="009A7652"/>
    <w:rsid w:val="009B28F1"/>
    <w:rsid w:val="009B2949"/>
    <w:rsid w:val="009B4EB7"/>
    <w:rsid w:val="009B5739"/>
    <w:rsid w:val="009B5A20"/>
    <w:rsid w:val="009B5B7E"/>
    <w:rsid w:val="009B72E8"/>
    <w:rsid w:val="009B7373"/>
    <w:rsid w:val="009C0A5C"/>
    <w:rsid w:val="009C1C7C"/>
    <w:rsid w:val="009C2459"/>
    <w:rsid w:val="009C2763"/>
    <w:rsid w:val="009C6DF8"/>
    <w:rsid w:val="009C781A"/>
    <w:rsid w:val="009D0776"/>
    <w:rsid w:val="009D0D58"/>
    <w:rsid w:val="009D1BEB"/>
    <w:rsid w:val="009D661E"/>
    <w:rsid w:val="009D6FBD"/>
    <w:rsid w:val="009E063C"/>
    <w:rsid w:val="009E2963"/>
    <w:rsid w:val="009E43B6"/>
    <w:rsid w:val="009E6287"/>
    <w:rsid w:val="009E63C3"/>
    <w:rsid w:val="009E7938"/>
    <w:rsid w:val="009F188E"/>
    <w:rsid w:val="009F2073"/>
    <w:rsid w:val="009F531E"/>
    <w:rsid w:val="00A0050E"/>
    <w:rsid w:val="00A01D80"/>
    <w:rsid w:val="00A02716"/>
    <w:rsid w:val="00A0307A"/>
    <w:rsid w:val="00A032D8"/>
    <w:rsid w:val="00A03422"/>
    <w:rsid w:val="00A0540F"/>
    <w:rsid w:val="00A071D7"/>
    <w:rsid w:val="00A10044"/>
    <w:rsid w:val="00A101E8"/>
    <w:rsid w:val="00A12CF3"/>
    <w:rsid w:val="00A136E1"/>
    <w:rsid w:val="00A140E7"/>
    <w:rsid w:val="00A14991"/>
    <w:rsid w:val="00A1691A"/>
    <w:rsid w:val="00A171CA"/>
    <w:rsid w:val="00A17B4C"/>
    <w:rsid w:val="00A21624"/>
    <w:rsid w:val="00A23727"/>
    <w:rsid w:val="00A25DFC"/>
    <w:rsid w:val="00A266D3"/>
    <w:rsid w:val="00A27AD2"/>
    <w:rsid w:val="00A30F0F"/>
    <w:rsid w:val="00A31144"/>
    <w:rsid w:val="00A3472C"/>
    <w:rsid w:val="00A35A18"/>
    <w:rsid w:val="00A35F2F"/>
    <w:rsid w:val="00A363D1"/>
    <w:rsid w:val="00A40DC6"/>
    <w:rsid w:val="00A418B4"/>
    <w:rsid w:val="00A43EA4"/>
    <w:rsid w:val="00A44B3B"/>
    <w:rsid w:val="00A45475"/>
    <w:rsid w:val="00A47711"/>
    <w:rsid w:val="00A527FC"/>
    <w:rsid w:val="00A544A3"/>
    <w:rsid w:val="00A55388"/>
    <w:rsid w:val="00A559C7"/>
    <w:rsid w:val="00A57377"/>
    <w:rsid w:val="00A6042A"/>
    <w:rsid w:val="00A61795"/>
    <w:rsid w:val="00A61AB6"/>
    <w:rsid w:val="00A621B5"/>
    <w:rsid w:val="00A622DD"/>
    <w:rsid w:val="00A629F3"/>
    <w:rsid w:val="00A64428"/>
    <w:rsid w:val="00A6460C"/>
    <w:rsid w:val="00A66E9D"/>
    <w:rsid w:val="00A75163"/>
    <w:rsid w:val="00A75FB2"/>
    <w:rsid w:val="00A7651F"/>
    <w:rsid w:val="00A765BB"/>
    <w:rsid w:val="00A77972"/>
    <w:rsid w:val="00A77C5A"/>
    <w:rsid w:val="00A8137F"/>
    <w:rsid w:val="00A81646"/>
    <w:rsid w:val="00A82F1A"/>
    <w:rsid w:val="00A834B9"/>
    <w:rsid w:val="00A843FB"/>
    <w:rsid w:val="00A849FE"/>
    <w:rsid w:val="00A854B5"/>
    <w:rsid w:val="00A87FF1"/>
    <w:rsid w:val="00A90502"/>
    <w:rsid w:val="00A90B87"/>
    <w:rsid w:val="00A915AE"/>
    <w:rsid w:val="00A94783"/>
    <w:rsid w:val="00A953D9"/>
    <w:rsid w:val="00A95835"/>
    <w:rsid w:val="00A964B0"/>
    <w:rsid w:val="00A96792"/>
    <w:rsid w:val="00AA0578"/>
    <w:rsid w:val="00AA2EC1"/>
    <w:rsid w:val="00AA6252"/>
    <w:rsid w:val="00AA65B9"/>
    <w:rsid w:val="00AB06DC"/>
    <w:rsid w:val="00AB0B26"/>
    <w:rsid w:val="00AB13C2"/>
    <w:rsid w:val="00AB1F74"/>
    <w:rsid w:val="00AB3749"/>
    <w:rsid w:val="00AB4B79"/>
    <w:rsid w:val="00AB6ECC"/>
    <w:rsid w:val="00AB6F37"/>
    <w:rsid w:val="00AC0552"/>
    <w:rsid w:val="00AC2639"/>
    <w:rsid w:val="00AC3587"/>
    <w:rsid w:val="00AC369F"/>
    <w:rsid w:val="00AC51E8"/>
    <w:rsid w:val="00AC70BE"/>
    <w:rsid w:val="00AC7210"/>
    <w:rsid w:val="00AC7639"/>
    <w:rsid w:val="00AD3D39"/>
    <w:rsid w:val="00AD403D"/>
    <w:rsid w:val="00AD465C"/>
    <w:rsid w:val="00AD492E"/>
    <w:rsid w:val="00AD4FE7"/>
    <w:rsid w:val="00AD784D"/>
    <w:rsid w:val="00AE0081"/>
    <w:rsid w:val="00AE28F9"/>
    <w:rsid w:val="00AE38B4"/>
    <w:rsid w:val="00AE4992"/>
    <w:rsid w:val="00AE55C2"/>
    <w:rsid w:val="00AE7613"/>
    <w:rsid w:val="00AF1431"/>
    <w:rsid w:val="00AF1C67"/>
    <w:rsid w:val="00AF243B"/>
    <w:rsid w:val="00AF2F52"/>
    <w:rsid w:val="00AF77DF"/>
    <w:rsid w:val="00B01C78"/>
    <w:rsid w:val="00B04637"/>
    <w:rsid w:val="00B05073"/>
    <w:rsid w:val="00B059B4"/>
    <w:rsid w:val="00B1041C"/>
    <w:rsid w:val="00B10F84"/>
    <w:rsid w:val="00B11023"/>
    <w:rsid w:val="00B11EFD"/>
    <w:rsid w:val="00B12218"/>
    <w:rsid w:val="00B12697"/>
    <w:rsid w:val="00B1344A"/>
    <w:rsid w:val="00B142FC"/>
    <w:rsid w:val="00B143ED"/>
    <w:rsid w:val="00B17ED1"/>
    <w:rsid w:val="00B20708"/>
    <w:rsid w:val="00B2113B"/>
    <w:rsid w:val="00B212C0"/>
    <w:rsid w:val="00B215B6"/>
    <w:rsid w:val="00B21C0A"/>
    <w:rsid w:val="00B225D5"/>
    <w:rsid w:val="00B24D30"/>
    <w:rsid w:val="00B24DAB"/>
    <w:rsid w:val="00B267C6"/>
    <w:rsid w:val="00B31202"/>
    <w:rsid w:val="00B32AEF"/>
    <w:rsid w:val="00B3329B"/>
    <w:rsid w:val="00B34CF1"/>
    <w:rsid w:val="00B34E0E"/>
    <w:rsid w:val="00B3505B"/>
    <w:rsid w:val="00B3612C"/>
    <w:rsid w:val="00B36DB2"/>
    <w:rsid w:val="00B4043F"/>
    <w:rsid w:val="00B428FD"/>
    <w:rsid w:val="00B44213"/>
    <w:rsid w:val="00B443FD"/>
    <w:rsid w:val="00B44883"/>
    <w:rsid w:val="00B44EAE"/>
    <w:rsid w:val="00B45434"/>
    <w:rsid w:val="00B45453"/>
    <w:rsid w:val="00B47DBA"/>
    <w:rsid w:val="00B555AD"/>
    <w:rsid w:val="00B55FC3"/>
    <w:rsid w:val="00B57512"/>
    <w:rsid w:val="00B57FF9"/>
    <w:rsid w:val="00B60E07"/>
    <w:rsid w:val="00B632B9"/>
    <w:rsid w:val="00B641DF"/>
    <w:rsid w:val="00B64BB2"/>
    <w:rsid w:val="00B660F6"/>
    <w:rsid w:val="00B66A2A"/>
    <w:rsid w:val="00B66BFF"/>
    <w:rsid w:val="00B6733E"/>
    <w:rsid w:val="00B709B4"/>
    <w:rsid w:val="00B70E90"/>
    <w:rsid w:val="00B70EF2"/>
    <w:rsid w:val="00B72086"/>
    <w:rsid w:val="00B72310"/>
    <w:rsid w:val="00B72B85"/>
    <w:rsid w:val="00B73ACE"/>
    <w:rsid w:val="00B73E67"/>
    <w:rsid w:val="00B74C5D"/>
    <w:rsid w:val="00B82146"/>
    <w:rsid w:val="00B8268A"/>
    <w:rsid w:val="00B84929"/>
    <w:rsid w:val="00B857E8"/>
    <w:rsid w:val="00B9089A"/>
    <w:rsid w:val="00B908F4"/>
    <w:rsid w:val="00B90BD7"/>
    <w:rsid w:val="00B90E2F"/>
    <w:rsid w:val="00B925F8"/>
    <w:rsid w:val="00B93464"/>
    <w:rsid w:val="00B934E7"/>
    <w:rsid w:val="00B9466F"/>
    <w:rsid w:val="00B95D32"/>
    <w:rsid w:val="00B96528"/>
    <w:rsid w:val="00B970C8"/>
    <w:rsid w:val="00B97936"/>
    <w:rsid w:val="00B97EE6"/>
    <w:rsid w:val="00BA01D0"/>
    <w:rsid w:val="00BA1677"/>
    <w:rsid w:val="00BA1D58"/>
    <w:rsid w:val="00BA2E85"/>
    <w:rsid w:val="00BA3515"/>
    <w:rsid w:val="00BA4AE5"/>
    <w:rsid w:val="00BA6884"/>
    <w:rsid w:val="00BA78DA"/>
    <w:rsid w:val="00BA7B7E"/>
    <w:rsid w:val="00BB283C"/>
    <w:rsid w:val="00BB2DFE"/>
    <w:rsid w:val="00BB33EB"/>
    <w:rsid w:val="00BB35D7"/>
    <w:rsid w:val="00BB3A9C"/>
    <w:rsid w:val="00BB4852"/>
    <w:rsid w:val="00BB670D"/>
    <w:rsid w:val="00BB7D89"/>
    <w:rsid w:val="00BC00C9"/>
    <w:rsid w:val="00BC03BE"/>
    <w:rsid w:val="00BC0CB8"/>
    <w:rsid w:val="00BC17C8"/>
    <w:rsid w:val="00BC1B04"/>
    <w:rsid w:val="00BC58E1"/>
    <w:rsid w:val="00BC6378"/>
    <w:rsid w:val="00BC6B63"/>
    <w:rsid w:val="00BD000B"/>
    <w:rsid w:val="00BD032F"/>
    <w:rsid w:val="00BD185B"/>
    <w:rsid w:val="00BD38C0"/>
    <w:rsid w:val="00BD41B7"/>
    <w:rsid w:val="00BD4884"/>
    <w:rsid w:val="00BD505C"/>
    <w:rsid w:val="00BD6AF7"/>
    <w:rsid w:val="00BE0703"/>
    <w:rsid w:val="00BE33E3"/>
    <w:rsid w:val="00BE3D9D"/>
    <w:rsid w:val="00BE492F"/>
    <w:rsid w:val="00BE55D4"/>
    <w:rsid w:val="00BE58EB"/>
    <w:rsid w:val="00BE65BB"/>
    <w:rsid w:val="00BE671A"/>
    <w:rsid w:val="00BE6920"/>
    <w:rsid w:val="00BE6D10"/>
    <w:rsid w:val="00BE7B01"/>
    <w:rsid w:val="00BE7C01"/>
    <w:rsid w:val="00BE7C11"/>
    <w:rsid w:val="00BF204E"/>
    <w:rsid w:val="00BF3061"/>
    <w:rsid w:val="00BF357F"/>
    <w:rsid w:val="00BF3C3F"/>
    <w:rsid w:val="00BF53C3"/>
    <w:rsid w:val="00BF6B67"/>
    <w:rsid w:val="00C01AC2"/>
    <w:rsid w:val="00C02ECF"/>
    <w:rsid w:val="00C041C6"/>
    <w:rsid w:val="00C04406"/>
    <w:rsid w:val="00C05D70"/>
    <w:rsid w:val="00C06A3B"/>
    <w:rsid w:val="00C06E45"/>
    <w:rsid w:val="00C06E65"/>
    <w:rsid w:val="00C12430"/>
    <w:rsid w:val="00C12B39"/>
    <w:rsid w:val="00C12EDD"/>
    <w:rsid w:val="00C130E1"/>
    <w:rsid w:val="00C1500D"/>
    <w:rsid w:val="00C17177"/>
    <w:rsid w:val="00C17FBE"/>
    <w:rsid w:val="00C20611"/>
    <w:rsid w:val="00C20807"/>
    <w:rsid w:val="00C22A0C"/>
    <w:rsid w:val="00C24DE2"/>
    <w:rsid w:val="00C26FCA"/>
    <w:rsid w:val="00C27497"/>
    <w:rsid w:val="00C27BB5"/>
    <w:rsid w:val="00C32D3D"/>
    <w:rsid w:val="00C33B11"/>
    <w:rsid w:val="00C343B1"/>
    <w:rsid w:val="00C362F7"/>
    <w:rsid w:val="00C36D05"/>
    <w:rsid w:val="00C371D3"/>
    <w:rsid w:val="00C37DA6"/>
    <w:rsid w:val="00C403CC"/>
    <w:rsid w:val="00C4362D"/>
    <w:rsid w:val="00C45116"/>
    <w:rsid w:val="00C45328"/>
    <w:rsid w:val="00C464A6"/>
    <w:rsid w:val="00C4754E"/>
    <w:rsid w:val="00C476F7"/>
    <w:rsid w:val="00C5174D"/>
    <w:rsid w:val="00C52414"/>
    <w:rsid w:val="00C525F6"/>
    <w:rsid w:val="00C52A20"/>
    <w:rsid w:val="00C533BB"/>
    <w:rsid w:val="00C5384C"/>
    <w:rsid w:val="00C54242"/>
    <w:rsid w:val="00C5445B"/>
    <w:rsid w:val="00C54AFC"/>
    <w:rsid w:val="00C55183"/>
    <w:rsid w:val="00C55B51"/>
    <w:rsid w:val="00C55BD8"/>
    <w:rsid w:val="00C561D8"/>
    <w:rsid w:val="00C56398"/>
    <w:rsid w:val="00C57249"/>
    <w:rsid w:val="00C60EDE"/>
    <w:rsid w:val="00C62764"/>
    <w:rsid w:val="00C62D08"/>
    <w:rsid w:val="00C654E9"/>
    <w:rsid w:val="00C65C5E"/>
    <w:rsid w:val="00C66792"/>
    <w:rsid w:val="00C66D54"/>
    <w:rsid w:val="00C6725F"/>
    <w:rsid w:val="00C77886"/>
    <w:rsid w:val="00C812A7"/>
    <w:rsid w:val="00C82F3B"/>
    <w:rsid w:val="00C831A8"/>
    <w:rsid w:val="00C8394D"/>
    <w:rsid w:val="00C8395D"/>
    <w:rsid w:val="00C839C3"/>
    <w:rsid w:val="00C858E4"/>
    <w:rsid w:val="00C85D04"/>
    <w:rsid w:val="00C85F74"/>
    <w:rsid w:val="00C86703"/>
    <w:rsid w:val="00C8697D"/>
    <w:rsid w:val="00C8717A"/>
    <w:rsid w:val="00C906F7"/>
    <w:rsid w:val="00C92A18"/>
    <w:rsid w:val="00C92F16"/>
    <w:rsid w:val="00C9304A"/>
    <w:rsid w:val="00C93E79"/>
    <w:rsid w:val="00C95804"/>
    <w:rsid w:val="00C96258"/>
    <w:rsid w:val="00CA0238"/>
    <w:rsid w:val="00CA0AA8"/>
    <w:rsid w:val="00CA0EB8"/>
    <w:rsid w:val="00CA12C1"/>
    <w:rsid w:val="00CA21B6"/>
    <w:rsid w:val="00CA415E"/>
    <w:rsid w:val="00CA439A"/>
    <w:rsid w:val="00CA43FD"/>
    <w:rsid w:val="00CA558E"/>
    <w:rsid w:val="00CA7F1A"/>
    <w:rsid w:val="00CB0AC1"/>
    <w:rsid w:val="00CB0C4E"/>
    <w:rsid w:val="00CB17BE"/>
    <w:rsid w:val="00CB320A"/>
    <w:rsid w:val="00CB43C6"/>
    <w:rsid w:val="00CB52AB"/>
    <w:rsid w:val="00CB6E34"/>
    <w:rsid w:val="00CB6E73"/>
    <w:rsid w:val="00CB6EFE"/>
    <w:rsid w:val="00CC3E50"/>
    <w:rsid w:val="00CC64DE"/>
    <w:rsid w:val="00CC754E"/>
    <w:rsid w:val="00CD246C"/>
    <w:rsid w:val="00CD3229"/>
    <w:rsid w:val="00CD48C2"/>
    <w:rsid w:val="00CD5381"/>
    <w:rsid w:val="00CD5DFB"/>
    <w:rsid w:val="00CD76A0"/>
    <w:rsid w:val="00CE0A4C"/>
    <w:rsid w:val="00CE0EC2"/>
    <w:rsid w:val="00CE3311"/>
    <w:rsid w:val="00CE3334"/>
    <w:rsid w:val="00CE3E81"/>
    <w:rsid w:val="00CE5664"/>
    <w:rsid w:val="00CE7357"/>
    <w:rsid w:val="00CF17AC"/>
    <w:rsid w:val="00CF1955"/>
    <w:rsid w:val="00CF22E1"/>
    <w:rsid w:val="00CF2D79"/>
    <w:rsid w:val="00CF2DEF"/>
    <w:rsid w:val="00CF3448"/>
    <w:rsid w:val="00CF4A96"/>
    <w:rsid w:val="00CF5B6C"/>
    <w:rsid w:val="00CF5E50"/>
    <w:rsid w:val="00CF648A"/>
    <w:rsid w:val="00CF6F96"/>
    <w:rsid w:val="00D009EE"/>
    <w:rsid w:val="00D010D4"/>
    <w:rsid w:val="00D016B5"/>
    <w:rsid w:val="00D01C9B"/>
    <w:rsid w:val="00D01D66"/>
    <w:rsid w:val="00D0530D"/>
    <w:rsid w:val="00D05ADC"/>
    <w:rsid w:val="00D05EEF"/>
    <w:rsid w:val="00D11377"/>
    <w:rsid w:val="00D117BE"/>
    <w:rsid w:val="00D12167"/>
    <w:rsid w:val="00D122D5"/>
    <w:rsid w:val="00D14066"/>
    <w:rsid w:val="00D156C2"/>
    <w:rsid w:val="00D17192"/>
    <w:rsid w:val="00D173FD"/>
    <w:rsid w:val="00D2031C"/>
    <w:rsid w:val="00D21134"/>
    <w:rsid w:val="00D21C90"/>
    <w:rsid w:val="00D22398"/>
    <w:rsid w:val="00D22BAA"/>
    <w:rsid w:val="00D230B6"/>
    <w:rsid w:val="00D23D65"/>
    <w:rsid w:val="00D23DC7"/>
    <w:rsid w:val="00D24630"/>
    <w:rsid w:val="00D251E0"/>
    <w:rsid w:val="00D256A8"/>
    <w:rsid w:val="00D25B74"/>
    <w:rsid w:val="00D306F7"/>
    <w:rsid w:val="00D31809"/>
    <w:rsid w:val="00D335AA"/>
    <w:rsid w:val="00D3383B"/>
    <w:rsid w:val="00D34638"/>
    <w:rsid w:val="00D3667B"/>
    <w:rsid w:val="00D36905"/>
    <w:rsid w:val="00D36C76"/>
    <w:rsid w:val="00D40D2A"/>
    <w:rsid w:val="00D41B1B"/>
    <w:rsid w:val="00D4243C"/>
    <w:rsid w:val="00D435F9"/>
    <w:rsid w:val="00D4390B"/>
    <w:rsid w:val="00D44058"/>
    <w:rsid w:val="00D44C07"/>
    <w:rsid w:val="00D47385"/>
    <w:rsid w:val="00D47833"/>
    <w:rsid w:val="00D50004"/>
    <w:rsid w:val="00D536B0"/>
    <w:rsid w:val="00D53F4C"/>
    <w:rsid w:val="00D54795"/>
    <w:rsid w:val="00D54BE5"/>
    <w:rsid w:val="00D55023"/>
    <w:rsid w:val="00D5535C"/>
    <w:rsid w:val="00D5573E"/>
    <w:rsid w:val="00D56C48"/>
    <w:rsid w:val="00D57096"/>
    <w:rsid w:val="00D577E0"/>
    <w:rsid w:val="00D601CF"/>
    <w:rsid w:val="00D60C3B"/>
    <w:rsid w:val="00D629B6"/>
    <w:rsid w:val="00D62D74"/>
    <w:rsid w:val="00D64779"/>
    <w:rsid w:val="00D6735D"/>
    <w:rsid w:val="00D6790B"/>
    <w:rsid w:val="00D70CA9"/>
    <w:rsid w:val="00D71A00"/>
    <w:rsid w:val="00D71EE1"/>
    <w:rsid w:val="00D71F1B"/>
    <w:rsid w:val="00D805DA"/>
    <w:rsid w:val="00D80D58"/>
    <w:rsid w:val="00D82AA5"/>
    <w:rsid w:val="00D834F0"/>
    <w:rsid w:val="00D85832"/>
    <w:rsid w:val="00D91683"/>
    <w:rsid w:val="00D93DD8"/>
    <w:rsid w:val="00D93E3D"/>
    <w:rsid w:val="00D9462C"/>
    <w:rsid w:val="00D96807"/>
    <w:rsid w:val="00DA064B"/>
    <w:rsid w:val="00DA234B"/>
    <w:rsid w:val="00DA6DB1"/>
    <w:rsid w:val="00DA7227"/>
    <w:rsid w:val="00DA7A1C"/>
    <w:rsid w:val="00DB01F7"/>
    <w:rsid w:val="00DB1D75"/>
    <w:rsid w:val="00DB2304"/>
    <w:rsid w:val="00DB2728"/>
    <w:rsid w:val="00DB3436"/>
    <w:rsid w:val="00DB35B0"/>
    <w:rsid w:val="00DB38B8"/>
    <w:rsid w:val="00DB4275"/>
    <w:rsid w:val="00DB5A7C"/>
    <w:rsid w:val="00DB769F"/>
    <w:rsid w:val="00DC207D"/>
    <w:rsid w:val="00DC2D34"/>
    <w:rsid w:val="00DC2D3E"/>
    <w:rsid w:val="00DC34AF"/>
    <w:rsid w:val="00DC4960"/>
    <w:rsid w:val="00DC4B54"/>
    <w:rsid w:val="00DC5959"/>
    <w:rsid w:val="00DC5F2A"/>
    <w:rsid w:val="00DC63B8"/>
    <w:rsid w:val="00DC7E0A"/>
    <w:rsid w:val="00DD10C5"/>
    <w:rsid w:val="00DD2860"/>
    <w:rsid w:val="00DD37EB"/>
    <w:rsid w:val="00DD5D73"/>
    <w:rsid w:val="00DD5D96"/>
    <w:rsid w:val="00DD6597"/>
    <w:rsid w:val="00DD6BE0"/>
    <w:rsid w:val="00DD7872"/>
    <w:rsid w:val="00DE10A3"/>
    <w:rsid w:val="00DE3208"/>
    <w:rsid w:val="00DE3BB3"/>
    <w:rsid w:val="00DE477D"/>
    <w:rsid w:val="00DE5186"/>
    <w:rsid w:val="00DE57CE"/>
    <w:rsid w:val="00DE5805"/>
    <w:rsid w:val="00DE6493"/>
    <w:rsid w:val="00DE69A6"/>
    <w:rsid w:val="00DF6112"/>
    <w:rsid w:val="00DF623B"/>
    <w:rsid w:val="00DF72A5"/>
    <w:rsid w:val="00DF79F3"/>
    <w:rsid w:val="00DF7D87"/>
    <w:rsid w:val="00E005F5"/>
    <w:rsid w:val="00E03911"/>
    <w:rsid w:val="00E042A7"/>
    <w:rsid w:val="00E043CB"/>
    <w:rsid w:val="00E0570A"/>
    <w:rsid w:val="00E07E49"/>
    <w:rsid w:val="00E106CD"/>
    <w:rsid w:val="00E1159B"/>
    <w:rsid w:val="00E116A7"/>
    <w:rsid w:val="00E11D8E"/>
    <w:rsid w:val="00E11FF1"/>
    <w:rsid w:val="00E1561C"/>
    <w:rsid w:val="00E156D8"/>
    <w:rsid w:val="00E206C0"/>
    <w:rsid w:val="00E21008"/>
    <w:rsid w:val="00E211BC"/>
    <w:rsid w:val="00E21801"/>
    <w:rsid w:val="00E21B27"/>
    <w:rsid w:val="00E23544"/>
    <w:rsid w:val="00E24040"/>
    <w:rsid w:val="00E242DC"/>
    <w:rsid w:val="00E26059"/>
    <w:rsid w:val="00E269FF"/>
    <w:rsid w:val="00E26FE0"/>
    <w:rsid w:val="00E30773"/>
    <w:rsid w:val="00E3135A"/>
    <w:rsid w:val="00E32DF1"/>
    <w:rsid w:val="00E32E64"/>
    <w:rsid w:val="00E33C11"/>
    <w:rsid w:val="00E34A3D"/>
    <w:rsid w:val="00E35059"/>
    <w:rsid w:val="00E37E68"/>
    <w:rsid w:val="00E4068B"/>
    <w:rsid w:val="00E41BE2"/>
    <w:rsid w:val="00E42864"/>
    <w:rsid w:val="00E43984"/>
    <w:rsid w:val="00E44AD2"/>
    <w:rsid w:val="00E460BC"/>
    <w:rsid w:val="00E465A3"/>
    <w:rsid w:val="00E475D5"/>
    <w:rsid w:val="00E47693"/>
    <w:rsid w:val="00E47AE8"/>
    <w:rsid w:val="00E51D72"/>
    <w:rsid w:val="00E52C5A"/>
    <w:rsid w:val="00E53C7C"/>
    <w:rsid w:val="00E566AD"/>
    <w:rsid w:val="00E576AF"/>
    <w:rsid w:val="00E57E5C"/>
    <w:rsid w:val="00E608C7"/>
    <w:rsid w:val="00E6192C"/>
    <w:rsid w:val="00E62187"/>
    <w:rsid w:val="00E64FB2"/>
    <w:rsid w:val="00E65282"/>
    <w:rsid w:val="00E655AF"/>
    <w:rsid w:val="00E65C44"/>
    <w:rsid w:val="00E7058B"/>
    <w:rsid w:val="00E71276"/>
    <w:rsid w:val="00E71449"/>
    <w:rsid w:val="00E72490"/>
    <w:rsid w:val="00E74EFC"/>
    <w:rsid w:val="00E7559F"/>
    <w:rsid w:val="00E7609F"/>
    <w:rsid w:val="00E76EA3"/>
    <w:rsid w:val="00E819DA"/>
    <w:rsid w:val="00E82E80"/>
    <w:rsid w:val="00E83212"/>
    <w:rsid w:val="00E84116"/>
    <w:rsid w:val="00E8512C"/>
    <w:rsid w:val="00E867EA"/>
    <w:rsid w:val="00E87D6D"/>
    <w:rsid w:val="00E91EC2"/>
    <w:rsid w:val="00E9200E"/>
    <w:rsid w:val="00E92DFE"/>
    <w:rsid w:val="00E931C1"/>
    <w:rsid w:val="00E94171"/>
    <w:rsid w:val="00E944C5"/>
    <w:rsid w:val="00E96AFA"/>
    <w:rsid w:val="00E9754E"/>
    <w:rsid w:val="00E97CB4"/>
    <w:rsid w:val="00E97ED9"/>
    <w:rsid w:val="00EA3194"/>
    <w:rsid w:val="00EA3806"/>
    <w:rsid w:val="00EA39D5"/>
    <w:rsid w:val="00EA3E04"/>
    <w:rsid w:val="00EA50C4"/>
    <w:rsid w:val="00EA6675"/>
    <w:rsid w:val="00EB02BA"/>
    <w:rsid w:val="00EB22EA"/>
    <w:rsid w:val="00EB4AD1"/>
    <w:rsid w:val="00EB53DA"/>
    <w:rsid w:val="00EB74A1"/>
    <w:rsid w:val="00EB7B3F"/>
    <w:rsid w:val="00EC025A"/>
    <w:rsid w:val="00EC522D"/>
    <w:rsid w:val="00EC713C"/>
    <w:rsid w:val="00ED0953"/>
    <w:rsid w:val="00ED0A65"/>
    <w:rsid w:val="00ED1885"/>
    <w:rsid w:val="00ED2AE1"/>
    <w:rsid w:val="00ED3EF8"/>
    <w:rsid w:val="00ED530B"/>
    <w:rsid w:val="00ED67CD"/>
    <w:rsid w:val="00EE08DC"/>
    <w:rsid w:val="00EE29C2"/>
    <w:rsid w:val="00EE3FBF"/>
    <w:rsid w:val="00EF3655"/>
    <w:rsid w:val="00EF3901"/>
    <w:rsid w:val="00EF67BA"/>
    <w:rsid w:val="00EF6BE3"/>
    <w:rsid w:val="00EF71C8"/>
    <w:rsid w:val="00F00562"/>
    <w:rsid w:val="00F02117"/>
    <w:rsid w:val="00F02488"/>
    <w:rsid w:val="00F03186"/>
    <w:rsid w:val="00F05B1C"/>
    <w:rsid w:val="00F06724"/>
    <w:rsid w:val="00F074F4"/>
    <w:rsid w:val="00F10AC5"/>
    <w:rsid w:val="00F110B1"/>
    <w:rsid w:val="00F14432"/>
    <w:rsid w:val="00F14C89"/>
    <w:rsid w:val="00F14EBA"/>
    <w:rsid w:val="00F1627C"/>
    <w:rsid w:val="00F16BAB"/>
    <w:rsid w:val="00F179CA"/>
    <w:rsid w:val="00F27B8F"/>
    <w:rsid w:val="00F30ED3"/>
    <w:rsid w:val="00F318FA"/>
    <w:rsid w:val="00F31C87"/>
    <w:rsid w:val="00F32881"/>
    <w:rsid w:val="00F34700"/>
    <w:rsid w:val="00F34898"/>
    <w:rsid w:val="00F37773"/>
    <w:rsid w:val="00F37810"/>
    <w:rsid w:val="00F41A05"/>
    <w:rsid w:val="00F421E7"/>
    <w:rsid w:val="00F4290D"/>
    <w:rsid w:val="00F42E37"/>
    <w:rsid w:val="00F42F36"/>
    <w:rsid w:val="00F43808"/>
    <w:rsid w:val="00F43E75"/>
    <w:rsid w:val="00F458AE"/>
    <w:rsid w:val="00F47524"/>
    <w:rsid w:val="00F51BA7"/>
    <w:rsid w:val="00F547CD"/>
    <w:rsid w:val="00F5490C"/>
    <w:rsid w:val="00F568A1"/>
    <w:rsid w:val="00F61FB0"/>
    <w:rsid w:val="00F62226"/>
    <w:rsid w:val="00F63A3F"/>
    <w:rsid w:val="00F64096"/>
    <w:rsid w:val="00F648AF"/>
    <w:rsid w:val="00F65F0B"/>
    <w:rsid w:val="00F66F67"/>
    <w:rsid w:val="00F700BA"/>
    <w:rsid w:val="00F708EC"/>
    <w:rsid w:val="00F72884"/>
    <w:rsid w:val="00F742E1"/>
    <w:rsid w:val="00F7488A"/>
    <w:rsid w:val="00F760C7"/>
    <w:rsid w:val="00F76190"/>
    <w:rsid w:val="00F766D2"/>
    <w:rsid w:val="00F7769A"/>
    <w:rsid w:val="00F803C1"/>
    <w:rsid w:val="00F81314"/>
    <w:rsid w:val="00F82B7F"/>
    <w:rsid w:val="00F8395D"/>
    <w:rsid w:val="00F8494A"/>
    <w:rsid w:val="00F854AC"/>
    <w:rsid w:val="00F85B90"/>
    <w:rsid w:val="00F85F19"/>
    <w:rsid w:val="00F86400"/>
    <w:rsid w:val="00F90B9F"/>
    <w:rsid w:val="00F90FB5"/>
    <w:rsid w:val="00F92333"/>
    <w:rsid w:val="00F93F17"/>
    <w:rsid w:val="00F94200"/>
    <w:rsid w:val="00F9508A"/>
    <w:rsid w:val="00F95E7C"/>
    <w:rsid w:val="00F96720"/>
    <w:rsid w:val="00F9673C"/>
    <w:rsid w:val="00F967FE"/>
    <w:rsid w:val="00F96B53"/>
    <w:rsid w:val="00FA0626"/>
    <w:rsid w:val="00FA06CE"/>
    <w:rsid w:val="00FA0D02"/>
    <w:rsid w:val="00FA27C1"/>
    <w:rsid w:val="00FA3C39"/>
    <w:rsid w:val="00FA4A62"/>
    <w:rsid w:val="00FA5567"/>
    <w:rsid w:val="00FA702E"/>
    <w:rsid w:val="00FB237E"/>
    <w:rsid w:val="00FB3DC1"/>
    <w:rsid w:val="00FB50AC"/>
    <w:rsid w:val="00FB6E60"/>
    <w:rsid w:val="00FC1CB8"/>
    <w:rsid w:val="00FC2D5F"/>
    <w:rsid w:val="00FC6D17"/>
    <w:rsid w:val="00FD069C"/>
    <w:rsid w:val="00FD0A0A"/>
    <w:rsid w:val="00FD26F6"/>
    <w:rsid w:val="00FD4597"/>
    <w:rsid w:val="00FD581E"/>
    <w:rsid w:val="00FD5A9D"/>
    <w:rsid w:val="00FD5AF6"/>
    <w:rsid w:val="00FD5D3A"/>
    <w:rsid w:val="00FD5E59"/>
    <w:rsid w:val="00FD69ED"/>
    <w:rsid w:val="00FD7ADF"/>
    <w:rsid w:val="00FD7E16"/>
    <w:rsid w:val="00FE2DCC"/>
    <w:rsid w:val="00FE4202"/>
    <w:rsid w:val="00FE4715"/>
    <w:rsid w:val="00FE5989"/>
    <w:rsid w:val="00FE5D03"/>
    <w:rsid w:val="00FE5D07"/>
    <w:rsid w:val="00FE65D9"/>
    <w:rsid w:val="00FE6E6E"/>
    <w:rsid w:val="00FE6FF6"/>
    <w:rsid w:val="00FE730A"/>
    <w:rsid w:val="00FE79BD"/>
    <w:rsid w:val="00FF138F"/>
    <w:rsid w:val="00FF15BA"/>
    <w:rsid w:val="00FF2872"/>
    <w:rsid w:val="00FF39D6"/>
    <w:rsid w:val="00FF55AF"/>
    <w:rsid w:val="00FF715B"/>
    <w:rsid w:val="00FF7725"/>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9217">
      <o:colormru v:ext="edit" colors="#91b3c5,#ffd09b,#ffd0b9"/>
    </o:shapedefaults>
    <o:shapelayout v:ext="edit">
      <o:idmap v:ext="edit" data="1"/>
    </o:shapelayout>
  </w:shapeDefaults>
  <w:decimalSymbol w:val="."/>
  <w:listSeparator w:val=","/>
  <w14:docId w14:val="69A5F67B"/>
  <w15:docId w15:val="{BFDA7FBF-35AE-4997-ADCF-B555A0B0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00"/>
        <w:ind w:left="1304" w:hanging="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Text"/>
    <w:qFormat/>
    <w:rsid w:val="00577FB4"/>
    <w:pPr>
      <w:spacing w:before="180" w:after="0"/>
      <w:ind w:left="0" w:firstLine="0"/>
    </w:pPr>
  </w:style>
  <w:style w:type="paragraph" w:styleId="Heading1">
    <w:name w:val="heading 1"/>
    <w:aliases w:val="~SectionHeading"/>
    <w:basedOn w:val="SecHeadNonToc"/>
    <w:next w:val="Normal"/>
    <w:link w:val="Heading1Char"/>
    <w:autoRedefine/>
    <w:uiPriority w:val="9"/>
    <w:qFormat/>
    <w:rsid w:val="00DA7227"/>
    <w:rPr>
      <w:rFonts w:asciiTheme="majorHAnsi" w:hAnsiTheme="majorHAnsi" w:cs="Calibri"/>
      <w:color w:val="000000"/>
    </w:rPr>
  </w:style>
  <w:style w:type="paragraph" w:styleId="Heading2">
    <w:name w:val="heading 2"/>
    <w:aliases w:val="~SubHeading"/>
    <w:basedOn w:val="Heading1"/>
    <w:next w:val="Normal"/>
    <w:link w:val="Heading2Char"/>
    <w:uiPriority w:val="9"/>
    <w:unhideWhenUsed/>
    <w:qFormat/>
    <w:rsid w:val="00C20807"/>
    <w:pPr>
      <w:pageBreakBefore w:val="0"/>
      <w:numPr>
        <w:ilvl w:val="1"/>
      </w:numPr>
      <w:spacing w:before="300" w:after="0"/>
      <w:ind w:hanging="284"/>
      <w:outlineLvl w:val="1"/>
    </w:pPr>
    <w:rPr>
      <w:sz w:val="32"/>
    </w:rPr>
  </w:style>
  <w:style w:type="paragraph" w:styleId="Heading3">
    <w:name w:val="heading 3"/>
    <w:aliases w:val="~MinorSubHeading"/>
    <w:basedOn w:val="Heading2"/>
    <w:next w:val="Normal"/>
    <w:link w:val="Heading3Char"/>
    <w:uiPriority w:val="9"/>
    <w:unhideWhenUsed/>
    <w:qFormat/>
    <w:rsid w:val="008E7F69"/>
    <w:pPr>
      <w:numPr>
        <w:ilvl w:val="2"/>
      </w:numPr>
      <w:ind w:hanging="284"/>
      <w:outlineLvl w:val="2"/>
    </w:pPr>
    <w:rPr>
      <w:sz w:val="24"/>
    </w:rPr>
  </w:style>
  <w:style w:type="paragraph" w:styleId="Heading4">
    <w:name w:val="heading 4"/>
    <w:aliases w:val="~Level4Heading"/>
    <w:basedOn w:val="Heading3"/>
    <w:next w:val="Normal"/>
    <w:link w:val="Heading4Char"/>
    <w:uiPriority w:val="9"/>
    <w:unhideWhenUsed/>
    <w:qFormat/>
    <w:rsid w:val="00380EB7"/>
    <w:pPr>
      <w:numPr>
        <w:ilvl w:val="3"/>
      </w:numPr>
      <w:ind w:hanging="284"/>
      <w:outlineLvl w:val="3"/>
    </w:pPr>
    <w:rPr>
      <w:sz w:val="22"/>
    </w:rPr>
  </w:style>
  <w:style w:type="paragraph" w:styleId="Heading5">
    <w:name w:val="heading 5"/>
    <w:aliases w:val="~Level5Heading"/>
    <w:basedOn w:val="Heading4"/>
    <w:next w:val="Normal"/>
    <w:link w:val="Heading5Char"/>
    <w:uiPriority w:val="9"/>
    <w:unhideWhenUsed/>
    <w:qFormat/>
    <w:rsid w:val="004E7EAF"/>
    <w:pPr>
      <w:keepLines/>
      <w:numPr>
        <w:ilvl w:val="4"/>
      </w:numPr>
      <w:spacing w:before="200"/>
      <w:ind w:hanging="284"/>
      <w:outlineLvl w:val="4"/>
    </w:pPr>
    <w:rPr>
      <w:rFonts w:eastAsiaTheme="majorEastAsia" w:cstheme="majorBidi"/>
      <w:i/>
    </w:rPr>
  </w:style>
  <w:style w:type="paragraph" w:styleId="Heading6">
    <w:name w:val="heading 6"/>
    <w:basedOn w:val="Normal"/>
    <w:next w:val="Normal"/>
    <w:link w:val="Heading6Char"/>
    <w:uiPriority w:val="9"/>
    <w:unhideWhenUsed/>
    <w:qFormat/>
    <w:rsid w:val="007E033B"/>
    <w:pPr>
      <w:keepNext/>
      <w:keepLines/>
      <w:spacing w:before="200"/>
      <w:outlineLvl w:val="5"/>
    </w:pPr>
    <w:rPr>
      <w:rFonts w:asciiTheme="majorHAnsi" w:eastAsiaTheme="majorEastAsia" w:hAnsiTheme="majorHAnsi" w:cstheme="majorBidi"/>
      <w:i/>
      <w:iCs/>
      <w:color w:val="002843" w:themeColor="accent1" w:themeShade="7F"/>
    </w:rPr>
  </w:style>
  <w:style w:type="paragraph" w:styleId="Heading7">
    <w:name w:val="heading 7"/>
    <w:basedOn w:val="Normal"/>
    <w:next w:val="Normal"/>
    <w:link w:val="Heading7Char"/>
    <w:uiPriority w:val="9"/>
    <w:semiHidden/>
    <w:unhideWhenUsed/>
    <w:qFormat/>
    <w:rsid w:val="007E03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E03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7E03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qFormat/>
    <w:rsid w:val="00F92333"/>
    <w:pPr>
      <w:keepNext/>
      <w:pageBreakBefore/>
      <w:spacing w:after="120"/>
      <w:outlineLvl w:val="0"/>
    </w:pPr>
    <w:rPr>
      <w:b/>
      <w:sz w:val="44"/>
    </w:rPr>
  </w:style>
  <w:style w:type="paragraph" w:styleId="NoSpacing">
    <w:name w:val="No Spacing"/>
    <w:aliases w:val="~BaseStyle"/>
    <w:basedOn w:val="Normal"/>
    <w:link w:val="NoSpacingChar"/>
    <w:uiPriority w:val="1"/>
    <w:qFormat/>
    <w:rsid w:val="002836D1"/>
    <w:pPr>
      <w:spacing w:before="0"/>
    </w:pPr>
  </w:style>
  <w:style w:type="character" w:customStyle="1" w:styleId="NoSpacingChar">
    <w:name w:val="No Spacing Char"/>
    <w:aliases w:val="~BaseStyle Char"/>
    <w:basedOn w:val="DefaultParagraphFont"/>
    <w:link w:val="NoSpacing"/>
    <w:rsid w:val="002836D1"/>
    <w:rPr>
      <w:rFonts w:ascii="Arial" w:hAnsi="Arial"/>
      <w:sz w:val="20"/>
    </w:rPr>
  </w:style>
  <w:style w:type="character" w:customStyle="1" w:styleId="Heading1Char">
    <w:name w:val="Heading 1 Char"/>
    <w:aliases w:val="~SectionHeading Char"/>
    <w:basedOn w:val="DefaultParagraphFont"/>
    <w:link w:val="Heading1"/>
    <w:uiPriority w:val="9"/>
    <w:rsid w:val="009761D4"/>
    <w:rPr>
      <w:rFonts w:asciiTheme="majorHAnsi" w:hAnsiTheme="majorHAnsi" w:cs="Calibri"/>
      <w:b/>
      <w:color w:val="000000"/>
      <w:sz w:val="44"/>
    </w:rPr>
  </w:style>
  <w:style w:type="character" w:customStyle="1" w:styleId="Heading2Char">
    <w:name w:val="Heading 2 Char"/>
    <w:aliases w:val="~SubHeading Char"/>
    <w:basedOn w:val="DefaultParagraphFont"/>
    <w:link w:val="Heading2"/>
    <w:uiPriority w:val="9"/>
    <w:rsid w:val="00C20807"/>
    <w:rPr>
      <w:rFonts w:asciiTheme="majorHAnsi" w:hAnsiTheme="majorHAnsi" w:cs="Calibri"/>
      <w:b/>
      <w:color w:val="000000"/>
      <w:sz w:val="32"/>
    </w:rPr>
  </w:style>
  <w:style w:type="character" w:customStyle="1" w:styleId="Heading3Char">
    <w:name w:val="Heading 3 Char"/>
    <w:aliases w:val="~MinorSubHeading Char"/>
    <w:basedOn w:val="DefaultParagraphFont"/>
    <w:link w:val="Heading3"/>
    <w:uiPriority w:val="9"/>
    <w:rsid w:val="00596DF0"/>
    <w:rPr>
      <w:rFonts w:asciiTheme="majorHAnsi" w:hAnsiTheme="majorHAnsi" w:cs="Calibri"/>
      <w:b/>
      <w:color w:val="000000"/>
      <w:sz w:val="24"/>
    </w:rPr>
  </w:style>
  <w:style w:type="character" w:customStyle="1" w:styleId="Heading4Char">
    <w:name w:val="Heading 4 Char"/>
    <w:aliases w:val="~Level4Heading Char"/>
    <w:basedOn w:val="DefaultParagraphFont"/>
    <w:link w:val="Heading4"/>
    <w:uiPriority w:val="9"/>
    <w:rsid w:val="00380EB7"/>
    <w:rPr>
      <w:rFonts w:asciiTheme="majorHAnsi" w:hAnsiTheme="majorHAnsi" w:cs="Calibri"/>
      <w:b/>
      <w:color w:val="000000"/>
    </w:rPr>
  </w:style>
  <w:style w:type="character" w:customStyle="1" w:styleId="Heading5Char">
    <w:name w:val="Heading 5 Char"/>
    <w:aliases w:val="~Level5Heading Char"/>
    <w:basedOn w:val="DefaultParagraphFont"/>
    <w:link w:val="Heading5"/>
    <w:uiPriority w:val="9"/>
    <w:rsid w:val="004E7EAF"/>
    <w:rPr>
      <w:rFonts w:asciiTheme="majorHAnsi" w:eastAsiaTheme="majorEastAsia" w:hAnsiTheme="majorHAnsi" w:cstheme="majorBidi"/>
      <w:b/>
      <w:i/>
      <w:color w:val="000000"/>
    </w:rPr>
  </w:style>
  <w:style w:type="character" w:customStyle="1" w:styleId="Heading6Char">
    <w:name w:val="Heading 6 Char"/>
    <w:basedOn w:val="DefaultParagraphFont"/>
    <w:link w:val="Heading6"/>
    <w:uiPriority w:val="9"/>
    <w:rsid w:val="007E033B"/>
    <w:rPr>
      <w:rFonts w:asciiTheme="majorHAnsi" w:eastAsiaTheme="majorEastAsia" w:hAnsiTheme="majorHAnsi" w:cstheme="majorBidi"/>
      <w:i/>
      <w:iCs/>
      <w:color w:val="002843" w:themeColor="accent1" w:themeShade="7F"/>
      <w:sz w:val="20"/>
    </w:rPr>
  </w:style>
  <w:style w:type="character" w:customStyle="1" w:styleId="Heading7Char">
    <w:name w:val="Heading 7 Char"/>
    <w:basedOn w:val="DefaultParagraphFont"/>
    <w:link w:val="Heading7"/>
    <w:uiPriority w:val="9"/>
    <w:semiHidden/>
    <w:rsid w:val="007E03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rsid w:val="007E03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E033B"/>
    <w:rPr>
      <w:rFonts w:asciiTheme="majorHAnsi" w:eastAsiaTheme="majorEastAsia" w:hAnsiTheme="majorHAnsi" w:cstheme="majorBidi"/>
      <w:i/>
      <w:iCs/>
      <w:color w:val="404040" w:themeColor="text1" w:themeTint="BF"/>
      <w:sz w:val="20"/>
      <w:szCs w:val="20"/>
    </w:rPr>
  </w:style>
  <w:style w:type="paragraph" w:styleId="FootnoteText">
    <w:name w:val="footnote text"/>
    <w:aliases w:val="~FootnoteText"/>
    <w:basedOn w:val="NoSpacing"/>
    <w:link w:val="FootnoteTextChar"/>
    <w:uiPriority w:val="99"/>
    <w:rsid w:val="009B28F1"/>
    <w:pPr>
      <w:ind w:left="284" w:hanging="284"/>
    </w:pPr>
    <w:rPr>
      <w:sz w:val="18"/>
      <w:szCs w:val="20"/>
    </w:rPr>
  </w:style>
  <w:style w:type="character" w:customStyle="1" w:styleId="FootnoteTextChar">
    <w:name w:val="Footnote Text Char"/>
    <w:aliases w:val="~FootnoteText Char"/>
    <w:basedOn w:val="DefaultParagraphFont"/>
    <w:link w:val="FootnoteText"/>
    <w:rsid w:val="009B28F1"/>
    <w:rPr>
      <w:rFonts w:ascii="Arial" w:hAnsi="Arial"/>
      <w:sz w:val="18"/>
      <w:szCs w:val="20"/>
    </w:rPr>
  </w:style>
  <w:style w:type="character" w:styleId="FootnoteReference">
    <w:name w:val="footnote reference"/>
    <w:basedOn w:val="DefaultParagraphFont"/>
    <w:uiPriority w:val="99"/>
    <w:rsid w:val="00564415"/>
    <w:rPr>
      <w:rFonts w:asciiTheme="minorHAnsi" w:hAnsiTheme="minorHAnsi"/>
      <w:vertAlign w:val="superscript"/>
    </w:rPr>
  </w:style>
  <w:style w:type="table" w:styleId="TableGrid">
    <w:name w:val="Table Grid"/>
    <w:basedOn w:val="TableNormal"/>
    <w:uiPriority w:val="59"/>
    <w:rsid w:val="00783D8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8396F"/>
    <w:pPr>
      <w:ind w:left="720"/>
      <w:contextualSpacing/>
    </w:pPr>
  </w:style>
  <w:style w:type="paragraph" w:customStyle="1" w:styleId="Bullet1">
    <w:name w:val="~Bullet1"/>
    <w:basedOn w:val="Normal"/>
    <w:qFormat/>
    <w:rsid w:val="002836D1"/>
    <w:pPr>
      <w:numPr>
        <w:numId w:val="1"/>
      </w:numPr>
      <w:tabs>
        <w:tab w:val="left" w:pos="284"/>
      </w:tabs>
      <w:spacing w:before="60" w:after="60"/>
    </w:pPr>
    <w:rPr>
      <w:rFonts w:eastAsia="Calibri" w:cs="Arial"/>
      <w:szCs w:val="20"/>
    </w:rPr>
  </w:style>
  <w:style w:type="paragraph" w:customStyle="1" w:styleId="Bullet2">
    <w:name w:val="~Bullet2"/>
    <w:basedOn w:val="Bullet1"/>
    <w:qFormat/>
    <w:rsid w:val="002836D1"/>
    <w:pPr>
      <w:numPr>
        <w:ilvl w:val="1"/>
      </w:numPr>
      <w:tabs>
        <w:tab w:val="clear" w:pos="284"/>
      </w:tabs>
    </w:pPr>
  </w:style>
  <w:style w:type="paragraph" w:customStyle="1" w:styleId="Bullet3">
    <w:name w:val="~Bullet3"/>
    <w:basedOn w:val="Bullet2"/>
    <w:qFormat/>
    <w:rsid w:val="002836D1"/>
    <w:pPr>
      <w:numPr>
        <w:ilvl w:val="2"/>
      </w:numPr>
    </w:pPr>
  </w:style>
  <w:style w:type="paragraph" w:customStyle="1" w:styleId="NumBullet1">
    <w:name w:val="~NumBullet1"/>
    <w:basedOn w:val="Bullet1"/>
    <w:qFormat/>
    <w:rsid w:val="001661B8"/>
    <w:pPr>
      <w:numPr>
        <w:numId w:val="2"/>
      </w:numPr>
      <w:tabs>
        <w:tab w:val="clear" w:pos="0"/>
      </w:tabs>
    </w:pPr>
  </w:style>
  <w:style w:type="paragraph" w:customStyle="1" w:styleId="NumBullet2">
    <w:name w:val="~NumBullet2"/>
    <w:basedOn w:val="NumBullet1"/>
    <w:qFormat/>
    <w:rsid w:val="001661B8"/>
    <w:pPr>
      <w:numPr>
        <w:ilvl w:val="1"/>
      </w:numPr>
      <w:tabs>
        <w:tab w:val="clear" w:pos="284"/>
      </w:tabs>
    </w:pPr>
  </w:style>
  <w:style w:type="paragraph" w:customStyle="1" w:styleId="NumBullet3">
    <w:name w:val="~NumBullet3"/>
    <w:basedOn w:val="NumBullet2"/>
    <w:qFormat/>
    <w:rsid w:val="009C1C7C"/>
    <w:pPr>
      <w:numPr>
        <w:ilvl w:val="2"/>
      </w:numPr>
    </w:pPr>
  </w:style>
  <w:style w:type="paragraph" w:customStyle="1" w:styleId="BodyHeading">
    <w:name w:val="~BodyHeading"/>
    <w:basedOn w:val="Normal"/>
    <w:next w:val="Normal"/>
    <w:qFormat/>
    <w:rsid w:val="00C20807"/>
    <w:pPr>
      <w:keepNext/>
      <w:spacing w:before="300"/>
    </w:pPr>
    <w:rPr>
      <w:b/>
    </w:rPr>
  </w:style>
  <w:style w:type="paragraph" w:styleId="Caption">
    <w:name w:val="caption"/>
    <w:aliases w:val="~Caption"/>
    <w:basedOn w:val="BodyHeading"/>
    <w:next w:val="Normal"/>
    <w:link w:val="CaptionChar"/>
    <w:qFormat/>
    <w:rsid w:val="00E71449"/>
    <w:pPr>
      <w:tabs>
        <w:tab w:val="left" w:pos="993"/>
      </w:tabs>
      <w:ind w:left="993" w:hanging="993"/>
    </w:pPr>
    <w:rPr>
      <w:rFonts w:eastAsia="Calibri" w:cs="Arial"/>
      <w:szCs w:val="20"/>
    </w:rPr>
  </w:style>
  <w:style w:type="character" w:customStyle="1" w:styleId="CaptionChar">
    <w:name w:val="Caption Char"/>
    <w:aliases w:val="~Caption Char"/>
    <w:basedOn w:val="DefaultParagraphFont"/>
    <w:link w:val="Caption"/>
    <w:rsid w:val="00E71449"/>
    <w:rPr>
      <w:rFonts w:eastAsia="Calibri" w:cs="Arial"/>
      <w:b/>
      <w:szCs w:val="20"/>
    </w:rPr>
  </w:style>
  <w:style w:type="paragraph" w:customStyle="1" w:styleId="Source">
    <w:name w:val="~Source"/>
    <w:basedOn w:val="Normal"/>
    <w:next w:val="Normal"/>
    <w:qFormat/>
    <w:rsid w:val="00F16BAB"/>
    <w:pPr>
      <w:spacing w:before="60" w:after="120"/>
      <w:ind w:left="709" w:hanging="709"/>
    </w:pPr>
    <w:rPr>
      <w:rFonts w:eastAsia="Calibri" w:cs="Arial"/>
      <w:i/>
      <w:sz w:val="18"/>
      <w:szCs w:val="20"/>
    </w:rPr>
  </w:style>
  <w:style w:type="paragraph" w:customStyle="1" w:styleId="TableTextLeft">
    <w:name w:val="~TableTextLeft"/>
    <w:basedOn w:val="Normal"/>
    <w:link w:val="TableTextLeftChar"/>
    <w:qFormat/>
    <w:rsid w:val="00F92333"/>
    <w:pPr>
      <w:spacing w:before="40" w:after="20"/>
    </w:pPr>
    <w:rPr>
      <w:sz w:val="20"/>
    </w:rPr>
  </w:style>
  <w:style w:type="paragraph" w:customStyle="1" w:styleId="TableTextRight">
    <w:name w:val="~TableTextRight"/>
    <w:basedOn w:val="TableTextLeft"/>
    <w:qFormat/>
    <w:rsid w:val="007C6150"/>
    <w:pPr>
      <w:jc w:val="right"/>
    </w:pPr>
  </w:style>
  <w:style w:type="paragraph" w:customStyle="1" w:styleId="TableHeadingLeft">
    <w:name w:val="~TableHeadingLeft"/>
    <w:basedOn w:val="TableTextLeft"/>
    <w:qFormat/>
    <w:rsid w:val="00BE7C01"/>
    <w:rPr>
      <w:b/>
      <w:color w:val="000000" w:themeColor="text1"/>
      <w:szCs w:val="26"/>
    </w:rPr>
  </w:style>
  <w:style w:type="paragraph" w:customStyle="1" w:styleId="TableHeadingRight">
    <w:name w:val="~TableHeadingRight"/>
    <w:basedOn w:val="TableHeadingLeft"/>
    <w:qFormat/>
    <w:rsid w:val="006D2D52"/>
    <w:pPr>
      <w:jc w:val="right"/>
    </w:pPr>
  </w:style>
  <w:style w:type="paragraph" w:customStyle="1" w:styleId="TableBullet">
    <w:name w:val="~TableBullet"/>
    <w:basedOn w:val="TableTextLeft"/>
    <w:qFormat/>
    <w:rsid w:val="00E51D72"/>
    <w:pPr>
      <w:numPr>
        <w:numId w:val="3"/>
      </w:numPr>
      <w:tabs>
        <w:tab w:val="left" w:pos="340"/>
      </w:tabs>
    </w:pPr>
    <w:rPr>
      <w:rFonts w:eastAsia="Calibri" w:cs="Arial"/>
      <w:szCs w:val="20"/>
    </w:rPr>
  </w:style>
  <w:style w:type="paragraph" w:customStyle="1" w:styleId="DocType">
    <w:name w:val="~DocType"/>
    <w:basedOn w:val="NoSpacing"/>
    <w:qFormat/>
    <w:rsid w:val="001207BF"/>
    <w:rPr>
      <w:i/>
      <w:color w:val="005288" w:themeColor="text2"/>
      <w:sz w:val="44"/>
    </w:rPr>
  </w:style>
  <w:style w:type="paragraph" w:customStyle="1" w:styleId="DocSubTitle">
    <w:name w:val="~DocSubTitle"/>
    <w:basedOn w:val="DocType"/>
    <w:qFormat/>
    <w:rsid w:val="001207BF"/>
    <w:rPr>
      <w:b/>
      <w:i w:val="0"/>
    </w:rPr>
  </w:style>
  <w:style w:type="paragraph" w:customStyle="1" w:styleId="DocDate">
    <w:name w:val="~DocDate"/>
    <w:basedOn w:val="DocType"/>
    <w:qFormat/>
    <w:rsid w:val="00781136"/>
  </w:style>
  <w:style w:type="paragraph" w:styleId="TOCHeading">
    <w:name w:val="TOC Heading"/>
    <w:basedOn w:val="Heading1"/>
    <w:next w:val="Normal"/>
    <w:uiPriority w:val="39"/>
    <w:qFormat/>
    <w:rsid w:val="00E3135A"/>
    <w:pPr>
      <w:keepLines/>
      <w:spacing w:before="480" w:line="276" w:lineRule="auto"/>
      <w:outlineLvl w:val="9"/>
    </w:pPr>
    <w:rPr>
      <w:rFonts w:eastAsiaTheme="majorEastAsia" w:cstheme="majorBidi"/>
      <w:bCs/>
      <w:color w:val="003D65" w:themeColor="accent1" w:themeShade="BF"/>
      <w:sz w:val="28"/>
      <w:szCs w:val="28"/>
      <w:lang w:val="en-US"/>
    </w:rPr>
  </w:style>
  <w:style w:type="paragraph" w:styleId="TOC2">
    <w:name w:val="toc 2"/>
    <w:basedOn w:val="TOC1"/>
    <w:next w:val="Normal"/>
    <w:uiPriority w:val="39"/>
    <w:rsid w:val="00270ABB"/>
    <w:pPr>
      <w:tabs>
        <w:tab w:val="clear" w:pos="425"/>
        <w:tab w:val="left" w:pos="993"/>
      </w:tabs>
      <w:ind w:left="993" w:hanging="568"/>
    </w:pPr>
    <w:rPr>
      <w:b w:val="0"/>
    </w:rPr>
  </w:style>
  <w:style w:type="paragraph" w:styleId="TOC1">
    <w:name w:val="toc 1"/>
    <w:basedOn w:val="NoSpacing"/>
    <w:next w:val="Normal"/>
    <w:uiPriority w:val="39"/>
    <w:rsid w:val="009C781A"/>
    <w:pPr>
      <w:tabs>
        <w:tab w:val="left" w:pos="425"/>
        <w:tab w:val="right" w:leader="dot" w:pos="9043"/>
      </w:tabs>
      <w:spacing w:after="100"/>
      <w:ind w:left="425" w:right="423" w:hanging="425"/>
    </w:pPr>
    <w:rPr>
      <w:rFonts w:eastAsiaTheme="minorEastAsia"/>
      <w:b/>
      <w:noProof/>
      <w:lang w:eastAsia="en-GB"/>
    </w:rPr>
  </w:style>
  <w:style w:type="paragraph" w:styleId="TOC3">
    <w:name w:val="toc 3"/>
    <w:basedOn w:val="TOC2"/>
    <w:next w:val="Normal"/>
    <w:uiPriority w:val="39"/>
    <w:rsid w:val="007618BC"/>
    <w:pPr>
      <w:tabs>
        <w:tab w:val="clear" w:pos="993"/>
        <w:tab w:val="left" w:pos="1843"/>
      </w:tabs>
      <w:ind w:left="1701" w:right="425" w:hanging="709"/>
    </w:pPr>
  </w:style>
  <w:style w:type="paragraph" w:styleId="BalloonText">
    <w:name w:val="Balloon Text"/>
    <w:basedOn w:val="Normal"/>
    <w:link w:val="BalloonTextChar"/>
    <w:uiPriority w:val="99"/>
    <w:semiHidden/>
    <w:unhideWhenUsed/>
    <w:rsid w:val="00E3135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35A"/>
    <w:rPr>
      <w:rFonts w:ascii="Tahoma" w:hAnsi="Tahoma" w:cs="Tahoma"/>
      <w:sz w:val="16"/>
      <w:szCs w:val="16"/>
    </w:rPr>
  </w:style>
  <w:style w:type="character" w:styleId="Hyperlink">
    <w:name w:val="Hyperlink"/>
    <w:basedOn w:val="DefaultParagraphFont"/>
    <w:uiPriority w:val="99"/>
    <w:unhideWhenUsed/>
    <w:rsid w:val="008D5164"/>
    <w:rPr>
      <w:color w:val="0000FF"/>
      <w:u w:val="single"/>
    </w:rPr>
  </w:style>
  <w:style w:type="paragraph" w:customStyle="1" w:styleId="AppendixDivider">
    <w:name w:val="~AppendixDivider"/>
    <w:basedOn w:val="SecHeadNonToc"/>
    <w:next w:val="Normal"/>
    <w:qFormat/>
    <w:rsid w:val="006A58A3"/>
  </w:style>
  <w:style w:type="paragraph" w:styleId="TOC4">
    <w:name w:val="toc 4"/>
    <w:basedOn w:val="TOC3"/>
    <w:next w:val="Normal"/>
    <w:uiPriority w:val="39"/>
    <w:rsid w:val="00634910"/>
    <w:pPr>
      <w:tabs>
        <w:tab w:val="left" w:pos="2098"/>
      </w:tabs>
      <w:ind w:left="2098" w:hanging="794"/>
    </w:pPr>
  </w:style>
  <w:style w:type="paragraph" w:styleId="TOC5">
    <w:name w:val="toc 5"/>
    <w:basedOn w:val="TOC1"/>
    <w:next w:val="Normal"/>
    <w:uiPriority w:val="39"/>
    <w:rsid w:val="00D117BE"/>
    <w:pPr>
      <w:tabs>
        <w:tab w:val="clear" w:pos="425"/>
      </w:tabs>
      <w:spacing w:before="240"/>
      <w:ind w:left="0" w:right="709" w:firstLine="0"/>
    </w:pPr>
  </w:style>
  <w:style w:type="paragraph" w:styleId="TOC6">
    <w:name w:val="toc 6"/>
    <w:basedOn w:val="TOC2"/>
    <w:next w:val="Normal"/>
    <w:uiPriority w:val="39"/>
    <w:rsid w:val="002D75AF"/>
    <w:pPr>
      <w:tabs>
        <w:tab w:val="clear" w:pos="993"/>
        <w:tab w:val="left" w:pos="1843"/>
      </w:tabs>
      <w:ind w:left="1843" w:hanging="1418"/>
    </w:pPr>
  </w:style>
  <w:style w:type="paragraph" w:styleId="Header">
    <w:name w:val="header"/>
    <w:aliases w:val="~Header"/>
    <w:basedOn w:val="NoSpacing"/>
    <w:link w:val="HeaderChar"/>
    <w:uiPriority w:val="99"/>
    <w:rsid w:val="00E71276"/>
    <w:pPr>
      <w:tabs>
        <w:tab w:val="center" w:pos="4513"/>
        <w:tab w:val="right" w:pos="9026"/>
      </w:tabs>
    </w:pPr>
    <w:rPr>
      <w:color w:val="7F7F7F" w:themeColor="text1" w:themeTint="80"/>
    </w:rPr>
  </w:style>
  <w:style w:type="character" w:customStyle="1" w:styleId="HeaderChar">
    <w:name w:val="Header Char"/>
    <w:aliases w:val="~Header Char"/>
    <w:basedOn w:val="DefaultParagraphFont"/>
    <w:link w:val="Header"/>
    <w:uiPriority w:val="99"/>
    <w:rsid w:val="00E71276"/>
    <w:rPr>
      <w:color w:val="7F7F7F" w:themeColor="text1" w:themeTint="80"/>
    </w:rPr>
  </w:style>
  <w:style w:type="paragraph" w:styleId="Footer">
    <w:name w:val="footer"/>
    <w:aliases w:val="~Footer"/>
    <w:basedOn w:val="NoSpacing"/>
    <w:link w:val="FooterChar"/>
    <w:uiPriority w:val="99"/>
    <w:rsid w:val="00E71276"/>
    <w:pPr>
      <w:tabs>
        <w:tab w:val="center" w:pos="4513"/>
        <w:tab w:val="right" w:pos="9026"/>
      </w:tabs>
    </w:pPr>
    <w:rPr>
      <w:color w:val="7F7F7F" w:themeColor="text1" w:themeTint="80"/>
    </w:rPr>
  </w:style>
  <w:style w:type="character" w:customStyle="1" w:styleId="FooterChar">
    <w:name w:val="Footer Char"/>
    <w:aliases w:val="~Footer Char"/>
    <w:basedOn w:val="DefaultParagraphFont"/>
    <w:link w:val="Footer"/>
    <w:uiPriority w:val="99"/>
    <w:rsid w:val="00E71276"/>
    <w:rPr>
      <w:color w:val="7F7F7F" w:themeColor="text1" w:themeTint="80"/>
    </w:rPr>
  </w:style>
  <w:style w:type="character" w:styleId="FollowedHyperlink">
    <w:name w:val="FollowedHyperlink"/>
    <w:basedOn w:val="DefaultParagraphFont"/>
    <w:uiPriority w:val="99"/>
    <w:semiHidden/>
    <w:unhideWhenUsed/>
    <w:rsid w:val="001D4CF5"/>
    <w:rPr>
      <w:color w:val="auto"/>
      <w:u w:val="none"/>
    </w:rPr>
  </w:style>
  <w:style w:type="paragraph" w:customStyle="1" w:styleId="SourceWide">
    <w:name w:val="~SourceWide"/>
    <w:basedOn w:val="Source"/>
    <w:next w:val="Normal"/>
    <w:qFormat/>
    <w:rsid w:val="009C1C7C"/>
    <w:pPr>
      <w:ind w:left="0"/>
    </w:pPr>
  </w:style>
  <w:style w:type="paragraph" w:customStyle="1" w:styleId="BodyTextNum">
    <w:name w:val="~BodyTextNum"/>
    <w:basedOn w:val="Normal"/>
    <w:qFormat/>
    <w:rsid w:val="000F247A"/>
    <w:pPr>
      <w:tabs>
        <w:tab w:val="left" w:pos="284"/>
      </w:tabs>
      <w:ind w:left="284" w:hanging="284"/>
    </w:pPr>
  </w:style>
  <w:style w:type="paragraph" w:customStyle="1" w:styleId="HeaderText">
    <w:name w:val="~HeaderText"/>
    <w:basedOn w:val="Header"/>
    <w:qFormat/>
    <w:rsid w:val="00FD69ED"/>
    <w:pPr>
      <w:framePr w:hSpace="181" w:wrap="around" w:vAnchor="page" w:hAnchor="margin" w:y="568"/>
    </w:pPr>
  </w:style>
  <w:style w:type="paragraph" w:customStyle="1" w:styleId="SubHeadUnnumbered">
    <w:name w:val="~SubHeadUnnumbered"/>
    <w:basedOn w:val="SectionHeadUnnumbered"/>
    <w:next w:val="Normal"/>
    <w:qFormat/>
    <w:rsid w:val="00C20807"/>
    <w:pPr>
      <w:pageBreakBefore w:val="0"/>
      <w:spacing w:before="300"/>
      <w:outlineLvl w:val="9"/>
    </w:pPr>
    <w:rPr>
      <w:sz w:val="32"/>
    </w:rPr>
  </w:style>
  <w:style w:type="paragraph" w:customStyle="1" w:styleId="SectionHeadUnnumbered">
    <w:name w:val="~SectionHeadUnnumbered"/>
    <w:basedOn w:val="Normal"/>
    <w:next w:val="Normal"/>
    <w:qFormat/>
    <w:rsid w:val="00F92333"/>
    <w:pPr>
      <w:keepNext/>
      <w:pageBreakBefore/>
      <w:spacing w:after="120"/>
      <w:outlineLvl w:val="0"/>
    </w:pPr>
    <w:rPr>
      <w:b/>
      <w:sz w:val="44"/>
    </w:rPr>
  </w:style>
  <w:style w:type="paragraph" w:customStyle="1" w:styleId="DocTitle">
    <w:name w:val="~DocTitle"/>
    <w:basedOn w:val="DocType"/>
    <w:qFormat/>
    <w:rsid w:val="001207BF"/>
    <w:rPr>
      <w:b/>
      <w:i w:val="0"/>
      <w:sz w:val="76"/>
    </w:rPr>
  </w:style>
  <w:style w:type="paragraph" w:customStyle="1" w:styleId="Draft">
    <w:name w:val="~Draft"/>
    <w:basedOn w:val="DocType"/>
    <w:qFormat/>
    <w:rsid w:val="001207BF"/>
    <w:pPr>
      <w:jc w:val="right"/>
    </w:pPr>
    <w:rPr>
      <w:color w:val="C0504D" w:themeColor="accent2"/>
      <w:sz w:val="28"/>
    </w:rPr>
  </w:style>
  <w:style w:type="table" w:customStyle="1" w:styleId="TableStd">
    <w:name w:val="~TableStd"/>
    <w:basedOn w:val="TableNormal"/>
    <w:rsid w:val="000D27AC"/>
    <w:pPr>
      <w:spacing w:after="0"/>
      <w:ind w:left="0" w:firstLine="0"/>
    </w:pPr>
    <w:rPr>
      <w:rFonts w:asciiTheme="majorHAnsi" w:eastAsia="Times New Roman" w:hAnsiTheme="majorHAnsi" w:cs="Times New Roman"/>
      <w:sz w:val="20"/>
      <w:szCs w:val="20"/>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hemeFill="background2"/>
    </w:tcPr>
    <w:tblStylePr w:type="firstRow">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B2B2B2" w:themeFill="accent3"/>
      </w:tcPr>
    </w:tblStylePr>
  </w:style>
  <w:style w:type="paragraph" w:customStyle="1" w:styleId="GraphicLeft">
    <w:name w:val="~GraphicLeft"/>
    <w:basedOn w:val="NoSpacing"/>
    <w:rsid w:val="001661B8"/>
  </w:style>
  <w:style w:type="paragraph" w:styleId="TOC7">
    <w:name w:val="toc 7"/>
    <w:basedOn w:val="TOC3"/>
    <w:next w:val="Normal"/>
    <w:uiPriority w:val="39"/>
    <w:rsid w:val="00582226"/>
    <w:pPr>
      <w:tabs>
        <w:tab w:val="clear" w:pos="1843"/>
        <w:tab w:val="left" w:pos="1418"/>
      </w:tabs>
      <w:ind w:left="1446" w:hanging="454"/>
    </w:pPr>
  </w:style>
  <w:style w:type="paragraph" w:styleId="TOC8">
    <w:name w:val="toc 8"/>
    <w:basedOn w:val="TOC7"/>
    <w:next w:val="Normal"/>
    <w:uiPriority w:val="39"/>
    <w:rsid w:val="00582226"/>
    <w:pPr>
      <w:tabs>
        <w:tab w:val="clear" w:pos="1418"/>
        <w:tab w:val="left" w:pos="2268"/>
      </w:tabs>
      <w:spacing w:before="60"/>
      <w:ind w:left="2325" w:hanging="624"/>
    </w:pPr>
  </w:style>
  <w:style w:type="paragraph" w:styleId="TOC9">
    <w:name w:val="toc 9"/>
    <w:basedOn w:val="Normal"/>
    <w:next w:val="Normal"/>
    <w:uiPriority w:val="39"/>
    <w:rsid w:val="0056010F"/>
    <w:pPr>
      <w:tabs>
        <w:tab w:val="left" w:pos="2410"/>
      </w:tabs>
      <w:spacing w:after="100"/>
      <w:ind w:left="2410" w:hanging="709"/>
    </w:pPr>
  </w:style>
  <w:style w:type="paragraph" w:customStyle="1" w:styleId="TableTotalLeft">
    <w:name w:val="~TableTotalLeft"/>
    <w:basedOn w:val="TableTextLeft"/>
    <w:qFormat/>
    <w:rsid w:val="00996AFB"/>
    <w:rPr>
      <w:b/>
    </w:rPr>
  </w:style>
  <w:style w:type="paragraph" w:customStyle="1" w:styleId="TableTotalRight">
    <w:name w:val="~TableTotalRight"/>
    <w:basedOn w:val="TableTotalLeft"/>
    <w:qFormat/>
    <w:rsid w:val="00996AFB"/>
    <w:pPr>
      <w:framePr w:wrap="around" w:vAnchor="page" w:hAnchor="margin" w:y="1135"/>
      <w:suppressOverlap/>
      <w:jc w:val="right"/>
    </w:pPr>
  </w:style>
  <w:style w:type="paragraph" w:customStyle="1" w:styleId="TableTotalCentre">
    <w:name w:val="~TableTotalCentre"/>
    <w:basedOn w:val="TableTotalLeft"/>
    <w:qFormat/>
    <w:rsid w:val="00996AFB"/>
    <w:pPr>
      <w:framePr w:wrap="around" w:vAnchor="page" w:hAnchor="margin" w:y="1135"/>
      <w:suppressOverlap/>
      <w:jc w:val="center"/>
    </w:pPr>
  </w:style>
  <w:style w:type="paragraph" w:customStyle="1" w:styleId="DocClient">
    <w:name w:val="~DocClient"/>
    <w:basedOn w:val="DocType"/>
    <w:qFormat/>
    <w:rsid w:val="00583D09"/>
    <w:pPr>
      <w:jc w:val="right"/>
    </w:pPr>
    <w:rPr>
      <w:sz w:val="36"/>
    </w:rPr>
  </w:style>
  <w:style w:type="paragraph" w:customStyle="1" w:styleId="GraphicCentre">
    <w:name w:val="~GraphicCentre"/>
    <w:basedOn w:val="GraphicLeft"/>
    <w:qFormat/>
    <w:rsid w:val="00781136"/>
    <w:pPr>
      <w:jc w:val="center"/>
    </w:pPr>
  </w:style>
  <w:style w:type="paragraph" w:customStyle="1" w:styleId="GraphicRight">
    <w:name w:val="~GraphicRight"/>
    <w:basedOn w:val="GraphicLeft"/>
    <w:qFormat/>
    <w:rsid w:val="00781136"/>
    <w:pPr>
      <w:jc w:val="right"/>
    </w:pPr>
  </w:style>
  <w:style w:type="paragraph" w:customStyle="1" w:styleId="Spacer">
    <w:name w:val="~Spacer"/>
    <w:basedOn w:val="NoSpacing"/>
    <w:rsid w:val="00D01C9B"/>
    <w:pPr>
      <w:jc w:val="both"/>
    </w:pPr>
    <w:rPr>
      <w:sz w:val="2"/>
    </w:rPr>
  </w:style>
  <w:style w:type="paragraph" w:customStyle="1" w:styleId="TableHeadingCentre">
    <w:name w:val="~TableHeadingCentre"/>
    <w:basedOn w:val="TableHeadingLeft"/>
    <w:qFormat/>
    <w:rsid w:val="00C33B11"/>
    <w:pPr>
      <w:jc w:val="center"/>
    </w:pPr>
  </w:style>
  <w:style w:type="paragraph" w:customStyle="1" w:styleId="TableTextCentre">
    <w:name w:val="~TableTextCentre"/>
    <w:basedOn w:val="TableTextLeft"/>
    <w:qFormat/>
    <w:rsid w:val="00C33B11"/>
    <w:pPr>
      <w:jc w:val="center"/>
    </w:pPr>
  </w:style>
  <w:style w:type="paragraph" w:customStyle="1" w:styleId="DocDetail">
    <w:name w:val="~DocDetail"/>
    <w:basedOn w:val="DocType"/>
    <w:qFormat/>
    <w:rsid w:val="00583D09"/>
    <w:rPr>
      <w:sz w:val="36"/>
    </w:rPr>
  </w:style>
  <w:style w:type="paragraph" w:customStyle="1" w:styleId="DocInfo">
    <w:name w:val="~DocInfo"/>
    <w:basedOn w:val="DocType"/>
    <w:qFormat/>
    <w:rsid w:val="001207BF"/>
    <w:rPr>
      <w:i w:val="0"/>
      <w:color w:val="FFFFFF" w:themeColor="background1"/>
      <w:sz w:val="36"/>
    </w:rPr>
  </w:style>
  <w:style w:type="paragraph" w:customStyle="1" w:styleId="RecomHead1">
    <w:name w:val="~RecomHead1"/>
    <w:basedOn w:val="Normal"/>
    <w:qFormat/>
    <w:rsid w:val="00582226"/>
    <w:pPr>
      <w:numPr>
        <w:numId w:val="10"/>
      </w:numPr>
      <w:spacing w:before="300"/>
      <w:ind w:left="454" w:hanging="454"/>
    </w:pPr>
    <w:rPr>
      <w:b/>
    </w:rPr>
  </w:style>
  <w:style w:type="paragraph" w:customStyle="1" w:styleId="ResearchRecomHead1">
    <w:name w:val="~ResearchRecomHead1"/>
    <w:basedOn w:val="Normal"/>
    <w:qFormat/>
    <w:rsid w:val="007063AB"/>
    <w:pPr>
      <w:numPr>
        <w:numId w:val="9"/>
      </w:numPr>
      <w:spacing w:before="300"/>
    </w:pPr>
    <w:rPr>
      <w:b/>
    </w:rPr>
  </w:style>
  <w:style w:type="paragraph" w:customStyle="1" w:styleId="UpdateBox">
    <w:name w:val="~UpdateBox"/>
    <w:basedOn w:val="Normal"/>
    <w:qFormat/>
    <w:rsid w:val="00677EEC"/>
    <w:pPr>
      <w:framePr w:wrap="notBeside" w:vAnchor="text" w:hAnchor="text" w:y="1"/>
      <w:spacing w:before="0" w:after="120"/>
      <w:jc w:val="center"/>
    </w:pPr>
    <w:rPr>
      <w:b/>
      <w:color w:val="F79646" w:themeColor="accent6"/>
      <w:sz w:val="24"/>
      <w:szCs w:val="24"/>
    </w:rPr>
  </w:style>
  <w:style w:type="character" w:styleId="HTMLCode">
    <w:name w:val="HTML Code"/>
    <w:basedOn w:val="DefaultParagraphFont"/>
    <w:uiPriority w:val="99"/>
    <w:semiHidden/>
    <w:unhideWhenUsed/>
    <w:rsid w:val="00672ECE"/>
    <w:rPr>
      <w:rFonts w:ascii="Courier New" w:eastAsia="Times New Roman" w:hAnsi="Courier New" w:cs="Courier New"/>
      <w:sz w:val="20"/>
      <w:szCs w:val="20"/>
    </w:rPr>
  </w:style>
  <w:style w:type="paragraph" w:customStyle="1" w:styleId="Copyright">
    <w:name w:val="~Copyright"/>
    <w:basedOn w:val="Footer"/>
    <w:rsid w:val="00407525"/>
    <w:rPr>
      <w:color w:val="000000" w:themeColor="text1"/>
    </w:rPr>
  </w:style>
  <w:style w:type="paragraph" w:styleId="Revision">
    <w:name w:val="Revision"/>
    <w:hidden/>
    <w:uiPriority w:val="99"/>
    <w:semiHidden/>
    <w:rsid w:val="001B2E25"/>
    <w:pPr>
      <w:spacing w:after="0"/>
      <w:ind w:left="0" w:firstLine="0"/>
    </w:pPr>
    <w:rPr>
      <w:sz w:val="20"/>
    </w:rPr>
  </w:style>
  <w:style w:type="character" w:styleId="CommentReference">
    <w:name w:val="annotation reference"/>
    <w:basedOn w:val="DefaultParagraphFont"/>
    <w:uiPriority w:val="99"/>
    <w:unhideWhenUsed/>
    <w:rsid w:val="001B2E25"/>
    <w:rPr>
      <w:sz w:val="16"/>
      <w:szCs w:val="16"/>
    </w:rPr>
  </w:style>
  <w:style w:type="paragraph" w:styleId="CommentText">
    <w:name w:val="annotation text"/>
    <w:basedOn w:val="Normal"/>
    <w:link w:val="CommentTextChar"/>
    <w:uiPriority w:val="99"/>
    <w:unhideWhenUsed/>
    <w:rsid w:val="001B2E25"/>
    <w:rPr>
      <w:szCs w:val="20"/>
    </w:rPr>
  </w:style>
  <w:style w:type="character" w:customStyle="1" w:styleId="CommentTextChar">
    <w:name w:val="Comment Text Char"/>
    <w:basedOn w:val="DefaultParagraphFont"/>
    <w:link w:val="CommentText"/>
    <w:uiPriority w:val="99"/>
    <w:rsid w:val="001B2E25"/>
    <w:rPr>
      <w:sz w:val="20"/>
      <w:szCs w:val="20"/>
    </w:rPr>
  </w:style>
  <w:style w:type="paragraph" w:styleId="CommentSubject">
    <w:name w:val="annotation subject"/>
    <w:basedOn w:val="CommentText"/>
    <w:next w:val="CommentText"/>
    <w:link w:val="CommentSubjectChar"/>
    <w:uiPriority w:val="99"/>
    <w:semiHidden/>
    <w:unhideWhenUsed/>
    <w:rsid w:val="001B2E25"/>
    <w:rPr>
      <w:b/>
      <w:bCs/>
    </w:rPr>
  </w:style>
  <w:style w:type="character" w:customStyle="1" w:styleId="CommentSubjectChar">
    <w:name w:val="Comment Subject Char"/>
    <w:basedOn w:val="CommentTextChar"/>
    <w:link w:val="CommentSubject"/>
    <w:uiPriority w:val="99"/>
    <w:semiHidden/>
    <w:rsid w:val="001B2E25"/>
    <w:rPr>
      <w:b/>
      <w:bCs/>
      <w:sz w:val="20"/>
      <w:szCs w:val="20"/>
    </w:rPr>
  </w:style>
  <w:style w:type="paragraph" w:customStyle="1" w:styleId="TableNote">
    <w:name w:val="~TableNote"/>
    <w:basedOn w:val="Source"/>
    <w:next w:val="Normal"/>
    <w:qFormat/>
    <w:rsid w:val="00C57249"/>
    <w:pPr>
      <w:spacing w:before="0" w:after="0"/>
      <w:ind w:left="0" w:firstLine="0"/>
    </w:pPr>
  </w:style>
  <w:style w:type="paragraph" w:customStyle="1" w:styleId="TableNoteNum">
    <w:name w:val="~TableNoteNum"/>
    <w:basedOn w:val="TableNote"/>
    <w:qFormat/>
    <w:rsid w:val="00C77886"/>
    <w:pPr>
      <w:numPr>
        <w:numId w:val="5"/>
      </w:numPr>
    </w:pPr>
  </w:style>
  <w:style w:type="numbering" w:customStyle="1" w:styleId="TableNoteList">
    <w:name w:val="~TableNoteList"/>
    <w:uiPriority w:val="99"/>
    <w:rsid w:val="00C57249"/>
    <w:pPr>
      <w:numPr>
        <w:numId w:val="4"/>
      </w:numPr>
    </w:pPr>
  </w:style>
  <w:style w:type="paragraph" w:customStyle="1" w:styleId="RecomBullet">
    <w:name w:val="~RecomBullet"/>
    <w:basedOn w:val="Normal"/>
    <w:qFormat/>
    <w:rsid w:val="009106CB"/>
    <w:pPr>
      <w:numPr>
        <w:ilvl w:val="3"/>
        <w:numId w:val="10"/>
      </w:numPr>
      <w:spacing w:before="60" w:after="60"/>
    </w:pPr>
  </w:style>
  <w:style w:type="paragraph" w:customStyle="1" w:styleId="ResearchRecomBullet">
    <w:name w:val="~ResearchRecomBullet"/>
    <w:basedOn w:val="Normal"/>
    <w:qFormat/>
    <w:rsid w:val="007063AB"/>
    <w:pPr>
      <w:numPr>
        <w:ilvl w:val="3"/>
        <w:numId w:val="9"/>
      </w:numPr>
      <w:spacing w:before="60" w:after="60"/>
    </w:pPr>
  </w:style>
  <w:style w:type="paragraph" w:customStyle="1" w:styleId="AppHead">
    <w:name w:val="~AppHead"/>
    <w:basedOn w:val="AppendixDivider"/>
    <w:next w:val="Normal"/>
    <w:qFormat/>
    <w:rsid w:val="00C20807"/>
    <w:pPr>
      <w:pageBreakBefore w:val="0"/>
      <w:numPr>
        <w:numId w:val="6"/>
      </w:numPr>
      <w:tabs>
        <w:tab w:val="left" w:pos="2552"/>
      </w:tabs>
      <w:spacing w:before="300" w:after="0"/>
    </w:pPr>
  </w:style>
  <w:style w:type="paragraph" w:customStyle="1" w:styleId="AppSubHead">
    <w:name w:val="~AppSubHead"/>
    <w:basedOn w:val="AppHead"/>
    <w:next w:val="Normal"/>
    <w:qFormat/>
    <w:rsid w:val="008E7F69"/>
    <w:pPr>
      <w:numPr>
        <w:ilvl w:val="1"/>
      </w:numPr>
      <w:tabs>
        <w:tab w:val="clear" w:pos="2552"/>
      </w:tabs>
    </w:pPr>
    <w:rPr>
      <w:sz w:val="32"/>
    </w:rPr>
  </w:style>
  <w:style w:type="paragraph" w:customStyle="1" w:styleId="AppMinorSubHead">
    <w:name w:val="~AppMinorSubHead"/>
    <w:basedOn w:val="AppSubHead"/>
    <w:next w:val="Normal"/>
    <w:qFormat/>
    <w:rsid w:val="008E7F69"/>
    <w:pPr>
      <w:numPr>
        <w:ilvl w:val="0"/>
        <w:numId w:val="0"/>
      </w:numPr>
    </w:pPr>
    <w:rPr>
      <w:sz w:val="24"/>
      <w:szCs w:val="24"/>
    </w:rPr>
  </w:style>
  <w:style w:type="paragraph" w:customStyle="1" w:styleId="AppLevel4Head">
    <w:name w:val="~AppLevel4Head"/>
    <w:basedOn w:val="AppMinorSubHead"/>
    <w:next w:val="Normal"/>
    <w:qFormat/>
    <w:rsid w:val="00380EB7"/>
    <w:pPr>
      <w:numPr>
        <w:ilvl w:val="3"/>
        <w:numId w:val="6"/>
      </w:numPr>
    </w:pPr>
    <w:rPr>
      <w:sz w:val="22"/>
      <w:szCs w:val="22"/>
    </w:rPr>
  </w:style>
  <w:style w:type="paragraph" w:customStyle="1" w:styleId="HeaderSmall">
    <w:name w:val="~HeaderSmall"/>
    <w:basedOn w:val="Header"/>
    <w:qFormat/>
    <w:rsid w:val="00542860"/>
    <w:pPr>
      <w:framePr w:hSpace="181" w:wrap="around" w:vAnchor="page" w:hAnchor="margin" w:y="568"/>
      <w:suppressOverlap/>
    </w:pPr>
    <w:rPr>
      <w:noProof/>
      <w:sz w:val="20"/>
    </w:rPr>
  </w:style>
  <w:style w:type="paragraph" w:customStyle="1" w:styleId="DocOrganisation">
    <w:name w:val="~DocOrganisation"/>
    <w:basedOn w:val="DocType"/>
    <w:qFormat/>
    <w:rsid w:val="00875DF0"/>
    <w:pPr>
      <w:framePr w:wrap="around" w:vAnchor="page" w:hAnchor="margin" w:yAlign="top"/>
      <w:suppressOverlap/>
    </w:pPr>
    <w:rPr>
      <w:b/>
      <w:i w:val="0"/>
      <w:sz w:val="56"/>
    </w:rPr>
  </w:style>
  <w:style w:type="character" w:styleId="PlaceholderText">
    <w:name w:val="Placeholder Text"/>
    <w:basedOn w:val="DefaultParagraphFont"/>
    <w:uiPriority w:val="99"/>
    <w:semiHidden/>
    <w:rsid w:val="001C5E8F"/>
    <w:rPr>
      <w:color w:val="808080"/>
    </w:rPr>
  </w:style>
  <w:style w:type="character" w:styleId="LineNumber">
    <w:name w:val="line number"/>
    <w:basedOn w:val="DefaultParagraphFont"/>
    <w:uiPriority w:val="99"/>
    <w:semiHidden/>
    <w:unhideWhenUsed/>
    <w:rsid w:val="00D60C3B"/>
  </w:style>
  <w:style w:type="paragraph" w:customStyle="1" w:styleId="TableNoteGRADE">
    <w:name w:val="~TableNoteGRADE"/>
    <w:basedOn w:val="TableNote"/>
    <w:next w:val="Normal"/>
    <w:qFormat/>
    <w:rsid w:val="00AC0552"/>
    <w:pPr>
      <w:ind w:left="709" w:hanging="709"/>
    </w:pPr>
  </w:style>
  <w:style w:type="paragraph" w:customStyle="1" w:styleId="TableBullet2">
    <w:name w:val="~TableBullet2"/>
    <w:basedOn w:val="TableBullet"/>
    <w:qFormat/>
    <w:rsid w:val="00796654"/>
    <w:pPr>
      <w:numPr>
        <w:ilvl w:val="1"/>
      </w:numPr>
    </w:pPr>
  </w:style>
  <w:style w:type="paragraph" w:customStyle="1" w:styleId="TableBullet3">
    <w:name w:val="~TableBullet3"/>
    <w:basedOn w:val="TableBullet2"/>
    <w:qFormat/>
    <w:rsid w:val="00796654"/>
    <w:pPr>
      <w:numPr>
        <w:ilvl w:val="2"/>
      </w:numPr>
    </w:pPr>
  </w:style>
  <w:style w:type="paragraph" w:customStyle="1" w:styleId="GDGNotes">
    <w:name w:val="~GDGNotes"/>
    <w:basedOn w:val="Normal"/>
    <w:qFormat/>
    <w:rsid w:val="001960CD"/>
    <w:rPr>
      <w:i/>
      <w:color w:val="808080" w:themeColor="background1" w:themeShade="80"/>
    </w:rPr>
  </w:style>
  <w:style w:type="paragraph" w:customStyle="1" w:styleId="GDGBullet">
    <w:name w:val="~GDGBullet"/>
    <w:basedOn w:val="GDGNotes"/>
    <w:qFormat/>
    <w:rsid w:val="001960CD"/>
    <w:pPr>
      <w:numPr>
        <w:numId w:val="7"/>
      </w:numPr>
      <w:spacing w:before="60" w:after="60"/>
    </w:pPr>
  </w:style>
  <w:style w:type="paragraph" w:customStyle="1" w:styleId="GDGBullet2">
    <w:name w:val="~GDGBullet2"/>
    <w:basedOn w:val="GDGBullet"/>
    <w:qFormat/>
    <w:rsid w:val="001960CD"/>
    <w:pPr>
      <w:numPr>
        <w:ilvl w:val="1"/>
        <w:numId w:val="8"/>
      </w:numPr>
    </w:pPr>
  </w:style>
  <w:style w:type="paragraph" w:customStyle="1" w:styleId="RecomHead2">
    <w:name w:val="~RecomHead2"/>
    <w:basedOn w:val="RecomHead1"/>
    <w:qFormat/>
    <w:rsid w:val="00582226"/>
    <w:pPr>
      <w:numPr>
        <w:ilvl w:val="1"/>
      </w:numPr>
      <w:spacing w:before="120"/>
      <w:ind w:left="1078" w:hanging="624"/>
    </w:pPr>
  </w:style>
  <w:style w:type="paragraph" w:customStyle="1" w:styleId="RecomHead3">
    <w:name w:val="~RecomHead3"/>
    <w:basedOn w:val="RecomHead2"/>
    <w:qFormat/>
    <w:rsid w:val="00582226"/>
    <w:pPr>
      <w:numPr>
        <w:ilvl w:val="2"/>
      </w:numPr>
      <w:ind w:left="1872" w:hanging="851"/>
    </w:pPr>
    <w:rPr>
      <w:b w:val="0"/>
    </w:rPr>
  </w:style>
  <w:style w:type="paragraph" w:customStyle="1" w:styleId="RecomSubBullet">
    <w:name w:val="~RecomSubBullet"/>
    <w:basedOn w:val="RecomBullet"/>
    <w:qFormat/>
    <w:rsid w:val="007063AB"/>
    <w:pPr>
      <w:numPr>
        <w:ilvl w:val="4"/>
      </w:numPr>
    </w:pPr>
  </w:style>
  <w:style w:type="paragraph" w:customStyle="1" w:styleId="ResearchRecomHead2">
    <w:name w:val="~ResearchRecomHead2"/>
    <w:basedOn w:val="ResearchRecomHead1"/>
    <w:next w:val="ResearchRecomHead3"/>
    <w:qFormat/>
    <w:rsid w:val="00052C86"/>
    <w:pPr>
      <w:numPr>
        <w:ilvl w:val="1"/>
      </w:numPr>
      <w:spacing w:before="120"/>
    </w:pPr>
  </w:style>
  <w:style w:type="paragraph" w:customStyle="1" w:styleId="ResearchRecomHead3">
    <w:name w:val="~ResearchRecomHead3"/>
    <w:basedOn w:val="ResearchRecomHead2"/>
    <w:next w:val="RecomHead3"/>
    <w:qFormat/>
    <w:rsid w:val="007063AB"/>
    <w:pPr>
      <w:numPr>
        <w:ilvl w:val="2"/>
      </w:numPr>
    </w:pPr>
    <w:rPr>
      <w:b w:val="0"/>
    </w:rPr>
  </w:style>
  <w:style w:type="paragraph" w:customStyle="1" w:styleId="ResearchRecomSubBullet">
    <w:name w:val="~ResearchRecomSubBullet"/>
    <w:basedOn w:val="ResearchRecomBullet"/>
    <w:qFormat/>
    <w:rsid w:val="007063AB"/>
    <w:pPr>
      <w:numPr>
        <w:ilvl w:val="4"/>
      </w:numPr>
    </w:pPr>
  </w:style>
  <w:style w:type="table" w:customStyle="1" w:styleId="TableGrid1">
    <w:name w:val="Table Grid1"/>
    <w:basedOn w:val="TableNormal"/>
    <w:next w:val="TableGrid"/>
    <w:uiPriority w:val="59"/>
    <w:rsid w:val="00DA722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rsid w:val="00E7609F"/>
    <w:pPr>
      <w:spacing w:after="0"/>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ft1">
    <w:name w:val="Bullet left 1"/>
    <w:basedOn w:val="Normal"/>
    <w:qFormat/>
    <w:rsid w:val="007D057F"/>
    <w:pPr>
      <w:numPr>
        <w:numId w:val="12"/>
      </w:numPr>
      <w:spacing w:before="0" w:line="360" w:lineRule="auto"/>
    </w:pPr>
    <w:rPr>
      <w:rFonts w:ascii="Arial" w:eastAsia="Times New Roman" w:hAnsi="Arial" w:cs="Times New Roman"/>
      <w:sz w:val="24"/>
      <w:szCs w:val="24"/>
    </w:rPr>
  </w:style>
  <w:style w:type="paragraph" w:customStyle="1" w:styleId="Bulletleft2">
    <w:name w:val="Bullet left 2"/>
    <w:basedOn w:val="Normal"/>
    <w:rsid w:val="007D057F"/>
    <w:pPr>
      <w:numPr>
        <w:ilvl w:val="1"/>
        <w:numId w:val="11"/>
      </w:numPr>
      <w:spacing w:before="0" w:line="360" w:lineRule="auto"/>
      <w:ind w:left="568" w:hanging="284"/>
    </w:pPr>
    <w:rPr>
      <w:rFonts w:ascii="Arial" w:eastAsia="Times New Roman" w:hAnsi="Arial" w:cs="Times New Roman"/>
      <w:sz w:val="24"/>
      <w:szCs w:val="24"/>
    </w:rPr>
  </w:style>
  <w:style w:type="paragraph" w:customStyle="1" w:styleId="Bulletindent1">
    <w:name w:val="Bullet indent 1"/>
    <w:basedOn w:val="Normal"/>
    <w:rsid w:val="008064BF"/>
    <w:pPr>
      <w:numPr>
        <w:numId w:val="13"/>
      </w:numPr>
      <w:spacing w:before="0" w:line="360" w:lineRule="auto"/>
    </w:pPr>
    <w:rPr>
      <w:rFonts w:ascii="Arial" w:eastAsia="Times New Roman" w:hAnsi="Arial" w:cs="Times New Roman"/>
      <w:sz w:val="24"/>
      <w:szCs w:val="24"/>
    </w:rPr>
  </w:style>
  <w:style w:type="paragraph" w:customStyle="1" w:styleId="Bulletindent1last">
    <w:name w:val="Bullet indent 1 last"/>
    <w:basedOn w:val="Normal"/>
    <w:next w:val="Normal"/>
    <w:rsid w:val="008064BF"/>
    <w:pPr>
      <w:numPr>
        <w:numId w:val="14"/>
      </w:numPr>
      <w:spacing w:before="0" w:after="240" w:line="360" w:lineRule="auto"/>
    </w:pPr>
    <w:rPr>
      <w:rFonts w:ascii="Arial" w:eastAsia="Times New Roman" w:hAnsi="Arial" w:cs="Times New Roman"/>
      <w:sz w:val="24"/>
      <w:szCs w:val="24"/>
    </w:rPr>
  </w:style>
  <w:style w:type="paragraph" w:customStyle="1" w:styleId="Numberedheading1">
    <w:name w:val="Numbered heading 1"/>
    <w:basedOn w:val="Heading1"/>
    <w:next w:val="Normal"/>
    <w:uiPriority w:val="99"/>
    <w:rsid w:val="00F110B1"/>
    <w:pPr>
      <w:pageBreakBefore w:val="0"/>
      <w:numPr>
        <w:numId w:val="15"/>
      </w:numPr>
      <w:spacing w:before="240" w:line="360" w:lineRule="auto"/>
    </w:pPr>
    <w:rPr>
      <w:rFonts w:ascii="Arial" w:eastAsia="Times New Roman" w:hAnsi="Arial" w:cs="Arial"/>
      <w:bCs/>
      <w:color w:val="auto"/>
      <w:kern w:val="32"/>
      <w:sz w:val="32"/>
      <w:szCs w:val="24"/>
    </w:rPr>
  </w:style>
  <w:style w:type="paragraph" w:customStyle="1" w:styleId="Numberedheading2">
    <w:name w:val="Numbered heading 2"/>
    <w:basedOn w:val="Heading2"/>
    <w:next w:val="Normal"/>
    <w:uiPriority w:val="99"/>
    <w:rsid w:val="00F110B1"/>
    <w:pPr>
      <w:numPr>
        <w:numId w:val="15"/>
      </w:numPr>
      <w:spacing w:before="240" w:after="60" w:line="360" w:lineRule="auto"/>
    </w:pPr>
    <w:rPr>
      <w:rFonts w:ascii="Arial" w:eastAsia="Times New Roman" w:hAnsi="Arial" w:cs="Arial"/>
      <w:bCs/>
      <w:i/>
      <w:iCs/>
      <w:color w:val="auto"/>
      <w:sz w:val="28"/>
      <w:szCs w:val="28"/>
    </w:rPr>
  </w:style>
  <w:style w:type="paragraph" w:customStyle="1" w:styleId="Numberedlevel3text">
    <w:name w:val="Numbered level 3 text"/>
    <w:basedOn w:val="Normal"/>
    <w:rsid w:val="00F110B1"/>
    <w:pPr>
      <w:numPr>
        <w:ilvl w:val="2"/>
        <w:numId w:val="15"/>
      </w:numPr>
      <w:spacing w:before="0" w:after="240" w:line="360" w:lineRule="auto"/>
    </w:pPr>
    <w:rPr>
      <w:rFonts w:ascii="Arial" w:eastAsia="Times New Roman" w:hAnsi="Arial" w:cs="Arial"/>
      <w:bCs/>
      <w:sz w:val="24"/>
      <w:szCs w:val="24"/>
    </w:rPr>
  </w:style>
  <w:style w:type="character" w:styleId="Emphasis">
    <w:name w:val="Emphasis"/>
    <w:basedOn w:val="DefaultParagraphFont"/>
    <w:uiPriority w:val="20"/>
    <w:qFormat/>
    <w:rsid w:val="00BA1D58"/>
    <w:rPr>
      <w:i/>
      <w:iCs/>
    </w:rPr>
  </w:style>
  <w:style w:type="paragraph" w:styleId="HTMLPreformatted">
    <w:name w:val="HTML Preformatted"/>
    <w:basedOn w:val="Normal"/>
    <w:link w:val="HTMLPreformattedChar"/>
    <w:uiPriority w:val="99"/>
    <w:semiHidden/>
    <w:unhideWhenUsed/>
    <w:rsid w:val="00BA1D58"/>
    <w:pPr>
      <w:spacing w:befor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A1D58"/>
    <w:rPr>
      <w:rFonts w:ascii="Consolas" w:hAnsi="Consolas" w:cs="Consolas"/>
      <w:sz w:val="20"/>
      <w:szCs w:val="20"/>
    </w:rPr>
  </w:style>
  <w:style w:type="paragraph" w:styleId="NormalWeb">
    <w:name w:val="Normal (Web)"/>
    <w:basedOn w:val="Normal"/>
    <w:uiPriority w:val="99"/>
    <w:unhideWhenUsed/>
    <w:rsid w:val="00BA1D58"/>
    <w:rPr>
      <w:rFonts w:ascii="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A1D58"/>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A1D5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A1D58"/>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A1D58"/>
    <w:rPr>
      <w:rFonts w:ascii="Arial" w:eastAsia="Times New Roman" w:hAnsi="Arial" w:cs="Arial"/>
      <w:vanish/>
      <w:sz w:val="16"/>
      <w:szCs w:val="16"/>
      <w:lang w:eastAsia="en-GB"/>
    </w:rPr>
  </w:style>
  <w:style w:type="table" w:customStyle="1" w:styleId="PlainTable41">
    <w:name w:val="Plain Table 41"/>
    <w:basedOn w:val="TableNormal"/>
    <w:uiPriority w:val="44"/>
    <w:rsid w:val="00BA1D5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ableTextLeftChar">
    <w:name w:val="~TableTextLeft Char"/>
    <w:basedOn w:val="DefaultParagraphFont"/>
    <w:link w:val="TableTextLeft"/>
    <w:locked/>
    <w:rsid w:val="00BA1D58"/>
    <w:rPr>
      <w:sz w:val="20"/>
    </w:rPr>
  </w:style>
  <w:style w:type="character" w:customStyle="1" w:styleId="st1">
    <w:name w:val="st1"/>
    <w:basedOn w:val="DefaultParagraphFont"/>
    <w:rsid w:val="00CF17AC"/>
  </w:style>
  <w:style w:type="paragraph" w:styleId="PlainText">
    <w:name w:val="Plain Text"/>
    <w:basedOn w:val="Normal"/>
    <w:link w:val="PlainTextChar"/>
    <w:uiPriority w:val="99"/>
    <w:semiHidden/>
    <w:unhideWhenUsed/>
    <w:rsid w:val="00DB2728"/>
    <w:pPr>
      <w:spacing w:before="0"/>
    </w:pPr>
    <w:rPr>
      <w:rFonts w:ascii="Consolas" w:eastAsia="Times New Roman" w:hAnsi="Consolas" w:cs="Times New Roman"/>
      <w:sz w:val="21"/>
      <w:szCs w:val="21"/>
      <w:lang w:val="x-none"/>
    </w:rPr>
  </w:style>
  <w:style w:type="character" w:customStyle="1" w:styleId="PlainTextChar">
    <w:name w:val="Plain Text Char"/>
    <w:basedOn w:val="DefaultParagraphFont"/>
    <w:link w:val="PlainText"/>
    <w:uiPriority w:val="99"/>
    <w:semiHidden/>
    <w:rsid w:val="00DB2728"/>
    <w:rPr>
      <w:rFonts w:ascii="Consolas" w:eastAsia="Times New Roman" w:hAnsi="Consolas" w:cs="Times New Roman"/>
      <w:sz w:val="21"/>
      <w:szCs w:val="21"/>
      <w:lang w:val="x-none"/>
    </w:rPr>
  </w:style>
  <w:style w:type="character" w:customStyle="1" w:styleId="Heading2Char1">
    <w:name w:val="Heading 2 Char1"/>
    <w:aliases w:val="~SubHeading Char1"/>
    <w:basedOn w:val="DefaultParagraphFont"/>
    <w:uiPriority w:val="9"/>
    <w:semiHidden/>
    <w:rsid w:val="007C0004"/>
    <w:rPr>
      <w:rFonts w:asciiTheme="majorHAnsi" w:eastAsiaTheme="majorEastAsia" w:hAnsiTheme="majorHAnsi" w:cstheme="majorBidi"/>
      <w:b/>
      <w:bCs/>
      <w:color w:val="005288" w:themeColor="accent1"/>
      <w:sz w:val="26"/>
      <w:szCs w:val="26"/>
    </w:rPr>
  </w:style>
  <w:style w:type="character" w:customStyle="1" w:styleId="Heading3Char1">
    <w:name w:val="Heading 3 Char1"/>
    <w:aliases w:val="~MinorSubHeading Char1"/>
    <w:basedOn w:val="DefaultParagraphFont"/>
    <w:uiPriority w:val="9"/>
    <w:semiHidden/>
    <w:rsid w:val="007C0004"/>
    <w:rPr>
      <w:rFonts w:asciiTheme="majorHAnsi" w:eastAsiaTheme="majorEastAsia" w:hAnsiTheme="majorHAnsi" w:cstheme="majorBidi"/>
      <w:b/>
      <w:bCs/>
      <w:color w:val="005288" w:themeColor="accent1"/>
      <w:sz w:val="22"/>
      <w:szCs w:val="22"/>
    </w:rPr>
  </w:style>
  <w:style w:type="character" w:customStyle="1" w:styleId="Heading4Char1">
    <w:name w:val="Heading 4 Char1"/>
    <w:aliases w:val="~Level4Heading Char1"/>
    <w:basedOn w:val="DefaultParagraphFont"/>
    <w:uiPriority w:val="9"/>
    <w:semiHidden/>
    <w:rsid w:val="007C0004"/>
    <w:rPr>
      <w:rFonts w:asciiTheme="majorHAnsi" w:eastAsiaTheme="majorEastAsia" w:hAnsiTheme="majorHAnsi" w:cstheme="majorBidi"/>
      <w:b/>
      <w:bCs/>
      <w:i/>
      <w:iCs/>
      <w:color w:val="005288" w:themeColor="accent1"/>
      <w:sz w:val="22"/>
      <w:szCs w:val="22"/>
    </w:rPr>
  </w:style>
  <w:style w:type="character" w:customStyle="1" w:styleId="Heading5Char1">
    <w:name w:val="Heading 5 Char1"/>
    <w:aliases w:val="~Level5Heading Char1"/>
    <w:basedOn w:val="DefaultParagraphFont"/>
    <w:uiPriority w:val="9"/>
    <w:semiHidden/>
    <w:rsid w:val="007C0004"/>
    <w:rPr>
      <w:rFonts w:asciiTheme="majorHAnsi" w:eastAsiaTheme="majorEastAsia" w:hAnsiTheme="majorHAnsi" w:cstheme="majorBidi"/>
      <w:color w:val="002843" w:themeColor="accent1" w:themeShade="7F"/>
      <w:sz w:val="22"/>
      <w:szCs w:val="22"/>
    </w:rPr>
  </w:style>
  <w:style w:type="character" w:customStyle="1" w:styleId="FootnoteTextChar1">
    <w:name w:val="Footnote Text Char1"/>
    <w:aliases w:val="~FootnoteText Char1"/>
    <w:basedOn w:val="DefaultParagraphFont"/>
    <w:uiPriority w:val="99"/>
    <w:semiHidden/>
    <w:rsid w:val="007C0004"/>
    <w:rPr>
      <w:sz w:val="20"/>
      <w:szCs w:val="20"/>
    </w:rPr>
  </w:style>
  <w:style w:type="character" w:customStyle="1" w:styleId="HeaderChar1">
    <w:name w:val="Header Char1"/>
    <w:aliases w:val="~Header Char1"/>
    <w:basedOn w:val="DefaultParagraphFont"/>
    <w:uiPriority w:val="99"/>
    <w:semiHidden/>
    <w:rsid w:val="007C0004"/>
  </w:style>
  <w:style w:type="character" w:customStyle="1" w:styleId="FooterChar1">
    <w:name w:val="Footer Char1"/>
    <w:aliases w:val="~Footer Char1"/>
    <w:basedOn w:val="DefaultParagraphFont"/>
    <w:uiPriority w:val="99"/>
    <w:semiHidden/>
    <w:rsid w:val="007C0004"/>
  </w:style>
  <w:style w:type="paragraph" w:styleId="Title">
    <w:name w:val="Title"/>
    <w:basedOn w:val="Normal"/>
    <w:next w:val="Normal"/>
    <w:link w:val="TitleChar"/>
    <w:uiPriority w:val="10"/>
    <w:qFormat/>
    <w:rsid w:val="007C0004"/>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0004"/>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7C0004"/>
    <w:pPr>
      <w:spacing w:before="200" w:after="16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7C0004"/>
    <w:rPr>
      <w:rFonts w:asciiTheme="majorHAnsi" w:eastAsiaTheme="majorEastAsia" w:hAnsiTheme="majorHAnsi" w:cstheme="majorBidi"/>
      <w:i/>
      <w:iCs/>
      <w:sz w:val="24"/>
      <w:szCs w:val="24"/>
    </w:rPr>
  </w:style>
  <w:style w:type="paragraph" w:customStyle="1" w:styleId="NCCtitlepagetext">
    <w:name w:val="NCC title page text"/>
    <w:uiPriority w:val="99"/>
    <w:qFormat/>
    <w:rsid w:val="007C0004"/>
    <w:pPr>
      <w:spacing w:after="120"/>
      <w:ind w:left="0" w:firstLine="0"/>
    </w:pPr>
    <w:rPr>
      <w:rFonts w:ascii="Arial" w:hAnsi="Arial"/>
      <w:color w:val="003D65" w:themeColor="text2" w:themeShade="BF"/>
      <w:sz w:val="40"/>
      <w:szCs w:val="40"/>
    </w:rPr>
  </w:style>
  <w:style w:type="paragraph" w:customStyle="1" w:styleId="Paragraphnonumbers">
    <w:name w:val="Paragraph no numbers"/>
    <w:basedOn w:val="Normal"/>
    <w:uiPriority w:val="99"/>
    <w:qFormat/>
    <w:rsid w:val="007C0004"/>
    <w:pPr>
      <w:spacing w:before="0" w:after="240" w:line="276" w:lineRule="auto"/>
    </w:pPr>
    <w:rPr>
      <w:rFonts w:ascii="Arial" w:eastAsia="Times New Roman" w:hAnsi="Arial" w:cs="Times New Roman"/>
      <w:sz w:val="24"/>
      <w:szCs w:val="24"/>
      <w:lang w:eastAsia="en-GB"/>
    </w:rPr>
  </w:style>
  <w:style w:type="paragraph" w:customStyle="1" w:styleId="Bullets">
    <w:name w:val="Bullets"/>
    <w:basedOn w:val="Normal"/>
    <w:uiPriority w:val="5"/>
    <w:qFormat/>
    <w:rsid w:val="007C0004"/>
    <w:pPr>
      <w:numPr>
        <w:numId w:val="17"/>
      </w:numPr>
      <w:spacing w:before="0" w:after="120" w:line="276" w:lineRule="auto"/>
    </w:pPr>
    <w:rPr>
      <w:rFonts w:ascii="Arial" w:eastAsia="Times New Roman" w:hAnsi="Arial" w:cs="Times New Roman"/>
      <w:sz w:val="24"/>
      <w:szCs w:val="24"/>
      <w:lang w:eastAsia="en-GB"/>
    </w:rPr>
  </w:style>
  <w:style w:type="paragraph" w:customStyle="1" w:styleId="p1">
    <w:name w:val="p1"/>
    <w:basedOn w:val="Normal"/>
    <w:uiPriority w:val="99"/>
    <w:rsid w:val="007C0004"/>
    <w:pPr>
      <w:spacing w:before="100" w:beforeAutospacing="1" w:after="100" w:afterAutospacing="1"/>
    </w:pPr>
    <w:rPr>
      <w:rFonts w:ascii="Times New Roman" w:eastAsiaTheme="minorEastAsia" w:hAnsi="Times New Roman" w:cs="Times New Roman"/>
      <w:sz w:val="24"/>
      <w:szCs w:val="24"/>
      <w:lang w:val="it-IT" w:eastAsia="it-IT"/>
    </w:rPr>
  </w:style>
  <w:style w:type="paragraph" w:customStyle="1" w:styleId="NCCguidelinetitle">
    <w:name w:val="NCC guideline title"/>
    <w:basedOn w:val="Normal"/>
    <w:uiPriority w:val="99"/>
    <w:qFormat/>
    <w:rsid w:val="007C0004"/>
    <w:pPr>
      <w:spacing w:before="0" w:after="200" w:line="0" w:lineRule="auto"/>
    </w:pPr>
    <w:rPr>
      <w:rFonts w:ascii="Arial" w:hAnsi="Arial"/>
      <w:b/>
      <w:color w:val="003D65" w:themeColor="text2" w:themeShade="BF"/>
      <w:sz w:val="72"/>
      <w:szCs w:val="72"/>
    </w:rPr>
  </w:style>
  <w:style w:type="paragraph" w:customStyle="1" w:styleId="NCCBodytext">
    <w:name w:val="NCC Body text"/>
    <w:uiPriority w:val="99"/>
    <w:rsid w:val="007C0004"/>
    <w:pPr>
      <w:spacing w:after="120" w:line="240" w:lineRule="exact"/>
      <w:ind w:left="0" w:firstLine="0"/>
      <w:jc w:val="both"/>
    </w:pPr>
    <w:rPr>
      <w:rFonts w:ascii="Arial" w:hAnsi="Arial"/>
      <w:sz w:val="20"/>
      <w:szCs w:val="20"/>
    </w:rPr>
  </w:style>
  <w:style w:type="paragraph" w:customStyle="1" w:styleId="NCCChaptertitle">
    <w:name w:val="NCC Chapter title"/>
    <w:next w:val="NCCBodytext"/>
    <w:uiPriority w:val="99"/>
    <w:qFormat/>
    <w:rsid w:val="007C0004"/>
    <w:pPr>
      <w:keepNext/>
      <w:keepLines/>
      <w:pBdr>
        <w:bottom w:val="single" w:sz="4" w:space="5" w:color="003D65" w:themeColor="text2" w:themeShade="BF"/>
      </w:pBdr>
      <w:spacing w:after="900" w:line="800" w:lineRule="exact"/>
      <w:ind w:left="0" w:firstLine="0"/>
      <w:outlineLvl w:val="0"/>
    </w:pPr>
    <w:rPr>
      <w:rFonts w:ascii="Arial" w:hAnsi="Arial"/>
      <w:b/>
      <w:color w:val="003D65" w:themeColor="text2" w:themeShade="BF"/>
      <w:sz w:val="72"/>
      <w:szCs w:val="72"/>
    </w:rPr>
  </w:style>
  <w:style w:type="paragraph" w:customStyle="1" w:styleId="NCCMembership">
    <w:name w:val="NCC Membership"/>
    <w:basedOn w:val="NCCBodytext"/>
    <w:uiPriority w:val="99"/>
    <w:rsid w:val="007C0004"/>
    <w:pPr>
      <w:tabs>
        <w:tab w:val="left" w:pos="2552"/>
      </w:tabs>
      <w:spacing w:after="0"/>
      <w:ind w:left="2552" w:hanging="2552"/>
      <w:contextualSpacing/>
    </w:pPr>
  </w:style>
  <w:style w:type="paragraph" w:customStyle="1" w:styleId="NCCHeadA">
    <w:name w:val="NCC Head A"/>
    <w:basedOn w:val="Normal"/>
    <w:next w:val="NCCBodytext"/>
    <w:uiPriority w:val="99"/>
    <w:rsid w:val="007C0004"/>
    <w:pPr>
      <w:keepNext/>
      <w:tabs>
        <w:tab w:val="left" w:pos="1134"/>
        <w:tab w:val="left" w:pos="2552"/>
      </w:tabs>
      <w:spacing w:before="360" w:after="180" w:line="336" w:lineRule="exact"/>
      <w:contextualSpacing/>
      <w:jc w:val="both"/>
      <w:outlineLvl w:val="1"/>
    </w:pPr>
    <w:rPr>
      <w:rFonts w:ascii="Arial" w:hAnsi="Arial"/>
      <w:b/>
      <w:color w:val="003D65" w:themeColor="text2" w:themeShade="BF"/>
      <w:sz w:val="32"/>
      <w:szCs w:val="40"/>
    </w:rPr>
  </w:style>
  <w:style w:type="paragraph" w:customStyle="1" w:styleId="NCCHeadB">
    <w:name w:val="NCC Head B"/>
    <w:basedOn w:val="NCCBodytext"/>
    <w:next w:val="NCCBodytext"/>
    <w:uiPriority w:val="99"/>
    <w:rsid w:val="007C0004"/>
    <w:pPr>
      <w:keepNext/>
      <w:spacing w:before="240"/>
      <w:outlineLvl w:val="2"/>
    </w:pPr>
    <w:rPr>
      <w:b/>
      <w:color w:val="003D65" w:themeColor="text2" w:themeShade="BF"/>
      <w:sz w:val="27"/>
    </w:rPr>
  </w:style>
  <w:style w:type="paragraph" w:customStyle="1" w:styleId="NCCBulletlvl1">
    <w:name w:val="NCC Bullet lvl 1"/>
    <w:basedOn w:val="NCCBodytext"/>
    <w:uiPriority w:val="99"/>
    <w:rsid w:val="007C0004"/>
    <w:pPr>
      <w:numPr>
        <w:numId w:val="18"/>
      </w:numPr>
      <w:ind w:left="1208" w:hanging="357"/>
    </w:pPr>
  </w:style>
  <w:style w:type="paragraph" w:customStyle="1" w:styleId="NCCBulletlvl1lastitem">
    <w:name w:val="NCC Bullet lvl 1 last item"/>
    <w:basedOn w:val="NCCBodytext"/>
    <w:next w:val="NCCBodytext"/>
    <w:uiPriority w:val="99"/>
    <w:rsid w:val="007C0004"/>
    <w:pPr>
      <w:numPr>
        <w:numId w:val="19"/>
      </w:numPr>
      <w:spacing w:after="240"/>
      <w:ind w:left="1208" w:hanging="357"/>
    </w:pPr>
  </w:style>
  <w:style w:type="paragraph" w:customStyle="1" w:styleId="NCCTableHeader">
    <w:name w:val="NCC Table Header"/>
    <w:basedOn w:val="NCCBodytext"/>
    <w:uiPriority w:val="99"/>
    <w:rsid w:val="007C0004"/>
    <w:pPr>
      <w:keepNext/>
      <w:spacing w:before="360" w:after="60"/>
    </w:pPr>
    <w:rPr>
      <w:sz w:val="18"/>
    </w:rPr>
  </w:style>
  <w:style w:type="paragraph" w:customStyle="1" w:styleId="NCCBulletlvl2">
    <w:name w:val="NCC Bullet lvl 2"/>
    <w:basedOn w:val="NCCBulletlvl1"/>
    <w:uiPriority w:val="99"/>
    <w:rsid w:val="007C0004"/>
    <w:pPr>
      <w:numPr>
        <w:ilvl w:val="1"/>
      </w:numPr>
      <w:ind w:left="1775" w:hanging="357"/>
    </w:pPr>
  </w:style>
  <w:style w:type="paragraph" w:customStyle="1" w:styleId="NCCBulletlvl2lastitem">
    <w:name w:val="NCC Bullet lvl 2 last item"/>
    <w:basedOn w:val="NCCBulletlvl2"/>
    <w:uiPriority w:val="99"/>
    <w:rsid w:val="007C0004"/>
    <w:pPr>
      <w:spacing w:after="240"/>
    </w:pPr>
  </w:style>
  <w:style w:type="paragraph" w:customStyle="1" w:styleId="NCCFootnotetext">
    <w:name w:val="NCC Footnote text"/>
    <w:basedOn w:val="FootnoteText"/>
    <w:uiPriority w:val="99"/>
    <w:rsid w:val="007C0004"/>
    <w:pPr>
      <w:ind w:left="0" w:firstLine="0"/>
    </w:pPr>
    <w:rPr>
      <w:rFonts w:ascii="Arial" w:hAnsi="Arial"/>
      <w:sz w:val="16"/>
    </w:rPr>
  </w:style>
  <w:style w:type="paragraph" w:customStyle="1" w:styleId="NCCHeadC">
    <w:name w:val="NCC Head C"/>
    <w:basedOn w:val="Normal"/>
    <w:next w:val="NCCBodytext"/>
    <w:uiPriority w:val="99"/>
    <w:rsid w:val="007C0004"/>
    <w:pPr>
      <w:keepNext/>
      <w:tabs>
        <w:tab w:val="left" w:pos="1134"/>
      </w:tabs>
      <w:spacing w:before="0" w:after="60" w:line="240" w:lineRule="exact"/>
      <w:jc w:val="both"/>
      <w:outlineLvl w:val="3"/>
    </w:pPr>
    <w:rPr>
      <w:rFonts w:ascii="Arial" w:hAnsi="Arial"/>
      <w:b/>
      <w:color w:val="003D65" w:themeColor="text2" w:themeShade="BF"/>
      <w:sz w:val="23"/>
    </w:rPr>
  </w:style>
  <w:style w:type="paragraph" w:customStyle="1" w:styleId="NCCHeadD">
    <w:name w:val="NCC Head D"/>
    <w:basedOn w:val="NCCBodytext"/>
    <w:next w:val="NCCBodytext"/>
    <w:uiPriority w:val="99"/>
    <w:rsid w:val="007C0004"/>
    <w:pPr>
      <w:keepNext/>
      <w:spacing w:before="60" w:after="60"/>
    </w:pPr>
    <w:rPr>
      <w:color w:val="003D65" w:themeColor="text2" w:themeShade="BF"/>
      <w:sz w:val="22"/>
    </w:rPr>
  </w:style>
  <w:style w:type="paragraph" w:customStyle="1" w:styleId="NCCHeadE">
    <w:name w:val="NCC Head E"/>
    <w:basedOn w:val="NCCBodytext"/>
    <w:next w:val="NCCBodytext"/>
    <w:uiPriority w:val="99"/>
    <w:rsid w:val="007C0004"/>
    <w:pPr>
      <w:keepNext/>
      <w:spacing w:before="60" w:after="60" w:line="240" w:lineRule="auto"/>
    </w:pPr>
    <w:rPr>
      <w:i/>
      <w:color w:val="005288" w:themeColor="text2"/>
      <w:sz w:val="21"/>
    </w:rPr>
  </w:style>
  <w:style w:type="paragraph" w:customStyle="1" w:styleId="NCCTableTextTitle">
    <w:name w:val="NCC Table Text (Title)"/>
    <w:uiPriority w:val="99"/>
    <w:rsid w:val="007C0004"/>
    <w:pPr>
      <w:spacing w:after="120" w:line="240" w:lineRule="exact"/>
      <w:ind w:left="0" w:firstLine="0"/>
    </w:pPr>
    <w:rPr>
      <w:rFonts w:ascii="Arial" w:hAnsi="Arial"/>
      <w:b/>
      <w:sz w:val="18"/>
      <w:szCs w:val="20"/>
    </w:rPr>
  </w:style>
  <w:style w:type="paragraph" w:customStyle="1" w:styleId="NCCTableText">
    <w:name w:val="NCC Table Text"/>
    <w:basedOn w:val="NCCBodytext"/>
    <w:uiPriority w:val="99"/>
    <w:rsid w:val="007C0004"/>
    <w:pPr>
      <w:spacing w:after="60"/>
    </w:pPr>
    <w:rPr>
      <w:sz w:val="18"/>
    </w:rPr>
  </w:style>
  <w:style w:type="paragraph" w:customStyle="1" w:styleId="NCCTablefootnotes">
    <w:name w:val="NCC Table footnotes"/>
    <w:basedOn w:val="NCCBodytext"/>
    <w:uiPriority w:val="99"/>
    <w:rsid w:val="007C0004"/>
    <w:pPr>
      <w:spacing w:after="240"/>
      <w:contextualSpacing/>
    </w:pPr>
    <w:rPr>
      <w:sz w:val="16"/>
    </w:rPr>
  </w:style>
  <w:style w:type="paragraph" w:customStyle="1" w:styleId="NCCRecHead">
    <w:name w:val="NCC Rec Head"/>
    <w:basedOn w:val="NCCHeadB"/>
    <w:next w:val="Normal"/>
    <w:uiPriority w:val="99"/>
    <w:rsid w:val="007C0004"/>
  </w:style>
  <w:style w:type="paragraph" w:customStyle="1" w:styleId="NCCRecTextBulletlvl1">
    <w:name w:val="NCC Rec Text Bullet lvl 1"/>
    <w:basedOn w:val="Normal"/>
    <w:uiPriority w:val="99"/>
    <w:rsid w:val="007C0004"/>
    <w:pPr>
      <w:spacing w:before="0" w:line="240" w:lineRule="exact"/>
      <w:ind w:left="714" w:hanging="357"/>
      <w:jc w:val="both"/>
    </w:pPr>
    <w:rPr>
      <w:rFonts w:ascii="Arial" w:hAnsi="Arial"/>
      <w:sz w:val="20"/>
      <w:szCs w:val="20"/>
    </w:rPr>
  </w:style>
  <w:style w:type="paragraph" w:customStyle="1" w:styleId="NCCRecTextBulletlvl1lastitem">
    <w:name w:val="NCC Rec Text Bullet lvl 1 last item"/>
    <w:basedOn w:val="NCCRecTextBulletlvl1"/>
    <w:next w:val="Normal"/>
    <w:uiPriority w:val="99"/>
    <w:rsid w:val="007C0004"/>
    <w:pPr>
      <w:spacing w:after="120"/>
    </w:pPr>
  </w:style>
  <w:style w:type="paragraph" w:customStyle="1" w:styleId="NCCRecTextBulletlvl2">
    <w:name w:val="NCC Rec Text Bullet lvl 2"/>
    <w:basedOn w:val="NCCRecTextBulletlvl1"/>
    <w:uiPriority w:val="99"/>
    <w:rsid w:val="007C0004"/>
    <w:pPr>
      <w:ind w:left="1434"/>
    </w:pPr>
  </w:style>
  <w:style w:type="paragraph" w:customStyle="1" w:styleId="NCCRecTextBulletlvl2lastitem">
    <w:name w:val="NCC Rec Text Bullet lvl 2 last item"/>
    <w:basedOn w:val="NCCRecTextBulletlvl2"/>
    <w:next w:val="Normal"/>
    <w:uiPriority w:val="99"/>
    <w:rsid w:val="007C0004"/>
    <w:pPr>
      <w:spacing w:after="120"/>
    </w:pPr>
  </w:style>
  <w:style w:type="paragraph" w:customStyle="1" w:styleId="NCCRecSubheadA">
    <w:name w:val="NCC Rec Subhead A"/>
    <w:basedOn w:val="NCCHeadC"/>
    <w:next w:val="Normal"/>
    <w:uiPriority w:val="99"/>
    <w:rsid w:val="007C0004"/>
    <w:pPr>
      <w:spacing w:before="60"/>
      <w:outlineLvl w:val="9"/>
    </w:pPr>
  </w:style>
  <w:style w:type="paragraph" w:customStyle="1" w:styleId="NCCHeaderfirstpage">
    <w:name w:val="NCC Header first page"/>
    <w:uiPriority w:val="99"/>
    <w:rsid w:val="007C0004"/>
    <w:pPr>
      <w:tabs>
        <w:tab w:val="center" w:pos="4513"/>
        <w:tab w:val="right" w:pos="9027"/>
      </w:tabs>
      <w:spacing w:after="200"/>
      <w:ind w:left="0" w:firstLine="0"/>
    </w:pPr>
    <w:rPr>
      <w:rFonts w:ascii="Arial" w:hAnsi="Arial"/>
    </w:rPr>
  </w:style>
  <w:style w:type="paragraph" w:customStyle="1" w:styleId="NCCHeaderevenpage">
    <w:name w:val="NCC Header even page"/>
    <w:uiPriority w:val="99"/>
    <w:rsid w:val="007C0004"/>
    <w:pPr>
      <w:pBdr>
        <w:bottom w:val="single" w:sz="4" w:space="1" w:color="auto"/>
      </w:pBdr>
      <w:tabs>
        <w:tab w:val="center" w:pos="4513"/>
        <w:tab w:val="right" w:pos="9027"/>
      </w:tabs>
      <w:spacing w:after="0"/>
      <w:ind w:left="0" w:firstLine="0"/>
    </w:pPr>
    <w:rPr>
      <w:rFonts w:ascii="Arial" w:hAnsi="Arial"/>
    </w:rPr>
  </w:style>
  <w:style w:type="paragraph" w:customStyle="1" w:styleId="NCCHeaderoddpage">
    <w:name w:val="NCC Header odd page"/>
    <w:uiPriority w:val="99"/>
    <w:rsid w:val="007C0004"/>
    <w:pPr>
      <w:pBdr>
        <w:bottom w:val="single" w:sz="4" w:space="1" w:color="auto"/>
      </w:pBdr>
      <w:tabs>
        <w:tab w:val="center" w:pos="4513"/>
        <w:tab w:val="right" w:pos="9027"/>
      </w:tabs>
      <w:spacing w:after="0"/>
      <w:ind w:left="0" w:firstLine="0"/>
      <w:jc w:val="right"/>
    </w:pPr>
    <w:rPr>
      <w:rFonts w:ascii="Arial" w:hAnsi="Arial"/>
    </w:rPr>
  </w:style>
  <w:style w:type="paragraph" w:customStyle="1" w:styleId="NCCRecText">
    <w:name w:val="NCC Rec Text"/>
    <w:basedOn w:val="NCCBodytext"/>
    <w:uiPriority w:val="99"/>
    <w:rsid w:val="007C0004"/>
  </w:style>
  <w:style w:type="paragraph" w:customStyle="1" w:styleId="NCCRecSubheadB">
    <w:name w:val="NCC Rec Subhead B"/>
    <w:basedOn w:val="NCCRecSubheadA"/>
    <w:uiPriority w:val="99"/>
    <w:qFormat/>
    <w:rsid w:val="007C0004"/>
    <w:rPr>
      <w:color w:val="005288" w:themeColor="text2"/>
      <w:sz w:val="22"/>
    </w:rPr>
  </w:style>
  <w:style w:type="paragraph" w:customStyle="1" w:styleId="NCCTableTextsub-title">
    <w:name w:val="NCC Table Text (sub-title)"/>
    <w:basedOn w:val="NCCTableText"/>
    <w:uiPriority w:val="99"/>
    <w:qFormat/>
    <w:rsid w:val="007C0004"/>
    <w:rPr>
      <w:i/>
    </w:rPr>
  </w:style>
  <w:style w:type="paragraph" w:customStyle="1" w:styleId="NCCTableTextBulletlvl1">
    <w:name w:val="NCC Table Text Bullet lvl 1"/>
    <w:uiPriority w:val="99"/>
    <w:qFormat/>
    <w:rsid w:val="007C0004"/>
    <w:pPr>
      <w:numPr>
        <w:numId w:val="20"/>
      </w:numPr>
      <w:spacing w:after="0" w:line="240" w:lineRule="exact"/>
      <w:ind w:left="397" w:hanging="227"/>
    </w:pPr>
    <w:rPr>
      <w:rFonts w:ascii="Arial" w:hAnsi="Arial"/>
      <w:sz w:val="18"/>
      <w:szCs w:val="20"/>
    </w:rPr>
  </w:style>
  <w:style w:type="paragraph" w:customStyle="1" w:styleId="NCCTableTextBulletlvl1lastitem">
    <w:name w:val="NCC Table Text Bullet lvl 1 last item"/>
    <w:basedOn w:val="NCCTableTextBulletlvl1"/>
    <w:next w:val="NCCTableText"/>
    <w:uiPriority w:val="99"/>
    <w:qFormat/>
    <w:rsid w:val="007C0004"/>
    <w:pPr>
      <w:spacing w:after="120"/>
    </w:pPr>
  </w:style>
  <w:style w:type="paragraph" w:customStyle="1" w:styleId="NCCTableTextBulletlvl2">
    <w:name w:val="NCC Table Text Bullet lvl 2"/>
    <w:basedOn w:val="NCCTableTextBulletlvl1"/>
    <w:uiPriority w:val="99"/>
    <w:qFormat/>
    <w:rsid w:val="007C0004"/>
    <w:pPr>
      <w:numPr>
        <w:numId w:val="21"/>
      </w:numPr>
      <w:ind w:left="567" w:hanging="227"/>
    </w:pPr>
  </w:style>
  <w:style w:type="paragraph" w:customStyle="1" w:styleId="NCCTableTextBulletlvl2lastitem">
    <w:name w:val="NCC Table Text Bullet lvl 2 last item"/>
    <w:basedOn w:val="NCCTableTextBulletlvl2"/>
    <w:uiPriority w:val="99"/>
    <w:qFormat/>
    <w:rsid w:val="007C0004"/>
    <w:pPr>
      <w:spacing w:after="120"/>
    </w:pPr>
  </w:style>
  <w:style w:type="paragraph" w:customStyle="1" w:styleId="NCCTableTextBulletlvl3">
    <w:name w:val="NCC Table Text Bullet lvl 3"/>
    <w:basedOn w:val="NCCTableTextBulletlvl2"/>
    <w:uiPriority w:val="99"/>
    <w:qFormat/>
    <w:rsid w:val="007C0004"/>
    <w:pPr>
      <w:numPr>
        <w:numId w:val="22"/>
      </w:numPr>
      <w:ind w:left="867" w:hanging="357"/>
    </w:pPr>
  </w:style>
  <w:style w:type="paragraph" w:customStyle="1" w:styleId="NCCTableTextBulletlvl3lastitem">
    <w:name w:val="NCC Table Text Bullet lvl 3 last item"/>
    <w:basedOn w:val="NCCTableTextBulletlvl3"/>
    <w:uiPriority w:val="99"/>
    <w:qFormat/>
    <w:rsid w:val="007C0004"/>
    <w:pPr>
      <w:spacing w:after="120"/>
    </w:pPr>
  </w:style>
  <w:style w:type="paragraph" w:customStyle="1" w:styleId="NCCTableTextQuotation">
    <w:name w:val="NCC Table Text Quotation"/>
    <w:basedOn w:val="NCCTableText"/>
    <w:next w:val="NCCTableText"/>
    <w:uiPriority w:val="99"/>
    <w:qFormat/>
    <w:rsid w:val="007C0004"/>
    <w:rPr>
      <w:i/>
    </w:rPr>
  </w:style>
  <w:style w:type="paragraph" w:customStyle="1" w:styleId="NCCQuotation">
    <w:name w:val="NCC Quotation"/>
    <w:basedOn w:val="NCCBodytext"/>
    <w:next w:val="NCCBodytext"/>
    <w:uiPriority w:val="99"/>
    <w:qFormat/>
    <w:rsid w:val="007C0004"/>
    <w:pPr>
      <w:ind w:left="567" w:right="567"/>
    </w:pPr>
  </w:style>
  <w:style w:type="paragraph" w:customStyle="1" w:styleId="NCCPagenumberfirstpage">
    <w:name w:val="NCC Page number first page"/>
    <w:basedOn w:val="Footer"/>
    <w:uiPriority w:val="99"/>
    <w:rsid w:val="007C0004"/>
    <w:pPr>
      <w:jc w:val="center"/>
    </w:pPr>
    <w:rPr>
      <w:rFonts w:ascii="Arial" w:hAnsi="Arial"/>
      <w:color w:val="auto"/>
      <w:sz w:val="20"/>
    </w:rPr>
  </w:style>
  <w:style w:type="paragraph" w:customStyle="1" w:styleId="NCCPagenumberevenpage">
    <w:name w:val="NCC Page number even page"/>
    <w:basedOn w:val="Footer"/>
    <w:uiPriority w:val="99"/>
    <w:rsid w:val="007C0004"/>
    <w:rPr>
      <w:rFonts w:ascii="Arial" w:hAnsi="Arial"/>
      <w:color w:val="auto"/>
      <w:sz w:val="20"/>
    </w:rPr>
  </w:style>
  <w:style w:type="paragraph" w:customStyle="1" w:styleId="NCCPagenumberoddpage">
    <w:name w:val="NCC Page number odd page"/>
    <w:basedOn w:val="Footer"/>
    <w:uiPriority w:val="99"/>
    <w:rsid w:val="007C0004"/>
    <w:pPr>
      <w:jc w:val="right"/>
    </w:pPr>
    <w:rPr>
      <w:rFonts w:ascii="Arial" w:hAnsi="Arial"/>
      <w:color w:val="auto"/>
      <w:sz w:val="20"/>
    </w:rPr>
  </w:style>
  <w:style w:type="paragraph" w:customStyle="1" w:styleId="NCCBulletlvl3">
    <w:name w:val="NCC Bullet lvl 3"/>
    <w:basedOn w:val="NCCBulletlvl2"/>
    <w:uiPriority w:val="99"/>
    <w:rsid w:val="007C0004"/>
    <w:pPr>
      <w:numPr>
        <w:ilvl w:val="0"/>
        <w:numId w:val="23"/>
      </w:numPr>
    </w:pPr>
  </w:style>
  <w:style w:type="paragraph" w:customStyle="1" w:styleId="NCCBulletlvl3lastitem">
    <w:name w:val="NCC Bullet lvl 3 last item"/>
    <w:basedOn w:val="NCCBulletlvl3"/>
    <w:next w:val="NCCBodytext"/>
    <w:uiPriority w:val="99"/>
    <w:rsid w:val="007C0004"/>
    <w:pPr>
      <w:spacing w:after="240"/>
      <w:ind w:left="2137" w:hanging="357"/>
    </w:pPr>
  </w:style>
  <w:style w:type="paragraph" w:customStyle="1" w:styleId="NCCRecTextBulletlvl3">
    <w:name w:val="NCC Rec Text Bullet lvl 3"/>
    <w:basedOn w:val="NCCRecTextBulletlvl2"/>
    <w:uiPriority w:val="99"/>
    <w:rsid w:val="007C0004"/>
    <w:pPr>
      <w:numPr>
        <w:numId w:val="24"/>
      </w:numPr>
    </w:pPr>
  </w:style>
  <w:style w:type="paragraph" w:customStyle="1" w:styleId="NCCRecTextBulletlvl3lastitem">
    <w:name w:val="NCC Rec Text Bullet lvl 3 last item"/>
    <w:basedOn w:val="NCCRecTextBulletlvl3"/>
    <w:next w:val="NCCRecText"/>
    <w:uiPriority w:val="99"/>
    <w:rsid w:val="007C0004"/>
    <w:pPr>
      <w:numPr>
        <w:numId w:val="25"/>
      </w:numPr>
      <w:spacing w:after="120"/>
      <w:ind w:left="1792" w:hanging="357"/>
    </w:pPr>
  </w:style>
  <w:style w:type="character" w:customStyle="1" w:styleId="NCCTableNormalChar">
    <w:name w:val="NCC Table Normal Char"/>
    <w:basedOn w:val="DefaultParagraphFont"/>
    <w:link w:val="NCCTableNormal"/>
    <w:locked/>
    <w:rsid w:val="007C0004"/>
  </w:style>
  <w:style w:type="paragraph" w:customStyle="1" w:styleId="NCCTableNormal">
    <w:name w:val="NCC Table Normal"/>
    <w:basedOn w:val="Normal"/>
    <w:link w:val="NCCTableNormalChar"/>
    <w:qFormat/>
    <w:rsid w:val="007C0004"/>
    <w:pPr>
      <w:spacing w:before="0" w:after="200" w:line="276" w:lineRule="auto"/>
    </w:pPr>
  </w:style>
  <w:style w:type="paragraph" w:customStyle="1" w:styleId="p2">
    <w:name w:val="p2"/>
    <w:basedOn w:val="Normal"/>
    <w:uiPriority w:val="99"/>
    <w:rsid w:val="007C0004"/>
    <w:pPr>
      <w:spacing w:before="100" w:beforeAutospacing="1" w:after="100" w:afterAutospacing="1"/>
    </w:pPr>
    <w:rPr>
      <w:rFonts w:ascii="Times New Roman" w:eastAsiaTheme="minorEastAsia" w:hAnsi="Times New Roman" w:cs="Times New Roman"/>
      <w:sz w:val="24"/>
      <w:szCs w:val="24"/>
      <w:lang w:val="it-IT" w:eastAsia="it-IT"/>
    </w:rPr>
  </w:style>
  <w:style w:type="paragraph" w:customStyle="1" w:styleId="Default">
    <w:name w:val="Default"/>
    <w:rsid w:val="007C0004"/>
    <w:pPr>
      <w:autoSpaceDE w:val="0"/>
      <w:autoSpaceDN w:val="0"/>
      <w:adjustRightInd w:val="0"/>
      <w:spacing w:after="0"/>
      <w:ind w:left="0" w:firstLine="0"/>
    </w:pPr>
    <w:rPr>
      <w:rFonts w:ascii="Arial" w:eastAsia="Calibri" w:hAnsi="Arial" w:cs="Arial"/>
      <w:color w:val="000000"/>
      <w:sz w:val="24"/>
      <w:szCs w:val="24"/>
    </w:rPr>
  </w:style>
  <w:style w:type="table" w:customStyle="1" w:styleId="TableGrid3">
    <w:name w:val="Table Grid3"/>
    <w:basedOn w:val="TableNormal"/>
    <w:rsid w:val="007C0004"/>
    <w:pPr>
      <w:spacing w:after="0"/>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Std1">
    <w:name w:val="~TableStd1"/>
    <w:basedOn w:val="TableNormal"/>
    <w:rsid w:val="007C0004"/>
    <w:pPr>
      <w:spacing w:after="0"/>
      <w:ind w:left="0" w:firstLine="0"/>
    </w:pPr>
    <w:rPr>
      <w:rFonts w:asciiTheme="majorHAnsi" w:eastAsia="Times New Roman" w:hAnsiTheme="majorHAnsi" w:cs="Times New Roman"/>
      <w:sz w:val="20"/>
      <w:szCs w:val="20"/>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hemeFill="background2"/>
    </w:tcPr>
    <w:tblStylePr w:type="firstRow">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B2B2B2" w:themeFill="accent3"/>
      </w:tcPr>
    </w:tblStylePr>
  </w:style>
  <w:style w:type="table" w:customStyle="1" w:styleId="TableGrid11">
    <w:name w:val="Table Grid11"/>
    <w:basedOn w:val="TableNormal"/>
    <w:uiPriority w:val="59"/>
    <w:rsid w:val="007C0004"/>
    <w:pPr>
      <w:spacing w:after="0"/>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rsid w:val="007C0004"/>
    <w:pPr>
      <w:spacing w:after="0"/>
      <w:ind w:left="0" w:firstLine="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1">
    <w:name w:val="WW8Num31"/>
    <w:rsid w:val="007C0004"/>
    <w:pPr>
      <w:numPr>
        <w:numId w:val="26"/>
      </w:numPr>
    </w:pPr>
  </w:style>
  <w:style w:type="numbering" w:customStyle="1" w:styleId="WW8Num3">
    <w:name w:val="WW8Num3"/>
    <w:rsid w:val="007C0004"/>
    <w:pPr>
      <w:numPr>
        <w:numId w:val="27"/>
      </w:numPr>
    </w:pPr>
  </w:style>
  <w:style w:type="character" w:styleId="Strong">
    <w:name w:val="Strong"/>
    <w:basedOn w:val="DefaultParagraphFont"/>
    <w:uiPriority w:val="22"/>
    <w:qFormat/>
    <w:rsid w:val="00E87D6D"/>
    <w:rPr>
      <w:b/>
      <w:bCs/>
    </w:rPr>
  </w:style>
  <w:style w:type="table" w:customStyle="1" w:styleId="TableGrid31">
    <w:name w:val="Table Grid31"/>
    <w:basedOn w:val="TableNormal"/>
    <w:next w:val="TableGrid"/>
    <w:rsid w:val="00E87D6D"/>
    <w:pPr>
      <w:spacing w:after="0"/>
      <w:ind w:left="0" w:firstLine="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87D6D"/>
    <w:pPr>
      <w:spacing w:after="0"/>
      <w:ind w:left="0" w:firstLine="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qFormat/>
    <w:rsid w:val="00E87D6D"/>
    <w:pPr>
      <w:spacing w:before="0" w:after="160" w:line="256" w:lineRule="auto"/>
    </w:pPr>
    <w:rPr>
      <w:rFonts w:asciiTheme="majorHAnsi" w:hAnsiTheme="majorHAnsi"/>
    </w:rPr>
  </w:style>
  <w:style w:type="table" w:customStyle="1" w:styleId="TableGrid5">
    <w:name w:val="Table Grid5"/>
    <w:basedOn w:val="TableNormal"/>
    <w:next w:val="TableGrid"/>
    <w:rsid w:val="00E87D6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
    <w:name w:val="No List1"/>
    <w:next w:val="NoList"/>
    <w:uiPriority w:val="99"/>
    <w:semiHidden/>
    <w:unhideWhenUsed/>
    <w:rsid w:val="00437B0E"/>
  </w:style>
  <w:style w:type="table" w:customStyle="1" w:styleId="TableGrid6">
    <w:name w:val="Table Grid6"/>
    <w:basedOn w:val="TableNormal"/>
    <w:next w:val="TableGrid"/>
    <w:rsid w:val="00437B0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Std2">
    <w:name w:val="~TableStd2"/>
    <w:basedOn w:val="TableNormal"/>
    <w:rsid w:val="00437B0E"/>
    <w:pPr>
      <w:spacing w:after="0"/>
      <w:ind w:left="0" w:firstLine="0"/>
    </w:pPr>
    <w:rPr>
      <w:rFonts w:asciiTheme="majorHAnsi" w:eastAsia="Times New Roman" w:hAnsiTheme="majorHAnsi" w:cs="Times New Roman"/>
      <w:sz w:val="20"/>
      <w:szCs w:val="20"/>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hemeFill="background2"/>
    </w:tcPr>
    <w:tblStylePr w:type="firstRow">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B2B2B2" w:themeFill="accent3"/>
      </w:tcPr>
    </w:tblStylePr>
  </w:style>
  <w:style w:type="table" w:customStyle="1" w:styleId="TableGrid12">
    <w:name w:val="Table Grid12"/>
    <w:basedOn w:val="TableNormal"/>
    <w:next w:val="TableGrid"/>
    <w:uiPriority w:val="59"/>
    <w:rsid w:val="00437B0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2">
    <w:name w:val="Table Grid22"/>
    <w:basedOn w:val="TableNormal"/>
    <w:next w:val="TableGrid"/>
    <w:rsid w:val="00437B0E"/>
    <w:pPr>
      <w:spacing w:after="0"/>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Paragraphnonumbers"/>
    <w:uiPriority w:val="4"/>
    <w:qFormat/>
    <w:rsid w:val="00437B0E"/>
    <w:pPr>
      <w:numPr>
        <w:numId w:val="29"/>
      </w:numPr>
      <w:tabs>
        <w:tab w:val="left" w:pos="567"/>
      </w:tabs>
      <w:ind w:left="567" w:hanging="501"/>
    </w:pPr>
  </w:style>
  <w:style w:type="paragraph" w:customStyle="1" w:styleId="Subbullets">
    <w:name w:val="Sub bullets"/>
    <w:basedOn w:val="Normal"/>
    <w:uiPriority w:val="6"/>
    <w:qFormat/>
    <w:rsid w:val="00437B0E"/>
    <w:pPr>
      <w:numPr>
        <w:numId w:val="28"/>
      </w:numPr>
      <w:spacing w:before="0" w:after="120" w:line="276" w:lineRule="auto"/>
      <w:ind w:left="1418" w:hanging="284"/>
    </w:pPr>
    <w:rPr>
      <w:rFonts w:ascii="Arial" w:eastAsia="Times New Roman" w:hAnsi="Arial" w:cs="Times New Roman"/>
      <w:sz w:val="24"/>
      <w:szCs w:val="24"/>
      <w:lang w:eastAsia="en-GB"/>
    </w:rPr>
  </w:style>
  <w:style w:type="numbering" w:customStyle="1" w:styleId="NoList2">
    <w:name w:val="No List2"/>
    <w:next w:val="NoList"/>
    <w:uiPriority w:val="99"/>
    <w:semiHidden/>
    <w:unhideWhenUsed/>
    <w:rsid w:val="000D15EA"/>
  </w:style>
  <w:style w:type="table" w:customStyle="1" w:styleId="TableGrid7">
    <w:name w:val="Table Grid7"/>
    <w:basedOn w:val="TableNormal"/>
    <w:next w:val="TableGrid"/>
    <w:uiPriority w:val="39"/>
    <w:rsid w:val="000D15E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Std3">
    <w:name w:val="~TableStd3"/>
    <w:basedOn w:val="TableNormal"/>
    <w:rsid w:val="000D15EA"/>
    <w:pPr>
      <w:spacing w:after="0"/>
      <w:ind w:left="0" w:firstLine="0"/>
    </w:pPr>
    <w:rPr>
      <w:rFonts w:asciiTheme="majorHAnsi" w:eastAsia="Times New Roman" w:hAnsiTheme="majorHAnsi" w:cs="Times New Roman"/>
      <w:sz w:val="20"/>
      <w:szCs w:val="20"/>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hemeFill="background2"/>
    </w:tcPr>
    <w:tblStylePr w:type="firstRow">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B2B2B2" w:themeFill="accent3"/>
      </w:tcPr>
    </w:tblStylePr>
  </w:style>
  <w:style w:type="table" w:customStyle="1" w:styleId="TableGrid13">
    <w:name w:val="Table Grid13"/>
    <w:basedOn w:val="TableNormal"/>
    <w:next w:val="TableGrid"/>
    <w:uiPriority w:val="59"/>
    <w:rsid w:val="000D15E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3">
    <w:name w:val="Table Grid23"/>
    <w:basedOn w:val="TableNormal"/>
    <w:next w:val="TableGrid"/>
    <w:rsid w:val="000D15EA"/>
    <w:pPr>
      <w:spacing w:after="0"/>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D15EA"/>
    <w:pPr>
      <w:spacing w:before="100" w:beforeAutospacing="1" w:after="100" w:afterAutospacing="1"/>
    </w:pPr>
    <w:rPr>
      <w:rFonts w:ascii="Times New Roman" w:eastAsia="Times New Roman" w:hAnsi="Times New Roman" w:cs="Times New Roman"/>
      <w:sz w:val="24"/>
      <w:szCs w:val="24"/>
    </w:rPr>
  </w:style>
  <w:style w:type="paragraph" w:customStyle="1" w:styleId="xl63">
    <w:name w:val="xl63"/>
    <w:basedOn w:val="Normal"/>
    <w:rsid w:val="000D15EA"/>
    <w:pPr>
      <w:pBdr>
        <w:top w:val="single" w:sz="8" w:space="0" w:color="000000"/>
        <w:left w:val="single" w:sz="8" w:space="0" w:color="000000"/>
        <w:bottom w:val="single" w:sz="8" w:space="0" w:color="000000"/>
        <w:right w:val="single" w:sz="8" w:space="0" w:color="000000"/>
      </w:pBdr>
      <w:shd w:val="clear" w:color="000000" w:fill="BBBBBB"/>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64">
    <w:name w:val="xl64"/>
    <w:basedOn w:val="Normal"/>
    <w:rsid w:val="000D15EA"/>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65">
    <w:name w:val="xl65"/>
    <w:basedOn w:val="Normal"/>
    <w:rsid w:val="000D15EA"/>
    <w:pPr>
      <w:pBdr>
        <w:top w:val="single" w:sz="8" w:space="0" w:color="000000"/>
        <w:left w:val="single" w:sz="8" w:space="0" w:color="000000"/>
        <w:bottom w:val="single" w:sz="8" w:space="0" w:color="000000"/>
      </w:pBdr>
      <w:shd w:val="clear" w:color="000000" w:fill="BBBBBB"/>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66">
    <w:name w:val="xl66"/>
    <w:basedOn w:val="Normal"/>
    <w:rsid w:val="000D15EA"/>
    <w:pPr>
      <w:pBdr>
        <w:top w:val="single" w:sz="8" w:space="0" w:color="000000"/>
        <w:bottom w:val="single" w:sz="8" w:space="0" w:color="000000"/>
        <w:right w:val="single" w:sz="8" w:space="0" w:color="000000"/>
      </w:pBdr>
      <w:shd w:val="clear" w:color="000000" w:fill="BBBBBB"/>
      <w:spacing w:before="100" w:beforeAutospacing="1" w:after="100" w:afterAutospacing="1"/>
      <w:textAlignment w:val="top"/>
    </w:pPr>
    <w:rPr>
      <w:rFonts w:ascii="Times New Roman" w:eastAsia="Times New Roman" w:hAnsi="Times New Roman" w:cs="Times New Roman"/>
      <w:sz w:val="20"/>
      <w:szCs w:val="20"/>
    </w:rPr>
  </w:style>
  <w:style w:type="paragraph" w:customStyle="1" w:styleId="SectionHeading1">
    <w:name w:val="~SectionHeading1"/>
    <w:basedOn w:val="SecHeadNonToc"/>
    <w:next w:val="Normal"/>
    <w:autoRedefine/>
    <w:uiPriority w:val="9"/>
    <w:qFormat/>
    <w:rsid w:val="000D15EA"/>
    <w:rPr>
      <w:rFonts w:ascii="Arial" w:hAnsi="Arial" w:cs="Calibri"/>
      <w:color w:val="000000"/>
      <w:lang w:val="en-US"/>
    </w:rPr>
  </w:style>
  <w:style w:type="paragraph" w:customStyle="1" w:styleId="SubHeading1">
    <w:name w:val="~SubHeading1"/>
    <w:basedOn w:val="Heading1"/>
    <w:next w:val="Normal"/>
    <w:uiPriority w:val="9"/>
    <w:unhideWhenUsed/>
    <w:qFormat/>
    <w:rsid w:val="000D15EA"/>
    <w:pPr>
      <w:pageBreakBefore w:val="0"/>
      <w:numPr>
        <w:ilvl w:val="1"/>
      </w:numPr>
      <w:spacing w:before="300" w:after="0"/>
      <w:ind w:hanging="284"/>
      <w:outlineLvl w:val="1"/>
    </w:pPr>
    <w:rPr>
      <w:rFonts w:ascii="Arial" w:hAnsi="Arial"/>
      <w:sz w:val="32"/>
      <w:lang w:val="en-US"/>
    </w:rPr>
  </w:style>
  <w:style w:type="paragraph" w:customStyle="1" w:styleId="MinorSubHeading1">
    <w:name w:val="~MinorSubHeading1"/>
    <w:basedOn w:val="Heading2"/>
    <w:next w:val="Normal"/>
    <w:uiPriority w:val="9"/>
    <w:unhideWhenUsed/>
    <w:qFormat/>
    <w:rsid w:val="000D15EA"/>
    <w:pPr>
      <w:numPr>
        <w:ilvl w:val="2"/>
      </w:numPr>
      <w:ind w:hanging="284"/>
      <w:outlineLvl w:val="2"/>
    </w:pPr>
    <w:rPr>
      <w:rFonts w:ascii="Arial" w:hAnsi="Arial"/>
      <w:sz w:val="24"/>
      <w:lang w:val="en-US"/>
    </w:rPr>
  </w:style>
  <w:style w:type="paragraph" w:customStyle="1" w:styleId="Level4Heading1">
    <w:name w:val="~Level4Heading1"/>
    <w:basedOn w:val="Heading3"/>
    <w:next w:val="Normal"/>
    <w:uiPriority w:val="9"/>
    <w:unhideWhenUsed/>
    <w:qFormat/>
    <w:rsid w:val="000D15EA"/>
    <w:pPr>
      <w:numPr>
        <w:ilvl w:val="3"/>
      </w:numPr>
      <w:ind w:hanging="284"/>
      <w:outlineLvl w:val="3"/>
    </w:pPr>
    <w:rPr>
      <w:rFonts w:ascii="Arial" w:hAnsi="Arial"/>
      <w:sz w:val="22"/>
      <w:lang w:val="en-US"/>
    </w:rPr>
  </w:style>
  <w:style w:type="paragraph" w:customStyle="1" w:styleId="Level5Heading1">
    <w:name w:val="~Level5Heading1"/>
    <w:basedOn w:val="Heading4"/>
    <w:next w:val="Normal"/>
    <w:uiPriority w:val="9"/>
    <w:unhideWhenUsed/>
    <w:qFormat/>
    <w:rsid w:val="000D15EA"/>
    <w:pPr>
      <w:keepLines/>
      <w:numPr>
        <w:ilvl w:val="4"/>
      </w:numPr>
      <w:spacing w:before="200"/>
      <w:ind w:hanging="284"/>
      <w:outlineLvl w:val="4"/>
    </w:pPr>
    <w:rPr>
      <w:rFonts w:eastAsiaTheme="majorEastAsia" w:cstheme="majorBidi"/>
      <w:i/>
    </w:rPr>
  </w:style>
  <w:style w:type="paragraph" w:customStyle="1" w:styleId="Heading61">
    <w:name w:val="Heading 61"/>
    <w:basedOn w:val="Normal"/>
    <w:next w:val="Normal"/>
    <w:uiPriority w:val="9"/>
    <w:semiHidden/>
    <w:unhideWhenUsed/>
    <w:rsid w:val="000D15EA"/>
    <w:pPr>
      <w:keepNext/>
      <w:keepLines/>
      <w:spacing w:before="200"/>
      <w:outlineLvl w:val="5"/>
    </w:pPr>
    <w:rPr>
      <w:rFonts w:ascii="Arial" w:eastAsia="Dotum" w:hAnsi="Arial" w:cs="Times New Roman"/>
      <w:i/>
      <w:iCs/>
      <w:color w:val="002843"/>
    </w:rPr>
  </w:style>
  <w:style w:type="paragraph" w:customStyle="1" w:styleId="Heading71">
    <w:name w:val="Heading 71"/>
    <w:basedOn w:val="Normal"/>
    <w:next w:val="Normal"/>
    <w:uiPriority w:val="9"/>
    <w:semiHidden/>
    <w:unhideWhenUsed/>
    <w:rsid w:val="000D15EA"/>
    <w:pPr>
      <w:keepNext/>
      <w:keepLines/>
      <w:spacing w:before="200"/>
      <w:outlineLvl w:val="6"/>
    </w:pPr>
    <w:rPr>
      <w:rFonts w:ascii="Arial" w:eastAsia="Dotum" w:hAnsi="Arial" w:cs="Times New Roman"/>
      <w:i/>
      <w:iCs/>
      <w:color w:val="404040"/>
    </w:rPr>
  </w:style>
  <w:style w:type="paragraph" w:customStyle="1" w:styleId="Heading81">
    <w:name w:val="Heading 81"/>
    <w:basedOn w:val="Normal"/>
    <w:next w:val="Normal"/>
    <w:uiPriority w:val="9"/>
    <w:unhideWhenUsed/>
    <w:rsid w:val="000D15EA"/>
    <w:pPr>
      <w:keepNext/>
      <w:keepLines/>
      <w:spacing w:before="200"/>
      <w:outlineLvl w:val="7"/>
    </w:pPr>
    <w:rPr>
      <w:rFonts w:ascii="Arial" w:eastAsia="Dotum" w:hAnsi="Arial" w:cs="Times New Roman"/>
      <w:color w:val="404040"/>
      <w:szCs w:val="20"/>
    </w:rPr>
  </w:style>
  <w:style w:type="paragraph" w:customStyle="1" w:styleId="Heading91">
    <w:name w:val="Heading 91"/>
    <w:basedOn w:val="Normal"/>
    <w:next w:val="Normal"/>
    <w:uiPriority w:val="9"/>
    <w:semiHidden/>
    <w:unhideWhenUsed/>
    <w:rsid w:val="000D15EA"/>
    <w:pPr>
      <w:keepNext/>
      <w:keepLines/>
      <w:spacing w:before="200"/>
      <w:outlineLvl w:val="8"/>
    </w:pPr>
    <w:rPr>
      <w:rFonts w:ascii="Arial" w:eastAsia="Dotum" w:hAnsi="Arial" w:cs="Times New Roman"/>
      <w:i/>
      <w:iCs/>
      <w:color w:val="404040"/>
      <w:szCs w:val="20"/>
    </w:rPr>
  </w:style>
  <w:style w:type="numbering" w:customStyle="1" w:styleId="NoList11">
    <w:name w:val="No List11"/>
    <w:next w:val="NoList"/>
    <w:uiPriority w:val="99"/>
    <w:semiHidden/>
    <w:unhideWhenUsed/>
    <w:rsid w:val="000D15EA"/>
  </w:style>
  <w:style w:type="paragraph" w:customStyle="1" w:styleId="BaseStyle1">
    <w:name w:val="~BaseStyle1"/>
    <w:basedOn w:val="Normal"/>
    <w:next w:val="NoSpacing"/>
    <w:qFormat/>
    <w:rsid w:val="000D15EA"/>
    <w:pPr>
      <w:spacing w:before="0"/>
    </w:pPr>
  </w:style>
  <w:style w:type="paragraph" w:customStyle="1" w:styleId="FootnoteText1">
    <w:name w:val="~FootnoteText1"/>
    <w:basedOn w:val="NoSpacing"/>
    <w:next w:val="FootnoteText"/>
    <w:rsid w:val="000D15EA"/>
    <w:pPr>
      <w:ind w:left="284" w:hanging="284"/>
    </w:pPr>
    <w:rPr>
      <w:sz w:val="18"/>
      <w:szCs w:val="20"/>
      <w:lang w:val="en-US"/>
    </w:rPr>
  </w:style>
  <w:style w:type="character" w:customStyle="1" w:styleId="FootnoteReference1">
    <w:name w:val="Footnote Reference1"/>
    <w:basedOn w:val="DefaultParagraphFont"/>
    <w:rsid w:val="000D15EA"/>
    <w:rPr>
      <w:rFonts w:ascii="Arial" w:hAnsi="Arial"/>
      <w:vertAlign w:val="superscript"/>
    </w:rPr>
  </w:style>
  <w:style w:type="paragraph" w:customStyle="1" w:styleId="ListParagraph1">
    <w:name w:val="List Paragraph1"/>
    <w:basedOn w:val="Normal"/>
    <w:next w:val="ListParagraph"/>
    <w:uiPriority w:val="34"/>
    <w:qFormat/>
    <w:rsid w:val="000D15EA"/>
    <w:pPr>
      <w:ind w:left="720"/>
      <w:contextualSpacing/>
    </w:pPr>
  </w:style>
  <w:style w:type="paragraph" w:customStyle="1" w:styleId="Caption1">
    <w:name w:val="~Caption1"/>
    <w:basedOn w:val="BodyHeading"/>
    <w:next w:val="Normal"/>
    <w:qFormat/>
    <w:rsid w:val="000D15EA"/>
    <w:pPr>
      <w:tabs>
        <w:tab w:val="left" w:pos="993"/>
      </w:tabs>
      <w:ind w:left="993" w:hanging="993"/>
    </w:pPr>
    <w:rPr>
      <w:rFonts w:eastAsia="Calibri" w:cs="Arial"/>
      <w:szCs w:val="20"/>
    </w:rPr>
  </w:style>
  <w:style w:type="paragraph" w:customStyle="1" w:styleId="TOCHeading1">
    <w:name w:val="TOC Heading1"/>
    <w:basedOn w:val="Heading1"/>
    <w:next w:val="Normal"/>
    <w:uiPriority w:val="39"/>
    <w:qFormat/>
    <w:rsid w:val="000D15EA"/>
    <w:pPr>
      <w:keepLines/>
      <w:spacing w:before="480" w:line="276" w:lineRule="auto"/>
      <w:outlineLvl w:val="9"/>
    </w:pPr>
    <w:rPr>
      <w:rFonts w:eastAsiaTheme="majorEastAsia" w:cstheme="majorBidi"/>
      <w:bCs/>
      <w:color w:val="003D65" w:themeColor="accent1" w:themeShade="BF"/>
      <w:sz w:val="28"/>
      <w:szCs w:val="28"/>
      <w:lang w:val="en-US"/>
    </w:rPr>
  </w:style>
  <w:style w:type="paragraph" w:customStyle="1" w:styleId="TOC21">
    <w:name w:val="TOC 21"/>
    <w:basedOn w:val="TOC1"/>
    <w:next w:val="Normal"/>
    <w:uiPriority w:val="39"/>
    <w:rsid w:val="000D15EA"/>
    <w:pPr>
      <w:tabs>
        <w:tab w:val="clear" w:pos="425"/>
        <w:tab w:val="left" w:pos="993"/>
      </w:tabs>
      <w:ind w:left="993" w:hanging="568"/>
    </w:pPr>
    <w:rPr>
      <w:rFonts w:eastAsia="Batang"/>
      <w:b w:val="0"/>
    </w:rPr>
  </w:style>
  <w:style w:type="paragraph" w:customStyle="1" w:styleId="TOC11">
    <w:name w:val="TOC 11"/>
    <w:basedOn w:val="NoSpacing"/>
    <w:next w:val="Normal"/>
    <w:uiPriority w:val="39"/>
    <w:rsid w:val="000D15EA"/>
    <w:pPr>
      <w:tabs>
        <w:tab w:val="left" w:pos="425"/>
        <w:tab w:val="right" w:leader="dot" w:pos="9043"/>
      </w:tabs>
      <w:spacing w:after="100"/>
      <w:ind w:left="425" w:right="423" w:hanging="425"/>
    </w:pPr>
    <w:rPr>
      <w:rFonts w:eastAsia="Batang"/>
      <w:b/>
      <w:noProof/>
      <w:lang w:eastAsia="en-GB"/>
    </w:rPr>
  </w:style>
  <w:style w:type="paragraph" w:customStyle="1" w:styleId="TOC31">
    <w:name w:val="TOC 31"/>
    <w:basedOn w:val="TOC2"/>
    <w:next w:val="Normal"/>
    <w:uiPriority w:val="39"/>
    <w:rsid w:val="000D15EA"/>
    <w:pPr>
      <w:tabs>
        <w:tab w:val="clear" w:pos="993"/>
        <w:tab w:val="left" w:pos="1843"/>
      </w:tabs>
      <w:ind w:left="1701" w:right="425" w:hanging="709"/>
    </w:pPr>
    <w:rPr>
      <w:rFonts w:eastAsia="Batang"/>
    </w:rPr>
  </w:style>
  <w:style w:type="paragraph" w:customStyle="1" w:styleId="BalloonText1">
    <w:name w:val="Balloon Text1"/>
    <w:basedOn w:val="Normal"/>
    <w:next w:val="BalloonText"/>
    <w:uiPriority w:val="99"/>
    <w:semiHidden/>
    <w:unhideWhenUsed/>
    <w:rsid w:val="000D15EA"/>
    <w:pPr>
      <w:spacing w:before="0"/>
    </w:pPr>
    <w:rPr>
      <w:rFonts w:ascii="Tahoma" w:hAnsi="Tahoma" w:cs="Tahoma"/>
      <w:sz w:val="16"/>
      <w:szCs w:val="16"/>
      <w:lang w:val="en-US"/>
    </w:rPr>
  </w:style>
  <w:style w:type="paragraph" w:customStyle="1" w:styleId="TOC41">
    <w:name w:val="TOC 41"/>
    <w:basedOn w:val="TOC3"/>
    <w:next w:val="Normal"/>
    <w:uiPriority w:val="39"/>
    <w:rsid w:val="000D15EA"/>
    <w:pPr>
      <w:tabs>
        <w:tab w:val="left" w:pos="2098"/>
      </w:tabs>
      <w:ind w:left="2098" w:hanging="794"/>
    </w:pPr>
    <w:rPr>
      <w:rFonts w:eastAsia="Batang"/>
    </w:rPr>
  </w:style>
  <w:style w:type="paragraph" w:customStyle="1" w:styleId="TOC51">
    <w:name w:val="TOC 51"/>
    <w:basedOn w:val="TOC1"/>
    <w:next w:val="Normal"/>
    <w:uiPriority w:val="39"/>
    <w:rsid w:val="000D15EA"/>
    <w:pPr>
      <w:tabs>
        <w:tab w:val="clear" w:pos="425"/>
      </w:tabs>
      <w:spacing w:before="240"/>
      <w:ind w:left="0" w:right="709" w:firstLine="0"/>
    </w:pPr>
    <w:rPr>
      <w:rFonts w:eastAsia="Batang"/>
    </w:rPr>
  </w:style>
  <w:style w:type="paragraph" w:customStyle="1" w:styleId="TOC61">
    <w:name w:val="TOC 61"/>
    <w:basedOn w:val="TOC2"/>
    <w:next w:val="Normal"/>
    <w:uiPriority w:val="39"/>
    <w:rsid w:val="000D15EA"/>
    <w:pPr>
      <w:tabs>
        <w:tab w:val="clear" w:pos="993"/>
        <w:tab w:val="left" w:pos="1843"/>
      </w:tabs>
      <w:ind w:left="1843" w:hanging="1418"/>
    </w:pPr>
    <w:rPr>
      <w:rFonts w:eastAsia="Batang"/>
    </w:rPr>
  </w:style>
  <w:style w:type="paragraph" w:customStyle="1" w:styleId="Header1">
    <w:name w:val="~Header1"/>
    <w:basedOn w:val="NoSpacing"/>
    <w:next w:val="Header"/>
    <w:uiPriority w:val="99"/>
    <w:rsid w:val="000D15EA"/>
    <w:pPr>
      <w:tabs>
        <w:tab w:val="center" w:pos="4513"/>
        <w:tab w:val="right" w:pos="9026"/>
      </w:tabs>
    </w:pPr>
    <w:rPr>
      <w:color w:val="7F7F7F"/>
      <w:lang w:val="en-US"/>
    </w:rPr>
  </w:style>
  <w:style w:type="paragraph" w:customStyle="1" w:styleId="Footer1">
    <w:name w:val="~Footer1"/>
    <w:basedOn w:val="NoSpacing"/>
    <w:next w:val="Footer"/>
    <w:uiPriority w:val="99"/>
    <w:rsid w:val="000D15EA"/>
    <w:pPr>
      <w:tabs>
        <w:tab w:val="center" w:pos="4513"/>
        <w:tab w:val="right" w:pos="9026"/>
      </w:tabs>
    </w:pPr>
    <w:rPr>
      <w:color w:val="7F7F7F"/>
      <w:lang w:val="en-US"/>
    </w:rPr>
  </w:style>
  <w:style w:type="paragraph" w:customStyle="1" w:styleId="TOC71">
    <w:name w:val="TOC 71"/>
    <w:basedOn w:val="TOC3"/>
    <w:next w:val="Normal"/>
    <w:uiPriority w:val="39"/>
    <w:rsid w:val="000D15EA"/>
    <w:pPr>
      <w:tabs>
        <w:tab w:val="clear" w:pos="1843"/>
        <w:tab w:val="left" w:pos="1418"/>
      </w:tabs>
      <w:ind w:left="1446" w:hanging="454"/>
    </w:pPr>
    <w:rPr>
      <w:rFonts w:eastAsia="Batang"/>
    </w:rPr>
  </w:style>
  <w:style w:type="paragraph" w:customStyle="1" w:styleId="TOC81">
    <w:name w:val="TOC 81"/>
    <w:basedOn w:val="TOC7"/>
    <w:next w:val="Normal"/>
    <w:uiPriority w:val="39"/>
    <w:rsid w:val="000D15EA"/>
    <w:pPr>
      <w:tabs>
        <w:tab w:val="clear" w:pos="1418"/>
        <w:tab w:val="left" w:pos="2268"/>
      </w:tabs>
      <w:spacing w:before="60"/>
      <w:ind w:left="2325" w:hanging="624"/>
    </w:pPr>
    <w:rPr>
      <w:rFonts w:eastAsia="Batang"/>
    </w:rPr>
  </w:style>
  <w:style w:type="paragraph" w:customStyle="1" w:styleId="TOC91">
    <w:name w:val="TOC 91"/>
    <w:basedOn w:val="Normal"/>
    <w:next w:val="Normal"/>
    <w:uiPriority w:val="39"/>
    <w:rsid w:val="000D15EA"/>
    <w:pPr>
      <w:tabs>
        <w:tab w:val="left" w:pos="2410"/>
      </w:tabs>
      <w:spacing w:after="100"/>
      <w:ind w:left="2410" w:hanging="709"/>
    </w:pPr>
  </w:style>
  <w:style w:type="paragraph" w:customStyle="1" w:styleId="Revision1">
    <w:name w:val="Revision1"/>
    <w:next w:val="Revision"/>
    <w:hidden/>
    <w:uiPriority w:val="99"/>
    <w:semiHidden/>
    <w:rsid w:val="000D15EA"/>
    <w:pPr>
      <w:spacing w:after="0"/>
      <w:ind w:left="0" w:firstLine="0"/>
    </w:pPr>
    <w:rPr>
      <w:sz w:val="20"/>
    </w:rPr>
  </w:style>
  <w:style w:type="paragraph" w:customStyle="1" w:styleId="CommentText1">
    <w:name w:val="Comment Text1"/>
    <w:basedOn w:val="Normal"/>
    <w:next w:val="CommentText"/>
    <w:semiHidden/>
    <w:unhideWhenUsed/>
    <w:rsid w:val="000D15EA"/>
    <w:rPr>
      <w:szCs w:val="20"/>
      <w:lang w:val="en-US"/>
    </w:rPr>
  </w:style>
  <w:style w:type="paragraph" w:customStyle="1" w:styleId="CommentSubject1">
    <w:name w:val="Comment Subject1"/>
    <w:basedOn w:val="CommentText"/>
    <w:next w:val="CommentText"/>
    <w:uiPriority w:val="99"/>
    <w:semiHidden/>
    <w:unhideWhenUsed/>
    <w:rsid w:val="000D15EA"/>
    <w:rPr>
      <w:b/>
      <w:bCs/>
    </w:rPr>
  </w:style>
  <w:style w:type="character" w:customStyle="1" w:styleId="Heading1Char1">
    <w:name w:val="Heading 1 Char1"/>
    <w:basedOn w:val="DefaultParagraphFont"/>
    <w:uiPriority w:val="9"/>
    <w:rsid w:val="000D15EA"/>
    <w:rPr>
      <w:rFonts w:asciiTheme="majorHAnsi" w:eastAsiaTheme="majorEastAsia" w:hAnsiTheme="majorHAnsi" w:cstheme="majorBidi"/>
      <w:color w:val="003D65" w:themeColor="accent1" w:themeShade="BF"/>
      <w:sz w:val="32"/>
      <w:szCs w:val="32"/>
      <w:lang w:val="en-GB"/>
    </w:rPr>
  </w:style>
  <w:style w:type="character" w:customStyle="1" w:styleId="Heading6Char1">
    <w:name w:val="Heading 6 Char1"/>
    <w:basedOn w:val="DefaultParagraphFont"/>
    <w:uiPriority w:val="9"/>
    <w:semiHidden/>
    <w:rsid w:val="000D15EA"/>
    <w:rPr>
      <w:rFonts w:asciiTheme="majorHAnsi" w:eastAsiaTheme="majorEastAsia" w:hAnsiTheme="majorHAnsi" w:cstheme="majorBidi"/>
      <w:color w:val="002843" w:themeColor="accent1" w:themeShade="7F"/>
      <w:lang w:val="en-GB"/>
    </w:rPr>
  </w:style>
  <w:style w:type="character" w:customStyle="1" w:styleId="Heading7Char1">
    <w:name w:val="Heading 7 Char1"/>
    <w:basedOn w:val="DefaultParagraphFont"/>
    <w:uiPriority w:val="9"/>
    <w:semiHidden/>
    <w:rsid w:val="000D15EA"/>
    <w:rPr>
      <w:rFonts w:asciiTheme="majorHAnsi" w:eastAsiaTheme="majorEastAsia" w:hAnsiTheme="majorHAnsi" w:cstheme="majorBidi"/>
      <w:i/>
      <w:iCs/>
      <w:color w:val="002843" w:themeColor="accent1" w:themeShade="7F"/>
      <w:lang w:val="en-GB"/>
    </w:rPr>
  </w:style>
  <w:style w:type="character" w:customStyle="1" w:styleId="Heading8Char1">
    <w:name w:val="Heading 8 Char1"/>
    <w:basedOn w:val="DefaultParagraphFont"/>
    <w:uiPriority w:val="9"/>
    <w:semiHidden/>
    <w:rsid w:val="000D15EA"/>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basedOn w:val="DefaultParagraphFont"/>
    <w:uiPriority w:val="9"/>
    <w:semiHidden/>
    <w:rsid w:val="000D15EA"/>
    <w:rPr>
      <w:rFonts w:asciiTheme="majorHAnsi" w:eastAsiaTheme="majorEastAsia" w:hAnsiTheme="majorHAnsi" w:cstheme="majorBidi"/>
      <w:i/>
      <w:iCs/>
      <w:color w:val="272727" w:themeColor="text1" w:themeTint="D8"/>
      <w:sz w:val="21"/>
      <w:szCs w:val="21"/>
      <w:lang w:val="en-GB"/>
    </w:rPr>
  </w:style>
  <w:style w:type="character" w:customStyle="1" w:styleId="BalloonTextChar1">
    <w:name w:val="Balloon Text Char1"/>
    <w:basedOn w:val="DefaultParagraphFont"/>
    <w:uiPriority w:val="99"/>
    <w:semiHidden/>
    <w:rsid w:val="000D15EA"/>
    <w:rPr>
      <w:rFonts w:ascii="Segoe UI" w:hAnsi="Segoe UI" w:cs="Segoe UI"/>
      <w:sz w:val="18"/>
      <w:szCs w:val="18"/>
      <w:lang w:val="en-GB"/>
    </w:rPr>
  </w:style>
  <w:style w:type="character" w:customStyle="1" w:styleId="CommentTextChar1">
    <w:name w:val="Comment Text Char1"/>
    <w:basedOn w:val="DefaultParagraphFont"/>
    <w:uiPriority w:val="99"/>
    <w:rsid w:val="000D15EA"/>
    <w:rPr>
      <w:sz w:val="20"/>
      <w:szCs w:val="20"/>
      <w:lang w:val="en-GB"/>
    </w:rPr>
  </w:style>
  <w:style w:type="character" w:customStyle="1" w:styleId="CommentSubjectChar1">
    <w:name w:val="Comment Subject Char1"/>
    <w:basedOn w:val="CommentTextChar1"/>
    <w:uiPriority w:val="99"/>
    <w:semiHidden/>
    <w:rsid w:val="000D15EA"/>
    <w:rPr>
      <w:b/>
      <w:bCs/>
      <w:sz w:val="20"/>
      <w:szCs w:val="20"/>
      <w:lang w:val="en-GB"/>
    </w:rPr>
  </w:style>
  <w:style w:type="paragraph" w:customStyle="1" w:styleId="Table">
    <w:name w:val="Table"/>
    <w:basedOn w:val="Normal"/>
    <w:link w:val="TableChar"/>
    <w:rsid w:val="000D15EA"/>
    <w:pPr>
      <w:keepNext/>
      <w:spacing w:before="0"/>
      <w:outlineLvl w:val="0"/>
    </w:pPr>
    <w:rPr>
      <w:rFonts w:ascii="Book Antiqua" w:eastAsia="Times New Roman" w:hAnsi="Book Antiqua" w:cs="Times New Roman"/>
      <w:sz w:val="18"/>
      <w:szCs w:val="24"/>
    </w:rPr>
  </w:style>
  <w:style w:type="character" w:customStyle="1" w:styleId="TableChar">
    <w:name w:val="Table Char"/>
    <w:link w:val="Table"/>
    <w:rsid w:val="000D15EA"/>
    <w:rPr>
      <w:rFonts w:ascii="Book Antiqua" w:eastAsia="Times New Roman" w:hAnsi="Book Antiqua" w:cs="Times New Roman"/>
      <w:sz w:val="18"/>
      <w:szCs w:val="24"/>
    </w:rPr>
  </w:style>
  <w:style w:type="paragraph" w:styleId="TableofFigures">
    <w:name w:val="table of figures"/>
    <w:basedOn w:val="Normal"/>
    <w:next w:val="Normal"/>
    <w:uiPriority w:val="99"/>
    <w:unhideWhenUsed/>
    <w:rsid w:val="000D15EA"/>
  </w:style>
  <w:style w:type="character" w:customStyle="1" w:styleId="UnresolvedMention">
    <w:name w:val="Unresolved Mention"/>
    <w:basedOn w:val="DefaultParagraphFont"/>
    <w:uiPriority w:val="99"/>
    <w:semiHidden/>
    <w:unhideWhenUsed/>
    <w:rsid w:val="000D15EA"/>
    <w:rPr>
      <w:color w:val="605E5C"/>
      <w:shd w:val="clear" w:color="auto" w:fill="E1DFDD"/>
    </w:rPr>
  </w:style>
  <w:style w:type="table" w:customStyle="1" w:styleId="TableGrid32">
    <w:name w:val="Table Grid32"/>
    <w:basedOn w:val="TableNormal"/>
    <w:next w:val="TableGrid"/>
    <w:uiPriority w:val="39"/>
    <w:rsid w:val="000D15E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1">
    <w:name w:val="Table Grid41"/>
    <w:basedOn w:val="TableNormal"/>
    <w:next w:val="TableGrid"/>
    <w:uiPriority w:val="39"/>
    <w:rsid w:val="000D15E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1">
    <w:name w:val="Table Grid51"/>
    <w:basedOn w:val="TableNormal"/>
    <w:next w:val="TableGrid"/>
    <w:uiPriority w:val="39"/>
    <w:rsid w:val="000D15E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1">
    <w:name w:val="Table Grid61"/>
    <w:basedOn w:val="TableNormal"/>
    <w:next w:val="TableGrid"/>
    <w:uiPriority w:val="39"/>
    <w:rsid w:val="000D15E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145974">
      <w:bodyDiv w:val="1"/>
      <w:marLeft w:val="0"/>
      <w:marRight w:val="0"/>
      <w:marTop w:val="0"/>
      <w:marBottom w:val="0"/>
      <w:divBdr>
        <w:top w:val="none" w:sz="0" w:space="0" w:color="auto"/>
        <w:left w:val="none" w:sz="0" w:space="0" w:color="auto"/>
        <w:bottom w:val="none" w:sz="0" w:space="0" w:color="auto"/>
        <w:right w:val="none" w:sz="0" w:space="0" w:color="auto"/>
      </w:divBdr>
    </w:div>
    <w:div w:id="307252104">
      <w:bodyDiv w:val="1"/>
      <w:marLeft w:val="0"/>
      <w:marRight w:val="0"/>
      <w:marTop w:val="0"/>
      <w:marBottom w:val="0"/>
      <w:divBdr>
        <w:top w:val="none" w:sz="0" w:space="0" w:color="auto"/>
        <w:left w:val="none" w:sz="0" w:space="0" w:color="auto"/>
        <w:bottom w:val="none" w:sz="0" w:space="0" w:color="auto"/>
        <w:right w:val="none" w:sz="0" w:space="0" w:color="auto"/>
      </w:divBdr>
    </w:div>
    <w:div w:id="466508115">
      <w:bodyDiv w:val="1"/>
      <w:marLeft w:val="0"/>
      <w:marRight w:val="0"/>
      <w:marTop w:val="0"/>
      <w:marBottom w:val="0"/>
      <w:divBdr>
        <w:top w:val="none" w:sz="0" w:space="0" w:color="auto"/>
        <w:left w:val="none" w:sz="0" w:space="0" w:color="auto"/>
        <w:bottom w:val="none" w:sz="0" w:space="0" w:color="auto"/>
        <w:right w:val="none" w:sz="0" w:space="0" w:color="auto"/>
      </w:divBdr>
    </w:div>
    <w:div w:id="578293575">
      <w:bodyDiv w:val="1"/>
      <w:marLeft w:val="0"/>
      <w:marRight w:val="0"/>
      <w:marTop w:val="0"/>
      <w:marBottom w:val="0"/>
      <w:divBdr>
        <w:top w:val="none" w:sz="0" w:space="0" w:color="auto"/>
        <w:left w:val="none" w:sz="0" w:space="0" w:color="auto"/>
        <w:bottom w:val="none" w:sz="0" w:space="0" w:color="auto"/>
        <w:right w:val="none" w:sz="0" w:space="0" w:color="auto"/>
      </w:divBdr>
    </w:div>
    <w:div w:id="676465406">
      <w:bodyDiv w:val="1"/>
      <w:marLeft w:val="0"/>
      <w:marRight w:val="0"/>
      <w:marTop w:val="0"/>
      <w:marBottom w:val="0"/>
      <w:divBdr>
        <w:top w:val="none" w:sz="0" w:space="0" w:color="auto"/>
        <w:left w:val="none" w:sz="0" w:space="0" w:color="auto"/>
        <w:bottom w:val="none" w:sz="0" w:space="0" w:color="auto"/>
        <w:right w:val="none" w:sz="0" w:space="0" w:color="auto"/>
      </w:divBdr>
    </w:div>
    <w:div w:id="792985675">
      <w:bodyDiv w:val="1"/>
      <w:marLeft w:val="0"/>
      <w:marRight w:val="0"/>
      <w:marTop w:val="0"/>
      <w:marBottom w:val="0"/>
      <w:divBdr>
        <w:top w:val="none" w:sz="0" w:space="0" w:color="auto"/>
        <w:left w:val="none" w:sz="0" w:space="0" w:color="auto"/>
        <w:bottom w:val="none" w:sz="0" w:space="0" w:color="auto"/>
        <w:right w:val="none" w:sz="0" w:space="0" w:color="auto"/>
      </w:divBdr>
    </w:div>
    <w:div w:id="1046564755">
      <w:bodyDiv w:val="1"/>
      <w:marLeft w:val="0"/>
      <w:marRight w:val="0"/>
      <w:marTop w:val="0"/>
      <w:marBottom w:val="0"/>
      <w:divBdr>
        <w:top w:val="none" w:sz="0" w:space="0" w:color="auto"/>
        <w:left w:val="none" w:sz="0" w:space="0" w:color="auto"/>
        <w:bottom w:val="none" w:sz="0" w:space="0" w:color="auto"/>
        <w:right w:val="none" w:sz="0" w:space="0" w:color="auto"/>
      </w:divBdr>
    </w:div>
    <w:div w:id="1145124659">
      <w:bodyDiv w:val="1"/>
      <w:marLeft w:val="0"/>
      <w:marRight w:val="0"/>
      <w:marTop w:val="0"/>
      <w:marBottom w:val="0"/>
      <w:divBdr>
        <w:top w:val="none" w:sz="0" w:space="0" w:color="auto"/>
        <w:left w:val="none" w:sz="0" w:space="0" w:color="auto"/>
        <w:bottom w:val="none" w:sz="0" w:space="0" w:color="auto"/>
        <w:right w:val="none" w:sz="0" w:space="0" w:color="auto"/>
      </w:divBdr>
    </w:div>
    <w:div w:id="1187600479">
      <w:bodyDiv w:val="1"/>
      <w:marLeft w:val="0"/>
      <w:marRight w:val="0"/>
      <w:marTop w:val="0"/>
      <w:marBottom w:val="0"/>
      <w:divBdr>
        <w:top w:val="none" w:sz="0" w:space="0" w:color="auto"/>
        <w:left w:val="none" w:sz="0" w:space="0" w:color="auto"/>
        <w:bottom w:val="none" w:sz="0" w:space="0" w:color="auto"/>
        <w:right w:val="none" w:sz="0" w:space="0" w:color="auto"/>
      </w:divBdr>
    </w:div>
    <w:div w:id="1413087791">
      <w:bodyDiv w:val="1"/>
      <w:marLeft w:val="0"/>
      <w:marRight w:val="0"/>
      <w:marTop w:val="0"/>
      <w:marBottom w:val="0"/>
      <w:divBdr>
        <w:top w:val="none" w:sz="0" w:space="0" w:color="auto"/>
        <w:left w:val="none" w:sz="0" w:space="0" w:color="auto"/>
        <w:bottom w:val="none" w:sz="0" w:space="0" w:color="auto"/>
        <w:right w:val="none" w:sz="0" w:space="0" w:color="auto"/>
      </w:divBdr>
    </w:div>
    <w:div w:id="1590116583">
      <w:bodyDiv w:val="1"/>
      <w:marLeft w:val="0"/>
      <w:marRight w:val="0"/>
      <w:marTop w:val="0"/>
      <w:marBottom w:val="0"/>
      <w:divBdr>
        <w:top w:val="none" w:sz="0" w:space="0" w:color="auto"/>
        <w:left w:val="none" w:sz="0" w:space="0" w:color="auto"/>
        <w:bottom w:val="none" w:sz="0" w:space="0" w:color="auto"/>
        <w:right w:val="none" w:sz="0" w:space="0" w:color="auto"/>
      </w:divBdr>
    </w:div>
    <w:div w:id="1615598432">
      <w:bodyDiv w:val="1"/>
      <w:marLeft w:val="0"/>
      <w:marRight w:val="0"/>
      <w:marTop w:val="0"/>
      <w:marBottom w:val="0"/>
      <w:divBdr>
        <w:top w:val="none" w:sz="0" w:space="0" w:color="auto"/>
        <w:left w:val="none" w:sz="0" w:space="0" w:color="auto"/>
        <w:bottom w:val="none" w:sz="0" w:space="0" w:color="auto"/>
        <w:right w:val="none" w:sz="0" w:space="0" w:color="auto"/>
      </w:divBdr>
    </w:div>
    <w:div w:id="1675717887">
      <w:bodyDiv w:val="1"/>
      <w:marLeft w:val="0"/>
      <w:marRight w:val="0"/>
      <w:marTop w:val="0"/>
      <w:marBottom w:val="0"/>
      <w:divBdr>
        <w:top w:val="none" w:sz="0" w:space="0" w:color="auto"/>
        <w:left w:val="none" w:sz="0" w:space="0" w:color="auto"/>
        <w:bottom w:val="none" w:sz="0" w:space="0" w:color="auto"/>
        <w:right w:val="none" w:sz="0" w:space="0" w:color="auto"/>
      </w:divBdr>
    </w:div>
    <w:div w:id="1709530202">
      <w:bodyDiv w:val="1"/>
      <w:marLeft w:val="0"/>
      <w:marRight w:val="0"/>
      <w:marTop w:val="0"/>
      <w:marBottom w:val="0"/>
      <w:divBdr>
        <w:top w:val="none" w:sz="0" w:space="0" w:color="auto"/>
        <w:left w:val="none" w:sz="0" w:space="0" w:color="auto"/>
        <w:bottom w:val="none" w:sz="0" w:space="0" w:color="auto"/>
        <w:right w:val="none" w:sz="0" w:space="0" w:color="auto"/>
      </w:divBdr>
    </w:div>
    <w:div w:id="1740201718">
      <w:bodyDiv w:val="1"/>
      <w:marLeft w:val="0"/>
      <w:marRight w:val="0"/>
      <w:marTop w:val="0"/>
      <w:marBottom w:val="0"/>
      <w:divBdr>
        <w:top w:val="none" w:sz="0" w:space="0" w:color="auto"/>
        <w:left w:val="none" w:sz="0" w:space="0" w:color="auto"/>
        <w:bottom w:val="none" w:sz="0" w:space="0" w:color="auto"/>
        <w:right w:val="none" w:sz="0" w:space="0" w:color="auto"/>
      </w:divBdr>
    </w:div>
    <w:div w:id="1871800871">
      <w:bodyDiv w:val="1"/>
      <w:marLeft w:val="0"/>
      <w:marRight w:val="0"/>
      <w:marTop w:val="0"/>
      <w:marBottom w:val="0"/>
      <w:divBdr>
        <w:top w:val="none" w:sz="0" w:space="0" w:color="auto"/>
        <w:left w:val="none" w:sz="0" w:space="0" w:color="auto"/>
        <w:bottom w:val="none" w:sz="0" w:space="0" w:color="auto"/>
        <w:right w:val="none" w:sz="0" w:space="0" w:color="auto"/>
      </w:divBdr>
    </w:div>
    <w:div w:id="207804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northernireland.gov.uk/"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cotland.gov.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ales.gov.u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www.nice.org.uk/terms-and-conditions" TargetMode="Externa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07%20-%20METHODOLOGY\02%20-%20NICE\NICE%20Templates\1.%20Evidence%20Reviews\New%20rationale%20and%20impact%20review%20template\TEMPLATE%20-%20NICE%20Guidelines%20Evidence%20Reviews%20Template%20(Dec%202016).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thernireland.gov.uk/" TargetMode="External"/><Relationship Id="rId5" Type="http://schemas.openxmlformats.org/officeDocument/2006/relationships/hyperlink" Target="http://www.scotland.gov.uk/" TargetMode="External"/><Relationship Id="rId4" Type="http://schemas.openxmlformats.org/officeDocument/2006/relationships/hyperlink" Target="http://wales.gov.uk/" TargetMode="Externa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E000762F8E4F189093E65BD187261C"/>
        <w:category>
          <w:name w:val="General"/>
          <w:gallery w:val="placeholder"/>
        </w:category>
        <w:types>
          <w:type w:val="bbPlcHdr"/>
        </w:types>
        <w:behaviors>
          <w:behavior w:val="content"/>
        </w:behaviors>
        <w:guid w:val="{92003FC9-E2D6-417D-8050-943576DAE374}"/>
      </w:docPartPr>
      <w:docPartBody>
        <w:p w:rsidR="00E14208" w:rsidRDefault="00E14208">
          <w:pPr>
            <w:pStyle w:val="8DE000762F8E4F189093E65BD187261C"/>
          </w:pPr>
          <w:r w:rsidRPr="001C5E8F">
            <w:t>Reporting Organisation</w:t>
          </w:r>
        </w:p>
      </w:docPartBody>
    </w:docPart>
    <w:docPart>
      <w:docPartPr>
        <w:name w:val="EE659CE40407467DB5F84A788CA7827D"/>
        <w:category>
          <w:name w:val="General"/>
          <w:gallery w:val="placeholder"/>
        </w:category>
        <w:types>
          <w:type w:val="bbPlcHdr"/>
        </w:types>
        <w:behaviors>
          <w:behavior w:val="content"/>
        </w:behaviors>
        <w:guid w:val="{5EE13357-55D7-440E-89BB-AF8686304374}"/>
      </w:docPartPr>
      <w:docPartBody>
        <w:p w:rsidR="00E14208" w:rsidRDefault="00E14208">
          <w:pPr>
            <w:pStyle w:val="EE659CE40407467DB5F84A788CA7827D"/>
          </w:pPr>
          <w:r w:rsidRPr="009E063C">
            <w:rPr>
              <w:lang w:val="fr-CA"/>
            </w:rPr>
            <w:t>Document information (i.e. version number etc)</w:t>
          </w:r>
        </w:p>
      </w:docPartBody>
    </w:docPart>
    <w:docPart>
      <w:docPartPr>
        <w:name w:val="AA291AFD05DE4AC39247D921433E954E"/>
        <w:category>
          <w:name w:val="General"/>
          <w:gallery w:val="placeholder"/>
        </w:category>
        <w:types>
          <w:type w:val="bbPlcHdr"/>
        </w:types>
        <w:behaviors>
          <w:behavior w:val="content"/>
        </w:behaviors>
        <w:guid w:val="{D3E42CFC-EA31-44E0-B66C-2AEB51718FEC}"/>
      </w:docPartPr>
      <w:docPartBody>
        <w:p w:rsidR="00E14208" w:rsidRDefault="00E14208">
          <w:pPr>
            <w:pStyle w:val="AA291AFD05DE4AC39247D921433E954E"/>
          </w:pPr>
          <w:r>
            <w:t>Document Title</w:t>
          </w:r>
        </w:p>
      </w:docPartBody>
    </w:docPart>
    <w:docPart>
      <w:docPartPr>
        <w:name w:val="14E88A86AD604B78AE804B30063FB9B7"/>
        <w:category>
          <w:name w:val="General"/>
          <w:gallery w:val="placeholder"/>
        </w:category>
        <w:types>
          <w:type w:val="bbPlcHdr"/>
        </w:types>
        <w:behaviors>
          <w:behavior w:val="content"/>
        </w:behaviors>
        <w:guid w:val="{A3F9B38D-1CD3-4040-87BE-88D92A996A0A}"/>
      </w:docPartPr>
      <w:docPartBody>
        <w:p w:rsidR="00E14208" w:rsidRDefault="00E14208">
          <w:pPr>
            <w:pStyle w:val="14E88A86AD604B78AE804B30063FB9B7"/>
          </w:pPr>
          <w:r>
            <w:t>Document Sub Title</w:t>
          </w:r>
        </w:p>
      </w:docPartBody>
    </w:docPart>
    <w:docPart>
      <w:docPartPr>
        <w:name w:val="DD486FAD21784EC58F31996B6997E6CE"/>
        <w:category>
          <w:name w:val="General"/>
          <w:gallery w:val="placeholder"/>
        </w:category>
        <w:types>
          <w:type w:val="bbPlcHdr"/>
        </w:types>
        <w:behaviors>
          <w:behavior w:val="content"/>
        </w:behaviors>
        <w:guid w:val="{0B0D0DD5-BEDF-4CB7-A8B1-2256E1606A5E}"/>
      </w:docPartPr>
      <w:docPartBody>
        <w:p w:rsidR="00E14208" w:rsidRDefault="00E14208">
          <w:pPr>
            <w:pStyle w:val="DD486FAD21784EC58F31996B6997E6CE"/>
          </w:pPr>
          <w:r>
            <w:t>Clinical Guideline &lt;…&gt;</w:t>
          </w:r>
        </w:p>
      </w:docPartBody>
    </w:docPart>
    <w:docPart>
      <w:docPartPr>
        <w:name w:val="EE507A2B7E4443F791A225CE9E861B10"/>
        <w:category>
          <w:name w:val="General"/>
          <w:gallery w:val="placeholder"/>
        </w:category>
        <w:types>
          <w:type w:val="bbPlcHdr"/>
        </w:types>
        <w:behaviors>
          <w:behavior w:val="content"/>
        </w:behaviors>
        <w:guid w:val="{1A0081F6-21AC-4DEF-9D2F-51BD4F919686}"/>
      </w:docPartPr>
      <w:docPartBody>
        <w:p w:rsidR="00E14208" w:rsidRDefault="00E14208">
          <w:pPr>
            <w:pStyle w:val="EE507A2B7E4443F791A225CE9E861B10"/>
          </w:pPr>
          <w:r>
            <w:t>Methods, evidence and recommendations</w:t>
          </w:r>
        </w:p>
      </w:docPartBody>
    </w:docPart>
    <w:docPart>
      <w:docPartPr>
        <w:name w:val="2C67A19D6CB04C7BAFA7F8D863A7B205"/>
        <w:category>
          <w:name w:val="General"/>
          <w:gallery w:val="placeholder"/>
        </w:category>
        <w:types>
          <w:type w:val="bbPlcHdr"/>
        </w:types>
        <w:behaviors>
          <w:behavior w:val="content"/>
        </w:behaviors>
        <w:guid w:val="{ABBE78F7-ADA7-4C8D-9052-E907CC80C16D}"/>
      </w:docPartPr>
      <w:docPartBody>
        <w:p w:rsidR="00E14208" w:rsidRDefault="00E14208">
          <w:pPr>
            <w:pStyle w:val="2C67A19D6CB04C7BAFA7F8D863A7B205"/>
          </w:pPr>
          <w:r>
            <w:t xml:space="preserve"> </w:t>
          </w:r>
        </w:p>
      </w:docPartBody>
    </w:docPart>
    <w:docPart>
      <w:docPartPr>
        <w:name w:val="2E31E68633D34FD39DE6BAC7F08A079F"/>
        <w:category>
          <w:name w:val="General"/>
          <w:gallery w:val="placeholder"/>
        </w:category>
        <w:types>
          <w:type w:val="bbPlcHdr"/>
        </w:types>
        <w:behaviors>
          <w:behavior w:val="content"/>
        </w:behaviors>
        <w:guid w:val="{1E2294C3-98DE-40F3-A313-0D4902F811E6}"/>
      </w:docPartPr>
      <w:docPartBody>
        <w:p w:rsidR="00E14208" w:rsidRDefault="00E14208">
          <w:pPr>
            <w:pStyle w:val="2E31E68633D34FD39DE6BAC7F08A079F"/>
          </w:pPr>
          <w:r>
            <w:t>Draft for Consultation</w:t>
          </w:r>
        </w:p>
      </w:docPartBody>
    </w:docPart>
    <w:docPart>
      <w:docPartPr>
        <w:name w:val="FBAE6AE7B5134933820BE6D094AF7F9E"/>
        <w:category>
          <w:name w:val="General"/>
          <w:gallery w:val="placeholder"/>
        </w:category>
        <w:types>
          <w:type w:val="bbPlcHdr"/>
        </w:types>
        <w:behaviors>
          <w:behavior w:val="content"/>
        </w:behaviors>
        <w:guid w:val="{2992A46F-DEB3-49CF-88DF-50B9BC18D812}"/>
      </w:docPartPr>
      <w:docPartBody>
        <w:p w:rsidR="00E14208" w:rsidRDefault="00E14208">
          <w:pPr>
            <w:pStyle w:val="FBAE6AE7B5134933820BE6D094AF7F9E"/>
          </w:pPr>
          <w:r>
            <w:t xml:space="preserve"> </w:t>
          </w:r>
        </w:p>
      </w:docPartBody>
    </w:docPart>
    <w:docPart>
      <w:docPartPr>
        <w:name w:val="60A3A4308E5E4859B24BF490B67FAF4E"/>
        <w:category>
          <w:name w:val="General"/>
          <w:gallery w:val="placeholder"/>
        </w:category>
        <w:types>
          <w:type w:val="bbPlcHdr"/>
        </w:types>
        <w:behaviors>
          <w:behavior w:val="content"/>
        </w:behaviors>
        <w:guid w:val="{D84A123B-6380-4AFC-9E84-221C4253AD06}"/>
      </w:docPartPr>
      <w:docPartBody>
        <w:p w:rsidR="00E14208" w:rsidRDefault="00E14208">
          <w:pPr>
            <w:pStyle w:val="60A3A4308E5E4859B24BF490B67FAF4E"/>
          </w:pPr>
          <w:r>
            <w:t xml:space="preserve">Commissioned by the </w:t>
          </w:r>
          <w:r w:rsidRPr="00BE33E3">
            <w:t>National Institute for Health and Care Excellence</w:t>
          </w:r>
        </w:p>
      </w:docPartBody>
    </w:docPart>
    <w:docPart>
      <w:docPartPr>
        <w:name w:val="86720C5417D640C5A42A214690685331"/>
        <w:category>
          <w:name w:val="General"/>
          <w:gallery w:val="placeholder"/>
        </w:category>
        <w:types>
          <w:type w:val="bbPlcHdr"/>
        </w:types>
        <w:behaviors>
          <w:behavior w:val="content"/>
        </w:behaviors>
        <w:guid w:val="{208FA1CB-D4AE-4FDF-B118-6C82AD912CA4}"/>
      </w:docPartPr>
      <w:docPartBody>
        <w:p w:rsidR="00E14208" w:rsidRDefault="00E14208">
          <w:pPr>
            <w:pStyle w:val="86720C5417D640C5A42A214690685331"/>
          </w:pPr>
          <w:r w:rsidRPr="00B10562">
            <w:rPr>
              <w:rStyle w:val="PlaceholderText"/>
            </w:rPr>
            <w:t>Click here to enter text.</w:t>
          </w:r>
        </w:p>
      </w:docPartBody>
    </w:docPart>
    <w:docPart>
      <w:docPartPr>
        <w:name w:val="6C54BCBDFBF14D369F8E2E98BFDE27D7"/>
        <w:category>
          <w:name w:val="General"/>
          <w:gallery w:val="placeholder"/>
        </w:category>
        <w:types>
          <w:type w:val="bbPlcHdr"/>
        </w:types>
        <w:behaviors>
          <w:behavior w:val="content"/>
        </w:behaviors>
        <w:guid w:val="{3F0D1DDD-8C3C-4037-9FB7-EC5A7D3B6E0B}"/>
      </w:docPartPr>
      <w:docPartBody>
        <w:p w:rsidR="00A511CF" w:rsidRPr="00EE4B0F" w:rsidRDefault="00A511CF" w:rsidP="00E14208">
          <w:pPr>
            <w:pStyle w:val="BodyHeading"/>
            <w:framePr w:hSpace="181" w:wrap="around" w:hAnchor="margin" w:yAlign="bottom"/>
            <w:suppressOverlap/>
          </w:pPr>
          <w:r w:rsidRPr="00EE4B0F">
            <w:t>Disclaimer</w:t>
          </w:r>
        </w:p>
        <w:p w:rsidR="00A511CF" w:rsidRPr="00EE4B0F" w:rsidRDefault="00A511CF" w:rsidP="00E14208">
          <w:pPr>
            <w:framePr w:hSpace="181" w:wrap="around" w:hAnchor="margin" w:yAlign="bottom"/>
            <w:suppressOverlap/>
          </w:pPr>
          <w:r w:rsidRPr="00EE4B0F">
            <w:t>The recommendations in this guideline represent the view of NICE, arrived at after careful consideration of the evidence available. When exercising their judgement, professionals are expected to take this guideline fully into account, alongside the individual needs, preferences and values of their patients or service users. The recommendations in this guideline are not mandatory and the guideline does not override the responsibility of healthcare professionals to make decisions appropriate to the circumstances of the individual patient, in consultation with the patient and/or their carer or guardian.</w:t>
          </w:r>
        </w:p>
        <w:p w:rsidR="00A511CF" w:rsidRPr="00EE4B0F" w:rsidRDefault="00A511CF" w:rsidP="00E14208">
          <w:pPr>
            <w:framePr w:hSpace="181" w:wrap="around" w:hAnchor="margin" w:yAlign="bottom"/>
            <w:suppressOverlap/>
          </w:pPr>
          <w:r w:rsidRPr="00EE4B0F">
            <w:t xml:space="preserve">Local commissioners and/or providers have a responsibility to enable the guideline to be applied when individual health professionals and </w:t>
          </w:r>
          <w:r>
            <w:t>their</w:t>
          </w:r>
          <w:r w:rsidRPr="00EE4B0F">
            <w:t xml:space="preserve"> patients or service users wish to use it. They should do so in the context of local and national priorities for funding and developing services, and in light of their duties to have due regard to the need to eliminate unlawful discrimination, to advance equality of opportunity and to reduce health inequalities. Nothing in this guideline should be interpreted in a way that would be inconsistent with compliance with those duties.</w:t>
          </w:r>
        </w:p>
        <w:p w:rsidR="00A511CF" w:rsidRDefault="00A511CF" w:rsidP="00E14208">
          <w:pPr>
            <w:framePr w:hSpace="181" w:wrap="around" w:hAnchor="margin" w:yAlign="bottom"/>
            <w:suppressOverlap/>
          </w:pPr>
          <w:r w:rsidRPr="00EE4B0F">
            <w:t xml:space="preserve">NICE guidelines cover health and care in England. Decisions on how they apply in other UK countries are made by ministers in the </w:t>
          </w:r>
          <w:hyperlink r:id="rId4" w:history="1">
            <w:r w:rsidRPr="00EE4B0F">
              <w:rPr>
                <w:color w:val="0000FF"/>
                <w:u w:val="single"/>
              </w:rPr>
              <w:t>Welsh Government</w:t>
            </w:r>
          </w:hyperlink>
          <w:r w:rsidRPr="00EE4B0F">
            <w:t xml:space="preserve">, </w:t>
          </w:r>
          <w:hyperlink r:id="rId5" w:history="1">
            <w:r w:rsidRPr="00EE4B0F">
              <w:rPr>
                <w:color w:val="0000FF"/>
                <w:u w:val="single"/>
              </w:rPr>
              <w:t>Scottish Government</w:t>
            </w:r>
          </w:hyperlink>
          <w:r w:rsidRPr="00EE4B0F">
            <w:t xml:space="preserve">, and </w:t>
          </w:r>
          <w:hyperlink r:id="rId6" w:history="1">
            <w:r w:rsidRPr="00EE4B0F">
              <w:rPr>
                <w:color w:val="0000FF"/>
                <w:u w:val="single"/>
              </w:rPr>
              <w:t>Northern Ireland Executive</w:t>
            </w:r>
          </w:hyperlink>
          <w:r w:rsidRPr="00EE4B0F">
            <w:t>. All NICE guidance is subject to regular review and may be updated or withdrawn.</w:t>
          </w:r>
        </w:p>
        <w:p w:rsidR="001710D5" w:rsidRDefault="001710D5"/>
      </w:docPartBody>
    </w:docPart>
    <w:docPart>
      <w:docPartPr>
        <w:name w:val="BEA036A9069E41B998112886DEDE0514"/>
        <w:category>
          <w:name w:val="General"/>
          <w:gallery w:val="placeholder"/>
        </w:category>
        <w:types>
          <w:type w:val="bbPlcHdr"/>
        </w:types>
        <w:behaviors>
          <w:behavior w:val="content"/>
        </w:behaviors>
        <w:guid w:val="{181DA0B7-56FD-4DD6-9CCD-FC432F0892DD}"/>
      </w:docPartPr>
      <w:docPartBody>
        <w:p w:rsidR="001710D5" w:rsidRDefault="00A511CF" w:rsidP="00A511CF">
          <w:pPr>
            <w:pStyle w:val="BEA036A9069E41B998112886DEDE0514"/>
          </w:pPr>
          <w:r>
            <w:t>Copyright</w:t>
          </w:r>
        </w:p>
      </w:docPartBody>
    </w:docPart>
    <w:docPart>
      <w:docPartPr>
        <w:name w:val="F1134526B8CE4CA180FB92396E0981EB"/>
        <w:category>
          <w:name w:val="General"/>
          <w:gallery w:val="placeholder"/>
        </w:category>
        <w:types>
          <w:type w:val="bbPlcHdr"/>
        </w:types>
        <w:behaviors>
          <w:behavior w:val="content"/>
        </w:behaviors>
        <w:guid w:val="{7D3B4E1F-4500-4199-BA05-DEE2BC75968F}"/>
      </w:docPartPr>
      <w:docPartBody>
        <w:p w:rsidR="000B15F6" w:rsidRDefault="000B15F6" w:rsidP="000B15F6">
          <w:pPr>
            <w:pStyle w:val="F1134526B8CE4CA180FB92396E0981EB"/>
          </w:pPr>
          <w:r>
            <w:t>Document Sub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none)">
    <w:altName w:val="Times New Roman"/>
    <w:panose1 w:val="00000000000000000000"/>
    <w:charset w:val="00"/>
    <w:family w:val="auto"/>
    <w:notTrueType/>
    <w:pitch w:val="default"/>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208"/>
    <w:rsid w:val="000310CE"/>
    <w:rsid w:val="00033747"/>
    <w:rsid w:val="000A03CD"/>
    <w:rsid w:val="000B15F6"/>
    <w:rsid w:val="00117B1D"/>
    <w:rsid w:val="001710D5"/>
    <w:rsid w:val="001A1CA9"/>
    <w:rsid w:val="001B0F72"/>
    <w:rsid w:val="0021240E"/>
    <w:rsid w:val="002151CD"/>
    <w:rsid w:val="002165FF"/>
    <w:rsid w:val="002676B4"/>
    <w:rsid w:val="002D248F"/>
    <w:rsid w:val="003469D4"/>
    <w:rsid w:val="0036539F"/>
    <w:rsid w:val="003A751C"/>
    <w:rsid w:val="003B104E"/>
    <w:rsid w:val="00423280"/>
    <w:rsid w:val="004276C4"/>
    <w:rsid w:val="0046197B"/>
    <w:rsid w:val="00472C3B"/>
    <w:rsid w:val="004C7C1F"/>
    <w:rsid w:val="004D6F06"/>
    <w:rsid w:val="004F3AE7"/>
    <w:rsid w:val="005035E8"/>
    <w:rsid w:val="00543520"/>
    <w:rsid w:val="005F25B9"/>
    <w:rsid w:val="00617A34"/>
    <w:rsid w:val="006958BE"/>
    <w:rsid w:val="006A3E69"/>
    <w:rsid w:val="006D30D2"/>
    <w:rsid w:val="00713BE8"/>
    <w:rsid w:val="00721703"/>
    <w:rsid w:val="007C20E1"/>
    <w:rsid w:val="007E0930"/>
    <w:rsid w:val="00836524"/>
    <w:rsid w:val="00895742"/>
    <w:rsid w:val="00905077"/>
    <w:rsid w:val="00A22272"/>
    <w:rsid w:val="00A250E6"/>
    <w:rsid w:val="00A511CF"/>
    <w:rsid w:val="00B27611"/>
    <w:rsid w:val="00B332C3"/>
    <w:rsid w:val="00B86A13"/>
    <w:rsid w:val="00BB650E"/>
    <w:rsid w:val="00BE417A"/>
    <w:rsid w:val="00C136D4"/>
    <w:rsid w:val="00C40FEF"/>
    <w:rsid w:val="00C45B34"/>
    <w:rsid w:val="00C50E5E"/>
    <w:rsid w:val="00C71147"/>
    <w:rsid w:val="00C77FCC"/>
    <w:rsid w:val="00D054F6"/>
    <w:rsid w:val="00D05F2D"/>
    <w:rsid w:val="00D0744C"/>
    <w:rsid w:val="00D3255A"/>
    <w:rsid w:val="00D85F5E"/>
    <w:rsid w:val="00E14208"/>
    <w:rsid w:val="00E339A5"/>
    <w:rsid w:val="00E422CA"/>
    <w:rsid w:val="00EF2BC5"/>
    <w:rsid w:val="00FC4DC9"/>
    <w:rsid w:val="00FD6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E000762F8E4F189093E65BD187261C">
    <w:name w:val="8DE000762F8E4F189093E65BD187261C"/>
  </w:style>
  <w:style w:type="paragraph" w:customStyle="1" w:styleId="EE659CE40407467DB5F84A788CA7827D">
    <w:name w:val="EE659CE40407467DB5F84A788CA7827D"/>
  </w:style>
  <w:style w:type="paragraph" w:customStyle="1" w:styleId="AA291AFD05DE4AC39247D921433E954E">
    <w:name w:val="AA291AFD05DE4AC39247D921433E954E"/>
  </w:style>
  <w:style w:type="paragraph" w:customStyle="1" w:styleId="14E88A86AD604B78AE804B30063FB9B7">
    <w:name w:val="14E88A86AD604B78AE804B30063FB9B7"/>
  </w:style>
  <w:style w:type="paragraph" w:customStyle="1" w:styleId="DD486FAD21784EC58F31996B6997E6CE">
    <w:name w:val="DD486FAD21784EC58F31996B6997E6CE"/>
  </w:style>
  <w:style w:type="paragraph" w:customStyle="1" w:styleId="EE507A2B7E4443F791A225CE9E861B10">
    <w:name w:val="EE507A2B7E4443F791A225CE9E861B10"/>
  </w:style>
  <w:style w:type="paragraph" w:customStyle="1" w:styleId="2C67A19D6CB04C7BAFA7F8D863A7B205">
    <w:name w:val="2C67A19D6CB04C7BAFA7F8D863A7B205"/>
  </w:style>
  <w:style w:type="paragraph" w:customStyle="1" w:styleId="2E31E68633D34FD39DE6BAC7F08A079F">
    <w:name w:val="2E31E68633D34FD39DE6BAC7F08A079F"/>
  </w:style>
  <w:style w:type="paragraph" w:customStyle="1" w:styleId="FBAE6AE7B5134933820BE6D094AF7F9E">
    <w:name w:val="FBAE6AE7B5134933820BE6D094AF7F9E"/>
  </w:style>
  <w:style w:type="paragraph" w:customStyle="1" w:styleId="60A3A4308E5E4859B24BF490B67FAF4E">
    <w:name w:val="60A3A4308E5E4859B24BF490B67FAF4E"/>
  </w:style>
  <w:style w:type="character" w:styleId="PlaceholderText">
    <w:name w:val="Placeholder Text"/>
    <w:basedOn w:val="DefaultParagraphFont"/>
    <w:uiPriority w:val="99"/>
    <w:semiHidden/>
    <w:rsid w:val="00E422CA"/>
    <w:rPr>
      <w:color w:val="808080"/>
    </w:rPr>
  </w:style>
  <w:style w:type="paragraph" w:customStyle="1" w:styleId="86720C5417D640C5A42A214690685331">
    <w:name w:val="86720C5417D640C5A42A214690685331"/>
  </w:style>
  <w:style w:type="paragraph" w:customStyle="1" w:styleId="BodyHeading">
    <w:name w:val="~BodyHeading"/>
    <w:basedOn w:val="Normal"/>
    <w:next w:val="Normal"/>
    <w:qFormat/>
    <w:rsid w:val="00A511CF"/>
    <w:pPr>
      <w:keepNext/>
      <w:spacing w:before="300" w:after="0" w:line="240" w:lineRule="auto"/>
    </w:pPr>
    <w:rPr>
      <w:rFonts w:eastAsiaTheme="minorHAnsi"/>
      <w:b/>
      <w:lang w:eastAsia="en-US"/>
    </w:rPr>
  </w:style>
  <w:style w:type="paragraph" w:customStyle="1" w:styleId="6E27DD74E5694B0EB41D037DFD0CB63E">
    <w:name w:val="6E27DD74E5694B0EB41D037DFD0CB63E"/>
  </w:style>
  <w:style w:type="paragraph" w:customStyle="1" w:styleId="4A0DB8B947B841119125B1CF239A3F76">
    <w:name w:val="4A0DB8B947B841119125B1CF239A3F76"/>
  </w:style>
  <w:style w:type="paragraph" w:customStyle="1" w:styleId="D2F0AB2136E44E08A5A1D3BDE507BF13">
    <w:name w:val="D2F0AB2136E44E08A5A1D3BDE507BF13"/>
    <w:rsid w:val="00E422CA"/>
  </w:style>
  <w:style w:type="paragraph" w:customStyle="1" w:styleId="3E4E75475EC14591813BC41D6A8194DC">
    <w:name w:val="3E4E75475EC14591813BC41D6A8194DC"/>
    <w:rsid w:val="00E422CA"/>
  </w:style>
  <w:style w:type="paragraph" w:customStyle="1" w:styleId="1F5324C1E4834E98937CF32813A30B49">
    <w:name w:val="1F5324C1E4834E98937CF32813A30B49"/>
    <w:rsid w:val="00E422CA"/>
  </w:style>
  <w:style w:type="paragraph" w:customStyle="1" w:styleId="BEA036A9069E41B998112886DEDE0514">
    <w:name w:val="BEA036A9069E41B998112886DEDE0514"/>
    <w:rsid w:val="00A511CF"/>
  </w:style>
  <w:style w:type="paragraph" w:customStyle="1" w:styleId="59AF3BFF427745938F4B94FA9A7F23C0">
    <w:name w:val="59AF3BFF427745938F4B94FA9A7F23C0"/>
    <w:rsid w:val="000B15F6"/>
  </w:style>
  <w:style w:type="paragraph" w:customStyle="1" w:styleId="5C4C6A18FA2A4CC990B0A1BBF5CF6C90">
    <w:name w:val="5C4C6A18FA2A4CC990B0A1BBF5CF6C90"/>
    <w:rsid w:val="000B15F6"/>
  </w:style>
  <w:style w:type="paragraph" w:customStyle="1" w:styleId="5264E208A38143E0B5E1E210F4A17ACD">
    <w:name w:val="5264E208A38143E0B5E1E210F4A17ACD"/>
    <w:rsid w:val="000B15F6"/>
  </w:style>
  <w:style w:type="paragraph" w:customStyle="1" w:styleId="F1134526B8CE4CA180FB92396E0981EB">
    <w:name w:val="F1134526B8CE4CA180FB92396E0981EB"/>
    <w:rsid w:val="000B15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NICE">
      <a:dk1>
        <a:sysClr val="windowText" lastClr="000000"/>
      </a:dk1>
      <a:lt1>
        <a:sysClr val="window" lastClr="FFFFFF"/>
      </a:lt1>
      <a:dk2>
        <a:srgbClr val="005288"/>
      </a:dk2>
      <a:lt2>
        <a:srgbClr val="E6E6E6"/>
      </a:lt2>
      <a:accent1>
        <a:srgbClr val="005288"/>
      </a:accent1>
      <a:accent2>
        <a:srgbClr val="C0504D"/>
      </a:accent2>
      <a:accent3>
        <a:srgbClr val="B2B2B2"/>
      </a:accent3>
      <a:accent4>
        <a:srgbClr val="8064A2"/>
      </a:accent4>
      <a:accent5>
        <a:srgbClr val="4BACC6"/>
      </a:accent5>
      <a:accent6>
        <a:srgbClr val="F79646"/>
      </a:accent6>
      <a:hlink>
        <a:srgbClr val="0000FF"/>
      </a:hlink>
      <a:folHlink>
        <a:srgbClr val="800080"/>
      </a:folHlink>
    </a:clrScheme>
    <a:fontScheme name="N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A66D2-E4F2-4D84-B714-8D218DCC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NICE Guidelines Evidence Reviews Template (Dec 2016)</Template>
  <TotalTime>95</TotalTime>
  <Pages>156</Pages>
  <Words>62309</Words>
  <Characters>355162</Characters>
  <Application>Microsoft Office Word</Application>
  <DocSecurity>0</DocSecurity>
  <Lines>2959</Lines>
  <Paragraphs>833</Paragraphs>
  <ScaleCrop>false</ScaleCrop>
  <HeadingPairs>
    <vt:vector size="2" baseType="variant">
      <vt:variant>
        <vt:lpstr>Title</vt:lpstr>
      </vt:variant>
      <vt:variant>
        <vt:i4>1</vt:i4>
      </vt:variant>
    </vt:vector>
  </HeadingPairs>
  <TitlesOfParts>
    <vt:vector size="1" baseType="lpstr">
      <vt:lpstr>NICE Guideline Template</vt:lpstr>
    </vt:vector>
  </TitlesOfParts>
  <Company>CTS Creative Template Solutions Ltd</Company>
  <LinksUpToDate>false</LinksUpToDate>
  <CharactersWithSpaces>416638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 Guideline Template</dc:title>
  <dc:subject/>
  <dc:creator>Nathan Bromham</dc:creator>
  <cp:keywords/>
  <dc:description/>
  <cp:lastModifiedBy>Maija Kallioinen</cp:lastModifiedBy>
  <cp:revision>3</cp:revision>
  <cp:lastPrinted>2016-10-24T09:18:00Z</cp:lastPrinted>
  <dcterms:created xsi:type="dcterms:W3CDTF">2020-04-01T14:56:00Z</dcterms:created>
  <dcterms:modified xsi:type="dcterms:W3CDTF">2020-08-19T11:44:00Z</dcterms:modified>
  <cp:version>9</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2.6 - Arial</vt:lpwstr>
  </property>
  <property fmtid="{D5CDD505-2E9C-101B-9397-08002B2CF9AE}" pid="3" name="Date">
    <vt:lpwstr>11 November 2014</vt:lpwstr>
  </property>
</Properties>
</file>