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9CCDA" w14:textId="77777777" w:rsidR="00B72EDF" w:rsidRDefault="00B72EDF">
      <w:bookmarkStart w:id="0" w:name="_GoBack"/>
      <w:bookmarkEnd w:id="0"/>
    </w:p>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7B6AFE22" w14:textId="77777777" w:rsidTr="00CB6345">
        <w:trPr>
          <w:cantSplit/>
          <w:trHeight w:val="3352"/>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3074B8B7"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08DEFF14"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6DEC5763" w14:textId="77777777" w:rsidR="00F14F2E" w:rsidRDefault="00F14F2E" w:rsidP="00914F46">
            <w:pPr>
              <w:rPr>
                <w:rFonts w:cs="Arial"/>
                <w:sz w:val="24"/>
                <w:szCs w:val="24"/>
              </w:rPr>
            </w:pPr>
          </w:p>
          <w:p w14:paraId="1EE168DA"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48803EA6" w14:textId="77777777"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14:paraId="6E0C9DEB" w14:textId="77777777" w:rsidR="00F14F2E" w:rsidRDefault="00F14F2E" w:rsidP="00914F46">
            <w:pPr>
              <w:rPr>
                <w:sz w:val="24"/>
                <w:szCs w:val="24"/>
              </w:rPr>
            </w:pPr>
          </w:p>
          <w:p w14:paraId="75132B24" w14:textId="77777777" w:rsidR="00F510F0" w:rsidRPr="00861041" w:rsidRDefault="000A23EF"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21CC2A25"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52A45A82"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14:paraId="06310652"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647F5EAD"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0798351" w14:textId="77777777" w:rsidR="00751EC5" w:rsidRDefault="00751EC5" w:rsidP="00215BC8">
            <w:pPr>
              <w:pStyle w:val="BodyText"/>
              <w:rPr>
                <w:rFonts w:cs="Arial"/>
                <w:szCs w:val="22"/>
              </w:rPr>
            </w:pPr>
            <w:r>
              <w:rPr>
                <w:rFonts w:cs="Arial"/>
                <w:szCs w:val="22"/>
              </w:rPr>
              <w:t>Disclosure</w:t>
            </w:r>
          </w:p>
          <w:p w14:paraId="40AF84E8"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288A80E3"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4D25E339"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560075D"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50073F92" w14:textId="77777777" w:rsidR="00A812B3" w:rsidRPr="00810A2E" w:rsidRDefault="00A812B3" w:rsidP="00215BC8">
            <w:pPr>
              <w:rPr>
                <w:rFonts w:cs="Arial"/>
                <w:szCs w:val="22"/>
              </w:rPr>
            </w:pPr>
          </w:p>
          <w:p w14:paraId="0A15E8ED" w14:textId="77777777" w:rsidR="00A812B3" w:rsidRDefault="00376A05" w:rsidP="00376A05">
            <w:pPr>
              <w:rPr>
                <w:rFonts w:cs="Arial"/>
                <w:b/>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p w14:paraId="411E9423" w14:textId="463C159C" w:rsidR="00CB6345" w:rsidRPr="00810A2E" w:rsidRDefault="00CB6345" w:rsidP="00376A05">
            <w:pPr>
              <w:rPr>
                <w:rFonts w:cs="Arial"/>
                <w:szCs w:val="22"/>
              </w:rPr>
            </w:pPr>
          </w:p>
        </w:tc>
      </w:tr>
      <w:tr w:rsidR="0020118C" w14:paraId="02CB5C6D"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418AD9BF"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11215164" w14:textId="77777777" w:rsidR="0020118C" w:rsidRDefault="00376A05" w:rsidP="00215BC8">
            <w:pPr>
              <w:rPr>
                <w:rFonts w:cs="Arial"/>
                <w:szCs w:val="22"/>
              </w:rPr>
            </w:pPr>
            <w:r>
              <w:rPr>
                <w:rFonts w:cs="Arial"/>
                <w:szCs w:val="22"/>
              </w:rPr>
              <w:t>[for office use only]</w:t>
            </w:r>
          </w:p>
          <w:p w14:paraId="06D05EA4" w14:textId="6BF7811E" w:rsidR="00CB6345" w:rsidRPr="00810A2E" w:rsidRDefault="00CB6345" w:rsidP="00215BC8">
            <w:pPr>
              <w:rPr>
                <w:rFonts w:cs="Arial"/>
                <w:szCs w:val="22"/>
              </w:rPr>
            </w:pPr>
          </w:p>
        </w:tc>
      </w:tr>
      <w:tr w:rsidR="00A812B3" w14:paraId="5600CD1F" w14:textId="77777777"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4EA56078" w14:textId="77777777" w:rsidR="00A812B3" w:rsidRDefault="00A812B3" w:rsidP="0044012A">
            <w:pPr>
              <w:jc w:val="center"/>
              <w:rPr>
                <w:b/>
                <w:bCs/>
              </w:rPr>
            </w:pPr>
          </w:p>
          <w:p w14:paraId="3972AF24" w14:textId="77777777" w:rsidR="00A812B3" w:rsidRDefault="00A812B3" w:rsidP="0044012A">
            <w:pPr>
              <w:jc w:val="center"/>
              <w:rPr>
                <w:b/>
                <w:bCs/>
              </w:rPr>
            </w:pPr>
          </w:p>
          <w:p w14:paraId="7FB5D6DC" w14:textId="77777777" w:rsidR="00A812B3" w:rsidRDefault="00A812B3" w:rsidP="0044012A">
            <w:pPr>
              <w:jc w:val="center"/>
              <w:rPr>
                <w:b/>
                <w:bCs/>
              </w:rPr>
            </w:pPr>
            <w:r>
              <w:rPr>
                <w:b/>
                <w:bCs/>
              </w:rPr>
              <w:t>Comment</w:t>
            </w:r>
          </w:p>
          <w:p w14:paraId="7E00AD81" w14:textId="77777777"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14:paraId="7B0D2A2B" w14:textId="77777777" w:rsidR="00A812B3" w:rsidRDefault="00A812B3">
            <w:pPr>
              <w:jc w:val="center"/>
              <w:rPr>
                <w:b/>
                <w:bCs/>
              </w:rPr>
            </w:pPr>
          </w:p>
          <w:p w14:paraId="43179AA6" w14:textId="77777777" w:rsidR="00A812B3" w:rsidRDefault="00A812B3">
            <w:pPr>
              <w:pStyle w:val="BodyText"/>
              <w:jc w:val="center"/>
            </w:pPr>
          </w:p>
          <w:p w14:paraId="7B94A2D9" w14:textId="77777777" w:rsidR="00A812B3" w:rsidRDefault="00A812B3">
            <w:pPr>
              <w:pStyle w:val="BodyText"/>
              <w:jc w:val="center"/>
            </w:pPr>
            <w:r>
              <w:t xml:space="preserve">Page </w:t>
            </w:r>
          </w:p>
          <w:p w14:paraId="10386927" w14:textId="77777777" w:rsidR="00A812B3" w:rsidRDefault="00A812B3">
            <w:pPr>
              <w:pStyle w:val="BodyText"/>
              <w:jc w:val="center"/>
            </w:pPr>
            <w:r>
              <w:t>number</w:t>
            </w:r>
          </w:p>
          <w:p w14:paraId="5F26BCA1" w14:textId="77777777" w:rsidR="00A812B3" w:rsidRDefault="00A812B3">
            <w:pPr>
              <w:jc w:val="center"/>
              <w:rPr>
                <w:b/>
                <w:bCs/>
              </w:rPr>
            </w:pPr>
          </w:p>
          <w:p w14:paraId="6C1F66EB"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0BBC3DEF" w14:textId="77777777" w:rsidR="00A812B3" w:rsidRDefault="00A812B3">
            <w:pPr>
              <w:pStyle w:val="Heading1"/>
              <w:jc w:val="center"/>
            </w:pPr>
          </w:p>
          <w:p w14:paraId="4FA0B757" w14:textId="77777777" w:rsidR="00A812B3" w:rsidRDefault="00A812B3" w:rsidP="00A812B3"/>
          <w:p w14:paraId="63A66350" w14:textId="77777777" w:rsidR="00A812B3" w:rsidRDefault="002F0372" w:rsidP="00A812B3">
            <w:pPr>
              <w:jc w:val="center"/>
              <w:rPr>
                <w:b/>
              </w:rPr>
            </w:pPr>
            <w:r>
              <w:rPr>
                <w:b/>
              </w:rPr>
              <w:t>Line</w:t>
            </w:r>
          </w:p>
          <w:p w14:paraId="013CE4AF" w14:textId="77777777" w:rsidR="00A812B3" w:rsidRDefault="00A812B3" w:rsidP="00A812B3">
            <w:pPr>
              <w:jc w:val="center"/>
              <w:rPr>
                <w:b/>
              </w:rPr>
            </w:pPr>
            <w:r w:rsidRPr="00A812B3">
              <w:rPr>
                <w:b/>
              </w:rPr>
              <w:t>number</w:t>
            </w:r>
          </w:p>
          <w:p w14:paraId="181DC147" w14:textId="77777777" w:rsidR="00A812B3" w:rsidRDefault="00A812B3" w:rsidP="00A812B3">
            <w:pPr>
              <w:jc w:val="center"/>
              <w:rPr>
                <w:b/>
              </w:rPr>
            </w:pPr>
          </w:p>
          <w:p w14:paraId="488C8102"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14:paraId="513E0241" w14:textId="77777777" w:rsidR="00A812B3" w:rsidRDefault="00A812B3">
            <w:pPr>
              <w:pStyle w:val="Heading1"/>
              <w:jc w:val="center"/>
            </w:pPr>
          </w:p>
          <w:p w14:paraId="52E95593" w14:textId="77777777" w:rsidR="00A812B3" w:rsidRDefault="00A812B3">
            <w:pPr>
              <w:pStyle w:val="Heading1"/>
              <w:jc w:val="center"/>
              <w:rPr>
                <w:sz w:val="24"/>
              </w:rPr>
            </w:pPr>
            <w:r>
              <w:rPr>
                <w:sz w:val="24"/>
              </w:rPr>
              <w:t>Comments</w:t>
            </w:r>
          </w:p>
          <w:p w14:paraId="5C84B9B3" w14:textId="77777777" w:rsidR="00A812B3" w:rsidRDefault="00A812B3">
            <w:pPr>
              <w:rPr>
                <w:sz w:val="24"/>
              </w:rPr>
            </w:pPr>
          </w:p>
          <w:p w14:paraId="6AD4E4F0" w14:textId="77777777" w:rsidR="00A812B3" w:rsidRDefault="00C97473">
            <w:pPr>
              <w:jc w:val="center"/>
              <w:rPr>
                <w:sz w:val="24"/>
              </w:rPr>
            </w:pPr>
            <w:r>
              <w:rPr>
                <w:sz w:val="24"/>
              </w:rPr>
              <w:t>I</w:t>
            </w:r>
            <w:r w:rsidR="00A812B3">
              <w:rPr>
                <w:sz w:val="24"/>
              </w:rPr>
              <w:t>nsert each comment in a new row.</w:t>
            </w:r>
          </w:p>
          <w:p w14:paraId="045FAE06" w14:textId="77777777" w:rsidR="00A812B3" w:rsidRDefault="00A812B3">
            <w:pPr>
              <w:jc w:val="center"/>
              <w:rPr>
                <w:sz w:val="24"/>
              </w:rPr>
            </w:pPr>
          </w:p>
          <w:p w14:paraId="65A3BFC5"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06A3AEE9" w14:textId="77777777" w:rsidTr="00291821">
        <w:trPr>
          <w:cantSplit/>
          <w:trHeight w:val="330"/>
        </w:trPr>
        <w:tc>
          <w:tcPr>
            <w:tcW w:w="1804" w:type="dxa"/>
            <w:tcBorders>
              <w:top w:val="single" w:sz="4" w:space="0" w:color="auto"/>
            </w:tcBorders>
          </w:tcPr>
          <w:p w14:paraId="77C9EEF5" w14:textId="77777777"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14:paraId="18E11EE6"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0F6B14A1" w14:textId="77777777" w:rsidR="00A812B3" w:rsidRPr="00992358" w:rsidRDefault="000D4EA3">
            <w:pPr>
              <w:rPr>
                <w:color w:val="FF0000"/>
                <w:sz w:val="20"/>
              </w:rPr>
            </w:pPr>
            <w:r>
              <w:rPr>
                <w:color w:val="FF0000"/>
                <w:sz w:val="20"/>
              </w:rPr>
              <w:t>55</w:t>
            </w:r>
          </w:p>
        </w:tc>
        <w:tc>
          <w:tcPr>
            <w:tcW w:w="8769" w:type="dxa"/>
            <w:tcBorders>
              <w:top w:val="single" w:sz="4" w:space="0" w:color="auto"/>
            </w:tcBorders>
          </w:tcPr>
          <w:p w14:paraId="1A032B60"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6DBFCFF0" w14:textId="77777777" w:rsidTr="00291821">
        <w:trPr>
          <w:cantSplit/>
          <w:trHeight w:val="228"/>
        </w:trPr>
        <w:tc>
          <w:tcPr>
            <w:tcW w:w="14183" w:type="dxa"/>
            <w:gridSpan w:val="4"/>
            <w:tcBorders>
              <w:top w:val="single" w:sz="4" w:space="0" w:color="auto"/>
            </w:tcBorders>
          </w:tcPr>
          <w:p w14:paraId="5079DA7D" w14:textId="77777777" w:rsidR="00A812B3" w:rsidRPr="00A31B42" w:rsidRDefault="00A812B3">
            <w:pPr>
              <w:rPr>
                <w:b/>
                <w:sz w:val="20"/>
              </w:rPr>
            </w:pPr>
          </w:p>
        </w:tc>
      </w:tr>
      <w:tr w:rsidR="00A812B3" w:rsidRPr="00E2582E" w14:paraId="3EF2A692" w14:textId="77777777" w:rsidTr="00291821">
        <w:trPr>
          <w:cantSplit/>
          <w:trHeight w:val="228"/>
        </w:trPr>
        <w:tc>
          <w:tcPr>
            <w:tcW w:w="1804" w:type="dxa"/>
            <w:tcBorders>
              <w:top w:val="single" w:sz="4" w:space="0" w:color="auto"/>
            </w:tcBorders>
          </w:tcPr>
          <w:p w14:paraId="729924EB" w14:textId="77777777" w:rsidR="00A812B3" w:rsidRPr="00E2582E" w:rsidRDefault="00A812B3" w:rsidP="0044012A">
            <w:pPr>
              <w:jc w:val="center"/>
              <w:rPr>
                <w:sz w:val="20"/>
              </w:rPr>
            </w:pPr>
            <w:r>
              <w:rPr>
                <w:sz w:val="20"/>
              </w:rPr>
              <w:t>1</w:t>
            </w:r>
          </w:p>
        </w:tc>
        <w:tc>
          <w:tcPr>
            <w:tcW w:w="1804" w:type="dxa"/>
            <w:tcBorders>
              <w:top w:val="single" w:sz="4" w:space="0" w:color="auto"/>
            </w:tcBorders>
          </w:tcPr>
          <w:p w14:paraId="782A3996" w14:textId="77777777" w:rsidR="00A812B3" w:rsidRPr="005A45BD" w:rsidRDefault="00A812B3" w:rsidP="00274768">
            <w:pPr>
              <w:rPr>
                <w:rFonts w:cs="Arial"/>
                <w:sz w:val="20"/>
              </w:rPr>
            </w:pPr>
          </w:p>
        </w:tc>
        <w:tc>
          <w:tcPr>
            <w:tcW w:w="1804" w:type="dxa"/>
            <w:tcBorders>
              <w:top w:val="single" w:sz="4" w:space="0" w:color="auto"/>
            </w:tcBorders>
          </w:tcPr>
          <w:p w14:paraId="06F03731" w14:textId="77777777" w:rsidR="00A812B3" w:rsidRPr="005A45BD" w:rsidRDefault="00A812B3" w:rsidP="00274768">
            <w:pPr>
              <w:rPr>
                <w:rFonts w:cs="Arial"/>
                <w:sz w:val="20"/>
              </w:rPr>
            </w:pPr>
          </w:p>
        </w:tc>
        <w:tc>
          <w:tcPr>
            <w:tcW w:w="8769" w:type="dxa"/>
            <w:tcBorders>
              <w:top w:val="single" w:sz="4" w:space="0" w:color="auto"/>
            </w:tcBorders>
          </w:tcPr>
          <w:p w14:paraId="4882047A" w14:textId="77777777" w:rsidR="00A812B3" w:rsidRPr="005A45BD" w:rsidRDefault="00A812B3" w:rsidP="00274768">
            <w:pPr>
              <w:rPr>
                <w:rFonts w:cs="Arial"/>
                <w:sz w:val="20"/>
              </w:rPr>
            </w:pPr>
          </w:p>
        </w:tc>
      </w:tr>
      <w:tr w:rsidR="00A812B3" w:rsidRPr="00E2582E" w14:paraId="32905179" w14:textId="77777777" w:rsidTr="00291821">
        <w:trPr>
          <w:cantSplit/>
          <w:trHeight w:val="228"/>
        </w:trPr>
        <w:tc>
          <w:tcPr>
            <w:tcW w:w="1804" w:type="dxa"/>
            <w:tcBorders>
              <w:top w:val="single" w:sz="4" w:space="0" w:color="auto"/>
            </w:tcBorders>
          </w:tcPr>
          <w:p w14:paraId="7DECF83E" w14:textId="77777777" w:rsidR="00A812B3" w:rsidRPr="00E2582E" w:rsidRDefault="00A812B3" w:rsidP="0044012A">
            <w:pPr>
              <w:jc w:val="center"/>
              <w:rPr>
                <w:sz w:val="20"/>
              </w:rPr>
            </w:pPr>
            <w:r>
              <w:rPr>
                <w:sz w:val="20"/>
              </w:rPr>
              <w:t>2</w:t>
            </w:r>
          </w:p>
        </w:tc>
        <w:tc>
          <w:tcPr>
            <w:tcW w:w="1804" w:type="dxa"/>
            <w:tcBorders>
              <w:top w:val="single" w:sz="4" w:space="0" w:color="auto"/>
            </w:tcBorders>
          </w:tcPr>
          <w:p w14:paraId="06FC4E20" w14:textId="77777777" w:rsidR="00A812B3" w:rsidRPr="005A45BD" w:rsidRDefault="00A812B3" w:rsidP="00274768">
            <w:pPr>
              <w:rPr>
                <w:rFonts w:cs="Arial"/>
                <w:sz w:val="20"/>
              </w:rPr>
            </w:pPr>
          </w:p>
        </w:tc>
        <w:tc>
          <w:tcPr>
            <w:tcW w:w="1804" w:type="dxa"/>
            <w:tcBorders>
              <w:top w:val="single" w:sz="4" w:space="0" w:color="auto"/>
            </w:tcBorders>
          </w:tcPr>
          <w:p w14:paraId="184DCECF" w14:textId="77777777" w:rsidR="00A812B3" w:rsidRPr="005A45BD" w:rsidRDefault="00A812B3" w:rsidP="00274768">
            <w:pPr>
              <w:rPr>
                <w:rFonts w:cs="Arial"/>
                <w:sz w:val="20"/>
              </w:rPr>
            </w:pPr>
          </w:p>
        </w:tc>
        <w:tc>
          <w:tcPr>
            <w:tcW w:w="8769" w:type="dxa"/>
            <w:tcBorders>
              <w:top w:val="single" w:sz="4" w:space="0" w:color="auto"/>
            </w:tcBorders>
          </w:tcPr>
          <w:p w14:paraId="7C03A2FA" w14:textId="77777777" w:rsidR="00A812B3" w:rsidRPr="005A45BD" w:rsidRDefault="00A812B3" w:rsidP="00274768">
            <w:pPr>
              <w:rPr>
                <w:rFonts w:cs="Arial"/>
                <w:sz w:val="20"/>
              </w:rPr>
            </w:pPr>
          </w:p>
        </w:tc>
      </w:tr>
      <w:tr w:rsidR="00A812B3" w:rsidRPr="00E2582E" w14:paraId="7991C85D" w14:textId="77777777" w:rsidTr="00291821">
        <w:trPr>
          <w:cantSplit/>
          <w:trHeight w:val="228"/>
        </w:trPr>
        <w:tc>
          <w:tcPr>
            <w:tcW w:w="1804" w:type="dxa"/>
            <w:tcBorders>
              <w:top w:val="single" w:sz="4" w:space="0" w:color="auto"/>
            </w:tcBorders>
          </w:tcPr>
          <w:p w14:paraId="65926426" w14:textId="77777777" w:rsidR="00A812B3" w:rsidRPr="00E2582E" w:rsidRDefault="00A812B3" w:rsidP="0044012A">
            <w:pPr>
              <w:jc w:val="center"/>
              <w:rPr>
                <w:sz w:val="20"/>
              </w:rPr>
            </w:pPr>
            <w:r>
              <w:rPr>
                <w:sz w:val="20"/>
              </w:rPr>
              <w:t>3</w:t>
            </w:r>
          </w:p>
        </w:tc>
        <w:tc>
          <w:tcPr>
            <w:tcW w:w="1804" w:type="dxa"/>
            <w:tcBorders>
              <w:top w:val="single" w:sz="4" w:space="0" w:color="auto"/>
            </w:tcBorders>
          </w:tcPr>
          <w:p w14:paraId="3C18F3CD" w14:textId="77777777" w:rsidR="00A812B3" w:rsidRPr="005A45BD" w:rsidRDefault="00A812B3" w:rsidP="00274768">
            <w:pPr>
              <w:rPr>
                <w:rFonts w:cs="Arial"/>
                <w:sz w:val="20"/>
              </w:rPr>
            </w:pPr>
          </w:p>
        </w:tc>
        <w:tc>
          <w:tcPr>
            <w:tcW w:w="1804" w:type="dxa"/>
            <w:tcBorders>
              <w:top w:val="single" w:sz="4" w:space="0" w:color="auto"/>
            </w:tcBorders>
          </w:tcPr>
          <w:p w14:paraId="244DCBD4" w14:textId="77777777" w:rsidR="00A812B3" w:rsidRPr="005A45BD" w:rsidRDefault="00A812B3" w:rsidP="00274768">
            <w:pPr>
              <w:rPr>
                <w:rFonts w:cs="Arial"/>
                <w:sz w:val="20"/>
              </w:rPr>
            </w:pPr>
          </w:p>
        </w:tc>
        <w:tc>
          <w:tcPr>
            <w:tcW w:w="8769" w:type="dxa"/>
            <w:tcBorders>
              <w:top w:val="single" w:sz="4" w:space="0" w:color="auto"/>
            </w:tcBorders>
          </w:tcPr>
          <w:p w14:paraId="57913B03" w14:textId="77777777" w:rsidR="00A812B3" w:rsidRPr="005A45BD" w:rsidRDefault="00A812B3" w:rsidP="00274768">
            <w:pPr>
              <w:rPr>
                <w:rFonts w:cs="Arial"/>
                <w:sz w:val="20"/>
              </w:rPr>
            </w:pPr>
          </w:p>
        </w:tc>
      </w:tr>
      <w:tr w:rsidR="00A812B3" w:rsidRPr="00E2582E" w14:paraId="0B5D1AD0" w14:textId="77777777" w:rsidTr="00291821">
        <w:trPr>
          <w:cantSplit/>
          <w:trHeight w:val="228"/>
        </w:trPr>
        <w:tc>
          <w:tcPr>
            <w:tcW w:w="1804" w:type="dxa"/>
            <w:tcBorders>
              <w:top w:val="single" w:sz="4" w:space="0" w:color="auto"/>
            </w:tcBorders>
          </w:tcPr>
          <w:p w14:paraId="68C095AA" w14:textId="77777777" w:rsidR="00A812B3" w:rsidRPr="00E2582E" w:rsidRDefault="00A812B3" w:rsidP="0044012A">
            <w:pPr>
              <w:jc w:val="center"/>
              <w:rPr>
                <w:sz w:val="20"/>
              </w:rPr>
            </w:pPr>
            <w:r>
              <w:rPr>
                <w:sz w:val="20"/>
              </w:rPr>
              <w:t>4</w:t>
            </w:r>
          </w:p>
        </w:tc>
        <w:tc>
          <w:tcPr>
            <w:tcW w:w="1804" w:type="dxa"/>
            <w:tcBorders>
              <w:top w:val="single" w:sz="4" w:space="0" w:color="auto"/>
            </w:tcBorders>
          </w:tcPr>
          <w:p w14:paraId="3F3A7A97" w14:textId="77777777" w:rsidR="00A812B3" w:rsidRPr="00E2582E" w:rsidRDefault="00A812B3">
            <w:pPr>
              <w:rPr>
                <w:sz w:val="20"/>
              </w:rPr>
            </w:pPr>
          </w:p>
        </w:tc>
        <w:tc>
          <w:tcPr>
            <w:tcW w:w="1804" w:type="dxa"/>
            <w:tcBorders>
              <w:top w:val="single" w:sz="4" w:space="0" w:color="auto"/>
            </w:tcBorders>
          </w:tcPr>
          <w:p w14:paraId="417DD8E8" w14:textId="77777777" w:rsidR="00A812B3" w:rsidRPr="00E2582E" w:rsidRDefault="00A812B3">
            <w:pPr>
              <w:rPr>
                <w:sz w:val="20"/>
              </w:rPr>
            </w:pPr>
          </w:p>
        </w:tc>
        <w:tc>
          <w:tcPr>
            <w:tcW w:w="8769" w:type="dxa"/>
            <w:tcBorders>
              <w:top w:val="single" w:sz="4" w:space="0" w:color="auto"/>
            </w:tcBorders>
          </w:tcPr>
          <w:p w14:paraId="13F72542" w14:textId="77777777" w:rsidR="00A812B3" w:rsidRPr="00E2582E" w:rsidRDefault="00A812B3">
            <w:pPr>
              <w:rPr>
                <w:sz w:val="20"/>
              </w:rPr>
            </w:pPr>
          </w:p>
        </w:tc>
      </w:tr>
      <w:tr w:rsidR="00A812B3" w:rsidRPr="00E2582E" w14:paraId="31680079" w14:textId="77777777" w:rsidTr="00291821">
        <w:trPr>
          <w:cantSplit/>
          <w:trHeight w:val="228"/>
        </w:trPr>
        <w:tc>
          <w:tcPr>
            <w:tcW w:w="1804" w:type="dxa"/>
            <w:tcBorders>
              <w:top w:val="single" w:sz="4" w:space="0" w:color="auto"/>
            </w:tcBorders>
          </w:tcPr>
          <w:p w14:paraId="0DDA5C22" w14:textId="77777777" w:rsidR="00A812B3" w:rsidRPr="00E2582E" w:rsidRDefault="00A812B3" w:rsidP="0044012A">
            <w:pPr>
              <w:jc w:val="center"/>
              <w:rPr>
                <w:sz w:val="20"/>
              </w:rPr>
            </w:pPr>
            <w:r>
              <w:rPr>
                <w:sz w:val="20"/>
              </w:rPr>
              <w:t>5</w:t>
            </w:r>
          </w:p>
        </w:tc>
        <w:tc>
          <w:tcPr>
            <w:tcW w:w="1804" w:type="dxa"/>
            <w:tcBorders>
              <w:top w:val="single" w:sz="4" w:space="0" w:color="auto"/>
            </w:tcBorders>
          </w:tcPr>
          <w:p w14:paraId="0D0D2B2B" w14:textId="77777777" w:rsidR="00A812B3" w:rsidRPr="00E2582E" w:rsidRDefault="00A812B3">
            <w:pPr>
              <w:rPr>
                <w:sz w:val="20"/>
              </w:rPr>
            </w:pPr>
          </w:p>
        </w:tc>
        <w:tc>
          <w:tcPr>
            <w:tcW w:w="1804" w:type="dxa"/>
            <w:tcBorders>
              <w:top w:val="single" w:sz="4" w:space="0" w:color="auto"/>
            </w:tcBorders>
          </w:tcPr>
          <w:p w14:paraId="4D3DC78B" w14:textId="77777777" w:rsidR="00A812B3" w:rsidRPr="00E2582E" w:rsidRDefault="00A812B3">
            <w:pPr>
              <w:rPr>
                <w:sz w:val="20"/>
              </w:rPr>
            </w:pPr>
          </w:p>
        </w:tc>
        <w:tc>
          <w:tcPr>
            <w:tcW w:w="8769" w:type="dxa"/>
            <w:tcBorders>
              <w:top w:val="single" w:sz="4" w:space="0" w:color="auto"/>
            </w:tcBorders>
          </w:tcPr>
          <w:p w14:paraId="561CFECE" w14:textId="77777777" w:rsidR="00A812B3" w:rsidRPr="00E2582E" w:rsidRDefault="00A812B3">
            <w:pPr>
              <w:rPr>
                <w:sz w:val="20"/>
              </w:rPr>
            </w:pPr>
          </w:p>
        </w:tc>
      </w:tr>
      <w:tr w:rsidR="00A812B3" w:rsidRPr="00E2582E" w14:paraId="381C76D0" w14:textId="77777777" w:rsidTr="00291821">
        <w:trPr>
          <w:cantSplit/>
          <w:trHeight w:val="228"/>
        </w:trPr>
        <w:tc>
          <w:tcPr>
            <w:tcW w:w="1804" w:type="dxa"/>
            <w:tcBorders>
              <w:top w:val="single" w:sz="4" w:space="0" w:color="auto"/>
            </w:tcBorders>
          </w:tcPr>
          <w:p w14:paraId="7DE7016A" w14:textId="77777777" w:rsidR="00A812B3" w:rsidRPr="00E2582E" w:rsidRDefault="00A812B3" w:rsidP="0044012A">
            <w:pPr>
              <w:jc w:val="center"/>
              <w:rPr>
                <w:sz w:val="20"/>
              </w:rPr>
            </w:pPr>
            <w:r>
              <w:rPr>
                <w:sz w:val="20"/>
              </w:rPr>
              <w:t>6</w:t>
            </w:r>
          </w:p>
        </w:tc>
        <w:tc>
          <w:tcPr>
            <w:tcW w:w="1804" w:type="dxa"/>
            <w:tcBorders>
              <w:top w:val="single" w:sz="4" w:space="0" w:color="auto"/>
            </w:tcBorders>
          </w:tcPr>
          <w:p w14:paraId="222E2915" w14:textId="77777777" w:rsidR="00A812B3" w:rsidRPr="00E2582E" w:rsidRDefault="00A812B3">
            <w:pPr>
              <w:rPr>
                <w:sz w:val="20"/>
              </w:rPr>
            </w:pPr>
          </w:p>
        </w:tc>
        <w:tc>
          <w:tcPr>
            <w:tcW w:w="1804" w:type="dxa"/>
            <w:tcBorders>
              <w:top w:val="single" w:sz="4" w:space="0" w:color="auto"/>
            </w:tcBorders>
          </w:tcPr>
          <w:p w14:paraId="5FEAE1EB" w14:textId="77777777" w:rsidR="00A812B3" w:rsidRPr="00E2582E" w:rsidRDefault="00A812B3">
            <w:pPr>
              <w:rPr>
                <w:sz w:val="20"/>
              </w:rPr>
            </w:pPr>
          </w:p>
        </w:tc>
        <w:tc>
          <w:tcPr>
            <w:tcW w:w="8769" w:type="dxa"/>
            <w:tcBorders>
              <w:top w:val="single" w:sz="4" w:space="0" w:color="auto"/>
            </w:tcBorders>
          </w:tcPr>
          <w:p w14:paraId="50E9E5A9" w14:textId="77777777" w:rsidR="00A812B3" w:rsidRPr="00E2582E" w:rsidRDefault="00A812B3">
            <w:pPr>
              <w:rPr>
                <w:sz w:val="20"/>
              </w:rPr>
            </w:pPr>
          </w:p>
        </w:tc>
      </w:tr>
      <w:tr w:rsidR="00A812B3" w:rsidRPr="00E2582E" w14:paraId="30A0FBDE" w14:textId="77777777" w:rsidTr="00291821">
        <w:trPr>
          <w:cantSplit/>
          <w:trHeight w:val="228"/>
        </w:trPr>
        <w:tc>
          <w:tcPr>
            <w:tcW w:w="1804" w:type="dxa"/>
            <w:tcBorders>
              <w:top w:val="single" w:sz="4" w:space="0" w:color="auto"/>
            </w:tcBorders>
          </w:tcPr>
          <w:p w14:paraId="3706CB0D" w14:textId="77777777" w:rsidR="00A812B3" w:rsidRPr="00E2582E" w:rsidRDefault="00A812B3" w:rsidP="0044012A">
            <w:pPr>
              <w:jc w:val="center"/>
              <w:rPr>
                <w:sz w:val="20"/>
              </w:rPr>
            </w:pPr>
            <w:r>
              <w:rPr>
                <w:sz w:val="20"/>
              </w:rPr>
              <w:t>7</w:t>
            </w:r>
          </w:p>
        </w:tc>
        <w:tc>
          <w:tcPr>
            <w:tcW w:w="1804" w:type="dxa"/>
            <w:tcBorders>
              <w:top w:val="single" w:sz="4" w:space="0" w:color="auto"/>
            </w:tcBorders>
          </w:tcPr>
          <w:p w14:paraId="1AA88220" w14:textId="77777777" w:rsidR="00A812B3" w:rsidRPr="00E2582E" w:rsidRDefault="00A812B3">
            <w:pPr>
              <w:rPr>
                <w:sz w:val="20"/>
              </w:rPr>
            </w:pPr>
          </w:p>
        </w:tc>
        <w:tc>
          <w:tcPr>
            <w:tcW w:w="1804" w:type="dxa"/>
            <w:tcBorders>
              <w:top w:val="single" w:sz="4" w:space="0" w:color="auto"/>
            </w:tcBorders>
          </w:tcPr>
          <w:p w14:paraId="4D94B547" w14:textId="77777777" w:rsidR="00A812B3" w:rsidRPr="00E2582E" w:rsidRDefault="00A812B3">
            <w:pPr>
              <w:rPr>
                <w:sz w:val="20"/>
              </w:rPr>
            </w:pPr>
          </w:p>
        </w:tc>
        <w:tc>
          <w:tcPr>
            <w:tcW w:w="8769" w:type="dxa"/>
            <w:tcBorders>
              <w:top w:val="single" w:sz="4" w:space="0" w:color="auto"/>
            </w:tcBorders>
          </w:tcPr>
          <w:p w14:paraId="5CFB52B6" w14:textId="77777777" w:rsidR="00A812B3" w:rsidRPr="00E2582E" w:rsidRDefault="00A812B3">
            <w:pPr>
              <w:rPr>
                <w:sz w:val="20"/>
              </w:rPr>
            </w:pPr>
          </w:p>
        </w:tc>
      </w:tr>
      <w:tr w:rsidR="00A812B3" w:rsidRPr="00E2582E" w14:paraId="5F22EF75" w14:textId="77777777" w:rsidTr="00291821">
        <w:trPr>
          <w:cantSplit/>
          <w:trHeight w:val="228"/>
        </w:trPr>
        <w:tc>
          <w:tcPr>
            <w:tcW w:w="1804" w:type="dxa"/>
            <w:tcBorders>
              <w:top w:val="single" w:sz="4" w:space="0" w:color="auto"/>
            </w:tcBorders>
          </w:tcPr>
          <w:p w14:paraId="2AEB2EC5" w14:textId="77777777" w:rsidR="00A812B3" w:rsidRPr="00E2582E" w:rsidRDefault="00A812B3" w:rsidP="0044012A">
            <w:pPr>
              <w:jc w:val="center"/>
              <w:rPr>
                <w:sz w:val="20"/>
              </w:rPr>
            </w:pPr>
            <w:r>
              <w:rPr>
                <w:sz w:val="20"/>
              </w:rPr>
              <w:t>8</w:t>
            </w:r>
          </w:p>
        </w:tc>
        <w:tc>
          <w:tcPr>
            <w:tcW w:w="1804" w:type="dxa"/>
            <w:tcBorders>
              <w:top w:val="single" w:sz="4" w:space="0" w:color="auto"/>
            </w:tcBorders>
          </w:tcPr>
          <w:p w14:paraId="1B6DFB1C" w14:textId="77777777" w:rsidR="00A812B3" w:rsidRPr="00E2582E" w:rsidRDefault="00A812B3">
            <w:pPr>
              <w:rPr>
                <w:sz w:val="20"/>
              </w:rPr>
            </w:pPr>
          </w:p>
        </w:tc>
        <w:tc>
          <w:tcPr>
            <w:tcW w:w="1804" w:type="dxa"/>
            <w:tcBorders>
              <w:top w:val="single" w:sz="4" w:space="0" w:color="auto"/>
            </w:tcBorders>
          </w:tcPr>
          <w:p w14:paraId="654715D8" w14:textId="77777777" w:rsidR="00A812B3" w:rsidRPr="00E2582E" w:rsidRDefault="00A812B3">
            <w:pPr>
              <w:rPr>
                <w:sz w:val="20"/>
              </w:rPr>
            </w:pPr>
          </w:p>
        </w:tc>
        <w:tc>
          <w:tcPr>
            <w:tcW w:w="8769" w:type="dxa"/>
            <w:tcBorders>
              <w:top w:val="single" w:sz="4" w:space="0" w:color="auto"/>
            </w:tcBorders>
          </w:tcPr>
          <w:p w14:paraId="731DF3E8" w14:textId="77777777" w:rsidR="00A812B3" w:rsidRPr="00E2582E" w:rsidRDefault="00A812B3">
            <w:pPr>
              <w:rPr>
                <w:sz w:val="20"/>
              </w:rPr>
            </w:pPr>
          </w:p>
        </w:tc>
      </w:tr>
      <w:tr w:rsidR="00A812B3" w:rsidRPr="00E2582E" w14:paraId="38BFBF50" w14:textId="77777777" w:rsidTr="00291821">
        <w:trPr>
          <w:cantSplit/>
          <w:trHeight w:val="228"/>
        </w:trPr>
        <w:tc>
          <w:tcPr>
            <w:tcW w:w="1804" w:type="dxa"/>
            <w:tcBorders>
              <w:top w:val="single" w:sz="4" w:space="0" w:color="auto"/>
            </w:tcBorders>
          </w:tcPr>
          <w:p w14:paraId="5A495629" w14:textId="77777777" w:rsidR="00A812B3" w:rsidRPr="00E2582E" w:rsidRDefault="00A812B3" w:rsidP="0044012A">
            <w:pPr>
              <w:jc w:val="center"/>
              <w:rPr>
                <w:sz w:val="20"/>
              </w:rPr>
            </w:pPr>
            <w:r>
              <w:rPr>
                <w:sz w:val="20"/>
              </w:rPr>
              <w:t>9</w:t>
            </w:r>
          </w:p>
        </w:tc>
        <w:tc>
          <w:tcPr>
            <w:tcW w:w="1804" w:type="dxa"/>
            <w:tcBorders>
              <w:top w:val="single" w:sz="4" w:space="0" w:color="auto"/>
            </w:tcBorders>
          </w:tcPr>
          <w:p w14:paraId="4A7B49FF" w14:textId="77777777" w:rsidR="00A812B3" w:rsidRPr="00E2582E" w:rsidRDefault="00A812B3">
            <w:pPr>
              <w:rPr>
                <w:sz w:val="20"/>
              </w:rPr>
            </w:pPr>
          </w:p>
        </w:tc>
        <w:tc>
          <w:tcPr>
            <w:tcW w:w="1804" w:type="dxa"/>
            <w:tcBorders>
              <w:top w:val="single" w:sz="4" w:space="0" w:color="auto"/>
            </w:tcBorders>
          </w:tcPr>
          <w:p w14:paraId="76D29313" w14:textId="77777777" w:rsidR="00A812B3" w:rsidRPr="00E2582E" w:rsidRDefault="00A812B3">
            <w:pPr>
              <w:rPr>
                <w:sz w:val="20"/>
              </w:rPr>
            </w:pPr>
          </w:p>
        </w:tc>
        <w:tc>
          <w:tcPr>
            <w:tcW w:w="8769" w:type="dxa"/>
            <w:tcBorders>
              <w:top w:val="single" w:sz="4" w:space="0" w:color="auto"/>
            </w:tcBorders>
          </w:tcPr>
          <w:p w14:paraId="07613F22" w14:textId="77777777" w:rsidR="00A812B3" w:rsidRPr="00E2582E" w:rsidRDefault="00A812B3">
            <w:pPr>
              <w:rPr>
                <w:sz w:val="20"/>
              </w:rPr>
            </w:pPr>
          </w:p>
        </w:tc>
      </w:tr>
      <w:tr w:rsidR="00A812B3" w:rsidRPr="00E2582E" w14:paraId="0B2DFEB1" w14:textId="77777777" w:rsidTr="00291821">
        <w:trPr>
          <w:cantSplit/>
          <w:trHeight w:val="228"/>
        </w:trPr>
        <w:tc>
          <w:tcPr>
            <w:tcW w:w="1804" w:type="dxa"/>
            <w:tcBorders>
              <w:top w:val="single" w:sz="4" w:space="0" w:color="auto"/>
            </w:tcBorders>
          </w:tcPr>
          <w:p w14:paraId="2F1B303D" w14:textId="77777777" w:rsidR="00A812B3" w:rsidRPr="00E2582E" w:rsidRDefault="00A812B3" w:rsidP="0044012A">
            <w:pPr>
              <w:jc w:val="center"/>
              <w:rPr>
                <w:sz w:val="20"/>
              </w:rPr>
            </w:pPr>
            <w:r>
              <w:rPr>
                <w:sz w:val="20"/>
              </w:rPr>
              <w:t>10</w:t>
            </w:r>
          </w:p>
        </w:tc>
        <w:tc>
          <w:tcPr>
            <w:tcW w:w="1804" w:type="dxa"/>
            <w:tcBorders>
              <w:top w:val="single" w:sz="4" w:space="0" w:color="auto"/>
            </w:tcBorders>
          </w:tcPr>
          <w:p w14:paraId="41165546" w14:textId="77777777" w:rsidR="00A812B3" w:rsidRPr="00E2582E" w:rsidRDefault="00A812B3">
            <w:pPr>
              <w:rPr>
                <w:sz w:val="20"/>
              </w:rPr>
            </w:pPr>
          </w:p>
        </w:tc>
        <w:tc>
          <w:tcPr>
            <w:tcW w:w="1804" w:type="dxa"/>
            <w:tcBorders>
              <w:top w:val="single" w:sz="4" w:space="0" w:color="auto"/>
            </w:tcBorders>
          </w:tcPr>
          <w:p w14:paraId="10D2325A" w14:textId="77777777" w:rsidR="00A812B3" w:rsidRPr="00E2582E" w:rsidRDefault="00A812B3">
            <w:pPr>
              <w:rPr>
                <w:sz w:val="20"/>
              </w:rPr>
            </w:pPr>
          </w:p>
        </w:tc>
        <w:tc>
          <w:tcPr>
            <w:tcW w:w="8769" w:type="dxa"/>
            <w:tcBorders>
              <w:top w:val="single" w:sz="4" w:space="0" w:color="auto"/>
            </w:tcBorders>
          </w:tcPr>
          <w:p w14:paraId="6AE26AF4" w14:textId="77777777" w:rsidR="00A812B3" w:rsidRPr="00E2582E" w:rsidRDefault="00A812B3">
            <w:pPr>
              <w:rPr>
                <w:sz w:val="20"/>
              </w:rPr>
            </w:pPr>
          </w:p>
        </w:tc>
      </w:tr>
      <w:tr w:rsidR="00A812B3" w:rsidRPr="00E2582E" w14:paraId="0A043BAA" w14:textId="77777777" w:rsidTr="00291821">
        <w:trPr>
          <w:cantSplit/>
          <w:trHeight w:val="228"/>
        </w:trPr>
        <w:tc>
          <w:tcPr>
            <w:tcW w:w="1804" w:type="dxa"/>
            <w:tcBorders>
              <w:top w:val="single" w:sz="4" w:space="0" w:color="auto"/>
            </w:tcBorders>
          </w:tcPr>
          <w:p w14:paraId="7E907D13" w14:textId="77777777" w:rsidR="00A812B3" w:rsidRPr="00E2582E" w:rsidRDefault="00A812B3" w:rsidP="0044012A">
            <w:pPr>
              <w:jc w:val="center"/>
              <w:rPr>
                <w:sz w:val="20"/>
              </w:rPr>
            </w:pPr>
            <w:r>
              <w:rPr>
                <w:sz w:val="20"/>
              </w:rPr>
              <w:t>11</w:t>
            </w:r>
          </w:p>
        </w:tc>
        <w:tc>
          <w:tcPr>
            <w:tcW w:w="1804" w:type="dxa"/>
            <w:tcBorders>
              <w:top w:val="single" w:sz="4" w:space="0" w:color="auto"/>
            </w:tcBorders>
          </w:tcPr>
          <w:p w14:paraId="081B4BA0" w14:textId="77777777" w:rsidR="00A812B3" w:rsidRPr="00E2582E" w:rsidRDefault="00A812B3">
            <w:pPr>
              <w:rPr>
                <w:sz w:val="20"/>
              </w:rPr>
            </w:pPr>
          </w:p>
        </w:tc>
        <w:tc>
          <w:tcPr>
            <w:tcW w:w="1804" w:type="dxa"/>
            <w:tcBorders>
              <w:top w:val="single" w:sz="4" w:space="0" w:color="auto"/>
            </w:tcBorders>
          </w:tcPr>
          <w:p w14:paraId="1A30E735" w14:textId="77777777" w:rsidR="00A812B3" w:rsidRPr="00E2582E" w:rsidRDefault="00A812B3">
            <w:pPr>
              <w:rPr>
                <w:sz w:val="20"/>
              </w:rPr>
            </w:pPr>
          </w:p>
        </w:tc>
        <w:tc>
          <w:tcPr>
            <w:tcW w:w="8769" w:type="dxa"/>
            <w:tcBorders>
              <w:top w:val="single" w:sz="4" w:space="0" w:color="auto"/>
            </w:tcBorders>
          </w:tcPr>
          <w:p w14:paraId="6122AAED" w14:textId="77777777" w:rsidR="00A812B3" w:rsidRPr="00E2582E" w:rsidRDefault="00A812B3">
            <w:pPr>
              <w:rPr>
                <w:sz w:val="20"/>
              </w:rPr>
            </w:pPr>
          </w:p>
        </w:tc>
      </w:tr>
      <w:tr w:rsidR="00A812B3" w:rsidRPr="00E2582E" w14:paraId="738E7993" w14:textId="77777777" w:rsidTr="00291821">
        <w:trPr>
          <w:cantSplit/>
          <w:trHeight w:val="228"/>
        </w:trPr>
        <w:tc>
          <w:tcPr>
            <w:tcW w:w="1804" w:type="dxa"/>
            <w:tcBorders>
              <w:top w:val="single" w:sz="4" w:space="0" w:color="auto"/>
            </w:tcBorders>
          </w:tcPr>
          <w:p w14:paraId="5F719C02" w14:textId="77777777" w:rsidR="00A812B3" w:rsidRPr="00E2582E" w:rsidRDefault="00A812B3" w:rsidP="0044012A">
            <w:pPr>
              <w:jc w:val="center"/>
              <w:rPr>
                <w:sz w:val="20"/>
              </w:rPr>
            </w:pPr>
            <w:r>
              <w:rPr>
                <w:sz w:val="20"/>
              </w:rPr>
              <w:t>12</w:t>
            </w:r>
          </w:p>
        </w:tc>
        <w:tc>
          <w:tcPr>
            <w:tcW w:w="1804" w:type="dxa"/>
            <w:tcBorders>
              <w:top w:val="single" w:sz="4" w:space="0" w:color="auto"/>
            </w:tcBorders>
          </w:tcPr>
          <w:p w14:paraId="247ADBDC" w14:textId="77777777" w:rsidR="00A812B3" w:rsidRPr="00E2582E" w:rsidRDefault="00A812B3">
            <w:pPr>
              <w:rPr>
                <w:sz w:val="20"/>
              </w:rPr>
            </w:pPr>
          </w:p>
        </w:tc>
        <w:tc>
          <w:tcPr>
            <w:tcW w:w="1804" w:type="dxa"/>
            <w:tcBorders>
              <w:top w:val="single" w:sz="4" w:space="0" w:color="auto"/>
            </w:tcBorders>
          </w:tcPr>
          <w:p w14:paraId="18514650" w14:textId="77777777" w:rsidR="00A812B3" w:rsidRPr="00E2582E" w:rsidRDefault="00A812B3">
            <w:pPr>
              <w:rPr>
                <w:sz w:val="20"/>
              </w:rPr>
            </w:pPr>
          </w:p>
        </w:tc>
        <w:tc>
          <w:tcPr>
            <w:tcW w:w="8769" w:type="dxa"/>
            <w:tcBorders>
              <w:top w:val="single" w:sz="4" w:space="0" w:color="auto"/>
            </w:tcBorders>
          </w:tcPr>
          <w:p w14:paraId="0103382B" w14:textId="77777777" w:rsidR="00A812B3" w:rsidRPr="00E2582E" w:rsidRDefault="00A812B3">
            <w:pPr>
              <w:rPr>
                <w:sz w:val="20"/>
              </w:rPr>
            </w:pPr>
          </w:p>
        </w:tc>
      </w:tr>
      <w:tr w:rsidR="00A812B3" w:rsidRPr="00E2582E" w14:paraId="109067FA" w14:textId="77777777" w:rsidTr="00291821">
        <w:trPr>
          <w:cantSplit/>
          <w:trHeight w:val="228"/>
        </w:trPr>
        <w:tc>
          <w:tcPr>
            <w:tcW w:w="1804" w:type="dxa"/>
            <w:tcBorders>
              <w:top w:val="single" w:sz="4" w:space="0" w:color="auto"/>
            </w:tcBorders>
          </w:tcPr>
          <w:p w14:paraId="3BDADFD5" w14:textId="77777777" w:rsidR="00A812B3" w:rsidRPr="00E2582E" w:rsidRDefault="00A812B3" w:rsidP="0044012A">
            <w:pPr>
              <w:jc w:val="center"/>
              <w:rPr>
                <w:sz w:val="20"/>
              </w:rPr>
            </w:pPr>
            <w:r>
              <w:rPr>
                <w:sz w:val="20"/>
              </w:rPr>
              <w:t>13</w:t>
            </w:r>
          </w:p>
        </w:tc>
        <w:tc>
          <w:tcPr>
            <w:tcW w:w="1804" w:type="dxa"/>
            <w:tcBorders>
              <w:top w:val="single" w:sz="4" w:space="0" w:color="auto"/>
            </w:tcBorders>
          </w:tcPr>
          <w:p w14:paraId="56C9D541" w14:textId="77777777" w:rsidR="00A812B3" w:rsidRPr="00E2582E" w:rsidRDefault="00A812B3">
            <w:pPr>
              <w:rPr>
                <w:sz w:val="20"/>
              </w:rPr>
            </w:pPr>
          </w:p>
        </w:tc>
        <w:tc>
          <w:tcPr>
            <w:tcW w:w="1804" w:type="dxa"/>
            <w:tcBorders>
              <w:top w:val="single" w:sz="4" w:space="0" w:color="auto"/>
            </w:tcBorders>
          </w:tcPr>
          <w:p w14:paraId="18070784" w14:textId="77777777" w:rsidR="00A812B3" w:rsidRPr="00E2582E" w:rsidRDefault="00A812B3">
            <w:pPr>
              <w:rPr>
                <w:sz w:val="20"/>
              </w:rPr>
            </w:pPr>
          </w:p>
        </w:tc>
        <w:tc>
          <w:tcPr>
            <w:tcW w:w="8769" w:type="dxa"/>
            <w:tcBorders>
              <w:top w:val="single" w:sz="4" w:space="0" w:color="auto"/>
            </w:tcBorders>
          </w:tcPr>
          <w:p w14:paraId="60B811D1" w14:textId="77777777" w:rsidR="00A812B3" w:rsidRPr="00E2582E" w:rsidRDefault="00A812B3">
            <w:pPr>
              <w:rPr>
                <w:sz w:val="20"/>
              </w:rPr>
            </w:pPr>
          </w:p>
        </w:tc>
      </w:tr>
      <w:tr w:rsidR="00A812B3" w:rsidRPr="00E2582E" w14:paraId="367D2077" w14:textId="77777777" w:rsidTr="00291821">
        <w:trPr>
          <w:cantSplit/>
          <w:trHeight w:val="228"/>
        </w:trPr>
        <w:tc>
          <w:tcPr>
            <w:tcW w:w="1804" w:type="dxa"/>
            <w:tcBorders>
              <w:top w:val="single" w:sz="4" w:space="0" w:color="auto"/>
            </w:tcBorders>
          </w:tcPr>
          <w:p w14:paraId="0EF1AEA0" w14:textId="77777777" w:rsidR="00A812B3" w:rsidRPr="00E2582E" w:rsidRDefault="00A812B3" w:rsidP="0044012A">
            <w:pPr>
              <w:jc w:val="center"/>
              <w:rPr>
                <w:sz w:val="20"/>
              </w:rPr>
            </w:pPr>
            <w:r>
              <w:rPr>
                <w:sz w:val="20"/>
              </w:rPr>
              <w:t>14</w:t>
            </w:r>
          </w:p>
        </w:tc>
        <w:tc>
          <w:tcPr>
            <w:tcW w:w="1804" w:type="dxa"/>
            <w:tcBorders>
              <w:top w:val="single" w:sz="4" w:space="0" w:color="auto"/>
            </w:tcBorders>
          </w:tcPr>
          <w:p w14:paraId="68C4EA91" w14:textId="77777777" w:rsidR="00A812B3" w:rsidRPr="00E2582E" w:rsidRDefault="00A812B3">
            <w:pPr>
              <w:rPr>
                <w:sz w:val="20"/>
              </w:rPr>
            </w:pPr>
          </w:p>
        </w:tc>
        <w:tc>
          <w:tcPr>
            <w:tcW w:w="1804" w:type="dxa"/>
            <w:tcBorders>
              <w:top w:val="single" w:sz="4" w:space="0" w:color="auto"/>
            </w:tcBorders>
          </w:tcPr>
          <w:p w14:paraId="6567B096" w14:textId="77777777" w:rsidR="00A812B3" w:rsidRPr="00E2582E" w:rsidRDefault="00A812B3">
            <w:pPr>
              <w:rPr>
                <w:sz w:val="20"/>
              </w:rPr>
            </w:pPr>
          </w:p>
        </w:tc>
        <w:tc>
          <w:tcPr>
            <w:tcW w:w="8769" w:type="dxa"/>
            <w:tcBorders>
              <w:top w:val="single" w:sz="4" w:space="0" w:color="auto"/>
            </w:tcBorders>
          </w:tcPr>
          <w:p w14:paraId="55EE6A9E" w14:textId="77777777" w:rsidR="00A812B3" w:rsidRPr="00E2582E" w:rsidRDefault="00A812B3">
            <w:pPr>
              <w:rPr>
                <w:sz w:val="20"/>
              </w:rPr>
            </w:pPr>
          </w:p>
        </w:tc>
      </w:tr>
      <w:tr w:rsidR="00A812B3" w:rsidRPr="00E2582E" w14:paraId="0077BD5E" w14:textId="77777777" w:rsidTr="00291821">
        <w:trPr>
          <w:cantSplit/>
          <w:trHeight w:val="244"/>
        </w:trPr>
        <w:tc>
          <w:tcPr>
            <w:tcW w:w="1804" w:type="dxa"/>
            <w:tcBorders>
              <w:top w:val="single" w:sz="4" w:space="0" w:color="auto"/>
            </w:tcBorders>
          </w:tcPr>
          <w:p w14:paraId="795352BD" w14:textId="77777777" w:rsidR="00A812B3" w:rsidRPr="00E2582E" w:rsidRDefault="00A812B3" w:rsidP="0044012A">
            <w:pPr>
              <w:jc w:val="center"/>
              <w:rPr>
                <w:sz w:val="20"/>
              </w:rPr>
            </w:pPr>
            <w:r>
              <w:rPr>
                <w:sz w:val="20"/>
              </w:rPr>
              <w:t>15</w:t>
            </w:r>
          </w:p>
        </w:tc>
        <w:tc>
          <w:tcPr>
            <w:tcW w:w="1804" w:type="dxa"/>
            <w:tcBorders>
              <w:top w:val="single" w:sz="4" w:space="0" w:color="auto"/>
            </w:tcBorders>
          </w:tcPr>
          <w:p w14:paraId="0C9A10E1" w14:textId="77777777" w:rsidR="00A812B3" w:rsidRPr="00E2582E" w:rsidRDefault="00A812B3">
            <w:pPr>
              <w:rPr>
                <w:sz w:val="20"/>
              </w:rPr>
            </w:pPr>
          </w:p>
        </w:tc>
        <w:tc>
          <w:tcPr>
            <w:tcW w:w="1804" w:type="dxa"/>
            <w:tcBorders>
              <w:top w:val="single" w:sz="4" w:space="0" w:color="auto"/>
            </w:tcBorders>
          </w:tcPr>
          <w:p w14:paraId="0D8630BA" w14:textId="77777777" w:rsidR="00A812B3" w:rsidRPr="00E2582E" w:rsidRDefault="00A812B3">
            <w:pPr>
              <w:rPr>
                <w:sz w:val="20"/>
              </w:rPr>
            </w:pPr>
          </w:p>
        </w:tc>
        <w:tc>
          <w:tcPr>
            <w:tcW w:w="8769" w:type="dxa"/>
            <w:tcBorders>
              <w:top w:val="single" w:sz="4" w:space="0" w:color="auto"/>
            </w:tcBorders>
          </w:tcPr>
          <w:p w14:paraId="700810C1" w14:textId="77777777" w:rsidR="00A812B3" w:rsidRPr="00E2582E" w:rsidRDefault="00A812B3">
            <w:pPr>
              <w:rPr>
                <w:sz w:val="20"/>
              </w:rPr>
            </w:pPr>
          </w:p>
        </w:tc>
      </w:tr>
    </w:tbl>
    <w:p w14:paraId="0CA87F5E" w14:textId="77777777" w:rsidR="001A1D8A" w:rsidRPr="00A71026" w:rsidRDefault="00676CE4">
      <w:pPr>
        <w:rPr>
          <w:sz w:val="20"/>
        </w:rPr>
      </w:pPr>
      <w:r w:rsidRPr="00A71026">
        <w:rPr>
          <w:sz w:val="20"/>
        </w:rPr>
        <w:t>Add extra rows if needed</w:t>
      </w:r>
    </w:p>
    <w:p w14:paraId="372ADFD0" w14:textId="77777777" w:rsidR="00676CE4" w:rsidRDefault="00676CE4">
      <w:pPr>
        <w:rPr>
          <w:sz w:val="20"/>
        </w:rPr>
      </w:pPr>
    </w:p>
    <w:p w14:paraId="02D9096B" w14:textId="77777777" w:rsidR="00777433" w:rsidRDefault="007774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14:paraId="376D4F4E" w14:textId="77777777" w:rsidTr="009A4A5A">
        <w:tc>
          <w:tcPr>
            <w:tcW w:w="10137" w:type="dxa"/>
            <w:shd w:val="clear" w:color="auto" w:fill="auto"/>
          </w:tcPr>
          <w:p w14:paraId="5B4AF761" w14:textId="77777777" w:rsidR="00676CE4" w:rsidRPr="00BA770A" w:rsidRDefault="00676CE4" w:rsidP="00676CE4">
            <w:pPr>
              <w:rPr>
                <w:b/>
                <w:sz w:val="24"/>
                <w:szCs w:val="24"/>
              </w:rPr>
            </w:pPr>
            <w:r w:rsidRPr="00BA770A">
              <w:rPr>
                <w:b/>
                <w:sz w:val="24"/>
                <w:szCs w:val="24"/>
              </w:rPr>
              <w:t>Checklist for submitting comments</w:t>
            </w:r>
          </w:p>
          <w:p w14:paraId="66013634" w14:textId="77777777"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14:paraId="5789644C" w14:textId="77777777" w:rsidR="00772D5C" w:rsidRDefault="00772D5C" w:rsidP="00A71026">
            <w:pPr>
              <w:numPr>
                <w:ilvl w:val="0"/>
                <w:numId w:val="7"/>
              </w:numPr>
              <w:ind w:left="714" w:hanging="357"/>
              <w:rPr>
                <w:sz w:val="24"/>
                <w:szCs w:val="24"/>
              </w:rPr>
            </w:pPr>
            <w:r>
              <w:rPr>
                <w:sz w:val="24"/>
                <w:szCs w:val="24"/>
              </w:rPr>
              <w:t>Complete the disclosure about links with, or funding from, the tobacco industry</w:t>
            </w:r>
            <w:r w:rsidR="007B74CB">
              <w:rPr>
                <w:sz w:val="24"/>
                <w:szCs w:val="24"/>
              </w:rPr>
              <w:t>.</w:t>
            </w:r>
          </w:p>
          <w:p w14:paraId="4CD997AB" w14:textId="77777777" w:rsidR="001F1201" w:rsidRPr="00A71026" w:rsidRDefault="001F1201" w:rsidP="00A71026">
            <w:pPr>
              <w:numPr>
                <w:ilvl w:val="0"/>
                <w:numId w:val="7"/>
              </w:numPr>
              <w:ind w:left="714" w:hanging="357"/>
              <w:rPr>
                <w:sz w:val="24"/>
                <w:szCs w:val="24"/>
              </w:rPr>
            </w:pPr>
            <w:r>
              <w:rPr>
                <w:sz w:val="24"/>
                <w:szCs w:val="24"/>
              </w:rPr>
              <w:lastRenderedPageBreak/>
              <w:t>Include page and line number (not section number) of the text each comment is about.</w:t>
            </w:r>
          </w:p>
          <w:p w14:paraId="529C4FB7" w14:textId="77777777"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14:paraId="51AAFC17" w14:textId="77777777"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14:paraId="2795EBAD" w14:textId="77777777" w:rsidR="00676CE4" w:rsidRPr="009D3052" w:rsidRDefault="00AF78D8" w:rsidP="00A71026">
            <w:pPr>
              <w:numPr>
                <w:ilvl w:val="0"/>
                <w:numId w:val="7"/>
              </w:numPr>
              <w:ind w:left="714" w:hanging="357"/>
              <w:rPr>
                <w:b/>
                <w:sz w:val="24"/>
                <w:szCs w:val="24"/>
              </w:rPr>
            </w:pPr>
            <w:r>
              <w:rPr>
                <w:b/>
                <w:sz w:val="24"/>
                <w:szCs w:val="24"/>
              </w:rPr>
              <w:t>Mark</w:t>
            </w:r>
            <w:r w:rsidR="00676CE4" w:rsidRPr="009D3052">
              <w:rPr>
                <w:b/>
                <w:sz w:val="24"/>
                <w:szCs w:val="24"/>
              </w:rPr>
              <w:t xml:space="preserve"> any confidential information or other material that you do not wish to be made public. </w:t>
            </w:r>
            <w:r w:rsidR="009D3052">
              <w:rPr>
                <w:b/>
                <w:sz w:val="24"/>
                <w:szCs w:val="24"/>
              </w:rPr>
              <w:t>Also, ensure that you state in your email to NICE that you have confidential comments included in your submission.</w:t>
            </w:r>
          </w:p>
          <w:p w14:paraId="3D7F2636" w14:textId="77777777"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14:paraId="51E9C1B4" w14:textId="77777777"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14:paraId="0FB8F94D" w14:textId="77777777" w:rsidR="00676CE4"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14:paraId="4640A975" w14:textId="77777777" w:rsidR="007E6716" w:rsidRPr="007E6716" w:rsidRDefault="007E6716" w:rsidP="00A71026">
            <w:pPr>
              <w:numPr>
                <w:ilvl w:val="0"/>
                <w:numId w:val="7"/>
              </w:numPr>
              <w:ind w:left="714" w:hanging="357"/>
              <w:rPr>
                <w:b/>
                <w:sz w:val="24"/>
                <w:szCs w:val="24"/>
              </w:rPr>
            </w:pPr>
            <w:r w:rsidRPr="007E6716">
              <w:rPr>
                <w:b/>
                <w:sz w:val="24"/>
                <w:szCs w:val="24"/>
              </w:rPr>
              <w:t>We do not accept comments submitted after the deadline stated for close of consultation.</w:t>
            </w:r>
          </w:p>
          <w:p w14:paraId="39B1C6F8" w14:textId="77777777" w:rsidR="00A71026" w:rsidRPr="00A71026" w:rsidRDefault="00A71026" w:rsidP="00676CE4">
            <w:pPr>
              <w:rPr>
                <w:sz w:val="24"/>
                <w:szCs w:val="24"/>
              </w:rPr>
            </w:pPr>
          </w:p>
          <w:p w14:paraId="742AED49"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DF784" w14:textId="77777777"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14:paraId="778840B2" w14:textId="77777777" w:rsidR="00676CE4" w:rsidRPr="00A71026" w:rsidRDefault="00676CE4">
      <w:pPr>
        <w:rPr>
          <w:sz w:val="20"/>
        </w:rPr>
      </w:pPr>
    </w:p>
    <w:p w14:paraId="4126D2F1" w14:textId="77777777" w:rsidR="00676CE4" w:rsidRPr="00E66C63" w:rsidRDefault="00676CE4">
      <w:pPr>
        <w:rPr>
          <w:b/>
          <w:sz w:val="24"/>
          <w:szCs w:val="24"/>
        </w:rPr>
      </w:pPr>
    </w:p>
    <w:sectPr w:rsidR="00676CE4" w:rsidRPr="00E66C63" w:rsidSect="00291821">
      <w:footerReference w:type="default" r:id="rId9"/>
      <w:headerReference w:type="first" r:id="rId10"/>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F2661" w14:textId="77777777" w:rsidR="00CB6345" w:rsidRDefault="00CB6345" w:rsidP="00E66C63">
      <w:r>
        <w:separator/>
      </w:r>
    </w:p>
  </w:endnote>
  <w:endnote w:type="continuationSeparator" w:id="0">
    <w:p w14:paraId="7E185660" w14:textId="77777777" w:rsidR="00CB6345" w:rsidRDefault="00CB6345" w:rsidP="00E66C63">
      <w:r>
        <w:continuationSeparator/>
      </w:r>
    </w:p>
  </w:endnote>
  <w:endnote w:type="continuationNotice" w:id="1">
    <w:p w14:paraId="28FA9AAB" w14:textId="77777777" w:rsidR="00CB6345" w:rsidRDefault="00CB6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CAF34" w14:textId="77777777" w:rsidR="00EE477E" w:rsidRDefault="00EE477E" w:rsidP="00EE477E">
    <w:pPr>
      <w:rPr>
        <w:sz w:val="18"/>
      </w:rPr>
    </w:pPr>
    <w:r>
      <w:rPr>
        <w:sz w:val="18"/>
      </w:rPr>
      <w:t>Please add extra rows as needed</w:t>
    </w:r>
  </w:p>
  <w:p w14:paraId="7E5A3601" w14:textId="77777777" w:rsidR="00EE477E" w:rsidRDefault="00EE477E" w:rsidP="00EE477E">
    <w:pPr>
      <w:tabs>
        <w:tab w:val="left" w:pos="5565"/>
      </w:tabs>
      <w:rPr>
        <w:sz w:val="18"/>
      </w:rPr>
    </w:pPr>
    <w:r>
      <w:rPr>
        <w:sz w:val="18"/>
      </w:rPr>
      <w:tab/>
    </w:r>
  </w:p>
  <w:p w14:paraId="65D6B594" w14:textId="1134CBB6" w:rsidR="00EE477E" w:rsidRDefault="00EE477E" w:rsidP="00EE477E">
    <w:r>
      <w:rPr>
        <w:szCs w:val="22"/>
      </w:rPr>
      <w:t>Please return to:</w:t>
    </w:r>
    <w:r>
      <w:t xml:space="preserve"> </w:t>
    </w:r>
    <w:hyperlink r:id="rId1" w:history="1">
      <w:r w:rsidR="00CB6345" w:rsidRPr="00DB2550">
        <w:rPr>
          <w:rStyle w:val="Hyperlink"/>
        </w:rPr>
        <w:t>Osteorthritis@nice.org.uk</w:t>
      </w:r>
    </w:hyperlink>
  </w:p>
  <w:p w14:paraId="7900DA49" w14:textId="77777777" w:rsidR="00EE477E" w:rsidRDefault="00EE477E" w:rsidP="00EE477E">
    <w:pPr>
      <w:rPr>
        <w:b/>
      </w:rPr>
    </w:pPr>
  </w:p>
  <w:p w14:paraId="30C31576" w14:textId="77777777" w:rsidR="00EE477E" w:rsidRPr="00BD0E2D" w:rsidRDefault="00EE477E" w:rsidP="00EE477E">
    <w:pPr>
      <w:rPr>
        <w:i/>
        <w:sz w:val="20"/>
      </w:rPr>
    </w:pPr>
    <w:r w:rsidRPr="00BD0E2D">
      <w:rPr>
        <w:i/>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BD0E2D">
      <w:rPr>
        <w:i/>
        <w:iCs/>
        <w:sz w:val="20"/>
      </w:rPr>
      <w:t>unlawful</w:t>
    </w:r>
    <w:proofErr w:type="gramEnd"/>
    <w:r w:rsidRPr="00BD0E2D">
      <w:rPr>
        <w:i/>
        <w:iCs/>
        <w:sz w:val="20"/>
      </w:rPr>
      <w:t xml:space="preserve"> or publication would be otherwise inappropriate.</w:t>
    </w:r>
  </w:p>
  <w:p w14:paraId="471B1BEB" w14:textId="77777777" w:rsidR="00E66C63" w:rsidRPr="00EE477E" w:rsidRDefault="00E66C63" w:rsidP="00EE4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73F25" w14:textId="77777777" w:rsidR="00CB6345" w:rsidRDefault="00CB6345" w:rsidP="00E66C63">
      <w:r>
        <w:separator/>
      </w:r>
    </w:p>
  </w:footnote>
  <w:footnote w:type="continuationSeparator" w:id="0">
    <w:p w14:paraId="21194FAC" w14:textId="77777777" w:rsidR="00CB6345" w:rsidRDefault="00CB6345" w:rsidP="00E66C63">
      <w:r>
        <w:continuationSeparator/>
      </w:r>
    </w:p>
  </w:footnote>
  <w:footnote w:type="continuationNotice" w:id="1">
    <w:p w14:paraId="4DA6B045" w14:textId="77777777" w:rsidR="00CB6345" w:rsidRDefault="00CB6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1D11C" w14:textId="17A39DD9" w:rsidR="00B94F71" w:rsidRDefault="00CB6345" w:rsidP="00CB6345">
    <w:pPr>
      <w:pStyle w:val="Heading3"/>
      <w:jc w:val="left"/>
      <w:rPr>
        <w:bCs w:val="0"/>
        <w:sz w:val="28"/>
        <w:szCs w:val="28"/>
      </w:rPr>
    </w:pPr>
    <w:r w:rsidRPr="00CB6345">
      <w:rPr>
        <w:bCs w:val="0"/>
        <w:sz w:val="28"/>
        <w:szCs w:val="28"/>
      </w:rPr>
      <w:t>Osteoarthritis</w:t>
    </w:r>
    <w:r w:rsidR="00D97A57" w:rsidRPr="00CB6345">
      <w:rPr>
        <w:bCs w:val="0"/>
        <w:sz w:val="28"/>
        <w:szCs w:val="28"/>
      </w:rPr>
      <w:t>:</w:t>
    </w:r>
    <w:r w:rsidRPr="00CB6345">
      <w:rPr>
        <w:bCs w:val="0"/>
        <w:sz w:val="28"/>
        <w:szCs w:val="28"/>
      </w:rPr>
      <w:t xml:space="preserve"> care</w:t>
    </w:r>
    <w:r>
      <w:rPr>
        <w:bCs w:val="0"/>
        <w:sz w:val="28"/>
        <w:szCs w:val="28"/>
      </w:rPr>
      <w:t xml:space="preserve"> and management (update)</w:t>
    </w:r>
    <w:r w:rsidR="00777433">
      <w:rPr>
        <w:bCs w:val="0"/>
        <w:sz w:val="28"/>
        <w:szCs w:val="28"/>
      </w:rPr>
      <w:tab/>
    </w:r>
    <w:r>
      <w:rPr>
        <w:bCs w:val="0"/>
        <w:sz w:val="28"/>
        <w:szCs w:val="28"/>
      </w:rPr>
      <w:t xml:space="preserve">                  </w:t>
    </w:r>
    <w:r w:rsidR="00777433">
      <w:rPr>
        <w:bCs w:val="0"/>
        <w:sz w:val="28"/>
        <w:szCs w:val="28"/>
      </w:rPr>
      <w:tab/>
    </w:r>
    <w:r w:rsidR="00777433">
      <w:rPr>
        <w:bCs w:val="0"/>
        <w:sz w:val="28"/>
        <w:szCs w:val="28"/>
      </w:rPr>
      <w:tab/>
    </w:r>
    <w:r w:rsidR="00E559A9" w:rsidRPr="00E53E36">
      <w:rPr>
        <w:noProof/>
        <w:lang w:eastAsia="en-GB"/>
      </w:rPr>
      <w:drawing>
        <wp:inline distT="0" distB="0" distL="0" distR="0" wp14:anchorId="13FDE8DF" wp14:editId="0EDB6CEF">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p>
  <w:p w14:paraId="6F9FCEE6" w14:textId="77777777" w:rsidR="00B94F71" w:rsidRPr="00937F34" w:rsidRDefault="00B94F71" w:rsidP="00A71026">
    <w:pPr>
      <w:pStyle w:val="Header"/>
      <w:rPr>
        <w:b/>
        <w:bCs/>
      </w:rPr>
    </w:pPr>
  </w:p>
  <w:p w14:paraId="60D14271" w14:textId="03B90C88"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w:t>
    </w:r>
    <w:r w:rsidR="00CB6345">
      <w:rPr>
        <w:bCs/>
        <w:u w:val="single"/>
      </w:rPr>
      <w:t xml:space="preserve"> </w:t>
    </w:r>
    <w:r w:rsidR="000A23EF">
      <w:rPr>
        <w:bCs/>
        <w:u w:val="single"/>
      </w:rPr>
      <w:t xml:space="preserve">Friday, </w:t>
    </w:r>
    <w:r w:rsidR="00CB6345">
      <w:rPr>
        <w:bCs/>
        <w:u w:val="single"/>
      </w:rPr>
      <w:t>31</w:t>
    </w:r>
    <w:r w:rsidR="00CB6345" w:rsidRPr="00CB6345">
      <w:rPr>
        <w:bCs/>
        <w:u w:val="single"/>
        <w:vertAlign w:val="superscript"/>
      </w:rPr>
      <w:t>st</w:t>
    </w:r>
    <w:r w:rsidR="00CB6345">
      <w:rPr>
        <w:bCs/>
        <w:u w:val="single"/>
      </w:rPr>
      <w:t xml:space="preserve"> May 2019</w:t>
    </w:r>
    <w:r w:rsidRPr="00777433">
      <w:rPr>
        <w:bCs/>
        <w:u w:val="single"/>
      </w:rPr>
      <w:t xml:space="preserve"> </w:t>
    </w:r>
  </w:p>
  <w:p w14:paraId="56EED0AD" w14:textId="77777777" w:rsidR="00777433" w:rsidRDefault="00777433">
    <w:pPr>
      <w:pStyle w:val="Header"/>
      <w:rPr>
        <w:b/>
        <w:bCs/>
        <w:u w:val="single"/>
      </w:rPr>
    </w:pPr>
  </w:p>
  <w:p w14:paraId="22C85EB5" w14:textId="6CBD16BF" w:rsidR="00B94F71" w:rsidRDefault="00123009">
    <w:pPr>
      <w:pStyle w:val="Header"/>
      <w:rPr>
        <w:bCs/>
        <w:u w:val="single"/>
      </w:rPr>
    </w:pPr>
    <w:r w:rsidRPr="00123009">
      <w:rPr>
        <w:b/>
        <w:bCs/>
        <w:u w:val="single"/>
      </w:rPr>
      <w:t>email</w:t>
    </w:r>
    <w:r w:rsidRPr="007334BB">
      <w:rPr>
        <w:bCs/>
        <w:u w:val="single"/>
      </w:rPr>
      <w:t>:</w:t>
    </w:r>
    <w:r w:rsidR="00777433">
      <w:rPr>
        <w:bCs/>
        <w:u w:val="single"/>
      </w:rPr>
      <w:t xml:space="preserve"> </w:t>
    </w:r>
    <w:r w:rsidR="00CB6345">
      <w:rPr>
        <w:bCs/>
        <w:u w:val="single"/>
      </w:rPr>
      <w:t>Osteoarthritis@nice.org.uk</w:t>
    </w:r>
  </w:p>
  <w:p w14:paraId="7BE601C5"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45"/>
    <w:rsid w:val="000431A5"/>
    <w:rsid w:val="00055695"/>
    <w:rsid w:val="00064B5F"/>
    <w:rsid w:val="0006754A"/>
    <w:rsid w:val="00072D10"/>
    <w:rsid w:val="00080388"/>
    <w:rsid w:val="00093436"/>
    <w:rsid w:val="000A23EF"/>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852DC"/>
    <w:rsid w:val="00C97473"/>
    <w:rsid w:val="00CA197E"/>
    <w:rsid w:val="00CB6345"/>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CE09D"/>
  <w15:chartTrackingRefBased/>
  <w15:docId w15:val="{AE42FC03-BBB9-4AB1-A200-D8B02E06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UnresolvedMention">
    <w:name w:val="Unresolved Mention"/>
    <w:basedOn w:val="DefaultParagraphFont"/>
    <w:uiPriority w:val="99"/>
    <w:semiHidden/>
    <w:unhideWhenUsed/>
    <w:rsid w:val="00CB63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steorthritis@n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0files\2.%20Scope%20Consultation\2.%20FORM%20-%20SH%20scope%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16BB8-4C4D-477F-905A-0D7950E2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FORM - SH scope comments form (Jan 19)</Template>
  <TotalTime>5</TotalTime>
  <Pages>3</Pages>
  <Words>499</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3208</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Jill Peacock</dc:creator>
  <cp:keywords/>
  <cp:lastModifiedBy>Jill Peacock</cp:lastModifiedBy>
  <cp:revision>2</cp:revision>
  <cp:lastPrinted>2014-03-26T12:19:00Z</cp:lastPrinted>
  <dcterms:created xsi:type="dcterms:W3CDTF">2019-04-08T12:44:00Z</dcterms:created>
  <dcterms:modified xsi:type="dcterms:W3CDTF">2019-04-08T12:56:00Z</dcterms:modified>
</cp:coreProperties>
</file>