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9431"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445D4FBD"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3B8097F"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665123FA"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51DE1BAA" w14:textId="77777777" w:rsidR="00F14F2E" w:rsidRDefault="00F14F2E" w:rsidP="00914F46">
            <w:pPr>
              <w:rPr>
                <w:rFonts w:cs="Arial"/>
                <w:sz w:val="24"/>
                <w:szCs w:val="24"/>
              </w:rPr>
            </w:pPr>
          </w:p>
          <w:p w14:paraId="50D82D89"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1057C660"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560EF07B" w14:textId="77777777" w:rsidR="00F14F2E" w:rsidRDefault="00F14F2E" w:rsidP="00914F46">
            <w:pPr>
              <w:rPr>
                <w:sz w:val="24"/>
                <w:szCs w:val="24"/>
              </w:rPr>
            </w:pPr>
          </w:p>
          <w:p w14:paraId="162C80FE" w14:textId="77777777" w:rsidR="00F510F0" w:rsidRPr="00861041" w:rsidRDefault="008B13CA"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6FDFAECA"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AC8D9BB"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1655AD22"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594599D"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341797C" w14:textId="77777777" w:rsidR="00751EC5" w:rsidRDefault="00751EC5" w:rsidP="00215BC8">
            <w:pPr>
              <w:pStyle w:val="BodyText"/>
              <w:rPr>
                <w:rFonts w:cs="Arial"/>
                <w:szCs w:val="22"/>
              </w:rPr>
            </w:pPr>
            <w:r>
              <w:rPr>
                <w:rFonts w:cs="Arial"/>
                <w:szCs w:val="22"/>
              </w:rPr>
              <w:t>Disclosure</w:t>
            </w:r>
          </w:p>
          <w:p w14:paraId="31DE7EDC"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3FB59EA8"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6236B3EC"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73EB9EC"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5C6F5D10" w14:textId="77777777" w:rsidR="00A812B3" w:rsidRPr="00810A2E" w:rsidRDefault="00A812B3" w:rsidP="00215BC8">
            <w:pPr>
              <w:rPr>
                <w:rFonts w:cs="Arial"/>
                <w:szCs w:val="22"/>
              </w:rPr>
            </w:pPr>
          </w:p>
          <w:p w14:paraId="37520FD8"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58795376"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7A1587F"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33CCF254" w14:textId="77777777" w:rsidR="0020118C" w:rsidRPr="00810A2E" w:rsidRDefault="00376A05" w:rsidP="00215BC8">
            <w:pPr>
              <w:rPr>
                <w:rFonts w:cs="Arial"/>
                <w:szCs w:val="22"/>
              </w:rPr>
            </w:pPr>
            <w:r>
              <w:rPr>
                <w:rFonts w:cs="Arial"/>
                <w:szCs w:val="22"/>
              </w:rPr>
              <w:t>[for office use only]</w:t>
            </w:r>
          </w:p>
        </w:tc>
      </w:tr>
      <w:tr w:rsidR="00A812B3" w14:paraId="0ECF9EAD"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4183B2A1" w14:textId="77777777" w:rsidR="00A812B3" w:rsidRDefault="00A812B3" w:rsidP="0044012A">
            <w:pPr>
              <w:jc w:val="center"/>
              <w:rPr>
                <w:b/>
                <w:bCs/>
              </w:rPr>
            </w:pPr>
          </w:p>
          <w:p w14:paraId="74689F61" w14:textId="77777777" w:rsidR="00A812B3" w:rsidRDefault="00A812B3" w:rsidP="0044012A">
            <w:pPr>
              <w:jc w:val="center"/>
              <w:rPr>
                <w:b/>
                <w:bCs/>
              </w:rPr>
            </w:pPr>
          </w:p>
          <w:p w14:paraId="6CB744B8" w14:textId="77777777" w:rsidR="00A812B3" w:rsidRDefault="00A812B3" w:rsidP="0044012A">
            <w:pPr>
              <w:jc w:val="center"/>
              <w:rPr>
                <w:b/>
                <w:bCs/>
              </w:rPr>
            </w:pPr>
            <w:r>
              <w:rPr>
                <w:b/>
                <w:bCs/>
              </w:rPr>
              <w:t>Comment</w:t>
            </w:r>
          </w:p>
          <w:p w14:paraId="4DD44A0B"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642963EE" w14:textId="77777777" w:rsidR="00A812B3" w:rsidRDefault="00A812B3">
            <w:pPr>
              <w:jc w:val="center"/>
              <w:rPr>
                <w:b/>
                <w:bCs/>
              </w:rPr>
            </w:pPr>
          </w:p>
          <w:p w14:paraId="22EB9CCC" w14:textId="77777777" w:rsidR="00A812B3" w:rsidRDefault="00A812B3">
            <w:pPr>
              <w:pStyle w:val="BodyText"/>
              <w:jc w:val="center"/>
            </w:pPr>
          </w:p>
          <w:p w14:paraId="43EAF0D6" w14:textId="77777777" w:rsidR="00A812B3" w:rsidRDefault="00A812B3">
            <w:pPr>
              <w:pStyle w:val="BodyText"/>
              <w:jc w:val="center"/>
            </w:pPr>
            <w:r>
              <w:t xml:space="preserve">Page </w:t>
            </w:r>
          </w:p>
          <w:p w14:paraId="27261A76" w14:textId="77777777" w:rsidR="00A812B3" w:rsidRDefault="00A812B3">
            <w:pPr>
              <w:pStyle w:val="BodyText"/>
              <w:jc w:val="center"/>
            </w:pPr>
            <w:r>
              <w:t>number</w:t>
            </w:r>
          </w:p>
          <w:p w14:paraId="7BD1D6BD" w14:textId="77777777" w:rsidR="00A812B3" w:rsidRDefault="00A812B3">
            <w:pPr>
              <w:jc w:val="center"/>
              <w:rPr>
                <w:b/>
                <w:bCs/>
              </w:rPr>
            </w:pPr>
          </w:p>
          <w:p w14:paraId="3C280181"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65CE7A9E" w14:textId="77777777" w:rsidR="00A812B3" w:rsidRDefault="00A812B3">
            <w:pPr>
              <w:pStyle w:val="Heading1"/>
              <w:jc w:val="center"/>
            </w:pPr>
          </w:p>
          <w:p w14:paraId="3D42E78D" w14:textId="77777777" w:rsidR="00A812B3" w:rsidRDefault="00A812B3" w:rsidP="00A812B3"/>
          <w:p w14:paraId="4AB9D221" w14:textId="77777777" w:rsidR="00A812B3" w:rsidRDefault="002F0372" w:rsidP="00A812B3">
            <w:pPr>
              <w:jc w:val="center"/>
              <w:rPr>
                <w:b/>
              </w:rPr>
            </w:pPr>
            <w:r>
              <w:rPr>
                <w:b/>
              </w:rPr>
              <w:t>Line</w:t>
            </w:r>
          </w:p>
          <w:p w14:paraId="55BF27E2" w14:textId="77777777" w:rsidR="00A812B3" w:rsidRDefault="00A812B3" w:rsidP="00A812B3">
            <w:pPr>
              <w:jc w:val="center"/>
              <w:rPr>
                <w:b/>
              </w:rPr>
            </w:pPr>
            <w:r w:rsidRPr="00A812B3">
              <w:rPr>
                <w:b/>
              </w:rPr>
              <w:t>number</w:t>
            </w:r>
          </w:p>
          <w:p w14:paraId="2169F886" w14:textId="77777777" w:rsidR="00A812B3" w:rsidRDefault="00A812B3" w:rsidP="00A812B3">
            <w:pPr>
              <w:jc w:val="center"/>
              <w:rPr>
                <w:b/>
              </w:rPr>
            </w:pPr>
          </w:p>
          <w:p w14:paraId="796FE3F9"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5489C99B" w14:textId="77777777" w:rsidR="00A812B3" w:rsidRDefault="00A812B3">
            <w:pPr>
              <w:pStyle w:val="Heading1"/>
              <w:jc w:val="center"/>
            </w:pPr>
          </w:p>
          <w:p w14:paraId="45082CC7" w14:textId="77777777" w:rsidR="00A812B3" w:rsidRDefault="00A812B3">
            <w:pPr>
              <w:pStyle w:val="Heading1"/>
              <w:jc w:val="center"/>
              <w:rPr>
                <w:sz w:val="24"/>
              </w:rPr>
            </w:pPr>
            <w:r>
              <w:rPr>
                <w:sz w:val="24"/>
              </w:rPr>
              <w:t>Comments</w:t>
            </w:r>
          </w:p>
          <w:p w14:paraId="65AAB697" w14:textId="77777777" w:rsidR="00A812B3" w:rsidRDefault="00A812B3">
            <w:pPr>
              <w:rPr>
                <w:sz w:val="24"/>
              </w:rPr>
            </w:pPr>
          </w:p>
          <w:p w14:paraId="612BB910" w14:textId="77777777" w:rsidR="00A812B3" w:rsidRDefault="00C97473">
            <w:pPr>
              <w:jc w:val="center"/>
              <w:rPr>
                <w:sz w:val="24"/>
              </w:rPr>
            </w:pPr>
            <w:r>
              <w:rPr>
                <w:sz w:val="24"/>
              </w:rPr>
              <w:t>I</w:t>
            </w:r>
            <w:r w:rsidR="00A812B3">
              <w:rPr>
                <w:sz w:val="24"/>
              </w:rPr>
              <w:t>nsert each comment in a new row.</w:t>
            </w:r>
          </w:p>
          <w:p w14:paraId="65677E77" w14:textId="77777777" w:rsidR="00A812B3" w:rsidRDefault="00A812B3">
            <w:pPr>
              <w:jc w:val="center"/>
              <w:rPr>
                <w:sz w:val="24"/>
              </w:rPr>
            </w:pPr>
          </w:p>
          <w:p w14:paraId="4E6B8B66"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13F4A4FB" w14:textId="77777777" w:rsidTr="00291821">
        <w:trPr>
          <w:cantSplit/>
          <w:trHeight w:val="330"/>
        </w:trPr>
        <w:tc>
          <w:tcPr>
            <w:tcW w:w="1804" w:type="dxa"/>
            <w:tcBorders>
              <w:top w:val="single" w:sz="4" w:space="0" w:color="auto"/>
            </w:tcBorders>
          </w:tcPr>
          <w:p w14:paraId="4E07056C"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7E67F15F"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74A3D45A"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4C1670DD"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195ECE98" w14:textId="77777777" w:rsidTr="00291821">
        <w:trPr>
          <w:cantSplit/>
          <w:trHeight w:val="228"/>
        </w:trPr>
        <w:tc>
          <w:tcPr>
            <w:tcW w:w="14183" w:type="dxa"/>
            <w:gridSpan w:val="4"/>
            <w:tcBorders>
              <w:top w:val="single" w:sz="4" w:space="0" w:color="auto"/>
            </w:tcBorders>
          </w:tcPr>
          <w:p w14:paraId="2B69EABB" w14:textId="77777777" w:rsidR="00A812B3" w:rsidRPr="00A31B42" w:rsidRDefault="00A812B3">
            <w:pPr>
              <w:rPr>
                <w:b/>
                <w:sz w:val="20"/>
              </w:rPr>
            </w:pPr>
          </w:p>
        </w:tc>
      </w:tr>
      <w:tr w:rsidR="00A812B3" w:rsidRPr="00E2582E" w14:paraId="5C517942" w14:textId="77777777" w:rsidTr="00291821">
        <w:trPr>
          <w:cantSplit/>
          <w:trHeight w:val="228"/>
        </w:trPr>
        <w:tc>
          <w:tcPr>
            <w:tcW w:w="1804" w:type="dxa"/>
            <w:tcBorders>
              <w:top w:val="single" w:sz="4" w:space="0" w:color="auto"/>
            </w:tcBorders>
          </w:tcPr>
          <w:p w14:paraId="65285BB5"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58531B53" w14:textId="77777777" w:rsidR="00A812B3" w:rsidRPr="005A45BD" w:rsidRDefault="00A812B3" w:rsidP="00274768">
            <w:pPr>
              <w:rPr>
                <w:rFonts w:cs="Arial"/>
                <w:sz w:val="20"/>
              </w:rPr>
            </w:pPr>
          </w:p>
        </w:tc>
        <w:tc>
          <w:tcPr>
            <w:tcW w:w="1804" w:type="dxa"/>
            <w:tcBorders>
              <w:top w:val="single" w:sz="4" w:space="0" w:color="auto"/>
            </w:tcBorders>
          </w:tcPr>
          <w:p w14:paraId="074C2090" w14:textId="77777777" w:rsidR="00A812B3" w:rsidRPr="005A45BD" w:rsidRDefault="00A812B3" w:rsidP="00274768">
            <w:pPr>
              <w:rPr>
                <w:rFonts w:cs="Arial"/>
                <w:sz w:val="20"/>
              </w:rPr>
            </w:pPr>
          </w:p>
        </w:tc>
        <w:tc>
          <w:tcPr>
            <w:tcW w:w="8769" w:type="dxa"/>
            <w:tcBorders>
              <w:top w:val="single" w:sz="4" w:space="0" w:color="auto"/>
            </w:tcBorders>
          </w:tcPr>
          <w:p w14:paraId="0E89ECE3" w14:textId="77777777" w:rsidR="00A812B3" w:rsidRPr="005A45BD" w:rsidRDefault="00A812B3" w:rsidP="00274768">
            <w:pPr>
              <w:rPr>
                <w:rFonts w:cs="Arial"/>
                <w:sz w:val="20"/>
              </w:rPr>
            </w:pPr>
          </w:p>
        </w:tc>
      </w:tr>
      <w:tr w:rsidR="00A812B3" w:rsidRPr="00E2582E" w14:paraId="3913D57A" w14:textId="77777777" w:rsidTr="00291821">
        <w:trPr>
          <w:cantSplit/>
          <w:trHeight w:val="228"/>
        </w:trPr>
        <w:tc>
          <w:tcPr>
            <w:tcW w:w="1804" w:type="dxa"/>
            <w:tcBorders>
              <w:top w:val="single" w:sz="4" w:space="0" w:color="auto"/>
            </w:tcBorders>
          </w:tcPr>
          <w:p w14:paraId="3CA5CD0A"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3FB7E055" w14:textId="77777777" w:rsidR="00A812B3" w:rsidRPr="005A45BD" w:rsidRDefault="00A812B3" w:rsidP="00274768">
            <w:pPr>
              <w:rPr>
                <w:rFonts w:cs="Arial"/>
                <w:sz w:val="20"/>
              </w:rPr>
            </w:pPr>
          </w:p>
        </w:tc>
        <w:tc>
          <w:tcPr>
            <w:tcW w:w="1804" w:type="dxa"/>
            <w:tcBorders>
              <w:top w:val="single" w:sz="4" w:space="0" w:color="auto"/>
            </w:tcBorders>
          </w:tcPr>
          <w:p w14:paraId="0C2605B5" w14:textId="77777777" w:rsidR="00A812B3" w:rsidRPr="005A45BD" w:rsidRDefault="00A812B3" w:rsidP="00274768">
            <w:pPr>
              <w:rPr>
                <w:rFonts w:cs="Arial"/>
                <w:sz w:val="20"/>
              </w:rPr>
            </w:pPr>
          </w:p>
        </w:tc>
        <w:tc>
          <w:tcPr>
            <w:tcW w:w="8769" w:type="dxa"/>
            <w:tcBorders>
              <w:top w:val="single" w:sz="4" w:space="0" w:color="auto"/>
            </w:tcBorders>
          </w:tcPr>
          <w:p w14:paraId="29B5A8A7" w14:textId="77777777" w:rsidR="00A812B3" w:rsidRPr="005A45BD" w:rsidRDefault="00A812B3" w:rsidP="00274768">
            <w:pPr>
              <w:rPr>
                <w:rFonts w:cs="Arial"/>
                <w:sz w:val="20"/>
              </w:rPr>
            </w:pPr>
          </w:p>
        </w:tc>
      </w:tr>
      <w:tr w:rsidR="00A812B3" w:rsidRPr="00E2582E" w14:paraId="08750AF1" w14:textId="77777777" w:rsidTr="00291821">
        <w:trPr>
          <w:cantSplit/>
          <w:trHeight w:val="228"/>
        </w:trPr>
        <w:tc>
          <w:tcPr>
            <w:tcW w:w="1804" w:type="dxa"/>
            <w:tcBorders>
              <w:top w:val="single" w:sz="4" w:space="0" w:color="auto"/>
            </w:tcBorders>
          </w:tcPr>
          <w:p w14:paraId="48F175BF"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723F04B7" w14:textId="77777777" w:rsidR="00A812B3" w:rsidRPr="005A45BD" w:rsidRDefault="00A812B3" w:rsidP="00274768">
            <w:pPr>
              <w:rPr>
                <w:rFonts w:cs="Arial"/>
                <w:sz w:val="20"/>
              </w:rPr>
            </w:pPr>
          </w:p>
        </w:tc>
        <w:tc>
          <w:tcPr>
            <w:tcW w:w="1804" w:type="dxa"/>
            <w:tcBorders>
              <w:top w:val="single" w:sz="4" w:space="0" w:color="auto"/>
            </w:tcBorders>
          </w:tcPr>
          <w:p w14:paraId="76A4C2A2" w14:textId="77777777" w:rsidR="00A812B3" w:rsidRPr="005A45BD" w:rsidRDefault="00A812B3" w:rsidP="00274768">
            <w:pPr>
              <w:rPr>
                <w:rFonts w:cs="Arial"/>
                <w:sz w:val="20"/>
              </w:rPr>
            </w:pPr>
          </w:p>
        </w:tc>
        <w:tc>
          <w:tcPr>
            <w:tcW w:w="8769" w:type="dxa"/>
            <w:tcBorders>
              <w:top w:val="single" w:sz="4" w:space="0" w:color="auto"/>
            </w:tcBorders>
          </w:tcPr>
          <w:p w14:paraId="29CBBF42" w14:textId="77777777" w:rsidR="00A812B3" w:rsidRPr="005A45BD" w:rsidRDefault="00A812B3" w:rsidP="00274768">
            <w:pPr>
              <w:rPr>
                <w:rFonts w:cs="Arial"/>
                <w:sz w:val="20"/>
              </w:rPr>
            </w:pPr>
          </w:p>
        </w:tc>
      </w:tr>
      <w:tr w:rsidR="00A812B3" w:rsidRPr="00E2582E" w14:paraId="004E81D1" w14:textId="77777777" w:rsidTr="00291821">
        <w:trPr>
          <w:cantSplit/>
          <w:trHeight w:val="228"/>
        </w:trPr>
        <w:tc>
          <w:tcPr>
            <w:tcW w:w="1804" w:type="dxa"/>
            <w:tcBorders>
              <w:top w:val="single" w:sz="4" w:space="0" w:color="auto"/>
            </w:tcBorders>
          </w:tcPr>
          <w:p w14:paraId="0D31695D"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3BA3D5E6" w14:textId="77777777" w:rsidR="00A812B3" w:rsidRPr="00E2582E" w:rsidRDefault="00A812B3">
            <w:pPr>
              <w:rPr>
                <w:sz w:val="20"/>
              </w:rPr>
            </w:pPr>
          </w:p>
        </w:tc>
        <w:tc>
          <w:tcPr>
            <w:tcW w:w="1804" w:type="dxa"/>
            <w:tcBorders>
              <w:top w:val="single" w:sz="4" w:space="0" w:color="auto"/>
            </w:tcBorders>
          </w:tcPr>
          <w:p w14:paraId="1751AC7A" w14:textId="77777777" w:rsidR="00A812B3" w:rsidRPr="00E2582E" w:rsidRDefault="00A812B3">
            <w:pPr>
              <w:rPr>
                <w:sz w:val="20"/>
              </w:rPr>
            </w:pPr>
          </w:p>
        </w:tc>
        <w:tc>
          <w:tcPr>
            <w:tcW w:w="8769" w:type="dxa"/>
            <w:tcBorders>
              <w:top w:val="single" w:sz="4" w:space="0" w:color="auto"/>
            </w:tcBorders>
          </w:tcPr>
          <w:p w14:paraId="33528895" w14:textId="77777777" w:rsidR="00A812B3" w:rsidRPr="00E2582E" w:rsidRDefault="00A812B3">
            <w:pPr>
              <w:rPr>
                <w:sz w:val="20"/>
              </w:rPr>
            </w:pPr>
          </w:p>
        </w:tc>
      </w:tr>
      <w:tr w:rsidR="00A812B3" w:rsidRPr="00E2582E" w14:paraId="642CE8A5" w14:textId="77777777" w:rsidTr="00291821">
        <w:trPr>
          <w:cantSplit/>
          <w:trHeight w:val="228"/>
        </w:trPr>
        <w:tc>
          <w:tcPr>
            <w:tcW w:w="1804" w:type="dxa"/>
            <w:tcBorders>
              <w:top w:val="single" w:sz="4" w:space="0" w:color="auto"/>
            </w:tcBorders>
          </w:tcPr>
          <w:p w14:paraId="5ED6DF8D"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744B2001" w14:textId="77777777" w:rsidR="00A812B3" w:rsidRPr="00E2582E" w:rsidRDefault="00A812B3">
            <w:pPr>
              <w:rPr>
                <w:sz w:val="20"/>
              </w:rPr>
            </w:pPr>
          </w:p>
        </w:tc>
        <w:tc>
          <w:tcPr>
            <w:tcW w:w="1804" w:type="dxa"/>
            <w:tcBorders>
              <w:top w:val="single" w:sz="4" w:space="0" w:color="auto"/>
            </w:tcBorders>
          </w:tcPr>
          <w:p w14:paraId="0117B14A" w14:textId="77777777" w:rsidR="00A812B3" w:rsidRPr="00E2582E" w:rsidRDefault="00A812B3">
            <w:pPr>
              <w:rPr>
                <w:sz w:val="20"/>
              </w:rPr>
            </w:pPr>
          </w:p>
        </w:tc>
        <w:tc>
          <w:tcPr>
            <w:tcW w:w="8769" w:type="dxa"/>
            <w:tcBorders>
              <w:top w:val="single" w:sz="4" w:space="0" w:color="auto"/>
            </w:tcBorders>
          </w:tcPr>
          <w:p w14:paraId="04F91F28" w14:textId="77777777" w:rsidR="00A812B3" w:rsidRPr="00E2582E" w:rsidRDefault="00A812B3">
            <w:pPr>
              <w:rPr>
                <w:sz w:val="20"/>
              </w:rPr>
            </w:pPr>
          </w:p>
        </w:tc>
      </w:tr>
      <w:tr w:rsidR="00A812B3" w:rsidRPr="00E2582E" w14:paraId="506CEEFB" w14:textId="77777777" w:rsidTr="00291821">
        <w:trPr>
          <w:cantSplit/>
          <w:trHeight w:val="228"/>
        </w:trPr>
        <w:tc>
          <w:tcPr>
            <w:tcW w:w="1804" w:type="dxa"/>
            <w:tcBorders>
              <w:top w:val="single" w:sz="4" w:space="0" w:color="auto"/>
            </w:tcBorders>
          </w:tcPr>
          <w:p w14:paraId="29E5E03C"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72D833A9" w14:textId="77777777" w:rsidR="00A812B3" w:rsidRPr="00E2582E" w:rsidRDefault="00A812B3">
            <w:pPr>
              <w:rPr>
                <w:sz w:val="20"/>
              </w:rPr>
            </w:pPr>
          </w:p>
        </w:tc>
        <w:tc>
          <w:tcPr>
            <w:tcW w:w="1804" w:type="dxa"/>
            <w:tcBorders>
              <w:top w:val="single" w:sz="4" w:space="0" w:color="auto"/>
            </w:tcBorders>
          </w:tcPr>
          <w:p w14:paraId="6B42E0BD" w14:textId="77777777" w:rsidR="00A812B3" w:rsidRPr="00E2582E" w:rsidRDefault="00A812B3">
            <w:pPr>
              <w:rPr>
                <w:sz w:val="20"/>
              </w:rPr>
            </w:pPr>
          </w:p>
        </w:tc>
        <w:tc>
          <w:tcPr>
            <w:tcW w:w="8769" w:type="dxa"/>
            <w:tcBorders>
              <w:top w:val="single" w:sz="4" w:space="0" w:color="auto"/>
            </w:tcBorders>
          </w:tcPr>
          <w:p w14:paraId="7FB4A6B8" w14:textId="77777777" w:rsidR="00A812B3" w:rsidRPr="00E2582E" w:rsidRDefault="00A812B3">
            <w:pPr>
              <w:rPr>
                <w:sz w:val="20"/>
              </w:rPr>
            </w:pPr>
          </w:p>
        </w:tc>
      </w:tr>
      <w:tr w:rsidR="00A812B3" w:rsidRPr="00E2582E" w14:paraId="6A829114" w14:textId="77777777" w:rsidTr="00291821">
        <w:trPr>
          <w:cantSplit/>
          <w:trHeight w:val="228"/>
        </w:trPr>
        <w:tc>
          <w:tcPr>
            <w:tcW w:w="1804" w:type="dxa"/>
            <w:tcBorders>
              <w:top w:val="single" w:sz="4" w:space="0" w:color="auto"/>
            </w:tcBorders>
          </w:tcPr>
          <w:p w14:paraId="7E19030C"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2096EAD5" w14:textId="77777777" w:rsidR="00A812B3" w:rsidRPr="00E2582E" w:rsidRDefault="00A812B3">
            <w:pPr>
              <w:rPr>
                <w:sz w:val="20"/>
              </w:rPr>
            </w:pPr>
          </w:p>
        </w:tc>
        <w:tc>
          <w:tcPr>
            <w:tcW w:w="1804" w:type="dxa"/>
            <w:tcBorders>
              <w:top w:val="single" w:sz="4" w:space="0" w:color="auto"/>
            </w:tcBorders>
          </w:tcPr>
          <w:p w14:paraId="58BBB070" w14:textId="77777777" w:rsidR="00A812B3" w:rsidRPr="00E2582E" w:rsidRDefault="00A812B3">
            <w:pPr>
              <w:rPr>
                <w:sz w:val="20"/>
              </w:rPr>
            </w:pPr>
          </w:p>
        </w:tc>
        <w:tc>
          <w:tcPr>
            <w:tcW w:w="8769" w:type="dxa"/>
            <w:tcBorders>
              <w:top w:val="single" w:sz="4" w:space="0" w:color="auto"/>
            </w:tcBorders>
          </w:tcPr>
          <w:p w14:paraId="336CA855" w14:textId="77777777" w:rsidR="00A812B3" w:rsidRPr="00E2582E" w:rsidRDefault="00A812B3">
            <w:pPr>
              <w:rPr>
                <w:sz w:val="20"/>
              </w:rPr>
            </w:pPr>
          </w:p>
        </w:tc>
      </w:tr>
      <w:tr w:rsidR="00A812B3" w:rsidRPr="00E2582E" w14:paraId="05348B62" w14:textId="77777777" w:rsidTr="00291821">
        <w:trPr>
          <w:cantSplit/>
          <w:trHeight w:val="228"/>
        </w:trPr>
        <w:tc>
          <w:tcPr>
            <w:tcW w:w="1804" w:type="dxa"/>
            <w:tcBorders>
              <w:top w:val="single" w:sz="4" w:space="0" w:color="auto"/>
            </w:tcBorders>
          </w:tcPr>
          <w:p w14:paraId="2E04A20E"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02C9BB3F" w14:textId="77777777" w:rsidR="00A812B3" w:rsidRPr="00E2582E" w:rsidRDefault="00A812B3">
            <w:pPr>
              <w:rPr>
                <w:sz w:val="20"/>
              </w:rPr>
            </w:pPr>
          </w:p>
        </w:tc>
        <w:tc>
          <w:tcPr>
            <w:tcW w:w="1804" w:type="dxa"/>
            <w:tcBorders>
              <w:top w:val="single" w:sz="4" w:space="0" w:color="auto"/>
            </w:tcBorders>
          </w:tcPr>
          <w:p w14:paraId="1021104B" w14:textId="77777777" w:rsidR="00A812B3" w:rsidRPr="00E2582E" w:rsidRDefault="00A812B3">
            <w:pPr>
              <w:rPr>
                <w:sz w:val="20"/>
              </w:rPr>
            </w:pPr>
          </w:p>
        </w:tc>
        <w:tc>
          <w:tcPr>
            <w:tcW w:w="8769" w:type="dxa"/>
            <w:tcBorders>
              <w:top w:val="single" w:sz="4" w:space="0" w:color="auto"/>
            </w:tcBorders>
          </w:tcPr>
          <w:p w14:paraId="5F7ACDC3" w14:textId="77777777" w:rsidR="00A812B3" w:rsidRPr="00E2582E" w:rsidRDefault="00A812B3">
            <w:pPr>
              <w:rPr>
                <w:sz w:val="20"/>
              </w:rPr>
            </w:pPr>
          </w:p>
        </w:tc>
      </w:tr>
      <w:tr w:rsidR="00A812B3" w:rsidRPr="00E2582E" w14:paraId="42400177" w14:textId="77777777" w:rsidTr="00291821">
        <w:trPr>
          <w:cantSplit/>
          <w:trHeight w:val="228"/>
        </w:trPr>
        <w:tc>
          <w:tcPr>
            <w:tcW w:w="1804" w:type="dxa"/>
            <w:tcBorders>
              <w:top w:val="single" w:sz="4" w:space="0" w:color="auto"/>
            </w:tcBorders>
          </w:tcPr>
          <w:p w14:paraId="4BD3E466"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1AEE06EE" w14:textId="77777777" w:rsidR="00A812B3" w:rsidRPr="00E2582E" w:rsidRDefault="00A812B3">
            <w:pPr>
              <w:rPr>
                <w:sz w:val="20"/>
              </w:rPr>
            </w:pPr>
          </w:p>
        </w:tc>
        <w:tc>
          <w:tcPr>
            <w:tcW w:w="1804" w:type="dxa"/>
            <w:tcBorders>
              <w:top w:val="single" w:sz="4" w:space="0" w:color="auto"/>
            </w:tcBorders>
          </w:tcPr>
          <w:p w14:paraId="388CA530" w14:textId="77777777" w:rsidR="00A812B3" w:rsidRPr="00E2582E" w:rsidRDefault="00A812B3">
            <w:pPr>
              <w:rPr>
                <w:sz w:val="20"/>
              </w:rPr>
            </w:pPr>
          </w:p>
        </w:tc>
        <w:tc>
          <w:tcPr>
            <w:tcW w:w="8769" w:type="dxa"/>
            <w:tcBorders>
              <w:top w:val="single" w:sz="4" w:space="0" w:color="auto"/>
            </w:tcBorders>
          </w:tcPr>
          <w:p w14:paraId="06A9FC48" w14:textId="77777777" w:rsidR="00A812B3" w:rsidRPr="00E2582E" w:rsidRDefault="00A812B3">
            <w:pPr>
              <w:rPr>
                <w:sz w:val="20"/>
              </w:rPr>
            </w:pPr>
          </w:p>
        </w:tc>
      </w:tr>
      <w:tr w:rsidR="00A812B3" w:rsidRPr="00E2582E" w14:paraId="14495B2F" w14:textId="77777777" w:rsidTr="00291821">
        <w:trPr>
          <w:cantSplit/>
          <w:trHeight w:val="228"/>
        </w:trPr>
        <w:tc>
          <w:tcPr>
            <w:tcW w:w="1804" w:type="dxa"/>
            <w:tcBorders>
              <w:top w:val="single" w:sz="4" w:space="0" w:color="auto"/>
            </w:tcBorders>
          </w:tcPr>
          <w:p w14:paraId="2C850B9F"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071BA0FE" w14:textId="77777777" w:rsidR="00A812B3" w:rsidRPr="00E2582E" w:rsidRDefault="00A812B3">
            <w:pPr>
              <w:rPr>
                <w:sz w:val="20"/>
              </w:rPr>
            </w:pPr>
          </w:p>
        </w:tc>
        <w:tc>
          <w:tcPr>
            <w:tcW w:w="1804" w:type="dxa"/>
            <w:tcBorders>
              <w:top w:val="single" w:sz="4" w:space="0" w:color="auto"/>
            </w:tcBorders>
          </w:tcPr>
          <w:p w14:paraId="49FBD5AA" w14:textId="77777777" w:rsidR="00A812B3" w:rsidRPr="00E2582E" w:rsidRDefault="00A812B3">
            <w:pPr>
              <w:rPr>
                <w:sz w:val="20"/>
              </w:rPr>
            </w:pPr>
          </w:p>
        </w:tc>
        <w:tc>
          <w:tcPr>
            <w:tcW w:w="8769" w:type="dxa"/>
            <w:tcBorders>
              <w:top w:val="single" w:sz="4" w:space="0" w:color="auto"/>
            </w:tcBorders>
          </w:tcPr>
          <w:p w14:paraId="5D40A6BC" w14:textId="77777777" w:rsidR="00A812B3" w:rsidRPr="00E2582E" w:rsidRDefault="00A812B3">
            <w:pPr>
              <w:rPr>
                <w:sz w:val="20"/>
              </w:rPr>
            </w:pPr>
          </w:p>
        </w:tc>
      </w:tr>
      <w:tr w:rsidR="00A812B3" w:rsidRPr="00E2582E" w14:paraId="275F1E9D" w14:textId="77777777" w:rsidTr="00291821">
        <w:trPr>
          <w:cantSplit/>
          <w:trHeight w:val="228"/>
        </w:trPr>
        <w:tc>
          <w:tcPr>
            <w:tcW w:w="1804" w:type="dxa"/>
            <w:tcBorders>
              <w:top w:val="single" w:sz="4" w:space="0" w:color="auto"/>
            </w:tcBorders>
          </w:tcPr>
          <w:p w14:paraId="5D3BC83B"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597D5513" w14:textId="77777777" w:rsidR="00A812B3" w:rsidRPr="00E2582E" w:rsidRDefault="00A812B3">
            <w:pPr>
              <w:rPr>
                <w:sz w:val="20"/>
              </w:rPr>
            </w:pPr>
          </w:p>
        </w:tc>
        <w:tc>
          <w:tcPr>
            <w:tcW w:w="1804" w:type="dxa"/>
            <w:tcBorders>
              <w:top w:val="single" w:sz="4" w:space="0" w:color="auto"/>
            </w:tcBorders>
          </w:tcPr>
          <w:p w14:paraId="3835AB58" w14:textId="77777777" w:rsidR="00A812B3" w:rsidRPr="00E2582E" w:rsidRDefault="00A812B3">
            <w:pPr>
              <w:rPr>
                <w:sz w:val="20"/>
              </w:rPr>
            </w:pPr>
          </w:p>
        </w:tc>
        <w:tc>
          <w:tcPr>
            <w:tcW w:w="8769" w:type="dxa"/>
            <w:tcBorders>
              <w:top w:val="single" w:sz="4" w:space="0" w:color="auto"/>
            </w:tcBorders>
          </w:tcPr>
          <w:p w14:paraId="7DFB28F4" w14:textId="77777777" w:rsidR="00A812B3" w:rsidRPr="00E2582E" w:rsidRDefault="00A812B3">
            <w:pPr>
              <w:rPr>
                <w:sz w:val="20"/>
              </w:rPr>
            </w:pPr>
          </w:p>
        </w:tc>
      </w:tr>
      <w:tr w:rsidR="00A812B3" w:rsidRPr="00E2582E" w14:paraId="2836B4C5" w14:textId="77777777" w:rsidTr="00291821">
        <w:trPr>
          <w:cantSplit/>
          <w:trHeight w:val="228"/>
        </w:trPr>
        <w:tc>
          <w:tcPr>
            <w:tcW w:w="1804" w:type="dxa"/>
            <w:tcBorders>
              <w:top w:val="single" w:sz="4" w:space="0" w:color="auto"/>
            </w:tcBorders>
          </w:tcPr>
          <w:p w14:paraId="07263E30"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612C600C" w14:textId="77777777" w:rsidR="00A812B3" w:rsidRPr="00E2582E" w:rsidRDefault="00A812B3">
            <w:pPr>
              <w:rPr>
                <w:sz w:val="20"/>
              </w:rPr>
            </w:pPr>
          </w:p>
        </w:tc>
        <w:tc>
          <w:tcPr>
            <w:tcW w:w="1804" w:type="dxa"/>
            <w:tcBorders>
              <w:top w:val="single" w:sz="4" w:space="0" w:color="auto"/>
            </w:tcBorders>
          </w:tcPr>
          <w:p w14:paraId="7E6D976E" w14:textId="77777777" w:rsidR="00A812B3" w:rsidRPr="00E2582E" w:rsidRDefault="00A812B3">
            <w:pPr>
              <w:rPr>
                <w:sz w:val="20"/>
              </w:rPr>
            </w:pPr>
          </w:p>
        </w:tc>
        <w:tc>
          <w:tcPr>
            <w:tcW w:w="8769" w:type="dxa"/>
            <w:tcBorders>
              <w:top w:val="single" w:sz="4" w:space="0" w:color="auto"/>
            </w:tcBorders>
          </w:tcPr>
          <w:p w14:paraId="4D574674" w14:textId="77777777" w:rsidR="00A812B3" w:rsidRPr="00E2582E" w:rsidRDefault="00A812B3">
            <w:pPr>
              <w:rPr>
                <w:sz w:val="20"/>
              </w:rPr>
            </w:pPr>
          </w:p>
        </w:tc>
      </w:tr>
      <w:tr w:rsidR="00A812B3" w:rsidRPr="00E2582E" w14:paraId="39EB48E7" w14:textId="77777777" w:rsidTr="00291821">
        <w:trPr>
          <w:cantSplit/>
          <w:trHeight w:val="228"/>
        </w:trPr>
        <w:tc>
          <w:tcPr>
            <w:tcW w:w="1804" w:type="dxa"/>
            <w:tcBorders>
              <w:top w:val="single" w:sz="4" w:space="0" w:color="auto"/>
            </w:tcBorders>
          </w:tcPr>
          <w:p w14:paraId="55C1C13B"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051EE235" w14:textId="77777777" w:rsidR="00A812B3" w:rsidRPr="00E2582E" w:rsidRDefault="00A812B3">
            <w:pPr>
              <w:rPr>
                <w:sz w:val="20"/>
              </w:rPr>
            </w:pPr>
          </w:p>
        </w:tc>
        <w:tc>
          <w:tcPr>
            <w:tcW w:w="1804" w:type="dxa"/>
            <w:tcBorders>
              <w:top w:val="single" w:sz="4" w:space="0" w:color="auto"/>
            </w:tcBorders>
          </w:tcPr>
          <w:p w14:paraId="0CD8C2B4" w14:textId="77777777" w:rsidR="00A812B3" w:rsidRPr="00E2582E" w:rsidRDefault="00A812B3">
            <w:pPr>
              <w:rPr>
                <w:sz w:val="20"/>
              </w:rPr>
            </w:pPr>
          </w:p>
        </w:tc>
        <w:tc>
          <w:tcPr>
            <w:tcW w:w="8769" w:type="dxa"/>
            <w:tcBorders>
              <w:top w:val="single" w:sz="4" w:space="0" w:color="auto"/>
            </w:tcBorders>
          </w:tcPr>
          <w:p w14:paraId="72B236C0" w14:textId="77777777" w:rsidR="00A812B3" w:rsidRPr="00E2582E" w:rsidRDefault="00A812B3">
            <w:pPr>
              <w:rPr>
                <w:sz w:val="20"/>
              </w:rPr>
            </w:pPr>
          </w:p>
        </w:tc>
      </w:tr>
      <w:tr w:rsidR="00A812B3" w:rsidRPr="00E2582E" w14:paraId="3296E348" w14:textId="77777777" w:rsidTr="00291821">
        <w:trPr>
          <w:cantSplit/>
          <w:trHeight w:val="228"/>
        </w:trPr>
        <w:tc>
          <w:tcPr>
            <w:tcW w:w="1804" w:type="dxa"/>
            <w:tcBorders>
              <w:top w:val="single" w:sz="4" w:space="0" w:color="auto"/>
            </w:tcBorders>
          </w:tcPr>
          <w:p w14:paraId="1258A827"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6E3798A9" w14:textId="77777777" w:rsidR="00A812B3" w:rsidRPr="00E2582E" w:rsidRDefault="00A812B3">
            <w:pPr>
              <w:rPr>
                <w:sz w:val="20"/>
              </w:rPr>
            </w:pPr>
          </w:p>
        </w:tc>
        <w:tc>
          <w:tcPr>
            <w:tcW w:w="1804" w:type="dxa"/>
            <w:tcBorders>
              <w:top w:val="single" w:sz="4" w:space="0" w:color="auto"/>
            </w:tcBorders>
          </w:tcPr>
          <w:p w14:paraId="65E889F2" w14:textId="77777777" w:rsidR="00A812B3" w:rsidRPr="00E2582E" w:rsidRDefault="00A812B3">
            <w:pPr>
              <w:rPr>
                <w:sz w:val="20"/>
              </w:rPr>
            </w:pPr>
          </w:p>
        </w:tc>
        <w:tc>
          <w:tcPr>
            <w:tcW w:w="8769" w:type="dxa"/>
            <w:tcBorders>
              <w:top w:val="single" w:sz="4" w:space="0" w:color="auto"/>
            </w:tcBorders>
          </w:tcPr>
          <w:p w14:paraId="2501012D" w14:textId="77777777" w:rsidR="00A812B3" w:rsidRPr="00E2582E" w:rsidRDefault="00A812B3">
            <w:pPr>
              <w:rPr>
                <w:sz w:val="20"/>
              </w:rPr>
            </w:pPr>
          </w:p>
        </w:tc>
      </w:tr>
      <w:tr w:rsidR="00A812B3" w:rsidRPr="00E2582E" w14:paraId="4E569BAC" w14:textId="77777777" w:rsidTr="00291821">
        <w:trPr>
          <w:cantSplit/>
          <w:trHeight w:val="244"/>
        </w:trPr>
        <w:tc>
          <w:tcPr>
            <w:tcW w:w="1804" w:type="dxa"/>
            <w:tcBorders>
              <w:top w:val="single" w:sz="4" w:space="0" w:color="auto"/>
            </w:tcBorders>
          </w:tcPr>
          <w:p w14:paraId="619A0304"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6C72A3B1" w14:textId="77777777" w:rsidR="00A812B3" w:rsidRPr="00E2582E" w:rsidRDefault="00A812B3">
            <w:pPr>
              <w:rPr>
                <w:sz w:val="20"/>
              </w:rPr>
            </w:pPr>
          </w:p>
        </w:tc>
        <w:tc>
          <w:tcPr>
            <w:tcW w:w="1804" w:type="dxa"/>
            <w:tcBorders>
              <w:top w:val="single" w:sz="4" w:space="0" w:color="auto"/>
            </w:tcBorders>
          </w:tcPr>
          <w:p w14:paraId="04FEA515" w14:textId="77777777" w:rsidR="00A812B3" w:rsidRPr="00E2582E" w:rsidRDefault="00A812B3">
            <w:pPr>
              <w:rPr>
                <w:sz w:val="20"/>
              </w:rPr>
            </w:pPr>
          </w:p>
        </w:tc>
        <w:tc>
          <w:tcPr>
            <w:tcW w:w="8769" w:type="dxa"/>
            <w:tcBorders>
              <w:top w:val="single" w:sz="4" w:space="0" w:color="auto"/>
            </w:tcBorders>
          </w:tcPr>
          <w:p w14:paraId="380FB9C5" w14:textId="77777777" w:rsidR="00A812B3" w:rsidRPr="00E2582E" w:rsidRDefault="00A812B3">
            <w:pPr>
              <w:rPr>
                <w:sz w:val="20"/>
              </w:rPr>
            </w:pPr>
          </w:p>
        </w:tc>
      </w:tr>
    </w:tbl>
    <w:p w14:paraId="6B9EFEE8" w14:textId="77777777" w:rsidR="001A1D8A" w:rsidRPr="00A71026" w:rsidRDefault="00676CE4">
      <w:pPr>
        <w:rPr>
          <w:sz w:val="20"/>
        </w:rPr>
      </w:pPr>
      <w:r w:rsidRPr="00A71026">
        <w:rPr>
          <w:sz w:val="20"/>
        </w:rPr>
        <w:t>Add extra rows if needed</w:t>
      </w:r>
    </w:p>
    <w:p w14:paraId="4DA5F9ED" w14:textId="77777777" w:rsidR="00676CE4" w:rsidRDefault="00676CE4">
      <w:pPr>
        <w:rPr>
          <w:sz w:val="20"/>
        </w:rPr>
      </w:pPr>
    </w:p>
    <w:p w14:paraId="7371C572"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3DBDA709" w14:textId="77777777" w:rsidTr="009A4A5A">
        <w:tc>
          <w:tcPr>
            <w:tcW w:w="10137" w:type="dxa"/>
            <w:shd w:val="clear" w:color="auto" w:fill="auto"/>
          </w:tcPr>
          <w:p w14:paraId="6EB0AA23" w14:textId="77777777" w:rsidR="00676CE4" w:rsidRPr="00BA770A" w:rsidRDefault="00676CE4" w:rsidP="00676CE4">
            <w:pPr>
              <w:rPr>
                <w:b/>
                <w:sz w:val="24"/>
                <w:szCs w:val="24"/>
              </w:rPr>
            </w:pPr>
            <w:r w:rsidRPr="00BA770A">
              <w:rPr>
                <w:b/>
                <w:sz w:val="24"/>
                <w:szCs w:val="24"/>
              </w:rPr>
              <w:lastRenderedPageBreak/>
              <w:t>Checklist for submitting comments</w:t>
            </w:r>
          </w:p>
          <w:p w14:paraId="0A7BE725"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4E5F359B"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359859DE"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30BC7C55"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49FA84D2"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2AC6521E"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15491CF9"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30E9284B"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7BBB82AF"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639171AD"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5DC2EEA9" w14:textId="77777777" w:rsidR="00A71026" w:rsidRPr="00A71026" w:rsidRDefault="00A71026" w:rsidP="00676CE4">
            <w:pPr>
              <w:rPr>
                <w:sz w:val="24"/>
                <w:szCs w:val="24"/>
              </w:rPr>
            </w:pPr>
          </w:p>
          <w:p w14:paraId="1A4AAA0E"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3D6A9AB3"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2FBDCE3A" w14:textId="77777777" w:rsidR="00676CE4" w:rsidRPr="00A71026" w:rsidRDefault="00676CE4">
      <w:pPr>
        <w:rPr>
          <w:sz w:val="20"/>
        </w:rPr>
      </w:pPr>
    </w:p>
    <w:p w14:paraId="1F9D4543" w14:textId="77777777" w:rsidR="00676CE4" w:rsidRPr="00E66C63" w:rsidRDefault="00676CE4">
      <w:pPr>
        <w:rPr>
          <w:b/>
          <w:sz w:val="24"/>
          <w:szCs w:val="24"/>
        </w:rPr>
      </w:pPr>
    </w:p>
    <w:sectPr w:rsidR="00676CE4" w:rsidRPr="00E66C63" w:rsidSect="0029182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9AAC" w14:textId="77777777" w:rsidR="00C11630" w:rsidRDefault="00C11630" w:rsidP="00E66C63">
      <w:r>
        <w:separator/>
      </w:r>
    </w:p>
  </w:endnote>
  <w:endnote w:type="continuationSeparator" w:id="0">
    <w:p w14:paraId="26B3F1C2" w14:textId="77777777" w:rsidR="00C11630" w:rsidRDefault="00C11630" w:rsidP="00E66C63">
      <w:r>
        <w:continuationSeparator/>
      </w:r>
    </w:p>
  </w:endnote>
  <w:endnote w:type="continuationNotice" w:id="1">
    <w:p w14:paraId="3C299A44" w14:textId="77777777" w:rsidR="00C11630" w:rsidRDefault="00C11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001C" w14:textId="77777777" w:rsidR="008B13CA" w:rsidRDefault="008B1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1B25" w14:textId="77777777" w:rsidR="00EE477E" w:rsidRDefault="00EE477E" w:rsidP="00EE477E">
    <w:pPr>
      <w:rPr>
        <w:sz w:val="18"/>
      </w:rPr>
    </w:pPr>
    <w:r>
      <w:rPr>
        <w:sz w:val="18"/>
      </w:rPr>
      <w:t>Please add extra rows as needed</w:t>
    </w:r>
  </w:p>
  <w:p w14:paraId="1D9F4930" w14:textId="77777777" w:rsidR="00EE477E" w:rsidRDefault="00EE477E" w:rsidP="00EE477E">
    <w:pPr>
      <w:tabs>
        <w:tab w:val="left" w:pos="5565"/>
      </w:tabs>
      <w:rPr>
        <w:sz w:val="18"/>
      </w:rPr>
    </w:pPr>
    <w:r>
      <w:rPr>
        <w:sz w:val="18"/>
      </w:rPr>
      <w:tab/>
    </w:r>
  </w:p>
  <w:p w14:paraId="02C77BE6" w14:textId="77777777" w:rsidR="00EE477E" w:rsidRPr="00A95714" w:rsidRDefault="00EE477E" w:rsidP="00EE477E">
    <w:pPr>
      <w:rPr>
        <w:color w:val="FF0000"/>
      </w:rPr>
    </w:pPr>
    <w:r>
      <w:rPr>
        <w:szCs w:val="22"/>
      </w:rPr>
      <w:t>Please return to:</w:t>
    </w:r>
    <w:r>
      <w:t xml:space="preserve"> </w:t>
    </w:r>
    <w:r w:rsidR="00D97A57" w:rsidRPr="00D97A57">
      <w:rPr>
        <w:highlight w:val="lightGray"/>
      </w:rPr>
      <w:t>email address</w:t>
    </w:r>
  </w:p>
  <w:p w14:paraId="39E8E8A4" w14:textId="77777777" w:rsidR="00EE477E" w:rsidRDefault="00EE477E" w:rsidP="00EE477E">
    <w:pPr>
      <w:rPr>
        <w:b/>
      </w:rPr>
    </w:pPr>
  </w:p>
  <w:p w14:paraId="3731BD5D" w14:textId="77777777"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0A3A64D7" w14:textId="77777777" w:rsidR="00E66C63" w:rsidRPr="00EE477E" w:rsidRDefault="00E66C63" w:rsidP="00EE4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5A59" w14:textId="77777777" w:rsidR="008B13CA" w:rsidRDefault="008B1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EC09" w14:textId="77777777" w:rsidR="00C11630" w:rsidRDefault="00C11630" w:rsidP="00E66C63">
      <w:r>
        <w:separator/>
      </w:r>
    </w:p>
  </w:footnote>
  <w:footnote w:type="continuationSeparator" w:id="0">
    <w:p w14:paraId="73018D54" w14:textId="77777777" w:rsidR="00C11630" w:rsidRDefault="00C11630" w:rsidP="00E66C63">
      <w:r>
        <w:continuationSeparator/>
      </w:r>
    </w:p>
  </w:footnote>
  <w:footnote w:type="continuationNotice" w:id="1">
    <w:p w14:paraId="61315862" w14:textId="77777777" w:rsidR="00C11630" w:rsidRDefault="00C11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4D88" w14:textId="77777777" w:rsidR="008B13CA" w:rsidRDefault="008B1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8C1F" w14:textId="77777777" w:rsidR="008B13CA" w:rsidRDefault="008B1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909D" w14:textId="3865FA14" w:rsidR="00B94F71" w:rsidRDefault="00C11630" w:rsidP="00A71026">
    <w:pPr>
      <w:pStyle w:val="Heading3"/>
      <w:jc w:val="left"/>
      <w:rPr>
        <w:bCs w:val="0"/>
        <w:sz w:val="28"/>
        <w:szCs w:val="28"/>
      </w:rPr>
    </w:pPr>
    <w:r w:rsidRPr="00C11630">
      <w:rPr>
        <w:bCs w:val="0"/>
        <w:sz w:val="28"/>
        <w:szCs w:val="28"/>
      </w:rPr>
      <w:t>Thyroid cancer: assessment and</w:t>
    </w:r>
    <w:bookmarkStart w:id="0" w:name="_GoBack"/>
    <w:bookmarkEnd w:id="0"/>
    <w:r w:rsidRPr="00C11630">
      <w:rPr>
        <w:bCs w:val="0"/>
        <w:sz w:val="28"/>
        <w:szCs w:val="28"/>
      </w:rPr>
      <w:t xml:space="preserve"> management</w:t>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14:anchorId="5818B5B0" wp14:editId="46FF178D">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4DE4D37E" w14:textId="77777777" w:rsidR="00B94F71" w:rsidRPr="00937F34" w:rsidRDefault="00B94F71" w:rsidP="00A71026">
    <w:pPr>
      <w:pStyle w:val="Header"/>
      <w:rPr>
        <w:b/>
        <w:bCs/>
      </w:rPr>
    </w:pPr>
  </w:p>
  <w:p w14:paraId="5E92574C" w14:textId="3C95F1AA"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C11630" w:rsidRPr="00C11630">
      <w:rPr>
        <w:bCs/>
        <w:u w:val="single"/>
      </w:rPr>
      <w:t xml:space="preserve">17/01/2020  </w:t>
    </w:r>
  </w:p>
  <w:p w14:paraId="2F2BE63D" w14:textId="77777777" w:rsidR="00777433" w:rsidRDefault="00777433">
    <w:pPr>
      <w:pStyle w:val="Header"/>
      <w:rPr>
        <w:b/>
        <w:bCs/>
        <w:u w:val="single"/>
      </w:rPr>
    </w:pPr>
  </w:p>
  <w:p w14:paraId="422C6DA7" w14:textId="595FC607"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C11630" w:rsidRPr="006C70F5">
        <w:rPr>
          <w:rStyle w:val="Hyperlink"/>
          <w:bCs/>
        </w:rPr>
        <w:t>ThyroidCancer@nice.org.uk</w:t>
      </w:r>
    </w:hyperlink>
    <w:r w:rsidR="00C11630">
      <w:rPr>
        <w:bCs/>
        <w:u w:val="single"/>
      </w:rPr>
      <w:t xml:space="preserve"> </w:t>
    </w:r>
  </w:p>
  <w:p w14:paraId="3D77820D"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30"/>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B13CA"/>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11630"/>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3423"/>
  <w15:chartTrackingRefBased/>
  <w15:docId w15:val="{511670DF-24E0-4DB5-8FA7-D79E83D7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C11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ThyroidCancer@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5630-01AC-4911-8766-CFC9ED0C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EB9FB5DB</Template>
  <TotalTime>3</TotalTime>
  <Pages>3</Pages>
  <Words>499</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3206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Rukshana Begum</dc:creator>
  <cp:keywords/>
  <cp:lastModifiedBy>Rukshana Begum</cp:lastModifiedBy>
  <cp:revision>2</cp:revision>
  <cp:lastPrinted>2014-03-26T12:19:00Z</cp:lastPrinted>
  <dcterms:created xsi:type="dcterms:W3CDTF">2019-12-12T12:41:00Z</dcterms:created>
  <dcterms:modified xsi:type="dcterms:W3CDTF">2019-12-12T12:45:00Z</dcterms:modified>
</cp:coreProperties>
</file>