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EDC65"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08C8576C" w14:textId="77777777"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54E9D32D"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29573FF1"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133CBBD2" w14:textId="77777777" w:rsidR="00F14F2E" w:rsidRDefault="00F14F2E" w:rsidP="00914F46">
            <w:pPr>
              <w:rPr>
                <w:rFonts w:cs="Arial"/>
                <w:sz w:val="24"/>
                <w:szCs w:val="24"/>
              </w:rPr>
            </w:pPr>
          </w:p>
          <w:p w14:paraId="1BFE34C4"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6E494F32" w14:textId="77777777" w:rsidR="006764D8" w:rsidRPr="00052879" w:rsidRDefault="006764D8" w:rsidP="006764D8">
            <w:pPr>
              <w:pStyle w:val="Paragraphnonumbers"/>
              <w:numPr>
                <w:ilvl w:val="0"/>
                <w:numId w:val="8"/>
              </w:numPr>
              <w:spacing w:after="120"/>
              <w:ind w:left="714" w:hanging="357"/>
              <w:rPr>
                <w:rFonts w:cs="Arial"/>
              </w:rPr>
            </w:pPr>
            <w:r w:rsidRPr="00052879">
              <w:rPr>
                <w:rFonts w:cs="Arial"/>
                <w:color w:val="0E0E0E"/>
                <w:shd w:val="clear" w:color="auto" w:fill="FFFFFF"/>
              </w:rPr>
              <w:t>As part of the update of this guideline NICE is considering changing the title to “Meningitis (bacterial) and meningococcal sepsis: recognition, diagnosis and management”. We would like your views on this.</w:t>
            </w:r>
          </w:p>
          <w:p w14:paraId="0D702741" w14:textId="77777777" w:rsidR="006764D8" w:rsidRPr="00052879" w:rsidRDefault="006764D8" w:rsidP="006764D8">
            <w:pPr>
              <w:pStyle w:val="Paragraphnonumbers"/>
              <w:numPr>
                <w:ilvl w:val="0"/>
                <w:numId w:val="8"/>
              </w:numPr>
              <w:spacing w:after="120"/>
              <w:ind w:left="714" w:hanging="357"/>
              <w:rPr>
                <w:rFonts w:cs="Arial"/>
              </w:rPr>
            </w:pPr>
            <w:r w:rsidRPr="00052879">
              <w:rPr>
                <w:rFonts w:cs="Arial"/>
                <w:color w:val="0E0E0E"/>
                <w:shd w:val="clear" w:color="auto" w:fill="FFFFFF"/>
              </w:rPr>
              <w:t>We are extending the age range of this guideline to include all people up to 18 years old. We would like your views on whether the age range should be extended further to cover the adult population, bearing in mind that the British Infection Association published a guideline on meningitis and meningococcal sepsis in immunocompetent adults in 2016.</w:t>
            </w:r>
          </w:p>
          <w:p w14:paraId="4E1108C2" w14:textId="77777777" w:rsidR="00F14F2E" w:rsidRDefault="00F14F2E" w:rsidP="00914F46">
            <w:pPr>
              <w:rPr>
                <w:sz w:val="24"/>
                <w:szCs w:val="24"/>
              </w:rPr>
            </w:pPr>
          </w:p>
          <w:p w14:paraId="7E89D549" w14:textId="77777777" w:rsidR="00F510F0" w:rsidRPr="00861041" w:rsidRDefault="00887834"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72589583"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8CE6E21"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14:paraId="72639BB0"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1665C8FD"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4B6CB60E" w14:textId="77777777" w:rsidR="00751EC5" w:rsidRDefault="00751EC5" w:rsidP="00215BC8">
            <w:pPr>
              <w:pStyle w:val="BodyText"/>
              <w:rPr>
                <w:rFonts w:cs="Arial"/>
                <w:szCs w:val="22"/>
              </w:rPr>
            </w:pPr>
            <w:r>
              <w:rPr>
                <w:rFonts w:cs="Arial"/>
                <w:szCs w:val="22"/>
              </w:rPr>
              <w:t>Disclosure</w:t>
            </w:r>
          </w:p>
          <w:p w14:paraId="24910D7B"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6BBEEBB7"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28710891"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59DC4EFA"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73CEA815" w14:textId="77777777" w:rsidR="00A812B3" w:rsidRPr="00810A2E" w:rsidRDefault="00A812B3" w:rsidP="00215BC8">
            <w:pPr>
              <w:rPr>
                <w:rFonts w:cs="Arial"/>
                <w:szCs w:val="22"/>
              </w:rPr>
            </w:pPr>
          </w:p>
          <w:p w14:paraId="5A13109C"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68D1A2E2"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136258A1" w14:textId="77777777" w:rsidR="0020118C" w:rsidRDefault="0020118C" w:rsidP="00772D5C">
            <w:pPr>
              <w:pStyle w:val="BodyText"/>
              <w:rPr>
                <w:rFonts w:cs="Arial"/>
                <w:szCs w:val="22"/>
              </w:rPr>
            </w:pPr>
            <w:r>
              <w:rPr>
                <w:rFonts w:cs="Arial"/>
                <w:szCs w:val="22"/>
              </w:rPr>
              <w:lastRenderedPageBreak/>
              <w:t>Type</w:t>
            </w:r>
          </w:p>
        </w:tc>
        <w:tc>
          <w:tcPr>
            <w:tcW w:w="10574" w:type="dxa"/>
            <w:gridSpan w:val="2"/>
            <w:tcBorders>
              <w:top w:val="double" w:sz="4" w:space="0" w:color="auto"/>
              <w:left w:val="single" w:sz="4" w:space="0" w:color="auto"/>
              <w:bottom w:val="double" w:sz="4" w:space="0" w:color="auto"/>
              <w:right w:val="double" w:sz="4" w:space="0" w:color="auto"/>
            </w:tcBorders>
          </w:tcPr>
          <w:p w14:paraId="3EEEC393" w14:textId="77777777" w:rsidR="0020118C" w:rsidRPr="00810A2E" w:rsidRDefault="00376A05" w:rsidP="00215BC8">
            <w:pPr>
              <w:rPr>
                <w:rFonts w:cs="Arial"/>
                <w:szCs w:val="22"/>
              </w:rPr>
            </w:pPr>
            <w:r>
              <w:rPr>
                <w:rFonts w:cs="Arial"/>
                <w:szCs w:val="22"/>
              </w:rPr>
              <w:t>[for office use only]</w:t>
            </w:r>
          </w:p>
        </w:tc>
      </w:tr>
      <w:tr w:rsidR="00A812B3" w14:paraId="5C765B77"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4D62B90D" w14:textId="77777777" w:rsidR="00A812B3" w:rsidRDefault="00A812B3" w:rsidP="0044012A">
            <w:pPr>
              <w:jc w:val="center"/>
              <w:rPr>
                <w:b/>
                <w:bCs/>
              </w:rPr>
            </w:pPr>
          </w:p>
          <w:p w14:paraId="5F6218B7" w14:textId="77777777" w:rsidR="00A812B3" w:rsidRDefault="00A812B3" w:rsidP="0044012A">
            <w:pPr>
              <w:jc w:val="center"/>
              <w:rPr>
                <w:b/>
                <w:bCs/>
              </w:rPr>
            </w:pPr>
          </w:p>
          <w:p w14:paraId="515AFB06" w14:textId="77777777" w:rsidR="00A812B3" w:rsidRDefault="00A812B3" w:rsidP="0044012A">
            <w:pPr>
              <w:jc w:val="center"/>
              <w:rPr>
                <w:b/>
                <w:bCs/>
              </w:rPr>
            </w:pPr>
            <w:r>
              <w:rPr>
                <w:b/>
                <w:bCs/>
              </w:rPr>
              <w:t>Comment</w:t>
            </w:r>
          </w:p>
          <w:p w14:paraId="2A5CE727"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491C9211" w14:textId="77777777" w:rsidR="00A812B3" w:rsidRDefault="00A812B3">
            <w:pPr>
              <w:jc w:val="center"/>
              <w:rPr>
                <w:b/>
                <w:bCs/>
              </w:rPr>
            </w:pPr>
          </w:p>
          <w:p w14:paraId="681C7A47" w14:textId="77777777" w:rsidR="00A812B3" w:rsidRDefault="00A812B3">
            <w:pPr>
              <w:pStyle w:val="BodyText"/>
              <w:jc w:val="center"/>
            </w:pPr>
          </w:p>
          <w:p w14:paraId="278BE969" w14:textId="77777777" w:rsidR="00A812B3" w:rsidRDefault="00A812B3">
            <w:pPr>
              <w:pStyle w:val="BodyText"/>
              <w:jc w:val="center"/>
            </w:pPr>
            <w:r>
              <w:t xml:space="preserve">Page </w:t>
            </w:r>
          </w:p>
          <w:p w14:paraId="3D861F09" w14:textId="77777777" w:rsidR="00A812B3" w:rsidRDefault="00A812B3">
            <w:pPr>
              <w:pStyle w:val="BodyText"/>
              <w:jc w:val="center"/>
            </w:pPr>
            <w:r>
              <w:t>number</w:t>
            </w:r>
          </w:p>
          <w:p w14:paraId="5D617775" w14:textId="77777777" w:rsidR="00A812B3" w:rsidRDefault="00A812B3">
            <w:pPr>
              <w:jc w:val="center"/>
              <w:rPr>
                <w:b/>
                <w:bCs/>
              </w:rPr>
            </w:pPr>
          </w:p>
          <w:p w14:paraId="7F309F83"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076466E5" w14:textId="77777777" w:rsidR="00A812B3" w:rsidRDefault="00A812B3">
            <w:pPr>
              <w:pStyle w:val="Heading1"/>
              <w:jc w:val="center"/>
            </w:pPr>
          </w:p>
          <w:p w14:paraId="31CC0DDF" w14:textId="77777777" w:rsidR="00A812B3" w:rsidRDefault="00A812B3" w:rsidP="00A812B3"/>
          <w:p w14:paraId="7C3D0411" w14:textId="77777777" w:rsidR="00A812B3" w:rsidRDefault="002F0372" w:rsidP="00A812B3">
            <w:pPr>
              <w:jc w:val="center"/>
              <w:rPr>
                <w:b/>
              </w:rPr>
            </w:pPr>
            <w:r>
              <w:rPr>
                <w:b/>
              </w:rPr>
              <w:t>Line</w:t>
            </w:r>
          </w:p>
          <w:p w14:paraId="4BD1FB22" w14:textId="77777777" w:rsidR="00A812B3" w:rsidRDefault="00A812B3" w:rsidP="00A812B3">
            <w:pPr>
              <w:jc w:val="center"/>
              <w:rPr>
                <w:b/>
              </w:rPr>
            </w:pPr>
            <w:r w:rsidRPr="00A812B3">
              <w:rPr>
                <w:b/>
              </w:rPr>
              <w:t>number</w:t>
            </w:r>
          </w:p>
          <w:p w14:paraId="519C240A" w14:textId="77777777" w:rsidR="00A812B3" w:rsidRDefault="00A812B3" w:rsidP="00A812B3">
            <w:pPr>
              <w:jc w:val="center"/>
              <w:rPr>
                <w:b/>
              </w:rPr>
            </w:pPr>
          </w:p>
          <w:p w14:paraId="6E1F618E"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44EE8131" w14:textId="77777777" w:rsidR="00A812B3" w:rsidRDefault="00A812B3">
            <w:pPr>
              <w:pStyle w:val="Heading1"/>
              <w:jc w:val="center"/>
            </w:pPr>
          </w:p>
          <w:p w14:paraId="0CDF1157" w14:textId="77777777" w:rsidR="00A812B3" w:rsidRDefault="00A812B3">
            <w:pPr>
              <w:pStyle w:val="Heading1"/>
              <w:jc w:val="center"/>
              <w:rPr>
                <w:sz w:val="24"/>
              </w:rPr>
            </w:pPr>
            <w:r>
              <w:rPr>
                <w:sz w:val="24"/>
              </w:rPr>
              <w:t>Comments</w:t>
            </w:r>
          </w:p>
          <w:p w14:paraId="64A8F698" w14:textId="77777777" w:rsidR="00A812B3" w:rsidRDefault="00A812B3">
            <w:pPr>
              <w:rPr>
                <w:sz w:val="24"/>
              </w:rPr>
            </w:pPr>
          </w:p>
          <w:p w14:paraId="410903B4" w14:textId="77777777" w:rsidR="00A812B3" w:rsidRDefault="00C97473">
            <w:pPr>
              <w:jc w:val="center"/>
              <w:rPr>
                <w:sz w:val="24"/>
              </w:rPr>
            </w:pPr>
            <w:r>
              <w:rPr>
                <w:sz w:val="24"/>
              </w:rPr>
              <w:t>I</w:t>
            </w:r>
            <w:r w:rsidR="00A812B3">
              <w:rPr>
                <w:sz w:val="24"/>
              </w:rPr>
              <w:t>nsert each comment in a new row.</w:t>
            </w:r>
          </w:p>
          <w:p w14:paraId="11DFEC1B" w14:textId="77777777" w:rsidR="00A812B3" w:rsidRDefault="00A812B3">
            <w:pPr>
              <w:jc w:val="center"/>
              <w:rPr>
                <w:sz w:val="24"/>
              </w:rPr>
            </w:pPr>
          </w:p>
          <w:p w14:paraId="567187DF"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4F9E7C53" w14:textId="77777777" w:rsidTr="00291821">
        <w:trPr>
          <w:cantSplit/>
          <w:trHeight w:val="330"/>
        </w:trPr>
        <w:tc>
          <w:tcPr>
            <w:tcW w:w="1804" w:type="dxa"/>
            <w:tcBorders>
              <w:top w:val="single" w:sz="4" w:space="0" w:color="auto"/>
            </w:tcBorders>
          </w:tcPr>
          <w:p w14:paraId="439FBBD2"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61F54E17"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1AC1AA4A"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12AE9BDF"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3BC6B35F" w14:textId="77777777" w:rsidTr="00291821">
        <w:trPr>
          <w:cantSplit/>
          <w:trHeight w:val="228"/>
        </w:trPr>
        <w:tc>
          <w:tcPr>
            <w:tcW w:w="14183" w:type="dxa"/>
            <w:gridSpan w:val="4"/>
            <w:tcBorders>
              <w:top w:val="single" w:sz="4" w:space="0" w:color="auto"/>
            </w:tcBorders>
          </w:tcPr>
          <w:p w14:paraId="0E144C7B" w14:textId="77777777" w:rsidR="00A812B3" w:rsidRPr="00A31B42" w:rsidRDefault="00A812B3">
            <w:pPr>
              <w:rPr>
                <w:b/>
                <w:sz w:val="20"/>
              </w:rPr>
            </w:pPr>
          </w:p>
        </w:tc>
      </w:tr>
      <w:tr w:rsidR="00A812B3" w:rsidRPr="00E2582E" w14:paraId="17587A70" w14:textId="77777777" w:rsidTr="00291821">
        <w:trPr>
          <w:cantSplit/>
          <w:trHeight w:val="228"/>
        </w:trPr>
        <w:tc>
          <w:tcPr>
            <w:tcW w:w="1804" w:type="dxa"/>
            <w:tcBorders>
              <w:top w:val="single" w:sz="4" w:space="0" w:color="auto"/>
            </w:tcBorders>
          </w:tcPr>
          <w:p w14:paraId="50DC0F30"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253F8FD0" w14:textId="77777777" w:rsidR="00A812B3" w:rsidRPr="005A45BD" w:rsidRDefault="00A812B3" w:rsidP="00274768">
            <w:pPr>
              <w:rPr>
                <w:rFonts w:cs="Arial"/>
                <w:sz w:val="20"/>
              </w:rPr>
            </w:pPr>
          </w:p>
        </w:tc>
        <w:tc>
          <w:tcPr>
            <w:tcW w:w="1804" w:type="dxa"/>
            <w:tcBorders>
              <w:top w:val="single" w:sz="4" w:space="0" w:color="auto"/>
            </w:tcBorders>
          </w:tcPr>
          <w:p w14:paraId="127CDD35" w14:textId="77777777" w:rsidR="00A812B3" w:rsidRPr="005A45BD" w:rsidRDefault="00A812B3" w:rsidP="00274768">
            <w:pPr>
              <w:rPr>
                <w:rFonts w:cs="Arial"/>
                <w:sz w:val="20"/>
              </w:rPr>
            </w:pPr>
          </w:p>
        </w:tc>
        <w:tc>
          <w:tcPr>
            <w:tcW w:w="8769" w:type="dxa"/>
            <w:tcBorders>
              <w:top w:val="single" w:sz="4" w:space="0" w:color="auto"/>
            </w:tcBorders>
          </w:tcPr>
          <w:p w14:paraId="5B3EE809" w14:textId="77777777" w:rsidR="00A812B3" w:rsidRPr="005A45BD" w:rsidRDefault="00A812B3" w:rsidP="00274768">
            <w:pPr>
              <w:rPr>
                <w:rFonts w:cs="Arial"/>
                <w:sz w:val="20"/>
              </w:rPr>
            </w:pPr>
          </w:p>
        </w:tc>
      </w:tr>
      <w:tr w:rsidR="00A812B3" w:rsidRPr="00E2582E" w14:paraId="321E3AC6" w14:textId="77777777" w:rsidTr="00291821">
        <w:trPr>
          <w:cantSplit/>
          <w:trHeight w:val="228"/>
        </w:trPr>
        <w:tc>
          <w:tcPr>
            <w:tcW w:w="1804" w:type="dxa"/>
            <w:tcBorders>
              <w:top w:val="single" w:sz="4" w:space="0" w:color="auto"/>
            </w:tcBorders>
          </w:tcPr>
          <w:p w14:paraId="385DD402"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029B28D9" w14:textId="77777777" w:rsidR="00A812B3" w:rsidRPr="005A45BD" w:rsidRDefault="00A812B3" w:rsidP="00274768">
            <w:pPr>
              <w:rPr>
                <w:rFonts w:cs="Arial"/>
                <w:sz w:val="20"/>
              </w:rPr>
            </w:pPr>
          </w:p>
        </w:tc>
        <w:tc>
          <w:tcPr>
            <w:tcW w:w="1804" w:type="dxa"/>
            <w:tcBorders>
              <w:top w:val="single" w:sz="4" w:space="0" w:color="auto"/>
            </w:tcBorders>
          </w:tcPr>
          <w:p w14:paraId="157AB153" w14:textId="77777777" w:rsidR="00A812B3" w:rsidRPr="005A45BD" w:rsidRDefault="00A812B3" w:rsidP="00274768">
            <w:pPr>
              <w:rPr>
                <w:rFonts w:cs="Arial"/>
                <w:sz w:val="20"/>
              </w:rPr>
            </w:pPr>
          </w:p>
        </w:tc>
        <w:tc>
          <w:tcPr>
            <w:tcW w:w="8769" w:type="dxa"/>
            <w:tcBorders>
              <w:top w:val="single" w:sz="4" w:space="0" w:color="auto"/>
            </w:tcBorders>
          </w:tcPr>
          <w:p w14:paraId="1EF1823E" w14:textId="77777777" w:rsidR="00A812B3" w:rsidRPr="005A45BD" w:rsidRDefault="00A812B3" w:rsidP="00274768">
            <w:pPr>
              <w:rPr>
                <w:rFonts w:cs="Arial"/>
                <w:sz w:val="20"/>
              </w:rPr>
            </w:pPr>
          </w:p>
        </w:tc>
      </w:tr>
      <w:tr w:rsidR="00A812B3" w:rsidRPr="00E2582E" w14:paraId="7B3D788A" w14:textId="77777777" w:rsidTr="00291821">
        <w:trPr>
          <w:cantSplit/>
          <w:trHeight w:val="228"/>
        </w:trPr>
        <w:tc>
          <w:tcPr>
            <w:tcW w:w="1804" w:type="dxa"/>
            <w:tcBorders>
              <w:top w:val="single" w:sz="4" w:space="0" w:color="auto"/>
            </w:tcBorders>
          </w:tcPr>
          <w:p w14:paraId="4CC184E3"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3713D2D4" w14:textId="77777777" w:rsidR="00A812B3" w:rsidRPr="005A45BD" w:rsidRDefault="00A812B3" w:rsidP="00274768">
            <w:pPr>
              <w:rPr>
                <w:rFonts w:cs="Arial"/>
                <w:sz w:val="20"/>
              </w:rPr>
            </w:pPr>
          </w:p>
        </w:tc>
        <w:tc>
          <w:tcPr>
            <w:tcW w:w="1804" w:type="dxa"/>
            <w:tcBorders>
              <w:top w:val="single" w:sz="4" w:space="0" w:color="auto"/>
            </w:tcBorders>
          </w:tcPr>
          <w:p w14:paraId="0E8BEB1B" w14:textId="77777777" w:rsidR="00A812B3" w:rsidRPr="005A45BD" w:rsidRDefault="00A812B3" w:rsidP="00274768">
            <w:pPr>
              <w:rPr>
                <w:rFonts w:cs="Arial"/>
                <w:sz w:val="20"/>
              </w:rPr>
            </w:pPr>
          </w:p>
        </w:tc>
        <w:tc>
          <w:tcPr>
            <w:tcW w:w="8769" w:type="dxa"/>
            <w:tcBorders>
              <w:top w:val="single" w:sz="4" w:space="0" w:color="auto"/>
            </w:tcBorders>
          </w:tcPr>
          <w:p w14:paraId="28C7275A" w14:textId="77777777" w:rsidR="00A812B3" w:rsidRPr="005A45BD" w:rsidRDefault="00A812B3" w:rsidP="00274768">
            <w:pPr>
              <w:rPr>
                <w:rFonts w:cs="Arial"/>
                <w:sz w:val="20"/>
              </w:rPr>
            </w:pPr>
          </w:p>
        </w:tc>
      </w:tr>
      <w:tr w:rsidR="00A812B3" w:rsidRPr="00E2582E" w14:paraId="0D5CA7B8" w14:textId="77777777" w:rsidTr="00291821">
        <w:trPr>
          <w:cantSplit/>
          <w:trHeight w:val="228"/>
        </w:trPr>
        <w:tc>
          <w:tcPr>
            <w:tcW w:w="1804" w:type="dxa"/>
            <w:tcBorders>
              <w:top w:val="single" w:sz="4" w:space="0" w:color="auto"/>
            </w:tcBorders>
          </w:tcPr>
          <w:p w14:paraId="004645F7"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22F6C3B6" w14:textId="77777777" w:rsidR="00A812B3" w:rsidRPr="00E2582E" w:rsidRDefault="00A812B3">
            <w:pPr>
              <w:rPr>
                <w:sz w:val="20"/>
              </w:rPr>
            </w:pPr>
          </w:p>
        </w:tc>
        <w:tc>
          <w:tcPr>
            <w:tcW w:w="1804" w:type="dxa"/>
            <w:tcBorders>
              <w:top w:val="single" w:sz="4" w:space="0" w:color="auto"/>
            </w:tcBorders>
          </w:tcPr>
          <w:p w14:paraId="6FBEF2AF" w14:textId="77777777" w:rsidR="00A812B3" w:rsidRPr="00E2582E" w:rsidRDefault="00A812B3">
            <w:pPr>
              <w:rPr>
                <w:sz w:val="20"/>
              </w:rPr>
            </w:pPr>
          </w:p>
        </w:tc>
        <w:tc>
          <w:tcPr>
            <w:tcW w:w="8769" w:type="dxa"/>
            <w:tcBorders>
              <w:top w:val="single" w:sz="4" w:space="0" w:color="auto"/>
            </w:tcBorders>
          </w:tcPr>
          <w:p w14:paraId="0B711C70" w14:textId="77777777" w:rsidR="00A812B3" w:rsidRPr="00E2582E" w:rsidRDefault="00A812B3">
            <w:pPr>
              <w:rPr>
                <w:sz w:val="20"/>
              </w:rPr>
            </w:pPr>
          </w:p>
        </w:tc>
      </w:tr>
      <w:tr w:rsidR="00A812B3" w:rsidRPr="00E2582E" w14:paraId="0BCEAA45" w14:textId="77777777" w:rsidTr="00291821">
        <w:trPr>
          <w:cantSplit/>
          <w:trHeight w:val="228"/>
        </w:trPr>
        <w:tc>
          <w:tcPr>
            <w:tcW w:w="1804" w:type="dxa"/>
            <w:tcBorders>
              <w:top w:val="single" w:sz="4" w:space="0" w:color="auto"/>
            </w:tcBorders>
          </w:tcPr>
          <w:p w14:paraId="369AE5B5"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6F6B1C81" w14:textId="77777777" w:rsidR="00A812B3" w:rsidRPr="00E2582E" w:rsidRDefault="00A812B3">
            <w:pPr>
              <w:rPr>
                <w:sz w:val="20"/>
              </w:rPr>
            </w:pPr>
          </w:p>
        </w:tc>
        <w:tc>
          <w:tcPr>
            <w:tcW w:w="1804" w:type="dxa"/>
            <w:tcBorders>
              <w:top w:val="single" w:sz="4" w:space="0" w:color="auto"/>
            </w:tcBorders>
          </w:tcPr>
          <w:p w14:paraId="7B317333" w14:textId="77777777" w:rsidR="00A812B3" w:rsidRPr="00E2582E" w:rsidRDefault="00A812B3">
            <w:pPr>
              <w:rPr>
                <w:sz w:val="20"/>
              </w:rPr>
            </w:pPr>
          </w:p>
        </w:tc>
        <w:tc>
          <w:tcPr>
            <w:tcW w:w="8769" w:type="dxa"/>
            <w:tcBorders>
              <w:top w:val="single" w:sz="4" w:space="0" w:color="auto"/>
            </w:tcBorders>
          </w:tcPr>
          <w:p w14:paraId="331D72ED" w14:textId="77777777" w:rsidR="00A812B3" w:rsidRPr="00E2582E" w:rsidRDefault="00A812B3">
            <w:pPr>
              <w:rPr>
                <w:sz w:val="20"/>
              </w:rPr>
            </w:pPr>
          </w:p>
        </w:tc>
      </w:tr>
      <w:tr w:rsidR="00A812B3" w:rsidRPr="00E2582E" w14:paraId="7D8FCF3D" w14:textId="77777777" w:rsidTr="00291821">
        <w:trPr>
          <w:cantSplit/>
          <w:trHeight w:val="228"/>
        </w:trPr>
        <w:tc>
          <w:tcPr>
            <w:tcW w:w="1804" w:type="dxa"/>
            <w:tcBorders>
              <w:top w:val="single" w:sz="4" w:space="0" w:color="auto"/>
            </w:tcBorders>
          </w:tcPr>
          <w:p w14:paraId="1266C713"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0BEFEB9D" w14:textId="77777777" w:rsidR="00A812B3" w:rsidRPr="00E2582E" w:rsidRDefault="00A812B3">
            <w:pPr>
              <w:rPr>
                <w:sz w:val="20"/>
              </w:rPr>
            </w:pPr>
          </w:p>
        </w:tc>
        <w:tc>
          <w:tcPr>
            <w:tcW w:w="1804" w:type="dxa"/>
            <w:tcBorders>
              <w:top w:val="single" w:sz="4" w:space="0" w:color="auto"/>
            </w:tcBorders>
          </w:tcPr>
          <w:p w14:paraId="0E2E92FF" w14:textId="77777777" w:rsidR="00A812B3" w:rsidRPr="00E2582E" w:rsidRDefault="00A812B3">
            <w:pPr>
              <w:rPr>
                <w:sz w:val="20"/>
              </w:rPr>
            </w:pPr>
          </w:p>
        </w:tc>
        <w:tc>
          <w:tcPr>
            <w:tcW w:w="8769" w:type="dxa"/>
            <w:tcBorders>
              <w:top w:val="single" w:sz="4" w:space="0" w:color="auto"/>
            </w:tcBorders>
          </w:tcPr>
          <w:p w14:paraId="2BC9F384" w14:textId="77777777" w:rsidR="00A812B3" w:rsidRPr="00E2582E" w:rsidRDefault="00A812B3">
            <w:pPr>
              <w:rPr>
                <w:sz w:val="20"/>
              </w:rPr>
            </w:pPr>
          </w:p>
        </w:tc>
      </w:tr>
      <w:tr w:rsidR="00A812B3" w:rsidRPr="00E2582E" w14:paraId="229ABE0C" w14:textId="77777777" w:rsidTr="00291821">
        <w:trPr>
          <w:cantSplit/>
          <w:trHeight w:val="228"/>
        </w:trPr>
        <w:tc>
          <w:tcPr>
            <w:tcW w:w="1804" w:type="dxa"/>
            <w:tcBorders>
              <w:top w:val="single" w:sz="4" w:space="0" w:color="auto"/>
            </w:tcBorders>
          </w:tcPr>
          <w:p w14:paraId="110E5185"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6D5A269E" w14:textId="77777777" w:rsidR="00A812B3" w:rsidRPr="00E2582E" w:rsidRDefault="00A812B3">
            <w:pPr>
              <w:rPr>
                <w:sz w:val="20"/>
              </w:rPr>
            </w:pPr>
          </w:p>
        </w:tc>
        <w:tc>
          <w:tcPr>
            <w:tcW w:w="1804" w:type="dxa"/>
            <w:tcBorders>
              <w:top w:val="single" w:sz="4" w:space="0" w:color="auto"/>
            </w:tcBorders>
          </w:tcPr>
          <w:p w14:paraId="36886A4B" w14:textId="77777777" w:rsidR="00A812B3" w:rsidRPr="00E2582E" w:rsidRDefault="00A812B3">
            <w:pPr>
              <w:rPr>
                <w:sz w:val="20"/>
              </w:rPr>
            </w:pPr>
          </w:p>
        </w:tc>
        <w:tc>
          <w:tcPr>
            <w:tcW w:w="8769" w:type="dxa"/>
            <w:tcBorders>
              <w:top w:val="single" w:sz="4" w:space="0" w:color="auto"/>
            </w:tcBorders>
          </w:tcPr>
          <w:p w14:paraId="2A62927E" w14:textId="77777777" w:rsidR="00A812B3" w:rsidRPr="00E2582E" w:rsidRDefault="00A812B3">
            <w:pPr>
              <w:rPr>
                <w:sz w:val="20"/>
              </w:rPr>
            </w:pPr>
          </w:p>
        </w:tc>
      </w:tr>
      <w:tr w:rsidR="00A812B3" w:rsidRPr="00E2582E" w14:paraId="2D21CDCE" w14:textId="77777777" w:rsidTr="00291821">
        <w:trPr>
          <w:cantSplit/>
          <w:trHeight w:val="228"/>
        </w:trPr>
        <w:tc>
          <w:tcPr>
            <w:tcW w:w="1804" w:type="dxa"/>
            <w:tcBorders>
              <w:top w:val="single" w:sz="4" w:space="0" w:color="auto"/>
            </w:tcBorders>
          </w:tcPr>
          <w:p w14:paraId="257996C5"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4499D730" w14:textId="77777777" w:rsidR="00A812B3" w:rsidRPr="00E2582E" w:rsidRDefault="00A812B3">
            <w:pPr>
              <w:rPr>
                <w:sz w:val="20"/>
              </w:rPr>
            </w:pPr>
          </w:p>
        </w:tc>
        <w:tc>
          <w:tcPr>
            <w:tcW w:w="1804" w:type="dxa"/>
            <w:tcBorders>
              <w:top w:val="single" w:sz="4" w:space="0" w:color="auto"/>
            </w:tcBorders>
          </w:tcPr>
          <w:p w14:paraId="5CE11B30" w14:textId="77777777" w:rsidR="00A812B3" w:rsidRPr="00E2582E" w:rsidRDefault="00A812B3">
            <w:pPr>
              <w:rPr>
                <w:sz w:val="20"/>
              </w:rPr>
            </w:pPr>
          </w:p>
        </w:tc>
        <w:tc>
          <w:tcPr>
            <w:tcW w:w="8769" w:type="dxa"/>
            <w:tcBorders>
              <w:top w:val="single" w:sz="4" w:space="0" w:color="auto"/>
            </w:tcBorders>
          </w:tcPr>
          <w:p w14:paraId="42DCD69B" w14:textId="77777777" w:rsidR="00A812B3" w:rsidRPr="00E2582E" w:rsidRDefault="00A812B3">
            <w:pPr>
              <w:rPr>
                <w:sz w:val="20"/>
              </w:rPr>
            </w:pPr>
          </w:p>
        </w:tc>
      </w:tr>
      <w:tr w:rsidR="00A812B3" w:rsidRPr="00E2582E" w14:paraId="10A8419D" w14:textId="77777777" w:rsidTr="00291821">
        <w:trPr>
          <w:cantSplit/>
          <w:trHeight w:val="228"/>
        </w:trPr>
        <w:tc>
          <w:tcPr>
            <w:tcW w:w="1804" w:type="dxa"/>
            <w:tcBorders>
              <w:top w:val="single" w:sz="4" w:space="0" w:color="auto"/>
            </w:tcBorders>
          </w:tcPr>
          <w:p w14:paraId="04E114FB"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49EE9D0D" w14:textId="77777777" w:rsidR="00A812B3" w:rsidRPr="00E2582E" w:rsidRDefault="00A812B3">
            <w:pPr>
              <w:rPr>
                <w:sz w:val="20"/>
              </w:rPr>
            </w:pPr>
          </w:p>
        </w:tc>
        <w:tc>
          <w:tcPr>
            <w:tcW w:w="1804" w:type="dxa"/>
            <w:tcBorders>
              <w:top w:val="single" w:sz="4" w:space="0" w:color="auto"/>
            </w:tcBorders>
          </w:tcPr>
          <w:p w14:paraId="620BDA95" w14:textId="77777777" w:rsidR="00A812B3" w:rsidRPr="00E2582E" w:rsidRDefault="00A812B3">
            <w:pPr>
              <w:rPr>
                <w:sz w:val="20"/>
              </w:rPr>
            </w:pPr>
          </w:p>
        </w:tc>
        <w:tc>
          <w:tcPr>
            <w:tcW w:w="8769" w:type="dxa"/>
            <w:tcBorders>
              <w:top w:val="single" w:sz="4" w:space="0" w:color="auto"/>
            </w:tcBorders>
          </w:tcPr>
          <w:p w14:paraId="7BCD5E51" w14:textId="77777777" w:rsidR="00A812B3" w:rsidRPr="00E2582E" w:rsidRDefault="00A812B3">
            <w:pPr>
              <w:rPr>
                <w:sz w:val="20"/>
              </w:rPr>
            </w:pPr>
          </w:p>
        </w:tc>
      </w:tr>
      <w:tr w:rsidR="00A812B3" w:rsidRPr="00E2582E" w14:paraId="08EA6412" w14:textId="77777777" w:rsidTr="00291821">
        <w:trPr>
          <w:cantSplit/>
          <w:trHeight w:val="228"/>
        </w:trPr>
        <w:tc>
          <w:tcPr>
            <w:tcW w:w="1804" w:type="dxa"/>
            <w:tcBorders>
              <w:top w:val="single" w:sz="4" w:space="0" w:color="auto"/>
            </w:tcBorders>
          </w:tcPr>
          <w:p w14:paraId="21E9E500"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2502F6FC" w14:textId="77777777" w:rsidR="00A812B3" w:rsidRPr="00E2582E" w:rsidRDefault="00A812B3">
            <w:pPr>
              <w:rPr>
                <w:sz w:val="20"/>
              </w:rPr>
            </w:pPr>
          </w:p>
        </w:tc>
        <w:tc>
          <w:tcPr>
            <w:tcW w:w="1804" w:type="dxa"/>
            <w:tcBorders>
              <w:top w:val="single" w:sz="4" w:space="0" w:color="auto"/>
            </w:tcBorders>
          </w:tcPr>
          <w:p w14:paraId="7DC9EE0C" w14:textId="77777777" w:rsidR="00A812B3" w:rsidRPr="00E2582E" w:rsidRDefault="00A812B3">
            <w:pPr>
              <w:rPr>
                <w:sz w:val="20"/>
              </w:rPr>
            </w:pPr>
          </w:p>
        </w:tc>
        <w:tc>
          <w:tcPr>
            <w:tcW w:w="8769" w:type="dxa"/>
            <w:tcBorders>
              <w:top w:val="single" w:sz="4" w:space="0" w:color="auto"/>
            </w:tcBorders>
          </w:tcPr>
          <w:p w14:paraId="46BE2DA8" w14:textId="77777777" w:rsidR="00A812B3" w:rsidRPr="00E2582E" w:rsidRDefault="00A812B3">
            <w:pPr>
              <w:rPr>
                <w:sz w:val="20"/>
              </w:rPr>
            </w:pPr>
          </w:p>
        </w:tc>
      </w:tr>
      <w:tr w:rsidR="00A812B3" w:rsidRPr="00E2582E" w14:paraId="5BAF1D37" w14:textId="77777777" w:rsidTr="00291821">
        <w:trPr>
          <w:cantSplit/>
          <w:trHeight w:val="228"/>
        </w:trPr>
        <w:tc>
          <w:tcPr>
            <w:tcW w:w="1804" w:type="dxa"/>
            <w:tcBorders>
              <w:top w:val="single" w:sz="4" w:space="0" w:color="auto"/>
            </w:tcBorders>
          </w:tcPr>
          <w:p w14:paraId="230DB872"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60699FD7" w14:textId="77777777" w:rsidR="00A812B3" w:rsidRPr="00E2582E" w:rsidRDefault="00A812B3">
            <w:pPr>
              <w:rPr>
                <w:sz w:val="20"/>
              </w:rPr>
            </w:pPr>
          </w:p>
        </w:tc>
        <w:tc>
          <w:tcPr>
            <w:tcW w:w="1804" w:type="dxa"/>
            <w:tcBorders>
              <w:top w:val="single" w:sz="4" w:space="0" w:color="auto"/>
            </w:tcBorders>
          </w:tcPr>
          <w:p w14:paraId="4F25DE4F" w14:textId="77777777" w:rsidR="00A812B3" w:rsidRPr="00E2582E" w:rsidRDefault="00A812B3">
            <w:pPr>
              <w:rPr>
                <w:sz w:val="20"/>
              </w:rPr>
            </w:pPr>
          </w:p>
        </w:tc>
        <w:tc>
          <w:tcPr>
            <w:tcW w:w="8769" w:type="dxa"/>
            <w:tcBorders>
              <w:top w:val="single" w:sz="4" w:space="0" w:color="auto"/>
            </w:tcBorders>
          </w:tcPr>
          <w:p w14:paraId="7ACE696B" w14:textId="77777777" w:rsidR="00A812B3" w:rsidRPr="00E2582E" w:rsidRDefault="00A812B3">
            <w:pPr>
              <w:rPr>
                <w:sz w:val="20"/>
              </w:rPr>
            </w:pPr>
          </w:p>
        </w:tc>
      </w:tr>
      <w:tr w:rsidR="00A812B3" w:rsidRPr="00E2582E" w14:paraId="73AD5140" w14:textId="77777777" w:rsidTr="00291821">
        <w:trPr>
          <w:cantSplit/>
          <w:trHeight w:val="228"/>
        </w:trPr>
        <w:tc>
          <w:tcPr>
            <w:tcW w:w="1804" w:type="dxa"/>
            <w:tcBorders>
              <w:top w:val="single" w:sz="4" w:space="0" w:color="auto"/>
            </w:tcBorders>
          </w:tcPr>
          <w:p w14:paraId="68009DD2"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7AB36F21" w14:textId="77777777" w:rsidR="00A812B3" w:rsidRPr="00E2582E" w:rsidRDefault="00A812B3">
            <w:pPr>
              <w:rPr>
                <w:sz w:val="20"/>
              </w:rPr>
            </w:pPr>
          </w:p>
        </w:tc>
        <w:tc>
          <w:tcPr>
            <w:tcW w:w="1804" w:type="dxa"/>
            <w:tcBorders>
              <w:top w:val="single" w:sz="4" w:space="0" w:color="auto"/>
            </w:tcBorders>
          </w:tcPr>
          <w:p w14:paraId="50BB5021" w14:textId="77777777" w:rsidR="00A812B3" w:rsidRPr="00E2582E" w:rsidRDefault="00A812B3">
            <w:pPr>
              <w:rPr>
                <w:sz w:val="20"/>
              </w:rPr>
            </w:pPr>
          </w:p>
        </w:tc>
        <w:tc>
          <w:tcPr>
            <w:tcW w:w="8769" w:type="dxa"/>
            <w:tcBorders>
              <w:top w:val="single" w:sz="4" w:space="0" w:color="auto"/>
            </w:tcBorders>
          </w:tcPr>
          <w:p w14:paraId="3CFDE7AB" w14:textId="77777777" w:rsidR="00A812B3" w:rsidRPr="00E2582E" w:rsidRDefault="00A812B3">
            <w:pPr>
              <w:rPr>
                <w:sz w:val="20"/>
              </w:rPr>
            </w:pPr>
          </w:p>
        </w:tc>
      </w:tr>
      <w:tr w:rsidR="00A812B3" w:rsidRPr="00E2582E" w14:paraId="0278A8A2" w14:textId="77777777" w:rsidTr="00291821">
        <w:trPr>
          <w:cantSplit/>
          <w:trHeight w:val="228"/>
        </w:trPr>
        <w:tc>
          <w:tcPr>
            <w:tcW w:w="1804" w:type="dxa"/>
            <w:tcBorders>
              <w:top w:val="single" w:sz="4" w:space="0" w:color="auto"/>
            </w:tcBorders>
          </w:tcPr>
          <w:p w14:paraId="5B13050D"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03B5A6DB" w14:textId="77777777" w:rsidR="00A812B3" w:rsidRPr="00E2582E" w:rsidRDefault="00A812B3">
            <w:pPr>
              <w:rPr>
                <w:sz w:val="20"/>
              </w:rPr>
            </w:pPr>
          </w:p>
        </w:tc>
        <w:tc>
          <w:tcPr>
            <w:tcW w:w="1804" w:type="dxa"/>
            <w:tcBorders>
              <w:top w:val="single" w:sz="4" w:space="0" w:color="auto"/>
            </w:tcBorders>
          </w:tcPr>
          <w:p w14:paraId="6ACEDEF2" w14:textId="77777777" w:rsidR="00A812B3" w:rsidRPr="00E2582E" w:rsidRDefault="00A812B3">
            <w:pPr>
              <w:rPr>
                <w:sz w:val="20"/>
              </w:rPr>
            </w:pPr>
          </w:p>
        </w:tc>
        <w:tc>
          <w:tcPr>
            <w:tcW w:w="8769" w:type="dxa"/>
            <w:tcBorders>
              <w:top w:val="single" w:sz="4" w:space="0" w:color="auto"/>
            </w:tcBorders>
          </w:tcPr>
          <w:p w14:paraId="1D4BDD62" w14:textId="77777777" w:rsidR="00A812B3" w:rsidRPr="00E2582E" w:rsidRDefault="00A812B3">
            <w:pPr>
              <w:rPr>
                <w:sz w:val="20"/>
              </w:rPr>
            </w:pPr>
          </w:p>
        </w:tc>
      </w:tr>
      <w:tr w:rsidR="00A812B3" w:rsidRPr="00E2582E" w14:paraId="0B1AEA43" w14:textId="77777777" w:rsidTr="00291821">
        <w:trPr>
          <w:cantSplit/>
          <w:trHeight w:val="228"/>
        </w:trPr>
        <w:tc>
          <w:tcPr>
            <w:tcW w:w="1804" w:type="dxa"/>
            <w:tcBorders>
              <w:top w:val="single" w:sz="4" w:space="0" w:color="auto"/>
            </w:tcBorders>
          </w:tcPr>
          <w:p w14:paraId="69EA12E2"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53E3659C" w14:textId="77777777" w:rsidR="00A812B3" w:rsidRPr="00E2582E" w:rsidRDefault="00A812B3">
            <w:pPr>
              <w:rPr>
                <w:sz w:val="20"/>
              </w:rPr>
            </w:pPr>
          </w:p>
        </w:tc>
        <w:tc>
          <w:tcPr>
            <w:tcW w:w="1804" w:type="dxa"/>
            <w:tcBorders>
              <w:top w:val="single" w:sz="4" w:space="0" w:color="auto"/>
            </w:tcBorders>
          </w:tcPr>
          <w:p w14:paraId="55BDE5AA" w14:textId="77777777" w:rsidR="00A812B3" w:rsidRPr="00E2582E" w:rsidRDefault="00A812B3">
            <w:pPr>
              <w:rPr>
                <w:sz w:val="20"/>
              </w:rPr>
            </w:pPr>
          </w:p>
        </w:tc>
        <w:tc>
          <w:tcPr>
            <w:tcW w:w="8769" w:type="dxa"/>
            <w:tcBorders>
              <w:top w:val="single" w:sz="4" w:space="0" w:color="auto"/>
            </w:tcBorders>
          </w:tcPr>
          <w:p w14:paraId="71209C59" w14:textId="77777777" w:rsidR="00A812B3" w:rsidRPr="00E2582E" w:rsidRDefault="00A812B3">
            <w:pPr>
              <w:rPr>
                <w:sz w:val="20"/>
              </w:rPr>
            </w:pPr>
          </w:p>
        </w:tc>
      </w:tr>
      <w:tr w:rsidR="00A812B3" w:rsidRPr="00E2582E" w14:paraId="628EF376" w14:textId="77777777" w:rsidTr="00291821">
        <w:trPr>
          <w:cantSplit/>
          <w:trHeight w:val="244"/>
        </w:trPr>
        <w:tc>
          <w:tcPr>
            <w:tcW w:w="1804" w:type="dxa"/>
            <w:tcBorders>
              <w:top w:val="single" w:sz="4" w:space="0" w:color="auto"/>
            </w:tcBorders>
          </w:tcPr>
          <w:p w14:paraId="2299BD6C"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7F048ABC" w14:textId="77777777" w:rsidR="00A812B3" w:rsidRPr="00E2582E" w:rsidRDefault="00A812B3">
            <w:pPr>
              <w:rPr>
                <w:sz w:val="20"/>
              </w:rPr>
            </w:pPr>
          </w:p>
        </w:tc>
        <w:tc>
          <w:tcPr>
            <w:tcW w:w="1804" w:type="dxa"/>
            <w:tcBorders>
              <w:top w:val="single" w:sz="4" w:space="0" w:color="auto"/>
            </w:tcBorders>
          </w:tcPr>
          <w:p w14:paraId="6C4B3878" w14:textId="77777777" w:rsidR="00A812B3" w:rsidRPr="00E2582E" w:rsidRDefault="00A812B3">
            <w:pPr>
              <w:rPr>
                <w:sz w:val="20"/>
              </w:rPr>
            </w:pPr>
          </w:p>
        </w:tc>
        <w:tc>
          <w:tcPr>
            <w:tcW w:w="8769" w:type="dxa"/>
            <w:tcBorders>
              <w:top w:val="single" w:sz="4" w:space="0" w:color="auto"/>
            </w:tcBorders>
          </w:tcPr>
          <w:p w14:paraId="1CC23C45" w14:textId="77777777" w:rsidR="00A812B3" w:rsidRPr="00E2582E" w:rsidRDefault="00A812B3">
            <w:pPr>
              <w:rPr>
                <w:sz w:val="20"/>
              </w:rPr>
            </w:pPr>
          </w:p>
        </w:tc>
      </w:tr>
    </w:tbl>
    <w:p w14:paraId="211EF240" w14:textId="77777777" w:rsidR="001A1D8A" w:rsidRPr="00A71026" w:rsidRDefault="00676CE4">
      <w:pPr>
        <w:rPr>
          <w:sz w:val="20"/>
        </w:rPr>
      </w:pPr>
      <w:r w:rsidRPr="00A71026">
        <w:rPr>
          <w:sz w:val="20"/>
        </w:rPr>
        <w:t>Add extra rows if needed</w:t>
      </w:r>
    </w:p>
    <w:p w14:paraId="3B4048CF" w14:textId="77777777" w:rsidR="00676CE4" w:rsidRDefault="00676CE4">
      <w:pPr>
        <w:rPr>
          <w:sz w:val="20"/>
        </w:rPr>
      </w:pPr>
    </w:p>
    <w:p w14:paraId="2C35F296" w14:textId="77777777" w:rsidR="00777433" w:rsidRDefault="007774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14:paraId="20CE6367" w14:textId="77777777" w:rsidTr="009A4A5A">
        <w:tc>
          <w:tcPr>
            <w:tcW w:w="10137" w:type="dxa"/>
            <w:shd w:val="clear" w:color="auto" w:fill="auto"/>
          </w:tcPr>
          <w:p w14:paraId="2CA81F9D" w14:textId="77777777" w:rsidR="00676CE4" w:rsidRPr="00BA770A" w:rsidRDefault="00676CE4" w:rsidP="00676CE4">
            <w:pPr>
              <w:rPr>
                <w:b/>
                <w:sz w:val="24"/>
                <w:szCs w:val="24"/>
              </w:rPr>
            </w:pPr>
            <w:r w:rsidRPr="00BA770A">
              <w:rPr>
                <w:b/>
                <w:sz w:val="24"/>
                <w:szCs w:val="24"/>
              </w:rPr>
              <w:t>Checklist for submitting comments</w:t>
            </w:r>
          </w:p>
          <w:p w14:paraId="48D18993" w14:textId="77777777"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14:paraId="2997A771" w14:textId="77777777" w:rsidR="00772D5C" w:rsidRDefault="00772D5C" w:rsidP="00A71026">
            <w:pPr>
              <w:numPr>
                <w:ilvl w:val="0"/>
                <w:numId w:val="7"/>
              </w:numPr>
              <w:ind w:left="714" w:hanging="357"/>
              <w:rPr>
                <w:sz w:val="24"/>
                <w:szCs w:val="24"/>
              </w:rPr>
            </w:pPr>
            <w:r>
              <w:rPr>
                <w:sz w:val="24"/>
                <w:szCs w:val="24"/>
              </w:rPr>
              <w:lastRenderedPageBreak/>
              <w:t>Complete the disclosure about links with, or funding from, the tobacco industry</w:t>
            </w:r>
            <w:r w:rsidR="007B74CB">
              <w:rPr>
                <w:sz w:val="24"/>
                <w:szCs w:val="24"/>
              </w:rPr>
              <w:t>.</w:t>
            </w:r>
          </w:p>
          <w:p w14:paraId="39FF6820" w14:textId="77777777"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14:paraId="164A77CF" w14:textId="77777777"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14:paraId="41E2EE0E" w14:textId="77777777"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14:paraId="39D36F38" w14:textId="77777777" w:rsidR="00676CE4" w:rsidRPr="009D3052" w:rsidRDefault="00AF78D8" w:rsidP="00A71026">
            <w:pPr>
              <w:numPr>
                <w:ilvl w:val="0"/>
                <w:numId w:val="7"/>
              </w:numPr>
              <w:ind w:left="714" w:hanging="357"/>
              <w:rPr>
                <w:b/>
                <w:sz w:val="24"/>
                <w:szCs w:val="24"/>
              </w:rPr>
            </w:pPr>
            <w:r>
              <w:rPr>
                <w:b/>
                <w:sz w:val="24"/>
                <w:szCs w:val="24"/>
              </w:rPr>
              <w:t>Mark</w:t>
            </w:r>
            <w:r w:rsidR="00676CE4" w:rsidRPr="009D3052">
              <w:rPr>
                <w:b/>
                <w:sz w:val="24"/>
                <w:szCs w:val="24"/>
              </w:rPr>
              <w:t xml:space="preserve"> any confidential information or other material that you do not wish to be made public. </w:t>
            </w:r>
            <w:r w:rsidR="009D3052">
              <w:rPr>
                <w:b/>
                <w:sz w:val="24"/>
                <w:szCs w:val="24"/>
              </w:rPr>
              <w:t>Also, ensure that you state in your email to NICE that you have confidential comments included in your submission.</w:t>
            </w:r>
          </w:p>
          <w:p w14:paraId="7F5E92E7" w14:textId="77777777"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14:paraId="6A36A6C5" w14:textId="77777777"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14:paraId="4DA8C156" w14:textId="77777777" w:rsidR="00676CE4"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14:paraId="5E0DDE0D" w14:textId="77777777" w:rsidR="007E6716" w:rsidRPr="007E6716" w:rsidRDefault="007E6716" w:rsidP="00A71026">
            <w:pPr>
              <w:numPr>
                <w:ilvl w:val="0"/>
                <w:numId w:val="7"/>
              </w:numPr>
              <w:ind w:left="714" w:hanging="357"/>
              <w:rPr>
                <w:b/>
                <w:sz w:val="24"/>
                <w:szCs w:val="24"/>
              </w:rPr>
            </w:pPr>
            <w:r w:rsidRPr="007E6716">
              <w:rPr>
                <w:b/>
                <w:sz w:val="24"/>
                <w:szCs w:val="24"/>
              </w:rPr>
              <w:t>We do not accept comments submitted after the deadline stated for close of consultation.</w:t>
            </w:r>
          </w:p>
          <w:p w14:paraId="550C8272" w14:textId="77777777" w:rsidR="00A71026" w:rsidRPr="00A71026" w:rsidRDefault="00A71026" w:rsidP="00676CE4">
            <w:pPr>
              <w:rPr>
                <w:sz w:val="24"/>
                <w:szCs w:val="24"/>
              </w:rPr>
            </w:pPr>
          </w:p>
          <w:p w14:paraId="5BF53491"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68EE80C1" w14:textId="77777777"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bookmarkStart w:id="0" w:name="_GoBack"/>
        <w:bookmarkEnd w:id="0"/>
      </w:tr>
    </w:tbl>
    <w:p w14:paraId="28C8207D" w14:textId="77777777" w:rsidR="00676CE4" w:rsidRPr="00A71026" w:rsidRDefault="00676CE4">
      <w:pPr>
        <w:rPr>
          <w:sz w:val="20"/>
        </w:rPr>
      </w:pPr>
    </w:p>
    <w:p w14:paraId="20932C7C" w14:textId="77777777" w:rsidR="00676CE4" w:rsidRPr="00E66C63" w:rsidRDefault="00676CE4">
      <w:pPr>
        <w:rPr>
          <w:b/>
          <w:sz w:val="24"/>
          <w:szCs w:val="24"/>
        </w:rPr>
      </w:pPr>
    </w:p>
    <w:sectPr w:rsidR="00676CE4" w:rsidRPr="00E66C63" w:rsidSect="00291821">
      <w:footerReference w:type="default" r:id="rId9"/>
      <w:headerReference w:type="first" r:id="rId10"/>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843A8" w14:textId="77777777" w:rsidR="006764D8" w:rsidRDefault="006764D8" w:rsidP="00E66C63">
      <w:r>
        <w:separator/>
      </w:r>
    </w:p>
  </w:endnote>
  <w:endnote w:type="continuationSeparator" w:id="0">
    <w:p w14:paraId="13E8E14E" w14:textId="77777777" w:rsidR="006764D8" w:rsidRDefault="006764D8" w:rsidP="00E66C63">
      <w:r>
        <w:continuationSeparator/>
      </w:r>
    </w:p>
  </w:endnote>
  <w:endnote w:type="continuationNotice" w:id="1">
    <w:p w14:paraId="039DDB7C" w14:textId="77777777" w:rsidR="006764D8" w:rsidRDefault="00676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62495" w14:textId="77777777" w:rsidR="00EE477E" w:rsidRDefault="00EE477E" w:rsidP="00EE477E">
    <w:pPr>
      <w:rPr>
        <w:sz w:val="18"/>
      </w:rPr>
    </w:pPr>
    <w:r>
      <w:rPr>
        <w:sz w:val="18"/>
      </w:rPr>
      <w:t>Please add extra rows as needed</w:t>
    </w:r>
  </w:p>
  <w:p w14:paraId="15365BD2" w14:textId="77777777" w:rsidR="00EE477E" w:rsidRDefault="00EE477E" w:rsidP="00EE477E">
    <w:pPr>
      <w:tabs>
        <w:tab w:val="left" w:pos="5565"/>
      </w:tabs>
      <w:rPr>
        <w:sz w:val="18"/>
      </w:rPr>
    </w:pPr>
    <w:r>
      <w:rPr>
        <w:sz w:val="18"/>
      </w:rPr>
      <w:tab/>
    </w:r>
  </w:p>
  <w:p w14:paraId="616D4C25" w14:textId="0CB9A9A5" w:rsidR="00EE477E" w:rsidRPr="00A95714" w:rsidRDefault="00EE477E" w:rsidP="00EE477E">
    <w:pPr>
      <w:rPr>
        <w:color w:val="FF0000"/>
      </w:rPr>
    </w:pPr>
    <w:r>
      <w:rPr>
        <w:szCs w:val="22"/>
      </w:rPr>
      <w:t>Please return to</w:t>
    </w:r>
    <w:r w:rsidR="00887834">
      <w:rPr>
        <w:szCs w:val="22"/>
      </w:rPr>
      <w:t xml:space="preserve">: </w:t>
    </w:r>
    <w:hyperlink r:id="rId1" w:history="1">
      <w:r w:rsidR="00887834" w:rsidRPr="003F1884">
        <w:rPr>
          <w:rStyle w:val="Hyperlink"/>
          <w:bCs/>
        </w:rPr>
        <w:t>meningitis@meningococcal@nice.org.uk</w:t>
      </w:r>
    </w:hyperlink>
  </w:p>
  <w:p w14:paraId="390F24DF" w14:textId="77777777" w:rsidR="00EE477E" w:rsidRDefault="00EE477E" w:rsidP="00EE477E">
    <w:pPr>
      <w:rPr>
        <w:b/>
      </w:rPr>
    </w:pPr>
  </w:p>
  <w:p w14:paraId="15065B67" w14:textId="77777777"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14:paraId="2FED3079" w14:textId="77777777" w:rsidR="00E66C63" w:rsidRPr="00EE477E" w:rsidRDefault="00E66C63" w:rsidP="00EE4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E590E" w14:textId="77777777" w:rsidR="006764D8" w:rsidRDefault="006764D8" w:rsidP="00E66C63">
      <w:r>
        <w:separator/>
      </w:r>
    </w:p>
  </w:footnote>
  <w:footnote w:type="continuationSeparator" w:id="0">
    <w:p w14:paraId="5C869E20" w14:textId="77777777" w:rsidR="006764D8" w:rsidRDefault="006764D8" w:rsidP="00E66C63">
      <w:r>
        <w:continuationSeparator/>
      </w:r>
    </w:p>
  </w:footnote>
  <w:footnote w:type="continuationNotice" w:id="1">
    <w:p w14:paraId="7B82AD33" w14:textId="77777777" w:rsidR="006764D8" w:rsidRDefault="006764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7EEC1" w14:textId="54EFB943" w:rsidR="00B94F71" w:rsidRDefault="006764D8" w:rsidP="00A71026">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157185B9" wp14:editId="51E28C36">
          <wp:simplePos x="0" y="0"/>
          <wp:positionH relativeFrom="margin">
            <wp:posOffset>6558280</wp:posOffset>
          </wp:positionH>
          <wp:positionV relativeFrom="margin">
            <wp:posOffset>-1358265</wp:posOffset>
          </wp:positionV>
          <wp:extent cx="2971800" cy="28575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anchor>
      </w:drawing>
    </w:r>
    <w:r w:rsidR="00A367D3">
      <w:rPr>
        <w:bCs w:val="0"/>
        <w:sz w:val="28"/>
        <w:szCs w:val="28"/>
      </w:rPr>
      <w:t>Meningitis and meningococcal septicaemia</w:t>
    </w:r>
    <w:r w:rsidR="00D97A57">
      <w:rPr>
        <w:bCs w:val="0"/>
        <w:sz w:val="28"/>
        <w:szCs w:val="28"/>
      </w:rPr>
      <w:t xml:space="preserve"> </w:t>
    </w:r>
    <w:r w:rsidR="00C97473">
      <w:rPr>
        <w:bCs w:val="0"/>
        <w:sz w:val="28"/>
        <w:szCs w:val="28"/>
      </w:rPr>
      <w:t xml:space="preserve"> </w:t>
    </w:r>
    <w:r w:rsidR="00C97473">
      <w:rPr>
        <w:bCs w:val="0"/>
        <w:sz w:val="28"/>
        <w:szCs w:val="28"/>
      </w:rPr>
      <w:tab/>
    </w:r>
    <w:r w:rsidR="00777433">
      <w:rPr>
        <w:bCs w:val="0"/>
        <w:sz w:val="28"/>
        <w:szCs w:val="28"/>
      </w:rPr>
      <w:tab/>
    </w:r>
    <w:r w:rsidR="00777433">
      <w:rPr>
        <w:bCs w:val="0"/>
        <w:sz w:val="28"/>
        <w:szCs w:val="28"/>
      </w:rPr>
      <w:tab/>
    </w:r>
    <w:r w:rsidR="00777433">
      <w:rPr>
        <w:bCs w:val="0"/>
        <w:sz w:val="28"/>
        <w:szCs w:val="28"/>
      </w:rPr>
      <w:tab/>
    </w:r>
  </w:p>
  <w:p w14:paraId="31DF2939" w14:textId="77777777" w:rsidR="00B94F71" w:rsidRPr="00937F34" w:rsidRDefault="00B94F71" w:rsidP="00A71026">
    <w:pPr>
      <w:pStyle w:val="Header"/>
      <w:rPr>
        <w:b/>
        <w:bCs/>
      </w:rPr>
    </w:pPr>
  </w:p>
  <w:p w14:paraId="1BA65ACA" w14:textId="4B52D806" w:rsidR="00777433" w:rsidRDefault="00B94F71">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w:t>
    </w:r>
    <w:r w:rsidR="006764D8">
      <w:rPr>
        <w:bCs/>
        <w:u w:val="single"/>
      </w:rPr>
      <w:t xml:space="preserve"> Tuesday 24 December 2019</w:t>
    </w:r>
  </w:p>
  <w:p w14:paraId="5017A398" w14:textId="77777777" w:rsidR="00887834" w:rsidRDefault="00887834">
    <w:pPr>
      <w:pStyle w:val="Header"/>
      <w:rPr>
        <w:b/>
        <w:bCs/>
        <w:u w:val="single"/>
      </w:rPr>
    </w:pPr>
  </w:p>
  <w:p w14:paraId="44363459" w14:textId="35992B1C" w:rsidR="00887834" w:rsidRPr="00A367D3" w:rsidRDefault="00887834">
    <w:pPr>
      <w:pStyle w:val="Header"/>
      <w:rPr>
        <w:bCs/>
        <w:u w:val="single"/>
      </w:rPr>
    </w:pPr>
    <w:r w:rsidRPr="00123009">
      <w:rPr>
        <w:b/>
        <w:bCs/>
        <w:u w:val="single"/>
      </w:rPr>
      <w:t>email</w:t>
    </w:r>
    <w:r w:rsidRPr="007334BB">
      <w:rPr>
        <w:bCs/>
        <w:u w:val="single"/>
      </w:rPr>
      <w:t>:</w:t>
    </w:r>
    <w:r>
      <w:rPr>
        <w:bCs/>
        <w:u w:val="single"/>
      </w:rPr>
      <w:t xml:space="preserve"> </w:t>
    </w:r>
    <w:hyperlink r:id="rId2" w:history="1">
      <w:r w:rsidRPr="003F1884">
        <w:rPr>
          <w:rStyle w:val="Hyperlink"/>
          <w:bCs/>
        </w:rPr>
        <w:t>meningitis@meningococcal@nice.org.uk</w:t>
      </w:r>
    </w:hyperlink>
  </w:p>
  <w:p w14:paraId="08211AA8"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D8"/>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4D8"/>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87834"/>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367D3"/>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22E294"/>
  <w15:chartTrackingRefBased/>
  <w15:docId w15:val="{C28541B5-9DE9-497D-93FA-D7961141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UnresolvedMention">
    <w:name w:val="Unresolved Mention"/>
    <w:basedOn w:val="DefaultParagraphFont"/>
    <w:uiPriority w:val="99"/>
    <w:semiHidden/>
    <w:unhideWhenUsed/>
    <w:rsid w:val="00676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ningitis@meningococcal@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eningitis@meningococcal@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FORM%20-%20SH%20scope%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25BD1-CB87-43E2-9A59-CB6AD355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SH scope comments form (Jan 19)</Template>
  <TotalTime>3</TotalTime>
  <Pages>3</Pages>
  <Words>569</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3625</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Jonathan Littler</dc:creator>
  <cp:keywords/>
  <cp:lastModifiedBy>Jonathan Littler</cp:lastModifiedBy>
  <cp:revision>3</cp:revision>
  <cp:lastPrinted>2014-03-26T12:19:00Z</cp:lastPrinted>
  <dcterms:created xsi:type="dcterms:W3CDTF">2019-11-27T14:03:00Z</dcterms:created>
  <dcterms:modified xsi:type="dcterms:W3CDTF">2019-11-27T14:39:00Z</dcterms:modified>
</cp:coreProperties>
</file>