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DCB2"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6FE3EE00" w14:textId="77777777" w:rsidTr="00CA5165">
        <w:trPr>
          <w:cantSplit/>
          <w:trHeight w:val="3064"/>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7D3BF646" w14:textId="77777777" w:rsidR="00A812B3" w:rsidRDefault="00A812B3" w:rsidP="00EF30D0">
            <w:pPr>
              <w:rPr>
                <w:rFonts w:cs="Arial"/>
                <w:b/>
                <w:sz w:val="24"/>
                <w:szCs w:val="24"/>
              </w:rPr>
            </w:pPr>
          </w:p>
          <w:p w14:paraId="0E7E0F2D" w14:textId="77777777" w:rsidR="00CA5165" w:rsidRPr="00CA5165" w:rsidRDefault="00CA5165" w:rsidP="00CA5165">
            <w:pPr>
              <w:rPr>
                <w:rFonts w:cs="Arial"/>
                <w:sz w:val="24"/>
                <w:szCs w:val="24"/>
              </w:rPr>
            </w:pPr>
          </w:p>
          <w:p w14:paraId="774BAFF9" w14:textId="77777777" w:rsidR="00CA5165" w:rsidRPr="00CA5165" w:rsidRDefault="00CA5165" w:rsidP="00CA5165">
            <w:pPr>
              <w:rPr>
                <w:rFonts w:cs="Arial"/>
                <w:sz w:val="24"/>
                <w:szCs w:val="24"/>
              </w:rPr>
            </w:pPr>
          </w:p>
          <w:p w14:paraId="0ED7F089" w14:textId="77777777" w:rsidR="00CA5165" w:rsidRPr="00CA5165" w:rsidRDefault="00CA5165" w:rsidP="00CA5165">
            <w:pPr>
              <w:rPr>
                <w:rFonts w:cs="Arial"/>
                <w:sz w:val="24"/>
                <w:szCs w:val="24"/>
              </w:rPr>
            </w:pPr>
          </w:p>
          <w:p w14:paraId="0ACB28DC" w14:textId="77777777" w:rsidR="00CA5165" w:rsidRPr="00CA5165" w:rsidRDefault="00CA5165" w:rsidP="00CA5165">
            <w:pPr>
              <w:rPr>
                <w:rFonts w:cs="Arial"/>
                <w:sz w:val="24"/>
                <w:szCs w:val="24"/>
              </w:rPr>
            </w:pPr>
          </w:p>
          <w:p w14:paraId="12D46290" w14:textId="77777777" w:rsidR="00CA5165" w:rsidRPr="00CA5165" w:rsidRDefault="00CA5165" w:rsidP="00CA5165">
            <w:pPr>
              <w:rPr>
                <w:rFonts w:cs="Arial"/>
                <w:sz w:val="24"/>
                <w:szCs w:val="24"/>
              </w:rPr>
            </w:pPr>
          </w:p>
          <w:p w14:paraId="40D66D76" w14:textId="77777777" w:rsidR="00CA5165" w:rsidRPr="00CA5165" w:rsidRDefault="00CA5165" w:rsidP="00CA5165">
            <w:pPr>
              <w:rPr>
                <w:rFonts w:cs="Arial"/>
                <w:sz w:val="24"/>
                <w:szCs w:val="24"/>
              </w:rPr>
            </w:pPr>
          </w:p>
          <w:p w14:paraId="04754EC3" w14:textId="77777777" w:rsidR="00CA5165" w:rsidRPr="00CA5165" w:rsidRDefault="00CA5165" w:rsidP="00CA5165">
            <w:pPr>
              <w:rPr>
                <w:rFonts w:cs="Arial"/>
                <w:sz w:val="24"/>
                <w:szCs w:val="24"/>
              </w:rPr>
            </w:pPr>
          </w:p>
          <w:p w14:paraId="7E25F971" w14:textId="77777777" w:rsidR="00CA5165" w:rsidRPr="00CA5165" w:rsidRDefault="00CA5165" w:rsidP="00CA5165">
            <w:pPr>
              <w:rPr>
                <w:rFonts w:cs="Arial"/>
                <w:sz w:val="24"/>
                <w:szCs w:val="24"/>
              </w:rPr>
            </w:pPr>
          </w:p>
          <w:p w14:paraId="77FD9052" w14:textId="19F481A9" w:rsidR="00CA5165" w:rsidRPr="00CA5165" w:rsidRDefault="00CA5165" w:rsidP="00CA5165">
            <w:pPr>
              <w:rPr>
                <w:rFonts w:cs="Arial"/>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55969D23"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0E173198" w14:textId="77777777" w:rsidR="00F14F2E" w:rsidRDefault="00F14F2E" w:rsidP="00914F46">
            <w:pPr>
              <w:rPr>
                <w:rFonts w:cs="Arial"/>
                <w:sz w:val="24"/>
                <w:szCs w:val="24"/>
              </w:rPr>
            </w:pPr>
          </w:p>
          <w:p w14:paraId="2AD63A95"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476FFB2F" w14:textId="6ECA0A93" w:rsidR="00F14F2E" w:rsidRDefault="00A81964" w:rsidP="00914F46">
            <w:pPr>
              <w:pStyle w:val="Paragraphnonumbers"/>
              <w:numPr>
                <w:ilvl w:val="0"/>
                <w:numId w:val="8"/>
              </w:numPr>
              <w:spacing w:after="120"/>
              <w:ind w:left="714" w:hanging="357"/>
              <w:rPr>
                <w:rFonts w:cs="Arial"/>
                <w:bCs/>
              </w:rPr>
            </w:pPr>
            <w:proofErr w:type="gramStart"/>
            <w:r w:rsidRPr="00A81964">
              <w:rPr>
                <w:rFonts w:cs="Arial"/>
                <w:bCs/>
              </w:rPr>
              <w:t>Are</w:t>
            </w:r>
            <w:proofErr w:type="gramEnd"/>
            <w:r w:rsidRPr="00A81964">
              <w:rPr>
                <w:rFonts w:cs="Arial"/>
                <w:bCs/>
              </w:rPr>
              <w:t xml:space="preserve"> there any cost saving interventions or examples of innovative approaches that should be considered for inclusion in this guideline?</w:t>
            </w:r>
          </w:p>
          <w:p w14:paraId="2A3F1C11" w14:textId="77777777" w:rsidR="00115D22" w:rsidRPr="00115D22" w:rsidRDefault="00115D22" w:rsidP="00115D22">
            <w:pPr>
              <w:pStyle w:val="ListParagraph"/>
              <w:numPr>
                <w:ilvl w:val="0"/>
                <w:numId w:val="8"/>
              </w:numPr>
              <w:rPr>
                <w:sz w:val="24"/>
                <w:szCs w:val="24"/>
              </w:rPr>
            </w:pPr>
            <w:r w:rsidRPr="00115D22">
              <w:rPr>
                <w:sz w:val="24"/>
                <w:szCs w:val="24"/>
              </w:rPr>
              <w:t>There were discussions about the terminology related to the title of the guideline. It has been suggested to change the title to: ‘Ovarian Cancer: Identifying and managing genetic and familial risk</w:t>
            </w:r>
            <w:proofErr w:type="gramStart"/>
            <w:r w:rsidRPr="00115D22">
              <w:rPr>
                <w:sz w:val="24"/>
                <w:szCs w:val="24"/>
              </w:rPr>
              <w:t>’  -</w:t>
            </w:r>
            <w:proofErr w:type="gramEnd"/>
            <w:r w:rsidRPr="00115D22">
              <w:rPr>
                <w:sz w:val="24"/>
                <w:szCs w:val="24"/>
              </w:rPr>
              <w:t xml:space="preserve"> Do you agree?</w:t>
            </w:r>
          </w:p>
          <w:p w14:paraId="58E063C4" w14:textId="77777777" w:rsidR="00115D22" w:rsidRDefault="00115D22" w:rsidP="00115D22"/>
          <w:p w14:paraId="2E0423F3" w14:textId="75910E59" w:rsidR="00F510F0" w:rsidRPr="00115D22" w:rsidRDefault="00B14E22" w:rsidP="00115D22">
            <w:pPr>
              <w:rPr>
                <w:sz w:val="24"/>
                <w:szCs w:val="24"/>
              </w:rPr>
            </w:pPr>
            <w:hyperlink r:id="rId8" w:history="1">
              <w:r w:rsidR="00C97473" w:rsidRPr="00115D22">
                <w:rPr>
                  <w:rStyle w:val="Hyperlink"/>
                  <w:sz w:val="24"/>
                  <w:szCs w:val="24"/>
                </w:rPr>
                <w:t>Developing NICE guidance: how to get involved</w:t>
              </w:r>
            </w:hyperlink>
            <w:r w:rsidR="00C97473" w:rsidRPr="00115D22">
              <w:rPr>
                <w:sz w:val="24"/>
                <w:szCs w:val="24"/>
              </w:rPr>
              <w:t xml:space="preserve"> </w:t>
            </w:r>
            <w:r w:rsidR="00FA6C5A" w:rsidRPr="00115D22">
              <w:rPr>
                <w:sz w:val="24"/>
                <w:szCs w:val="24"/>
              </w:rPr>
              <w:t xml:space="preserve">has </w:t>
            </w:r>
            <w:r w:rsidR="00F510F0" w:rsidRPr="00115D22">
              <w:rPr>
                <w:sz w:val="24"/>
                <w:szCs w:val="24"/>
              </w:rPr>
              <w:t xml:space="preserve">a list of possible areas for comment </w:t>
            </w:r>
            <w:r w:rsidR="008855FD" w:rsidRPr="00115D22">
              <w:rPr>
                <w:sz w:val="24"/>
                <w:szCs w:val="24"/>
              </w:rPr>
              <w:t>on the draft scope</w:t>
            </w:r>
            <w:proofErr w:type="gramStart"/>
            <w:r w:rsidR="00B070BA" w:rsidRPr="00115D22">
              <w:rPr>
                <w:sz w:val="24"/>
                <w:szCs w:val="24"/>
              </w:rPr>
              <w:t>.</w:t>
            </w:r>
            <w:r w:rsidR="008855FD" w:rsidRPr="00115D22">
              <w:rPr>
                <w:sz w:val="24"/>
                <w:szCs w:val="24"/>
              </w:rPr>
              <w:t xml:space="preserve"> </w:t>
            </w:r>
            <w:r w:rsidR="00F510F0" w:rsidRPr="00115D22">
              <w:rPr>
                <w:sz w:val="24"/>
                <w:szCs w:val="24"/>
              </w:rPr>
              <w:t xml:space="preserve"> </w:t>
            </w:r>
            <w:proofErr w:type="gramEnd"/>
            <w:r w:rsidR="00F510F0" w:rsidRPr="00115D22">
              <w:rPr>
                <w:sz w:val="24"/>
                <w:szCs w:val="24"/>
              </w:rPr>
              <w:t xml:space="preserve"> </w:t>
            </w:r>
          </w:p>
        </w:tc>
      </w:tr>
      <w:tr w:rsidR="00A812B3" w14:paraId="42629F93"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62E7635"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w:t>
            </w:r>
            <w:proofErr w:type="gramStart"/>
            <w:r w:rsidR="00BC41AA" w:rsidRPr="006756D8">
              <w:rPr>
                <w:rFonts w:cs="Arial"/>
                <w:b w:val="0"/>
                <w:szCs w:val="22"/>
              </w:rPr>
              <w:t>stakeholder</w:t>
            </w:r>
            <w:proofErr w:type="gramEnd"/>
            <w:r w:rsidR="00BC41AA" w:rsidRPr="006756D8">
              <w:rPr>
                <w:rFonts w:cs="Arial"/>
                <w:b w:val="0"/>
                <w:szCs w:val="22"/>
              </w:rPr>
              <w:t xml:space="preserve">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0F797AA4"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37D1163B"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5C909481" w14:textId="77777777" w:rsidR="00751EC5" w:rsidRDefault="00751EC5" w:rsidP="00215BC8">
            <w:pPr>
              <w:pStyle w:val="BodyText"/>
              <w:rPr>
                <w:rFonts w:cs="Arial"/>
                <w:szCs w:val="22"/>
              </w:rPr>
            </w:pPr>
            <w:r>
              <w:rPr>
                <w:rFonts w:cs="Arial"/>
                <w:szCs w:val="22"/>
              </w:rPr>
              <w:t>Disclosure</w:t>
            </w:r>
          </w:p>
          <w:p w14:paraId="319E0B5B"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proofErr w:type="gramStart"/>
            <w:r w:rsidRPr="00581E8F">
              <w:rPr>
                <w:rFonts w:cs="Arial"/>
                <w:b w:val="0"/>
                <w:szCs w:val="22"/>
              </w:rPr>
              <w:t>direct</w:t>
            </w:r>
            <w:proofErr w:type="gramEnd"/>
            <w:r w:rsidRPr="00581E8F">
              <w:rPr>
                <w:rFonts w:cs="Arial"/>
                <w:b w:val="0"/>
                <w:szCs w:val="22"/>
              </w:rPr>
              <w:t xml:space="preserve">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17266A84"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0EA0EEA5"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6B4EABD3"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4422A80D" w14:textId="77777777" w:rsidR="00A812B3" w:rsidRPr="00810A2E" w:rsidRDefault="00A812B3" w:rsidP="00215BC8">
            <w:pPr>
              <w:rPr>
                <w:rFonts w:cs="Arial"/>
                <w:szCs w:val="22"/>
              </w:rPr>
            </w:pPr>
          </w:p>
          <w:p w14:paraId="0095D1DE"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6AE123F7"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EEFDDDF"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631FA69D" w14:textId="77777777" w:rsidR="0020118C" w:rsidRDefault="00376A05" w:rsidP="00215BC8">
            <w:pPr>
              <w:rPr>
                <w:rFonts w:cs="Arial"/>
                <w:szCs w:val="22"/>
              </w:rPr>
            </w:pPr>
            <w:r>
              <w:rPr>
                <w:rFonts w:cs="Arial"/>
                <w:szCs w:val="22"/>
              </w:rPr>
              <w:t>[for office use only]</w:t>
            </w:r>
          </w:p>
          <w:p w14:paraId="5047BB16" w14:textId="77777777" w:rsidR="0022485E" w:rsidRPr="00810A2E" w:rsidRDefault="0022485E" w:rsidP="00215BC8">
            <w:pPr>
              <w:rPr>
                <w:rFonts w:cs="Arial"/>
                <w:szCs w:val="22"/>
              </w:rPr>
            </w:pPr>
          </w:p>
        </w:tc>
      </w:tr>
      <w:tr w:rsidR="00A812B3" w14:paraId="69B90A24"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5A2DA6ED" w14:textId="77777777" w:rsidR="00A812B3" w:rsidRDefault="00A812B3" w:rsidP="0044012A">
            <w:pPr>
              <w:jc w:val="center"/>
              <w:rPr>
                <w:b/>
                <w:bCs/>
              </w:rPr>
            </w:pPr>
          </w:p>
          <w:p w14:paraId="2469B707" w14:textId="77777777" w:rsidR="00A812B3" w:rsidRDefault="00A812B3" w:rsidP="0044012A">
            <w:pPr>
              <w:jc w:val="center"/>
              <w:rPr>
                <w:b/>
                <w:bCs/>
              </w:rPr>
            </w:pPr>
          </w:p>
          <w:p w14:paraId="069F54B9" w14:textId="77777777" w:rsidR="00A812B3" w:rsidRDefault="00A812B3" w:rsidP="0044012A">
            <w:pPr>
              <w:jc w:val="center"/>
              <w:rPr>
                <w:b/>
                <w:bCs/>
              </w:rPr>
            </w:pPr>
            <w:r>
              <w:rPr>
                <w:b/>
                <w:bCs/>
              </w:rPr>
              <w:t>Comment</w:t>
            </w:r>
          </w:p>
          <w:p w14:paraId="2981F422"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797F754B" w14:textId="77777777" w:rsidR="00A812B3" w:rsidRDefault="00A812B3">
            <w:pPr>
              <w:jc w:val="center"/>
              <w:rPr>
                <w:b/>
                <w:bCs/>
              </w:rPr>
            </w:pPr>
          </w:p>
          <w:p w14:paraId="29C3C040" w14:textId="77777777" w:rsidR="00A812B3" w:rsidRDefault="00A812B3">
            <w:pPr>
              <w:pStyle w:val="BodyText"/>
              <w:jc w:val="center"/>
            </w:pPr>
          </w:p>
          <w:p w14:paraId="55B3106B" w14:textId="77777777" w:rsidR="00A812B3" w:rsidRDefault="00A812B3">
            <w:pPr>
              <w:pStyle w:val="BodyText"/>
              <w:jc w:val="center"/>
            </w:pPr>
            <w:r>
              <w:t xml:space="preserve">Page </w:t>
            </w:r>
          </w:p>
          <w:p w14:paraId="5189C96A" w14:textId="77777777" w:rsidR="00A812B3" w:rsidRDefault="00A812B3">
            <w:pPr>
              <w:pStyle w:val="BodyText"/>
              <w:jc w:val="center"/>
            </w:pPr>
            <w:r>
              <w:t>number</w:t>
            </w:r>
          </w:p>
          <w:p w14:paraId="2E00BA9B" w14:textId="77777777" w:rsidR="00A812B3" w:rsidRDefault="00A812B3">
            <w:pPr>
              <w:jc w:val="center"/>
              <w:rPr>
                <w:b/>
                <w:bCs/>
              </w:rPr>
            </w:pPr>
          </w:p>
          <w:p w14:paraId="6D0390A4"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3CD0D698" w14:textId="77777777" w:rsidR="00A812B3" w:rsidRDefault="00A812B3">
            <w:pPr>
              <w:pStyle w:val="Heading1"/>
              <w:jc w:val="center"/>
            </w:pPr>
          </w:p>
          <w:p w14:paraId="32C5582A" w14:textId="77777777" w:rsidR="00A812B3" w:rsidRDefault="00A812B3" w:rsidP="00A812B3"/>
          <w:p w14:paraId="57D42005" w14:textId="77777777" w:rsidR="00A812B3" w:rsidRDefault="002F0372" w:rsidP="00A812B3">
            <w:pPr>
              <w:jc w:val="center"/>
              <w:rPr>
                <w:b/>
              </w:rPr>
            </w:pPr>
            <w:r>
              <w:rPr>
                <w:b/>
              </w:rPr>
              <w:t>Line</w:t>
            </w:r>
          </w:p>
          <w:p w14:paraId="7FDD34B5" w14:textId="77777777" w:rsidR="00A812B3" w:rsidRDefault="00A812B3" w:rsidP="00A812B3">
            <w:pPr>
              <w:jc w:val="center"/>
              <w:rPr>
                <w:b/>
              </w:rPr>
            </w:pPr>
            <w:r w:rsidRPr="00A812B3">
              <w:rPr>
                <w:b/>
              </w:rPr>
              <w:t>number</w:t>
            </w:r>
          </w:p>
          <w:p w14:paraId="643BFC3D" w14:textId="77777777" w:rsidR="00A812B3" w:rsidRDefault="00A812B3" w:rsidP="00A812B3">
            <w:pPr>
              <w:jc w:val="center"/>
              <w:rPr>
                <w:b/>
              </w:rPr>
            </w:pPr>
          </w:p>
          <w:p w14:paraId="6C488CFE"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3655EE80" w14:textId="77777777" w:rsidR="00A812B3" w:rsidRDefault="00A812B3">
            <w:pPr>
              <w:pStyle w:val="Heading1"/>
              <w:jc w:val="center"/>
            </w:pPr>
          </w:p>
          <w:p w14:paraId="19AB72A7" w14:textId="77777777" w:rsidR="00A812B3" w:rsidRDefault="00A812B3">
            <w:pPr>
              <w:pStyle w:val="Heading1"/>
              <w:jc w:val="center"/>
              <w:rPr>
                <w:sz w:val="24"/>
              </w:rPr>
            </w:pPr>
            <w:r>
              <w:rPr>
                <w:sz w:val="24"/>
              </w:rPr>
              <w:t>Comments</w:t>
            </w:r>
          </w:p>
          <w:p w14:paraId="615A3573" w14:textId="77777777" w:rsidR="00A812B3" w:rsidRDefault="00A812B3">
            <w:pPr>
              <w:rPr>
                <w:sz w:val="24"/>
              </w:rPr>
            </w:pPr>
          </w:p>
          <w:p w14:paraId="5CC1733D" w14:textId="77777777" w:rsidR="00A812B3" w:rsidRDefault="00C97473">
            <w:pPr>
              <w:jc w:val="center"/>
              <w:rPr>
                <w:sz w:val="24"/>
              </w:rPr>
            </w:pPr>
            <w:r>
              <w:rPr>
                <w:sz w:val="24"/>
              </w:rPr>
              <w:t>I</w:t>
            </w:r>
            <w:r w:rsidR="00A812B3">
              <w:rPr>
                <w:sz w:val="24"/>
              </w:rPr>
              <w:t>nsert each comment in a new row.</w:t>
            </w:r>
          </w:p>
          <w:p w14:paraId="046ECBAC" w14:textId="77777777" w:rsidR="00A812B3" w:rsidRDefault="00A812B3">
            <w:pPr>
              <w:jc w:val="center"/>
              <w:rPr>
                <w:sz w:val="24"/>
              </w:rPr>
            </w:pPr>
          </w:p>
          <w:p w14:paraId="2988372A"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7E44748F" w14:textId="77777777" w:rsidTr="00291821">
        <w:trPr>
          <w:cantSplit/>
          <w:trHeight w:val="330"/>
        </w:trPr>
        <w:tc>
          <w:tcPr>
            <w:tcW w:w="1804" w:type="dxa"/>
            <w:tcBorders>
              <w:top w:val="single" w:sz="4" w:space="0" w:color="auto"/>
            </w:tcBorders>
          </w:tcPr>
          <w:p w14:paraId="7AC6F6A5"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3DF1038A"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622198AD"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3DEB12FE"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4B969BFD" w14:textId="77777777" w:rsidTr="00291821">
        <w:trPr>
          <w:cantSplit/>
          <w:trHeight w:val="228"/>
        </w:trPr>
        <w:tc>
          <w:tcPr>
            <w:tcW w:w="14183" w:type="dxa"/>
            <w:gridSpan w:val="4"/>
            <w:tcBorders>
              <w:top w:val="single" w:sz="4" w:space="0" w:color="auto"/>
            </w:tcBorders>
          </w:tcPr>
          <w:p w14:paraId="23388D6F" w14:textId="77777777" w:rsidR="00A812B3" w:rsidRPr="00A31B42" w:rsidRDefault="00A812B3">
            <w:pPr>
              <w:rPr>
                <w:b/>
                <w:sz w:val="20"/>
              </w:rPr>
            </w:pPr>
          </w:p>
        </w:tc>
      </w:tr>
      <w:tr w:rsidR="00A812B3" w:rsidRPr="00E2582E" w14:paraId="39871E38" w14:textId="77777777" w:rsidTr="00291821">
        <w:trPr>
          <w:cantSplit/>
          <w:trHeight w:val="228"/>
        </w:trPr>
        <w:tc>
          <w:tcPr>
            <w:tcW w:w="1804" w:type="dxa"/>
            <w:tcBorders>
              <w:top w:val="single" w:sz="4" w:space="0" w:color="auto"/>
            </w:tcBorders>
          </w:tcPr>
          <w:p w14:paraId="6BEB0961"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32D3D197" w14:textId="77777777" w:rsidR="00A812B3" w:rsidRPr="005A45BD" w:rsidRDefault="00A812B3" w:rsidP="00274768">
            <w:pPr>
              <w:rPr>
                <w:rFonts w:cs="Arial"/>
                <w:sz w:val="20"/>
              </w:rPr>
            </w:pPr>
          </w:p>
        </w:tc>
        <w:tc>
          <w:tcPr>
            <w:tcW w:w="1804" w:type="dxa"/>
            <w:tcBorders>
              <w:top w:val="single" w:sz="4" w:space="0" w:color="auto"/>
            </w:tcBorders>
          </w:tcPr>
          <w:p w14:paraId="031C515F" w14:textId="77777777" w:rsidR="00A812B3" w:rsidRPr="005A45BD" w:rsidRDefault="00A812B3" w:rsidP="00274768">
            <w:pPr>
              <w:rPr>
                <w:rFonts w:cs="Arial"/>
                <w:sz w:val="20"/>
              </w:rPr>
            </w:pPr>
          </w:p>
        </w:tc>
        <w:tc>
          <w:tcPr>
            <w:tcW w:w="8769" w:type="dxa"/>
            <w:tcBorders>
              <w:top w:val="single" w:sz="4" w:space="0" w:color="auto"/>
            </w:tcBorders>
          </w:tcPr>
          <w:p w14:paraId="706A4FDF" w14:textId="77777777" w:rsidR="00A812B3" w:rsidRPr="005A45BD" w:rsidRDefault="00A812B3" w:rsidP="00274768">
            <w:pPr>
              <w:rPr>
                <w:rFonts w:cs="Arial"/>
                <w:sz w:val="20"/>
              </w:rPr>
            </w:pPr>
          </w:p>
        </w:tc>
      </w:tr>
      <w:tr w:rsidR="00A812B3" w:rsidRPr="00E2582E" w14:paraId="4CE79834" w14:textId="77777777" w:rsidTr="00291821">
        <w:trPr>
          <w:cantSplit/>
          <w:trHeight w:val="228"/>
        </w:trPr>
        <w:tc>
          <w:tcPr>
            <w:tcW w:w="1804" w:type="dxa"/>
            <w:tcBorders>
              <w:top w:val="single" w:sz="4" w:space="0" w:color="auto"/>
            </w:tcBorders>
          </w:tcPr>
          <w:p w14:paraId="0F9F0CA9"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63B5595A" w14:textId="77777777" w:rsidR="00A812B3" w:rsidRPr="005A45BD" w:rsidRDefault="00A812B3" w:rsidP="00274768">
            <w:pPr>
              <w:rPr>
                <w:rFonts w:cs="Arial"/>
                <w:sz w:val="20"/>
              </w:rPr>
            </w:pPr>
          </w:p>
        </w:tc>
        <w:tc>
          <w:tcPr>
            <w:tcW w:w="1804" w:type="dxa"/>
            <w:tcBorders>
              <w:top w:val="single" w:sz="4" w:space="0" w:color="auto"/>
            </w:tcBorders>
          </w:tcPr>
          <w:p w14:paraId="3F31C71C" w14:textId="77777777" w:rsidR="00A812B3" w:rsidRPr="005A45BD" w:rsidRDefault="00A812B3" w:rsidP="00274768">
            <w:pPr>
              <w:rPr>
                <w:rFonts w:cs="Arial"/>
                <w:sz w:val="20"/>
              </w:rPr>
            </w:pPr>
          </w:p>
        </w:tc>
        <w:tc>
          <w:tcPr>
            <w:tcW w:w="8769" w:type="dxa"/>
            <w:tcBorders>
              <w:top w:val="single" w:sz="4" w:space="0" w:color="auto"/>
            </w:tcBorders>
          </w:tcPr>
          <w:p w14:paraId="73B048D9" w14:textId="77777777" w:rsidR="00A812B3" w:rsidRPr="005A45BD" w:rsidRDefault="00A812B3" w:rsidP="00274768">
            <w:pPr>
              <w:rPr>
                <w:rFonts w:cs="Arial"/>
                <w:sz w:val="20"/>
              </w:rPr>
            </w:pPr>
          </w:p>
        </w:tc>
      </w:tr>
      <w:tr w:rsidR="00A812B3" w:rsidRPr="00E2582E" w14:paraId="7F9BF1B6" w14:textId="77777777" w:rsidTr="00291821">
        <w:trPr>
          <w:cantSplit/>
          <w:trHeight w:val="228"/>
        </w:trPr>
        <w:tc>
          <w:tcPr>
            <w:tcW w:w="1804" w:type="dxa"/>
            <w:tcBorders>
              <w:top w:val="single" w:sz="4" w:space="0" w:color="auto"/>
            </w:tcBorders>
          </w:tcPr>
          <w:p w14:paraId="6BC6E7F7"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48BDF035" w14:textId="77777777" w:rsidR="00A812B3" w:rsidRPr="005A45BD" w:rsidRDefault="00A812B3" w:rsidP="00274768">
            <w:pPr>
              <w:rPr>
                <w:rFonts w:cs="Arial"/>
                <w:sz w:val="20"/>
              </w:rPr>
            </w:pPr>
          </w:p>
        </w:tc>
        <w:tc>
          <w:tcPr>
            <w:tcW w:w="1804" w:type="dxa"/>
            <w:tcBorders>
              <w:top w:val="single" w:sz="4" w:space="0" w:color="auto"/>
            </w:tcBorders>
          </w:tcPr>
          <w:p w14:paraId="39B4F64C" w14:textId="77777777" w:rsidR="00A812B3" w:rsidRPr="005A45BD" w:rsidRDefault="00A812B3" w:rsidP="00274768">
            <w:pPr>
              <w:rPr>
                <w:rFonts w:cs="Arial"/>
                <w:sz w:val="20"/>
              </w:rPr>
            </w:pPr>
          </w:p>
        </w:tc>
        <w:tc>
          <w:tcPr>
            <w:tcW w:w="8769" w:type="dxa"/>
            <w:tcBorders>
              <w:top w:val="single" w:sz="4" w:space="0" w:color="auto"/>
            </w:tcBorders>
          </w:tcPr>
          <w:p w14:paraId="6E59A1AA" w14:textId="77777777" w:rsidR="00A812B3" w:rsidRPr="005A45BD" w:rsidRDefault="00A812B3" w:rsidP="00274768">
            <w:pPr>
              <w:rPr>
                <w:rFonts w:cs="Arial"/>
                <w:sz w:val="20"/>
              </w:rPr>
            </w:pPr>
          </w:p>
        </w:tc>
      </w:tr>
      <w:tr w:rsidR="00A812B3" w:rsidRPr="00E2582E" w14:paraId="19471ADF" w14:textId="77777777" w:rsidTr="00291821">
        <w:trPr>
          <w:cantSplit/>
          <w:trHeight w:val="228"/>
        </w:trPr>
        <w:tc>
          <w:tcPr>
            <w:tcW w:w="1804" w:type="dxa"/>
            <w:tcBorders>
              <w:top w:val="single" w:sz="4" w:space="0" w:color="auto"/>
            </w:tcBorders>
          </w:tcPr>
          <w:p w14:paraId="1C94D62B"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14E8FDA0" w14:textId="77777777" w:rsidR="00A812B3" w:rsidRPr="00E2582E" w:rsidRDefault="00A812B3">
            <w:pPr>
              <w:rPr>
                <w:sz w:val="20"/>
              </w:rPr>
            </w:pPr>
          </w:p>
        </w:tc>
        <w:tc>
          <w:tcPr>
            <w:tcW w:w="1804" w:type="dxa"/>
            <w:tcBorders>
              <w:top w:val="single" w:sz="4" w:space="0" w:color="auto"/>
            </w:tcBorders>
          </w:tcPr>
          <w:p w14:paraId="495699F9" w14:textId="77777777" w:rsidR="00A812B3" w:rsidRPr="00E2582E" w:rsidRDefault="00A812B3">
            <w:pPr>
              <w:rPr>
                <w:sz w:val="20"/>
              </w:rPr>
            </w:pPr>
          </w:p>
        </w:tc>
        <w:tc>
          <w:tcPr>
            <w:tcW w:w="8769" w:type="dxa"/>
            <w:tcBorders>
              <w:top w:val="single" w:sz="4" w:space="0" w:color="auto"/>
            </w:tcBorders>
          </w:tcPr>
          <w:p w14:paraId="1A5DBDCD" w14:textId="77777777" w:rsidR="00A812B3" w:rsidRPr="00E2582E" w:rsidRDefault="00A812B3">
            <w:pPr>
              <w:rPr>
                <w:sz w:val="20"/>
              </w:rPr>
            </w:pPr>
          </w:p>
        </w:tc>
      </w:tr>
      <w:tr w:rsidR="00A812B3" w:rsidRPr="00E2582E" w14:paraId="3F457394" w14:textId="77777777" w:rsidTr="00291821">
        <w:trPr>
          <w:cantSplit/>
          <w:trHeight w:val="228"/>
        </w:trPr>
        <w:tc>
          <w:tcPr>
            <w:tcW w:w="1804" w:type="dxa"/>
            <w:tcBorders>
              <w:top w:val="single" w:sz="4" w:space="0" w:color="auto"/>
            </w:tcBorders>
          </w:tcPr>
          <w:p w14:paraId="57DE95BB"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11231408" w14:textId="77777777" w:rsidR="00A812B3" w:rsidRPr="00E2582E" w:rsidRDefault="00A812B3">
            <w:pPr>
              <w:rPr>
                <w:sz w:val="20"/>
              </w:rPr>
            </w:pPr>
          </w:p>
        </w:tc>
        <w:tc>
          <w:tcPr>
            <w:tcW w:w="1804" w:type="dxa"/>
            <w:tcBorders>
              <w:top w:val="single" w:sz="4" w:space="0" w:color="auto"/>
            </w:tcBorders>
          </w:tcPr>
          <w:p w14:paraId="09C43C5E" w14:textId="77777777" w:rsidR="00A812B3" w:rsidRPr="00E2582E" w:rsidRDefault="00A812B3">
            <w:pPr>
              <w:rPr>
                <w:sz w:val="20"/>
              </w:rPr>
            </w:pPr>
          </w:p>
        </w:tc>
        <w:tc>
          <w:tcPr>
            <w:tcW w:w="8769" w:type="dxa"/>
            <w:tcBorders>
              <w:top w:val="single" w:sz="4" w:space="0" w:color="auto"/>
            </w:tcBorders>
          </w:tcPr>
          <w:p w14:paraId="484CA43C" w14:textId="77777777" w:rsidR="00A812B3" w:rsidRPr="00E2582E" w:rsidRDefault="00A812B3">
            <w:pPr>
              <w:rPr>
                <w:sz w:val="20"/>
              </w:rPr>
            </w:pPr>
          </w:p>
        </w:tc>
      </w:tr>
      <w:tr w:rsidR="00A812B3" w:rsidRPr="00E2582E" w14:paraId="71CE02FD" w14:textId="77777777" w:rsidTr="00291821">
        <w:trPr>
          <w:cantSplit/>
          <w:trHeight w:val="228"/>
        </w:trPr>
        <w:tc>
          <w:tcPr>
            <w:tcW w:w="1804" w:type="dxa"/>
            <w:tcBorders>
              <w:top w:val="single" w:sz="4" w:space="0" w:color="auto"/>
            </w:tcBorders>
          </w:tcPr>
          <w:p w14:paraId="666FD02D"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6A923F43" w14:textId="77777777" w:rsidR="00A812B3" w:rsidRPr="00E2582E" w:rsidRDefault="00A812B3">
            <w:pPr>
              <w:rPr>
                <w:sz w:val="20"/>
              </w:rPr>
            </w:pPr>
          </w:p>
        </w:tc>
        <w:tc>
          <w:tcPr>
            <w:tcW w:w="1804" w:type="dxa"/>
            <w:tcBorders>
              <w:top w:val="single" w:sz="4" w:space="0" w:color="auto"/>
            </w:tcBorders>
          </w:tcPr>
          <w:p w14:paraId="0791E348" w14:textId="77777777" w:rsidR="00A812B3" w:rsidRPr="00E2582E" w:rsidRDefault="00A812B3">
            <w:pPr>
              <w:rPr>
                <w:sz w:val="20"/>
              </w:rPr>
            </w:pPr>
          </w:p>
        </w:tc>
        <w:tc>
          <w:tcPr>
            <w:tcW w:w="8769" w:type="dxa"/>
            <w:tcBorders>
              <w:top w:val="single" w:sz="4" w:space="0" w:color="auto"/>
            </w:tcBorders>
          </w:tcPr>
          <w:p w14:paraId="02C8F0E4" w14:textId="77777777" w:rsidR="00A812B3" w:rsidRPr="00E2582E" w:rsidRDefault="00A812B3">
            <w:pPr>
              <w:rPr>
                <w:sz w:val="20"/>
              </w:rPr>
            </w:pPr>
          </w:p>
        </w:tc>
      </w:tr>
      <w:tr w:rsidR="00A812B3" w:rsidRPr="00E2582E" w14:paraId="52D73297" w14:textId="77777777" w:rsidTr="00291821">
        <w:trPr>
          <w:cantSplit/>
          <w:trHeight w:val="228"/>
        </w:trPr>
        <w:tc>
          <w:tcPr>
            <w:tcW w:w="1804" w:type="dxa"/>
            <w:tcBorders>
              <w:top w:val="single" w:sz="4" w:space="0" w:color="auto"/>
            </w:tcBorders>
          </w:tcPr>
          <w:p w14:paraId="07558B8B"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77D6FFA0" w14:textId="77777777" w:rsidR="00A812B3" w:rsidRPr="00E2582E" w:rsidRDefault="00A812B3">
            <w:pPr>
              <w:rPr>
                <w:sz w:val="20"/>
              </w:rPr>
            </w:pPr>
          </w:p>
        </w:tc>
        <w:tc>
          <w:tcPr>
            <w:tcW w:w="1804" w:type="dxa"/>
            <w:tcBorders>
              <w:top w:val="single" w:sz="4" w:space="0" w:color="auto"/>
            </w:tcBorders>
          </w:tcPr>
          <w:p w14:paraId="0E199CCE" w14:textId="77777777" w:rsidR="00A812B3" w:rsidRPr="00E2582E" w:rsidRDefault="00A812B3">
            <w:pPr>
              <w:rPr>
                <w:sz w:val="20"/>
              </w:rPr>
            </w:pPr>
          </w:p>
        </w:tc>
        <w:tc>
          <w:tcPr>
            <w:tcW w:w="8769" w:type="dxa"/>
            <w:tcBorders>
              <w:top w:val="single" w:sz="4" w:space="0" w:color="auto"/>
            </w:tcBorders>
          </w:tcPr>
          <w:p w14:paraId="07A15219" w14:textId="77777777" w:rsidR="00A812B3" w:rsidRPr="00E2582E" w:rsidRDefault="00A812B3">
            <w:pPr>
              <w:rPr>
                <w:sz w:val="20"/>
              </w:rPr>
            </w:pPr>
          </w:p>
        </w:tc>
      </w:tr>
      <w:tr w:rsidR="00A812B3" w:rsidRPr="00E2582E" w14:paraId="7A2C26B4" w14:textId="77777777" w:rsidTr="00291821">
        <w:trPr>
          <w:cantSplit/>
          <w:trHeight w:val="228"/>
        </w:trPr>
        <w:tc>
          <w:tcPr>
            <w:tcW w:w="1804" w:type="dxa"/>
            <w:tcBorders>
              <w:top w:val="single" w:sz="4" w:space="0" w:color="auto"/>
            </w:tcBorders>
          </w:tcPr>
          <w:p w14:paraId="24BCBCD3"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77A4A8B1" w14:textId="77777777" w:rsidR="00A812B3" w:rsidRPr="00E2582E" w:rsidRDefault="00A812B3">
            <w:pPr>
              <w:rPr>
                <w:sz w:val="20"/>
              </w:rPr>
            </w:pPr>
          </w:p>
        </w:tc>
        <w:tc>
          <w:tcPr>
            <w:tcW w:w="1804" w:type="dxa"/>
            <w:tcBorders>
              <w:top w:val="single" w:sz="4" w:space="0" w:color="auto"/>
            </w:tcBorders>
          </w:tcPr>
          <w:p w14:paraId="02E8776E" w14:textId="77777777" w:rsidR="00A812B3" w:rsidRPr="00E2582E" w:rsidRDefault="00A812B3">
            <w:pPr>
              <w:rPr>
                <w:sz w:val="20"/>
              </w:rPr>
            </w:pPr>
          </w:p>
        </w:tc>
        <w:tc>
          <w:tcPr>
            <w:tcW w:w="8769" w:type="dxa"/>
            <w:tcBorders>
              <w:top w:val="single" w:sz="4" w:space="0" w:color="auto"/>
            </w:tcBorders>
          </w:tcPr>
          <w:p w14:paraId="2B3A6472" w14:textId="77777777" w:rsidR="00A812B3" w:rsidRPr="00E2582E" w:rsidRDefault="00A812B3">
            <w:pPr>
              <w:rPr>
                <w:sz w:val="20"/>
              </w:rPr>
            </w:pPr>
          </w:p>
        </w:tc>
      </w:tr>
      <w:tr w:rsidR="00A812B3" w:rsidRPr="00E2582E" w14:paraId="6398A71B" w14:textId="77777777" w:rsidTr="00291821">
        <w:trPr>
          <w:cantSplit/>
          <w:trHeight w:val="228"/>
        </w:trPr>
        <w:tc>
          <w:tcPr>
            <w:tcW w:w="1804" w:type="dxa"/>
            <w:tcBorders>
              <w:top w:val="single" w:sz="4" w:space="0" w:color="auto"/>
            </w:tcBorders>
          </w:tcPr>
          <w:p w14:paraId="0AD5CE91"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476237DD" w14:textId="77777777" w:rsidR="00A812B3" w:rsidRPr="00E2582E" w:rsidRDefault="00A812B3">
            <w:pPr>
              <w:rPr>
                <w:sz w:val="20"/>
              </w:rPr>
            </w:pPr>
          </w:p>
        </w:tc>
        <w:tc>
          <w:tcPr>
            <w:tcW w:w="1804" w:type="dxa"/>
            <w:tcBorders>
              <w:top w:val="single" w:sz="4" w:space="0" w:color="auto"/>
            </w:tcBorders>
          </w:tcPr>
          <w:p w14:paraId="1E05F30D" w14:textId="77777777" w:rsidR="00A812B3" w:rsidRPr="00E2582E" w:rsidRDefault="00A812B3">
            <w:pPr>
              <w:rPr>
                <w:sz w:val="20"/>
              </w:rPr>
            </w:pPr>
          </w:p>
        </w:tc>
        <w:tc>
          <w:tcPr>
            <w:tcW w:w="8769" w:type="dxa"/>
            <w:tcBorders>
              <w:top w:val="single" w:sz="4" w:space="0" w:color="auto"/>
            </w:tcBorders>
          </w:tcPr>
          <w:p w14:paraId="654A046D" w14:textId="77777777" w:rsidR="00A812B3" w:rsidRPr="00E2582E" w:rsidRDefault="00A812B3">
            <w:pPr>
              <w:rPr>
                <w:sz w:val="20"/>
              </w:rPr>
            </w:pPr>
          </w:p>
        </w:tc>
      </w:tr>
      <w:tr w:rsidR="00A812B3" w:rsidRPr="00E2582E" w14:paraId="67F405C2" w14:textId="77777777" w:rsidTr="00291821">
        <w:trPr>
          <w:cantSplit/>
          <w:trHeight w:val="228"/>
        </w:trPr>
        <w:tc>
          <w:tcPr>
            <w:tcW w:w="1804" w:type="dxa"/>
            <w:tcBorders>
              <w:top w:val="single" w:sz="4" w:space="0" w:color="auto"/>
            </w:tcBorders>
          </w:tcPr>
          <w:p w14:paraId="724FAB05"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7560D473" w14:textId="77777777" w:rsidR="00A812B3" w:rsidRPr="00E2582E" w:rsidRDefault="00A812B3">
            <w:pPr>
              <w:rPr>
                <w:sz w:val="20"/>
              </w:rPr>
            </w:pPr>
          </w:p>
        </w:tc>
        <w:tc>
          <w:tcPr>
            <w:tcW w:w="1804" w:type="dxa"/>
            <w:tcBorders>
              <w:top w:val="single" w:sz="4" w:space="0" w:color="auto"/>
            </w:tcBorders>
          </w:tcPr>
          <w:p w14:paraId="1EC346E0" w14:textId="77777777" w:rsidR="00A812B3" w:rsidRPr="00E2582E" w:rsidRDefault="00A812B3">
            <w:pPr>
              <w:rPr>
                <w:sz w:val="20"/>
              </w:rPr>
            </w:pPr>
          </w:p>
        </w:tc>
        <w:tc>
          <w:tcPr>
            <w:tcW w:w="8769" w:type="dxa"/>
            <w:tcBorders>
              <w:top w:val="single" w:sz="4" w:space="0" w:color="auto"/>
            </w:tcBorders>
          </w:tcPr>
          <w:p w14:paraId="4482C608" w14:textId="77777777" w:rsidR="00A812B3" w:rsidRPr="00E2582E" w:rsidRDefault="00A812B3">
            <w:pPr>
              <w:rPr>
                <w:sz w:val="20"/>
              </w:rPr>
            </w:pPr>
          </w:p>
        </w:tc>
      </w:tr>
      <w:tr w:rsidR="00A812B3" w:rsidRPr="00E2582E" w14:paraId="45E9C73A" w14:textId="77777777" w:rsidTr="00291821">
        <w:trPr>
          <w:cantSplit/>
          <w:trHeight w:val="228"/>
        </w:trPr>
        <w:tc>
          <w:tcPr>
            <w:tcW w:w="1804" w:type="dxa"/>
            <w:tcBorders>
              <w:top w:val="single" w:sz="4" w:space="0" w:color="auto"/>
            </w:tcBorders>
          </w:tcPr>
          <w:p w14:paraId="178DD00D"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36733DC4" w14:textId="77777777" w:rsidR="00A812B3" w:rsidRPr="00E2582E" w:rsidRDefault="00A812B3">
            <w:pPr>
              <w:rPr>
                <w:sz w:val="20"/>
              </w:rPr>
            </w:pPr>
          </w:p>
        </w:tc>
        <w:tc>
          <w:tcPr>
            <w:tcW w:w="1804" w:type="dxa"/>
            <w:tcBorders>
              <w:top w:val="single" w:sz="4" w:space="0" w:color="auto"/>
            </w:tcBorders>
          </w:tcPr>
          <w:p w14:paraId="7E156722" w14:textId="77777777" w:rsidR="00A812B3" w:rsidRPr="00E2582E" w:rsidRDefault="00A812B3">
            <w:pPr>
              <w:rPr>
                <w:sz w:val="20"/>
              </w:rPr>
            </w:pPr>
          </w:p>
        </w:tc>
        <w:tc>
          <w:tcPr>
            <w:tcW w:w="8769" w:type="dxa"/>
            <w:tcBorders>
              <w:top w:val="single" w:sz="4" w:space="0" w:color="auto"/>
            </w:tcBorders>
          </w:tcPr>
          <w:p w14:paraId="162288E0" w14:textId="77777777" w:rsidR="00A812B3" w:rsidRPr="00E2582E" w:rsidRDefault="00A812B3">
            <w:pPr>
              <w:rPr>
                <w:sz w:val="20"/>
              </w:rPr>
            </w:pPr>
          </w:p>
        </w:tc>
      </w:tr>
      <w:tr w:rsidR="00A812B3" w:rsidRPr="00E2582E" w14:paraId="146911F8" w14:textId="77777777" w:rsidTr="00291821">
        <w:trPr>
          <w:cantSplit/>
          <w:trHeight w:val="228"/>
        </w:trPr>
        <w:tc>
          <w:tcPr>
            <w:tcW w:w="1804" w:type="dxa"/>
            <w:tcBorders>
              <w:top w:val="single" w:sz="4" w:space="0" w:color="auto"/>
            </w:tcBorders>
          </w:tcPr>
          <w:p w14:paraId="348CCB58"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1861CF8E" w14:textId="77777777" w:rsidR="00A812B3" w:rsidRPr="00E2582E" w:rsidRDefault="00A812B3">
            <w:pPr>
              <w:rPr>
                <w:sz w:val="20"/>
              </w:rPr>
            </w:pPr>
          </w:p>
        </w:tc>
        <w:tc>
          <w:tcPr>
            <w:tcW w:w="1804" w:type="dxa"/>
            <w:tcBorders>
              <w:top w:val="single" w:sz="4" w:space="0" w:color="auto"/>
            </w:tcBorders>
          </w:tcPr>
          <w:p w14:paraId="7B64333A" w14:textId="77777777" w:rsidR="00A812B3" w:rsidRPr="00E2582E" w:rsidRDefault="00A812B3">
            <w:pPr>
              <w:rPr>
                <w:sz w:val="20"/>
              </w:rPr>
            </w:pPr>
          </w:p>
        </w:tc>
        <w:tc>
          <w:tcPr>
            <w:tcW w:w="8769" w:type="dxa"/>
            <w:tcBorders>
              <w:top w:val="single" w:sz="4" w:space="0" w:color="auto"/>
            </w:tcBorders>
          </w:tcPr>
          <w:p w14:paraId="4E0E448F" w14:textId="77777777" w:rsidR="00A812B3" w:rsidRPr="00E2582E" w:rsidRDefault="00A812B3">
            <w:pPr>
              <w:rPr>
                <w:sz w:val="20"/>
              </w:rPr>
            </w:pPr>
          </w:p>
        </w:tc>
      </w:tr>
      <w:tr w:rsidR="00A812B3" w:rsidRPr="00E2582E" w14:paraId="7EFEC351" w14:textId="77777777" w:rsidTr="00291821">
        <w:trPr>
          <w:cantSplit/>
          <w:trHeight w:val="228"/>
        </w:trPr>
        <w:tc>
          <w:tcPr>
            <w:tcW w:w="1804" w:type="dxa"/>
            <w:tcBorders>
              <w:top w:val="single" w:sz="4" w:space="0" w:color="auto"/>
            </w:tcBorders>
          </w:tcPr>
          <w:p w14:paraId="1DE31FC7"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2D46D01D" w14:textId="77777777" w:rsidR="00A812B3" w:rsidRPr="00E2582E" w:rsidRDefault="00A812B3">
            <w:pPr>
              <w:rPr>
                <w:sz w:val="20"/>
              </w:rPr>
            </w:pPr>
          </w:p>
        </w:tc>
        <w:tc>
          <w:tcPr>
            <w:tcW w:w="1804" w:type="dxa"/>
            <w:tcBorders>
              <w:top w:val="single" w:sz="4" w:space="0" w:color="auto"/>
            </w:tcBorders>
          </w:tcPr>
          <w:p w14:paraId="10AAB291" w14:textId="77777777" w:rsidR="00A812B3" w:rsidRPr="00E2582E" w:rsidRDefault="00A812B3">
            <w:pPr>
              <w:rPr>
                <w:sz w:val="20"/>
              </w:rPr>
            </w:pPr>
          </w:p>
        </w:tc>
        <w:tc>
          <w:tcPr>
            <w:tcW w:w="8769" w:type="dxa"/>
            <w:tcBorders>
              <w:top w:val="single" w:sz="4" w:space="0" w:color="auto"/>
            </w:tcBorders>
          </w:tcPr>
          <w:p w14:paraId="7F9129D5" w14:textId="77777777" w:rsidR="00A812B3" w:rsidRPr="00E2582E" w:rsidRDefault="00A812B3">
            <w:pPr>
              <w:rPr>
                <w:sz w:val="20"/>
              </w:rPr>
            </w:pPr>
          </w:p>
        </w:tc>
      </w:tr>
      <w:tr w:rsidR="00A812B3" w:rsidRPr="00E2582E" w14:paraId="2C95F731" w14:textId="77777777" w:rsidTr="00291821">
        <w:trPr>
          <w:cantSplit/>
          <w:trHeight w:val="228"/>
        </w:trPr>
        <w:tc>
          <w:tcPr>
            <w:tcW w:w="1804" w:type="dxa"/>
            <w:tcBorders>
              <w:top w:val="single" w:sz="4" w:space="0" w:color="auto"/>
            </w:tcBorders>
          </w:tcPr>
          <w:p w14:paraId="0E97ECD8"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7565DC07" w14:textId="77777777" w:rsidR="00A812B3" w:rsidRPr="00E2582E" w:rsidRDefault="00A812B3">
            <w:pPr>
              <w:rPr>
                <w:sz w:val="20"/>
              </w:rPr>
            </w:pPr>
          </w:p>
        </w:tc>
        <w:tc>
          <w:tcPr>
            <w:tcW w:w="1804" w:type="dxa"/>
            <w:tcBorders>
              <w:top w:val="single" w:sz="4" w:space="0" w:color="auto"/>
            </w:tcBorders>
          </w:tcPr>
          <w:p w14:paraId="5FB6F645" w14:textId="77777777" w:rsidR="00A812B3" w:rsidRPr="00E2582E" w:rsidRDefault="00A812B3">
            <w:pPr>
              <w:rPr>
                <w:sz w:val="20"/>
              </w:rPr>
            </w:pPr>
          </w:p>
        </w:tc>
        <w:tc>
          <w:tcPr>
            <w:tcW w:w="8769" w:type="dxa"/>
            <w:tcBorders>
              <w:top w:val="single" w:sz="4" w:space="0" w:color="auto"/>
            </w:tcBorders>
          </w:tcPr>
          <w:p w14:paraId="0912AD7B" w14:textId="77777777" w:rsidR="00A812B3" w:rsidRPr="00E2582E" w:rsidRDefault="00A812B3">
            <w:pPr>
              <w:rPr>
                <w:sz w:val="20"/>
              </w:rPr>
            </w:pPr>
          </w:p>
        </w:tc>
      </w:tr>
      <w:tr w:rsidR="00A812B3" w:rsidRPr="00E2582E" w14:paraId="6A5C9BCA" w14:textId="77777777" w:rsidTr="00291821">
        <w:trPr>
          <w:cantSplit/>
          <w:trHeight w:val="244"/>
        </w:trPr>
        <w:tc>
          <w:tcPr>
            <w:tcW w:w="1804" w:type="dxa"/>
            <w:tcBorders>
              <w:top w:val="single" w:sz="4" w:space="0" w:color="auto"/>
            </w:tcBorders>
          </w:tcPr>
          <w:p w14:paraId="1038CC6D"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6E0718DC" w14:textId="77777777" w:rsidR="00A812B3" w:rsidRPr="00E2582E" w:rsidRDefault="00A812B3">
            <w:pPr>
              <w:rPr>
                <w:sz w:val="20"/>
              </w:rPr>
            </w:pPr>
          </w:p>
        </w:tc>
        <w:tc>
          <w:tcPr>
            <w:tcW w:w="1804" w:type="dxa"/>
            <w:tcBorders>
              <w:top w:val="single" w:sz="4" w:space="0" w:color="auto"/>
            </w:tcBorders>
          </w:tcPr>
          <w:p w14:paraId="215190A8" w14:textId="77777777" w:rsidR="00A812B3" w:rsidRPr="00E2582E" w:rsidRDefault="00A812B3">
            <w:pPr>
              <w:rPr>
                <w:sz w:val="20"/>
              </w:rPr>
            </w:pPr>
          </w:p>
        </w:tc>
        <w:tc>
          <w:tcPr>
            <w:tcW w:w="8769" w:type="dxa"/>
            <w:tcBorders>
              <w:top w:val="single" w:sz="4" w:space="0" w:color="auto"/>
            </w:tcBorders>
          </w:tcPr>
          <w:p w14:paraId="512743B0" w14:textId="77777777" w:rsidR="00A812B3" w:rsidRPr="00E2582E" w:rsidRDefault="00A812B3">
            <w:pPr>
              <w:rPr>
                <w:sz w:val="20"/>
              </w:rPr>
            </w:pPr>
          </w:p>
        </w:tc>
      </w:tr>
    </w:tbl>
    <w:p w14:paraId="7DD180F3" w14:textId="77777777" w:rsidR="001A1D8A" w:rsidRPr="00A71026" w:rsidRDefault="00676CE4">
      <w:pPr>
        <w:rPr>
          <w:sz w:val="20"/>
        </w:rPr>
      </w:pPr>
      <w:r w:rsidRPr="00A71026">
        <w:rPr>
          <w:sz w:val="20"/>
        </w:rPr>
        <w:t>Add extra rows if needed</w:t>
      </w:r>
    </w:p>
    <w:p w14:paraId="694CF20C" w14:textId="77777777" w:rsidR="00676CE4" w:rsidRDefault="00676CE4">
      <w:pPr>
        <w:rPr>
          <w:sz w:val="20"/>
        </w:rPr>
      </w:pPr>
    </w:p>
    <w:p w14:paraId="47EE954B"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2011C315" w14:textId="77777777" w:rsidTr="0022485E">
        <w:tc>
          <w:tcPr>
            <w:tcW w:w="14312" w:type="dxa"/>
            <w:shd w:val="clear" w:color="auto" w:fill="auto"/>
          </w:tcPr>
          <w:p w14:paraId="26E23D68" w14:textId="77777777" w:rsidR="00676CE4" w:rsidRPr="00BA770A" w:rsidRDefault="00676CE4" w:rsidP="00676CE4">
            <w:pPr>
              <w:rPr>
                <w:b/>
                <w:sz w:val="24"/>
                <w:szCs w:val="24"/>
              </w:rPr>
            </w:pPr>
            <w:r w:rsidRPr="00BA770A">
              <w:rPr>
                <w:b/>
                <w:sz w:val="24"/>
                <w:szCs w:val="24"/>
              </w:rPr>
              <w:t>Checklist for submitting comments</w:t>
            </w:r>
          </w:p>
          <w:p w14:paraId="505A8C7B"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3CCC3263"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00B5C26E"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57F0ADDB"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474A97BB"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13ABB8D4" w14:textId="77777777" w:rsidR="0022485E" w:rsidRPr="0073545F" w:rsidRDefault="0022485E" w:rsidP="0022485E">
            <w:pPr>
              <w:numPr>
                <w:ilvl w:val="0"/>
                <w:numId w:val="7"/>
              </w:numPr>
              <w:rPr>
                <w:rFonts w:cs="Arial"/>
                <w:sz w:val="24"/>
                <w:szCs w:val="24"/>
              </w:rPr>
            </w:pPr>
            <w:r w:rsidRPr="0073545F">
              <w:rPr>
                <w:sz w:val="24"/>
                <w:szCs w:val="24"/>
              </w:rPr>
              <w:lastRenderedPageBreak/>
              <w:t>Ensure each comment stands alone; do not cross-refer within one comment to another comment.</w:t>
            </w:r>
          </w:p>
          <w:p w14:paraId="3DDE52F7"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15219F2E"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45E46C32"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671794C0"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w:t>
            </w:r>
            <w:proofErr w:type="gramStart"/>
            <w:r w:rsidRPr="0022485E">
              <w:rPr>
                <w:rFonts w:cs="Arial"/>
                <w:sz w:val="24"/>
                <w:szCs w:val="24"/>
              </w:rPr>
              <w:t>letters</w:t>
            </w:r>
            <w:proofErr w:type="gramEnd"/>
            <w:r w:rsidRPr="0022485E">
              <w:rPr>
                <w:rFonts w:cs="Arial"/>
                <w:sz w:val="24"/>
                <w:szCs w:val="24"/>
              </w:rPr>
              <w:t xml:space="preserve"> or leaflets. We return comments forms that have attachments without reading them. The stakeholder may resubmit the form without attachments, but it must be received by the deadline.</w:t>
            </w:r>
          </w:p>
          <w:p w14:paraId="0EB27ABF"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701BA190" w14:textId="77777777" w:rsidR="00A71026" w:rsidRPr="00A71026" w:rsidRDefault="00A71026" w:rsidP="00676CE4">
            <w:pPr>
              <w:rPr>
                <w:sz w:val="24"/>
                <w:szCs w:val="24"/>
              </w:rPr>
            </w:pPr>
          </w:p>
          <w:p w14:paraId="6F1209A5"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208F45B"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4C9312D0" w14:textId="77777777" w:rsidR="0022485E" w:rsidRDefault="0022485E" w:rsidP="00A71026">
            <w:pPr>
              <w:rPr>
                <w:rFonts w:cs="Arial"/>
                <w:bCs/>
                <w:sz w:val="24"/>
                <w:szCs w:val="24"/>
              </w:rPr>
            </w:pPr>
          </w:p>
          <w:p w14:paraId="4145818A"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22876C04"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4047A9F9" w14:textId="77777777" w:rsidR="0022485E" w:rsidRPr="0022485E" w:rsidRDefault="0022485E" w:rsidP="0022485E">
            <w:pPr>
              <w:widowControl w:val="0"/>
              <w:spacing w:line="288" w:lineRule="atLeast"/>
              <w:outlineLvl w:val="3"/>
              <w:rPr>
                <w:rStyle w:val="Emphasis"/>
                <w:rFonts w:cs="Arial"/>
                <w:i w:val="0"/>
                <w:iCs w:val="0"/>
                <w:sz w:val="24"/>
                <w:szCs w:val="24"/>
              </w:rPr>
            </w:pPr>
          </w:p>
          <w:p w14:paraId="18508B1A"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 xml:space="preserve">By submitting your data via this </w:t>
            </w:r>
            <w:proofErr w:type="gramStart"/>
            <w:r w:rsidRPr="0022485E">
              <w:rPr>
                <w:rStyle w:val="Emphasis"/>
                <w:rFonts w:cs="Arial"/>
                <w:i w:val="0"/>
                <w:iCs w:val="0"/>
                <w:sz w:val="24"/>
                <w:szCs w:val="24"/>
              </w:rPr>
              <w:t>form</w:t>
            </w:r>
            <w:proofErr w:type="gramEnd"/>
            <w:r w:rsidRPr="0022485E">
              <w:rPr>
                <w:rStyle w:val="Emphasis"/>
                <w:rFonts w:cs="Arial"/>
                <w:i w:val="0"/>
                <w:iCs w:val="0"/>
                <w:sz w:val="24"/>
                <w:szCs w:val="24"/>
              </w:rPr>
              <w:t xml:space="preserve"> you are confirming that you have read and understood this statement.</w:t>
            </w:r>
          </w:p>
          <w:p w14:paraId="64F52F86" w14:textId="77777777" w:rsidR="0022485E" w:rsidRPr="0022485E" w:rsidRDefault="0022485E" w:rsidP="0022485E">
            <w:pPr>
              <w:widowControl w:val="0"/>
              <w:spacing w:line="288" w:lineRule="atLeast"/>
              <w:outlineLvl w:val="3"/>
              <w:rPr>
                <w:rStyle w:val="Emphasis"/>
                <w:rFonts w:cs="Arial"/>
                <w:i w:val="0"/>
                <w:iCs w:val="0"/>
                <w:sz w:val="24"/>
              </w:rPr>
            </w:pPr>
          </w:p>
          <w:p w14:paraId="2D2D01AC"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32A5DCBB" w14:textId="77777777" w:rsidR="0022485E" w:rsidRPr="009A4A5A" w:rsidRDefault="0022485E" w:rsidP="00A71026">
            <w:pPr>
              <w:rPr>
                <w:sz w:val="20"/>
              </w:rPr>
            </w:pPr>
          </w:p>
        </w:tc>
      </w:tr>
    </w:tbl>
    <w:p w14:paraId="6475CB9A" w14:textId="77777777" w:rsidR="00676CE4" w:rsidRPr="00A71026" w:rsidRDefault="00676CE4">
      <w:pPr>
        <w:rPr>
          <w:sz w:val="20"/>
        </w:rPr>
      </w:pPr>
    </w:p>
    <w:p w14:paraId="1610BE05" w14:textId="77777777" w:rsidR="00676CE4" w:rsidRPr="00E66C63" w:rsidRDefault="00676CE4">
      <w:pPr>
        <w:rPr>
          <w:b/>
          <w:sz w:val="24"/>
          <w:szCs w:val="24"/>
        </w:rPr>
      </w:pPr>
    </w:p>
    <w:sectPr w:rsidR="00676CE4" w:rsidRPr="00E66C63" w:rsidSect="00291821">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BD35" w14:textId="77777777" w:rsidR="003B4B6D" w:rsidRDefault="003B4B6D" w:rsidP="00E66C63">
      <w:r>
        <w:separator/>
      </w:r>
    </w:p>
  </w:endnote>
  <w:endnote w:type="continuationSeparator" w:id="0">
    <w:p w14:paraId="56B6C02A" w14:textId="77777777" w:rsidR="003B4B6D" w:rsidRDefault="003B4B6D" w:rsidP="00E66C63">
      <w:r>
        <w:continuationSeparator/>
      </w:r>
    </w:p>
  </w:endnote>
  <w:endnote w:type="continuationNotice" w:id="1">
    <w:p w14:paraId="0ABCB660" w14:textId="77777777" w:rsidR="003B4B6D" w:rsidRDefault="003B4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9566" w14:textId="77777777" w:rsidR="009F70F2" w:rsidRDefault="009F7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CEF0" w14:textId="77777777" w:rsidR="00EE477E" w:rsidRDefault="00EE477E" w:rsidP="00EE477E">
    <w:pPr>
      <w:rPr>
        <w:sz w:val="18"/>
      </w:rPr>
    </w:pPr>
    <w:r>
      <w:rPr>
        <w:sz w:val="18"/>
      </w:rPr>
      <w:t>Please add extra rows as needed</w:t>
    </w:r>
  </w:p>
  <w:p w14:paraId="39FC6F95" w14:textId="77777777" w:rsidR="00EE477E" w:rsidRDefault="00EE477E" w:rsidP="00EE477E">
    <w:pPr>
      <w:tabs>
        <w:tab w:val="left" w:pos="5565"/>
      </w:tabs>
      <w:rPr>
        <w:sz w:val="18"/>
      </w:rPr>
    </w:pPr>
    <w:r>
      <w:rPr>
        <w:sz w:val="18"/>
      </w:rPr>
      <w:tab/>
    </w:r>
  </w:p>
  <w:p w14:paraId="245168EB" w14:textId="1ED56155" w:rsidR="00E66C63" w:rsidRPr="00EE477E" w:rsidRDefault="00EE477E" w:rsidP="0022485E">
    <w:r>
      <w:rPr>
        <w:szCs w:val="22"/>
      </w:rPr>
      <w:t>Please return to:</w:t>
    </w:r>
    <w:r>
      <w:t xml:space="preserve"> </w:t>
    </w:r>
    <w:hyperlink r:id="rId1" w:history="1">
      <w:r w:rsidR="0025509E" w:rsidRPr="007F2116">
        <w:rPr>
          <w:rStyle w:val="Hyperlink"/>
        </w:rPr>
        <w:t>foc@nice.org.uk</w:t>
      </w:r>
    </w:hyperlink>
    <w:r w:rsidR="0025509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B916" w14:textId="77777777" w:rsidR="009F70F2" w:rsidRDefault="009F7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8EF3" w14:textId="77777777" w:rsidR="003B4B6D" w:rsidRDefault="003B4B6D" w:rsidP="00E66C63">
      <w:r>
        <w:separator/>
      </w:r>
    </w:p>
  </w:footnote>
  <w:footnote w:type="continuationSeparator" w:id="0">
    <w:p w14:paraId="17B8B22A" w14:textId="77777777" w:rsidR="003B4B6D" w:rsidRDefault="003B4B6D" w:rsidP="00E66C63">
      <w:r>
        <w:continuationSeparator/>
      </w:r>
    </w:p>
  </w:footnote>
  <w:footnote w:type="continuationNotice" w:id="1">
    <w:p w14:paraId="0F2DA392" w14:textId="77777777" w:rsidR="003B4B6D" w:rsidRDefault="003B4B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E80D" w14:textId="77777777" w:rsidR="009F70F2" w:rsidRDefault="009F7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6B1" w14:textId="77777777" w:rsidR="009F70F2" w:rsidRDefault="009F7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0B0" w14:textId="3165E487" w:rsidR="00B94F71" w:rsidRDefault="0025509E" w:rsidP="00A71026">
    <w:pPr>
      <w:pStyle w:val="Heading3"/>
      <w:jc w:val="left"/>
      <w:rPr>
        <w:bCs w:val="0"/>
        <w:sz w:val="28"/>
        <w:szCs w:val="28"/>
      </w:rPr>
    </w:pPr>
    <w:r>
      <w:rPr>
        <w:bCs w:val="0"/>
        <w:sz w:val="28"/>
        <w:szCs w:val="28"/>
      </w:rPr>
      <w:t>Familial Ovarian Cancer</w:t>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sidR="00777433">
      <w:rPr>
        <w:bCs w:val="0"/>
        <w:sz w:val="28"/>
        <w:szCs w:val="28"/>
      </w:rPr>
      <w:tab/>
    </w:r>
    <w:r>
      <w:t xml:space="preserve">                   </w:t>
    </w:r>
    <w:r w:rsidR="009F70F2">
      <w:t xml:space="preserve"> </w:t>
    </w:r>
    <w:r>
      <w:t xml:space="preserve"> </w:t>
    </w:r>
    <w:r w:rsidR="00777433">
      <w:rPr>
        <w:bCs w:val="0"/>
        <w:sz w:val="28"/>
        <w:szCs w:val="28"/>
      </w:rPr>
      <w:tab/>
    </w:r>
    <w:r w:rsidR="00E559A9" w:rsidRPr="00E53E36">
      <w:rPr>
        <w:noProof/>
        <w:lang w:eastAsia="en-GB"/>
      </w:rPr>
      <w:drawing>
        <wp:inline distT="0" distB="0" distL="0" distR="0" wp14:anchorId="463C43DE" wp14:editId="110464A2">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023DEF5C" w14:textId="77777777" w:rsidR="00B94F71" w:rsidRPr="00937F34" w:rsidRDefault="00B94F71" w:rsidP="00A71026">
    <w:pPr>
      <w:pStyle w:val="Header"/>
      <w:rPr>
        <w:b/>
        <w:bCs/>
      </w:rPr>
    </w:pPr>
  </w:p>
  <w:p w14:paraId="1436EDBC" w14:textId="3300EBDF" w:rsidR="00777433" w:rsidRDefault="00B94F71">
    <w:pPr>
      <w:pStyle w:val="Heade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5pm</w:t>
    </w:r>
    <w:r w:rsidRPr="00777433">
      <w:rPr>
        <w:bCs/>
        <w:u w:val="single"/>
      </w:rPr>
      <w:t xml:space="preserve"> on </w:t>
    </w:r>
    <w:r w:rsidR="0025509E">
      <w:rPr>
        <w:bCs/>
        <w:u w:val="single"/>
      </w:rPr>
      <w:t xml:space="preserve">Monday 20 December </w:t>
    </w:r>
    <w:proofErr w:type="gramStart"/>
    <w:r w:rsidR="0025509E">
      <w:rPr>
        <w:bCs/>
        <w:u w:val="single"/>
      </w:rPr>
      <w:t>2021</w:t>
    </w:r>
    <w:r w:rsidR="009F70F2">
      <w:rPr>
        <w:bCs/>
        <w:u w:val="single"/>
      </w:rPr>
      <w:t xml:space="preserve">  </w:t>
    </w:r>
    <w:r w:rsidR="009F70F2">
      <w:rPr>
        <w:bCs/>
        <w:u w:val="single"/>
      </w:rPr>
      <w:tab/>
    </w:r>
    <w:proofErr w:type="gramEnd"/>
    <w:r w:rsidR="009F70F2" w:rsidRPr="009F70F2">
      <w:rPr>
        <w:b/>
        <w:u w:val="single"/>
      </w:rPr>
      <w:t>E</w:t>
    </w:r>
    <w:r w:rsidR="00123009" w:rsidRPr="009F70F2">
      <w:rPr>
        <w:b/>
        <w:u w:val="single"/>
      </w:rPr>
      <w:t>mail:</w:t>
    </w:r>
    <w:r w:rsidR="00777433" w:rsidRPr="009F70F2">
      <w:rPr>
        <w:b/>
        <w:u w:val="single"/>
      </w:rPr>
      <w:t xml:space="preserve"> </w:t>
    </w:r>
    <w:hyperlink r:id="rId2" w:history="1">
      <w:r w:rsidR="0025509E" w:rsidRPr="009F70F2">
        <w:rPr>
          <w:rStyle w:val="Hyperlink"/>
          <w:bCs/>
        </w:rPr>
        <w:t>foc@nice.org.uk</w:t>
      </w:r>
    </w:hyperlink>
    <w:r w:rsidR="0025509E">
      <w:rPr>
        <w:bCs/>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6D"/>
    <w:rsid w:val="000431A5"/>
    <w:rsid w:val="00055695"/>
    <w:rsid w:val="00064B5F"/>
    <w:rsid w:val="0006754A"/>
    <w:rsid w:val="00072D10"/>
    <w:rsid w:val="00080388"/>
    <w:rsid w:val="00093436"/>
    <w:rsid w:val="000D4EA3"/>
    <w:rsid w:val="000D7B25"/>
    <w:rsid w:val="00111270"/>
    <w:rsid w:val="00115D22"/>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5509E"/>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B4B6D"/>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9F70F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CA5165"/>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2039F"/>
  <w15:chartTrackingRefBased/>
  <w15:docId w15:val="{56DC2FD9-C544-4A61-82E1-04D1B640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25509E"/>
    <w:rPr>
      <w:color w:val="605E5C"/>
      <w:shd w:val="clear" w:color="auto" w:fill="E1DFDD"/>
    </w:rPr>
  </w:style>
  <w:style w:type="paragraph" w:styleId="ListParagraph">
    <w:name w:val="List Paragraph"/>
    <w:basedOn w:val="Normal"/>
    <w:uiPriority w:val="34"/>
    <w:qFormat/>
    <w:rsid w:val="00115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privacy-notic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foc@nice.org.uk"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foc@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(Feb 20)</Template>
  <TotalTime>11</TotalTime>
  <Pages>3</Pages>
  <Words>689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4385</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Christina Barnes</dc:creator>
  <cp:keywords/>
  <cp:lastModifiedBy>Christina Barnes</cp:lastModifiedBy>
  <cp:revision>5</cp:revision>
  <cp:lastPrinted>2014-03-26T12:19:00Z</cp:lastPrinted>
  <dcterms:created xsi:type="dcterms:W3CDTF">2021-11-18T11:11:00Z</dcterms:created>
  <dcterms:modified xsi:type="dcterms:W3CDTF">2021-11-22T08:57:00Z</dcterms:modified>
</cp:coreProperties>
</file>