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370A" w14:textId="1D934E9A" w:rsidR="00AB5A75" w:rsidRDefault="007C6DC6" w:rsidP="007C6DC6">
      <w:pPr>
        <w:pStyle w:val="AppHead"/>
      </w:pPr>
      <w:bookmarkStart w:id="0" w:name="_Toc407036812"/>
      <w:bookmarkStart w:id="1" w:name="_Toc441749551"/>
      <w:bookmarkStart w:id="2" w:name="_Toc443993584"/>
      <w:bookmarkStart w:id="3" w:name="_Toc443999961"/>
      <w:bookmarkStart w:id="4" w:name="_Toc444266617"/>
      <w:r w:rsidRPr="007C6DC6">
        <w:t>Clinical evidence – search strategies</w:t>
      </w:r>
      <w:bookmarkStart w:id="5" w:name="_GoBack"/>
      <w:bookmarkEnd w:id="0"/>
      <w:bookmarkEnd w:id="1"/>
      <w:bookmarkEnd w:id="2"/>
      <w:bookmarkEnd w:id="3"/>
      <w:bookmarkEnd w:id="4"/>
      <w:bookmarkEnd w:id="5"/>
    </w:p>
    <w:p w14:paraId="2EB828B0" w14:textId="77777777" w:rsidR="0007105F" w:rsidRPr="0007105F" w:rsidRDefault="0007105F" w:rsidP="0007105F"/>
    <w:sdt>
      <w:sdtPr>
        <w:rPr>
          <w:rFonts w:eastAsiaTheme="minorHAnsi"/>
          <w:b w:val="0"/>
          <w:noProof w:val="0"/>
          <w:lang w:eastAsia="en-US"/>
        </w:rPr>
        <w:id w:val="374050383"/>
        <w:docPartObj>
          <w:docPartGallery w:val="Table of Contents"/>
          <w:docPartUnique/>
        </w:docPartObj>
      </w:sdtPr>
      <w:sdtEndPr>
        <w:rPr>
          <w:bCs/>
        </w:rPr>
      </w:sdtEndPr>
      <w:sdtContent>
        <w:p w14:paraId="468B5162" w14:textId="77777777" w:rsidR="00ED7B93" w:rsidRDefault="00845173" w:rsidP="00845173">
          <w:pPr>
            <w:pStyle w:val="TOC1"/>
            <w:tabs>
              <w:tab w:val="left" w:leader="dot" w:pos="425"/>
              <w:tab w:val="left" w:pos="1701"/>
            </w:tabs>
            <w:spacing w:after="120"/>
            <w:ind w:right="425"/>
          </w:pPr>
          <w:r w:rsidRPr="00845173">
            <w:rPr>
              <w:rFonts w:eastAsiaTheme="minorHAnsi"/>
              <w:noProof w:val="0"/>
              <w:lang w:eastAsia="en-US"/>
            </w:rPr>
            <w:t>Abbreviations</w:t>
          </w:r>
          <w:r>
            <w:rPr>
              <w:rStyle w:val="Hyperlink"/>
            </w:rPr>
            <w:tab/>
          </w:r>
          <w:r>
            <w:rPr>
              <w:rStyle w:val="Hyperlink"/>
            </w:rPr>
            <w:tab/>
          </w:r>
          <w:r w:rsidR="0007105F">
            <w:rPr>
              <w:rStyle w:val="Hyperlink"/>
            </w:rPr>
            <w:fldChar w:fldCharType="begin"/>
          </w:r>
          <w:r w:rsidR="0007105F" w:rsidRPr="00845173">
            <w:rPr>
              <w:rStyle w:val="Hyperlink"/>
            </w:rPr>
            <w:instrText xml:space="preserve"> TOC \o "1-3" \h \z \u </w:instrText>
          </w:r>
          <w:r w:rsidR="0007105F">
            <w:rPr>
              <w:rStyle w:val="Hyperlink"/>
            </w:rPr>
            <w:fldChar w:fldCharType="separate"/>
          </w:r>
        </w:p>
        <w:p w14:paraId="69BE05CC" w14:textId="77777777" w:rsidR="00ED7B93" w:rsidRDefault="00ED7B93">
          <w:pPr>
            <w:pStyle w:val="TOC1"/>
            <w:tabs>
              <w:tab w:val="left" w:pos="1701"/>
            </w:tabs>
            <w:rPr>
              <w:b w:val="0"/>
            </w:rPr>
          </w:pPr>
          <w:hyperlink w:anchor="_Toc444266617" w:history="1">
            <w:r w:rsidRPr="00AD1B3A">
              <w:rPr>
                <w:rStyle w:val="Hyperlink"/>
                <w:rFonts w:asciiTheme="majorHAnsi" w:hAnsiTheme="majorHAnsi" w:cstheme="majorHAnsi"/>
              </w:rPr>
              <w:t>Appendix H:</w:t>
            </w:r>
            <w:r>
              <w:rPr>
                <w:b w:val="0"/>
              </w:rPr>
              <w:tab/>
            </w:r>
            <w:r w:rsidRPr="00AD1B3A">
              <w:rPr>
                <w:rStyle w:val="Hyperlink"/>
              </w:rPr>
              <w:t>Search strategies for the identification of clinical studies</w:t>
            </w:r>
            <w:r>
              <w:rPr>
                <w:webHidden/>
              </w:rPr>
              <w:tab/>
            </w:r>
            <w:r>
              <w:rPr>
                <w:webHidden/>
              </w:rPr>
              <w:fldChar w:fldCharType="begin"/>
            </w:r>
            <w:r>
              <w:rPr>
                <w:webHidden/>
              </w:rPr>
              <w:instrText xml:space="preserve"> PAGEREF _Toc444266617 \h </w:instrText>
            </w:r>
            <w:r>
              <w:rPr>
                <w:webHidden/>
              </w:rPr>
            </w:r>
            <w:r>
              <w:rPr>
                <w:webHidden/>
              </w:rPr>
              <w:fldChar w:fldCharType="separate"/>
            </w:r>
            <w:r>
              <w:rPr>
                <w:webHidden/>
              </w:rPr>
              <w:t>1</w:t>
            </w:r>
            <w:r>
              <w:rPr>
                <w:webHidden/>
              </w:rPr>
              <w:fldChar w:fldCharType="end"/>
            </w:r>
          </w:hyperlink>
        </w:p>
        <w:p w14:paraId="39F16436" w14:textId="77777777" w:rsidR="00ED7B93" w:rsidRDefault="00ED7B93">
          <w:pPr>
            <w:pStyle w:val="TOC1"/>
            <w:rPr>
              <w:b w:val="0"/>
            </w:rPr>
          </w:pPr>
          <w:hyperlink w:anchor="_Toc444266618" w:history="1">
            <w:r w:rsidRPr="00AD1B3A">
              <w:rPr>
                <w:rStyle w:val="Hyperlink"/>
                <w:rFonts w:asciiTheme="majorHAnsi" w:hAnsiTheme="majorHAnsi" w:cstheme="majorHAnsi"/>
              </w:rPr>
              <w:t>H.1</w:t>
            </w:r>
            <w:r>
              <w:rPr>
                <w:b w:val="0"/>
              </w:rPr>
              <w:tab/>
            </w:r>
            <w:r w:rsidRPr="00AD1B3A">
              <w:rPr>
                <w:rStyle w:val="Hyperlink"/>
              </w:rPr>
              <w:t>Scoping searches</w:t>
            </w:r>
            <w:r>
              <w:rPr>
                <w:webHidden/>
              </w:rPr>
              <w:tab/>
            </w:r>
            <w:r>
              <w:rPr>
                <w:webHidden/>
              </w:rPr>
              <w:fldChar w:fldCharType="begin"/>
            </w:r>
            <w:r>
              <w:rPr>
                <w:webHidden/>
              </w:rPr>
              <w:instrText xml:space="preserve"> PAGEREF _Toc444266618 \h </w:instrText>
            </w:r>
            <w:r>
              <w:rPr>
                <w:webHidden/>
              </w:rPr>
            </w:r>
            <w:r>
              <w:rPr>
                <w:webHidden/>
              </w:rPr>
              <w:fldChar w:fldCharType="separate"/>
            </w:r>
            <w:r>
              <w:rPr>
                <w:webHidden/>
              </w:rPr>
              <w:t>3</w:t>
            </w:r>
            <w:r>
              <w:rPr>
                <w:webHidden/>
              </w:rPr>
              <w:fldChar w:fldCharType="end"/>
            </w:r>
          </w:hyperlink>
        </w:p>
        <w:p w14:paraId="7C9E442E" w14:textId="77777777" w:rsidR="00ED7B93" w:rsidRDefault="00ED7B93">
          <w:pPr>
            <w:pStyle w:val="TOC1"/>
            <w:rPr>
              <w:b w:val="0"/>
            </w:rPr>
          </w:pPr>
          <w:hyperlink w:anchor="_Toc444266619" w:history="1">
            <w:r w:rsidRPr="00AD1B3A">
              <w:rPr>
                <w:rStyle w:val="Hyperlink"/>
                <w:rFonts w:asciiTheme="majorHAnsi" w:hAnsiTheme="majorHAnsi" w:cstheme="majorHAnsi"/>
              </w:rPr>
              <w:t>H.2</w:t>
            </w:r>
            <w:r>
              <w:rPr>
                <w:b w:val="0"/>
              </w:rPr>
              <w:tab/>
            </w:r>
            <w:r w:rsidRPr="00AD1B3A">
              <w:rPr>
                <w:rStyle w:val="Hyperlink"/>
              </w:rPr>
              <w:t>Systematic search</w:t>
            </w:r>
            <w:r>
              <w:rPr>
                <w:webHidden/>
              </w:rPr>
              <w:tab/>
            </w:r>
            <w:r>
              <w:rPr>
                <w:webHidden/>
              </w:rPr>
              <w:fldChar w:fldCharType="begin"/>
            </w:r>
            <w:r>
              <w:rPr>
                <w:webHidden/>
              </w:rPr>
              <w:instrText xml:space="preserve"> PAGEREF _Toc444266619 \h </w:instrText>
            </w:r>
            <w:r>
              <w:rPr>
                <w:webHidden/>
              </w:rPr>
            </w:r>
            <w:r>
              <w:rPr>
                <w:webHidden/>
              </w:rPr>
              <w:fldChar w:fldCharType="separate"/>
            </w:r>
            <w:r>
              <w:rPr>
                <w:webHidden/>
              </w:rPr>
              <w:t>4</w:t>
            </w:r>
            <w:r>
              <w:rPr>
                <w:webHidden/>
              </w:rPr>
              <w:fldChar w:fldCharType="end"/>
            </w:r>
          </w:hyperlink>
        </w:p>
        <w:p w14:paraId="5EAA8D5F" w14:textId="77777777" w:rsidR="00ED7B93" w:rsidRDefault="00ED7B93">
          <w:pPr>
            <w:pStyle w:val="TOC1"/>
            <w:tabs>
              <w:tab w:val="left" w:pos="993"/>
            </w:tabs>
            <w:rPr>
              <w:b w:val="0"/>
            </w:rPr>
          </w:pPr>
          <w:hyperlink w:anchor="_Toc444266620" w:history="1">
            <w:r w:rsidRPr="00AD1B3A">
              <w:rPr>
                <w:rStyle w:val="Hyperlink"/>
                <w:rFonts w:asciiTheme="majorHAnsi" w:hAnsiTheme="majorHAnsi" w:cstheme="majorHAnsi"/>
              </w:rPr>
              <w:t>H.2.1</w:t>
            </w:r>
            <w:r>
              <w:rPr>
                <w:b w:val="0"/>
              </w:rPr>
              <w:tab/>
            </w:r>
            <w:r w:rsidRPr="00AD1B3A">
              <w:rPr>
                <w:rStyle w:val="Hyperlink"/>
              </w:rPr>
              <w:t>Search 1</w:t>
            </w:r>
            <w:r>
              <w:rPr>
                <w:webHidden/>
              </w:rPr>
              <w:tab/>
            </w:r>
            <w:r>
              <w:rPr>
                <w:webHidden/>
              </w:rPr>
              <w:fldChar w:fldCharType="begin"/>
            </w:r>
            <w:r>
              <w:rPr>
                <w:webHidden/>
              </w:rPr>
              <w:instrText xml:space="preserve"> PAGEREF _Toc444266620 \h </w:instrText>
            </w:r>
            <w:r>
              <w:rPr>
                <w:webHidden/>
              </w:rPr>
            </w:r>
            <w:r>
              <w:rPr>
                <w:webHidden/>
              </w:rPr>
              <w:fldChar w:fldCharType="separate"/>
            </w:r>
            <w:r>
              <w:rPr>
                <w:webHidden/>
              </w:rPr>
              <w:t>10</w:t>
            </w:r>
            <w:r>
              <w:rPr>
                <w:webHidden/>
              </w:rPr>
              <w:fldChar w:fldCharType="end"/>
            </w:r>
          </w:hyperlink>
        </w:p>
        <w:p w14:paraId="4FFE6EAC" w14:textId="77777777" w:rsidR="00ED7B93" w:rsidRDefault="00ED7B93">
          <w:pPr>
            <w:pStyle w:val="TOC1"/>
            <w:tabs>
              <w:tab w:val="left" w:pos="993"/>
            </w:tabs>
            <w:rPr>
              <w:b w:val="0"/>
            </w:rPr>
          </w:pPr>
          <w:hyperlink w:anchor="_Toc444266621" w:history="1">
            <w:r w:rsidRPr="00AD1B3A">
              <w:rPr>
                <w:rStyle w:val="Hyperlink"/>
                <w:rFonts w:asciiTheme="majorHAnsi" w:hAnsiTheme="majorHAnsi" w:cstheme="majorHAnsi"/>
              </w:rPr>
              <w:t>H.2.2</w:t>
            </w:r>
            <w:r>
              <w:rPr>
                <w:b w:val="0"/>
              </w:rPr>
              <w:tab/>
            </w:r>
            <w:r w:rsidRPr="00AD1B3A">
              <w:rPr>
                <w:rStyle w:val="Hyperlink"/>
              </w:rPr>
              <w:t>Search 2 (updates: Buckles and colleagues [2013])</w:t>
            </w:r>
            <w:r>
              <w:rPr>
                <w:webHidden/>
              </w:rPr>
              <w:tab/>
            </w:r>
            <w:r>
              <w:rPr>
                <w:webHidden/>
              </w:rPr>
              <w:fldChar w:fldCharType="begin"/>
            </w:r>
            <w:r>
              <w:rPr>
                <w:webHidden/>
              </w:rPr>
              <w:instrText xml:space="preserve"> PAGEREF _Toc444266621 \h </w:instrText>
            </w:r>
            <w:r>
              <w:rPr>
                <w:webHidden/>
              </w:rPr>
            </w:r>
            <w:r>
              <w:rPr>
                <w:webHidden/>
              </w:rPr>
              <w:fldChar w:fldCharType="separate"/>
            </w:r>
            <w:r>
              <w:rPr>
                <w:webHidden/>
              </w:rPr>
              <w:t>19</w:t>
            </w:r>
            <w:r>
              <w:rPr>
                <w:webHidden/>
              </w:rPr>
              <w:fldChar w:fldCharType="end"/>
            </w:r>
          </w:hyperlink>
        </w:p>
        <w:p w14:paraId="6EE88B4E" w14:textId="77777777" w:rsidR="00ED7B93" w:rsidRDefault="00ED7B93">
          <w:pPr>
            <w:pStyle w:val="TOC1"/>
            <w:tabs>
              <w:tab w:val="left" w:pos="993"/>
            </w:tabs>
            <w:rPr>
              <w:b w:val="0"/>
            </w:rPr>
          </w:pPr>
          <w:hyperlink w:anchor="_Toc444266622" w:history="1">
            <w:r w:rsidRPr="00AD1B3A">
              <w:rPr>
                <w:rStyle w:val="Hyperlink"/>
                <w:rFonts w:asciiTheme="majorHAnsi" w:hAnsiTheme="majorHAnsi" w:cstheme="majorHAnsi"/>
              </w:rPr>
              <w:t>H.2.3</w:t>
            </w:r>
            <w:r>
              <w:rPr>
                <w:b w:val="0"/>
              </w:rPr>
              <w:tab/>
            </w:r>
            <w:r w:rsidRPr="00AD1B3A">
              <w:rPr>
                <w:rStyle w:val="Hyperlink"/>
              </w:rPr>
              <w:t>Search 3 (updates: Einfeld and colleagues [2014])</w:t>
            </w:r>
            <w:r>
              <w:rPr>
                <w:webHidden/>
              </w:rPr>
              <w:tab/>
            </w:r>
            <w:r>
              <w:rPr>
                <w:webHidden/>
              </w:rPr>
              <w:fldChar w:fldCharType="begin"/>
            </w:r>
            <w:r>
              <w:rPr>
                <w:webHidden/>
              </w:rPr>
              <w:instrText xml:space="preserve"> PAGEREF _Toc444266622 \h </w:instrText>
            </w:r>
            <w:r>
              <w:rPr>
                <w:webHidden/>
              </w:rPr>
            </w:r>
            <w:r>
              <w:rPr>
                <w:webHidden/>
              </w:rPr>
              <w:fldChar w:fldCharType="separate"/>
            </w:r>
            <w:r>
              <w:rPr>
                <w:webHidden/>
              </w:rPr>
              <w:t>19</w:t>
            </w:r>
            <w:r>
              <w:rPr>
                <w:webHidden/>
              </w:rPr>
              <w:fldChar w:fldCharType="end"/>
            </w:r>
          </w:hyperlink>
        </w:p>
        <w:p w14:paraId="6A3532D5" w14:textId="77777777" w:rsidR="00ED7B93" w:rsidRDefault="00ED7B93">
          <w:pPr>
            <w:pStyle w:val="TOC1"/>
            <w:tabs>
              <w:tab w:val="left" w:pos="993"/>
            </w:tabs>
            <w:rPr>
              <w:b w:val="0"/>
            </w:rPr>
          </w:pPr>
          <w:hyperlink w:anchor="_Toc444266623" w:history="1">
            <w:r w:rsidRPr="00AD1B3A">
              <w:rPr>
                <w:rStyle w:val="Hyperlink"/>
                <w:rFonts w:asciiTheme="majorHAnsi" w:hAnsiTheme="majorHAnsi" w:cstheme="majorHAnsi"/>
              </w:rPr>
              <w:t>H.2.4</w:t>
            </w:r>
            <w:r>
              <w:rPr>
                <w:b w:val="0"/>
              </w:rPr>
              <w:tab/>
            </w:r>
            <w:r w:rsidRPr="00AD1B3A">
              <w:rPr>
                <w:rStyle w:val="Hyperlink"/>
                <w:rFonts w:ascii="Arial" w:hAnsi="Arial" w:cs="Arial"/>
              </w:rPr>
              <w:t>Interventions to prevent mental health problems</w:t>
            </w:r>
            <w:r>
              <w:rPr>
                <w:webHidden/>
              </w:rPr>
              <w:tab/>
            </w:r>
            <w:r>
              <w:rPr>
                <w:webHidden/>
              </w:rPr>
              <w:fldChar w:fldCharType="begin"/>
            </w:r>
            <w:r>
              <w:rPr>
                <w:webHidden/>
              </w:rPr>
              <w:instrText xml:space="preserve"> PAGEREF _Toc444266623 \h </w:instrText>
            </w:r>
            <w:r>
              <w:rPr>
                <w:webHidden/>
              </w:rPr>
            </w:r>
            <w:r>
              <w:rPr>
                <w:webHidden/>
              </w:rPr>
              <w:fldChar w:fldCharType="separate"/>
            </w:r>
            <w:r>
              <w:rPr>
                <w:webHidden/>
              </w:rPr>
              <w:t>31</w:t>
            </w:r>
            <w:r>
              <w:rPr>
                <w:webHidden/>
              </w:rPr>
              <w:fldChar w:fldCharType="end"/>
            </w:r>
          </w:hyperlink>
        </w:p>
        <w:p w14:paraId="15EC0D31" w14:textId="77777777" w:rsidR="00ED7B93" w:rsidRDefault="00ED7B93">
          <w:pPr>
            <w:pStyle w:val="TOC1"/>
            <w:tabs>
              <w:tab w:val="left" w:pos="993"/>
            </w:tabs>
            <w:rPr>
              <w:b w:val="0"/>
            </w:rPr>
          </w:pPr>
          <w:hyperlink w:anchor="_Toc444266624" w:history="1">
            <w:r w:rsidRPr="00AD1B3A">
              <w:rPr>
                <w:rStyle w:val="Hyperlink"/>
                <w:rFonts w:asciiTheme="majorHAnsi" w:hAnsiTheme="majorHAnsi" w:cstheme="majorHAnsi"/>
              </w:rPr>
              <w:t>H.2.5</w:t>
            </w:r>
            <w:r>
              <w:rPr>
                <w:b w:val="0"/>
              </w:rPr>
              <w:tab/>
            </w:r>
            <w:r w:rsidRPr="00AD1B3A">
              <w:rPr>
                <w:rStyle w:val="Hyperlink"/>
                <w:rFonts w:ascii="Arial" w:hAnsi="Arial" w:cs="Arial"/>
              </w:rPr>
              <w:t>Interventions to treat and manage mental health problems</w:t>
            </w:r>
            <w:r>
              <w:rPr>
                <w:webHidden/>
              </w:rPr>
              <w:tab/>
            </w:r>
            <w:r>
              <w:rPr>
                <w:webHidden/>
              </w:rPr>
              <w:fldChar w:fldCharType="begin"/>
            </w:r>
            <w:r>
              <w:rPr>
                <w:webHidden/>
              </w:rPr>
              <w:instrText xml:space="preserve"> PAGEREF _Toc444266624 \h </w:instrText>
            </w:r>
            <w:r>
              <w:rPr>
                <w:webHidden/>
              </w:rPr>
            </w:r>
            <w:r>
              <w:rPr>
                <w:webHidden/>
              </w:rPr>
              <w:fldChar w:fldCharType="separate"/>
            </w:r>
            <w:r>
              <w:rPr>
                <w:webHidden/>
              </w:rPr>
              <w:t>32</w:t>
            </w:r>
            <w:r>
              <w:rPr>
                <w:webHidden/>
              </w:rPr>
              <w:fldChar w:fldCharType="end"/>
            </w:r>
          </w:hyperlink>
        </w:p>
        <w:p w14:paraId="1BC2D54A" w14:textId="77777777" w:rsidR="00ED7B93" w:rsidRDefault="00ED7B93">
          <w:pPr>
            <w:pStyle w:val="TOC1"/>
            <w:tabs>
              <w:tab w:val="left" w:pos="993"/>
            </w:tabs>
            <w:rPr>
              <w:b w:val="0"/>
            </w:rPr>
          </w:pPr>
          <w:hyperlink w:anchor="_Toc444266625" w:history="1">
            <w:r w:rsidRPr="00AD1B3A">
              <w:rPr>
                <w:rStyle w:val="Hyperlink"/>
                <w:rFonts w:asciiTheme="majorHAnsi" w:hAnsiTheme="majorHAnsi" w:cstheme="majorHAnsi"/>
              </w:rPr>
              <w:t>H.2.6</w:t>
            </w:r>
            <w:r>
              <w:rPr>
                <w:b w:val="0"/>
              </w:rPr>
              <w:tab/>
            </w:r>
            <w:r w:rsidRPr="00AD1B3A">
              <w:rPr>
                <w:rStyle w:val="Hyperlink"/>
                <w:rFonts w:ascii="Arial" w:hAnsi="Arial" w:cs="Arial"/>
              </w:rPr>
              <w:t>Approaches for service access, coordination and communication, and engagement and empowerment</w:t>
            </w:r>
            <w:r>
              <w:rPr>
                <w:webHidden/>
              </w:rPr>
              <w:tab/>
            </w:r>
            <w:r>
              <w:rPr>
                <w:webHidden/>
              </w:rPr>
              <w:fldChar w:fldCharType="begin"/>
            </w:r>
            <w:r>
              <w:rPr>
                <w:webHidden/>
              </w:rPr>
              <w:instrText xml:space="preserve"> PAGEREF _Toc444266625 \h </w:instrText>
            </w:r>
            <w:r>
              <w:rPr>
                <w:webHidden/>
              </w:rPr>
            </w:r>
            <w:r>
              <w:rPr>
                <w:webHidden/>
              </w:rPr>
              <w:fldChar w:fldCharType="separate"/>
            </w:r>
            <w:r>
              <w:rPr>
                <w:webHidden/>
              </w:rPr>
              <w:t>33</w:t>
            </w:r>
            <w:r>
              <w:rPr>
                <w:webHidden/>
              </w:rPr>
              <w:fldChar w:fldCharType="end"/>
            </w:r>
          </w:hyperlink>
        </w:p>
        <w:p w14:paraId="1C7D2C1C" w14:textId="77777777" w:rsidR="00ED7B93" w:rsidRDefault="00ED7B93">
          <w:pPr>
            <w:pStyle w:val="TOC1"/>
            <w:tabs>
              <w:tab w:val="left" w:pos="993"/>
            </w:tabs>
            <w:rPr>
              <w:b w:val="0"/>
            </w:rPr>
          </w:pPr>
          <w:hyperlink w:anchor="_Toc444266626" w:history="1">
            <w:r w:rsidRPr="00AD1B3A">
              <w:rPr>
                <w:rStyle w:val="Hyperlink"/>
                <w:rFonts w:asciiTheme="majorHAnsi" w:hAnsiTheme="majorHAnsi" w:cstheme="majorHAnsi"/>
              </w:rPr>
              <w:t>H.2.7</w:t>
            </w:r>
            <w:r>
              <w:rPr>
                <w:b w:val="0"/>
              </w:rPr>
              <w:tab/>
            </w:r>
            <w:r w:rsidRPr="00AD1B3A">
              <w:rPr>
                <w:rStyle w:val="Hyperlink"/>
                <w:rFonts w:ascii="Arial" w:hAnsi="Arial" w:cs="Arial"/>
              </w:rPr>
              <w:t>Models for transition between services</w:t>
            </w:r>
            <w:r>
              <w:rPr>
                <w:webHidden/>
              </w:rPr>
              <w:tab/>
            </w:r>
            <w:r>
              <w:rPr>
                <w:webHidden/>
              </w:rPr>
              <w:fldChar w:fldCharType="begin"/>
            </w:r>
            <w:r>
              <w:rPr>
                <w:webHidden/>
              </w:rPr>
              <w:instrText xml:space="preserve"> PAGEREF _Toc444266626 \h </w:instrText>
            </w:r>
            <w:r>
              <w:rPr>
                <w:webHidden/>
              </w:rPr>
            </w:r>
            <w:r>
              <w:rPr>
                <w:webHidden/>
              </w:rPr>
              <w:fldChar w:fldCharType="separate"/>
            </w:r>
            <w:r>
              <w:rPr>
                <w:webHidden/>
              </w:rPr>
              <w:t>33</w:t>
            </w:r>
            <w:r>
              <w:rPr>
                <w:webHidden/>
              </w:rPr>
              <w:fldChar w:fldCharType="end"/>
            </w:r>
          </w:hyperlink>
        </w:p>
        <w:p w14:paraId="0911F8CE" w14:textId="77777777" w:rsidR="00ED7B93" w:rsidRDefault="00ED7B93">
          <w:pPr>
            <w:pStyle w:val="TOC1"/>
            <w:tabs>
              <w:tab w:val="left" w:pos="993"/>
            </w:tabs>
            <w:rPr>
              <w:b w:val="0"/>
            </w:rPr>
          </w:pPr>
          <w:hyperlink w:anchor="_Toc444266627" w:history="1">
            <w:r w:rsidRPr="00AD1B3A">
              <w:rPr>
                <w:rStyle w:val="Hyperlink"/>
                <w:rFonts w:asciiTheme="majorHAnsi" w:hAnsiTheme="majorHAnsi" w:cstheme="majorHAnsi"/>
              </w:rPr>
              <w:t>H.2.8</w:t>
            </w:r>
            <w:r>
              <w:rPr>
                <w:b w:val="0"/>
              </w:rPr>
              <w:tab/>
            </w:r>
            <w:r w:rsidRPr="00AD1B3A">
              <w:rPr>
                <w:rStyle w:val="Hyperlink"/>
                <w:rFonts w:ascii="Arial" w:hAnsi="Arial" w:cs="Arial"/>
              </w:rPr>
              <w:t>Service structures, training and supervision to support practitioners in delivery effective interventions</w:t>
            </w:r>
            <w:r>
              <w:rPr>
                <w:webHidden/>
              </w:rPr>
              <w:tab/>
            </w:r>
            <w:r>
              <w:rPr>
                <w:webHidden/>
              </w:rPr>
              <w:fldChar w:fldCharType="begin"/>
            </w:r>
            <w:r>
              <w:rPr>
                <w:webHidden/>
              </w:rPr>
              <w:instrText xml:space="preserve"> PAGEREF _Toc444266627 \h </w:instrText>
            </w:r>
            <w:r>
              <w:rPr>
                <w:webHidden/>
              </w:rPr>
            </w:r>
            <w:r>
              <w:rPr>
                <w:webHidden/>
              </w:rPr>
              <w:fldChar w:fldCharType="separate"/>
            </w:r>
            <w:r>
              <w:rPr>
                <w:webHidden/>
              </w:rPr>
              <w:t>34</w:t>
            </w:r>
            <w:r>
              <w:rPr>
                <w:webHidden/>
              </w:rPr>
              <w:fldChar w:fldCharType="end"/>
            </w:r>
          </w:hyperlink>
        </w:p>
        <w:p w14:paraId="1182A705" w14:textId="77777777" w:rsidR="00ED7B93" w:rsidRDefault="00ED7B93">
          <w:pPr>
            <w:pStyle w:val="TOC1"/>
            <w:tabs>
              <w:tab w:val="left" w:pos="993"/>
            </w:tabs>
            <w:rPr>
              <w:b w:val="0"/>
            </w:rPr>
          </w:pPr>
          <w:hyperlink w:anchor="_Toc444266628" w:history="1">
            <w:r w:rsidRPr="00AD1B3A">
              <w:rPr>
                <w:rStyle w:val="Hyperlink"/>
                <w:rFonts w:asciiTheme="majorHAnsi" w:hAnsiTheme="majorHAnsi" w:cstheme="majorHAnsi"/>
              </w:rPr>
              <w:t>H.2.9</w:t>
            </w:r>
            <w:r>
              <w:rPr>
                <w:b w:val="0"/>
              </w:rPr>
              <w:tab/>
            </w:r>
            <w:r w:rsidRPr="00AD1B3A">
              <w:rPr>
                <w:rStyle w:val="Hyperlink"/>
                <w:rFonts w:ascii="Arial" w:hAnsi="Arial" w:cs="Arial"/>
              </w:rPr>
              <w:t>Interventions, training, support to improve health and wellbeing of family carers and staff</w:t>
            </w:r>
            <w:r>
              <w:rPr>
                <w:webHidden/>
              </w:rPr>
              <w:tab/>
            </w:r>
            <w:r>
              <w:rPr>
                <w:webHidden/>
              </w:rPr>
              <w:fldChar w:fldCharType="begin"/>
            </w:r>
            <w:r>
              <w:rPr>
                <w:webHidden/>
              </w:rPr>
              <w:instrText xml:space="preserve"> PAGEREF _Toc444266628 \h </w:instrText>
            </w:r>
            <w:r>
              <w:rPr>
                <w:webHidden/>
              </w:rPr>
            </w:r>
            <w:r>
              <w:rPr>
                <w:webHidden/>
              </w:rPr>
              <w:fldChar w:fldCharType="separate"/>
            </w:r>
            <w:r>
              <w:rPr>
                <w:webHidden/>
              </w:rPr>
              <w:t>34</w:t>
            </w:r>
            <w:r>
              <w:rPr>
                <w:webHidden/>
              </w:rPr>
              <w:fldChar w:fldCharType="end"/>
            </w:r>
          </w:hyperlink>
        </w:p>
        <w:p w14:paraId="5C4E166C" w14:textId="77777777" w:rsidR="00ED7B93" w:rsidRDefault="00ED7B93">
          <w:pPr>
            <w:pStyle w:val="TOC1"/>
            <w:tabs>
              <w:tab w:val="left" w:pos="993"/>
            </w:tabs>
            <w:rPr>
              <w:b w:val="0"/>
            </w:rPr>
          </w:pPr>
          <w:hyperlink w:anchor="_Toc444266629" w:history="1">
            <w:r w:rsidRPr="00AD1B3A">
              <w:rPr>
                <w:rStyle w:val="Hyperlink"/>
                <w:rFonts w:asciiTheme="majorHAnsi" w:hAnsiTheme="majorHAnsi" w:cstheme="majorHAnsi"/>
              </w:rPr>
              <w:t>H.2.4</w:t>
            </w:r>
            <w:r>
              <w:rPr>
                <w:b w:val="0"/>
              </w:rPr>
              <w:tab/>
            </w:r>
            <w:r w:rsidRPr="00AD1B3A">
              <w:rPr>
                <w:rStyle w:val="Hyperlink"/>
              </w:rPr>
              <w:t>Search 1</w:t>
            </w:r>
            <w:r>
              <w:rPr>
                <w:webHidden/>
              </w:rPr>
              <w:tab/>
            </w:r>
            <w:r>
              <w:rPr>
                <w:webHidden/>
              </w:rPr>
              <w:fldChar w:fldCharType="begin"/>
            </w:r>
            <w:r>
              <w:rPr>
                <w:webHidden/>
              </w:rPr>
              <w:instrText xml:space="preserve"> PAGEREF _Toc444266629 \h </w:instrText>
            </w:r>
            <w:r>
              <w:rPr>
                <w:webHidden/>
              </w:rPr>
            </w:r>
            <w:r>
              <w:rPr>
                <w:webHidden/>
              </w:rPr>
              <w:fldChar w:fldCharType="separate"/>
            </w:r>
            <w:r>
              <w:rPr>
                <w:webHidden/>
              </w:rPr>
              <w:t>34</w:t>
            </w:r>
            <w:r>
              <w:rPr>
                <w:webHidden/>
              </w:rPr>
              <w:fldChar w:fldCharType="end"/>
            </w:r>
          </w:hyperlink>
        </w:p>
        <w:p w14:paraId="3ABF227F" w14:textId="77777777" w:rsidR="00ED7B93" w:rsidRDefault="00ED7B93">
          <w:pPr>
            <w:pStyle w:val="TOC1"/>
            <w:tabs>
              <w:tab w:val="left" w:pos="993"/>
            </w:tabs>
            <w:rPr>
              <w:b w:val="0"/>
            </w:rPr>
          </w:pPr>
          <w:hyperlink w:anchor="_Toc444266630" w:history="1">
            <w:r w:rsidRPr="00AD1B3A">
              <w:rPr>
                <w:rStyle w:val="Hyperlink"/>
                <w:rFonts w:asciiTheme="majorHAnsi" w:hAnsiTheme="majorHAnsi" w:cstheme="majorHAnsi"/>
              </w:rPr>
              <w:t>H.2.5</w:t>
            </w:r>
            <w:r>
              <w:rPr>
                <w:b w:val="0"/>
              </w:rPr>
              <w:tab/>
            </w:r>
            <w:r w:rsidRPr="00AD1B3A">
              <w:rPr>
                <w:rStyle w:val="Hyperlink"/>
                <w:rFonts w:ascii="Arial" w:hAnsi="Arial" w:cs="Arial"/>
              </w:rPr>
              <w:t>Interventions to prevent mental health problems</w:t>
            </w:r>
            <w:r>
              <w:rPr>
                <w:webHidden/>
              </w:rPr>
              <w:tab/>
            </w:r>
            <w:r>
              <w:rPr>
                <w:webHidden/>
              </w:rPr>
              <w:fldChar w:fldCharType="begin"/>
            </w:r>
            <w:r>
              <w:rPr>
                <w:webHidden/>
              </w:rPr>
              <w:instrText xml:space="preserve"> PAGEREF _Toc444266630 \h </w:instrText>
            </w:r>
            <w:r>
              <w:rPr>
                <w:webHidden/>
              </w:rPr>
            </w:r>
            <w:r>
              <w:rPr>
                <w:webHidden/>
              </w:rPr>
              <w:fldChar w:fldCharType="separate"/>
            </w:r>
            <w:r>
              <w:rPr>
                <w:webHidden/>
              </w:rPr>
              <w:t>47</w:t>
            </w:r>
            <w:r>
              <w:rPr>
                <w:webHidden/>
              </w:rPr>
              <w:fldChar w:fldCharType="end"/>
            </w:r>
          </w:hyperlink>
        </w:p>
        <w:p w14:paraId="519B463D" w14:textId="77777777" w:rsidR="00ED7B93" w:rsidRDefault="00ED7B93">
          <w:pPr>
            <w:pStyle w:val="TOC1"/>
            <w:tabs>
              <w:tab w:val="left" w:pos="993"/>
            </w:tabs>
            <w:rPr>
              <w:b w:val="0"/>
            </w:rPr>
          </w:pPr>
          <w:hyperlink w:anchor="_Toc444266631" w:history="1">
            <w:r w:rsidRPr="00AD1B3A">
              <w:rPr>
                <w:rStyle w:val="Hyperlink"/>
                <w:rFonts w:asciiTheme="majorHAnsi" w:hAnsiTheme="majorHAnsi" w:cstheme="majorHAnsi"/>
              </w:rPr>
              <w:t>H.2.6</w:t>
            </w:r>
            <w:r>
              <w:rPr>
                <w:b w:val="0"/>
              </w:rPr>
              <w:tab/>
            </w:r>
            <w:r w:rsidRPr="00AD1B3A">
              <w:rPr>
                <w:rStyle w:val="Hyperlink"/>
                <w:rFonts w:ascii="Arial" w:hAnsi="Arial" w:cs="Arial"/>
              </w:rPr>
              <w:t>Interventions to treat and manage mental health problems</w:t>
            </w:r>
            <w:r>
              <w:rPr>
                <w:webHidden/>
              </w:rPr>
              <w:tab/>
            </w:r>
            <w:r>
              <w:rPr>
                <w:webHidden/>
              </w:rPr>
              <w:fldChar w:fldCharType="begin"/>
            </w:r>
            <w:r>
              <w:rPr>
                <w:webHidden/>
              </w:rPr>
              <w:instrText xml:space="preserve"> PAGEREF _Toc444266631 \h </w:instrText>
            </w:r>
            <w:r>
              <w:rPr>
                <w:webHidden/>
              </w:rPr>
            </w:r>
            <w:r>
              <w:rPr>
                <w:webHidden/>
              </w:rPr>
              <w:fldChar w:fldCharType="separate"/>
            </w:r>
            <w:r>
              <w:rPr>
                <w:webHidden/>
              </w:rPr>
              <w:t>47</w:t>
            </w:r>
            <w:r>
              <w:rPr>
                <w:webHidden/>
              </w:rPr>
              <w:fldChar w:fldCharType="end"/>
            </w:r>
          </w:hyperlink>
        </w:p>
        <w:p w14:paraId="4CE285C6" w14:textId="77777777" w:rsidR="00ED7B93" w:rsidRDefault="00ED7B93">
          <w:pPr>
            <w:pStyle w:val="TOC1"/>
            <w:tabs>
              <w:tab w:val="left" w:pos="993"/>
            </w:tabs>
            <w:rPr>
              <w:b w:val="0"/>
            </w:rPr>
          </w:pPr>
          <w:hyperlink w:anchor="_Toc444266632" w:history="1">
            <w:r w:rsidRPr="00AD1B3A">
              <w:rPr>
                <w:rStyle w:val="Hyperlink"/>
                <w:rFonts w:asciiTheme="majorHAnsi" w:hAnsiTheme="majorHAnsi" w:cstheme="majorHAnsi"/>
              </w:rPr>
              <w:t>H.2.5</w:t>
            </w:r>
            <w:r>
              <w:rPr>
                <w:b w:val="0"/>
              </w:rPr>
              <w:tab/>
            </w:r>
            <w:r w:rsidRPr="00AD1B3A">
              <w:rPr>
                <w:rStyle w:val="Hyperlink"/>
              </w:rPr>
              <w:t>Search 2 (updates: Vereenooghe and Langdon [2013])</w:t>
            </w:r>
            <w:r>
              <w:rPr>
                <w:webHidden/>
              </w:rPr>
              <w:tab/>
            </w:r>
            <w:r>
              <w:rPr>
                <w:webHidden/>
              </w:rPr>
              <w:fldChar w:fldCharType="begin"/>
            </w:r>
            <w:r>
              <w:rPr>
                <w:webHidden/>
              </w:rPr>
              <w:instrText xml:space="preserve"> PAGEREF _Toc444266632 \h </w:instrText>
            </w:r>
            <w:r>
              <w:rPr>
                <w:webHidden/>
              </w:rPr>
            </w:r>
            <w:r>
              <w:rPr>
                <w:webHidden/>
              </w:rPr>
              <w:fldChar w:fldCharType="separate"/>
            </w:r>
            <w:r>
              <w:rPr>
                <w:webHidden/>
              </w:rPr>
              <w:t>47</w:t>
            </w:r>
            <w:r>
              <w:rPr>
                <w:webHidden/>
              </w:rPr>
              <w:fldChar w:fldCharType="end"/>
            </w:r>
          </w:hyperlink>
        </w:p>
        <w:p w14:paraId="2932E12F" w14:textId="77777777" w:rsidR="00ED7B93" w:rsidRDefault="00ED7B93">
          <w:pPr>
            <w:pStyle w:val="TOC1"/>
            <w:tabs>
              <w:tab w:val="left" w:pos="993"/>
            </w:tabs>
            <w:rPr>
              <w:b w:val="0"/>
            </w:rPr>
          </w:pPr>
          <w:hyperlink w:anchor="_Toc444266633" w:history="1">
            <w:r w:rsidRPr="00AD1B3A">
              <w:rPr>
                <w:rStyle w:val="Hyperlink"/>
                <w:rFonts w:asciiTheme="majorHAnsi" w:hAnsiTheme="majorHAnsi" w:cstheme="majorHAnsi"/>
              </w:rPr>
              <w:t>H.2.6</w:t>
            </w:r>
            <w:r>
              <w:rPr>
                <w:b w:val="0"/>
              </w:rPr>
              <w:tab/>
            </w:r>
            <w:r w:rsidRPr="00AD1B3A">
              <w:rPr>
                <w:rStyle w:val="Hyperlink"/>
                <w:rFonts w:ascii="Arial" w:hAnsi="Arial" w:cs="Arial"/>
              </w:rPr>
              <w:t>Interventions to prevent mental health problems</w:t>
            </w:r>
            <w:r>
              <w:rPr>
                <w:webHidden/>
              </w:rPr>
              <w:tab/>
            </w:r>
            <w:r>
              <w:rPr>
                <w:webHidden/>
              </w:rPr>
              <w:fldChar w:fldCharType="begin"/>
            </w:r>
            <w:r>
              <w:rPr>
                <w:webHidden/>
              </w:rPr>
              <w:instrText xml:space="preserve"> PAGEREF _Toc444266633 \h </w:instrText>
            </w:r>
            <w:r>
              <w:rPr>
                <w:webHidden/>
              </w:rPr>
            </w:r>
            <w:r>
              <w:rPr>
                <w:webHidden/>
              </w:rPr>
              <w:fldChar w:fldCharType="separate"/>
            </w:r>
            <w:r>
              <w:rPr>
                <w:webHidden/>
              </w:rPr>
              <w:t>47</w:t>
            </w:r>
            <w:r>
              <w:rPr>
                <w:webHidden/>
              </w:rPr>
              <w:fldChar w:fldCharType="end"/>
            </w:r>
          </w:hyperlink>
        </w:p>
        <w:p w14:paraId="1FF5A344" w14:textId="77777777" w:rsidR="00ED7B93" w:rsidRDefault="00ED7B93">
          <w:pPr>
            <w:pStyle w:val="TOC1"/>
            <w:tabs>
              <w:tab w:val="left" w:pos="993"/>
            </w:tabs>
            <w:rPr>
              <w:b w:val="0"/>
            </w:rPr>
          </w:pPr>
          <w:hyperlink w:anchor="_Toc444266634" w:history="1">
            <w:r w:rsidRPr="00AD1B3A">
              <w:rPr>
                <w:rStyle w:val="Hyperlink"/>
                <w:rFonts w:asciiTheme="majorHAnsi" w:hAnsiTheme="majorHAnsi" w:cstheme="majorHAnsi"/>
              </w:rPr>
              <w:t>H.2.7</w:t>
            </w:r>
            <w:r>
              <w:rPr>
                <w:b w:val="0"/>
              </w:rPr>
              <w:tab/>
            </w:r>
            <w:r w:rsidRPr="00AD1B3A">
              <w:rPr>
                <w:rStyle w:val="Hyperlink"/>
                <w:rFonts w:ascii="Arial" w:hAnsi="Arial" w:cs="Arial"/>
              </w:rPr>
              <w:t>Interventions to treat and manage mental health problems</w:t>
            </w:r>
            <w:r>
              <w:rPr>
                <w:webHidden/>
              </w:rPr>
              <w:tab/>
            </w:r>
            <w:r>
              <w:rPr>
                <w:webHidden/>
              </w:rPr>
              <w:fldChar w:fldCharType="begin"/>
            </w:r>
            <w:r>
              <w:rPr>
                <w:webHidden/>
              </w:rPr>
              <w:instrText xml:space="preserve"> PAGEREF _Toc444266634 \h </w:instrText>
            </w:r>
            <w:r>
              <w:rPr>
                <w:webHidden/>
              </w:rPr>
            </w:r>
            <w:r>
              <w:rPr>
                <w:webHidden/>
              </w:rPr>
              <w:fldChar w:fldCharType="separate"/>
            </w:r>
            <w:r>
              <w:rPr>
                <w:webHidden/>
              </w:rPr>
              <w:t>48</w:t>
            </w:r>
            <w:r>
              <w:rPr>
                <w:webHidden/>
              </w:rPr>
              <w:fldChar w:fldCharType="end"/>
            </w:r>
          </w:hyperlink>
        </w:p>
        <w:p w14:paraId="2D851D5A" w14:textId="77777777" w:rsidR="00ED7B93" w:rsidRDefault="00ED7B93">
          <w:pPr>
            <w:pStyle w:val="TOC1"/>
            <w:tabs>
              <w:tab w:val="left" w:pos="993"/>
            </w:tabs>
            <w:rPr>
              <w:b w:val="0"/>
            </w:rPr>
          </w:pPr>
          <w:hyperlink w:anchor="_Toc444266635" w:history="1">
            <w:r w:rsidRPr="00AD1B3A">
              <w:rPr>
                <w:rStyle w:val="Hyperlink"/>
                <w:rFonts w:asciiTheme="majorHAnsi" w:hAnsiTheme="majorHAnsi" w:cstheme="majorHAnsi"/>
              </w:rPr>
              <w:t>H.2.6</w:t>
            </w:r>
            <w:r>
              <w:rPr>
                <w:b w:val="0"/>
              </w:rPr>
              <w:tab/>
            </w:r>
            <w:r w:rsidRPr="00AD1B3A">
              <w:rPr>
                <w:rStyle w:val="Hyperlink"/>
              </w:rPr>
              <w:t>Search 3</w:t>
            </w:r>
            <w:r>
              <w:rPr>
                <w:webHidden/>
              </w:rPr>
              <w:tab/>
            </w:r>
            <w:r>
              <w:rPr>
                <w:webHidden/>
              </w:rPr>
              <w:fldChar w:fldCharType="begin"/>
            </w:r>
            <w:r>
              <w:rPr>
                <w:webHidden/>
              </w:rPr>
              <w:instrText xml:space="preserve"> PAGEREF _Toc444266635 \h </w:instrText>
            </w:r>
            <w:r>
              <w:rPr>
                <w:webHidden/>
              </w:rPr>
            </w:r>
            <w:r>
              <w:rPr>
                <w:webHidden/>
              </w:rPr>
              <w:fldChar w:fldCharType="separate"/>
            </w:r>
            <w:r>
              <w:rPr>
                <w:webHidden/>
              </w:rPr>
              <w:t>49</w:t>
            </w:r>
            <w:r>
              <w:rPr>
                <w:webHidden/>
              </w:rPr>
              <w:fldChar w:fldCharType="end"/>
            </w:r>
          </w:hyperlink>
        </w:p>
        <w:p w14:paraId="13F09E50" w14:textId="5CF7D9AA" w:rsidR="0007105F" w:rsidRDefault="0007105F">
          <w:r>
            <w:rPr>
              <w:b/>
              <w:bCs/>
              <w:noProof/>
            </w:rPr>
            <w:fldChar w:fldCharType="end"/>
          </w:r>
        </w:p>
      </w:sdtContent>
    </w:sdt>
    <w:p w14:paraId="0657458E" w14:textId="77777777" w:rsidR="0007105F" w:rsidRDefault="0007105F" w:rsidP="0007105F">
      <w:pPr>
        <w:pStyle w:val="NoSpacing"/>
      </w:pPr>
      <w:r>
        <w:br w:type="page"/>
      </w:r>
    </w:p>
    <w:p w14:paraId="2A22DE05" w14:textId="68ED8362" w:rsidR="006C1168" w:rsidRDefault="006C1168" w:rsidP="006C1168">
      <w:pPr>
        <w:pStyle w:val="SubHeadUnnumbered"/>
      </w:pPr>
      <w:r>
        <w:lastRenderedPageBreak/>
        <w:t>Abbreviations</w:t>
      </w:r>
    </w:p>
    <w:tbl>
      <w:tblPr>
        <w:tblW w:w="8066" w:type="dxa"/>
        <w:tblLook w:val="04A0" w:firstRow="1" w:lastRow="0" w:firstColumn="1" w:lastColumn="0" w:noHBand="0" w:noVBand="1"/>
      </w:tblPr>
      <w:tblGrid>
        <w:gridCol w:w="2268"/>
        <w:gridCol w:w="5798"/>
      </w:tblGrid>
      <w:tr w:rsidR="006C1168" w:rsidRPr="006C1168" w14:paraId="5C8221FF" w14:textId="77777777" w:rsidTr="006C1168">
        <w:trPr>
          <w:trHeight w:val="255"/>
        </w:trPr>
        <w:tc>
          <w:tcPr>
            <w:tcW w:w="2268" w:type="dxa"/>
            <w:tcBorders>
              <w:top w:val="nil"/>
              <w:left w:val="nil"/>
              <w:bottom w:val="nil"/>
              <w:right w:val="nil"/>
            </w:tcBorders>
            <w:shd w:val="clear" w:color="auto" w:fill="auto"/>
            <w:noWrap/>
            <w:vAlign w:val="bottom"/>
            <w:hideMark/>
          </w:tcPr>
          <w:p w14:paraId="01537669"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CDSR</w:t>
            </w:r>
          </w:p>
        </w:tc>
        <w:tc>
          <w:tcPr>
            <w:tcW w:w="5798" w:type="dxa"/>
            <w:tcBorders>
              <w:top w:val="nil"/>
              <w:left w:val="nil"/>
              <w:bottom w:val="nil"/>
              <w:right w:val="nil"/>
            </w:tcBorders>
            <w:shd w:val="clear" w:color="auto" w:fill="auto"/>
            <w:noWrap/>
            <w:vAlign w:val="bottom"/>
            <w:hideMark/>
          </w:tcPr>
          <w:p w14:paraId="79F23903"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 xml:space="preserve">Cochrane Database of Systematic Reviews </w:t>
            </w:r>
          </w:p>
        </w:tc>
      </w:tr>
      <w:tr w:rsidR="006C1168" w:rsidRPr="006C1168" w14:paraId="3D9B6916" w14:textId="77777777" w:rsidTr="006C1168">
        <w:trPr>
          <w:trHeight w:val="255"/>
        </w:trPr>
        <w:tc>
          <w:tcPr>
            <w:tcW w:w="2268" w:type="dxa"/>
            <w:tcBorders>
              <w:top w:val="nil"/>
              <w:left w:val="nil"/>
              <w:bottom w:val="nil"/>
              <w:right w:val="nil"/>
            </w:tcBorders>
            <w:shd w:val="clear" w:color="auto" w:fill="auto"/>
            <w:noWrap/>
            <w:vAlign w:val="bottom"/>
            <w:hideMark/>
          </w:tcPr>
          <w:p w14:paraId="075F2D66"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CINAHL</w:t>
            </w:r>
          </w:p>
        </w:tc>
        <w:tc>
          <w:tcPr>
            <w:tcW w:w="5798" w:type="dxa"/>
            <w:tcBorders>
              <w:top w:val="nil"/>
              <w:left w:val="nil"/>
              <w:bottom w:val="nil"/>
              <w:right w:val="nil"/>
            </w:tcBorders>
            <w:shd w:val="clear" w:color="auto" w:fill="auto"/>
            <w:noWrap/>
            <w:vAlign w:val="bottom"/>
            <w:hideMark/>
          </w:tcPr>
          <w:p w14:paraId="695D5BE6"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Cumulative Index to Nursing and Allied Health Literature</w:t>
            </w:r>
          </w:p>
        </w:tc>
      </w:tr>
      <w:tr w:rsidR="006C1168" w:rsidRPr="006C1168" w14:paraId="1B585D19" w14:textId="77777777" w:rsidTr="006C1168">
        <w:trPr>
          <w:trHeight w:val="255"/>
        </w:trPr>
        <w:tc>
          <w:tcPr>
            <w:tcW w:w="2268" w:type="dxa"/>
            <w:tcBorders>
              <w:top w:val="nil"/>
              <w:left w:val="nil"/>
              <w:bottom w:val="nil"/>
              <w:right w:val="nil"/>
            </w:tcBorders>
            <w:shd w:val="clear" w:color="auto" w:fill="auto"/>
            <w:noWrap/>
            <w:vAlign w:val="bottom"/>
            <w:hideMark/>
          </w:tcPr>
          <w:p w14:paraId="0E1B455D"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DARE</w:t>
            </w:r>
          </w:p>
        </w:tc>
        <w:tc>
          <w:tcPr>
            <w:tcW w:w="5798" w:type="dxa"/>
            <w:tcBorders>
              <w:top w:val="nil"/>
              <w:left w:val="nil"/>
              <w:bottom w:val="nil"/>
              <w:right w:val="nil"/>
            </w:tcBorders>
            <w:shd w:val="clear" w:color="auto" w:fill="auto"/>
            <w:noWrap/>
            <w:vAlign w:val="bottom"/>
            <w:hideMark/>
          </w:tcPr>
          <w:p w14:paraId="4740C87E"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 xml:space="preserve">Cochrane Database of Abstracts of Reviews of Effects </w:t>
            </w:r>
          </w:p>
        </w:tc>
      </w:tr>
      <w:tr w:rsidR="006C1168" w:rsidRPr="006C1168" w14:paraId="44319407" w14:textId="77777777" w:rsidTr="006C1168">
        <w:trPr>
          <w:trHeight w:val="255"/>
        </w:trPr>
        <w:tc>
          <w:tcPr>
            <w:tcW w:w="2268" w:type="dxa"/>
            <w:tcBorders>
              <w:top w:val="nil"/>
              <w:left w:val="nil"/>
              <w:bottom w:val="nil"/>
              <w:right w:val="nil"/>
            </w:tcBorders>
            <w:shd w:val="clear" w:color="auto" w:fill="auto"/>
            <w:noWrap/>
            <w:vAlign w:val="bottom"/>
            <w:hideMark/>
          </w:tcPr>
          <w:p w14:paraId="27F83AF6"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Embase</w:t>
            </w:r>
          </w:p>
        </w:tc>
        <w:tc>
          <w:tcPr>
            <w:tcW w:w="5798" w:type="dxa"/>
            <w:tcBorders>
              <w:top w:val="nil"/>
              <w:left w:val="nil"/>
              <w:bottom w:val="nil"/>
              <w:right w:val="nil"/>
            </w:tcBorders>
            <w:shd w:val="clear" w:color="auto" w:fill="auto"/>
            <w:noWrap/>
            <w:vAlign w:val="bottom"/>
            <w:hideMark/>
          </w:tcPr>
          <w:p w14:paraId="78FAAFA7"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Excerpta Medica Database</w:t>
            </w:r>
          </w:p>
        </w:tc>
      </w:tr>
      <w:tr w:rsidR="006C1168" w:rsidRPr="006C1168" w14:paraId="1F2E6F08" w14:textId="77777777" w:rsidTr="006C1168">
        <w:trPr>
          <w:trHeight w:val="255"/>
        </w:trPr>
        <w:tc>
          <w:tcPr>
            <w:tcW w:w="2268" w:type="dxa"/>
            <w:tcBorders>
              <w:top w:val="nil"/>
              <w:left w:val="nil"/>
              <w:bottom w:val="nil"/>
              <w:right w:val="nil"/>
            </w:tcBorders>
            <w:shd w:val="clear" w:color="auto" w:fill="auto"/>
            <w:noWrap/>
            <w:vAlign w:val="bottom"/>
            <w:hideMark/>
          </w:tcPr>
          <w:p w14:paraId="3D089BD9"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HTA</w:t>
            </w:r>
          </w:p>
        </w:tc>
        <w:tc>
          <w:tcPr>
            <w:tcW w:w="5798" w:type="dxa"/>
            <w:tcBorders>
              <w:top w:val="nil"/>
              <w:left w:val="nil"/>
              <w:bottom w:val="nil"/>
              <w:right w:val="nil"/>
            </w:tcBorders>
            <w:shd w:val="clear" w:color="auto" w:fill="auto"/>
            <w:noWrap/>
            <w:vAlign w:val="bottom"/>
            <w:hideMark/>
          </w:tcPr>
          <w:p w14:paraId="0E4F9C5E"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 xml:space="preserve">Health Technology Assessment </w:t>
            </w:r>
          </w:p>
        </w:tc>
      </w:tr>
      <w:tr w:rsidR="006C1168" w:rsidRPr="006C1168" w14:paraId="0E9EF5E3" w14:textId="77777777" w:rsidTr="006C1168">
        <w:trPr>
          <w:trHeight w:val="255"/>
        </w:trPr>
        <w:tc>
          <w:tcPr>
            <w:tcW w:w="2268" w:type="dxa"/>
            <w:tcBorders>
              <w:top w:val="nil"/>
              <w:left w:val="nil"/>
              <w:bottom w:val="nil"/>
              <w:right w:val="nil"/>
            </w:tcBorders>
            <w:shd w:val="clear" w:color="auto" w:fill="auto"/>
            <w:noWrap/>
            <w:vAlign w:val="bottom"/>
            <w:hideMark/>
          </w:tcPr>
          <w:p w14:paraId="5366582D"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MEDLINE</w:t>
            </w:r>
          </w:p>
        </w:tc>
        <w:tc>
          <w:tcPr>
            <w:tcW w:w="5798" w:type="dxa"/>
            <w:tcBorders>
              <w:top w:val="nil"/>
              <w:left w:val="nil"/>
              <w:bottom w:val="nil"/>
              <w:right w:val="nil"/>
            </w:tcBorders>
            <w:shd w:val="clear" w:color="auto" w:fill="auto"/>
            <w:noWrap/>
            <w:vAlign w:val="bottom"/>
            <w:hideMark/>
          </w:tcPr>
          <w:p w14:paraId="1851A120"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Medical Literature Analysis and Retrieval System Online</w:t>
            </w:r>
          </w:p>
        </w:tc>
      </w:tr>
      <w:tr w:rsidR="006C1168" w:rsidRPr="006C1168" w14:paraId="43EC7748" w14:textId="77777777" w:rsidTr="006C1168">
        <w:trPr>
          <w:trHeight w:val="255"/>
        </w:trPr>
        <w:tc>
          <w:tcPr>
            <w:tcW w:w="2268" w:type="dxa"/>
            <w:tcBorders>
              <w:top w:val="nil"/>
              <w:left w:val="nil"/>
              <w:bottom w:val="nil"/>
              <w:right w:val="nil"/>
            </w:tcBorders>
            <w:shd w:val="clear" w:color="auto" w:fill="auto"/>
            <w:noWrap/>
            <w:vAlign w:val="bottom"/>
            <w:hideMark/>
          </w:tcPr>
          <w:p w14:paraId="034BADDB"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NHS</w:t>
            </w:r>
          </w:p>
        </w:tc>
        <w:tc>
          <w:tcPr>
            <w:tcW w:w="5798" w:type="dxa"/>
            <w:tcBorders>
              <w:top w:val="nil"/>
              <w:left w:val="nil"/>
              <w:bottom w:val="nil"/>
              <w:right w:val="nil"/>
            </w:tcBorders>
            <w:shd w:val="clear" w:color="auto" w:fill="auto"/>
            <w:noWrap/>
            <w:vAlign w:val="bottom"/>
            <w:hideMark/>
          </w:tcPr>
          <w:p w14:paraId="09595A5E"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National Health Service</w:t>
            </w:r>
          </w:p>
        </w:tc>
      </w:tr>
      <w:tr w:rsidR="006C1168" w:rsidRPr="006C1168" w14:paraId="409D9536" w14:textId="77777777" w:rsidTr="006C1168">
        <w:trPr>
          <w:trHeight w:val="255"/>
        </w:trPr>
        <w:tc>
          <w:tcPr>
            <w:tcW w:w="2268" w:type="dxa"/>
            <w:tcBorders>
              <w:top w:val="nil"/>
              <w:left w:val="nil"/>
              <w:bottom w:val="nil"/>
              <w:right w:val="nil"/>
            </w:tcBorders>
            <w:shd w:val="clear" w:color="auto" w:fill="auto"/>
            <w:noWrap/>
            <w:vAlign w:val="bottom"/>
            <w:hideMark/>
          </w:tcPr>
          <w:p w14:paraId="61A8D94A"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NICE</w:t>
            </w:r>
          </w:p>
        </w:tc>
        <w:tc>
          <w:tcPr>
            <w:tcW w:w="5798" w:type="dxa"/>
            <w:tcBorders>
              <w:top w:val="nil"/>
              <w:left w:val="nil"/>
              <w:bottom w:val="nil"/>
              <w:right w:val="nil"/>
            </w:tcBorders>
            <w:shd w:val="clear" w:color="auto" w:fill="auto"/>
            <w:noWrap/>
            <w:vAlign w:val="bottom"/>
            <w:hideMark/>
          </w:tcPr>
          <w:p w14:paraId="25A4DC21"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National Institute for Health and Care Excellence</w:t>
            </w:r>
          </w:p>
        </w:tc>
      </w:tr>
      <w:tr w:rsidR="006C1168" w:rsidRPr="006C1168" w14:paraId="50E2B523" w14:textId="77777777" w:rsidTr="006C1168">
        <w:trPr>
          <w:trHeight w:val="255"/>
        </w:trPr>
        <w:tc>
          <w:tcPr>
            <w:tcW w:w="2268" w:type="dxa"/>
            <w:tcBorders>
              <w:top w:val="nil"/>
              <w:left w:val="nil"/>
              <w:bottom w:val="nil"/>
              <w:right w:val="nil"/>
            </w:tcBorders>
            <w:shd w:val="clear" w:color="auto" w:fill="auto"/>
            <w:noWrap/>
            <w:vAlign w:val="bottom"/>
            <w:hideMark/>
          </w:tcPr>
          <w:p w14:paraId="78720D6F"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PreMEDLINE</w:t>
            </w:r>
          </w:p>
        </w:tc>
        <w:tc>
          <w:tcPr>
            <w:tcW w:w="5798" w:type="dxa"/>
            <w:tcBorders>
              <w:top w:val="nil"/>
              <w:left w:val="nil"/>
              <w:bottom w:val="nil"/>
              <w:right w:val="nil"/>
            </w:tcBorders>
            <w:shd w:val="clear" w:color="auto" w:fill="auto"/>
            <w:noWrap/>
            <w:vAlign w:val="bottom"/>
            <w:hideMark/>
          </w:tcPr>
          <w:p w14:paraId="4A7A4CD7"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in-process and other non-indexed citations from MEDLINE</w:t>
            </w:r>
          </w:p>
        </w:tc>
      </w:tr>
      <w:tr w:rsidR="006C1168" w:rsidRPr="006C1168" w14:paraId="7593C4CA" w14:textId="77777777" w:rsidTr="006C1168">
        <w:trPr>
          <w:trHeight w:val="255"/>
        </w:trPr>
        <w:tc>
          <w:tcPr>
            <w:tcW w:w="2268" w:type="dxa"/>
            <w:tcBorders>
              <w:top w:val="nil"/>
              <w:left w:val="nil"/>
              <w:bottom w:val="nil"/>
              <w:right w:val="nil"/>
            </w:tcBorders>
            <w:shd w:val="clear" w:color="auto" w:fill="auto"/>
            <w:noWrap/>
            <w:vAlign w:val="bottom"/>
            <w:hideMark/>
          </w:tcPr>
          <w:p w14:paraId="244BE22C"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PsycINFO</w:t>
            </w:r>
          </w:p>
        </w:tc>
        <w:tc>
          <w:tcPr>
            <w:tcW w:w="5798" w:type="dxa"/>
            <w:tcBorders>
              <w:top w:val="nil"/>
              <w:left w:val="nil"/>
              <w:bottom w:val="nil"/>
              <w:right w:val="nil"/>
            </w:tcBorders>
            <w:shd w:val="clear" w:color="auto" w:fill="auto"/>
            <w:noWrap/>
            <w:vAlign w:val="bottom"/>
            <w:hideMark/>
          </w:tcPr>
          <w:p w14:paraId="0E307F63"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Psychological Information Database</w:t>
            </w:r>
          </w:p>
        </w:tc>
      </w:tr>
      <w:tr w:rsidR="006C1168" w:rsidRPr="006C1168" w14:paraId="1DCF9394" w14:textId="77777777" w:rsidTr="006C1168">
        <w:trPr>
          <w:trHeight w:val="255"/>
        </w:trPr>
        <w:tc>
          <w:tcPr>
            <w:tcW w:w="2268" w:type="dxa"/>
            <w:tcBorders>
              <w:top w:val="nil"/>
              <w:left w:val="nil"/>
              <w:bottom w:val="nil"/>
              <w:right w:val="nil"/>
            </w:tcBorders>
            <w:shd w:val="clear" w:color="auto" w:fill="auto"/>
            <w:noWrap/>
            <w:vAlign w:val="bottom"/>
            <w:hideMark/>
          </w:tcPr>
          <w:p w14:paraId="40F172B1"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RCT</w:t>
            </w:r>
          </w:p>
        </w:tc>
        <w:tc>
          <w:tcPr>
            <w:tcW w:w="5798" w:type="dxa"/>
            <w:tcBorders>
              <w:top w:val="nil"/>
              <w:left w:val="nil"/>
              <w:bottom w:val="nil"/>
              <w:right w:val="nil"/>
            </w:tcBorders>
            <w:shd w:val="clear" w:color="auto" w:fill="auto"/>
            <w:noWrap/>
            <w:vAlign w:val="bottom"/>
            <w:hideMark/>
          </w:tcPr>
          <w:p w14:paraId="09C9CD24"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randomised controlled trial</w:t>
            </w:r>
          </w:p>
        </w:tc>
      </w:tr>
      <w:tr w:rsidR="006C1168" w:rsidRPr="006C1168" w14:paraId="0E0878DA" w14:textId="77777777" w:rsidTr="006C1168">
        <w:trPr>
          <w:trHeight w:val="255"/>
        </w:trPr>
        <w:tc>
          <w:tcPr>
            <w:tcW w:w="2268" w:type="dxa"/>
            <w:tcBorders>
              <w:top w:val="nil"/>
              <w:left w:val="nil"/>
              <w:bottom w:val="nil"/>
              <w:right w:val="nil"/>
            </w:tcBorders>
            <w:shd w:val="clear" w:color="auto" w:fill="auto"/>
            <w:noWrap/>
            <w:vAlign w:val="bottom"/>
            <w:hideMark/>
          </w:tcPr>
          <w:p w14:paraId="3F5D62C4"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SR</w:t>
            </w:r>
          </w:p>
        </w:tc>
        <w:tc>
          <w:tcPr>
            <w:tcW w:w="5798" w:type="dxa"/>
            <w:tcBorders>
              <w:top w:val="nil"/>
              <w:left w:val="nil"/>
              <w:bottom w:val="nil"/>
              <w:right w:val="nil"/>
            </w:tcBorders>
            <w:shd w:val="clear" w:color="auto" w:fill="auto"/>
            <w:noWrap/>
            <w:vAlign w:val="bottom"/>
            <w:hideMark/>
          </w:tcPr>
          <w:p w14:paraId="7CA2D669" w14:textId="77777777" w:rsidR="006C1168" w:rsidRPr="006C1168" w:rsidRDefault="006C1168" w:rsidP="006C1168">
            <w:pPr>
              <w:spacing w:before="0"/>
              <w:rPr>
                <w:rFonts w:ascii="Arial" w:eastAsia="Times New Roman" w:hAnsi="Arial" w:cs="Arial"/>
                <w:sz w:val="20"/>
                <w:szCs w:val="20"/>
                <w:lang w:eastAsia="en-GB"/>
              </w:rPr>
            </w:pPr>
            <w:r w:rsidRPr="006C1168">
              <w:rPr>
                <w:rFonts w:ascii="Arial" w:eastAsia="Times New Roman" w:hAnsi="Arial" w:cs="Arial"/>
                <w:sz w:val="20"/>
                <w:szCs w:val="20"/>
                <w:lang w:eastAsia="en-GB"/>
              </w:rPr>
              <w:t>systematic review</w:t>
            </w:r>
          </w:p>
        </w:tc>
      </w:tr>
    </w:tbl>
    <w:p w14:paraId="16AC3EAF" w14:textId="05DDA740" w:rsidR="006C1168" w:rsidRDefault="006C1168" w:rsidP="006C1168">
      <w:r>
        <w:br w:type="page"/>
      </w:r>
    </w:p>
    <w:p w14:paraId="530B2857" w14:textId="2DF7612A" w:rsidR="00AB5A75" w:rsidRPr="002C7D27" w:rsidRDefault="00AB5A75" w:rsidP="00AB5A75">
      <w:pPr>
        <w:pStyle w:val="AppSubHead"/>
      </w:pPr>
      <w:bookmarkStart w:id="6" w:name="_Toc444266618"/>
      <w:r w:rsidRPr="002C7D27">
        <w:lastRenderedPageBreak/>
        <w:t>Scoping searches</w:t>
      </w:r>
      <w:bookmarkEnd w:id="6"/>
    </w:p>
    <w:p w14:paraId="125C9348" w14:textId="0536CD5A" w:rsidR="00AB5A75" w:rsidRDefault="00AB5A75" w:rsidP="00AB5A75">
      <w:pPr>
        <w:autoSpaceDE w:val="0"/>
        <w:autoSpaceDN w:val="0"/>
        <w:adjustRightInd w:val="0"/>
        <w:rPr>
          <w:rFonts w:ascii="Arial" w:hAnsi="Arial" w:cs="Arial"/>
        </w:rPr>
      </w:pPr>
      <w:r w:rsidRPr="002C7D27">
        <w:rPr>
          <w:rFonts w:ascii="Arial" w:hAnsi="Arial" w:cs="Arial"/>
        </w:rPr>
        <w:t>A broad preliminary search of the literature was undertaken in September 2014 to obtain an overview of the issues likely to be covered by the scope, and to help define key areas. Searches were restricted to clinical guidelines, Health Technology Assessment (</w:t>
      </w:r>
      <w:r w:rsidRPr="00236A0A">
        <w:rPr>
          <w:rFonts w:ascii="Arial" w:hAnsi="Arial" w:cs="Arial"/>
        </w:rPr>
        <w:t>HTA</w:t>
      </w:r>
      <w:r w:rsidRPr="002C7D27">
        <w:rPr>
          <w:rFonts w:ascii="Arial" w:hAnsi="Arial" w:cs="Arial"/>
        </w:rPr>
        <w:t xml:space="preserve">) reports, key systematic reviews and </w:t>
      </w:r>
      <w:r w:rsidR="006D4A99">
        <w:rPr>
          <w:rFonts w:ascii="Arial" w:hAnsi="Arial" w:cs="Arial"/>
        </w:rPr>
        <w:t>randomised controlled trials (</w:t>
      </w:r>
      <w:r w:rsidRPr="00236A0A">
        <w:rPr>
          <w:rFonts w:ascii="Arial" w:hAnsi="Arial" w:cs="Arial"/>
        </w:rPr>
        <w:t>RCT</w:t>
      </w:r>
      <w:r w:rsidRPr="002C7D27">
        <w:rPr>
          <w:rFonts w:ascii="Arial" w:hAnsi="Arial" w:cs="Arial"/>
        </w:rPr>
        <w:t>s</w:t>
      </w:r>
      <w:r w:rsidR="006D4A99">
        <w:rPr>
          <w:rFonts w:ascii="Arial" w:hAnsi="Arial" w:cs="Arial"/>
        </w:rPr>
        <w:t>)</w:t>
      </w:r>
      <w:r w:rsidRPr="002C7D27">
        <w:rPr>
          <w:rFonts w:ascii="Arial" w:hAnsi="Arial" w:cs="Arial"/>
        </w:rPr>
        <w:t xml:space="preserve">. </w:t>
      </w:r>
    </w:p>
    <w:p w14:paraId="714185D0" w14:textId="77777777" w:rsidR="006D4A99" w:rsidRPr="002C7D27" w:rsidRDefault="006D4A99" w:rsidP="00AB5A75">
      <w:pPr>
        <w:autoSpaceDE w:val="0"/>
        <w:autoSpaceDN w:val="0"/>
        <w:adjustRightInd w:val="0"/>
        <w:rPr>
          <w:rFonts w:ascii="Arial" w:hAnsi="Arial" w:cs="Arial"/>
        </w:rPr>
      </w:pPr>
    </w:p>
    <w:p w14:paraId="5F217025" w14:textId="61B060C6" w:rsidR="00AB5A75" w:rsidRPr="002C7D27" w:rsidRDefault="00AB5A75" w:rsidP="00AB5A75">
      <w:pPr>
        <w:pStyle w:val="Bullet1"/>
      </w:pPr>
      <w:r w:rsidRPr="00236A0A">
        <w:t>BMJ</w:t>
      </w:r>
      <w:r w:rsidRPr="002C7D27">
        <w:t xml:space="preserve"> Clinical Evidence</w:t>
      </w:r>
    </w:p>
    <w:p w14:paraId="20D81522" w14:textId="050378E4" w:rsidR="00AB5A75" w:rsidRPr="002C7D27" w:rsidRDefault="006D4A99" w:rsidP="00AB5A75">
      <w:pPr>
        <w:pStyle w:val="Bullet1"/>
      </w:pPr>
      <w:r>
        <w:t>Canadian Medical Association</w:t>
      </w:r>
      <w:r w:rsidR="00AB5A75" w:rsidRPr="002C7D27">
        <w:t xml:space="preserve"> Infobase (Canadian guidelines)</w:t>
      </w:r>
    </w:p>
    <w:p w14:paraId="1CAF7D17" w14:textId="2E0766F7" w:rsidR="00AB5A75" w:rsidRPr="002C7D27" w:rsidRDefault="00AB5A75" w:rsidP="00AB5A75">
      <w:pPr>
        <w:pStyle w:val="Bullet1"/>
      </w:pPr>
      <w:r w:rsidRPr="002C7D27">
        <w:t>Clinical Policy and Practice Program of the New South Wales Department of Health (Australia)</w:t>
      </w:r>
    </w:p>
    <w:p w14:paraId="135E96A0" w14:textId="6D05E69F" w:rsidR="00AB5A75" w:rsidRPr="002C7D27" w:rsidRDefault="00AB5A75" w:rsidP="00AB5A75">
      <w:pPr>
        <w:pStyle w:val="Bullet1"/>
      </w:pPr>
      <w:r w:rsidRPr="002C7D27">
        <w:t>Clinical Practice Guidelines (Australian Guidelines)</w:t>
      </w:r>
    </w:p>
    <w:p w14:paraId="2EC5459A" w14:textId="166D5A40" w:rsidR="00AB5A75" w:rsidRPr="002C7D27" w:rsidRDefault="00AB5A75" w:rsidP="00AB5A75">
      <w:pPr>
        <w:pStyle w:val="Bullet1"/>
      </w:pPr>
      <w:r w:rsidRPr="002C7D27">
        <w:t>Cochrane Central Register of Controlled Trials (</w:t>
      </w:r>
      <w:r w:rsidRPr="00236A0A">
        <w:t>CENTRAL</w:t>
      </w:r>
      <w:r w:rsidRPr="002C7D27">
        <w:t>)</w:t>
      </w:r>
    </w:p>
    <w:p w14:paraId="610BF7BD" w14:textId="7C2BFFB8" w:rsidR="00AB5A75" w:rsidRPr="002C7D27" w:rsidRDefault="00AB5A75" w:rsidP="00AB5A75">
      <w:pPr>
        <w:pStyle w:val="Bullet1"/>
      </w:pPr>
      <w:r w:rsidRPr="002C7D27">
        <w:t>Cochrane Database of Abstracts of Reviews of Effects (</w:t>
      </w:r>
      <w:r w:rsidRPr="00236A0A">
        <w:t>DARE</w:t>
      </w:r>
      <w:r w:rsidRPr="002C7D27">
        <w:t xml:space="preserve">) </w:t>
      </w:r>
    </w:p>
    <w:p w14:paraId="232C02DA" w14:textId="3EFE3812" w:rsidR="00AB5A75" w:rsidRPr="002C7D27" w:rsidRDefault="00AB5A75" w:rsidP="00AB5A75">
      <w:pPr>
        <w:pStyle w:val="Bullet1"/>
      </w:pPr>
      <w:r w:rsidRPr="002C7D27">
        <w:t>Cochrane Database of Systematic Reviews (</w:t>
      </w:r>
      <w:r w:rsidRPr="00236A0A">
        <w:t>CDSR</w:t>
      </w:r>
      <w:r w:rsidRPr="002C7D27">
        <w:t>)</w:t>
      </w:r>
    </w:p>
    <w:p w14:paraId="6A761BF7" w14:textId="39B9D8B1" w:rsidR="00AB5A75" w:rsidRPr="002C7D27" w:rsidRDefault="00AB5A75" w:rsidP="00AB5A75">
      <w:pPr>
        <w:pStyle w:val="Bullet1"/>
      </w:pPr>
      <w:r w:rsidRPr="002C7D27">
        <w:t>Excerpta Medica Database (</w:t>
      </w:r>
      <w:r w:rsidRPr="00236A0A">
        <w:t>Embase</w:t>
      </w:r>
      <w:r w:rsidRPr="002C7D27">
        <w:t>)</w:t>
      </w:r>
    </w:p>
    <w:p w14:paraId="501BCA77" w14:textId="7876B585" w:rsidR="00AB5A75" w:rsidRPr="002C7D27" w:rsidRDefault="00AB5A75" w:rsidP="00AB5A75">
      <w:pPr>
        <w:pStyle w:val="Bullet1"/>
      </w:pPr>
      <w:r w:rsidRPr="002C7D27">
        <w:t xml:space="preserve">Guidelines </w:t>
      </w:r>
      <w:r w:rsidR="006D4A99">
        <w:t>International Network</w:t>
      </w:r>
    </w:p>
    <w:p w14:paraId="55331B1C" w14:textId="7CDAF316" w:rsidR="00AB5A75" w:rsidRPr="002C7D27" w:rsidRDefault="00AB5A75" w:rsidP="00AB5A75">
      <w:pPr>
        <w:pStyle w:val="Bullet1"/>
      </w:pPr>
      <w:r w:rsidRPr="002C7D27">
        <w:t>Health Evidence Bulletin Wales</w:t>
      </w:r>
    </w:p>
    <w:p w14:paraId="24A3DFE2" w14:textId="5C081873" w:rsidR="00AB5A75" w:rsidRPr="002C7D27" w:rsidRDefault="00AB5A75" w:rsidP="00AB5A75">
      <w:pPr>
        <w:pStyle w:val="Bullet1"/>
      </w:pPr>
      <w:r w:rsidRPr="002C7D27">
        <w:t>Health Man</w:t>
      </w:r>
      <w:r w:rsidR="006D4A99">
        <w:t>agement Information Consortium</w:t>
      </w:r>
    </w:p>
    <w:p w14:paraId="3DD0AB5B" w14:textId="56978B53" w:rsidR="00AB5A75" w:rsidRPr="002C7D27" w:rsidRDefault="00AB5A75" w:rsidP="00AB5A75">
      <w:pPr>
        <w:pStyle w:val="Bullet1"/>
      </w:pPr>
      <w:r w:rsidRPr="00236A0A">
        <w:t>HTA</w:t>
      </w:r>
      <w:r w:rsidRPr="002C7D27">
        <w:t xml:space="preserve"> database (technology assessments)</w:t>
      </w:r>
    </w:p>
    <w:p w14:paraId="094A9C20" w14:textId="0EC8D97B" w:rsidR="00AB5A75" w:rsidRPr="002C7D27" w:rsidRDefault="00AB5A75" w:rsidP="00AB5A75">
      <w:pPr>
        <w:pStyle w:val="Bullet1"/>
      </w:pPr>
      <w:r w:rsidRPr="002C7D27">
        <w:t>Medical Literature Analysis and Retrieval System Online (</w:t>
      </w:r>
      <w:r w:rsidRPr="00236A0A">
        <w:t>MEDLINE</w:t>
      </w:r>
      <w:r w:rsidRPr="002C7D27">
        <w:t>/</w:t>
      </w:r>
      <w:r w:rsidRPr="00236A0A">
        <w:t>MEDLINE</w:t>
      </w:r>
      <w:r w:rsidRPr="002C7D27">
        <w:t xml:space="preserve"> In-Process) </w:t>
      </w:r>
    </w:p>
    <w:p w14:paraId="0E5437D8" w14:textId="431CB301" w:rsidR="00AB5A75" w:rsidRPr="002C7D27" w:rsidRDefault="00AB5A75" w:rsidP="00AB5A75">
      <w:pPr>
        <w:pStyle w:val="Bullet1"/>
      </w:pPr>
      <w:r w:rsidRPr="002C7D27">
        <w:t>National Healt</w:t>
      </w:r>
      <w:r w:rsidR="006D4A99">
        <w:t>h and Medical Research Council</w:t>
      </w:r>
      <w:r w:rsidRPr="002C7D27">
        <w:t xml:space="preserve"> </w:t>
      </w:r>
    </w:p>
    <w:p w14:paraId="4FEF0022" w14:textId="5EBF0FD6" w:rsidR="00AB5A75" w:rsidRPr="002C7D27" w:rsidRDefault="006D4A99" w:rsidP="00AB5A75">
      <w:pPr>
        <w:pStyle w:val="Bullet1"/>
      </w:pPr>
      <w:r>
        <w:t>National Library for Health</w:t>
      </w:r>
      <w:r w:rsidR="00AB5A75" w:rsidRPr="002C7D27">
        <w:t xml:space="preserve"> Guidelines Finder</w:t>
      </w:r>
    </w:p>
    <w:p w14:paraId="1EE4E7B4" w14:textId="640E852B" w:rsidR="00AB5A75" w:rsidRPr="002C7D27" w:rsidRDefault="00AB5A75" w:rsidP="00AB5A75">
      <w:pPr>
        <w:pStyle w:val="Bullet1"/>
      </w:pPr>
      <w:r w:rsidRPr="002C7D27">
        <w:t xml:space="preserve">New Zealand Guidelines Group </w:t>
      </w:r>
    </w:p>
    <w:p w14:paraId="4E99A594" w14:textId="0CC4D237" w:rsidR="00AB5A75" w:rsidRPr="002C7D27" w:rsidRDefault="00AB5A75" w:rsidP="00AB5A75">
      <w:pPr>
        <w:pStyle w:val="Bullet1"/>
      </w:pPr>
      <w:r w:rsidRPr="00236A0A">
        <w:t>NHS</w:t>
      </w:r>
      <w:r w:rsidRPr="002C7D27">
        <w:t xml:space="preserve"> Centre</w:t>
      </w:r>
      <w:r w:rsidR="006D4A99">
        <w:t xml:space="preserve"> for Reviews and Dissemination</w:t>
      </w:r>
    </w:p>
    <w:p w14:paraId="7771F9A7" w14:textId="24CAFBF5" w:rsidR="00AB5A75" w:rsidRPr="002C7D27" w:rsidRDefault="00AB5A75" w:rsidP="00AB5A75">
      <w:pPr>
        <w:pStyle w:val="Bullet1"/>
      </w:pPr>
      <w:r w:rsidRPr="002C7D27">
        <w:t>Organizing</w:t>
      </w:r>
      <w:r w:rsidR="006D4A99">
        <w:t xml:space="preserve"> Medical Networked Information </w:t>
      </w:r>
      <w:r w:rsidRPr="002C7D27">
        <w:t>Medical Search</w:t>
      </w:r>
    </w:p>
    <w:p w14:paraId="6A83622B" w14:textId="70B372AB" w:rsidR="00AB5A75" w:rsidRPr="002C7D27" w:rsidRDefault="00AB5A75" w:rsidP="00AB5A75">
      <w:pPr>
        <w:pStyle w:val="Bullet1"/>
      </w:pPr>
      <w:r w:rsidRPr="002C7D27">
        <w:t>Scottish Inte</w:t>
      </w:r>
      <w:r w:rsidR="006D4A99">
        <w:t>rcollegiate Guidelines Network</w:t>
      </w:r>
      <w:r w:rsidRPr="002C7D27">
        <w:t xml:space="preserve"> </w:t>
      </w:r>
    </w:p>
    <w:p w14:paraId="4D59F80B" w14:textId="0A462B72" w:rsidR="00AB5A75" w:rsidRPr="002C7D27" w:rsidRDefault="006D4A99" w:rsidP="00AB5A75">
      <w:pPr>
        <w:pStyle w:val="Bullet1"/>
      </w:pPr>
      <w:r>
        <w:t>Turning Research Into Practice</w:t>
      </w:r>
    </w:p>
    <w:p w14:paraId="0F8D9178" w14:textId="0B5E7D03" w:rsidR="00AB5A75" w:rsidRPr="002C7D27" w:rsidRDefault="00AB5A75" w:rsidP="00AB5A75">
      <w:pPr>
        <w:pStyle w:val="Bullet1"/>
      </w:pPr>
      <w:r w:rsidRPr="002C7D27">
        <w:t>United States Agency for H</w:t>
      </w:r>
      <w:r w:rsidR="006D4A99">
        <w:t>ealthcare Research and Quality</w:t>
      </w:r>
    </w:p>
    <w:p w14:paraId="45126968" w14:textId="05C860F1" w:rsidR="00AB5A75" w:rsidRPr="002C7D27" w:rsidRDefault="00AB5A75" w:rsidP="00AB5A75">
      <w:pPr>
        <w:pStyle w:val="Bullet1"/>
      </w:pPr>
      <w:r w:rsidRPr="002C7D27">
        <w:t xml:space="preserve">Websites of </w:t>
      </w:r>
      <w:r w:rsidRPr="00236A0A">
        <w:t>NICE</w:t>
      </w:r>
      <w:r w:rsidRPr="002C7D27">
        <w:t xml:space="preserve"> – including </w:t>
      </w:r>
      <w:r w:rsidRPr="00236A0A">
        <w:t>NHS</w:t>
      </w:r>
      <w:r w:rsidRPr="002C7D27">
        <w:t xml:space="preserve"> Evidence - and the National</w:t>
      </w:r>
      <w:r w:rsidR="006D4A99">
        <w:t xml:space="preserve"> Institute for Health Research </w:t>
      </w:r>
      <w:r w:rsidRPr="00236A0A">
        <w:t>HTA</w:t>
      </w:r>
      <w:r w:rsidRPr="002C7D27">
        <w:t xml:space="preserve"> Programme for guidelines and </w:t>
      </w:r>
      <w:r w:rsidRPr="00236A0A">
        <w:t>HTA</w:t>
      </w:r>
      <w:r w:rsidRPr="002C7D27">
        <w:t>s in development.</w:t>
      </w:r>
    </w:p>
    <w:p w14:paraId="579BC18B" w14:textId="5E9A2103" w:rsidR="00AB5A75" w:rsidRPr="002C7D27" w:rsidRDefault="00AB5A75" w:rsidP="00AB5A75">
      <w:pPr>
        <w:rPr>
          <w:b/>
          <w:bCs/>
        </w:rPr>
      </w:pPr>
      <w:r w:rsidRPr="002C7D27">
        <w:t xml:space="preserve">Further information about this process can be found in the </w:t>
      </w:r>
      <w:hyperlink r:id="rId8" w:history="1">
        <w:r w:rsidR="006D4A99" w:rsidRPr="006D4A99">
          <w:rPr>
            <w:rStyle w:val="Hyperlink"/>
            <w:color w:val="0000FF"/>
            <w:u w:val="single"/>
          </w:rPr>
          <w:t xml:space="preserve">Developing </w:t>
        </w:r>
        <w:r w:rsidRPr="006D4A99">
          <w:rPr>
            <w:rStyle w:val="Hyperlink"/>
            <w:color w:val="0000FF"/>
            <w:u w:val="single"/>
          </w:rPr>
          <w:t xml:space="preserve">NICE </w:t>
        </w:r>
        <w:r w:rsidR="006D4A99" w:rsidRPr="006D4A99">
          <w:rPr>
            <w:rStyle w:val="Hyperlink"/>
            <w:color w:val="0000FF"/>
            <w:u w:val="single"/>
          </w:rPr>
          <w:t>g</w:t>
        </w:r>
        <w:r w:rsidRPr="006D4A99">
          <w:rPr>
            <w:rStyle w:val="Hyperlink"/>
            <w:color w:val="0000FF"/>
            <w:u w:val="single"/>
          </w:rPr>
          <w:t>uidelines</w:t>
        </w:r>
        <w:r w:rsidR="006D4A99" w:rsidRPr="006D4A99">
          <w:rPr>
            <w:rStyle w:val="Hyperlink"/>
            <w:color w:val="0000FF"/>
            <w:u w:val="single"/>
          </w:rPr>
          <w:t>: the manual</w:t>
        </w:r>
      </w:hyperlink>
      <w:r w:rsidRPr="002C7D27">
        <w:t>.</w:t>
      </w:r>
    </w:p>
    <w:p w14:paraId="1A8091B4" w14:textId="77777777" w:rsidR="00AB5A75" w:rsidRPr="00236A0A" w:rsidRDefault="00AB5A75" w:rsidP="00AB5A75">
      <w:pPr>
        <w:rPr>
          <w:rFonts w:ascii="Arial" w:hAnsi="Arial" w:cs="Arial"/>
          <w:b/>
        </w:rPr>
      </w:pPr>
    </w:p>
    <w:p w14:paraId="51625C90" w14:textId="77777777" w:rsidR="00AB5A75" w:rsidRPr="002C7D27" w:rsidRDefault="00AB5A75" w:rsidP="00AB5A75">
      <w:pPr>
        <w:rPr>
          <w:rFonts w:ascii="Arial" w:hAnsi="Arial" w:cs="Arial"/>
          <w:b/>
          <w:bCs/>
          <w:u w:val="single"/>
        </w:rPr>
        <w:sectPr w:rsidR="00AB5A75" w:rsidRPr="002C7D27" w:rsidSect="00AB5A75">
          <w:headerReference w:type="default" r:id="rId9"/>
          <w:footerReference w:type="default" r:id="rId10"/>
          <w:pgSz w:w="12240" w:h="15840" w:code="1"/>
          <w:pgMar w:top="1440" w:right="1797" w:bottom="1440" w:left="1797" w:header="709" w:footer="709" w:gutter="0"/>
          <w:cols w:space="720"/>
          <w:docGrid w:linePitch="326"/>
        </w:sectPr>
      </w:pPr>
    </w:p>
    <w:p w14:paraId="4585E6AA" w14:textId="77777777" w:rsidR="00AB5A75" w:rsidRPr="002C7D27" w:rsidRDefault="00AB5A75" w:rsidP="00AB5A75">
      <w:pPr>
        <w:pStyle w:val="AppSubHead"/>
      </w:pPr>
      <w:bookmarkStart w:id="7" w:name="_Toc444266619"/>
      <w:r w:rsidRPr="002C7D27">
        <w:t>Systematic search</w:t>
      </w:r>
      <w:bookmarkEnd w:id="7"/>
    </w:p>
    <w:p w14:paraId="3CEEE63E" w14:textId="4D3F5567" w:rsidR="00AB5A75" w:rsidRPr="008C516F" w:rsidRDefault="00AB5A75" w:rsidP="008C516F">
      <w:r w:rsidRPr="008C516F">
        <w:t xml:space="preserve">Each search was constructed using the groups of terms set out in Text Box 1. The selection of search terms was kept broad to maximise retrieval of evidence in a wide range of areas of interest to the </w:t>
      </w:r>
      <w:r w:rsidR="008A791A">
        <w:t>Guideline Committee</w:t>
      </w:r>
      <w:r w:rsidRPr="008C516F">
        <w:t xml:space="preserve">. </w:t>
      </w:r>
    </w:p>
    <w:p w14:paraId="3403B43D" w14:textId="02147CA2" w:rsidR="00AB5A75" w:rsidRPr="002C7D27" w:rsidRDefault="00AB5A75" w:rsidP="006D4A99">
      <w:pPr>
        <w:pStyle w:val="Caption"/>
      </w:pPr>
      <w:r w:rsidRPr="002C7D27">
        <w:t>Text Box 1: Summary of systematic search strategie</w:t>
      </w:r>
      <w:r w:rsidR="006D4A99">
        <w:t>s: s</w:t>
      </w:r>
      <w:r w:rsidRPr="002C7D27">
        <w:t>earch strategy construction</w:t>
      </w:r>
    </w:p>
    <w:tbl>
      <w:tblPr>
        <w:tblW w:w="12866" w:type="dxa"/>
        <w:tblLayout w:type="fixed"/>
        <w:tblLook w:val="0000" w:firstRow="0" w:lastRow="0" w:firstColumn="0" w:lastColumn="0" w:noHBand="0" w:noVBand="0"/>
      </w:tblPr>
      <w:tblGrid>
        <w:gridCol w:w="2802"/>
        <w:gridCol w:w="4110"/>
        <w:gridCol w:w="1560"/>
        <w:gridCol w:w="2835"/>
        <w:gridCol w:w="1559"/>
      </w:tblGrid>
      <w:tr w:rsidR="00AB5A75" w:rsidRPr="002C7D27" w14:paraId="6E55EC2C" w14:textId="77777777" w:rsidTr="005278B9">
        <w:trPr>
          <w:trHeight w:val="255"/>
          <w:tblHeader/>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15FD9" w14:textId="77777777" w:rsidR="00AB5A75" w:rsidRPr="002C7D27" w:rsidRDefault="00AB5A75" w:rsidP="00AB5A75">
            <w:pPr>
              <w:autoSpaceDE w:val="0"/>
              <w:autoSpaceDN w:val="0"/>
              <w:adjustRightInd w:val="0"/>
              <w:rPr>
                <w:rFonts w:ascii="Arial" w:eastAsia="Times New Roman" w:hAnsi="Arial" w:cs="Arial"/>
                <w:b/>
                <w:color w:val="000000"/>
                <w:lang w:val="en-US"/>
              </w:rPr>
            </w:pPr>
            <w:r w:rsidRPr="002C7D27">
              <w:rPr>
                <w:rFonts w:ascii="Arial" w:eastAsia="Times New Roman" w:hAnsi="Arial" w:cs="Arial"/>
                <w:b/>
                <w:color w:val="000000"/>
                <w:lang w:val="en-US"/>
              </w:rPr>
              <w:t>Review question(s)</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6E9C4" w14:textId="77777777" w:rsidR="00AB5A75" w:rsidRPr="002C7D27" w:rsidRDefault="00AB5A75" w:rsidP="00AB5A75">
            <w:pPr>
              <w:autoSpaceDE w:val="0"/>
              <w:autoSpaceDN w:val="0"/>
              <w:adjustRightInd w:val="0"/>
              <w:rPr>
                <w:rFonts w:ascii="Arial" w:eastAsia="Times New Roman" w:hAnsi="Arial" w:cs="Arial"/>
                <w:b/>
                <w:color w:val="000000"/>
                <w:lang w:val="en-US"/>
              </w:rPr>
            </w:pPr>
            <w:r w:rsidRPr="002C7D27">
              <w:rPr>
                <w:rFonts w:ascii="Arial" w:eastAsia="Times New Roman" w:hAnsi="Arial" w:cs="Arial"/>
                <w:b/>
                <w:bCs/>
                <w:color w:val="000000"/>
                <w:lang w:val="en-US"/>
              </w:rPr>
              <w:t>Search construction</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2C74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b/>
                <w:bCs/>
                <w:color w:val="000000"/>
                <w:lang w:val="en-US"/>
              </w:rPr>
              <w:t>Study design searched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344FC"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b/>
                <w:bCs/>
                <w:color w:val="000000"/>
                <w:lang w:val="en-US"/>
              </w:rPr>
              <w:t>Databases searched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A43BF" w14:textId="77777777" w:rsidR="00AB5A75" w:rsidRPr="002C7D27" w:rsidRDefault="00AB5A75" w:rsidP="00AB5A75">
            <w:pPr>
              <w:autoSpaceDE w:val="0"/>
              <w:autoSpaceDN w:val="0"/>
              <w:adjustRightInd w:val="0"/>
              <w:rPr>
                <w:rFonts w:ascii="Arial" w:eastAsia="Times New Roman" w:hAnsi="Arial" w:cs="Arial"/>
                <w:b/>
                <w:color w:val="000000"/>
                <w:lang w:val="en-US"/>
              </w:rPr>
            </w:pPr>
            <w:r w:rsidRPr="002C7D27">
              <w:rPr>
                <w:rFonts w:ascii="Arial" w:eastAsia="Times New Roman" w:hAnsi="Arial" w:cs="Arial"/>
                <w:b/>
                <w:color w:val="000000"/>
                <w:lang w:val="en-US"/>
              </w:rPr>
              <w:t xml:space="preserve">Date range </w:t>
            </w:r>
            <w:r w:rsidRPr="002C7D27">
              <w:rPr>
                <w:rFonts w:ascii="Arial" w:eastAsia="Times New Roman" w:hAnsi="Arial" w:cs="Arial"/>
                <w:b/>
                <w:color w:val="000000"/>
                <w:lang w:val="en-US"/>
              </w:rPr>
              <w:br/>
              <w:t>searched</w:t>
            </w:r>
          </w:p>
        </w:tc>
      </w:tr>
      <w:tr w:rsidR="00F80791" w:rsidRPr="00F80791" w14:paraId="3DD4EF55" w14:textId="77777777" w:rsidTr="00F80791">
        <w:trPr>
          <w:trHeight w:val="1640"/>
        </w:trPr>
        <w:tc>
          <w:tcPr>
            <w:tcW w:w="12866"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537FFC55" w14:textId="77777777" w:rsidR="00F80791" w:rsidRDefault="00F80791" w:rsidP="00F80791">
            <w:pPr>
              <w:rPr>
                <w:rFonts w:ascii="Arial" w:hAnsi="Arial" w:cs="Arial"/>
                <w:b/>
                <w:bCs/>
              </w:rPr>
            </w:pPr>
          </w:p>
          <w:p w14:paraId="1558AC98" w14:textId="77777777" w:rsidR="00F80791" w:rsidRPr="00F80791" w:rsidRDefault="00F80791" w:rsidP="00F80791">
            <w:pPr>
              <w:rPr>
                <w:rFonts w:ascii="Arial" w:hAnsi="Arial" w:cs="Arial"/>
                <w:b/>
                <w:bCs/>
              </w:rPr>
            </w:pPr>
            <w:r w:rsidRPr="00F80791">
              <w:rPr>
                <w:rFonts w:ascii="Arial" w:hAnsi="Arial" w:cs="Arial"/>
                <w:b/>
                <w:bCs/>
              </w:rPr>
              <w:t>Topic: Identification and assessment</w:t>
            </w:r>
          </w:p>
          <w:p w14:paraId="5C5B839C" w14:textId="77777777" w:rsidR="00F80791" w:rsidRPr="00F80791" w:rsidRDefault="00F80791" w:rsidP="00F80791">
            <w:pPr>
              <w:rPr>
                <w:rFonts w:ascii="Arial" w:hAnsi="Arial" w:cs="Arial"/>
                <w:b/>
                <w:bCs/>
              </w:rPr>
            </w:pPr>
          </w:p>
        </w:tc>
      </w:tr>
      <w:tr w:rsidR="00AB5A75" w:rsidRPr="002C7D27" w14:paraId="397A5CC9" w14:textId="77777777" w:rsidTr="00AB5A75">
        <w:trPr>
          <w:trHeight w:val="1640"/>
        </w:trPr>
        <w:tc>
          <w:tcPr>
            <w:tcW w:w="2802" w:type="dxa"/>
            <w:tcBorders>
              <w:top w:val="single" w:sz="4" w:space="0" w:color="auto"/>
              <w:left w:val="single" w:sz="4" w:space="0" w:color="auto"/>
              <w:bottom w:val="nil"/>
              <w:right w:val="single" w:sz="4" w:space="0" w:color="auto"/>
            </w:tcBorders>
          </w:tcPr>
          <w:p w14:paraId="71524280" w14:textId="4496D191"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1.1 Incidence and preval</w:t>
            </w:r>
            <w:r w:rsidR="005666FE">
              <w:rPr>
                <w:rFonts w:ascii="Arial" w:eastAsia="Times New Roman" w:hAnsi="Arial" w:cs="Arial"/>
                <w:color w:val="000000"/>
                <w:lang w:val="en-US"/>
              </w:rPr>
              <w:t>e</w:t>
            </w:r>
            <w:r w:rsidRPr="002C7D27">
              <w:rPr>
                <w:rFonts w:ascii="Arial" w:eastAsia="Times New Roman" w:hAnsi="Arial" w:cs="Arial"/>
                <w:color w:val="000000"/>
                <w:lang w:val="en-US"/>
              </w:rPr>
              <w:t>nce</w:t>
            </w:r>
          </w:p>
        </w:tc>
        <w:tc>
          <w:tcPr>
            <w:tcW w:w="4110" w:type="dxa"/>
            <w:tcBorders>
              <w:top w:val="single" w:sz="4" w:space="0" w:color="auto"/>
              <w:left w:val="single" w:sz="4" w:space="0" w:color="auto"/>
              <w:bottom w:val="nil"/>
              <w:right w:val="single" w:sz="4" w:space="0" w:color="auto"/>
            </w:tcBorders>
          </w:tcPr>
          <w:p w14:paraId="7BCE25B4"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 xml:space="preserve">Search 1 </w:t>
            </w:r>
          </w:p>
          <w:p w14:paraId="2E89585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[((Learning disorder terms) OR (mental disorder terms)) AND (</w:t>
            </w:r>
            <w:r w:rsidRPr="00236A0A">
              <w:rPr>
                <w:rFonts w:ascii="Arial" w:eastAsia="Times New Roman" w:hAnsi="Arial" w:cs="Arial"/>
                <w:color w:val="000000"/>
                <w:lang w:val="en-US"/>
              </w:rPr>
              <w:t>incidence and prevalence named tool terms</w:t>
            </w:r>
            <w:r w:rsidRPr="002C7D27">
              <w:rPr>
                <w:rFonts w:ascii="Arial" w:eastAsia="Times New Roman" w:hAnsi="Arial" w:cs="Arial"/>
                <w:color w:val="000000"/>
                <w:lang w:val="en-US"/>
              </w:rPr>
              <w:t>)]</w:t>
            </w:r>
            <w:r w:rsidRPr="002C7D27">
              <w:rPr>
                <w:rFonts w:ascii="Arial" w:eastAsia="Times New Roman" w:hAnsi="Arial" w:cs="Arial"/>
                <w:color w:val="000000"/>
                <w:lang w:val="en-US"/>
              </w:rPr>
              <w:br/>
            </w:r>
          </w:p>
          <w:p w14:paraId="660DBA85"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nil"/>
              <w:right w:val="single" w:sz="4" w:space="0" w:color="auto"/>
            </w:tcBorders>
          </w:tcPr>
          <w:p w14:paraId="37B968C4" w14:textId="77777777" w:rsidR="00AB5A75" w:rsidRPr="002C7D27" w:rsidRDefault="00AB5A75" w:rsidP="00AB5A75">
            <w:pPr>
              <w:autoSpaceDE w:val="0"/>
              <w:autoSpaceDN w:val="0"/>
              <w:adjustRightInd w:val="0"/>
              <w:rPr>
                <w:rFonts w:ascii="Arial" w:hAnsi="Arial" w:cs="Arial"/>
              </w:rPr>
            </w:pPr>
            <w:r w:rsidRPr="002C7D27">
              <w:rPr>
                <w:rFonts w:ascii="Arial" w:hAnsi="Arial" w:cs="Arial"/>
              </w:rPr>
              <w:t>All studies</w:t>
            </w:r>
          </w:p>
          <w:p w14:paraId="5EF508FC" w14:textId="77777777" w:rsidR="00AB5A75" w:rsidRPr="002C7D27" w:rsidRDefault="00AB5A75" w:rsidP="00AB5A75">
            <w:pPr>
              <w:outlineLvl w:val="0"/>
              <w:rPr>
                <w:rFonts w:ascii="Arial" w:eastAsia="MS Mincho" w:hAnsi="Arial" w:cs="Arial"/>
                <w:noProof/>
              </w:rPr>
            </w:pPr>
          </w:p>
        </w:tc>
        <w:tc>
          <w:tcPr>
            <w:tcW w:w="2835" w:type="dxa"/>
            <w:tcBorders>
              <w:top w:val="single" w:sz="4" w:space="0" w:color="auto"/>
              <w:left w:val="single" w:sz="4" w:space="0" w:color="auto"/>
              <w:bottom w:val="nil"/>
              <w:right w:val="single" w:sz="4" w:space="0" w:color="auto"/>
            </w:tcBorders>
          </w:tcPr>
          <w:p w14:paraId="796686F5" w14:textId="7C997BD8"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xml:space="preserve">, PsycINFO </w:t>
            </w:r>
          </w:p>
          <w:p w14:paraId="6D5455EB"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57710E62"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59" w:type="dxa"/>
            <w:tcBorders>
              <w:top w:val="single" w:sz="4" w:space="0" w:color="auto"/>
              <w:left w:val="single" w:sz="4" w:space="0" w:color="auto"/>
              <w:bottom w:val="nil"/>
              <w:right w:val="single" w:sz="4" w:space="0" w:color="auto"/>
            </w:tcBorders>
          </w:tcPr>
          <w:p w14:paraId="2741A2BD"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p w14:paraId="1C0CFE09" w14:textId="77777777" w:rsidR="00AB5A75" w:rsidRPr="002C7D27" w:rsidRDefault="00AB5A75" w:rsidP="00AB5A75">
            <w:pPr>
              <w:autoSpaceDE w:val="0"/>
              <w:autoSpaceDN w:val="0"/>
              <w:adjustRightInd w:val="0"/>
              <w:rPr>
                <w:rFonts w:ascii="Arial" w:eastAsia="Times New Roman" w:hAnsi="Arial" w:cs="Arial"/>
                <w:color w:val="000000"/>
                <w:lang w:val="en-US"/>
              </w:rPr>
            </w:pPr>
          </w:p>
        </w:tc>
      </w:tr>
      <w:tr w:rsidR="00AB5A75" w:rsidRPr="002C7D27" w14:paraId="31CC9F76" w14:textId="77777777" w:rsidTr="00AB5A75">
        <w:trPr>
          <w:trHeight w:val="1640"/>
        </w:trPr>
        <w:tc>
          <w:tcPr>
            <w:tcW w:w="2802" w:type="dxa"/>
            <w:tcBorders>
              <w:left w:val="single" w:sz="4" w:space="0" w:color="auto"/>
              <w:bottom w:val="nil"/>
              <w:right w:val="single" w:sz="4" w:space="0" w:color="auto"/>
            </w:tcBorders>
          </w:tcPr>
          <w:p w14:paraId="264669BB" w14:textId="77777777" w:rsidR="00AB5A75" w:rsidRPr="002C7D27" w:rsidRDefault="00AB5A75" w:rsidP="00AB5A75">
            <w:pPr>
              <w:rPr>
                <w:rFonts w:ascii="Arial" w:hAnsi="Arial" w:cs="Arial"/>
              </w:rPr>
            </w:pPr>
          </w:p>
        </w:tc>
        <w:tc>
          <w:tcPr>
            <w:tcW w:w="4110" w:type="dxa"/>
            <w:tcBorders>
              <w:top w:val="single" w:sz="4" w:space="0" w:color="auto"/>
              <w:left w:val="single" w:sz="4" w:space="0" w:color="auto"/>
              <w:bottom w:val="nil"/>
              <w:right w:val="single" w:sz="4" w:space="0" w:color="auto"/>
            </w:tcBorders>
          </w:tcPr>
          <w:p w14:paraId="7652F52F"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Search 2 [updates Buckles, J. et al 2013]</w:t>
            </w:r>
          </w:p>
          <w:p w14:paraId="67950C80"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[((Learning disorder terms) OR (mental disorder terms)) AND (incidence and prevalence terms)]</w:t>
            </w:r>
          </w:p>
        </w:tc>
        <w:tc>
          <w:tcPr>
            <w:tcW w:w="1560" w:type="dxa"/>
            <w:tcBorders>
              <w:top w:val="single" w:sz="4" w:space="0" w:color="auto"/>
              <w:left w:val="single" w:sz="4" w:space="0" w:color="auto"/>
              <w:bottom w:val="nil"/>
              <w:right w:val="single" w:sz="4" w:space="0" w:color="auto"/>
            </w:tcBorders>
          </w:tcPr>
          <w:p w14:paraId="5C0D713A" w14:textId="77777777" w:rsidR="00AB5A75" w:rsidRPr="002C7D27" w:rsidRDefault="00AB5A75" w:rsidP="00AB5A75">
            <w:pPr>
              <w:autoSpaceDE w:val="0"/>
              <w:autoSpaceDN w:val="0"/>
              <w:adjustRightInd w:val="0"/>
              <w:rPr>
                <w:rFonts w:ascii="Arial" w:hAnsi="Arial" w:cs="Arial"/>
              </w:rPr>
            </w:pPr>
            <w:r w:rsidRPr="002C7D27">
              <w:rPr>
                <w:rFonts w:ascii="Arial" w:hAnsi="Arial" w:cs="Arial"/>
              </w:rPr>
              <w:t>All studies</w:t>
            </w:r>
          </w:p>
          <w:p w14:paraId="0ABD9909" w14:textId="77777777" w:rsidR="00AB5A75" w:rsidRPr="002C7D27" w:rsidRDefault="00AB5A75" w:rsidP="00AB5A75">
            <w:pPr>
              <w:outlineLvl w:val="0"/>
              <w:rPr>
                <w:rFonts w:ascii="Arial" w:eastAsia="MS Mincho" w:hAnsi="Arial" w:cs="Arial"/>
                <w:noProof/>
              </w:rPr>
            </w:pPr>
          </w:p>
        </w:tc>
        <w:tc>
          <w:tcPr>
            <w:tcW w:w="2835" w:type="dxa"/>
            <w:tcBorders>
              <w:top w:val="single" w:sz="4" w:space="0" w:color="auto"/>
              <w:left w:val="single" w:sz="4" w:space="0" w:color="auto"/>
              <w:bottom w:val="nil"/>
              <w:right w:val="single" w:sz="4" w:space="0" w:color="auto"/>
            </w:tcBorders>
          </w:tcPr>
          <w:p w14:paraId="26A4B561" w14:textId="2A562715"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xml:space="preserve">, PsycINFO </w:t>
            </w:r>
          </w:p>
          <w:p w14:paraId="17CF0C2E"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7D12EE30"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59" w:type="dxa"/>
            <w:tcBorders>
              <w:top w:val="single" w:sz="4" w:space="0" w:color="auto"/>
              <w:left w:val="single" w:sz="4" w:space="0" w:color="auto"/>
              <w:bottom w:val="nil"/>
              <w:right w:val="single" w:sz="4" w:space="0" w:color="auto"/>
            </w:tcBorders>
          </w:tcPr>
          <w:p w14:paraId="5A48B17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2010 to December 2016</w:t>
            </w:r>
          </w:p>
        </w:tc>
      </w:tr>
      <w:tr w:rsidR="00AB5A75" w:rsidRPr="002C7D27" w14:paraId="40EDD169" w14:textId="77777777" w:rsidTr="00AB5A75">
        <w:trPr>
          <w:trHeight w:val="1640"/>
        </w:trPr>
        <w:tc>
          <w:tcPr>
            <w:tcW w:w="2802" w:type="dxa"/>
            <w:tcBorders>
              <w:left w:val="single" w:sz="4" w:space="0" w:color="auto"/>
              <w:bottom w:val="nil"/>
              <w:right w:val="single" w:sz="4" w:space="0" w:color="auto"/>
            </w:tcBorders>
          </w:tcPr>
          <w:p w14:paraId="120E3010" w14:textId="77777777" w:rsidR="00AB5A75" w:rsidRPr="002C7D27" w:rsidRDefault="00AB5A75" w:rsidP="00AB5A75">
            <w:pPr>
              <w:rPr>
                <w:rFonts w:ascii="Arial" w:hAnsi="Arial" w:cs="Arial"/>
              </w:rPr>
            </w:pPr>
          </w:p>
        </w:tc>
        <w:tc>
          <w:tcPr>
            <w:tcW w:w="4110" w:type="dxa"/>
            <w:tcBorders>
              <w:top w:val="single" w:sz="4" w:space="0" w:color="auto"/>
              <w:left w:val="single" w:sz="4" w:space="0" w:color="auto"/>
              <w:bottom w:val="nil"/>
              <w:right w:val="single" w:sz="4" w:space="0" w:color="auto"/>
            </w:tcBorders>
          </w:tcPr>
          <w:p w14:paraId="45568026"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Search 3 [updates Enfield, J. et al 2014]</w:t>
            </w:r>
          </w:p>
          <w:p w14:paraId="227EFD56"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[((Learning disorder terms) OR (mental disorder terms)) AND (incidence and prevalence terms)]</w:t>
            </w:r>
          </w:p>
        </w:tc>
        <w:tc>
          <w:tcPr>
            <w:tcW w:w="1560" w:type="dxa"/>
            <w:tcBorders>
              <w:top w:val="single" w:sz="4" w:space="0" w:color="auto"/>
              <w:left w:val="single" w:sz="4" w:space="0" w:color="auto"/>
              <w:bottom w:val="nil"/>
              <w:right w:val="single" w:sz="4" w:space="0" w:color="auto"/>
            </w:tcBorders>
          </w:tcPr>
          <w:p w14:paraId="7CC98350" w14:textId="77777777" w:rsidR="00AB5A75" w:rsidRPr="002C7D27" w:rsidRDefault="00AB5A75" w:rsidP="00AB5A75">
            <w:pPr>
              <w:rPr>
                <w:rFonts w:ascii="Arial" w:hAnsi="Arial" w:cs="Arial"/>
              </w:rPr>
            </w:pPr>
            <w:r w:rsidRPr="002C7D27">
              <w:rPr>
                <w:rFonts w:ascii="Arial" w:hAnsi="Arial" w:cs="Arial"/>
              </w:rPr>
              <w:t>All studies</w:t>
            </w:r>
          </w:p>
        </w:tc>
        <w:tc>
          <w:tcPr>
            <w:tcW w:w="2835" w:type="dxa"/>
            <w:tcBorders>
              <w:top w:val="single" w:sz="4" w:space="0" w:color="auto"/>
              <w:left w:val="single" w:sz="4" w:space="0" w:color="auto"/>
              <w:bottom w:val="nil"/>
              <w:right w:val="single" w:sz="4" w:space="0" w:color="auto"/>
            </w:tcBorders>
          </w:tcPr>
          <w:p w14:paraId="59BF814F" w14:textId="3C75461A"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xml:space="preserve">, PsycINFO </w:t>
            </w:r>
          </w:p>
          <w:p w14:paraId="22D0873F"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59" w:type="dxa"/>
            <w:tcBorders>
              <w:top w:val="single" w:sz="4" w:space="0" w:color="auto"/>
              <w:left w:val="single" w:sz="4" w:space="0" w:color="auto"/>
              <w:bottom w:val="nil"/>
              <w:right w:val="single" w:sz="4" w:space="0" w:color="auto"/>
            </w:tcBorders>
          </w:tcPr>
          <w:p w14:paraId="34E143A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2010 to December 2016</w:t>
            </w:r>
          </w:p>
        </w:tc>
      </w:tr>
      <w:tr w:rsidR="00AB5A75" w:rsidRPr="002C7D27" w14:paraId="3AED207E" w14:textId="77777777" w:rsidTr="00AB5A75">
        <w:trPr>
          <w:trHeight w:val="1640"/>
        </w:trPr>
        <w:tc>
          <w:tcPr>
            <w:tcW w:w="2802" w:type="dxa"/>
            <w:tcBorders>
              <w:top w:val="single" w:sz="4" w:space="0" w:color="auto"/>
              <w:left w:val="single" w:sz="4" w:space="0" w:color="auto"/>
              <w:bottom w:val="nil"/>
              <w:right w:val="single" w:sz="4" w:space="0" w:color="auto"/>
            </w:tcBorders>
          </w:tcPr>
          <w:p w14:paraId="7E877E42" w14:textId="77777777" w:rsidR="00AB5A75" w:rsidRPr="002C7D27" w:rsidRDefault="00AB5A75" w:rsidP="00AB5A75">
            <w:pPr>
              <w:rPr>
                <w:rFonts w:ascii="Arial" w:hAnsi="Arial" w:cs="Arial"/>
              </w:rPr>
            </w:pPr>
            <w:r w:rsidRPr="002C7D27">
              <w:rPr>
                <w:rFonts w:ascii="Arial" w:eastAsia="Times New Roman" w:hAnsi="Arial" w:cs="Arial"/>
                <w:color w:val="000000"/>
                <w:lang w:val="en-US"/>
              </w:rPr>
              <w:t>1.2 Case identification and tools</w:t>
            </w:r>
          </w:p>
        </w:tc>
        <w:tc>
          <w:tcPr>
            <w:tcW w:w="4110" w:type="dxa"/>
            <w:tcBorders>
              <w:top w:val="single" w:sz="4" w:space="0" w:color="auto"/>
              <w:left w:val="single" w:sz="4" w:space="0" w:color="auto"/>
              <w:bottom w:val="nil"/>
              <w:right w:val="single" w:sz="4" w:space="0" w:color="auto"/>
            </w:tcBorders>
          </w:tcPr>
          <w:p w14:paraId="2F03B75E" w14:textId="68F277B2"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[((population terms) AND (measurements/tools) AND (identification/</w:t>
            </w:r>
            <w:r w:rsidR="005666FE">
              <w:rPr>
                <w:rFonts w:ascii="Arial" w:eastAsia="Times New Roman" w:hAnsi="Arial" w:cs="Arial"/>
                <w:color w:val="000000"/>
                <w:lang w:val="en-US"/>
              </w:rPr>
              <w:t>assessment</w:t>
            </w:r>
            <w:r w:rsidRPr="002C7D27">
              <w:rPr>
                <w:rFonts w:ascii="Arial" w:eastAsia="Times New Roman" w:hAnsi="Arial" w:cs="Arial"/>
                <w:color w:val="000000"/>
                <w:lang w:val="en-US"/>
              </w:rPr>
              <w:t xml:space="preserve">) AND (diagnostic accuracy filter)) OR </w:t>
            </w:r>
            <w:r w:rsidRPr="00236A0A">
              <w:rPr>
                <w:rFonts w:ascii="Arial" w:eastAsia="Times New Roman" w:hAnsi="Arial" w:cs="Arial"/>
                <w:color w:val="000000"/>
                <w:lang w:val="en-US"/>
              </w:rPr>
              <w:t>(named tools)]</w:t>
            </w:r>
          </w:p>
        </w:tc>
        <w:tc>
          <w:tcPr>
            <w:tcW w:w="1560" w:type="dxa"/>
            <w:tcBorders>
              <w:top w:val="single" w:sz="4" w:space="0" w:color="auto"/>
              <w:left w:val="single" w:sz="4" w:space="0" w:color="auto"/>
              <w:bottom w:val="nil"/>
              <w:right w:val="single" w:sz="4" w:space="0" w:color="auto"/>
            </w:tcBorders>
          </w:tcPr>
          <w:p w14:paraId="3C9E61B2" w14:textId="77777777" w:rsidR="00AB5A75" w:rsidRPr="002C7D27" w:rsidRDefault="00AB5A75" w:rsidP="00AB5A75">
            <w:pPr>
              <w:ind w:left="98"/>
              <w:rPr>
                <w:rFonts w:ascii="Arial" w:hAnsi="Arial" w:cs="Arial"/>
              </w:rPr>
            </w:pPr>
            <w:r w:rsidRPr="002C7D27">
              <w:rPr>
                <w:rFonts w:ascii="Arial" w:hAnsi="Arial" w:cs="Arial"/>
              </w:rPr>
              <w:t>All studies</w:t>
            </w:r>
          </w:p>
        </w:tc>
        <w:tc>
          <w:tcPr>
            <w:tcW w:w="2835" w:type="dxa"/>
            <w:tcBorders>
              <w:top w:val="single" w:sz="4" w:space="0" w:color="auto"/>
              <w:left w:val="single" w:sz="4" w:space="0" w:color="auto"/>
              <w:bottom w:val="nil"/>
              <w:right w:val="single" w:sz="4" w:space="0" w:color="auto"/>
            </w:tcBorders>
          </w:tcPr>
          <w:p w14:paraId="2316CD9F" w14:textId="309CF9F9"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t xml:space="preserve"> </w:t>
            </w:r>
          </w:p>
        </w:tc>
        <w:tc>
          <w:tcPr>
            <w:tcW w:w="1559" w:type="dxa"/>
            <w:tcBorders>
              <w:top w:val="single" w:sz="4" w:space="0" w:color="auto"/>
              <w:left w:val="single" w:sz="4" w:space="0" w:color="auto"/>
              <w:bottom w:val="nil"/>
              <w:right w:val="single" w:sz="4" w:space="0" w:color="auto"/>
            </w:tcBorders>
          </w:tcPr>
          <w:p w14:paraId="3CDB0C1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p w14:paraId="3A6B2166" w14:textId="77777777" w:rsidR="00AB5A75" w:rsidRPr="002C7D27" w:rsidRDefault="00AB5A75" w:rsidP="00AB5A75">
            <w:pPr>
              <w:autoSpaceDE w:val="0"/>
              <w:autoSpaceDN w:val="0"/>
              <w:adjustRightInd w:val="0"/>
              <w:rPr>
                <w:rFonts w:ascii="Arial" w:eastAsia="Times New Roman" w:hAnsi="Arial" w:cs="Arial"/>
                <w:color w:val="000000"/>
                <w:lang w:val="en-US"/>
              </w:rPr>
            </w:pPr>
          </w:p>
        </w:tc>
      </w:tr>
      <w:tr w:rsidR="00AB5A75" w:rsidRPr="002C7D27" w14:paraId="249939D4" w14:textId="77777777" w:rsidTr="00AB5A75">
        <w:trPr>
          <w:trHeight w:val="1640"/>
        </w:trPr>
        <w:tc>
          <w:tcPr>
            <w:tcW w:w="2802" w:type="dxa"/>
            <w:tcBorders>
              <w:top w:val="single" w:sz="4" w:space="0" w:color="auto"/>
              <w:left w:val="single" w:sz="4" w:space="0" w:color="auto"/>
              <w:bottom w:val="nil"/>
              <w:right w:val="single" w:sz="4" w:space="0" w:color="auto"/>
            </w:tcBorders>
          </w:tcPr>
          <w:p w14:paraId="360464D4" w14:textId="77777777" w:rsidR="00AB5A75" w:rsidRPr="002C7D27" w:rsidRDefault="00AB5A75" w:rsidP="00AB5A75">
            <w:pPr>
              <w:rPr>
                <w:rFonts w:ascii="Arial" w:hAnsi="Arial" w:cs="Arial"/>
              </w:rPr>
            </w:pPr>
            <w:r w:rsidRPr="002C7D27">
              <w:rPr>
                <w:rFonts w:ascii="Arial" w:eastAsia="Times New Roman" w:hAnsi="Arial" w:cs="Arial"/>
                <w:color w:val="000000"/>
                <w:lang w:val="en-US"/>
              </w:rPr>
              <w:t xml:space="preserve">1.3 Assessment </w:t>
            </w:r>
          </w:p>
        </w:tc>
        <w:tc>
          <w:tcPr>
            <w:tcW w:w="4110" w:type="dxa"/>
            <w:tcBorders>
              <w:top w:val="single" w:sz="4" w:space="0" w:color="auto"/>
              <w:left w:val="single" w:sz="4" w:space="0" w:color="auto"/>
              <w:bottom w:val="nil"/>
              <w:right w:val="single" w:sz="4" w:space="0" w:color="auto"/>
            </w:tcBorders>
          </w:tcPr>
          <w:p w14:paraId="619CF7CC" w14:textId="17D7D89E"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[((population terms) AND (measurements/tools) AND (identification/</w:t>
            </w:r>
            <w:r w:rsidR="005666FE">
              <w:rPr>
                <w:rFonts w:ascii="Arial" w:eastAsia="Times New Roman" w:hAnsi="Arial" w:cs="Arial"/>
                <w:color w:val="000000"/>
                <w:lang w:val="en-US"/>
              </w:rPr>
              <w:t>assessment</w:t>
            </w:r>
            <w:r w:rsidRPr="002C7D27">
              <w:rPr>
                <w:rFonts w:ascii="Arial" w:eastAsia="Times New Roman" w:hAnsi="Arial" w:cs="Arial"/>
                <w:color w:val="000000"/>
                <w:lang w:val="en-US"/>
              </w:rPr>
              <w:t xml:space="preserve">) AND (diagnostic accuracy filter)) OR </w:t>
            </w:r>
            <w:r w:rsidRPr="00236A0A">
              <w:rPr>
                <w:rFonts w:ascii="Arial" w:eastAsia="Times New Roman" w:hAnsi="Arial" w:cs="Arial"/>
                <w:color w:val="000000"/>
                <w:lang w:val="en-US"/>
              </w:rPr>
              <w:t>(named tools)]</w:t>
            </w:r>
          </w:p>
          <w:p w14:paraId="5DDB44B2" w14:textId="77777777" w:rsidR="00AB5A75" w:rsidRPr="002C7D27" w:rsidRDefault="00AB5A75" w:rsidP="00AB5A75">
            <w:pPr>
              <w:rPr>
                <w:rFonts w:ascii="Arial" w:eastAsia="Times New Roman" w:hAnsi="Arial" w:cs="Arial"/>
                <w:color w:val="000000"/>
                <w:lang w:val="en-US"/>
              </w:rPr>
            </w:pPr>
          </w:p>
        </w:tc>
        <w:tc>
          <w:tcPr>
            <w:tcW w:w="1560" w:type="dxa"/>
            <w:tcBorders>
              <w:top w:val="single" w:sz="4" w:space="0" w:color="auto"/>
              <w:left w:val="single" w:sz="4" w:space="0" w:color="auto"/>
              <w:bottom w:val="nil"/>
              <w:right w:val="single" w:sz="4" w:space="0" w:color="auto"/>
            </w:tcBorders>
          </w:tcPr>
          <w:p w14:paraId="3FE7369B" w14:textId="77777777" w:rsidR="00AB5A75" w:rsidRPr="002C7D27" w:rsidRDefault="00AB5A75" w:rsidP="00AB5A75">
            <w:pPr>
              <w:ind w:left="98"/>
              <w:rPr>
                <w:rFonts w:ascii="Arial" w:hAnsi="Arial" w:cs="Arial"/>
              </w:rPr>
            </w:pPr>
            <w:r w:rsidRPr="002C7D27">
              <w:rPr>
                <w:rFonts w:ascii="Arial" w:hAnsi="Arial" w:cs="Arial"/>
              </w:rPr>
              <w:t>All studies</w:t>
            </w:r>
          </w:p>
        </w:tc>
        <w:tc>
          <w:tcPr>
            <w:tcW w:w="2835" w:type="dxa"/>
            <w:tcBorders>
              <w:top w:val="single" w:sz="4" w:space="0" w:color="auto"/>
              <w:left w:val="single" w:sz="4" w:space="0" w:color="auto"/>
              <w:bottom w:val="nil"/>
              <w:right w:val="single" w:sz="4" w:space="0" w:color="auto"/>
            </w:tcBorders>
          </w:tcPr>
          <w:p w14:paraId="2426BF43" w14:textId="421295C5"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t xml:space="preserve"> </w:t>
            </w:r>
          </w:p>
        </w:tc>
        <w:tc>
          <w:tcPr>
            <w:tcW w:w="1559" w:type="dxa"/>
            <w:tcBorders>
              <w:top w:val="single" w:sz="4" w:space="0" w:color="auto"/>
              <w:left w:val="single" w:sz="4" w:space="0" w:color="auto"/>
              <w:bottom w:val="nil"/>
              <w:right w:val="single" w:sz="4" w:space="0" w:color="auto"/>
            </w:tcBorders>
          </w:tcPr>
          <w:p w14:paraId="7D8436D7"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p w14:paraId="5438DD93" w14:textId="77777777" w:rsidR="00AB5A75" w:rsidRPr="002C7D27" w:rsidRDefault="00AB5A75" w:rsidP="00AB5A75">
            <w:pPr>
              <w:autoSpaceDE w:val="0"/>
              <w:autoSpaceDN w:val="0"/>
              <w:adjustRightInd w:val="0"/>
              <w:rPr>
                <w:rFonts w:ascii="Arial" w:eastAsia="Times New Roman" w:hAnsi="Arial" w:cs="Arial"/>
                <w:color w:val="000000"/>
                <w:lang w:val="en-US"/>
              </w:rPr>
            </w:pPr>
          </w:p>
        </w:tc>
      </w:tr>
      <w:tr w:rsidR="00AB5A75" w:rsidRPr="002C7D27" w14:paraId="3ACDBA11" w14:textId="77777777" w:rsidTr="00F80791">
        <w:trPr>
          <w:trHeight w:val="255"/>
        </w:trPr>
        <w:tc>
          <w:tcPr>
            <w:tcW w:w="128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C434C" w14:textId="77777777" w:rsidR="00AB5A75" w:rsidRPr="002C7D27" w:rsidRDefault="00AB5A75" w:rsidP="00AB5A75">
            <w:pPr>
              <w:rPr>
                <w:rFonts w:ascii="Arial" w:eastAsia="Times New Roman" w:hAnsi="Arial" w:cs="Arial"/>
                <w:b/>
                <w:color w:val="000000"/>
                <w:lang w:val="en-US"/>
              </w:rPr>
            </w:pPr>
          </w:p>
          <w:p w14:paraId="79BE86CF" w14:textId="594D8EDA" w:rsidR="00AB5A75" w:rsidRPr="002C7D27" w:rsidRDefault="00AB5A75" w:rsidP="005278B9">
            <w:pPr>
              <w:keepNext/>
              <w:rPr>
                <w:rFonts w:ascii="Arial" w:hAnsi="Arial" w:cs="Arial"/>
                <w:b/>
                <w:bCs/>
              </w:rPr>
            </w:pPr>
            <w:r w:rsidRPr="002C7D27">
              <w:rPr>
                <w:rFonts w:ascii="Arial" w:eastAsia="Times New Roman" w:hAnsi="Arial" w:cs="Arial"/>
                <w:b/>
                <w:color w:val="000000"/>
                <w:lang w:val="en-US"/>
              </w:rPr>
              <w:t xml:space="preserve">Topic: </w:t>
            </w:r>
            <w:r w:rsidR="00F80791">
              <w:rPr>
                <w:rFonts w:ascii="Arial" w:eastAsia="Times New Roman" w:hAnsi="Arial" w:cs="Arial"/>
                <w:b/>
                <w:color w:val="000000"/>
                <w:lang w:val="en-US"/>
              </w:rPr>
              <w:t>p</w:t>
            </w:r>
            <w:r w:rsidRPr="002C7D27">
              <w:rPr>
                <w:rFonts w:ascii="Arial" w:hAnsi="Arial" w:cs="Arial"/>
                <w:b/>
                <w:bCs/>
              </w:rPr>
              <w:t xml:space="preserve">sychological interventions </w:t>
            </w:r>
          </w:p>
          <w:p w14:paraId="1D46A8FD" w14:textId="77777777" w:rsidR="00AB5A75" w:rsidRPr="002C7D27" w:rsidRDefault="00AB5A75" w:rsidP="00AB5A75">
            <w:pPr>
              <w:rPr>
                <w:rFonts w:ascii="Arial" w:eastAsia="Times New Roman" w:hAnsi="Arial" w:cs="Arial"/>
                <w:b/>
                <w:color w:val="000000"/>
                <w:lang w:val="en-US"/>
              </w:rPr>
            </w:pPr>
          </w:p>
        </w:tc>
      </w:tr>
      <w:tr w:rsidR="00AB5A75" w:rsidRPr="002C7D27" w14:paraId="493AECEE" w14:textId="77777777" w:rsidTr="00AB5A75">
        <w:trPr>
          <w:trHeight w:val="3101"/>
        </w:trPr>
        <w:tc>
          <w:tcPr>
            <w:tcW w:w="2802" w:type="dxa"/>
            <w:tcBorders>
              <w:top w:val="single" w:sz="4" w:space="0" w:color="auto"/>
              <w:left w:val="single" w:sz="4" w:space="0" w:color="auto"/>
              <w:bottom w:val="nil"/>
              <w:right w:val="single" w:sz="4" w:space="0" w:color="auto"/>
            </w:tcBorders>
          </w:tcPr>
          <w:p w14:paraId="5680D18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Prevention 2.1, 2.12, </w:t>
            </w:r>
          </w:p>
          <w:p w14:paraId="26F382D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Treatment/management 3.1</w:t>
            </w:r>
          </w:p>
        </w:tc>
        <w:tc>
          <w:tcPr>
            <w:tcW w:w="4110" w:type="dxa"/>
            <w:tcBorders>
              <w:top w:val="single" w:sz="4" w:space="0" w:color="auto"/>
              <w:left w:val="single" w:sz="4" w:space="0" w:color="auto"/>
              <w:bottom w:val="nil"/>
              <w:right w:val="single" w:sz="4" w:space="0" w:color="auto"/>
            </w:tcBorders>
          </w:tcPr>
          <w:p w14:paraId="66EF0E34"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 xml:space="preserve">Search 1 </w:t>
            </w:r>
          </w:p>
          <w:p w14:paraId="7C00BF2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43B201F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(SR/</w:t>
            </w:r>
            <w:r w:rsidRPr="00236A0A">
              <w:rPr>
                <w:rFonts w:ascii="Arial" w:eastAsia="Times New Roman" w:hAnsi="Arial" w:cs="Arial"/>
                <w:lang w:val="en-US"/>
              </w:rPr>
              <w:t>RCT</w:t>
            </w:r>
            <w:r w:rsidRPr="002C7D27">
              <w:rPr>
                <w:rFonts w:ascii="Arial" w:eastAsia="Times New Roman" w:hAnsi="Arial" w:cs="Arial"/>
                <w:color w:val="000000"/>
                <w:lang w:val="en-US"/>
              </w:rPr>
              <w:t xml:space="preserve"> filter terms)]</w:t>
            </w:r>
          </w:p>
          <w:p w14:paraId="1F02A053"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42CD551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5A460B07"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w:t>
            </w:r>
          </w:p>
        </w:tc>
        <w:tc>
          <w:tcPr>
            <w:tcW w:w="1560" w:type="dxa"/>
            <w:tcBorders>
              <w:top w:val="single" w:sz="4" w:space="0" w:color="auto"/>
              <w:left w:val="single" w:sz="4" w:space="0" w:color="auto"/>
              <w:bottom w:val="nil"/>
              <w:right w:val="single" w:sz="4" w:space="0" w:color="auto"/>
            </w:tcBorders>
          </w:tcPr>
          <w:p w14:paraId="4C21E3CF"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SR, </w:t>
            </w:r>
            <w:r w:rsidRPr="00236A0A">
              <w:rPr>
                <w:rFonts w:ascii="Arial" w:eastAsia="Times New Roman" w:hAnsi="Arial" w:cs="Arial"/>
                <w:lang w:val="en-US"/>
              </w:rPr>
              <w:t>RCT</w:t>
            </w:r>
          </w:p>
        </w:tc>
        <w:tc>
          <w:tcPr>
            <w:tcW w:w="2835" w:type="dxa"/>
            <w:tcBorders>
              <w:top w:val="single" w:sz="4" w:space="0" w:color="auto"/>
              <w:left w:val="single" w:sz="4" w:space="0" w:color="auto"/>
              <w:bottom w:val="nil"/>
              <w:right w:val="single" w:sz="4" w:space="0" w:color="auto"/>
            </w:tcBorders>
          </w:tcPr>
          <w:p w14:paraId="4B2D54FD"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2522511E" w14:textId="043649DC"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br/>
            </w:r>
          </w:p>
          <w:p w14:paraId="308EB242"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6D5956F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CDSR</w:t>
            </w:r>
            <w:r w:rsidRPr="002C7D27">
              <w:rPr>
                <w:rFonts w:ascii="Arial" w:hAnsi="Arial" w:cs="Arial"/>
              </w:rPr>
              <w:t xml:space="preserve">, </w:t>
            </w:r>
            <w:r w:rsidRPr="00236A0A">
              <w:rPr>
                <w:rFonts w:ascii="Arial" w:hAnsi="Arial" w:cs="Arial"/>
              </w:rPr>
              <w:t>DARE</w:t>
            </w:r>
            <w:r w:rsidRPr="002C7D27">
              <w:rPr>
                <w:rFonts w:ascii="Arial" w:hAnsi="Arial" w:cs="Arial"/>
              </w:rPr>
              <w:t xml:space="preserve">, </w:t>
            </w:r>
            <w:r w:rsidRPr="00236A0A">
              <w:rPr>
                <w:rFonts w:ascii="Arial" w:hAnsi="Arial" w:cs="Arial"/>
              </w:rPr>
              <w:t>CENTRAL</w:t>
            </w:r>
            <w:r w:rsidRPr="002C7D27">
              <w:rPr>
                <w:rFonts w:ascii="Arial" w:hAnsi="Arial" w:cs="Arial"/>
              </w:rPr>
              <w:t xml:space="preserve">, </w:t>
            </w:r>
            <w:r w:rsidRPr="00236A0A">
              <w:rPr>
                <w:rFonts w:ascii="Arial" w:hAnsi="Arial" w:cs="Arial"/>
              </w:rPr>
              <w:t>HTA</w:t>
            </w:r>
          </w:p>
        </w:tc>
        <w:tc>
          <w:tcPr>
            <w:tcW w:w="1559" w:type="dxa"/>
            <w:tcBorders>
              <w:top w:val="single" w:sz="4" w:space="0" w:color="auto"/>
              <w:left w:val="single" w:sz="4" w:space="0" w:color="auto"/>
              <w:bottom w:val="nil"/>
              <w:right w:val="single" w:sz="4" w:space="0" w:color="auto"/>
            </w:tcBorders>
          </w:tcPr>
          <w:p w14:paraId="1769CBB3"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p w14:paraId="50B84BA6" w14:textId="77777777" w:rsidR="00AB5A75" w:rsidRPr="002C7D27" w:rsidRDefault="00AB5A75" w:rsidP="00AB5A75">
            <w:pPr>
              <w:autoSpaceDE w:val="0"/>
              <w:autoSpaceDN w:val="0"/>
              <w:adjustRightInd w:val="0"/>
              <w:rPr>
                <w:rFonts w:ascii="Arial" w:eastAsia="Times New Roman" w:hAnsi="Arial" w:cs="Arial"/>
                <w:color w:val="000000"/>
                <w:lang w:val="en-US"/>
              </w:rPr>
            </w:pPr>
          </w:p>
        </w:tc>
      </w:tr>
      <w:tr w:rsidR="00AB5A75" w:rsidRPr="002C7D27" w14:paraId="61B747DB" w14:textId="77777777" w:rsidTr="00AB5A75">
        <w:trPr>
          <w:trHeight w:val="1833"/>
        </w:trPr>
        <w:tc>
          <w:tcPr>
            <w:tcW w:w="2802" w:type="dxa"/>
            <w:tcBorders>
              <w:top w:val="single" w:sz="4" w:space="0" w:color="auto"/>
              <w:left w:val="single" w:sz="4" w:space="0" w:color="auto"/>
              <w:bottom w:val="nil"/>
              <w:right w:val="single" w:sz="4" w:space="0" w:color="auto"/>
            </w:tcBorders>
          </w:tcPr>
          <w:p w14:paraId="74A0473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Prevention 2.1, 2.12, </w:t>
            </w:r>
          </w:p>
          <w:p w14:paraId="43D80FBF"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Treatment/management 3.1</w:t>
            </w:r>
          </w:p>
        </w:tc>
        <w:tc>
          <w:tcPr>
            <w:tcW w:w="4110" w:type="dxa"/>
            <w:tcBorders>
              <w:top w:val="single" w:sz="4" w:space="0" w:color="auto"/>
              <w:left w:val="single" w:sz="4" w:space="0" w:color="auto"/>
              <w:bottom w:val="nil"/>
              <w:right w:val="single" w:sz="4" w:space="0" w:color="auto"/>
            </w:tcBorders>
          </w:tcPr>
          <w:p w14:paraId="52E0F06C"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 xml:space="preserve">Search 2 [updates </w:t>
            </w:r>
            <w:r w:rsidRPr="002C7D27">
              <w:rPr>
                <w:rFonts w:ascii="Arial" w:eastAsia="Times New Roman" w:hAnsi="Arial" w:cs="Arial"/>
                <w:color w:val="000000"/>
                <w:lang w:eastAsia="en-GB"/>
              </w:rPr>
              <w:t>Vereenooghe, L and Langdon, P.E. (2013)</w:t>
            </w:r>
            <w:r w:rsidRPr="002C7D27">
              <w:rPr>
                <w:rFonts w:ascii="Arial" w:eastAsia="Times New Roman" w:hAnsi="Arial" w:cs="Arial"/>
                <w:color w:val="000000"/>
                <w:lang w:val="en-US"/>
              </w:rPr>
              <w:t>]</w:t>
            </w:r>
          </w:p>
          <w:p w14:paraId="1A74378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77820249"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(psychological intervention terms)]</w:t>
            </w:r>
          </w:p>
        </w:tc>
        <w:tc>
          <w:tcPr>
            <w:tcW w:w="1560" w:type="dxa"/>
            <w:tcBorders>
              <w:top w:val="single" w:sz="4" w:space="0" w:color="auto"/>
              <w:left w:val="single" w:sz="4" w:space="0" w:color="auto"/>
              <w:bottom w:val="nil"/>
              <w:right w:val="single" w:sz="4" w:space="0" w:color="auto"/>
            </w:tcBorders>
          </w:tcPr>
          <w:p w14:paraId="519EB41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All studies</w:t>
            </w:r>
          </w:p>
        </w:tc>
        <w:tc>
          <w:tcPr>
            <w:tcW w:w="2835" w:type="dxa"/>
            <w:tcBorders>
              <w:top w:val="single" w:sz="4" w:space="0" w:color="auto"/>
              <w:left w:val="single" w:sz="4" w:space="0" w:color="auto"/>
              <w:bottom w:val="nil"/>
              <w:right w:val="single" w:sz="4" w:space="0" w:color="auto"/>
            </w:tcBorders>
          </w:tcPr>
          <w:p w14:paraId="506F9CB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64DBE175" w14:textId="1915A7B3"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p>
        </w:tc>
        <w:tc>
          <w:tcPr>
            <w:tcW w:w="1559" w:type="dxa"/>
            <w:tcBorders>
              <w:top w:val="single" w:sz="4" w:space="0" w:color="auto"/>
              <w:left w:val="single" w:sz="4" w:space="0" w:color="auto"/>
              <w:bottom w:val="nil"/>
              <w:right w:val="single" w:sz="4" w:space="0" w:color="auto"/>
            </w:tcBorders>
          </w:tcPr>
          <w:p w14:paraId="6265428F"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2012 to December 2016</w:t>
            </w:r>
          </w:p>
        </w:tc>
      </w:tr>
      <w:tr w:rsidR="00AB5A75" w:rsidRPr="002C7D27" w14:paraId="2F687351" w14:textId="77777777" w:rsidTr="00AB5A75">
        <w:trPr>
          <w:trHeight w:val="2248"/>
        </w:trPr>
        <w:tc>
          <w:tcPr>
            <w:tcW w:w="2802" w:type="dxa"/>
            <w:tcBorders>
              <w:top w:val="single" w:sz="4" w:space="0" w:color="auto"/>
              <w:left w:val="single" w:sz="4" w:space="0" w:color="auto"/>
              <w:bottom w:val="nil"/>
              <w:right w:val="single" w:sz="4" w:space="0" w:color="auto"/>
            </w:tcBorders>
          </w:tcPr>
          <w:p w14:paraId="4F4C899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Prevention</w:t>
            </w:r>
          </w:p>
          <w:p w14:paraId="4646D79E"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2.1, 2.2, 2.3, 2.6, 2.7, 2.8, 2.9, 2.10, 2.12 </w:t>
            </w:r>
          </w:p>
          <w:p w14:paraId="26CAB4F9"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Treatment/management</w:t>
            </w:r>
          </w:p>
          <w:p w14:paraId="498D6F8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3.1, 3.2, 3.3, 3.6, 3.7, 3.8, 3.9, 3.10</w:t>
            </w:r>
          </w:p>
        </w:tc>
        <w:tc>
          <w:tcPr>
            <w:tcW w:w="4110" w:type="dxa"/>
            <w:tcBorders>
              <w:top w:val="single" w:sz="4" w:space="0" w:color="auto"/>
              <w:left w:val="single" w:sz="4" w:space="0" w:color="auto"/>
              <w:bottom w:val="nil"/>
              <w:right w:val="single" w:sz="4" w:space="0" w:color="auto"/>
            </w:tcBorders>
          </w:tcPr>
          <w:p w14:paraId="51FB606F" w14:textId="77777777" w:rsidR="00AB5A75" w:rsidRPr="002C7D27" w:rsidRDefault="00AB5A75" w:rsidP="00AB5A75">
            <w:pPr>
              <w:rPr>
                <w:rFonts w:ascii="Arial" w:eastAsia="Times New Roman" w:hAnsi="Arial" w:cs="Arial"/>
                <w:color w:val="000000"/>
                <w:lang w:val="en-US"/>
              </w:rPr>
            </w:pPr>
            <w:r w:rsidRPr="002C7D27">
              <w:rPr>
                <w:rFonts w:ascii="Arial" w:eastAsia="Times New Roman" w:hAnsi="Arial" w:cs="Arial"/>
                <w:color w:val="000000"/>
                <w:lang w:val="en-US"/>
              </w:rPr>
              <w:t>Search 3 [HS]</w:t>
            </w:r>
          </w:p>
          <w:p w14:paraId="33AF617C"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AND (psychological/psychosocial intervention terms)] </w:t>
            </w:r>
          </w:p>
          <w:p w14:paraId="6A3B9FBF"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nil"/>
              <w:right w:val="single" w:sz="4" w:space="0" w:color="auto"/>
            </w:tcBorders>
          </w:tcPr>
          <w:p w14:paraId="0C6C4A17"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All studies</w:t>
            </w:r>
          </w:p>
        </w:tc>
        <w:tc>
          <w:tcPr>
            <w:tcW w:w="2835" w:type="dxa"/>
            <w:tcBorders>
              <w:top w:val="single" w:sz="4" w:space="0" w:color="auto"/>
              <w:left w:val="single" w:sz="4" w:space="0" w:color="auto"/>
              <w:bottom w:val="nil"/>
              <w:right w:val="single" w:sz="4" w:space="0" w:color="auto"/>
            </w:tcBorders>
          </w:tcPr>
          <w:p w14:paraId="316316D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416F2E30" w14:textId="1DF5B02D"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p>
        </w:tc>
        <w:tc>
          <w:tcPr>
            <w:tcW w:w="1559" w:type="dxa"/>
            <w:tcBorders>
              <w:top w:val="single" w:sz="4" w:space="0" w:color="auto"/>
              <w:left w:val="single" w:sz="4" w:space="0" w:color="auto"/>
              <w:bottom w:val="nil"/>
              <w:right w:val="single" w:sz="4" w:space="0" w:color="auto"/>
            </w:tcBorders>
          </w:tcPr>
          <w:p w14:paraId="614BAE3E"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2012 to December 2016</w:t>
            </w:r>
          </w:p>
        </w:tc>
      </w:tr>
      <w:tr w:rsidR="00AB5A75" w:rsidRPr="002C7D27" w14:paraId="2239A580" w14:textId="77777777" w:rsidTr="00F80791">
        <w:trPr>
          <w:trHeight w:val="255"/>
        </w:trPr>
        <w:tc>
          <w:tcPr>
            <w:tcW w:w="128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CA864" w14:textId="77777777" w:rsidR="00AB5A75" w:rsidRPr="002C7D27" w:rsidRDefault="00AB5A75" w:rsidP="00F80791">
            <w:pPr>
              <w:keepNext/>
              <w:autoSpaceDE w:val="0"/>
              <w:autoSpaceDN w:val="0"/>
              <w:adjustRightInd w:val="0"/>
              <w:rPr>
                <w:rFonts w:ascii="Arial" w:hAnsi="Arial" w:cs="Arial"/>
                <w:b/>
              </w:rPr>
            </w:pPr>
          </w:p>
          <w:p w14:paraId="4774E67C" w14:textId="77777777" w:rsidR="00AB5A75" w:rsidRPr="002C7D27" w:rsidRDefault="00AB5A75" w:rsidP="00F80791">
            <w:pPr>
              <w:keepNext/>
              <w:autoSpaceDE w:val="0"/>
              <w:autoSpaceDN w:val="0"/>
              <w:adjustRightInd w:val="0"/>
              <w:rPr>
                <w:rFonts w:ascii="Arial" w:hAnsi="Arial" w:cs="Arial"/>
                <w:b/>
              </w:rPr>
            </w:pPr>
            <w:r w:rsidRPr="002C7D27">
              <w:rPr>
                <w:rFonts w:ascii="Arial" w:hAnsi="Arial" w:cs="Arial"/>
                <w:b/>
              </w:rPr>
              <w:t>Topic: Pharmacological interventions</w:t>
            </w:r>
          </w:p>
          <w:p w14:paraId="6ABAFAEF" w14:textId="77777777" w:rsidR="00AB5A75" w:rsidRPr="002C7D27" w:rsidRDefault="00AB5A75" w:rsidP="00F80791">
            <w:pPr>
              <w:keepNext/>
              <w:autoSpaceDE w:val="0"/>
              <w:autoSpaceDN w:val="0"/>
              <w:adjustRightInd w:val="0"/>
              <w:rPr>
                <w:rFonts w:ascii="Arial" w:eastAsia="Times New Roman" w:hAnsi="Arial" w:cs="Arial"/>
                <w:b/>
                <w:color w:val="000000"/>
                <w:lang w:val="en-US"/>
              </w:rPr>
            </w:pPr>
          </w:p>
        </w:tc>
      </w:tr>
      <w:tr w:rsidR="00AB5A75" w:rsidRPr="002C7D27" w14:paraId="3A36329B" w14:textId="77777777" w:rsidTr="00AB5A75">
        <w:trPr>
          <w:trHeight w:val="1641"/>
        </w:trPr>
        <w:tc>
          <w:tcPr>
            <w:tcW w:w="2802" w:type="dxa"/>
            <w:tcBorders>
              <w:top w:val="single" w:sz="4" w:space="0" w:color="auto"/>
              <w:left w:val="single" w:sz="4" w:space="0" w:color="auto"/>
              <w:bottom w:val="single" w:sz="4" w:space="0" w:color="auto"/>
              <w:right w:val="single" w:sz="4" w:space="0" w:color="auto"/>
            </w:tcBorders>
          </w:tcPr>
          <w:p w14:paraId="417F007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Prevention 2.4, </w:t>
            </w:r>
          </w:p>
          <w:p w14:paraId="4040D33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Treatment/management 3.4</w:t>
            </w:r>
          </w:p>
        </w:tc>
        <w:tc>
          <w:tcPr>
            <w:tcW w:w="4110" w:type="dxa"/>
            <w:tcBorders>
              <w:top w:val="single" w:sz="4" w:space="0" w:color="auto"/>
              <w:left w:val="single" w:sz="4" w:space="0" w:color="auto"/>
              <w:bottom w:val="single" w:sz="4" w:space="0" w:color="auto"/>
              <w:right w:val="single" w:sz="4" w:space="0" w:color="auto"/>
            </w:tcBorders>
          </w:tcPr>
          <w:p w14:paraId="11F452A8"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6513B0CD"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(SR/</w:t>
            </w:r>
            <w:r w:rsidRPr="00236A0A">
              <w:rPr>
                <w:rFonts w:ascii="Arial" w:eastAsia="Times New Roman" w:hAnsi="Arial" w:cs="Arial"/>
                <w:lang w:val="en-US"/>
              </w:rPr>
              <w:t>RCT</w:t>
            </w:r>
            <w:r w:rsidRPr="002C7D27">
              <w:rPr>
                <w:rFonts w:ascii="Arial" w:eastAsia="Times New Roman" w:hAnsi="Arial" w:cs="Arial"/>
                <w:color w:val="000000"/>
                <w:lang w:val="en-US"/>
              </w:rPr>
              <w:t xml:space="preserve"> filter terms)]</w:t>
            </w:r>
          </w:p>
          <w:p w14:paraId="3F728409"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274025C3"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62F5712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w:t>
            </w:r>
          </w:p>
          <w:p w14:paraId="7D037BD3"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single" w:sz="4" w:space="0" w:color="auto"/>
              <w:right w:val="single" w:sz="4" w:space="0" w:color="auto"/>
            </w:tcBorders>
          </w:tcPr>
          <w:p w14:paraId="09B23B8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SR, </w:t>
            </w:r>
            <w:r w:rsidRPr="00236A0A">
              <w:rPr>
                <w:rFonts w:ascii="Arial" w:eastAsia="Times New Roman" w:hAnsi="Arial" w:cs="Arial"/>
                <w:lang w:val="en-US"/>
              </w:rPr>
              <w:t>RCT</w:t>
            </w:r>
          </w:p>
        </w:tc>
        <w:tc>
          <w:tcPr>
            <w:tcW w:w="2835" w:type="dxa"/>
            <w:tcBorders>
              <w:top w:val="single" w:sz="4" w:space="0" w:color="auto"/>
              <w:left w:val="single" w:sz="4" w:space="0" w:color="auto"/>
              <w:bottom w:val="single" w:sz="4" w:space="0" w:color="auto"/>
              <w:right w:val="single" w:sz="4" w:space="0" w:color="auto"/>
            </w:tcBorders>
          </w:tcPr>
          <w:p w14:paraId="15A15C1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6A55C55A" w14:textId="0DF92065"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br/>
            </w:r>
          </w:p>
          <w:p w14:paraId="7780EAF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27C37E7F"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CDSR</w:t>
            </w:r>
            <w:r w:rsidRPr="002C7D27">
              <w:rPr>
                <w:rFonts w:ascii="Arial" w:hAnsi="Arial" w:cs="Arial"/>
              </w:rPr>
              <w:t xml:space="preserve">, </w:t>
            </w:r>
            <w:r w:rsidRPr="00236A0A">
              <w:rPr>
                <w:rFonts w:ascii="Arial" w:hAnsi="Arial" w:cs="Arial"/>
              </w:rPr>
              <w:t>DARE</w:t>
            </w:r>
            <w:r w:rsidRPr="002C7D27">
              <w:rPr>
                <w:rFonts w:ascii="Arial" w:hAnsi="Arial" w:cs="Arial"/>
              </w:rPr>
              <w:t xml:space="preserve">, </w:t>
            </w:r>
            <w:r w:rsidRPr="00236A0A">
              <w:rPr>
                <w:rFonts w:ascii="Arial" w:hAnsi="Arial" w:cs="Arial"/>
              </w:rPr>
              <w:t>CENTRAL</w:t>
            </w:r>
            <w:r w:rsidRPr="002C7D27">
              <w:rPr>
                <w:rFonts w:ascii="Arial" w:hAnsi="Arial" w:cs="Arial"/>
              </w:rPr>
              <w:t xml:space="preserve">, </w:t>
            </w:r>
            <w:r w:rsidRPr="00236A0A">
              <w:rPr>
                <w:rFonts w:ascii="Arial" w:hAnsi="Arial" w:cs="Arial"/>
              </w:rPr>
              <w:t>HTA</w:t>
            </w:r>
          </w:p>
        </w:tc>
        <w:tc>
          <w:tcPr>
            <w:tcW w:w="1559" w:type="dxa"/>
            <w:tcBorders>
              <w:top w:val="single" w:sz="4" w:space="0" w:color="auto"/>
              <w:left w:val="single" w:sz="4" w:space="0" w:color="auto"/>
              <w:bottom w:val="single" w:sz="4" w:space="0" w:color="auto"/>
              <w:right w:val="single" w:sz="4" w:space="0" w:color="auto"/>
            </w:tcBorders>
          </w:tcPr>
          <w:p w14:paraId="11D8836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tc>
      </w:tr>
      <w:tr w:rsidR="00AB5A75" w:rsidRPr="002C7D27" w14:paraId="2147851C" w14:textId="77777777" w:rsidTr="005278B9">
        <w:trPr>
          <w:trHeight w:val="255"/>
        </w:trPr>
        <w:tc>
          <w:tcPr>
            <w:tcW w:w="128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02785" w14:textId="77777777" w:rsidR="00AB5A75" w:rsidRPr="002C7D27" w:rsidRDefault="00AB5A75" w:rsidP="00AB5A75">
            <w:pPr>
              <w:autoSpaceDE w:val="0"/>
              <w:autoSpaceDN w:val="0"/>
              <w:adjustRightInd w:val="0"/>
              <w:rPr>
                <w:rFonts w:ascii="Arial" w:hAnsi="Arial" w:cs="Arial"/>
                <w:b/>
              </w:rPr>
            </w:pPr>
          </w:p>
          <w:p w14:paraId="5438F088" w14:textId="77777777" w:rsidR="00AB5A75" w:rsidRPr="002C7D27" w:rsidRDefault="00AB5A75" w:rsidP="00AB5A75">
            <w:pPr>
              <w:autoSpaceDE w:val="0"/>
              <w:autoSpaceDN w:val="0"/>
              <w:adjustRightInd w:val="0"/>
              <w:rPr>
                <w:rFonts w:ascii="Arial" w:hAnsi="Arial" w:cs="Arial"/>
                <w:b/>
              </w:rPr>
            </w:pPr>
            <w:r w:rsidRPr="002C7D27">
              <w:rPr>
                <w:rFonts w:ascii="Arial" w:hAnsi="Arial" w:cs="Arial"/>
                <w:b/>
              </w:rPr>
              <w:t>Topic: Other interventions</w:t>
            </w:r>
          </w:p>
          <w:p w14:paraId="27707BBB" w14:textId="77777777" w:rsidR="00AB5A75" w:rsidRPr="002C7D27" w:rsidRDefault="00AB5A75" w:rsidP="00AB5A75">
            <w:pPr>
              <w:autoSpaceDE w:val="0"/>
              <w:autoSpaceDN w:val="0"/>
              <w:adjustRightInd w:val="0"/>
              <w:rPr>
                <w:rFonts w:ascii="Arial" w:eastAsia="Times New Roman" w:hAnsi="Arial" w:cs="Arial"/>
                <w:b/>
                <w:color w:val="000000"/>
                <w:lang w:val="en-US"/>
              </w:rPr>
            </w:pPr>
          </w:p>
        </w:tc>
      </w:tr>
      <w:tr w:rsidR="00AB5A75" w:rsidRPr="002C7D27" w14:paraId="52C5AB45" w14:textId="77777777" w:rsidTr="00AB5A75">
        <w:trPr>
          <w:trHeight w:val="1266"/>
        </w:trPr>
        <w:tc>
          <w:tcPr>
            <w:tcW w:w="2802" w:type="dxa"/>
            <w:tcBorders>
              <w:top w:val="single" w:sz="4" w:space="0" w:color="auto"/>
              <w:left w:val="single" w:sz="4" w:space="0" w:color="auto"/>
              <w:bottom w:val="single" w:sz="4" w:space="0" w:color="auto"/>
              <w:right w:val="single" w:sz="4" w:space="0" w:color="auto"/>
            </w:tcBorders>
          </w:tcPr>
          <w:p w14:paraId="6FF7DA9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Prevention</w:t>
            </w:r>
          </w:p>
          <w:p w14:paraId="1288D31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2.2, 2.3, 2.5, 2.6, 2.7, 2.8, 2.9, 2.10, 2.11, 2.13 </w:t>
            </w:r>
          </w:p>
          <w:p w14:paraId="261771F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Treatment/management</w:t>
            </w:r>
          </w:p>
          <w:p w14:paraId="6C7C3C0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3.2, 3.3, 3.5, 3.6, 3.7, 3.8, 3.9, 3.10, 3.11</w:t>
            </w:r>
          </w:p>
        </w:tc>
        <w:tc>
          <w:tcPr>
            <w:tcW w:w="4110" w:type="dxa"/>
            <w:tcBorders>
              <w:top w:val="single" w:sz="4" w:space="0" w:color="auto"/>
              <w:left w:val="single" w:sz="4" w:space="0" w:color="auto"/>
              <w:bottom w:val="single" w:sz="4" w:space="0" w:color="auto"/>
              <w:right w:val="single" w:sz="4" w:space="0" w:color="auto"/>
            </w:tcBorders>
          </w:tcPr>
          <w:p w14:paraId="7517482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193722BC"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(SR/</w:t>
            </w:r>
            <w:r w:rsidRPr="00236A0A">
              <w:rPr>
                <w:rFonts w:ascii="Arial" w:eastAsia="Times New Roman" w:hAnsi="Arial" w:cs="Arial"/>
                <w:lang w:val="en-US"/>
              </w:rPr>
              <w:t>RCT</w:t>
            </w:r>
            <w:r w:rsidRPr="002C7D27">
              <w:rPr>
                <w:rFonts w:ascii="Arial" w:eastAsia="Times New Roman" w:hAnsi="Arial" w:cs="Arial"/>
                <w:color w:val="000000"/>
                <w:lang w:val="en-US"/>
              </w:rPr>
              <w:t xml:space="preserve"> filter terms)]</w:t>
            </w:r>
          </w:p>
          <w:p w14:paraId="733C4CCD"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6B5B51C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295C279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w:t>
            </w:r>
          </w:p>
          <w:p w14:paraId="4F66A00B"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single" w:sz="4" w:space="0" w:color="auto"/>
              <w:right w:val="single" w:sz="4" w:space="0" w:color="auto"/>
            </w:tcBorders>
          </w:tcPr>
          <w:p w14:paraId="2F16B2F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SR, </w:t>
            </w:r>
            <w:r w:rsidRPr="00236A0A">
              <w:rPr>
                <w:rFonts w:ascii="Arial" w:eastAsia="Times New Roman" w:hAnsi="Arial" w:cs="Arial"/>
                <w:lang w:val="en-US"/>
              </w:rPr>
              <w:t>RCT</w:t>
            </w:r>
          </w:p>
        </w:tc>
        <w:tc>
          <w:tcPr>
            <w:tcW w:w="2835" w:type="dxa"/>
            <w:tcBorders>
              <w:top w:val="single" w:sz="4" w:space="0" w:color="auto"/>
              <w:left w:val="single" w:sz="4" w:space="0" w:color="auto"/>
              <w:bottom w:val="single" w:sz="4" w:space="0" w:color="auto"/>
              <w:right w:val="single" w:sz="4" w:space="0" w:color="auto"/>
            </w:tcBorders>
          </w:tcPr>
          <w:p w14:paraId="14DBA57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49668404" w14:textId="5C9E10BD"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br/>
            </w:r>
          </w:p>
          <w:p w14:paraId="7CE36E7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3C126D81"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CDSR</w:t>
            </w:r>
            <w:r w:rsidRPr="002C7D27">
              <w:rPr>
                <w:rFonts w:ascii="Arial" w:hAnsi="Arial" w:cs="Arial"/>
              </w:rPr>
              <w:t xml:space="preserve">, </w:t>
            </w:r>
            <w:r w:rsidRPr="00236A0A">
              <w:rPr>
                <w:rFonts w:ascii="Arial" w:hAnsi="Arial" w:cs="Arial"/>
              </w:rPr>
              <w:t>DARE</w:t>
            </w:r>
            <w:r w:rsidRPr="002C7D27">
              <w:rPr>
                <w:rFonts w:ascii="Arial" w:hAnsi="Arial" w:cs="Arial"/>
              </w:rPr>
              <w:t xml:space="preserve">, </w:t>
            </w:r>
            <w:r w:rsidRPr="00236A0A">
              <w:rPr>
                <w:rFonts w:ascii="Arial" w:hAnsi="Arial" w:cs="Arial"/>
              </w:rPr>
              <w:t>CENTRAL</w:t>
            </w:r>
            <w:r w:rsidRPr="002C7D27">
              <w:rPr>
                <w:rFonts w:ascii="Arial" w:hAnsi="Arial" w:cs="Arial"/>
              </w:rPr>
              <w:t xml:space="preserve">, </w:t>
            </w:r>
            <w:r w:rsidRPr="00236A0A">
              <w:rPr>
                <w:rFonts w:ascii="Arial" w:hAnsi="Arial" w:cs="Arial"/>
              </w:rPr>
              <w:t>HTA</w:t>
            </w:r>
          </w:p>
        </w:tc>
        <w:tc>
          <w:tcPr>
            <w:tcW w:w="1559" w:type="dxa"/>
            <w:tcBorders>
              <w:top w:val="single" w:sz="4" w:space="0" w:color="auto"/>
              <w:left w:val="single" w:sz="4" w:space="0" w:color="auto"/>
              <w:bottom w:val="single" w:sz="4" w:space="0" w:color="auto"/>
              <w:right w:val="single" w:sz="4" w:space="0" w:color="auto"/>
            </w:tcBorders>
          </w:tcPr>
          <w:p w14:paraId="29FFBB6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tc>
      </w:tr>
      <w:tr w:rsidR="00AB5A75" w:rsidRPr="002C7D27" w14:paraId="44F5CC23" w14:textId="77777777" w:rsidTr="005278B9">
        <w:trPr>
          <w:trHeight w:val="255"/>
        </w:trPr>
        <w:tc>
          <w:tcPr>
            <w:tcW w:w="128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86723" w14:textId="77777777" w:rsidR="00AB5A75" w:rsidRPr="002C7D27" w:rsidRDefault="00AB5A75" w:rsidP="00AB5A75">
            <w:pPr>
              <w:autoSpaceDE w:val="0"/>
              <w:autoSpaceDN w:val="0"/>
              <w:adjustRightInd w:val="0"/>
              <w:rPr>
                <w:rFonts w:ascii="Arial" w:hAnsi="Arial" w:cs="Arial"/>
                <w:b/>
              </w:rPr>
            </w:pPr>
            <w:r w:rsidRPr="002C7D27">
              <w:rPr>
                <w:rFonts w:ascii="Arial" w:hAnsi="Arial" w:cs="Arial"/>
                <w:b/>
              </w:rPr>
              <w:t>Topic: Organisation and service delivery</w:t>
            </w:r>
          </w:p>
          <w:p w14:paraId="68A960DC" w14:textId="77777777" w:rsidR="00AB5A75" w:rsidRPr="002C7D27" w:rsidRDefault="00AB5A75" w:rsidP="00AB5A75">
            <w:pPr>
              <w:autoSpaceDE w:val="0"/>
              <w:autoSpaceDN w:val="0"/>
              <w:adjustRightInd w:val="0"/>
              <w:rPr>
                <w:rFonts w:ascii="Arial" w:eastAsia="Times New Roman" w:hAnsi="Arial" w:cs="Arial"/>
                <w:b/>
                <w:color w:val="000000"/>
                <w:lang w:val="en-US"/>
              </w:rPr>
            </w:pPr>
          </w:p>
        </w:tc>
      </w:tr>
      <w:tr w:rsidR="00AB5A75" w:rsidRPr="002C7D27" w14:paraId="12280BB9" w14:textId="77777777" w:rsidTr="00AB5A75">
        <w:trPr>
          <w:trHeight w:val="1641"/>
        </w:trPr>
        <w:tc>
          <w:tcPr>
            <w:tcW w:w="2802" w:type="dxa"/>
            <w:tcBorders>
              <w:top w:val="single" w:sz="4" w:space="0" w:color="auto"/>
              <w:left w:val="single" w:sz="4" w:space="0" w:color="auto"/>
              <w:bottom w:val="single" w:sz="4" w:space="0" w:color="auto"/>
              <w:right w:val="single" w:sz="4" w:space="0" w:color="auto"/>
            </w:tcBorders>
          </w:tcPr>
          <w:p w14:paraId="2600B45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4.1 – 4.6</w:t>
            </w:r>
          </w:p>
        </w:tc>
        <w:tc>
          <w:tcPr>
            <w:tcW w:w="4110" w:type="dxa"/>
            <w:tcBorders>
              <w:top w:val="single" w:sz="4" w:space="0" w:color="auto"/>
              <w:left w:val="single" w:sz="4" w:space="0" w:color="auto"/>
              <w:bottom w:val="single" w:sz="4" w:space="0" w:color="auto"/>
              <w:right w:val="single" w:sz="4" w:space="0" w:color="auto"/>
            </w:tcBorders>
          </w:tcPr>
          <w:p w14:paraId="041310E7"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6A7C273C"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(SR/</w:t>
            </w:r>
            <w:r w:rsidRPr="00236A0A">
              <w:rPr>
                <w:rFonts w:ascii="Arial" w:eastAsia="Times New Roman" w:hAnsi="Arial" w:cs="Arial"/>
                <w:lang w:val="en-US"/>
              </w:rPr>
              <w:t>RCT</w:t>
            </w:r>
            <w:r w:rsidRPr="002C7D27">
              <w:rPr>
                <w:rFonts w:ascii="Arial" w:eastAsia="Times New Roman" w:hAnsi="Arial" w:cs="Arial"/>
                <w:color w:val="000000"/>
                <w:lang w:val="en-US"/>
              </w:rPr>
              <w:t xml:space="preserve"> filter terms)]</w:t>
            </w:r>
          </w:p>
          <w:p w14:paraId="37FA2747"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12C199A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28303A64"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w:t>
            </w:r>
          </w:p>
          <w:p w14:paraId="5D3CD3EF"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single" w:sz="4" w:space="0" w:color="auto"/>
              <w:right w:val="single" w:sz="4" w:space="0" w:color="auto"/>
            </w:tcBorders>
          </w:tcPr>
          <w:p w14:paraId="019B6E37"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SR, </w:t>
            </w:r>
            <w:r w:rsidRPr="00236A0A">
              <w:rPr>
                <w:rFonts w:ascii="Arial" w:eastAsia="Times New Roman" w:hAnsi="Arial" w:cs="Arial"/>
                <w:lang w:val="en-US"/>
              </w:rPr>
              <w:t>RCT</w:t>
            </w:r>
          </w:p>
        </w:tc>
        <w:tc>
          <w:tcPr>
            <w:tcW w:w="2835" w:type="dxa"/>
            <w:tcBorders>
              <w:top w:val="single" w:sz="4" w:space="0" w:color="auto"/>
              <w:left w:val="single" w:sz="4" w:space="0" w:color="auto"/>
              <w:bottom w:val="single" w:sz="4" w:space="0" w:color="auto"/>
              <w:right w:val="single" w:sz="4" w:space="0" w:color="auto"/>
            </w:tcBorders>
          </w:tcPr>
          <w:p w14:paraId="42DFE728"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22B3C5B2" w14:textId="70E63C64"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br/>
            </w:r>
          </w:p>
          <w:p w14:paraId="65B40CA3"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4755B44A"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CDSR</w:t>
            </w:r>
            <w:r w:rsidRPr="002C7D27">
              <w:rPr>
                <w:rFonts w:ascii="Arial" w:hAnsi="Arial" w:cs="Arial"/>
              </w:rPr>
              <w:t xml:space="preserve">, </w:t>
            </w:r>
            <w:r w:rsidRPr="00236A0A">
              <w:rPr>
                <w:rFonts w:ascii="Arial" w:hAnsi="Arial" w:cs="Arial"/>
              </w:rPr>
              <w:t>DARE</w:t>
            </w:r>
            <w:r w:rsidRPr="002C7D27">
              <w:rPr>
                <w:rFonts w:ascii="Arial" w:hAnsi="Arial" w:cs="Arial"/>
              </w:rPr>
              <w:t xml:space="preserve">, </w:t>
            </w:r>
            <w:r w:rsidRPr="00236A0A">
              <w:rPr>
                <w:rFonts w:ascii="Arial" w:hAnsi="Arial" w:cs="Arial"/>
              </w:rPr>
              <w:t>CENTRAL</w:t>
            </w:r>
            <w:r w:rsidRPr="002C7D27">
              <w:rPr>
                <w:rFonts w:ascii="Arial" w:hAnsi="Arial" w:cs="Arial"/>
              </w:rPr>
              <w:t xml:space="preserve">, </w:t>
            </w:r>
            <w:r w:rsidRPr="00236A0A">
              <w:rPr>
                <w:rFonts w:ascii="Arial" w:hAnsi="Arial" w:cs="Arial"/>
              </w:rPr>
              <w:t>HTA</w:t>
            </w:r>
          </w:p>
        </w:tc>
        <w:tc>
          <w:tcPr>
            <w:tcW w:w="1559" w:type="dxa"/>
            <w:tcBorders>
              <w:top w:val="single" w:sz="4" w:space="0" w:color="auto"/>
              <w:left w:val="single" w:sz="4" w:space="0" w:color="auto"/>
              <w:bottom w:val="single" w:sz="4" w:space="0" w:color="auto"/>
              <w:right w:val="single" w:sz="4" w:space="0" w:color="auto"/>
            </w:tcBorders>
          </w:tcPr>
          <w:p w14:paraId="3DF24403"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tc>
      </w:tr>
      <w:tr w:rsidR="00AB5A75" w:rsidRPr="002C7D27" w14:paraId="2A95F824" w14:textId="77777777" w:rsidTr="005278B9">
        <w:trPr>
          <w:trHeight w:val="255"/>
        </w:trPr>
        <w:tc>
          <w:tcPr>
            <w:tcW w:w="128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66983" w14:textId="77777777" w:rsidR="00AB5A75" w:rsidRPr="002C7D27" w:rsidRDefault="00AB5A75" w:rsidP="005278B9">
            <w:pPr>
              <w:keepNext/>
              <w:autoSpaceDE w:val="0"/>
              <w:autoSpaceDN w:val="0"/>
              <w:adjustRightInd w:val="0"/>
              <w:rPr>
                <w:rFonts w:ascii="Arial" w:hAnsi="Arial" w:cs="Arial"/>
                <w:b/>
              </w:rPr>
            </w:pPr>
          </w:p>
          <w:p w14:paraId="7F1A8DFE" w14:textId="77777777" w:rsidR="00AB5A75" w:rsidRPr="002C7D27" w:rsidRDefault="00AB5A75" w:rsidP="005278B9">
            <w:pPr>
              <w:keepNext/>
              <w:autoSpaceDE w:val="0"/>
              <w:autoSpaceDN w:val="0"/>
              <w:adjustRightInd w:val="0"/>
              <w:rPr>
                <w:rFonts w:ascii="Arial" w:hAnsi="Arial" w:cs="Arial"/>
                <w:b/>
              </w:rPr>
            </w:pPr>
            <w:r w:rsidRPr="002C7D27">
              <w:rPr>
                <w:rFonts w:ascii="Arial" w:hAnsi="Arial" w:cs="Arial"/>
                <w:b/>
              </w:rPr>
              <w:t>Topic: Interventions for family carers and staff health and well-being</w:t>
            </w:r>
          </w:p>
          <w:p w14:paraId="38C64D73" w14:textId="77777777" w:rsidR="00AB5A75" w:rsidRPr="002C7D27" w:rsidRDefault="00AB5A75" w:rsidP="005278B9">
            <w:pPr>
              <w:keepNext/>
              <w:autoSpaceDE w:val="0"/>
              <w:autoSpaceDN w:val="0"/>
              <w:adjustRightInd w:val="0"/>
              <w:rPr>
                <w:rFonts w:ascii="Arial" w:eastAsia="Times New Roman" w:hAnsi="Arial" w:cs="Arial"/>
                <w:b/>
                <w:color w:val="000000"/>
                <w:lang w:val="en-US"/>
              </w:rPr>
            </w:pPr>
          </w:p>
        </w:tc>
      </w:tr>
      <w:tr w:rsidR="00AB5A75" w:rsidRPr="002C7D27" w14:paraId="4081181E" w14:textId="77777777" w:rsidTr="00AB5A75">
        <w:trPr>
          <w:trHeight w:val="1408"/>
        </w:trPr>
        <w:tc>
          <w:tcPr>
            <w:tcW w:w="2802" w:type="dxa"/>
            <w:tcBorders>
              <w:top w:val="single" w:sz="4" w:space="0" w:color="auto"/>
              <w:left w:val="single" w:sz="4" w:space="0" w:color="auto"/>
              <w:bottom w:val="single" w:sz="4" w:space="0" w:color="auto"/>
              <w:right w:val="single" w:sz="4" w:space="0" w:color="auto"/>
            </w:tcBorders>
          </w:tcPr>
          <w:p w14:paraId="3BACC733"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5.1</w:t>
            </w:r>
          </w:p>
        </w:tc>
        <w:tc>
          <w:tcPr>
            <w:tcW w:w="4110" w:type="dxa"/>
            <w:tcBorders>
              <w:top w:val="single" w:sz="4" w:space="0" w:color="auto"/>
              <w:left w:val="single" w:sz="4" w:space="0" w:color="auto"/>
              <w:bottom w:val="single" w:sz="4" w:space="0" w:color="auto"/>
              <w:right w:val="single" w:sz="4" w:space="0" w:color="auto"/>
            </w:tcBorders>
          </w:tcPr>
          <w:p w14:paraId="6E62B489"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5BB4D0C6"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[(population terms) AND (SR/</w:t>
            </w:r>
            <w:r w:rsidRPr="00236A0A">
              <w:rPr>
                <w:rFonts w:ascii="Arial" w:eastAsia="Times New Roman" w:hAnsi="Arial" w:cs="Arial"/>
                <w:lang w:val="en-US"/>
              </w:rPr>
              <w:t>RCT</w:t>
            </w:r>
            <w:r w:rsidRPr="002C7D27">
              <w:rPr>
                <w:rFonts w:ascii="Arial" w:eastAsia="Times New Roman" w:hAnsi="Arial" w:cs="Arial"/>
                <w:color w:val="000000"/>
                <w:lang w:val="en-US"/>
              </w:rPr>
              <w:t xml:space="preserve"> filter terms)]</w:t>
            </w:r>
          </w:p>
          <w:p w14:paraId="42BA1013" w14:textId="77777777" w:rsidR="00AB5A75" w:rsidRPr="002C7D27" w:rsidRDefault="00AB5A75" w:rsidP="00AB5A75">
            <w:pPr>
              <w:autoSpaceDE w:val="0"/>
              <w:autoSpaceDN w:val="0"/>
              <w:adjustRightInd w:val="0"/>
              <w:rPr>
                <w:rFonts w:ascii="Arial" w:eastAsia="Times New Roman" w:hAnsi="Arial" w:cs="Arial"/>
                <w:color w:val="000000"/>
                <w:lang w:val="en-US"/>
              </w:rPr>
            </w:pPr>
          </w:p>
          <w:p w14:paraId="77078210"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7615A5D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[(population terms)] </w:t>
            </w:r>
          </w:p>
          <w:p w14:paraId="3788C11D" w14:textId="77777777" w:rsidR="00AB5A75" w:rsidRPr="002C7D27" w:rsidRDefault="00AB5A75" w:rsidP="00AB5A75">
            <w:pPr>
              <w:autoSpaceDE w:val="0"/>
              <w:autoSpaceDN w:val="0"/>
              <w:adjustRightInd w:val="0"/>
              <w:rPr>
                <w:rFonts w:ascii="Arial" w:eastAsia="Times New Roman" w:hAnsi="Arial" w:cs="Arial"/>
                <w:color w:val="000000"/>
                <w:lang w:val="en-US"/>
              </w:rPr>
            </w:pPr>
          </w:p>
        </w:tc>
        <w:tc>
          <w:tcPr>
            <w:tcW w:w="1560" w:type="dxa"/>
            <w:tcBorders>
              <w:top w:val="single" w:sz="4" w:space="0" w:color="auto"/>
              <w:left w:val="single" w:sz="4" w:space="0" w:color="auto"/>
              <w:bottom w:val="single" w:sz="4" w:space="0" w:color="auto"/>
              <w:right w:val="single" w:sz="4" w:space="0" w:color="auto"/>
            </w:tcBorders>
          </w:tcPr>
          <w:p w14:paraId="1465476F"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 xml:space="preserve">SR, </w:t>
            </w:r>
            <w:r w:rsidRPr="00236A0A">
              <w:rPr>
                <w:rFonts w:ascii="Arial" w:eastAsia="Times New Roman" w:hAnsi="Arial" w:cs="Arial"/>
                <w:lang w:val="en-US"/>
              </w:rPr>
              <w:t>RCT</w:t>
            </w:r>
          </w:p>
        </w:tc>
        <w:tc>
          <w:tcPr>
            <w:tcW w:w="2835" w:type="dxa"/>
            <w:tcBorders>
              <w:top w:val="single" w:sz="4" w:space="0" w:color="auto"/>
              <w:left w:val="single" w:sz="4" w:space="0" w:color="auto"/>
              <w:bottom w:val="single" w:sz="4" w:space="0" w:color="auto"/>
              <w:right w:val="single" w:sz="4" w:space="0" w:color="auto"/>
            </w:tcBorders>
          </w:tcPr>
          <w:p w14:paraId="0C723542"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General medical databases:</w:t>
            </w:r>
          </w:p>
          <w:p w14:paraId="1471E6D7" w14:textId="7E1862E9"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Embase</w:t>
            </w:r>
            <w:r w:rsidRPr="002C7D27">
              <w:rPr>
                <w:rFonts w:ascii="Arial" w:hAnsi="Arial" w:cs="Arial"/>
              </w:rPr>
              <w:t xml:space="preserve">, </w:t>
            </w:r>
            <w:r w:rsidRPr="00236A0A">
              <w:rPr>
                <w:rFonts w:ascii="Arial" w:hAnsi="Arial" w:cs="Arial"/>
              </w:rPr>
              <w:t>MEDLINE</w:t>
            </w:r>
            <w:r w:rsidRPr="002C7D27">
              <w:rPr>
                <w:rFonts w:ascii="Arial" w:hAnsi="Arial" w:cs="Arial"/>
              </w:rPr>
              <w:t xml:space="preserve">, </w:t>
            </w:r>
            <w:r w:rsidR="006D4A99" w:rsidRPr="00236A0A">
              <w:rPr>
                <w:rFonts w:ascii="Arial" w:hAnsi="Arial" w:cs="Arial"/>
              </w:rPr>
              <w:t>PreMEDLINE</w:t>
            </w:r>
            <w:r w:rsidRPr="002C7D27">
              <w:rPr>
                <w:rFonts w:ascii="Arial" w:hAnsi="Arial" w:cs="Arial"/>
              </w:rPr>
              <w:t>, PsycINFO</w:t>
            </w:r>
            <w:r w:rsidRPr="002C7D27">
              <w:rPr>
                <w:rFonts w:ascii="Arial" w:eastAsia="Times New Roman" w:hAnsi="Arial" w:cs="Arial"/>
                <w:color w:val="000000"/>
                <w:lang w:val="en-US"/>
              </w:rPr>
              <w:br/>
            </w:r>
          </w:p>
          <w:p w14:paraId="70B192FB"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Topic databases:</w:t>
            </w:r>
          </w:p>
          <w:p w14:paraId="67608EF5"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36A0A">
              <w:rPr>
                <w:rFonts w:ascii="Arial" w:hAnsi="Arial" w:cs="Arial"/>
              </w:rPr>
              <w:t>CDSR</w:t>
            </w:r>
            <w:r w:rsidRPr="002C7D27">
              <w:rPr>
                <w:rFonts w:ascii="Arial" w:hAnsi="Arial" w:cs="Arial"/>
              </w:rPr>
              <w:t xml:space="preserve">, </w:t>
            </w:r>
            <w:r w:rsidRPr="00236A0A">
              <w:rPr>
                <w:rFonts w:ascii="Arial" w:hAnsi="Arial" w:cs="Arial"/>
              </w:rPr>
              <w:t>DARE</w:t>
            </w:r>
            <w:r w:rsidRPr="002C7D27">
              <w:rPr>
                <w:rFonts w:ascii="Arial" w:hAnsi="Arial" w:cs="Arial"/>
              </w:rPr>
              <w:t xml:space="preserve">, </w:t>
            </w:r>
            <w:r w:rsidRPr="00236A0A">
              <w:rPr>
                <w:rFonts w:ascii="Arial" w:hAnsi="Arial" w:cs="Arial"/>
              </w:rPr>
              <w:t>CENTRAL</w:t>
            </w:r>
            <w:r w:rsidRPr="002C7D27">
              <w:rPr>
                <w:rFonts w:ascii="Arial" w:hAnsi="Arial" w:cs="Arial"/>
              </w:rPr>
              <w:t xml:space="preserve">, </w:t>
            </w:r>
            <w:r w:rsidRPr="00236A0A">
              <w:rPr>
                <w:rFonts w:ascii="Arial" w:hAnsi="Arial" w:cs="Arial"/>
              </w:rPr>
              <w:t>HTA</w:t>
            </w:r>
          </w:p>
        </w:tc>
        <w:tc>
          <w:tcPr>
            <w:tcW w:w="1559" w:type="dxa"/>
            <w:tcBorders>
              <w:top w:val="single" w:sz="4" w:space="0" w:color="auto"/>
              <w:left w:val="single" w:sz="4" w:space="0" w:color="auto"/>
              <w:bottom w:val="single" w:sz="4" w:space="0" w:color="auto"/>
              <w:right w:val="single" w:sz="4" w:space="0" w:color="auto"/>
            </w:tcBorders>
          </w:tcPr>
          <w:p w14:paraId="7E593CDE" w14:textId="77777777" w:rsidR="00AB5A75" w:rsidRPr="002C7D27" w:rsidRDefault="00AB5A75" w:rsidP="00AB5A75">
            <w:pPr>
              <w:autoSpaceDE w:val="0"/>
              <w:autoSpaceDN w:val="0"/>
              <w:adjustRightInd w:val="0"/>
              <w:rPr>
                <w:rFonts w:ascii="Arial" w:eastAsia="Times New Roman" w:hAnsi="Arial" w:cs="Arial"/>
                <w:color w:val="000000"/>
                <w:lang w:val="en-US"/>
              </w:rPr>
            </w:pPr>
            <w:r w:rsidRPr="002C7D27">
              <w:rPr>
                <w:rFonts w:ascii="Arial" w:eastAsia="Times New Roman" w:hAnsi="Arial" w:cs="Arial"/>
                <w:color w:val="000000"/>
                <w:lang w:val="en-US"/>
              </w:rPr>
              <w:t>Database inception to December 2016</w:t>
            </w:r>
          </w:p>
        </w:tc>
      </w:tr>
    </w:tbl>
    <w:p w14:paraId="33872053" w14:textId="77777777" w:rsidR="00AB5A75" w:rsidRPr="00236A0A" w:rsidRDefault="00AB5A75" w:rsidP="00AB5A75">
      <w:pPr>
        <w:rPr>
          <w:rFonts w:ascii="Arial" w:hAnsi="Arial" w:cs="Arial"/>
          <w:b/>
        </w:rPr>
      </w:pPr>
    </w:p>
    <w:p w14:paraId="0AF17A0C" w14:textId="77777777" w:rsidR="00AB5A75" w:rsidRPr="00236A0A" w:rsidRDefault="00AB5A75" w:rsidP="00AB5A75">
      <w:pPr>
        <w:rPr>
          <w:rFonts w:ascii="Arial" w:hAnsi="Arial" w:cs="Arial"/>
          <w:b/>
        </w:rPr>
        <w:sectPr w:rsidR="00AB5A75" w:rsidRPr="00236A0A" w:rsidSect="00AB5A75">
          <w:pgSz w:w="15840" w:h="12240" w:orient="landscape" w:code="1"/>
          <w:pgMar w:top="1797" w:right="1440" w:bottom="1797" w:left="1440" w:header="709" w:footer="709" w:gutter="0"/>
          <w:cols w:space="720"/>
          <w:docGrid w:linePitch="326"/>
        </w:sectPr>
      </w:pPr>
    </w:p>
    <w:tbl>
      <w:tblPr>
        <w:tblpPr w:leftFromText="180" w:rightFromText="180" w:vertAnchor="page" w:horzAnchor="margin" w:tblpY="249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552"/>
        <w:gridCol w:w="6520"/>
      </w:tblGrid>
      <w:tr w:rsidR="00AB5A75" w:rsidRPr="002C7D27" w14:paraId="535A383B" w14:textId="77777777" w:rsidTr="00AB5A75">
        <w:trPr>
          <w:tblHeader/>
        </w:trPr>
        <w:tc>
          <w:tcPr>
            <w:tcW w:w="2552" w:type="dxa"/>
            <w:shd w:val="clear" w:color="auto" w:fill="69C3FF" w:themeFill="text2" w:themeFillTint="66"/>
            <w:vAlign w:val="bottom"/>
          </w:tcPr>
          <w:p w14:paraId="6CE3C552"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tc>
        <w:tc>
          <w:tcPr>
            <w:tcW w:w="6520" w:type="dxa"/>
            <w:shd w:val="clear" w:color="auto" w:fill="69C3FF" w:themeFill="text2" w:themeFillTint="66"/>
            <w:vAlign w:val="bottom"/>
          </w:tcPr>
          <w:p w14:paraId="7915C602"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Identification and assessment</w:t>
            </w:r>
          </w:p>
        </w:tc>
      </w:tr>
      <w:tr w:rsidR="00AB5A75" w:rsidRPr="002C7D27" w14:paraId="1F2EC595" w14:textId="77777777" w:rsidTr="00AB5A75">
        <w:tc>
          <w:tcPr>
            <w:tcW w:w="2552" w:type="dxa"/>
            <w:shd w:val="clear" w:color="auto" w:fill="F2F2F2" w:themeFill="background1" w:themeFillShade="F2"/>
          </w:tcPr>
          <w:p w14:paraId="472C12DD" w14:textId="77777777" w:rsidR="00AB5A75" w:rsidRPr="002C7D27" w:rsidRDefault="00AB5A75" w:rsidP="00AB5A75">
            <w:pPr>
              <w:spacing w:before="40" w:after="20"/>
              <w:rPr>
                <w:rFonts w:ascii="Arial" w:hAnsi="Arial" w:cs="Arial"/>
                <w:b/>
              </w:rPr>
            </w:pPr>
            <w:r w:rsidRPr="002C7D27">
              <w:rPr>
                <w:rFonts w:ascii="Arial" w:hAnsi="Arial" w:cs="Arial"/>
                <w:b/>
              </w:rPr>
              <w:t>Review question</w:t>
            </w:r>
          </w:p>
          <w:p w14:paraId="00DC838D" w14:textId="77777777" w:rsidR="00AB5A75" w:rsidRPr="002C7D27" w:rsidRDefault="00AB5A75" w:rsidP="00AB5A75">
            <w:pPr>
              <w:spacing w:before="40" w:after="20"/>
              <w:rPr>
                <w:rFonts w:ascii="Arial" w:hAnsi="Arial" w:cs="Arial"/>
                <w:b/>
              </w:rPr>
            </w:pPr>
            <w:r w:rsidRPr="002C7D27">
              <w:rPr>
                <w:rFonts w:ascii="Arial" w:hAnsi="Arial" w:cs="Arial"/>
                <w:b/>
              </w:rPr>
              <w:t>1.1</w:t>
            </w:r>
          </w:p>
          <w:p w14:paraId="26AF74D7" w14:textId="77777777" w:rsidR="00AB5A75" w:rsidRPr="002C7D27" w:rsidRDefault="00AB5A75" w:rsidP="00AB5A75">
            <w:pPr>
              <w:spacing w:before="40" w:after="20"/>
              <w:rPr>
                <w:rFonts w:ascii="Arial" w:hAnsi="Arial" w:cs="Arial"/>
              </w:rPr>
            </w:pPr>
          </w:p>
        </w:tc>
        <w:tc>
          <w:tcPr>
            <w:tcW w:w="6520" w:type="dxa"/>
            <w:shd w:val="clear" w:color="auto" w:fill="F2F2F2" w:themeFill="background1" w:themeFillShade="F2"/>
          </w:tcPr>
          <w:p w14:paraId="342233EC" w14:textId="77777777" w:rsidR="00AB5A75" w:rsidRPr="002C7D27" w:rsidRDefault="00AB5A75" w:rsidP="00AB5A75">
            <w:pPr>
              <w:spacing w:before="40" w:after="20"/>
              <w:rPr>
                <w:rFonts w:ascii="Arial" w:hAnsi="Arial" w:cs="Arial"/>
              </w:rPr>
            </w:pPr>
            <w:r w:rsidRPr="002C7D27">
              <w:rPr>
                <w:rFonts w:ascii="Arial" w:hAnsi="Arial" w:cs="Arial"/>
              </w:rPr>
              <w:t>What is the incidence and prevalence of mental health disorders in people (children, young people and adults) with learning disabilities?</w:t>
            </w:r>
          </w:p>
        </w:tc>
      </w:tr>
    </w:tbl>
    <w:p w14:paraId="605EA2FB" w14:textId="77777777" w:rsidR="00AB5A75" w:rsidRPr="002C7D27" w:rsidRDefault="00AB5A75" w:rsidP="00AB5A75">
      <w:pPr>
        <w:rPr>
          <w:rFonts w:ascii="Arial" w:hAnsi="Arial" w:cs="Arial"/>
          <w:b/>
          <w:sz w:val="28"/>
          <w:szCs w:val="28"/>
        </w:rPr>
      </w:pPr>
    </w:p>
    <w:p w14:paraId="299F6212" w14:textId="77777777" w:rsidR="00AB5A75" w:rsidRPr="002C7D27" w:rsidRDefault="00AB5A75" w:rsidP="00AB5A75">
      <w:pPr>
        <w:rPr>
          <w:rFonts w:ascii="Arial" w:hAnsi="Arial" w:cs="Arial"/>
          <w:b/>
          <w:u w:val="single"/>
        </w:rPr>
      </w:pPr>
    </w:p>
    <w:p w14:paraId="62821777" w14:textId="77777777" w:rsidR="00AB5A75" w:rsidRPr="002C7D27" w:rsidRDefault="00AB5A75" w:rsidP="00E93020">
      <w:pPr>
        <w:pStyle w:val="AppMinorSubHead"/>
      </w:pPr>
      <w:bookmarkStart w:id="8" w:name="_Toc444266620"/>
      <w:r w:rsidRPr="002C7D27">
        <w:t>Search 1</w:t>
      </w:r>
      <w:bookmarkEnd w:id="8"/>
    </w:p>
    <w:p w14:paraId="33CB22A6" w14:textId="50638779" w:rsidR="00AB5A75" w:rsidRPr="00236A0A" w:rsidRDefault="00AB5A75" w:rsidP="00AB5A75">
      <w:pPr>
        <w:rPr>
          <w:rFonts w:ascii="Arial" w:eastAsia="Times New Roman" w:hAnsi="Arial" w:cs="Arial"/>
          <w:lang w:eastAsia="en-GB"/>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r w:rsidRPr="002C7D27">
        <w:rPr>
          <w:rFonts w:ascii="Arial" w:hAnsi="Arial" w:cs="Arial"/>
          <w:bCs/>
          <w:u w:val="single"/>
        </w:rPr>
        <w:t xml:space="preserve"> </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518"/>
        <w:gridCol w:w="8536"/>
      </w:tblGrid>
      <w:tr w:rsidR="00AB5A75" w:rsidRPr="002C7D27" w14:paraId="579F407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2FCFBCC"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E546B26"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searches</w:t>
            </w:r>
          </w:p>
        </w:tc>
      </w:tr>
      <w:tr w:rsidR="00AB5A75" w:rsidRPr="002C7D27" w14:paraId="78C5D6A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78B6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FB38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disorder/ or *intellectual impairment/ or exp *mental deficiency/ or exp *learning disorder/</w:t>
            </w:r>
          </w:p>
        </w:tc>
      </w:tr>
      <w:tr w:rsidR="00AB5A75" w:rsidRPr="002C7D27" w14:paraId="7620EB6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C91DA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83B76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 use emez</w:t>
            </w:r>
          </w:p>
        </w:tc>
      </w:tr>
      <w:tr w:rsidR="00AB5A75" w:rsidRPr="002C7D27" w14:paraId="0FBE8F7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F38C3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57AE1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developmental disabilities/ or exp intellectual disability/ or exp learning disorders/ or mentally disabled persons/</w:t>
            </w:r>
          </w:p>
        </w:tc>
      </w:tr>
      <w:tr w:rsidR="00AB5A75" w:rsidRPr="002C7D27" w14:paraId="69964A7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9252F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84E6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 use mesz, prem</w:t>
            </w:r>
          </w:p>
        </w:tc>
      </w:tr>
      <w:tr w:rsidR="00AB5A75" w:rsidRPr="002C7D27" w14:paraId="14893A7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B39F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777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disabilities/ or exp intellectual development disorder/ or "intellectual development disorder (attitudes toward)"/ or exp learning disabilities/</w:t>
            </w:r>
          </w:p>
        </w:tc>
      </w:tr>
      <w:tr w:rsidR="00AB5A75" w:rsidRPr="002C7D27" w14:paraId="260FF73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94D8E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51B81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 use psyh</w:t>
            </w:r>
          </w:p>
        </w:tc>
      </w:tr>
      <w:tr w:rsidR="00AB5A75" w:rsidRPr="002C7D27" w14:paraId="231F06E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8CB1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7FB3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((intellect* adj (deficien* or difficult* or disab* or disorder* or impair* or handicap* or incapacit* or handicap* or subnorm* or sub*1 average or sub*1 average or sub*1 norm*)) or (low*2 adj2 intellect*) or (learning adj (deficien* or difficult* or disab* or disorder* or handicap* or impair* or incapacit* or handicap* or subnorm* or sub*1 average or sub*1 average or sub*1 norm*)) or (mental* adj (deficien* or disab* or handicap* or impair* or handicap* or incapacit* or retard* or subnorm* or sub*1 average or sub*1 average or sub*1 norm*))).ti,ab.</w:t>
            </w:r>
          </w:p>
        </w:tc>
      </w:tr>
      <w:tr w:rsidR="00AB5A75" w:rsidRPr="002C7D27" w14:paraId="2E26D49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59341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315F6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((subaverage or sub*1 average or subnormal or sub*1 normal*) adj3 (child* or cognit* or intel*)).tw.</w:t>
            </w:r>
          </w:p>
        </w:tc>
      </w:tr>
      <w:tr w:rsidR="00AB5A75" w:rsidRPr="002C7D27" w14:paraId="2A95144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B7096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EFF4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 or neurodevelopment*) adj disab*).tw.</w:t>
            </w:r>
          </w:p>
        </w:tc>
      </w:tr>
      <w:tr w:rsidR="00AB5A75" w:rsidRPr="002C7D27" w14:paraId="4FBBBB9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36AC6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8094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(education* adj5 subnorm*).tw.</w:t>
            </w:r>
          </w:p>
        </w:tc>
      </w:tr>
      <w:tr w:rsidR="00AB5A75" w:rsidRPr="002C7D27" w14:paraId="7F4A2E3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1965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58D0A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(cretin* or feeble-minded* or imbecil* or moron*).tw.</w:t>
            </w:r>
          </w:p>
        </w:tc>
      </w:tr>
      <w:tr w:rsidR="00AB5A75" w:rsidRPr="002C7D27" w14:paraId="2476FF4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DC357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FB304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(multipl* handicap* or sever* handicap* or handicap* child* or multiple disabilit* or developmental delay*).ti,ab.</w:t>
            </w:r>
          </w:p>
        </w:tc>
      </w:tr>
      <w:tr w:rsidR="00AB5A75" w:rsidRPr="002C7D27" w14:paraId="3770DAC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2C6C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5AF4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 syndrome/</w:t>
            </w:r>
          </w:p>
        </w:tc>
      </w:tr>
      <w:tr w:rsidR="00AB5A75" w:rsidRPr="002C7D27" w14:paraId="58EF31D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855D2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548E9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 use emez</w:t>
            </w:r>
          </w:p>
        </w:tc>
      </w:tr>
      <w:tr w:rsidR="00AB5A75" w:rsidRPr="002C7D27" w14:paraId="245C18C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56D52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3CE6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syndrome/ or down syndrome/ or fragile x syndrome/</w:t>
            </w:r>
          </w:p>
        </w:tc>
      </w:tr>
      <w:tr w:rsidR="00AB5A75" w:rsidRPr="002C7D27" w14:paraId="109CC82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2F470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C5F0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 use mesz, prem</w:t>
            </w:r>
          </w:p>
        </w:tc>
      </w:tr>
      <w:tr w:rsidR="00AB5A75" w:rsidRPr="002C7D27" w14:paraId="1F7BD93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B6F1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55251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down's syndrome/</w:t>
            </w:r>
          </w:p>
        </w:tc>
      </w:tr>
      <w:tr w:rsidR="00AB5A75" w:rsidRPr="002C7D27" w14:paraId="7B84A4B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47E2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C451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 use psyh</w:t>
            </w:r>
          </w:p>
        </w:tc>
      </w:tr>
      <w:tr w:rsidR="00AB5A75" w:rsidRPr="002C7D27" w14:paraId="28EDF64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AF9A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C63BB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or happy puppet) adj2 syndrom*) or (down*1 adj (disease or syndrome*)) or bell martin or fragile x or gillian turner or martin bell or turner gillian or x chromosome fragility or (escalante* adj (disease or syndrome*))).ti,ab.</w:t>
            </w:r>
          </w:p>
        </w:tc>
      </w:tr>
      <w:tr w:rsidR="00AB5A75" w:rsidRPr="002C7D27" w14:paraId="4E83760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0E0C5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FC13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(special* adj2 (educat* or need*)).ti,ab,hw.</w:t>
            </w:r>
          </w:p>
        </w:tc>
      </w:tr>
      <w:tr w:rsidR="00AB5A75" w:rsidRPr="002C7D27" w14:paraId="313D232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52B9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A5A1C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or/2,4,6-12,14,16,18-20</w:t>
            </w:r>
          </w:p>
        </w:tc>
      </w:tr>
      <w:tr w:rsidR="00AB5A75" w:rsidRPr="002C7D27" w14:paraId="49440DE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7AFF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A73F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disease/</w:t>
            </w:r>
          </w:p>
        </w:tc>
      </w:tr>
      <w:tr w:rsidR="00AB5A75" w:rsidRPr="002C7D27" w14:paraId="34456FF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D5EF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5D244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 use emez</w:t>
            </w:r>
          </w:p>
        </w:tc>
      </w:tr>
      <w:tr w:rsidR="00AB5A75" w:rsidRPr="002C7D27" w14:paraId="6989CC8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E61F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5C85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3F83618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7745A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B915B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 use mesz, prem</w:t>
            </w:r>
          </w:p>
        </w:tc>
      </w:tr>
      <w:tr w:rsidR="00AB5A75" w:rsidRPr="002C7D27" w14:paraId="5C3CCAE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4153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2E59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6A5C7B2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4149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C98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 use psyh</w:t>
            </w:r>
          </w:p>
        </w:tc>
      </w:tr>
      <w:tr w:rsidR="00AB5A75" w:rsidRPr="002C7D27" w14:paraId="0FC3B34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EE2AB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E97F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or psychologic*) adj2 (health or disorder* or disease* or deficien* or illness or problem*)).ti,ab,sh.</w:t>
            </w:r>
          </w:p>
        </w:tc>
      </w:tr>
      <w:tr w:rsidR="00AB5A75" w:rsidRPr="002C7D27" w14:paraId="6FA86C6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C0D23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4DE07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or/23,25,27-28</w:t>
            </w:r>
          </w:p>
        </w:tc>
      </w:tr>
      <w:tr w:rsidR="00AB5A75" w:rsidRPr="002C7D27" w14:paraId="63ED4E9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536FF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FBAB7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(*attention deficit disorder/ use emez or exp "attention deficit and disruptive behavior disorders"/ use mesz, prem or exp attention deficit disorder/ use psyh or ((attenti* or disrupt* or impulsiv* or inattenti*).sh. or ((((attenti* or disrupt*) adj3 (adolescen* or adult* or behav* or child* or class or classes or classroom* or condition* or difficult* or disorder* or learn* or people or person* or poor or problem* or process* or youngster*)) or (attenti* adj3 deficit*) or (hyper adj1 activ*) or (hyper adj1 kin*) or (minimal adj1 brain) or (over adj1 activ*) or ad hd or addh or adhd or hkd or hyperactiv* or hyperkin* or impulsiv* or inattentiv* or overactiv*).ti,ab. or disruptive*.tw,it,tm.))) not overactive bladder*.ti.</w:t>
            </w:r>
          </w:p>
        </w:tc>
      </w:tr>
      <w:tr w:rsidR="00AB5A75" w:rsidRPr="002C7D27" w14:paraId="5995690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EDD63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3F0A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behavior/ use emez or exp child behavior/ use mesz, prem</w:t>
            </w:r>
          </w:p>
        </w:tc>
      </w:tr>
      <w:tr w:rsidR="00AB5A75" w:rsidRPr="002C7D27" w14:paraId="3BF4014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EBC2B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A63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behavior problems/ or conduct disorder/ or oppositional defiant disorder/</w:t>
            </w:r>
          </w:p>
        </w:tc>
      </w:tr>
      <w:tr w:rsidR="00AB5A75" w:rsidRPr="002C7D27" w14:paraId="5266FEC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E1A4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77A7A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 use psyh</w:t>
            </w:r>
          </w:p>
        </w:tc>
      </w:tr>
      <w:tr w:rsidR="00AB5A75" w:rsidRPr="002C7D27" w14:paraId="3982285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497E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91414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 adj2 (agnostic or challeng* or dangerous or destructive or difficult* or disorder* or disrupt* or disturb* or externali* or problem*)) or (child* adj3 (behav* or conduct*)) or (conduct* adj2 (defian* or difficult* or disorder* or disturb* or problem*)) or (oppositional adj3 (defiant* or disorder*))).ti,ab.</w:t>
            </w:r>
          </w:p>
        </w:tc>
      </w:tr>
      <w:tr w:rsidR="00AB5A75" w:rsidRPr="002C7D27" w14:paraId="0199A5E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5292D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8C20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or/31,33-34</w:t>
            </w:r>
          </w:p>
        </w:tc>
      </w:tr>
      <w:tr w:rsidR="00AB5A75" w:rsidRPr="002C7D27" w14:paraId="692AA9F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7D2F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9368D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*mood disorder/ use emez or exp mood disorders/ use mesz, prem or exp affective disorders/ use psyh or (affective psychosis or schizoaffective disorder).sh.</w:t>
            </w:r>
          </w:p>
        </w:tc>
      </w:tr>
      <w:tr w:rsidR="00AB5A75" w:rsidRPr="002C7D27" w14:paraId="543F403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C6839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B2965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(((bipolar or bipolar or bi polar) adj5 (disorder* or depress*)) or ((cyclothymi* or rapid or ultradian) adj5 cycl*) or hypomani* or mania* or manic* or mixed episode* or rcbd).ti,ab.</w:t>
            </w:r>
          </w:p>
        </w:tc>
      </w:tr>
      <w:tr w:rsidR="00AB5A75" w:rsidRPr="002C7D27" w14:paraId="2DBB9DA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8F039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89F6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(depres* or seasonal affective disorder* or dysthym* or melancholi*).ti,ab.</w:t>
            </w:r>
          </w:p>
        </w:tc>
      </w:tr>
      <w:tr w:rsidR="00AB5A75" w:rsidRPr="002C7D27" w14:paraId="6D4CB79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9BDEC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BEE46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or/36-38</w:t>
            </w:r>
          </w:p>
        </w:tc>
      </w:tr>
      <w:tr w:rsidR="00AB5A75" w:rsidRPr="002C7D27" w14:paraId="716E1A9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2B8E2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F8F2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*psychosis/ use emez or exp "schizophrenia and disorders with psychotic features"/ use mesz, prem or exp psychosis/ use psyh or (borderline states or paranoid schizophrenia).sh.</w:t>
            </w:r>
          </w:p>
        </w:tc>
      </w:tr>
      <w:tr w:rsidR="00AB5A75" w:rsidRPr="002C7D27" w14:paraId="650FA95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FF89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542B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(akathisia or akathisia, drug-induced or auditory hallucinations or delusions or dyskinesia or dyskinesia, drug-induced or dyskinesias or hallucinations or hypnagogic hallucinations or neuroleptic malignant syndrome or thought disorder or thought disturbances or visual hallucinations).sh. or (akathisi* or acathisi* or delusion* or hallucinat* or hebephreni* or (neuroleptic* and ((malignant and syndrome) or (movement adj2 disorder))) or oligophreni* or paranoi* or psychotic* or psychosis or psychoses or schizo* or (tardiv* and dyskine*)).ti,ab.</w:t>
            </w:r>
          </w:p>
        </w:tc>
      </w:tr>
      <w:tr w:rsidR="00AB5A75" w:rsidRPr="002C7D27" w14:paraId="7910710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DFFDF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1ECFA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or/40-41</w:t>
            </w:r>
          </w:p>
        </w:tc>
      </w:tr>
      <w:tr w:rsidR="00AB5A75" w:rsidRPr="002C7D27" w14:paraId="48A4B54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CE4C4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5115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*eating disorder/ use emez or exp eating disorders/ use mesz, prem,psyh or binge eating.sh.</w:t>
            </w:r>
          </w:p>
        </w:tc>
      </w:tr>
      <w:tr w:rsidR="00AB5A75" w:rsidRPr="002C7D27" w14:paraId="4E67EFD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CB75A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6C7F9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(anorexi* or bing* or bulimi* or (compulsive adj2 (eat* or vomit*)) or (eating adj2 disorder*) or overeat* or (restrict* adj2 eat*) or (self induc* adj2 vomit*)).ti,ab.</w:t>
            </w:r>
          </w:p>
        </w:tc>
      </w:tr>
      <w:tr w:rsidR="00AB5A75" w:rsidRPr="002C7D27" w14:paraId="41D3BE4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67F9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DF1F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or/43-44</w:t>
            </w:r>
          </w:p>
        </w:tc>
      </w:tr>
      <w:tr w:rsidR="00AB5A75" w:rsidRPr="002C7D27" w14:paraId="3A62B81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38B76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E21C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*anxiety disorder/ use emez or exp anxiety disorders/ use mesz, prem,psyh or anxiety.sh. or (anxiet* or anxious* or ((chronic* or excessiv* or intens* or (long* adj2 last*) or neuros* or neurotic* or ongoing or persist* or serious* or sever* or uncontrol* or un control* or unrelent* or un relent*) adj2 worry)).ti,ab.</w:t>
            </w:r>
          </w:p>
        </w:tc>
      </w:tr>
      <w:tr w:rsidR="00AB5A75" w:rsidRPr="002C7D27" w14:paraId="361A0E1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3C1E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69C7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(body dysmorphic disorder or compulsions or compulsive behavior or obsessive behavior).sh. or (clean* response* or compulsional or compulsions or obsession or obsessional or obsessions or (obsessive compulsive adj (disorder* or neuros*)) or ocd or osteochondr* compulsion or (recurr* adj (obsession* or thought))).ti,ab. or (body dysmorphi* or dysmorphophobi* or imagine* ugl* or obsess* ruminat* or scrupulosity or ((symmetr* or count* or arrang* or order* or wash* or repeat* or hoard* or clean* or check*) adj compulsi*)).mp.</w:t>
            </w:r>
          </w:p>
        </w:tc>
      </w:tr>
      <w:tr w:rsidR="00AB5A75" w:rsidRPr="002C7D27" w14:paraId="0884974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9C8C3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AC78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panic.sh. or panic*.ti,ab.</w:t>
            </w:r>
          </w:p>
        </w:tc>
      </w:tr>
      <w:tr w:rsidR="00AB5A75" w:rsidRPr="002C7D27" w14:paraId="55F3FC3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D2C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362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(acrophob* or agoraphob* or claustrophob* or emetophob* or homophob* or kinesiophob* or lesbophob* or neophob* or neurophob* or phobi* or transphob* or trypanophob* or xenophob* or ((acute* or chronic* or extreme* or intense* or irrational* or persistent* or serious) adj2 fear*) or (fear* adj4 (air travel or animal* or blood* or buses or ((closed or public) adj2 space*) or crowd* or dark* or dental* or dentist* or dog*1 or dying or falls or falling or fly or flying or height* or hypochondriacal or injection* or injur* or laughed or leaving home or lightening or movement* or needle* or night* or panic* or plane* or reinjure* or school* or snake* or space* or spider* or test* or thunder* or train* or travel* or water)) or specific fear*).ti,ab.</w:t>
            </w:r>
          </w:p>
        </w:tc>
      </w:tr>
      <w:tr w:rsidR="00AB5A75" w:rsidRPr="002C7D27" w14:paraId="372DA7D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1F65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820C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(critical incident stress or emotional trauma or psychological stress or stress, psychological or traumatic neurosis).sh. or (acute stress or asd or combat neuros* or combat syndrome or concentration camp syndrome or desnos or extreme stress or flash back* or flashback* or hypervigilan* or hypervigilen* or posttraumatic* or post-traumatic* or psych* stress or psych* trauma* or psycho trauma* or psychotrauma* or ptsd or railway spine or (rape adj2 trauma*) or re experienc* or reexperienc* or stress disorder* or torture syndrome or traumatic neuros* or traumatic stress or (trauma* and (avoidance or death* or emotion* or grief or horror or nightmare* or night mare*))).ti,ab.</w:t>
            </w:r>
          </w:p>
        </w:tc>
      </w:tr>
      <w:tr w:rsidR="00AB5A75" w:rsidRPr="002C7D27" w14:paraId="68F1218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8C85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5C0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(blushing or hyperhidrosis or mutism or performance anxiety or shyness or social anxiety or sweating or timidity).sh. or (((anxiet* or anxious* or phobia* or phobic*) adj2 (performance or social*)) or socioanxi* or sociophobi* or ((blush* or sweat* or trembl*) adj3 (anxiet* or anxious* or chronic* or excessiv* or fear* or severe)) or ((interpersonal or inter personal or social* or socio*) adj2 (aversion* or aversiv* or confiden* or difficult* or disorder* or distress* or fear*)) or hyperhydrosis or hyperperspirat* or (hyper adj (hydrosis or perspirat*)) or ((mute* or mutism) adj2 (elective* or selective*)) or ((negative evaluation or speak*) adj3 (anxiet* or anxious* or distress* or fear*)) or paruresis or (((personalit* or phobi* or social* or socio*) adj2 avoid*) or avoidant disorder) or (phobi* adj2 neuros*) or phobic disorder* or (school* adj2 (anxiet* or anxious* or phobi* or refuse or refusal)) or (shy or shyness) or specific phobia*).ti,ab.</w:t>
            </w:r>
          </w:p>
        </w:tc>
      </w:tr>
      <w:tr w:rsidR="00AB5A75" w:rsidRPr="002C7D27" w14:paraId="627CDE4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9F26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A192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or/46-51</w:t>
            </w:r>
          </w:p>
        </w:tc>
      </w:tr>
      <w:tr w:rsidR="00AB5A75" w:rsidRPr="002C7D27" w14:paraId="7C309DE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6958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85B9A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*personality disorder/ use emez or exp personality disorders/ use mesz, prem,psyh</w:t>
            </w:r>
          </w:p>
        </w:tc>
      </w:tr>
      <w:tr w:rsidR="00AB5A75" w:rsidRPr="002C7D27" w14:paraId="18A127F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25828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0D3B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(borderline state or borderline person* or character disorder).sh. or ((borderline* adj3 (disorder* or person* or pd*1 or state*)) or (emotion* adj2 (instabil* or unstable) adj3 (character* or difficult* or disorder* or dysfunction* or pd or person*1 or personalit* or state*)) or (personalit* adj (disorder* or dysfunction*))).ti,ab. or (apd*1.tw. and (asocial* or anti social* or antisocial* or character* or dissocial* or dis social* or person*).mp.) or (aspd*1 or ((asocial* or antisocial* or anti social* or dissocial* or dis social*) adj3 (character* or difficult* or disorder* or dysfunction* or pd or person*)) or ((asocial* or antisocial* or anti social* or dissocial* or dis social*) and personalit*) or neuropsychopath* or psychopath*3 or psycho path*3 or sociopath* or socio path*).ti,ab. or ((borderline* and personalit*) or (borderline* and cluster b) or (dsm and (axis and ii))).mp.</w:t>
            </w:r>
          </w:p>
        </w:tc>
      </w:tr>
      <w:tr w:rsidR="00AB5A75" w:rsidRPr="002C7D27" w14:paraId="3A9CDA12"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88030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EA0A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or/53-54</w:t>
            </w:r>
          </w:p>
        </w:tc>
      </w:tr>
      <w:tr w:rsidR="00AB5A75" w:rsidRPr="002C7D27" w14:paraId="4FDC8A7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66AC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EAC0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*automutilation/ or exp *suicide behavior/</w:t>
            </w:r>
          </w:p>
        </w:tc>
      </w:tr>
      <w:tr w:rsidR="00AB5A75" w:rsidRPr="002C7D27" w14:paraId="5C8C3172"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B9EA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632B9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 use emez</w:t>
            </w:r>
          </w:p>
        </w:tc>
      </w:tr>
      <w:tr w:rsidR="00AB5A75" w:rsidRPr="002C7D27" w14:paraId="34321C5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51CA5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C42F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self-injurious behavior/ or self mutilation/ or suicide/ or suicidal ideation/ or suicide, attempted/</w:t>
            </w:r>
          </w:p>
        </w:tc>
      </w:tr>
      <w:tr w:rsidR="00AB5A75" w:rsidRPr="002C7D27" w14:paraId="248E1B9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7696F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8B50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 use mesz, prem</w:t>
            </w:r>
          </w:p>
        </w:tc>
      </w:tr>
      <w:tr w:rsidR="00AB5A75" w:rsidRPr="002C7D27" w14:paraId="5F300CA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C5631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7777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suicide/ or attempted suicide/ or exp self injurious behavior/ or suicidal ideation/ or suicide prevention/ or suicidology/</w:t>
            </w:r>
          </w:p>
        </w:tc>
      </w:tr>
      <w:tr w:rsidR="00AB5A75" w:rsidRPr="002C7D27" w14:paraId="158A9C7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61D0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8FBE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 use psyh</w:t>
            </w:r>
          </w:p>
        </w:tc>
      </w:tr>
      <w:tr w:rsidR="00AB5A75" w:rsidRPr="002C7D27" w14:paraId="7B68127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A26F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A155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(autoaggress* or auto aggress* or automutilat* or auto mutilat* or cutt* or overdose* or (self adj2 cut*) or selfdestruct* or self destruct* or selfharm* or self harm* or selfimmolat* or self immolat* or selfinflict* or self inflict* or selfinjur* or self injur* or selfmutilat* or self mutilat* or selfpoison* or self poison* or suicid*).ti,ab.</w:t>
            </w:r>
          </w:p>
        </w:tc>
      </w:tr>
      <w:tr w:rsidR="00AB5A75" w:rsidRPr="002C7D27" w14:paraId="19566D9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87AD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ACE1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or/57,59,61-62</w:t>
            </w:r>
          </w:p>
        </w:tc>
      </w:tr>
      <w:tr w:rsidR="00AB5A75" w:rsidRPr="002C7D27" w14:paraId="79216F3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B7F62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A1E8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*alcohol abuse/ or exp *drug dependence/ or exp *drug abuse/ or *substance abuse/</w:t>
            </w:r>
          </w:p>
        </w:tc>
      </w:tr>
      <w:tr w:rsidR="00AB5A75" w:rsidRPr="002C7D27" w14:paraId="1C7B77C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B472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A65E4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 use emez</w:t>
            </w:r>
          </w:p>
        </w:tc>
      </w:tr>
      <w:tr w:rsidR="00AB5A75" w:rsidRPr="002C7D27" w14:paraId="6990B72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AFBB2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ACA7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drug seeking behavior/ or exp substance-related disorders/</w:t>
            </w:r>
          </w:p>
        </w:tc>
      </w:tr>
      <w:tr w:rsidR="00AB5A75" w:rsidRPr="002C7D27" w14:paraId="419888C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CEED1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6A85B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 use mesz, prem</w:t>
            </w:r>
          </w:p>
        </w:tc>
      </w:tr>
      <w:tr w:rsidR="00AB5A75" w:rsidRPr="002C7D27" w14:paraId="5367E2C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C44FA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2F875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addiction/ or exp drug abuse/ or drug overdoses/ or sobriety/</w:t>
            </w:r>
          </w:p>
        </w:tc>
      </w:tr>
      <w:tr w:rsidR="00AB5A75" w:rsidRPr="002C7D27" w14:paraId="75397E1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72F15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147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 use psyh</w:t>
            </w:r>
          </w:p>
        </w:tc>
      </w:tr>
      <w:tr w:rsidR="00AB5A75" w:rsidRPr="002C7D27" w14:paraId="31FA65F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A6EA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7E5E7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(alcohol* and (abstinence or detoxification or intoxicat* or rehabilit* or withdraw*))).hw.</w:t>
            </w:r>
          </w:p>
        </w:tc>
      </w:tr>
      <w:tr w:rsidR="00AB5A75" w:rsidRPr="002C7D27" w14:paraId="214AD86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2605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9AB6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drinker*1 or (drink* adj2 use*1) or ((alcohol* or drink*) adj5 (abstinen* or abstain* or abus* or addict* or attenuat* or binge* or crav* or dependen* or detox* or disease* or disorder* or excessiv* or harm* or hazard* or heavy or high risk or intoxicat* or misus* or overdos* or (over adj dos*) or problem* or rehab* or reliance or reliant or relaps* or withdraw*)) or (control* adj2 drink*) or sobriet*).ti,ab.</w:t>
            </w:r>
          </w:p>
        </w:tc>
      </w:tr>
      <w:tr w:rsidR="00AB5A75" w:rsidRPr="002C7D27" w14:paraId="6A2DF25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5C9F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6FAC3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(((acetomorphine or amphetamine* or amphetamine* or analeptic* or cannabis or cocaine or crack or crank or dextroamphetamine* or diacephine or diacetylmorphine or diacetylmorphine or diamorphin* or diamorphine or diaphorin or drug or hashish or heroin or marihuana or marijua* or methadone* or methamphetamine* or morfin* or morphacetin or morphin* or naltrexone or narcotic* or opioid* or opium or polydrug* or psychostimulant* or speed or stimulant* or stimulant* or substance or uppers) adj3 (abstain* or abstinen* or abus* or addict* or (excessive adj use*) or dependen* or (inject* adj2 drug*) or intoxicat* or misus* or over dos* or overdos* or (use* adj (disorder* or illicit)) or withdraw*)) or drug user*).ti,ab.</w:t>
            </w:r>
          </w:p>
        </w:tc>
      </w:tr>
      <w:tr w:rsidR="00AB5A75" w:rsidRPr="002C7D27" w14:paraId="374109E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B727A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9446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or/65,67,69-72</w:t>
            </w:r>
          </w:p>
        </w:tc>
      </w:tr>
      <w:tr w:rsidR="00AB5A75" w:rsidRPr="002C7D27" w14:paraId="757F2B4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2542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7CA2D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or *acting out/ or *agitation/ or exp *aggression/ or exp *anger/ or *assault/ or exp *child abuse/ or *disruptive behavior/ or *emotional abuse/ or *impulse control disorder/ or *intermittent explosive disorder/ or *patient abuse/ or *physical abuse/ or exp *sexual abuse/ or *verbal hostility/ or exp *violence/</w:t>
            </w:r>
          </w:p>
        </w:tc>
      </w:tr>
      <w:tr w:rsidR="00AB5A75" w:rsidRPr="002C7D27" w14:paraId="43114DE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AD211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DB03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 use emez</w:t>
            </w:r>
          </w:p>
        </w:tc>
      </w:tr>
      <w:tr w:rsidR="00AB5A75" w:rsidRPr="002C7D27" w14:paraId="6EFABD2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E5C57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D57B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acting out/ or exp domestic violence/ or exp aggression/ or exp anger/ or dangerous behavior/ or hate/ or hostility/ or impulse control disorders/ or sexual harrassment/ or torture/ or violence/</w:t>
            </w:r>
          </w:p>
        </w:tc>
      </w:tr>
      <w:tr w:rsidR="00AB5A75" w:rsidRPr="002C7D27" w14:paraId="27391C3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36CF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D13D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 use mesz, prem</w:t>
            </w:r>
          </w:p>
        </w:tc>
      </w:tr>
      <w:tr w:rsidR="00AB5A75" w:rsidRPr="002C7D27" w14:paraId="4843075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FC9DE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41C58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reporting/ or acting out/ or exp aggressive behavior/ or aggressiveness/ or agitation/ or exp anger/ or anger control/ or battered females/ or exp child abuse/ or dangerousness/ or elder abuse/ or emotional abuse/ or exposure to violence/ or exp harrassment/ or hate/ or exp impulse control disorders/ or patient abuse/ or exp partner abuse/ or rebelliousness/ or retaliation/ or exp sexual abuse/ or threat/ or threat postures/ or torture/ or verbal abuse/ or exp violence/</w:t>
            </w:r>
          </w:p>
        </w:tc>
      </w:tr>
      <w:tr w:rsidR="00AB5A75" w:rsidRPr="002C7D27" w14:paraId="15DD85D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7D32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07448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 use psyh</w:t>
            </w:r>
          </w:p>
        </w:tc>
      </w:tr>
      <w:tr w:rsidR="00AB5A75" w:rsidRPr="002C7D27" w14:paraId="6881D77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64D1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CA50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 or aggress* or agitat* or agonistic or anger or angry or assault* or attack* or bizarre or challenging behav* or combative or danger* or disrupt* or disturb* or (explosive adj2 disorder) or harass* or hostil* or (impulse control adj disorder*) or intimidat* or rage* or threat* or untoward or violen*).ti,ab.</w:t>
            </w:r>
          </w:p>
        </w:tc>
      </w:tr>
      <w:tr w:rsidR="00AB5A75" w:rsidRPr="002C7D27" w14:paraId="34BD9C0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3D5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99722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or/75,77,79-80</w:t>
            </w:r>
          </w:p>
        </w:tc>
      </w:tr>
      <w:tr w:rsidR="00AB5A75" w:rsidRPr="002C7D27" w14:paraId="4DD9C22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18CD6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8BEB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*dementia/ or exp dementia/ use mesz, prem,psyh or (alzheimer's disease or creutzfeldt jakob syndrome or picks disease).sh.</w:t>
            </w:r>
          </w:p>
        </w:tc>
      </w:tr>
      <w:tr w:rsidR="00AB5A75" w:rsidRPr="002C7D27" w14:paraId="35E3964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FABC0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0BE1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(alzheim* or binswanger* or dement* or kluver or lewy bod* or pick diseas*).ti,ab,hw.</w:t>
            </w:r>
          </w:p>
        </w:tc>
      </w:tr>
      <w:tr w:rsidR="00AB5A75" w:rsidRPr="002C7D27" w14:paraId="77ACE71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09CD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1ADD6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or/82-83</w:t>
            </w:r>
          </w:p>
        </w:tc>
      </w:tr>
      <w:tr w:rsidR="00AB5A75" w:rsidRPr="002C7D27" w14:paraId="38AE0C2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29AD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E8591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(masturbat* or ((psychosexual or sexual) adj (abus* or behavior or harass* or offenc*))).hw. or (fondling or genital* or masturbat* or nudity or (inappropriate adj2 (grab* or touch*)) or (sex* adj2 (abus* or act* or behav* or proposition* or disinhibit* or harass* or offenc* or touch* or view*))).ti,ab.</w:t>
            </w:r>
          </w:p>
        </w:tc>
      </w:tr>
      <w:tr w:rsidR="00AB5A75" w:rsidRPr="002C7D27" w14:paraId="73D04E4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156E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2C4E9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dysexecutive syndrome.hw,tw.</w:t>
            </w:r>
          </w:p>
        </w:tc>
      </w:tr>
      <w:tr w:rsidR="00AB5A75" w:rsidRPr="002C7D27" w14:paraId="66A032A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57B5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DE13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*childhood disintegrative disorder/ or *infantile autism/ or *rett syndrome/ or "*pervasive developmental disorder not otherwise specified"/</w:t>
            </w:r>
          </w:p>
        </w:tc>
      </w:tr>
      <w:tr w:rsidR="00AB5A75" w:rsidRPr="002C7D27" w14:paraId="7244BB3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C4203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15896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 use emez</w:t>
            </w:r>
          </w:p>
        </w:tc>
      </w:tr>
      <w:tr w:rsidR="00AB5A75" w:rsidRPr="002C7D27" w14:paraId="16CAB1F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CFDAF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0F29F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development disorders, pervasive/ or autistic disorder/ or rett syndrome/</w:t>
            </w:r>
          </w:p>
        </w:tc>
      </w:tr>
      <w:tr w:rsidR="00AB5A75" w:rsidRPr="002C7D27" w14:paraId="47E3104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1A2F8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9DAC2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 use mesz, prem</w:t>
            </w:r>
          </w:p>
        </w:tc>
      </w:tr>
      <w:tr w:rsidR="00AB5A75" w:rsidRPr="002C7D27" w14:paraId="4BB8400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F4CD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8C341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pervasive developmental disorders/ or autistic thinking/</w:t>
            </w:r>
          </w:p>
        </w:tc>
      </w:tr>
      <w:tr w:rsidR="00AB5A75" w:rsidRPr="002C7D27" w14:paraId="3D1EDC4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7D6AA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70F9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 use psyh</w:t>
            </w:r>
          </w:p>
        </w:tc>
      </w:tr>
      <w:tr w:rsidR="00AB5A75" w:rsidRPr="002C7D27" w14:paraId="1738DDB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F5D4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D6E5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asperger*.sh. or (asperger* or autis* or cerebroatrophic hyperammonemia* or (kanners adj (disorder* or syndrome*)) or (rett* adj (disorder* or syndrome*)) or (pervasive adj2 developmental disorder*) or pdd nos).ti,ab.</w:t>
            </w:r>
          </w:p>
        </w:tc>
      </w:tr>
      <w:tr w:rsidR="00AB5A75" w:rsidRPr="002C7D27" w14:paraId="6EDF1A0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9E0BE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3B31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or/88,90,92-93</w:t>
            </w:r>
          </w:p>
        </w:tc>
      </w:tr>
      <w:tr w:rsidR="00AB5A75" w:rsidRPr="002C7D27" w14:paraId="5DC5BBD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6949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B091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or/29-30,35,39,42,45,52,55,63,73,81,84-86,94</w:t>
            </w:r>
          </w:p>
        </w:tc>
      </w:tr>
      <w:tr w:rsidR="00AB5A75" w:rsidRPr="002C7D27" w14:paraId="1D07081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4B2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F903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 and 95</w:t>
            </w:r>
          </w:p>
        </w:tc>
      </w:tr>
      <w:tr w:rsidR="00AB5A75" w:rsidRPr="002C7D27" w14:paraId="24832C9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CDE0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21C4A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((assessment adj2 dual diagnosis) or child behaviour checklist* or (clinical outcomes adj2 routine evaluation adj3 learning disabilities) or (diagnostic assessment adj3 severely handicapped) or (psychopathology adj2 autism checklist*) or (psychopathology checklist* adj2 adults with intellectual disability) or psychiatric assessment schedule for adults with developmental disabilities checklist* or (reiss screen for maladaptive adj behav*) or (strength adj2 difficulties questionnaire*) or (psychiatric assessment schedule adj2 adults adj3 developmental disability) or psychopathology instrument for mentally retarded adults or health of the nation outcome scales for people with learning disabilities).ti,ab.</w:t>
            </w:r>
          </w:p>
        </w:tc>
      </w:tr>
      <w:tr w:rsidR="00AB5A75" w:rsidRPr="002C7D27" w14:paraId="542E481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526D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ECC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((add*1 or cbcl or core-ld or coreld or dash or dash-ii or pac or p-aid or paid or pas-add*1 or pasadd or rsmb or sdq or pas-add*1 or pimra or honos-ld or honosld) adj3 (assessment* or checklist* or interview* or inventor* or questionnaire* or scale* or screen*)).ti,ab.</w:t>
            </w:r>
          </w:p>
        </w:tc>
      </w:tr>
      <w:tr w:rsidR="00AB5A75" w:rsidRPr="002C7D27" w14:paraId="59B86A4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9014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6159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((anxiety adj2 depression adj2 mood scale*) or children* depression inventor* or (glasgow depression scale* adj2 carer*) or (mood adj2 anxiety semi-structured interview*) or (mood adj2 interest adj2 pleasure questionnaire*) or intellectual disability depression scale* or beck depression inventor* or (glasgow depression scale for*1 people adj2 learning disability) or (hospital anxiety adj2 depression scale*) or self-report depression questionnaire* or zung self-rating depression scale*).ti,ab.</w:t>
            </w:r>
          </w:p>
        </w:tc>
      </w:tr>
      <w:tr w:rsidR="00AB5A75" w:rsidRPr="002C7D27" w14:paraId="0A4D313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2EC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CCC2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((adams or cdi or cda or gas-cs or gascs or mass or mipq or evans or bdi or gas-ld or gasld or hads or srdq) adj3 (assessment* or checklist* or interview* or inventor* or questionnaire* or scale* or screen*)).ti,ab.</w:t>
            </w:r>
          </w:p>
        </w:tc>
      </w:tr>
      <w:tr w:rsidR="00AB5A75" w:rsidRPr="002C7D27" w14:paraId="6B193F0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66BB1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252C1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((anxiety adj2 depression adj2 mood scale*) or (fear survey adj2 adults with mental retardation) or (mood adj2 anxiety adj (semistruc* or semi-structured) adj interview*) or glasgow anxiety scale* or (hospital anxiety adj2 depression scale*) or zung anxiety scale*).ti,ab.</w:t>
            </w:r>
          </w:p>
        </w:tc>
      </w:tr>
      <w:tr w:rsidR="00AB5A75" w:rsidRPr="002C7D27" w14:paraId="74EA7BD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94C7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BAAF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((adams or fsamr or mass or gas-id or hads) adj3 (assessment* or checklist* or interview* or inventor* or questionnaire* or scale* or screen*)).ti,ab.</w:t>
            </w:r>
          </w:p>
        </w:tc>
      </w:tr>
      <w:tr w:rsidR="00AB5A75" w:rsidRPr="002C7D27" w14:paraId="5E0D022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DBA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8A0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((adaptive adj (behavior or behaviour) adj assessment system) or adaptive behav* dementia questionnaire* or adapted behav* scale* or cambridge cognitive examination* or dementia questionnaire for mentally retarded persons or (dementia questionnaire for people adj2 learning disabilities) or down syndrome dementia scale* or dementia screening questionnaire for individuals with intellectual disabilities or ((early signs of dementia checklist* or short informant questionnaire*) adj2 cognitive decline in the elderly) or (modified cambridge examination for mental disorders adj3 elderly) or dalton* brief praxis test* or (neuropsychological assessment adj2 dementia adj2 adults with intellectual disabilities) or test for severe impairment or severe impairment battery or dementia rating scale* or evaluation of mental status or down syndrome mental status examination or cued recall test*).ti,ab.</w:t>
            </w:r>
          </w:p>
        </w:tc>
      </w:tr>
      <w:tr w:rsidR="00AB5A75" w:rsidRPr="002C7D27" w14:paraId="4DDBAA7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888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4428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((aamh or abas-ii or abdq or dmr or dld or dsds or dsqiid or ds qiid or iqcode or iq code or camcog* or cam cog* or camdex* or cam dex* or bpt ordbpt or naid or tsi or sib or drs or dsmse or crt) adj3 (assessment* or checklist* or interview* or inventor* or questionnaire* or scale* or screen*)).ti,ab.</w:t>
            </w:r>
          </w:p>
        </w:tc>
      </w:tr>
      <w:tr w:rsidR="00AB5A75" w:rsidRPr="002C7D27" w14:paraId="0C09C702"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27357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3C580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(interpersonal adjective scale* or neo personality inventory personality disorder characteristics checklist* or (psychopathy checklist* adj2 revised) or standardised assessment of personality or standardised assessment of personality abbreviated scale* or (brief adj (nonverbal or non-verbal) adj personality questionnaire*) or edward zigler personality questionnaire*).ti,ab.</w:t>
            </w:r>
          </w:p>
        </w:tc>
      </w:tr>
      <w:tr w:rsidR="00AB5A75" w:rsidRPr="002C7D27" w14:paraId="25DF645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244F9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0F73F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((ias or pdcc or pcl-r or pcl-sv or pclr or pclsv or sap or sapas or ff-npq or ffnpq or ezpq or ezp or ezp q) adj3 (assessment* or checklist* or interview* or inventor* or questionnaire* or scale* or screen*)).ti,ab.</w:t>
            </w:r>
          </w:p>
        </w:tc>
      </w:tr>
      <w:tr w:rsidR="00AB5A75" w:rsidRPr="002C7D27" w14:paraId="03D7F82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18AF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0FC3D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(novaco anger scale* or provocation inventor* or modified overt aggression scale*).ti,ab.</w:t>
            </w:r>
          </w:p>
        </w:tc>
      </w:tr>
      <w:tr w:rsidR="00AB5A75" w:rsidRPr="002C7D27" w14:paraId="3D0C568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56BD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A9902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((nas or pdi or moas) adj3 (assessment* or checklist* or interview* or inventor* or questionnaire* or scale* or screen*)).ti,ab.</w:t>
            </w:r>
          </w:p>
        </w:tc>
      </w:tr>
      <w:tr w:rsidR="00AB5A75" w:rsidRPr="002C7D27" w14:paraId="30E23A5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6046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7E2F1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(bangor life events schedule for intellectual disabilities or (lancaster adj2 northgate trauma scale*)).ti,ab.</w:t>
            </w:r>
          </w:p>
        </w:tc>
      </w:tr>
      <w:tr w:rsidR="00AB5A75" w:rsidRPr="002C7D27" w14:paraId="5A1988D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E5B88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E617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((blesid or lant*) adj3 (assessment* or checklist* or interview* or inventor* or questionnaire* or scale* or screen*)).ti,ab.</w:t>
            </w:r>
          </w:p>
        </w:tc>
      </w:tr>
      <w:tr w:rsidR="00AB5A75" w:rsidRPr="002C7D27" w14:paraId="2ED8185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A2A6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DD176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or/97-110</w:t>
            </w:r>
          </w:p>
        </w:tc>
      </w:tr>
      <w:tr w:rsidR="00AB5A75" w:rsidRPr="002C7D27" w14:paraId="27DE4AF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29E1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B5F7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 or 94) and 111</w:t>
            </w:r>
          </w:p>
        </w:tc>
      </w:tr>
    </w:tbl>
    <w:p w14:paraId="15EF1D28" w14:textId="77777777" w:rsidR="00AB5A75" w:rsidRPr="00236A0A" w:rsidRDefault="00AB5A75" w:rsidP="00AB5A75">
      <w:pPr>
        <w:rPr>
          <w:rFonts w:ascii="Arial" w:hAnsi="Arial" w:cs="Arial"/>
        </w:rPr>
      </w:pPr>
    </w:p>
    <w:p w14:paraId="113E5430" w14:textId="72B299E6" w:rsidR="00AB5A75" w:rsidRPr="002C7D27" w:rsidRDefault="00AB5A75" w:rsidP="00E93020">
      <w:pPr>
        <w:pStyle w:val="AppMinorSubHead"/>
      </w:pPr>
      <w:bookmarkStart w:id="9" w:name="_Toc444266621"/>
      <w:r w:rsidRPr="002C7D27">
        <w:t xml:space="preserve">Search 2 </w:t>
      </w:r>
      <w:r w:rsidR="00D56D23">
        <w:t>(</w:t>
      </w:r>
      <w:r w:rsidRPr="002C7D27">
        <w:t>updates</w:t>
      </w:r>
      <w:r w:rsidR="00C4260A">
        <w:t>:</w:t>
      </w:r>
      <w:r w:rsidRPr="002C7D27">
        <w:t xml:space="preserve"> Buckles </w:t>
      </w:r>
      <w:r w:rsidR="00D56D23">
        <w:t>and colleagues</w:t>
      </w:r>
      <w:r w:rsidRPr="002C7D27">
        <w:t xml:space="preserve"> </w:t>
      </w:r>
      <w:r w:rsidR="00D56D23">
        <w:t>[</w:t>
      </w:r>
      <w:r w:rsidRPr="002C7D27">
        <w:t>2013]</w:t>
      </w:r>
      <w:r w:rsidR="00D56D23">
        <w:t>)</w:t>
      </w:r>
      <w:bookmarkEnd w:id="9"/>
    </w:p>
    <w:p w14:paraId="1F3061F2" w14:textId="62479D37" w:rsidR="00AB5A75" w:rsidRPr="002C7D27" w:rsidRDefault="00AB5A75" w:rsidP="00AB5A75">
      <w:pPr>
        <w:rPr>
          <w:rFonts w:ascii="Arial" w:eastAsia="Times New Roman" w:hAnsi="Arial" w:cs="Arial"/>
          <w:lang w:eastAsia="en-GB"/>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r w:rsidRPr="002C7D27">
        <w:rPr>
          <w:rFonts w:ascii="Arial" w:hAnsi="Arial" w:cs="Arial"/>
          <w:bCs/>
          <w:u w:val="single"/>
        </w:rPr>
        <w:t xml:space="preserve"> </w:t>
      </w:r>
    </w:p>
    <w:p w14:paraId="1E2A56B6" w14:textId="77777777" w:rsidR="00AB5A75" w:rsidRPr="002C7D27" w:rsidRDefault="00AB5A75" w:rsidP="00AB5A75">
      <w:pPr>
        <w:rPr>
          <w:rFonts w:ascii="Arial" w:eastAsia="Times New Roman" w:hAnsi="Arial" w:cs="Arial"/>
          <w:color w:val="000000"/>
          <w:lang w:eastAsia="en-GB"/>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9054"/>
      </w:tblGrid>
      <w:tr w:rsidR="00AB5A75" w:rsidRPr="002C7D27" w14:paraId="023AF55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4D36C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((comorbid* or mental*-ill* or dual-diagnosis or mental disorder* or psychopathology*) and (mental retardation or intellectual disability or learning disability) and prevalence).ti,ab,hw.</w:t>
            </w:r>
          </w:p>
        </w:tc>
      </w:tr>
    </w:tbl>
    <w:p w14:paraId="2AE1DE6C" w14:textId="77777777" w:rsidR="00AB5A75" w:rsidRPr="002C7D27" w:rsidRDefault="00AB5A75" w:rsidP="00AB5A75">
      <w:pPr>
        <w:rPr>
          <w:rFonts w:ascii="Arial" w:hAnsi="Arial" w:cs="Arial"/>
        </w:rPr>
      </w:pPr>
    </w:p>
    <w:p w14:paraId="361E9F57" w14:textId="77EEDA7F" w:rsidR="00AB5A75" w:rsidRPr="002C7D27" w:rsidRDefault="00AB5A75" w:rsidP="00E93020">
      <w:pPr>
        <w:pStyle w:val="AppMinorSubHead"/>
      </w:pPr>
      <w:bookmarkStart w:id="10" w:name="_Toc444266622"/>
      <w:r w:rsidRPr="002C7D27">
        <w:t xml:space="preserve">Search 3 </w:t>
      </w:r>
      <w:r w:rsidR="00D56D23">
        <w:t>(</w:t>
      </w:r>
      <w:r w:rsidRPr="002C7D27">
        <w:t>updates</w:t>
      </w:r>
      <w:r w:rsidR="00C4260A">
        <w:t>:</w:t>
      </w:r>
      <w:r w:rsidRPr="002C7D27">
        <w:t xml:space="preserve"> Einfeld</w:t>
      </w:r>
      <w:r w:rsidR="00D56D23">
        <w:t xml:space="preserve"> and colleagues</w:t>
      </w:r>
      <w:r w:rsidRPr="002C7D27">
        <w:t xml:space="preserve"> </w:t>
      </w:r>
      <w:r w:rsidR="00FC0856">
        <w:t>[</w:t>
      </w:r>
      <w:r w:rsidRPr="002C7D27">
        <w:t>2014]</w:t>
      </w:r>
      <w:r w:rsidR="00D56D23">
        <w:t>)</w:t>
      </w:r>
      <w:bookmarkEnd w:id="10"/>
    </w:p>
    <w:p w14:paraId="4FD3AFBC" w14:textId="449B8DD3" w:rsidR="00AB5A75" w:rsidRPr="002C7D27" w:rsidRDefault="00AB5A75" w:rsidP="00AB5A75">
      <w:pPr>
        <w:rPr>
          <w:rFonts w:ascii="Arial" w:eastAsia="Times New Roman" w:hAnsi="Arial" w:cs="Arial"/>
          <w:lang w:eastAsia="en-GB"/>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r w:rsidRPr="002C7D27">
        <w:rPr>
          <w:rFonts w:ascii="Arial" w:hAnsi="Arial" w:cs="Arial"/>
          <w:bCs/>
          <w:u w:val="single"/>
        </w:rPr>
        <w:t xml:space="preserve"> </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9054"/>
      </w:tblGrid>
      <w:tr w:rsidR="00AB5A75" w:rsidRPr="002C7D27" w14:paraId="180DB0D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09A50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((intellectual disabilit* or mental* retard* or learning disabilit* or mental* handicap*) and (mental* illness* or mental disorder* or psychopathology or psychiatric disorder*) and prevalence).ti,ab,hw.</w:t>
            </w:r>
          </w:p>
        </w:tc>
      </w:tr>
    </w:tbl>
    <w:p w14:paraId="604564F8" w14:textId="77777777" w:rsidR="00AB5A75" w:rsidRPr="00236A0A" w:rsidRDefault="00AB5A75" w:rsidP="00AB5A75">
      <w:pPr>
        <w:rPr>
          <w:rFonts w:ascii="Arial" w:eastAsia="Times New Roman" w:hAnsi="Arial" w:cs="Arial"/>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552"/>
        <w:gridCol w:w="6520"/>
      </w:tblGrid>
      <w:tr w:rsidR="00AB5A75" w:rsidRPr="002C7D27" w14:paraId="5E01FC88" w14:textId="77777777" w:rsidTr="00AB5A75">
        <w:trPr>
          <w:tblHeader/>
        </w:trPr>
        <w:tc>
          <w:tcPr>
            <w:tcW w:w="2552" w:type="dxa"/>
            <w:shd w:val="clear" w:color="auto" w:fill="69C3FF" w:themeFill="text2" w:themeFillTint="66"/>
            <w:vAlign w:val="bottom"/>
          </w:tcPr>
          <w:p w14:paraId="613F6186"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tc>
        <w:tc>
          <w:tcPr>
            <w:tcW w:w="6520" w:type="dxa"/>
            <w:shd w:val="clear" w:color="auto" w:fill="69C3FF" w:themeFill="text2" w:themeFillTint="66"/>
            <w:vAlign w:val="bottom"/>
          </w:tcPr>
          <w:p w14:paraId="578D2CF1"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Identification and assessment</w:t>
            </w:r>
          </w:p>
        </w:tc>
      </w:tr>
      <w:tr w:rsidR="00AB5A75" w:rsidRPr="002C7D27" w14:paraId="4FFFE25B" w14:textId="77777777" w:rsidTr="00AB5A75">
        <w:tc>
          <w:tcPr>
            <w:tcW w:w="2552" w:type="dxa"/>
            <w:shd w:val="clear" w:color="auto" w:fill="F2F2F2" w:themeFill="background1" w:themeFillShade="F2"/>
          </w:tcPr>
          <w:p w14:paraId="0D41C53A" w14:textId="77777777" w:rsidR="00AB5A75" w:rsidRPr="002C7D27" w:rsidRDefault="00AB5A75" w:rsidP="00AB5A75">
            <w:pPr>
              <w:spacing w:before="40" w:after="20"/>
              <w:rPr>
                <w:rFonts w:ascii="Arial" w:hAnsi="Arial" w:cs="Arial"/>
                <w:b/>
              </w:rPr>
            </w:pPr>
            <w:r w:rsidRPr="002C7D27">
              <w:rPr>
                <w:rFonts w:ascii="Arial" w:hAnsi="Arial" w:cs="Arial"/>
                <w:b/>
              </w:rPr>
              <w:t>Review question 1.2</w:t>
            </w:r>
          </w:p>
          <w:p w14:paraId="2F37F10D" w14:textId="77777777" w:rsidR="00AB5A75" w:rsidRPr="002C7D27" w:rsidRDefault="00AB5A75" w:rsidP="00AB5A75">
            <w:pPr>
              <w:spacing w:before="40" w:after="20"/>
              <w:rPr>
                <w:rFonts w:ascii="Arial" w:hAnsi="Arial" w:cs="Arial"/>
              </w:rPr>
            </w:pPr>
          </w:p>
        </w:tc>
        <w:tc>
          <w:tcPr>
            <w:tcW w:w="6520" w:type="dxa"/>
            <w:shd w:val="clear" w:color="auto" w:fill="F2F2F2" w:themeFill="background1" w:themeFillShade="F2"/>
          </w:tcPr>
          <w:p w14:paraId="1027554B" w14:textId="77777777" w:rsidR="00AB5A75" w:rsidRPr="002C7D27" w:rsidRDefault="00AB5A75" w:rsidP="00AB5A75">
            <w:pPr>
              <w:spacing w:before="40" w:after="20"/>
              <w:rPr>
                <w:rFonts w:ascii="Arial" w:hAnsi="Arial" w:cs="Arial"/>
              </w:rPr>
            </w:pPr>
            <w:r w:rsidRPr="002C7D27">
              <w:rPr>
                <w:rFonts w:ascii="Arial" w:hAnsi="Arial" w:cs="Arial"/>
              </w:rPr>
              <w:t>What are the most appropriate methods/instruments for case identification of mental health problems in people (children, young people and adults) with learning disabilities?</w:t>
            </w:r>
          </w:p>
        </w:tc>
      </w:tr>
      <w:tr w:rsidR="00AB5A75" w:rsidRPr="002C7D27" w14:paraId="18A0FE82" w14:textId="77777777" w:rsidTr="00AB5A75">
        <w:tblPrEx>
          <w:shd w:val="clear" w:color="auto" w:fill="auto"/>
          <w:tblLook w:val="00A0" w:firstRow="1" w:lastRow="0" w:firstColumn="1" w:lastColumn="0" w:noHBand="0" w:noVBand="0"/>
        </w:tblPrEx>
        <w:tc>
          <w:tcPr>
            <w:tcW w:w="2552" w:type="dxa"/>
            <w:shd w:val="clear" w:color="auto" w:fill="F2F2F2"/>
          </w:tcPr>
          <w:p w14:paraId="269B9B2C" w14:textId="77777777" w:rsidR="00AB5A75" w:rsidRPr="002C7D27" w:rsidRDefault="00AB5A75" w:rsidP="00AB5A75">
            <w:pPr>
              <w:autoSpaceDE w:val="0"/>
              <w:autoSpaceDN w:val="0"/>
              <w:adjustRightInd w:val="0"/>
              <w:rPr>
                <w:rFonts w:ascii="Arial" w:eastAsia="Calibri" w:hAnsi="Arial" w:cs="Arial"/>
                <w:b/>
                <w:bCs/>
                <w:lang w:eastAsia="en-GB"/>
              </w:rPr>
            </w:pPr>
            <w:r w:rsidRPr="002C7D27">
              <w:rPr>
                <w:rFonts w:ascii="Arial" w:eastAsia="Calibri" w:hAnsi="Arial" w:cs="Arial"/>
                <w:b/>
                <w:bCs/>
                <w:lang w:eastAsia="en-GB"/>
              </w:rPr>
              <w:t>Review question 1.3</w:t>
            </w:r>
          </w:p>
          <w:p w14:paraId="3A9C9FDB" w14:textId="77777777" w:rsidR="00AB5A75" w:rsidRPr="002C7D27" w:rsidRDefault="00AB5A75" w:rsidP="00AB5A75">
            <w:pPr>
              <w:rPr>
                <w:rFonts w:ascii="Arial" w:eastAsia="Calibri" w:hAnsi="Arial" w:cs="Arial"/>
                <w:lang w:eastAsia="en-GB"/>
              </w:rPr>
            </w:pPr>
          </w:p>
        </w:tc>
        <w:tc>
          <w:tcPr>
            <w:tcW w:w="6520" w:type="dxa"/>
            <w:shd w:val="clear" w:color="auto" w:fill="F2F2F2"/>
          </w:tcPr>
          <w:p w14:paraId="25AD693B"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what are the key components of, and the most appropriate structure for, an assessment of mental health problems? </w:t>
            </w:r>
          </w:p>
          <w:p w14:paraId="08AAB9A7" w14:textId="77777777" w:rsidR="00AB5A75" w:rsidRPr="002C7D27" w:rsidRDefault="00AB5A75" w:rsidP="00AB5A75">
            <w:pPr>
              <w:rPr>
                <w:rFonts w:ascii="Arial" w:eastAsia="Calibri" w:hAnsi="Arial" w:cs="Arial"/>
                <w:lang w:eastAsia="en-GB"/>
              </w:rPr>
            </w:pPr>
          </w:p>
        </w:tc>
      </w:tr>
    </w:tbl>
    <w:p w14:paraId="73507599" w14:textId="77777777" w:rsidR="00AB5A75" w:rsidRPr="002C7D27" w:rsidRDefault="00AB5A75" w:rsidP="00AB5A75">
      <w:pPr>
        <w:rPr>
          <w:rFonts w:ascii="Arial" w:eastAsia="Times New Roman" w:hAnsi="Arial" w:cs="Arial"/>
          <w:u w:val="single"/>
          <w:lang w:eastAsia="en-GB"/>
        </w:rPr>
      </w:pPr>
    </w:p>
    <w:p w14:paraId="70BC6D82" w14:textId="7C8B7DDB" w:rsidR="00AB5A75" w:rsidRPr="00236A0A" w:rsidRDefault="00AB5A75" w:rsidP="00AB5A75">
      <w:pPr>
        <w:rPr>
          <w:rFonts w:ascii="Arial" w:eastAsia="Times New Roman" w:hAnsi="Arial" w:cs="Arial"/>
          <w:lang w:eastAsia="en-GB"/>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r w:rsidRPr="002C7D27">
        <w:rPr>
          <w:rFonts w:ascii="Arial" w:hAnsi="Arial" w:cs="Arial"/>
          <w:bCs/>
          <w:u w:val="single"/>
        </w:rPr>
        <w:t xml:space="preserve"> </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518"/>
        <w:gridCol w:w="8536"/>
      </w:tblGrid>
      <w:tr w:rsidR="00AB5A75" w:rsidRPr="002C7D27" w14:paraId="2091CDB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7C2090B"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9E1A55E"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searches</w:t>
            </w:r>
          </w:p>
        </w:tc>
      </w:tr>
      <w:tr w:rsidR="00AB5A75" w:rsidRPr="002C7D27" w14:paraId="6DB6C46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8E5C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8BAE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(interpersonal adjective scale* or circumplex or circum plex or international personality disorder examination*1 or ipde or neo personality inventor* or neo pi* or five factor*1 model*1 or personality disorder*1 characteristic* checklist* or pdcc or psychopathy checklist* or pcl-r or pclr or pclsv or pcl-sv or standardised assessment of personality or sapas or ((non-verbal or nonverbal) adj personality questionnaire*) or ff-npq or ffnpq or ((edward zigler or ez) adj2 personality questionnaire*) or ezpq or ez pq or provocation inventor* or modified overt aggression scale* or bangor life event*1 schedule*1 for intellectual disabilit*4 or (lancaster adj2 northgate adj trauma scale*) or impact of event scale* or ((posttraumatic or post traumatic) adj3 diagnostic scale*) or (anxiety adj2 depression adj2 mood adj scale*) or fear survey*1 for adults with mental retardation or fsamr or fs amr or (mood adj2 anxiety adj (semi-structured or semistructured) adj interview*1) or glasgow anxiety scale* or gas-id or gasid or (hospital anxiety adj2 depression scale*) or hads or (zung adj4 anxiety scale*) or sasid).ti,ab.</w:t>
            </w:r>
          </w:p>
        </w:tc>
      </w:tr>
      <w:tr w:rsidR="00AB5A75" w:rsidRPr="002C7D27" w14:paraId="508168F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9A926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EFE0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((anxiety adj2 depression adj2 mood adj scale*) or children*1 depression inventor*3 or cdi2 or (glasgow depression scale* and carer supplement*1) or gas-cs or gascs or (mood adj2 anxiety adj (semi-structured or semistructured) adj interview*1) or (mood adj interest adj2 pleasure questionnaire*) or mipq or intellectual disability*3 depression scale* or beck depression inventor*3 or bdi-ii or glasgow depression scale*1 or gas-ld or gasld or gdsld or gds ld or (hospital anxiety adj2 depression scale*) or hads or ((selfreport or self-report) adj depression questionnaire*) or srdq or (zung adj (self-rating or selfrating) adj depression scale*) or assessment*1 of dual diagnosis or (child adj (behavior or behaviour) adj checklist) or cbcl or (clinical outcomes adj2 routine evaluation*1) or coreld or core ld or (developmental adj (behaviour or behavior) adj checklist*1) or dbca or dbcc or (diagnostic assessment adj3 severely handicapp*3) or dash or dash-ii or dashiii or psychopathology in*1 autism checklist*1 or psychopathology checklist * for adults with intellectual disabilit*3 or p-aid or pas-add or pasadd or (reiss screen*1 for maladaptive adj (behavior or behaviour)) or rsmb).ti,ab.</w:t>
            </w:r>
          </w:p>
        </w:tc>
      </w:tr>
      <w:tr w:rsidR="00AB5A75" w:rsidRPr="002C7D27" w14:paraId="7E27D0C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A5EFB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E9A9E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(reiss scale* or (strength*1 adj2 difficulties questionnaire*) or brief symptom inventor*3 or (psychiatric assessment*1 schedule* adj2 adults adj3 developmental disabilit*) or pas-add or pasadd or (psychopathology instrument*1 for adj2 mentally retarded) or pimr or pimra or health of the nation outcome scale*1 for people with learning disabilities or honos-ld or honosld or (assessment*1 of comprehension adj2 expression) or ace 6-11 or (test for adj3 reception of grammar) or trog or sentence comprehension test*1 or routes for learning or pragmatics profile or preverbal schedule*1 or preverbal communication schedule*1 or clinical evaluation of language fundamental*1 or celf or celf5 or british picture vocabulary scale* or bpvs3 or bpvs3).ti,ab.</w:t>
            </w:r>
          </w:p>
        </w:tc>
      </w:tr>
      <w:tr w:rsidR="00AB5A75" w:rsidRPr="002C7D27" w14:paraId="5BE944B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80E4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DACC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((adaptive adj (behaviour or behavior) adj scale*) or (adaptive adj (behaviour or behavior) adj assessment*1 system*1) or abas or (clinical global adj (impression or improvement)) or communication assessment profile or casp or global assessment*1 of function or health of the nation outcome scale* or honos-ld or honosld or guernsey scale* or historical clinical risk management or hcr20 or hcr 20 or structured assessment of protective factors for violence risk or saprof or (short term assessment of risk adj2 treatability) or (vineland adaptive adj (behavior or behaviour) adj scale*1) or vineland-ii or (adaptive adj (behavior or behaviour) adj dementia questionnaire*1) or abdq or screening questionnaire*1 for dementia in*1 alzheimer*1 disease in adults with down syndrome or dementia questionnaire*1 for mentally retarded person*1 or dementia questionnaire*1 for people with learning disabilit*3 or down syndrome dementia scale* or dementia scale* for down syndrome or dsds or dementia screening questionnaire*1 for individuals with intellectual disabilit*3 or dsqiid).ti,ab.</w:t>
            </w:r>
          </w:p>
        </w:tc>
      </w:tr>
      <w:tr w:rsidR="00AB5A75" w:rsidRPr="002C7D27" w14:paraId="0BEE38C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FDB6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4123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(early signs of dementia checklist or esdc or edsc40 or informant questionnaire* on cognitive decline in*1 the elderly or iqcode or iq code or cambridge cognitive examination*1 or camcog or camcogds or cambridge examination*1 for mental disorders of the elderly or camdex or camdexds or dalton*1 brief praxis test*1 or (assessment*1 of dementia in*1 adj (adults or individuals) adj2 intellectual disabilities) or naid or (assessment*1 of motor adj2 process skills) or amps).ti,ab.</w:t>
            </w:r>
          </w:p>
        </w:tc>
      </w:tr>
      <w:tr w:rsidR="00AB5A75" w:rsidRPr="002C7D27" w14:paraId="2C8B160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0416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E717D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(cued recall test*1 or crt or dementia rating scale*1 or drs2 or down syndrome mental status examination*1 or dsmse or evaluation of mental status or staff support levels assessment*1 or severe impairment batter*3 or test*1 for severe impairment or mini mental state examination* or mmse).ti,ab.</w:t>
            </w:r>
          </w:p>
        </w:tc>
      </w:tr>
      <w:tr w:rsidR="00AB5A75" w:rsidRPr="002C7D27" w14:paraId="1143862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DA0DB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4C541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((abs or ace or adams or add*1 or bdi or bpt or bsi or cdi or cgi or crt or dbc or dld or dmr or drs or evans or gaf or ies or ias or mass or mipq or nas or pac or pds or pi or pvc or rfl or sap or sas or sct or sdq or sds or sib or tsi or start*1 or vineland or zas) adj5 (assess* or course or detect* or diagnos* or evaluat* or identif* or monitor* or predict* or prognos* or psychodiagnos* or recogni* or screen*)).ti,ab.</w:t>
            </w:r>
          </w:p>
        </w:tc>
      </w:tr>
      <w:tr w:rsidR="00AB5A75" w:rsidRPr="002C7D27" w14:paraId="182108E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7D25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213CA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disorder/ or *intellectual impairment/ or exp *mental deficiency/ or exp *learning disorder/</w:t>
            </w:r>
          </w:p>
        </w:tc>
      </w:tr>
      <w:tr w:rsidR="00AB5A75" w:rsidRPr="002C7D27" w14:paraId="7F4A742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5F097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F9FC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 use emez</w:t>
            </w:r>
          </w:p>
        </w:tc>
      </w:tr>
      <w:tr w:rsidR="00AB5A75" w:rsidRPr="002C7D27" w14:paraId="19A8FF6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56C0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2F61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developmental disabilities/ or exp intellectual disability/ or exp learning disorders/ or mentally disabled persons/</w:t>
            </w:r>
          </w:p>
        </w:tc>
      </w:tr>
      <w:tr w:rsidR="00AB5A75" w:rsidRPr="002C7D27" w14:paraId="4F39965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5A50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C5BE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 use mesz, prem</w:t>
            </w:r>
          </w:p>
        </w:tc>
      </w:tr>
      <w:tr w:rsidR="00AB5A75" w:rsidRPr="002C7D27" w14:paraId="453902F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4922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C630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disabilities/ or exp intellectual development disorder/ or "intellectual development disorder (attitudes toward)"/ or exp learning disabilities/</w:t>
            </w:r>
          </w:p>
        </w:tc>
      </w:tr>
      <w:tr w:rsidR="00AB5A75" w:rsidRPr="002C7D27" w14:paraId="424A730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33D8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17FC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 use psyh</w:t>
            </w:r>
          </w:p>
        </w:tc>
      </w:tr>
      <w:tr w:rsidR="00AB5A75" w:rsidRPr="002C7D27" w14:paraId="5764A87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2CC2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2D3C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((intellect* adj (deficien* or difficult* or disab* or disorder* or impair* or handicap* or incapacit* or handicap* or subnorm* or sub*1 average or sub*1 average or sub*1 norm*)) or (low*2 adj2 intellect*) or (learning adj (deficien* or difficult* or disab* or disorder* or handicap* or impair* or incapacit* or handicap* or subnorm* or sub*1 average or sub*1 average or sub*1 norm*)) or (mental* adj (deficien* or disab* or handicap* or impair* or handicap* or incapacit* or retard* or subnorm* or sub*1 average or sub*1 average or sub*1 norm*))).ti,ab.</w:t>
            </w:r>
          </w:p>
        </w:tc>
      </w:tr>
      <w:tr w:rsidR="00AB5A75" w:rsidRPr="002C7D27" w14:paraId="103456A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A0BC6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693C1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((subaverage or sub*1 average or subnormal or sub*1 normal*) adj3 (child* or cognit* or intel*)).tw.</w:t>
            </w:r>
          </w:p>
        </w:tc>
      </w:tr>
      <w:tr w:rsidR="00AB5A75" w:rsidRPr="002C7D27" w14:paraId="0A7BAC3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ECA2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1A49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 or neurodevelopment*) adj disab*).tw.</w:t>
            </w:r>
          </w:p>
        </w:tc>
      </w:tr>
      <w:tr w:rsidR="00AB5A75" w:rsidRPr="002C7D27" w14:paraId="4D57587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8AF3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BDAB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(education* adj5 subnorm*).tw.</w:t>
            </w:r>
          </w:p>
        </w:tc>
      </w:tr>
      <w:tr w:rsidR="00AB5A75" w:rsidRPr="002C7D27" w14:paraId="2672576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EA22D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47D9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(cretin* or feeble-minded* or imbecil* or moron*).tw.</w:t>
            </w:r>
          </w:p>
        </w:tc>
      </w:tr>
      <w:tr w:rsidR="00AB5A75" w:rsidRPr="002C7D27" w14:paraId="70C703F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8F1E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7E9FD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(multipl* handicap* or sever* handicap* or handicap* child* or multiple disabilit* or developmental delay*).ti,ab.</w:t>
            </w:r>
          </w:p>
        </w:tc>
      </w:tr>
      <w:tr w:rsidR="00AB5A75" w:rsidRPr="002C7D27" w14:paraId="531CF36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F148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722C5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 syndrome/</w:t>
            </w:r>
          </w:p>
        </w:tc>
      </w:tr>
      <w:tr w:rsidR="00AB5A75" w:rsidRPr="002C7D27" w14:paraId="3225839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8B2AD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C192B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 use emez</w:t>
            </w:r>
          </w:p>
        </w:tc>
      </w:tr>
      <w:tr w:rsidR="00AB5A75" w:rsidRPr="002C7D27" w14:paraId="18DAF33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370CC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EF219F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syndrome/ or down syndrome/ or fragile x syndrome/</w:t>
            </w:r>
          </w:p>
        </w:tc>
      </w:tr>
      <w:tr w:rsidR="00AB5A75" w:rsidRPr="002C7D27" w14:paraId="43FADA4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B27B8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3A848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 use mesz, prem</w:t>
            </w:r>
          </w:p>
        </w:tc>
      </w:tr>
      <w:tr w:rsidR="00AB5A75" w:rsidRPr="002C7D27" w14:paraId="2FE019E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94A8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0618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down's syndrome/</w:t>
            </w:r>
          </w:p>
        </w:tc>
      </w:tr>
      <w:tr w:rsidR="00AB5A75" w:rsidRPr="002C7D27" w14:paraId="6F8DA63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34E35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6E96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 use psyh</w:t>
            </w:r>
          </w:p>
        </w:tc>
      </w:tr>
      <w:tr w:rsidR="00AB5A75" w:rsidRPr="002C7D27" w14:paraId="2A28CB1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2F7FC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45B4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or happy puppet) adj2 syndrom*) or (down*1 adj (disease or syndrome*)) or bell martin or fragile x or gillian turner or martin bell or turner gillian or x chromosome fragility or (escalante* adj (disease or syndrome*))).ti,ab.</w:t>
            </w:r>
          </w:p>
        </w:tc>
      </w:tr>
      <w:tr w:rsidR="00AB5A75" w:rsidRPr="002C7D27" w14:paraId="6E3D981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03077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434F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(special* adj2 (educat* or need*)).ti,ab,hw.</w:t>
            </w:r>
          </w:p>
        </w:tc>
      </w:tr>
      <w:tr w:rsidR="00AB5A75" w:rsidRPr="002C7D27" w14:paraId="60CEF04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00A4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BEAB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or/9,11,13-19,21,23,25-27</w:t>
            </w:r>
          </w:p>
        </w:tc>
      </w:tr>
      <w:tr w:rsidR="00AB5A75" w:rsidRPr="002C7D27" w14:paraId="39EC6E5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E5FC8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16EF6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disease/</w:t>
            </w:r>
          </w:p>
        </w:tc>
      </w:tr>
      <w:tr w:rsidR="00AB5A75" w:rsidRPr="002C7D27" w14:paraId="178A55A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519A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95A93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 use emez</w:t>
            </w:r>
          </w:p>
        </w:tc>
      </w:tr>
      <w:tr w:rsidR="00AB5A75" w:rsidRPr="002C7D27" w14:paraId="3729668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051F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9DA75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435917C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4E62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1316A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31 use mesz, prem</w:t>
            </w:r>
          </w:p>
        </w:tc>
      </w:tr>
      <w:tr w:rsidR="00AB5A75" w:rsidRPr="002C7D27" w14:paraId="69A47F0D"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F1101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033F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77C1D8F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AB02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9517E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33 use psyh</w:t>
            </w:r>
          </w:p>
        </w:tc>
      </w:tr>
      <w:tr w:rsidR="00AB5A75" w:rsidRPr="002C7D27" w14:paraId="3BAC655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AC9D5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1C31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or psychologic*) adj2 (health or disorder* or disease* or deficien* or illness or problem*)).ti,ab,sh.</w:t>
            </w:r>
          </w:p>
        </w:tc>
      </w:tr>
      <w:tr w:rsidR="00AB5A75" w:rsidRPr="002C7D27" w14:paraId="4FA2BA3B"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FB994D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9030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or/30,32,34-35</w:t>
            </w:r>
          </w:p>
        </w:tc>
      </w:tr>
      <w:tr w:rsidR="00AB5A75" w:rsidRPr="002C7D27" w14:paraId="14F5DE4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CF47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011E5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(*attention deficit disorder/ use emez or exp "attention deficit and disruptive behavior disorders"/ use mesz, prem or exp attention deficit disorder/ use psyh or ((attenti* or disrupt* or impulsiv* or inattenti*).sh. or ((((attenti* or disrupt*) adj3 (adolescen* or adult* or behav* or child* or class or classes or classroom* or condition* or difficult* or disorder* or learn* or people or person* or poor or problem* or process* or youngster*)) or (attenti* adj3 deficit*) or (hyper adj1 activ*) or (hyper adj1 kin*) or (minimal adj1 brain) or (over adj1 activ*) or ad hd or addh or adhd or hkd or hyperactiv* or hyperkin* or impulsiv* or inattentiv* or overactiv*).ti,ab. or disruptive*.tw,it,tm.))) not overactive bladder*.ti.</w:t>
            </w:r>
          </w:p>
        </w:tc>
      </w:tr>
      <w:tr w:rsidR="00AB5A75" w:rsidRPr="002C7D27" w14:paraId="3A30533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5D08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70DDE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behavior/ use emez or exp child behavior/ use mesz, prem</w:t>
            </w:r>
          </w:p>
        </w:tc>
      </w:tr>
      <w:tr w:rsidR="00AB5A75" w:rsidRPr="002C7D27" w14:paraId="1442FF5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F483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5FD38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behavior problems/ or conduct disorder/ or oppositional defiant disorder/</w:t>
            </w:r>
          </w:p>
        </w:tc>
      </w:tr>
      <w:tr w:rsidR="00AB5A75" w:rsidRPr="002C7D27" w14:paraId="69D36D8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949AA6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1A30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39 use psyh</w:t>
            </w:r>
          </w:p>
        </w:tc>
      </w:tr>
      <w:tr w:rsidR="00AB5A75" w:rsidRPr="002C7D27" w14:paraId="485C8C7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1CC8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3D150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 adj2 (agnostic or challeng* or dangerous or destructive or difficult* or disorder* or disrupt* or disturb* or externali* or problem*)) or (child* adj3 (behav* or conduct*)) or (conduct* adj2 (defian* or difficult* or disorder* or disturb* or problem*)) or (oppositional adj3 (defiant* or disorder*))).ti,ab.</w:t>
            </w:r>
          </w:p>
        </w:tc>
      </w:tr>
      <w:tr w:rsidR="00AB5A75" w:rsidRPr="002C7D27" w14:paraId="17CBBE4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18603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D40536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or/38,40-41</w:t>
            </w:r>
          </w:p>
        </w:tc>
      </w:tr>
      <w:tr w:rsidR="00AB5A75" w:rsidRPr="002C7D27" w14:paraId="0A48EB7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5078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37085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*mood disorder/ use emez or exp mood disorders/ use mesz, prem or exp affective disorders/ use psyh or (affective psychosis or schizoaffective disorder).sh.</w:t>
            </w:r>
          </w:p>
        </w:tc>
      </w:tr>
      <w:tr w:rsidR="00AB5A75" w:rsidRPr="002C7D27" w14:paraId="1BA5FA2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7E350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C556F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(((bipolar or bipolar or bi polar) adj5 (disorder* or depress*)) or ((cyclothymi* or rapid or ultradian) adj5 cycl*) or hypomani* or mania* or manic* or mixed episode* or rcbd).ti,ab.</w:t>
            </w:r>
          </w:p>
        </w:tc>
      </w:tr>
      <w:tr w:rsidR="00AB5A75" w:rsidRPr="002C7D27" w14:paraId="78581B0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7A7B6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DC814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(depres* or seasonal affective disorder* or dysthym* or melancholi*).ti,ab.</w:t>
            </w:r>
          </w:p>
        </w:tc>
      </w:tr>
      <w:tr w:rsidR="00AB5A75" w:rsidRPr="002C7D27" w14:paraId="6EB5484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1158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7BE2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or/43-45</w:t>
            </w:r>
          </w:p>
        </w:tc>
      </w:tr>
      <w:tr w:rsidR="00AB5A75" w:rsidRPr="002C7D27" w14:paraId="4BE07BF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A244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3CF0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*psychosis/ use emez or exp "schizophrenia and disorders with psychotic features"/ use mesz, prem or exp psychosis/ use psyh or (borderline states or paranoid schizophrenia).sh.</w:t>
            </w:r>
          </w:p>
        </w:tc>
      </w:tr>
      <w:tr w:rsidR="00AB5A75" w:rsidRPr="002C7D27" w14:paraId="6E01F63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014C1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D0C42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(akathisia or akathisia, drug-induced or auditory hallucinations or delusions or dyskinesia or dyskinesia, drug-induced or dyskinesias or hallucinations or hypnagogic hallucinations or neuroleptic malignant syndrome or thought disorder or thought disturbances or visual hallucinations).sh. or (akathisi* or acathisi* or delusion* or hallucinat* or hebephreni* or (neuroleptic* and ((malignant and syndrome) or (movement adj2 disorder))) or oligophreni* or paranoi* or psychotic* or psychosis or psychoses or schizo* or (tardiv* and dyskine*)).ti,ab.</w:t>
            </w:r>
          </w:p>
        </w:tc>
      </w:tr>
      <w:tr w:rsidR="00AB5A75" w:rsidRPr="002C7D27" w14:paraId="6BF7B52D"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4E90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08F6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or/47-48</w:t>
            </w:r>
          </w:p>
        </w:tc>
      </w:tr>
      <w:tr w:rsidR="00AB5A75" w:rsidRPr="002C7D27" w14:paraId="72B4CE6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8EE6F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E4471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*eating disorder/ use emez or exp eating disorders/ use mesz, prem,psyh or binge eating.sh.</w:t>
            </w:r>
          </w:p>
        </w:tc>
      </w:tr>
      <w:tr w:rsidR="00AB5A75" w:rsidRPr="002C7D27" w14:paraId="396A6B6D"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5F80A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D7D0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(anorexi* or bing* or bulimi* or (compulsive adj2 (eat* or vomit*)) or (eating adj2 disorder*) or overeat* or (restrict* adj2 eat*) or (self induc* adj2 vomit*)).ti,ab.</w:t>
            </w:r>
          </w:p>
        </w:tc>
      </w:tr>
      <w:tr w:rsidR="00AB5A75" w:rsidRPr="002C7D27" w14:paraId="74B5CAA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A819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E81D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or/50-51</w:t>
            </w:r>
          </w:p>
        </w:tc>
      </w:tr>
      <w:tr w:rsidR="00AB5A75" w:rsidRPr="002C7D27" w14:paraId="18CA40E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2B61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53AA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*anxiety disorder/ use emez or exp anxiety disorders/ use mesz, prem,psyh or anxiety.sh. or (anxiet* or anxious* or ((chronic* or excessiv* or intens* or (long* adj2 last*) or neuros* or neurotic* or ongoing or persist* or serious* or sever* or uncontrol* or un control* or unrelent* or un relent*) adj2 worry)).ti,ab.</w:t>
            </w:r>
          </w:p>
        </w:tc>
      </w:tr>
      <w:tr w:rsidR="00AB5A75" w:rsidRPr="002C7D27" w14:paraId="53DB832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2967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844F1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(body dysmorphic disorder or compulsions or compulsive behavior or obsessive behavior).sh. or (clean* response* or compulsional or compulsions or obsession or obsessional or obsessions or (obsessive compulsive adj (disorder* or neuros*)) or ocd or osteochondr* compulsion or (recurr* adj (obsession* or thought))).ti,ab. or (body dysmorphi* or dysmorphophobi* or imagine* ugl* or obsess* ruminat* or scrupulosity or ((symmetr* or count* or arrang* or order* or wash* or repeat* or hoard* or clean* or check*) adj compulsi*)).mp.</w:t>
            </w:r>
          </w:p>
        </w:tc>
      </w:tr>
      <w:tr w:rsidR="00AB5A75" w:rsidRPr="002C7D27" w14:paraId="6EFCFCA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42EF1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DB3E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panic.sh. or panic*.ti,ab.</w:t>
            </w:r>
          </w:p>
        </w:tc>
      </w:tr>
      <w:tr w:rsidR="00AB5A75" w:rsidRPr="002C7D27" w14:paraId="6246643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7545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F12C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(acrophob* or agoraphob* or claustrophob* or emetophob* or homophob* or kinesiophob* or lesbophob* or neophob* or neurophob* or phobi* or transphob* or trypanophob* or xenophob* or ((acute* or chronic* or extreme* or intense* or irrational* or persistent* or serious) adj2 fear*) or (fear* adj4 (air travel or animal* or blood* or buses or ((closed or public) adj2 space*) or crowd* or dark* or dental* or dentist* or dog*1 or dying or falls or falling or fly or flying or height* or hypochondriacal or injection* or injur* or laughed or leaving home or lightening or movement* or needle* or night* or panic* or plane* or reinjure* or school* or snake* or space* or spider* or test* or thunder* or train* or travel* or water)) or specific fear*).ti,ab.</w:t>
            </w:r>
          </w:p>
        </w:tc>
      </w:tr>
      <w:tr w:rsidR="00AB5A75" w:rsidRPr="002C7D27" w14:paraId="42C4EB6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7EF00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CB7E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(critical incident stress or emotional trauma or psychological stress or stress, psychological or traumatic neurosis).sh. or (acute stress or asd or combat neuros* or combat syndrome or concentration camp syndrome or desnos or extreme stress or flash back* or flashback* or hypervigilan* or hypervigilen* or posttraumatic* or post-traumatic* or psych* stress or psych* trauma* or psycho trauma* or psychotrauma* or ptsd or railway spine or (rape adj2 trauma*) or re experienc* or reexperienc* or stress disorder* or torture syndrome or traumatic neuros* or traumatic stress or (trauma* and (avoidance or death* or emotion* or grief or horror or nightmare* or night mare*))).ti,ab.</w:t>
            </w:r>
          </w:p>
        </w:tc>
      </w:tr>
      <w:tr w:rsidR="00AB5A75" w:rsidRPr="002C7D27" w14:paraId="7A553CF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86D7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B0F05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(blushing or hyperhidrosis or mutism or performance anxiety or shyness or social anxiety or sweating or timidity).sh. or (((anxiet* or anxious* or phobia* or phobic*) adj2 (performance or social*)) or socioanxi* or sociophobi* or ((blush* or sweat* or trembl*) adj3 (anxiet* or anxious* or chronic* or excessiv* or fear* or severe)) or ((interpersonal or inter personal or social* or socio*) adj2 (aversion* or aversiv* or confiden* or difficult* or disorder* or distress* or fear*)) or hyperhydrosis or hyperperspirat* or (hyper adj (hydrosis or perspirat*)) or ((mute* or mutism) adj2 (elective* or selective*)) or ((negative evaluation or speak*) adj3 (anxiet* or anxious* or distress* or fear*)) or paruresis or (((personalit* or phobi* or social* or socio*) adj2 avoid*) or avoidant disorder) or (phobi* adj2 neuros*) or phobic disorder* or (school* adj2 (anxiet* or anxious* or phobi* or refuse or refusal)) or (shy or shyness) or specific phobia*).ti,ab.</w:t>
            </w:r>
          </w:p>
        </w:tc>
      </w:tr>
      <w:tr w:rsidR="00AB5A75" w:rsidRPr="002C7D27" w14:paraId="54B0B95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1130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81EE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or/53-58</w:t>
            </w:r>
          </w:p>
        </w:tc>
      </w:tr>
      <w:tr w:rsidR="00AB5A75" w:rsidRPr="002C7D27" w14:paraId="59FFF5F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C392B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E0CC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*personality disorder/ use emez or exp personality disorders/ use mesz, prem,psyh</w:t>
            </w:r>
          </w:p>
        </w:tc>
      </w:tr>
      <w:tr w:rsidR="00AB5A75" w:rsidRPr="002C7D27" w14:paraId="0553D5D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8B10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0E1BF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(borderline state or borderline person* or character disorder).sh. or ((borderline* adj3 (disorder* or person* or pd*1 or state*)) or (emotion* adj2 (instabil* or unstable) adj3 (character* or difficult* or disorder* or dysfunction* or pd or person*1 or personalit* or state*)) or (personalit* adj (disorder* or dysfunction*))).ti,ab. or (apd*1.tw. and (asocial* or anti social* or antisocial* or character* or dissocial* or dis social* or person*).mp.) or (aspd*1 or ((asocial* or antisocial* or anti social* or dissocial* or dis social*) adj3 (character* or difficult* or disorder* or dysfunction* or pd or person*)) or ((asocial* or antisocial* or anti social* or dissocial* or dis social*) and personalit*) or neuropsychopath* or psychopath*3 or psycho path*3 or sociopath* or socio path*).ti,ab. or ((borderline* and personalit*) or (borderline* and cluster b) or (dsm and (axis and ii))).mp.</w:t>
            </w:r>
          </w:p>
        </w:tc>
      </w:tr>
      <w:tr w:rsidR="00AB5A75" w:rsidRPr="002C7D27" w14:paraId="7D384A2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40077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6ABF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or/60-61</w:t>
            </w:r>
          </w:p>
        </w:tc>
      </w:tr>
      <w:tr w:rsidR="00AB5A75" w:rsidRPr="002C7D27" w14:paraId="16BED76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827C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E3F1C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*automutilation/ or exp *suicide behavior/</w:t>
            </w:r>
          </w:p>
        </w:tc>
      </w:tr>
      <w:tr w:rsidR="00AB5A75" w:rsidRPr="002C7D27" w14:paraId="7D1FCAB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5B47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DC01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63 use emez</w:t>
            </w:r>
          </w:p>
        </w:tc>
      </w:tr>
      <w:tr w:rsidR="00AB5A75" w:rsidRPr="002C7D27" w14:paraId="4E91FFD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B1E8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33BA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self-injurious behavior/ or self mutilation/ or suicide/ or suicidal ideation/ or suicide, attempted/</w:t>
            </w:r>
          </w:p>
        </w:tc>
      </w:tr>
      <w:tr w:rsidR="00AB5A75" w:rsidRPr="002C7D27" w14:paraId="7329DE6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1001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1EAE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65 use mesz, prem</w:t>
            </w:r>
          </w:p>
        </w:tc>
      </w:tr>
      <w:tr w:rsidR="00AB5A75" w:rsidRPr="002C7D27" w14:paraId="0EB008D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466F5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290B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suicide/ or attempted suicide/ or exp self injurious behavior/ or suicidal ideation/ or suicide prevention/ or suicidology/</w:t>
            </w:r>
          </w:p>
        </w:tc>
      </w:tr>
      <w:tr w:rsidR="00AB5A75" w:rsidRPr="002C7D27" w14:paraId="3557943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4FE2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ADF33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67 use psyh</w:t>
            </w:r>
          </w:p>
        </w:tc>
      </w:tr>
      <w:tr w:rsidR="00AB5A75" w:rsidRPr="002C7D27" w14:paraId="1402018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DDCDA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72791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(autoaggress* or auto aggress* or automutilat* or auto mutilat* or cutt* or overdose* or (self adj2 cut*) or selfdestruct* or self destruct* or selfharm* or self harm* or selfimmolat* or self immolat* or selfinflict* or self inflict* or selfinjur* or self injur* or selfmutilat* or self mutilat* or selfpoison* or self poison* or suicid*).ti,ab.</w:t>
            </w:r>
          </w:p>
        </w:tc>
      </w:tr>
      <w:tr w:rsidR="00AB5A75" w:rsidRPr="002C7D27" w14:paraId="41B7994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0040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ADAC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or/64,66,68-69</w:t>
            </w:r>
          </w:p>
        </w:tc>
      </w:tr>
      <w:tr w:rsidR="00AB5A75" w:rsidRPr="002C7D27" w14:paraId="5E8C4BD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8119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CC9C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*alcohol abuse/ or exp *drug dependence/ or exp *drug abuse/ or *substance abuse/</w:t>
            </w:r>
          </w:p>
        </w:tc>
      </w:tr>
      <w:tr w:rsidR="00AB5A75" w:rsidRPr="002C7D27" w14:paraId="186A923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47114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6EF9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71 use emez</w:t>
            </w:r>
          </w:p>
        </w:tc>
      </w:tr>
      <w:tr w:rsidR="00AB5A75" w:rsidRPr="002C7D27" w14:paraId="6CCB81E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7818D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5D56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drug seeking behavior/ or exp substance-related disorders/</w:t>
            </w:r>
          </w:p>
        </w:tc>
      </w:tr>
      <w:tr w:rsidR="00AB5A75" w:rsidRPr="002C7D27" w14:paraId="53361FA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425C5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DE74D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73 use mesz, prem</w:t>
            </w:r>
          </w:p>
        </w:tc>
      </w:tr>
      <w:tr w:rsidR="00AB5A75" w:rsidRPr="002C7D27" w14:paraId="059781C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68E3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E1B2D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addiction/ or exp drug abuse/ or drug overdoses/ or sobriety/</w:t>
            </w:r>
          </w:p>
        </w:tc>
      </w:tr>
      <w:tr w:rsidR="00AB5A75" w:rsidRPr="002C7D27" w14:paraId="66AB788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59AF3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BA4A71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75 use psyh</w:t>
            </w:r>
          </w:p>
        </w:tc>
      </w:tr>
      <w:tr w:rsidR="00AB5A75" w:rsidRPr="002C7D27" w14:paraId="3B5DDD8D"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3B6B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9C7C6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(alcohol* and (abstinence or detoxification or intoxicat* or rehabilit* or withdraw*))).hw.</w:t>
            </w:r>
          </w:p>
        </w:tc>
      </w:tr>
      <w:tr w:rsidR="00AB5A75" w:rsidRPr="002C7D27" w14:paraId="363F56B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094B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E9E9E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drinker*1 or (drink* adj2 use*1) or ((alcohol* or drink*) adj5 (abstinen* or abstain* or abus* or addict* or attenuat* or binge* or crav* or dependen* or detox* or disease* or disorder* or excessiv* or harm* or hazard* or heavy or high risk or intoxicat* or misus* or overdos* or (over adj dos*) or problem* or rehab* or reliance or reliant or relaps* or withdraw*)) or (control* adj2 drink*) or sobriet*).ti,ab.</w:t>
            </w:r>
          </w:p>
        </w:tc>
      </w:tr>
      <w:tr w:rsidR="00AB5A75" w:rsidRPr="002C7D27" w14:paraId="3CF154A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EEC3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D9C1E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(((acetomorphine or amphetamine* or amphetamine* or analeptic* or cannabis or cocaine or crack or crank or dextroamphetamine* or diacephine or diacetylmorphine or diacetylmorphine or diamorphin* or diamorphine or diaphorin or drug or hashish or heroin or marihuana or marijua* or methadone* or methamphetamine* or morfin* or morphacetin or morphin* or naltrexone or narcotic* or opioid* or opium or polydrug* or psychostimulant* or speed or stimulant* or stimulant* or substance or uppers) adj3 (abstain* or abstinen* or abus* or addict* or (excessive adj use*) or dependen* or (inject* adj2 drug*) or intoxicat* or misus* or over dos* or overdos* or (use* adj (disorder* or illicit)) or withdraw*)) or drug user*).ti,ab.</w:t>
            </w:r>
          </w:p>
        </w:tc>
      </w:tr>
      <w:tr w:rsidR="00AB5A75" w:rsidRPr="002C7D27" w14:paraId="2F23D6E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493CF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B3F0A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or/72,74,76-79</w:t>
            </w:r>
          </w:p>
        </w:tc>
      </w:tr>
      <w:tr w:rsidR="00AB5A75" w:rsidRPr="002C7D27" w14:paraId="39B0323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F7A0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CF670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or *acting out/ or *agitation/ or exp *aggression/ or exp *anger/ or *assault/ or exp *child abuse/ or *disruptive behavior/ or *emotional abuse/ or *impulse control disorder/ or *intermittent explosive disorder/ or *patient abuse/ or *physical abuse/ or exp *sexual abuse/ or *verbal hostility/ or exp *violence/</w:t>
            </w:r>
          </w:p>
        </w:tc>
      </w:tr>
      <w:tr w:rsidR="00AB5A75" w:rsidRPr="002C7D27" w14:paraId="05F70E2B"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83241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0BBA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81 use emez</w:t>
            </w:r>
          </w:p>
        </w:tc>
      </w:tr>
      <w:tr w:rsidR="00AB5A75" w:rsidRPr="002C7D27" w14:paraId="6E5C5AB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E7343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CA8BA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acting out/ or exp domestic violence/ or exp aggression/ or exp anger/ or dangerous behavior/ or hate/ or hostility/ or impulse control disorders/ or sexual harrassment/ or torture/ or violence/</w:t>
            </w:r>
          </w:p>
        </w:tc>
      </w:tr>
      <w:tr w:rsidR="00AB5A75" w:rsidRPr="002C7D27" w14:paraId="25B05BE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10D82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9420B1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83 use mesz, prem</w:t>
            </w:r>
          </w:p>
        </w:tc>
      </w:tr>
      <w:tr w:rsidR="00AB5A75" w:rsidRPr="002C7D27" w14:paraId="7F0DA0C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C291F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67BE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reporting/ or acting out/ or exp aggressive behavior/ or aggressiveness/ or agitation/ or exp anger/ or anger control/ or battered females/ or exp child abuse/ or dangerousness/ or elder abuse/ or emotional abuse/ or exposure to violence/ or exp harrassment/ or hate/ or exp impulse control disorders/ or patient abuse/ or exp partner abuse/ or rebelliousness/ or retaliation/ or exp sexual abuse/ or threat/ or threat postures/ or torture/ or verbal abuse/ or exp violence/</w:t>
            </w:r>
          </w:p>
        </w:tc>
      </w:tr>
      <w:tr w:rsidR="00AB5A75" w:rsidRPr="002C7D27" w14:paraId="3736225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8DE6BC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DA92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85 use psyh</w:t>
            </w:r>
          </w:p>
        </w:tc>
      </w:tr>
      <w:tr w:rsidR="00AB5A75" w:rsidRPr="002C7D27" w14:paraId="4E3788D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CF3C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430C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 or aggress* or agitat* or agonistic or anger or angry or assault* or attack* or bizarre or challenging behav* or combative or danger* or disrupt* or disturb* or (explosive adj2 disorder) or harass* or hostil* or (impulse control adj disorder*) or intimidat* or rage* or threat* or untoward or violen*).ti,ab.</w:t>
            </w:r>
          </w:p>
        </w:tc>
      </w:tr>
      <w:tr w:rsidR="00AB5A75" w:rsidRPr="002C7D27" w14:paraId="5F0312D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389A6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C65DA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or/82,84,86-87</w:t>
            </w:r>
          </w:p>
        </w:tc>
      </w:tr>
      <w:tr w:rsidR="00AB5A75" w:rsidRPr="002C7D27" w14:paraId="7359136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F615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B5CB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*dementia/ or exp dementia/ use mesz, prem,psyh or (alzheimer's disease or creutzfeldt jakob syndrome or picks disease).sh.</w:t>
            </w:r>
          </w:p>
        </w:tc>
      </w:tr>
      <w:tr w:rsidR="00AB5A75" w:rsidRPr="002C7D27" w14:paraId="3970BF5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492C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147C58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(alzheim* or binswanger* or dement* or kluver or lewy bod* or pick diseas*).ti,ab,hw.</w:t>
            </w:r>
          </w:p>
        </w:tc>
      </w:tr>
      <w:tr w:rsidR="00AB5A75" w:rsidRPr="002C7D27" w14:paraId="6DBBD55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68CEB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CEEF3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or/89-90</w:t>
            </w:r>
          </w:p>
        </w:tc>
      </w:tr>
      <w:tr w:rsidR="00AB5A75" w:rsidRPr="002C7D27" w14:paraId="7AD7D76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F351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7A3F3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(masturbat* or ((psychosexual or sexual) adj (abus* or behavior or harass* or offenc*))).hw. or (fondling or genital* or masturbat* or nudity or (inappropriate adj2 (grab* or touch*)) or (sex* adj2 (abus* or act* or behav* or proposition* or disinhibit* or harass* or offenc* or touch* or view*))).ti,ab.</w:t>
            </w:r>
          </w:p>
        </w:tc>
      </w:tr>
      <w:tr w:rsidR="00AB5A75" w:rsidRPr="002C7D27" w14:paraId="7371E1A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6E79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29DF8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dysexecutive syndrome.hw,tw. or exp *autism/ use emez or exp child development disorders, pervasive/ use mesz, prem or rett syndrome/ use mesz, prem or exp pervasive developmental disorders/ use psyh or (autis* or asperger* or pervasive development* disorder* or rett syndrome*).ti,ab.</w:t>
            </w:r>
          </w:p>
        </w:tc>
      </w:tr>
      <w:tr w:rsidR="00AB5A75" w:rsidRPr="002C7D27" w14:paraId="6B1BD50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EB0E7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9812F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 and (or/36-37,42,46,49,52,59,62,70,80,88,91-93)</w:t>
            </w:r>
          </w:p>
        </w:tc>
      </w:tr>
      <w:tr w:rsidR="00AB5A75" w:rsidRPr="002C7D27" w14:paraId="20EC449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C79AA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85968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(or/1-7) and (28 or autis*.ti,ab,sh.)</w:t>
            </w:r>
          </w:p>
        </w:tc>
      </w:tr>
      <w:tr w:rsidR="00AB5A75" w:rsidRPr="002C7D27" w14:paraId="5BDC19E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0FE1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3A3A5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*checklist/ or *clinical assessment/ or *clinical evaluation/ or exp *computer assisted diagnosis/ or *functional assessment/ or *geriatric assessment/ or *measurement/ or *needs assessment/ or *nursing assessment/ or *outcome assessment/ or *patient assessment/ or *predictive value/ or *risk assessment/ or *scoring system/ or *self evaluation/ or *semi structured interview/ or "*speech and language assessment"/ or *structured interview/ or *structured questionnaire/</w:t>
            </w:r>
          </w:p>
        </w:tc>
      </w:tr>
      <w:tr w:rsidR="00AB5A75" w:rsidRPr="002C7D27" w14:paraId="26C724B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DAA3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AC79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96 use emez</w:t>
            </w:r>
          </w:p>
        </w:tc>
      </w:tr>
      <w:tr w:rsidR="00AB5A75" w:rsidRPr="002C7D27" w14:paraId="548E5BD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0D897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3D23A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checklist/ or exp diagnosis, computer-assisted/ or diagnostic, self evaluation/ or geriatric assessment/ or interview, psychological/ or mass screening/ or needs assessment/ or exp nursing assessment/ or "outcome and process assessment (health care)"/ or "outcome assessment (health care)"/ or exp personality assessment/ or exp questionnaires/ or risk assessment/</w:t>
            </w:r>
          </w:p>
        </w:tc>
      </w:tr>
      <w:tr w:rsidR="00AB5A75" w:rsidRPr="002C7D27" w14:paraId="5479947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6555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7D35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98 use mesz, prem</w:t>
            </w:r>
          </w:p>
        </w:tc>
      </w:tr>
      <w:tr w:rsidR="00AB5A75" w:rsidRPr="002C7D27" w14:paraId="613BC2B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41588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EEB8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attitude measurement/ or exp attitude measures/ or comprehension tests/ or computer assisted diagnosis/ or geriatric assessment/ or group testing/ or individual testing/ or measurement/ or needs assessment/ or exp perceptual measures/ or pretesting/ or exp psychiatric evaluation/ or exp psychodiagnostic interview/ or exp psychological assessment/ or exp questionnaires/ or risk assessment/ or exp selection tests/ or self evaluation/ or sensorimotor measures/</w:t>
            </w:r>
          </w:p>
        </w:tc>
      </w:tr>
      <w:tr w:rsidR="00AB5A75" w:rsidRPr="002C7D27" w14:paraId="61FFFC0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A9A32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E5B93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100 use psyh</w:t>
            </w:r>
          </w:p>
        </w:tc>
      </w:tr>
      <w:tr w:rsidR="00AB5A75" w:rsidRPr="002C7D27" w14:paraId="7C3845C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7377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BFFC2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(battery or batteries or checklist* or check list* or index or instrument* or interview* or inventor* or item* or measure*1 or questionnaire* or rate or rating or scale* or score* or screen* or (self adj (assess* or report*)) or subscale* or survey* or tool* or test form*).tw.</w:t>
            </w:r>
          </w:p>
        </w:tc>
      </w:tr>
      <w:tr w:rsidR="00AB5A75" w:rsidRPr="002C7D27" w14:paraId="00CBF1C0"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D970D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CB56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or/97,99,101-102</w:t>
            </w:r>
          </w:p>
        </w:tc>
      </w:tr>
      <w:tr w:rsidR="00AB5A75" w:rsidRPr="002C7D27" w14:paraId="4DEBD99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B05F8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2448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di.fs. or exp *diagnosis/ or exp *mass screening/ or *screening test/</w:t>
            </w:r>
          </w:p>
        </w:tc>
      </w:tr>
      <w:tr w:rsidR="00AB5A75" w:rsidRPr="002C7D27" w14:paraId="6647ECBA"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0782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721C9C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104 use emez</w:t>
            </w:r>
          </w:p>
        </w:tc>
      </w:tr>
      <w:tr w:rsidR="00AB5A75" w:rsidRPr="002C7D27" w14:paraId="58D5415B"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51966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02D5E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di.fs. or exp diagnosis/ or mass screening/ or nursing diagnosis/</w:t>
            </w:r>
          </w:p>
        </w:tc>
      </w:tr>
      <w:tr w:rsidR="00AB5A75" w:rsidRPr="002C7D27" w14:paraId="17B8627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3927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B166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106 use mesz, prem</w:t>
            </w:r>
          </w:p>
        </w:tc>
      </w:tr>
      <w:tr w:rsidR="00AB5A75" w:rsidRPr="002C7D27" w14:paraId="2AABAAD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A5C2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17F1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diagnosis/ or exp health screening/ or screening/ or exp screening tests/</w:t>
            </w:r>
          </w:p>
        </w:tc>
      </w:tr>
      <w:tr w:rsidR="00AB5A75" w:rsidRPr="002C7D27" w14:paraId="0D2C6314"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C4CB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D1E4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108 use psyh</w:t>
            </w:r>
          </w:p>
        </w:tc>
      </w:tr>
      <w:tr w:rsidR="00AB5A75" w:rsidRPr="002C7D27" w14:paraId="635824A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E1B4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E8DC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(assess* or course or detect* or diagnos* or evaluat* or identif* or monitor* or predict* or prognos* or psychodiagnos* or recogni* or screen*).tw.</w:t>
            </w:r>
          </w:p>
        </w:tc>
      </w:tr>
      <w:tr w:rsidR="00AB5A75" w:rsidRPr="002C7D27" w14:paraId="61FCD5DE"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82FA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D9862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or/105,107,109-110</w:t>
            </w:r>
          </w:p>
        </w:tc>
      </w:tr>
      <w:tr w:rsidR="00AB5A75" w:rsidRPr="002C7D27" w14:paraId="68AB7A9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A592F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040E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103 and 111</w:t>
            </w:r>
          </w:p>
        </w:tc>
      </w:tr>
      <w:tr w:rsidR="00AB5A75" w:rsidRPr="002C7D27" w14:paraId="0B04BB6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8AD5C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376A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*clinical assessment tool/ or exp *diagnostic test/ or exp *psychologic test/ or *psychometry/ or *rating scale/ or *screening test/ or *summated rating scale/</w:t>
            </w:r>
          </w:p>
        </w:tc>
      </w:tr>
      <w:tr w:rsidR="00AB5A75" w:rsidRPr="002C7D27" w14:paraId="487FCD79"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9633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46D5A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113 use emez</w:t>
            </w:r>
          </w:p>
        </w:tc>
      </w:tr>
      <w:tr w:rsidR="00AB5A75" w:rsidRPr="002C7D27" w14:paraId="52D64DE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9FA78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8E6A1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diagnostic tests, routine/ or "predictive value of tests"/ or exp psychiatric status rating scales/ or exp psychological tests/</w:t>
            </w:r>
          </w:p>
        </w:tc>
      </w:tr>
      <w:tr w:rsidR="00AB5A75" w:rsidRPr="002C7D27" w14:paraId="616E2E7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779D1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D347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115 use mesz, prem</w:t>
            </w:r>
          </w:p>
        </w:tc>
      </w:tr>
      <w:tr w:rsidR="00AB5A75" w:rsidRPr="002C7D27" w14:paraId="6D8585A6"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F98E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D9EDD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inventories/ or performance tests/ or exp personality measures/ or exp preference measures/ or psychometrics/ or exp rating scales/ or exp reading measures/ or exp retention measures/ or exp screening tests/ or sociometric tests/ or "speech and hearing measures"/ or standardized tests/ or subtests/ or symptom checklists/ or exp testing/ or testing methods/ or exp test scores/ or verbal tests/</w:t>
            </w:r>
          </w:p>
        </w:tc>
      </w:tr>
      <w:tr w:rsidR="00AB5A75" w:rsidRPr="002C7D27" w14:paraId="1D34030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6534E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AA74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117 use psyh</w:t>
            </w:r>
          </w:p>
        </w:tc>
      </w:tr>
      <w:tr w:rsidR="00AB5A75" w:rsidRPr="002C7D27" w14:paraId="6BBC052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64DC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62E37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(casefind* or ((case or tool*) adj (find* or identif*))).tw.</w:t>
            </w:r>
          </w:p>
        </w:tc>
      </w:tr>
      <w:tr w:rsidR="00AB5A75" w:rsidRPr="002C7D27" w14:paraId="4200BBD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1E44E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45C0C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or/112,114,116,118-119</w:t>
            </w:r>
          </w:p>
        </w:tc>
      </w:tr>
      <w:tr w:rsidR="00AB5A75" w:rsidRPr="002C7D27" w14:paraId="2447BB28"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3276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7F244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"*area under the curve"/ or *predictive validity/ or *receiver operating characteristic/ or *reliability/ or "*sensitivity and specificity"/ or *test retest reliability/ or *validity/</w:t>
            </w:r>
          </w:p>
        </w:tc>
      </w:tr>
      <w:tr w:rsidR="00AB5A75" w:rsidRPr="002C7D27" w14:paraId="3008762C"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E3B94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47F1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121 use emez</w:t>
            </w:r>
          </w:p>
        </w:tc>
      </w:tr>
      <w:tr w:rsidR="00AB5A75" w:rsidRPr="002C7D27" w14:paraId="49B6C9F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AA32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4FF6A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"area under curve"/ or "predictive value of tests"/ or "reproducibility of results"/ or roc curve/ or "sensitivity and specificity"/ or validation studies/</w:t>
            </w:r>
          </w:p>
        </w:tc>
      </w:tr>
      <w:tr w:rsidR="00AB5A75" w:rsidRPr="002C7D27" w14:paraId="3E7B0D7D"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6E423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EF617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123 use mesz, prem</w:t>
            </w:r>
          </w:p>
        </w:tc>
      </w:tr>
      <w:tr w:rsidR="00AB5A75" w:rsidRPr="002C7D27" w14:paraId="40CBA263"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C1468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BBAC3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test reliability/ or test validity/</w:t>
            </w:r>
          </w:p>
        </w:tc>
      </w:tr>
      <w:tr w:rsidR="00AB5A75" w:rsidRPr="002C7D27" w14:paraId="11237AE5"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F217DF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EA49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125 use psyh</w:t>
            </w:r>
          </w:p>
        </w:tc>
      </w:tr>
      <w:tr w:rsidR="00AB5A75" w:rsidRPr="002C7D27" w14:paraId="5982857F"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2E5C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A2C59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(accurac* or accurat* or area under curve or auc value* or clinical utilit* or (likelihood adj3 ratio*) or (diagnostic adj2 odds ratio*) or ((pretest or pre test or posttest or post test) adj2 probabilit*) or (predict* adj3 value*) or receiver operating characteristic or (roc adj2 curv*) or reliabil* or sensititiv* or specificit* or valid*).tw.</w:t>
            </w:r>
          </w:p>
        </w:tc>
      </w:tr>
      <w:tr w:rsidR="00AB5A75" w:rsidRPr="002C7D27" w14:paraId="5FB06B12"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4844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8A53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or/122,124,126-127</w:t>
            </w:r>
          </w:p>
        </w:tc>
      </w:tr>
      <w:tr w:rsidR="00AB5A75" w:rsidRPr="002C7D27" w14:paraId="3F061867"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E087AE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65F3F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 xml:space="preserve">94 and 120 and 128 </w:t>
            </w:r>
          </w:p>
        </w:tc>
      </w:tr>
      <w:tr w:rsidR="00AB5A75" w:rsidRPr="002C7D27" w14:paraId="31A0B371" w14:textId="77777777" w:rsidTr="00AB5A75">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E2F6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16254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 xml:space="preserve">95 or 129 </w:t>
            </w:r>
          </w:p>
        </w:tc>
      </w:tr>
    </w:tbl>
    <w:p w14:paraId="7D10B4B0" w14:textId="77777777" w:rsidR="00AB5A75" w:rsidRPr="002C7D27" w:rsidRDefault="00AB5A75" w:rsidP="00AB5A75">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560"/>
        <w:gridCol w:w="7512"/>
      </w:tblGrid>
      <w:tr w:rsidR="00AB5A75" w:rsidRPr="002C7D27" w14:paraId="5567CAC8" w14:textId="77777777" w:rsidTr="00AB5A75">
        <w:trPr>
          <w:tblHeader/>
        </w:trPr>
        <w:tc>
          <w:tcPr>
            <w:tcW w:w="1560" w:type="dxa"/>
            <w:shd w:val="clear" w:color="auto" w:fill="69C3FF" w:themeFill="text2" w:themeFillTint="66"/>
            <w:vAlign w:val="bottom"/>
          </w:tcPr>
          <w:p w14:paraId="04F0BE73"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22C6F4A8"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45A49152" w14:textId="77777777" w:rsidR="00AB5A75" w:rsidRPr="002C7D27" w:rsidRDefault="00AB5A75" w:rsidP="00AB5A75">
            <w:pPr>
              <w:pStyle w:val="AppMinorSubHead"/>
              <w:rPr>
                <w:rFonts w:ascii="Arial" w:hAnsi="Arial" w:cs="Arial"/>
                <w:color w:val="000000" w:themeColor="text1"/>
                <w:sz w:val="22"/>
                <w:szCs w:val="22"/>
              </w:rPr>
            </w:pPr>
            <w:bookmarkStart w:id="11" w:name="_Toc444266623"/>
            <w:r w:rsidRPr="002C7D27">
              <w:rPr>
                <w:rFonts w:ascii="Arial" w:hAnsi="Arial" w:cs="Arial"/>
              </w:rPr>
              <w:t>Interventions to prevent mental health problems</w:t>
            </w:r>
            <w:bookmarkEnd w:id="11"/>
            <w:r w:rsidRPr="002C7D27">
              <w:rPr>
                <w:rFonts w:ascii="Arial" w:hAnsi="Arial" w:cs="Arial"/>
                <w:b w:val="0"/>
                <w:color w:val="000000" w:themeColor="text1"/>
                <w:sz w:val="22"/>
                <w:szCs w:val="22"/>
              </w:rPr>
              <w:br/>
            </w:r>
          </w:p>
        </w:tc>
      </w:tr>
      <w:tr w:rsidR="00AB5A75" w:rsidRPr="002C7D27" w14:paraId="1BA4A6EE"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09DB4C40" w14:textId="77777777" w:rsidR="00AB5A75" w:rsidRPr="002C7D27" w:rsidRDefault="00AB5A75" w:rsidP="00AB5A75">
            <w:pPr>
              <w:pStyle w:val="TableTextLeft"/>
              <w:rPr>
                <w:rFonts w:ascii="Arial" w:hAnsi="Arial" w:cs="Arial"/>
                <w:sz w:val="22"/>
              </w:rPr>
            </w:pPr>
            <w:r w:rsidRPr="002C7D27">
              <w:rPr>
                <w:rFonts w:ascii="Arial" w:hAnsi="Arial" w:cs="Arial"/>
                <w:b/>
                <w:sz w:val="22"/>
              </w:rPr>
              <w:t>Review question 2.1</w:t>
            </w:r>
          </w:p>
        </w:tc>
        <w:tc>
          <w:tcPr>
            <w:tcW w:w="7512" w:type="dxa"/>
            <w:shd w:val="clear" w:color="auto" w:fill="E6E6E6"/>
          </w:tcPr>
          <w:p w14:paraId="3D08F4D0"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psychological interventions aimed at preventing mental health problems produce benefits that outweigh possible harms when compared to an alternative approach?</w:t>
            </w:r>
          </w:p>
        </w:tc>
      </w:tr>
      <w:tr w:rsidR="00AB5A75" w:rsidRPr="002C7D27" w14:paraId="0BCBABED"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6A4CA5C"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2.2</w:t>
            </w:r>
          </w:p>
        </w:tc>
        <w:tc>
          <w:tcPr>
            <w:tcW w:w="7512" w:type="dxa"/>
            <w:shd w:val="clear" w:color="auto" w:fill="E6E6E6"/>
          </w:tcPr>
          <w:p w14:paraId="4AF3F35A"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social and physical environmental interventions aimed at preventing mental health problems produce benefits that outweigh possible harms when compared to an alternative approach? </w:t>
            </w:r>
          </w:p>
        </w:tc>
      </w:tr>
      <w:tr w:rsidR="00AB5A75" w:rsidRPr="002C7D27" w14:paraId="61617E35"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F8F499D"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2.3</w:t>
            </w:r>
          </w:p>
        </w:tc>
        <w:tc>
          <w:tcPr>
            <w:tcW w:w="7512" w:type="dxa"/>
            <w:shd w:val="clear" w:color="auto" w:fill="E6E6E6"/>
          </w:tcPr>
          <w:p w14:paraId="5707CD72"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personal and support strategies in community and residential settings which are aimed at preventing mental health problems produce benefits that outweigh possible harms when compared to an alternative approach? </w:t>
            </w:r>
          </w:p>
        </w:tc>
      </w:tr>
      <w:tr w:rsidR="00AB5A75" w:rsidRPr="002C7D27" w14:paraId="1671D86F"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4339164"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2.4</w:t>
            </w:r>
          </w:p>
        </w:tc>
        <w:tc>
          <w:tcPr>
            <w:tcW w:w="7512" w:type="dxa"/>
            <w:shd w:val="clear" w:color="auto" w:fill="E6E6E6"/>
          </w:tcPr>
          <w:p w14:paraId="795D96DF"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pharmacological interventions aimed at preventing mental health problems produce benefits that outweigh possible harms when compared to an alternative approach? </w:t>
            </w:r>
          </w:p>
        </w:tc>
      </w:tr>
      <w:tr w:rsidR="00AB5A75" w:rsidRPr="002C7D27" w14:paraId="1C6EFE26"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888D1B3"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2.5</w:t>
            </w:r>
          </w:p>
        </w:tc>
        <w:tc>
          <w:tcPr>
            <w:tcW w:w="7512" w:type="dxa"/>
            <w:shd w:val="clear" w:color="auto" w:fill="E6E6E6"/>
          </w:tcPr>
          <w:p w14:paraId="23E17C6C"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dietary interventions aimed at preventing mental health problems produce benefits that outweigh possible harms when compared to an alternative approach?</w:t>
            </w:r>
          </w:p>
        </w:tc>
      </w:tr>
      <w:tr w:rsidR="00AB5A75" w:rsidRPr="002C7D27" w14:paraId="7E409EEC"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918B325"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2.6</w:t>
            </w:r>
          </w:p>
        </w:tc>
        <w:tc>
          <w:tcPr>
            <w:tcW w:w="7512" w:type="dxa"/>
            <w:shd w:val="clear" w:color="auto" w:fill="E6E6E6"/>
          </w:tcPr>
          <w:p w14:paraId="739D8D3F"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other multidisciplinary therapies aimed at preventing mental health problems produce benefits that outweigh possible harms when compared to an alternative approach?</w:t>
            </w:r>
          </w:p>
        </w:tc>
      </w:tr>
      <w:tr w:rsidR="00AB5A75" w:rsidRPr="002C7D27" w14:paraId="086C8B7E"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01DB973"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2.7</w:t>
            </w:r>
          </w:p>
        </w:tc>
        <w:tc>
          <w:tcPr>
            <w:tcW w:w="7512" w:type="dxa"/>
            <w:shd w:val="clear" w:color="auto" w:fill="E6E6E6"/>
          </w:tcPr>
          <w:p w14:paraId="5F60320A"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combined interventions aimed at preventing mental health problems produce benefits that outweigh possible harms when compared to an alternative approach? </w:t>
            </w:r>
          </w:p>
        </w:tc>
      </w:tr>
      <w:tr w:rsidR="00AB5A75" w:rsidRPr="002C7D27" w14:paraId="30A2DAA9"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7301CCA"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2.8</w:t>
            </w:r>
          </w:p>
        </w:tc>
        <w:tc>
          <w:tcPr>
            <w:tcW w:w="7512" w:type="dxa"/>
            <w:shd w:val="clear" w:color="auto" w:fill="E6E6E6"/>
          </w:tcPr>
          <w:p w14:paraId="1BCD5E2E"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occupational interventions aimed at preventing mental health problems produce benefits that outweigh possible harms when compared to an alternative approach? </w:t>
            </w:r>
          </w:p>
        </w:tc>
      </w:tr>
      <w:tr w:rsidR="00AB5A75" w:rsidRPr="002C7D27" w14:paraId="54C77FAA"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2AB57F6"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2.9</w:t>
            </w:r>
          </w:p>
        </w:tc>
        <w:tc>
          <w:tcPr>
            <w:tcW w:w="7512" w:type="dxa"/>
            <w:shd w:val="clear" w:color="auto" w:fill="E6E6E6"/>
          </w:tcPr>
          <w:p w14:paraId="325A7F04"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community interventions (for example, to reduce stigma or hate crimes) aimed at preventing mental health problems produce benefits that outweigh possible harms when compared to an alternative approach?</w:t>
            </w:r>
          </w:p>
        </w:tc>
      </w:tr>
      <w:tr w:rsidR="00AB5A75" w:rsidRPr="002C7D27" w14:paraId="6B4825D4"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047973FA"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2.10</w:t>
            </w:r>
          </w:p>
        </w:tc>
        <w:tc>
          <w:tcPr>
            <w:tcW w:w="7512" w:type="dxa"/>
            <w:shd w:val="clear" w:color="auto" w:fill="E6E6E6"/>
          </w:tcPr>
          <w:p w14:paraId="426301C8"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does psychoeducation aimed at preventing mental health problems produce benefits that outweigh possible harms when compared to an alternative approach? </w:t>
            </w:r>
          </w:p>
        </w:tc>
      </w:tr>
      <w:tr w:rsidR="00AB5A75" w:rsidRPr="002C7D27" w14:paraId="43ECD6CB"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9E01D7E"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2.11</w:t>
            </w:r>
          </w:p>
        </w:tc>
        <w:tc>
          <w:tcPr>
            <w:tcW w:w="7512" w:type="dxa"/>
            <w:shd w:val="clear" w:color="auto" w:fill="E6E6E6"/>
          </w:tcPr>
          <w:p w14:paraId="35D83EC5"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annual health checks aimed at preventing mental health problems produce benefits that outweigh possible harms when compared to an alternative approach?</w:t>
            </w:r>
          </w:p>
        </w:tc>
      </w:tr>
      <w:tr w:rsidR="00AB5A75" w:rsidRPr="002C7D27" w14:paraId="2E9DDF3E"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FF911AB"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2.12</w:t>
            </w:r>
          </w:p>
        </w:tc>
        <w:tc>
          <w:tcPr>
            <w:tcW w:w="7512" w:type="dxa"/>
            <w:shd w:val="clear" w:color="auto" w:fill="E6E6E6"/>
          </w:tcPr>
          <w:p w14:paraId="4127CADA" w14:textId="29784252"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does family carer or staff training aimed at preventing mental health problems produce benefits that outweigh possible harms when compared to an alternative approach?</w:t>
            </w:r>
            <w:r w:rsidR="00C108D5">
              <w:rPr>
                <w:rFonts w:ascii="Arial" w:hAnsi="Arial" w:cs="Arial"/>
                <w:sz w:val="22"/>
              </w:rPr>
              <w:t xml:space="preserve"> </w:t>
            </w:r>
          </w:p>
        </w:tc>
      </w:tr>
      <w:tr w:rsidR="00AB5A75" w:rsidRPr="002C7D27" w14:paraId="1D2C31C4"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98A2363"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2.13</w:t>
            </w:r>
          </w:p>
        </w:tc>
        <w:tc>
          <w:tcPr>
            <w:tcW w:w="7512" w:type="dxa"/>
            <w:shd w:val="clear" w:color="auto" w:fill="E6E6E6"/>
          </w:tcPr>
          <w:p w14:paraId="437C9350"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exercise interventions aimed at preventing mental health problems produce benefits that outweigh possible harms when compared to an alternative approach?</w:t>
            </w:r>
          </w:p>
        </w:tc>
      </w:tr>
      <w:tr w:rsidR="00AB5A75" w:rsidRPr="002C7D27" w14:paraId="64F27F82" w14:textId="77777777" w:rsidTr="00AB5A75">
        <w:trPr>
          <w:tblHeader/>
        </w:trPr>
        <w:tc>
          <w:tcPr>
            <w:tcW w:w="1560" w:type="dxa"/>
            <w:shd w:val="clear" w:color="auto" w:fill="69C3FF" w:themeFill="text2" w:themeFillTint="66"/>
            <w:vAlign w:val="bottom"/>
          </w:tcPr>
          <w:p w14:paraId="437DED8A"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510EAFF5"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3B812844" w14:textId="77777777" w:rsidR="00AB5A75" w:rsidRPr="002C7D27" w:rsidRDefault="00AB5A75" w:rsidP="00AB5A75">
            <w:pPr>
              <w:pStyle w:val="AppMinorSubHead"/>
              <w:rPr>
                <w:rFonts w:ascii="Arial" w:hAnsi="Arial" w:cs="Arial"/>
                <w:color w:val="000000" w:themeColor="text1"/>
                <w:sz w:val="22"/>
                <w:szCs w:val="22"/>
              </w:rPr>
            </w:pPr>
            <w:bookmarkStart w:id="12" w:name="_Toc408411040"/>
            <w:bookmarkStart w:id="13" w:name="_Toc430790446"/>
            <w:bookmarkStart w:id="14" w:name="_Toc444266624"/>
            <w:r w:rsidRPr="002C7D27">
              <w:rPr>
                <w:rFonts w:ascii="Arial" w:hAnsi="Arial" w:cs="Arial"/>
              </w:rPr>
              <w:t>Interventions to treat and manage mental health problems</w:t>
            </w:r>
            <w:bookmarkEnd w:id="12"/>
            <w:bookmarkEnd w:id="14"/>
            <w:r w:rsidRPr="002C7D27">
              <w:rPr>
                <w:rFonts w:ascii="Arial" w:hAnsi="Arial" w:cs="Arial"/>
              </w:rPr>
              <w:t xml:space="preserve"> </w:t>
            </w:r>
            <w:bookmarkEnd w:id="13"/>
            <w:r w:rsidRPr="002C7D27">
              <w:rPr>
                <w:rFonts w:ascii="Arial" w:hAnsi="Arial" w:cs="Arial"/>
                <w:b w:val="0"/>
                <w:color w:val="000000" w:themeColor="text1"/>
                <w:sz w:val="22"/>
                <w:szCs w:val="22"/>
              </w:rPr>
              <w:br/>
            </w:r>
          </w:p>
        </w:tc>
      </w:tr>
      <w:tr w:rsidR="00AB5A75" w:rsidRPr="002C7D27" w14:paraId="58401CD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6129104"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3.1</w:t>
            </w:r>
          </w:p>
        </w:tc>
        <w:tc>
          <w:tcPr>
            <w:tcW w:w="7512" w:type="dxa"/>
            <w:shd w:val="clear" w:color="auto" w:fill="E6E6E6"/>
          </w:tcPr>
          <w:p w14:paraId="51522AC8"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psychological interventions aimed at treating and managing mental health problems produce benefits that outweigh possible harms when compared to an alternative approach? </w:t>
            </w:r>
          </w:p>
        </w:tc>
      </w:tr>
      <w:tr w:rsidR="00AB5A75" w:rsidRPr="002C7D27" w14:paraId="6634A096"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E9E2F74"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3.2</w:t>
            </w:r>
          </w:p>
        </w:tc>
        <w:tc>
          <w:tcPr>
            <w:tcW w:w="7512" w:type="dxa"/>
            <w:shd w:val="clear" w:color="auto" w:fill="E6E6E6"/>
          </w:tcPr>
          <w:p w14:paraId="058F5175"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social and physical environmental interventions aimed at treating and managing mental health problems produce benefits that outweigh possible harms when compared to an alternative approach? </w:t>
            </w:r>
          </w:p>
        </w:tc>
      </w:tr>
      <w:tr w:rsidR="00AB5A75" w:rsidRPr="002C7D27" w14:paraId="12B689CC"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0C018558"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3.3</w:t>
            </w:r>
          </w:p>
        </w:tc>
        <w:tc>
          <w:tcPr>
            <w:tcW w:w="7512" w:type="dxa"/>
            <w:shd w:val="clear" w:color="auto" w:fill="E6E6E6"/>
          </w:tcPr>
          <w:p w14:paraId="31653532" w14:textId="40152F68"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personal and support strategies in community and residential settings which are aimed at treating and managing mental health problems produce benefits that outweigh possible harms when compared to an alternative approach?</w:t>
            </w:r>
            <w:r w:rsidR="00C108D5">
              <w:rPr>
                <w:rFonts w:ascii="Arial" w:hAnsi="Arial" w:cs="Arial"/>
                <w:sz w:val="22"/>
              </w:rPr>
              <w:t xml:space="preserve"> </w:t>
            </w:r>
          </w:p>
        </w:tc>
      </w:tr>
      <w:tr w:rsidR="00AB5A75" w:rsidRPr="002C7D27" w14:paraId="6596679B"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FD10749"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3.4</w:t>
            </w:r>
          </w:p>
        </w:tc>
        <w:tc>
          <w:tcPr>
            <w:tcW w:w="7512" w:type="dxa"/>
            <w:shd w:val="clear" w:color="auto" w:fill="E6E6E6"/>
          </w:tcPr>
          <w:p w14:paraId="111173DC"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pharmacological interventions aimed at treating and managing mental health problems produce benefits that outweigh possible harms when compared to an alternative approach?</w:t>
            </w:r>
          </w:p>
        </w:tc>
      </w:tr>
      <w:tr w:rsidR="00AB5A75" w:rsidRPr="002C7D27" w14:paraId="12A20A66"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56119759"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3.5</w:t>
            </w:r>
          </w:p>
        </w:tc>
        <w:tc>
          <w:tcPr>
            <w:tcW w:w="7512" w:type="dxa"/>
            <w:shd w:val="clear" w:color="auto" w:fill="E6E6E6"/>
          </w:tcPr>
          <w:p w14:paraId="7BE81CB3"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dietary interventions aimed at treating and managing mental health problems produce benefits that outweigh possible harms when compared to an alternative approach?</w:t>
            </w:r>
          </w:p>
        </w:tc>
      </w:tr>
      <w:tr w:rsidR="00AB5A75" w:rsidRPr="002C7D27" w14:paraId="4FC8FE1D"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D7598D5"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3.6</w:t>
            </w:r>
          </w:p>
        </w:tc>
        <w:tc>
          <w:tcPr>
            <w:tcW w:w="7512" w:type="dxa"/>
            <w:shd w:val="clear" w:color="auto" w:fill="E6E6E6"/>
          </w:tcPr>
          <w:p w14:paraId="537522E8"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other multidisciplinary therapies aimed at treating and managing mental health problems produce benefits that outweigh possible harms when compared to an alternative approach? </w:t>
            </w:r>
          </w:p>
        </w:tc>
      </w:tr>
      <w:tr w:rsidR="00AB5A75" w:rsidRPr="002C7D27" w14:paraId="64585C8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CC98496"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3.7</w:t>
            </w:r>
          </w:p>
        </w:tc>
        <w:tc>
          <w:tcPr>
            <w:tcW w:w="7512" w:type="dxa"/>
            <w:shd w:val="clear" w:color="auto" w:fill="E6E6E6"/>
          </w:tcPr>
          <w:p w14:paraId="09F05778"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combined interventions aimed at treating and managing mental health problems produce benefits that outweigh possible harms when compared to an alternative approach?</w:t>
            </w:r>
          </w:p>
        </w:tc>
      </w:tr>
      <w:tr w:rsidR="00AB5A75" w:rsidRPr="002C7D27" w14:paraId="55EFCFD5"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CE18666"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3.8</w:t>
            </w:r>
          </w:p>
        </w:tc>
        <w:tc>
          <w:tcPr>
            <w:tcW w:w="7512" w:type="dxa"/>
            <w:shd w:val="clear" w:color="auto" w:fill="E6E6E6"/>
          </w:tcPr>
          <w:p w14:paraId="62EDC01C"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occupational interventions aimed at treating and managing mental health problems produce benefits that outweigh possible harms when compared to an alternative approach?</w:t>
            </w:r>
          </w:p>
        </w:tc>
      </w:tr>
      <w:tr w:rsidR="00AB5A75" w:rsidRPr="002C7D27" w14:paraId="4DEB8A0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C04FA2A"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3.9</w:t>
            </w:r>
          </w:p>
        </w:tc>
        <w:tc>
          <w:tcPr>
            <w:tcW w:w="7512" w:type="dxa"/>
            <w:shd w:val="clear" w:color="auto" w:fill="E6E6E6"/>
          </w:tcPr>
          <w:p w14:paraId="15FE0AA8"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community interventions (for example, to reduce stigma or hate crimes) aimed at treating and managing mental health problems produce benefits that outweigh possible harms when compared to an alternative approach? </w:t>
            </w:r>
          </w:p>
        </w:tc>
      </w:tr>
      <w:tr w:rsidR="00AB5A75" w:rsidRPr="002C7D27" w14:paraId="573049BB"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019F9F7" w14:textId="77777777" w:rsidR="00AB5A75" w:rsidRPr="002C7D27" w:rsidRDefault="00AB5A75" w:rsidP="00AB5A75">
            <w:pPr>
              <w:pStyle w:val="TableTextLeft"/>
              <w:rPr>
                <w:rFonts w:ascii="Arial" w:hAnsi="Arial" w:cs="Arial"/>
                <w:b/>
                <w:sz w:val="22"/>
              </w:rPr>
            </w:pPr>
            <w:r w:rsidRPr="002C7D27">
              <w:rPr>
                <w:rFonts w:ascii="Arial" w:hAnsi="Arial" w:cs="Arial"/>
                <w:b/>
                <w:sz w:val="22"/>
              </w:rPr>
              <w:t xml:space="preserve">Review question </w:t>
            </w:r>
          </w:p>
          <w:p w14:paraId="5F975C02" w14:textId="77777777" w:rsidR="00AB5A75" w:rsidRPr="002C7D27" w:rsidRDefault="00AB5A75" w:rsidP="00AB5A75">
            <w:pPr>
              <w:pStyle w:val="TableTextLeft"/>
              <w:rPr>
                <w:rFonts w:ascii="Arial" w:hAnsi="Arial" w:cs="Arial"/>
                <w:b/>
                <w:sz w:val="22"/>
              </w:rPr>
            </w:pPr>
            <w:r w:rsidRPr="002C7D27">
              <w:rPr>
                <w:rFonts w:ascii="Arial" w:hAnsi="Arial" w:cs="Arial"/>
                <w:b/>
                <w:sz w:val="22"/>
              </w:rPr>
              <w:t>3.10</w:t>
            </w:r>
          </w:p>
        </w:tc>
        <w:tc>
          <w:tcPr>
            <w:tcW w:w="7512" w:type="dxa"/>
            <w:shd w:val="clear" w:color="auto" w:fill="E6E6E6"/>
          </w:tcPr>
          <w:p w14:paraId="4CB1AC6A"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does psychoeducation aimed at treating and managing mental health problems produce benefits that outweigh possible harms when compared to an alternative approach?</w:t>
            </w:r>
          </w:p>
        </w:tc>
      </w:tr>
      <w:tr w:rsidR="00AB5A75" w:rsidRPr="002C7D27" w14:paraId="50A78C74"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28961FF"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3.11</w:t>
            </w:r>
          </w:p>
        </w:tc>
        <w:tc>
          <w:tcPr>
            <w:tcW w:w="7512" w:type="dxa"/>
            <w:shd w:val="clear" w:color="auto" w:fill="E6E6E6"/>
          </w:tcPr>
          <w:p w14:paraId="1B817664"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exercise interventions aimed at treating and managing mental health problems produce benefits that outweigh possible harms when compared to an alternative approach?</w:t>
            </w:r>
          </w:p>
        </w:tc>
      </w:tr>
      <w:tr w:rsidR="00AB5A75" w:rsidRPr="002C7D27" w14:paraId="5C9DD162" w14:textId="77777777" w:rsidTr="00AB5A75">
        <w:trPr>
          <w:tblHeader/>
        </w:trPr>
        <w:tc>
          <w:tcPr>
            <w:tcW w:w="1560" w:type="dxa"/>
            <w:shd w:val="clear" w:color="auto" w:fill="69C3FF" w:themeFill="text2" w:themeFillTint="66"/>
            <w:vAlign w:val="bottom"/>
          </w:tcPr>
          <w:p w14:paraId="46C42BD6"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6ED28795"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1DA84CFA" w14:textId="77777777" w:rsidR="00AB5A75" w:rsidRPr="002C7D27" w:rsidRDefault="00AB5A75" w:rsidP="00AB5A75">
            <w:pPr>
              <w:pStyle w:val="AppMinorSubHead"/>
              <w:rPr>
                <w:rFonts w:ascii="Arial" w:hAnsi="Arial" w:cs="Arial"/>
                <w:color w:val="000000" w:themeColor="text1"/>
                <w:sz w:val="22"/>
                <w:szCs w:val="22"/>
              </w:rPr>
            </w:pPr>
            <w:bookmarkStart w:id="15" w:name="_Toc418773715"/>
            <w:bookmarkStart w:id="16" w:name="_Toc430790447"/>
            <w:bookmarkStart w:id="17" w:name="_Toc444266625"/>
            <w:r w:rsidRPr="002C7D27">
              <w:rPr>
                <w:rFonts w:ascii="Arial" w:hAnsi="Arial" w:cs="Arial"/>
              </w:rPr>
              <w:t>Approaches for service access, coordination and communication, and engagement and empowerment</w:t>
            </w:r>
            <w:bookmarkEnd w:id="17"/>
            <w:r w:rsidRPr="002C7D27">
              <w:rPr>
                <w:rFonts w:ascii="Arial" w:hAnsi="Arial" w:cs="Arial"/>
              </w:rPr>
              <w:t xml:space="preserve"> </w:t>
            </w:r>
            <w:bookmarkEnd w:id="15"/>
            <w:bookmarkEnd w:id="16"/>
            <w:r w:rsidRPr="002C7D27">
              <w:rPr>
                <w:rFonts w:ascii="Arial" w:hAnsi="Arial" w:cs="Arial"/>
                <w:b w:val="0"/>
                <w:color w:val="000000" w:themeColor="text1"/>
                <w:sz w:val="22"/>
                <w:szCs w:val="22"/>
              </w:rPr>
              <w:br/>
            </w:r>
          </w:p>
        </w:tc>
      </w:tr>
      <w:tr w:rsidR="00AB5A75" w:rsidRPr="002C7D27" w14:paraId="50EFD918"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D769024"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4.1</w:t>
            </w:r>
          </w:p>
        </w:tc>
        <w:tc>
          <w:tcPr>
            <w:tcW w:w="7512" w:type="dxa"/>
            <w:shd w:val="clear" w:color="auto" w:fill="E6E6E6"/>
          </w:tcPr>
          <w:p w14:paraId="3884925D"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interventions aimed at improving accessibility of services (e.g., by removing barriers) produce benefits that outweigh possible harms when compared to an alternative approach?</w:t>
            </w:r>
          </w:p>
        </w:tc>
      </w:tr>
      <w:tr w:rsidR="00AB5A75" w:rsidRPr="002C7D27" w14:paraId="25D43C87"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C68495C"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4.3</w:t>
            </w:r>
          </w:p>
        </w:tc>
        <w:tc>
          <w:tcPr>
            <w:tcW w:w="7512" w:type="dxa"/>
            <w:shd w:val="clear" w:color="auto" w:fill="E6E6E6"/>
          </w:tcPr>
          <w:p w14:paraId="67D30784" w14:textId="77777777" w:rsidR="00AB5A75" w:rsidRPr="002C7D27" w:rsidRDefault="00AB5A75" w:rsidP="00AB5A75">
            <w:pPr>
              <w:rPr>
                <w:rFonts w:ascii="Arial" w:hAnsi="Arial" w:cs="Arial"/>
              </w:rPr>
            </w:pPr>
            <w:r w:rsidRPr="002C7D27">
              <w:rPr>
                <w:rFonts w:ascii="Arial" w:hAnsi="Arial" w:cs="Arial"/>
              </w:rPr>
              <w:t>What is the best approach with regard to the coordination and communication with key persons and services in the life of the person with learning disabilities and mental health problems?</w:t>
            </w:r>
          </w:p>
        </w:tc>
      </w:tr>
      <w:tr w:rsidR="00AB5A75" w:rsidRPr="002C7D27" w14:paraId="7A3B7E25"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5A22DE42"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4.4</w:t>
            </w:r>
          </w:p>
        </w:tc>
        <w:tc>
          <w:tcPr>
            <w:tcW w:w="7512" w:type="dxa"/>
            <w:shd w:val="clear" w:color="auto" w:fill="E6E6E6"/>
          </w:tcPr>
          <w:p w14:paraId="06B5744E" w14:textId="77777777" w:rsidR="00AB5A75" w:rsidRPr="002C7D27" w:rsidRDefault="00AB5A75" w:rsidP="00AB5A75">
            <w:pPr>
              <w:rPr>
                <w:rFonts w:ascii="Arial" w:hAnsi="Arial" w:cs="Arial"/>
              </w:rPr>
            </w:pPr>
            <w:r w:rsidRPr="002C7D27">
              <w:rPr>
                <w:rFonts w:ascii="Arial" w:hAnsi="Arial" w:cs="Arial"/>
              </w:rPr>
              <w:t>What are the most appropriate strategies to engaging the family and staff/advocate of people with learning disabilities in the design, implementation and monitoring of interventions for that person’s mental health problems?</w:t>
            </w:r>
          </w:p>
        </w:tc>
      </w:tr>
      <w:tr w:rsidR="00AB5A75" w:rsidRPr="002C7D27" w14:paraId="426FD86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576338EB"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4.5</w:t>
            </w:r>
          </w:p>
        </w:tc>
        <w:tc>
          <w:tcPr>
            <w:tcW w:w="7512" w:type="dxa"/>
            <w:shd w:val="clear" w:color="auto" w:fill="E6E6E6"/>
          </w:tcPr>
          <w:p w14:paraId="148B635E" w14:textId="77777777" w:rsidR="00AB5A75" w:rsidRPr="002C7D27" w:rsidRDefault="00AB5A75" w:rsidP="00AB5A75">
            <w:pPr>
              <w:rPr>
                <w:rFonts w:ascii="Arial" w:hAnsi="Arial" w:cs="Arial"/>
              </w:rPr>
            </w:pPr>
            <w:r w:rsidRPr="002C7D27">
              <w:rPr>
                <w:rFonts w:ascii="Arial" w:hAnsi="Arial" w:cs="Arial"/>
              </w:rPr>
              <w:t>What are the most appropriate strategies to engage and empower service users with learning disabilities in the design, implementation and monitoring of interventions for that person’s mental health problems?</w:t>
            </w:r>
          </w:p>
        </w:tc>
      </w:tr>
      <w:tr w:rsidR="00AB5A75" w:rsidRPr="002C7D27" w14:paraId="6D3BA14B" w14:textId="77777777" w:rsidTr="00AB5A75">
        <w:trPr>
          <w:tblHeader/>
        </w:trPr>
        <w:tc>
          <w:tcPr>
            <w:tcW w:w="1560" w:type="dxa"/>
            <w:shd w:val="clear" w:color="auto" w:fill="69C3FF" w:themeFill="text2" w:themeFillTint="66"/>
            <w:vAlign w:val="bottom"/>
          </w:tcPr>
          <w:p w14:paraId="57CCC2CD"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655A09D6"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4A384F00" w14:textId="77777777" w:rsidR="00AB5A75" w:rsidRPr="002C7D27" w:rsidRDefault="00AB5A75" w:rsidP="00AB5A75">
            <w:pPr>
              <w:pStyle w:val="AppMinorSubHead"/>
              <w:rPr>
                <w:rFonts w:ascii="Arial" w:hAnsi="Arial" w:cs="Arial"/>
                <w:color w:val="000000" w:themeColor="text1"/>
                <w:sz w:val="22"/>
                <w:szCs w:val="22"/>
              </w:rPr>
            </w:pPr>
            <w:bookmarkStart w:id="18" w:name="_Toc418773716"/>
            <w:bookmarkStart w:id="19" w:name="_Toc430790448"/>
            <w:bookmarkStart w:id="20" w:name="_Toc444266626"/>
            <w:r w:rsidRPr="002C7D27">
              <w:rPr>
                <w:rFonts w:ascii="Arial" w:hAnsi="Arial" w:cs="Arial"/>
              </w:rPr>
              <w:t>Models for transition between services</w:t>
            </w:r>
            <w:bookmarkEnd w:id="20"/>
            <w:r w:rsidRPr="002C7D27">
              <w:rPr>
                <w:rFonts w:ascii="Arial" w:hAnsi="Arial" w:cs="Arial"/>
              </w:rPr>
              <w:t xml:space="preserve"> </w:t>
            </w:r>
            <w:bookmarkEnd w:id="18"/>
            <w:bookmarkEnd w:id="19"/>
            <w:r w:rsidRPr="002C7D27">
              <w:rPr>
                <w:rFonts w:ascii="Arial" w:hAnsi="Arial" w:cs="Arial"/>
                <w:b w:val="0"/>
                <w:color w:val="000000" w:themeColor="text1"/>
                <w:sz w:val="22"/>
                <w:szCs w:val="22"/>
              </w:rPr>
              <w:br/>
            </w:r>
          </w:p>
        </w:tc>
      </w:tr>
      <w:tr w:rsidR="00AB5A75" w:rsidRPr="002C7D27" w14:paraId="2BF85B07"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3A7A279"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4.2</w:t>
            </w:r>
          </w:p>
        </w:tc>
        <w:tc>
          <w:tcPr>
            <w:tcW w:w="7512" w:type="dxa"/>
            <w:shd w:val="clear" w:color="auto" w:fill="E6E6E6"/>
          </w:tcPr>
          <w:p w14:paraId="7110C8E8" w14:textId="77777777" w:rsidR="00AB5A75" w:rsidRPr="002C7D27" w:rsidRDefault="00AB5A75" w:rsidP="00AB5A75">
            <w:pPr>
              <w:rPr>
                <w:rFonts w:ascii="Arial" w:hAnsi="Arial" w:cs="Arial"/>
              </w:rPr>
            </w:pPr>
            <w:r w:rsidRPr="002C7D27">
              <w:rPr>
                <w:rFonts w:ascii="Arial" w:hAnsi="Arial" w:cs="Arial"/>
              </w:rPr>
              <w:t xml:space="preserve">In people (children, young people and adults) with learning disabilities and mental health problems, what are the effective models or support for transition between services (for example, young person to adult, adult to older adult, </w:t>
            </w:r>
            <w:r w:rsidRPr="00236A0A">
              <w:rPr>
                <w:rFonts w:ascii="Arial" w:hAnsi="Arial" w:cs="Arial"/>
              </w:rPr>
              <w:t>NHS</w:t>
            </w:r>
            <w:r w:rsidRPr="002C7D27">
              <w:rPr>
                <w:rFonts w:ascii="Arial" w:hAnsi="Arial" w:cs="Arial"/>
              </w:rPr>
              <w:t xml:space="preserve"> to social care/residential)?</w:t>
            </w:r>
          </w:p>
        </w:tc>
      </w:tr>
      <w:tr w:rsidR="00AB5A75" w:rsidRPr="002C7D27" w14:paraId="65851F1A" w14:textId="77777777" w:rsidTr="00AB5A75">
        <w:trPr>
          <w:tblHeader/>
        </w:trPr>
        <w:tc>
          <w:tcPr>
            <w:tcW w:w="1560" w:type="dxa"/>
            <w:shd w:val="clear" w:color="auto" w:fill="69C3FF" w:themeFill="text2" w:themeFillTint="66"/>
            <w:vAlign w:val="bottom"/>
          </w:tcPr>
          <w:p w14:paraId="71C8E100"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426CA573"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5D140EB5" w14:textId="77777777" w:rsidR="00AB5A75" w:rsidRPr="002C7D27" w:rsidRDefault="00AB5A75" w:rsidP="00AB5A75">
            <w:pPr>
              <w:pStyle w:val="AppMinorSubHead"/>
              <w:rPr>
                <w:rFonts w:ascii="Arial" w:hAnsi="Arial" w:cs="Arial"/>
                <w:color w:val="000000" w:themeColor="text1"/>
                <w:sz w:val="22"/>
                <w:szCs w:val="22"/>
              </w:rPr>
            </w:pPr>
            <w:bookmarkStart w:id="21" w:name="_Toc418773717"/>
            <w:bookmarkStart w:id="22" w:name="_Toc430790449"/>
            <w:bookmarkStart w:id="23" w:name="_Toc444266627"/>
            <w:r w:rsidRPr="002C7D27">
              <w:rPr>
                <w:rFonts w:ascii="Arial" w:hAnsi="Arial" w:cs="Arial"/>
              </w:rPr>
              <w:t>Service structures, training and supervision to support practitioners in delivery effective interventions</w:t>
            </w:r>
            <w:bookmarkEnd w:id="23"/>
            <w:r w:rsidRPr="002C7D27">
              <w:rPr>
                <w:rFonts w:ascii="Arial" w:hAnsi="Arial" w:cs="Arial"/>
              </w:rPr>
              <w:t xml:space="preserve"> </w:t>
            </w:r>
            <w:bookmarkEnd w:id="21"/>
            <w:bookmarkEnd w:id="22"/>
            <w:r w:rsidRPr="002C7D27">
              <w:rPr>
                <w:rFonts w:ascii="Arial" w:hAnsi="Arial" w:cs="Arial"/>
                <w:b w:val="0"/>
                <w:color w:val="000000" w:themeColor="text1"/>
                <w:sz w:val="22"/>
                <w:szCs w:val="22"/>
              </w:rPr>
              <w:br/>
            </w:r>
          </w:p>
        </w:tc>
      </w:tr>
      <w:tr w:rsidR="00AB5A75" w:rsidRPr="002C7D27" w14:paraId="6AF2238A"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3F07111F"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4.6</w:t>
            </w:r>
          </w:p>
        </w:tc>
        <w:tc>
          <w:tcPr>
            <w:tcW w:w="7512" w:type="dxa"/>
            <w:shd w:val="clear" w:color="auto" w:fill="E6E6E6"/>
          </w:tcPr>
          <w:p w14:paraId="0D28A297" w14:textId="77777777" w:rsidR="00AB5A75" w:rsidRPr="002C7D27" w:rsidRDefault="00AB5A75" w:rsidP="00AB5A75">
            <w:pPr>
              <w:rPr>
                <w:rFonts w:ascii="Arial" w:hAnsi="Arial" w:cs="Arial"/>
              </w:rPr>
            </w:pPr>
            <w:r w:rsidRPr="002C7D27">
              <w:rPr>
                <w:rFonts w:ascii="Arial" w:hAnsi="Arial" w:cs="Arial"/>
              </w:rPr>
              <w:t>What are the most appropriate service structures, training and supervision to support practitioners in the effective delivery of interventions for people (children, young people and adults) with learning disabilities and mental health problems?</w:t>
            </w:r>
          </w:p>
        </w:tc>
      </w:tr>
      <w:tr w:rsidR="00AB5A75" w:rsidRPr="002C7D27" w14:paraId="6FE403BC" w14:textId="77777777" w:rsidTr="00AB5A75">
        <w:trPr>
          <w:tblHeader/>
        </w:trPr>
        <w:tc>
          <w:tcPr>
            <w:tcW w:w="1560" w:type="dxa"/>
            <w:shd w:val="clear" w:color="auto" w:fill="69C3FF" w:themeFill="text2" w:themeFillTint="66"/>
            <w:vAlign w:val="bottom"/>
          </w:tcPr>
          <w:p w14:paraId="664A572C"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4CFF1E82"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72422DCD" w14:textId="77777777" w:rsidR="00AB5A75" w:rsidRPr="002C7D27" w:rsidRDefault="00AB5A75" w:rsidP="00AB5A75">
            <w:pPr>
              <w:pStyle w:val="AppMinorSubHead"/>
              <w:rPr>
                <w:rFonts w:ascii="Arial" w:hAnsi="Arial" w:cs="Arial"/>
                <w:color w:val="000000" w:themeColor="text1"/>
                <w:sz w:val="22"/>
                <w:szCs w:val="22"/>
              </w:rPr>
            </w:pPr>
            <w:bookmarkStart w:id="24" w:name="_Toc406423221"/>
            <w:bookmarkStart w:id="25" w:name="_Toc418773718"/>
            <w:bookmarkStart w:id="26" w:name="_Toc430790450"/>
            <w:bookmarkStart w:id="27" w:name="_Toc444266628"/>
            <w:r w:rsidRPr="002C7D27">
              <w:rPr>
                <w:rFonts w:ascii="Arial" w:hAnsi="Arial" w:cs="Arial"/>
              </w:rPr>
              <w:t>Interventions, training, support to improve health and wellbeing of family carers and staff</w:t>
            </w:r>
            <w:bookmarkEnd w:id="27"/>
            <w:r w:rsidRPr="002C7D27">
              <w:rPr>
                <w:rFonts w:ascii="Arial" w:hAnsi="Arial" w:cs="Arial"/>
              </w:rPr>
              <w:t xml:space="preserve"> </w:t>
            </w:r>
            <w:bookmarkEnd w:id="24"/>
            <w:bookmarkEnd w:id="25"/>
            <w:bookmarkEnd w:id="26"/>
            <w:r w:rsidRPr="002C7D27">
              <w:rPr>
                <w:rFonts w:ascii="Arial" w:hAnsi="Arial" w:cs="Arial"/>
                <w:b w:val="0"/>
                <w:color w:val="000000" w:themeColor="text1"/>
                <w:sz w:val="22"/>
                <w:szCs w:val="22"/>
              </w:rPr>
              <w:br/>
            </w:r>
          </w:p>
        </w:tc>
      </w:tr>
      <w:tr w:rsidR="00AB5A75" w:rsidRPr="002C7D27" w14:paraId="69DEC006"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97043A7"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5.1</w:t>
            </w:r>
          </w:p>
        </w:tc>
        <w:tc>
          <w:tcPr>
            <w:tcW w:w="7512" w:type="dxa"/>
            <w:shd w:val="clear" w:color="auto" w:fill="E6E6E6"/>
          </w:tcPr>
          <w:p w14:paraId="02E016FE" w14:textId="77777777" w:rsidR="00AB5A75" w:rsidRPr="002C7D27" w:rsidRDefault="00AB5A75" w:rsidP="00AB5A75">
            <w:pPr>
              <w:rPr>
                <w:rFonts w:ascii="Arial" w:hAnsi="Arial" w:cs="Arial"/>
              </w:rPr>
            </w:pPr>
            <w:r w:rsidRPr="002C7D27">
              <w:rPr>
                <w:rFonts w:ascii="Arial" w:hAnsi="Arial" w:cs="Arial"/>
              </w:rPr>
              <w:t>In family carers and staff caring for people (children, young people and adults) with learning disabilities and mental health problems, which interventions, training and support improve the health and well-being of the family and staff as well as that of the person with learning disabilities when compared to an alternative approach?</w:t>
            </w:r>
          </w:p>
        </w:tc>
      </w:tr>
    </w:tbl>
    <w:p w14:paraId="21799767" w14:textId="77777777" w:rsidR="00AB5A75" w:rsidRPr="002C7D27" w:rsidRDefault="00AB5A75" w:rsidP="00AB5A75">
      <w:pPr>
        <w:rPr>
          <w:rFonts w:ascii="Arial" w:eastAsia="Times New Roman" w:hAnsi="Arial" w:cs="Arial"/>
          <w:u w:val="single"/>
          <w:lang w:eastAsia="en-GB"/>
        </w:rPr>
      </w:pPr>
    </w:p>
    <w:p w14:paraId="50B20024" w14:textId="77777777" w:rsidR="00AB5A75" w:rsidRPr="002C7D27" w:rsidRDefault="00AB5A75" w:rsidP="00D65398">
      <w:pPr>
        <w:pStyle w:val="AppMinorSubHead"/>
        <w:numPr>
          <w:ilvl w:val="2"/>
          <w:numId w:val="25"/>
        </w:numPr>
      </w:pPr>
      <w:bookmarkStart w:id="28" w:name="_Toc444266629"/>
      <w:r w:rsidRPr="002C7D27">
        <w:t>Search 1</w:t>
      </w:r>
      <w:bookmarkEnd w:id="28"/>
    </w:p>
    <w:p w14:paraId="57BC47FB" w14:textId="77777777" w:rsidR="00AB5A75" w:rsidRPr="002C7D27" w:rsidRDefault="00AB5A75" w:rsidP="00AB5A75">
      <w:pPr>
        <w:rPr>
          <w:rFonts w:ascii="Arial" w:hAnsi="Arial" w:cs="Arial"/>
          <w:bCs/>
          <w:u w:val="single"/>
        </w:rPr>
      </w:pPr>
    </w:p>
    <w:p w14:paraId="6D225F64" w14:textId="4EB76731" w:rsidR="00AB5A75" w:rsidRPr="002C7D27" w:rsidRDefault="00AB5A75" w:rsidP="00AB5A75">
      <w:pPr>
        <w:rPr>
          <w:rFonts w:ascii="Arial" w:hAnsi="Arial" w:cs="Arial"/>
          <w:bCs/>
          <w:u w:val="single"/>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p>
    <w:p w14:paraId="5AB27F28" w14:textId="77777777" w:rsidR="00AB5A75" w:rsidRPr="002C7D27" w:rsidRDefault="00AB5A75" w:rsidP="00AB5A75">
      <w:pPr>
        <w:rPr>
          <w:rFonts w:ascii="Arial" w:eastAsia="Times New Roman" w:hAnsi="Arial" w:cs="Arial"/>
          <w:u w:val="single"/>
          <w:lang w:eastAsia="en-GB"/>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5"/>
        <w:gridCol w:w="8659"/>
      </w:tblGrid>
      <w:tr w:rsidR="00AB5A75" w:rsidRPr="002C7D27" w14:paraId="58733C0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CC4F6E1"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B3FC4F1"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searches</w:t>
            </w:r>
          </w:p>
        </w:tc>
      </w:tr>
      <w:tr w:rsidR="00AB5A75" w:rsidRPr="002C7D27" w14:paraId="48332B7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D2905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925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disorder/ or *intellectual impairment/ or exp *mental deficiency/ or exp *learning disorder/</w:t>
            </w:r>
          </w:p>
        </w:tc>
      </w:tr>
      <w:tr w:rsidR="00AB5A75" w:rsidRPr="002C7D27" w14:paraId="21AC6A4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70B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1F6D2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 use emez</w:t>
            </w:r>
          </w:p>
        </w:tc>
      </w:tr>
      <w:tr w:rsidR="00AB5A75" w:rsidRPr="002C7D27" w14:paraId="20AE6C1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762D8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BECC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developmental disabilities/ or exp intellectual disability/ or exp learning disorders/ or mentally disabled persons/</w:t>
            </w:r>
          </w:p>
        </w:tc>
      </w:tr>
      <w:tr w:rsidR="00AB5A75" w:rsidRPr="002C7D27" w14:paraId="0A9B1BD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76B5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2E4F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 use mesz, prem</w:t>
            </w:r>
          </w:p>
        </w:tc>
      </w:tr>
      <w:tr w:rsidR="00AB5A75" w:rsidRPr="002C7D27" w14:paraId="44CA3BA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87951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7078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disabilities/ or exp intellectual development disorder/ or "intellectual development disorder (attitudes toward)"/ or exp learning disabilities/</w:t>
            </w:r>
          </w:p>
        </w:tc>
      </w:tr>
      <w:tr w:rsidR="00AB5A75" w:rsidRPr="002C7D27" w14:paraId="2C2D1022"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6062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BDC4A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 use psyh</w:t>
            </w:r>
          </w:p>
        </w:tc>
      </w:tr>
      <w:tr w:rsidR="00AB5A75" w:rsidRPr="002C7D27" w14:paraId="6D5A818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D0B2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553EE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((intellect* adj (deficien* or difficult* or disab* or disorder* or impair* or handicap* or incapacit* or handicap* or subnorm* or sub*1 average or sub*1 average or sub*1 norm*)) or (low*2 adj2 intellect*) or (learning adj (deficien* or difficult* or disab* or disorder* or handicap* or impair* or incapacit* or handicap* or subnorm* or sub*1 average or sub*1 average or sub*1 norm*)) or (mental* adj (deficien* or disab* or handicap* or impair* or handicap* or incapacit* or retard* or subnorm* or sub*1 average or sub*1 average or sub*1 norm*))).ti,ab.</w:t>
            </w:r>
          </w:p>
        </w:tc>
      </w:tr>
      <w:tr w:rsidR="00AB5A75" w:rsidRPr="002C7D27" w14:paraId="602399F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27E3A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5515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((subaverage or sub*1 average or subnormal or sub*1 normal*) adj3 (child* or cognit* or intel*)).tw.</w:t>
            </w:r>
          </w:p>
        </w:tc>
      </w:tr>
      <w:tr w:rsidR="00AB5A75" w:rsidRPr="002C7D27" w14:paraId="60500A6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D6686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6F2E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 or neurodevelopment*) adj disab*).tw.</w:t>
            </w:r>
          </w:p>
        </w:tc>
      </w:tr>
      <w:tr w:rsidR="00AB5A75" w:rsidRPr="002C7D27" w14:paraId="2AEFB2F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AAEC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4E2BB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(education* adj5 subnorm*).tw.</w:t>
            </w:r>
          </w:p>
        </w:tc>
      </w:tr>
      <w:tr w:rsidR="00AB5A75" w:rsidRPr="002C7D27" w14:paraId="4A483DF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B1A35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D52DB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(cretin* or feeble-minded* or imbecil* or moron*).tw.</w:t>
            </w:r>
          </w:p>
        </w:tc>
      </w:tr>
      <w:tr w:rsidR="00AB5A75" w:rsidRPr="002C7D27" w14:paraId="2CB4A57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7D2CA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27D8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(multipl* handicap* or sever* handicap* or handicap* child* or multiple disabilit* or developmental delay*).ti,ab.</w:t>
            </w:r>
          </w:p>
        </w:tc>
      </w:tr>
      <w:tr w:rsidR="00AB5A75" w:rsidRPr="002C7D27" w14:paraId="7CBDA82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3C5EE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10D4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 syndrome/</w:t>
            </w:r>
          </w:p>
        </w:tc>
      </w:tr>
      <w:tr w:rsidR="00AB5A75" w:rsidRPr="002C7D27" w14:paraId="62C3BCC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E7DB8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DE508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 use emez</w:t>
            </w:r>
          </w:p>
        </w:tc>
      </w:tr>
      <w:tr w:rsidR="00AB5A75" w:rsidRPr="002C7D27" w14:paraId="1A095A6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2F176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1D23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syndrome/ or down syndrome/ or fragile x syndrome/</w:t>
            </w:r>
          </w:p>
        </w:tc>
      </w:tr>
      <w:tr w:rsidR="00AB5A75" w:rsidRPr="002C7D27" w14:paraId="20C5ABD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DCCDA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CB0D2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 use mesz, prem</w:t>
            </w:r>
          </w:p>
        </w:tc>
      </w:tr>
      <w:tr w:rsidR="00AB5A75" w:rsidRPr="002C7D27" w14:paraId="50FED0C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5E93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51B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down's syndrome/</w:t>
            </w:r>
          </w:p>
        </w:tc>
      </w:tr>
      <w:tr w:rsidR="00AB5A75" w:rsidRPr="002C7D27" w14:paraId="15BFDDA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9C2BA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4352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 use psyh</w:t>
            </w:r>
          </w:p>
        </w:tc>
      </w:tr>
      <w:tr w:rsidR="00AB5A75" w:rsidRPr="002C7D27" w14:paraId="4563192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A60BA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19FF4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or happy puppet) adj2 syndrom*) or (down*1 adj (disease or syndrome*)) or bell martin or fragile x or gillian turner or martin bell or turner gillian or x chromosome fragility or (escalante* adj (disease or syndrome*))).ti,ab.</w:t>
            </w:r>
          </w:p>
        </w:tc>
      </w:tr>
      <w:tr w:rsidR="00AB5A75" w:rsidRPr="002C7D27" w14:paraId="56521A7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845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1D69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(special* adj2 (educat* or need*)).ti,ab,hw.</w:t>
            </w:r>
          </w:p>
        </w:tc>
      </w:tr>
      <w:tr w:rsidR="00AB5A75" w:rsidRPr="002C7D27" w14:paraId="7513C89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CF000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2005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or/2,4,6-12,14,16,18-20</w:t>
            </w:r>
          </w:p>
        </w:tc>
      </w:tr>
      <w:tr w:rsidR="00AB5A75" w:rsidRPr="002C7D27" w14:paraId="49C8DDF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044C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F6167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disease/</w:t>
            </w:r>
          </w:p>
        </w:tc>
      </w:tr>
      <w:tr w:rsidR="00AB5A75" w:rsidRPr="002C7D27" w14:paraId="75CD415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F968C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34D4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 use emez</w:t>
            </w:r>
          </w:p>
        </w:tc>
      </w:tr>
      <w:tr w:rsidR="00AB5A75" w:rsidRPr="002C7D27" w14:paraId="2352B3D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5134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5210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6F58ECB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CB04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84B6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 use mesz, prem</w:t>
            </w:r>
          </w:p>
        </w:tc>
      </w:tr>
      <w:tr w:rsidR="00AB5A75" w:rsidRPr="002C7D27" w14:paraId="30C1828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7D06A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7467D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553943F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B8FE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FF10E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 use psyh</w:t>
            </w:r>
          </w:p>
        </w:tc>
      </w:tr>
      <w:tr w:rsidR="00AB5A75" w:rsidRPr="002C7D27" w14:paraId="00E926C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F13B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944A0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or psychologic*) adj2 (health or disorder* or disease* or deficien* or illness or problem*)).ti,ab,sh.</w:t>
            </w:r>
          </w:p>
        </w:tc>
      </w:tr>
      <w:tr w:rsidR="00AB5A75" w:rsidRPr="002C7D27" w14:paraId="33A6808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8206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396A0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or/23,25,27-28</w:t>
            </w:r>
          </w:p>
        </w:tc>
      </w:tr>
      <w:tr w:rsidR="00AB5A75" w:rsidRPr="002C7D27" w14:paraId="1CAC138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9C95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2B3C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(*attention deficit disorder/ use emez or exp "attention deficit and disruptive behavior disorders"/ use mesz, prem or exp attention deficit disorder/ use psyh or ((attenti* or disrupt* or impulsiv* or inattenti*).sh. or ((((attenti* or disrupt*) adj3 (adolescen* or adult* or behav* or child* or class or classes or classroom* or condition* or difficult* or disorder* or learn* or people or person* or poor or problem* or process* or youngster*)) or (attenti* adj3 deficit*) or (hyper adj1 activ*) or (hyper adj1 kin*) or (minimal adj1 brain) or (over adj1 activ*) or ad hd or addh or adhd or hkd or hyperactiv* or hyperkin* or impulsiv* or inattentiv* or overactiv*).ti,ab. or disruptive*.tw,it,tm.))) not overactive bladder*.ti.</w:t>
            </w:r>
          </w:p>
        </w:tc>
      </w:tr>
      <w:tr w:rsidR="00AB5A75" w:rsidRPr="002C7D27" w14:paraId="593BFB4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7719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21A1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behavior/ use emez or exp child behavior/ use mesz, prem</w:t>
            </w:r>
          </w:p>
        </w:tc>
      </w:tr>
      <w:tr w:rsidR="00AB5A75" w:rsidRPr="002C7D27" w14:paraId="65C4D6F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22C4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D685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behavior problems/ or conduct disorder/ or oppositional defiant disorder/</w:t>
            </w:r>
          </w:p>
        </w:tc>
      </w:tr>
      <w:tr w:rsidR="00AB5A75" w:rsidRPr="002C7D27" w14:paraId="27A6202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7826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60B2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 use psyh</w:t>
            </w:r>
          </w:p>
        </w:tc>
      </w:tr>
      <w:tr w:rsidR="00AB5A75" w:rsidRPr="002C7D27" w14:paraId="5BF7F6F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2B3CC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C746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 adj2 (agnostic or challeng* or dangerous or destructive or difficult* or disorder* or disrupt* or disturb* or externali* or problem*)) or (child* adj3 (behav* or conduct*)) or (conduct* adj2 (defian* or difficult* or disorder* or disturb* or problem*)) or (oppositional adj3 (defiant* or disorder*))).ti,ab.</w:t>
            </w:r>
          </w:p>
        </w:tc>
      </w:tr>
      <w:tr w:rsidR="00AB5A75" w:rsidRPr="002C7D27" w14:paraId="3AFA570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CB376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194F0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or/31,33-34</w:t>
            </w:r>
          </w:p>
        </w:tc>
      </w:tr>
      <w:tr w:rsidR="00AB5A75" w:rsidRPr="002C7D27" w14:paraId="1C24BBB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E96EF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23E1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*mood disorder/ use emez or exp mood disorders/ use mesz, prem or exp affective disorders/ use psyh or (affective psychosis or schizoaffective disorder).sh.</w:t>
            </w:r>
          </w:p>
        </w:tc>
      </w:tr>
      <w:tr w:rsidR="00AB5A75" w:rsidRPr="002C7D27" w14:paraId="60E469B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4240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668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(((bipolar or bipolar or bi polar) adj5 (disorder* or depress*)) or ((cyclothymi* or rapid or ultradian) adj5 cycl*) or hypomani* or mania* or manic* or mixed episode* or rcbd).ti,ab.</w:t>
            </w:r>
          </w:p>
        </w:tc>
      </w:tr>
      <w:tr w:rsidR="00AB5A75" w:rsidRPr="002C7D27" w14:paraId="25DD00C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B9A4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F4DD5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(depres* or seasonal affective disorder* or dysthym* or melancholi*).ti,ab.</w:t>
            </w:r>
          </w:p>
        </w:tc>
      </w:tr>
      <w:tr w:rsidR="00AB5A75" w:rsidRPr="002C7D27" w14:paraId="12F9087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74349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11DA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or/36-38</w:t>
            </w:r>
          </w:p>
        </w:tc>
      </w:tr>
      <w:tr w:rsidR="00AB5A75" w:rsidRPr="002C7D27" w14:paraId="3D61351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6A9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617F6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*psychosis/ use emez or exp "schizophrenia and disorders with psychotic features"/ use mesz, prem or exp psychosis/ use psyh or (borderline states or paranoid schizophrenia).sh.</w:t>
            </w:r>
          </w:p>
        </w:tc>
      </w:tr>
      <w:tr w:rsidR="00AB5A75" w:rsidRPr="002C7D27" w14:paraId="7CA753A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3F50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0CD72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(akathisia or akathisia, drug-induced or auditory hallucinations or delusions or dyskinesia or dyskinesia, drug-induced or dyskinesias or hallucinations or hypnagogic hallucinations or neuroleptic malignant syndrome or thought disorder or thought disturbances or visual hallucinations).sh. or (akathisi* or acathisi* or delusion* or hallucinat* or hebephreni* or (neuroleptic* and ((malignant and syndrome) or (movement adj2 disorder))) or oligophreni* or paranoi* or psychotic* or psychosis or psychoses or schizo* or (tardiv* and dyskine*)).ti,ab.</w:t>
            </w:r>
          </w:p>
        </w:tc>
      </w:tr>
      <w:tr w:rsidR="00AB5A75" w:rsidRPr="002C7D27" w14:paraId="4CF0A8E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410F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E94B0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or/40-41</w:t>
            </w:r>
          </w:p>
        </w:tc>
      </w:tr>
      <w:tr w:rsidR="00AB5A75" w:rsidRPr="002C7D27" w14:paraId="548F2E26"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8BAF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D6EEA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*eating disorder/ use emez or exp eating disorders/ use mesz, prem,psyh or binge eating.sh.</w:t>
            </w:r>
          </w:p>
        </w:tc>
      </w:tr>
      <w:tr w:rsidR="00AB5A75" w:rsidRPr="002C7D27" w14:paraId="299E23B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EA56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0CE44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(anorexi* or bing* or bulimi* or (compulsive adj2 (eat* or vomit*)) or (eating adj2 disorder*) or overeat* or (restrict* adj2 eat*) or (self induc* adj2 vomit*)).ti,ab.</w:t>
            </w:r>
          </w:p>
        </w:tc>
      </w:tr>
      <w:tr w:rsidR="00AB5A75" w:rsidRPr="002C7D27" w14:paraId="50D5577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CC74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A9B01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or/43-44</w:t>
            </w:r>
          </w:p>
        </w:tc>
      </w:tr>
      <w:tr w:rsidR="00AB5A75" w:rsidRPr="002C7D27" w14:paraId="27168263"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896CC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1E4A5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*anxiety disorder/ use emez or exp anxiety disorders/ use mesz, prem,psyh or anxiety.sh. or (anxiet* or anxious* or ((chronic* or excessiv* or intens* or (long* adj2 last*) or neuros* or neurotic* or ongoing or persist* or serious* or sever* or uncontrol* or un control* or unrelent* or un relent*) adj2 worry)).ti,ab.</w:t>
            </w:r>
          </w:p>
        </w:tc>
      </w:tr>
      <w:tr w:rsidR="00AB5A75" w:rsidRPr="002C7D27" w14:paraId="7109C15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4CB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C893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(body dysmorphic disorder or compulsions or compulsive behavior or obsessive behavior).sh. or (clean* response* or compulsional or compulsions or obsession or obsessional or obsessions or (obsessive compulsive adj (disorder* or neuros*)) or ocd or osteochondr* compulsion or (recurr* adj (obsession* or thought))).ti,ab. or (body dysmorphi* or dysmorphophobi* or imagine* ugl* or obsess* ruminat* or scrupulosity or ((symmetr* or count* or arrang* or order* or wash* or repeat* or hoard* or clean* or check*) adj compulsi*)).mp.</w:t>
            </w:r>
          </w:p>
        </w:tc>
      </w:tr>
      <w:tr w:rsidR="00AB5A75" w:rsidRPr="002C7D27" w14:paraId="1C27262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4B6B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688E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panic.sh. or panic*.ti,ab.</w:t>
            </w:r>
          </w:p>
        </w:tc>
      </w:tr>
      <w:tr w:rsidR="00AB5A75" w:rsidRPr="002C7D27" w14:paraId="5F6E8FD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EEFF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FBC0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(acrophob* or agoraphob* or claustrophob* or emetophob* or homophob* or kinesiophob* or lesbophob* or neophob* or neurophob* or phobi* or transphob* or trypanophob* or xenophob* or ((acute* or chronic* or extreme* or intense* or irrational* or persistent* or serious) adj2 fear*) or (fear* adj4 (air travel or animal* or blood* or buses or ((closed or public) adj2 space*) or crowd* or dark* or dental* or dentist* or dog*1 or dying or falls or falling or fly or flying or height* or hypochondriacal or injection* or injur* or laughed or leaving home or lightening or movement* or needle* or night* or panic* or plane* or reinjure* or school* or snake* or space* or spider* or test* or thunder* or train* or travel* or water)) or specific fear*).ti,ab.</w:t>
            </w:r>
          </w:p>
        </w:tc>
      </w:tr>
      <w:tr w:rsidR="00AB5A75" w:rsidRPr="002C7D27" w14:paraId="260D631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91502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BD87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(critical incident stress or emotional trauma or psychological stress or stress, psychological or traumatic neurosis).sh. or (acute stress or asd or combat neuros* or combat syndrome or concentration camp syndrome or desnos or extreme stress or flash back* or flashback* or hypervigilan* or hypervigilen* or posttraumatic* or post-traumatic* or psych* stress or psych* trauma* or psycho trauma* or psychotrauma* or ptsd or railway spine or (rape adj2 trauma*) or re experienc* or reexperienc* or stress disorder* or torture syndrome or traumatic neuros* or traumatic stress or (trauma* and (avoidance or death* or emotion* or grief or horror or nightmare* or night mare*))).ti,ab.</w:t>
            </w:r>
          </w:p>
        </w:tc>
      </w:tr>
      <w:tr w:rsidR="00AB5A75" w:rsidRPr="002C7D27" w14:paraId="1410110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9FEF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C63C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(blushing or hyperhidrosis or mutism or performance anxiety or shyness or social anxiety or sweating or timidity).sh. or (((anxiet* or anxious* or phobia* or phobic*) adj2 (performance or social*)) or socioanxi* or sociophobi* or ((blush* or sweat* or trembl*) adj3 (anxiet* or anxious* or chronic* or excessiv* or fear* or severe)) or ((interpersonal or inter personal or social* or socio*) adj2 (aversion* or aversiv* or confiden* or difficult* or disorder* or distress* or fear*)) or hyperhydrosis or hyperperspirat* or (hyper adj (hydrosis or perspirat*)) or ((mute* or mutism) adj2 (elective* or selective*)) or ((negative evaluation or speak*) adj3 (anxiet* or anxious* or distress* or fear*)) or paruresis or (((personalit* or phobi* or social* or socio*) adj2 avoid*) or avoidant disorder) or (phobi* adj2 neuros*) or phobic disorder* or (school* adj2 (anxiet* or anxious* or phobi* or refuse or refusal)) or (shy or shyness) or specific phobia*).ti,ab.</w:t>
            </w:r>
          </w:p>
        </w:tc>
      </w:tr>
      <w:tr w:rsidR="00AB5A75" w:rsidRPr="002C7D27" w14:paraId="0F48908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690F2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7749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or/46-51</w:t>
            </w:r>
          </w:p>
        </w:tc>
      </w:tr>
      <w:tr w:rsidR="00AB5A75" w:rsidRPr="002C7D27" w14:paraId="3C1630D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DE1C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F0C72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*personality disorder/ use emez or exp personality disorders/ use mesz, prem,psyh</w:t>
            </w:r>
          </w:p>
        </w:tc>
      </w:tr>
      <w:tr w:rsidR="00AB5A75" w:rsidRPr="002C7D27" w14:paraId="63C3277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5B74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85C42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(borderline state or borderline person* or character disorder).sh. or ((borderline* adj3 (disorder* or person* or pd*1 or state*)) or (emotion* adj2 (instabil* or unstable) adj3 (character* or difficult* or disorder* or dysfunction* or pd or person*1 or personalit* or state*)) or (personalit* adj (disorder* or dysfunction*))).ti,ab. or (apd*1.tw. and (asocial* or anti social* or antisocial* or character* or dissocial* or dis social* or person*).mp.) or (aspd*1 or ((asocial* or antisocial* or anti social* or dissocial* or dis social*) adj3 (character* or difficult* or disorder* or dysfunction* or pd or person*)) or ((asocial* or antisocial* or anti social* or dissocial* or dis social*) and personalit*) or neuropsychopath* or psychopath*3 or psycho path*3 or sociopath* or socio path*).ti,ab. or ((borderline* and personalit*) or (borderline* and cluster b) or (dsm and (axis and ii))).mp.</w:t>
            </w:r>
          </w:p>
        </w:tc>
      </w:tr>
      <w:tr w:rsidR="00AB5A75" w:rsidRPr="002C7D27" w14:paraId="7ADD1AD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CEFB5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8E22E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or/53-54</w:t>
            </w:r>
          </w:p>
        </w:tc>
      </w:tr>
      <w:tr w:rsidR="00AB5A75" w:rsidRPr="002C7D27" w14:paraId="10A2054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5C2C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30C92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*automutilation/ or exp *suicide behavior/</w:t>
            </w:r>
          </w:p>
        </w:tc>
      </w:tr>
      <w:tr w:rsidR="00AB5A75" w:rsidRPr="002C7D27" w14:paraId="6578C28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B2724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D5F7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 use emez</w:t>
            </w:r>
          </w:p>
        </w:tc>
      </w:tr>
      <w:tr w:rsidR="00AB5A75" w:rsidRPr="002C7D27" w14:paraId="4B80612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CBA9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430E1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self-injurious behavior/ or self mutilation/ or suicide/ or suicidal ideation/ or suicide, attempted/</w:t>
            </w:r>
          </w:p>
        </w:tc>
      </w:tr>
      <w:tr w:rsidR="00AB5A75" w:rsidRPr="002C7D27" w14:paraId="23B63DA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1BABB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97A58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 use mesz, prem</w:t>
            </w:r>
          </w:p>
        </w:tc>
      </w:tr>
      <w:tr w:rsidR="00AB5A75" w:rsidRPr="002C7D27" w14:paraId="4462FFD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67208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58C3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suicide/ or attempted suicide/ or exp self injurious behavior/ or suicidal ideation/ or suicide prevention/ or suicidology/</w:t>
            </w:r>
          </w:p>
        </w:tc>
      </w:tr>
      <w:tr w:rsidR="00AB5A75" w:rsidRPr="002C7D27" w14:paraId="6819AE3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FEF4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FFD19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 use psyh</w:t>
            </w:r>
          </w:p>
        </w:tc>
      </w:tr>
      <w:tr w:rsidR="00AB5A75" w:rsidRPr="002C7D27" w14:paraId="647DA5B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3DF5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09012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(autoaggress* or auto aggress* or automutilat* or auto mutilat* or cutt* or overdose* or (self adj2 cut*) or selfdestruct* or self destruct* or selfharm* or self harm* or selfimmolat* or self immolat* or selfinflict* or self inflict* or selfinjur* or self injur* or selfmutilat* or self mutilat* or selfpoison* or self poison* or suicid*).ti,ab.</w:t>
            </w:r>
          </w:p>
        </w:tc>
      </w:tr>
      <w:tr w:rsidR="00AB5A75" w:rsidRPr="002C7D27" w14:paraId="252EE9C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4BE7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EDA7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or/57,59,61-62</w:t>
            </w:r>
          </w:p>
        </w:tc>
      </w:tr>
      <w:tr w:rsidR="00AB5A75" w:rsidRPr="002C7D27" w14:paraId="4B7B866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CA5BE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341E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*alcohol abuse/ or exp *drug dependence/ or exp *drug abuse/ or *substance abuse/</w:t>
            </w:r>
          </w:p>
        </w:tc>
      </w:tr>
      <w:tr w:rsidR="00AB5A75" w:rsidRPr="002C7D27" w14:paraId="23D9A0B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E0F99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D4B2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 use emez</w:t>
            </w:r>
          </w:p>
        </w:tc>
      </w:tr>
      <w:tr w:rsidR="00AB5A75" w:rsidRPr="002C7D27" w14:paraId="44797A9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F6DB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D79E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drug seeking behavior/ or exp substance-related disorders/</w:t>
            </w:r>
          </w:p>
        </w:tc>
      </w:tr>
      <w:tr w:rsidR="00AB5A75" w:rsidRPr="002C7D27" w14:paraId="69FA5C0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0C2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044C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 use mesz, prem</w:t>
            </w:r>
          </w:p>
        </w:tc>
      </w:tr>
      <w:tr w:rsidR="00AB5A75" w:rsidRPr="002C7D27" w14:paraId="06F553F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AA1E7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606A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addiction/ or exp drug abuse/ or drug overdoses/ or sobriety/</w:t>
            </w:r>
          </w:p>
        </w:tc>
      </w:tr>
      <w:tr w:rsidR="00AB5A75" w:rsidRPr="002C7D27" w14:paraId="07591EE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A3CFD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9A7D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 use psyh</w:t>
            </w:r>
          </w:p>
        </w:tc>
      </w:tr>
      <w:tr w:rsidR="00AB5A75" w:rsidRPr="002C7D27" w14:paraId="3899755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02589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0C2F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(alcohol* and (abstinence or detoxification or intoxicat* or rehabilit* or withdraw*))).hw.</w:t>
            </w:r>
          </w:p>
        </w:tc>
      </w:tr>
      <w:tr w:rsidR="00AB5A75" w:rsidRPr="002C7D27" w14:paraId="49C26F2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37890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8FFBF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drinker*1 or (drink* adj2 use*1) or ((alcohol* or drink*) adj5 (abstinen* or abstain* or abus* or addict* or attenuat* or binge* or crav* or dependen* or detox* or disease* or disorder* or excessiv* or harm* or hazard* or heavy or high risk or intoxicat* or misus* or overdos* or (over adj dos*) or problem* or rehab* or reliance or reliant or relaps* or withdraw*)) or (control* adj2 drink*) or sobriet*).ti,ab.</w:t>
            </w:r>
          </w:p>
        </w:tc>
      </w:tr>
      <w:tr w:rsidR="00AB5A75" w:rsidRPr="002C7D27" w14:paraId="096BD54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FE4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5E8D9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(((acetomorphine or amphetamine* or amphetamine* or analeptic* or cannabis or cocaine or crack or crank or dextroamphetamine* or diacephine or diacetylmorphine or diacetylmorphine or diamorphin* or diamorphine or diaphorin or drug or hashish or heroin or marihuana or marijua* or methadone* or methamphetamine* or morfin* or morphacetin or morphin* or naltrexone or narcotic* or opioid* or opium or polydrug* or psychostimulant* or speed or stimulant* or stimulant* or substance or uppers) adj3 (abstain* or abstinen* or abus* or addict* or (excessive adj use*) or dependen* or (inject* adj2 drug*) or intoxicat* or misus* or over dos* or overdos* or (use* adj (disorder* or illicit)) or withdraw*)) or drug user*).ti,ab.</w:t>
            </w:r>
          </w:p>
        </w:tc>
      </w:tr>
      <w:tr w:rsidR="00AB5A75" w:rsidRPr="002C7D27" w14:paraId="2082ADC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E2717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28C1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or/65,67,69-72</w:t>
            </w:r>
          </w:p>
        </w:tc>
      </w:tr>
      <w:tr w:rsidR="00AB5A75" w:rsidRPr="002C7D27" w14:paraId="2748B37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5132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020A0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or *acting out/ or *agitation/ or exp *aggression/ or exp *anger/ or *assault/ or exp *child abuse/ or *disruptive behavior/ or *emotional abuse/ or *impulse control disorder/ or *intermittent explosive disorder/ or *patient abuse/ or *physical abuse/ or exp *sexual abuse/ or *verbal hostility/ or exp *violence/</w:t>
            </w:r>
          </w:p>
        </w:tc>
      </w:tr>
      <w:tr w:rsidR="00AB5A75" w:rsidRPr="002C7D27" w14:paraId="6BE81EF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1AE50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D037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 use emez</w:t>
            </w:r>
          </w:p>
        </w:tc>
      </w:tr>
      <w:tr w:rsidR="00AB5A75" w:rsidRPr="002C7D27" w14:paraId="5F20424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87D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FC82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acting out/ or exp domestic violence/ or exp aggression/ or exp anger/ or dangerous behavior/ or hate/ or hostility/ or impulse control disorders/ or sexual harrassment/ or torture/ or violence/</w:t>
            </w:r>
          </w:p>
        </w:tc>
      </w:tr>
      <w:tr w:rsidR="00AB5A75" w:rsidRPr="002C7D27" w14:paraId="7ED97DBB"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9B8A5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17F3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 use mesz, prem</w:t>
            </w:r>
          </w:p>
        </w:tc>
      </w:tr>
      <w:tr w:rsidR="00AB5A75" w:rsidRPr="002C7D27" w14:paraId="3623C469"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B9747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B57A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reporting/ or acting out/ or exp aggressive behavior/ or aggressiveness/ or agitation/ or exp anger/ or anger control/ or battered females/ or exp child abuse/ or dangerousness/ or elder abuse/ or emotional abuse/ or exposure to violence/ or exp harrassment/ or hate/ or exp impulse control disorders/ or patient abuse/ or exp partner abuse/ or rebelliousness/ or retaliation/ or exp sexual abuse/ or threat/ or threat postures/ or torture/ or verbal abuse/ or exp violence/</w:t>
            </w:r>
          </w:p>
        </w:tc>
      </w:tr>
      <w:tr w:rsidR="00AB5A75" w:rsidRPr="002C7D27" w14:paraId="4EA0839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32B16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CC4A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 use psyh</w:t>
            </w:r>
          </w:p>
        </w:tc>
      </w:tr>
      <w:tr w:rsidR="00AB5A75" w:rsidRPr="002C7D27" w14:paraId="4BF84A1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E54B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7BA86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 or aggress* or agitat* or agonistic or anger or angry or assault* or attack* or bizarre or challenging behav* or combative or danger* or disrupt* or disturb* or (explosive adj2 disorder) or harass* or hostil* or (impulse control adj disorder*) or intimidat* or rage* or threat* or untoward or violen*).ti,ab.</w:t>
            </w:r>
          </w:p>
        </w:tc>
      </w:tr>
      <w:tr w:rsidR="00AB5A75" w:rsidRPr="002C7D27" w14:paraId="264A4E6D"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E2F1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A05E3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or/75,77,79-80</w:t>
            </w:r>
          </w:p>
        </w:tc>
      </w:tr>
      <w:tr w:rsidR="00AB5A75" w:rsidRPr="002C7D27" w14:paraId="009A88DE"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AF702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6E901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*dementia/ or exp dementia/ use mesz, prem,psyh or (alzheimer's disease or creutzfeldt jakob syndrome or picks disease).sh.</w:t>
            </w:r>
          </w:p>
        </w:tc>
      </w:tr>
      <w:tr w:rsidR="00AB5A75" w:rsidRPr="002C7D27" w14:paraId="65868FB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815D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E1625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(alzheim* or binswanger* or dement* or kluver or lewy bod* or pick diseas*).ti,ab,hw.</w:t>
            </w:r>
          </w:p>
        </w:tc>
      </w:tr>
      <w:tr w:rsidR="00AB5A75" w:rsidRPr="002C7D27" w14:paraId="45813060"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44B0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3522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or/82-83</w:t>
            </w:r>
          </w:p>
        </w:tc>
      </w:tr>
      <w:tr w:rsidR="00AB5A75" w:rsidRPr="002C7D27" w14:paraId="332F5E4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29BCA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37FE9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(masturbat* or ((psychosexual or sexual) adj (abus* or behavior or harass* or offenc*))).hw. or (fondling or genital* or masturbat* or nudity or (inappropriate adj2 (grab* or touch*)) or (sex* adj2 (abus* or act* or behav* or proposition* or disinhibit* or harass* or offenc* or touch* or view*))).ti,ab.</w:t>
            </w:r>
          </w:p>
        </w:tc>
      </w:tr>
      <w:tr w:rsidR="00AB5A75" w:rsidRPr="002C7D27" w14:paraId="1F3EE97F"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404E5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0B22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dysexecutive syndrome.hw,tw.</w:t>
            </w:r>
          </w:p>
        </w:tc>
      </w:tr>
      <w:tr w:rsidR="00AB5A75" w:rsidRPr="002C7D27" w14:paraId="33E4FE74"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9077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32B2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*childhood disintegrative disorder/ or *infantile autism/ or *rett syndrome/ or "*pervasive developmental disorder not otherwise specified"/</w:t>
            </w:r>
          </w:p>
        </w:tc>
      </w:tr>
      <w:tr w:rsidR="00AB5A75" w:rsidRPr="002C7D27" w14:paraId="7246BEB2"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02734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0DF3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 use emez</w:t>
            </w:r>
          </w:p>
        </w:tc>
      </w:tr>
      <w:tr w:rsidR="00AB5A75" w:rsidRPr="002C7D27" w14:paraId="52B14BB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0EA08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0802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development disorders, pervasive/ or autistic disorder/ or rett syndrome/</w:t>
            </w:r>
          </w:p>
        </w:tc>
      </w:tr>
      <w:tr w:rsidR="00AB5A75" w:rsidRPr="002C7D27" w14:paraId="1D9A3B31"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B23C0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B62AF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 use mesz, prem</w:t>
            </w:r>
          </w:p>
        </w:tc>
      </w:tr>
      <w:tr w:rsidR="00AB5A75" w:rsidRPr="002C7D27" w14:paraId="3399FF6C"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DD7FE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805D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pervasive developmental disorders/ or autistic thinking/</w:t>
            </w:r>
          </w:p>
        </w:tc>
      </w:tr>
      <w:tr w:rsidR="00AB5A75" w:rsidRPr="002C7D27" w14:paraId="6969E6B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E8963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D6CC5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 use psyh</w:t>
            </w:r>
          </w:p>
        </w:tc>
      </w:tr>
      <w:tr w:rsidR="00AB5A75" w:rsidRPr="002C7D27" w14:paraId="5766E5EA"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C4F4C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EEC7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asperger*.sh. or (asperger* or autis* or cerebroatrophic hyperammonemia* or (kanners adj (disorder* or syndrome*)) or (rett* adj (disorder* or syndrome*)) or (pervasive adj2 developmental disorder*) or pdd nos).ti,ab.</w:t>
            </w:r>
          </w:p>
        </w:tc>
      </w:tr>
      <w:tr w:rsidR="00AB5A75" w:rsidRPr="002C7D27" w14:paraId="7C33E76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F19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BEEA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or/88,90,92-93</w:t>
            </w:r>
          </w:p>
        </w:tc>
      </w:tr>
      <w:tr w:rsidR="00AB5A75" w:rsidRPr="002C7D27" w14:paraId="4EA1EA4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1672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1E61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or/29-30,35,39,42,45,52,55,63,73,81,84-86,94</w:t>
            </w:r>
          </w:p>
        </w:tc>
      </w:tr>
      <w:tr w:rsidR="00AB5A75" w:rsidRPr="002C7D27" w14:paraId="30BF4285"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A53E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50CC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 and 95</w:t>
            </w:r>
          </w:p>
        </w:tc>
      </w:tr>
    </w:tbl>
    <w:p w14:paraId="3467C8C0" w14:textId="77777777" w:rsidR="00AB5A75" w:rsidRPr="002C7D27" w:rsidRDefault="00AB5A75" w:rsidP="00AB5A75">
      <w:pPr>
        <w:rPr>
          <w:rFonts w:ascii="Arial" w:hAnsi="Arial" w:cs="Arial"/>
        </w:rPr>
      </w:pPr>
    </w:p>
    <w:p w14:paraId="0C8D3ED3" w14:textId="77777777" w:rsidR="00AB5A75" w:rsidRPr="00236A0A" w:rsidRDefault="00AB5A75" w:rsidP="00AB5A75">
      <w:pPr>
        <w:rPr>
          <w:rFonts w:ascii="Arial" w:eastAsia="Times New Roman" w:hAnsi="Arial" w:cs="Arial"/>
          <w:lang w:eastAsia="en-GB"/>
        </w:rPr>
      </w:pPr>
      <w:r w:rsidRPr="00236A0A">
        <w:rPr>
          <w:rFonts w:ascii="Arial" w:hAnsi="Arial" w:cs="Arial"/>
          <w:bCs/>
          <w:u w:val="single"/>
        </w:rPr>
        <w:t>CDSR</w:t>
      </w:r>
      <w:r w:rsidRPr="002C7D27">
        <w:rPr>
          <w:rFonts w:ascii="Arial" w:hAnsi="Arial" w:cs="Arial"/>
          <w:bCs/>
          <w:u w:val="single"/>
        </w:rPr>
        <w:t xml:space="preserve">, </w:t>
      </w:r>
      <w:r w:rsidRPr="00236A0A">
        <w:rPr>
          <w:rFonts w:ascii="Arial" w:hAnsi="Arial" w:cs="Arial"/>
          <w:bCs/>
          <w:u w:val="single"/>
        </w:rPr>
        <w:t>DARE</w:t>
      </w:r>
      <w:r w:rsidRPr="002C7D27">
        <w:rPr>
          <w:rFonts w:ascii="Arial" w:hAnsi="Arial" w:cs="Arial"/>
          <w:bCs/>
          <w:u w:val="single"/>
        </w:rPr>
        <w:t xml:space="preserve">, </w:t>
      </w:r>
      <w:r w:rsidRPr="00236A0A">
        <w:rPr>
          <w:rFonts w:ascii="Arial" w:hAnsi="Arial" w:cs="Arial"/>
          <w:bCs/>
          <w:u w:val="single"/>
        </w:rPr>
        <w:t>CENTRAL</w:t>
      </w:r>
      <w:r w:rsidRPr="002C7D27">
        <w:rPr>
          <w:rFonts w:ascii="Arial" w:hAnsi="Arial" w:cs="Arial"/>
          <w:bCs/>
          <w:u w:val="single"/>
        </w:rPr>
        <w:t xml:space="preserve">, </w:t>
      </w:r>
      <w:r w:rsidRPr="00236A0A">
        <w:rPr>
          <w:rFonts w:ascii="Arial" w:hAnsi="Arial" w:cs="Arial"/>
          <w:bCs/>
          <w:u w:val="single"/>
        </w:rPr>
        <w:t>HTA</w:t>
      </w:r>
      <w:r w:rsidRPr="002C7D27">
        <w:rPr>
          <w:rFonts w:ascii="Arial" w:hAnsi="Arial" w:cs="Arial"/>
          <w:bCs/>
          <w:u w:val="single"/>
        </w:rPr>
        <w:t xml:space="preserve"> – Wiley</w:t>
      </w:r>
    </w:p>
    <w:p w14:paraId="21AFECA9" w14:textId="77777777" w:rsidR="00AB5A75" w:rsidRPr="002C7D27" w:rsidRDefault="00AB5A75" w:rsidP="00AB5A75">
      <w:pPr>
        <w:rPr>
          <w:rFonts w:ascii="Arial" w:hAnsi="Arial" w:cs="Arial"/>
        </w:rPr>
      </w:pPr>
      <w:r w:rsidRPr="002C7D27">
        <w:rPr>
          <w:rFonts w:ascii="Arial" w:hAnsi="Arial" w:cs="Arial"/>
        </w:rPr>
        <w:t>#1</w:t>
      </w:r>
      <w:r w:rsidRPr="002C7D27">
        <w:rPr>
          <w:rFonts w:ascii="Arial" w:hAnsi="Arial" w:cs="Arial"/>
        </w:rPr>
        <w:tab/>
        <w:t>mesh descriptor: [developmental disabilities] this term only</w:t>
      </w:r>
      <w:r w:rsidRPr="002C7D27">
        <w:rPr>
          <w:rFonts w:ascii="Arial" w:hAnsi="Arial" w:cs="Arial"/>
        </w:rPr>
        <w:tab/>
      </w:r>
    </w:p>
    <w:p w14:paraId="7516D839" w14:textId="77777777" w:rsidR="00AB5A75" w:rsidRPr="002C7D27" w:rsidRDefault="00AB5A75" w:rsidP="00AB5A75">
      <w:pPr>
        <w:rPr>
          <w:rFonts w:ascii="Arial" w:hAnsi="Arial" w:cs="Arial"/>
        </w:rPr>
      </w:pPr>
      <w:r w:rsidRPr="002C7D27">
        <w:rPr>
          <w:rFonts w:ascii="Arial" w:hAnsi="Arial" w:cs="Arial"/>
        </w:rPr>
        <w:t>#2</w:t>
      </w:r>
      <w:r w:rsidRPr="002C7D27">
        <w:rPr>
          <w:rFonts w:ascii="Arial" w:hAnsi="Arial" w:cs="Arial"/>
        </w:rPr>
        <w:tab/>
        <w:t>mesh descriptor: [intellectual disability] explode all trees</w:t>
      </w:r>
      <w:r w:rsidRPr="002C7D27">
        <w:rPr>
          <w:rFonts w:ascii="Arial" w:hAnsi="Arial" w:cs="Arial"/>
        </w:rPr>
        <w:tab/>
      </w:r>
    </w:p>
    <w:p w14:paraId="0871F1D4" w14:textId="77777777" w:rsidR="00AB5A75" w:rsidRPr="002C7D27" w:rsidRDefault="00AB5A75" w:rsidP="00AB5A75">
      <w:pPr>
        <w:rPr>
          <w:rFonts w:ascii="Arial" w:hAnsi="Arial" w:cs="Arial"/>
        </w:rPr>
      </w:pPr>
      <w:r w:rsidRPr="002C7D27">
        <w:rPr>
          <w:rFonts w:ascii="Arial" w:hAnsi="Arial" w:cs="Arial"/>
        </w:rPr>
        <w:t>#3</w:t>
      </w:r>
      <w:r w:rsidRPr="002C7D27">
        <w:rPr>
          <w:rFonts w:ascii="Arial" w:hAnsi="Arial" w:cs="Arial"/>
        </w:rPr>
        <w:tab/>
        <w:t>mesh descriptor: [learning disorders] explode all trees</w:t>
      </w:r>
      <w:r w:rsidRPr="002C7D27">
        <w:rPr>
          <w:rFonts w:ascii="Arial" w:hAnsi="Arial" w:cs="Arial"/>
        </w:rPr>
        <w:tab/>
      </w:r>
    </w:p>
    <w:p w14:paraId="165713E1" w14:textId="77777777" w:rsidR="00AB5A75" w:rsidRPr="002C7D27" w:rsidRDefault="00AB5A75" w:rsidP="00AB5A75">
      <w:pPr>
        <w:rPr>
          <w:rFonts w:ascii="Arial" w:hAnsi="Arial" w:cs="Arial"/>
        </w:rPr>
      </w:pPr>
      <w:r w:rsidRPr="002C7D27">
        <w:rPr>
          <w:rFonts w:ascii="Arial" w:hAnsi="Arial" w:cs="Arial"/>
        </w:rPr>
        <w:t>#4</w:t>
      </w:r>
      <w:r w:rsidRPr="002C7D27">
        <w:rPr>
          <w:rFonts w:ascii="Arial" w:hAnsi="Arial" w:cs="Arial"/>
        </w:rPr>
        <w:tab/>
        <w:t>mesh descriptor: [mentally disabled persons] this term only</w:t>
      </w:r>
      <w:r w:rsidRPr="002C7D27">
        <w:rPr>
          <w:rFonts w:ascii="Arial" w:hAnsi="Arial" w:cs="Arial"/>
        </w:rPr>
        <w:tab/>
      </w:r>
    </w:p>
    <w:p w14:paraId="25A26B9E" w14:textId="77777777" w:rsidR="00AB5A75" w:rsidRPr="002C7D27" w:rsidRDefault="00AB5A75" w:rsidP="00AB5A75">
      <w:pPr>
        <w:rPr>
          <w:rFonts w:ascii="Arial" w:hAnsi="Arial" w:cs="Arial"/>
        </w:rPr>
      </w:pPr>
      <w:r w:rsidRPr="002C7D27">
        <w:rPr>
          <w:rFonts w:ascii="Arial" w:hAnsi="Arial" w:cs="Arial"/>
        </w:rPr>
        <w:t>#5</w:t>
      </w:r>
      <w:r w:rsidRPr="002C7D27">
        <w:rPr>
          <w:rFonts w:ascii="Arial" w:hAnsi="Arial" w:cs="Arial"/>
        </w:rPr>
        <w:tab/>
        <w:t>mesh descriptor: [angelman syndrome] this term only</w:t>
      </w:r>
      <w:r w:rsidRPr="002C7D27">
        <w:rPr>
          <w:rFonts w:ascii="Arial" w:hAnsi="Arial" w:cs="Arial"/>
        </w:rPr>
        <w:tab/>
      </w:r>
    </w:p>
    <w:p w14:paraId="63074DCF" w14:textId="77777777" w:rsidR="00AB5A75" w:rsidRPr="002C7D27" w:rsidRDefault="00AB5A75" w:rsidP="00AB5A75">
      <w:pPr>
        <w:rPr>
          <w:rFonts w:ascii="Arial" w:hAnsi="Arial" w:cs="Arial"/>
        </w:rPr>
      </w:pPr>
      <w:r w:rsidRPr="002C7D27">
        <w:rPr>
          <w:rFonts w:ascii="Arial" w:hAnsi="Arial" w:cs="Arial"/>
        </w:rPr>
        <w:t>#6</w:t>
      </w:r>
      <w:r w:rsidRPr="002C7D27">
        <w:rPr>
          <w:rFonts w:ascii="Arial" w:hAnsi="Arial" w:cs="Arial"/>
        </w:rPr>
        <w:tab/>
        <w:t>mesh descriptor: [down syndrome] this term only</w:t>
      </w:r>
      <w:r w:rsidRPr="002C7D27">
        <w:rPr>
          <w:rFonts w:ascii="Arial" w:hAnsi="Arial" w:cs="Arial"/>
        </w:rPr>
        <w:tab/>
      </w:r>
    </w:p>
    <w:p w14:paraId="2A40EDFE" w14:textId="77777777" w:rsidR="00AB5A75" w:rsidRPr="002C7D27" w:rsidRDefault="00AB5A75" w:rsidP="00AB5A75">
      <w:pPr>
        <w:rPr>
          <w:rFonts w:ascii="Arial" w:hAnsi="Arial" w:cs="Arial"/>
        </w:rPr>
      </w:pPr>
      <w:r w:rsidRPr="002C7D27">
        <w:rPr>
          <w:rFonts w:ascii="Arial" w:hAnsi="Arial" w:cs="Arial"/>
        </w:rPr>
        <w:t>#7</w:t>
      </w:r>
      <w:r w:rsidRPr="002C7D27">
        <w:rPr>
          <w:rFonts w:ascii="Arial" w:hAnsi="Arial" w:cs="Arial"/>
        </w:rPr>
        <w:tab/>
        <w:t>mesh descriptor: [fragile x syndrome] this term only</w:t>
      </w:r>
      <w:r w:rsidRPr="002C7D27">
        <w:rPr>
          <w:rFonts w:ascii="Arial" w:hAnsi="Arial" w:cs="Arial"/>
        </w:rPr>
        <w:tab/>
      </w:r>
    </w:p>
    <w:p w14:paraId="17F7036A" w14:textId="77777777" w:rsidR="00AB5A75" w:rsidRPr="002C7D27" w:rsidRDefault="00AB5A75" w:rsidP="00AB5A75">
      <w:pPr>
        <w:rPr>
          <w:rFonts w:ascii="Arial" w:hAnsi="Arial" w:cs="Arial"/>
        </w:rPr>
      </w:pPr>
      <w:r w:rsidRPr="002C7D27">
        <w:rPr>
          <w:rFonts w:ascii="Arial" w:hAnsi="Arial" w:cs="Arial"/>
        </w:rPr>
        <w:t>#8</w:t>
      </w:r>
      <w:r w:rsidRPr="002C7D27">
        <w:rPr>
          <w:rFonts w:ascii="Arial" w:hAnsi="Arial" w:cs="Arial"/>
        </w:rPr>
        <w:tab/>
        <w:t xml:space="preserve">((intellect* near/1 (deficien* or difficult* or disab* or disorder* or impair* or handicap* or incapacit* or handicap* or subnorm* or "sub* average" or "sub* average" or "sub* norm*")) or (low* near/2 intellect*) or (learning near/1 (deficien* or difficult* or disab* or disorder* or handicap* or impair* or incapacit* or handicap* or subnorm* or "sub* average" or "sub* average" or "sub* norm*")) or (mental* near/1 (deficien* or disab* or impair* or handicap* or incapacit* or retard* or subnorm* or "sub* average" or "sub* average" or "sub* norm*")) or ((subaverage or "sub* average" or subnormal or "sub* normal*") near/3 (child* or cognit* or intel*)) or ((development* or neurodevelopment*) near/1 disab*) or (education* near/5 subnorm*) or cretin* or "feeble-minded*" or imbecil* or moron* or handicap* or "multiple disabilit*" or "developmental delay*" or ((angelman or "happy puppet") near/2 syndrom*) or (down* near/1 (disease or syndrome*)) or "bell martin" or "fragile x" or "gillian turner" or "martin bell" or "turner gillian" or "x chromosome fragility" or (escalante* near/1 (disease or syndrome*)) or "cerebroatrophic hyperammonemia*" or (kanners near/1 (disorder* or syndrome*)) or handicap*):ti,ab,kw </w:t>
      </w:r>
      <w:r w:rsidRPr="002C7D27">
        <w:rPr>
          <w:rFonts w:ascii="Arial" w:hAnsi="Arial" w:cs="Arial"/>
        </w:rPr>
        <w:tab/>
      </w:r>
    </w:p>
    <w:p w14:paraId="7A4AC0B0" w14:textId="77777777" w:rsidR="00AB5A75" w:rsidRPr="002C7D27" w:rsidRDefault="00AB5A75" w:rsidP="00AB5A75">
      <w:pPr>
        <w:rPr>
          <w:rFonts w:ascii="Arial" w:hAnsi="Arial" w:cs="Arial"/>
        </w:rPr>
      </w:pPr>
      <w:r w:rsidRPr="002C7D27">
        <w:rPr>
          <w:rFonts w:ascii="Arial" w:hAnsi="Arial" w:cs="Arial"/>
        </w:rPr>
        <w:t>#9</w:t>
      </w:r>
      <w:r w:rsidRPr="002C7D27">
        <w:rPr>
          <w:rFonts w:ascii="Arial" w:hAnsi="Arial" w:cs="Arial"/>
        </w:rPr>
        <w:tab/>
        <w:t xml:space="preserve">(special* near/2 (educat* or need*)):ti,ab,kw,ab,kw </w:t>
      </w:r>
      <w:r w:rsidRPr="002C7D27">
        <w:rPr>
          <w:rFonts w:ascii="Arial" w:hAnsi="Arial" w:cs="Arial"/>
        </w:rPr>
        <w:tab/>
      </w:r>
    </w:p>
    <w:p w14:paraId="20CF0F35" w14:textId="77777777" w:rsidR="00AB5A75" w:rsidRPr="002C7D27" w:rsidRDefault="00AB5A75" w:rsidP="00AB5A75">
      <w:pPr>
        <w:rPr>
          <w:rFonts w:ascii="Arial" w:hAnsi="Arial" w:cs="Arial"/>
        </w:rPr>
      </w:pPr>
      <w:r w:rsidRPr="002C7D27">
        <w:rPr>
          <w:rFonts w:ascii="Arial" w:hAnsi="Arial" w:cs="Arial"/>
        </w:rPr>
        <w:t>#10</w:t>
      </w:r>
      <w:r w:rsidRPr="002C7D27">
        <w:rPr>
          <w:rFonts w:ascii="Arial" w:hAnsi="Arial" w:cs="Arial"/>
        </w:rPr>
        <w:tab/>
        <w:t xml:space="preserve">#1 or #2 or #3 or #4 or #5 or #6 or #7 or #8 or #9 </w:t>
      </w:r>
    </w:p>
    <w:p w14:paraId="4287340D" w14:textId="77777777" w:rsidR="00AB5A75" w:rsidRPr="002C7D27" w:rsidRDefault="00AB5A75" w:rsidP="00AB5A75">
      <w:pPr>
        <w:rPr>
          <w:rFonts w:ascii="Arial" w:hAnsi="Arial" w:cs="Arial"/>
        </w:rPr>
      </w:pPr>
      <w:r w:rsidRPr="002C7D27">
        <w:rPr>
          <w:rFonts w:ascii="Arial" w:hAnsi="Arial" w:cs="Arial"/>
        </w:rPr>
        <w:t>#11</w:t>
      </w:r>
      <w:r w:rsidRPr="002C7D27">
        <w:rPr>
          <w:rFonts w:ascii="Arial" w:hAnsi="Arial" w:cs="Arial"/>
        </w:rPr>
        <w:tab/>
        <w:t>mesh descriptor: [mental disorders] this term only</w:t>
      </w:r>
      <w:r w:rsidRPr="002C7D27">
        <w:rPr>
          <w:rFonts w:ascii="Arial" w:hAnsi="Arial" w:cs="Arial"/>
        </w:rPr>
        <w:tab/>
      </w:r>
    </w:p>
    <w:p w14:paraId="57E4C1B8" w14:textId="77777777" w:rsidR="00AB5A75" w:rsidRPr="002C7D27" w:rsidRDefault="00AB5A75" w:rsidP="00AB5A75">
      <w:pPr>
        <w:rPr>
          <w:rFonts w:ascii="Arial" w:hAnsi="Arial" w:cs="Arial"/>
        </w:rPr>
      </w:pPr>
      <w:r w:rsidRPr="002C7D27">
        <w:rPr>
          <w:rFonts w:ascii="Arial" w:hAnsi="Arial" w:cs="Arial"/>
        </w:rPr>
        <w:t>#12</w:t>
      </w:r>
      <w:r w:rsidRPr="002C7D27">
        <w:rPr>
          <w:rFonts w:ascii="Arial" w:hAnsi="Arial" w:cs="Arial"/>
        </w:rPr>
        <w:tab/>
        <w:t>mesh descriptor: [mentally ill persons] explode all trees</w:t>
      </w:r>
      <w:r w:rsidRPr="002C7D27">
        <w:rPr>
          <w:rFonts w:ascii="Arial" w:hAnsi="Arial" w:cs="Arial"/>
        </w:rPr>
        <w:tab/>
      </w:r>
    </w:p>
    <w:p w14:paraId="7DE8985E" w14:textId="77777777" w:rsidR="00AB5A75" w:rsidRPr="002C7D27" w:rsidRDefault="00AB5A75" w:rsidP="00AB5A75">
      <w:pPr>
        <w:rPr>
          <w:rFonts w:ascii="Arial" w:hAnsi="Arial" w:cs="Arial"/>
        </w:rPr>
      </w:pPr>
      <w:r w:rsidRPr="002C7D27">
        <w:rPr>
          <w:rFonts w:ascii="Arial" w:hAnsi="Arial" w:cs="Arial"/>
        </w:rPr>
        <w:t>#13</w:t>
      </w:r>
      <w:r w:rsidRPr="002C7D27">
        <w:rPr>
          <w:rFonts w:ascii="Arial" w:hAnsi="Arial" w:cs="Arial"/>
        </w:rPr>
        <w:tab/>
        <w:t xml:space="preserve">((mental* or psychologic*) near/2 (deficien* or disease* or disorder* or disturbance* or dysfunction* or health or illness* or problem*)):ti,ab,kw </w:t>
      </w:r>
      <w:r w:rsidRPr="002C7D27">
        <w:rPr>
          <w:rFonts w:ascii="Arial" w:hAnsi="Arial" w:cs="Arial"/>
        </w:rPr>
        <w:tab/>
      </w:r>
    </w:p>
    <w:p w14:paraId="5F2A36E6" w14:textId="77777777" w:rsidR="00AB5A75" w:rsidRPr="002C7D27" w:rsidRDefault="00AB5A75" w:rsidP="00AB5A75">
      <w:pPr>
        <w:rPr>
          <w:rFonts w:ascii="Arial" w:hAnsi="Arial" w:cs="Arial"/>
        </w:rPr>
      </w:pPr>
      <w:r w:rsidRPr="002C7D27">
        <w:rPr>
          <w:rFonts w:ascii="Arial" w:hAnsi="Arial" w:cs="Arial"/>
        </w:rPr>
        <w:t>#14</w:t>
      </w:r>
      <w:r w:rsidRPr="002C7D27">
        <w:rPr>
          <w:rFonts w:ascii="Arial" w:hAnsi="Arial" w:cs="Arial"/>
        </w:rPr>
        <w:tab/>
        <w:t>mesh descriptor: [anxiety] explode all trees</w:t>
      </w:r>
      <w:r w:rsidRPr="002C7D27">
        <w:rPr>
          <w:rFonts w:ascii="Arial" w:hAnsi="Arial" w:cs="Arial"/>
        </w:rPr>
        <w:tab/>
      </w:r>
    </w:p>
    <w:p w14:paraId="7188ECFE" w14:textId="77777777" w:rsidR="00AB5A75" w:rsidRPr="002C7D27" w:rsidRDefault="00AB5A75" w:rsidP="00AB5A75">
      <w:pPr>
        <w:rPr>
          <w:rFonts w:ascii="Arial" w:hAnsi="Arial" w:cs="Arial"/>
        </w:rPr>
      </w:pPr>
      <w:r w:rsidRPr="002C7D27">
        <w:rPr>
          <w:rFonts w:ascii="Arial" w:hAnsi="Arial" w:cs="Arial"/>
        </w:rPr>
        <w:t>#15</w:t>
      </w:r>
      <w:r w:rsidRPr="002C7D27">
        <w:rPr>
          <w:rFonts w:ascii="Arial" w:hAnsi="Arial" w:cs="Arial"/>
        </w:rPr>
        <w:tab/>
        <w:t>mesh descriptor: [dental anxiety] explode all trees</w:t>
      </w:r>
      <w:r w:rsidRPr="002C7D27">
        <w:rPr>
          <w:rFonts w:ascii="Arial" w:hAnsi="Arial" w:cs="Arial"/>
        </w:rPr>
        <w:tab/>
      </w:r>
    </w:p>
    <w:p w14:paraId="2CF8CB81" w14:textId="77777777" w:rsidR="00AB5A75" w:rsidRPr="002C7D27" w:rsidRDefault="00AB5A75" w:rsidP="00AB5A75">
      <w:pPr>
        <w:rPr>
          <w:rFonts w:ascii="Arial" w:hAnsi="Arial" w:cs="Arial"/>
        </w:rPr>
      </w:pPr>
      <w:r w:rsidRPr="002C7D27">
        <w:rPr>
          <w:rFonts w:ascii="Arial" w:hAnsi="Arial" w:cs="Arial"/>
        </w:rPr>
        <w:t>#16</w:t>
      </w:r>
      <w:r w:rsidRPr="002C7D27">
        <w:rPr>
          <w:rFonts w:ascii="Arial" w:hAnsi="Arial" w:cs="Arial"/>
        </w:rPr>
        <w:tab/>
        <w:t>mesh descriptor: [performance anxiety] explode all trees</w:t>
      </w:r>
      <w:r w:rsidRPr="002C7D27">
        <w:rPr>
          <w:rFonts w:ascii="Arial" w:hAnsi="Arial" w:cs="Arial"/>
        </w:rPr>
        <w:tab/>
      </w:r>
    </w:p>
    <w:p w14:paraId="5FA3D7D2" w14:textId="77777777" w:rsidR="00AB5A75" w:rsidRPr="002C7D27" w:rsidRDefault="00AB5A75" w:rsidP="00AB5A75">
      <w:pPr>
        <w:rPr>
          <w:rFonts w:ascii="Arial" w:hAnsi="Arial" w:cs="Arial"/>
        </w:rPr>
      </w:pPr>
      <w:r w:rsidRPr="002C7D27">
        <w:rPr>
          <w:rFonts w:ascii="Arial" w:hAnsi="Arial" w:cs="Arial"/>
        </w:rPr>
        <w:t>#17</w:t>
      </w:r>
      <w:r w:rsidRPr="002C7D27">
        <w:rPr>
          <w:rFonts w:ascii="Arial" w:hAnsi="Arial" w:cs="Arial"/>
        </w:rPr>
        <w:tab/>
        <w:t>mesh descriptor: [anxiety disorders] explode all trees</w:t>
      </w:r>
      <w:r w:rsidRPr="002C7D27">
        <w:rPr>
          <w:rFonts w:ascii="Arial" w:hAnsi="Arial" w:cs="Arial"/>
        </w:rPr>
        <w:tab/>
      </w:r>
    </w:p>
    <w:p w14:paraId="2B9B89D4" w14:textId="77777777" w:rsidR="00AB5A75" w:rsidRPr="002C7D27" w:rsidRDefault="00AB5A75" w:rsidP="00AB5A75">
      <w:pPr>
        <w:rPr>
          <w:rFonts w:ascii="Arial" w:hAnsi="Arial" w:cs="Arial"/>
        </w:rPr>
      </w:pPr>
      <w:r w:rsidRPr="002C7D27">
        <w:rPr>
          <w:rFonts w:ascii="Arial" w:hAnsi="Arial" w:cs="Arial"/>
        </w:rPr>
        <w:t>#18</w:t>
      </w:r>
      <w:r w:rsidRPr="002C7D27">
        <w:rPr>
          <w:rFonts w:ascii="Arial" w:hAnsi="Arial" w:cs="Arial"/>
        </w:rPr>
        <w:tab/>
        <w:t>mesh descriptor: [blushing] explode all trees</w:t>
      </w:r>
      <w:r w:rsidRPr="002C7D27">
        <w:rPr>
          <w:rFonts w:ascii="Arial" w:hAnsi="Arial" w:cs="Arial"/>
        </w:rPr>
        <w:tab/>
      </w:r>
    </w:p>
    <w:p w14:paraId="09034B22" w14:textId="77777777" w:rsidR="00AB5A75" w:rsidRPr="002C7D27" w:rsidRDefault="00AB5A75" w:rsidP="00AB5A75">
      <w:pPr>
        <w:rPr>
          <w:rFonts w:ascii="Arial" w:hAnsi="Arial" w:cs="Arial"/>
        </w:rPr>
      </w:pPr>
      <w:r w:rsidRPr="002C7D27">
        <w:rPr>
          <w:rFonts w:ascii="Arial" w:hAnsi="Arial" w:cs="Arial"/>
        </w:rPr>
        <w:t>#19</w:t>
      </w:r>
      <w:r w:rsidRPr="002C7D27">
        <w:rPr>
          <w:rFonts w:ascii="Arial" w:hAnsi="Arial" w:cs="Arial"/>
        </w:rPr>
        <w:tab/>
        <w:t>mesh descriptor: [hyperhidrosis] explode all trees</w:t>
      </w:r>
      <w:r w:rsidRPr="002C7D27">
        <w:rPr>
          <w:rFonts w:ascii="Arial" w:hAnsi="Arial" w:cs="Arial"/>
        </w:rPr>
        <w:tab/>
      </w:r>
    </w:p>
    <w:p w14:paraId="5E6604E8" w14:textId="77777777" w:rsidR="00AB5A75" w:rsidRPr="002C7D27" w:rsidRDefault="00AB5A75" w:rsidP="00AB5A75">
      <w:pPr>
        <w:rPr>
          <w:rFonts w:ascii="Arial" w:hAnsi="Arial" w:cs="Arial"/>
        </w:rPr>
      </w:pPr>
      <w:r w:rsidRPr="002C7D27">
        <w:rPr>
          <w:rFonts w:ascii="Arial" w:hAnsi="Arial" w:cs="Arial"/>
        </w:rPr>
        <w:t>#20</w:t>
      </w:r>
      <w:r w:rsidRPr="002C7D27">
        <w:rPr>
          <w:rFonts w:ascii="Arial" w:hAnsi="Arial" w:cs="Arial"/>
        </w:rPr>
        <w:tab/>
        <w:t>mesh descriptor: [mutism] explode all trees</w:t>
      </w:r>
      <w:r w:rsidRPr="002C7D27">
        <w:rPr>
          <w:rFonts w:ascii="Arial" w:hAnsi="Arial" w:cs="Arial"/>
        </w:rPr>
        <w:tab/>
      </w:r>
    </w:p>
    <w:p w14:paraId="0AD722E8" w14:textId="77777777" w:rsidR="00AB5A75" w:rsidRPr="002C7D27" w:rsidRDefault="00AB5A75" w:rsidP="00AB5A75">
      <w:pPr>
        <w:rPr>
          <w:rFonts w:ascii="Arial" w:hAnsi="Arial" w:cs="Arial"/>
        </w:rPr>
      </w:pPr>
      <w:r w:rsidRPr="002C7D27">
        <w:rPr>
          <w:rFonts w:ascii="Arial" w:hAnsi="Arial" w:cs="Arial"/>
        </w:rPr>
        <w:t>#21</w:t>
      </w:r>
      <w:r w:rsidRPr="002C7D27">
        <w:rPr>
          <w:rFonts w:ascii="Arial" w:hAnsi="Arial" w:cs="Arial"/>
        </w:rPr>
        <w:tab/>
        <w:t>mesh descriptor: [shyness] explode all trees</w:t>
      </w:r>
      <w:r w:rsidRPr="002C7D27">
        <w:rPr>
          <w:rFonts w:ascii="Arial" w:hAnsi="Arial" w:cs="Arial"/>
        </w:rPr>
        <w:tab/>
      </w:r>
    </w:p>
    <w:p w14:paraId="7A62E3F6" w14:textId="77777777" w:rsidR="00AB5A75" w:rsidRPr="002C7D27" w:rsidRDefault="00AB5A75" w:rsidP="00AB5A75">
      <w:pPr>
        <w:rPr>
          <w:rFonts w:ascii="Arial" w:hAnsi="Arial" w:cs="Arial"/>
        </w:rPr>
      </w:pPr>
      <w:r w:rsidRPr="002C7D27">
        <w:rPr>
          <w:rFonts w:ascii="Arial" w:hAnsi="Arial" w:cs="Arial"/>
        </w:rPr>
        <w:t>#22</w:t>
      </w:r>
      <w:r w:rsidRPr="002C7D27">
        <w:rPr>
          <w:rFonts w:ascii="Arial" w:hAnsi="Arial" w:cs="Arial"/>
        </w:rPr>
        <w:tab/>
        <w:t xml:space="preserve">(anxiet* or anxious* or ((chronic* or excessiv* or intens* or (long* near/2 last*) or neuros* or neurotic* or ongoing or persist* or serious* or sever* or uncontrol* or "un control*" or unrelent* or "un relent*") near/2 worry)):ti,ab,kw </w:t>
      </w:r>
      <w:r w:rsidRPr="002C7D27">
        <w:rPr>
          <w:rFonts w:ascii="Arial" w:hAnsi="Arial" w:cs="Arial"/>
        </w:rPr>
        <w:tab/>
      </w:r>
    </w:p>
    <w:p w14:paraId="3ED051B9" w14:textId="77777777" w:rsidR="00AB5A75" w:rsidRPr="002C7D27" w:rsidRDefault="00AB5A75" w:rsidP="00AB5A75">
      <w:pPr>
        <w:rPr>
          <w:rFonts w:ascii="Arial" w:hAnsi="Arial" w:cs="Arial"/>
        </w:rPr>
      </w:pPr>
      <w:r w:rsidRPr="002C7D27">
        <w:rPr>
          <w:rFonts w:ascii="Arial" w:hAnsi="Arial" w:cs="Arial"/>
        </w:rPr>
        <w:t>#23</w:t>
      </w:r>
      <w:r w:rsidRPr="002C7D27">
        <w:rPr>
          <w:rFonts w:ascii="Arial" w:hAnsi="Arial" w:cs="Arial"/>
        </w:rPr>
        <w:tab/>
        <w:t>mesh descriptor: [body dysmorphic disorders] explode all trees</w:t>
      </w:r>
      <w:r w:rsidRPr="002C7D27">
        <w:rPr>
          <w:rFonts w:ascii="Arial" w:hAnsi="Arial" w:cs="Arial"/>
        </w:rPr>
        <w:tab/>
      </w:r>
    </w:p>
    <w:p w14:paraId="58DBFBB3" w14:textId="77777777" w:rsidR="00AB5A75" w:rsidRPr="002C7D27" w:rsidRDefault="00AB5A75" w:rsidP="00AB5A75">
      <w:pPr>
        <w:rPr>
          <w:rFonts w:ascii="Arial" w:hAnsi="Arial" w:cs="Arial"/>
        </w:rPr>
      </w:pPr>
      <w:r w:rsidRPr="002C7D27">
        <w:rPr>
          <w:rFonts w:ascii="Arial" w:hAnsi="Arial" w:cs="Arial"/>
        </w:rPr>
        <w:t>#24</w:t>
      </w:r>
      <w:r w:rsidRPr="002C7D27">
        <w:rPr>
          <w:rFonts w:ascii="Arial" w:hAnsi="Arial" w:cs="Arial"/>
        </w:rPr>
        <w:tab/>
        <w:t>mesh descriptor: [compulsive behavior] explode all trees</w:t>
      </w:r>
      <w:r w:rsidRPr="002C7D27">
        <w:rPr>
          <w:rFonts w:ascii="Arial" w:hAnsi="Arial" w:cs="Arial"/>
        </w:rPr>
        <w:tab/>
      </w:r>
    </w:p>
    <w:p w14:paraId="0A53E589" w14:textId="77777777" w:rsidR="00AB5A75" w:rsidRPr="002C7D27" w:rsidRDefault="00AB5A75" w:rsidP="00AB5A75">
      <w:pPr>
        <w:rPr>
          <w:rFonts w:ascii="Arial" w:hAnsi="Arial" w:cs="Arial"/>
        </w:rPr>
      </w:pPr>
      <w:r w:rsidRPr="002C7D27">
        <w:rPr>
          <w:rFonts w:ascii="Arial" w:hAnsi="Arial" w:cs="Arial"/>
        </w:rPr>
        <w:t>#25</w:t>
      </w:r>
      <w:r w:rsidRPr="002C7D27">
        <w:rPr>
          <w:rFonts w:ascii="Arial" w:hAnsi="Arial" w:cs="Arial"/>
        </w:rPr>
        <w:tab/>
        <w:t>mesh descriptor: [obsessive behavior] explode all trees</w:t>
      </w:r>
      <w:r w:rsidRPr="002C7D27">
        <w:rPr>
          <w:rFonts w:ascii="Arial" w:hAnsi="Arial" w:cs="Arial"/>
        </w:rPr>
        <w:tab/>
      </w:r>
    </w:p>
    <w:p w14:paraId="4F9974A3" w14:textId="77777777" w:rsidR="00AB5A75" w:rsidRPr="002C7D27" w:rsidRDefault="00AB5A75" w:rsidP="00AB5A75">
      <w:pPr>
        <w:rPr>
          <w:rFonts w:ascii="Arial" w:hAnsi="Arial" w:cs="Arial"/>
        </w:rPr>
      </w:pPr>
      <w:r w:rsidRPr="002C7D27">
        <w:rPr>
          <w:rFonts w:ascii="Arial" w:hAnsi="Arial" w:cs="Arial"/>
        </w:rPr>
        <w:t>#26</w:t>
      </w:r>
      <w:r w:rsidRPr="002C7D27">
        <w:rPr>
          <w:rFonts w:ascii="Arial" w:hAnsi="Arial" w:cs="Arial"/>
        </w:rPr>
        <w:tab/>
        <w:t>("clean* response*" or compulsion* or obsession* or ("obsessive compulsive" near/1 (disorder* or neuros*)) or ocd or osteochondr* or compulsion or (recurr* near/1 (obsession* or thought)) or "body dysmorphi*" or dysmorphophobi* or "imagine* ugl*" or "obsess* ruminat*" or scrupulosity or ((arrang* or check* or clean* or count* or hoard* or order* or repeat* or symmetr* or wash*) near/1 compulsi*)):ti,ab,kw</w:t>
      </w:r>
    </w:p>
    <w:p w14:paraId="4D1C7013" w14:textId="77777777" w:rsidR="00AB5A75" w:rsidRPr="002C7D27" w:rsidRDefault="00AB5A75" w:rsidP="00AB5A75">
      <w:pPr>
        <w:rPr>
          <w:rFonts w:ascii="Arial" w:hAnsi="Arial" w:cs="Arial"/>
        </w:rPr>
      </w:pPr>
      <w:r w:rsidRPr="002C7D27">
        <w:rPr>
          <w:rFonts w:ascii="Arial" w:hAnsi="Arial" w:cs="Arial"/>
        </w:rPr>
        <w:t>#27</w:t>
      </w:r>
      <w:r w:rsidRPr="002C7D27">
        <w:rPr>
          <w:rFonts w:ascii="Arial" w:hAnsi="Arial" w:cs="Arial"/>
        </w:rPr>
        <w:tab/>
        <w:t>mesh descriptor: [panic] explode all trees</w:t>
      </w:r>
      <w:r w:rsidRPr="002C7D27">
        <w:rPr>
          <w:rFonts w:ascii="Arial" w:hAnsi="Arial" w:cs="Arial"/>
        </w:rPr>
        <w:tab/>
      </w:r>
    </w:p>
    <w:p w14:paraId="57046118" w14:textId="77777777" w:rsidR="00AB5A75" w:rsidRPr="002C7D27" w:rsidRDefault="00AB5A75" w:rsidP="00AB5A75">
      <w:pPr>
        <w:rPr>
          <w:rFonts w:ascii="Arial" w:hAnsi="Arial" w:cs="Arial"/>
        </w:rPr>
      </w:pPr>
      <w:r w:rsidRPr="002C7D27">
        <w:rPr>
          <w:rFonts w:ascii="Arial" w:hAnsi="Arial" w:cs="Arial"/>
        </w:rPr>
        <w:t>#28</w:t>
      </w:r>
      <w:r w:rsidRPr="002C7D27">
        <w:rPr>
          <w:rFonts w:ascii="Arial" w:hAnsi="Arial" w:cs="Arial"/>
        </w:rPr>
        <w:tab/>
        <w:t xml:space="preserve">panic*:ti,ab,kw </w:t>
      </w:r>
      <w:r w:rsidRPr="002C7D27">
        <w:rPr>
          <w:rFonts w:ascii="Arial" w:hAnsi="Arial" w:cs="Arial"/>
        </w:rPr>
        <w:tab/>
      </w:r>
    </w:p>
    <w:p w14:paraId="5E0DA78A" w14:textId="77777777" w:rsidR="00AB5A75" w:rsidRPr="002C7D27" w:rsidRDefault="00AB5A75" w:rsidP="00AB5A75">
      <w:pPr>
        <w:rPr>
          <w:rFonts w:ascii="Arial" w:hAnsi="Arial" w:cs="Arial"/>
        </w:rPr>
      </w:pPr>
      <w:r w:rsidRPr="002C7D27">
        <w:rPr>
          <w:rFonts w:ascii="Arial" w:hAnsi="Arial" w:cs="Arial"/>
        </w:rPr>
        <w:t>#29</w:t>
      </w:r>
      <w:r w:rsidRPr="002C7D27">
        <w:rPr>
          <w:rFonts w:ascii="Arial" w:hAnsi="Arial" w:cs="Arial"/>
        </w:rPr>
        <w:tab/>
        <w:t xml:space="preserve">(acrophob* or agoraphob* or claustrophob* or emetophob* or enfantaphob* or homophob* or infantaphob* or kinesiophob* or lesbophob* or neophob* or neurophob* or phobi* or transphob* or tokophobi* or trypanophob* or xenophob* or ((acute* or chronic* or extreme* or intens* or irrational* or persistent* or serious*) near/2 fear*) or (fear* near/4 ("air travel" or animal* or birth* or blood* or buses or ((closed or public) near/2 space*) or childbirth* or crowd* or dark* or dental* or dentist* or dog* or dying or falls or falling or fly or flying or height* or hypochondriacal or injection* or injur* or laughed or "leaving home" or lightening or movement* or needle* or night* or panic* or plane* or pregnan* or reinjure* or school* or snake* or space* or spider* or test* or thunder* or tokophob* or tocophob* or train* or travel* or water)) or "specific fear*"):ti,ab,kw </w:t>
      </w:r>
      <w:r w:rsidRPr="002C7D27">
        <w:rPr>
          <w:rFonts w:ascii="Arial" w:hAnsi="Arial" w:cs="Arial"/>
        </w:rPr>
        <w:tab/>
      </w:r>
    </w:p>
    <w:p w14:paraId="4CE14075" w14:textId="77777777" w:rsidR="00AB5A75" w:rsidRPr="002C7D27" w:rsidRDefault="00AB5A75" w:rsidP="00AB5A75">
      <w:pPr>
        <w:rPr>
          <w:rFonts w:ascii="Arial" w:hAnsi="Arial" w:cs="Arial"/>
        </w:rPr>
      </w:pPr>
      <w:r w:rsidRPr="002C7D27">
        <w:rPr>
          <w:rFonts w:ascii="Arial" w:hAnsi="Arial" w:cs="Arial"/>
        </w:rPr>
        <w:t>#30</w:t>
      </w:r>
      <w:r w:rsidRPr="002C7D27">
        <w:rPr>
          <w:rFonts w:ascii="Arial" w:hAnsi="Arial" w:cs="Arial"/>
        </w:rPr>
        <w:tab/>
        <w:t xml:space="preserve">(((anxiet* or anxious* or phobia* or phobic*) near/2 (performance or social*)) or anthropophobi* socioanxi* or sociophobi* or ((blush* or sweat* or trembl*) near/3 (anxiet* or anxious* or chronic* or excessiv* or fear* or severe)) or ((interpersonal or "inter personal" or social* or socio*) near/2 (aversion* or aversiv* or confiden* or difficult* or disorder* or distress* or fear*)) or hyperhydrosis or hyperperspirat* or (hyper near/1 (hydrosis or perspirat*)) or ((mute* or mutism) near/2 (elective* or selective*)) or ((negative evaluation or speak*) near/3 (anxiet* or anxious* or distress* or fear*)) or paruresis or (((personalit* or phobi* or social* or socio*) near/2 avoid*) or "avoidant disorder") or ((phobi* or social) near/2 neuros*) or "phobic disorder*" or (shy or shyness) or "specific phobia*"):ti,ab,kw </w:t>
      </w:r>
      <w:r w:rsidRPr="002C7D27">
        <w:rPr>
          <w:rFonts w:ascii="Arial" w:hAnsi="Arial" w:cs="Arial"/>
        </w:rPr>
        <w:tab/>
      </w:r>
    </w:p>
    <w:p w14:paraId="7872B4D9" w14:textId="77777777" w:rsidR="00AB5A75" w:rsidRPr="002C7D27" w:rsidRDefault="00AB5A75" w:rsidP="00AB5A75">
      <w:pPr>
        <w:rPr>
          <w:rFonts w:ascii="Arial" w:hAnsi="Arial" w:cs="Arial"/>
        </w:rPr>
      </w:pPr>
      <w:r w:rsidRPr="002C7D27">
        <w:rPr>
          <w:rFonts w:ascii="Arial" w:hAnsi="Arial" w:cs="Arial"/>
        </w:rPr>
        <w:t>#31</w:t>
      </w:r>
      <w:r w:rsidRPr="002C7D27">
        <w:rPr>
          <w:rFonts w:ascii="Arial" w:hAnsi="Arial" w:cs="Arial"/>
        </w:rPr>
        <w:tab/>
        <w:t>mesh descriptor: [stress, psychological] explode all trees</w:t>
      </w:r>
      <w:r w:rsidRPr="002C7D27">
        <w:rPr>
          <w:rFonts w:ascii="Arial" w:hAnsi="Arial" w:cs="Arial"/>
        </w:rPr>
        <w:tab/>
      </w:r>
    </w:p>
    <w:p w14:paraId="6390DBB2" w14:textId="77777777" w:rsidR="00AB5A75" w:rsidRPr="002C7D27" w:rsidRDefault="00AB5A75" w:rsidP="00AB5A75">
      <w:pPr>
        <w:rPr>
          <w:rFonts w:ascii="Arial" w:hAnsi="Arial" w:cs="Arial"/>
        </w:rPr>
      </w:pPr>
      <w:r w:rsidRPr="002C7D27">
        <w:rPr>
          <w:rFonts w:ascii="Arial" w:hAnsi="Arial" w:cs="Arial"/>
        </w:rPr>
        <w:t>#32</w:t>
      </w:r>
      <w:r w:rsidRPr="002C7D27">
        <w:rPr>
          <w:rFonts w:ascii="Arial" w:hAnsi="Arial" w:cs="Arial"/>
        </w:rPr>
        <w:tab/>
        <w:t xml:space="preserve">("acute stress" or asd or "combat neuros*" or "combat syndrome" or "concentration camp syndrome" or desnos or "extreme stress" or "flash back*" or flashback* or hypervigilan* or hypervigilen* or posttrauma* or "post trauma*" or (psycho* near/1 (stress* or trauma*)) or ptsd or "railway spine" or (rape near/2 trauma*) or "re experienc*" or reexperienc* or "stress disorder*" or "torture syndrome" or (traumatic near/1 (neuros* or stress)) or (trauma* and (avoidance or death* or emotion* or grief or horror or nightmare* or "night mare*"))):ti,ab,kw </w:t>
      </w:r>
      <w:r w:rsidRPr="002C7D27">
        <w:rPr>
          <w:rFonts w:ascii="Arial" w:hAnsi="Arial" w:cs="Arial"/>
        </w:rPr>
        <w:tab/>
      </w:r>
    </w:p>
    <w:p w14:paraId="47492709" w14:textId="77777777" w:rsidR="00AB5A75" w:rsidRPr="002C7D27" w:rsidRDefault="00AB5A75" w:rsidP="00AB5A75">
      <w:pPr>
        <w:rPr>
          <w:rFonts w:ascii="Arial" w:hAnsi="Arial" w:cs="Arial"/>
        </w:rPr>
      </w:pPr>
      <w:r w:rsidRPr="002C7D27">
        <w:rPr>
          <w:rFonts w:ascii="Arial" w:hAnsi="Arial" w:cs="Arial"/>
        </w:rPr>
        <w:t>#33</w:t>
      </w:r>
      <w:r w:rsidRPr="002C7D27">
        <w:rPr>
          <w:rFonts w:ascii="Arial" w:hAnsi="Arial" w:cs="Arial"/>
        </w:rPr>
        <w:tab/>
        <w:t>mesh descriptor: [eating disorders] explode all trees</w:t>
      </w:r>
      <w:r w:rsidRPr="002C7D27">
        <w:rPr>
          <w:rFonts w:ascii="Arial" w:hAnsi="Arial" w:cs="Arial"/>
        </w:rPr>
        <w:tab/>
      </w:r>
    </w:p>
    <w:p w14:paraId="5C6B6945" w14:textId="77777777" w:rsidR="00AB5A75" w:rsidRPr="002C7D27" w:rsidRDefault="00AB5A75" w:rsidP="00AB5A75">
      <w:pPr>
        <w:rPr>
          <w:rFonts w:ascii="Arial" w:hAnsi="Arial" w:cs="Arial"/>
        </w:rPr>
      </w:pPr>
      <w:r w:rsidRPr="002C7D27">
        <w:rPr>
          <w:rFonts w:ascii="Arial" w:hAnsi="Arial" w:cs="Arial"/>
        </w:rPr>
        <w:t>#34</w:t>
      </w:r>
      <w:r w:rsidRPr="002C7D27">
        <w:rPr>
          <w:rFonts w:ascii="Arial" w:hAnsi="Arial" w:cs="Arial"/>
        </w:rPr>
        <w:tab/>
        <w:t xml:space="preserve">(anorexi* or bing* or bulimi* or (compulsive* near/2 (eat* or vomit*)) or (eating near/2 disorder*) or hyperorexia or "over eat*" or overeat* or ((forced or "self induc*" or selfinduc*) near/2 (purg* or vomit*)) or (restrict* near/2 eat*)):ti,ab,kw </w:t>
      </w:r>
      <w:r w:rsidRPr="002C7D27">
        <w:rPr>
          <w:rFonts w:ascii="Arial" w:hAnsi="Arial" w:cs="Arial"/>
        </w:rPr>
        <w:tab/>
      </w:r>
    </w:p>
    <w:p w14:paraId="1FB27694" w14:textId="77777777" w:rsidR="00AB5A75" w:rsidRPr="002C7D27" w:rsidRDefault="00AB5A75" w:rsidP="00AB5A75">
      <w:pPr>
        <w:rPr>
          <w:rFonts w:ascii="Arial" w:hAnsi="Arial" w:cs="Arial"/>
        </w:rPr>
      </w:pPr>
      <w:r w:rsidRPr="002C7D27">
        <w:rPr>
          <w:rFonts w:ascii="Arial" w:hAnsi="Arial" w:cs="Arial"/>
        </w:rPr>
        <w:t>#35</w:t>
      </w:r>
      <w:r w:rsidRPr="002C7D27">
        <w:rPr>
          <w:rFonts w:ascii="Arial" w:hAnsi="Arial" w:cs="Arial"/>
        </w:rPr>
        <w:tab/>
        <w:t>mesh descriptor: [depression] explode all trees</w:t>
      </w:r>
      <w:r w:rsidRPr="002C7D27">
        <w:rPr>
          <w:rFonts w:ascii="Arial" w:hAnsi="Arial" w:cs="Arial"/>
        </w:rPr>
        <w:tab/>
      </w:r>
    </w:p>
    <w:p w14:paraId="1C7BBE92" w14:textId="77777777" w:rsidR="00AB5A75" w:rsidRPr="002C7D27" w:rsidRDefault="00AB5A75" w:rsidP="00AB5A75">
      <w:pPr>
        <w:rPr>
          <w:rFonts w:ascii="Arial" w:hAnsi="Arial" w:cs="Arial"/>
        </w:rPr>
      </w:pPr>
      <w:r w:rsidRPr="002C7D27">
        <w:rPr>
          <w:rFonts w:ascii="Arial" w:hAnsi="Arial" w:cs="Arial"/>
        </w:rPr>
        <w:t>#36</w:t>
      </w:r>
      <w:r w:rsidRPr="002C7D27">
        <w:rPr>
          <w:rFonts w:ascii="Arial" w:hAnsi="Arial" w:cs="Arial"/>
        </w:rPr>
        <w:tab/>
        <w:t>mesh descriptor: [mood disorders] explode all trees</w:t>
      </w:r>
      <w:r w:rsidRPr="002C7D27">
        <w:rPr>
          <w:rFonts w:ascii="Arial" w:hAnsi="Arial" w:cs="Arial"/>
        </w:rPr>
        <w:tab/>
      </w:r>
    </w:p>
    <w:p w14:paraId="524AA05C" w14:textId="77777777" w:rsidR="00AB5A75" w:rsidRPr="002C7D27" w:rsidRDefault="00AB5A75" w:rsidP="00AB5A75">
      <w:pPr>
        <w:rPr>
          <w:rFonts w:ascii="Arial" w:hAnsi="Arial" w:cs="Arial"/>
        </w:rPr>
      </w:pPr>
      <w:r w:rsidRPr="002C7D27">
        <w:rPr>
          <w:rFonts w:ascii="Arial" w:hAnsi="Arial" w:cs="Arial"/>
        </w:rPr>
        <w:t>#37</w:t>
      </w:r>
      <w:r w:rsidRPr="002C7D27">
        <w:rPr>
          <w:rFonts w:ascii="Arial" w:hAnsi="Arial" w:cs="Arial"/>
        </w:rPr>
        <w:tab/>
        <w:t xml:space="preserve">((affective or mood) near/1 (disorder* or disturbance* or dysfunction*)):ti,ab,kw </w:t>
      </w:r>
      <w:r w:rsidRPr="002C7D27">
        <w:rPr>
          <w:rFonts w:ascii="Arial" w:hAnsi="Arial" w:cs="Arial"/>
        </w:rPr>
        <w:tab/>
      </w:r>
    </w:p>
    <w:p w14:paraId="13F6C18A" w14:textId="77777777" w:rsidR="00AB5A75" w:rsidRPr="002C7D27" w:rsidRDefault="00AB5A75" w:rsidP="00AB5A75">
      <w:pPr>
        <w:rPr>
          <w:rFonts w:ascii="Arial" w:hAnsi="Arial" w:cs="Arial"/>
        </w:rPr>
      </w:pPr>
      <w:r w:rsidRPr="002C7D27">
        <w:rPr>
          <w:rFonts w:ascii="Arial" w:hAnsi="Arial" w:cs="Arial"/>
        </w:rPr>
        <w:t>#38</w:t>
      </w:r>
      <w:r w:rsidRPr="002C7D27">
        <w:rPr>
          <w:rFonts w:ascii="Arial" w:hAnsi="Arial" w:cs="Arial"/>
        </w:rPr>
        <w:tab/>
        <w:t xml:space="preserve">(cyclothym* or depres* or dysthym* or (low near/2 mood) or melanchol* or "seasonal affective disorder*"):ti,ab,kw </w:t>
      </w:r>
      <w:r w:rsidRPr="002C7D27">
        <w:rPr>
          <w:rFonts w:ascii="Arial" w:hAnsi="Arial" w:cs="Arial"/>
        </w:rPr>
        <w:tab/>
      </w:r>
    </w:p>
    <w:p w14:paraId="7C6B95FC" w14:textId="77777777" w:rsidR="00AB5A75" w:rsidRPr="002C7D27" w:rsidRDefault="00AB5A75" w:rsidP="00AB5A75">
      <w:pPr>
        <w:rPr>
          <w:rFonts w:ascii="Arial" w:hAnsi="Arial" w:cs="Arial"/>
        </w:rPr>
      </w:pPr>
      <w:r w:rsidRPr="002C7D27">
        <w:rPr>
          <w:rFonts w:ascii="Arial" w:hAnsi="Arial" w:cs="Arial"/>
        </w:rPr>
        <w:t>#39</w:t>
      </w:r>
      <w:r w:rsidRPr="002C7D27">
        <w:rPr>
          <w:rFonts w:ascii="Arial" w:hAnsi="Arial" w:cs="Arial"/>
        </w:rPr>
        <w:tab/>
        <w:t xml:space="preserve">(((bipolar or "bi polar") near/5 (disorder* or depress*)) or ((cyclothymi* or rapid or ultradian) near/5 cycl*) or hypomani* or mania* or manic* or "mixed episode*" or rcbd):ti,ab,kw </w:t>
      </w:r>
      <w:r w:rsidRPr="002C7D27">
        <w:rPr>
          <w:rFonts w:ascii="Arial" w:hAnsi="Arial" w:cs="Arial"/>
        </w:rPr>
        <w:tab/>
      </w:r>
    </w:p>
    <w:p w14:paraId="4665CFFE" w14:textId="77777777" w:rsidR="00AB5A75" w:rsidRPr="002C7D27" w:rsidRDefault="00AB5A75" w:rsidP="00AB5A75">
      <w:pPr>
        <w:rPr>
          <w:rFonts w:ascii="Arial" w:hAnsi="Arial" w:cs="Arial"/>
        </w:rPr>
      </w:pPr>
      <w:r w:rsidRPr="002C7D27">
        <w:rPr>
          <w:rFonts w:ascii="Arial" w:hAnsi="Arial" w:cs="Arial"/>
        </w:rPr>
        <w:t>#40</w:t>
      </w:r>
      <w:r w:rsidRPr="002C7D27">
        <w:rPr>
          <w:rFonts w:ascii="Arial" w:hAnsi="Arial" w:cs="Arial"/>
        </w:rPr>
        <w:tab/>
        <w:t>mesh descriptor: [schizophrenia and disorders with psychotic features] explode all trees</w:t>
      </w:r>
    </w:p>
    <w:p w14:paraId="4AE92F65" w14:textId="77777777" w:rsidR="00AB5A75" w:rsidRPr="002C7D27" w:rsidRDefault="00AB5A75" w:rsidP="00AB5A75">
      <w:pPr>
        <w:rPr>
          <w:rFonts w:ascii="Arial" w:hAnsi="Arial" w:cs="Arial"/>
        </w:rPr>
      </w:pPr>
      <w:r w:rsidRPr="002C7D27">
        <w:rPr>
          <w:rFonts w:ascii="Arial" w:hAnsi="Arial" w:cs="Arial"/>
        </w:rPr>
        <w:t>#41</w:t>
      </w:r>
      <w:r w:rsidRPr="002C7D27">
        <w:rPr>
          <w:rFonts w:ascii="Arial" w:hAnsi="Arial" w:cs="Arial"/>
        </w:rPr>
        <w:tab/>
        <w:t xml:space="preserve">(akathisi* or hebephreni* or oligophreni* or psychotic* or psychos* or schizo*):ti,ab,kw </w:t>
      </w:r>
      <w:r w:rsidRPr="002C7D27">
        <w:rPr>
          <w:rFonts w:ascii="Arial" w:hAnsi="Arial" w:cs="Arial"/>
        </w:rPr>
        <w:tab/>
      </w:r>
    </w:p>
    <w:p w14:paraId="6ECC13A6" w14:textId="77777777" w:rsidR="00AB5A75" w:rsidRPr="002C7D27" w:rsidRDefault="00AB5A75" w:rsidP="00AB5A75">
      <w:pPr>
        <w:rPr>
          <w:rFonts w:ascii="Arial" w:hAnsi="Arial" w:cs="Arial"/>
        </w:rPr>
      </w:pPr>
      <w:r w:rsidRPr="002C7D27">
        <w:rPr>
          <w:rFonts w:ascii="Arial" w:hAnsi="Arial" w:cs="Arial"/>
        </w:rPr>
        <w:t>#42</w:t>
      </w:r>
      <w:r w:rsidRPr="002C7D27">
        <w:rPr>
          <w:rFonts w:ascii="Arial" w:hAnsi="Arial" w:cs="Arial"/>
        </w:rPr>
        <w:tab/>
        <w:t xml:space="preserve">parkinsoni* or "neuroleptic induc*" or psychiatric*:ti,ab,kw </w:t>
      </w:r>
      <w:r w:rsidRPr="002C7D27">
        <w:rPr>
          <w:rFonts w:ascii="Arial" w:hAnsi="Arial" w:cs="Arial"/>
        </w:rPr>
        <w:tab/>
      </w:r>
    </w:p>
    <w:p w14:paraId="261ABEF8" w14:textId="77777777" w:rsidR="00AB5A75" w:rsidRPr="002C7D27" w:rsidRDefault="00AB5A75" w:rsidP="00AB5A75">
      <w:pPr>
        <w:rPr>
          <w:rFonts w:ascii="Arial" w:hAnsi="Arial" w:cs="Arial"/>
        </w:rPr>
      </w:pPr>
      <w:r w:rsidRPr="002C7D27">
        <w:rPr>
          <w:rFonts w:ascii="Arial" w:hAnsi="Arial" w:cs="Arial"/>
        </w:rPr>
        <w:t>#43</w:t>
      </w:r>
      <w:r w:rsidRPr="002C7D27">
        <w:rPr>
          <w:rFonts w:ascii="Arial" w:hAnsi="Arial" w:cs="Arial"/>
        </w:rPr>
        <w:tab/>
        <w:t>mesh descriptor: [personality disorders] explode all trees</w:t>
      </w:r>
      <w:r w:rsidRPr="002C7D27">
        <w:rPr>
          <w:rFonts w:ascii="Arial" w:hAnsi="Arial" w:cs="Arial"/>
        </w:rPr>
        <w:tab/>
      </w:r>
    </w:p>
    <w:p w14:paraId="6B1CE6B7" w14:textId="77777777" w:rsidR="00AB5A75" w:rsidRPr="002C7D27" w:rsidRDefault="00AB5A75" w:rsidP="00AB5A75">
      <w:pPr>
        <w:rPr>
          <w:rFonts w:ascii="Arial" w:hAnsi="Arial" w:cs="Arial"/>
        </w:rPr>
      </w:pPr>
      <w:r w:rsidRPr="002C7D27">
        <w:rPr>
          <w:rFonts w:ascii="Arial" w:hAnsi="Arial" w:cs="Arial"/>
        </w:rPr>
        <w:t>#44</w:t>
      </w:r>
      <w:r w:rsidRPr="002C7D27">
        <w:rPr>
          <w:rFonts w:ascii="Arial" w:hAnsi="Arial" w:cs="Arial"/>
        </w:rPr>
        <w:tab/>
        <w:t xml:space="preserve">(((aggressiv* or anxious* or borderline* or dependent* or eccentric* or emotional* or immature or passiv* or psychoneurotic or "psycho neurotic" or unstable) near/5 personalit*) or (anal* near/1 (personalit* or character* or retentiv*)) or aspd or "character disorder*" or (personalit* near/5 disorder*)):ti,ab,kw </w:t>
      </w:r>
      <w:r w:rsidRPr="002C7D27">
        <w:rPr>
          <w:rFonts w:ascii="Arial" w:hAnsi="Arial" w:cs="Arial"/>
        </w:rPr>
        <w:tab/>
      </w:r>
    </w:p>
    <w:p w14:paraId="4ECBE447" w14:textId="77777777" w:rsidR="00AB5A75" w:rsidRPr="002C7D27" w:rsidRDefault="00AB5A75" w:rsidP="00AB5A75">
      <w:pPr>
        <w:rPr>
          <w:rFonts w:ascii="Arial" w:hAnsi="Arial" w:cs="Arial"/>
        </w:rPr>
      </w:pPr>
      <w:r w:rsidRPr="002C7D27">
        <w:rPr>
          <w:rFonts w:ascii="Arial" w:hAnsi="Arial" w:cs="Arial"/>
        </w:rPr>
        <w:t>#45</w:t>
      </w:r>
      <w:r w:rsidRPr="002C7D27">
        <w:rPr>
          <w:rFonts w:ascii="Arial" w:hAnsi="Arial" w:cs="Arial"/>
        </w:rPr>
        <w:tab/>
        <w:t xml:space="preserve">(anankastic* or asocial* or avoidant* or antisocial* or "anti social*" or compulsiv* or dissocial* or histrionic* or narciss* or neuropsychopath* or obsessiv* or paranoi* or psychopath* or sadist* or schizoid* or schizotyp* or sociopath* or (moral near/2 insanity)):ti,ab,kw </w:t>
      </w:r>
      <w:r w:rsidRPr="002C7D27">
        <w:rPr>
          <w:rFonts w:ascii="Arial" w:hAnsi="Arial" w:cs="Arial"/>
        </w:rPr>
        <w:tab/>
      </w:r>
    </w:p>
    <w:p w14:paraId="7F0163E9" w14:textId="77777777" w:rsidR="00AB5A75" w:rsidRPr="002C7D27" w:rsidRDefault="00AB5A75" w:rsidP="00AB5A75">
      <w:pPr>
        <w:rPr>
          <w:rFonts w:ascii="Arial" w:hAnsi="Arial" w:cs="Arial"/>
        </w:rPr>
      </w:pPr>
      <w:r w:rsidRPr="002C7D27">
        <w:rPr>
          <w:rFonts w:ascii="Arial" w:hAnsi="Arial" w:cs="Arial"/>
        </w:rPr>
        <w:t>#46</w:t>
      </w:r>
      <w:r w:rsidRPr="002C7D27">
        <w:rPr>
          <w:rFonts w:ascii="Arial" w:hAnsi="Arial" w:cs="Arial"/>
        </w:rPr>
        <w:tab/>
        <w:t xml:space="preserve">("cluster a" or "cluster b" or "cluster c" or (dsm and (axis and ii)) or (icd and (f60 or f61 or f62)) or ((anxious* or dramatic* or eccentric* or emotional* or fearful* or odd*) near/5 cluster*)):ti,ab,kw </w:t>
      </w:r>
      <w:r w:rsidRPr="002C7D27">
        <w:rPr>
          <w:rFonts w:ascii="Arial" w:hAnsi="Arial" w:cs="Arial"/>
        </w:rPr>
        <w:tab/>
      </w:r>
    </w:p>
    <w:p w14:paraId="7362E5F7" w14:textId="77777777" w:rsidR="00AB5A75" w:rsidRPr="002C7D27" w:rsidRDefault="00AB5A75" w:rsidP="00AB5A75">
      <w:pPr>
        <w:rPr>
          <w:rFonts w:ascii="Arial" w:hAnsi="Arial" w:cs="Arial"/>
        </w:rPr>
      </w:pPr>
      <w:r w:rsidRPr="002C7D27">
        <w:rPr>
          <w:rFonts w:ascii="Arial" w:hAnsi="Arial" w:cs="Arial"/>
        </w:rPr>
        <w:t>#47</w:t>
      </w:r>
      <w:r w:rsidRPr="002C7D27">
        <w:rPr>
          <w:rFonts w:ascii="Arial" w:hAnsi="Arial" w:cs="Arial"/>
        </w:rPr>
        <w:tab/>
        <w:t>mesh descriptor: [drug-seeking behavior] explode all trees</w:t>
      </w:r>
      <w:r w:rsidRPr="002C7D27">
        <w:rPr>
          <w:rFonts w:ascii="Arial" w:hAnsi="Arial" w:cs="Arial"/>
        </w:rPr>
        <w:tab/>
      </w:r>
    </w:p>
    <w:p w14:paraId="341D2C8B" w14:textId="77777777" w:rsidR="00AB5A75" w:rsidRPr="002C7D27" w:rsidRDefault="00AB5A75" w:rsidP="00AB5A75">
      <w:pPr>
        <w:rPr>
          <w:rFonts w:ascii="Arial" w:hAnsi="Arial" w:cs="Arial"/>
        </w:rPr>
      </w:pPr>
      <w:r w:rsidRPr="002C7D27">
        <w:rPr>
          <w:rFonts w:ascii="Arial" w:hAnsi="Arial" w:cs="Arial"/>
        </w:rPr>
        <w:t>#48</w:t>
      </w:r>
      <w:r w:rsidRPr="002C7D27">
        <w:rPr>
          <w:rFonts w:ascii="Arial" w:hAnsi="Arial" w:cs="Arial"/>
        </w:rPr>
        <w:tab/>
        <w:t>mesh descriptor: [substance-related disorders] explode all trees</w:t>
      </w:r>
      <w:r w:rsidRPr="002C7D27">
        <w:rPr>
          <w:rFonts w:ascii="Arial" w:hAnsi="Arial" w:cs="Arial"/>
        </w:rPr>
        <w:tab/>
      </w:r>
    </w:p>
    <w:p w14:paraId="5E42950E" w14:textId="348105D4" w:rsidR="00AB5A75" w:rsidRPr="002C7D27" w:rsidRDefault="00AB5A75" w:rsidP="00AB5A75">
      <w:pPr>
        <w:rPr>
          <w:rFonts w:ascii="Arial" w:hAnsi="Arial" w:cs="Arial"/>
        </w:rPr>
      </w:pPr>
      <w:r w:rsidRPr="002C7D27">
        <w:rPr>
          <w:rFonts w:ascii="Arial" w:hAnsi="Arial" w:cs="Arial"/>
        </w:rPr>
        <w:t>#49</w:t>
      </w:r>
      <w:r w:rsidRPr="002C7D27">
        <w:rPr>
          <w:rFonts w:ascii="Arial" w:hAnsi="Arial" w:cs="Arial"/>
        </w:rPr>
        <w:tab/>
        <w:t>alcohol* and (abstinence or detoxification or intoxicat* or rehabilit* or withdraw*):kw</w:t>
      </w:r>
      <w:r w:rsidR="00C108D5">
        <w:rPr>
          <w:rFonts w:ascii="Arial" w:hAnsi="Arial" w:cs="Arial"/>
        </w:rPr>
        <w:t xml:space="preserve"> </w:t>
      </w:r>
    </w:p>
    <w:p w14:paraId="3B5D1BA5" w14:textId="77777777" w:rsidR="00AB5A75" w:rsidRPr="002C7D27" w:rsidRDefault="00AB5A75" w:rsidP="00AB5A75">
      <w:pPr>
        <w:rPr>
          <w:rFonts w:ascii="Arial" w:hAnsi="Arial" w:cs="Arial"/>
        </w:rPr>
      </w:pPr>
      <w:r w:rsidRPr="002C7D27">
        <w:rPr>
          <w:rFonts w:ascii="Arial" w:hAnsi="Arial" w:cs="Arial"/>
        </w:rPr>
        <w:t>#50</w:t>
      </w:r>
      <w:r w:rsidRPr="002C7D27">
        <w:rPr>
          <w:rFonts w:ascii="Arial" w:hAnsi="Arial" w:cs="Arial"/>
        </w:rPr>
        <w:tab/>
        <w:t xml:space="preserve">alcoholi*:kw </w:t>
      </w:r>
      <w:r w:rsidRPr="002C7D27">
        <w:rPr>
          <w:rFonts w:ascii="Arial" w:hAnsi="Arial" w:cs="Arial"/>
        </w:rPr>
        <w:tab/>
      </w:r>
    </w:p>
    <w:p w14:paraId="7DFA4F72" w14:textId="77777777" w:rsidR="00AB5A75" w:rsidRPr="002C7D27" w:rsidRDefault="00AB5A75" w:rsidP="00AB5A75">
      <w:pPr>
        <w:rPr>
          <w:rFonts w:ascii="Arial" w:hAnsi="Arial" w:cs="Arial"/>
        </w:rPr>
      </w:pPr>
      <w:r w:rsidRPr="002C7D27">
        <w:rPr>
          <w:rFonts w:ascii="Arial" w:hAnsi="Arial" w:cs="Arial"/>
        </w:rPr>
        <w:t>#51</w:t>
      </w:r>
      <w:r w:rsidRPr="002C7D27">
        <w:rPr>
          <w:rFonts w:ascii="Arial" w:hAnsi="Arial" w:cs="Arial"/>
        </w:rPr>
        <w:tab/>
        <w:t xml:space="preserve">(alcoholi* or drinker* or (drink* near/2 use*) or ((alcohol* or drink*) near/5 (abstinen* or abstain* or abus* or addict* or attenuat* or binge* or crav* or dependen* or detox* or disease* or disorder* or excessiv* or harm* or hazard* or heavy or "high risk" or intoxicat* or misus* or overdos* or "over dos*" or problem* or rehab* or reliance or reliant or relaps* or withdraw*)) or (control* near/2 drink*) or sobriet*):ti,ab,kw </w:t>
      </w:r>
      <w:r w:rsidRPr="002C7D27">
        <w:rPr>
          <w:rFonts w:ascii="Arial" w:hAnsi="Arial" w:cs="Arial"/>
        </w:rPr>
        <w:tab/>
      </w:r>
    </w:p>
    <w:p w14:paraId="06C6C5B3" w14:textId="77777777" w:rsidR="00AB5A75" w:rsidRPr="002C7D27" w:rsidRDefault="00AB5A75" w:rsidP="00AB5A75">
      <w:pPr>
        <w:rPr>
          <w:rFonts w:ascii="Arial" w:hAnsi="Arial" w:cs="Arial"/>
        </w:rPr>
      </w:pPr>
      <w:r w:rsidRPr="002C7D27">
        <w:rPr>
          <w:rFonts w:ascii="Arial" w:hAnsi="Arial" w:cs="Arial"/>
        </w:rPr>
        <w:t>#52</w:t>
      </w:r>
      <w:r w:rsidRPr="002C7D27">
        <w:rPr>
          <w:rFonts w:ascii="Arial" w:hAnsi="Arial" w:cs="Arial"/>
        </w:rPr>
        <w:tab/>
        <w:t xml:space="preserve">cannabis or cocaine or hashish or heroin or marihuana or marijua*:kw </w:t>
      </w:r>
      <w:r w:rsidRPr="002C7D27">
        <w:rPr>
          <w:rFonts w:ascii="Arial" w:hAnsi="Arial" w:cs="Arial"/>
        </w:rPr>
        <w:tab/>
      </w:r>
    </w:p>
    <w:p w14:paraId="129B0C1E" w14:textId="77777777" w:rsidR="00AB5A75" w:rsidRPr="002C7D27" w:rsidRDefault="00AB5A75" w:rsidP="00AB5A75">
      <w:pPr>
        <w:rPr>
          <w:rFonts w:ascii="Arial" w:hAnsi="Arial" w:cs="Arial"/>
        </w:rPr>
      </w:pPr>
      <w:r w:rsidRPr="002C7D27">
        <w:rPr>
          <w:rFonts w:ascii="Arial" w:hAnsi="Arial" w:cs="Arial"/>
        </w:rPr>
        <w:t>#53</w:t>
      </w:r>
      <w:r w:rsidRPr="002C7D27">
        <w:rPr>
          <w:rFonts w:ascii="Arial" w:hAnsi="Arial" w:cs="Arial"/>
        </w:rPr>
        <w:tab/>
        <w:t xml:space="preserve">((acetomorphine or amphetamine* or amphetamine* or analeptic* or cannabis or cocaine or crack or crank or dextroamphetamine* or diacephine or diacetylmorphine or diacetylmorphine or diamorphin* or diamorphine or diaphorin or drug or methadone* or methamphetamine* or morfin* or morphacetin or morphin* or naltrexone or narcotic* or opioid* or opium or polydrug* or psychostimulant* or speed or stimulant* or stimulant* or substance or uppers) near/3 (abstain* or abstinen* or abus* or addict* or (excessive near/1 use*) or dependen* or (inject* near/2 drug*) or intoxicat* or misus* or "over dos*" or overdos* or (use* near/1 (disorder* or illicit)) or withdraw*)) or ((drug or substance) near/1 use*):ti,ab,kw </w:t>
      </w:r>
    </w:p>
    <w:p w14:paraId="612C9531" w14:textId="77777777" w:rsidR="00AB5A75" w:rsidRPr="002C7D27" w:rsidRDefault="00AB5A75" w:rsidP="00AB5A75">
      <w:pPr>
        <w:rPr>
          <w:rFonts w:ascii="Arial" w:hAnsi="Arial" w:cs="Arial"/>
        </w:rPr>
      </w:pPr>
      <w:r w:rsidRPr="002C7D27">
        <w:rPr>
          <w:rFonts w:ascii="Arial" w:hAnsi="Arial" w:cs="Arial"/>
        </w:rPr>
        <w:t>#54</w:t>
      </w:r>
      <w:r w:rsidRPr="002C7D27">
        <w:rPr>
          <w:rFonts w:ascii="Arial" w:hAnsi="Arial" w:cs="Arial"/>
        </w:rPr>
        <w:tab/>
        <w:t>mesh descriptor: [delirium] explode all trees</w:t>
      </w:r>
      <w:r w:rsidRPr="002C7D27">
        <w:rPr>
          <w:rFonts w:ascii="Arial" w:hAnsi="Arial" w:cs="Arial"/>
        </w:rPr>
        <w:tab/>
      </w:r>
    </w:p>
    <w:p w14:paraId="06645EC8" w14:textId="77777777" w:rsidR="00AB5A75" w:rsidRPr="002C7D27" w:rsidRDefault="00AB5A75" w:rsidP="00AB5A75">
      <w:pPr>
        <w:rPr>
          <w:rFonts w:ascii="Arial" w:hAnsi="Arial" w:cs="Arial"/>
        </w:rPr>
      </w:pPr>
      <w:r w:rsidRPr="002C7D27">
        <w:rPr>
          <w:rFonts w:ascii="Arial" w:hAnsi="Arial" w:cs="Arial"/>
        </w:rPr>
        <w:t>#55</w:t>
      </w:r>
      <w:r w:rsidRPr="002C7D27">
        <w:rPr>
          <w:rFonts w:ascii="Arial" w:hAnsi="Arial" w:cs="Arial"/>
        </w:rPr>
        <w:tab/>
        <w:t>mesh descriptor: [korsakoff syndrome] explode all trees</w:t>
      </w:r>
      <w:r w:rsidRPr="002C7D27">
        <w:rPr>
          <w:rFonts w:ascii="Arial" w:hAnsi="Arial" w:cs="Arial"/>
        </w:rPr>
        <w:tab/>
      </w:r>
    </w:p>
    <w:p w14:paraId="5394DA4C" w14:textId="77777777" w:rsidR="00AB5A75" w:rsidRPr="002C7D27" w:rsidRDefault="00AB5A75" w:rsidP="00AB5A75">
      <w:pPr>
        <w:rPr>
          <w:rFonts w:ascii="Arial" w:hAnsi="Arial" w:cs="Arial"/>
        </w:rPr>
      </w:pPr>
      <w:r w:rsidRPr="002C7D27">
        <w:rPr>
          <w:rFonts w:ascii="Arial" w:hAnsi="Arial" w:cs="Arial"/>
        </w:rPr>
        <w:t>#56</w:t>
      </w:r>
      <w:r w:rsidRPr="002C7D27">
        <w:rPr>
          <w:rFonts w:ascii="Arial" w:hAnsi="Arial" w:cs="Arial"/>
        </w:rPr>
        <w:tab/>
        <w:t xml:space="preserve">("amnesic syndrome*" or catatoni* or deliri* or "dissociative disorder*" or hallucinosis or korsakof* or (organic near/1 (mental or brain))):ti,ab,kw </w:t>
      </w:r>
      <w:r w:rsidRPr="002C7D27">
        <w:rPr>
          <w:rFonts w:ascii="Arial" w:hAnsi="Arial" w:cs="Arial"/>
        </w:rPr>
        <w:tab/>
      </w:r>
    </w:p>
    <w:p w14:paraId="108785EE" w14:textId="77777777" w:rsidR="00AB5A75" w:rsidRPr="002C7D27" w:rsidRDefault="00AB5A75" w:rsidP="00AB5A75">
      <w:pPr>
        <w:rPr>
          <w:rFonts w:ascii="Arial" w:hAnsi="Arial" w:cs="Arial"/>
        </w:rPr>
      </w:pPr>
      <w:r w:rsidRPr="002C7D27">
        <w:rPr>
          <w:rFonts w:ascii="Arial" w:hAnsi="Arial" w:cs="Arial"/>
        </w:rPr>
        <w:t>#57</w:t>
      </w:r>
      <w:r w:rsidRPr="002C7D27">
        <w:rPr>
          <w:rFonts w:ascii="Arial" w:hAnsi="Arial" w:cs="Arial"/>
        </w:rPr>
        <w:tab/>
        <w:t xml:space="preserve">(adhd or addh or ad hd or ((adult* or child*) near/2 add*) or (attenti* near/3 deficit*) or hyperactiv* or (hyper near/1 activ*) or hyperkin* or hyper kin* or hkd or minimal brain or (brain dysfunction and (ritalin or methylphenidate)) or ((child* or adult*) near/3 (disrupt* or attention* or inattent* or impulsiv* or overactiv*))):ti,ab,kw </w:t>
      </w:r>
      <w:r w:rsidRPr="002C7D27">
        <w:rPr>
          <w:rFonts w:ascii="Arial" w:hAnsi="Arial" w:cs="Arial"/>
        </w:rPr>
        <w:tab/>
      </w:r>
    </w:p>
    <w:p w14:paraId="3A29B9A7" w14:textId="77777777" w:rsidR="00AB5A75" w:rsidRPr="002C7D27" w:rsidRDefault="00AB5A75" w:rsidP="00AB5A75">
      <w:pPr>
        <w:rPr>
          <w:rFonts w:ascii="Arial" w:hAnsi="Arial" w:cs="Arial"/>
        </w:rPr>
      </w:pPr>
      <w:r w:rsidRPr="002C7D27">
        <w:rPr>
          <w:rFonts w:ascii="Arial" w:hAnsi="Arial" w:cs="Arial"/>
        </w:rPr>
        <w:t>#58</w:t>
      </w:r>
      <w:r w:rsidRPr="002C7D27">
        <w:rPr>
          <w:rFonts w:ascii="Arial" w:hAnsi="Arial" w:cs="Arial"/>
        </w:rPr>
        <w:tab/>
        <w:t>mesh descriptor: [conduct disorder] this term only</w:t>
      </w:r>
      <w:r w:rsidRPr="002C7D27">
        <w:rPr>
          <w:rFonts w:ascii="Arial" w:hAnsi="Arial" w:cs="Arial"/>
        </w:rPr>
        <w:tab/>
      </w:r>
    </w:p>
    <w:p w14:paraId="6DC40C5D" w14:textId="77777777" w:rsidR="00AB5A75" w:rsidRPr="002C7D27" w:rsidRDefault="00AB5A75" w:rsidP="00AB5A75">
      <w:pPr>
        <w:rPr>
          <w:rFonts w:ascii="Arial" w:hAnsi="Arial" w:cs="Arial"/>
        </w:rPr>
      </w:pPr>
      <w:r w:rsidRPr="002C7D27">
        <w:rPr>
          <w:rFonts w:ascii="Arial" w:hAnsi="Arial" w:cs="Arial"/>
        </w:rPr>
        <w:t>#59</w:t>
      </w:r>
      <w:r w:rsidRPr="002C7D27">
        <w:rPr>
          <w:rFonts w:ascii="Arial" w:hAnsi="Arial" w:cs="Arial"/>
        </w:rPr>
        <w:tab/>
        <w:t xml:space="preserve">(child* near/3 (behav* or conduct*)) or (conduct* near/2 (defian* or difficult* or disorder* or disturb* or problem*)) or (oppositional near/3 (defiant* or disorder*)):ti,ab,kw </w:t>
      </w:r>
      <w:r w:rsidRPr="002C7D27">
        <w:rPr>
          <w:rFonts w:ascii="Arial" w:hAnsi="Arial" w:cs="Arial"/>
        </w:rPr>
        <w:tab/>
      </w:r>
    </w:p>
    <w:p w14:paraId="151B3DAE" w14:textId="77777777" w:rsidR="00AB5A75" w:rsidRPr="002C7D27" w:rsidRDefault="00AB5A75" w:rsidP="00AB5A75">
      <w:pPr>
        <w:rPr>
          <w:rFonts w:ascii="Arial" w:hAnsi="Arial" w:cs="Arial"/>
        </w:rPr>
      </w:pPr>
      <w:r w:rsidRPr="002C7D27">
        <w:rPr>
          <w:rFonts w:ascii="Arial" w:hAnsi="Arial" w:cs="Arial"/>
        </w:rPr>
        <w:t>#60</w:t>
      </w:r>
      <w:r w:rsidRPr="002C7D27">
        <w:rPr>
          <w:rFonts w:ascii="Arial" w:hAnsi="Arial" w:cs="Arial"/>
        </w:rPr>
        <w:tab/>
        <w:t xml:space="preserve">(behav* near/2 (agnostic or challeng* or dangerous or destructive or difficult* or disorder* or disrupt* or disturb* or externali* or problem*) near/5 (adolescen* or boy* or child* or delinquen* or girl* or graders or infant* or junior* or juvenile* or kindergarten or minors or paediatric* or pediatric* or postpubert* or postpubescen* or preadolescen* or prepubert* or prepubescen* or preschool* or preteen* or pubert* or pubescen* or school* or teen* or toddler* or (young* near/1 (people or person* or patient* or population*)) or youngster* or youth*)):ti,ab,kw </w:t>
      </w:r>
      <w:r w:rsidRPr="002C7D27">
        <w:rPr>
          <w:rFonts w:ascii="Arial" w:hAnsi="Arial" w:cs="Arial"/>
        </w:rPr>
        <w:tab/>
      </w:r>
    </w:p>
    <w:p w14:paraId="5119F348" w14:textId="77777777" w:rsidR="00AB5A75" w:rsidRPr="002C7D27" w:rsidRDefault="00AB5A75" w:rsidP="00AB5A75">
      <w:pPr>
        <w:rPr>
          <w:rFonts w:ascii="Arial" w:hAnsi="Arial" w:cs="Arial"/>
        </w:rPr>
      </w:pPr>
      <w:r w:rsidRPr="002C7D27">
        <w:rPr>
          <w:rFonts w:ascii="Arial" w:hAnsi="Arial" w:cs="Arial"/>
        </w:rPr>
        <w:t>#61</w:t>
      </w:r>
      <w:r w:rsidRPr="002C7D27">
        <w:rPr>
          <w:rFonts w:ascii="Arial" w:hAnsi="Arial" w:cs="Arial"/>
        </w:rPr>
        <w:tab/>
        <w:t>mesh descriptor: [acting out] this term only</w:t>
      </w:r>
      <w:r w:rsidRPr="002C7D27">
        <w:rPr>
          <w:rFonts w:ascii="Arial" w:hAnsi="Arial" w:cs="Arial"/>
        </w:rPr>
        <w:tab/>
      </w:r>
    </w:p>
    <w:p w14:paraId="6B96FE66" w14:textId="77777777" w:rsidR="00AB5A75" w:rsidRPr="002C7D27" w:rsidRDefault="00AB5A75" w:rsidP="00AB5A75">
      <w:pPr>
        <w:rPr>
          <w:rFonts w:ascii="Arial" w:hAnsi="Arial" w:cs="Arial"/>
        </w:rPr>
      </w:pPr>
      <w:r w:rsidRPr="002C7D27">
        <w:rPr>
          <w:rFonts w:ascii="Arial" w:hAnsi="Arial" w:cs="Arial"/>
        </w:rPr>
        <w:t>#62</w:t>
      </w:r>
      <w:r w:rsidRPr="002C7D27">
        <w:rPr>
          <w:rFonts w:ascii="Arial" w:hAnsi="Arial" w:cs="Arial"/>
        </w:rPr>
        <w:tab/>
        <w:t>mesh descriptor: [domestic violence] explode all trees</w:t>
      </w:r>
      <w:r w:rsidRPr="002C7D27">
        <w:rPr>
          <w:rFonts w:ascii="Arial" w:hAnsi="Arial" w:cs="Arial"/>
        </w:rPr>
        <w:tab/>
      </w:r>
    </w:p>
    <w:p w14:paraId="1AAA88D1" w14:textId="77777777" w:rsidR="00AB5A75" w:rsidRPr="002C7D27" w:rsidRDefault="00AB5A75" w:rsidP="00AB5A75">
      <w:pPr>
        <w:rPr>
          <w:rFonts w:ascii="Arial" w:hAnsi="Arial" w:cs="Arial"/>
        </w:rPr>
      </w:pPr>
      <w:r w:rsidRPr="002C7D27">
        <w:rPr>
          <w:rFonts w:ascii="Arial" w:hAnsi="Arial" w:cs="Arial"/>
        </w:rPr>
        <w:t>#63</w:t>
      </w:r>
      <w:r w:rsidRPr="002C7D27">
        <w:rPr>
          <w:rFonts w:ascii="Arial" w:hAnsi="Arial" w:cs="Arial"/>
        </w:rPr>
        <w:tab/>
        <w:t>mesh descriptor: [aggression] explode all trees</w:t>
      </w:r>
      <w:r w:rsidRPr="002C7D27">
        <w:rPr>
          <w:rFonts w:ascii="Arial" w:hAnsi="Arial" w:cs="Arial"/>
        </w:rPr>
        <w:tab/>
      </w:r>
    </w:p>
    <w:p w14:paraId="1B4F73D9" w14:textId="77777777" w:rsidR="00AB5A75" w:rsidRPr="002C7D27" w:rsidRDefault="00AB5A75" w:rsidP="00AB5A75">
      <w:pPr>
        <w:rPr>
          <w:rFonts w:ascii="Arial" w:hAnsi="Arial" w:cs="Arial"/>
        </w:rPr>
      </w:pPr>
      <w:r w:rsidRPr="002C7D27">
        <w:rPr>
          <w:rFonts w:ascii="Arial" w:hAnsi="Arial" w:cs="Arial"/>
        </w:rPr>
        <w:t>#64</w:t>
      </w:r>
      <w:r w:rsidRPr="002C7D27">
        <w:rPr>
          <w:rFonts w:ascii="Arial" w:hAnsi="Arial" w:cs="Arial"/>
        </w:rPr>
        <w:tab/>
        <w:t>mesh descriptor: [anger] explode all trees</w:t>
      </w:r>
      <w:r w:rsidRPr="002C7D27">
        <w:rPr>
          <w:rFonts w:ascii="Arial" w:hAnsi="Arial" w:cs="Arial"/>
        </w:rPr>
        <w:tab/>
      </w:r>
    </w:p>
    <w:p w14:paraId="521C0EF8" w14:textId="77777777" w:rsidR="00AB5A75" w:rsidRPr="002C7D27" w:rsidRDefault="00AB5A75" w:rsidP="00AB5A75">
      <w:pPr>
        <w:rPr>
          <w:rFonts w:ascii="Arial" w:hAnsi="Arial" w:cs="Arial"/>
        </w:rPr>
      </w:pPr>
      <w:r w:rsidRPr="002C7D27">
        <w:rPr>
          <w:rFonts w:ascii="Arial" w:hAnsi="Arial" w:cs="Arial"/>
        </w:rPr>
        <w:t>#65</w:t>
      </w:r>
      <w:r w:rsidRPr="002C7D27">
        <w:rPr>
          <w:rFonts w:ascii="Arial" w:hAnsi="Arial" w:cs="Arial"/>
        </w:rPr>
        <w:tab/>
        <w:t>mesh descriptor: [dangerous behavior] explode all trees</w:t>
      </w:r>
      <w:r w:rsidRPr="002C7D27">
        <w:rPr>
          <w:rFonts w:ascii="Arial" w:hAnsi="Arial" w:cs="Arial"/>
        </w:rPr>
        <w:tab/>
      </w:r>
    </w:p>
    <w:p w14:paraId="19771058" w14:textId="77777777" w:rsidR="00AB5A75" w:rsidRPr="002C7D27" w:rsidRDefault="00AB5A75" w:rsidP="00AB5A75">
      <w:pPr>
        <w:rPr>
          <w:rFonts w:ascii="Arial" w:hAnsi="Arial" w:cs="Arial"/>
        </w:rPr>
      </w:pPr>
      <w:r w:rsidRPr="002C7D27">
        <w:rPr>
          <w:rFonts w:ascii="Arial" w:hAnsi="Arial" w:cs="Arial"/>
        </w:rPr>
        <w:t>#66</w:t>
      </w:r>
      <w:r w:rsidRPr="002C7D27">
        <w:rPr>
          <w:rFonts w:ascii="Arial" w:hAnsi="Arial" w:cs="Arial"/>
        </w:rPr>
        <w:tab/>
        <w:t>mesh descriptor: [hate] this term only</w:t>
      </w:r>
      <w:r w:rsidRPr="002C7D27">
        <w:rPr>
          <w:rFonts w:ascii="Arial" w:hAnsi="Arial" w:cs="Arial"/>
        </w:rPr>
        <w:tab/>
      </w:r>
    </w:p>
    <w:p w14:paraId="07BAC80E" w14:textId="77777777" w:rsidR="00AB5A75" w:rsidRPr="002C7D27" w:rsidRDefault="00AB5A75" w:rsidP="00AB5A75">
      <w:pPr>
        <w:rPr>
          <w:rFonts w:ascii="Arial" w:hAnsi="Arial" w:cs="Arial"/>
        </w:rPr>
      </w:pPr>
      <w:r w:rsidRPr="002C7D27">
        <w:rPr>
          <w:rFonts w:ascii="Arial" w:hAnsi="Arial" w:cs="Arial"/>
        </w:rPr>
        <w:t>#67</w:t>
      </w:r>
      <w:r w:rsidRPr="002C7D27">
        <w:rPr>
          <w:rFonts w:ascii="Arial" w:hAnsi="Arial" w:cs="Arial"/>
        </w:rPr>
        <w:tab/>
        <w:t>mesh descriptor: [hostility] this term only</w:t>
      </w:r>
      <w:r w:rsidRPr="002C7D27">
        <w:rPr>
          <w:rFonts w:ascii="Arial" w:hAnsi="Arial" w:cs="Arial"/>
        </w:rPr>
        <w:tab/>
      </w:r>
    </w:p>
    <w:p w14:paraId="23996A86" w14:textId="77777777" w:rsidR="00AB5A75" w:rsidRPr="002C7D27" w:rsidRDefault="00AB5A75" w:rsidP="00AB5A75">
      <w:pPr>
        <w:rPr>
          <w:rFonts w:ascii="Arial" w:hAnsi="Arial" w:cs="Arial"/>
        </w:rPr>
      </w:pPr>
      <w:r w:rsidRPr="002C7D27">
        <w:rPr>
          <w:rFonts w:ascii="Arial" w:hAnsi="Arial" w:cs="Arial"/>
        </w:rPr>
        <w:t>#68</w:t>
      </w:r>
      <w:r w:rsidRPr="002C7D27">
        <w:rPr>
          <w:rFonts w:ascii="Arial" w:hAnsi="Arial" w:cs="Arial"/>
        </w:rPr>
        <w:tab/>
        <w:t>mesh descriptor: [sexual harassment] this term only</w:t>
      </w:r>
    </w:p>
    <w:p w14:paraId="4F985B50" w14:textId="77777777" w:rsidR="00AB5A75" w:rsidRPr="002C7D27" w:rsidRDefault="00AB5A75" w:rsidP="00AB5A75">
      <w:pPr>
        <w:rPr>
          <w:rFonts w:ascii="Arial" w:hAnsi="Arial" w:cs="Arial"/>
        </w:rPr>
      </w:pPr>
      <w:r w:rsidRPr="002C7D27">
        <w:rPr>
          <w:rFonts w:ascii="Arial" w:hAnsi="Arial" w:cs="Arial"/>
        </w:rPr>
        <w:t>#69</w:t>
      </w:r>
      <w:r w:rsidRPr="002C7D27">
        <w:rPr>
          <w:rFonts w:ascii="Arial" w:hAnsi="Arial" w:cs="Arial"/>
        </w:rPr>
        <w:tab/>
        <w:t>mesh descriptor: [torture] this term only</w:t>
      </w:r>
      <w:r w:rsidRPr="002C7D27">
        <w:rPr>
          <w:rFonts w:ascii="Arial" w:hAnsi="Arial" w:cs="Arial"/>
        </w:rPr>
        <w:tab/>
      </w:r>
    </w:p>
    <w:p w14:paraId="22F3F497" w14:textId="77777777" w:rsidR="00AB5A75" w:rsidRPr="002C7D27" w:rsidRDefault="00AB5A75" w:rsidP="00AB5A75">
      <w:pPr>
        <w:rPr>
          <w:rFonts w:ascii="Arial" w:hAnsi="Arial" w:cs="Arial"/>
        </w:rPr>
      </w:pPr>
      <w:r w:rsidRPr="002C7D27">
        <w:rPr>
          <w:rFonts w:ascii="Arial" w:hAnsi="Arial" w:cs="Arial"/>
        </w:rPr>
        <w:t>#70</w:t>
      </w:r>
      <w:r w:rsidRPr="002C7D27">
        <w:rPr>
          <w:rFonts w:ascii="Arial" w:hAnsi="Arial" w:cs="Arial"/>
        </w:rPr>
        <w:tab/>
        <w:t>mesh descriptor: [violence] this term only</w:t>
      </w:r>
      <w:r w:rsidRPr="002C7D27">
        <w:rPr>
          <w:rFonts w:ascii="Arial" w:hAnsi="Arial" w:cs="Arial"/>
        </w:rPr>
        <w:tab/>
      </w:r>
    </w:p>
    <w:p w14:paraId="03FB073F" w14:textId="4D3708DA" w:rsidR="00AB5A75" w:rsidRPr="002C7D27" w:rsidRDefault="00AB5A75" w:rsidP="00AB5A75">
      <w:pPr>
        <w:rPr>
          <w:rFonts w:ascii="Arial" w:hAnsi="Arial" w:cs="Arial"/>
        </w:rPr>
      </w:pPr>
      <w:r w:rsidRPr="002C7D27">
        <w:rPr>
          <w:rFonts w:ascii="Arial" w:hAnsi="Arial" w:cs="Arial"/>
        </w:rPr>
        <w:t>#71</w:t>
      </w:r>
      <w:r w:rsidRPr="002C7D27">
        <w:rPr>
          <w:rFonts w:ascii="Arial" w:hAnsi="Arial" w:cs="Arial"/>
        </w:rPr>
        <w:tab/>
        <w:t>(aggress* or agitat* or agonistic or anger or angry or assault* or attack* or bizarre or "challenging behav*" or "combative or danger*" or disrupt* or disturb* or (explosive near/2 disorder) or harass* or hostil* or ("impulse control" near/1 disorder*) or intimidat* or rage* or threat* or untoward or "un toward" or violen*):ti,ab,kw</w:t>
      </w:r>
      <w:r w:rsidR="00C108D5">
        <w:rPr>
          <w:rFonts w:ascii="Arial" w:hAnsi="Arial" w:cs="Arial"/>
        </w:rPr>
        <w:t xml:space="preserve"> </w:t>
      </w:r>
    </w:p>
    <w:p w14:paraId="5051ACD0" w14:textId="781365AD" w:rsidR="00AB5A75" w:rsidRPr="002C7D27" w:rsidRDefault="00AB5A75" w:rsidP="00AB5A75">
      <w:pPr>
        <w:rPr>
          <w:rFonts w:ascii="Arial" w:hAnsi="Arial" w:cs="Arial"/>
        </w:rPr>
      </w:pPr>
      <w:r w:rsidRPr="002C7D27">
        <w:rPr>
          <w:rFonts w:ascii="Arial" w:hAnsi="Arial" w:cs="Arial"/>
        </w:rPr>
        <w:t>#72</w:t>
      </w:r>
      <w:r w:rsidRPr="002C7D27">
        <w:rPr>
          <w:rFonts w:ascii="Arial" w:hAnsi="Arial" w:cs="Arial"/>
        </w:rPr>
        <w:tab/>
        <w:t>"dysexecutive syndrome":ti,ab,kw,ab,kw</w:t>
      </w:r>
      <w:r w:rsidR="00C108D5">
        <w:rPr>
          <w:rFonts w:ascii="Arial" w:hAnsi="Arial" w:cs="Arial"/>
        </w:rPr>
        <w:t xml:space="preserve"> </w:t>
      </w:r>
    </w:p>
    <w:p w14:paraId="685F98DA" w14:textId="3251B44D" w:rsidR="00AB5A75" w:rsidRPr="002C7D27" w:rsidRDefault="00AB5A75" w:rsidP="00AB5A75">
      <w:pPr>
        <w:rPr>
          <w:rFonts w:ascii="Arial" w:hAnsi="Arial" w:cs="Arial"/>
        </w:rPr>
      </w:pPr>
      <w:r w:rsidRPr="002C7D27">
        <w:rPr>
          <w:rFonts w:ascii="Arial" w:hAnsi="Arial" w:cs="Arial"/>
        </w:rPr>
        <w:t>#73</w:t>
      </w:r>
      <w:r w:rsidRPr="002C7D27">
        <w:rPr>
          <w:rFonts w:ascii="Arial" w:hAnsi="Arial" w:cs="Arial"/>
        </w:rPr>
        <w:tab/>
        <w:t>(masturbat* or ((psychosexual or sexual) near/1 (abus* or behavior or harass* or offenc*))):kw</w:t>
      </w:r>
      <w:r w:rsidR="00C108D5">
        <w:rPr>
          <w:rFonts w:ascii="Arial" w:hAnsi="Arial" w:cs="Arial"/>
        </w:rPr>
        <w:t xml:space="preserve"> </w:t>
      </w:r>
    </w:p>
    <w:p w14:paraId="3677D59D" w14:textId="2DF01456" w:rsidR="00AB5A75" w:rsidRPr="002C7D27" w:rsidRDefault="00AB5A75" w:rsidP="00AB5A75">
      <w:pPr>
        <w:rPr>
          <w:rFonts w:ascii="Arial" w:hAnsi="Arial" w:cs="Arial"/>
        </w:rPr>
      </w:pPr>
      <w:r w:rsidRPr="002C7D27">
        <w:rPr>
          <w:rFonts w:ascii="Arial" w:hAnsi="Arial" w:cs="Arial"/>
        </w:rPr>
        <w:t>#74</w:t>
      </w:r>
      <w:r w:rsidRPr="002C7D27">
        <w:rPr>
          <w:rFonts w:ascii="Arial" w:hAnsi="Arial" w:cs="Arial"/>
        </w:rPr>
        <w:tab/>
        <w:t>(fondling or genital* or masturbat* or nudity or (inappropriate near/2 (grab* or touch*)) or (sex* near/2 (abus* or act* or behav* or proposition* or disinhibit* or harass* or offenc* or touch* or view*))):ti,ab,kw</w:t>
      </w:r>
      <w:r w:rsidR="00C108D5">
        <w:rPr>
          <w:rFonts w:ascii="Arial" w:hAnsi="Arial" w:cs="Arial"/>
        </w:rPr>
        <w:t xml:space="preserve"> </w:t>
      </w:r>
    </w:p>
    <w:p w14:paraId="2E4AA986" w14:textId="77777777" w:rsidR="00AB5A75" w:rsidRPr="002C7D27" w:rsidRDefault="00AB5A75" w:rsidP="00AB5A75">
      <w:pPr>
        <w:rPr>
          <w:rFonts w:ascii="Arial" w:hAnsi="Arial" w:cs="Arial"/>
        </w:rPr>
      </w:pPr>
      <w:r w:rsidRPr="002C7D27">
        <w:rPr>
          <w:rFonts w:ascii="Arial" w:hAnsi="Arial" w:cs="Arial"/>
        </w:rPr>
        <w:t>#75</w:t>
      </w:r>
      <w:r w:rsidRPr="002C7D27">
        <w:rPr>
          <w:rFonts w:ascii="Arial" w:hAnsi="Arial" w:cs="Arial"/>
        </w:rPr>
        <w:tab/>
        <w:t>mesh descriptor: [self-injurious behavior] this term only</w:t>
      </w:r>
      <w:r w:rsidRPr="002C7D27">
        <w:rPr>
          <w:rFonts w:ascii="Arial" w:hAnsi="Arial" w:cs="Arial"/>
        </w:rPr>
        <w:tab/>
      </w:r>
    </w:p>
    <w:p w14:paraId="01564A15" w14:textId="77777777" w:rsidR="00AB5A75" w:rsidRPr="002C7D27" w:rsidRDefault="00AB5A75" w:rsidP="00AB5A75">
      <w:pPr>
        <w:rPr>
          <w:rFonts w:ascii="Arial" w:hAnsi="Arial" w:cs="Arial"/>
        </w:rPr>
      </w:pPr>
      <w:r w:rsidRPr="002C7D27">
        <w:rPr>
          <w:rFonts w:ascii="Arial" w:hAnsi="Arial" w:cs="Arial"/>
        </w:rPr>
        <w:t>#76</w:t>
      </w:r>
      <w:r w:rsidRPr="002C7D27">
        <w:rPr>
          <w:rFonts w:ascii="Arial" w:hAnsi="Arial" w:cs="Arial"/>
        </w:rPr>
        <w:tab/>
        <w:t>mesh descriptor: [self mutilation] this term only</w:t>
      </w:r>
      <w:r w:rsidRPr="002C7D27">
        <w:rPr>
          <w:rFonts w:ascii="Arial" w:hAnsi="Arial" w:cs="Arial"/>
        </w:rPr>
        <w:tab/>
      </w:r>
    </w:p>
    <w:p w14:paraId="6664B748" w14:textId="77777777" w:rsidR="00AB5A75" w:rsidRPr="002C7D27" w:rsidRDefault="00AB5A75" w:rsidP="00AB5A75">
      <w:pPr>
        <w:rPr>
          <w:rFonts w:ascii="Arial" w:hAnsi="Arial" w:cs="Arial"/>
        </w:rPr>
      </w:pPr>
      <w:r w:rsidRPr="002C7D27">
        <w:rPr>
          <w:rFonts w:ascii="Arial" w:hAnsi="Arial" w:cs="Arial"/>
        </w:rPr>
        <w:t>#77</w:t>
      </w:r>
      <w:r w:rsidRPr="002C7D27">
        <w:rPr>
          <w:rFonts w:ascii="Arial" w:hAnsi="Arial" w:cs="Arial"/>
        </w:rPr>
        <w:tab/>
        <w:t>mesh descriptor: [suicide] this term only</w:t>
      </w:r>
      <w:r w:rsidRPr="002C7D27">
        <w:rPr>
          <w:rFonts w:ascii="Arial" w:hAnsi="Arial" w:cs="Arial"/>
        </w:rPr>
        <w:tab/>
      </w:r>
    </w:p>
    <w:p w14:paraId="40D83314" w14:textId="77777777" w:rsidR="00AB5A75" w:rsidRPr="002C7D27" w:rsidRDefault="00AB5A75" w:rsidP="00AB5A75">
      <w:pPr>
        <w:rPr>
          <w:rFonts w:ascii="Arial" w:hAnsi="Arial" w:cs="Arial"/>
        </w:rPr>
      </w:pPr>
      <w:r w:rsidRPr="002C7D27">
        <w:rPr>
          <w:rFonts w:ascii="Arial" w:hAnsi="Arial" w:cs="Arial"/>
        </w:rPr>
        <w:t>#78</w:t>
      </w:r>
      <w:r w:rsidRPr="002C7D27">
        <w:rPr>
          <w:rFonts w:ascii="Arial" w:hAnsi="Arial" w:cs="Arial"/>
        </w:rPr>
        <w:tab/>
        <w:t>mesh descriptor: [suicidal ideation] this term only</w:t>
      </w:r>
      <w:r w:rsidRPr="002C7D27">
        <w:rPr>
          <w:rFonts w:ascii="Arial" w:hAnsi="Arial" w:cs="Arial"/>
        </w:rPr>
        <w:tab/>
      </w:r>
    </w:p>
    <w:p w14:paraId="412C571D" w14:textId="7F8ACD84" w:rsidR="00AB5A75" w:rsidRPr="002C7D27" w:rsidRDefault="00AB5A75" w:rsidP="00AB5A75">
      <w:pPr>
        <w:rPr>
          <w:rFonts w:ascii="Arial" w:hAnsi="Arial" w:cs="Arial"/>
        </w:rPr>
      </w:pPr>
      <w:r w:rsidRPr="002C7D27">
        <w:rPr>
          <w:rFonts w:ascii="Arial" w:hAnsi="Arial" w:cs="Arial"/>
        </w:rPr>
        <w:t>#79</w:t>
      </w:r>
      <w:r w:rsidRPr="002C7D27">
        <w:rPr>
          <w:rFonts w:ascii="Arial" w:hAnsi="Arial" w:cs="Arial"/>
        </w:rPr>
        <w:tab/>
        <w:t>(autoaggress* or "auto aggress*" or automutilat* or "auto mutilat*" or cutt* or overdose* or (self near/2 cut*) or selfdestruct* or "self destruct*" or selfharm* or "self harm*" or selfimmolat* or "self immolat*" or selfinflict* or "self inflict*" or selfinjur* or "self injur*" or selfmutilat* or "self mutilat*" or selfpoison* or "self poison*" or suicid*):ti,ab,kw</w:t>
      </w:r>
      <w:r w:rsidR="00C108D5">
        <w:rPr>
          <w:rFonts w:ascii="Arial" w:hAnsi="Arial" w:cs="Arial"/>
        </w:rPr>
        <w:t xml:space="preserve"> </w:t>
      </w:r>
    </w:p>
    <w:p w14:paraId="5D16CD00" w14:textId="77777777" w:rsidR="00AB5A75" w:rsidRPr="002C7D27" w:rsidRDefault="00AB5A75" w:rsidP="00AB5A75">
      <w:pPr>
        <w:rPr>
          <w:rFonts w:ascii="Arial" w:hAnsi="Arial" w:cs="Arial"/>
        </w:rPr>
      </w:pPr>
      <w:r w:rsidRPr="002C7D27">
        <w:rPr>
          <w:rFonts w:ascii="Arial" w:hAnsi="Arial" w:cs="Arial"/>
        </w:rPr>
        <w:t>#80</w:t>
      </w:r>
      <w:r w:rsidRPr="002C7D27">
        <w:rPr>
          <w:rFonts w:ascii="Arial" w:hAnsi="Arial" w:cs="Arial"/>
        </w:rPr>
        <w:tab/>
        <w:t>mesh descriptor: [dementia] explode all trees</w:t>
      </w:r>
      <w:r w:rsidRPr="002C7D27">
        <w:rPr>
          <w:rFonts w:ascii="Arial" w:hAnsi="Arial" w:cs="Arial"/>
        </w:rPr>
        <w:tab/>
      </w:r>
    </w:p>
    <w:p w14:paraId="4EC34E31" w14:textId="63A3716A" w:rsidR="00AB5A75" w:rsidRPr="002C7D27" w:rsidRDefault="00AB5A75" w:rsidP="00AB5A75">
      <w:pPr>
        <w:rPr>
          <w:rFonts w:ascii="Arial" w:hAnsi="Arial" w:cs="Arial"/>
        </w:rPr>
      </w:pPr>
      <w:r w:rsidRPr="002C7D27">
        <w:rPr>
          <w:rFonts w:ascii="Arial" w:hAnsi="Arial" w:cs="Arial"/>
        </w:rPr>
        <w:t>#81</w:t>
      </w:r>
      <w:r w:rsidRPr="002C7D27">
        <w:rPr>
          <w:rFonts w:ascii="Arial" w:hAnsi="Arial" w:cs="Arial"/>
        </w:rPr>
        <w:tab/>
        <w:t>(alzheim* or binswanger* or dement* or kluver or "lewy bod*" or "pick diseas*"):ti,ab,kw</w:t>
      </w:r>
      <w:r w:rsidR="00C108D5">
        <w:rPr>
          <w:rFonts w:ascii="Arial" w:hAnsi="Arial" w:cs="Arial"/>
        </w:rPr>
        <w:t xml:space="preserve"> </w:t>
      </w:r>
    </w:p>
    <w:p w14:paraId="359B9BCC" w14:textId="70B124C8" w:rsidR="00AB5A75" w:rsidRPr="002C7D27" w:rsidRDefault="00AB5A75" w:rsidP="00AB5A75">
      <w:pPr>
        <w:rPr>
          <w:rFonts w:ascii="Arial" w:hAnsi="Arial" w:cs="Arial"/>
        </w:rPr>
      </w:pPr>
      <w:r w:rsidRPr="002C7D27">
        <w:rPr>
          <w:rFonts w:ascii="Arial" w:hAnsi="Arial" w:cs="Arial"/>
        </w:rPr>
        <w:t>#82</w:t>
      </w:r>
      <w:r w:rsidRPr="002C7D27">
        <w:rPr>
          <w:rFonts w:ascii="Arial" w:hAnsi="Arial" w:cs="Arial"/>
        </w:rPr>
        <w:tab/>
        <w:t>(alzheim* or binswanger* or dement* or kluver or "lewy bod*" or "pick diseas*"):ti,ab,kw</w:t>
      </w:r>
      <w:r w:rsidR="00C108D5">
        <w:rPr>
          <w:rFonts w:ascii="Arial" w:hAnsi="Arial" w:cs="Arial"/>
        </w:rPr>
        <w:t xml:space="preserve"> </w:t>
      </w:r>
    </w:p>
    <w:p w14:paraId="2DB4AD76" w14:textId="77777777" w:rsidR="00AB5A75" w:rsidRPr="002C7D27" w:rsidRDefault="00AB5A75" w:rsidP="00AB5A75">
      <w:pPr>
        <w:rPr>
          <w:rFonts w:ascii="Arial" w:hAnsi="Arial" w:cs="Arial"/>
        </w:rPr>
      </w:pPr>
      <w:r w:rsidRPr="002C7D27">
        <w:rPr>
          <w:rFonts w:ascii="Arial" w:hAnsi="Arial" w:cs="Arial"/>
        </w:rPr>
        <w:t>#83</w:t>
      </w:r>
      <w:r w:rsidRPr="002C7D27">
        <w:rPr>
          <w:rFonts w:ascii="Arial" w:hAnsi="Arial" w:cs="Arial"/>
        </w:rPr>
        <w:tab/>
        <w:t>mesh descriptor: [child development disorders, pervasive] explode all trees</w:t>
      </w:r>
      <w:r w:rsidRPr="002C7D27">
        <w:rPr>
          <w:rFonts w:ascii="Arial" w:hAnsi="Arial" w:cs="Arial"/>
        </w:rPr>
        <w:tab/>
      </w:r>
    </w:p>
    <w:p w14:paraId="076F653B" w14:textId="77777777" w:rsidR="00AB5A75" w:rsidRPr="002C7D27" w:rsidRDefault="00AB5A75" w:rsidP="00AB5A75">
      <w:pPr>
        <w:rPr>
          <w:rFonts w:ascii="Arial" w:hAnsi="Arial" w:cs="Arial"/>
        </w:rPr>
      </w:pPr>
      <w:r w:rsidRPr="002C7D27">
        <w:rPr>
          <w:rFonts w:ascii="Arial" w:hAnsi="Arial" w:cs="Arial"/>
        </w:rPr>
        <w:t>#84</w:t>
      </w:r>
      <w:r w:rsidRPr="002C7D27">
        <w:rPr>
          <w:rFonts w:ascii="Arial" w:hAnsi="Arial" w:cs="Arial"/>
        </w:rPr>
        <w:tab/>
        <w:t>mesh descriptor: [rett syndrome] this term only</w:t>
      </w:r>
      <w:r w:rsidRPr="002C7D27">
        <w:rPr>
          <w:rFonts w:ascii="Arial" w:hAnsi="Arial" w:cs="Arial"/>
        </w:rPr>
        <w:tab/>
      </w:r>
    </w:p>
    <w:p w14:paraId="578B4859" w14:textId="76D92165" w:rsidR="00AB5A75" w:rsidRPr="002C7D27" w:rsidRDefault="00AB5A75" w:rsidP="00AB5A75">
      <w:pPr>
        <w:rPr>
          <w:rFonts w:ascii="Arial" w:hAnsi="Arial" w:cs="Arial"/>
        </w:rPr>
      </w:pPr>
      <w:r w:rsidRPr="002C7D27">
        <w:rPr>
          <w:rFonts w:ascii="Arial" w:hAnsi="Arial" w:cs="Arial"/>
        </w:rPr>
        <w:t>#85</w:t>
      </w:r>
      <w:r w:rsidRPr="002C7D27">
        <w:rPr>
          <w:rFonts w:ascii="Arial" w:hAnsi="Arial" w:cs="Arial"/>
        </w:rPr>
        <w:tab/>
        <w:t>(asperger* or autis* or "cerebroatrophic hyperammonemia*" or (kanners near/1 (disorder* or syndrome*)) or (rett* near/1 (disorder* or syndrome*)) or (pervasive near/2 "developmental disorder*") or "pdd nos"):ti,ab,kw</w:t>
      </w:r>
      <w:r w:rsidR="00C108D5">
        <w:rPr>
          <w:rFonts w:ascii="Arial" w:hAnsi="Arial" w:cs="Arial"/>
        </w:rPr>
        <w:t xml:space="preserve"> </w:t>
      </w:r>
    </w:p>
    <w:p w14:paraId="156355DA" w14:textId="77777777" w:rsidR="00AB5A75" w:rsidRPr="002C7D27" w:rsidRDefault="00AB5A75" w:rsidP="00AB5A75">
      <w:pPr>
        <w:rPr>
          <w:rFonts w:ascii="Arial" w:hAnsi="Arial" w:cs="Arial"/>
        </w:rPr>
      </w:pPr>
      <w:r w:rsidRPr="002C7D27">
        <w:rPr>
          <w:rFonts w:ascii="Arial" w:hAnsi="Arial" w:cs="Arial"/>
        </w:rPr>
        <w:t>#86</w:t>
      </w:r>
      <w:r w:rsidRPr="002C7D27">
        <w:rPr>
          <w:rFonts w:ascii="Arial" w:hAnsi="Arial" w:cs="Arial"/>
        </w:rPr>
        <w:tab/>
        <w:t>mesh descriptor: [child development disorders, pervasive] explode all trees</w:t>
      </w:r>
      <w:r w:rsidRPr="002C7D27">
        <w:rPr>
          <w:rFonts w:ascii="Arial" w:hAnsi="Arial" w:cs="Arial"/>
        </w:rPr>
        <w:tab/>
      </w:r>
    </w:p>
    <w:p w14:paraId="1EE145AB" w14:textId="77777777" w:rsidR="00AB5A75" w:rsidRPr="002C7D27" w:rsidRDefault="00AB5A75" w:rsidP="00AB5A75">
      <w:pPr>
        <w:rPr>
          <w:rFonts w:ascii="Arial" w:hAnsi="Arial" w:cs="Arial"/>
        </w:rPr>
      </w:pPr>
      <w:r w:rsidRPr="002C7D27">
        <w:rPr>
          <w:rFonts w:ascii="Arial" w:hAnsi="Arial" w:cs="Arial"/>
        </w:rPr>
        <w:t>#87</w:t>
      </w:r>
      <w:r w:rsidRPr="002C7D27">
        <w:rPr>
          <w:rFonts w:ascii="Arial" w:hAnsi="Arial" w:cs="Arial"/>
        </w:rPr>
        <w:tab/>
        <w:t>mesh descriptor: [aggression] explode all trees</w:t>
      </w:r>
      <w:r w:rsidRPr="002C7D27">
        <w:rPr>
          <w:rFonts w:ascii="Arial" w:hAnsi="Arial" w:cs="Arial"/>
        </w:rPr>
        <w:tab/>
      </w:r>
    </w:p>
    <w:p w14:paraId="433A70CF" w14:textId="77777777" w:rsidR="00AB5A75" w:rsidRPr="002C7D27" w:rsidRDefault="00AB5A75" w:rsidP="00AB5A75">
      <w:pPr>
        <w:rPr>
          <w:rFonts w:ascii="Arial" w:hAnsi="Arial" w:cs="Arial"/>
        </w:rPr>
      </w:pPr>
      <w:r w:rsidRPr="002C7D27">
        <w:rPr>
          <w:rFonts w:ascii="Arial" w:hAnsi="Arial" w:cs="Arial"/>
        </w:rPr>
        <w:t>#88</w:t>
      </w:r>
      <w:r w:rsidRPr="002C7D27">
        <w:rPr>
          <w:rFonts w:ascii="Arial" w:hAnsi="Arial" w:cs="Arial"/>
        </w:rPr>
        <w:tab/>
        <w:t>mesh descriptor: [anger] explode all trees</w:t>
      </w:r>
      <w:r w:rsidRPr="002C7D27">
        <w:rPr>
          <w:rFonts w:ascii="Arial" w:hAnsi="Arial" w:cs="Arial"/>
        </w:rPr>
        <w:tab/>
      </w:r>
    </w:p>
    <w:p w14:paraId="34069E2D" w14:textId="5EC70073" w:rsidR="00AB5A75" w:rsidRPr="002C7D27" w:rsidRDefault="00AB5A75" w:rsidP="00AB5A75">
      <w:pPr>
        <w:rPr>
          <w:rFonts w:ascii="Arial" w:hAnsi="Arial" w:cs="Arial"/>
        </w:rPr>
      </w:pPr>
      <w:r w:rsidRPr="002C7D27">
        <w:rPr>
          <w:rFonts w:ascii="Arial" w:hAnsi="Arial" w:cs="Arial"/>
        </w:rPr>
        <w:t>#89</w:t>
      </w:r>
      <w:r w:rsidRPr="002C7D27">
        <w:rPr>
          <w:rFonts w:ascii="Arial" w:hAnsi="Arial" w:cs="Arial"/>
        </w:rPr>
        <w:tab/>
        <w:t>fraud or "firesetting behavior" or homicide or "juvenile delinquency" or rape or sex offences or "social behavior disorders" or theft or torture or violence:kw</w:t>
      </w:r>
      <w:r w:rsidR="00C108D5">
        <w:rPr>
          <w:rFonts w:ascii="Arial" w:hAnsi="Arial" w:cs="Arial"/>
        </w:rPr>
        <w:t xml:space="preserve"> </w:t>
      </w:r>
    </w:p>
    <w:p w14:paraId="7CEEEA2D" w14:textId="1C929029" w:rsidR="00AB5A75" w:rsidRPr="002C7D27" w:rsidRDefault="00AB5A75" w:rsidP="00AB5A75">
      <w:pPr>
        <w:rPr>
          <w:rFonts w:ascii="Arial" w:hAnsi="Arial" w:cs="Arial"/>
        </w:rPr>
      </w:pPr>
      <w:r w:rsidRPr="002C7D27">
        <w:rPr>
          <w:rFonts w:ascii="Arial" w:hAnsi="Arial" w:cs="Arial"/>
        </w:rPr>
        <w:t>#90</w:t>
      </w:r>
      <w:r w:rsidRPr="002C7D27">
        <w:rPr>
          <w:rFonts w:ascii="Arial" w:hAnsi="Arial" w:cs="Arial"/>
        </w:rPr>
        <w:tab/>
        <w:t>((adjust* near/2 (difficult* or problem*)) or aggressi* or angry or anger* or antisocial* or "anti social*" or asbo or asocial or bully* or bullie* or callous* or delinquen* or deviant* or hostile or hostility or maladjust* or maladjust* or psychopath* or shoplift* or "shop lift*" or steal* or temper* or theft* or "unemotional trait*" or vandali* or violen* or (cruel* near/2 animal*) or "sex* offen*" or ((social or unemotional) near/1 (difficult* or problem*)) or ((noncomplian* or "non</w:t>
      </w:r>
      <w:r w:rsidR="00C108D5">
        <w:rPr>
          <w:rFonts w:ascii="Arial" w:hAnsi="Arial" w:cs="Arial"/>
        </w:rPr>
        <w:t xml:space="preserve"> </w:t>
      </w:r>
      <w:r w:rsidRPr="002C7D27">
        <w:rPr>
          <w:rFonts w:ascii="Arial" w:hAnsi="Arial" w:cs="Arial"/>
        </w:rPr>
        <w:t>complian*") near/3 (adolescen* or boy* or child* or delinquen* or girl* or graders or infant* or junior* or juvenile* or kindergarten or minors or paediatric or pediatric* or postpubert* or postpubescen*or preadolescen* or prepubert* or prepubescen* or preschool* or preteen* or pubert* or pubescen* or school* or teen* or toddler* or (young* near/1 (people or person* or patient* or population*)) or youngster* or youth*))):ti,ab,kw</w:t>
      </w:r>
      <w:r w:rsidR="00C108D5">
        <w:rPr>
          <w:rFonts w:ascii="Arial" w:hAnsi="Arial" w:cs="Arial"/>
        </w:rPr>
        <w:t xml:space="preserve"> </w:t>
      </w:r>
      <w:r w:rsidRPr="002C7D27">
        <w:rPr>
          <w:rFonts w:ascii="Arial" w:hAnsi="Arial" w:cs="Arial"/>
        </w:rPr>
        <w:t>(word variations have been searched)</w:t>
      </w:r>
    </w:p>
    <w:p w14:paraId="749ACBA3" w14:textId="77777777" w:rsidR="00AB5A75" w:rsidRPr="002C7D27" w:rsidRDefault="00AB5A75" w:rsidP="00AB5A75">
      <w:pPr>
        <w:rPr>
          <w:rFonts w:ascii="Arial" w:hAnsi="Arial" w:cs="Arial"/>
        </w:rPr>
      </w:pPr>
      <w:r w:rsidRPr="002C7D27">
        <w:rPr>
          <w:rFonts w:ascii="Arial" w:hAnsi="Arial" w:cs="Arial"/>
        </w:rPr>
        <w:t>#91</w:t>
      </w:r>
      <w:r w:rsidRPr="002C7D27">
        <w:rPr>
          <w:rFonts w:ascii="Arial" w:hAnsi="Arial" w:cs="Arial"/>
        </w:rPr>
        <w:tab/>
        <w:t xml:space="preserve">#11 or #12 or #13 or #14 or #15 or #16 or #17 or #18 or #19 or #20 or #21 or #22 or #23 or #24 or #25 or #26 or #27 or #28 or #29 or #30 or #31 or #32 or #33 or #34 or #35 or #36 or #37 or #38 or #39 or #40 or #41 or #42 or #43 or #44 or #45 or #46 or #47 or #48 </w:t>
      </w:r>
      <w:r w:rsidRPr="002C7D27">
        <w:rPr>
          <w:rFonts w:ascii="Arial" w:hAnsi="Arial" w:cs="Arial"/>
        </w:rPr>
        <w:tab/>
      </w:r>
    </w:p>
    <w:p w14:paraId="71831FD4" w14:textId="77777777" w:rsidR="00AB5A75" w:rsidRPr="002C7D27" w:rsidRDefault="00AB5A75" w:rsidP="00AB5A75">
      <w:pPr>
        <w:rPr>
          <w:rFonts w:ascii="Arial" w:hAnsi="Arial" w:cs="Arial"/>
        </w:rPr>
      </w:pPr>
      <w:r w:rsidRPr="002C7D27">
        <w:rPr>
          <w:rFonts w:ascii="Arial" w:hAnsi="Arial" w:cs="Arial"/>
        </w:rPr>
        <w:t>#92</w:t>
      </w:r>
      <w:r w:rsidRPr="002C7D27">
        <w:rPr>
          <w:rFonts w:ascii="Arial" w:hAnsi="Arial" w:cs="Arial"/>
        </w:rPr>
        <w:tab/>
        <w:t xml:space="preserve">#49 or #50 or #51 or #52 or #53 or #54 or #55 or #56 or #57 or #58 or #59 or #60 or #61 or #62 or #63 or #64 or #65 or #66 or #67 or #68 or #69 or #70 or #71 or #72 or #73 or #74 or #75 or #76 or #77 or #78 or #79 or #80 or #81 or #82 or #83 or #84 or #85 or #86 or #87 </w:t>
      </w:r>
      <w:r w:rsidRPr="002C7D27">
        <w:rPr>
          <w:rFonts w:ascii="Arial" w:hAnsi="Arial" w:cs="Arial"/>
        </w:rPr>
        <w:tab/>
        <w:t>or #88 or #89 or #90</w:t>
      </w:r>
    </w:p>
    <w:p w14:paraId="4E68EC58" w14:textId="77777777" w:rsidR="00AB5A75" w:rsidRPr="002C7D27" w:rsidRDefault="00AB5A75" w:rsidP="00AB5A75">
      <w:pPr>
        <w:rPr>
          <w:rFonts w:ascii="Arial" w:hAnsi="Arial" w:cs="Arial"/>
        </w:rPr>
      </w:pPr>
      <w:r w:rsidRPr="002C7D27">
        <w:rPr>
          <w:rFonts w:ascii="Arial" w:hAnsi="Arial" w:cs="Arial"/>
        </w:rPr>
        <w:t>#93</w:t>
      </w:r>
      <w:r w:rsidRPr="002C7D27">
        <w:rPr>
          <w:rFonts w:ascii="Arial" w:hAnsi="Arial" w:cs="Arial"/>
        </w:rPr>
        <w:tab/>
        <w:t>#91 or #92</w:t>
      </w:r>
      <w:r w:rsidRPr="002C7D27">
        <w:rPr>
          <w:rFonts w:ascii="Arial" w:hAnsi="Arial" w:cs="Arial"/>
        </w:rPr>
        <w:tab/>
      </w:r>
      <w:r w:rsidRPr="002C7D27">
        <w:rPr>
          <w:rFonts w:ascii="Arial" w:hAnsi="Arial" w:cs="Arial"/>
        </w:rPr>
        <w:tab/>
      </w:r>
    </w:p>
    <w:p w14:paraId="2A3FCE34" w14:textId="77777777" w:rsidR="00AB5A75" w:rsidRPr="002C7D27" w:rsidRDefault="00AB5A75" w:rsidP="00AB5A75">
      <w:pPr>
        <w:rPr>
          <w:rFonts w:ascii="Arial" w:hAnsi="Arial" w:cs="Arial"/>
        </w:rPr>
      </w:pPr>
      <w:r w:rsidRPr="002C7D27">
        <w:rPr>
          <w:rFonts w:ascii="Arial" w:hAnsi="Arial" w:cs="Arial"/>
        </w:rPr>
        <w:t>#94</w:t>
      </w:r>
      <w:r w:rsidRPr="002C7D27">
        <w:rPr>
          <w:rFonts w:ascii="Arial" w:hAnsi="Arial" w:cs="Arial"/>
        </w:rPr>
        <w:tab/>
        <w:t>#10 and #93</w:t>
      </w:r>
      <w:r w:rsidRPr="002C7D27">
        <w:rPr>
          <w:rFonts w:ascii="Arial" w:hAnsi="Arial" w:cs="Arial"/>
        </w:rPr>
        <w:tab/>
      </w:r>
    </w:p>
    <w:p w14:paraId="6CD65962" w14:textId="77777777" w:rsidR="00AB5A75" w:rsidRPr="002C7D27" w:rsidRDefault="00AB5A75" w:rsidP="00AB5A75">
      <w:pPr>
        <w:rPr>
          <w:rFonts w:ascii="Arial" w:eastAsia="Times New Roman" w:hAnsi="Arial" w:cs="Arial"/>
          <w:u w:val="single"/>
          <w:lang w:eastAsia="en-GB"/>
        </w:rPr>
      </w:pPr>
    </w:p>
    <w:p w14:paraId="76300327" w14:textId="77777777" w:rsidR="00AB5A75" w:rsidRPr="002C7D27" w:rsidRDefault="00AB5A75" w:rsidP="00AB5A75">
      <w:pPr>
        <w:rPr>
          <w:rFonts w:ascii="Arial" w:eastAsia="Times New Roman" w:hAnsi="Arial" w:cs="Arial"/>
          <w:u w:val="single"/>
          <w:lang w:eastAsia="en-GB"/>
        </w:rPr>
      </w:pPr>
    </w:p>
    <w:p w14:paraId="2AF5E76E" w14:textId="07A724DD" w:rsidR="00E93020" w:rsidRDefault="00E93020" w:rsidP="00AB5A75">
      <w:pPr>
        <w:rPr>
          <w:rFonts w:ascii="Arial" w:eastAsia="Times New Roman" w:hAnsi="Arial" w:cs="Arial"/>
          <w:b/>
          <w:lang w:eastAsia="en-GB"/>
        </w:rPr>
      </w:pPr>
      <w:r>
        <w:rPr>
          <w:rFonts w:ascii="Arial" w:eastAsia="Times New Roman" w:hAnsi="Arial" w:cs="Arial"/>
          <w:b/>
          <w:lang w:eastAsia="en-GB"/>
        </w:rPr>
        <w:br w:type="page"/>
      </w:r>
    </w:p>
    <w:p w14:paraId="323DE5B0" w14:textId="77777777" w:rsidR="00AB5A75" w:rsidRPr="002C7D27" w:rsidRDefault="00AB5A75" w:rsidP="00AB5A75">
      <w:pPr>
        <w:rPr>
          <w:rFonts w:ascii="Arial" w:eastAsia="Times New Roman" w:hAnsi="Arial" w:cs="Arial"/>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560"/>
        <w:gridCol w:w="7512"/>
      </w:tblGrid>
      <w:tr w:rsidR="00AB5A75" w:rsidRPr="002C7D27" w14:paraId="6E7F176B" w14:textId="77777777" w:rsidTr="00AB5A75">
        <w:trPr>
          <w:tblHeader/>
        </w:trPr>
        <w:tc>
          <w:tcPr>
            <w:tcW w:w="1560" w:type="dxa"/>
            <w:shd w:val="clear" w:color="auto" w:fill="69C3FF" w:themeFill="text2" w:themeFillTint="66"/>
            <w:vAlign w:val="bottom"/>
          </w:tcPr>
          <w:p w14:paraId="36BC2EF8"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6C62A8EC"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1FF754DB" w14:textId="77777777" w:rsidR="00AB5A75" w:rsidRPr="002C7D27" w:rsidRDefault="00AB5A75" w:rsidP="00AB5A75">
            <w:pPr>
              <w:pStyle w:val="AppMinorSubHead"/>
              <w:rPr>
                <w:rFonts w:ascii="Arial" w:hAnsi="Arial" w:cs="Arial"/>
                <w:color w:val="000000" w:themeColor="text1"/>
                <w:sz w:val="22"/>
                <w:szCs w:val="22"/>
              </w:rPr>
            </w:pPr>
            <w:bookmarkStart w:id="29" w:name="_Toc444266630"/>
            <w:r w:rsidRPr="002C7D27">
              <w:rPr>
                <w:rFonts w:ascii="Arial" w:hAnsi="Arial" w:cs="Arial"/>
              </w:rPr>
              <w:t>Interventions to prevent mental health problems</w:t>
            </w:r>
            <w:bookmarkEnd w:id="29"/>
            <w:r w:rsidRPr="002C7D27">
              <w:rPr>
                <w:rFonts w:ascii="Arial" w:hAnsi="Arial" w:cs="Arial"/>
              </w:rPr>
              <w:t xml:space="preserve"> </w:t>
            </w:r>
            <w:r w:rsidRPr="002C7D27">
              <w:rPr>
                <w:rFonts w:ascii="Arial" w:hAnsi="Arial" w:cs="Arial"/>
                <w:b w:val="0"/>
                <w:color w:val="000000" w:themeColor="text1"/>
                <w:sz w:val="22"/>
                <w:szCs w:val="22"/>
              </w:rPr>
              <w:br/>
            </w:r>
          </w:p>
        </w:tc>
      </w:tr>
      <w:tr w:rsidR="00AB5A75" w:rsidRPr="002C7D27" w14:paraId="15645774"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CB2571D" w14:textId="77777777" w:rsidR="00AB5A75" w:rsidRPr="002C7D27" w:rsidRDefault="00AB5A75" w:rsidP="00AB5A75">
            <w:pPr>
              <w:pStyle w:val="TableTextLeft"/>
              <w:rPr>
                <w:rFonts w:ascii="Arial" w:hAnsi="Arial" w:cs="Arial"/>
                <w:sz w:val="22"/>
              </w:rPr>
            </w:pPr>
            <w:r w:rsidRPr="002C7D27">
              <w:rPr>
                <w:rFonts w:ascii="Arial" w:hAnsi="Arial" w:cs="Arial"/>
                <w:b/>
                <w:sz w:val="22"/>
              </w:rPr>
              <w:t>Review question 2.1</w:t>
            </w:r>
          </w:p>
        </w:tc>
        <w:tc>
          <w:tcPr>
            <w:tcW w:w="7512" w:type="dxa"/>
            <w:shd w:val="clear" w:color="auto" w:fill="E6E6E6"/>
          </w:tcPr>
          <w:p w14:paraId="00C4B51A"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psychological interventions aimed at preventing mental health problems produce benefits that outweigh possible harms when compared to an alternative approach?</w:t>
            </w:r>
          </w:p>
        </w:tc>
      </w:tr>
      <w:tr w:rsidR="00AB5A75" w:rsidRPr="002C7D27" w14:paraId="69CA42A1"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57BA8AD"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2.12</w:t>
            </w:r>
          </w:p>
        </w:tc>
        <w:tc>
          <w:tcPr>
            <w:tcW w:w="7512" w:type="dxa"/>
            <w:shd w:val="clear" w:color="auto" w:fill="E6E6E6"/>
          </w:tcPr>
          <w:p w14:paraId="3402C848" w14:textId="519D083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does family carer or staff training aimed at preventing mental health problems produce benefits that outweigh possible harms when compared to an alternative approach?</w:t>
            </w:r>
            <w:r w:rsidR="00C108D5">
              <w:rPr>
                <w:rFonts w:ascii="Arial" w:hAnsi="Arial" w:cs="Arial"/>
                <w:sz w:val="22"/>
              </w:rPr>
              <w:t xml:space="preserve"> </w:t>
            </w:r>
          </w:p>
        </w:tc>
      </w:tr>
      <w:tr w:rsidR="00AB5A75" w:rsidRPr="002C7D27" w14:paraId="0DE6C9C3" w14:textId="77777777" w:rsidTr="00AB5A75">
        <w:trPr>
          <w:tblHeader/>
        </w:trPr>
        <w:tc>
          <w:tcPr>
            <w:tcW w:w="1560" w:type="dxa"/>
            <w:shd w:val="clear" w:color="auto" w:fill="69C3FF" w:themeFill="text2" w:themeFillTint="66"/>
            <w:vAlign w:val="bottom"/>
          </w:tcPr>
          <w:p w14:paraId="0F6AF77A"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15A4C6C2"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6D69C63B" w14:textId="77777777" w:rsidR="00AB5A75" w:rsidRPr="002C7D27" w:rsidRDefault="00AB5A75" w:rsidP="00AB5A75">
            <w:pPr>
              <w:pStyle w:val="AppMinorSubHead"/>
              <w:rPr>
                <w:rFonts w:ascii="Arial" w:hAnsi="Arial" w:cs="Arial"/>
                <w:color w:val="000000" w:themeColor="text1"/>
                <w:sz w:val="22"/>
                <w:szCs w:val="22"/>
              </w:rPr>
            </w:pPr>
            <w:bookmarkStart w:id="30" w:name="_Toc444266631"/>
            <w:r w:rsidRPr="002C7D27">
              <w:rPr>
                <w:rFonts w:ascii="Arial" w:hAnsi="Arial" w:cs="Arial"/>
              </w:rPr>
              <w:t>Interventions to treat and manage mental health problems</w:t>
            </w:r>
            <w:bookmarkEnd w:id="30"/>
            <w:r w:rsidRPr="002C7D27">
              <w:rPr>
                <w:rFonts w:ascii="Arial" w:hAnsi="Arial" w:cs="Arial"/>
              </w:rPr>
              <w:t xml:space="preserve"> </w:t>
            </w:r>
            <w:r w:rsidRPr="002C7D27">
              <w:rPr>
                <w:rFonts w:ascii="Arial" w:hAnsi="Arial" w:cs="Arial"/>
                <w:b w:val="0"/>
                <w:color w:val="000000" w:themeColor="text1"/>
                <w:sz w:val="22"/>
                <w:szCs w:val="22"/>
              </w:rPr>
              <w:br/>
            </w:r>
          </w:p>
        </w:tc>
      </w:tr>
      <w:tr w:rsidR="00AB5A75" w:rsidRPr="002C7D27" w14:paraId="01617EB9"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9D6E8EC"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3.1</w:t>
            </w:r>
          </w:p>
        </w:tc>
        <w:tc>
          <w:tcPr>
            <w:tcW w:w="7512" w:type="dxa"/>
            <w:shd w:val="clear" w:color="auto" w:fill="E6E6E6"/>
          </w:tcPr>
          <w:p w14:paraId="74B29094"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psychological interventions aimed at treating and managing mental health problems produce benefits that outweigh possible harms when compared to an alternative approach? </w:t>
            </w:r>
          </w:p>
        </w:tc>
      </w:tr>
    </w:tbl>
    <w:p w14:paraId="1447238D" w14:textId="77777777" w:rsidR="00AB5A75" w:rsidRPr="002C7D27" w:rsidRDefault="00AB5A75" w:rsidP="00AB5A75">
      <w:pPr>
        <w:rPr>
          <w:rFonts w:ascii="Arial" w:eastAsia="Times New Roman" w:hAnsi="Arial" w:cs="Arial"/>
          <w:b/>
          <w:lang w:eastAsia="en-GB"/>
        </w:rPr>
      </w:pPr>
    </w:p>
    <w:p w14:paraId="082B8F60" w14:textId="77777777" w:rsidR="00AB5A75" w:rsidRPr="002C7D27" w:rsidRDefault="00AB5A75" w:rsidP="00AB5A75">
      <w:pPr>
        <w:rPr>
          <w:rFonts w:ascii="Arial" w:eastAsia="Times New Roman" w:hAnsi="Arial" w:cs="Arial"/>
          <w:b/>
          <w:u w:val="single"/>
          <w:lang w:eastAsia="en-GB"/>
        </w:rPr>
      </w:pPr>
    </w:p>
    <w:p w14:paraId="0A2808DE" w14:textId="64854A45" w:rsidR="00AB5A75" w:rsidRPr="002C7D27" w:rsidRDefault="00AB5A75" w:rsidP="00953E0E">
      <w:pPr>
        <w:pStyle w:val="AppMinorSubHead"/>
        <w:numPr>
          <w:ilvl w:val="2"/>
          <w:numId w:val="26"/>
        </w:numPr>
        <w:rPr>
          <w:lang w:eastAsia="en-GB"/>
        </w:rPr>
      </w:pPr>
      <w:bookmarkStart w:id="31" w:name="_Toc444266632"/>
      <w:r w:rsidRPr="002C7D27">
        <w:rPr>
          <w:lang w:eastAsia="en-GB"/>
        </w:rPr>
        <w:t xml:space="preserve">Search 2 </w:t>
      </w:r>
      <w:r w:rsidR="009B442E">
        <w:rPr>
          <w:lang w:eastAsia="en-GB"/>
        </w:rPr>
        <w:t>(</w:t>
      </w:r>
      <w:r w:rsidRPr="002C7D27">
        <w:rPr>
          <w:lang w:eastAsia="en-GB"/>
        </w:rPr>
        <w:t>updates</w:t>
      </w:r>
      <w:r w:rsidR="00C4260A">
        <w:rPr>
          <w:lang w:eastAsia="en-GB"/>
        </w:rPr>
        <w:t>:</w:t>
      </w:r>
      <w:r w:rsidRPr="002C7D27">
        <w:rPr>
          <w:lang w:eastAsia="en-GB"/>
        </w:rPr>
        <w:t xml:space="preserve"> Vereenooghe and Langdon </w:t>
      </w:r>
      <w:r w:rsidR="009B442E">
        <w:rPr>
          <w:lang w:eastAsia="en-GB"/>
        </w:rPr>
        <w:t>[</w:t>
      </w:r>
      <w:r w:rsidRPr="002C7D27">
        <w:rPr>
          <w:lang w:eastAsia="en-GB"/>
        </w:rPr>
        <w:t>2013]</w:t>
      </w:r>
      <w:r w:rsidR="009B442E">
        <w:rPr>
          <w:lang w:eastAsia="en-GB"/>
        </w:rPr>
        <w:t>)</w:t>
      </w:r>
      <w:bookmarkEnd w:id="31"/>
    </w:p>
    <w:p w14:paraId="3CE8E435" w14:textId="7EAC72AB" w:rsidR="00AB5A75" w:rsidRPr="002C7D27" w:rsidRDefault="00AB5A75" w:rsidP="00AB5A75">
      <w:pPr>
        <w:rPr>
          <w:rFonts w:ascii="Arial" w:eastAsia="Times New Roman" w:hAnsi="Arial" w:cs="Arial"/>
          <w:color w:val="000000"/>
          <w:lang w:eastAsia="en-GB"/>
        </w:rPr>
      </w:pPr>
      <w:r w:rsidRPr="002C7D27">
        <w:rPr>
          <w:rFonts w:ascii="Arial" w:hAnsi="Arial" w:cs="Arial"/>
          <w:bCs/>
          <w:u w:val="single"/>
        </w:rPr>
        <w:br/>
      </w: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r w:rsidRPr="002C7D27">
        <w:rPr>
          <w:rFonts w:ascii="Arial" w:hAnsi="Arial" w:cs="Arial"/>
          <w:bCs/>
          <w:u w:val="single"/>
        </w:rPr>
        <w:t xml:space="preserve"> </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273"/>
        <w:gridCol w:w="8781"/>
      </w:tblGrid>
      <w:tr w:rsidR="00AB5A75" w:rsidRPr="002C7D27" w14:paraId="23F31F37"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D87A640"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801B113"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searches</w:t>
            </w:r>
          </w:p>
        </w:tc>
      </w:tr>
      <w:tr w:rsidR="00AB5A75" w:rsidRPr="002C7D27" w14:paraId="7C863F78" w14:textId="77777777" w:rsidTr="00AB5A7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01376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B6592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adj2 (handicap* or retard* or disab* or impair*)) or ((learning or intellect* or develop*) adj2 (difficult* or disab* or impair*)) or imbecile or subnormal) and (training or management or counsel* or psychotherap*)).ti,ab,sh.</w:t>
            </w:r>
          </w:p>
        </w:tc>
      </w:tr>
    </w:tbl>
    <w:p w14:paraId="521C828B" w14:textId="77777777" w:rsidR="00AB5A75" w:rsidRPr="002C7D27" w:rsidRDefault="00AB5A75" w:rsidP="00AB5A75">
      <w:pPr>
        <w:rPr>
          <w:rFonts w:ascii="Arial" w:eastAsia="Times New Roman" w:hAnsi="Arial" w:cs="Arial"/>
          <w:b/>
          <w:u w:val="single"/>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560"/>
        <w:gridCol w:w="7512"/>
      </w:tblGrid>
      <w:tr w:rsidR="00AB5A75" w:rsidRPr="002C7D27" w14:paraId="0E1C73BC" w14:textId="77777777" w:rsidTr="00AB5A75">
        <w:trPr>
          <w:tblHeader/>
        </w:trPr>
        <w:tc>
          <w:tcPr>
            <w:tcW w:w="1560" w:type="dxa"/>
            <w:shd w:val="clear" w:color="auto" w:fill="69C3FF" w:themeFill="text2" w:themeFillTint="66"/>
            <w:vAlign w:val="bottom"/>
          </w:tcPr>
          <w:p w14:paraId="2AC8E7BD"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786EFDF2"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55112745" w14:textId="77777777" w:rsidR="00AB5A75" w:rsidRPr="002C7D27" w:rsidRDefault="00AB5A75" w:rsidP="00AB5A75">
            <w:pPr>
              <w:pStyle w:val="AppMinorSubHead"/>
              <w:rPr>
                <w:rFonts w:ascii="Arial" w:hAnsi="Arial" w:cs="Arial"/>
                <w:color w:val="000000" w:themeColor="text1"/>
                <w:sz w:val="22"/>
                <w:szCs w:val="22"/>
              </w:rPr>
            </w:pPr>
            <w:bookmarkStart w:id="32" w:name="_Toc444266633"/>
            <w:r w:rsidRPr="002C7D27">
              <w:rPr>
                <w:rFonts w:ascii="Arial" w:hAnsi="Arial" w:cs="Arial"/>
              </w:rPr>
              <w:t>Interventions to prevent mental health problems</w:t>
            </w:r>
            <w:bookmarkEnd w:id="32"/>
            <w:r w:rsidRPr="002C7D27">
              <w:rPr>
                <w:rFonts w:ascii="Arial" w:hAnsi="Arial" w:cs="Arial"/>
              </w:rPr>
              <w:t xml:space="preserve"> </w:t>
            </w:r>
            <w:r w:rsidRPr="002C7D27">
              <w:rPr>
                <w:rFonts w:ascii="Arial" w:hAnsi="Arial" w:cs="Arial"/>
                <w:b w:val="0"/>
                <w:color w:val="000000" w:themeColor="text1"/>
                <w:sz w:val="22"/>
                <w:szCs w:val="22"/>
              </w:rPr>
              <w:br/>
            </w:r>
          </w:p>
        </w:tc>
      </w:tr>
      <w:tr w:rsidR="00AB5A75" w:rsidRPr="002C7D27" w14:paraId="7D8BE7AF"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490BBD3" w14:textId="77777777" w:rsidR="00AB5A75" w:rsidRPr="002C7D27" w:rsidRDefault="00AB5A75" w:rsidP="00AB5A75">
            <w:pPr>
              <w:pStyle w:val="TableTextLeft"/>
              <w:rPr>
                <w:rFonts w:ascii="Arial" w:hAnsi="Arial" w:cs="Arial"/>
                <w:sz w:val="22"/>
              </w:rPr>
            </w:pPr>
            <w:r w:rsidRPr="002C7D27">
              <w:rPr>
                <w:rFonts w:ascii="Arial" w:hAnsi="Arial" w:cs="Arial"/>
                <w:b/>
                <w:sz w:val="22"/>
              </w:rPr>
              <w:t>Review question 2.1</w:t>
            </w:r>
          </w:p>
        </w:tc>
        <w:tc>
          <w:tcPr>
            <w:tcW w:w="7512" w:type="dxa"/>
            <w:shd w:val="clear" w:color="auto" w:fill="E6E6E6"/>
          </w:tcPr>
          <w:p w14:paraId="6F828742"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psychological interventions aimed at preventing mental health problems produce benefits that outweigh possible harms when compared to an alternative approach?</w:t>
            </w:r>
          </w:p>
        </w:tc>
      </w:tr>
      <w:tr w:rsidR="00AB5A75" w:rsidRPr="002C7D27" w14:paraId="0C28CD1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B441663"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2.2</w:t>
            </w:r>
          </w:p>
        </w:tc>
        <w:tc>
          <w:tcPr>
            <w:tcW w:w="7512" w:type="dxa"/>
            <w:shd w:val="clear" w:color="auto" w:fill="E6E6E6"/>
          </w:tcPr>
          <w:p w14:paraId="7E1BD0DE"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social and physical environmental interventions aimed at preventing mental health problems produce benefits that outweigh possible harms when compared to an alternative approach? </w:t>
            </w:r>
          </w:p>
        </w:tc>
      </w:tr>
      <w:tr w:rsidR="00AB5A75" w:rsidRPr="002C7D27" w14:paraId="383788A9"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44F8E65"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2.3</w:t>
            </w:r>
          </w:p>
        </w:tc>
        <w:tc>
          <w:tcPr>
            <w:tcW w:w="7512" w:type="dxa"/>
            <w:shd w:val="clear" w:color="auto" w:fill="E6E6E6"/>
          </w:tcPr>
          <w:p w14:paraId="4B167947"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personal and support strategies in community and residential settings which are aimed at preventing mental health problems produce benefits that outweigh possible harms when compared to an alternative approach? </w:t>
            </w:r>
          </w:p>
        </w:tc>
      </w:tr>
      <w:tr w:rsidR="00AB5A75" w:rsidRPr="002C7D27" w14:paraId="1DFB2461"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5829C80"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2.6</w:t>
            </w:r>
          </w:p>
        </w:tc>
        <w:tc>
          <w:tcPr>
            <w:tcW w:w="7512" w:type="dxa"/>
            <w:shd w:val="clear" w:color="auto" w:fill="E6E6E6"/>
          </w:tcPr>
          <w:p w14:paraId="3EBAC3ED"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other multidisciplinary therapies aimed at preventing mental health problems produce benefits that outweigh possible harms when compared to an alternative approach?</w:t>
            </w:r>
          </w:p>
        </w:tc>
      </w:tr>
      <w:tr w:rsidR="00AB5A75" w:rsidRPr="002C7D27" w14:paraId="365F877A"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6AF6971"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2.7</w:t>
            </w:r>
          </w:p>
        </w:tc>
        <w:tc>
          <w:tcPr>
            <w:tcW w:w="7512" w:type="dxa"/>
            <w:shd w:val="clear" w:color="auto" w:fill="E6E6E6"/>
          </w:tcPr>
          <w:p w14:paraId="526CE379"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combined interventions aimed at preventing mental health problems produce benefits that outweigh possible harms when compared to an alternative approach? </w:t>
            </w:r>
          </w:p>
        </w:tc>
      </w:tr>
      <w:tr w:rsidR="00AB5A75" w:rsidRPr="002C7D27" w14:paraId="3424518D"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09DD2A17"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2.8</w:t>
            </w:r>
          </w:p>
        </w:tc>
        <w:tc>
          <w:tcPr>
            <w:tcW w:w="7512" w:type="dxa"/>
            <w:shd w:val="clear" w:color="auto" w:fill="E6E6E6"/>
          </w:tcPr>
          <w:p w14:paraId="04A474DF"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 occupational interventions aimed at preventing mental health problems produce benefits that outweigh possible harms when compared to an alternative approach? </w:t>
            </w:r>
          </w:p>
        </w:tc>
      </w:tr>
      <w:tr w:rsidR="00AB5A75" w:rsidRPr="002C7D27" w14:paraId="6EC628F2"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70594D16"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2.9</w:t>
            </w:r>
          </w:p>
        </w:tc>
        <w:tc>
          <w:tcPr>
            <w:tcW w:w="7512" w:type="dxa"/>
            <w:shd w:val="clear" w:color="auto" w:fill="E6E6E6"/>
          </w:tcPr>
          <w:p w14:paraId="2CEF2E0B"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 community interventions (for example, to reduce stigma or hate crimes) aimed at preventing mental health problems produce benefits that outweigh possible harms when compared to an alternative approach?</w:t>
            </w:r>
          </w:p>
        </w:tc>
      </w:tr>
      <w:tr w:rsidR="00AB5A75" w:rsidRPr="002C7D27" w14:paraId="0A3D55A6"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431DBAA9"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2.10</w:t>
            </w:r>
          </w:p>
        </w:tc>
        <w:tc>
          <w:tcPr>
            <w:tcW w:w="7512" w:type="dxa"/>
            <w:shd w:val="clear" w:color="auto" w:fill="E6E6E6"/>
          </w:tcPr>
          <w:p w14:paraId="668EAADA"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does psychoeducation aimed at preventing mental health problems produce benefits that outweigh possible harms when compared to an alternative approach? </w:t>
            </w:r>
          </w:p>
        </w:tc>
      </w:tr>
      <w:tr w:rsidR="00AB5A75" w:rsidRPr="002C7D27" w14:paraId="646ABE50"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6E0B7CB8"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2.12</w:t>
            </w:r>
          </w:p>
        </w:tc>
        <w:tc>
          <w:tcPr>
            <w:tcW w:w="7512" w:type="dxa"/>
            <w:shd w:val="clear" w:color="auto" w:fill="E6E6E6"/>
          </w:tcPr>
          <w:p w14:paraId="49BCA09F" w14:textId="10AC135C"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does family carer or staff training aimed at preventing mental health problems produce benefits that outweigh possible harms when compared to an alternative approach?</w:t>
            </w:r>
            <w:r w:rsidR="00C108D5">
              <w:rPr>
                <w:rFonts w:ascii="Arial" w:hAnsi="Arial" w:cs="Arial"/>
                <w:sz w:val="22"/>
              </w:rPr>
              <w:t xml:space="preserve"> </w:t>
            </w:r>
          </w:p>
        </w:tc>
      </w:tr>
      <w:tr w:rsidR="00AB5A75" w:rsidRPr="002C7D27" w14:paraId="3C566005" w14:textId="77777777" w:rsidTr="00AB5A75">
        <w:trPr>
          <w:tblHeader/>
        </w:trPr>
        <w:tc>
          <w:tcPr>
            <w:tcW w:w="1560" w:type="dxa"/>
            <w:shd w:val="clear" w:color="auto" w:fill="69C3FF" w:themeFill="text2" w:themeFillTint="66"/>
            <w:vAlign w:val="bottom"/>
          </w:tcPr>
          <w:p w14:paraId="6E13F8FF" w14:textId="77777777" w:rsidR="00AB5A75" w:rsidRPr="002C7D27" w:rsidRDefault="00AB5A75" w:rsidP="00AB5A75">
            <w:pPr>
              <w:spacing w:before="40" w:after="20"/>
              <w:rPr>
                <w:rFonts w:ascii="Arial" w:hAnsi="Arial" w:cs="Arial"/>
                <w:b/>
                <w:color w:val="000000" w:themeColor="text1"/>
              </w:rPr>
            </w:pPr>
            <w:r w:rsidRPr="002C7D27">
              <w:rPr>
                <w:rFonts w:ascii="Arial" w:hAnsi="Arial" w:cs="Arial"/>
                <w:b/>
                <w:color w:val="000000" w:themeColor="text1"/>
              </w:rPr>
              <w:t>Topic</w:t>
            </w:r>
          </w:p>
          <w:p w14:paraId="0F444B19" w14:textId="77777777" w:rsidR="00AB5A75" w:rsidRPr="002C7D27" w:rsidRDefault="00AB5A75" w:rsidP="00AB5A75">
            <w:pPr>
              <w:spacing w:before="40" w:after="20"/>
              <w:rPr>
                <w:rFonts w:ascii="Arial" w:hAnsi="Arial" w:cs="Arial"/>
                <w:b/>
                <w:color w:val="000000" w:themeColor="text1"/>
              </w:rPr>
            </w:pPr>
          </w:p>
        </w:tc>
        <w:tc>
          <w:tcPr>
            <w:tcW w:w="7512" w:type="dxa"/>
            <w:shd w:val="clear" w:color="auto" w:fill="69C3FF" w:themeFill="text2" w:themeFillTint="66"/>
            <w:vAlign w:val="bottom"/>
          </w:tcPr>
          <w:p w14:paraId="4A01A651" w14:textId="77777777" w:rsidR="00AB5A75" w:rsidRPr="002C7D27" w:rsidRDefault="00AB5A75" w:rsidP="00AB5A75">
            <w:pPr>
              <w:pStyle w:val="AppMinorSubHead"/>
              <w:rPr>
                <w:rFonts w:ascii="Arial" w:hAnsi="Arial" w:cs="Arial"/>
                <w:color w:val="000000" w:themeColor="text1"/>
                <w:sz w:val="22"/>
                <w:szCs w:val="22"/>
              </w:rPr>
            </w:pPr>
            <w:bookmarkStart w:id="33" w:name="_Toc444266634"/>
            <w:r w:rsidRPr="002C7D27">
              <w:rPr>
                <w:rFonts w:ascii="Arial" w:hAnsi="Arial" w:cs="Arial"/>
              </w:rPr>
              <w:t>Interventions to treat and manage mental health problems</w:t>
            </w:r>
            <w:bookmarkEnd w:id="33"/>
            <w:r w:rsidRPr="002C7D27">
              <w:rPr>
                <w:rFonts w:ascii="Arial" w:hAnsi="Arial" w:cs="Arial"/>
              </w:rPr>
              <w:t xml:space="preserve"> </w:t>
            </w:r>
            <w:r w:rsidRPr="002C7D27">
              <w:rPr>
                <w:rFonts w:ascii="Arial" w:hAnsi="Arial" w:cs="Arial"/>
                <w:b w:val="0"/>
                <w:color w:val="000000" w:themeColor="text1"/>
                <w:sz w:val="22"/>
                <w:szCs w:val="22"/>
              </w:rPr>
              <w:br/>
            </w:r>
          </w:p>
        </w:tc>
      </w:tr>
      <w:tr w:rsidR="00AB5A75" w:rsidRPr="002C7D27" w14:paraId="39489C18"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58AE7D8D"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3.1</w:t>
            </w:r>
          </w:p>
        </w:tc>
        <w:tc>
          <w:tcPr>
            <w:tcW w:w="7512" w:type="dxa"/>
            <w:shd w:val="clear" w:color="auto" w:fill="E6E6E6"/>
          </w:tcPr>
          <w:p w14:paraId="39136CFB"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psychological interventions aimed at treating and managing mental health problems produce benefits that outweigh possible harms when compared to an alternative approach? </w:t>
            </w:r>
          </w:p>
        </w:tc>
      </w:tr>
      <w:tr w:rsidR="00AB5A75" w:rsidRPr="002C7D27" w14:paraId="252F8CAC"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3199266D"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3.2</w:t>
            </w:r>
          </w:p>
        </w:tc>
        <w:tc>
          <w:tcPr>
            <w:tcW w:w="7512" w:type="dxa"/>
            <w:shd w:val="clear" w:color="auto" w:fill="E6E6E6"/>
          </w:tcPr>
          <w:p w14:paraId="5B63F80A"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social and physical environmental interventions aimed at treating and managing mental health problems produce benefits that outweigh possible harms when compared to an alternative approach? </w:t>
            </w:r>
          </w:p>
        </w:tc>
      </w:tr>
      <w:tr w:rsidR="00AB5A75" w:rsidRPr="002C7D27" w14:paraId="00B1B492"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2C3471AF"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3.3</w:t>
            </w:r>
          </w:p>
        </w:tc>
        <w:tc>
          <w:tcPr>
            <w:tcW w:w="7512" w:type="dxa"/>
            <w:shd w:val="clear" w:color="auto" w:fill="E6E6E6"/>
          </w:tcPr>
          <w:p w14:paraId="72FA2030" w14:textId="2EBA52DA"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personal and support strategies in community and residential settings which are aimed at treating and managing mental health problems produce benefits that outweigh possible harms when compared to an alternative approach?</w:t>
            </w:r>
            <w:r w:rsidR="00C108D5">
              <w:rPr>
                <w:rFonts w:ascii="Arial" w:hAnsi="Arial" w:cs="Arial"/>
                <w:sz w:val="22"/>
              </w:rPr>
              <w:t xml:space="preserve"> </w:t>
            </w:r>
          </w:p>
        </w:tc>
      </w:tr>
      <w:tr w:rsidR="00AB5A75" w:rsidRPr="002C7D27" w14:paraId="2E375A7C"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3C690481"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3.6</w:t>
            </w:r>
          </w:p>
        </w:tc>
        <w:tc>
          <w:tcPr>
            <w:tcW w:w="7512" w:type="dxa"/>
            <w:shd w:val="clear" w:color="auto" w:fill="E6E6E6"/>
          </w:tcPr>
          <w:p w14:paraId="23DE9CF0"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other multidisciplinary therapies aimed at treating and managing mental health problems produce benefits that outweigh possible harms when compared to an alternative approach? </w:t>
            </w:r>
          </w:p>
        </w:tc>
      </w:tr>
      <w:tr w:rsidR="00AB5A75" w:rsidRPr="002C7D27" w14:paraId="0748B744"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C9722D6"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3.7</w:t>
            </w:r>
          </w:p>
        </w:tc>
        <w:tc>
          <w:tcPr>
            <w:tcW w:w="7512" w:type="dxa"/>
            <w:shd w:val="clear" w:color="auto" w:fill="E6E6E6"/>
          </w:tcPr>
          <w:p w14:paraId="6D2032C6"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combined interventions aimed at treating and managing mental health problems produce benefits that outweigh possible harms when compared to an alternative approach?</w:t>
            </w:r>
          </w:p>
        </w:tc>
      </w:tr>
      <w:tr w:rsidR="00AB5A75" w:rsidRPr="002C7D27" w14:paraId="175F509E"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0BAB5D62"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3.8</w:t>
            </w:r>
          </w:p>
        </w:tc>
        <w:tc>
          <w:tcPr>
            <w:tcW w:w="7512" w:type="dxa"/>
            <w:shd w:val="clear" w:color="auto" w:fill="E6E6E6"/>
          </w:tcPr>
          <w:p w14:paraId="482A3C7D"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 occupational interventions aimed at treating and managing mental health problems produce benefits that outweigh possible harms when compared to an alternative approach?</w:t>
            </w:r>
          </w:p>
        </w:tc>
      </w:tr>
      <w:tr w:rsidR="00AB5A75" w:rsidRPr="002C7D27" w14:paraId="1A9694D7"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3EA482A2" w14:textId="77777777" w:rsidR="00AB5A75" w:rsidRPr="002C7D27" w:rsidRDefault="00AB5A75" w:rsidP="00AB5A75">
            <w:pPr>
              <w:pStyle w:val="TableTextLeft"/>
              <w:rPr>
                <w:rFonts w:ascii="Arial" w:hAnsi="Arial" w:cs="Arial"/>
                <w:b/>
                <w:sz w:val="22"/>
              </w:rPr>
            </w:pPr>
            <w:r w:rsidRPr="002C7D27">
              <w:rPr>
                <w:rFonts w:ascii="Arial" w:hAnsi="Arial" w:cs="Arial"/>
                <w:b/>
                <w:sz w:val="22"/>
              </w:rPr>
              <w:t>Review question 3.9</w:t>
            </w:r>
          </w:p>
        </w:tc>
        <w:tc>
          <w:tcPr>
            <w:tcW w:w="7512" w:type="dxa"/>
            <w:shd w:val="clear" w:color="auto" w:fill="E6E6E6"/>
          </w:tcPr>
          <w:p w14:paraId="48345465" w14:textId="77777777" w:rsidR="00AB5A75" w:rsidRPr="002C7D27" w:rsidRDefault="00AB5A75" w:rsidP="00AB5A75">
            <w:pPr>
              <w:pStyle w:val="TableTextLeft"/>
              <w:rPr>
                <w:rFonts w:ascii="Arial" w:hAnsi="Arial" w:cs="Arial"/>
                <w:sz w:val="22"/>
              </w:rPr>
            </w:pPr>
            <w:r w:rsidRPr="002C7D27">
              <w:rPr>
                <w:rFonts w:ascii="Arial" w:hAnsi="Arial" w:cs="Arial"/>
                <w:sz w:val="22"/>
              </w:rPr>
              <w:t xml:space="preserve">In people (children, young people and adults) with learning disabilities and mental health problems, do community interventions (for example, to reduce stigma or hate crimes) aimed at treating and managing mental health problems produce benefits that outweigh possible harms when compared to an alternative approach? </w:t>
            </w:r>
          </w:p>
        </w:tc>
      </w:tr>
      <w:tr w:rsidR="00AB5A75" w:rsidRPr="002C7D27" w14:paraId="7C2DF2B9" w14:textId="77777777" w:rsidTr="00AB5A75">
        <w:tblPrEx>
          <w:tblBorders>
            <w:top w:val="single" w:sz="6" w:space="0" w:color="FFFFFF"/>
            <w:left w:val="none" w:sz="0" w:space="0" w:color="auto"/>
            <w:bottom w:val="single" w:sz="6" w:space="0" w:color="FFFFFF"/>
            <w:right w:val="none" w:sz="0" w:space="0" w:color="auto"/>
            <w:insideH w:val="single" w:sz="6" w:space="0" w:color="FFFFFF"/>
            <w:insideV w:val="single" w:sz="6" w:space="0" w:color="FFFFFF"/>
          </w:tblBorders>
          <w:shd w:val="clear" w:color="auto" w:fill="E6E6E6"/>
        </w:tblPrEx>
        <w:tc>
          <w:tcPr>
            <w:tcW w:w="1560" w:type="dxa"/>
            <w:shd w:val="clear" w:color="auto" w:fill="E6E6E6"/>
          </w:tcPr>
          <w:p w14:paraId="1DD8B008" w14:textId="77777777" w:rsidR="00AB5A75" w:rsidRPr="002C7D27" w:rsidRDefault="00AB5A75" w:rsidP="00AB5A75">
            <w:pPr>
              <w:pStyle w:val="TableTextLeft"/>
              <w:rPr>
                <w:rFonts w:ascii="Arial" w:hAnsi="Arial" w:cs="Arial"/>
                <w:b/>
                <w:sz w:val="22"/>
              </w:rPr>
            </w:pPr>
            <w:r w:rsidRPr="002C7D27">
              <w:rPr>
                <w:rFonts w:ascii="Arial" w:hAnsi="Arial" w:cs="Arial"/>
                <w:b/>
                <w:sz w:val="22"/>
              </w:rPr>
              <w:t xml:space="preserve">Review question </w:t>
            </w:r>
          </w:p>
          <w:p w14:paraId="1CE5F807" w14:textId="77777777" w:rsidR="00AB5A75" w:rsidRPr="002C7D27" w:rsidRDefault="00AB5A75" w:rsidP="00AB5A75">
            <w:pPr>
              <w:pStyle w:val="TableTextLeft"/>
              <w:rPr>
                <w:rFonts w:ascii="Arial" w:hAnsi="Arial" w:cs="Arial"/>
                <w:b/>
                <w:sz w:val="22"/>
              </w:rPr>
            </w:pPr>
            <w:r w:rsidRPr="002C7D27">
              <w:rPr>
                <w:rFonts w:ascii="Arial" w:hAnsi="Arial" w:cs="Arial"/>
                <w:b/>
                <w:sz w:val="22"/>
              </w:rPr>
              <w:t>3.10</w:t>
            </w:r>
          </w:p>
        </w:tc>
        <w:tc>
          <w:tcPr>
            <w:tcW w:w="7512" w:type="dxa"/>
            <w:shd w:val="clear" w:color="auto" w:fill="E6E6E6"/>
          </w:tcPr>
          <w:p w14:paraId="3D68E535" w14:textId="77777777" w:rsidR="00AB5A75" w:rsidRPr="002C7D27" w:rsidRDefault="00AB5A75" w:rsidP="00AB5A75">
            <w:pPr>
              <w:pStyle w:val="TableTextLeft"/>
              <w:rPr>
                <w:rFonts w:ascii="Arial" w:hAnsi="Arial" w:cs="Arial"/>
                <w:sz w:val="22"/>
              </w:rPr>
            </w:pPr>
            <w:r w:rsidRPr="002C7D27">
              <w:rPr>
                <w:rFonts w:ascii="Arial" w:hAnsi="Arial" w:cs="Arial"/>
                <w:sz w:val="22"/>
              </w:rPr>
              <w:t>In people (children, young people and adults) with learning disabilities and mental health problems, does psychoeducation aimed at treating and managing mental health problems produce benefits that outweigh possible harms when compared to an alternative approach?</w:t>
            </w:r>
          </w:p>
        </w:tc>
      </w:tr>
    </w:tbl>
    <w:p w14:paraId="09C5A68F" w14:textId="77777777" w:rsidR="00AB5A75" w:rsidRPr="002C7D27" w:rsidRDefault="00AB5A75" w:rsidP="00AB5A75">
      <w:pPr>
        <w:rPr>
          <w:rFonts w:ascii="Arial" w:eastAsia="Times New Roman" w:hAnsi="Arial" w:cs="Arial"/>
          <w:u w:val="single"/>
          <w:lang w:eastAsia="en-GB"/>
        </w:rPr>
      </w:pPr>
    </w:p>
    <w:p w14:paraId="7E937F75" w14:textId="77777777" w:rsidR="00AB5A75" w:rsidRPr="002C7D27" w:rsidRDefault="00AB5A75" w:rsidP="00953E0E">
      <w:pPr>
        <w:pStyle w:val="AppMinorSubHead"/>
        <w:numPr>
          <w:ilvl w:val="2"/>
          <w:numId w:val="27"/>
        </w:numPr>
        <w:rPr>
          <w:lang w:eastAsia="en-GB"/>
        </w:rPr>
      </w:pPr>
      <w:bookmarkStart w:id="34" w:name="_Toc444266635"/>
      <w:r w:rsidRPr="002C7D27">
        <w:rPr>
          <w:lang w:eastAsia="en-GB"/>
        </w:rPr>
        <w:t>Search 3</w:t>
      </w:r>
      <w:bookmarkEnd w:id="34"/>
      <w:r w:rsidRPr="002C7D27">
        <w:rPr>
          <w:lang w:eastAsia="en-GB"/>
        </w:rPr>
        <w:t xml:space="preserve"> </w:t>
      </w:r>
    </w:p>
    <w:p w14:paraId="7B8D9E97" w14:textId="77777777" w:rsidR="00AB5A75" w:rsidRPr="002C7D27" w:rsidRDefault="00AB5A75" w:rsidP="00AB5A75">
      <w:pPr>
        <w:rPr>
          <w:rFonts w:ascii="Arial" w:hAnsi="Arial" w:cs="Arial"/>
          <w:bCs/>
          <w:u w:val="single"/>
        </w:rPr>
      </w:pPr>
    </w:p>
    <w:p w14:paraId="030A0710" w14:textId="086DD886" w:rsidR="00AB5A75" w:rsidRPr="002C7D27" w:rsidRDefault="00AB5A75" w:rsidP="00AB5A75">
      <w:pPr>
        <w:rPr>
          <w:rFonts w:ascii="Arial" w:hAnsi="Arial" w:cs="Arial"/>
          <w:bCs/>
          <w:u w:val="single"/>
        </w:rPr>
      </w:pPr>
      <w:r w:rsidRPr="00236A0A">
        <w:rPr>
          <w:rFonts w:ascii="Arial" w:hAnsi="Arial" w:cs="Arial"/>
          <w:bCs/>
          <w:u w:val="single"/>
        </w:rPr>
        <w:t>Embase</w:t>
      </w:r>
      <w:r w:rsidRPr="002C7D27">
        <w:rPr>
          <w:rFonts w:ascii="Arial" w:hAnsi="Arial" w:cs="Arial"/>
          <w:bCs/>
          <w:u w:val="single"/>
        </w:rPr>
        <w:t xml:space="preserve">, </w:t>
      </w:r>
      <w:r w:rsidR="002D537F" w:rsidRPr="00236A0A">
        <w:rPr>
          <w:rFonts w:ascii="Arial" w:hAnsi="Arial" w:cs="Arial"/>
          <w:bCs/>
          <w:u w:val="single"/>
        </w:rPr>
        <w:t>MEDLINE</w:t>
      </w:r>
      <w:r w:rsidRPr="002C7D27">
        <w:rPr>
          <w:rFonts w:ascii="Arial" w:hAnsi="Arial" w:cs="Arial"/>
          <w:bCs/>
          <w:u w:val="single"/>
        </w:rPr>
        <w:t xml:space="preserve">, </w:t>
      </w:r>
      <w:r w:rsidR="006D4A99" w:rsidRPr="00236A0A">
        <w:rPr>
          <w:rFonts w:ascii="Arial" w:hAnsi="Arial" w:cs="Arial"/>
          <w:bCs/>
          <w:u w:val="single"/>
        </w:rPr>
        <w:t>PreMEDLINE</w:t>
      </w:r>
      <w:r w:rsidRPr="002C7D27">
        <w:rPr>
          <w:rFonts w:ascii="Arial" w:hAnsi="Arial" w:cs="Arial"/>
          <w:bCs/>
          <w:u w:val="single"/>
        </w:rPr>
        <w:t xml:space="preserve">, PsycINFO – </w:t>
      </w:r>
      <w:r w:rsidR="002D537F" w:rsidRPr="00236A0A">
        <w:rPr>
          <w:rFonts w:ascii="Arial" w:hAnsi="Arial" w:cs="Arial"/>
          <w:bCs/>
          <w:u w:val="single"/>
        </w:rPr>
        <w:t>Ovid</w:t>
      </w:r>
    </w:p>
    <w:p w14:paraId="32BD9C32" w14:textId="77777777" w:rsidR="00AB5A75" w:rsidRPr="00236A0A" w:rsidRDefault="00AB5A75" w:rsidP="00AB5A75">
      <w:pPr>
        <w:rPr>
          <w:rFonts w:ascii="Arial" w:eastAsia="Times New Roman" w:hAnsi="Arial" w:cs="Arial"/>
          <w:lang w:eastAsia="en-GB"/>
        </w:rPr>
      </w:pPr>
    </w:p>
    <w:tbl>
      <w:tblPr>
        <w:tblW w:w="8356" w:type="dxa"/>
        <w:tblBorders>
          <w:top w:val="single" w:sz="6" w:space="0" w:color="757575"/>
          <w:left w:val="single" w:sz="6" w:space="0" w:color="757575"/>
          <w:bottom w:val="single" w:sz="6" w:space="0" w:color="757575"/>
          <w:right w:val="single" w:sz="6" w:space="0" w:color="757575"/>
        </w:tblBorders>
        <w:shd w:val="clear" w:color="auto" w:fill="FFFFFF"/>
        <w:tblLayout w:type="fixed"/>
        <w:tblCellMar>
          <w:left w:w="0" w:type="dxa"/>
          <w:right w:w="0" w:type="dxa"/>
        </w:tblCellMar>
        <w:tblLook w:val="04A0" w:firstRow="1" w:lastRow="0" w:firstColumn="1" w:lastColumn="0" w:noHBand="0" w:noVBand="1"/>
      </w:tblPr>
      <w:tblGrid>
        <w:gridCol w:w="518"/>
        <w:gridCol w:w="7838"/>
      </w:tblGrid>
      <w:tr w:rsidR="00AB5A75" w:rsidRPr="002C7D27" w14:paraId="7C79E37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F1E0A87"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w:t>
            </w:r>
          </w:p>
        </w:tc>
        <w:tc>
          <w:tcPr>
            <w:tcW w:w="7838"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E8697CA" w14:textId="77777777" w:rsidR="00AB5A75" w:rsidRPr="002C7D27" w:rsidRDefault="00AB5A75" w:rsidP="00AB5A75">
            <w:pPr>
              <w:spacing w:line="360" w:lineRule="atLeast"/>
              <w:rPr>
                <w:rFonts w:ascii="Arial" w:eastAsia="Times New Roman" w:hAnsi="Arial" w:cs="Arial"/>
                <w:b/>
                <w:bCs/>
                <w:color w:val="0A0905"/>
                <w:lang w:eastAsia="en-GB"/>
              </w:rPr>
            </w:pPr>
            <w:r w:rsidRPr="002C7D27">
              <w:rPr>
                <w:rFonts w:ascii="Arial" w:eastAsia="Times New Roman" w:hAnsi="Arial" w:cs="Arial"/>
                <w:b/>
                <w:bCs/>
                <w:color w:val="0A0905"/>
                <w:lang w:eastAsia="en-GB"/>
              </w:rPr>
              <w:t>searches</w:t>
            </w:r>
          </w:p>
        </w:tc>
      </w:tr>
      <w:tr w:rsidR="00AB5A75" w:rsidRPr="002C7D27" w14:paraId="0E6D28E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1755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3F5A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disorder/ or *intellectual impairment/ or exp *mental deficiency/ or exp *learning disorder/</w:t>
            </w:r>
          </w:p>
        </w:tc>
      </w:tr>
      <w:tr w:rsidR="00AB5A75" w:rsidRPr="002C7D27" w14:paraId="30D801B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C679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3AEE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 use emez</w:t>
            </w:r>
          </w:p>
        </w:tc>
      </w:tr>
      <w:tr w:rsidR="00AB5A75" w:rsidRPr="002C7D27" w14:paraId="4309E6E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C59F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91F2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developmental disabilities/ or exp intellectual disability/ or exp learning disorders/ or mentally disabled persons/</w:t>
            </w:r>
          </w:p>
        </w:tc>
      </w:tr>
      <w:tr w:rsidR="00AB5A75" w:rsidRPr="002C7D27" w14:paraId="1E9A4EE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EB8E0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B443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 use mesz, prem</w:t>
            </w:r>
          </w:p>
        </w:tc>
      </w:tr>
      <w:tr w:rsidR="00AB5A75" w:rsidRPr="002C7D27" w14:paraId="3457594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D244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95BBE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developmental disabilities/ or exp intellectual development disorder/ or "intellectual development disorder (attitudes toward)"/ or exp learning disabilities/</w:t>
            </w:r>
          </w:p>
        </w:tc>
      </w:tr>
      <w:tr w:rsidR="00AB5A75" w:rsidRPr="002C7D27" w14:paraId="613390B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083F8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7AC06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 use psyh</w:t>
            </w:r>
          </w:p>
        </w:tc>
      </w:tr>
      <w:tr w:rsidR="00AB5A75" w:rsidRPr="002C7D27" w14:paraId="622EE3A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42EA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3401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((intellect* adj (deficien* or difficult* or disab* or disorder* or impair* or handicap* or incapacit* or handicap* or subnorm* or sub*1 average or sub*1 average or sub*1 norm*)) or (low*2 adj2 intellect*) or (learning adj (deficien* or difficult* or disab* or disorder* or handicap* or impair* or incapacit* or handicap* or subnorm* or sub*1 average or sub*1 average or sub*1 norm*)) or (mental* adj (deficien* or disab* or handicap* or impair* or handicap* or incapacit* or retard* or subnorm* or sub*1 average or sub*1 average or sub*1 norm*))).ti,ab.</w:t>
            </w:r>
          </w:p>
        </w:tc>
      </w:tr>
      <w:tr w:rsidR="00AB5A75" w:rsidRPr="002C7D27" w14:paraId="434BD72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DFCA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767AA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((subaverage or sub*1 average or subnormal or sub*1 normal*) adj3 (child* or cognit* or intel*)).tw.</w:t>
            </w:r>
          </w:p>
        </w:tc>
      </w:tr>
      <w:tr w:rsidR="00AB5A75" w:rsidRPr="002C7D27" w14:paraId="32E3E0F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8A748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A5F63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((development* or neurodevelopment*) adj disab*).tw.</w:t>
            </w:r>
          </w:p>
        </w:tc>
      </w:tr>
      <w:tr w:rsidR="00AB5A75" w:rsidRPr="002C7D27" w14:paraId="69089AB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3A52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6998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(education* adj5 subnorm*).tw.</w:t>
            </w:r>
          </w:p>
        </w:tc>
      </w:tr>
      <w:tr w:rsidR="00AB5A75" w:rsidRPr="002C7D27" w14:paraId="0B13D6D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24E6A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B266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(cretin* or feeble-minded* or imbecil* or moron*).tw.</w:t>
            </w:r>
          </w:p>
        </w:tc>
      </w:tr>
      <w:tr w:rsidR="00AB5A75" w:rsidRPr="002C7D27" w14:paraId="0D867C3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56D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D4F3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(multipl* handicap* or sever* handicap* or handicap* child* or multiple disabilit* or developmental delay*).ti,ab.</w:t>
            </w:r>
          </w:p>
        </w:tc>
      </w:tr>
      <w:tr w:rsidR="00AB5A75" w:rsidRPr="002C7D27" w14:paraId="5546339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57CFA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C6F2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 syndrome/</w:t>
            </w:r>
          </w:p>
        </w:tc>
      </w:tr>
      <w:tr w:rsidR="00AB5A75" w:rsidRPr="002C7D27" w14:paraId="4BFA909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370A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AB918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 use emez</w:t>
            </w:r>
          </w:p>
        </w:tc>
      </w:tr>
      <w:tr w:rsidR="00AB5A75" w:rsidRPr="002C7D27" w14:paraId="0CC0B8D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896D5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3441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syndrome/ or down syndrome/ or fragile x syndrome/</w:t>
            </w:r>
          </w:p>
        </w:tc>
      </w:tr>
      <w:tr w:rsidR="00AB5A75" w:rsidRPr="002C7D27" w14:paraId="1109AE5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80E4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C82A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 use mesz, prem</w:t>
            </w:r>
          </w:p>
        </w:tc>
      </w:tr>
      <w:tr w:rsidR="00AB5A75" w:rsidRPr="002C7D27" w14:paraId="1F74F64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73332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7F15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down's syndrome/</w:t>
            </w:r>
          </w:p>
        </w:tc>
      </w:tr>
      <w:tr w:rsidR="00AB5A75" w:rsidRPr="002C7D27" w14:paraId="4C1FEBC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18C53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532E3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 use psyh</w:t>
            </w:r>
          </w:p>
        </w:tc>
      </w:tr>
      <w:tr w:rsidR="00AB5A75" w:rsidRPr="002C7D27" w14:paraId="14C8955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A469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6257A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(((angelman or happy puppet) adj2 syndrom*) or (down*1 adj (disease or syndrome*)) or bell martin or fragile x or gillian turner or martin bell or turner gillian or x chromosome fragility or (escalante* adj (disease or syndrome*))).ti,ab.</w:t>
            </w:r>
          </w:p>
        </w:tc>
      </w:tr>
      <w:tr w:rsidR="00AB5A75" w:rsidRPr="002C7D27" w14:paraId="76FDC65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5892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3CCFD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(special* adj2 (educat* or need*)).ti,ab,hw.</w:t>
            </w:r>
          </w:p>
        </w:tc>
      </w:tr>
      <w:tr w:rsidR="00AB5A75" w:rsidRPr="002C7D27" w14:paraId="34AE2DA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ADE4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164DA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or/2,4,6-12,14,16,18-20</w:t>
            </w:r>
          </w:p>
        </w:tc>
      </w:tr>
      <w:tr w:rsidR="00AB5A75" w:rsidRPr="002C7D27" w14:paraId="24A25D1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1A3C2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830D4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disease/</w:t>
            </w:r>
          </w:p>
        </w:tc>
      </w:tr>
      <w:tr w:rsidR="00AB5A75" w:rsidRPr="002C7D27" w14:paraId="7F68F18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90A5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6E6D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 use emez</w:t>
            </w:r>
          </w:p>
        </w:tc>
      </w:tr>
      <w:tr w:rsidR="00AB5A75" w:rsidRPr="002C7D27" w14:paraId="3DFF482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06EB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810D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37287EA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7F2B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C01D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 use mesz, prem</w:t>
            </w:r>
          </w:p>
        </w:tc>
      </w:tr>
      <w:tr w:rsidR="00AB5A75" w:rsidRPr="002C7D27" w14:paraId="7F709B6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8FA63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E81B6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disorders/</w:t>
            </w:r>
          </w:p>
        </w:tc>
      </w:tr>
      <w:tr w:rsidR="00AB5A75" w:rsidRPr="002C7D27" w14:paraId="086387B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05CB5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562F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 use psyh</w:t>
            </w:r>
          </w:p>
        </w:tc>
      </w:tr>
      <w:tr w:rsidR="00AB5A75" w:rsidRPr="002C7D27" w14:paraId="439E94F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5AEA5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DC406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((mental* or psychologic*) adj2 (health or disorder* or disease* or deficien* or illness or problem*)).ti,ab,sh.</w:t>
            </w:r>
          </w:p>
        </w:tc>
      </w:tr>
      <w:tr w:rsidR="00AB5A75" w:rsidRPr="002C7D27" w14:paraId="051F24E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C6A0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E98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or/23,25,27-28</w:t>
            </w:r>
          </w:p>
        </w:tc>
      </w:tr>
      <w:tr w:rsidR="00AB5A75" w:rsidRPr="002C7D27" w14:paraId="70F8182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D654A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7A7C1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(*attention deficit disorder/ use emez or exp "attention deficit and disruptive behavior disorders"/ use mesz, prem or exp attention deficit disorder/ use psyh or ((attenti* or disrupt* or impulsiv* or inattenti*).sh. or ((((attenti* or disrupt*) adj3 (adolescen* or adult* or behav* or child* or class or classes or classroom* or condition* or difficult* or disorder* or learn* or people or person* or poor or problem* or process* or youngster*)) or (attenti* adj3 deficit*) or (hyper adj1 activ*) or (hyper adj1 kin*) or (minimal adj1 brain) or (over adj1 activ*) or ad hd or addh or adhd or hkd or hyperactiv* or hyperkin* or impulsiv* or inattentiv* or overactiv*).ti,ab. or disruptive*.tw,it,tm.))) not overactive bladder*.ti.</w:t>
            </w:r>
          </w:p>
        </w:tc>
      </w:tr>
      <w:tr w:rsidR="00AB5A75" w:rsidRPr="002C7D27" w14:paraId="52D9AC2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C3BC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2372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behavior/ use emez or exp child behavior/ use mesz, prem</w:t>
            </w:r>
          </w:p>
        </w:tc>
      </w:tr>
      <w:tr w:rsidR="00AB5A75" w:rsidRPr="002C7D27" w14:paraId="1E94A10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ADACC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C953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behavior problems/ or conduct disorder/ or oppositional defiant disorder/</w:t>
            </w:r>
          </w:p>
        </w:tc>
      </w:tr>
      <w:tr w:rsidR="00AB5A75" w:rsidRPr="002C7D27" w14:paraId="1DB12F4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F343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7F74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32 use psyh</w:t>
            </w:r>
          </w:p>
        </w:tc>
      </w:tr>
      <w:tr w:rsidR="00AB5A75" w:rsidRPr="002C7D27" w14:paraId="36675C5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6E5C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CF3D1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 adj2 (agnostic or challeng* or dangerous or destructive or difficult* or disorder* or disrupt* or disturb* or externali* or problem*)) or (child* adj3 (behav* or conduct*)) or (conduct* adj2 (defian* or difficult* or disorder* or disturb* or problem*)) or (oppositional adj3 (defiant* or disorder*))).ti,ab.</w:t>
            </w:r>
          </w:p>
        </w:tc>
      </w:tr>
      <w:tr w:rsidR="00AB5A75" w:rsidRPr="002C7D27" w14:paraId="5145FC2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4D7BD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9507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or/31,33-34</w:t>
            </w:r>
          </w:p>
        </w:tc>
      </w:tr>
      <w:tr w:rsidR="00AB5A75" w:rsidRPr="002C7D27" w14:paraId="6F9D29C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E71C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323EB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*mood disorder/ use emez or exp mood disorders/ use mesz, prem or exp affective disorders/ use psyh or (affective psychosis or schizoaffective disorder).sh.</w:t>
            </w:r>
          </w:p>
        </w:tc>
      </w:tr>
      <w:tr w:rsidR="00AB5A75" w:rsidRPr="002C7D27" w14:paraId="5430D5F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57B63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F550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(((bipolar or bipolar or bi polar) adj5 (disorder* or depress*)) or ((cyclothymi* or rapid or ultradian) adj5 cycl*) or hypomani* or mania* or manic* or mixed episode* or rcbd).ti,ab.</w:t>
            </w:r>
          </w:p>
        </w:tc>
      </w:tr>
      <w:tr w:rsidR="00AB5A75" w:rsidRPr="002C7D27" w14:paraId="79072E5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8E7A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02D73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(depres* or seasonal affective disorder* or dysthym* or melancholi*).ti,ab.</w:t>
            </w:r>
          </w:p>
        </w:tc>
      </w:tr>
      <w:tr w:rsidR="00AB5A75" w:rsidRPr="002C7D27" w14:paraId="483E3D4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88FBB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2DAC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or/36-38</w:t>
            </w:r>
          </w:p>
        </w:tc>
      </w:tr>
      <w:tr w:rsidR="00AB5A75" w:rsidRPr="002C7D27" w14:paraId="4A50443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C1A3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B52B7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*psychosis/ use emez or exp "schizophrenia and disorders with psychotic features"/ use mesz, prem or exp psychosis/ use psyh or (borderline states or paranoid schizophrenia).sh.</w:t>
            </w:r>
          </w:p>
        </w:tc>
      </w:tr>
      <w:tr w:rsidR="00AB5A75" w:rsidRPr="002C7D27" w14:paraId="49F0428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5625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D88E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(akathisia or akathisia, drug-induced or auditory hallucinations or delusions or dyskinesia or dyskinesia, drug-induced or dyskinesias or hallucinations or hypnagogic hallucinations or neuroleptic malignant syndrome or thought disorder or thought disturbances or visual hallucinations).sh. or (akathisi* or acathisi* or delusion* or hallucinat* or hebephreni* or (neuroleptic* and ((malignant and syndrome) or (movement adj2 disorder))) or oligophreni* or paranoi* or psychotic* or psychosis or psychoses or schizo* or (tardiv* and dyskine*)).ti,ab.</w:t>
            </w:r>
          </w:p>
        </w:tc>
      </w:tr>
      <w:tr w:rsidR="00AB5A75" w:rsidRPr="002C7D27" w14:paraId="10F523F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35683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EB2B9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or/40-41</w:t>
            </w:r>
          </w:p>
        </w:tc>
      </w:tr>
      <w:tr w:rsidR="00AB5A75" w:rsidRPr="002C7D27" w14:paraId="2E2C3CB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7287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CD330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*eating disorder/ use emez or exp eating disorders/ use mesz, prem,psyh or binge eating.sh.</w:t>
            </w:r>
          </w:p>
        </w:tc>
      </w:tr>
      <w:tr w:rsidR="00AB5A75" w:rsidRPr="002C7D27" w14:paraId="6CA4A37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21D4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E5100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(anorexi* or bing* or bulimi* or (compulsive adj2 (eat* or vomit*)) or (eating adj2 disorder*) or overeat* or (restrict* adj2 eat*) or (self induc* adj2 vomit*)).ti,ab.</w:t>
            </w:r>
          </w:p>
        </w:tc>
      </w:tr>
      <w:tr w:rsidR="00AB5A75" w:rsidRPr="002C7D27" w14:paraId="4F8E282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213F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9BDD8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or/43-44</w:t>
            </w:r>
          </w:p>
        </w:tc>
      </w:tr>
      <w:tr w:rsidR="00AB5A75" w:rsidRPr="002C7D27" w14:paraId="1847FC1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A78C8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602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*anxiety disorder/ use emez or exp anxiety disorders/ use mesz, prem,psyh or anxiety.sh. or (anxiet* or anxious* or ((chronic* or excessiv* or intens* or (long* adj2 last*) or neuros* or neurotic* or ongoing or persist* or serious* or sever* or uncontrol* or un control* or unrelent* or un relent*) adj2 worry)).ti,ab.</w:t>
            </w:r>
          </w:p>
        </w:tc>
      </w:tr>
      <w:tr w:rsidR="00AB5A75" w:rsidRPr="002C7D27" w14:paraId="14EFE0D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9DDCE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2FB99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(body dysmorphic disorder or compulsions or compulsive behavior or obsessive behavior).sh. or (clean* response* or compulsional or compulsions or obsession or obsessional or obsessions or (obsessive compulsive adj (disorder* or neuros*)) or ocd or osteochondr* compulsion or (recurr* adj (obsession* or thought))).ti,ab. or (body dysmorphi* or dysmorphophobi* or imagine* ugl* or obsess* ruminat* or scrupulosity or ((symmetr* or count* or arrang* or order* or wash* or repeat* or hoard* or clean* or check*) adj compulsi*)).mp.</w:t>
            </w:r>
          </w:p>
        </w:tc>
      </w:tr>
      <w:tr w:rsidR="00AB5A75" w:rsidRPr="002C7D27" w14:paraId="09A8A8F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91BC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FC21C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panic.sh. or panic*.ti,ab.</w:t>
            </w:r>
          </w:p>
        </w:tc>
      </w:tr>
      <w:tr w:rsidR="00AB5A75" w:rsidRPr="002C7D27" w14:paraId="430878D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678F4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49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09E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(acrophob* or agoraphob* or claustrophob* or emetophob* or homophob* or kinesiophob* or lesbophob* or neophob* or neurophob* or phobi* or transphob* or trypanophob* or xenophob* or ((acute* or chronic* or extreme* or intense* or irrational* or persistent* or serious) adj2 fear*) or (fear* adj4 (air travel or animal* or blood* or buses or ((closed or public) adj2 space*) or crowd* or dark* or dental* or dentist* or dog*1 or dying or falls or falling or fly or flying or height* or hypochondriacal or injection* or injur* or laughed or leaving home or lightening or movement* or needle* or night* or panic* or plane* or reinjure* or school* or snake* or space* or spider* or test* or thunder* or train* or travel* or water)) or specific fear*).ti,ab.</w:t>
            </w:r>
          </w:p>
        </w:tc>
      </w:tr>
      <w:tr w:rsidR="00AB5A75" w:rsidRPr="002C7D27" w14:paraId="03C4800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1162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0ABB6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(critical incident stress or emotional trauma or psychological stress or stress, psychological or traumatic neurosis).sh. or (acute stress or asd or combat neuros* or combat syndrome or concentration camp syndrome or desnos or extreme stress or flash back* or flashback* or hypervigilan* or hypervigilen* or posttraumatic* or post-traumatic* or psych* stress or psych* trauma* or psycho trauma* or psychotrauma* or ptsd or railway spine or (rape adj2 trauma*) or re experienc* or reexperienc* or stress disorder* or torture syndrome or traumatic neuros* or traumatic stress or (trauma* and (avoidance or death* or emotion* or grief or horror or nightmare* or night mare*))).ti,ab.</w:t>
            </w:r>
          </w:p>
        </w:tc>
      </w:tr>
      <w:tr w:rsidR="00AB5A75" w:rsidRPr="002C7D27" w14:paraId="02F0072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70D1C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2BB5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(blushing or hyperhidrosis or mutism or performance anxiety or shyness or social anxiety or sweating or timidity).sh. or (((anxiet* or anxious* or phobia* or phobic*) adj2 (performance or social*)) or socioanxi* or sociophobi* or ((blush* or sweat* or trembl*) adj3 (anxiet* or anxious* or chronic* or excessiv* or fear* or severe)) or ((interpersonal or inter personal or social* or socio*) adj2 (aversion* or aversiv* or confiden* or difficult* or disorder* or distress* or fear*)) or hyperhydrosis or hyperperspirat* or (hyper adj (hydrosis or perspirat*)) or ((mute* or mutism) adj2 (elective* or selective*)) or ((negative evaluation or speak*) adj3 (anxiet* or anxious* or distress* or fear*)) or paruresis or (((personalit* or phobi* or social* or socio*) adj2 avoid*) or avoidant disorder) or (phobi* adj2 neuros*) or phobic disorder* or (school* adj2 (anxiet* or anxious* or phobi* or refuse or refusal)) or (shy or shyness) or specific phobia*).ti,ab.</w:t>
            </w:r>
          </w:p>
        </w:tc>
      </w:tr>
      <w:tr w:rsidR="00AB5A75" w:rsidRPr="002C7D27" w14:paraId="61A351A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4EBE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DEE2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or/46-51</w:t>
            </w:r>
          </w:p>
        </w:tc>
      </w:tr>
      <w:tr w:rsidR="00AB5A75" w:rsidRPr="002C7D27" w14:paraId="79B65A9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80BD7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F0C4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*personality disorder/ use emez or exp personality disorders/ use mesz, prem,psyh</w:t>
            </w:r>
          </w:p>
        </w:tc>
      </w:tr>
      <w:tr w:rsidR="00AB5A75" w:rsidRPr="002C7D27" w14:paraId="3F3B645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BE5E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2BC5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(borderline state or borderline person* or character disorder).sh. or ((borderline* adj3 (disorder* or person* or pd*1 or state*)) or (emotion* adj2 (instabil* or unstable) adj3 (character* or difficult* or disorder* or dysfunction* or pd or person*1 or personalit* or state*)) or (personalit* adj (disorder* or dysfunction*))).ti,ab. or (apd*1.tw. and (asocial* or anti social* or antisocial* or character* or dissocial* or dis social* or person*).mp.) or (aspd*1 or ((asocial* or antisocial* or anti social* or dissocial* or dis social*) adj3 (character* or difficult* or disorder* or dysfunction* or pd or person*)) or ((asocial* or antisocial* or anti social* or dissocial* or dis social*) and personalit*) or neuropsychopath* or psychopath*3 or psycho path*3 or sociopath* or socio path*).ti,ab. or ((borderline* and personalit*) or (borderline* and cluster b) or (dsm and (axis and ii))).mp.</w:t>
            </w:r>
          </w:p>
        </w:tc>
      </w:tr>
      <w:tr w:rsidR="00AB5A75" w:rsidRPr="002C7D27" w14:paraId="5CB9F7E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8474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7572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or/53-54</w:t>
            </w:r>
          </w:p>
        </w:tc>
      </w:tr>
      <w:tr w:rsidR="00AB5A75" w:rsidRPr="002C7D27" w14:paraId="037FF6F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67313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D86AA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*automutilation/ or exp *suicide behavior/</w:t>
            </w:r>
          </w:p>
        </w:tc>
      </w:tr>
      <w:tr w:rsidR="00AB5A75" w:rsidRPr="002C7D27" w14:paraId="0105252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3300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A64DD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56 use emez</w:t>
            </w:r>
          </w:p>
        </w:tc>
      </w:tr>
      <w:tr w:rsidR="00AB5A75" w:rsidRPr="002C7D27" w14:paraId="2B9F34C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6FCA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194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self-injurious behavior/ or self mutilation/ or suicide/ or suicidal ideation/ or suicide, attempted/</w:t>
            </w:r>
          </w:p>
        </w:tc>
      </w:tr>
      <w:tr w:rsidR="00AB5A75" w:rsidRPr="002C7D27" w14:paraId="24EA5EF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B7DB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7191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58 use mesz, prem</w:t>
            </w:r>
          </w:p>
        </w:tc>
      </w:tr>
      <w:tr w:rsidR="00AB5A75" w:rsidRPr="002C7D27" w14:paraId="51E2C2D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49E3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B5008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suicide/ or attempted suicide/ or exp self injurious behavior/ or suicidal ideation/ or suicide prevention/ or suicidology/</w:t>
            </w:r>
          </w:p>
        </w:tc>
      </w:tr>
      <w:tr w:rsidR="00AB5A75" w:rsidRPr="002C7D27" w14:paraId="485DAAD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5A87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0C427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60 use psyh</w:t>
            </w:r>
          </w:p>
        </w:tc>
      </w:tr>
      <w:tr w:rsidR="00AB5A75" w:rsidRPr="002C7D27" w14:paraId="2F7F98F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6FC0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261E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(autoaggress* or auto aggress* or automutilat* or auto mutilat* or cutt* or overdose* or (self adj2 cut*) or selfdestruct* or self destruct* or selfharm* or self harm* or selfimmolat* or self immolat* or selfinflict* or self inflict* or selfinjur* or self injur* or selfmutilat* or self mutilat* or selfpoison* or self poison* or suicid*).ti,ab.</w:t>
            </w:r>
          </w:p>
        </w:tc>
      </w:tr>
      <w:tr w:rsidR="00AB5A75" w:rsidRPr="002C7D27" w14:paraId="7509C8D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1C19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09CC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or/57,59,61-62</w:t>
            </w:r>
          </w:p>
        </w:tc>
      </w:tr>
      <w:tr w:rsidR="00AB5A75" w:rsidRPr="002C7D27" w14:paraId="5034BC4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6A02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DB68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*alcohol abuse/ or exp *drug dependence/ or exp *drug abuse/ or *substance abuse/</w:t>
            </w:r>
          </w:p>
        </w:tc>
      </w:tr>
      <w:tr w:rsidR="00AB5A75" w:rsidRPr="002C7D27" w14:paraId="3F8832B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28CB8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1520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64 use emez</w:t>
            </w:r>
          </w:p>
        </w:tc>
      </w:tr>
      <w:tr w:rsidR="00AB5A75" w:rsidRPr="002C7D27" w14:paraId="01502BF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0F15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BFCE0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drug seeking behavior/ or exp substance-related disorders/</w:t>
            </w:r>
          </w:p>
        </w:tc>
      </w:tr>
      <w:tr w:rsidR="00AB5A75" w:rsidRPr="002C7D27" w14:paraId="338D02F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B2EC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2FB70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66 use mesz, prem</w:t>
            </w:r>
          </w:p>
        </w:tc>
      </w:tr>
      <w:tr w:rsidR="00AB5A75" w:rsidRPr="002C7D27" w14:paraId="6C2FF30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B7E13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482E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addiction/ or exp drug abuse/ or drug overdoses/ or sobriety/</w:t>
            </w:r>
          </w:p>
        </w:tc>
      </w:tr>
      <w:tr w:rsidR="00AB5A75" w:rsidRPr="002C7D27" w14:paraId="7BB42F3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8B38C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0DD51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68 use psyh</w:t>
            </w:r>
          </w:p>
        </w:tc>
      </w:tr>
      <w:tr w:rsidR="00AB5A75" w:rsidRPr="002C7D27" w14:paraId="5821E89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85223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7F21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(alcohol* and (abstinence or detoxification or intoxicat* or rehabilit* or withdraw*))).hw.</w:t>
            </w:r>
          </w:p>
        </w:tc>
      </w:tr>
      <w:tr w:rsidR="00AB5A75" w:rsidRPr="002C7D27" w14:paraId="3389A5D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E5092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9BFEC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(alcoholi* or drinker*1 or (drink* adj2 use*1) or ((alcohol* or drink*) adj5 (abstinen* or abstain* or abus* or addict* or attenuat* or binge* or crav* or dependen* or detox* or disease* or disorder* or excessiv* or harm* or hazard* or heavy or high risk or intoxicat* or misus* or overdos* or (over adj dos*) or problem* or rehab* or reliance or reliant or relaps* or withdraw*)) or (control* adj2 drink*) or sobriet*).ti,ab.</w:t>
            </w:r>
          </w:p>
        </w:tc>
      </w:tr>
      <w:tr w:rsidR="00AB5A75" w:rsidRPr="002C7D27" w14:paraId="299897D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AC97A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43AE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(((acetomorphine or amphetamine* or amphetamine* or analeptic* or cannabis or cocaine or crack or crank or dextroamphetamine* or diacephine or diacetylmorphine or diacetylmorphine or diamorphin* or diamorphine or diaphorin or drug or hashish or heroin or marihuana or marijua* or methadone* or methamphetamine* or morfin* or morphacetin or morphin* or naltrexone or narcotic* or opioid* or opium or polydrug* or psychostimulant* or speed or stimulant* or stimulant* or substance or uppers) adj3 (abstain* or abstinen* or abus* or addict* or (excessive adj use*) or dependen* or (inject* adj2 drug*) or intoxicat* or misus* or over dos* or overdos* or (use* adj (disorder* or illicit)) or withdraw*)) or drug user*).ti,ab.</w:t>
            </w:r>
          </w:p>
        </w:tc>
      </w:tr>
      <w:tr w:rsidR="00AB5A75" w:rsidRPr="002C7D27" w14:paraId="18BA041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063CF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5DC7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or/65,67,69-72</w:t>
            </w:r>
          </w:p>
        </w:tc>
      </w:tr>
      <w:tr w:rsidR="00AB5A75" w:rsidRPr="002C7D27" w14:paraId="4BF5291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3C84E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C29C5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or *acting out/ or *agitation/ or exp *aggression/ or exp *anger/ or *assault/ or exp *child abuse/ or *disruptive behavior/ or *emotional abuse/ or *impulse control disorder/ or *intermittent explosive disorder/ or *patient abuse/ or *physical abuse/ or exp *sexual abuse/ or *verbal hostility/ or exp *violence/</w:t>
            </w:r>
          </w:p>
        </w:tc>
      </w:tr>
      <w:tr w:rsidR="00AB5A75" w:rsidRPr="002C7D27" w14:paraId="6161A8B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3770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F0B52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74 use emez</w:t>
            </w:r>
          </w:p>
        </w:tc>
      </w:tr>
      <w:tr w:rsidR="00AB5A75" w:rsidRPr="002C7D27" w14:paraId="40BB273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91C2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E282A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acting out/ or exp domestic violence/ or exp aggression/ or exp anger/ or dangerous behavior/ or hate/ or hostility/ or impulse control disorders/ or sexual harrassment/ or torture/ or violence/</w:t>
            </w:r>
          </w:p>
        </w:tc>
      </w:tr>
      <w:tr w:rsidR="00AB5A75" w:rsidRPr="002C7D27" w14:paraId="685D929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DD68E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0EA85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76 use mesz, prem</w:t>
            </w:r>
          </w:p>
        </w:tc>
      </w:tr>
      <w:tr w:rsidR="00AB5A75" w:rsidRPr="002C7D27" w14:paraId="1CF3D93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CE458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4F657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abuse reporting/ or acting out/ or exp aggressive behavior/ or aggressiveness/ or agitation/ or exp anger/ or anger control/ or battered females/ or exp child abuse/ or dangerousness/ or elder abuse/ or emotional abuse/ or exposure to violence/ or exp harrassment/ or hate/ or exp impulse control disorders/ or patient abuse/ or exp partner abuse/ or rebelliousness/ or retaliation/ or exp sexual abuse/ or threat/ or threat postures/ or torture/ or verbal abuse/ or exp violence/</w:t>
            </w:r>
          </w:p>
        </w:tc>
      </w:tr>
      <w:tr w:rsidR="00AB5A75" w:rsidRPr="002C7D27" w14:paraId="28433EF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E04C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F6B9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78 use psyh</w:t>
            </w:r>
          </w:p>
        </w:tc>
      </w:tr>
      <w:tr w:rsidR="00AB5A75" w:rsidRPr="002C7D27" w14:paraId="6531F3F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D3AB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BAE1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(abus* or aggress* or agitat* or agonistic or anger or angry or assault* or attack* or bizarre or challenging behav* or combative or danger* or disrupt* or disturb* or (explosive adj2 disorder) or harass* or hostil* or (impulse control adj disorder*) or intimidat* or rage* or threat* or untoward or violen*).ti,ab.</w:t>
            </w:r>
          </w:p>
        </w:tc>
      </w:tr>
      <w:tr w:rsidR="00AB5A75" w:rsidRPr="002C7D27" w14:paraId="67929F9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69BF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DF7B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or/75,77,79-80</w:t>
            </w:r>
          </w:p>
        </w:tc>
      </w:tr>
      <w:tr w:rsidR="00AB5A75" w:rsidRPr="002C7D27" w14:paraId="5411FCF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02455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2C003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*dementia/ or exp dementia/ use mesz, prem,psyh or (alzheimer's disease or creutzfeldt jakob syndrome or picks disease).sh.</w:t>
            </w:r>
          </w:p>
        </w:tc>
      </w:tr>
      <w:tr w:rsidR="00AB5A75" w:rsidRPr="002C7D27" w14:paraId="34CACEC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21D9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130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(alzheim* or binswanger* or dement* or kluver or lewy bod* or pick diseas*).ti,ab,hw.</w:t>
            </w:r>
          </w:p>
        </w:tc>
      </w:tr>
      <w:tr w:rsidR="00AB5A75" w:rsidRPr="002C7D27" w14:paraId="3AD2541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AE5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F4725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or/82-83</w:t>
            </w:r>
          </w:p>
        </w:tc>
      </w:tr>
      <w:tr w:rsidR="00AB5A75" w:rsidRPr="002C7D27" w14:paraId="5DB22C0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F08E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96F1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(masturbat* or ((psychosexual or sexual) adj (abus* or behavior or harass* or offenc*))).hw. or (fondling or genital* or masturbat* or nudity or (inappropriate adj2 (grab* or touch*)) or (sex* adj2 (abus* or act* or behav* or proposition* or disinhibit* or harass* or offenc* or touch* or view*))).ti,ab.</w:t>
            </w:r>
          </w:p>
        </w:tc>
      </w:tr>
      <w:tr w:rsidR="00AB5A75" w:rsidRPr="002C7D27" w14:paraId="1FDA365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4F9AC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F096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dysexecutive syndrome.hw,tw.</w:t>
            </w:r>
          </w:p>
        </w:tc>
      </w:tr>
      <w:tr w:rsidR="00AB5A75" w:rsidRPr="002C7D27" w14:paraId="7F4AA72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63B5A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3D49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asperger syndrome/ or childhood disintegrative disorder/ or infantile autism/ or rett syndrome/ or "pervasive developmental disorder not otherwise specified"/</w:t>
            </w:r>
          </w:p>
        </w:tc>
      </w:tr>
      <w:tr w:rsidR="00AB5A75" w:rsidRPr="002C7D27" w14:paraId="15758D4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C30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D03B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87 use emez</w:t>
            </w:r>
          </w:p>
        </w:tc>
      </w:tr>
      <w:tr w:rsidR="00AB5A75" w:rsidRPr="002C7D27" w14:paraId="6E9A97A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B9C1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4F632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child development disorders, pervasive/ or asperger syndrome/ or autistic disorder/ or rett syndrome/</w:t>
            </w:r>
          </w:p>
        </w:tc>
      </w:tr>
      <w:tr w:rsidR="00AB5A75" w:rsidRPr="002C7D27" w14:paraId="0075F4B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B95B2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EBC87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89 use mesz, prem</w:t>
            </w:r>
          </w:p>
        </w:tc>
      </w:tr>
      <w:tr w:rsidR="00AB5A75" w:rsidRPr="002C7D27" w14:paraId="7DF1B02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38E9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50199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autism/ or pervasive developmental disorders/ or aspergers syndrome/ or autistic thinking/</w:t>
            </w:r>
          </w:p>
        </w:tc>
      </w:tr>
      <w:tr w:rsidR="00AB5A75" w:rsidRPr="002C7D27" w14:paraId="25AB6D1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00D31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AFE9D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91 use psyh</w:t>
            </w:r>
          </w:p>
        </w:tc>
      </w:tr>
      <w:tr w:rsidR="00AB5A75" w:rsidRPr="002C7D27" w14:paraId="64937B4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85193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24671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(asperger* or autis* or cerebroatrophic hyperammonemia* or (kanners adj (disorder* or syndrome*)) or (rett* adj (disorder* or syndrome*)) or (pervasive adj2 developmental disorder*) or pdd nos).ti,ab.</w:t>
            </w:r>
          </w:p>
        </w:tc>
      </w:tr>
      <w:tr w:rsidR="00AB5A75" w:rsidRPr="002C7D27" w14:paraId="3BEA3D5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EC32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5264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or/88,90,92-93</w:t>
            </w:r>
          </w:p>
        </w:tc>
      </w:tr>
      <w:tr w:rsidR="00AB5A75" w:rsidRPr="002C7D27" w14:paraId="673A109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40F5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1031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 and (or/29-30,35,39,42,45,52,55,63,73,81,84-86,94)</w:t>
            </w:r>
          </w:p>
        </w:tc>
      </w:tr>
      <w:tr w:rsidR="00AB5A75" w:rsidRPr="002C7D27" w14:paraId="4511E5A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9A40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99EC7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*behaviour therapy/ or exp *cognitive therapy/ or (counseling.sh. and exp *counseling/) or *group therapy/ or *mindfulness/ or *problem solving/ or *psychotherapy/ or *reality therapy/ or *relaxation training/ or *social adaption/ or (*virtual reality/ and *exposure/)</w:t>
            </w:r>
          </w:p>
        </w:tc>
      </w:tr>
      <w:tr w:rsidR="00AB5A75" w:rsidRPr="002C7D27" w14:paraId="64F7589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A40FB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FB7D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*friends/ or *group process/ or *group therapy/ or exp *peer group/ or *social network/ or *support group/ or *voluntary worker/</w:t>
            </w:r>
          </w:p>
        </w:tc>
      </w:tr>
      <w:tr w:rsidR="00AB5A75" w:rsidRPr="002C7D27" w14:paraId="62E15C9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0D9E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7DB6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or/96-97 use emez</w:t>
            </w:r>
          </w:p>
        </w:tc>
      </w:tr>
      <w:tr w:rsidR="00AB5A75" w:rsidRPr="002C7D27" w14:paraId="4F8B344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AA67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5FAD6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behaviour therapy/ or exp counseling/ or implosive therapy/ or mindfulness/ or patient centered care/ or problem solving/ or psychotherapy*.sh. or exp psychotherapy, group/ or reality therapy/ or relaxation therapy/ or virtual reality exposure therapy/</w:t>
            </w:r>
          </w:p>
        </w:tc>
      </w:tr>
      <w:tr w:rsidR="00AB5A75" w:rsidRPr="002C7D27" w14:paraId="3696DCC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61AA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D557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education, nonprofessional/ or friends/ or group processes/ or hotlines/ or peer group/ or exp psychotherapy, group/ or self-help groups/ or voluntary workers/ or self-administration/</w:t>
            </w:r>
          </w:p>
        </w:tc>
      </w:tr>
      <w:tr w:rsidR="00AB5A75" w:rsidRPr="002C7D27" w14:paraId="6DDEC2E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A138E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11CC7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or/99-100 use mesz, prem</w:t>
            </w:r>
          </w:p>
        </w:tc>
      </w:tr>
      <w:tr w:rsidR="00AB5A75" w:rsidRPr="002C7D27" w14:paraId="1820617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E9176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33967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behavior therapy/ or client centered therapy/ or exp cognitive behavior therapy/ or exp counselling/ or exp group psychotherapy/ or mindfulness/ or exp problem solving/ or psychotherapy/ or reality therapy/ or exp relaxation therapy/ or reminiscence/ or social skills/ or social skills training/</w:t>
            </w:r>
          </w:p>
        </w:tc>
      </w:tr>
      <w:tr w:rsidR="00AB5A75" w:rsidRPr="002C7D27" w14:paraId="71392AA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4722D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0F5B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group psychotherapy/ or exp peer relations/ or exp social networks/ or friendship/ or group dynamics/ or hot line services/ or outreach programs/ or peer counseling/ or peer evaluation/ or peer relations/ or peers/ or social group work/ or support groups/ or volunteers/</w:t>
            </w:r>
          </w:p>
        </w:tc>
      </w:tr>
      <w:tr w:rsidR="00AB5A75" w:rsidRPr="002C7D27" w14:paraId="7F9E7AB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27675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B396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or/102-103 use psyh</w:t>
            </w:r>
          </w:p>
        </w:tc>
      </w:tr>
      <w:tr w:rsidR="00AB5A75" w:rsidRPr="002C7D27" w14:paraId="4648E57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D66AE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D061E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(((psychological* or psychosocial) adj2 (intervention* or therap* or treat*)) or psychotherap*).ti,ab.</w:t>
            </w:r>
          </w:p>
        </w:tc>
      </w:tr>
      <w:tr w:rsidR="00AB5A75" w:rsidRPr="002C7D27" w14:paraId="7679F74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97B41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E4902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(((behaviour* or behavior*) adj2 cognitiv*) or cbt or ccbt or ((behav* or cognitive*) adj3 (intervention* or manag* or program* or therap* or treat*)) or (behav* adj2 activat*)).ti,ab.</w:t>
            </w:r>
          </w:p>
        </w:tc>
      </w:tr>
      <w:tr w:rsidR="00AB5A75" w:rsidRPr="002C7D27" w14:paraId="2296438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0FA4C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320F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((aggressive* or anger*) adj3 (intervention* or manag* or program* or therap* or treat*)).ti,ab.</w:t>
            </w:r>
          </w:p>
        </w:tc>
      </w:tr>
      <w:tr w:rsidR="00AB5A75" w:rsidRPr="002C7D27" w14:paraId="4733635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A99A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987E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counsel*.ti,ab.</w:t>
            </w:r>
          </w:p>
        </w:tc>
      </w:tr>
      <w:tr w:rsidR="00AB5A75" w:rsidRPr="002C7D27" w14:paraId="76C7C6E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75C53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109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1B77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((graded adj2 exposure) or exposure therap* or virtual reality or vr based or vrget).ti,ab.</w:t>
            </w:r>
          </w:p>
        </w:tc>
      </w:tr>
      <w:tr w:rsidR="00AB5A75" w:rsidRPr="002C7D27" w14:paraId="3E4CE6B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27619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D7C2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(relaxation* adj3 (intervention* or manag* or program* or therap* or treat*)).ti,ab.</w:t>
            </w:r>
          </w:p>
        </w:tc>
      </w:tr>
      <w:tr w:rsidR="00AB5A75" w:rsidRPr="002C7D27" w14:paraId="5B130A2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3BC1E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89FF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(mindfullness or mindfulness).ti,ab.</w:t>
            </w:r>
          </w:p>
        </w:tc>
      </w:tr>
      <w:tr w:rsidR="00AB5A75" w:rsidRPr="002C7D27" w14:paraId="2F2371F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795F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4AAE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(participant* adj2 (modeling or modelling)).ti,ab.</w:t>
            </w:r>
          </w:p>
        </w:tc>
      </w:tr>
      <w:tr w:rsidR="00AB5A75" w:rsidRPr="002C7D27" w14:paraId="6B0DA9E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D6BE4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4DBB0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problem* solv*.ti,ab.</w:t>
            </w:r>
          </w:p>
        </w:tc>
      </w:tr>
      <w:tr w:rsidR="00AB5A75" w:rsidRPr="002C7D27" w14:paraId="7556354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3AF38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9C82E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(person centred adj (care or therap*)).ti,ab.</w:t>
            </w:r>
          </w:p>
        </w:tc>
      </w:tr>
      <w:tr w:rsidR="00AB5A75" w:rsidRPr="002C7D27" w14:paraId="1082C37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47A7F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034BE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reality therap*.ti,ab.</w:t>
            </w:r>
          </w:p>
        </w:tc>
      </w:tr>
      <w:tr w:rsidR="00AB5A75" w:rsidRPr="002C7D27" w14:paraId="74801B0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91861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D1323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(reminis* adj3 (intervention* or manag* or program* or therap* or treat*)).ti,ab.</w:t>
            </w:r>
          </w:p>
        </w:tc>
      </w:tr>
      <w:tr w:rsidR="00AB5A75" w:rsidRPr="002C7D27" w14:paraId="3D80F7D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98E9F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540C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 determination skill* or ((psychosocial or social*) adj (competence* or skil*) adj5 (educat* or intervention* or learn* or program* or instruct* or teach* or train*)) or social intervention* or teach* skill*).ti,ab.</w:t>
            </w:r>
          </w:p>
        </w:tc>
      </w:tr>
      <w:tr w:rsidR="00AB5A75" w:rsidRPr="002C7D27" w14:paraId="3FFF24C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B0530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6E63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or/98,101,104-117</w:t>
            </w:r>
          </w:p>
        </w:tc>
      </w:tr>
      <w:tr w:rsidR="00AB5A75" w:rsidRPr="002C7D27" w14:paraId="3F1C304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3292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119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2838E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(befriend* or be*1 friend* or buddy or buddies or ((community or lay or paid or support) adj (person or worker*))).ti,ab.</w:t>
            </w:r>
          </w:p>
        </w:tc>
      </w:tr>
      <w:tr w:rsidR="00AB5A75" w:rsidRPr="002C7D27" w14:paraId="38E15F8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74709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0FA9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(((consumer* or famil* or friend* or lay or mutual* or peer* or social* or voluntary or volunteer*) adj3 (assist* or advice* or advis* or counsel* or educat* or forum* or help* or mentor* or network* or support* or visit*)) or ((consumer* or famil* or peer* or self help or social* or support* or voluntary or volunteer*) adj2 group*) or ((consumer* or famil* or friend* or lay or mutual* or peer* or self help or social* or support* or voluntary or volunteer*) adj3 (intervention* or program* or rehab* or therap* or service* or skill* or treat*)) or (((consumer* or famil* or friend* or lay* or peer* or user* or support* or voluntary or volunteer*) adj (based or counsel* or deliver* or interact* or led or mediat* or operated or provides or provider* or run*)) or ((consumer* or famil* or friend* or lay* or peer* or relation* or support*) adj3 trust*) or voluntary work*)).ti,ab.</w:t>
            </w:r>
          </w:p>
        </w:tc>
      </w:tr>
      <w:tr w:rsidR="00AB5A75" w:rsidRPr="002C7D27" w14:paraId="3688B92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1B8D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0A63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(((lay or peer*) adj3 (advis* or consultant or educator* or expert* or facilitator* or instructor* or leader* or mentor* or person* or tutor* or worker*)) or expert patient* or mutual aid).ti,ab.</w:t>
            </w:r>
          </w:p>
        </w:tc>
      </w:tr>
      <w:tr w:rsidR="00AB5A75" w:rsidRPr="002C7D27" w14:paraId="4B07249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31B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D28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(peer* adj3 (assist* or counsel* or educat* or program* or rehab* or service* or supervis*)).ti,ab.</w:t>
            </w:r>
          </w:p>
        </w:tc>
      </w:tr>
      <w:tr w:rsidR="00AB5A75" w:rsidRPr="002C7D27" w14:paraId="00AFEE3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14C7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37186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((psychoeducat* or psycho educat*) adj3 (group or network* or service*)).ti,ab.</w:t>
            </w:r>
          </w:p>
        </w:tc>
      </w:tr>
      <w:tr w:rsidR="00AB5A75" w:rsidRPr="002C7D27" w14:paraId="248DB3D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7852F3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2157135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((emotion* adj (focus* or friend* or relation*)) or ((dyadic or loneliness or psychosocial* or psycho social*) adj2 (assist* or counsel* or intervention* or program* or support* or therap* or treat*)) or ((emotion* or one to one or transition*) adj support*) or (lay adj (led or run)) or ((emotion* or network* or organisation* or organization* or social or psychosocial) adj (adapt* or reintegrat* or support*)) or (coping adj (behav* or skill*))).ti,ab.</w:t>
            </w:r>
          </w:p>
        </w:tc>
      </w:tr>
      <w:tr w:rsidR="00AB5A75" w:rsidRPr="002C7D27" w14:paraId="230AA2A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B3830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659BBF6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(support* adj3 (approach* or educat* or instruct* or interven* or learn* or module* or network* or program* or psychotherap* or strateg* or technique* or therap* or train* or workshop* or work shop*)).ti,ab.</w:t>
            </w:r>
          </w:p>
        </w:tc>
      </w:tr>
      <w:tr w:rsidR="00AB5A75" w:rsidRPr="002C7D27" w14:paraId="48340EE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0F423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6B94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(((group adj (intervention* or therap*)) or (group*1 adj2 (advocacy or approach* or assist* or coach* or counsel* or educat* or help* or instruct* or learn* or module* or network* or participat* or program* or psychotherap* or rehab* or skill* or strateg* or support* or teach* or train* or workshop* or work shop*))) or supportive treatment).ti,ab.</w:t>
            </w:r>
          </w:p>
        </w:tc>
      </w:tr>
      <w:tr w:rsidR="00AB5A75" w:rsidRPr="002C7D27" w14:paraId="302236A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2DCF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78721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(((group* or network* or peer*1) adj2 (discuss* or exchang* or interact* or meeting*))</w:t>
            </w:r>
          </w:p>
          <w:p w14:paraId="4FBD66E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 support group* or (groupwork or (group adj2 work))).ti,ab.</w:t>
            </w:r>
          </w:p>
        </w:tc>
      </w:tr>
      <w:tr w:rsidR="00AB5A75" w:rsidRPr="002C7D27" w14:paraId="390A171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97E3D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0B640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or/119-127</w:t>
            </w:r>
          </w:p>
        </w:tc>
      </w:tr>
      <w:tr w:rsidR="00AB5A75" w:rsidRPr="002C7D27" w14:paraId="42374EC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25D65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129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9D2F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(helpline or help line or ((phone* or telephone*) adj3 (help* or instruct* or interact* or interven* or mediat* or program* or rehab* or strateg* or support* or teach* or therap* or train* or treat* or workshop*)) or ((phone or telephone*) adj2 (assist* or based or driven or led or mediat*))).ti,ab.</w:t>
            </w:r>
          </w:p>
        </w:tc>
      </w:tr>
      <w:tr w:rsidR="00AB5A75" w:rsidRPr="002C7D27" w14:paraId="458B4FA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D524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D4A3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(helpseek* or ((search* or seek*) adj4 (care or assistance or counsel* or healthcare or help* or support* or therap* or treat*))).ti,ab.</w:t>
            </w:r>
          </w:p>
        </w:tc>
      </w:tr>
      <w:tr w:rsidR="00AB5A75" w:rsidRPr="002C7D27" w14:paraId="282A3FC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7B3D4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A28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((self adj (administer* or assess* or attribut* or care or change or directed or efficacy or help* or guide* or instruct* or manag* or medicat* or monitor* or regulat* or reinforc* or re inforc* or support* or technique* or therap* or train* or treat*)) or selfadminister* or selfassess* or selfattribut* or selfcare or selfchange or selfdirected or selfefficacy or selfhelp* or selfguide* or selfinstruct* or selfmanag* or selfmedicat* or selfmonitor* or selfregulat* or selfreinforc* or self re inforc* or selfsupport* or selftechnique* or selftherap* or selftrain* or selftreat*).ti,ab.</w:t>
            </w:r>
          </w:p>
        </w:tc>
      </w:tr>
      <w:tr w:rsidR="00AB5A75" w:rsidRPr="002C7D27" w14:paraId="4938FEF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DE13E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AE77D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or/129-131</w:t>
            </w:r>
          </w:p>
        </w:tc>
      </w:tr>
      <w:tr w:rsidR="00AB5A75" w:rsidRPr="002C7D27" w14:paraId="20222E1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9A7E4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EC6D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or/118,128,132</w:t>
            </w:r>
          </w:p>
        </w:tc>
      </w:tr>
      <w:tr w:rsidR="00AB5A75" w:rsidRPr="002C7D27" w14:paraId="3B289AD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4F63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95E2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 and 133</w:t>
            </w:r>
          </w:p>
        </w:tc>
      </w:tr>
      <w:tr w:rsidR="00AB5A75" w:rsidRPr="002C7D27" w14:paraId="1233606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CA1C8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B6284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"*acceptance and commitment therapy"/ or *behaviour modification/ or *behavior therapy/</w:t>
            </w:r>
          </w:p>
        </w:tc>
      </w:tr>
      <w:tr w:rsidR="00AB5A75" w:rsidRPr="002C7D27" w14:paraId="29CF18A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6A6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35822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135 use emez</w:t>
            </w:r>
          </w:p>
        </w:tc>
      </w:tr>
      <w:tr w:rsidR="00AB5A75" w:rsidRPr="002C7D27" w14:paraId="1AEA207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F20D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F5DB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behavior therapy/</w:t>
            </w:r>
          </w:p>
        </w:tc>
      </w:tr>
      <w:tr w:rsidR="00AB5A75" w:rsidRPr="002C7D27" w14:paraId="2223108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ED324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ADAF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137 use mesz, prem</w:t>
            </w:r>
          </w:p>
        </w:tc>
      </w:tr>
      <w:tr w:rsidR="00AB5A75" w:rsidRPr="002C7D27" w14:paraId="0950093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CBDB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47EC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"acceptance and commitment therapy"/ or exp behavior analysis/ or exp behavior modification/</w:t>
            </w:r>
          </w:p>
        </w:tc>
      </w:tr>
      <w:tr w:rsidR="00AB5A75" w:rsidRPr="002C7D27" w14:paraId="39FAA50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7D23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C692C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139 use psyh</w:t>
            </w:r>
          </w:p>
        </w:tc>
      </w:tr>
      <w:tr w:rsidR="00AB5A75" w:rsidRPr="002C7D27" w14:paraId="5A2798F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98EB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986A0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(acceptance or commitment or defusion or compassion or mindfulness or loving kindness or meditation or detachment or person based cognitive therapy or act).ti,ab.</w:t>
            </w:r>
          </w:p>
        </w:tc>
      </w:tr>
      <w:tr w:rsidR="00AB5A75" w:rsidRPr="002C7D27" w14:paraId="2226A44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24AF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63EA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(compliance or adherence or concordance).ti,ab.</w:t>
            </w:r>
          </w:p>
        </w:tc>
      </w:tr>
      <w:tr w:rsidR="00AB5A75" w:rsidRPr="002C7D27" w14:paraId="51212E4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78475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5522B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or/136,138,140-142</w:t>
            </w:r>
          </w:p>
        </w:tc>
      </w:tr>
      <w:tr w:rsidR="00AB5A75" w:rsidRPr="002C7D27" w14:paraId="10F6989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F9404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2469A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*animal assisted therapy/ or *pet animal/</w:t>
            </w:r>
          </w:p>
        </w:tc>
      </w:tr>
      <w:tr w:rsidR="00AB5A75" w:rsidRPr="002C7D27" w14:paraId="21F5985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48CB9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B67D6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144 use emez</w:t>
            </w:r>
          </w:p>
        </w:tc>
      </w:tr>
      <w:tr w:rsidR="00AB5A75" w:rsidRPr="002C7D27" w14:paraId="027EE0B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E1CC6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6B1E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animal assisted therapy/ or animals domestic/ or bonding, human-pet/</w:t>
            </w:r>
          </w:p>
        </w:tc>
      </w:tr>
      <w:tr w:rsidR="00AB5A75" w:rsidRPr="002C7D27" w14:paraId="77E5724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804E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60067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146 use mesz, prem</w:t>
            </w:r>
          </w:p>
        </w:tc>
      </w:tr>
      <w:tr w:rsidR="00AB5A75" w:rsidRPr="002C7D27" w14:paraId="2EB8408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CEBB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CBF66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animal assisted therapy/ or pets/</w:t>
            </w:r>
          </w:p>
        </w:tc>
      </w:tr>
      <w:tr w:rsidR="00AB5A75" w:rsidRPr="002C7D27" w14:paraId="4C288A0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9071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70819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148 use psyh</w:t>
            </w:r>
          </w:p>
        </w:tc>
      </w:tr>
      <w:tr w:rsidR="00AB5A75" w:rsidRPr="002C7D27" w14:paraId="1F828A5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44C2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E3C82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(((animal or cat or dog*1) adj (assisted or based)) or ((animal* or cat*1 or dog*1) adj2 (intervention* or program* or therap*)) or animal use*1 or (((cat*1 or dog*1 or human) adj2 companion*) or friend*) or (pet adj (animals or dogs or companion* or ownership*)) or pets).ti,ab.</w:t>
            </w:r>
          </w:p>
        </w:tc>
      </w:tr>
      <w:tr w:rsidR="00AB5A75" w:rsidRPr="002C7D27" w14:paraId="60F6A09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01DCF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877DE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or/145,147,149-150</w:t>
            </w:r>
          </w:p>
        </w:tc>
      </w:tr>
      <w:tr w:rsidR="00AB5A75" w:rsidRPr="002C7D27" w14:paraId="259A368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7AF9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B2274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*aversion therapy/ or *reinforcement/</w:t>
            </w:r>
          </w:p>
        </w:tc>
      </w:tr>
      <w:tr w:rsidR="00AB5A75" w:rsidRPr="002C7D27" w14:paraId="1A0B76C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2B6B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CAFA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152 use emez</w:t>
            </w:r>
          </w:p>
        </w:tc>
      </w:tr>
      <w:tr w:rsidR="00AB5A75" w:rsidRPr="002C7D27" w14:paraId="0087C49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D98D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230BC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aversive therapy/ or "reinforcement (psychology)"/ or exp token economy/ or exp reward/</w:t>
            </w:r>
          </w:p>
        </w:tc>
      </w:tr>
      <w:tr w:rsidR="00AB5A75" w:rsidRPr="002C7D27" w14:paraId="5CE6B3D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8E5D0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94A76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154 use mesz, prem</w:t>
            </w:r>
          </w:p>
        </w:tc>
      </w:tr>
      <w:tr w:rsidR="00AB5A75" w:rsidRPr="002C7D27" w14:paraId="6B8C228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8D48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3154B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aversion therapy/ or exp contingency management/ or exp social reinforcement/</w:t>
            </w:r>
          </w:p>
        </w:tc>
      </w:tr>
      <w:tr w:rsidR="00AB5A75" w:rsidRPr="002C7D27" w14:paraId="696DDDC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14C53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DFCAA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156 use psyh</w:t>
            </w:r>
          </w:p>
        </w:tc>
      </w:tr>
      <w:tr w:rsidR="00AB5A75" w:rsidRPr="002C7D27" w14:paraId="21CB07A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E2F4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D2D1E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((applied adj (behaviour or behavior) adj analysis) or aversion therap* or cue exposure or (contingen* adj2 (management or reinforc* or re inforc*)) or (contingen* and (voucher* or incentive* or prize)) or (reinforcement adj2 contract*)).ti,ab.</w:t>
            </w:r>
          </w:p>
        </w:tc>
      </w:tr>
      <w:tr w:rsidR="00AB5A75" w:rsidRPr="002C7D27" w14:paraId="063A575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F038E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159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C3BD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((cognitive adj3 (analy* or enhanc* or modif* or rehab* or remediat* or re mediat* or stimulat*)) or reality orientation).ti,ab.</w:t>
            </w:r>
          </w:p>
        </w:tc>
      </w:tr>
      <w:tr w:rsidR="00AB5A75" w:rsidRPr="002C7D27" w14:paraId="0D967F3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35E7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FBD7E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motivat*.ti,ab.</w:t>
            </w:r>
          </w:p>
        </w:tc>
      </w:tr>
      <w:tr w:rsidR="00AB5A75" w:rsidRPr="002C7D27" w14:paraId="6DDDE47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9AAFE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B0B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or/153,155,157-160</w:t>
            </w:r>
          </w:p>
        </w:tc>
      </w:tr>
      <w:tr w:rsidR="00AB5A75" w:rsidRPr="002C7D27" w14:paraId="316CD4B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9299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2142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*family therapy/ or *marital therapy/</w:t>
            </w:r>
          </w:p>
        </w:tc>
      </w:tr>
      <w:tr w:rsidR="00AB5A75" w:rsidRPr="002C7D27" w14:paraId="4B13B44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87C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2B817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162 use emez</w:t>
            </w:r>
          </w:p>
        </w:tc>
      </w:tr>
      <w:tr w:rsidR="00AB5A75" w:rsidRPr="002C7D27" w14:paraId="0330797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F740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4EA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couples therapy/ or family therapy/ or marital therapy/ or psychotherapy, group/</w:t>
            </w:r>
          </w:p>
        </w:tc>
      </w:tr>
      <w:tr w:rsidR="00AB5A75" w:rsidRPr="002C7D27" w14:paraId="3B368F9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B181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AFFAD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164 use mesz, prem</w:t>
            </w:r>
          </w:p>
        </w:tc>
      </w:tr>
      <w:tr w:rsidR="00AB5A75" w:rsidRPr="002C7D27" w14:paraId="1721FB0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EDE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F6E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couples therapy/ or conjoint therapy/ or exp marriage counseling/ or exp family therapy/ or family intervention/ or exp family life education/ or multisystemic therapy/ or network therapy/</w:t>
            </w:r>
          </w:p>
        </w:tc>
      </w:tr>
      <w:tr w:rsidR="00AB5A75" w:rsidRPr="002C7D27" w14:paraId="74D8BCF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A77B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446B6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166 use psyh</w:t>
            </w:r>
          </w:p>
        </w:tc>
      </w:tr>
      <w:tr w:rsidR="00AB5A75" w:rsidRPr="002C7D27" w14:paraId="07AD3C4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D5F6E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6E6F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(((conjoint or con joint or couple*1 or family or families or marital or husband* or marriage or partner* or spous* or wife or wives) adj7 (counsel* or intervention* or program* or support* or therap* or treat*)) or (couple*1 adj (based or orientated)) or systems therap*).ti,ab.</w:t>
            </w:r>
          </w:p>
        </w:tc>
      </w:tr>
      <w:tr w:rsidR="00AB5A75" w:rsidRPr="002C7D27" w14:paraId="5AFBD3C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EEBC4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169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997A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or/163,165,167-168</w:t>
            </w:r>
          </w:p>
        </w:tc>
      </w:tr>
      <w:tr w:rsidR="00AB5A75" w:rsidRPr="002C7D27" w14:paraId="1850F6D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F8920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05C48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*caregiver/ed or *education/ or exp *family/ed or *health education/ or *education program/ or exp *parent/ed or *parent counseling/ or *patient education/ or *exp parent child relation/</w:t>
            </w:r>
          </w:p>
        </w:tc>
      </w:tr>
      <w:tr w:rsidR="00AB5A75" w:rsidRPr="002C7D27" w14:paraId="5F8F2A2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1A45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E4B20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170 use emez</w:t>
            </w:r>
          </w:p>
        </w:tc>
      </w:tr>
      <w:tr w:rsidR="00AB5A75" w:rsidRPr="002C7D27" w14:paraId="1D3B7D9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5047E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E30B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caregivers/ed or exp family/ed or exp health education/</w:t>
            </w:r>
          </w:p>
        </w:tc>
      </w:tr>
      <w:tr w:rsidR="00AB5A75" w:rsidRPr="002C7D27" w14:paraId="034CFEC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4DEDE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ABE3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172 use mesz, prem</w:t>
            </w:r>
          </w:p>
        </w:tc>
      </w:tr>
      <w:tr w:rsidR="00AB5A75" w:rsidRPr="002C7D27" w14:paraId="39FE1B1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D659A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3A3B3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client education/ or educational programs/ or family life education/ or health education/ or exp parent child relations/ or parenting skills/ or parent training/</w:t>
            </w:r>
          </w:p>
        </w:tc>
      </w:tr>
      <w:tr w:rsidR="00AB5A75" w:rsidRPr="002C7D27" w14:paraId="41E56A2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6171E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5CA2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174 use psyh</w:t>
            </w:r>
          </w:p>
        </w:tc>
      </w:tr>
      <w:tr w:rsidR="00AB5A75" w:rsidRPr="002C7D27" w14:paraId="27C374A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2519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5129F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((carer* or caregiv* or care giv* or classroom* or conjoint or con joint or couples or family or families or father* or friend* or husband* or marital) adj7 (educat* or intervention* or program* or support* or taught or teach* or train*)).ti,ab.</w:t>
            </w:r>
          </w:p>
        </w:tc>
      </w:tr>
      <w:tr w:rsidR="00AB5A75" w:rsidRPr="002C7D27" w14:paraId="5D52459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5EB33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DED3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((marriage or maternal* or mother* or parent* or partner* or paternal or school* or (significant adj (other* or people)) or spous* or teacher* or wife or wives) adj7 (educat* or intervention* or program* or support* or taught or teach* or train*)).ti,ab.</w:t>
            </w:r>
          </w:p>
        </w:tc>
      </w:tr>
      <w:tr w:rsidR="00AB5A75" w:rsidRPr="002C7D27" w14:paraId="059507D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43F62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467F7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meriden model*.ti,ab.</w:t>
            </w:r>
          </w:p>
        </w:tc>
      </w:tr>
      <w:tr w:rsidR="00AB5A75" w:rsidRPr="002C7D27" w14:paraId="7312578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5BB15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179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AFC4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(famil* adj2 (engag* or interact* or relationship* or support*)).ti,ab.</w:t>
            </w:r>
          </w:p>
        </w:tc>
      </w:tr>
      <w:tr w:rsidR="00AB5A75" w:rsidRPr="002C7D27" w14:paraId="2E26CE8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B5187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790E4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or/171,173,175-178</w:t>
            </w:r>
          </w:p>
        </w:tc>
      </w:tr>
      <w:tr w:rsidR="00AB5A75" w:rsidRPr="002C7D27" w14:paraId="04AE71F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EFFF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E93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*health care personnel/ed or *staff training/</w:t>
            </w:r>
          </w:p>
        </w:tc>
      </w:tr>
      <w:tr w:rsidR="00AB5A75" w:rsidRPr="002C7D27" w14:paraId="3E4ADC4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57EFD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911C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181 use emez</w:t>
            </w:r>
          </w:p>
        </w:tc>
      </w:tr>
      <w:tr w:rsidR="00AB5A75" w:rsidRPr="002C7D27" w14:paraId="633BACE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F0537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C01D9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health personnel/ed or exp inservice training/</w:t>
            </w:r>
          </w:p>
        </w:tc>
      </w:tr>
      <w:tr w:rsidR="00AB5A75" w:rsidRPr="002C7D27" w14:paraId="21BF934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5EB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F8E03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183 use mesz, prem</w:t>
            </w:r>
          </w:p>
        </w:tc>
      </w:tr>
      <w:tr w:rsidR="00AB5A75" w:rsidRPr="002C7D27" w14:paraId="7FD9A58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81BBD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1132E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health personnel/ and education*.hw.) or exp personnel training/</w:t>
            </w:r>
          </w:p>
        </w:tc>
      </w:tr>
      <w:tr w:rsidR="00AB5A75" w:rsidRPr="002C7D27" w14:paraId="315169E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B0D4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D37C3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185 use psyh</w:t>
            </w:r>
          </w:p>
        </w:tc>
      </w:tr>
      <w:tr w:rsidR="00AB5A75" w:rsidRPr="002C7D27" w14:paraId="1A8DEC4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57A80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D676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((doctor* or gp or medic* or nurs* or practitioner* or psychologist* or psychiatrist* or staff*) adj7 (educat* or intervention* or program* or taught or teach* or train*)).ti,ab.</w:t>
            </w:r>
          </w:p>
        </w:tc>
      </w:tr>
      <w:tr w:rsidR="00AB5A75" w:rsidRPr="002C7D27" w14:paraId="66BDF82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AEA5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02B3F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((augmented adj2 alternative communication) or individualised sensory environment or individualized sensory environment or intensive interaction or (picture exchange communication system* or pecs) or social stories or stepping stones or talking mat*).ti,ab.</w:t>
            </w:r>
          </w:p>
        </w:tc>
      </w:tr>
      <w:tr w:rsidR="00AB5A75" w:rsidRPr="002C7D27" w14:paraId="114F52B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E67EB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189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98C87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or/182,184,186-188</w:t>
            </w:r>
          </w:p>
        </w:tc>
      </w:tr>
      <w:tr w:rsidR="00AB5A75" w:rsidRPr="002C7D27" w14:paraId="054BD33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2566B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E236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dialectical behavior therapy/ use psyh</w:t>
            </w:r>
          </w:p>
        </w:tc>
      </w:tr>
      <w:tr w:rsidR="00AB5A75" w:rsidRPr="002C7D27" w14:paraId="04F7A00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F1D6F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D1A0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(dialectic* or dbt).ti,ab.</w:t>
            </w:r>
          </w:p>
        </w:tc>
      </w:tr>
      <w:tr w:rsidR="00AB5A75" w:rsidRPr="002C7D27" w14:paraId="2CC1430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C3B25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9DB1F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or/190-191</w:t>
            </w:r>
          </w:p>
        </w:tc>
      </w:tr>
      <w:tr w:rsidR="00AB5A75" w:rsidRPr="002C7D27" w14:paraId="025F6AA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357A7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A8D0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desensitization, psychologic/ use mesz, prem</w:t>
            </w:r>
          </w:p>
        </w:tc>
      </w:tr>
      <w:tr w:rsidR="00AB5A75" w:rsidRPr="002C7D27" w14:paraId="243B2EE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B7BE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1D5B0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eye movement desensitization therapy/ use psyh</w:t>
            </w:r>
          </w:p>
        </w:tc>
      </w:tr>
      <w:tr w:rsidR="00AB5A75" w:rsidRPr="002C7D27" w14:paraId="004ED0C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82654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73173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(eye movement or emdr).ti,ab.</w:t>
            </w:r>
          </w:p>
        </w:tc>
      </w:tr>
      <w:tr w:rsidR="00AB5A75" w:rsidRPr="002C7D27" w14:paraId="4450765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AC51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CA70A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or/193-195</w:t>
            </w:r>
          </w:p>
        </w:tc>
      </w:tr>
      <w:tr w:rsidR="00AB5A75" w:rsidRPr="002C7D27" w14:paraId="2D4F1B2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D96A2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CB60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(psychoeducat* or psycho educat*).ti,ab,hw.</w:t>
            </w:r>
          </w:p>
        </w:tc>
      </w:tr>
      <w:tr w:rsidR="00AB5A75" w:rsidRPr="002C7D27" w14:paraId="2C6DBEB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D19B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488D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psychotherapy, rational-emotive/ use mesz, prem</w:t>
            </w:r>
          </w:p>
        </w:tc>
      </w:tr>
      <w:tr w:rsidR="00AB5A75" w:rsidRPr="002C7D27" w14:paraId="7ED260B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3B38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199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03FF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rational emotive behavior therapy/ use psyh</w:t>
            </w:r>
          </w:p>
        </w:tc>
      </w:tr>
      <w:tr w:rsidR="00AB5A75" w:rsidRPr="002C7D27" w14:paraId="0CD13AF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5F81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C7F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(rational emotive or rational thinking or ret or rebt).ti,ab.</w:t>
            </w:r>
          </w:p>
        </w:tc>
      </w:tr>
      <w:tr w:rsidR="00AB5A75" w:rsidRPr="002C7D27" w14:paraId="48AD485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0ACD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837F0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or/197-200</w:t>
            </w:r>
          </w:p>
        </w:tc>
      </w:tr>
      <w:tr w:rsidR="00AB5A75" w:rsidRPr="002C7D27" w14:paraId="171024D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BC59A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C7B8F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*systematic desensitization/ use emez</w:t>
            </w:r>
          </w:p>
        </w:tc>
      </w:tr>
      <w:tr w:rsidR="00AB5A75" w:rsidRPr="002C7D27" w14:paraId="3059149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6213A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99262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desensitization, psychologic/ use mesz, prem</w:t>
            </w:r>
          </w:p>
        </w:tc>
      </w:tr>
      <w:tr w:rsidR="00AB5A75" w:rsidRPr="002C7D27" w14:paraId="541B08D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7697D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AC613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systematic desensitization therapy/ use psyh</w:t>
            </w:r>
          </w:p>
        </w:tc>
      </w:tr>
      <w:tr w:rsidR="00AB5A75" w:rsidRPr="002C7D27" w14:paraId="435FCAF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3037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C2270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(desensitisation or de sensitisation).ti,ab.</w:t>
            </w:r>
          </w:p>
        </w:tc>
      </w:tr>
      <w:tr w:rsidR="00AB5A75" w:rsidRPr="002C7D27" w14:paraId="0431A3E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F9A7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A8BB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or/202-205</w:t>
            </w:r>
          </w:p>
        </w:tc>
      </w:tr>
      <w:tr w:rsidR="00AB5A75" w:rsidRPr="002C7D27" w14:paraId="7E0CC9C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6A1ED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2E58A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*art therapy/ or *dance therapy/ or *gardening/ or *horticultural therapy/ or *music therapy/ or *play therapy/ or *role playing/</w:t>
            </w:r>
          </w:p>
        </w:tc>
      </w:tr>
      <w:tr w:rsidR="00AB5A75" w:rsidRPr="002C7D27" w14:paraId="149A92C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5A4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A36D0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207 use emez</w:t>
            </w:r>
          </w:p>
        </w:tc>
      </w:tr>
      <w:tr w:rsidR="00AB5A75" w:rsidRPr="002C7D27" w14:paraId="5CB16D0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FE22C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890C8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gardening/ or horticultural therapy/ or exp sensory art therapies/</w:t>
            </w:r>
          </w:p>
        </w:tc>
      </w:tr>
      <w:tr w:rsidR="00AB5A75" w:rsidRPr="002C7D27" w14:paraId="025180D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B0A04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18B8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209 use mesz, prem</w:t>
            </w:r>
          </w:p>
        </w:tc>
      </w:tr>
      <w:tr w:rsidR="00AB5A75" w:rsidRPr="002C7D27" w14:paraId="1546ADA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C7D18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BE0E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creative arts therapy/ or horticulture therapy/</w:t>
            </w:r>
          </w:p>
        </w:tc>
      </w:tr>
      <w:tr w:rsidR="00AB5A75" w:rsidRPr="002C7D27" w14:paraId="1800A28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80B8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4396E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211 use psyh</w:t>
            </w:r>
          </w:p>
        </w:tc>
      </w:tr>
      <w:tr w:rsidR="00AB5A75" w:rsidRPr="002C7D27" w14:paraId="64E7874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6754D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2E2FA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(((auditory or acoustic) adj5 (stimulat* or cue*)) or (compose or composing or guitar* or earing modalit* or improvis* or improviz* or music* or rhythmic* or melod* or piano* or sing or sings or singing or song* or (listen* adj2 (reminisc* or orientat*)))).ti,ab.</w:t>
            </w:r>
          </w:p>
        </w:tc>
      </w:tr>
      <w:tr w:rsidR="00AB5A75" w:rsidRPr="002C7D27" w14:paraId="5F33C6E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3D14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59483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(art*1 or artist* or drawing* or painting*).ti,ab.</w:t>
            </w:r>
          </w:p>
        </w:tc>
      </w:tr>
      <w:tr w:rsidR="00AB5A75" w:rsidRPr="002C7D27" w14:paraId="2B02E37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61BDB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B7173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(drama* or psychodrama* or psychodrama or ((game*1 or play back or playback) adj2 theatre*) or mime* or roleplay* or role play* or theraplay* or thera play*).ti,ab.</w:t>
            </w:r>
          </w:p>
        </w:tc>
      </w:tr>
      <w:tr w:rsidR="00AB5A75" w:rsidRPr="002C7D27" w14:paraId="6F0E6A7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DC11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9B6F6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(dance* or dancing or (movement adj2 therap*)).ti,ab.</w:t>
            </w:r>
          </w:p>
        </w:tc>
      </w:tr>
      <w:tr w:rsidR="00AB5A75" w:rsidRPr="002C7D27" w14:paraId="7A4EC6A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16FD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1149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((creativ* or expressive or recreation*) adj2 (intervention* or therap* or treat*)).ti,ab.</w:t>
            </w:r>
          </w:p>
        </w:tc>
      </w:tr>
      <w:tr w:rsidR="00AB5A75" w:rsidRPr="002C7D27" w14:paraId="05BD225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2779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79F51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(gardening or horticultur*).ti,ab.</w:t>
            </w:r>
          </w:p>
        </w:tc>
      </w:tr>
      <w:tr w:rsidR="00AB5A75" w:rsidRPr="002C7D27" w14:paraId="2E771E7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DC38E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219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7FDE1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(jocotherap* or joko therap* or masks or puppet*3 or (play* adj2 (filial or course* or curricul* or educat* or intervention* or learn* or module* or program* or rehab* or scheme* or skill* or teach* or therap* or tool* or train* or treat* or workshop* or work shop*))).ti,ab.</w:t>
            </w:r>
          </w:p>
        </w:tc>
      </w:tr>
      <w:tr w:rsidR="00AB5A75" w:rsidRPr="002C7D27" w14:paraId="70CB137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D7E76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D490F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(((rebound or re bound*) adj therap*) or trampolin*).ti,ab.</w:t>
            </w:r>
          </w:p>
        </w:tc>
      </w:tr>
      <w:tr w:rsidR="00AB5A75" w:rsidRPr="002C7D27" w14:paraId="6BA71D4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B5FEF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02273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or/208,210,212-220</w:t>
            </w:r>
          </w:p>
        </w:tc>
      </w:tr>
      <w:tr w:rsidR="00AB5A75" w:rsidRPr="002C7D27" w14:paraId="136583F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1B24C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5DD29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*alternative medicine/ use emez</w:t>
            </w:r>
          </w:p>
        </w:tc>
      </w:tr>
      <w:tr w:rsidR="00AB5A75" w:rsidRPr="002C7D27" w14:paraId="4B91F8B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85482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2E697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complementary therapies/ use mesz, prem</w:t>
            </w:r>
          </w:p>
        </w:tc>
      </w:tr>
      <w:tr w:rsidR="00AB5A75" w:rsidRPr="002C7D27" w14:paraId="592B91D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004F2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E8E1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alternative medicine/ use psyh</w:t>
            </w:r>
          </w:p>
        </w:tc>
      </w:tr>
      <w:tr w:rsidR="00AB5A75" w:rsidRPr="002C7D27" w14:paraId="79A27C4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870EE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5331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(aromatherap* or hypnotherp* or hypnos* or mesmerism* or imagery* or autohypnos* or auto hypnos*).ti,ab.</w:t>
            </w:r>
          </w:p>
        </w:tc>
      </w:tr>
      <w:tr w:rsidR="00AB5A75" w:rsidRPr="002C7D27" w14:paraId="7955A06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872E8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11A0E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(body mind* or breathing exercises or chi kung or chundosunbup or imagery or kundalini or massag* or meditat* or mind body or mindfulness-based or mbsr or mbct or pranayama or qigong or qi-gong or reiki or relax* or sudarshan or tai chi or vipassana or visualisation or visualization or yoga or yogic or zen).ti,ab.</w:t>
            </w:r>
          </w:p>
        </w:tc>
      </w:tr>
      <w:tr w:rsidR="00AB5A75" w:rsidRPr="002C7D27" w14:paraId="04C00D5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F80A0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69C1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or/222-226</w:t>
            </w:r>
          </w:p>
        </w:tc>
      </w:tr>
      <w:tr w:rsidR="00AB5A75" w:rsidRPr="002C7D27" w14:paraId="30B0029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CD29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BC5FB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*physical activity/ or *physical education/ or exp *sports/</w:t>
            </w:r>
          </w:p>
        </w:tc>
      </w:tr>
      <w:tr w:rsidR="00AB5A75" w:rsidRPr="002C7D27" w14:paraId="02F0608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60F7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01323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228 use emez</w:t>
            </w:r>
          </w:p>
        </w:tc>
      </w:tr>
      <w:tr w:rsidR="00AB5A75" w:rsidRPr="002C7D27" w14:paraId="7C0B522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B471F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83F2E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exercise/ or physical exertion/ or exp "physical education and training"/ or exp sports/</w:t>
            </w:r>
          </w:p>
        </w:tc>
      </w:tr>
      <w:tr w:rsidR="00AB5A75" w:rsidRPr="002C7D27" w14:paraId="5DF97E9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5A824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44799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230 use mesz, prem</w:t>
            </w:r>
          </w:p>
        </w:tc>
      </w:tr>
      <w:tr w:rsidR="00AB5A75" w:rsidRPr="002C7D27" w14:paraId="057FB99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7AD79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E084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physical activity/ or physical education/ or exp sports/</w:t>
            </w:r>
          </w:p>
        </w:tc>
      </w:tr>
      <w:tr w:rsidR="00AB5A75" w:rsidRPr="002C7D27" w14:paraId="092C763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FF2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053E1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232 use psyh</w:t>
            </w:r>
          </w:p>
        </w:tc>
      </w:tr>
      <w:tr w:rsidR="00AB5A75" w:rsidRPr="002C7D27" w14:paraId="0AFF327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BFDE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D0F2C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(aerobic train* or exercis* or gym* or jog* or (physical adj (activit* or fit)) or resistance train* or sport* or strength train* or (swim* not rat*) or walk* or weight lift*).ti,ab.</w:t>
            </w:r>
          </w:p>
        </w:tc>
      </w:tr>
      <w:tr w:rsidR="00AB5A75" w:rsidRPr="002C7D27" w14:paraId="284C415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3E9A3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B05F7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or/229,231,233-234</w:t>
            </w:r>
          </w:p>
        </w:tc>
      </w:tr>
      <w:tr w:rsidR="00AB5A75" w:rsidRPr="002C7D27" w14:paraId="1EB763F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725A0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F5833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*employment/ or exp *occupational health/ or *occupational therapy/ or exp *return to work/ or vocational education/ or *vocational rehabilitation/ or *work/ or *work resumption/</w:t>
            </w:r>
          </w:p>
        </w:tc>
      </w:tr>
      <w:tr w:rsidR="00AB5A75" w:rsidRPr="002C7D27" w14:paraId="00A0BB4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82E1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04A0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239 use emez</w:t>
            </w:r>
          </w:p>
        </w:tc>
      </w:tr>
      <w:tr w:rsidR="00AB5A75" w:rsidRPr="002C7D27" w14:paraId="4D868C5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3DD44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04C1A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employment, supported/ or occupational health/ or occupational medicine/ or occupational therapy/ or rehabilitation, vocational/ or return to work/ or vocational education/ or work/ or (employment/ and rh.fs.)</w:t>
            </w:r>
          </w:p>
        </w:tc>
      </w:tr>
      <w:tr w:rsidR="00AB5A75" w:rsidRPr="002C7D27" w14:paraId="61D379A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C36F5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932A8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238 use mesz, prem</w:t>
            </w:r>
          </w:p>
        </w:tc>
      </w:tr>
      <w:tr w:rsidR="00AB5A75" w:rsidRPr="002C7D27" w14:paraId="09C5DC1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EEB1C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268B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vocational rehabilitation/ or exp employee skills/ or independent living programs/ or occupational health/ or occupational therapy/ or reemployment/ or (employment and rehabilitation).hw. or vocational education/ or sheltered workshops/ or work adjustment training/</w:t>
            </w:r>
          </w:p>
        </w:tc>
      </w:tr>
      <w:tr w:rsidR="00AB5A75" w:rsidRPr="002C7D27" w14:paraId="41146BF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99866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C6A0D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240 use psyh</w:t>
            </w:r>
          </w:p>
        </w:tc>
      </w:tr>
      <w:tr w:rsidR="00AB5A75" w:rsidRPr="002C7D27" w14:paraId="237E8D9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7F784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359AC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(club house* or clubhouse* or fountain house* or work therap*).ti,ab.</w:t>
            </w:r>
          </w:p>
        </w:tc>
      </w:tr>
      <w:tr w:rsidR="00AB5A75" w:rsidRPr="002C7D27" w14:paraId="503457F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0BC66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C679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((employ* or job*1 or occupat* or reemploy* or vocation* or work*) adj3 (advice or advis* or assist* or coach* or counsel* or educat* or experience or integrat* or interven* or liaison* or placement* or program* or rehab* or reintegrat* or retrain* or scheme* or support* or service* or skill* or teach* or therap* or train* or transitional* or vocat*)).ti,ab.</w:t>
            </w:r>
          </w:p>
        </w:tc>
      </w:tr>
      <w:tr w:rsidR="00AB5A75" w:rsidRPr="002C7D27" w14:paraId="6E42AEA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1FC06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25EE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((individual placement adj2 support) or ips model).ti,ab.</w:t>
            </w:r>
          </w:p>
        </w:tc>
      </w:tr>
      <w:tr w:rsidR="00AB5A75" w:rsidRPr="002C7D27" w14:paraId="4714B5A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32F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C49F0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((permitted or voluntary or rehab*) adj3 work*).ti,ab.</w:t>
            </w:r>
          </w:p>
        </w:tc>
      </w:tr>
      <w:tr w:rsidR="00AB5A75" w:rsidRPr="002C7D27" w14:paraId="70FCF6E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892AF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42567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((psychiatric or psychosocial or psycho social or social) adj2 rehab*).ti,ab.</w:t>
            </w:r>
          </w:p>
        </w:tc>
      </w:tr>
      <w:tr w:rsidR="00AB5A75" w:rsidRPr="002C7D27" w14:paraId="6F066A8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995D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B2CA4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rehabilitation counsel*.ti,ab.</w:t>
            </w:r>
          </w:p>
        </w:tc>
      </w:tr>
      <w:tr w:rsidR="00AB5A75" w:rsidRPr="002C7D27" w14:paraId="27A15CB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3145A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4A3A0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sheltered workshop*.ti,ab.</w:t>
            </w:r>
          </w:p>
        </w:tc>
      </w:tr>
      <w:tr w:rsidR="00AB5A75" w:rsidRPr="002C7D27" w14:paraId="6F4C250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6E8C1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249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01C76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((prevocat* or vocat*) adj3 (advice* or advis* or assist* or casework* or case work* or counsel* or educat* or integrat* or interven* or liaison* or mentor* or network* or program* or rehab* or reintegrat* or service* or setting* or skill* or support* or retrain* or teach* or therap* or train* or treat* or specialist*)).ti,ab.</w:t>
            </w:r>
          </w:p>
        </w:tc>
      </w:tr>
      <w:tr w:rsidR="00AB5A75" w:rsidRPr="002C7D27" w14:paraId="3CD3B86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34FF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45D39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vocational outcome*.ti,ab.</w:t>
            </w:r>
          </w:p>
        </w:tc>
      </w:tr>
      <w:tr w:rsidR="00AB5A75" w:rsidRPr="002C7D27" w14:paraId="7ECFFBD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55174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6A3DC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or/237,239,241-250</w:t>
            </w:r>
          </w:p>
        </w:tc>
      </w:tr>
      <w:tr w:rsidR="00AB5A75" w:rsidRPr="002C7D27" w14:paraId="5D5328F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FD42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DC73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*daily life activity/ use emez</w:t>
            </w:r>
          </w:p>
        </w:tc>
      </w:tr>
      <w:tr w:rsidR="00AB5A75" w:rsidRPr="002C7D27" w14:paraId="543E676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58172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7CF13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*activities of daily living/ or exp self care/ or exp *daily life activity/</w:t>
            </w:r>
          </w:p>
        </w:tc>
      </w:tr>
      <w:tr w:rsidR="00AB5A75" w:rsidRPr="002C7D27" w14:paraId="0E8769C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10C80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D5DCE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253 use mesz, prem</w:t>
            </w:r>
          </w:p>
        </w:tc>
      </w:tr>
      <w:tr w:rsidR="00AB5A75" w:rsidRPr="002C7D27" w14:paraId="03379A0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F28A9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BB36F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"activities of daily living"/ or daily activities/ or independent living programs/</w:t>
            </w:r>
          </w:p>
        </w:tc>
      </w:tr>
      <w:tr w:rsidR="00AB5A75" w:rsidRPr="002C7D27" w14:paraId="70E0CA1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1D26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6D519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255 use psyh</w:t>
            </w:r>
          </w:p>
        </w:tc>
      </w:tr>
      <w:tr w:rsidR="00AB5A75" w:rsidRPr="002C7D27" w14:paraId="65BA48B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B6C68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EB161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(occupation* adj3 (intervention* or program* or therap*)).ti,ab.</w:t>
            </w:r>
          </w:p>
        </w:tc>
      </w:tr>
      <w:tr w:rsidR="00AB5A75" w:rsidRPr="002C7D27" w14:paraId="5FBE45D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856E3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E177D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((benefits* or bills or budget* or computer* or diet* or financ* or money or nutrition* or relationship*) adj3 (advice* or assist* or coach* or educat* or interven* or program* or skill* or support* or service* or teach* or tool*)).ti,ab.</w:t>
            </w:r>
          </w:p>
        </w:tc>
      </w:tr>
      <w:tr w:rsidR="00AB5A75" w:rsidRPr="002C7D27" w14:paraId="30DCD46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B57A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259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AE5AC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((healthy living adj (intervention* or program*)) or exercise program* or harm reduction program*).ti,ab.</w:t>
            </w:r>
          </w:p>
        </w:tc>
      </w:tr>
      <w:tr w:rsidR="00AB5A75" w:rsidRPr="002C7D27" w14:paraId="2A6F3779"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CDBD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F72C6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((advice* or assist* or coach* or educat* or interven* or program* or skill* or support* or service* or teach* or tool*) adj2 (living or life or social or self care or independen* or survival)).ti,ab.</w:t>
            </w:r>
          </w:p>
        </w:tc>
      </w:tr>
      <w:tr w:rsidR="00AB5A75" w:rsidRPr="002C7D27" w14:paraId="6701809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AFDE7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F58BD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(transition* adj2 (adult* or support* or service*)).ti,ab.</w:t>
            </w:r>
          </w:p>
        </w:tc>
      </w:tr>
      <w:tr w:rsidR="00AB5A75" w:rsidRPr="002C7D27" w14:paraId="570E1B7C"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AE9BB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977F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(independen* adj2 (live* or living)).ti,ab.</w:t>
            </w:r>
          </w:p>
        </w:tc>
      </w:tr>
      <w:tr w:rsidR="00AB5A75" w:rsidRPr="002C7D27" w14:paraId="450E15E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41393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3DC72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or/252,254,256-262</w:t>
            </w:r>
          </w:p>
        </w:tc>
      </w:tr>
      <w:tr w:rsidR="00AB5A75" w:rsidRPr="002C7D27" w14:paraId="04BABFF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6A5C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6A012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assertive training/ or exp *interpersonal communication/ or *social adaption/</w:t>
            </w:r>
          </w:p>
        </w:tc>
      </w:tr>
      <w:tr w:rsidR="00AB5A75" w:rsidRPr="002C7D27" w14:paraId="70B590B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62F9D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176CC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264 use emez</w:t>
            </w:r>
          </w:p>
        </w:tc>
      </w:tr>
      <w:tr w:rsidR="00AB5A75" w:rsidRPr="002C7D27" w14:paraId="3618864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7DCF1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7F778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*interpersonal relations/ or social skills/</w:t>
            </w:r>
          </w:p>
        </w:tc>
      </w:tr>
      <w:tr w:rsidR="00AB5A75" w:rsidRPr="002C7D27" w14:paraId="4586FC8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E32A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DBB3A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266 use mesz, prem</w:t>
            </w:r>
          </w:p>
        </w:tc>
      </w:tr>
      <w:tr w:rsidR="00AB5A75" w:rsidRPr="002C7D27" w14:paraId="6001D543"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92CD7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E122D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assertiveness training/ or communication skills training/ or human relations training/ or exp skill learning/ or social skills/ or social skills training/</w:t>
            </w:r>
          </w:p>
        </w:tc>
      </w:tr>
      <w:tr w:rsidR="00AB5A75" w:rsidRPr="002C7D27" w14:paraId="028A5F9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5F58A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D925C3"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268 use psyh</w:t>
            </w:r>
          </w:p>
        </w:tc>
      </w:tr>
      <w:tr w:rsidR="00AB5A75" w:rsidRPr="002C7D27" w14:paraId="17EF069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80FA3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C1E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(assertiveness training or communication skills training).ti,ab.</w:t>
            </w:r>
          </w:p>
        </w:tc>
      </w:tr>
      <w:tr w:rsidR="00AB5A75" w:rsidRPr="002C7D27" w14:paraId="59C6DD2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DC15A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38C41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(((psychosocial or social) adj3 skill*) or ((communication* or psychosocial or social) adj2 (learn* or train*)) or ((psychosocial or social) adj3 competen*) or roleplay* or role play* or ((peer* or social* or psychosocial or support*) adj2 (group* or network*)) or ((group* or peer* or social* or psychosocial) adj2 (network* or support*)) or social relationship*).ti,ab.</w:t>
            </w:r>
          </w:p>
        </w:tc>
      </w:tr>
      <w:tr w:rsidR="00AB5A75" w:rsidRPr="002C7D27" w14:paraId="6BC6135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1EE94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E70C0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or/265,267,269-271</w:t>
            </w:r>
          </w:p>
        </w:tc>
      </w:tr>
      <w:tr w:rsidR="00AB5A75" w:rsidRPr="002C7D27" w14:paraId="4A12BCE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E172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F5A6F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*psychosocial rehabilitation/ use emez</w:t>
            </w:r>
          </w:p>
        </w:tc>
      </w:tr>
      <w:tr w:rsidR="00AB5A75" w:rsidRPr="002C7D27" w14:paraId="592F3DB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E5B0E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BF5BB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rehabilitation/ or exp rehabilitation centers/ or rehab*.ti,ab. or rh.fs.) and (communit* or social*).sh,ti,ab.) or social adjustment/</w:t>
            </w:r>
          </w:p>
        </w:tc>
      </w:tr>
      <w:tr w:rsidR="00AB5A75" w:rsidRPr="002C7D27" w14:paraId="6806CB2E"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60AB4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982D1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274 use mesz, prem</w:t>
            </w:r>
          </w:p>
        </w:tc>
      </w:tr>
      <w:tr w:rsidR="00AB5A75" w:rsidRPr="002C7D27" w14:paraId="17B65C6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AD9F4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C3E1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psychosocial readjustment/ or exp psychosocial rehabilitation/ or rehabilitation counseling/</w:t>
            </w:r>
          </w:p>
        </w:tc>
      </w:tr>
      <w:tr w:rsidR="00AB5A75" w:rsidRPr="002C7D27" w14:paraId="27C4587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02D29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561DD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276 use psyh</w:t>
            </w:r>
          </w:p>
        </w:tc>
      </w:tr>
      <w:tr w:rsidR="00AB5A75" w:rsidRPr="002C7D27" w14:paraId="1066A32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81A08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F7F45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(supportive adj (intervention* or program* or therap*)).ti,ab.</w:t>
            </w:r>
          </w:p>
        </w:tc>
      </w:tr>
      <w:tr w:rsidR="00AB5A75" w:rsidRPr="002C7D27" w14:paraId="3B8A108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8CC8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279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F3156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or/273,275,277-278</w:t>
            </w:r>
          </w:p>
        </w:tc>
      </w:tr>
      <w:tr w:rsidR="00AB5A75" w:rsidRPr="002C7D27" w14:paraId="3AE5AB2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A7DBC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A78D5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bibliotherap*.tw.</w:t>
            </w:r>
          </w:p>
        </w:tc>
      </w:tr>
      <w:tr w:rsidR="00AB5A75" w:rsidRPr="002C7D27" w14:paraId="1221273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E3D6A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DA1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*child parent relation/ use emez</w:t>
            </w:r>
          </w:p>
        </w:tc>
      </w:tr>
      <w:tr w:rsidR="00AB5A75" w:rsidRPr="002C7D27" w14:paraId="101385D8"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EB5FD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C8D80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parent-child relations/ use mesz, prem</w:t>
            </w:r>
          </w:p>
        </w:tc>
      </w:tr>
      <w:tr w:rsidR="00AB5A75" w:rsidRPr="002C7D27" w14:paraId="3794398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25D0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B799C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exp parent child relations/ or exp parent child communication/</w:t>
            </w:r>
          </w:p>
        </w:tc>
      </w:tr>
      <w:tr w:rsidR="00AB5A75" w:rsidRPr="002C7D27" w14:paraId="4FB5753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6F7A75"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B9BDD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286 use psyh</w:t>
            </w:r>
          </w:p>
        </w:tc>
      </w:tr>
      <w:tr w:rsidR="00AB5A75" w:rsidRPr="002C7D27" w14:paraId="7991344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5EA627"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192AF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(((maternal or mother*) adj3 (baby or babies or child* or infant*)) and (attachment* or intervention* or program* or relationship* or therap* or treat*)).ti,ab.</w:t>
            </w:r>
          </w:p>
        </w:tc>
      </w:tr>
      <w:tr w:rsidR="00AB5A75" w:rsidRPr="002C7D27" w14:paraId="36497687"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900BD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242FC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(network therap* or social behav* or sbnt).ti,ab.</w:t>
            </w:r>
          </w:p>
        </w:tc>
      </w:tr>
      <w:tr w:rsidR="00AB5A75" w:rsidRPr="002C7D27" w14:paraId="04A7C692"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54EA7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B4A84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(communit* and (reinforc* or re inforc*)).ti,ab.</w:t>
            </w:r>
          </w:p>
        </w:tc>
      </w:tr>
      <w:tr w:rsidR="00AB5A75" w:rsidRPr="002C7D27" w14:paraId="783D82B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79734E"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494DE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(social system* adj2 (intervention* or program* or therap*)).ti,ab.</w:t>
            </w:r>
          </w:p>
        </w:tc>
      </w:tr>
      <w:tr w:rsidR="00AB5A75" w:rsidRPr="002C7D27" w14:paraId="11568B2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C4F0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289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0030A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or/281,282,284-288</w:t>
            </w:r>
          </w:p>
        </w:tc>
      </w:tr>
      <w:tr w:rsidR="00AB5A75" w:rsidRPr="002C7D27" w14:paraId="67BC280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24F18B"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5338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*problem solving/ use emez</w:t>
            </w:r>
          </w:p>
        </w:tc>
      </w:tr>
      <w:tr w:rsidR="00AB5A75" w:rsidRPr="002C7D27" w14:paraId="56CC6E1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964E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808DC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problem solving/ use mesz, prem</w:t>
            </w:r>
          </w:p>
        </w:tc>
      </w:tr>
      <w:tr w:rsidR="00AB5A75" w:rsidRPr="002C7D27" w14:paraId="531DF7FF"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8AE9D"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3FAEB4"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problem solving/ or solution focused therapy/</w:t>
            </w:r>
          </w:p>
        </w:tc>
      </w:tr>
      <w:tr w:rsidR="00AB5A75" w:rsidRPr="002C7D27" w14:paraId="560A731D"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BFCBDA"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293</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FC385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292 use psyh</w:t>
            </w:r>
          </w:p>
        </w:tc>
      </w:tr>
      <w:tr w:rsidR="00AB5A75" w:rsidRPr="002C7D27" w14:paraId="6C443B7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EF15F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294</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2BB82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((solution adj (based or focused)) or sfbt).ti,ab.</w:t>
            </w:r>
          </w:p>
        </w:tc>
      </w:tr>
      <w:tr w:rsidR="00AB5A75" w:rsidRPr="002C7D27" w14:paraId="5698E8E1"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AAC7E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295</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C4E52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((problem* or solution*) adj3 (based or educat* or focus* or orientated* or solv* or skill* or train*)).ti,ab.</w:t>
            </w:r>
          </w:p>
        </w:tc>
      </w:tr>
      <w:tr w:rsidR="00AB5A75" w:rsidRPr="002C7D27" w14:paraId="6D71A79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AF1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296</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7C0250"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or/290,291,293-295</w:t>
            </w:r>
          </w:p>
        </w:tc>
      </w:tr>
      <w:tr w:rsidR="00AB5A75" w:rsidRPr="002C7D27" w14:paraId="5C54556B"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37B86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297</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AA3231"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((communit* or social* or environment*) adj3 (intervention* or program* or therap* or treat*)).ti,ab.</w:t>
            </w:r>
          </w:p>
        </w:tc>
      </w:tr>
      <w:tr w:rsidR="00AB5A75" w:rsidRPr="002C7D27" w14:paraId="31D924FA"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5DDEFC"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298</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03FB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((communit* or social* or environment*) adj (based or orientated)).ti,ab.</w:t>
            </w:r>
          </w:p>
        </w:tc>
      </w:tr>
      <w:tr w:rsidR="00AB5A75" w:rsidRPr="002C7D27" w14:paraId="0D455856"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6C4809"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299</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146A7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or/297-298</w:t>
            </w:r>
          </w:p>
        </w:tc>
      </w:tr>
      <w:tr w:rsidR="00AB5A75" w:rsidRPr="002C7D27" w14:paraId="30E76B34"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A8D72"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300</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04F11CB8"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or/143,151,161,169,180,189,192,196,201,206,221,227,235,251,263,272,279,280,289,296,299</w:t>
            </w:r>
          </w:p>
        </w:tc>
      </w:tr>
      <w:tr w:rsidR="00AB5A75" w:rsidRPr="002C7D27" w14:paraId="7446C3F0"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0871B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301</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14008DA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95 and 300</w:t>
            </w:r>
          </w:p>
        </w:tc>
      </w:tr>
      <w:tr w:rsidR="00AB5A75" w:rsidRPr="002C7D27" w14:paraId="0F368395" w14:textId="77777777" w:rsidTr="008C516F">
        <w:tc>
          <w:tcPr>
            <w:tcW w:w="51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D7B596"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302</w:t>
            </w:r>
          </w:p>
        </w:tc>
        <w:tc>
          <w:tcPr>
            <w:tcW w:w="7838"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tcPr>
          <w:p w14:paraId="435E2ECF" w14:textId="77777777" w:rsidR="00AB5A75" w:rsidRPr="002C7D27" w:rsidRDefault="00AB5A75" w:rsidP="00AB5A75">
            <w:pPr>
              <w:spacing w:line="360" w:lineRule="atLeast"/>
              <w:rPr>
                <w:rFonts w:ascii="Arial" w:eastAsia="Times New Roman" w:hAnsi="Arial" w:cs="Arial"/>
                <w:color w:val="0A0905"/>
                <w:lang w:eastAsia="en-GB"/>
              </w:rPr>
            </w:pPr>
            <w:r w:rsidRPr="002C7D27">
              <w:rPr>
                <w:rFonts w:ascii="Arial" w:eastAsia="Times New Roman" w:hAnsi="Arial" w:cs="Arial"/>
                <w:color w:val="0A0905"/>
                <w:lang w:eastAsia="en-GB"/>
              </w:rPr>
              <w:t>or/134,301</w:t>
            </w:r>
          </w:p>
        </w:tc>
      </w:tr>
    </w:tbl>
    <w:p w14:paraId="3962B070" w14:textId="77777777" w:rsidR="00AB5A75" w:rsidRPr="002C7D27" w:rsidRDefault="00AB5A75" w:rsidP="00AB5A75">
      <w:pPr>
        <w:shd w:val="clear" w:color="auto" w:fill="FFFFFF"/>
        <w:spacing w:line="270" w:lineRule="atLeast"/>
        <w:rPr>
          <w:rFonts w:ascii="Arial" w:eastAsia="Times New Roman" w:hAnsi="Arial" w:cs="Arial"/>
          <w:color w:val="0A0905"/>
          <w:lang w:eastAsia="en-GB"/>
        </w:rPr>
      </w:pPr>
    </w:p>
    <w:p w14:paraId="1A179334" w14:textId="77777777" w:rsidR="00AB5A75" w:rsidRPr="002C7D27" w:rsidRDefault="00AB5A75" w:rsidP="00AB5A75">
      <w:pPr>
        <w:rPr>
          <w:rFonts w:ascii="Arial" w:hAnsi="Arial" w:cs="Arial"/>
        </w:rPr>
      </w:pPr>
    </w:p>
    <w:p w14:paraId="1576F58E" w14:textId="77777777" w:rsidR="00AB5A75" w:rsidRPr="002C7D27" w:rsidRDefault="00AB5A75" w:rsidP="00AB5A75">
      <w:pPr>
        <w:rPr>
          <w:rFonts w:ascii="Arial" w:hAnsi="Arial" w:cs="Arial"/>
          <w:b/>
          <w:bCs/>
          <w:u w:val="single"/>
        </w:rPr>
      </w:pPr>
      <w:r w:rsidRPr="002C7D27">
        <w:rPr>
          <w:rFonts w:ascii="Arial" w:hAnsi="Arial" w:cs="Arial"/>
          <w:b/>
          <w:bCs/>
          <w:u w:val="single"/>
        </w:rPr>
        <w:t>Study design filters</w:t>
      </w:r>
    </w:p>
    <w:p w14:paraId="0FB6FCE4" w14:textId="77777777" w:rsidR="00AB5A75" w:rsidRPr="002C7D27" w:rsidRDefault="00AB5A75" w:rsidP="00AB5A75">
      <w:pPr>
        <w:rPr>
          <w:rFonts w:ascii="Arial" w:hAnsi="Arial" w:cs="Arial"/>
          <w:b/>
        </w:rPr>
      </w:pPr>
      <w:r w:rsidRPr="002C7D27">
        <w:rPr>
          <w:rFonts w:ascii="Arial" w:hAnsi="Arial" w:cs="Arial"/>
          <w:b/>
        </w:rPr>
        <w:t>Systematic review study design filters</w:t>
      </w:r>
    </w:p>
    <w:p w14:paraId="7A10620F" w14:textId="77777777" w:rsidR="00AB5A75" w:rsidRPr="002C7D27" w:rsidRDefault="00AB5A75" w:rsidP="0007105F">
      <w:pPr>
        <w:pStyle w:val="NoSpacing"/>
      </w:pPr>
    </w:p>
    <w:p w14:paraId="618ED23B" w14:textId="08872EDB" w:rsidR="00AB5A75" w:rsidRPr="0007105F" w:rsidRDefault="00AB5A75" w:rsidP="0007105F">
      <w:pPr>
        <w:pStyle w:val="NoSpacing"/>
        <w:rPr>
          <w:u w:val="single"/>
        </w:rPr>
      </w:pPr>
      <w:r w:rsidRPr="00236A0A">
        <w:rPr>
          <w:u w:val="single"/>
        </w:rPr>
        <w:t>Embase</w:t>
      </w:r>
      <w:r w:rsidRPr="0007105F">
        <w:rPr>
          <w:u w:val="single"/>
        </w:rPr>
        <w:t xml:space="preserve">, </w:t>
      </w:r>
      <w:r w:rsidR="002D537F" w:rsidRPr="00236A0A">
        <w:rPr>
          <w:u w:val="single"/>
        </w:rPr>
        <w:t>MEDLINE</w:t>
      </w:r>
      <w:r w:rsidRPr="0007105F">
        <w:rPr>
          <w:u w:val="single"/>
        </w:rPr>
        <w:t xml:space="preserve">, </w:t>
      </w:r>
      <w:r w:rsidR="002D537F" w:rsidRPr="00236A0A">
        <w:rPr>
          <w:u w:val="single"/>
        </w:rPr>
        <w:t>MEDLINE</w:t>
      </w:r>
      <w:r w:rsidRPr="0007105F">
        <w:rPr>
          <w:u w:val="single"/>
        </w:rPr>
        <w:t xml:space="preserve"> In-Process, PsycINFO – </w:t>
      </w:r>
      <w:r w:rsidR="002D537F" w:rsidRPr="00236A0A">
        <w:rPr>
          <w:u w:val="single"/>
        </w:rPr>
        <w:t>Ovid</w:t>
      </w:r>
      <w:r w:rsidRPr="0007105F">
        <w:rPr>
          <w:u w:val="single"/>
        </w:rPr>
        <w:t xml:space="preserve"> SP</w:t>
      </w:r>
    </w:p>
    <w:p w14:paraId="3F241A25" w14:textId="77777777" w:rsidR="00AB5A75" w:rsidRPr="002C7D27" w:rsidRDefault="00AB5A75" w:rsidP="0007105F">
      <w:pPr>
        <w:pStyle w:val="NoSpacing"/>
      </w:pPr>
    </w:p>
    <w:tbl>
      <w:tblPr>
        <w:tblW w:w="0" w:type="auto"/>
        <w:tblCellSpacing w:w="15" w:type="dxa"/>
        <w:tblLook w:val="04A0" w:firstRow="1" w:lastRow="0" w:firstColumn="1" w:lastColumn="0" w:noHBand="0" w:noVBand="1"/>
      </w:tblPr>
      <w:tblGrid>
        <w:gridCol w:w="320"/>
        <w:gridCol w:w="8750"/>
      </w:tblGrid>
      <w:tr w:rsidR="00AB5A75" w:rsidRPr="002C7D27" w14:paraId="5FB2E781" w14:textId="77777777" w:rsidTr="00AB5A75">
        <w:trPr>
          <w:tblCellSpacing w:w="15" w:type="dxa"/>
        </w:trPr>
        <w:tc>
          <w:tcPr>
            <w:tcW w:w="0" w:type="auto"/>
            <w:tcMar>
              <w:top w:w="15" w:type="dxa"/>
              <w:left w:w="15" w:type="dxa"/>
              <w:bottom w:w="15" w:type="dxa"/>
              <w:right w:w="15" w:type="dxa"/>
            </w:tcMar>
            <w:vAlign w:val="center"/>
            <w:hideMark/>
          </w:tcPr>
          <w:p w14:paraId="670BC8D1" w14:textId="77777777" w:rsidR="00AB5A75" w:rsidRPr="002C7D27" w:rsidRDefault="00AB5A75" w:rsidP="00AB5A75">
            <w:pPr>
              <w:rPr>
                <w:rFonts w:ascii="Arial" w:hAnsi="Arial" w:cs="Arial"/>
              </w:rPr>
            </w:pPr>
            <w:r w:rsidRPr="002C7D27">
              <w:rPr>
                <w:rFonts w:ascii="Arial" w:hAnsi="Arial" w:cs="Arial"/>
              </w:rPr>
              <w:t>1</w:t>
            </w:r>
          </w:p>
        </w:tc>
        <w:tc>
          <w:tcPr>
            <w:tcW w:w="0" w:type="auto"/>
            <w:tcMar>
              <w:top w:w="15" w:type="dxa"/>
              <w:left w:w="15" w:type="dxa"/>
              <w:bottom w:w="15" w:type="dxa"/>
              <w:right w:w="15" w:type="dxa"/>
            </w:tcMar>
            <w:vAlign w:val="center"/>
            <w:hideMark/>
          </w:tcPr>
          <w:p w14:paraId="4A23EFCA" w14:textId="77777777" w:rsidR="00AB5A75" w:rsidRPr="002C7D27" w:rsidRDefault="00AB5A75" w:rsidP="00AB5A75">
            <w:pPr>
              <w:rPr>
                <w:rFonts w:ascii="Arial" w:hAnsi="Arial" w:cs="Arial"/>
              </w:rPr>
            </w:pPr>
            <w:r w:rsidRPr="002C7D27">
              <w:rPr>
                <w:rFonts w:ascii="Arial" w:hAnsi="Arial" w:cs="Arial"/>
              </w:rPr>
              <w:t>meta analysis/ or systematic review/</w:t>
            </w:r>
          </w:p>
        </w:tc>
      </w:tr>
      <w:tr w:rsidR="00AB5A75" w:rsidRPr="002C7D27" w14:paraId="7B42B1DD" w14:textId="77777777" w:rsidTr="00AB5A75">
        <w:trPr>
          <w:tblCellSpacing w:w="15" w:type="dxa"/>
        </w:trPr>
        <w:tc>
          <w:tcPr>
            <w:tcW w:w="0" w:type="auto"/>
            <w:tcMar>
              <w:top w:w="15" w:type="dxa"/>
              <w:left w:w="15" w:type="dxa"/>
              <w:bottom w:w="15" w:type="dxa"/>
              <w:right w:w="15" w:type="dxa"/>
            </w:tcMar>
            <w:vAlign w:val="center"/>
            <w:hideMark/>
          </w:tcPr>
          <w:p w14:paraId="6D6838DF" w14:textId="77777777" w:rsidR="00AB5A75" w:rsidRPr="002C7D27" w:rsidRDefault="00AB5A75" w:rsidP="00AB5A75">
            <w:pPr>
              <w:rPr>
                <w:rFonts w:ascii="Arial" w:hAnsi="Arial" w:cs="Arial"/>
              </w:rPr>
            </w:pPr>
            <w:r w:rsidRPr="002C7D27">
              <w:rPr>
                <w:rFonts w:ascii="Arial" w:hAnsi="Arial" w:cs="Arial"/>
              </w:rPr>
              <w:t>2</w:t>
            </w:r>
          </w:p>
        </w:tc>
        <w:tc>
          <w:tcPr>
            <w:tcW w:w="0" w:type="auto"/>
            <w:tcMar>
              <w:top w:w="15" w:type="dxa"/>
              <w:left w:w="15" w:type="dxa"/>
              <w:bottom w:w="15" w:type="dxa"/>
              <w:right w:w="15" w:type="dxa"/>
            </w:tcMar>
            <w:vAlign w:val="center"/>
            <w:hideMark/>
          </w:tcPr>
          <w:p w14:paraId="525AAA43" w14:textId="77777777" w:rsidR="00AB5A75" w:rsidRPr="002C7D27" w:rsidRDefault="00AB5A75" w:rsidP="00AB5A75">
            <w:pPr>
              <w:rPr>
                <w:rFonts w:ascii="Arial" w:hAnsi="Arial" w:cs="Arial"/>
              </w:rPr>
            </w:pPr>
            <w:r w:rsidRPr="002C7D27">
              <w:rPr>
                <w:rFonts w:ascii="Arial" w:hAnsi="Arial" w:cs="Arial"/>
              </w:rPr>
              <w:t>1 use emez</w:t>
            </w:r>
          </w:p>
        </w:tc>
      </w:tr>
      <w:tr w:rsidR="00AB5A75" w:rsidRPr="002C7D27" w14:paraId="72BF09DE" w14:textId="77777777" w:rsidTr="00AB5A75">
        <w:trPr>
          <w:tblCellSpacing w:w="15" w:type="dxa"/>
        </w:trPr>
        <w:tc>
          <w:tcPr>
            <w:tcW w:w="0" w:type="auto"/>
            <w:tcMar>
              <w:top w:w="15" w:type="dxa"/>
              <w:left w:w="15" w:type="dxa"/>
              <w:bottom w:w="15" w:type="dxa"/>
              <w:right w:w="15" w:type="dxa"/>
            </w:tcMar>
            <w:vAlign w:val="center"/>
            <w:hideMark/>
          </w:tcPr>
          <w:p w14:paraId="48AE7035" w14:textId="77777777" w:rsidR="00AB5A75" w:rsidRPr="002C7D27" w:rsidRDefault="00AB5A75" w:rsidP="00AB5A75">
            <w:pPr>
              <w:rPr>
                <w:rFonts w:ascii="Arial" w:hAnsi="Arial" w:cs="Arial"/>
              </w:rPr>
            </w:pPr>
            <w:r w:rsidRPr="002C7D27">
              <w:rPr>
                <w:rFonts w:ascii="Arial" w:hAnsi="Arial" w:cs="Arial"/>
              </w:rPr>
              <w:t>3</w:t>
            </w:r>
          </w:p>
        </w:tc>
        <w:tc>
          <w:tcPr>
            <w:tcW w:w="0" w:type="auto"/>
            <w:tcMar>
              <w:top w:w="15" w:type="dxa"/>
              <w:left w:w="15" w:type="dxa"/>
              <w:bottom w:w="15" w:type="dxa"/>
              <w:right w:w="15" w:type="dxa"/>
            </w:tcMar>
            <w:vAlign w:val="center"/>
            <w:hideMark/>
          </w:tcPr>
          <w:p w14:paraId="67138415" w14:textId="77777777" w:rsidR="00AB5A75" w:rsidRPr="002C7D27" w:rsidRDefault="00AB5A75" w:rsidP="00AB5A75">
            <w:pPr>
              <w:rPr>
                <w:rFonts w:ascii="Arial" w:hAnsi="Arial" w:cs="Arial"/>
              </w:rPr>
            </w:pPr>
            <w:r w:rsidRPr="002C7D27">
              <w:rPr>
                <w:rFonts w:ascii="Arial" w:hAnsi="Arial" w:cs="Arial"/>
              </w:rPr>
              <w:t>meta analysis.sh,pt. or "meta-analysis as topic"/ or "review literature as topic"/</w:t>
            </w:r>
          </w:p>
        </w:tc>
      </w:tr>
      <w:tr w:rsidR="00AB5A75" w:rsidRPr="002C7D27" w14:paraId="682A4971" w14:textId="77777777" w:rsidTr="00AB5A75">
        <w:trPr>
          <w:tblCellSpacing w:w="15" w:type="dxa"/>
        </w:trPr>
        <w:tc>
          <w:tcPr>
            <w:tcW w:w="0" w:type="auto"/>
            <w:tcMar>
              <w:top w:w="15" w:type="dxa"/>
              <w:left w:w="15" w:type="dxa"/>
              <w:bottom w:w="15" w:type="dxa"/>
              <w:right w:w="15" w:type="dxa"/>
            </w:tcMar>
            <w:vAlign w:val="center"/>
            <w:hideMark/>
          </w:tcPr>
          <w:p w14:paraId="25EA8D99" w14:textId="77777777" w:rsidR="00AB5A75" w:rsidRPr="002C7D27" w:rsidRDefault="00AB5A75" w:rsidP="00AB5A75">
            <w:pPr>
              <w:rPr>
                <w:rFonts w:ascii="Arial" w:hAnsi="Arial" w:cs="Arial"/>
              </w:rPr>
            </w:pPr>
            <w:r w:rsidRPr="002C7D27">
              <w:rPr>
                <w:rFonts w:ascii="Arial" w:hAnsi="Arial" w:cs="Arial"/>
              </w:rPr>
              <w:t>4</w:t>
            </w:r>
          </w:p>
        </w:tc>
        <w:tc>
          <w:tcPr>
            <w:tcW w:w="0" w:type="auto"/>
            <w:tcMar>
              <w:top w:w="15" w:type="dxa"/>
              <w:left w:w="15" w:type="dxa"/>
              <w:bottom w:w="15" w:type="dxa"/>
              <w:right w:w="15" w:type="dxa"/>
            </w:tcMar>
            <w:vAlign w:val="center"/>
            <w:hideMark/>
          </w:tcPr>
          <w:p w14:paraId="3246FB7A" w14:textId="77777777" w:rsidR="00AB5A75" w:rsidRPr="002C7D27" w:rsidRDefault="00AB5A75" w:rsidP="00AB5A75">
            <w:pPr>
              <w:rPr>
                <w:rFonts w:ascii="Arial" w:hAnsi="Arial" w:cs="Arial"/>
              </w:rPr>
            </w:pPr>
            <w:r w:rsidRPr="002C7D27">
              <w:rPr>
                <w:rFonts w:ascii="Arial" w:hAnsi="Arial" w:cs="Arial"/>
              </w:rPr>
              <w:t>3 use mesz, prem, prem</w:t>
            </w:r>
          </w:p>
        </w:tc>
      </w:tr>
      <w:tr w:rsidR="00AB5A75" w:rsidRPr="002C7D27" w14:paraId="6B7F9483" w14:textId="77777777" w:rsidTr="00AB5A75">
        <w:trPr>
          <w:tblCellSpacing w:w="15" w:type="dxa"/>
        </w:trPr>
        <w:tc>
          <w:tcPr>
            <w:tcW w:w="0" w:type="auto"/>
            <w:tcMar>
              <w:top w:w="15" w:type="dxa"/>
              <w:left w:w="15" w:type="dxa"/>
              <w:bottom w:w="15" w:type="dxa"/>
              <w:right w:w="15" w:type="dxa"/>
            </w:tcMar>
            <w:vAlign w:val="center"/>
            <w:hideMark/>
          </w:tcPr>
          <w:p w14:paraId="395050E3" w14:textId="77777777" w:rsidR="00AB5A75" w:rsidRPr="002C7D27" w:rsidRDefault="00AB5A75" w:rsidP="00AB5A75">
            <w:pPr>
              <w:rPr>
                <w:rFonts w:ascii="Arial" w:hAnsi="Arial" w:cs="Arial"/>
              </w:rPr>
            </w:pPr>
            <w:r w:rsidRPr="002C7D27">
              <w:rPr>
                <w:rFonts w:ascii="Arial" w:hAnsi="Arial" w:cs="Arial"/>
              </w:rPr>
              <w:t>5</w:t>
            </w:r>
          </w:p>
        </w:tc>
        <w:tc>
          <w:tcPr>
            <w:tcW w:w="0" w:type="auto"/>
            <w:tcMar>
              <w:top w:w="15" w:type="dxa"/>
              <w:left w:w="15" w:type="dxa"/>
              <w:bottom w:w="15" w:type="dxa"/>
              <w:right w:w="15" w:type="dxa"/>
            </w:tcMar>
            <w:vAlign w:val="center"/>
            <w:hideMark/>
          </w:tcPr>
          <w:p w14:paraId="593BF053" w14:textId="77777777" w:rsidR="00AB5A75" w:rsidRPr="002C7D27" w:rsidRDefault="00AB5A75" w:rsidP="00AB5A75">
            <w:pPr>
              <w:rPr>
                <w:rFonts w:ascii="Arial" w:hAnsi="Arial" w:cs="Arial"/>
              </w:rPr>
            </w:pPr>
            <w:r w:rsidRPr="002C7D27">
              <w:rPr>
                <w:rFonts w:ascii="Arial" w:hAnsi="Arial" w:cs="Arial"/>
              </w:rPr>
              <w:t>(literature review or meta analysis).sh,id,md. or systematic review.id,md.</w:t>
            </w:r>
          </w:p>
        </w:tc>
      </w:tr>
      <w:tr w:rsidR="00AB5A75" w:rsidRPr="002C7D27" w14:paraId="0AD9F558" w14:textId="77777777" w:rsidTr="00AB5A75">
        <w:trPr>
          <w:tblCellSpacing w:w="15" w:type="dxa"/>
        </w:trPr>
        <w:tc>
          <w:tcPr>
            <w:tcW w:w="0" w:type="auto"/>
            <w:tcMar>
              <w:top w:w="15" w:type="dxa"/>
              <w:left w:w="15" w:type="dxa"/>
              <w:bottom w:w="15" w:type="dxa"/>
              <w:right w:w="15" w:type="dxa"/>
            </w:tcMar>
            <w:vAlign w:val="center"/>
            <w:hideMark/>
          </w:tcPr>
          <w:p w14:paraId="1871692B" w14:textId="77777777" w:rsidR="00AB5A75" w:rsidRPr="002C7D27" w:rsidRDefault="00AB5A75" w:rsidP="00AB5A75">
            <w:pPr>
              <w:rPr>
                <w:rFonts w:ascii="Arial" w:hAnsi="Arial" w:cs="Arial"/>
              </w:rPr>
            </w:pPr>
            <w:r w:rsidRPr="002C7D27">
              <w:rPr>
                <w:rFonts w:ascii="Arial" w:hAnsi="Arial" w:cs="Arial"/>
              </w:rPr>
              <w:t>6</w:t>
            </w:r>
          </w:p>
        </w:tc>
        <w:tc>
          <w:tcPr>
            <w:tcW w:w="0" w:type="auto"/>
            <w:tcMar>
              <w:top w:w="15" w:type="dxa"/>
              <w:left w:w="15" w:type="dxa"/>
              <w:bottom w:w="15" w:type="dxa"/>
              <w:right w:w="15" w:type="dxa"/>
            </w:tcMar>
            <w:vAlign w:val="center"/>
            <w:hideMark/>
          </w:tcPr>
          <w:p w14:paraId="51DC4899" w14:textId="77777777" w:rsidR="00AB5A75" w:rsidRPr="002C7D27" w:rsidRDefault="00AB5A75" w:rsidP="00AB5A75">
            <w:pPr>
              <w:rPr>
                <w:rFonts w:ascii="Arial" w:hAnsi="Arial" w:cs="Arial"/>
              </w:rPr>
            </w:pPr>
            <w:r w:rsidRPr="002C7D27">
              <w:rPr>
                <w:rFonts w:ascii="Arial" w:hAnsi="Arial" w:cs="Arial"/>
              </w:rPr>
              <w:t>5 use psyh</w:t>
            </w:r>
          </w:p>
        </w:tc>
      </w:tr>
      <w:tr w:rsidR="00AB5A75" w:rsidRPr="002C7D27" w14:paraId="3A0C08BB" w14:textId="77777777" w:rsidTr="00AB5A75">
        <w:trPr>
          <w:tblCellSpacing w:w="15" w:type="dxa"/>
        </w:trPr>
        <w:tc>
          <w:tcPr>
            <w:tcW w:w="0" w:type="auto"/>
            <w:tcMar>
              <w:top w:w="15" w:type="dxa"/>
              <w:left w:w="15" w:type="dxa"/>
              <w:bottom w:w="15" w:type="dxa"/>
              <w:right w:w="15" w:type="dxa"/>
            </w:tcMar>
            <w:vAlign w:val="center"/>
            <w:hideMark/>
          </w:tcPr>
          <w:p w14:paraId="66A5E9B0" w14:textId="77777777" w:rsidR="00AB5A75" w:rsidRPr="002C7D27" w:rsidRDefault="00AB5A75" w:rsidP="00AB5A75">
            <w:pPr>
              <w:rPr>
                <w:rFonts w:ascii="Arial" w:hAnsi="Arial" w:cs="Arial"/>
              </w:rPr>
            </w:pPr>
            <w:r w:rsidRPr="002C7D27">
              <w:rPr>
                <w:rFonts w:ascii="Arial" w:hAnsi="Arial" w:cs="Arial"/>
              </w:rPr>
              <w:t>7</w:t>
            </w:r>
          </w:p>
        </w:tc>
        <w:tc>
          <w:tcPr>
            <w:tcW w:w="0" w:type="auto"/>
            <w:tcMar>
              <w:top w:w="15" w:type="dxa"/>
              <w:left w:w="15" w:type="dxa"/>
              <w:bottom w:w="15" w:type="dxa"/>
              <w:right w:w="15" w:type="dxa"/>
            </w:tcMar>
            <w:vAlign w:val="center"/>
            <w:hideMark/>
          </w:tcPr>
          <w:p w14:paraId="0602F209" w14:textId="77777777" w:rsidR="00AB5A75" w:rsidRPr="002C7D27" w:rsidRDefault="00AB5A75" w:rsidP="00AB5A75">
            <w:pPr>
              <w:rPr>
                <w:rFonts w:ascii="Arial" w:hAnsi="Arial" w:cs="Arial"/>
              </w:rPr>
            </w:pPr>
            <w:r w:rsidRPr="002C7D27">
              <w:rPr>
                <w:rFonts w:ascii="Arial" w:hAnsi="Arial" w:cs="Arial"/>
              </w:rPr>
              <w:t>(exp bibliographic database/ or (((electronic or computer* or online) adj database*) or bids or cochrane or embase or index medicus or isi citation or medline or psyclit or psychlit or scisearch or science citation or (web adj2 science)).ti,ab.) and (review*.ti,ab,sh,pt. or systematic*.ti,ab.)</w:t>
            </w:r>
          </w:p>
        </w:tc>
      </w:tr>
      <w:tr w:rsidR="00AB5A75" w:rsidRPr="002C7D27" w14:paraId="3C267612" w14:textId="77777777" w:rsidTr="00AB5A75">
        <w:trPr>
          <w:tblCellSpacing w:w="15" w:type="dxa"/>
        </w:trPr>
        <w:tc>
          <w:tcPr>
            <w:tcW w:w="0" w:type="auto"/>
            <w:tcMar>
              <w:top w:w="15" w:type="dxa"/>
              <w:left w:w="15" w:type="dxa"/>
              <w:bottom w:w="15" w:type="dxa"/>
              <w:right w:w="15" w:type="dxa"/>
            </w:tcMar>
            <w:vAlign w:val="center"/>
            <w:hideMark/>
          </w:tcPr>
          <w:p w14:paraId="7AB7B004" w14:textId="77777777" w:rsidR="00AB5A75" w:rsidRPr="002C7D27" w:rsidRDefault="00AB5A75" w:rsidP="00AB5A75">
            <w:pPr>
              <w:rPr>
                <w:rFonts w:ascii="Arial" w:hAnsi="Arial" w:cs="Arial"/>
              </w:rPr>
            </w:pPr>
            <w:r w:rsidRPr="002C7D27">
              <w:rPr>
                <w:rFonts w:ascii="Arial" w:hAnsi="Arial" w:cs="Arial"/>
              </w:rPr>
              <w:t>8</w:t>
            </w:r>
          </w:p>
        </w:tc>
        <w:tc>
          <w:tcPr>
            <w:tcW w:w="0" w:type="auto"/>
            <w:tcMar>
              <w:top w:w="15" w:type="dxa"/>
              <w:left w:w="15" w:type="dxa"/>
              <w:bottom w:w="15" w:type="dxa"/>
              <w:right w:w="15" w:type="dxa"/>
            </w:tcMar>
            <w:vAlign w:val="center"/>
            <w:hideMark/>
          </w:tcPr>
          <w:p w14:paraId="73E89198" w14:textId="77777777" w:rsidR="00AB5A75" w:rsidRPr="002C7D27" w:rsidRDefault="00AB5A75" w:rsidP="00AB5A75">
            <w:pPr>
              <w:rPr>
                <w:rFonts w:ascii="Arial" w:hAnsi="Arial" w:cs="Arial"/>
              </w:rPr>
            </w:pPr>
            <w:r w:rsidRPr="002C7D27">
              <w:rPr>
                <w:rFonts w:ascii="Arial" w:hAnsi="Arial" w:cs="Arial"/>
              </w:rPr>
              <w:t>7 use emez</w:t>
            </w:r>
          </w:p>
        </w:tc>
      </w:tr>
      <w:tr w:rsidR="00AB5A75" w:rsidRPr="002C7D27" w14:paraId="49BB3010" w14:textId="77777777" w:rsidTr="00AB5A75">
        <w:trPr>
          <w:tblCellSpacing w:w="15" w:type="dxa"/>
        </w:trPr>
        <w:tc>
          <w:tcPr>
            <w:tcW w:w="0" w:type="auto"/>
            <w:tcMar>
              <w:top w:w="15" w:type="dxa"/>
              <w:left w:w="15" w:type="dxa"/>
              <w:bottom w:w="15" w:type="dxa"/>
              <w:right w:w="15" w:type="dxa"/>
            </w:tcMar>
            <w:vAlign w:val="center"/>
            <w:hideMark/>
          </w:tcPr>
          <w:p w14:paraId="2A8C6223" w14:textId="77777777" w:rsidR="00AB5A75" w:rsidRPr="002C7D27" w:rsidRDefault="00AB5A75" w:rsidP="00AB5A75">
            <w:pPr>
              <w:rPr>
                <w:rFonts w:ascii="Arial" w:hAnsi="Arial" w:cs="Arial"/>
              </w:rPr>
            </w:pPr>
            <w:r w:rsidRPr="002C7D27">
              <w:rPr>
                <w:rFonts w:ascii="Arial" w:hAnsi="Arial" w:cs="Arial"/>
              </w:rPr>
              <w:t>9</w:t>
            </w:r>
          </w:p>
        </w:tc>
        <w:tc>
          <w:tcPr>
            <w:tcW w:w="0" w:type="auto"/>
            <w:tcMar>
              <w:top w:w="15" w:type="dxa"/>
              <w:left w:w="15" w:type="dxa"/>
              <w:bottom w:w="15" w:type="dxa"/>
              <w:right w:w="15" w:type="dxa"/>
            </w:tcMar>
            <w:vAlign w:val="center"/>
            <w:hideMark/>
          </w:tcPr>
          <w:p w14:paraId="669DAB22" w14:textId="77777777" w:rsidR="00AB5A75" w:rsidRPr="002C7D27" w:rsidRDefault="00AB5A75" w:rsidP="00AB5A75">
            <w:pPr>
              <w:rPr>
                <w:rFonts w:ascii="Arial" w:hAnsi="Arial" w:cs="Arial"/>
              </w:rPr>
            </w:pPr>
            <w:r w:rsidRPr="002C7D27">
              <w:rPr>
                <w:rFonts w:ascii="Arial" w:hAnsi="Arial" w:cs="Arial"/>
              </w:rPr>
              <w:t>(exp databases, bibliographic/ or (((electronic or computer* or online) adj database*) or bids or cochrane or embase or index medicus or isi citation or medline or psyclit or psychlit or scisearch or science citation or (web adj2 science)).ti,ab.) and (review*.ti,ab,sh,pt. or systematic*.ti,ab.)</w:t>
            </w:r>
          </w:p>
        </w:tc>
      </w:tr>
      <w:tr w:rsidR="00AB5A75" w:rsidRPr="002C7D27" w14:paraId="3276ED19" w14:textId="77777777" w:rsidTr="00AB5A75">
        <w:trPr>
          <w:tblCellSpacing w:w="15" w:type="dxa"/>
        </w:trPr>
        <w:tc>
          <w:tcPr>
            <w:tcW w:w="0" w:type="auto"/>
            <w:tcMar>
              <w:top w:w="15" w:type="dxa"/>
              <w:left w:w="15" w:type="dxa"/>
              <w:bottom w:w="15" w:type="dxa"/>
              <w:right w:w="15" w:type="dxa"/>
            </w:tcMar>
            <w:vAlign w:val="center"/>
            <w:hideMark/>
          </w:tcPr>
          <w:p w14:paraId="2D2FA131" w14:textId="77777777" w:rsidR="00AB5A75" w:rsidRPr="002C7D27" w:rsidRDefault="00AB5A75" w:rsidP="00AB5A75">
            <w:pPr>
              <w:rPr>
                <w:rFonts w:ascii="Arial" w:hAnsi="Arial" w:cs="Arial"/>
              </w:rPr>
            </w:pPr>
            <w:r w:rsidRPr="002C7D27">
              <w:rPr>
                <w:rFonts w:ascii="Arial" w:hAnsi="Arial" w:cs="Arial"/>
              </w:rPr>
              <w:t>10</w:t>
            </w:r>
          </w:p>
        </w:tc>
        <w:tc>
          <w:tcPr>
            <w:tcW w:w="0" w:type="auto"/>
            <w:tcMar>
              <w:top w:w="15" w:type="dxa"/>
              <w:left w:w="15" w:type="dxa"/>
              <w:bottom w:w="15" w:type="dxa"/>
              <w:right w:w="15" w:type="dxa"/>
            </w:tcMar>
            <w:vAlign w:val="center"/>
            <w:hideMark/>
          </w:tcPr>
          <w:p w14:paraId="1747A44D" w14:textId="77777777" w:rsidR="00AB5A75" w:rsidRPr="002C7D27" w:rsidRDefault="00AB5A75" w:rsidP="00AB5A75">
            <w:pPr>
              <w:rPr>
                <w:rFonts w:ascii="Arial" w:hAnsi="Arial" w:cs="Arial"/>
              </w:rPr>
            </w:pPr>
            <w:r w:rsidRPr="002C7D27">
              <w:rPr>
                <w:rFonts w:ascii="Arial" w:hAnsi="Arial" w:cs="Arial"/>
              </w:rPr>
              <w:t>9 use mesz, prem, prem</w:t>
            </w:r>
          </w:p>
        </w:tc>
      </w:tr>
      <w:tr w:rsidR="00AB5A75" w:rsidRPr="002C7D27" w14:paraId="6CE9C5AA" w14:textId="77777777" w:rsidTr="00AB5A75">
        <w:trPr>
          <w:tblCellSpacing w:w="15" w:type="dxa"/>
        </w:trPr>
        <w:tc>
          <w:tcPr>
            <w:tcW w:w="0" w:type="auto"/>
            <w:tcMar>
              <w:top w:w="15" w:type="dxa"/>
              <w:left w:w="15" w:type="dxa"/>
              <w:bottom w:w="15" w:type="dxa"/>
              <w:right w:w="15" w:type="dxa"/>
            </w:tcMar>
            <w:vAlign w:val="center"/>
            <w:hideMark/>
          </w:tcPr>
          <w:p w14:paraId="1772AABB" w14:textId="77777777" w:rsidR="00AB5A75" w:rsidRPr="002C7D27" w:rsidRDefault="00AB5A75" w:rsidP="00AB5A75">
            <w:pPr>
              <w:rPr>
                <w:rFonts w:ascii="Arial" w:hAnsi="Arial" w:cs="Arial"/>
              </w:rPr>
            </w:pPr>
            <w:r w:rsidRPr="002C7D27">
              <w:rPr>
                <w:rFonts w:ascii="Arial" w:hAnsi="Arial" w:cs="Arial"/>
              </w:rPr>
              <w:t>11</w:t>
            </w:r>
          </w:p>
        </w:tc>
        <w:tc>
          <w:tcPr>
            <w:tcW w:w="0" w:type="auto"/>
            <w:tcMar>
              <w:top w:w="15" w:type="dxa"/>
              <w:left w:w="15" w:type="dxa"/>
              <w:bottom w:w="15" w:type="dxa"/>
              <w:right w:w="15" w:type="dxa"/>
            </w:tcMar>
            <w:vAlign w:val="center"/>
            <w:hideMark/>
          </w:tcPr>
          <w:p w14:paraId="250C88D3" w14:textId="77777777" w:rsidR="00AB5A75" w:rsidRPr="002C7D27" w:rsidRDefault="00AB5A75" w:rsidP="00AB5A75">
            <w:pPr>
              <w:rPr>
                <w:rFonts w:ascii="Arial" w:hAnsi="Arial" w:cs="Arial"/>
              </w:rPr>
            </w:pPr>
            <w:r w:rsidRPr="002C7D27">
              <w:rPr>
                <w:rFonts w:ascii="Arial" w:hAnsi="Arial" w:cs="Arial"/>
              </w:rPr>
              <w:t>(computer searching.sh,id. or (((electronic or computer* or online) adj database*) or bids or cochrane or embase or index medicus or isi citation or medline or psyclit or psychlit or scisearch or science citation or (web adj2 science)).ti,ab.) and (review*.ti,ab,pt. or systematic*.ti,ab.)</w:t>
            </w:r>
          </w:p>
        </w:tc>
      </w:tr>
      <w:tr w:rsidR="00AB5A75" w:rsidRPr="002C7D27" w14:paraId="0142E57A" w14:textId="77777777" w:rsidTr="00AB5A75">
        <w:trPr>
          <w:tblCellSpacing w:w="15" w:type="dxa"/>
        </w:trPr>
        <w:tc>
          <w:tcPr>
            <w:tcW w:w="0" w:type="auto"/>
            <w:tcMar>
              <w:top w:w="15" w:type="dxa"/>
              <w:left w:w="15" w:type="dxa"/>
              <w:bottom w:w="15" w:type="dxa"/>
              <w:right w:w="15" w:type="dxa"/>
            </w:tcMar>
            <w:vAlign w:val="center"/>
            <w:hideMark/>
          </w:tcPr>
          <w:p w14:paraId="5F5101BE" w14:textId="77777777" w:rsidR="00AB5A75" w:rsidRPr="002C7D27" w:rsidRDefault="00AB5A75" w:rsidP="00AB5A75">
            <w:pPr>
              <w:rPr>
                <w:rFonts w:ascii="Arial" w:hAnsi="Arial" w:cs="Arial"/>
              </w:rPr>
            </w:pPr>
            <w:r w:rsidRPr="002C7D27">
              <w:rPr>
                <w:rFonts w:ascii="Arial" w:hAnsi="Arial" w:cs="Arial"/>
              </w:rPr>
              <w:t>12</w:t>
            </w:r>
          </w:p>
        </w:tc>
        <w:tc>
          <w:tcPr>
            <w:tcW w:w="0" w:type="auto"/>
            <w:tcMar>
              <w:top w:w="15" w:type="dxa"/>
              <w:left w:w="15" w:type="dxa"/>
              <w:bottom w:w="15" w:type="dxa"/>
              <w:right w:w="15" w:type="dxa"/>
            </w:tcMar>
            <w:vAlign w:val="center"/>
            <w:hideMark/>
          </w:tcPr>
          <w:p w14:paraId="41BCC0F2" w14:textId="77777777" w:rsidR="00AB5A75" w:rsidRPr="002C7D27" w:rsidRDefault="00AB5A75" w:rsidP="00AB5A75">
            <w:pPr>
              <w:rPr>
                <w:rFonts w:ascii="Arial" w:hAnsi="Arial" w:cs="Arial"/>
              </w:rPr>
            </w:pPr>
            <w:r w:rsidRPr="002C7D27">
              <w:rPr>
                <w:rFonts w:ascii="Arial" w:hAnsi="Arial" w:cs="Arial"/>
              </w:rPr>
              <w:t>11 use psyh</w:t>
            </w:r>
          </w:p>
        </w:tc>
      </w:tr>
      <w:tr w:rsidR="00AB5A75" w:rsidRPr="002C7D27" w14:paraId="3F81A8CB" w14:textId="77777777" w:rsidTr="00AB5A75">
        <w:trPr>
          <w:tblCellSpacing w:w="15" w:type="dxa"/>
        </w:trPr>
        <w:tc>
          <w:tcPr>
            <w:tcW w:w="0" w:type="auto"/>
            <w:tcMar>
              <w:top w:w="15" w:type="dxa"/>
              <w:left w:w="15" w:type="dxa"/>
              <w:bottom w:w="15" w:type="dxa"/>
              <w:right w:w="15" w:type="dxa"/>
            </w:tcMar>
            <w:vAlign w:val="center"/>
            <w:hideMark/>
          </w:tcPr>
          <w:p w14:paraId="7E6A1976" w14:textId="77777777" w:rsidR="00AB5A75" w:rsidRPr="002C7D27" w:rsidRDefault="00AB5A75" w:rsidP="00AB5A75">
            <w:pPr>
              <w:rPr>
                <w:rFonts w:ascii="Arial" w:hAnsi="Arial" w:cs="Arial"/>
              </w:rPr>
            </w:pPr>
            <w:r w:rsidRPr="002C7D27">
              <w:rPr>
                <w:rFonts w:ascii="Arial" w:hAnsi="Arial" w:cs="Arial"/>
              </w:rPr>
              <w:t>13</w:t>
            </w:r>
          </w:p>
        </w:tc>
        <w:tc>
          <w:tcPr>
            <w:tcW w:w="0" w:type="auto"/>
            <w:tcMar>
              <w:top w:w="15" w:type="dxa"/>
              <w:left w:w="15" w:type="dxa"/>
              <w:bottom w:w="15" w:type="dxa"/>
              <w:right w:w="15" w:type="dxa"/>
            </w:tcMar>
            <w:vAlign w:val="center"/>
            <w:hideMark/>
          </w:tcPr>
          <w:p w14:paraId="475FC126" w14:textId="77777777" w:rsidR="00AB5A75" w:rsidRPr="002C7D27" w:rsidRDefault="00AB5A75" w:rsidP="00AB5A75">
            <w:pPr>
              <w:rPr>
                <w:rFonts w:ascii="Arial" w:hAnsi="Arial" w:cs="Arial"/>
              </w:rPr>
            </w:pPr>
            <w:r w:rsidRPr="002C7D27">
              <w:rPr>
                <w:rFonts w:ascii="Arial" w:hAnsi="Arial" w:cs="Arial"/>
              </w:rPr>
              <w:t>((analy* or assessment* or evidence* or methodol* or quantitativ* or systematic*) adj2 (overview* or review*)).tw. or ((analy* or assessment* or evidence* or methodol* or quantitativ* or systematic*).ti. and review*.ti,pt.) or (systematic* adj2 search*).ti,ab.</w:t>
            </w:r>
          </w:p>
        </w:tc>
      </w:tr>
      <w:tr w:rsidR="00AB5A75" w:rsidRPr="002C7D27" w14:paraId="220E0F4E" w14:textId="77777777" w:rsidTr="00AB5A75">
        <w:trPr>
          <w:tblCellSpacing w:w="15" w:type="dxa"/>
        </w:trPr>
        <w:tc>
          <w:tcPr>
            <w:tcW w:w="0" w:type="auto"/>
            <w:tcMar>
              <w:top w:w="15" w:type="dxa"/>
              <w:left w:w="15" w:type="dxa"/>
              <w:bottom w:w="15" w:type="dxa"/>
              <w:right w:w="15" w:type="dxa"/>
            </w:tcMar>
            <w:vAlign w:val="center"/>
            <w:hideMark/>
          </w:tcPr>
          <w:p w14:paraId="6C35535A" w14:textId="77777777" w:rsidR="00AB5A75" w:rsidRPr="002C7D27" w:rsidRDefault="00AB5A75" w:rsidP="00AB5A75">
            <w:pPr>
              <w:rPr>
                <w:rFonts w:ascii="Arial" w:hAnsi="Arial" w:cs="Arial"/>
              </w:rPr>
            </w:pPr>
            <w:r w:rsidRPr="002C7D27">
              <w:rPr>
                <w:rFonts w:ascii="Arial" w:hAnsi="Arial" w:cs="Arial"/>
              </w:rPr>
              <w:t>14</w:t>
            </w:r>
          </w:p>
        </w:tc>
        <w:tc>
          <w:tcPr>
            <w:tcW w:w="0" w:type="auto"/>
            <w:tcMar>
              <w:top w:w="15" w:type="dxa"/>
              <w:left w:w="15" w:type="dxa"/>
              <w:bottom w:w="15" w:type="dxa"/>
              <w:right w:w="15" w:type="dxa"/>
            </w:tcMar>
            <w:vAlign w:val="center"/>
            <w:hideMark/>
          </w:tcPr>
          <w:p w14:paraId="54CB9B34" w14:textId="77777777" w:rsidR="00AB5A75" w:rsidRPr="002C7D27" w:rsidRDefault="00AB5A75" w:rsidP="00AB5A75">
            <w:pPr>
              <w:rPr>
                <w:rFonts w:ascii="Arial" w:hAnsi="Arial" w:cs="Arial"/>
              </w:rPr>
            </w:pPr>
            <w:r w:rsidRPr="002C7D27">
              <w:rPr>
                <w:rFonts w:ascii="Arial" w:hAnsi="Arial" w:cs="Arial"/>
              </w:rPr>
              <w:t>(metaanal* or meta anal*).ti,ab.</w:t>
            </w:r>
          </w:p>
        </w:tc>
      </w:tr>
      <w:tr w:rsidR="00AB5A75" w:rsidRPr="002C7D27" w14:paraId="4BB160DF" w14:textId="77777777" w:rsidTr="00AB5A75">
        <w:trPr>
          <w:tblCellSpacing w:w="15" w:type="dxa"/>
        </w:trPr>
        <w:tc>
          <w:tcPr>
            <w:tcW w:w="0" w:type="auto"/>
            <w:tcMar>
              <w:top w:w="15" w:type="dxa"/>
              <w:left w:w="15" w:type="dxa"/>
              <w:bottom w:w="15" w:type="dxa"/>
              <w:right w:w="15" w:type="dxa"/>
            </w:tcMar>
            <w:vAlign w:val="center"/>
            <w:hideMark/>
          </w:tcPr>
          <w:p w14:paraId="106DEF04" w14:textId="77777777" w:rsidR="00AB5A75" w:rsidRPr="002C7D27" w:rsidRDefault="00AB5A75" w:rsidP="00AB5A75">
            <w:pPr>
              <w:rPr>
                <w:rFonts w:ascii="Arial" w:hAnsi="Arial" w:cs="Arial"/>
              </w:rPr>
            </w:pPr>
            <w:r w:rsidRPr="002C7D27">
              <w:rPr>
                <w:rFonts w:ascii="Arial" w:hAnsi="Arial" w:cs="Arial"/>
              </w:rPr>
              <w:t>15</w:t>
            </w:r>
          </w:p>
        </w:tc>
        <w:tc>
          <w:tcPr>
            <w:tcW w:w="0" w:type="auto"/>
            <w:tcMar>
              <w:top w:w="15" w:type="dxa"/>
              <w:left w:w="15" w:type="dxa"/>
              <w:bottom w:w="15" w:type="dxa"/>
              <w:right w:w="15" w:type="dxa"/>
            </w:tcMar>
            <w:vAlign w:val="center"/>
            <w:hideMark/>
          </w:tcPr>
          <w:p w14:paraId="64773176" w14:textId="77777777" w:rsidR="00AB5A75" w:rsidRPr="002C7D27" w:rsidRDefault="00AB5A75" w:rsidP="00AB5A75">
            <w:pPr>
              <w:rPr>
                <w:rFonts w:ascii="Arial" w:hAnsi="Arial" w:cs="Arial"/>
              </w:rPr>
            </w:pPr>
            <w:r w:rsidRPr="002C7D27">
              <w:rPr>
                <w:rFonts w:ascii="Arial" w:hAnsi="Arial" w:cs="Arial"/>
              </w:rPr>
              <w:t>(research adj (review* or integration)).ti,ab.</w:t>
            </w:r>
          </w:p>
        </w:tc>
      </w:tr>
      <w:tr w:rsidR="00AB5A75" w:rsidRPr="002C7D27" w14:paraId="6732FE7F" w14:textId="77777777" w:rsidTr="00AB5A75">
        <w:trPr>
          <w:tblCellSpacing w:w="15" w:type="dxa"/>
        </w:trPr>
        <w:tc>
          <w:tcPr>
            <w:tcW w:w="0" w:type="auto"/>
            <w:tcMar>
              <w:top w:w="15" w:type="dxa"/>
              <w:left w:w="15" w:type="dxa"/>
              <w:bottom w:w="15" w:type="dxa"/>
              <w:right w:w="15" w:type="dxa"/>
            </w:tcMar>
            <w:vAlign w:val="center"/>
            <w:hideMark/>
          </w:tcPr>
          <w:p w14:paraId="6EDE1F27" w14:textId="77777777" w:rsidR="00AB5A75" w:rsidRPr="002C7D27" w:rsidRDefault="00AB5A75" w:rsidP="00AB5A75">
            <w:pPr>
              <w:rPr>
                <w:rFonts w:ascii="Arial" w:hAnsi="Arial" w:cs="Arial"/>
              </w:rPr>
            </w:pPr>
            <w:r w:rsidRPr="002C7D27">
              <w:rPr>
                <w:rFonts w:ascii="Arial" w:hAnsi="Arial" w:cs="Arial"/>
              </w:rPr>
              <w:t>16</w:t>
            </w:r>
          </w:p>
        </w:tc>
        <w:tc>
          <w:tcPr>
            <w:tcW w:w="0" w:type="auto"/>
            <w:tcMar>
              <w:top w:w="15" w:type="dxa"/>
              <w:left w:w="15" w:type="dxa"/>
              <w:bottom w:w="15" w:type="dxa"/>
              <w:right w:w="15" w:type="dxa"/>
            </w:tcMar>
            <w:vAlign w:val="center"/>
            <w:hideMark/>
          </w:tcPr>
          <w:p w14:paraId="5A5E1AB2" w14:textId="77777777" w:rsidR="00AB5A75" w:rsidRPr="002C7D27" w:rsidRDefault="00AB5A75" w:rsidP="00AB5A75">
            <w:pPr>
              <w:rPr>
                <w:rFonts w:ascii="Arial" w:hAnsi="Arial" w:cs="Arial"/>
              </w:rPr>
            </w:pPr>
            <w:r w:rsidRPr="002C7D27">
              <w:rPr>
                <w:rFonts w:ascii="Arial" w:hAnsi="Arial" w:cs="Arial"/>
              </w:rPr>
              <w:t>reference list*.ab.</w:t>
            </w:r>
          </w:p>
        </w:tc>
      </w:tr>
      <w:tr w:rsidR="00AB5A75" w:rsidRPr="002C7D27" w14:paraId="127CEE58" w14:textId="77777777" w:rsidTr="00AB5A75">
        <w:trPr>
          <w:tblCellSpacing w:w="15" w:type="dxa"/>
        </w:trPr>
        <w:tc>
          <w:tcPr>
            <w:tcW w:w="0" w:type="auto"/>
            <w:tcMar>
              <w:top w:w="15" w:type="dxa"/>
              <w:left w:w="15" w:type="dxa"/>
              <w:bottom w:w="15" w:type="dxa"/>
              <w:right w:w="15" w:type="dxa"/>
            </w:tcMar>
            <w:vAlign w:val="center"/>
            <w:hideMark/>
          </w:tcPr>
          <w:p w14:paraId="2A5A3431" w14:textId="77777777" w:rsidR="00AB5A75" w:rsidRPr="002C7D27" w:rsidRDefault="00AB5A75" w:rsidP="00AB5A75">
            <w:pPr>
              <w:rPr>
                <w:rFonts w:ascii="Arial" w:hAnsi="Arial" w:cs="Arial"/>
              </w:rPr>
            </w:pPr>
            <w:r w:rsidRPr="002C7D27">
              <w:rPr>
                <w:rFonts w:ascii="Arial" w:hAnsi="Arial" w:cs="Arial"/>
              </w:rPr>
              <w:t>17</w:t>
            </w:r>
          </w:p>
        </w:tc>
        <w:tc>
          <w:tcPr>
            <w:tcW w:w="0" w:type="auto"/>
            <w:tcMar>
              <w:top w:w="15" w:type="dxa"/>
              <w:left w:w="15" w:type="dxa"/>
              <w:bottom w:w="15" w:type="dxa"/>
              <w:right w:w="15" w:type="dxa"/>
            </w:tcMar>
            <w:vAlign w:val="center"/>
            <w:hideMark/>
          </w:tcPr>
          <w:p w14:paraId="6190FE69" w14:textId="77777777" w:rsidR="00AB5A75" w:rsidRPr="002C7D27" w:rsidRDefault="00AB5A75" w:rsidP="00AB5A75">
            <w:pPr>
              <w:rPr>
                <w:rFonts w:ascii="Arial" w:hAnsi="Arial" w:cs="Arial"/>
              </w:rPr>
            </w:pPr>
            <w:r w:rsidRPr="002C7D27">
              <w:rPr>
                <w:rFonts w:ascii="Arial" w:hAnsi="Arial" w:cs="Arial"/>
              </w:rPr>
              <w:t>bibliograph*.ab.</w:t>
            </w:r>
          </w:p>
        </w:tc>
      </w:tr>
      <w:tr w:rsidR="00AB5A75" w:rsidRPr="002C7D27" w14:paraId="07372934" w14:textId="77777777" w:rsidTr="00AB5A75">
        <w:trPr>
          <w:tblCellSpacing w:w="15" w:type="dxa"/>
        </w:trPr>
        <w:tc>
          <w:tcPr>
            <w:tcW w:w="0" w:type="auto"/>
            <w:tcMar>
              <w:top w:w="15" w:type="dxa"/>
              <w:left w:w="15" w:type="dxa"/>
              <w:bottom w:w="15" w:type="dxa"/>
              <w:right w:w="15" w:type="dxa"/>
            </w:tcMar>
            <w:vAlign w:val="center"/>
            <w:hideMark/>
          </w:tcPr>
          <w:p w14:paraId="5DD06488" w14:textId="77777777" w:rsidR="00AB5A75" w:rsidRPr="002C7D27" w:rsidRDefault="00AB5A75" w:rsidP="00AB5A75">
            <w:pPr>
              <w:rPr>
                <w:rFonts w:ascii="Arial" w:hAnsi="Arial" w:cs="Arial"/>
              </w:rPr>
            </w:pPr>
            <w:r w:rsidRPr="002C7D27">
              <w:rPr>
                <w:rFonts w:ascii="Arial" w:hAnsi="Arial" w:cs="Arial"/>
              </w:rPr>
              <w:t>18</w:t>
            </w:r>
          </w:p>
        </w:tc>
        <w:tc>
          <w:tcPr>
            <w:tcW w:w="0" w:type="auto"/>
            <w:tcMar>
              <w:top w:w="15" w:type="dxa"/>
              <w:left w:w="15" w:type="dxa"/>
              <w:bottom w:w="15" w:type="dxa"/>
              <w:right w:w="15" w:type="dxa"/>
            </w:tcMar>
            <w:vAlign w:val="center"/>
            <w:hideMark/>
          </w:tcPr>
          <w:p w14:paraId="1EADA8F3" w14:textId="77777777" w:rsidR="00AB5A75" w:rsidRPr="002C7D27" w:rsidRDefault="00AB5A75" w:rsidP="00AB5A75">
            <w:pPr>
              <w:rPr>
                <w:rFonts w:ascii="Arial" w:hAnsi="Arial" w:cs="Arial"/>
              </w:rPr>
            </w:pPr>
            <w:r w:rsidRPr="002C7D27">
              <w:rPr>
                <w:rFonts w:ascii="Arial" w:hAnsi="Arial" w:cs="Arial"/>
              </w:rPr>
              <w:t>published studies.ab.</w:t>
            </w:r>
          </w:p>
        </w:tc>
      </w:tr>
      <w:tr w:rsidR="00AB5A75" w:rsidRPr="002C7D27" w14:paraId="518929B2" w14:textId="77777777" w:rsidTr="00AB5A75">
        <w:trPr>
          <w:tblCellSpacing w:w="15" w:type="dxa"/>
        </w:trPr>
        <w:tc>
          <w:tcPr>
            <w:tcW w:w="0" w:type="auto"/>
            <w:tcMar>
              <w:top w:w="15" w:type="dxa"/>
              <w:left w:w="15" w:type="dxa"/>
              <w:bottom w:w="15" w:type="dxa"/>
              <w:right w:w="15" w:type="dxa"/>
            </w:tcMar>
            <w:vAlign w:val="center"/>
            <w:hideMark/>
          </w:tcPr>
          <w:p w14:paraId="6A3468D5" w14:textId="77777777" w:rsidR="00AB5A75" w:rsidRPr="002C7D27" w:rsidRDefault="00AB5A75" w:rsidP="00AB5A75">
            <w:pPr>
              <w:rPr>
                <w:rFonts w:ascii="Arial" w:hAnsi="Arial" w:cs="Arial"/>
              </w:rPr>
            </w:pPr>
            <w:r w:rsidRPr="002C7D27">
              <w:rPr>
                <w:rFonts w:ascii="Arial" w:hAnsi="Arial" w:cs="Arial"/>
              </w:rPr>
              <w:t>19</w:t>
            </w:r>
          </w:p>
        </w:tc>
        <w:tc>
          <w:tcPr>
            <w:tcW w:w="0" w:type="auto"/>
            <w:tcMar>
              <w:top w:w="15" w:type="dxa"/>
              <w:left w:w="15" w:type="dxa"/>
              <w:bottom w:w="15" w:type="dxa"/>
              <w:right w:w="15" w:type="dxa"/>
            </w:tcMar>
            <w:vAlign w:val="center"/>
            <w:hideMark/>
          </w:tcPr>
          <w:p w14:paraId="77A6B560" w14:textId="77777777" w:rsidR="00AB5A75" w:rsidRPr="002C7D27" w:rsidRDefault="00AB5A75" w:rsidP="00AB5A75">
            <w:pPr>
              <w:rPr>
                <w:rFonts w:ascii="Arial" w:hAnsi="Arial" w:cs="Arial"/>
              </w:rPr>
            </w:pPr>
            <w:r w:rsidRPr="002C7D27">
              <w:rPr>
                <w:rFonts w:ascii="Arial" w:hAnsi="Arial" w:cs="Arial"/>
              </w:rPr>
              <w:t>relevant journals.ab.</w:t>
            </w:r>
          </w:p>
        </w:tc>
      </w:tr>
      <w:tr w:rsidR="00AB5A75" w:rsidRPr="002C7D27" w14:paraId="126EE2FC" w14:textId="77777777" w:rsidTr="00AB5A75">
        <w:trPr>
          <w:tblCellSpacing w:w="15" w:type="dxa"/>
        </w:trPr>
        <w:tc>
          <w:tcPr>
            <w:tcW w:w="0" w:type="auto"/>
            <w:tcMar>
              <w:top w:w="15" w:type="dxa"/>
              <w:left w:w="15" w:type="dxa"/>
              <w:bottom w:w="15" w:type="dxa"/>
              <w:right w:w="15" w:type="dxa"/>
            </w:tcMar>
            <w:vAlign w:val="center"/>
            <w:hideMark/>
          </w:tcPr>
          <w:p w14:paraId="16117B64" w14:textId="77777777" w:rsidR="00AB5A75" w:rsidRPr="002C7D27" w:rsidRDefault="00AB5A75" w:rsidP="00AB5A75">
            <w:pPr>
              <w:rPr>
                <w:rFonts w:ascii="Arial" w:hAnsi="Arial" w:cs="Arial"/>
              </w:rPr>
            </w:pPr>
            <w:r w:rsidRPr="002C7D27">
              <w:rPr>
                <w:rFonts w:ascii="Arial" w:hAnsi="Arial" w:cs="Arial"/>
              </w:rPr>
              <w:t>20</w:t>
            </w:r>
          </w:p>
        </w:tc>
        <w:tc>
          <w:tcPr>
            <w:tcW w:w="0" w:type="auto"/>
            <w:tcMar>
              <w:top w:w="15" w:type="dxa"/>
              <w:left w:w="15" w:type="dxa"/>
              <w:bottom w:w="15" w:type="dxa"/>
              <w:right w:w="15" w:type="dxa"/>
            </w:tcMar>
            <w:vAlign w:val="center"/>
            <w:hideMark/>
          </w:tcPr>
          <w:p w14:paraId="37B76A1E" w14:textId="77777777" w:rsidR="00AB5A75" w:rsidRPr="002C7D27" w:rsidRDefault="00AB5A75" w:rsidP="00AB5A75">
            <w:pPr>
              <w:rPr>
                <w:rFonts w:ascii="Arial" w:hAnsi="Arial" w:cs="Arial"/>
              </w:rPr>
            </w:pPr>
            <w:r w:rsidRPr="002C7D27">
              <w:rPr>
                <w:rFonts w:ascii="Arial" w:hAnsi="Arial" w:cs="Arial"/>
              </w:rPr>
              <w:t>selection criteria.ab.</w:t>
            </w:r>
          </w:p>
        </w:tc>
      </w:tr>
      <w:tr w:rsidR="00AB5A75" w:rsidRPr="002C7D27" w14:paraId="5DCC9F98" w14:textId="77777777" w:rsidTr="00AB5A75">
        <w:trPr>
          <w:tblCellSpacing w:w="15" w:type="dxa"/>
        </w:trPr>
        <w:tc>
          <w:tcPr>
            <w:tcW w:w="0" w:type="auto"/>
            <w:tcMar>
              <w:top w:w="15" w:type="dxa"/>
              <w:left w:w="15" w:type="dxa"/>
              <w:bottom w:w="15" w:type="dxa"/>
              <w:right w:w="15" w:type="dxa"/>
            </w:tcMar>
            <w:vAlign w:val="center"/>
            <w:hideMark/>
          </w:tcPr>
          <w:p w14:paraId="4306881B" w14:textId="77777777" w:rsidR="00AB5A75" w:rsidRPr="002C7D27" w:rsidRDefault="00AB5A75" w:rsidP="00AB5A75">
            <w:pPr>
              <w:rPr>
                <w:rFonts w:ascii="Arial" w:hAnsi="Arial" w:cs="Arial"/>
              </w:rPr>
            </w:pPr>
            <w:r w:rsidRPr="002C7D27">
              <w:rPr>
                <w:rFonts w:ascii="Arial" w:hAnsi="Arial" w:cs="Arial"/>
              </w:rPr>
              <w:t>21</w:t>
            </w:r>
          </w:p>
        </w:tc>
        <w:tc>
          <w:tcPr>
            <w:tcW w:w="0" w:type="auto"/>
            <w:tcMar>
              <w:top w:w="15" w:type="dxa"/>
              <w:left w:w="15" w:type="dxa"/>
              <w:bottom w:w="15" w:type="dxa"/>
              <w:right w:w="15" w:type="dxa"/>
            </w:tcMar>
            <w:vAlign w:val="center"/>
            <w:hideMark/>
          </w:tcPr>
          <w:p w14:paraId="6CA0543D" w14:textId="77777777" w:rsidR="00AB5A75" w:rsidRPr="002C7D27" w:rsidRDefault="00AB5A75" w:rsidP="00AB5A75">
            <w:pPr>
              <w:rPr>
                <w:rFonts w:ascii="Arial" w:hAnsi="Arial" w:cs="Arial"/>
              </w:rPr>
            </w:pPr>
            <w:r w:rsidRPr="002C7D27">
              <w:rPr>
                <w:rFonts w:ascii="Arial" w:hAnsi="Arial" w:cs="Arial"/>
              </w:rPr>
              <w:t>(data adj (extraction or synthesis)).ab.</w:t>
            </w:r>
          </w:p>
        </w:tc>
      </w:tr>
      <w:tr w:rsidR="00AB5A75" w:rsidRPr="002C7D27" w14:paraId="0A08597A" w14:textId="77777777" w:rsidTr="00AB5A75">
        <w:trPr>
          <w:tblCellSpacing w:w="15" w:type="dxa"/>
        </w:trPr>
        <w:tc>
          <w:tcPr>
            <w:tcW w:w="0" w:type="auto"/>
            <w:tcMar>
              <w:top w:w="15" w:type="dxa"/>
              <w:left w:w="15" w:type="dxa"/>
              <w:bottom w:w="15" w:type="dxa"/>
              <w:right w:w="15" w:type="dxa"/>
            </w:tcMar>
            <w:vAlign w:val="center"/>
            <w:hideMark/>
          </w:tcPr>
          <w:p w14:paraId="0E1378BE" w14:textId="77777777" w:rsidR="00AB5A75" w:rsidRPr="002C7D27" w:rsidRDefault="00AB5A75" w:rsidP="00AB5A75">
            <w:pPr>
              <w:rPr>
                <w:rFonts w:ascii="Arial" w:hAnsi="Arial" w:cs="Arial"/>
              </w:rPr>
            </w:pPr>
            <w:r w:rsidRPr="002C7D27">
              <w:rPr>
                <w:rFonts w:ascii="Arial" w:hAnsi="Arial" w:cs="Arial"/>
              </w:rPr>
              <w:t>22</w:t>
            </w:r>
          </w:p>
        </w:tc>
        <w:tc>
          <w:tcPr>
            <w:tcW w:w="0" w:type="auto"/>
            <w:tcMar>
              <w:top w:w="15" w:type="dxa"/>
              <w:left w:w="15" w:type="dxa"/>
              <w:bottom w:w="15" w:type="dxa"/>
              <w:right w:w="15" w:type="dxa"/>
            </w:tcMar>
            <w:vAlign w:val="center"/>
            <w:hideMark/>
          </w:tcPr>
          <w:p w14:paraId="1C0BC16E" w14:textId="77777777" w:rsidR="00AB5A75" w:rsidRPr="002C7D27" w:rsidRDefault="00AB5A75" w:rsidP="00AB5A75">
            <w:pPr>
              <w:rPr>
                <w:rFonts w:ascii="Arial" w:hAnsi="Arial" w:cs="Arial"/>
              </w:rPr>
            </w:pPr>
            <w:r w:rsidRPr="002C7D27">
              <w:rPr>
                <w:rFonts w:ascii="Arial" w:hAnsi="Arial" w:cs="Arial"/>
              </w:rPr>
              <w:t>(handsearch* or ((hand or manual) adj search*)).ti,ab.</w:t>
            </w:r>
          </w:p>
        </w:tc>
      </w:tr>
      <w:tr w:rsidR="00AB5A75" w:rsidRPr="002C7D27" w14:paraId="023CBD26" w14:textId="77777777" w:rsidTr="00AB5A75">
        <w:trPr>
          <w:tblCellSpacing w:w="15" w:type="dxa"/>
        </w:trPr>
        <w:tc>
          <w:tcPr>
            <w:tcW w:w="0" w:type="auto"/>
            <w:tcMar>
              <w:top w:w="15" w:type="dxa"/>
              <w:left w:w="15" w:type="dxa"/>
              <w:bottom w:w="15" w:type="dxa"/>
              <w:right w:w="15" w:type="dxa"/>
            </w:tcMar>
            <w:vAlign w:val="center"/>
            <w:hideMark/>
          </w:tcPr>
          <w:p w14:paraId="7D5D5FDA" w14:textId="77777777" w:rsidR="00AB5A75" w:rsidRPr="002C7D27" w:rsidRDefault="00AB5A75" w:rsidP="00AB5A75">
            <w:pPr>
              <w:rPr>
                <w:rFonts w:ascii="Arial" w:hAnsi="Arial" w:cs="Arial"/>
              </w:rPr>
            </w:pPr>
            <w:r w:rsidRPr="002C7D27">
              <w:rPr>
                <w:rFonts w:ascii="Arial" w:hAnsi="Arial" w:cs="Arial"/>
              </w:rPr>
              <w:t>23</w:t>
            </w:r>
          </w:p>
        </w:tc>
        <w:tc>
          <w:tcPr>
            <w:tcW w:w="0" w:type="auto"/>
            <w:tcMar>
              <w:top w:w="15" w:type="dxa"/>
              <w:left w:w="15" w:type="dxa"/>
              <w:bottom w:w="15" w:type="dxa"/>
              <w:right w:w="15" w:type="dxa"/>
            </w:tcMar>
            <w:vAlign w:val="center"/>
            <w:hideMark/>
          </w:tcPr>
          <w:p w14:paraId="023339CA" w14:textId="77777777" w:rsidR="00AB5A75" w:rsidRPr="002C7D27" w:rsidRDefault="00AB5A75" w:rsidP="00AB5A75">
            <w:pPr>
              <w:rPr>
                <w:rFonts w:ascii="Arial" w:hAnsi="Arial" w:cs="Arial"/>
              </w:rPr>
            </w:pPr>
            <w:r w:rsidRPr="002C7D27">
              <w:rPr>
                <w:rFonts w:ascii="Arial" w:hAnsi="Arial" w:cs="Arial"/>
              </w:rPr>
              <w:t>(mantel haenszel or peto or dersimonian or der simonian).ti,ab.</w:t>
            </w:r>
          </w:p>
        </w:tc>
      </w:tr>
      <w:tr w:rsidR="00AB5A75" w:rsidRPr="002C7D27" w14:paraId="09C6B4B5" w14:textId="77777777" w:rsidTr="00AB5A75">
        <w:trPr>
          <w:tblCellSpacing w:w="15" w:type="dxa"/>
        </w:trPr>
        <w:tc>
          <w:tcPr>
            <w:tcW w:w="0" w:type="auto"/>
            <w:tcMar>
              <w:top w:w="15" w:type="dxa"/>
              <w:left w:w="15" w:type="dxa"/>
              <w:bottom w:w="15" w:type="dxa"/>
              <w:right w:w="15" w:type="dxa"/>
            </w:tcMar>
            <w:vAlign w:val="center"/>
            <w:hideMark/>
          </w:tcPr>
          <w:p w14:paraId="6F310836" w14:textId="77777777" w:rsidR="00AB5A75" w:rsidRPr="002C7D27" w:rsidRDefault="00AB5A75" w:rsidP="00AB5A75">
            <w:pPr>
              <w:rPr>
                <w:rFonts w:ascii="Arial" w:hAnsi="Arial" w:cs="Arial"/>
              </w:rPr>
            </w:pPr>
            <w:r w:rsidRPr="002C7D27">
              <w:rPr>
                <w:rFonts w:ascii="Arial" w:hAnsi="Arial" w:cs="Arial"/>
              </w:rPr>
              <w:t>24</w:t>
            </w:r>
          </w:p>
        </w:tc>
        <w:tc>
          <w:tcPr>
            <w:tcW w:w="0" w:type="auto"/>
            <w:tcMar>
              <w:top w:w="15" w:type="dxa"/>
              <w:left w:w="15" w:type="dxa"/>
              <w:bottom w:w="15" w:type="dxa"/>
              <w:right w:w="15" w:type="dxa"/>
            </w:tcMar>
            <w:vAlign w:val="center"/>
            <w:hideMark/>
          </w:tcPr>
          <w:p w14:paraId="4714F34D" w14:textId="77777777" w:rsidR="00AB5A75" w:rsidRPr="002C7D27" w:rsidRDefault="00AB5A75" w:rsidP="00AB5A75">
            <w:pPr>
              <w:rPr>
                <w:rFonts w:ascii="Arial" w:hAnsi="Arial" w:cs="Arial"/>
              </w:rPr>
            </w:pPr>
            <w:r w:rsidRPr="002C7D27">
              <w:rPr>
                <w:rFonts w:ascii="Arial" w:hAnsi="Arial" w:cs="Arial"/>
              </w:rPr>
              <w:t>(fixed effect* or random effect*).ti,ab.</w:t>
            </w:r>
          </w:p>
        </w:tc>
      </w:tr>
      <w:tr w:rsidR="00AB5A75" w:rsidRPr="002C7D27" w14:paraId="794A6C6D" w14:textId="77777777" w:rsidTr="00AB5A75">
        <w:trPr>
          <w:tblCellSpacing w:w="15" w:type="dxa"/>
        </w:trPr>
        <w:tc>
          <w:tcPr>
            <w:tcW w:w="0" w:type="auto"/>
            <w:tcMar>
              <w:top w:w="15" w:type="dxa"/>
              <w:left w:w="15" w:type="dxa"/>
              <w:bottom w:w="15" w:type="dxa"/>
              <w:right w:w="15" w:type="dxa"/>
            </w:tcMar>
            <w:vAlign w:val="center"/>
            <w:hideMark/>
          </w:tcPr>
          <w:p w14:paraId="270F2E2A" w14:textId="77777777" w:rsidR="00AB5A75" w:rsidRPr="002C7D27" w:rsidRDefault="00AB5A75" w:rsidP="00AB5A75">
            <w:pPr>
              <w:rPr>
                <w:rFonts w:ascii="Arial" w:hAnsi="Arial" w:cs="Arial"/>
              </w:rPr>
            </w:pPr>
            <w:r w:rsidRPr="002C7D27">
              <w:rPr>
                <w:rFonts w:ascii="Arial" w:hAnsi="Arial" w:cs="Arial"/>
              </w:rPr>
              <w:t>25</w:t>
            </w:r>
          </w:p>
        </w:tc>
        <w:tc>
          <w:tcPr>
            <w:tcW w:w="0" w:type="auto"/>
            <w:tcMar>
              <w:top w:w="15" w:type="dxa"/>
              <w:left w:w="15" w:type="dxa"/>
              <w:bottom w:w="15" w:type="dxa"/>
              <w:right w:w="15" w:type="dxa"/>
            </w:tcMar>
            <w:vAlign w:val="center"/>
            <w:hideMark/>
          </w:tcPr>
          <w:p w14:paraId="0C6AD3C2" w14:textId="77777777" w:rsidR="00AB5A75" w:rsidRPr="002C7D27" w:rsidRDefault="00AB5A75" w:rsidP="00AB5A75">
            <w:pPr>
              <w:rPr>
                <w:rFonts w:ascii="Arial" w:hAnsi="Arial" w:cs="Arial"/>
              </w:rPr>
            </w:pPr>
            <w:r w:rsidRPr="002C7D27">
              <w:rPr>
                <w:rFonts w:ascii="Arial" w:hAnsi="Arial" w:cs="Arial"/>
              </w:rPr>
              <w:t>((pool* or combined or combining) adj2 (data or trials or studies or results)).ti,ab.</w:t>
            </w:r>
          </w:p>
        </w:tc>
      </w:tr>
      <w:tr w:rsidR="00AB5A75" w:rsidRPr="002C7D27" w14:paraId="7FC8AAD0" w14:textId="77777777" w:rsidTr="00AB5A75">
        <w:trPr>
          <w:tblCellSpacing w:w="15" w:type="dxa"/>
        </w:trPr>
        <w:tc>
          <w:tcPr>
            <w:tcW w:w="0" w:type="auto"/>
            <w:tcMar>
              <w:top w:w="15" w:type="dxa"/>
              <w:left w:w="15" w:type="dxa"/>
              <w:bottom w:w="15" w:type="dxa"/>
              <w:right w:w="15" w:type="dxa"/>
            </w:tcMar>
            <w:vAlign w:val="center"/>
            <w:hideMark/>
          </w:tcPr>
          <w:p w14:paraId="372E7F38" w14:textId="77777777" w:rsidR="00AB5A75" w:rsidRPr="002C7D27" w:rsidRDefault="00AB5A75" w:rsidP="00AB5A75">
            <w:pPr>
              <w:rPr>
                <w:rFonts w:ascii="Arial" w:hAnsi="Arial" w:cs="Arial"/>
              </w:rPr>
            </w:pPr>
            <w:r w:rsidRPr="002C7D27">
              <w:rPr>
                <w:rFonts w:ascii="Arial" w:hAnsi="Arial" w:cs="Arial"/>
              </w:rPr>
              <w:t>26</w:t>
            </w:r>
          </w:p>
        </w:tc>
        <w:tc>
          <w:tcPr>
            <w:tcW w:w="0" w:type="auto"/>
            <w:tcMar>
              <w:top w:w="15" w:type="dxa"/>
              <w:left w:w="15" w:type="dxa"/>
              <w:bottom w:w="15" w:type="dxa"/>
              <w:right w:w="15" w:type="dxa"/>
            </w:tcMar>
            <w:vAlign w:val="center"/>
            <w:hideMark/>
          </w:tcPr>
          <w:p w14:paraId="0DD3574C" w14:textId="77777777" w:rsidR="00AB5A75" w:rsidRPr="002C7D27" w:rsidRDefault="00AB5A75" w:rsidP="00AB5A75">
            <w:pPr>
              <w:rPr>
                <w:rFonts w:ascii="Arial" w:hAnsi="Arial" w:cs="Arial"/>
              </w:rPr>
            </w:pPr>
            <w:r w:rsidRPr="002C7D27">
              <w:rPr>
                <w:rFonts w:ascii="Arial" w:hAnsi="Arial" w:cs="Arial"/>
              </w:rPr>
              <w:t>or/2,4,6,8,10,12-25</w:t>
            </w:r>
          </w:p>
        </w:tc>
      </w:tr>
    </w:tbl>
    <w:p w14:paraId="504DF435" w14:textId="77777777" w:rsidR="00AB5A75" w:rsidRPr="002C7D27" w:rsidRDefault="00AB5A75" w:rsidP="00AB5A75">
      <w:pPr>
        <w:rPr>
          <w:rFonts w:ascii="Arial" w:hAnsi="Arial" w:cs="Arial"/>
        </w:rPr>
      </w:pPr>
    </w:p>
    <w:p w14:paraId="599E7ED4" w14:textId="77777777" w:rsidR="00AB5A75" w:rsidRPr="002C7D27" w:rsidRDefault="00AB5A75" w:rsidP="00AB5A75">
      <w:pPr>
        <w:rPr>
          <w:rFonts w:ascii="Arial" w:hAnsi="Arial" w:cs="Arial"/>
        </w:rPr>
      </w:pPr>
    </w:p>
    <w:p w14:paraId="3074623C" w14:textId="77777777" w:rsidR="00AB5A75" w:rsidRPr="002C7D27" w:rsidRDefault="00AB5A75" w:rsidP="0007105F">
      <w:pPr>
        <w:pStyle w:val="NoSpacing"/>
      </w:pPr>
    </w:p>
    <w:p w14:paraId="7BE95BC1" w14:textId="77777777" w:rsidR="00AB5A75" w:rsidRPr="0007105F" w:rsidRDefault="00AB5A75" w:rsidP="0007105F">
      <w:pPr>
        <w:pStyle w:val="NoSpacing"/>
        <w:rPr>
          <w:u w:val="single"/>
        </w:rPr>
      </w:pPr>
      <w:r w:rsidRPr="0007105F">
        <w:rPr>
          <w:u w:val="single"/>
        </w:rPr>
        <w:t>CINAHL – Ebsco</w:t>
      </w:r>
    </w:p>
    <w:p w14:paraId="4271F1A6" w14:textId="77777777" w:rsidR="00AB5A75" w:rsidRPr="002C7D27" w:rsidRDefault="00AB5A75" w:rsidP="0007105F">
      <w:pPr>
        <w:pStyle w:val="NoSpacing"/>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0"/>
        <w:gridCol w:w="8610"/>
      </w:tblGrid>
      <w:tr w:rsidR="00AB5A75" w:rsidRPr="002C7D27" w14:paraId="5199D5CE"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85054EF" w14:textId="77777777" w:rsidR="00AB5A75" w:rsidRPr="002C7D27" w:rsidRDefault="00AB5A75" w:rsidP="00AB5A75">
            <w:pPr>
              <w:rPr>
                <w:rFonts w:ascii="Arial" w:hAnsi="Arial" w:cs="Arial"/>
              </w:rPr>
            </w:pPr>
            <w:r w:rsidRPr="002C7D27">
              <w:rPr>
                <w:rStyle w:val="medium-normal"/>
                <w:rFonts w:ascii="Arial" w:hAnsi="Arial" w:cs="Arial"/>
              </w:rPr>
              <w:t>s33</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CD71052" w14:textId="77777777" w:rsidR="00AB5A75" w:rsidRPr="002C7D27" w:rsidRDefault="00AB5A75" w:rsidP="00AB5A75">
            <w:pPr>
              <w:rPr>
                <w:rFonts w:ascii="Arial" w:hAnsi="Arial" w:cs="Arial"/>
              </w:rPr>
            </w:pPr>
            <w:r w:rsidRPr="002C7D27">
              <w:rPr>
                <w:rStyle w:val="medium-normal"/>
                <w:rFonts w:ascii="Arial" w:hAnsi="Arial" w:cs="Arial"/>
              </w:rPr>
              <w:t>s1 or s2 or s3 or s4 or s5 or s6 or s7 or s8 or s9 or s10 or s11 or s12 or s13 or s14 or s15 or s16 or s22 or s23 or s26 or s27 or s28 or s29 or s30 or s31 or s32</w:t>
            </w:r>
            <w:r w:rsidRPr="002C7D27">
              <w:rPr>
                <w:rFonts w:ascii="Arial" w:hAnsi="Arial" w:cs="Arial"/>
              </w:rPr>
              <w:t xml:space="preserve"> </w:t>
            </w:r>
          </w:p>
        </w:tc>
      </w:tr>
      <w:tr w:rsidR="00AB5A75" w:rsidRPr="002C7D27" w14:paraId="6D93150B"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15AC2CA2" w14:textId="77777777" w:rsidR="00AB5A75" w:rsidRPr="002C7D27" w:rsidRDefault="00AB5A75" w:rsidP="00AB5A75">
            <w:pPr>
              <w:rPr>
                <w:rFonts w:ascii="Arial" w:hAnsi="Arial" w:cs="Arial"/>
              </w:rPr>
            </w:pPr>
            <w:r w:rsidRPr="002C7D27">
              <w:rPr>
                <w:rStyle w:val="medium-normal"/>
                <w:rFonts w:ascii="Arial" w:hAnsi="Arial" w:cs="Arial"/>
              </w:rPr>
              <w:t>s32</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093912CE" w14:textId="77777777" w:rsidR="00AB5A75" w:rsidRPr="002C7D27" w:rsidRDefault="00AB5A75" w:rsidP="00AB5A75">
            <w:pPr>
              <w:rPr>
                <w:rFonts w:ascii="Arial" w:hAnsi="Arial" w:cs="Arial"/>
              </w:rPr>
            </w:pPr>
            <w:r w:rsidRPr="002C7D27">
              <w:rPr>
                <w:rStyle w:val="medium-normal"/>
                <w:rFonts w:ascii="Arial" w:hAnsi="Arial" w:cs="Arial"/>
              </w:rPr>
              <w:t>ti ( analy* n5 review* or assessment* n5 review* or evidence* n5 review* or methodol* n5 review* or quantativ* n5 review* or systematic* n5 review* ) or ab ( analy* n5 review* or assessment* n5 review* or evidence* n5 review* or methodol* n5 review* or quantativ* n5 review* or systematic* n5 review* )</w:t>
            </w:r>
            <w:r w:rsidRPr="002C7D27">
              <w:rPr>
                <w:rFonts w:ascii="Arial" w:hAnsi="Arial" w:cs="Arial"/>
              </w:rPr>
              <w:t xml:space="preserve"> </w:t>
            </w:r>
          </w:p>
        </w:tc>
      </w:tr>
      <w:tr w:rsidR="00AB5A75" w:rsidRPr="002C7D27" w14:paraId="3E33C55E"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E9B2748" w14:textId="77777777" w:rsidR="00AB5A75" w:rsidRPr="002C7D27" w:rsidRDefault="00AB5A75" w:rsidP="00AB5A75">
            <w:pPr>
              <w:rPr>
                <w:rFonts w:ascii="Arial" w:hAnsi="Arial" w:cs="Arial"/>
              </w:rPr>
            </w:pPr>
            <w:r w:rsidRPr="002C7D27">
              <w:rPr>
                <w:rStyle w:val="medium-normal"/>
                <w:rFonts w:ascii="Arial" w:hAnsi="Arial" w:cs="Arial"/>
              </w:rPr>
              <w:t>s31</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613EB85D" w14:textId="77777777" w:rsidR="00AB5A75" w:rsidRPr="002C7D27" w:rsidRDefault="00AB5A75" w:rsidP="00AB5A75">
            <w:pPr>
              <w:rPr>
                <w:rFonts w:ascii="Arial" w:hAnsi="Arial" w:cs="Arial"/>
              </w:rPr>
            </w:pPr>
            <w:r w:rsidRPr="002C7D27">
              <w:rPr>
                <w:rStyle w:val="medium-normal"/>
                <w:rFonts w:ascii="Arial" w:hAnsi="Arial" w:cs="Arial"/>
              </w:rPr>
              <w:t>ti ( analy* n5 overview* or assessment* n5 overview* or evidence* n5 overview* or methodol* n5 overview* or quantativ* n5 overview* or systematic* n5 overview* ) or ab ( analy* n5 overview* or assessment* n5 overview* or evidence* n5 overview* or methodol* n5 overview* or quantativ* n5 overview* or systematic* n5 overview* )</w:t>
            </w:r>
            <w:r w:rsidRPr="002C7D27">
              <w:rPr>
                <w:rFonts w:ascii="Arial" w:hAnsi="Arial" w:cs="Arial"/>
              </w:rPr>
              <w:t xml:space="preserve"> </w:t>
            </w:r>
          </w:p>
        </w:tc>
      </w:tr>
      <w:tr w:rsidR="00AB5A75" w:rsidRPr="002C7D27" w14:paraId="3F85D472"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63276B1B" w14:textId="77777777" w:rsidR="00AB5A75" w:rsidRPr="002C7D27" w:rsidRDefault="00AB5A75" w:rsidP="00AB5A75">
            <w:pPr>
              <w:rPr>
                <w:rFonts w:ascii="Arial" w:hAnsi="Arial" w:cs="Arial"/>
              </w:rPr>
            </w:pPr>
            <w:r w:rsidRPr="002C7D27">
              <w:rPr>
                <w:rStyle w:val="medium-normal"/>
                <w:rFonts w:ascii="Arial" w:hAnsi="Arial" w:cs="Arial"/>
              </w:rPr>
              <w:t>s30</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7A44E158" w14:textId="77777777" w:rsidR="00AB5A75" w:rsidRPr="002C7D27" w:rsidRDefault="00AB5A75" w:rsidP="00AB5A75">
            <w:pPr>
              <w:rPr>
                <w:rFonts w:ascii="Arial" w:hAnsi="Arial" w:cs="Arial"/>
              </w:rPr>
            </w:pPr>
            <w:r w:rsidRPr="002C7D27">
              <w:rPr>
                <w:rStyle w:val="medium-normal"/>
                <w:rFonts w:ascii="Arial" w:hAnsi="Arial" w:cs="Arial"/>
              </w:rPr>
              <w:t>ti ( pool* n2 results or combined n2 results or combining n2 results ) or ab ( pool* n2 results or combined n2 results or combining n2 results )</w:t>
            </w:r>
            <w:r w:rsidRPr="002C7D27">
              <w:rPr>
                <w:rFonts w:ascii="Arial" w:hAnsi="Arial" w:cs="Arial"/>
              </w:rPr>
              <w:t xml:space="preserve"> </w:t>
            </w:r>
          </w:p>
        </w:tc>
      </w:tr>
      <w:tr w:rsidR="00AB5A75" w:rsidRPr="002C7D27" w14:paraId="6E40446F"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C33ED6A" w14:textId="77777777" w:rsidR="00AB5A75" w:rsidRPr="002C7D27" w:rsidRDefault="00AB5A75" w:rsidP="00AB5A75">
            <w:pPr>
              <w:rPr>
                <w:rFonts w:ascii="Arial" w:hAnsi="Arial" w:cs="Arial"/>
              </w:rPr>
            </w:pPr>
            <w:r w:rsidRPr="002C7D27">
              <w:rPr>
                <w:rStyle w:val="medium-normal"/>
                <w:rFonts w:ascii="Arial" w:hAnsi="Arial" w:cs="Arial"/>
              </w:rPr>
              <w:t>s29</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3F27A05F" w14:textId="77777777" w:rsidR="00AB5A75" w:rsidRPr="002C7D27" w:rsidRDefault="00AB5A75" w:rsidP="00AB5A75">
            <w:pPr>
              <w:rPr>
                <w:rFonts w:ascii="Arial" w:hAnsi="Arial" w:cs="Arial"/>
              </w:rPr>
            </w:pPr>
            <w:r w:rsidRPr="002C7D27">
              <w:rPr>
                <w:rStyle w:val="medium-normal"/>
                <w:rFonts w:ascii="Arial" w:hAnsi="Arial" w:cs="Arial"/>
              </w:rPr>
              <w:t>ti ( pool* n2 studies or combined n2 studies or combining n2 studies ) or ab ( pool* n2 studies or combined n2 studies or combining n2 studies )</w:t>
            </w:r>
            <w:r w:rsidRPr="002C7D27">
              <w:rPr>
                <w:rFonts w:ascii="Arial" w:hAnsi="Arial" w:cs="Arial"/>
              </w:rPr>
              <w:t xml:space="preserve"> </w:t>
            </w:r>
          </w:p>
        </w:tc>
      </w:tr>
      <w:tr w:rsidR="00AB5A75" w:rsidRPr="002C7D27" w14:paraId="18234139"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28E540E" w14:textId="77777777" w:rsidR="00AB5A75" w:rsidRPr="002C7D27" w:rsidRDefault="00AB5A75" w:rsidP="00AB5A75">
            <w:pPr>
              <w:rPr>
                <w:rFonts w:ascii="Arial" w:hAnsi="Arial" w:cs="Arial"/>
              </w:rPr>
            </w:pPr>
            <w:r w:rsidRPr="002C7D27">
              <w:rPr>
                <w:rStyle w:val="medium-normal"/>
                <w:rFonts w:ascii="Arial" w:hAnsi="Arial" w:cs="Arial"/>
              </w:rPr>
              <w:t>s28</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193B6F23" w14:textId="77777777" w:rsidR="00AB5A75" w:rsidRPr="002C7D27" w:rsidRDefault="00AB5A75" w:rsidP="00AB5A75">
            <w:pPr>
              <w:rPr>
                <w:rFonts w:ascii="Arial" w:hAnsi="Arial" w:cs="Arial"/>
              </w:rPr>
            </w:pPr>
            <w:r w:rsidRPr="002C7D27">
              <w:rPr>
                <w:rStyle w:val="medium-normal"/>
                <w:rFonts w:ascii="Arial" w:hAnsi="Arial" w:cs="Arial"/>
              </w:rPr>
              <w:t>ti ( pool* n2 trials or combined n2 trials or combining n2 trials ) or ab ( pool* n2 trials or combined n2 trials or combining n2 trials )</w:t>
            </w:r>
            <w:r w:rsidRPr="002C7D27">
              <w:rPr>
                <w:rFonts w:ascii="Arial" w:hAnsi="Arial" w:cs="Arial"/>
              </w:rPr>
              <w:t xml:space="preserve"> </w:t>
            </w:r>
          </w:p>
        </w:tc>
      </w:tr>
      <w:tr w:rsidR="00AB5A75" w:rsidRPr="002C7D27" w14:paraId="018242D1"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1B89E154" w14:textId="77777777" w:rsidR="00AB5A75" w:rsidRPr="002C7D27" w:rsidRDefault="00AB5A75" w:rsidP="00AB5A75">
            <w:pPr>
              <w:rPr>
                <w:rFonts w:ascii="Arial" w:hAnsi="Arial" w:cs="Arial"/>
              </w:rPr>
            </w:pPr>
            <w:r w:rsidRPr="002C7D27">
              <w:rPr>
                <w:rStyle w:val="medium-normal"/>
                <w:rFonts w:ascii="Arial" w:hAnsi="Arial" w:cs="Arial"/>
              </w:rPr>
              <w:t>s27</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13962125" w14:textId="77777777" w:rsidR="00AB5A75" w:rsidRPr="002C7D27" w:rsidRDefault="00AB5A75" w:rsidP="00AB5A75">
            <w:pPr>
              <w:rPr>
                <w:rFonts w:ascii="Arial" w:hAnsi="Arial" w:cs="Arial"/>
              </w:rPr>
            </w:pPr>
            <w:r w:rsidRPr="002C7D27">
              <w:rPr>
                <w:rStyle w:val="medium-normal"/>
                <w:rFonts w:ascii="Arial" w:hAnsi="Arial" w:cs="Arial"/>
              </w:rPr>
              <w:t>ti ( pool* n2 data or combined n2 data or combining n2 data ) or ab ( pool* n2 data or combined n2 data or combining n2 data )</w:t>
            </w:r>
            <w:r w:rsidRPr="002C7D27">
              <w:rPr>
                <w:rFonts w:ascii="Arial" w:hAnsi="Arial" w:cs="Arial"/>
              </w:rPr>
              <w:t xml:space="preserve"> </w:t>
            </w:r>
          </w:p>
        </w:tc>
      </w:tr>
      <w:tr w:rsidR="00AB5A75" w:rsidRPr="002C7D27" w14:paraId="32A5DD76"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D49EC24" w14:textId="77777777" w:rsidR="00AB5A75" w:rsidRPr="002C7D27" w:rsidRDefault="00AB5A75" w:rsidP="00AB5A75">
            <w:pPr>
              <w:rPr>
                <w:rFonts w:ascii="Arial" w:hAnsi="Arial" w:cs="Arial"/>
              </w:rPr>
            </w:pPr>
            <w:r w:rsidRPr="002C7D27">
              <w:rPr>
                <w:rStyle w:val="medium-normal"/>
                <w:rFonts w:ascii="Arial" w:hAnsi="Arial" w:cs="Arial"/>
              </w:rPr>
              <w:t>s26</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17F52555" w14:textId="77777777" w:rsidR="00AB5A75" w:rsidRPr="002C7D27" w:rsidRDefault="00AB5A75" w:rsidP="00AB5A75">
            <w:pPr>
              <w:rPr>
                <w:rFonts w:ascii="Arial" w:hAnsi="Arial" w:cs="Arial"/>
              </w:rPr>
            </w:pPr>
            <w:r w:rsidRPr="002C7D27">
              <w:rPr>
                <w:rStyle w:val="medium-normal"/>
                <w:rFonts w:ascii="Arial" w:hAnsi="Arial" w:cs="Arial"/>
              </w:rPr>
              <w:t>s24 and s25</w:t>
            </w:r>
            <w:r w:rsidRPr="002C7D27">
              <w:rPr>
                <w:rFonts w:ascii="Arial" w:hAnsi="Arial" w:cs="Arial"/>
              </w:rPr>
              <w:t xml:space="preserve"> </w:t>
            </w:r>
          </w:p>
        </w:tc>
      </w:tr>
      <w:tr w:rsidR="00AB5A75" w:rsidRPr="002C7D27" w14:paraId="41FA6FD5"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02DB875" w14:textId="77777777" w:rsidR="00AB5A75" w:rsidRPr="002C7D27" w:rsidRDefault="00AB5A75" w:rsidP="00AB5A75">
            <w:pPr>
              <w:rPr>
                <w:rFonts w:ascii="Arial" w:hAnsi="Arial" w:cs="Arial"/>
              </w:rPr>
            </w:pPr>
            <w:r w:rsidRPr="002C7D27">
              <w:rPr>
                <w:rStyle w:val="medium-normal"/>
                <w:rFonts w:ascii="Arial" w:hAnsi="Arial" w:cs="Arial"/>
              </w:rPr>
              <w:t>s25</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150A2A03" w14:textId="77777777" w:rsidR="00AB5A75" w:rsidRPr="002C7D27" w:rsidRDefault="00AB5A75" w:rsidP="00AB5A75">
            <w:pPr>
              <w:rPr>
                <w:rFonts w:ascii="Arial" w:hAnsi="Arial" w:cs="Arial"/>
              </w:rPr>
            </w:pPr>
            <w:r w:rsidRPr="002C7D27">
              <w:rPr>
                <w:rStyle w:val="medium-normal"/>
                <w:rFonts w:ascii="Arial" w:hAnsi="Arial" w:cs="Arial"/>
              </w:rPr>
              <w:t>ti review* or pt review*</w:t>
            </w:r>
            <w:r w:rsidRPr="002C7D27">
              <w:rPr>
                <w:rFonts w:ascii="Arial" w:hAnsi="Arial" w:cs="Arial"/>
              </w:rPr>
              <w:t xml:space="preserve"> </w:t>
            </w:r>
          </w:p>
        </w:tc>
      </w:tr>
      <w:tr w:rsidR="00AB5A75" w:rsidRPr="002C7D27" w14:paraId="7D2FF219"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FA127CE" w14:textId="77777777" w:rsidR="00AB5A75" w:rsidRPr="002C7D27" w:rsidRDefault="00AB5A75" w:rsidP="00AB5A75">
            <w:pPr>
              <w:rPr>
                <w:rFonts w:ascii="Arial" w:hAnsi="Arial" w:cs="Arial"/>
              </w:rPr>
            </w:pPr>
            <w:r w:rsidRPr="002C7D27">
              <w:rPr>
                <w:rStyle w:val="medium-normal"/>
                <w:rFonts w:ascii="Arial" w:hAnsi="Arial" w:cs="Arial"/>
              </w:rPr>
              <w:t>s24</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480D31E" w14:textId="77777777" w:rsidR="00AB5A75" w:rsidRPr="002C7D27" w:rsidRDefault="00AB5A75" w:rsidP="00AB5A75">
            <w:pPr>
              <w:rPr>
                <w:rFonts w:ascii="Arial" w:hAnsi="Arial" w:cs="Arial"/>
              </w:rPr>
            </w:pPr>
            <w:r w:rsidRPr="002C7D27">
              <w:rPr>
                <w:rStyle w:val="medium-normal"/>
                <w:rFonts w:ascii="Arial" w:hAnsi="Arial" w:cs="Arial"/>
              </w:rPr>
              <w:t>ti analy* or assessment* or evidence* or methodol* or quantativ* or systematic*</w:t>
            </w:r>
            <w:r w:rsidRPr="002C7D27">
              <w:rPr>
                <w:rFonts w:ascii="Arial" w:hAnsi="Arial" w:cs="Arial"/>
              </w:rPr>
              <w:t xml:space="preserve"> </w:t>
            </w:r>
          </w:p>
        </w:tc>
      </w:tr>
      <w:tr w:rsidR="00AB5A75" w:rsidRPr="002C7D27" w14:paraId="146EDD64"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3679EDF" w14:textId="77777777" w:rsidR="00AB5A75" w:rsidRPr="002C7D27" w:rsidRDefault="00AB5A75" w:rsidP="00AB5A75">
            <w:pPr>
              <w:rPr>
                <w:rFonts w:ascii="Arial" w:hAnsi="Arial" w:cs="Arial"/>
              </w:rPr>
            </w:pPr>
            <w:r w:rsidRPr="002C7D27">
              <w:rPr>
                <w:rStyle w:val="medium-normal"/>
                <w:rFonts w:ascii="Arial" w:hAnsi="Arial" w:cs="Arial"/>
              </w:rPr>
              <w:t>s23</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946992B" w14:textId="77777777" w:rsidR="00AB5A75" w:rsidRPr="002C7D27" w:rsidRDefault="00AB5A75" w:rsidP="00AB5A75">
            <w:pPr>
              <w:rPr>
                <w:rFonts w:ascii="Arial" w:hAnsi="Arial" w:cs="Arial"/>
              </w:rPr>
            </w:pPr>
            <w:r w:rsidRPr="002C7D27">
              <w:rPr>
                <w:rStyle w:val="medium-normal"/>
                <w:rFonts w:ascii="Arial" w:hAnsi="Arial" w:cs="Arial"/>
              </w:rPr>
              <w:t>ti “systematic* n5 search*” or ab “systematic* n5 search*”</w:t>
            </w:r>
            <w:r w:rsidRPr="002C7D27">
              <w:rPr>
                <w:rFonts w:ascii="Arial" w:hAnsi="Arial" w:cs="Arial"/>
              </w:rPr>
              <w:t xml:space="preserve"> </w:t>
            </w:r>
          </w:p>
        </w:tc>
      </w:tr>
      <w:tr w:rsidR="00AB5A75" w:rsidRPr="002C7D27" w14:paraId="5DBCF597"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C3005D7" w14:textId="77777777" w:rsidR="00AB5A75" w:rsidRPr="002C7D27" w:rsidRDefault="00AB5A75" w:rsidP="00AB5A75">
            <w:pPr>
              <w:rPr>
                <w:rFonts w:ascii="Arial" w:hAnsi="Arial" w:cs="Arial"/>
              </w:rPr>
            </w:pPr>
            <w:r w:rsidRPr="002C7D27">
              <w:rPr>
                <w:rStyle w:val="medium-normal"/>
                <w:rFonts w:ascii="Arial" w:hAnsi="Arial" w:cs="Arial"/>
              </w:rPr>
              <w:t>s22</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595CF201" w14:textId="77777777" w:rsidR="00AB5A75" w:rsidRPr="002C7D27" w:rsidRDefault="00AB5A75" w:rsidP="00AB5A75">
            <w:pPr>
              <w:rPr>
                <w:rFonts w:ascii="Arial" w:hAnsi="Arial" w:cs="Arial"/>
              </w:rPr>
            </w:pPr>
            <w:r w:rsidRPr="002C7D27">
              <w:rPr>
                <w:rStyle w:val="medium-normal"/>
                <w:rFonts w:ascii="Arial" w:hAnsi="Arial" w:cs="Arial"/>
              </w:rPr>
              <w:t>(s17 or s18 or s19) and (s20 or s21)</w:t>
            </w:r>
            <w:r w:rsidRPr="002C7D27">
              <w:rPr>
                <w:rFonts w:ascii="Arial" w:hAnsi="Arial" w:cs="Arial"/>
              </w:rPr>
              <w:t xml:space="preserve"> </w:t>
            </w:r>
          </w:p>
        </w:tc>
      </w:tr>
      <w:tr w:rsidR="00AB5A75" w:rsidRPr="002C7D27" w14:paraId="30020D70"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5268AE8" w14:textId="77777777" w:rsidR="00AB5A75" w:rsidRPr="002C7D27" w:rsidRDefault="00AB5A75" w:rsidP="00AB5A75">
            <w:pPr>
              <w:rPr>
                <w:rFonts w:ascii="Arial" w:hAnsi="Arial" w:cs="Arial"/>
              </w:rPr>
            </w:pPr>
            <w:r w:rsidRPr="002C7D27">
              <w:rPr>
                <w:rStyle w:val="medium-normal"/>
                <w:rFonts w:ascii="Arial" w:hAnsi="Arial" w:cs="Arial"/>
              </w:rPr>
              <w:t>s21</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2ABB316" w14:textId="77777777" w:rsidR="00AB5A75" w:rsidRPr="002C7D27" w:rsidRDefault="00AB5A75" w:rsidP="00AB5A75">
            <w:pPr>
              <w:rPr>
                <w:rFonts w:ascii="Arial" w:hAnsi="Arial" w:cs="Arial"/>
              </w:rPr>
            </w:pPr>
            <w:r w:rsidRPr="002C7D27">
              <w:rPr>
                <w:rStyle w:val="medium-normal"/>
                <w:rFonts w:ascii="Arial" w:hAnsi="Arial" w:cs="Arial"/>
              </w:rPr>
              <w:t>ti systematic* or ab systematic*</w:t>
            </w:r>
            <w:r w:rsidRPr="002C7D27">
              <w:rPr>
                <w:rFonts w:ascii="Arial" w:hAnsi="Arial" w:cs="Arial"/>
              </w:rPr>
              <w:t xml:space="preserve"> </w:t>
            </w:r>
          </w:p>
        </w:tc>
      </w:tr>
      <w:tr w:rsidR="00AB5A75" w:rsidRPr="002C7D27" w14:paraId="02E63ECE"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59CA4F3D" w14:textId="77777777" w:rsidR="00AB5A75" w:rsidRPr="002C7D27" w:rsidRDefault="00AB5A75" w:rsidP="00AB5A75">
            <w:pPr>
              <w:rPr>
                <w:rFonts w:ascii="Arial" w:hAnsi="Arial" w:cs="Arial"/>
              </w:rPr>
            </w:pPr>
            <w:r w:rsidRPr="002C7D27">
              <w:rPr>
                <w:rStyle w:val="medium-normal"/>
                <w:rFonts w:ascii="Arial" w:hAnsi="Arial" w:cs="Arial"/>
              </w:rPr>
              <w:t>s20</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414EB0ED" w14:textId="77777777" w:rsidR="00AB5A75" w:rsidRPr="002C7D27" w:rsidRDefault="00AB5A75" w:rsidP="00AB5A75">
            <w:pPr>
              <w:rPr>
                <w:rFonts w:ascii="Arial" w:hAnsi="Arial" w:cs="Arial"/>
              </w:rPr>
            </w:pPr>
            <w:r w:rsidRPr="002C7D27">
              <w:rPr>
                <w:rStyle w:val="medium-normal"/>
                <w:rFonts w:ascii="Arial" w:hAnsi="Arial" w:cs="Arial"/>
              </w:rPr>
              <w:t>tx review* or mw review* or pt review*</w:t>
            </w:r>
            <w:r w:rsidRPr="002C7D27">
              <w:rPr>
                <w:rFonts w:ascii="Arial" w:hAnsi="Arial" w:cs="Arial"/>
              </w:rPr>
              <w:t xml:space="preserve"> </w:t>
            </w:r>
          </w:p>
        </w:tc>
      </w:tr>
      <w:tr w:rsidR="00AB5A75" w:rsidRPr="002C7D27" w14:paraId="34290F55"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56041BFB" w14:textId="77777777" w:rsidR="00AB5A75" w:rsidRPr="002C7D27" w:rsidRDefault="00AB5A75" w:rsidP="00AB5A75">
            <w:pPr>
              <w:rPr>
                <w:rFonts w:ascii="Arial" w:hAnsi="Arial" w:cs="Arial"/>
              </w:rPr>
            </w:pPr>
            <w:r w:rsidRPr="002C7D27">
              <w:rPr>
                <w:rStyle w:val="medium-normal"/>
                <w:rFonts w:ascii="Arial" w:hAnsi="Arial" w:cs="Arial"/>
              </w:rPr>
              <w:t>s19</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76B26066" w14:textId="77777777" w:rsidR="00AB5A75" w:rsidRPr="002C7D27" w:rsidRDefault="00AB5A75" w:rsidP="00AB5A75">
            <w:pPr>
              <w:rPr>
                <w:rFonts w:ascii="Arial" w:hAnsi="Arial" w:cs="Arial"/>
              </w:rPr>
            </w:pPr>
            <w:r w:rsidRPr="002C7D27">
              <w:rPr>
                <w:rStyle w:val="medium-normal"/>
                <w:rFonts w:ascii="Arial" w:hAnsi="Arial" w:cs="Arial"/>
              </w:rPr>
              <w:t>(mh "cochrane library")</w:t>
            </w:r>
            <w:r w:rsidRPr="002C7D27">
              <w:rPr>
                <w:rFonts w:ascii="Arial" w:hAnsi="Arial" w:cs="Arial"/>
              </w:rPr>
              <w:t xml:space="preserve"> </w:t>
            </w:r>
          </w:p>
        </w:tc>
      </w:tr>
      <w:tr w:rsidR="00AB5A75" w:rsidRPr="002C7D27" w14:paraId="15BE9DA0"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63E0779" w14:textId="77777777" w:rsidR="00AB5A75" w:rsidRPr="002C7D27" w:rsidRDefault="00AB5A75" w:rsidP="00AB5A75">
            <w:pPr>
              <w:rPr>
                <w:rFonts w:ascii="Arial" w:hAnsi="Arial" w:cs="Arial"/>
              </w:rPr>
            </w:pPr>
            <w:r w:rsidRPr="002C7D27">
              <w:rPr>
                <w:rStyle w:val="medium-normal"/>
                <w:rFonts w:ascii="Arial" w:hAnsi="Arial" w:cs="Arial"/>
              </w:rPr>
              <w:t>s18</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34B16D65" w14:textId="77777777" w:rsidR="00AB5A75" w:rsidRPr="002C7D27" w:rsidRDefault="00AB5A75" w:rsidP="00AB5A75">
            <w:pPr>
              <w:rPr>
                <w:rFonts w:ascii="Arial" w:hAnsi="Arial" w:cs="Arial"/>
              </w:rPr>
            </w:pPr>
            <w:r w:rsidRPr="002C7D27">
              <w:rPr>
                <w:rStyle w:val="medium-normal"/>
                <w:rFonts w:ascii="Arial" w:hAnsi="Arial" w:cs="Arial"/>
              </w:rPr>
              <w:t>ti ( bids or cochrane or index medicus or “isi citation” or psyclit or psychlit or scisearch or “science citation” or web n2 science ) or ab ( bids or cochrane or index medicus or “isi citation” or psyclit or psychlit or scisearch or “science citation” or web n2 science )</w:t>
            </w:r>
            <w:r w:rsidRPr="002C7D27">
              <w:rPr>
                <w:rFonts w:ascii="Arial" w:hAnsi="Arial" w:cs="Arial"/>
              </w:rPr>
              <w:t xml:space="preserve"> </w:t>
            </w:r>
          </w:p>
        </w:tc>
      </w:tr>
      <w:tr w:rsidR="00AB5A75" w:rsidRPr="002C7D27" w14:paraId="2B023D28"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4CB1C61C" w14:textId="77777777" w:rsidR="00AB5A75" w:rsidRPr="002C7D27" w:rsidRDefault="00AB5A75" w:rsidP="00AB5A75">
            <w:pPr>
              <w:rPr>
                <w:rFonts w:ascii="Arial" w:hAnsi="Arial" w:cs="Arial"/>
              </w:rPr>
            </w:pPr>
            <w:r w:rsidRPr="002C7D27">
              <w:rPr>
                <w:rStyle w:val="medium-normal"/>
                <w:rFonts w:ascii="Arial" w:hAnsi="Arial" w:cs="Arial"/>
              </w:rPr>
              <w:t>s17</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5B0A08D8" w14:textId="77777777" w:rsidR="00AB5A75" w:rsidRPr="002C7D27" w:rsidRDefault="00AB5A75" w:rsidP="00AB5A75">
            <w:pPr>
              <w:rPr>
                <w:rFonts w:ascii="Arial" w:hAnsi="Arial" w:cs="Arial"/>
              </w:rPr>
            </w:pPr>
            <w:r w:rsidRPr="002C7D27">
              <w:rPr>
                <w:rStyle w:val="medium-normal"/>
                <w:rFonts w:ascii="Arial" w:hAnsi="Arial" w:cs="Arial"/>
              </w:rPr>
              <w:t>ti ( “electronic database*” or “bibliographic database*” or “computerised database*” or “computerized database” or “online database*” ) or ab ( “electronic database*” or “bibliographic database*” or “computerised database*” or “computerized database” or “online database*” )</w:t>
            </w:r>
            <w:r w:rsidRPr="002C7D27">
              <w:rPr>
                <w:rFonts w:ascii="Arial" w:hAnsi="Arial" w:cs="Arial"/>
              </w:rPr>
              <w:t xml:space="preserve"> </w:t>
            </w:r>
          </w:p>
        </w:tc>
      </w:tr>
      <w:tr w:rsidR="00AB5A75" w:rsidRPr="002C7D27" w14:paraId="21573336"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FF0F695" w14:textId="77777777" w:rsidR="00AB5A75" w:rsidRPr="002C7D27" w:rsidRDefault="00AB5A75" w:rsidP="00AB5A75">
            <w:pPr>
              <w:rPr>
                <w:rFonts w:ascii="Arial" w:hAnsi="Arial" w:cs="Arial"/>
              </w:rPr>
            </w:pPr>
            <w:r w:rsidRPr="002C7D27">
              <w:rPr>
                <w:rStyle w:val="medium-normal"/>
                <w:rFonts w:ascii="Arial" w:hAnsi="Arial" w:cs="Arial"/>
              </w:rPr>
              <w:t>s16</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A307DCF" w14:textId="77777777" w:rsidR="00AB5A75" w:rsidRPr="002C7D27" w:rsidRDefault="00AB5A75" w:rsidP="00AB5A75">
            <w:pPr>
              <w:rPr>
                <w:rFonts w:ascii="Arial" w:hAnsi="Arial" w:cs="Arial"/>
              </w:rPr>
            </w:pPr>
            <w:r w:rsidRPr="002C7D27">
              <w:rPr>
                <w:rStyle w:val="medium-normal"/>
                <w:rFonts w:ascii="Arial" w:hAnsi="Arial" w:cs="Arial"/>
              </w:rPr>
              <w:t>(mh "literature review")</w:t>
            </w:r>
            <w:r w:rsidRPr="002C7D27">
              <w:rPr>
                <w:rFonts w:ascii="Arial" w:hAnsi="Arial" w:cs="Arial"/>
              </w:rPr>
              <w:t xml:space="preserve"> </w:t>
            </w:r>
          </w:p>
        </w:tc>
      </w:tr>
      <w:tr w:rsidR="00AB5A75" w:rsidRPr="002C7D27" w14:paraId="70885B6C"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9545D42" w14:textId="77777777" w:rsidR="00AB5A75" w:rsidRPr="002C7D27" w:rsidRDefault="00AB5A75" w:rsidP="00AB5A75">
            <w:pPr>
              <w:rPr>
                <w:rFonts w:ascii="Arial" w:hAnsi="Arial" w:cs="Arial"/>
              </w:rPr>
            </w:pPr>
            <w:r w:rsidRPr="002C7D27">
              <w:rPr>
                <w:rStyle w:val="medium-normal"/>
                <w:rFonts w:ascii="Arial" w:hAnsi="Arial" w:cs="Arial"/>
              </w:rPr>
              <w:t>s15</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48A811F" w14:textId="77777777" w:rsidR="00AB5A75" w:rsidRPr="002C7D27" w:rsidRDefault="00AB5A75" w:rsidP="00AB5A75">
            <w:pPr>
              <w:rPr>
                <w:rFonts w:ascii="Arial" w:hAnsi="Arial" w:cs="Arial"/>
              </w:rPr>
            </w:pPr>
            <w:r w:rsidRPr="002C7D27">
              <w:rPr>
                <w:rStyle w:val="medium-normal"/>
                <w:rFonts w:ascii="Arial" w:hAnsi="Arial" w:cs="Arial"/>
              </w:rPr>
              <w:t>pt systematic* or pt meta*</w:t>
            </w:r>
            <w:r w:rsidRPr="002C7D27">
              <w:rPr>
                <w:rFonts w:ascii="Arial" w:hAnsi="Arial" w:cs="Arial"/>
              </w:rPr>
              <w:t xml:space="preserve"> </w:t>
            </w:r>
          </w:p>
        </w:tc>
      </w:tr>
      <w:tr w:rsidR="00AB5A75" w:rsidRPr="002C7D27" w14:paraId="148D6628"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A284448" w14:textId="77777777" w:rsidR="00AB5A75" w:rsidRPr="002C7D27" w:rsidRDefault="00AB5A75" w:rsidP="00AB5A75">
            <w:pPr>
              <w:rPr>
                <w:rFonts w:ascii="Arial" w:hAnsi="Arial" w:cs="Arial"/>
              </w:rPr>
            </w:pPr>
            <w:r w:rsidRPr="002C7D27">
              <w:rPr>
                <w:rStyle w:val="medium-normal"/>
                <w:rFonts w:ascii="Arial" w:hAnsi="Arial" w:cs="Arial"/>
              </w:rPr>
              <w:t>s14</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35D05659" w14:textId="77777777" w:rsidR="00AB5A75" w:rsidRPr="002C7D27" w:rsidRDefault="00AB5A75" w:rsidP="00AB5A75">
            <w:pPr>
              <w:rPr>
                <w:rFonts w:ascii="Arial" w:hAnsi="Arial" w:cs="Arial"/>
              </w:rPr>
            </w:pPr>
            <w:r w:rsidRPr="002C7D27">
              <w:rPr>
                <w:rStyle w:val="medium-normal"/>
                <w:rFonts w:ascii="Arial" w:hAnsi="Arial" w:cs="Arial"/>
              </w:rPr>
              <w:t>ti ( “fixed effect*” or “random effect*” ) or ab ( “fixed effect*” or “random effect*” )</w:t>
            </w:r>
            <w:r w:rsidRPr="002C7D27">
              <w:rPr>
                <w:rFonts w:ascii="Arial" w:hAnsi="Arial" w:cs="Arial"/>
              </w:rPr>
              <w:t xml:space="preserve"> </w:t>
            </w:r>
          </w:p>
        </w:tc>
      </w:tr>
      <w:tr w:rsidR="00AB5A75" w:rsidRPr="002C7D27" w14:paraId="38613CC4"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F94CD7F" w14:textId="77777777" w:rsidR="00AB5A75" w:rsidRPr="002C7D27" w:rsidRDefault="00AB5A75" w:rsidP="00AB5A75">
            <w:pPr>
              <w:rPr>
                <w:rFonts w:ascii="Arial" w:hAnsi="Arial" w:cs="Arial"/>
              </w:rPr>
            </w:pPr>
            <w:r w:rsidRPr="002C7D27">
              <w:rPr>
                <w:rStyle w:val="medium-normal"/>
                <w:rFonts w:ascii="Arial" w:hAnsi="Arial" w:cs="Arial"/>
              </w:rPr>
              <w:t>s13</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5A9C471E" w14:textId="77777777" w:rsidR="00AB5A75" w:rsidRPr="002C7D27" w:rsidRDefault="00AB5A75" w:rsidP="00AB5A75">
            <w:pPr>
              <w:rPr>
                <w:rFonts w:ascii="Arial" w:hAnsi="Arial" w:cs="Arial"/>
              </w:rPr>
            </w:pPr>
            <w:r w:rsidRPr="002C7D27">
              <w:rPr>
                <w:rStyle w:val="medium-normal"/>
                <w:rFonts w:ascii="Arial" w:hAnsi="Arial" w:cs="Arial"/>
              </w:rPr>
              <w:t>ti ( “mantel haenszel” or peto or dersimonian or “der simonian” ) or ab ( “mantel haenszel” or peto or dersimonian or “der simonian” )</w:t>
            </w:r>
            <w:r w:rsidRPr="002C7D27">
              <w:rPr>
                <w:rFonts w:ascii="Arial" w:hAnsi="Arial" w:cs="Arial"/>
              </w:rPr>
              <w:t xml:space="preserve"> </w:t>
            </w:r>
          </w:p>
        </w:tc>
      </w:tr>
      <w:tr w:rsidR="00AB5A75" w:rsidRPr="002C7D27" w14:paraId="72563A03"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564F024" w14:textId="77777777" w:rsidR="00AB5A75" w:rsidRPr="002C7D27" w:rsidRDefault="00AB5A75" w:rsidP="00AB5A75">
            <w:pPr>
              <w:rPr>
                <w:rFonts w:ascii="Arial" w:hAnsi="Arial" w:cs="Arial"/>
              </w:rPr>
            </w:pPr>
            <w:r w:rsidRPr="002C7D27">
              <w:rPr>
                <w:rStyle w:val="medium-normal"/>
                <w:rFonts w:ascii="Arial" w:hAnsi="Arial" w:cs="Arial"/>
              </w:rPr>
              <w:t>s12</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0C5D4CC1" w14:textId="77777777" w:rsidR="00AB5A75" w:rsidRPr="002C7D27" w:rsidRDefault="00AB5A75" w:rsidP="00AB5A75">
            <w:pPr>
              <w:rPr>
                <w:rFonts w:ascii="Arial" w:hAnsi="Arial" w:cs="Arial"/>
              </w:rPr>
            </w:pPr>
            <w:r w:rsidRPr="002C7D27">
              <w:rPr>
                <w:rStyle w:val="medium-normal"/>
                <w:rFonts w:ascii="Arial" w:hAnsi="Arial" w:cs="Arial"/>
              </w:rPr>
              <w:t>ti ( handsearch* or "hand search*" or "manual search*" ) or ab ( handsearch* or "hand search*" or "manual search*" )</w:t>
            </w:r>
            <w:r w:rsidRPr="002C7D27">
              <w:rPr>
                <w:rFonts w:ascii="Arial" w:hAnsi="Arial" w:cs="Arial"/>
              </w:rPr>
              <w:t xml:space="preserve"> </w:t>
            </w:r>
          </w:p>
        </w:tc>
      </w:tr>
      <w:tr w:rsidR="00AB5A75" w:rsidRPr="002C7D27" w14:paraId="5C9FA93C"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0FC843E" w14:textId="77777777" w:rsidR="00AB5A75" w:rsidRPr="002C7D27" w:rsidRDefault="00AB5A75" w:rsidP="00AB5A75">
            <w:pPr>
              <w:rPr>
                <w:rFonts w:ascii="Arial" w:hAnsi="Arial" w:cs="Arial"/>
              </w:rPr>
            </w:pPr>
            <w:r w:rsidRPr="002C7D27">
              <w:rPr>
                <w:rStyle w:val="medium-normal"/>
                <w:rFonts w:ascii="Arial" w:hAnsi="Arial" w:cs="Arial"/>
              </w:rPr>
              <w:t>s11</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26A21CE" w14:textId="77777777" w:rsidR="00AB5A75" w:rsidRPr="002C7D27" w:rsidRDefault="00AB5A75" w:rsidP="00AB5A75">
            <w:pPr>
              <w:rPr>
                <w:rFonts w:ascii="Arial" w:hAnsi="Arial" w:cs="Arial"/>
              </w:rPr>
            </w:pPr>
            <w:r w:rsidRPr="002C7D27">
              <w:rPr>
                <w:rStyle w:val="medium-normal"/>
                <w:rFonts w:ascii="Arial" w:hAnsi="Arial" w:cs="Arial"/>
              </w:rPr>
              <w:t>ab "data extraction" or "data synthesis"</w:t>
            </w:r>
            <w:r w:rsidRPr="002C7D27">
              <w:rPr>
                <w:rFonts w:ascii="Arial" w:hAnsi="Arial" w:cs="Arial"/>
              </w:rPr>
              <w:t xml:space="preserve"> </w:t>
            </w:r>
          </w:p>
        </w:tc>
      </w:tr>
      <w:tr w:rsidR="00AB5A75" w:rsidRPr="002C7D27" w14:paraId="2155EE66"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42C54FC" w14:textId="77777777" w:rsidR="00AB5A75" w:rsidRPr="002C7D27" w:rsidRDefault="00AB5A75" w:rsidP="00AB5A75">
            <w:pPr>
              <w:rPr>
                <w:rFonts w:ascii="Arial" w:hAnsi="Arial" w:cs="Arial"/>
              </w:rPr>
            </w:pPr>
            <w:r w:rsidRPr="002C7D27">
              <w:rPr>
                <w:rStyle w:val="medium-normal"/>
                <w:rFonts w:ascii="Arial" w:hAnsi="Arial" w:cs="Arial"/>
              </w:rPr>
              <w:t>s10</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63C540DB" w14:textId="77777777" w:rsidR="00AB5A75" w:rsidRPr="002C7D27" w:rsidRDefault="00AB5A75" w:rsidP="00AB5A75">
            <w:pPr>
              <w:rPr>
                <w:rFonts w:ascii="Arial" w:hAnsi="Arial" w:cs="Arial"/>
              </w:rPr>
            </w:pPr>
            <w:r w:rsidRPr="002C7D27">
              <w:rPr>
                <w:rStyle w:val="medium-normal"/>
                <w:rFonts w:ascii="Arial" w:hAnsi="Arial" w:cs="Arial"/>
              </w:rPr>
              <w:t>ab "selection criteria"</w:t>
            </w:r>
            <w:r w:rsidRPr="002C7D27">
              <w:rPr>
                <w:rFonts w:ascii="Arial" w:hAnsi="Arial" w:cs="Arial"/>
              </w:rPr>
              <w:t xml:space="preserve"> </w:t>
            </w:r>
          </w:p>
        </w:tc>
      </w:tr>
      <w:tr w:rsidR="00AB5A75" w:rsidRPr="002C7D27" w14:paraId="6DC10CC7"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8A7748D" w14:textId="77777777" w:rsidR="00AB5A75" w:rsidRPr="002C7D27" w:rsidRDefault="00AB5A75" w:rsidP="00AB5A75">
            <w:pPr>
              <w:rPr>
                <w:rFonts w:ascii="Arial" w:hAnsi="Arial" w:cs="Arial"/>
              </w:rPr>
            </w:pPr>
            <w:r w:rsidRPr="002C7D27">
              <w:rPr>
                <w:rStyle w:val="medium-normal"/>
                <w:rFonts w:ascii="Arial" w:hAnsi="Arial" w:cs="Arial"/>
              </w:rPr>
              <w:t>s9</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4B2F3996" w14:textId="77777777" w:rsidR="00AB5A75" w:rsidRPr="002C7D27" w:rsidRDefault="00AB5A75" w:rsidP="00AB5A75">
            <w:pPr>
              <w:rPr>
                <w:rFonts w:ascii="Arial" w:hAnsi="Arial" w:cs="Arial"/>
              </w:rPr>
            </w:pPr>
            <w:r w:rsidRPr="002C7D27">
              <w:rPr>
                <w:rStyle w:val="medium-normal"/>
                <w:rFonts w:ascii="Arial" w:hAnsi="Arial" w:cs="Arial"/>
              </w:rPr>
              <w:t>ab "relevant journals"</w:t>
            </w:r>
            <w:r w:rsidRPr="002C7D27">
              <w:rPr>
                <w:rFonts w:ascii="Arial" w:hAnsi="Arial" w:cs="Arial"/>
              </w:rPr>
              <w:t xml:space="preserve"> </w:t>
            </w:r>
          </w:p>
        </w:tc>
      </w:tr>
      <w:tr w:rsidR="00AB5A75" w:rsidRPr="002C7D27" w14:paraId="0F023B97"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2140D9B" w14:textId="77777777" w:rsidR="00AB5A75" w:rsidRPr="002C7D27" w:rsidRDefault="00AB5A75" w:rsidP="00AB5A75">
            <w:pPr>
              <w:rPr>
                <w:rFonts w:ascii="Arial" w:hAnsi="Arial" w:cs="Arial"/>
              </w:rPr>
            </w:pPr>
            <w:r w:rsidRPr="002C7D27">
              <w:rPr>
                <w:rStyle w:val="medium-normal"/>
                <w:rFonts w:ascii="Arial" w:hAnsi="Arial" w:cs="Arial"/>
              </w:rPr>
              <w:t>s8</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765AA894" w14:textId="77777777" w:rsidR="00AB5A75" w:rsidRPr="002C7D27" w:rsidRDefault="00AB5A75" w:rsidP="00AB5A75">
            <w:pPr>
              <w:rPr>
                <w:rFonts w:ascii="Arial" w:hAnsi="Arial" w:cs="Arial"/>
              </w:rPr>
            </w:pPr>
            <w:r w:rsidRPr="002C7D27">
              <w:rPr>
                <w:rStyle w:val="medium-normal"/>
                <w:rFonts w:ascii="Arial" w:hAnsi="Arial" w:cs="Arial"/>
              </w:rPr>
              <w:t>ab "published studies"</w:t>
            </w:r>
            <w:r w:rsidRPr="002C7D27">
              <w:rPr>
                <w:rFonts w:ascii="Arial" w:hAnsi="Arial" w:cs="Arial"/>
              </w:rPr>
              <w:t xml:space="preserve"> </w:t>
            </w:r>
          </w:p>
        </w:tc>
      </w:tr>
      <w:tr w:rsidR="00AB5A75" w:rsidRPr="002C7D27" w14:paraId="4AB25C6F"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63B4D337" w14:textId="77777777" w:rsidR="00AB5A75" w:rsidRPr="002C7D27" w:rsidRDefault="00AB5A75" w:rsidP="00AB5A75">
            <w:pPr>
              <w:rPr>
                <w:rFonts w:ascii="Arial" w:hAnsi="Arial" w:cs="Arial"/>
              </w:rPr>
            </w:pPr>
            <w:r w:rsidRPr="002C7D27">
              <w:rPr>
                <w:rStyle w:val="medium-normal"/>
                <w:rFonts w:ascii="Arial" w:hAnsi="Arial" w:cs="Arial"/>
              </w:rPr>
              <w:t>s7</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2B17CA23" w14:textId="77777777" w:rsidR="00AB5A75" w:rsidRPr="002C7D27" w:rsidRDefault="00AB5A75" w:rsidP="00AB5A75">
            <w:pPr>
              <w:rPr>
                <w:rFonts w:ascii="Arial" w:hAnsi="Arial" w:cs="Arial"/>
              </w:rPr>
            </w:pPr>
            <w:r w:rsidRPr="002C7D27">
              <w:rPr>
                <w:rStyle w:val="medium-normal"/>
                <w:rFonts w:ascii="Arial" w:hAnsi="Arial" w:cs="Arial"/>
              </w:rPr>
              <w:t>ab bibliograph*</w:t>
            </w:r>
            <w:r w:rsidRPr="002C7D27">
              <w:rPr>
                <w:rFonts w:ascii="Arial" w:hAnsi="Arial" w:cs="Arial"/>
              </w:rPr>
              <w:t xml:space="preserve"> </w:t>
            </w:r>
          </w:p>
        </w:tc>
      </w:tr>
      <w:tr w:rsidR="00AB5A75" w:rsidRPr="002C7D27" w14:paraId="389C9EDD"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790DF3F" w14:textId="77777777" w:rsidR="00AB5A75" w:rsidRPr="002C7D27" w:rsidRDefault="00AB5A75" w:rsidP="00AB5A75">
            <w:pPr>
              <w:rPr>
                <w:rFonts w:ascii="Arial" w:hAnsi="Arial" w:cs="Arial"/>
              </w:rPr>
            </w:pPr>
            <w:r w:rsidRPr="002C7D27">
              <w:rPr>
                <w:rStyle w:val="medium-normal"/>
                <w:rFonts w:ascii="Arial" w:hAnsi="Arial" w:cs="Arial"/>
              </w:rPr>
              <w:t>s6</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4BD15452" w14:textId="77777777" w:rsidR="00AB5A75" w:rsidRPr="002C7D27" w:rsidRDefault="00AB5A75" w:rsidP="00AB5A75">
            <w:pPr>
              <w:rPr>
                <w:rFonts w:ascii="Arial" w:hAnsi="Arial" w:cs="Arial"/>
              </w:rPr>
            </w:pPr>
            <w:r w:rsidRPr="002C7D27">
              <w:rPr>
                <w:rStyle w:val="medium-normal"/>
                <w:rFonts w:ascii="Arial" w:hAnsi="Arial" w:cs="Arial"/>
              </w:rPr>
              <w:t>ab "reference list*"</w:t>
            </w:r>
            <w:r w:rsidRPr="002C7D27">
              <w:rPr>
                <w:rFonts w:ascii="Arial" w:hAnsi="Arial" w:cs="Arial"/>
              </w:rPr>
              <w:t xml:space="preserve"> </w:t>
            </w:r>
          </w:p>
        </w:tc>
      </w:tr>
      <w:tr w:rsidR="00AB5A75" w:rsidRPr="002C7D27" w14:paraId="0804A206"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6B874C4A" w14:textId="77777777" w:rsidR="00AB5A75" w:rsidRPr="002C7D27" w:rsidRDefault="00AB5A75" w:rsidP="00AB5A75">
            <w:pPr>
              <w:rPr>
                <w:rFonts w:ascii="Arial" w:hAnsi="Arial" w:cs="Arial"/>
              </w:rPr>
            </w:pPr>
            <w:r w:rsidRPr="002C7D27">
              <w:rPr>
                <w:rStyle w:val="medium-normal"/>
                <w:rFonts w:ascii="Arial" w:hAnsi="Arial" w:cs="Arial"/>
              </w:rPr>
              <w:t>s5</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4086A214" w14:textId="77777777" w:rsidR="00AB5A75" w:rsidRPr="002C7D27" w:rsidRDefault="00AB5A75" w:rsidP="00AB5A75">
            <w:pPr>
              <w:rPr>
                <w:rFonts w:ascii="Arial" w:hAnsi="Arial" w:cs="Arial"/>
              </w:rPr>
            </w:pPr>
            <w:r w:rsidRPr="002C7D27">
              <w:rPr>
                <w:rStyle w:val="medium-normal"/>
                <w:rFonts w:ascii="Arial" w:hAnsi="Arial" w:cs="Arial"/>
              </w:rPr>
              <w:t>ti ( “research review*” or “research integration” ) or ab ( “research review*” or “research integration” )</w:t>
            </w:r>
            <w:r w:rsidRPr="002C7D27">
              <w:rPr>
                <w:rFonts w:ascii="Arial" w:hAnsi="Arial" w:cs="Arial"/>
              </w:rPr>
              <w:t xml:space="preserve"> </w:t>
            </w:r>
          </w:p>
        </w:tc>
      </w:tr>
      <w:tr w:rsidR="00AB5A75" w:rsidRPr="002C7D27" w14:paraId="1D7B64E6"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4C881F8" w14:textId="77777777" w:rsidR="00AB5A75" w:rsidRPr="002C7D27" w:rsidRDefault="00AB5A75" w:rsidP="00AB5A75">
            <w:pPr>
              <w:rPr>
                <w:rFonts w:ascii="Arial" w:hAnsi="Arial" w:cs="Arial"/>
              </w:rPr>
            </w:pPr>
            <w:r w:rsidRPr="002C7D27">
              <w:rPr>
                <w:rStyle w:val="medium-normal"/>
                <w:rFonts w:ascii="Arial" w:hAnsi="Arial" w:cs="Arial"/>
              </w:rPr>
              <w:t>s4</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0B2ECD01" w14:textId="77777777" w:rsidR="00AB5A75" w:rsidRPr="002C7D27" w:rsidRDefault="00AB5A75" w:rsidP="00AB5A75">
            <w:pPr>
              <w:rPr>
                <w:rFonts w:ascii="Arial" w:hAnsi="Arial" w:cs="Arial"/>
              </w:rPr>
            </w:pPr>
            <w:r w:rsidRPr="002C7D27">
              <w:rPr>
                <w:rStyle w:val="medium-normal"/>
                <w:rFonts w:ascii="Arial" w:hAnsi="Arial" w:cs="Arial"/>
              </w:rPr>
              <w:t>ti ( metaanal* or “meta anal*”) or ab ( metaanal* or “meta anal*”)</w:t>
            </w:r>
            <w:r w:rsidRPr="002C7D27">
              <w:rPr>
                <w:rFonts w:ascii="Arial" w:hAnsi="Arial" w:cs="Arial"/>
              </w:rPr>
              <w:t xml:space="preserve"> </w:t>
            </w:r>
          </w:p>
        </w:tc>
      </w:tr>
      <w:tr w:rsidR="00AB5A75" w:rsidRPr="002C7D27" w14:paraId="385A52AB"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1DA949D" w14:textId="77777777" w:rsidR="00AB5A75" w:rsidRPr="002C7D27" w:rsidRDefault="00AB5A75" w:rsidP="00AB5A75">
            <w:pPr>
              <w:rPr>
                <w:rFonts w:ascii="Arial" w:hAnsi="Arial" w:cs="Arial"/>
              </w:rPr>
            </w:pPr>
            <w:r w:rsidRPr="002C7D27">
              <w:rPr>
                <w:rStyle w:val="medium-normal"/>
                <w:rFonts w:ascii="Arial" w:hAnsi="Arial" w:cs="Arial"/>
              </w:rPr>
              <w:t>s3</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59840255" w14:textId="77777777" w:rsidR="00AB5A75" w:rsidRPr="002C7D27" w:rsidRDefault="00AB5A75" w:rsidP="00AB5A75">
            <w:pPr>
              <w:rPr>
                <w:rFonts w:ascii="Arial" w:hAnsi="Arial" w:cs="Arial"/>
              </w:rPr>
            </w:pPr>
            <w:r w:rsidRPr="002C7D27">
              <w:rPr>
                <w:rStyle w:val="medium-normal"/>
                <w:rFonts w:ascii="Arial" w:hAnsi="Arial" w:cs="Arial"/>
              </w:rPr>
              <w:t>(mh "meta analysis")</w:t>
            </w:r>
            <w:r w:rsidRPr="002C7D27">
              <w:rPr>
                <w:rFonts w:ascii="Arial" w:hAnsi="Arial" w:cs="Arial"/>
              </w:rPr>
              <w:t xml:space="preserve"> </w:t>
            </w:r>
          </w:p>
        </w:tc>
      </w:tr>
      <w:tr w:rsidR="00AB5A75" w:rsidRPr="002C7D27" w14:paraId="7C68B48A"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C223126" w14:textId="77777777" w:rsidR="00AB5A75" w:rsidRPr="002C7D27" w:rsidRDefault="00AB5A75" w:rsidP="00AB5A75">
            <w:pPr>
              <w:rPr>
                <w:rFonts w:ascii="Arial" w:hAnsi="Arial" w:cs="Arial"/>
              </w:rPr>
            </w:pPr>
            <w:r w:rsidRPr="002C7D27">
              <w:rPr>
                <w:rStyle w:val="medium-normal"/>
                <w:rFonts w:ascii="Arial" w:hAnsi="Arial" w:cs="Arial"/>
              </w:rPr>
              <w:t>s2</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46C48680" w14:textId="77777777" w:rsidR="00AB5A75" w:rsidRPr="002C7D27" w:rsidRDefault="00AB5A75" w:rsidP="00AB5A75">
            <w:pPr>
              <w:rPr>
                <w:rFonts w:ascii="Arial" w:hAnsi="Arial" w:cs="Arial"/>
              </w:rPr>
            </w:pPr>
            <w:r w:rsidRPr="002C7D27">
              <w:rPr>
                <w:rStyle w:val="medium-normal"/>
                <w:rFonts w:ascii="Arial" w:hAnsi="Arial" w:cs="Arial"/>
              </w:rPr>
              <w:t>(mh "systematic review")</w:t>
            </w:r>
            <w:r w:rsidRPr="002C7D27">
              <w:rPr>
                <w:rFonts w:ascii="Arial" w:hAnsi="Arial" w:cs="Arial"/>
              </w:rPr>
              <w:t xml:space="preserve"> </w:t>
            </w:r>
          </w:p>
        </w:tc>
      </w:tr>
      <w:tr w:rsidR="00AB5A75" w:rsidRPr="002C7D27" w14:paraId="213FFE2D"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57E2FC61" w14:textId="77777777" w:rsidR="00AB5A75" w:rsidRPr="002C7D27" w:rsidRDefault="00AB5A75" w:rsidP="00AB5A75">
            <w:pPr>
              <w:rPr>
                <w:rFonts w:ascii="Arial" w:hAnsi="Arial" w:cs="Arial"/>
              </w:rPr>
            </w:pPr>
            <w:r w:rsidRPr="002C7D27">
              <w:rPr>
                <w:rStyle w:val="medium-normal"/>
                <w:rFonts w:ascii="Arial" w:hAnsi="Arial" w:cs="Arial"/>
              </w:rPr>
              <w:t>s1</w:t>
            </w:r>
            <w:r w:rsidRPr="002C7D27">
              <w:rPr>
                <w:rFonts w:ascii="Arial" w:hAnsi="Arial" w:cs="Arial"/>
              </w:rPr>
              <w:t xml:space="preserve"> </w:t>
            </w:r>
          </w:p>
        </w:tc>
        <w:tc>
          <w:tcPr>
            <w:tcW w:w="0" w:type="auto"/>
            <w:tcBorders>
              <w:top w:val="outset" w:sz="6" w:space="0" w:color="auto"/>
              <w:left w:val="outset" w:sz="6" w:space="0" w:color="auto"/>
              <w:bottom w:val="outset" w:sz="6" w:space="0" w:color="auto"/>
              <w:right w:val="nil"/>
            </w:tcBorders>
            <w:vAlign w:val="center"/>
            <w:hideMark/>
          </w:tcPr>
          <w:p w14:paraId="39F904F5" w14:textId="77777777" w:rsidR="00AB5A75" w:rsidRPr="002C7D27" w:rsidRDefault="00AB5A75" w:rsidP="00AB5A75">
            <w:pPr>
              <w:rPr>
                <w:rFonts w:ascii="Arial" w:hAnsi="Arial" w:cs="Arial"/>
              </w:rPr>
            </w:pPr>
            <w:r w:rsidRPr="002C7D27">
              <w:rPr>
                <w:rStyle w:val="medium-normal"/>
                <w:rFonts w:ascii="Arial" w:hAnsi="Arial" w:cs="Arial"/>
              </w:rPr>
              <w:t>(mh "literature searching+")</w:t>
            </w:r>
            <w:r w:rsidRPr="002C7D27">
              <w:rPr>
                <w:rFonts w:ascii="Arial" w:hAnsi="Arial" w:cs="Arial"/>
              </w:rPr>
              <w:t xml:space="preserve"> </w:t>
            </w:r>
          </w:p>
        </w:tc>
      </w:tr>
    </w:tbl>
    <w:p w14:paraId="2F06CFA7" w14:textId="77777777" w:rsidR="00AB5A75" w:rsidRPr="002C7D27" w:rsidRDefault="00AB5A75" w:rsidP="0007105F">
      <w:pPr>
        <w:pStyle w:val="NoSpacing"/>
      </w:pPr>
    </w:p>
    <w:p w14:paraId="78B631C5" w14:textId="58221623" w:rsidR="00AB5A75" w:rsidRPr="002C7D27" w:rsidRDefault="0007105F" w:rsidP="00AB5A75">
      <w:pPr>
        <w:rPr>
          <w:rFonts w:ascii="Arial" w:hAnsi="Arial" w:cs="Arial"/>
          <w:b/>
        </w:rPr>
      </w:pPr>
      <w:r>
        <w:rPr>
          <w:rFonts w:ascii="Arial" w:hAnsi="Arial" w:cs="Arial"/>
          <w:b/>
        </w:rPr>
        <w:t xml:space="preserve">Randomised </w:t>
      </w:r>
      <w:r w:rsidR="00AB5A75" w:rsidRPr="002C7D27">
        <w:rPr>
          <w:rFonts w:ascii="Arial" w:hAnsi="Arial" w:cs="Arial"/>
          <w:b/>
        </w:rPr>
        <w:t>controlled trials study design filter</w:t>
      </w:r>
    </w:p>
    <w:p w14:paraId="00A04B35" w14:textId="77777777" w:rsidR="00AB5A75" w:rsidRPr="002C7D27" w:rsidRDefault="00AB5A75" w:rsidP="00AB5A75">
      <w:pPr>
        <w:rPr>
          <w:rFonts w:ascii="Arial" w:hAnsi="Arial" w:cs="Arial"/>
        </w:rPr>
      </w:pPr>
    </w:p>
    <w:p w14:paraId="2071CE74" w14:textId="0C7D304F" w:rsidR="00AB5A75" w:rsidRPr="002C7D27" w:rsidRDefault="00AB5A75" w:rsidP="00AB5A75">
      <w:pPr>
        <w:rPr>
          <w:rFonts w:ascii="Arial" w:hAnsi="Arial" w:cs="Arial"/>
          <w:u w:val="single"/>
        </w:rPr>
      </w:pPr>
      <w:r w:rsidRPr="00236A0A">
        <w:rPr>
          <w:rFonts w:ascii="Arial" w:hAnsi="Arial" w:cs="Arial"/>
          <w:u w:val="single"/>
        </w:rPr>
        <w:t>Embase</w:t>
      </w:r>
      <w:r w:rsidRPr="002C7D27">
        <w:rPr>
          <w:rFonts w:ascii="Arial" w:hAnsi="Arial" w:cs="Arial"/>
          <w:u w:val="single"/>
        </w:rPr>
        <w:t xml:space="preserve">, </w:t>
      </w:r>
      <w:r w:rsidR="002D537F" w:rsidRPr="00236A0A">
        <w:rPr>
          <w:rFonts w:ascii="Arial" w:hAnsi="Arial" w:cs="Arial"/>
          <w:u w:val="single"/>
        </w:rPr>
        <w:t>MEDLINE</w:t>
      </w:r>
      <w:r w:rsidRPr="002C7D27">
        <w:rPr>
          <w:rFonts w:ascii="Arial" w:hAnsi="Arial" w:cs="Arial"/>
          <w:u w:val="single"/>
        </w:rPr>
        <w:t xml:space="preserve">, </w:t>
      </w:r>
      <w:r w:rsidR="006D4A99" w:rsidRPr="00236A0A">
        <w:rPr>
          <w:rFonts w:ascii="Arial" w:hAnsi="Arial" w:cs="Arial"/>
          <w:u w:val="single"/>
        </w:rPr>
        <w:t>PreMEDLINE</w:t>
      </w:r>
      <w:r w:rsidRPr="002C7D27">
        <w:rPr>
          <w:rFonts w:ascii="Arial" w:hAnsi="Arial" w:cs="Arial"/>
          <w:u w:val="single"/>
        </w:rPr>
        <w:t xml:space="preserve">, PsycINFO – </w:t>
      </w:r>
      <w:r w:rsidR="002D537F" w:rsidRPr="00236A0A">
        <w:rPr>
          <w:rFonts w:ascii="Arial" w:hAnsi="Arial" w:cs="Arial"/>
          <w:u w:val="single"/>
        </w:rPr>
        <w:t>Ovid</w:t>
      </w:r>
      <w:r w:rsidRPr="002C7D27">
        <w:rPr>
          <w:rFonts w:ascii="Arial" w:hAnsi="Arial" w:cs="Arial"/>
          <w:u w:val="single"/>
        </w:rPr>
        <w:t xml:space="preserve"> </w:t>
      </w:r>
    </w:p>
    <w:p w14:paraId="4909F356" w14:textId="77777777" w:rsidR="00AB5A75" w:rsidRPr="002C7D27" w:rsidRDefault="00AB5A75" w:rsidP="00AB5A75">
      <w:pPr>
        <w:rPr>
          <w:rFonts w:ascii="Arial" w:hAnsi="Arial" w:cs="Arial"/>
        </w:rPr>
      </w:pPr>
    </w:p>
    <w:tbl>
      <w:tblPr>
        <w:tblW w:w="0" w:type="auto"/>
        <w:tblCellSpacing w:w="15" w:type="dxa"/>
        <w:tblLook w:val="04A0" w:firstRow="1" w:lastRow="0" w:firstColumn="1" w:lastColumn="0" w:noHBand="0" w:noVBand="1"/>
      </w:tblPr>
      <w:tblGrid>
        <w:gridCol w:w="320"/>
        <w:gridCol w:w="8750"/>
      </w:tblGrid>
      <w:tr w:rsidR="00AB5A75" w:rsidRPr="002C7D27" w14:paraId="119A78BA" w14:textId="77777777" w:rsidTr="00AB5A75">
        <w:trPr>
          <w:tblCellSpacing w:w="15" w:type="dxa"/>
        </w:trPr>
        <w:tc>
          <w:tcPr>
            <w:tcW w:w="0" w:type="auto"/>
            <w:tcMar>
              <w:top w:w="15" w:type="dxa"/>
              <w:left w:w="15" w:type="dxa"/>
              <w:bottom w:w="15" w:type="dxa"/>
              <w:right w:w="15" w:type="dxa"/>
            </w:tcMar>
            <w:vAlign w:val="center"/>
            <w:hideMark/>
          </w:tcPr>
          <w:p w14:paraId="1DC8FC41" w14:textId="77777777" w:rsidR="00AB5A75" w:rsidRPr="002C7D27" w:rsidRDefault="00AB5A75" w:rsidP="00AB5A75">
            <w:pPr>
              <w:rPr>
                <w:rFonts w:ascii="Arial" w:hAnsi="Arial" w:cs="Arial"/>
              </w:rPr>
            </w:pPr>
            <w:r w:rsidRPr="002C7D27">
              <w:rPr>
                <w:rFonts w:ascii="Arial" w:hAnsi="Arial" w:cs="Arial"/>
              </w:rPr>
              <w:t>1</w:t>
            </w:r>
          </w:p>
        </w:tc>
        <w:tc>
          <w:tcPr>
            <w:tcW w:w="0" w:type="auto"/>
            <w:tcMar>
              <w:top w:w="15" w:type="dxa"/>
              <w:left w:w="15" w:type="dxa"/>
              <w:bottom w:w="15" w:type="dxa"/>
              <w:right w:w="15" w:type="dxa"/>
            </w:tcMar>
            <w:vAlign w:val="center"/>
            <w:hideMark/>
          </w:tcPr>
          <w:p w14:paraId="428208DA" w14:textId="77777777" w:rsidR="00AB5A75" w:rsidRPr="002C7D27" w:rsidRDefault="00AB5A75" w:rsidP="00AB5A75">
            <w:pPr>
              <w:rPr>
                <w:rFonts w:ascii="Arial" w:hAnsi="Arial" w:cs="Arial"/>
              </w:rPr>
            </w:pPr>
            <w:r w:rsidRPr="002C7D27">
              <w:rPr>
                <w:rFonts w:ascii="Arial" w:hAnsi="Arial" w:cs="Arial"/>
              </w:rPr>
              <w:t>exp "clinical trial (topic)"/ or exp clinical trial/ or crossover procedure/ or double blind procedure/ or placebo/ or randomization/ or random sample/ or single blind procedure/</w:t>
            </w:r>
          </w:p>
        </w:tc>
      </w:tr>
      <w:tr w:rsidR="00AB5A75" w:rsidRPr="002C7D27" w14:paraId="204C447C" w14:textId="77777777" w:rsidTr="00AB5A75">
        <w:trPr>
          <w:tblCellSpacing w:w="15" w:type="dxa"/>
        </w:trPr>
        <w:tc>
          <w:tcPr>
            <w:tcW w:w="0" w:type="auto"/>
            <w:tcMar>
              <w:top w:w="15" w:type="dxa"/>
              <w:left w:w="15" w:type="dxa"/>
              <w:bottom w:w="15" w:type="dxa"/>
              <w:right w:w="15" w:type="dxa"/>
            </w:tcMar>
            <w:vAlign w:val="center"/>
            <w:hideMark/>
          </w:tcPr>
          <w:p w14:paraId="6E162FC4" w14:textId="77777777" w:rsidR="00AB5A75" w:rsidRPr="002C7D27" w:rsidRDefault="00AB5A75" w:rsidP="00AB5A75">
            <w:pPr>
              <w:rPr>
                <w:rFonts w:ascii="Arial" w:hAnsi="Arial" w:cs="Arial"/>
              </w:rPr>
            </w:pPr>
            <w:r w:rsidRPr="002C7D27">
              <w:rPr>
                <w:rFonts w:ascii="Arial" w:hAnsi="Arial" w:cs="Arial"/>
              </w:rPr>
              <w:t>2</w:t>
            </w:r>
          </w:p>
        </w:tc>
        <w:tc>
          <w:tcPr>
            <w:tcW w:w="0" w:type="auto"/>
            <w:tcMar>
              <w:top w:w="15" w:type="dxa"/>
              <w:left w:w="15" w:type="dxa"/>
              <w:bottom w:w="15" w:type="dxa"/>
              <w:right w:w="15" w:type="dxa"/>
            </w:tcMar>
            <w:vAlign w:val="center"/>
            <w:hideMark/>
          </w:tcPr>
          <w:p w14:paraId="643354E2" w14:textId="77777777" w:rsidR="00AB5A75" w:rsidRPr="002C7D27" w:rsidRDefault="00AB5A75" w:rsidP="00AB5A75">
            <w:pPr>
              <w:rPr>
                <w:rFonts w:ascii="Arial" w:hAnsi="Arial" w:cs="Arial"/>
              </w:rPr>
            </w:pPr>
            <w:r w:rsidRPr="002C7D27">
              <w:rPr>
                <w:rFonts w:ascii="Arial" w:hAnsi="Arial" w:cs="Arial"/>
              </w:rPr>
              <w:t>1 use emez</w:t>
            </w:r>
          </w:p>
        </w:tc>
      </w:tr>
      <w:tr w:rsidR="00AB5A75" w:rsidRPr="002C7D27" w14:paraId="321D666C" w14:textId="77777777" w:rsidTr="00AB5A75">
        <w:trPr>
          <w:tblCellSpacing w:w="15" w:type="dxa"/>
        </w:trPr>
        <w:tc>
          <w:tcPr>
            <w:tcW w:w="0" w:type="auto"/>
            <w:tcMar>
              <w:top w:w="15" w:type="dxa"/>
              <w:left w:w="15" w:type="dxa"/>
              <w:bottom w:w="15" w:type="dxa"/>
              <w:right w:w="15" w:type="dxa"/>
            </w:tcMar>
            <w:vAlign w:val="center"/>
            <w:hideMark/>
          </w:tcPr>
          <w:p w14:paraId="28EC0F7B" w14:textId="77777777" w:rsidR="00AB5A75" w:rsidRPr="002C7D27" w:rsidRDefault="00AB5A75" w:rsidP="00AB5A75">
            <w:pPr>
              <w:rPr>
                <w:rFonts w:ascii="Arial" w:hAnsi="Arial" w:cs="Arial"/>
              </w:rPr>
            </w:pPr>
            <w:r w:rsidRPr="002C7D27">
              <w:rPr>
                <w:rFonts w:ascii="Arial" w:hAnsi="Arial" w:cs="Arial"/>
              </w:rPr>
              <w:t>3</w:t>
            </w:r>
          </w:p>
        </w:tc>
        <w:tc>
          <w:tcPr>
            <w:tcW w:w="0" w:type="auto"/>
            <w:tcMar>
              <w:top w:w="15" w:type="dxa"/>
              <w:left w:w="15" w:type="dxa"/>
              <w:bottom w:w="15" w:type="dxa"/>
              <w:right w:w="15" w:type="dxa"/>
            </w:tcMar>
            <w:vAlign w:val="center"/>
            <w:hideMark/>
          </w:tcPr>
          <w:p w14:paraId="031AB1A3" w14:textId="77777777" w:rsidR="00AB5A75" w:rsidRPr="002C7D27" w:rsidRDefault="00AB5A75" w:rsidP="00AB5A75">
            <w:pPr>
              <w:rPr>
                <w:rFonts w:ascii="Arial" w:hAnsi="Arial" w:cs="Arial"/>
              </w:rPr>
            </w:pPr>
            <w:r w:rsidRPr="002C7D27">
              <w:rPr>
                <w:rFonts w:ascii="Arial" w:hAnsi="Arial" w:cs="Arial"/>
              </w:rPr>
              <w:t>exp clinical trial/ or exp “clinical trials as topic”/ or cross-over studies/ or double-blind method/ or placebos/ or random allocation/ or single-blind method/</w:t>
            </w:r>
          </w:p>
        </w:tc>
      </w:tr>
      <w:tr w:rsidR="00AB5A75" w:rsidRPr="002C7D27" w14:paraId="46DDBCB0" w14:textId="77777777" w:rsidTr="00AB5A75">
        <w:trPr>
          <w:tblCellSpacing w:w="15" w:type="dxa"/>
        </w:trPr>
        <w:tc>
          <w:tcPr>
            <w:tcW w:w="0" w:type="auto"/>
            <w:tcMar>
              <w:top w:w="15" w:type="dxa"/>
              <w:left w:w="15" w:type="dxa"/>
              <w:bottom w:w="15" w:type="dxa"/>
              <w:right w:w="15" w:type="dxa"/>
            </w:tcMar>
            <w:vAlign w:val="center"/>
            <w:hideMark/>
          </w:tcPr>
          <w:p w14:paraId="2CEF1D85" w14:textId="77777777" w:rsidR="00AB5A75" w:rsidRPr="002C7D27" w:rsidRDefault="00AB5A75" w:rsidP="00AB5A75">
            <w:pPr>
              <w:rPr>
                <w:rFonts w:ascii="Arial" w:hAnsi="Arial" w:cs="Arial"/>
              </w:rPr>
            </w:pPr>
            <w:r w:rsidRPr="002C7D27">
              <w:rPr>
                <w:rFonts w:ascii="Arial" w:hAnsi="Arial" w:cs="Arial"/>
              </w:rPr>
              <w:t>4</w:t>
            </w:r>
          </w:p>
        </w:tc>
        <w:tc>
          <w:tcPr>
            <w:tcW w:w="0" w:type="auto"/>
            <w:tcMar>
              <w:top w:w="15" w:type="dxa"/>
              <w:left w:w="15" w:type="dxa"/>
              <w:bottom w:w="15" w:type="dxa"/>
              <w:right w:w="15" w:type="dxa"/>
            </w:tcMar>
            <w:vAlign w:val="center"/>
            <w:hideMark/>
          </w:tcPr>
          <w:p w14:paraId="6C4C5174" w14:textId="77777777" w:rsidR="00AB5A75" w:rsidRPr="002C7D27" w:rsidRDefault="00AB5A75" w:rsidP="00AB5A75">
            <w:pPr>
              <w:rPr>
                <w:rFonts w:ascii="Arial" w:hAnsi="Arial" w:cs="Arial"/>
              </w:rPr>
            </w:pPr>
            <w:r w:rsidRPr="002C7D27">
              <w:rPr>
                <w:rFonts w:ascii="Arial" w:hAnsi="Arial" w:cs="Arial"/>
              </w:rPr>
              <w:t>3 use mesz, prem, prem</w:t>
            </w:r>
          </w:p>
        </w:tc>
      </w:tr>
      <w:tr w:rsidR="00AB5A75" w:rsidRPr="002C7D27" w14:paraId="2F59D99D" w14:textId="77777777" w:rsidTr="00AB5A75">
        <w:trPr>
          <w:tblCellSpacing w:w="15" w:type="dxa"/>
        </w:trPr>
        <w:tc>
          <w:tcPr>
            <w:tcW w:w="0" w:type="auto"/>
            <w:tcMar>
              <w:top w:w="15" w:type="dxa"/>
              <w:left w:w="15" w:type="dxa"/>
              <w:bottom w:w="15" w:type="dxa"/>
              <w:right w:w="15" w:type="dxa"/>
            </w:tcMar>
            <w:vAlign w:val="center"/>
            <w:hideMark/>
          </w:tcPr>
          <w:p w14:paraId="439C74FE" w14:textId="77777777" w:rsidR="00AB5A75" w:rsidRPr="002C7D27" w:rsidRDefault="00AB5A75" w:rsidP="00AB5A75">
            <w:pPr>
              <w:rPr>
                <w:rFonts w:ascii="Arial" w:hAnsi="Arial" w:cs="Arial"/>
              </w:rPr>
            </w:pPr>
            <w:r w:rsidRPr="002C7D27">
              <w:rPr>
                <w:rFonts w:ascii="Arial" w:hAnsi="Arial" w:cs="Arial"/>
              </w:rPr>
              <w:t>5</w:t>
            </w:r>
          </w:p>
        </w:tc>
        <w:tc>
          <w:tcPr>
            <w:tcW w:w="0" w:type="auto"/>
            <w:tcMar>
              <w:top w:w="15" w:type="dxa"/>
              <w:left w:w="15" w:type="dxa"/>
              <w:bottom w:w="15" w:type="dxa"/>
              <w:right w:w="15" w:type="dxa"/>
            </w:tcMar>
            <w:vAlign w:val="center"/>
            <w:hideMark/>
          </w:tcPr>
          <w:p w14:paraId="644111EF" w14:textId="77777777" w:rsidR="00AB5A75" w:rsidRPr="002C7D27" w:rsidRDefault="00AB5A75" w:rsidP="00AB5A75">
            <w:pPr>
              <w:rPr>
                <w:rFonts w:ascii="Arial" w:hAnsi="Arial" w:cs="Arial"/>
              </w:rPr>
            </w:pPr>
            <w:r w:rsidRPr="002C7D27">
              <w:rPr>
                <w:rFonts w:ascii="Arial" w:hAnsi="Arial" w:cs="Arial"/>
              </w:rPr>
              <w:t>(clinical trials or placebo or random sampling).sh,id.</w:t>
            </w:r>
          </w:p>
        </w:tc>
      </w:tr>
      <w:tr w:rsidR="00AB5A75" w:rsidRPr="002C7D27" w14:paraId="02496732" w14:textId="77777777" w:rsidTr="00AB5A75">
        <w:trPr>
          <w:tblCellSpacing w:w="15" w:type="dxa"/>
        </w:trPr>
        <w:tc>
          <w:tcPr>
            <w:tcW w:w="0" w:type="auto"/>
            <w:tcMar>
              <w:top w:w="15" w:type="dxa"/>
              <w:left w:w="15" w:type="dxa"/>
              <w:bottom w:w="15" w:type="dxa"/>
              <w:right w:w="15" w:type="dxa"/>
            </w:tcMar>
            <w:vAlign w:val="center"/>
            <w:hideMark/>
          </w:tcPr>
          <w:p w14:paraId="24FE2312" w14:textId="77777777" w:rsidR="00AB5A75" w:rsidRPr="002C7D27" w:rsidRDefault="00AB5A75" w:rsidP="00AB5A75">
            <w:pPr>
              <w:rPr>
                <w:rFonts w:ascii="Arial" w:hAnsi="Arial" w:cs="Arial"/>
              </w:rPr>
            </w:pPr>
            <w:r w:rsidRPr="002C7D27">
              <w:rPr>
                <w:rFonts w:ascii="Arial" w:hAnsi="Arial" w:cs="Arial"/>
              </w:rPr>
              <w:t>6</w:t>
            </w:r>
          </w:p>
        </w:tc>
        <w:tc>
          <w:tcPr>
            <w:tcW w:w="0" w:type="auto"/>
            <w:tcMar>
              <w:top w:w="15" w:type="dxa"/>
              <w:left w:w="15" w:type="dxa"/>
              <w:bottom w:w="15" w:type="dxa"/>
              <w:right w:w="15" w:type="dxa"/>
            </w:tcMar>
            <w:vAlign w:val="center"/>
            <w:hideMark/>
          </w:tcPr>
          <w:p w14:paraId="44942482" w14:textId="77777777" w:rsidR="00AB5A75" w:rsidRPr="002C7D27" w:rsidRDefault="00AB5A75" w:rsidP="00AB5A75">
            <w:pPr>
              <w:rPr>
                <w:rFonts w:ascii="Arial" w:hAnsi="Arial" w:cs="Arial"/>
              </w:rPr>
            </w:pPr>
            <w:r w:rsidRPr="002C7D27">
              <w:rPr>
                <w:rFonts w:ascii="Arial" w:hAnsi="Arial" w:cs="Arial"/>
              </w:rPr>
              <w:t>5 use psyh</w:t>
            </w:r>
          </w:p>
        </w:tc>
      </w:tr>
      <w:tr w:rsidR="00AB5A75" w:rsidRPr="002C7D27" w14:paraId="4E40D2DE" w14:textId="77777777" w:rsidTr="00AB5A75">
        <w:trPr>
          <w:tblCellSpacing w:w="15" w:type="dxa"/>
        </w:trPr>
        <w:tc>
          <w:tcPr>
            <w:tcW w:w="0" w:type="auto"/>
            <w:tcMar>
              <w:top w:w="15" w:type="dxa"/>
              <w:left w:w="15" w:type="dxa"/>
              <w:bottom w:w="15" w:type="dxa"/>
              <w:right w:w="15" w:type="dxa"/>
            </w:tcMar>
            <w:vAlign w:val="center"/>
            <w:hideMark/>
          </w:tcPr>
          <w:p w14:paraId="5508A614" w14:textId="77777777" w:rsidR="00AB5A75" w:rsidRPr="002C7D27" w:rsidRDefault="00AB5A75" w:rsidP="00AB5A75">
            <w:pPr>
              <w:rPr>
                <w:rFonts w:ascii="Arial" w:hAnsi="Arial" w:cs="Arial"/>
              </w:rPr>
            </w:pPr>
            <w:r w:rsidRPr="002C7D27">
              <w:rPr>
                <w:rFonts w:ascii="Arial" w:hAnsi="Arial" w:cs="Arial"/>
              </w:rPr>
              <w:t>7</w:t>
            </w:r>
          </w:p>
        </w:tc>
        <w:tc>
          <w:tcPr>
            <w:tcW w:w="0" w:type="auto"/>
            <w:tcMar>
              <w:top w:w="15" w:type="dxa"/>
              <w:left w:w="15" w:type="dxa"/>
              <w:bottom w:w="15" w:type="dxa"/>
              <w:right w:w="15" w:type="dxa"/>
            </w:tcMar>
            <w:vAlign w:val="center"/>
            <w:hideMark/>
          </w:tcPr>
          <w:p w14:paraId="47D840F5" w14:textId="77777777" w:rsidR="00AB5A75" w:rsidRPr="002C7D27" w:rsidRDefault="00AB5A75" w:rsidP="00AB5A75">
            <w:pPr>
              <w:rPr>
                <w:rFonts w:ascii="Arial" w:hAnsi="Arial" w:cs="Arial"/>
              </w:rPr>
            </w:pPr>
            <w:r w:rsidRPr="002C7D27">
              <w:rPr>
                <w:rFonts w:ascii="Arial" w:hAnsi="Arial" w:cs="Arial"/>
              </w:rPr>
              <w:t>(clinical adj2 trial*).ti,ab.</w:t>
            </w:r>
          </w:p>
        </w:tc>
      </w:tr>
      <w:tr w:rsidR="00AB5A75" w:rsidRPr="002C7D27" w14:paraId="1BAE854C" w14:textId="77777777" w:rsidTr="00AB5A75">
        <w:trPr>
          <w:tblCellSpacing w:w="15" w:type="dxa"/>
        </w:trPr>
        <w:tc>
          <w:tcPr>
            <w:tcW w:w="0" w:type="auto"/>
            <w:tcMar>
              <w:top w:w="15" w:type="dxa"/>
              <w:left w:w="15" w:type="dxa"/>
              <w:bottom w:w="15" w:type="dxa"/>
              <w:right w:w="15" w:type="dxa"/>
            </w:tcMar>
            <w:vAlign w:val="center"/>
            <w:hideMark/>
          </w:tcPr>
          <w:p w14:paraId="27E65CA7" w14:textId="77777777" w:rsidR="00AB5A75" w:rsidRPr="002C7D27" w:rsidRDefault="00AB5A75" w:rsidP="00AB5A75">
            <w:pPr>
              <w:rPr>
                <w:rFonts w:ascii="Arial" w:hAnsi="Arial" w:cs="Arial"/>
              </w:rPr>
            </w:pPr>
            <w:r w:rsidRPr="002C7D27">
              <w:rPr>
                <w:rFonts w:ascii="Arial" w:hAnsi="Arial" w:cs="Arial"/>
              </w:rPr>
              <w:t>8</w:t>
            </w:r>
          </w:p>
        </w:tc>
        <w:tc>
          <w:tcPr>
            <w:tcW w:w="0" w:type="auto"/>
            <w:tcMar>
              <w:top w:w="15" w:type="dxa"/>
              <w:left w:w="15" w:type="dxa"/>
              <w:bottom w:w="15" w:type="dxa"/>
              <w:right w:w="15" w:type="dxa"/>
            </w:tcMar>
            <w:vAlign w:val="center"/>
            <w:hideMark/>
          </w:tcPr>
          <w:p w14:paraId="4B7D2984" w14:textId="77777777" w:rsidR="00AB5A75" w:rsidRPr="002C7D27" w:rsidRDefault="00AB5A75" w:rsidP="00AB5A75">
            <w:pPr>
              <w:rPr>
                <w:rFonts w:ascii="Arial" w:hAnsi="Arial" w:cs="Arial"/>
              </w:rPr>
            </w:pPr>
            <w:r w:rsidRPr="002C7D27">
              <w:rPr>
                <w:rFonts w:ascii="Arial" w:hAnsi="Arial" w:cs="Arial"/>
              </w:rPr>
              <w:t>(crossover or cross over).ti,ab.</w:t>
            </w:r>
          </w:p>
        </w:tc>
      </w:tr>
      <w:tr w:rsidR="00AB5A75" w:rsidRPr="002C7D27" w14:paraId="153F3183" w14:textId="77777777" w:rsidTr="00AB5A75">
        <w:trPr>
          <w:tblCellSpacing w:w="15" w:type="dxa"/>
        </w:trPr>
        <w:tc>
          <w:tcPr>
            <w:tcW w:w="0" w:type="auto"/>
            <w:tcMar>
              <w:top w:w="15" w:type="dxa"/>
              <w:left w:w="15" w:type="dxa"/>
              <w:bottom w:w="15" w:type="dxa"/>
              <w:right w:w="15" w:type="dxa"/>
            </w:tcMar>
            <w:vAlign w:val="center"/>
            <w:hideMark/>
          </w:tcPr>
          <w:p w14:paraId="113C6E02" w14:textId="77777777" w:rsidR="00AB5A75" w:rsidRPr="002C7D27" w:rsidRDefault="00AB5A75" w:rsidP="00AB5A75">
            <w:pPr>
              <w:rPr>
                <w:rFonts w:ascii="Arial" w:hAnsi="Arial" w:cs="Arial"/>
              </w:rPr>
            </w:pPr>
            <w:r w:rsidRPr="002C7D27">
              <w:rPr>
                <w:rFonts w:ascii="Arial" w:hAnsi="Arial" w:cs="Arial"/>
              </w:rPr>
              <w:t>9</w:t>
            </w:r>
          </w:p>
        </w:tc>
        <w:tc>
          <w:tcPr>
            <w:tcW w:w="0" w:type="auto"/>
            <w:tcMar>
              <w:top w:w="15" w:type="dxa"/>
              <w:left w:w="15" w:type="dxa"/>
              <w:bottom w:w="15" w:type="dxa"/>
              <w:right w:w="15" w:type="dxa"/>
            </w:tcMar>
            <w:vAlign w:val="center"/>
            <w:hideMark/>
          </w:tcPr>
          <w:p w14:paraId="5654FB72" w14:textId="77777777" w:rsidR="00AB5A75" w:rsidRPr="002C7D27" w:rsidRDefault="00AB5A75" w:rsidP="00AB5A75">
            <w:pPr>
              <w:rPr>
                <w:rFonts w:ascii="Arial" w:hAnsi="Arial" w:cs="Arial"/>
              </w:rPr>
            </w:pPr>
            <w:r w:rsidRPr="002C7D27">
              <w:rPr>
                <w:rFonts w:ascii="Arial" w:hAnsi="Arial" w:cs="Arial"/>
              </w:rPr>
              <w:t>(((single* or doubl* or trebl* or tripl*) adj2 blind*) or mask* or dummy or doubleblind* or singleblind* or trebleblind* or tripleblind*).ti,ab.</w:t>
            </w:r>
          </w:p>
        </w:tc>
      </w:tr>
      <w:tr w:rsidR="00AB5A75" w:rsidRPr="002C7D27" w14:paraId="5B3B1EFB" w14:textId="77777777" w:rsidTr="00AB5A75">
        <w:trPr>
          <w:tblCellSpacing w:w="15" w:type="dxa"/>
        </w:trPr>
        <w:tc>
          <w:tcPr>
            <w:tcW w:w="0" w:type="auto"/>
            <w:tcMar>
              <w:top w:w="15" w:type="dxa"/>
              <w:left w:w="15" w:type="dxa"/>
              <w:bottom w:w="15" w:type="dxa"/>
              <w:right w:w="15" w:type="dxa"/>
            </w:tcMar>
            <w:vAlign w:val="center"/>
            <w:hideMark/>
          </w:tcPr>
          <w:p w14:paraId="345B340D" w14:textId="77777777" w:rsidR="00AB5A75" w:rsidRPr="002C7D27" w:rsidRDefault="00AB5A75" w:rsidP="00AB5A75">
            <w:pPr>
              <w:rPr>
                <w:rFonts w:ascii="Arial" w:hAnsi="Arial" w:cs="Arial"/>
              </w:rPr>
            </w:pPr>
            <w:r w:rsidRPr="002C7D27">
              <w:rPr>
                <w:rFonts w:ascii="Arial" w:hAnsi="Arial" w:cs="Arial"/>
              </w:rPr>
              <w:t>10</w:t>
            </w:r>
          </w:p>
        </w:tc>
        <w:tc>
          <w:tcPr>
            <w:tcW w:w="0" w:type="auto"/>
            <w:tcMar>
              <w:top w:w="15" w:type="dxa"/>
              <w:left w:w="15" w:type="dxa"/>
              <w:bottom w:w="15" w:type="dxa"/>
              <w:right w:w="15" w:type="dxa"/>
            </w:tcMar>
            <w:vAlign w:val="center"/>
            <w:hideMark/>
          </w:tcPr>
          <w:p w14:paraId="29E898D0" w14:textId="77777777" w:rsidR="00AB5A75" w:rsidRPr="002C7D27" w:rsidRDefault="00AB5A75" w:rsidP="00AB5A75">
            <w:pPr>
              <w:rPr>
                <w:rFonts w:ascii="Arial" w:hAnsi="Arial" w:cs="Arial"/>
              </w:rPr>
            </w:pPr>
            <w:r w:rsidRPr="002C7D27">
              <w:rPr>
                <w:rFonts w:ascii="Arial" w:hAnsi="Arial" w:cs="Arial"/>
              </w:rPr>
              <w:t>(placebo* or random*).ti,ab.</w:t>
            </w:r>
          </w:p>
        </w:tc>
      </w:tr>
      <w:tr w:rsidR="00AB5A75" w:rsidRPr="002C7D27" w14:paraId="1B2BB44B" w14:textId="77777777" w:rsidTr="00AB5A75">
        <w:trPr>
          <w:tblCellSpacing w:w="15" w:type="dxa"/>
        </w:trPr>
        <w:tc>
          <w:tcPr>
            <w:tcW w:w="0" w:type="auto"/>
            <w:tcMar>
              <w:top w:w="15" w:type="dxa"/>
              <w:left w:w="15" w:type="dxa"/>
              <w:bottom w:w="15" w:type="dxa"/>
              <w:right w:w="15" w:type="dxa"/>
            </w:tcMar>
            <w:vAlign w:val="center"/>
            <w:hideMark/>
          </w:tcPr>
          <w:p w14:paraId="06205E9A" w14:textId="77777777" w:rsidR="00AB5A75" w:rsidRPr="002C7D27" w:rsidRDefault="00AB5A75" w:rsidP="00AB5A75">
            <w:pPr>
              <w:rPr>
                <w:rFonts w:ascii="Arial" w:hAnsi="Arial" w:cs="Arial"/>
              </w:rPr>
            </w:pPr>
            <w:r w:rsidRPr="002C7D27">
              <w:rPr>
                <w:rFonts w:ascii="Arial" w:hAnsi="Arial" w:cs="Arial"/>
              </w:rPr>
              <w:t>11</w:t>
            </w:r>
          </w:p>
        </w:tc>
        <w:tc>
          <w:tcPr>
            <w:tcW w:w="0" w:type="auto"/>
            <w:tcMar>
              <w:top w:w="15" w:type="dxa"/>
              <w:left w:w="15" w:type="dxa"/>
              <w:bottom w:w="15" w:type="dxa"/>
              <w:right w:w="15" w:type="dxa"/>
            </w:tcMar>
            <w:vAlign w:val="center"/>
            <w:hideMark/>
          </w:tcPr>
          <w:p w14:paraId="22D9DE23" w14:textId="77777777" w:rsidR="00AB5A75" w:rsidRPr="002C7D27" w:rsidRDefault="00AB5A75" w:rsidP="00AB5A75">
            <w:pPr>
              <w:rPr>
                <w:rFonts w:ascii="Arial" w:hAnsi="Arial" w:cs="Arial"/>
              </w:rPr>
            </w:pPr>
            <w:r w:rsidRPr="002C7D27">
              <w:rPr>
                <w:rFonts w:ascii="Arial" w:hAnsi="Arial" w:cs="Arial"/>
              </w:rPr>
              <w:t>treatment outcome*.md. use psyh</w:t>
            </w:r>
          </w:p>
        </w:tc>
      </w:tr>
      <w:tr w:rsidR="00AB5A75" w:rsidRPr="002C7D27" w14:paraId="7E19F897" w14:textId="77777777" w:rsidTr="00AB5A75">
        <w:trPr>
          <w:tblCellSpacing w:w="15" w:type="dxa"/>
        </w:trPr>
        <w:tc>
          <w:tcPr>
            <w:tcW w:w="0" w:type="auto"/>
            <w:tcMar>
              <w:top w:w="15" w:type="dxa"/>
              <w:left w:w="15" w:type="dxa"/>
              <w:bottom w:w="15" w:type="dxa"/>
              <w:right w:w="15" w:type="dxa"/>
            </w:tcMar>
            <w:vAlign w:val="center"/>
            <w:hideMark/>
          </w:tcPr>
          <w:p w14:paraId="76B050F9" w14:textId="77777777" w:rsidR="00AB5A75" w:rsidRPr="002C7D27" w:rsidRDefault="00AB5A75" w:rsidP="00AB5A75">
            <w:pPr>
              <w:rPr>
                <w:rFonts w:ascii="Arial" w:hAnsi="Arial" w:cs="Arial"/>
              </w:rPr>
            </w:pPr>
            <w:r w:rsidRPr="002C7D27">
              <w:rPr>
                <w:rFonts w:ascii="Arial" w:hAnsi="Arial" w:cs="Arial"/>
              </w:rPr>
              <w:t>12</w:t>
            </w:r>
          </w:p>
        </w:tc>
        <w:tc>
          <w:tcPr>
            <w:tcW w:w="0" w:type="auto"/>
            <w:tcMar>
              <w:top w:w="15" w:type="dxa"/>
              <w:left w:w="15" w:type="dxa"/>
              <w:bottom w:w="15" w:type="dxa"/>
              <w:right w:w="15" w:type="dxa"/>
            </w:tcMar>
            <w:vAlign w:val="center"/>
            <w:hideMark/>
          </w:tcPr>
          <w:p w14:paraId="651F5558" w14:textId="77777777" w:rsidR="00AB5A75" w:rsidRPr="002C7D27" w:rsidRDefault="00AB5A75" w:rsidP="00AB5A75">
            <w:pPr>
              <w:rPr>
                <w:rFonts w:ascii="Arial" w:hAnsi="Arial" w:cs="Arial"/>
              </w:rPr>
            </w:pPr>
            <w:r w:rsidRPr="002C7D27">
              <w:rPr>
                <w:rFonts w:ascii="Arial" w:hAnsi="Arial" w:cs="Arial"/>
              </w:rPr>
              <w:t>animals/ not human*.mp. use emez</w:t>
            </w:r>
          </w:p>
        </w:tc>
      </w:tr>
      <w:tr w:rsidR="00AB5A75" w:rsidRPr="002C7D27" w14:paraId="279CEEB2" w14:textId="77777777" w:rsidTr="00AB5A75">
        <w:trPr>
          <w:tblCellSpacing w:w="15" w:type="dxa"/>
        </w:trPr>
        <w:tc>
          <w:tcPr>
            <w:tcW w:w="0" w:type="auto"/>
            <w:tcMar>
              <w:top w:w="15" w:type="dxa"/>
              <w:left w:w="15" w:type="dxa"/>
              <w:bottom w:w="15" w:type="dxa"/>
              <w:right w:w="15" w:type="dxa"/>
            </w:tcMar>
            <w:vAlign w:val="center"/>
            <w:hideMark/>
          </w:tcPr>
          <w:p w14:paraId="4562C113" w14:textId="77777777" w:rsidR="00AB5A75" w:rsidRPr="002C7D27" w:rsidRDefault="00AB5A75" w:rsidP="00AB5A75">
            <w:pPr>
              <w:rPr>
                <w:rFonts w:ascii="Arial" w:hAnsi="Arial" w:cs="Arial"/>
              </w:rPr>
            </w:pPr>
            <w:r w:rsidRPr="002C7D27">
              <w:rPr>
                <w:rFonts w:ascii="Arial" w:hAnsi="Arial" w:cs="Arial"/>
              </w:rPr>
              <w:t>13</w:t>
            </w:r>
          </w:p>
        </w:tc>
        <w:tc>
          <w:tcPr>
            <w:tcW w:w="0" w:type="auto"/>
            <w:tcMar>
              <w:top w:w="15" w:type="dxa"/>
              <w:left w:w="15" w:type="dxa"/>
              <w:bottom w:w="15" w:type="dxa"/>
              <w:right w:w="15" w:type="dxa"/>
            </w:tcMar>
            <w:vAlign w:val="center"/>
            <w:hideMark/>
          </w:tcPr>
          <w:p w14:paraId="7895D86E" w14:textId="77777777" w:rsidR="00AB5A75" w:rsidRPr="002C7D27" w:rsidRDefault="00AB5A75" w:rsidP="00AB5A75">
            <w:pPr>
              <w:rPr>
                <w:rFonts w:ascii="Arial" w:hAnsi="Arial" w:cs="Arial"/>
              </w:rPr>
            </w:pPr>
            <w:r w:rsidRPr="002C7D27">
              <w:rPr>
                <w:rFonts w:ascii="Arial" w:hAnsi="Arial" w:cs="Arial"/>
              </w:rPr>
              <w:t>animal*/ not human*/ use mesz, prem, prem</w:t>
            </w:r>
          </w:p>
        </w:tc>
      </w:tr>
      <w:tr w:rsidR="00AB5A75" w:rsidRPr="002C7D27" w14:paraId="5D66C566" w14:textId="77777777" w:rsidTr="00AB5A75">
        <w:trPr>
          <w:tblCellSpacing w:w="15" w:type="dxa"/>
        </w:trPr>
        <w:tc>
          <w:tcPr>
            <w:tcW w:w="0" w:type="auto"/>
            <w:tcMar>
              <w:top w:w="15" w:type="dxa"/>
              <w:left w:w="15" w:type="dxa"/>
              <w:bottom w:w="15" w:type="dxa"/>
              <w:right w:w="15" w:type="dxa"/>
            </w:tcMar>
            <w:vAlign w:val="center"/>
            <w:hideMark/>
          </w:tcPr>
          <w:p w14:paraId="4A7DEA85" w14:textId="77777777" w:rsidR="00AB5A75" w:rsidRPr="002C7D27" w:rsidRDefault="00AB5A75" w:rsidP="00AB5A75">
            <w:pPr>
              <w:rPr>
                <w:rFonts w:ascii="Arial" w:hAnsi="Arial" w:cs="Arial"/>
              </w:rPr>
            </w:pPr>
            <w:r w:rsidRPr="002C7D27">
              <w:rPr>
                <w:rFonts w:ascii="Arial" w:hAnsi="Arial" w:cs="Arial"/>
              </w:rPr>
              <w:t>14</w:t>
            </w:r>
          </w:p>
        </w:tc>
        <w:tc>
          <w:tcPr>
            <w:tcW w:w="0" w:type="auto"/>
            <w:tcMar>
              <w:top w:w="15" w:type="dxa"/>
              <w:left w:w="15" w:type="dxa"/>
              <w:bottom w:w="15" w:type="dxa"/>
              <w:right w:w="15" w:type="dxa"/>
            </w:tcMar>
            <w:vAlign w:val="center"/>
            <w:hideMark/>
          </w:tcPr>
          <w:p w14:paraId="5B9AD192" w14:textId="77777777" w:rsidR="00AB5A75" w:rsidRPr="002C7D27" w:rsidRDefault="00AB5A75" w:rsidP="00AB5A75">
            <w:pPr>
              <w:rPr>
                <w:rFonts w:ascii="Arial" w:hAnsi="Arial" w:cs="Arial"/>
              </w:rPr>
            </w:pPr>
            <w:r w:rsidRPr="002C7D27">
              <w:rPr>
                <w:rFonts w:ascii="Arial" w:hAnsi="Arial" w:cs="Arial"/>
              </w:rPr>
              <w:t>(animal not human).po. use psyh</w:t>
            </w:r>
          </w:p>
        </w:tc>
      </w:tr>
      <w:tr w:rsidR="00AB5A75" w:rsidRPr="002C7D27" w14:paraId="5A3CBAE2" w14:textId="77777777" w:rsidTr="00AB5A75">
        <w:trPr>
          <w:tblCellSpacing w:w="15" w:type="dxa"/>
        </w:trPr>
        <w:tc>
          <w:tcPr>
            <w:tcW w:w="0" w:type="auto"/>
            <w:tcMar>
              <w:top w:w="15" w:type="dxa"/>
              <w:left w:w="15" w:type="dxa"/>
              <w:bottom w:w="15" w:type="dxa"/>
              <w:right w:w="15" w:type="dxa"/>
            </w:tcMar>
            <w:vAlign w:val="center"/>
            <w:hideMark/>
          </w:tcPr>
          <w:p w14:paraId="4AAFC175" w14:textId="77777777" w:rsidR="00AB5A75" w:rsidRPr="002C7D27" w:rsidRDefault="00AB5A75" w:rsidP="00AB5A75">
            <w:pPr>
              <w:rPr>
                <w:rFonts w:ascii="Arial" w:hAnsi="Arial" w:cs="Arial"/>
              </w:rPr>
            </w:pPr>
            <w:r w:rsidRPr="002C7D27">
              <w:rPr>
                <w:rFonts w:ascii="Arial" w:hAnsi="Arial" w:cs="Arial"/>
              </w:rPr>
              <w:t>15</w:t>
            </w:r>
          </w:p>
        </w:tc>
        <w:tc>
          <w:tcPr>
            <w:tcW w:w="0" w:type="auto"/>
            <w:tcMar>
              <w:top w:w="15" w:type="dxa"/>
              <w:left w:w="15" w:type="dxa"/>
              <w:bottom w:w="15" w:type="dxa"/>
              <w:right w:w="15" w:type="dxa"/>
            </w:tcMar>
            <w:vAlign w:val="center"/>
            <w:hideMark/>
          </w:tcPr>
          <w:p w14:paraId="539D7274" w14:textId="77777777" w:rsidR="00AB5A75" w:rsidRPr="002C7D27" w:rsidRDefault="00AB5A75" w:rsidP="00AB5A75">
            <w:pPr>
              <w:rPr>
                <w:rFonts w:ascii="Arial" w:hAnsi="Arial" w:cs="Arial"/>
              </w:rPr>
            </w:pPr>
            <w:r w:rsidRPr="002C7D27">
              <w:rPr>
                <w:rFonts w:ascii="Arial" w:hAnsi="Arial" w:cs="Arial"/>
              </w:rPr>
              <w:t>(or/2,4,6-11) not (or/12-14)</w:t>
            </w:r>
          </w:p>
        </w:tc>
      </w:tr>
    </w:tbl>
    <w:p w14:paraId="2514FA14" w14:textId="77777777" w:rsidR="00AB5A75" w:rsidRPr="002C7D27" w:rsidRDefault="00AB5A75" w:rsidP="00AB5A75">
      <w:pPr>
        <w:rPr>
          <w:rStyle w:val="Strong"/>
          <w:rFonts w:ascii="Arial" w:hAnsi="Arial" w:cs="Arial"/>
          <w:b w:val="0"/>
        </w:rPr>
      </w:pPr>
    </w:p>
    <w:p w14:paraId="30CA8591" w14:textId="77777777" w:rsidR="00AB5A75" w:rsidRPr="0007105F" w:rsidRDefault="00AB5A75" w:rsidP="0007105F">
      <w:pPr>
        <w:pStyle w:val="NoSpacing"/>
        <w:rPr>
          <w:u w:val="single"/>
        </w:rPr>
      </w:pPr>
      <w:r w:rsidRPr="0007105F">
        <w:rPr>
          <w:u w:val="single"/>
        </w:rPr>
        <w:t>CINAHL – Ebsco</w:t>
      </w:r>
    </w:p>
    <w:p w14:paraId="6472DD45" w14:textId="77777777" w:rsidR="00AB5A75" w:rsidRPr="002C7D27" w:rsidRDefault="00AB5A75" w:rsidP="00AB5A75">
      <w:pPr>
        <w:rPr>
          <w:rFonts w:ascii="Arial" w:eastAsia="Times New Roman" w:hAnsi="Arial" w:cs="Arial"/>
          <w:u w:val="single"/>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60"/>
        <w:gridCol w:w="8610"/>
      </w:tblGrid>
      <w:tr w:rsidR="00AB5A75" w:rsidRPr="002C7D27" w14:paraId="00BC60E1"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259F98DA"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s10 </w:t>
            </w:r>
          </w:p>
        </w:tc>
        <w:tc>
          <w:tcPr>
            <w:tcW w:w="0" w:type="auto"/>
            <w:tcBorders>
              <w:top w:val="outset" w:sz="6" w:space="0" w:color="auto"/>
              <w:left w:val="outset" w:sz="6" w:space="0" w:color="auto"/>
              <w:bottom w:val="outset" w:sz="6" w:space="0" w:color="auto"/>
              <w:right w:val="nil"/>
            </w:tcBorders>
            <w:vAlign w:val="center"/>
            <w:hideMark/>
          </w:tcPr>
          <w:p w14:paraId="76B7B58A"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s9 not s8 </w:t>
            </w:r>
          </w:p>
        </w:tc>
      </w:tr>
      <w:tr w:rsidR="00AB5A75" w:rsidRPr="002C7D27" w14:paraId="3CBD0064"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55DD4106"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s9 </w:t>
            </w:r>
          </w:p>
        </w:tc>
        <w:tc>
          <w:tcPr>
            <w:tcW w:w="0" w:type="auto"/>
            <w:tcBorders>
              <w:top w:val="outset" w:sz="6" w:space="0" w:color="auto"/>
              <w:left w:val="outset" w:sz="6" w:space="0" w:color="auto"/>
              <w:bottom w:val="outset" w:sz="6" w:space="0" w:color="auto"/>
              <w:right w:val="nil"/>
            </w:tcBorders>
            <w:vAlign w:val="center"/>
            <w:hideMark/>
          </w:tcPr>
          <w:p w14:paraId="2414603E"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s1 or s2 or s3 or s4 or s5 or s6 or s7 </w:t>
            </w:r>
          </w:p>
        </w:tc>
      </w:tr>
      <w:tr w:rsidR="00AB5A75" w:rsidRPr="002C7D27" w14:paraId="77215EAB"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9C4DC50"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s8 </w:t>
            </w:r>
          </w:p>
        </w:tc>
        <w:tc>
          <w:tcPr>
            <w:tcW w:w="0" w:type="auto"/>
            <w:tcBorders>
              <w:top w:val="outset" w:sz="6" w:space="0" w:color="auto"/>
              <w:left w:val="outset" w:sz="6" w:space="0" w:color="auto"/>
              <w:bottom w:val="outset" w:sz="6" w:space="0" w:color="auto"/>
              <w:right w:val="nil"/>
            </w:tcBorders>
            <w:vAlign w:val="center"/>
            <w:hideMark/>
          </w:tcPr>
          <w:p w14:paraId="5044B6B0" w14:textId="77777777" w:rsidR="00AB5A75" w:rsidRPr="002C7D27" w:rsidRDefault="00AB5A75" w:rsidP="00AB5A75">
            <w:pPr>
              <w:rPr>
                <w:rFonts w:ascii="Arial" w:hAnsi="Arial" w:cs="Arial"/>
                <w:lang w:eastAsia="en-GB"/>
              </w:rPr>
            </w:pPr>
            <w:r w:rsidRPr="002C7D27">
              <w:rPr>
                <w:rFonts w:ascii="Arial" w:hAnsi="Arial" w:cs="Arial"/>
                <w:lang w:eastAsia="en-GB"/>
              </w:rPr>
              <w:t xml:space="preserve">(mh "animals") not (mh "human") </w:t>
            </w:r>
          </w:p>
        </w:tc>
      </w:tr>
      <w:tr w:rsidR="00AB5A75" w:rsidRPr="002C7D27" w14:paraId="12DEFCE3"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5639B311"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s7 </w:t>
            </w:r>
          </w:p>
        </w:tc>
        <w:tc>
          <w:tcPr>
            <w:tcW w:w="0" w:type="auto"/>
            <w:tcBorders>
              <w:top w:val="outset" w:sz="6" w:space="0" w:color="auto"/>
              <w:left w:val="outset" w:sz="6" w:space="0" w:color="auto"/>
              <w:bottom w:val="outset" w:sz="6" w:space="0" w:color="auto"/>
              <w:right w:val="nil"/>
            </w:tcBorders>
            <w:vAlign w:val="center"/>
            <w:hideMark/>
          </w:tcPr>
          <w:p w14:paraId="7E977135" w14:textId="77777777" w:rsidR="00AB5A75" w:rsidRPr="002C7D27" w:rsidRDefault="00AB5A75" w:rsidP="00AB5A75">
            <w:pPr>
              <w:rPr>
                <w:rFonts w:ascii="Arial" w:hAnsi="Arial" w:cs="Arial"/>
                <w:lang w:eastAsia="en-GB"/>
              </w:rPr>
            </w:pPr>
            <w:r w:rsidRPr="002C7D27">
              <w:rPr>
                <w:rFonts w:ascii="Arial" w:hAnsi="Arial" w:cs="Arial"/>
                <w:lang w:eastAsia="en-GB"/>
              </w:rPr>
              <w:t xml:space="preserve">(pt "clinical trial") or (pt "randomized controlled trial") </w:t>
            </w:r>
          </w:p>
        </w:tc>
      </w:tr>
      <w:tr w:rsidR="00AB5A75" w:rsidRPr="002C7D27" w14:paraId="390CDB69"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F98430B"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s6 </w:t>
            </w:r>
          </w:p>
        </w:tc>
        <w:tc>
          <w:tcPr>
            <w:tcW w:w="0" w:type="auto"/>
            <w:tcBorders>
              <w:top w:val="outset" w:sz="6" w:space="0" w:color="auto"/>
              <w:left w:val="outset" w:sz="6" w:space="0" w:color="auto"/>
              <w:bottom w:val="outset" w:sz="6" w:space="0" w:color="auto"/>
              <w:right w:val="nil"/>
            </w:tcBorders>
            <w:vAlign w:val="center"/>
            <w:hideMark/>
          </w:tcPr>
          <w:p w14:paraId="5F50C7C6" w14:textId="77777777" w:rsidR="00AB5A75" w:rsidRPr="002C7D27" w:rsidRDefault="00AB5A75" w:rsidP="00AB5A75">
            <w:pPr>
              <w:rPr>
                <w:rFonts w:ascii="Arial" w:hAnsi="Arial" w:cs="Arial"/>
                <w:lang w:eastAsia="en-GB"/>
              </w:rPr>
            </w:pPr>
            <w:r w:rsidRPr="002C7D27">
              <w:rPr>
                <w:rFonts w:ascii="Arial" w:hAnsi="Arial" w:cs="Arial"/>
                <w:lang w:eastAsia="en-GB"/>
              </w:rPr>
              <w:t xml:space="preserve">ti ( placebo* or random* ) or ab ( placebo* or random* ) </w:t>
            </w:r>
          </w:p>
        </w:tc>
      </w:tr>
      <w:tr w:rsidR="00AB5A75" w:rsidRPr="002C7D27" w14:paraId="193AB43E"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3D4A14E0"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s5 </w:t>
            </w:r>
          </w:p>
        </w:tc>
        <w:tc>
          <w:tcPr>
            <w:tcW w:w="0" w:type="auto"/>
            <w:tcBorders>
              <w:top w:val="outset" w:sz="6" w:space="0" w:color="auto"/>
              <w:left w:val="outset" w:sz="6" w:space="0" w:color="auto"/>
              <w:bottom w:val="outset" w:sz="6" w:space="0" w:color="auto"/>
              <w:right w:val="nil"/>
            </w:tcBorders>
            <w:vAlign w:val="center"/>
            <w:hideMark/>
          </w:tcPr>
          <w:p w14:paraId="5E0FA506" w14:textId="77777777" w:rsidR="00AB5A75" w:rsidRPr="002C7D27" w:rsidRDefault="00AB5A75" w:rsidP="00AB5A75">
            <w:pPr>
              <w:rPr>
                <w:rFonts w:ascii="Arial" w:hAnsi="Arial" w:cs="Arial"/>
                <w:lang w:eastAsia="en-GB"/>
              </w:rPr>
            </w:pPr>
            <w:r w:rsidRPr="002C7D27">
              <w:rPr>
                <w:rFonts w:ascii="Arial" w:hAnsi="Arial" w:cs="Arial"/>
                <w:lang w:eastAsia="en-GB"/>
              </w:rPr>
              <w:t xml:space="preserve">ti ( “single blind*” or “double blind*” or “treble blind*” or mask* or dummy* or singleblind* or doubleblind* or trebleblind* ) or ab ( “single blind*” or “double blind*” or “treble blind*” or mask* or dummy* or singleblind* or doubleblind* or trebleblind* ) </w:t>
            </w:r>
          </w:p>
        </w:tc>
      </w:tr>
      <w:tr w:rsidR="00AB5A75" w:rsidRPr="002C7D27" w14:paraId="5F8F116A"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C2178ED"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s4 </w:t>
            </w:r>
          </w:p>
        </w:tc>
        <w:tc>
          <w:tcPr>
            <w:tcW w:w="0" w:type="auto"/>
            <w:tcBorders>
              <w:top w:val="outset" w:sz="6" w:space="0" w:color="auto"/>
              <w:left w:val="outset" w:sz="6" w:space="0" w:color="auto"/>
              <w:bottom w:val="outset" w:sz="6" w:space="0" w:color="auto"/>
              <w:right w:val="nil"/>
            </w:tcBorders>
            <w:vAlign w:val="center"/>
            <w:hideMark/>
          </w:tcPr>
          <w:p w14:paraId="2B29041A" w14:textId="77777777" w:rsidR="00AB5A75" w:rsidRPr="002C7D27" w:rsidRDefault="00AB5A75" w:rsidP="00AB5A75">
            <w:pPr>
              <w:rPr>
                <w:rFonts w:ascii="Arial" w:hAnsi="Arial" w:cs="Arial"/>
                <w:lang w:eastAsia="en-GB"/>
              </w:rPr>
            </w:pPr>
            <w:r w:rsidRPr="002C7D27">
              <w:rPr>
                <w:rFonts w:ascii="Arial" w:hAnsi="Arial" w:cs="Arial"/>
                <w:lang w:eastAsia="en-GB"/>
              </w:rPr>
              <w:t xml:space="preserve">ti ( crossover or “cross over “) or ab ( crossover or “cross over” ) </w:t>
            </w:r>
          </w:p>
        </w:tc>
      </w:tr>
      <w:tr w:rsidR="00AB5A75" w:rsidRPr="002C7D27" w14:paraId="7277A85F"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0E9C03A6"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s3 </w:t>
            </w:r>
          </w:p>
        </w:tc>
        <w:tc>
          <w:tcPr>
            <w:tcW w:w="0" w:type="auto"/>
            <w:tcBorders>
              <w:top w:val="outset" w:sz="6" w:space="0" w:color="auto"/>
              <w:left w:val="outset" w:sz="6" w:space="0" w:color="auto"/>
              <w:bottom w:val="outset" w:sz="6" w:space="0" w:color="auto"/>
              <w:right w:val="nil"/>
            </w:tcBorders>
            <w:vAlign w:val="center"/>
            <w:hideMark/>
          </w:tcPr>
          <w:p w14:paraId="1244BF9D" w14:textId="77777777" w:rsidR="00AB5A75" w:rsidRPr="002C7D27" w:rsidRDefault="00AB5A75" w:rsidP="00AB5A75">
            <w:pPr>
              <w:rPr>
                <w:rFonts w:ascii="Arial" w:hAnsi="Arial" w:cs="Arial"/>
                <w:lang w:eastAsia="en-GB"/>
              </w:rPr>
            </w:pPr>
            <w:r w:rsidRPr="002C7D27">
              <w:rPr>
                <w:rFonts w:ascii="Arial" w:hAnsi="Arial" w:cs="Arial"/>
                <w:lang w:eastAsia="en-GB"/>
              </w:rPr>
              <w:t xml:space="preserve">ti clinical n2 trial* or ab clinical n2 trial* </w:t>
            </w:r>
          </w:p>
        </w:tc>
      </w:tr>
      <w:tr w:rsidR="00AB5A75" w:rsidRPr="002C7D27" w14:paraId="5AC6F481"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73834982"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s2 </w:t>
            </w:r>
          </w:p>
        </w:tc>
        <w:tc>
          <w:tcPr>
            <w:tcW w:w="0" w:type="auto"/>
            <w:tcBorders>
              <w:top w:val="outset" w:sz="6" w:space="0" w:color="auto"/>
              <w:left w:val="outset" w:sz="6" w:space="0" w:color="auto"/>
              <w:bottom w:val="outset" w:sz="6" w:space="0" w:color="auto"/>
              <w:right w:val="nil"/>
            </w:tcBorders>
            <w:vAlign w:val="center"/>
            <w:hideMark/>
          </w:tcPr>
          <w:p w14:paraId="0EA7E9F4" w14:textId="77777777" w:rsidR="00AB5A75" w:rsidRPr="002C7D27" w:rsidRDefault="00AB5A75" w:rsidP="00AB5A75">
            <w:pPr>
              <w:rPr>
                <w:rFonts w:ascii="Arial" w:hAnsi="Arial" w:cs="Arial"/>
                <w:lang w:eastAsia="en-GB"/>
              </w:rPr>
            </w:pPr>
            <w:r w:rsidRPr="002C7D27">
              <w:rPr>
                <w:rFonts w:ascii="Arial" w:hAnsi="Arial" w:cs="Arial"/>
                <w:lang w:eastAsia="en-GB"/>
              </w:rPr>
              <w:t xml:space="preserve">(mh "crossover design") or (mh "placebos") or (mh "random assignment") or (mh "random sample") </w:t>
            </w:r>
          </w:p>
        </w:tc>
      </w:tr>
      <w:tr w:rsidR="00AB5A75" w:rsidRPr="002C7D27" w14:paraId="0338D803" w14:textId="77777777" w:rsidTr="00AB5A75">
        <w:trPr>
          <w:tblCellSpacing w:w="0" w:type="dxa"/>
        </w:trPr>
        <w:tc>
          <w:tcPr>
            <w:tcW w:w="0" w:type="auto"/>
            <w:tcBorders>
              <w:top w:val="outset" w:sz="6" w:space="0" w:color="auto"/>
              <w:left w:val="nil"/>
              <w:bottom w:val="outset" w:sz="6" w:space="0" w:color="auto"/>
              <w:right w:val="outset" w:sz="6" w:space="0" w:color="auto"/>
            </w:tcBorders>
            <w:vAlign w:val="center"/>
            <w:hideMark/>
          </w:tcPr>
          <w:p w14:paraId="1D9EE1EA" w14:textId="77777777" w:rsidR="00AB5A75" w:rsidRPr="002C7D27" w:rsidRDefault="00AB5A75" w:rsidP="00AB5A75">
            <w:pPr>
              <w:rPr>
                <w:rFonts w:ascii="Arial" w:hAnsi="Arial" w:cs="Arial"/>
                <w:lang w:eastAsia="en-GB"/>
              </w:rPr>
            </w:pPr>
            <w:r w:rsidRPr="002C7D27">
              <w:rPr>
                <w:rFonts w:ascii="Arial" w:hAnsi="Arial" w:cs="Arial"/>
                <w:lang w:eastAsia="en-GB"/>
              </w:rPr>
              <w:t xml:space="preserve">s1 </w:t>
            </w:r>
          </w:p>
        </w:tc>
        <w:tc>
          <w:tcPr>
            <w:tcW w:w="0" w:type="auto"/>
            <w:tcBorders>
              <w:top w:val="outset" w:sz="6" w:space="0" w:color="auto"/>
              <w:left w:val="outset" w:sz="6" w:space="0" w:color="auto"/>
              <w:bottom w:val="outset" w:sz="6" w:space="0" w:color="auto"/>
              <w:right w:val="nil"/>
            </w:tcBorders>
            <w:vAlign w:val="center"/>
            <w:hideMark/>
          </w:tcPr>
          <w:p w14:paraId="734D9ACE" w14:textId="77777777" w:rsidR="00AB5A75" w:rsidRPr="002C7D27" w:rsidRDefault="00AB5A75" w:rsidP="00AB5A75">
            <w:pPr>
              <w:rPr>
                <w:rFonts w:ascii="Arial" w:hAnsi="Arial" w:cs="Arial"/>
                <w:lang w:eastAsia="en-GB"/>
              </w:rPr>
            </w:pPr>
            <w:r w:rsidRPr="002C7D27">
              <w:rPr>
                <w:rFonts w:ascii="Arial" w:hAnsi="Arial" w:cs="Arial"/>
                <w:lang w:eastAsia="en-GB"/>
              </w:rPr>
              <w:t xml:space="preserve">(mh "clinical trials+") </w:t>
            </w:r>
          </w:p>
        </w:tc>
      </w:tr>
    </w:tbl>
    <w:p w14:paraId="769F7188" w14:textId="77777777" w:rsidR="00AB5A75" w:rsidRPr="00AB5A75" w:rsidRDefault="00AB5A75" w:rsidP="00AB5A75"/>
    <w:sectPr w:rsidR="00AB5A75" w:rsidRPr="00AB5A75" w:rsidSect="00BE2229">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AA88" w14:textId="77777777" w:rsidR="00AB5A75" w:rsidRDefault="00AB5A75" w:rsidP="00D23DC7">
      <w:pPr>
        <w:spacing w:before="0"/>
      </w:pPr>
      <w:r>
        <w:separator/>
      </w:r>
    </w:p>
  </w:endnote>
  <w:endnote w:type="continuationSeparator" w:id="0">
    <w:p w14:paraId="60762136" w14:textId="77777777" w:rsidR="00AB5A75" w:rsidRDefault="00AB5A7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6"/>
    </w:tblGrid>
    <w:tr w:rsidR="00AB5A75" w14:paraId="677E73DB" w14:textId="77777777" w:rsidTr="006025FC">
      <w:tc>
        <w:tcPr>
          <w:tcW w:w="5000" w:type="pct"/>
        </w:tcPr>
        <w:p w14:paraId="0C99131A" w14:textId="40FF19B8" w:rsidR="00AB5A75" w:rsidRDefault="00AB5A75" w:rsidP="005E46FA">
          <w:pPr>
            <w:pStyle w:val="Footer"/>
          </w:pPr>
          <w:r>
            <w:fldChar w:fldCharType="begin"/>
          </w:r>
          <w:r>
            <w:instrText xml:space="preserve"> IF </w:instrText>
          </w:r>
          <w:r>
            <w:fldChar w:fldCharType="begin"/>
          </w:r>
          <w:r>
            <w:instrText xml:space="preserve"> STYLEREF  ~Copyright </w:instrText>
          </w:r>
          <w:r>
            <w:fldChar w:fldCharType="separate"/>
          </w:r>
          <w:r w:rsidR="007C6DC6">
            <w:rPr>
              <w:b/>
              <w:bCs/>
              <w:noProof/>
              <w:lang w:val="en-US"/>
            </w:rPr>
            <w:instrText>Error! No text of specified style in document.</w:instrText>
          </w:r>
          <w:r>
            <w:fldChar w:fldCharType="end"/>
          </w:r>
          <w:r>
            <w:instrText xml:space="preserve"> = “Error*” “” “</w:instrText>
          </w:r>
          <w:fldSimple w:instr=" STYLEREF  ~Copyright ">
            <w:r>
              <w:rPr>
                <w:noProof/>
              </w:rPr>
              <w:instrText>opyright</w:instrText>
            </w:r>
          </w:fldSimple>
          <w:r>
            <w:instrText xml:space="preserve"> </w:instrText>
          </w:r>
          <w: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B5A75" w14:paraId="2F63A0C6" w14:textId="77777777" w:rsidTr="00FD5E59">
      <w:tc>
        <w:tcPr>
          <w:tcW w:w="567" w:type="dxa"/>
        </w:tcPr>
        <w:p w14:paraId="792F8739" w14:textId="77777777" w:rsidR="00AB5A75" w:rsidRDefault="00AB5A75" w:rsidP="00FD5E59">
          <w:pPr>
            <w:pStyle w:val="Footer"/>
            <w:jc w:val="center"/>
          </w:pPr>
          <w:r>
            <w:fldChar w:fldCharType="begin"/>
          </w:r>
          <w:r>
            <w:instrText xml:space="preserve"> PAGE   \* MERGEFORMAT </w:instrText>
          </w:r>
          <w:r>
            <w:fldChar w:fldCharType="separate"/>
          </w:r>
          <w:r w:rsidR="007C6DC6">
            <w:rPr>
              <w:noProof/>
            </w:rPr>
            <w:t>73</w:t>
          </w:r>
          <w:r>
            <w:rPr>
              <w:noProof/>
            </w:rPr>
            <w:fldChar w:fldCharType="end"/>
          </w:r>
        </w:p>
      </w:tc>
    </w:tr>
  </w:tbl>
  <w:p w14:paraId="1C1BAA91" w14:textId="77777777" w:rsidR="00AB5A75" w:rsidRDefault="00AB5A75"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2CF9" w14:textId="77777777" w:rsidR="00AB5A75" w:rsidRDefault="00AB5A75" w:rsidP="00D23DC7">
      <w:pPr>
        <w:spacing w:before="0"/>
      </w:pPr>
      <w:r>
        <w:separator/>
      </w:r>
    </w:p>
  </w:footnote>
  <w:footnote w:type="continuationSeparator" w:id="0">
    <w:p w14:paraId="4A1AA505" w14:textId="77777777" w:rsidR="00AB5A75" w:rsidRDefault="00AB5A75"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6"/>
    </w:tblGrid>
    <w:tr w:rsidR="00AB5A75" w14:paraId="2E039586" w14:textId="77777777" w:rsidTr="00F074F4">
      <w:tc>
        <w:tcPr>
          <w:tcW w:w="5000" w:type="pct"/>
        </w:tcPr>
        <w:p w14:paraId="7F605757" w14:textId="19E2A39E" w:rsidR="00AB5A75" w:rsidRDefault="00AB5A75" w:rsidP="005E46FA">
          <w:pPr>
            <w:pStyle w:val="Header"/>
            <w:tabs>
              <w:tab w:val="clear" w:pos="9026"/>
            </w:tabs>
          </w:pPr>
          <w:r>
            <w:t xml:space="preserve">Mental health problems in people with learning disabilities </w:t>
          </w:r>
          <w:r>
            <w:fldChar w:fldCharType="begin"/>
          </w:r>
          <w:r>
            <w:instrText xml:space="preserve"> IF </w:instrText>
          </w:r>
          <w:r>
            <w:fldChar w:fldCharType="begin"/>
          </w:r>
          <w:r>
            <w:instrText xml:space="preserve"> STYLEREF  ~HeaderText </w:instrText>
          </w:r>
          <w:r>
            <w:fldChar w:fldCharType="separate"/>
          </w:r>
          <w:r w:rsidR="007C6DC6">
            <w:rPr>
              <w:b/>
              <w:bCs/>
              <w:noProof/>
              <w:lang w:val="en-US"/>
            </w:rPr>
            <w:instrText>Error! No text of specified style in document.</w:instrText>
          </w:r>
          <w:r>
            <w:fldChar w:fldCharType="end"/>
          </w:r>
          <w:r>
            <w:instrText xml:space="preserve"> = “Error*” “” “</w:instrText>
          </w:r>
          <w:fldSimple w:instr=" STYLEREF  ~HeaderText ">
            <w:r>
              <w:rPr>
                <w:noProof/>
              </w:rPr>
              <w:instrText>Header text</w:instrText>
            </w:r>
          </w:fldSimple>
          <w:r>
            <w:instrText>”</w:instrText>
          </w:r>
          <w:r>
            <w:fldChar w:fldCharType="end"/>
          </w:r>
        </w:p>
      </w:tc>
    </w:tr>
    <w:tr w:rsidR="00AB5A75" w14:paraId="48B54494" w14:textId="77777777" w:rsidTr="00F074F4">
      <w:tc>
        <w:tcPr>
          <w:tcW w:w="5000" w:type="pct"/>
          <w:tcBorders>
            <w:bottom w:val="single" w:sz="8" w:space="0" w:color="7F7F7F" w:themeColor="text1" w:themeTint="80"/>
          </w:tcBorders>
        </w:tcPr>
        <w:p w14:paraId="5A8C0554" w14:textId="418B2AF6" w:rsidR="00AB5A75" w:rsidRDefault="009164E6" w:rsidP="00542860">
          <w:pPr>
            <w:pStyle w:val="HeaderSmall"/>
            <w:framePr w:hSpace="0" w:wrap="auto" w:vAnchor="margin" w:hAnchor="text" w:yAlign="inline"/>
            <w:suppressOverlap w:val="0"/>
          </w:pPr>
          <w:r>
            <w:t xml:space="preserve">Appendix H: </w:t>
          </w:r>
          <w:r w:rsidR="007C6DC6" w:rsidRPr="007C6DC6">
            <w:t>Clinical evidence – search strategies</w:t>
          </w:r>
        </w:p>
      </w:tc>
    </w:tr>
  </w:tbl>
  <w:p w14:paraId="6D14AC2B" w14:textId="77777777" w:rsidR="00AB5A75" w:rsidRDefault="00AB5A75" w:rsidP="00AB5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8BB2578"/>
    <w:multiLevelType w:val="hybridMultilevel"/>
    <w:tmpl w:val="3E326846"/>
    <w:lvl w:ilvl="0" w:tplc="6E8A1618">
      <w:start w:val="1"/>
      <w:numFmt w:val="lowerLetter"/>
      <w:pStyle w:val="Section4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5BF7BA1"/>
    <w:multiLevelType w:val="hybridMultilevel"/>
    <w:tmpl w:val="49166336"/>
    <w:lvl w:ilvl="0" w:tplc="61206892">
      <w:start w:val="1"/>
      <w:numFmt w:val="lowerLetter"/>
      <w:pStyle w:val="Section4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34489C"/>
    <w:multiLevelType w:val="multilevel"/>
    <w:tmpl w:val="31B445E2"/>
    <w:lvl w:ilvl="0">
      <w:start w:val="8"/>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CC3584"/>
    <w:multiLevelType w:val="multilevel"/>
    <w:tmpl w:val="6A084FB6"/>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nsid w:val="2FB2713E"/>
    <w:multiLevelType w:val="hybridMultilevel"/>
    <w:tmpl w:val="B9BC1250"/>
    <w:lvl w:ilvl="0" w:tplc="D2743C5A">
      <w:start w:val="1"/>
      <w:numFmt w:val="lowerLetter"/>
      <w:pStyle w:val="Section44paragraph"/>
      <w:lvlText w:val="%1)"/>
      <w:lvlJc w:val="left"/>
      <w:pPr>
        <w:tabs>
          <w:tab w:val="num" w:pos="1134"/>
        </w:tabs>
        <w:ind w:left="1134" w:hanging="1134"/>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858516E"/>
    <w:multiLevelType w:val="hybridMultilevel"/>
    <w:tmpl w:val="82904BD4"/>
    <w:lvl w:ilvl="0" w:tplc="76809A8C">
      <w:start w:val="1"/>
      <w:numFmt w:val="lowerLetter"/>
      <w:pStyle w:val="Section4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121E67"/>
    <w:multiLevelType w:val="hybridMultilevel"/>
    <w:tmpl w:val="3B78D25C"/>
    <w:lvl w:ilvl="0" w:tplc="D73A76C4">
      <w:start w:val="1"/>
      <w:numFmt w:val="lowerLetter"/>
      <w:pStyle w:val="Section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99F7AA0"/>
    <w:multiLevelType w:val="hybridMultilevel"/>
    <w:tmpl w:val="44C0EE04"/>
    <w:lvl w:ilvl="0" w:tplc="B5109EDC">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836B97"/>
    <w:multiLevelType w:val="hybridMultilevel"/>
    <w:tmpl w:val="98488C98"/>
    <w:lvl w:ilvl="0" w:tplc="F9049000">
      <w:start w:val="1"/>
      <w:numFmt w:val="lowerLetter"/>
      <w:pStyle w:val="Section41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871094A"/>
    <w:multiLevelType w:val="hybridMultilevel"/>
    <w:tmpl w:val="1A323026"/>
    <w:lvl w:ilvl="0" w:tplc="A5A08A08">
      <w:start w:val="1"/>
      <w:numFmt w:val="lowerLetter"/>
      <w:pStyle w:val="Section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E3444F"/>
    <w:multiLevelType w:val="multilevel"/>
    <w:tmpl w:val="A04284C4"/>
    <w:lvl w:ilvl="0">
      <w:start w:val="1"/>
      <w:numFmt w:val="bullet"/>
      <w:pStyle w:val="TableBullet0"/>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1">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4"/>
  </w:num>
  <w:num w:numId="2">
    <w:abstractNumId w:val="7"/>
  </w:num>
  <w:num w:numId="3">
    <w:abstractNumId w:val="13"/>
  </w:num>
  <w:num w:numId="4">
    <w:abstractNumId w:val="22"/>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23"/>
  </w:num>
  <w:num w:numId="6">
    <w:abstractNumId w:val="20"/>
  </w:num>
  <w:num w:numId="7">
    <w:abstractNumId w:val="21"/>
  </w:num>
  <w:num w:numId="8">
    <w:abstractNumId w:val="18"/>
  </w:num>
  <w:num w:numId="9">
    <w:abstractNumId w:val="0"/>
  </w:num>
  <w:num w:numId="10">
    <w:abstractNumId w:val="3"/>
  </w:num>
  <w:num w:numId="11">
    <w:abstractNumId w:val="12"/>
  </w:num>
  <w:num w:numId="12">
    <w:abstractNumId w:val="1"/>
  </w:num>
  <w:num w:numId="13">
    <w:abstractNumId w:val="4"/>
  </w:num>
  <w:num w:numId="14">
    <w:abstractNumId w:val="8"/>
  </w:num>
  <w:num w:numId="15">
    <w:abstractNumId w:val="6"/>
  </w:num>
  <w:num w:numId="16">
    <w:abstractNumId w:val="15"/>
  </w:num>
  <w:num w:numId="17">
    <w:abstractNumId w:val="19"/>
  </w:num>
  <w:num w:numId="18">
    <w:abstractNumId w:val="17"/>
  </w:num>
  <w:num w:numId="19">
    <w:abstractNumId w:val="2"/>
  </w:num>
  <w:num w:numId="20">
    <w:abstractNumId w:val="10"/>
  </w:num>
  <w:num w:numId="21">
    <w:abstractNumId w:val="5"/>
  </w:num>
  <w:num w:numId="22">
    <w:abstractNumId w:val="9"/>
  </w:num>
  <w:num w:numId="23">
    <w:abstractNumId w:val="16"/>
  </w:num>
  <w:num w:numId="24">
    <w:abstractNumId w:val="11"/>
  </w:num>
  <w:num w:numId="25">
    <w:abstractNumId w:val="7"/>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14337">
      <o:colormru v:ext="edit" colors="#91b3c5,#ffd09b,#ffd0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3C"/>
    <w:rsid w:val="00000B32"/>
    <w:rsid w:val="000017BE"/>
    <w:rsid w:val="000068B7"/>
    <w:rsid w:val="00007006"/>
    <w:rsid w:val="00010A51"/>
    <w:rsid w:val="00011665"/>
    <w:rsid w:val="00011B2B"/>
    <w:rsid w:val="00012105"/>
    <w:rsid w:val="000129B3"/>
    <w:rsid w:val="0001631E"/>
    <w:rsid w:val="00024063"/>
    <w:rsid w:val="00027486"/>
    <w:rsid w:val="00027844"/>
    <w:rsid w:val="00032EA4"/>
    <w:rsid w:val="0003343C"/>
    <w:rsid w:val="00033D25"/>
    <w:rsid w:val="000369AB"/>
    <w:rsid w:val="00040724"/>
    <w:rsid w:val="000426FB"/>
    <w:rsid w:val="00044CA7"/>
    <w:rsid w:val="000453E4"/>
    <w:rsid w:val="00045A73"/>
    <w:rsid w:val="00047374"/>
    <w:rsid w:val="00050CE1"/>
    <w:rsid w:val="000512E1"/>
    <w:rsid w:val="00052C86"/>
    <w:rsid w:val="0005664F"/>
    <w:rsid w:val="0006081F"/>
    <w:rsid w:val="00061054"/>
    <w:rsid w:val="00061775"/>
    <w:rsid w:val="00063F64"/>
    <w:rsid w:val="00066705"/>
    <w:rsid w:val="000703A0"/>
    <w:rsid w:val="0007105F"/>
    <w:rsid w:val="0007246F"/>
    <w:rsid w:val="00077BE5"/>
    <w:rsid w:val="000801AC"/>
    <w:rsid w:val="0008185B"/>
    <w:rsid w:val="00082871"/>
    <w:rsid w:val="00084C31"/>
    <w:rsid w:val="000854E2"/>
    <w:rsid w:val="00085EE6"/>
    <w:rsid w:val="00086448"/>
    <w:rsid w:val="00086C21"/>
    <w:rsid w:val="00087333"/>
    <w:rsid w:val="000879F9"/>
    <w:rsid w:val="00090DC9"/>
    <w:rsid w:val="00091A7E"/>
    <w:rsid w:val="00091CAB"/>
    <w:rsid w:val="00097775"/>
    <w:rsid w:val="000A0EB1"/>
    <w:rsid w:val="000A2A16"/>
    <w:rsid w:val="000A3C98"/>
    <w:rsid w:val="000A3E9B"/>
    <w:rsid w:val="000A5375"/>
    <w:rsid w:val="000A78AE"/>
    <w:rsid w:val="000A7E92"/>
    <w:rsid w:val="000B04E7"/>
    <w:rsid w:val="000B308F"/>
    <w:rsid w:val="000B4DCB"/>
    <w:rsid w:val="000B53B0"/>
    <w:rsid w:val="000C0ADA"/>
    <w:rsid w:val="000C25A5"/>
    <w:rsid w:val="000C26C4"/>
    <w:rsid w:val="000C2C6E"/>
    <w:rsid w:val="000C6266"/>
    <w:rsid w:val="000C74CA"/>
    <w:rsid w:val="000C7B1C"/>
    <w:rsid w:val="000D1081"/>
    <w:rsid w:val="000D1426"/>
    <w:rsid w:val="000D27AC"/>
    <w:rsid w:val="000D2D3A"/>
    <w:rsid w:val="000D3987"/>
    <w:rsid w:val="000D3A6C"/>
    <w:rsid w:val="000D3CE8"/>
    <w:rsid w:val="000D6FD5"/>
    <w:rsid w:val="000E0159"/>
    <w:rsid w:val="000E0D13"/>
    <w:rsid w:val="000E3A64"/>
    <w:rsid w:val="000E4B64"/>
    <w:rsid w:val="000E4F0D"/>
    <w:rsid w:val="000E670F"/>
    <w:rsid w:val="000E6E9B"/>
    <w:rsid w:val="000F247A"/>
    <w:rsid w:val="0010262E"/>
    <w:rsid w:val="0010263E"/>
    <w:rsid w:val="00103C5E"/>
    <w:rsid w:val="00110AD1"/>
    <w:rsid w:val="00110D95"/>
    <w:rsid w:val="001116FC"/>
    <w:rsid w:val="001126DB"/>
    <w:rsid w:val="001148D1"/>
    <w:rsid w:val="001153F7"/>
    <w:rsid w:val="0011572A"/>
    <w:rsid w:val="001157F0"/>
    <w:rsid w:val="001207BF"/>
    <w:rsid w:val="00125D6C"/>
    <w:rsid w:val="00126ACB"/>
    <w:rsid w:val="00130269"/>
    <w:rsid w:val="0013351A"/>
    <w:rsid w:val="00133636"/>
    <w:rsid w:val="00137523"/>
    <w:rsid w:val="00140057"/>
    <w:rsid w:val="00145CE3"/>
    <w:rsid w:val="001464DE"/>
    <w:rsid w:val="001467DF"/>
    <w:rsid w:val="0015009C"/>
    <w:rsid w:val="001516F5"/>
    <w:rsid w:val="00151E68"/>
    <w:rsid w:val="0015393D"/>
    <w:rsid w:val="00160719"/>
    <w:rsid w:val="00161AFA"/>
    <w:rsid w:val="001623FC"/>
    <w:rsid w:val="0016416C"/>
    <w:rsid w:val="00164315"/>
    <w:rsid w:val="001647E1"/>
    <w:rsid w:val="001661B8"/>
    <w:rsid w:val="00167645"/>
    <w:rsid w:val="001715D4"/>
    <w:rsid w:val="001727F3"/>
    <w:rsid w:val="00172A56"/>
    <w:rsid w:val="001745DB"/>
    <w:rsid w:val="00175F26"/>
    <w:rsid w:val="00180948"/>
    <w:rsid w:val="00182A59"/>
    <w:rsid w:val="001844DD"/>
    <w:rsid w:val="00185C69"/>
    <w:rsid w:val="00186B35"/>
    <w:rsid w:val="00191296"/>
    <w:rsid w:val="001960CD"/>
    <w:rsid w:val="001A3E09"/>
    <w:rsid w:val="001A6929"/>
    <w:rsid w:val="001A7F5B"/>
    <w:rsid w:val="001B0C0D"/>
    <w:rsid w:val="001B1E29"/>
    <w:rsid w:val="001B1F98"/>
    <w:rsid w:val="001B2E25"/>
    <w:rsid w:val="001B38DD"/>
    <w:rsid w:val="001B4312"/>
    <w:rsid w:val="001C1A94"/>
    <w:rsid w:val="001C2A39"/>
    <w:rsid w:val="001C2E70"/>
    <w:rsid w:val="001C3BAA"/>
    <w:rsid w:val="001C4846"/>
    <w:rsid w:val="001C5E8F"/>
    <w:rsid w:val="001D3B9E"/>
    <w:rsid w:val="001D4211"/>
    <w:rsid w:val="001D4CF5"/>
    <w:rsid w:val="001D6262"/>
    <w:rsid w:val="001E1D2E"/>
    <w:rsid w:val="001E2357"/>
    <w:rsid w:val="001E317D"/>
    <w:rsid w:val="001E5185"/>
    <w:rsid w:val="001E5FB8"/>
    <w:rsid w:val="001F2529"/>
    <w:rsid w:val="001F3C91"/>
    <w:rsid w:val="001F4AC0"/>
    <w:rsid w:val="001F592C"/>
    <w:rsid w:val="001F6F2D"/>
    <w:rsid w:val="00202E58"/>
    <w:rsid w:val="002038A2"/>
    <w:rsid w:val="00205CD2"/>
    <w:rsid w:val="00206668"/>
    <w:rsid w:val="002134BB"/>
    <w:rsid w:val="00216582"/>
    <w:rsid w:val="00223138"/>
    <w:rsid w:val="00224D14"/>
    <w:rsid w:val="002257A8"/>
    <w:rsid w:val="0022594A"/>
    <w:rsid w:val="00225AF8"/>
    <w:rsid w:val="00225C5B"/>
    <w:rsid w:val="00227173"/>
    <w:rsid w:val="00230C3E"/>
    <w:rsid w:val="0023269C"/>
    <w:rsid w:val="002339C9"/>
    <w:rsid w:val="00233F4B"/>
    <w:rsid w:val="00235B63"/>
    <w:rsid w:val="00236A0A"/>
    <w:rsid w:val="0024252F"/>
    <w:rsid w:val="00247956"/>
    <w:rsid w:val="002508DD"/>
    <w:rsid w:val="00252481"/>
    <w:rsid w:val="0025276E"/>
    <w:rsid w:val="00252F82"/>
    <w:rsid w:val="00254DA3"/>
    <w:rsid w:val="00255543"/>
    <w:rsid w:val="00256330"/>
    <w:rsid w:val="00267D6B"/>
    <w:rsid w:val="00270ABB"/>
    <w:rsid w:val="00273CBA"/>
    <w:rsid w:val="00276037"/>
    <w:rsid w:val="00280DF5"/>
    <w:rsid w:val="002811E1"/>
    <w:rsid w:val="0028132B"/>
    <w:rsid w:val="00281BA6"/>
    <w:rsid w:val="002836D1"/>
    <w:rsid w:val="00283C10"/>
    <w:rsid w:val="0028608E"/>
    <w:rsid w:val="00286B1D"/>
    <w:rsid w:val="00287AE4"/>
    <w:rsid w:val="00291978"/>
    <w:rsid w:val="00291BDF"/>
    <w:rsid w:val="00291E28"/>
    <w:rsid w:val="002938E1"/>
    <w:rsid w:val="00294223"/>
    <w:rsid w:val="0029488B"/>
    <w:rsid w:val="0029573A"/>
    <w:rsid w:val="00296CD6"/>
    <w:rsid w:val="002A29CD"/>
    <w:rsid w:val="002A39E0"/>
    <w:rsid w:val="002A55C2"/>
    <w:rsid w:val="002A63B2"/>
    <w:rsid w:val="002A7195"/>
    <w:rsid w:val="002B0B6E"/>
    <w:rsid w:val="002B1186"/>
    <w:rsid w:val="002B33F0"/>
    <w:rsid w:val="002B49D3"/>
    <w:rsid w:val="002B6FC6"/>
    <w:rsid w:val="002B78E2"/>
    <w:rsid w:val="002B7EB1"/>
    <w:rsid w:val="002C2052"/>
    <w:rsid w:val="002C20DF"/>
    <w:rsid w:val="002C3265"/>
    <w:rsid w:val="002C7E33"/>
    <w:rsid w:val="002D05B8"/>
    <w:rsid w:val="002D0F72"/>
    <w:rsid w:val="002D1F99"/>
    <w:rsid w:val="002D45A2"/>
    <w:rsid w:val="002D537F"/>
    <w:rsid w:val="002D5520"/>
    <w:rsid w:val="002E5DB2"/>
    <w:rsid w:val="002E6319"/>
    <w:rsid w:val="002F1162"/>
    <w:rsid w:val="002F4D4F"/>
    <w:rsid w:val="002F5BAC"/>
    <w:rsid w:val="002F61BB"/>
    <w:rsid w:val="002F6276"/>
    <w:rsid w:val="002F7923"/>
    <w:rsid w:val="003002AD"/>
    <w:rsid w:val="003005A8"/>
    <w:rsid w:val="00304622"/>
    <w:rsid w:val="003075AD"/>
    <w:rsid w:val="003109D4"/>
    <w:rsid w:val="003118D9"/>
    <w:rsid w:val="003136CB"/>
    <w:rsid w:val="00317C57"/>
    <w:rsid w:val="00321506"/>
    <w:rsid w:val="00324DA0"/>
    <w:rsid w:val="00326255"/>
    <w:rsid w:val="0032763B"/>
    <w:rsid w:val="003309AF"/>
    <w:rsid w:val="003339DA"/>
    <w:rsid w:val="0034000F"/>
    <w:rsid w:val="00340275"/>
    <w:rsid w:val="00341C9E"/>
    <w:rsid w:val="0034355D"/>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5E7C"/>
    <w:rsid w:val="00380999"/>
    <w:rsid w:val="00380EB7"/>
    <w:rsid w:val="00381515"/>
    <w:rsid w:val="0038422B"/>
    <w:rsid w:val="00384E57"/>
    <w:rsid w:val="003851D1"/>
    <w:rsid w:val="003877DC"/>
    <w:rsid w:val="00387CF9"/>
    <w:rsid w:val="003910F9"/>
    <w:rsid w:val="003921F7"/>
    <w:rsid w:val="00393BFB"/>
    <w:rsid w:val="0039465F"/>
    <w:rsid w:val="00395FD6"/>
    <w:rsid w:val="00396E22"/>
    <w:rsid w:val="003A1C9B"/>
    <w:rsid w:val="003A46E7"/>
    <w:rsid w:val="003A51E4"/>
    <w:rsid w:val="003A542D"/>
    <w:rsid w:val="003A59B2"/>
    <w:rsid w:val="003B26DD"/>
    <w:rsid w:val="003B6067"/>
    <w:rsid w:val="003B7417"/>
    <w:rsid w:val="003C0D63"/>
    <w:rsid w:val="003C1880"/>
    <w:rsid w:val="003C18B3"/>
    <w:rsid w:val="003C1BD8"/>
    <w:rsid w:val="003C6FDE"/>
    <w:rsid w:val="003C78E8"/>
    <w:rsid w:val="003D31B9"/>
    <w:rsid w:val="003D3875"/>
    <w:rsid w:val="003D4F06"/>
    <w:rsid w:val="003F1086"/>
    <w:rsid w:val="003F2BB7"/>
    <w:rsid w:val="003F6000"/>
    <w:rsid w:val="003F6330"/>
    <w:rsid w:val="003F6A96"/>
    <w:rsid w:val="003F78C6"/>
    <w:rsid w:val="004014DA"/>
    <w:rsid w:val="004027C1"/>
    <w:rsid w:val="00404538"/>
    <w:rsid w:val="004055C4"/>
    <w:rsid w:val="0040699A"/>
    <w:rsid w:val="00407345"/>
    <w:rsid w:val="00407525"/>
    <w:rsid w:val="00411F15"/>
    <w:rsid w:val="00413DE2"/>
    <w:rsid w:val="00414A3E"/>
    <w:rsid w:val="00416274"/>
    <w:rsid w:val="00416623"/>
    <w:rsid w:val="00417FFB"/>
    <w:rsid w:val="0042575F"/>
    <w:rsid w:val="0042742F"/>
    <w:rsid w:val="00427C6F"/>
    <w:rsid w:val="0043463E"/>
    <w:rsid w:val="00442508"/>
    <w:rsid w:val="0044340F"/>
    <w:rsid w:val="00443BF6"/>
    <w:rsid w:val="00443EF4"/>
    <w:rsid w:val="00451B05"/>
    <w:rsid w:val="004522EA"/>
    <w:rsid w:val="00452C8B"/>
    <w:rsid w:val="00455DFD"/>
    <w:rsid w:val="004610A1"/>
    <w:rsid w:val="004621AA"/>
    <w:rsid w:val="004629B0"/>
    <w:rsid w:val="00464C08"/>
    <w:rsid w:val="00465B80"/>
    <w:rsid w:val="00467761"/>
    <w:rsid w:val="0047296D"/>
    <w:rsid w:val="00473240"/>
    <w:rsid w:val="004745DF"/>
    <w:rsid w:val="00476DAF"/>
    <w:rsid w:val="00476DC4"/>
    <w:rsid w:val="004808B5"/>
    <w:rsid w:val="00481903"/>
    <w:rsid w:val="00483454"/>
    <w:rsid w:val="00490ED8"/>
    <w:rsid w:val="00491237"/>
    <w:rsid w:val="004927BE"/>
    <w:rsid w:val="00492FF2"/>
    <w:rsid w:val="0049494A"/>
    <w:rsid w:val="00495620"/>
    <w:rsid w:val="00496858"/>
    <w:rsid w:val="00496D9A"/>
    <w:rsid w:val="0049744E"/>
    <w:rsid w:val="00497A32"/>
    <w:rsid w:val="004A21A9"/>
    <w:rsid w:val="004A36FA"/>
    <w:rsid w:val="004A7AEC"/>
    <w:rsid w:val="004B001B"/>
    <w:rsid w:val="004B1ED1"/>
    <w:rsid w:val="004B46AF"/>
    <w:rsid w:val="004B4F86"/>
    <w:rsid w:val="004C1080"/>
    <w:rsid w:val="004C17E2"/>
    <w:rsid w:val="004C2FB4"/>
    <w:rsid w:val="004C3D80"/>
    <w:rsid w:val="004C4464"/>
    <w:rsid w:val="004C6CD9"/>
    <w:rsid w:val="004D0937"/>
    <w:rsid w:val="004D22D9"/>
    <w:rsid w:val="004D4011"/>
    <w:rsid w:val="004D59DB"/>
    <w:rsid w:val="004E6184"/>
    <w:rsid w:val="004E6685"/>
    <w:rsid w:val="004E7EAF"/>
    <w:rsid w:val="004F11F5"/>
    <w:rsid w:val="004F27E2"/>
    <w:rsid w:val="004F7CE7"/>
    <w:rsid w:val="00504991"/>
    <w:rsid w:val="00505ED8"/>
    <w:rsid w:val="00507F57"/>
    <w:rsid w:val="005110BB"/>
    <w:rsid w:val="005123DE"/>
    <w:rsid w:val="005138C1"/>
    <w:rsid w:val="0051642C"/>
    <w:rsid w:val="00517BF4"/>
    <w:rsid w:val="00520BD8"/>
    <w:rsid w:val="0052173F"/>
    <w:rsid w:val="00522DF2"/>
    <w:rsid w:val="00526794"/>
    <w:rsid w:val="005267A6"/>
    <w:rsid w:val="00527310"/>
    <w:rsid w:val="005278B9"/>
    <w:rsid w:val="00527DF7"/>
    <w:rsid w:val="00530684"/>
    <w:rsid w:val="005315F4"/>
    <w:rsid w:val="00532062"/>
    <w:rsid w:val="00532C3D"/>
    <w:rsid w:val="00533EE9"/>
    <w:rsid w:val="0053709D"/>
    <w:rsid w:val="005416AC"/>
    <w:rsid w:val="00541B2F"/>
    <w:rsid w:val="00542860"/>
    <w:rsid w:val="00542E6E"/>
    <w:rsid w:val="005516D3"/>
    <w:rsid w:val="0055702F"/>
    <w:rsid w:val="00561189"/>
    <w:rsid w:val="005613E0"/>
    <w:rsid w:val="00561A8F"/>
    <w:rsid w:val="00561C60"/>
    <w:rsid w:val="00561ED7"/>
    <w:rsid w:val="00563891"/>
    <w:rsid w:val="00564415"/>
    <w:rsid w:val="005666FE"/>
    <w:rsid w:val="0056715A"/>
    <w:rsid w:val="00567F07"/>
    <w:rsid w:val="00570245"/>
    <w:rsid w:val="00571223"/>
    <w:rsid w:val="005721C7"/>
    <w:rsid w:val="00572CCD"/>
    <w:rsid w:val="00573EEC"/>
    <w:rsid w:val="0057703E"/>
    <w:rsid w:val="00583D09"/>
    <w:rsid w:val="00583EF5"/>
    <w:rsid w:val="00584140"/>
    <w:rsid w:val="005848DF"/>
    <w:rsid w:val="00584C12"/>
    <w:rsid w:val="0059512F"/>
    <w:rsid w:val="00596434"/>
    <w:rsid w:val="00596779"/>
    <w:rsid w:val="00596DF0"/>
    <w:rsid w:val="005A1FBC"/>
    <w:rsid w:val="005A5351"/>
    <w:rsid w:val="005A5979"/>
    <w:rsid w:val="005A64DC"/>
    <w:rsid w:val="005A7426"/>
    <w:rsid w:val="005B3880"/>
    <w:rsid w:val="005B4F8C"/>
    <w:rsid w:val="005C1790"/>
    <w:rsid w:val="005C2A03"/>
    <w:rsid w:val="005C69B9"/>
    <w:rsid w:val="005C6DD1"/>
    <w:rsid w:val="005C74DD"/>
    <w:rsid w:val="005D01E3"/>
    <w:rsid w:val="005D0587"/>
    <w:rsid w:val="005D5D5A"/>
    <w:rsid w:val="005D5D6E"/>
    <w:rsid w:val="005D71C0"/>
    <w:rsid w:val="005E1119"/>
    <w:rsid w:val="005E1E79"/>
    <w:rsid w:val="005E3F8C"/>
    <w:rsid w:val="005E46FA"/>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06C3"/>
    <w:rsid w:val="00622288"/>
    <w:rsid w:val="00622726"/>
    <w:rsid w:val="00622FF7"/>
    <w:rsid w:val="0062603E"/>
    <w:rsid w:val="00634910"/>
    <w:rsid w:val="006353A2"/>
    <w:rsid w:val="0063670D"/>
    <w:rsid w:val="00637D2E"/>
    <w:rsid w:val="006401B6"/>
    <w:rsid w:val="00641D3A"/>
    <w:rsid w:val="006442D4"/>
    <w:rsid w:val="00644786"/>
    <w:rsid w:val="006452FC"/>
    <w:rsid w:val="00646C96"/>
    <w:rsid w:val="00647AA6"/>
    <w:rsid w:val="006505D0"/>
    <w:rsid w:val="00652ED1"/>
    <w:rsid w:val="006576B6"/>
    <w:rsid w:val="00661356"/>
    <w:rsid w:val="00661475"/>
    <w:rsid w:val="00661842"/>
    <w:rsid w:val="00662B87"/>
    <w:rsid w:val="00666CCE"/>
    <w:rsid w:val="006672C8"/>
    <w:rsid w:val="00672ECE"/>
    <w:rsid w:val="006739E3"/>
    <w:rsid w:val="006761FE"/>
    <w:rsid w:val="00677EEC"/>
    <w:rsid w:val="00681451"/>
    <w:rsid w:val="00682504"/>
    <w:rsid w:val="0068327E"/>
    <w:rsid w:val="0068396F"/>
    <w:rsid w:val="00683CA9"/>
    <w:rsid w:val="00687F21"/>
    <w:rsid w:val="006917BF"/>
    <w:rsid w:val="006933C0"/>
    <w:rsid w:val="00693CFA"/>
    <w:rsid w:val="00696E06"/>
    <w:rsid w:val="006970C2"/>
    <w:rsid w:val="006A06EE"/>
    <w:rsid w:val="006A0AA7"/>
    <w:rsid w:val="006A2E7A"/>
    <w:rsid w:val="006A3B9E"/>
    <w:rsid w:val="006A58A3"/>
    <w:rsid w:val="006B0534"/>
    <w:rsid w:val="006B23C9"/>
    <w:rsid w:val="006B53B1"/>
    <w:rsid w:val="006B552F"/>
    <w:rsid w:val="006B71BF"/>
    <w:rsid w:val="006C0666"/>
    <w:rsid w:val="006C0A7B"/>
    <w:rsid w:val="006C1168"/>
    <w:rsid w:val="006C19ED"/>
    <w:rsid w:val="006C38A0"/>
    <w:rsid w:val="006C4348"/>
    <w:rsid w:val="006C6AF9"/>
    <w:rsid w:val="006D12CE"/>
    <w:rsid w:val="006D2D52"/>
    <w:rsid w:val="006D3FDE"/>
    <w:rsid w:val="006D43DD"/>
    <w:rsid w:val="006D47BE"/>
    <w:rsid w:val="006D49E2"/>
    <w:rsid w:val="006D4A99"/>
    <w:rsid w:val="006E0D46"/>
    <w:rsid w:val="006E19A9"/>
    <w:rsid w:val="006E2AD0"/>
    <w:rsid w:val="006E68C8"/>
    <w:rsid w:val="006E73AF"/>
    <w:rsid w:val="006F20DE"/>
    <w:rsid w:val="006F23A6"/>
    <w:rsid w:val="006F2A0F"/>
    <w:rsid w:val="006F481A"/>
    <w:rsid w:val="006F5345"/>
    <w:rsid w:val="006F5ED4"/>
    <w:rsid w:val="00701951"/>
    <w:rsid w:val="007026AA"/>
    <w:rsid w:val="0070373C"/>
    <w:rsid w:val="007046DB"/>
    <w:rsid w:val="00704AAA"/>
    <w:rsid w:val="00707DEB"/>
    <w:rsid w:val="0071024B"/>
    <w:rsid w:val="007151B1"/>
    <w:rsid w:val="00716FAD"/>
    <w:rsid w:val="007214A5"/>
    <w:rsid w:val="00723406"/>
    <w:rsid w:val="007267D0"/>
    <w:rsid w:val="007275B5"/>
    <w:rsid w:val="00727B40"/>
    <w:rsid w:val="00727C48"/>
    <w:rsid w:val="00730B6B"/>
    <w:rsid w:val="00730BEC"/>
    <w:rsid w:val="00731335"/>
    <w:rsid w:val="007316EC"/>
    <w:rsid w:val="00734157"/>
    <w:rsid w:val="00741120"/>
    <w:rsid w:val="00745152"/>
    <w:rsid w:val="00745EBC"/>
    <w:rsid w:val="00746C21"/>
    <w:rsid w:val="00750938"/>
    <w:rsid w:val="0075169D"/>
    <w:rsid w:val="00752033"/>
    <w:rsid w:val="00754431"/>
    <w:rsid w:val="0076160F"/>
    <w:rsid w:val="007618BC"/>
    <w:rsid w:val="00761E80"/>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03F2"/>
    <w:rsid w:val="00781136"/>
    <w:rsid w:val="0078298D"/>
    <w:rsid w:val="00783D80"/>
    <w:rsid w:val="00784164"/>
    <w:rsid w:val="00787832"/>
    <w:rsid w:val="007903EB"/>
    <w:rsid w:val="00790C51"/>
    <w:rsid w:val="00792207"/>
    <w:rsid w:val="00794284"/>
    <w:rsid w:val="00795E30"/>
    <w:rsid w:val="007964B3"/>
    <w:rsid w:val="00796654"/>
    <w:rsid w:val="007A41F3"/>
    <w:rsid w:val="007A73BF"/>
    <w:rsid w:val="007A772C"/>
    <w:rsid w:val="007B1306"/>
    <w:rsid w:val="007B46F6"/>
    <w:rsid w:val="007B52A8"/>
    <w:rsid w:val="007B683D"/>
    <w:rsid w:val="007C0592"/>
    <w:rsid w:val="007C3780"/>
    <w:rsid w:val="007C3985"/>
    <w:rsid w:val="007C3B88"/>
    <w:rsid w:val="007C4882"/>
    <w:rsid w:val="007C5F39"/>
    <w:rsid w:val="007C6150"/>
    <w:rsid w:val="007C6DC6"/>
    <w:rsid w:val="007C6FF0"/>
    <w:rsid w:val="007D1860"/>
    <w:rsid w:val="007D26C8"/>
    <w:rsid w:val="007D4D96"/>
    <w:rsid w:val="007D5CAA"/>
    <w:rsid w:val="007D66C9"/>
    <w:rsid w:val="007D77F4"/>
    <w:rsid w:val="007D790A"/>
    <w:rsid w:val="007D7E44"/>
    <w:rsid w:val="007E033B"/>
    <w:rsid w:val="007E172C"/>
    <w:rsid w:val="007E5498"/>
    <w:rsid w:val="007E6EF0"/>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5905"/>
    <w:rsid w:val="00817A14"/>
    <w:rsid w:val="00820139"/>
    <w:rsid w:val="00821A78"/>
    <w:rsid w:val="00822426"/>
    <w:rsid w:val="0082452E"/>
    <w:rsid w:val="00824FE3"/>
    <w:rsid w:val="00827E35"/>
    <w:rsid w:val="00832654"/>
    <w:rsid w:val="008362D3"/>
    <w:rsid w:val="00837A70"/>
    <w:rsid w:val="00840489"/>
    <w:rsid w:val="00842534"/>
    <w:rsid w:val="008425F2"/>
    <w:rsid w:val="0084291F"/>
    <w:rsid w:val="00844F2A"/>
    <w:rsid w:val="00845173"/>
    <w:rsid w:val="00846C64"/>
    <w:rsid w:val="00850C33"/>
    <w:rsid w:val="008520DE"/>
    <w:rsid w:val="00853FF2"/>
    <w:rsid w:val="008541CF"/>
    <w:rsid w:val="0085507B"/>
    <w:rsid w:val="00855249"/>
    <w:rsid w:val="0085554F"/>
    <w:rsid w:val="00856A4E"/>
    <w:rsid w:val="00857044"/>
    <w:rsid w:val="00857B69"/>
    <w:rsid w:val="00861449"/>
    <w:rsid w:val="00864D58"/>
    <w:rsid w:val="00865CFF"/>
    <w:rsid w:val="008711BA"/>
    <w:rsid w:val="008711D5"/>
    <w:rsid w:val="0087320E"/>
    <w:rsid w:val="008734F3"/>
    <w:rsid w:val="0087798B"/>
    <w:rsid w:val="00880A42"/>
    <w:rsid w:val="008815B0"/>
    <w:rsid w:val="008839BE"/>
    <w:rsid w:val="00885F30"/>
    <w:rsid w:val="00886423"/>
    <w:rsid w:val="0088773C"/>
    <w:rsid w:val="00887C3A"/>
    <w:rsid w:val="00890310"/>
    <w:rsid w:val="00891193"/>
    <w:rsid w:val="00891E14"/>
    <w:rsid w:val="00892E43"/>
    <w:rsid w:val="00892E92"/>
    <w:rsid w:val="00893582"/>
    <w:rsid w:val="00893B65"/>
    <w:rsid w:val="0089510D"/>
    <w:rsid w:val="00895AFB"/>
    <w:rsid w:val="008973CE"/>
    <w:rsid w:val="008977A3"/>
    <w:rsid w:val="008A1EEB"/>
    <w:rsid w:val="008A3B93"/>
    <w:rsid w:val="008A3D03"/>
    <w:rsid w:val="008A4ED4"/>
    <w:rsid w:val="008A5FFC"/>
    <w:rsid w:val="008A7449"/>
    <w:rsid w:val="008A791A"/>
    <w:rsid w:val="008B031C"/>
    <w:rsid w:val="008B2027"/>
    <w:rsid w:val="008B6808"/>
    <w:rsid w:val="008C03CE"/>
    <w:rsid w:val="008C1AF5"/>
    <w:rsid w:val="008C2911"/>
    <w:rsid w:val="008C516F"/>
    <w:rsid w:val="008C68B1"/>
    <w:rsid w:val="008C727F"/>
    <w:rsid w:val="008D2B15"/>
    <w:rsid w:val="008D411E"/>
    <w:rsid w:val="008D43FD"/>
    <w:rsid w:val="008D51CC"/>
    <w:rsid w:val="008D6913"/>
    <w:rsid w:val="008D7B2E"/>
    <w:rsid w:val="008E3000"/>
    <w:rsid w:val="008E3F43"/>
    <w:rsid w:val="008E74F1"/>
    <w:rsid w:val="008E7F69"/>
    <w:rsid w:val="008F058D"/>
    <w:rsid w:val="008F0E44"/>
    <w:rsid w:val="008F2F0D"/>
    <w:rsid w:val="008F3B41"/>
    <w:rsid w:val="008F45DA"/>
    <w:rsid w:val="008F4A7B"/>
    <w:rsid w:val="008F7B28"/>
    <w:rsid w:val="00901753"/>
    <w:rsid w:val="00903500"/>
    <w:rsid w:val="00904064"/>
    <w:rsid w:val="00905E44"/>
    <w:rsid w:val="00906B83"/>
    <w:rsid w:val="00911F6B"/>
    <w:rsid w:val="00912A0C"/>
    <w:rsid w:val="00913015"/>
    <w:rsid w:val="00913B6F"/>
    <w:rsid w:val="00914A0E"/>
    <w:rsid w:val="00914BC8"/>
    <w:rsid w:val="009164E6"/>
    <w:rsid w:val="0092043D"/>
    <w:rsid w:val="00920F9C"/>
    <w:rsid w:val="00922F28"/>
    <w:rsid w:val="00924A15"/>
    <w:rsid w:val="00925A03"/>
    <w:rsid w:val="00926F76"/>
    <w:rsid w:val="009304DB"/>
    <w:rsid w:val="00931D67"/>
    <w:rsid w:val="00933F5C"/>
    <w:rsid w:val="009352A0"/>
    <w:rsid w:val="009359F4"/>
    <w:rsid w:val="0093705E"/>
    <w:rsid w:val="009375FD"/>
    <w:rsid w:val="00941C22"/>
    <w:rsid w:val="00943232"/>
    <w:rsid w:val="00944D74"/>
    <w:rsid w:val="00946B68"/>
    <w:rsid w:val="009475C4"/>
    <w:rsid w:val="00950035"/>
    <w:rsid w:val="00950B30"/>
    <w:rsid w:val="00951811"/>
    <w:rsid w:val="00951849"/>
    <w:rsid w:val="00953E0E"/>
    <w:rsid w:val="00953FB6"/>
    <w:rsid w:val="00954348"/>
    <w:rsid w:val="009604E3"/>
    <w:rsid w:val="00961064"/>
    <w:rsid w:val="0096330E"/>
    <w:rsid w:val="0096368A"/>
    <w:rsid w:val="009674C0"/>
    <w:rsid w:val="009675A8"/>
    <w:rsid w:val="00970EB8"/>
    <w:rsid w:val="00970FD0"/>
    <w:rsid w:val="00971004"/>
    <w:rsid w:val="00973DC8"/>
    <w:rsid w:val="00974CDA"/>
    <w:rsid w:val="009761D4"/>
    <w:rsid w:val="0097719F"/>
    <w:rsid w:val="00982667"/>
    <w:rsid w:val="009833F5"/>
    <w:rsid w:val="009839B8"/>
    <w:rsid w:val="00984228"/>
    <w:rsid w:val="00985AC2"/>
    <w:rsid w:val="00985D4E"/>
    <w:rsid w:val="0099140B"/>
    <w:rsid w:val="00991DA6"/>
    <w:rsid w:val="009930C0"/>
    <w:rsid w:val="00996AFB"/>
    <w:rsid w:val="00996ECC"/>
    <w:rsid w:val="009971D9"/>
    <w:rsid w:val="009A0534"/>
    <w:rsid w:val="009A15C7"/>
    <w:rsid w:val="009A1ABF"/>
    <w:rsid w:val="009A3972"/>
    <w:rsid w:val="009A3D49"/>
    <w:rsid w:val="009A450D"/>
    <w:rsid w:val="009A5A9B"/>
    <w:rsid w:val="009A5BA8"/>
    <w:rsid w:val="009A65F9"/>
    <w:rsid w:val="009B0A4C"/>
    <w:rsid w:val="009B28F1"/>
    <w:rsid w:val="009B3819"/>
    <w:rsid w:val="009B442E"/>
    <w:rsid w:val="009B4EB7"/>
    <w:rsid w:val="009B5A20"/>
    <w:rsid w:val="009B5B7E"/>
    <w:rsid w:val="009B72E8"/>
    <w:rsid w:val="009C1C7C"/>
    <w:rsid w:val="009C781A"/>
    <w:rsid w:val="009D0776"/>
    <w:rsid w:val="009D0D58"/>
    <w:rsid w:val="009D661E"/>
    <w:rsid w:val="009D6FBD"/>
    <w:rsid w:val="009E063C"/>
    <w:rsid w:val="009E2963"/>
    <w:rsid w:val="009E6287"/>
    <w:rsid w:val="009E63C3"/>
    <w:rsid w:val="009E7938"/>
    <w:rsid w:val="009F188E"/>
    <w:rsid w:val="009F2073"/>
    <w:rsid w:val="009F531E"/>
    <w:rsid w:val="00A01D80"/>
    <w:rsid w:val="00A02716"/>
    <w:rsid w:val="00A0540F"/>
    <w:rsid w:val="00A06356"/>
    <w:rsid w:val="00A071D7"/>
    <w:rsid w:val="00A10044"/>
    <w:rsid w:val="00A12C33"/>
    <w:rsid w:val="00A12CF3"/>
    <w:rsid w:val="00A136E1"/>
    <w:rsid w:val="00A141FB"/>
    <w:rsid w:val="00A14991"/>
    <w:rsid w:val="00A171CA"/>
    <w:rsid w:val="00A21624"/>
    <w:rsid w:val="00A228F0"/>
    <w:rsid w:val="00A23727"/>
    <w:rsid w:val="00A25DFC"/>
    <w:rsid w:val="00A266D3"/>
    <w:rsid w:val="00A27AD2"/>
    <w:rsid w:val="00A30F0F"/>
    <w:rsid w:val="00A31144"/>
    <w:rsid w:val="00A3472C"/>
    <w:rsid w:val="00A35F2F"/>
    <w:rsid w:val="00A363D1"/>
    <w:rsid w:val="00A40DC6"/>
    <w:rsid w:val="00A418B4"/>
    <w:rsid w:val="00A43EA4"/>
    <w:rsid w:val="00A44B3B"/>
    <w:rsid w:val="00A45475"/>
    <w:rsid w:val="00A476DE"/>
    <w:rsid w:val="00A50D7D"/>
    <w:rsid w:val="00A527FC"/>
    <w:rsid w:val="00A544A3"/>
    <w:rsid w:val="00A55E67"/>
    <w:rsid w:val="00A5631C"/>
    <w:rsid w:val="00A61AB6"/>
    <w:rsid w:val="00A64428"/>
    <w:rsid w:val="00A6460C"/>
    <w:rsid w:val="00A66E9D"/>
    <w:rsid w:val="00A726C1"/>
    <w:rsid w:val="00A75163"/>
    <w:rsid w:val="00A765BB"/>
    <w:rsid w:val="00A7757F"/>
    <w:rsid w:val="00A77972"/>
    <w:rsid w:val="00A77C5A"/>
    <w:rsid w:val="00A81646"/>
    <w:rsid w:val="00A854B5"/>
    <w:rsid w:val="00A87FF1"/>
    <w:rsid w:val="00A90502"/>
    <w:rsid w:val="00A90B87"/>
    <w:rsid w:val="00A928E1"/>
    <w:rsid w:val="00A9512C"/>
    <w:rsid w:val="00A95835"/>
    <w:rsid w:val="00A964B0"/>
    <w:rsid w:val="00AA0578"/>
    <w:rsid w:val="00AA319C"/>
    <w:rsid w:val="00AA4B0A"/>
    <w:rsid w:val="00AA6252"/>
    <w:rsid w:val="00AA65B9"/>
    <w:rsid w:val="00AB06DC"/>
    <w:rsid w:val="00AB13C2"/>
    <w:rsid w:val="00AB4B79"/>
    <w:rsid w:val="00AB5A75"/>
    <w:rsid w:val="00AB6ECC"/>
    <w:rsid w:val="00AB6F37"/>
    <w:rsid w:val="00AC0552"/>
    <w:rsid w:val="00AC3587"/>
    <w:rsid w:val="00AC70BE"/>
    <w:rsid w:val="00AC7210"/>
    <w:rsid w:val="00AC7639"/>
    <w:rsid w:val="00AD3D39"/>
    <w:rsid w:val="00AD403D"/>
    <w:rsid w:val="00AD465C"/>
    <w:rsid w:val="00AD492E"/>
    <w:rsid w:val="00AD4FE7"/>
    <w:rsid w:val="00AD784D"/>
    <w:rsid w:val="00AE2A14"/>
    <w:rsid w:val="00AE4992"/>
    <w:rsid w:val="00AF1431"/>
    <w:rsid w:val="00AF1C67"/>
    <w:rsid w:val="00AF243B"/>
    <w:rsid w:val="00AF77DF"/>
    <w:rsid w:val="00B01C78"/>
    <w:rsid w:val="00B03186"/>
    <w:rsid w:val="00B05073"/>
    <w:rsid w:val="00B06E53"/>
    <w:rsid w:val="00B10080"/>
    <w:rsid w:val="00B10F84"/>
    <w:rsid w:val="00B11AA7"/>
    <w:rsid w:val="00B12218"/>
    <w:rsid w:val="00B143ED"/>
    <w:rsid w:val="00B20708"/>
    <w:rsid w:val="00B2113B"/>
    <w:rsid w:val="00B215B6"/>
    <w:rsid w:val="00B21C0A"/>
    <w:rsid w:val="00B24DAB"/>
    <w:rsid w:val="00B267C6"/>
    <w:rsid w:val="00B34E0E"/>
    <w:rsid w:val="00B3612C"/>
    <w:rsid w:val="00B4043F"/>
    <w:rsid w:val="00B428FD"/>
    <w:rsid w:val="00B44EAE"/>
    <w:rsid w:val="00B45453"/>
    <w:rsid w:val="00B47DBA"/>
    <w:rsid w:val="00B47EC2"/>
    <w:rsid w:val="00B555AD"/>
    <w:rsid w:val="00B55FC3"/>
    <w:rsid w:val="00B632B9"/>
    <w:rsid w:val="00B641DF"/>
    <w:rsid w:val="00B6733E"/>
    <w:rsid w:val="00B704E9"/>
    <w:rsid w:val="00B709B4"/>
    <w:rsid w:val="00B70E90"/>
    <w:rsid w:val="00B72310"/>
    <w:rsid w:val="00B72B85"/>
    <w:rsid w:val="00B73E67"/>
    <w:rsid w:val="00B74C5D"/>
    <w:rsid w:val="00B82146"/>
    <w:rsid w:val="00B87089"/>
    <w:rsid w:val="00B908F4"/>
    <w:rsid w:val="00B90BD7"/>
    <w:rsid w:val="00B934E7"/>
    <w:rsid w:val="00B96528"/>
    <w:rsid w:val="00B970C8"/>
    <w:rsid w:val="00B97936"/>
    <w:rsid w:val="00B97EE6"/>
    <w:rsid w:val="00BA01D0"/>
    <w:rsid w:val="00BA3515"/>
    <w:rsid w:val="00BA4AE5"/>
    <w:rsid w:val="00BA6884"/>
    <w:rsid w:val="00BB1A1A"/>
    <w:rsid w:val="00BB2DFE"/>
    <w:rsid w:val="00BB6046"/>
    <w:rsid w:val="00BB670D"/>
    <w:rsid w:val="00BB7D89"/>
    <w:rsid w:val="00BC00C9"/>
    <w:rsid w:val="00BC17C8"/>
    <w:rsid w:val="00BC1BB1"/>
    <w:rsid w:val="00BC58E1"/>
    <w:rsid w:val="00BC6378"/>
    <w:rsid w:val="00BC6B63"/>
    <w:rsid w:val="00BC7048"/>
    <w:rsid w:val="00BD032F"/>
    <w:rsid w:val="00BD38C0"/>
    <w:rsid w:val="00BD41B7"/>
    <w:rsid w:val="00BD4884"/>
    <w:rsid w:val="00BD6AF7"/>
    <w:rsid w:val="00BE2229"/>
    <w:rsid w:val="00BE3D9D"/>
    <w:rsid w:val="00BE55D4"/>
    <w:rsid w:val="00BE58EB"/>
    <w:rsid w:val="00BE6672"/>
    <w:rsid w:val="00BE671A"/>
    <w:rsid w:val="00BE6920"/>
    <w:rsid w:val="00BE6D10"/>
    <w:rsid w:val="00BE7B01"/>
    <w:rsid w:val="00BE7C01"/>
    <w:rsid w:val="00BE7C11"/>
    <w:rsid w:val="00BF357F"/>
    <w:rsid w:val="00BF53C3"/>
    <w:rsid w:val="00BF6B67"/>
    <w:rsid w:val="00C041C6"/>
    <w:rsid w:val="00C04406"/>
    <w:rsid w:val="00C05D70"/>
    <w:rsid w:val="00C06E45"/>
    <w:rsid w:val="00C06E65"/>
    <w:rsid w:val="00C108D5"/>
    <w:rsid w:val="00C12430"/>
    <w:rsid w:val="00C1500D"/>
    <w:rsid w:val="00C17177"/>
    <w:rsid w:val="00C20807"/>
    <w:rsid w:val="00C22A0C"/>
    <w:rsid w:val="00C24DE2"/>
    <w:rsid w:val="00C262C8"/>
    <w:rsid w:val="00C26FCA"/>
    <w:rsid w:val="00C27497"/>
    <w:rsid w:val="00C33B11"/>
    <w:rsid w:val="00C343B1"/>
    <w:rsid w:val="00C36D05"/>
    <w:rsid w:val="00C36DD7"/>
    <w:rsid w:val="00C378A2"/>
    <w:rsid w:val="00C37DA6"/>
    <w:rsid w:val="00C403CC"/>
    <w:rsid w:val="00C4260A"/>
    <w:rsid w:val="00C464A6"/>
    <w:rsid w:val="00C4754E"/>
    <w:rsid w:val="00C52414"/>
    <w:rsid w:val="00C525F6"/>
    <w:rsid w:val="00C52A20"/>
    <w:rsid w:val="00C5384C"/>
    <w:rsid w:val="00C54242"/>
    <w:rsid w:val="00C5445B"/>
    <w:rsid w:val="00C57249"/>
    <w:rsid w:val="00C62764"/>
    <w:rsid w:val="00C62D08"/>
    <w:rsid w:val="00C6321F"/>
    <w:rsid w:val="00C654E9"/>
    <w:rsid w:val="00C65C5E"/>
    <w:rsid w:val="00C66D54"/>
    <w:rsid w:val="00C6725F"/>
    <w:rsid w:val="00C77886"/>
    <w:rsid w:val="00C82F3B"/>
    <w:rsid w:val="00C8395D"/>
    <w:rsid w:val="00C839C3"/>
    <w:rsid w:val="00C8575B"/>
    <w:rsid w:val="00C858E4"/>
    <w:rsid w:val="00C85D04"/>
    <w:rsid w:val="00C85F74"/>
    <w:rsid w:val="00C86703"/>
    <w:rsid w:val="00C8697D"/>
    <w:rsid w:val="00C92A18"/>
    <w:rsid w:val="00C93E79"/>
    <w:rsid w:val="00C9561B"/>
    <w:rsid w:val="00C958AE"/>
    <w:rsid w:val="00C967DB"/>
    <w:rsid w:val="00CA0238"/>
    <w:rsid w:val="00CA0AA8"/>
    <w:rsid w:val="00CA1231"/>
    <w:rsid w:val="00CA558E"/>
    <w:rsid w:val="00CA7F03"/>
    <w:rsid w:val="00CB0AC1"/>
    <w:rsid w:val="00CB17BE"/>
    <w:rsid w:val="00CB43C6"/>
    <w:rsid w:val="00CB68CA"/>
    <w:rsid w:val="00CB6E34"/>
    <w:rsid w:val="00CB6E73"/>
    <w:rsid w:val="00CB6EFE"/>
    <w:rsid w:val="00CC3E50"/>
    <w:rsid w:val="00CC484D"/>
    <w:rsid w:val="00CC5FB9"/>
    <w:rsid w:val="00CC64DE"/>
    <w:rsid w:val="00CC754E"/>
    <w:rsid w:val="00CD246C"/>
    <w:rsid w:val="00CD5DFB"/>
    <w:rsid w:val="00CD76A0"/>
    <w:rsid w:val="00CE0EC2"/>
    <w:rsid w:val="00CE3334"/>
    <w:rsid w:val="00CE5664"/>
    <w:rsid w:val="00CE6875"/>
    <w:rsid w:val="00CE7357"/>
    <w:rsid w:val="00CF1955"/>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33E"/>
    <w:rsid w:val="00D2031C"/>
    <w:rsid w:val="00D22BAA"/>
    <w:rsid w:val="00D230B6"/>
    <w:rsid w:val="00D23DC7"/>
    <w:rsid w:val="00D24630"/>
    <w:rsid w:val="00D256A8"/>
    <w:rsid w:val="00D25C1D"/>
    <w:rsid w:val="00D306F7"/>
    <w:rsid w:val="00D31809"/>
    <w:rsid w:val="00D335AA"/>
    <w:rsid w:val="00D3383B"/>
    <w:rsid w:val="00D3667B"/>
    <w:rsid w:val="00D36C76"/>
    <w:rsid w:val="00D40D2A"/>
    <w:rsid w:val="00D41427"/>
    <w:rsid w:val="00D4243C"/>
    <w:rsid w:val="00D436E4"/>
    <w:rsid w:val="00D44058"/>
    <w:rsid w:val="00D444E0"/>
    <w:rsid w:val="00D47385"/>
    <w:rsid w:val="00D50004"/>
    <w:rsid w:val="00D53F4C"/>
    <w:rsid w:val="00D54795"/>
    <w:rsid w:val="00D55023"/>
    <w:rsid w:val="00D56C48"/>
    <w:rsid w:val="00D56D23"/>
    <w:rsid w:val="00D60C3B"/>
    <w:rsid w:val="00D629B6"/>
    <w:rsid w:val="00D62D74"/>
    <w:rsid w:val="00D64779"/>
    <w:rsid w:val="00D65398"/>
    <w:rsid w:val="00D6790B"/>
    <w:rsid w:val="00D70CA9"/>
    <w:rsid w:val="00D71A00"/>
    <w:rsid w:val="00D71F1B"/>
    <w:rsid w:val="00D80152"/>
    <w:rsid w:val="00D8042F"/>
    <w:rsid w:val="00D80D58"/>
    <w:rsid w:val="00D82AA5"/>
    <w:rsid w:val="00D834F0"/>
    <w:rsid w:val="00D85832"/>
    <w:rsid w:val="00D86A95"/>
    <w:rsid w:val="00D91683"/>
    <w:rsid w:val="00D92452"/>
    <w:rsid w:val="00D93E3D"/>
    <w:rsid w:val="00D96807"/>
    <w:rsid w:val="00DA064B"/>
    <w:rsid w:val="00DA6DB1"/>
    <w:rsid w:val="00DA7A1C"/>
    <w:rsid w:val="00DB1D75"/>
    <w:rsid w:val="00DB3436"/>
    <w:rsid w:val="00DB35B0"/>
    <w:rsid w:val="00DB38B8"/>
    <w:rsid w:val="00DB4275"/>
    <w:rsid w:val="00DB4CAE"/>
    <w:rsid w:val="00DB5A7C"/>
    <w:rsid w:val="00DB71FE"/>
    <w:rsid w:val="00DC207D"/>
    <w:rsid w:val="00DC2D34"/>
    <w:rsid w:val="00DC2D3E"/>
    <w:rsid w:val="00DC4960"/>
    <w:rsid w:val="00DC4B54"/>
    <w:rsid w:val="00DC5959"/>
    <w:rsid w:val="00DC63B8"/>
    <w:rsid w:val="00DD10C5"/>
    <w:rsid w:val="00DD2860"/>
    <w:rsid w:val="00DD37EB"/>
    <w:rsid w:val="00DD5D73"/>
    <w:rsid w:val="00DD5D96"/>
    <w:rsid w:val="00DD6BE0"/>
    <w:rsid w:val="00DE0E78"/>
    <w:rsid w:val="00DE10A3"/>
    <w:rsid w:val="00DE2EC2"/>
    <w:rsid w:val="00DE3208"/>
    <w:rsid w:val="00DE5186"/>
    <w:rsid w:val="00DE57CE"/>
    <w:rsid w:val="00DF1D5D"/>
    <w:rsid w:val="00DF623B"/>
    <w:rsid w:val="00DF79F3"/>
    <w:rsid w:val="00E005F5"/>
    <w:rsid w:val="00E03911"/>
    <w:rsid w:val="00E043CB"/>
    <w:rsid w:val="00E04C91"/>
    <w:rsid w:val="00E0570A"/>
    <w:rsid w:val="00E07E49"/>
    <w:rsid w:val="00E116A7"/>
    <w:rsid w:val="00E12080"/>
    <w:rsid w:val="00E1561C"/>
    <w:rsid w:val="00E21008"/>
    <w:rsid w:val="00E211BC"/>
    <w:rsid w:val="00E21801"/>
    <w:rsid w:val="00E242DC"/>
    <w:rsid w:val="00E26059"/>
    <w:rsid w:val="00E269FF"/>
    <w:rsid w:val="00E26FE0"/>
    <w:rsid w:val="00E30773"/>
    <w:rsid w:val="00E3135A"/>
    <w:rsid w:val="00E33C11"/>
    <w:rsid w:val="00E34A3D"/>
    <w:rsid w:val="00E35059"/>
    <w:rsid w:val="00E358F6"/>
    <w:rsid w:val="00E36D2B"/>
    <w:rsid w:val="00E37DAC"/>
    <w:rsid w:val="00E4068B"/>
    <w:rsid w:val="00E41690"/>
    <w:rsid w:val="00E41BE2"/>
    <w:rsid w:val="00E42864"/>
    <w:rsid w:val="00E460BC"/>
    <w:rsid w:val="00E465A3"/>
    <w:rsid w:val="00E475D5"/>
    <w:rsid w:val="00E47693"/>
    <w:rsid w:val="00E47AE8"/>
    <w:rsid w:val="00E51D72"/>
    <w:rsid w:val="00E52C5A"/>
    <w:rsid w:val="00E53C7C"/>
    <w:rsid w:val="00E566AD"/>
    <w:rsid w:val="00E6192C"/>
    <w:rsid w:val="00E65282"/>
    <w:rsid w:val="00E655AF"/>
    <w:rsid w:val="00E66651"/>
    <w:rsid w:val="00E71276"/>
    <w:rsid w:val="00E71449"/>
    <w:rsid w:val="00E76EA3"/>
    <w:rsid w:val="00E819DA"/>
    <w:rsid w:val="00E83212"/>
    <w:rsid w:val="00E845D3"/>
    <w:rsid w:val="00E8512C"/>
    <w:rsid w:val="00E85850"/>
    <w:rsid w:val="00E867EA"/>
    <w:rsid w:val="00E9200E"/>
    <w:rsid w:val="00E92DFE"/>
    <w:rsid w:val="00E93020"/>
    <w:rsid w:val="00E94171"/>
    <w:rsid w:val="00E96AFA"/>
    <w:rsid w:val="00E9754E"/>
    <w:rsid w:val="00E97CB4"/>
    <w:rsid w:val="00E97ED9"/>
    <w:rsid w:val="00EA3194"/>
    <w:rsid w:val="00EA3806"/>
    <w:rsid w:val="00EA39D5"/>
    <w:rsid w:val="00EA3E04"/>
    <w:rsid w:val="00EA6675"/>
    <w:rsid w:val="00EB22EA"/>
    <w:rsid w:val="00EB4AD1"/>
    <w:rsid w:val="00EB53DA"/>
    <w:rsid w:val="00EC025A"/>
    <w:rsid w:val="00EC4FA3"/>
    <w:rsid w:val="00EC522D"/>
    <w:rsid w:val="00EC713C"/>
    <w:rsid w:val="00ED0A65"/>
    <w:rsid w:val="00ED1885"/>
    <w:rsid w:val="00ED3EF8"/>
    <w:rsid w:val="00ED43F5"/>
    <w:rsid w:val="00ED530B"/>
    <w:rsid w:val="00ED67CD"/>
    <w:rsid w:val="00ED69CF"/>
    <w:rsid w:val="00ED7B93"/>
    <w:rsid w:val="00EE29C2"/>
    <w:rsid w:val="00EE3CE4"/>
    <w:rsid w:val="00EE3FBF"/>
    <w:rsid w:val="00EE68F5"/>
    <w:rsid w:val="00EF3901"/>
    <w:rsid w:val="00EF67BA"/>
    <w:rsid w:val="00EF6BE3"/>
    <w:rsid w:val="00F02117"/>
    <w:rsid w:val="00F03186"/>
    <w:rsid w:val="00F05B1C"/>
    <w:rsid w:val="00F074F4"/>
    <w:rsid w:val="00F10AC5"/>
    <w:rsid w:val="00F11BD8"/>
    <w:rsid w:val="00F14432"/>
    <w:rsid w:val="00F14EBA"/>
    <w:rsid w:val="00F14EFA"/>
    <w:rsid w:val="00F1627C"/>
    <w:rsid w:val="00F16BAB"/>
    <w:rsid w:val="00F16E86"/>
    <w:rsid w:val="00F179CA"/>
    <w:rsid w:val="00F17E06"/>
    <w:rsid w:val="00F24F14"/>
    <w:rsid w:val="00F318FA"/>
    <w:rsid w:val="00F346BC"/>
    <w:rsid w:val="00F34700"/>
    <w:rsid w:val="00F34898"/>
    <w:rsid w:val="00F369FE"/>
    <w:rsid w:val="00F36A2B"/>
    <w:rsid w:val="00F37773"/>
    <w:rsid w:val="00F37810"/>
    <w:rsid w:val="00F40E85"/>
    <w:rsid w:val="00F41A05"/>
    <w:rsid w:val="00F421E7"/>
    <w:rsid w:val="00F43E75"/>
    <w:rsid w:val="00F458AE"/>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190"/>
    <w:rsid w:val="00F766D2"/>
    <w:rsid w:val="00F80791"/>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A5DAC"/>
    <w:rsid w:val="00FB3DC1"/>
    <w:rsid w:val="00FB50AC"/>
    <w:rsid w:val="00FC0856"/>
    <w:rsid w:val="00FD069C"/>
    <w:rsid w:val="00FD4597"/>
    <w:rsid w:val="00FD581E"/>
    <w:rsid w:val="00FD5A9D"/>
    <w:rsid w:val="00FD5AF6"/>
    <w:rsid w:val="00FD5D3A"/>
    <w:rsid w:val="00FD5E59"/>
    <w:rsid w:val="00FD69ED"/>
    <w:rsid w:val="00FD7ADF"/>
    <w:rsid w:val="00FD7E16"/>
    <w:rsid w:val="00FE65D9"/>
    <w:rsid w:val="00FE6899"/>
    <w:rsid w:val="00FE6FF6"/>
    <w:rsid w:val="00FE730A"/>
    <w:rsid w:val="00FF1DE1"/>
    <w:rsid w:val="00FF2735"/>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91b3c5,#ffd09b,#ffd0b9"/>
    </o:shapedefaults>
    <o:shapelayout v:ext="edit">
      <o:idmap v:ext="edit" data="1"/>
    </o:shapelayout>
  </w:shapeDefaults>
  <w:decimalSymbol w:val="."/>
  <w:listSeparator w:val=","/>
  <w14:docId w14:val="0758987B"/>
  <w15:docId w15:val="{0FB3F7E6-B8CF-4B42-90DB-30A38C9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ED7B93"/>
    <w:pPr>
      <w:spacing w:before="180" w:after="0"/>
      <w:ind w:left="0" w:firstLine="0"/>
    </w:pPr>
  </w:style>
  <w:style w:type="paragraph" w:styleId="Heading1">
    <w:name w:val="heading 1"/>
    <w:aliases w:val="~SectionHeading"/>
    <w:basedOn w:val="SecHeadNonToc"/>
    <w:next w:val="Normal"/>
    <w:link w:val="Heading1Char"/>
    <w:uiPriority w:val="9"/>
    <w:qFormat/>
    <w:rsid w:val="00ED7B93"/>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ED7B93"/>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ED7B93"/>
    <w:pPr>
      <w:numPr>
        <w:ilvl w:val="2"/>
      </w:numPr>
      <w:outlineLvl w:val="2"/>
    </w:pPr>
    <w:rPr>
      <w:sz w:val="24"/>
    </w:rPr>
  </w:style>
  <w:style w:type="paragraph" w:styleId="Heading4">
    <w:name w:val="heading 4"/>
    <w:aliases w:val="~Level4Heading,Recommendation"/>
    <w:basedOn w:val="Heading3"/>
    <w:next w:val="Normal"/>
    <w:link w:val="Heading4Char"/>
    <w:uiPriority w:val="9"/>
    <w:unhideWhenUsed/>
    <w:qFormat/>
    <w:rsid w:val="00ED7B93"/>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ED7B93"/>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rsid w:val="00ED7B93"/>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unhideWhenUsed/>
    <w:rsid w:val="00ED7B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ED7B9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D7B9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ED7B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B93"/>
  </w:style>
  <w:style w:type="paragraph" w:customStyle="1" w:styleId="SecHeadNonToc">
    <w:name w:val="~SecHeadNonToc"/>
    <w:basedOn w:val="NoSpacing"/>
    <w:next w:val="Normal"/>
    <w:qFormat/>
    <w:rsid w:val="00ED7B93"/>
    <w:pPr>
      <w:keepNext/>
      <w:pageBreakBefore/>
      <w:spacing w:after="120"/>
      <w:outlineLvl w:val="0"/>
    </w:pPr>
    <w:rPr>
      <w:b/>
      <w:sz w:val="44"/>
    </w:rPr>
  </w:style>
  <w:style w:type="paragraph" w:styleId="NoSpacing">
    <w:name w:val="No Spacing"/>
    <w:aliases w:val="~BaseStyle"/>
    <w:basedOn w:val="Normal"/>
    <w:link w:val="NoSpacingChar"/>
    <w:qFormat/>
    <w:rsid w:val="00ED7B93"/>
    <w:pPr>
      <w:spacing w:before="0"/>
    </w:pPr>
  </w:style>
  <w:style w:type="character" w:customStyle="1" w:styleId="NoSpacingChar">
    <w:name w:val="No Spacing Char"/>
    <w:aliases w:val="~BaseStyle Char"/>
    <w:basedOn w:val="DefaultParagraphFont"/>
    <w:link w:val="NoSpacing"/>
    <w:rsid w:val="00ED7B93"/>
  </w:style>
  <w:style w:type="character" w:customStyle="1" w:styleId="Heading1Char">
    <w:name w:val="Heading 1 Char"/>
    <w:aliases w:val="~SectionHeading Char"/>
    <w:basedOn w:val="DefaultParagraphFont"/>
    <w:link w:val="Heading1"/>
    <w:uiPriority w:val="9"/>
    <w:rsid w:val="00ED7B93"/>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ED7B93"/>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ED7B93"/>
    <w:rPr>
      <w:rFonts w:asciiTheme="majorHAnsi" w:hAnsiTheme="majorHAnsi" w:cs="Calibri"/>
      <w:b/>
      <w:color w:val="000000"/>
      <w:sz w:val="24"/>
    </w:rPr>
  </w:style>
  <w:style w:type="character" w:customStyle="1" w:styleId="Heading4Char">
    <w:name w:val="Heading 4 Char"/>
    <w:aliases w:val="~Level4Heading Char,Recommendation Char"/>
    <w:basedOn w:val="DefaultParagraphFont"/>
    <w:link w:val="Heading4"/>
    <w:uiPriority w:val="9"/>
    <w:rsid w:val="00ED7B93"/>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ED7B93"/>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rsid w:val="00ED7B93"/>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rsid w:val="00ED7B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D7B9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ED7B93"/>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ED7B93"/>
    <w:pPr>
      <w:ind w:left="284" w:hanging="284"/>
    </w:pPr>
    <w:rPr>
      <w:sz w:val="18"/>
      <w:szCs w:val="20"/>
    </w:rPr>
  </w:style>
  <w:style w:type="character" w:customStyle="1" w:styleId="FootnoteTextChar">
    <w:name w:val="Footnote Text Char"/>
    <w:aliases w:val="~FootnoteText Char"/>
    <w:basedOn w:val="DefaultParagraphFont"/>
    <w:link w:val="FootnoteText"/>
    <w:rsid w:val="00ED7B93"/>
    <w:rPr>
      <w:sz w:val="18"/>
      <w:szCs w:val="20"/>
    </w:rPr>
  </w:style>
  <w:style w:type="character" w:styleId="FootnoteReference">
    <w:name w:val="footnote reference"/>
    <w:basedOn w:val="DefaultParagraphFont"/>
    <w:rsid w:val="00ED7B93"/>
    <w:rPr>
      <w:rFonts w:asciiTheme="minorHAnsi" w:hAnsiTheme="minorHAnsi"/>
      <w:vertAlign w:val="superscript"/>
    </w:rPr>
  </w:style>
  <w:style w:type="table" w:styleId="TableGrid">
    <w:name w:val="Table Grid"/>
    <w:basedOn w:val="TableNormal"/>
    <w:uiPriority w:val="59"/>
    <w:rsid w:val="00ED7B9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rsid w:val="00ED7B93"/>
    <w:pPr>
      <w:ind w:left="720"/>
      <w:contextualSpacing/>
    </w:pPr>
  </w:style>
  <w:style w:type="paragraph" w:customStyle="1" w:styleId="Bullet1">
    <w:name w:val="~Bullet1"/>
    <w:basedOn w:val="Normal"/>
    <w:qFormat/>
    <w:rsid w:val="00ED7B93"/>
    <w:pPr>
      <w:numPr>
        <w:numId w:val="3"/>
      </w:numPr>
      <w:tabs>
        <w:tab w:val="left" w:pos="284"/>
      </w:tabs>
      <w:spacing w:before="60" w:after="60"/>
    </w:pPr>
    <w:rPr>
      <w:rFonts w:eastAsia="Calibri" w:cs="Arial"/>
      <w:szCs w:val="20"/>
    </w:rPr>
  </w:style>
  <w:style w:type="paragraph" w:customStyle="1" w:styleId="Bullet2">
    <w:name w:val="~Bullet2"/>
    <w:basedOn w:val="Bullet1"/>
    <w:qFormat/>
    <w:rsid w:val="00ED7B93"/>
    <w:pPr>
      <w:numPr>
        <w:ilvl w:val="1"/>
      </w:numPr>
      <w:tabs>
        <w:tab w:val="clear" w:pos="284"/>
      </w:tabs>
    </w:pPr>
  </w:style>
  <w:style w:type="paragraph" w:customStyle="1" w:styleId="Bullet3">
    <w:name w:val="~Bullet3"/>
    <w:basedOn w:val="Bullet2"/>
    <w:qFormat/>
    <w:rsid w:val="00ED7B93"/>
    <w:pPr>
      <w:numPr>
        <w:ilvl w:val="2"/>
      </w:numPr>
    </w:pPr>
  </w:style>
  <w:style w:type="paragraph" w:customStyle="1" w:styleId="NumBullet1">
    <w:name w:val="~NumBullet1"/>
    <w:basedOn w:val="Bullet1"/>
    <w:qFormat/>
    <w:rsid w:val="00ED7B93"/>
    <w:pPr>
      <w:numPr>
        <w:numId w:val="5"/>
      </w:numPr>
    </w:pPr>
  </w:style>
  <w:style w:type="paragraph" w:customStyle="1" w:styleId="NumBullet2">
    <w:name w:val="~NumBullet2"/>
    <w:basedOn w:val="NumBullet1"/>
    <w:qFormat/>
    <w:rsid w:val="00ED7B93"/>
    <w:pPr>
      <w:numPr>
        <w:ilvl w:val="1"/>
      </w:numPr>
      <w:tabs>
        <w:tab w:val="clear" w:pos="284"/>
      </w:tabs>
    </w:pPr>
  </w:style>
  <w:style w:type="paragraph" w:customStyle="1" w:styleId="NumBullet3">
    <w:name w:val="~NumBullet3"/>
    <w:basedOn w:val="NumBullet2"/>
    <w:qFormat/>
    <w:rsid w:val="00ED7B93"/>
    <w:pPr>
      <w:numPr>
        <w:ilvl w:val="2"/>
      </w:numPr>
    </w:pPr>
  </w:style>
  <w:style w:type="paragraph" w:customStyle="1" w:styleId="BodyHeading">
    <w:name w:val="~BodyHeading"/>
    <w:basedOn w:val="Normal"/>
    <w:next w:val="Normal"/>
    <w:qFormat/>
    <w:rsid w:val="00ED7B93"/>
    <w:pPr>
      <w:keepNext/>
      <w:spacing w:before="300"/>
    </w:pPr>
    <w:rPr>
      <w:b/>
    </w:rPr>
  </w:style>
  <w:style w:type="paragraph" w:styleId="Caption">
    <w:name w:val="caption"/>
    <w:aliases w:val="~Caption"/>
    <w:basedOn w:val="BodyHeading"/>
    <w:next w:val="Normal"/>
    <w:link w:val="CaptionChar"/>
    <w:qFormat/>
    <w:rsid w:val="00ED7B93"/>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D7B93"/>
    <w:rPr>
      <w:rFonts w:eastAsia="Calibri" w:cs="Arial"/>
      <w:b/>
      <w:szCs w:val="20"/>
    </w:rPr>
  </w:style>
  <w:style w:type="paragraph" w:customStyle="1" w:styleId="Source">
    <w:name w:val="~Source"/>
    <w:basedOn w:val="Normal"/>
    <w:next w:val="Normal"/>
    <w:qFormat/>
    <w:rsid w:val="00ED7B93"/>
    <w:pPr>
      <w:spacing w:before="60" w:after="120"/>
      <w:ind w:left="709" w:hanging="709"/>
    </w:pPr>
    <w:rPr>
      <w:rFonts w:eastAsia="Calibri" w:cs="Arial"/>
      <w:i/>
      <w:sz w:val="18"/>
      <w:szCs w:val="20"/>
    </w:rPr>
  </w:style>
  <w:style w:type="paragraph" w:customStyle="1" w:styleId="TableTextLeft">
    <w:name w:val="~TableTextLeft"/>
    <w:basedOn w:val="Normal"/>
    <w:qFormat/>
    <w:rsid w:val="00ED7B93"/>
    <w:pPr>
      <w:spacing w:before="40" w:after="20"/>
    </w:pPr>
    <w:rPr>
      <w:sz w:val="20"/>
    </w:rPr>
  </w:style>
  <w:style w:type="paragraph" w:customStyle="1" w:styleId="TableTextRight">
    <w:name w:val="~TableTextRight"/>
    <w:basedOn w:val="TableTextLeft"/>
    <w:qFormat/>
    <w:rsid w:val="00ED7B93"/>
    <w:pPr>
      <w:jc w:val="right"/>
    </w:pPr>
  </w:style>
  <w:style w:type="paragraph" w:customStyle="1" w:styleId="TableHeadingLeft">
    <w:name w:val="~TableHeadingLeft"/>
    <w:basedOn w:val="TableTextLeft"/>
    <w:qFormat/>
    <w:rsid w:val="00ED7B93"/>
    <w:rPr>
      <w:b/>
      <w:color w:val="000000" w:themeColor="text1"/>
      <w:szCs w:val="26"/>
    </w:rPr>
  </w:style>
  <w:style w:type="paragraph" w:customStyle="1" w:styleId="TableHeadingRight">
    <w:name w:val="~TableHeadingRight"/>
    <w:basedOn w:val="TableHeadingLeft"/>
    <w:qFormat/>
    <w:rsid w:val="00ED7B93"/>
    <w:pPr>
      <w:jc w:val="right"/>
    </w:pPr>
  </w:style>
  <w:style w:type="paragraph" w:customStyle="1" w:styleId="TableBullet0">
    <w:name w:val="~TableBullet"/>
    <w:basedOn w:val="TableTextLeft"/>
    <w:qFormat/>
    <w:rsid w:val="00ED7B93"/>
    <w:pPr>
      <w:numPr>
        <w:numId w:val="6"/>
      </w:numPr>
      <w:tabs>
        <w:tab w:val="left" w:pos="340"/>
      </w:tabs>
    </w:pPr>
    <w:rPr>
      <w:rFonts w:eastAsia="Calibri" w:cs="Arial"/>
      <w:szCs w:val="20"/>
    </w:rPr>
  </w:style>
  <w:style w:type="paragraph" w:customStyle="1" w:styleId="DocType">
    <w:name w:val="~DocType"/>
    <w:basedOn w:val="NoSpacing"/>
    <w:semiHidden/>
    <w:rsid w:val="00ED7B93"/>
    <w:rPr>
      <w:i/>
      <w:color w:val="005288" w:themeColor="text2"/>
      <w:sz w:val="44"/>
    </w:rPr>
  </w:style>
  <w:style w:type="paragraph" w:customStyle="1" w:styleId="DocSubTitle">
    <w:name w:val="~DocSubTitle"/>
    <w:basedOn w:val="DocType"/>
    <w:semiHidden/>
    <w:rsid w:val="00ED7B93"/>
    <w:rPr>
      <w:b/>
      <w:i w:val="0"/>
    </w:rPr>
  </w:style>
  <w:style w:type="paragraph" w:customStyle="1" w:styleId="DocDate">
    <w:name w:val="~DocDate"/>
    <w:basedOn w:val="DocType"/>
    <w:semiHidden/>
    <w:rsid w:val="00ED7B93"/>
  </w:style>
  <w:style w:type="paragraph" w:styleId="TOCHeading">
    <w:name w:val="TOC Heading"/>
    <w:basedOn w:val="Heading1"/>
    <w:next w:val="Normal"/>
    <w:uiPriority w:val="39"/>
    <w:rsid w:val="00ED7B93"/>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ED7B93"/>
    <w:pPr>
      <w:tabs>
        <w:tab w:val="clear" w:pos="425"/>
        <w:tab w:val="left" w:pos="993"/>
      </w:tabs>
      <w:ind w:left="993" w:hanging="568"/>
    </w:pPr>
    <w:rPr>
      <w:b w:val="0"/>
    </w:rPr>
  </w:style>
  <w:style w:type="paragraph" w:styleId="TOC1">
    <w:name w:val="toc 1"/>
    <w:basedOn w:val="NoSpacing"/>
    <w:next w:val="Normal"/>
    <w:uiPriority w:val="39"/>
    <w:rsid w:val="00ED7B93"/>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ED7B93"/>
    <w:pPr>
      <w:tabs>
        <w:tab w:val="clear" w:pos="993"/>
        <w:tab w:val="left" w:pos="1843"/>
      </w:tabs>
      <w:ind w:left="1701" w:right="425" w:hanging="709"/>
    </w:pPr>
  </w:style>
  <w:style w:type="paragraph" w:styleId="BalloonText">
    <w:name w:val="Balloon Text"/>
    <w:basedOn w:val="Normal"/>
    <w:link w:val="BalloonTextChar"/>
    <w:uiPriority w:val="99"/>
    <w:semiHidden/>
    <w:rsid w:val="00ED7B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93"/>
    <w:rPr>
      <w:rFonts w:ascii="Tahoma" w:hAnsi="Tahoma" w:cs="Tahoma"/>
      <w:sz w:val="16"/>
      <w:szCs w:val="16"/>
    </w:rPr>
  </w:style>
  <w:style w:type="character" w:styleId="Hyperlink">
    <w:name w:val="Hyperlink"/>
    <w:basedOn w:val="DefaultParagraphFont"/>
    <w:uiPriority w:val="99"/>
    <w:rsid w:val="00ED7B93"/>
    <w:rPr>
      <w:color w:val="auto"/>
      <w:u w:val="none"/>
    </w:rPr>
  </w:style>
  <w:style w:type="paragraph" w:customStyle="1" w:styleId="AppendixDivider">
    <w:name w:val="~AppendixDivider"/>
    <w:basedOn w:val="SecHeadNonToc"/>
    <w:next w:val="Normal"/>
    <w:qFormat/>
    <w:rsid w:val="00ED7B93"/>
  </w:style>
  <w:style w:type="paragraph" w:styleId="TOC4">
    <w:name w:val="toc 4"/>
    <w:basedOn w:val="TOC3"/>
    <w:next w:val="Normal"/>
    <w:uiPriority w:val="39"/>
    <w:semiHidden/>
    <w:rsid w:val="00ED7B93"/>
    <w:pPr>
      <w:tabs>
        <w:tab w:val="left" w:pos="2098"/>
      </w:tabs>
      <w:ind w:left="2098" w:hanging="794"/>
    </w:pPr>
  </w:style>
  <w:style w:type="paragraph" w:styleId="TOC5">
    <w:name w:val="toc 5"/>
    <w:basedOn w:val="TOC1"/>
    <w:next w:val="Normal"/>
    <w:uiPriority w:val="39"/>
    <w:semiHidden/>
    <w:rsid w:val="00ED7B93"/>
    <w:pPr>
      <w:tabs>
        <w:tab w:val="clear" w:pos="425"/>
      </w:tabs>
      <w:spacing w:before="240"/>
      <w:ind w:left="0" w:right="709" w:firstLine="0"/>
    </w:pPr>
  </w:style>
  <w:style w:type="paragraph" w:styleId="TOC6">
    <w:name w:val="toc 6"/>
    <w:basedOn w:val="TOC2"/>
    <w:next w:val="Normal"/>
    <w:uiPriority w:val="39"/>
    <w:rsid w:val="00ED7B93"/>
    <w:pPr>
      <w:tabs>
        <w:tab w:val="clear" w:pos="993"/>
        <w:tab w:val="left" w:pos="1843"/>
      </w:tabs>
      <w:ind w:left="1843" w:right="425" w:hanging="1418"/>
    </w:pPr>
  </w:style>
  <w:style w:type="paragraph" w:styleId="Header">
    <w:name w:val="header"/>
    <w:aliases w:val="~Header"/>
    <w:basedOn w:val="NoSpacing"/>
    <w:link w:val="HeaderChar"/>
    <w:uiPriority w:val="99"/>
    <w:rsid w:val="00ED7B93"/>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D7B93"/>
    <w:rPr>
      <w:color w:val="7F7F7F" w:themeColor="text1" w:themeTint="80"/>
    </w:rPr>
  </w:style>
  <w:style w:type="paragraph" w:styleId="Footer">
    <w:name w:val="footer"/>
    <w:aliases w:val="~Footer"/>
    <w:basedOn w:val="NoSpacing"/>
    <w:link w:val="FooterChar"/>
    <w:uiPriority w:val="99"/>
    <w:rsid w:val="00ED7B93"/>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D7B93"/>
    <w:rPr>
      <w:color w:val="7F7F7F" w:themeColor="text1" w:themeTint="80"/>
    </w:rPr>
  </w:style>
  <w:style w:type="character" w:styleId="FollowedHyperlink">
    <w:name w:val="FollowedHyperlink"/>
    <w:basedOn w:val="DefaultParagraphFont"/>
    <w:uiPriority w:val="99"/>
    <w:semiHidden/>
    <w:rsid w:val="00ED7B93"/>
    <w:rPr>
      <w:color w:val="auto"/>
      <w:u w:val="none"/>
    </w:rPr>
  </w:style>
  <w:style w:type="paragraph" w:customStyle="1" w:styleId="SourceWide">
    <w:name w:val="~SourceWide"/>
    <w:basedOn w:val="Source"/>
    <w:next w:val="Normal"/>
    <w:qFormat/>
    <w:rsid w:val="00ED7B93"/>
    <w:pPr>
      <w:ind w:left="0"/>
    </w:pPr>
  </w:style>
  <w:style w:type="paragraph" w:customStyle="1" w:styleId="BodyTextNum">
    <w:name w:val="~BodyTextNum"/>
    <w:basedOn w:val="Normal"/>
    <w:semiHidden/>
    <w:qFormat/>
    <w:rsid w:val="00ED7B93"/>
    <w:pPr>
      <w:tabs>
        <w:tab w:val="left" w:pos="284"/>
      </w:tabs>
      <w:ind w:left="284" w:hanging="284"/>
    </w:pPr>
  </w:style>
  <w:style w:type="paragraph" w:customStyle="1" w:styleId="HeaderText">
    <w:name w:val="~HeaderText"/>
    <w:basedOn w:val="Header"/>
    <w:semiHidden/>
    <w:rsid w:val="00ED7B93"/>
    <w:pPr>
      <w:framePr w:hSpace="181" w:wrap="around" w:vAnchor="page" w:hAnchor="margin" w:y="568"/>
    </w:pPr>
  </w:style>
  <w:style w:type="paragraph" w:customStyle="1" w:styleId="SubHeadUnnumbered">
    <w:name w:val="~SubHeadUnnumbered"/>
    <w:basedOn w:val="SectionHeadUnnumbered"/>
    <w:next w:val="Normal"/>
    <w:qFormat/>
    <w:rsid w:val="00ED7B93"/>
    <w:pPr>
      <w:pageBreakBefore w:val="0"/>
      <w:spacing w:before="300"/>
      <w:outlineLvl w:val="9"/>
    </w:pPr>
    <w:rPr>
      <w:sz w:val="32"/>
    </w:rPr>
  </w:style>
  <w:style w:type="paragraph" w:customStyle="1" w:styleId="SectionHeadUnnumbered">
    <w:name w:val="~SectionHeadUnnumbered"/>
    <w:basedOn w:val="Normal"/>
    <w:next w:val="Normal"/>
    <w:qFormat/>
    <w:rsid w:val="00ED7B93"/>
    <w:pPr>
      <w:keepNext/>
      <w:pageBreakBefore/>
      <w:spacing w:after="120"/>
      <w:outlineLvl w:val="0"/>
    </w:pPr>
    <w:rPr>
      <w:b/>
      <w:sz w:val="44"/>
    </w:rPr>
  </w:style>
  <w:style w:type="paragraph" w:customStyle="1" w:styleId="DocTitle">
    <w:name w:val="~DocTitle"/>
    <w:basedOn w:val="DocType"/>
    <w:semiHidden/>
    <w:rsid w:val="00ED7B93"/>
    <w:rPr>
      <w:b/>
      <w:i w:val="0"/>
      <w:sz w:val="76"/>
    </w:rPr>
  </w:style>
  <w:style w:type="paragraph" w:customStyle="1" w:styleId="Draft">
    <w:name w:val="~Draft"/>
    <w:basedOn w:val="DocType"/>
    <w:semiHidden/>
    <w:rsid w:val="00ED7B93"/>
    <w:pPr>
      <w:jc w:val="right"/>
    </w:pPr>
    <w:rPr>
      <w:color w:val="C0504D" w:themeColor="accent2"/>
      <w:sz w:val="28"/>
    </w:rPr>
  </w:style>
  <w:style w:type="table" w:customStyle="1" w:styleId="TableStd">
    <w:name w:val="~TableStd"/>
    <w:basedOn w:val="TableNormal"/>
    <w:rsid w:val="00ED7B93"/>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ED7B93"/>
  </w:style>
  <w:style w:type="paragraph" w:styleId="TOC7">
    <w:name w:val="toc 7"/>
    <w:basedOn w:val="TOC3"/>
    <w:next w:val="Normal"/>
    <w:uiPriority w:val="39"/>
    <w:rsid w:val="00ED7B93"/>
    <w:pPr>
      <w:tabs>
        <w:tab w:val="clear" w:pos="1843"/>
        <w:tab w:val="left" w:pos="1418"/>
      </w:tabs>
      <w:ind w:left="1417" w:hanging="425"/>
    </w:pPr>
  </w:style>
  <w:style w:type="paragraph" w:styleId="TOC8">
    <w:name w:val="toc 8"/>
    <w:basedOn w:val="TOC7"/>
    <w:next w:val="Normal"/>
    <w:uiPriority w:val="39"/>
    <w:rsid w:val="00ED7B93"/>
    <w:pPr>
      <w:tabs>
        <w:tab w:val="clear" w:pos="1418"/>
        <w:tab w:val="left" w:pos="2268"/>
      </w:tabs>
      <w:spacing w:before="60"/>
      <w:ind w:left="2268" w:hanging="567"/>
    </w:pPr>
  </w:style>
  <w:style w:type="paragraph" w:styleId="TOC9">
    <w:name w:val="toc 9"/>
    <w:basedOn w:val="Normal"/>
    <w:next w:val="Normal"/>
    <w:uiPriority w:val="39"/>
    <w:rsid w:val="00ED7B93"/>
    <w:pPr>
      <w:tabs>
        <w:tab w:val="left" w:pos="2410"/>
      </w:tabs>
      <w:spacing w:after="100"/>
      <w:ind w:left="2410" w:hanging="709"/>
    </w:pPr>
  </w:style>
  <w:style w:type="paragraph" w:customStyle="1" w:styleId="TableTotalLeft">
    <w:name w:val="~TableTotalLeft"/>
    <w:basedOn w:val="TableTextLeft"/>
    <w:qFormat/>
    <w:rsid w:val="00ED7B93"/>
    <w:rPr>
      <w:b/>
    </w:rPr>
  </w:style>
  <w:style w:type="paragraph" w:customStyle="1" w:styleId="TableTotalRight">
    <w:name w:val="~TableTotalRight"/>
    <w:basedOn w:val="TableTotalLeft"/>
    <w:qFormat/>
    <w:rsid w:val="00ED7B93"/>
    <w:pPr>
      <w:framePr w:wrap="around" w:vAnchor="page" w:hAnchor="margin" w:y="1135"/>
      <w:suppressOverlap/>
      <w:jc w:val="right"/>
    </w:pPr>
  </w:style>
  <w:style w:type="paragraph" w:customStyle="1" w:styleId="TableTotalCentre">
    <w:name w:val="~TableTotalCentre"/>
    <w:basedOn w:val="TableTotalLeft"/>
    <w:qFormat/>
    <w:rsid w:val="00ED7B93"/>
    <w:pPr>
      <w:framePr w:wrap="around" w:vAnchor="page" w:hAnchor="margin" w:y="1135"/>
      <w:suppressOverlap/>
      <w:jc w:val="center"/>
    </w:pPr>
  </w:style>
  <w:style w:type="paragraph" w:customStyle="1" w:styleId="DocClient">
    <w:name w:val="~DocClient"/>
    <w:basedOn w:val="DocType"/>
    <w:semiHidden/>
    <w:rsid w:val="00ED7B93"/>
    <w:pPr>
      <w:jc w:val="right"/>
    </w:pPr>
    <w:rPr>
      <w:sz w:val="36"/>
    </w:rPr>
  </w:style>
  <w:style w:type="paragraph" w:customStyle="1" w:styleId="GraphicCentre">
    <w:name w:val="~GraphicCentre"/>
    <w:basedOn w:val="GraphicLeft"/>
    <w:qFormat/>
    <w:rsid w:val="00ED7B93"/>
    <w:pPr>
      <w:jc w:val="center"/>
    </w:pPr>
  </w:style>
  <w:style w:type="paragraph" w:customStyle="1" w:styleId="GraphicRight">
    <w:name w:val="~GraphicRight"/>
    <w:basedOn w:val="GraphicLeft"/>
    <w:qFormat/>
    <w:rsid w:val="00ED7B93"/>
    <w:pPr>
      <w:jc w:val="right"/>
    </w:pPr>
  </w:style>
  <w:style w:type="paragraph" w:customStyle="1" w:styleId="Spacer">
    <w:name w:val="~Spacer"/>
    <w:basedOn w:val="NoSpacing"/>
    <w:rsid w:val="00ED7B93"/>
    <w:pPr>
      <w:jc w:val="both"/>
    </w:pPr>
    <w:rPr>
      <w:sz w:val="2"/>
    </w:rPr>
  </w:style>
  <w:style w:type="paragraph" w:customStyle="1" w:styleId="TableHeadingCentre">
    <w:name w:val="~TableHeadingCentre"/>
    <w:basedOn w:val="TableHeadingLeft"/>
    <w:qFormat/>
    <w:rsid w:val="00ED7B93"/>
    <w:pPr>
      <w:jc w:val="center"/>
    </w:pPr>
  </w:style>
  <w:style w:type="paragraph" w:customStyle="1" w:styleId="TableTextCentre">
    <w:name w:val="~TableTextCentre"/>
    <w:basedOn w:val="TableTextLeft"/>
    <w:qFormat/>
    <w:rsid w:val="00ED7B93"/>
    <w:pPr>
      <w:jc w:val="center"/>
    </w:pPr>
  </w:style>
  <w:style w:type="paragraph" w:customStyle="1" w:styleId="DocDetail">
    <w:name w:val="~DocDetail"/>
    <w:basedOn w:val="DocType"/>
    <w:semiHidden/>
    <w:rsid w:val="00ED7B93"/>
    <w:rPr>
      <w:sz w:val="36"/>
    </w:rPr>
  </w:style>
  <w:style w:type="paragraph" w:customStyle="1" w:styleId="DocInfo">
    <w:name w:val="~DocInfo"/>
    <w:basedOn w:val="DocType"/>
    <w:semiHidden/>
    <w:rsid w:val="00ED7B93"/>
    <w:rPr>
      <w:i w:val="0"/>
      <w:color w:val="FFFFFF" w:themeColor="background1"/>
      <w:sz w:val="36"/>
    </w:rPr>
  </w:style>
  <w:style w:type="paragraph" w:customStyle="1" w:styleId="RecomHead1">
    <w:name w:val="~RecomHead1"/>
    <w:basedOn w:val="Normal"/>
    <w:qFormat/>
    <w:rsid w:val="00ED7B93"/>
    <w:pPr>
      <w:numPr>
        <w:numId w:val="9"/>
      </w:numPr>
      <w:spacing w:before="300"/>
    </w:pPr>
    <w:rPr>
      <w:b/>
    </w:rPr>
  </w:style>
  <w:style w:type="paragraph" w:customStyle="1" w:styleId="ResearchRecomHead1">
    <w:name w:val="~ResearchRecomHead1"/>
    <w:basedOn w:val="Normal"/>
    <w:qFormat/>
    <w:rsid w:val="00ED7B93"/>
    <w:pPr>
      <w:numPr>
        <w:numId w:val="10"/>
      </w:numPr>
      <w:spacing w:before="300"/>
    </w:pPr>
    <w:rPr>
      <w:b/>
    </w:rPr>
  </w:style>
  <w:style w:type="paragraph" w:customStyle="1" w:styleId="UpdateBox">
    <w:name w:val="~UpdateBox"/>
    <w:basedOn w:val="Normal"/>
    <w:qFormat/>
    <w:rsid w:val="00ED7B93"/>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ED7B93"/>
    <w:rPr>
      <w:rFonts w:ascii="Courier New" w:eastAsia="Times New Roman" w:hAnsi="Courier New" w:cs="Courier New"/>
      <w:sz w:val="20"/>
      <w:szCs w:val="20"/>
    </w:rPr>
  </w:style>
  <w:style w:type="paragraph" w:customStyle="1" w:styleId="Copyright">
    <w:name w:val="~Copyright"/>
    <w:basedOn w:val="Footer"/>
    <w:semiHidden/>
    <w:rsid w:val="00ED7B93"/>
    <w:rPr>
      <w:color w:val="000000" w:themeColor="text1"/>
    </w:rPr>
  </w:style>
  <w:style w:type="paragraph" w:styleId="Revision">
    <w:name w:val="Revision"/>
    <w:hidden/>
    <w:uiPriority w:val="99"/>
    <w:semiHidden/>
    <w:rsid w:val="00ED7B93"/>
    <w:pPr>
      <w:spacing w:after="0"/>
      <w:ind w:left="0" w:firstLine="0"/>
    </w:pPr>
    <w:rPr>
      <w:sz w:val="20"/>
    </w:rPr>
  </w:style>
  <w:style w:type="character" w:styleId="CommentReference">
    <w:name w:val="annotation reference"/>
    <w:basedOn w:val="DefaultParagraphFont"/>
    <w:uiPriority w:val="99"/>
    <w:semiHidden/>
    <w:rsid w:val="00ED7B93"/>
    <w:rPr>
      <w:sz w:val="16"/>
      <w:szCs w:val="16"/>
    </w:rPr>
  </w:style>
  <w:style w:type="paragraph" w:styleId="CommentText">
    <w:name w:val="annotation text"/>
    <w:basedOn w:val="Normal"/>
    <w:link w:val="CommentTextChar"/>
    <w:uiPriority w:val="99"/>
    <w:rsid w:val="00ED7B93"/>
    <w:rPr>
      <w:szCs w:val="20"/>
    </w:rPr>
  </w:style>
  <w:style w:type="character" w:customStyle="1" w:styleId="CommentTextChar">
    <w:name w:val="Comment Text Char"/>
    <w:basedOn w:val="DefaultParagraphFont"/>
    <w:link w:val="CommentText"/>
    <w:uiPriority w:val="99"/>
    <w:rsid w:val="00ED7B93"/>
    <w:rPr>
      <w:szCs w:val="20"/>
    </w:rPr>
  </w:style>
  <w:style w:type="paragraph" w:styleId="CommentSubject">
    <w:name w:val="annotation subject"/>
    <w:basedOn w:val="CommentText"/>
    <w:next w:val="CommentText"/>
    <w:link w:val="CommentSubjectChar"/>
    <w:uiPriority w:val="99"/>
    <w:semiHidden/>
    <w:rsid w:val="00ED7B93"/>
    <w:rPr>
      <w:b/>
      <w:bCs/>
    </w:rPr>
  </w:style>
  <w:style w:type="character" w:customStyle="1" w:styleId="CommentSubjectChar">
    <w:name w:val="Comment Subject Char"/>
    <w:basedOn w:val="CommentTextChar"/>
    <w:link w:val="CommentSubject"/>
    <w:uiPriority w:val="99"/>
    <w:semiHidden/>
    <w:rsid w:val="00ED7B93"/>
    <w:rPr>
      <w:b/>
      <w:bCs/>
      <w:szCs w:val="20"/>
    </w:rPr>
  </w:style>
  <w:style w:type="paragraph" w:customStyle="1" w:styleId="TableNote">
    <w:name w:val="~TableNote"/>
    <w:basedOn w:val="Source"/>
    <w:next w:val="Normal"/>
    <w:qFormat/>
    <w:rsid w:val="00ED7B93"/>
    <w:pPr>
      <w:spacing w:before="0" w:after="0"/>
      <w:ind w:left="0" w:firstLine="0"/>
    </w:pPr>
  </w:style>
  <w:style w:type="paragraph" w:customStyle="1" w:styleId="TableNoteNum">
    <w:name w:val="~TableNoteNum"/>
    <w:basedOn w:val="TableNote"/>
    <w:qFormat/>
    <w:rsid w:val="00ED7B93"/>
    <w:pPr>
      <w:numPr>
        <w:numId w:val="7"/>
      </w:numPr>
    </w:pPr>
  </w:style>
  <w:style w:type="numbering" w:customStyle="1" w:styleId="TableNoteList">
    <w:name w:val="~TableNoteList"/>
    <w:uiPriority w:val="99"/>
    <w:rsid w:val="00ED7B93"/>
    <w:pPr>
      <w:numPr>
        <w:numId w:val="1"/>
      </w:numPr>
    </w:pPr>
  </w:style>
  <w:style w:type="paragraph" w:customStyle="1" w:styleId="RecomBullet">
    <w:name w:val="~RecomBullet"/>
    <w:basedOn w:val="Normal"/>
    <w:qFormat/>
    <w:rsid w:val="00ED7B93"/>
    <w:pPr>
      <w:numPr>
        <w:ilvl w:val="3"/>
        <w:numId w:val="9"/>
      </w:numPr>
      <w:spacing w:before="60" w:after="60"/>
    </w:pPr>
  </w:style>
  <w:style w:type="paragraph" w:customStyle="1" w:styleId="ResearchRecomBullet">
    <w:name w:val="~ResearchRecomBullet"/>
    <w:basedOn w:val="Normal"/>
    <w:qFormat/>
    <w:rsid w:val="00ED7B93"/>
    <w:pPr>
      <w:numPr>
        <w:ilvl w:val="3"/>
        <w:numId w:val="10"/>
      </w:numPr>
      <w:spacing w:before="60" w:after="60"/>
    </w:pPr>
  </w:style>
  <w:style w:type="paragraph" w:customStyle="1" w:styleId="AppHead">
    <w:name w:val="~AppHead"/>
    <w:basedOn w:val="AppendixDivider"/>
    <w:next w:val="Normal"/>
    <w:qFormat/>
    <w:rsid w:val="00ED7B93"/>
    <w:pPr>
      <w:pageBreakBefore w:val="0"/>
      <w:numPr>
        <w:numId w:val="2"/>
      </w:numPr>
      <w:tabs>
        <w:tab w:val="left" w:pos="2552"/>
      </w:tabs>
      <w:spacing w:before="300" w:after="0"/>
    </w:pPr>
  </w:style>
  <w:style w:type="paragraph" w:customStyle="1" w:styleId="AppSubHead">
    <w:name w:val="~AppSubHead"/>
    <w:basedOn w:val="AppHead"/>
    <w:next w:val="Normal"/>
    <w:qFormat/>
    <w:rsid w:val="00ED7B93"/>
    <w:pPr>
      <w:numPr>
        <w:ilvl w:val="1"/>
      </w:numPr>
      <w:tabs>
        <w:tab w:val="clear" w:pos="2552"/>
      </w:tabs>
    </w:pPr>
    <w:rPr>
      <w:sz w:val="32"/>
    </w:rPr>
  </w:style>
  <w:style w:type="paragraph" w:customStyle="1" w:styleId="AppMinorSubHead">
    <w:name w:val="~AppMinorSubHead"/>
    <w:basedOn w:val="AppSubHead"/>
    <w:next w:val="Normal"/>
    <w:qFormat/>
    <w:rsid w:val="00ED7B93"/>
    <w:pPr>
      <w:numPr>
        <w:ilvl w:val="2"/>
      </w:numPr>
    </w:pPr>
    <w:rPr>
      <w:sz w:val="24"/>
      <w:szCs w:val="24"/>
    </w:rPr>
  </w:style>
  <w:style w:type="paragraph" w:customStyle="1" w:styleId="AppLevel4Head">
    <w:name w:val="~AppLevel4Head"/>
    <w:basedOn w:val="AppMinorSubHead"/>
    <w:next w:val="Normal"/>
    <w:qFormat/>
    <w:rsid w:val="00ED7B93"/>
    <w:pPr>
      <w:numPr>
        <w:ilvl w:val="3"/>
      </w:numPr>
    </w:pPr>
    <w:rPr>
      <w:sz w:val="22"/>
      <w:szCs w:val="22"/>
    </w:rPr>
  </w:style>
  <w:style w:type="paragraph" w:customStyle="1" w:styleId="HeaderSmall">
    <w:name w:val="~HeaderSmall"/>
    <w:basedOn w:val="Header"/>
    <w:rsid w:val="00ED7B93"/>
    <w:pPr>
      <w:framePr w:hSpace="181" w:wrap="around" w:vAnchor="page" w:hAnchor="margin" w:y="568"/>
      <w:suppressOverlap/>
    </w:pPr>
    <w:rPr>
      <w:noProof/>
      <w:sz w:val="20"/>
    </w:rPr>
  </w:style>
  <w:style w:type="paragraph" w:customStyle="1" w:styleId="DocOrganisation">
    <w:name w:val="~DocOrganisation"/>
    <w:basedOn w:val="DocType"/>
    <w:semiHidden/>
    <w:rsid w:val="00ED7B93"/>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ED7B93"/>
    <w:rPr>
      <w:color w:val="808080"/>
    </w:rPr>
  </w:style>
  <w:style w:type="character" w:styleId="LineNumber">
    <w:name w:val="line number"/>
    <w:basedOn w:val="DefaultParagraphFont"/>
    <w:uiPriority w:val="99"/>
    <w:semiHidden/>
    <w:rsid w:val="00ED7B93"/>
  </w:style>
  <w:style w:type="paragraph" w:customStyle="1" w:styleId="TableNoteGRADE">
    <w:name w:val="~TableNoteGRADE"/>
    <w:basedOn w:val="TableNote"/>
    <w:next w:val="Normal"/>
    <w:qFormat/>
    <w:rsid w:val="00ED7B93"/>
    <w:pPr>
      <w:ind w:left="709" w:hanging="709"/>
    </w:pPr>
  </w:style>
  <w:style w:type="paragraph" w:customStyle="1" w:styleId="TableBullet2">
    <w:name w:val="~TableBullet2"/>
    <w:basedOn w:val="TableBullet0"/>
    <w:qFormat/>
    <w:rsid w:val="00ED7B93"/>
    <w:pPr>
      <w:numPr>
        <w:ilvl w:val="1"/>
      </w:numPr>
    </w:pPr>
  </w:style>
  <w:style w:type="paragraph" w:customStyle="1" w:styleId="TableBullet3">
    <w:name w:val="~TableBullet3"/>
    <w:basedOn w:val="TableBullet2"/>
    <w:qFormat/>
    <w:rsid w:val="00ED7B93"/>
    <w:pPr>
      <w:numPr>
        <w:ilvl w:val="2"/>
      </w:numPr>
    </w:pPr>
  </w:style>
  <w:style w:type="paragraph" w:customStyle="1" w:styleId="GDGNotes">
    <w:name w:val="~GDGNotes"/>
    <w:basedOn w:val="Normal"/>
    <w:qFormat/>
    <w:rsid w:val="00ED7B93"/>
    <w:rPr>
      <w:i/>
      <w:color w:val="808080" w:themeColor="background1" w:themeShade="80"/>
    </w:rPr>
  </w:style>
  <w:style w:type="paragraph" w:customStyle="1" w:styleId="GDGBullet">
    <w:name w:val="~GDGBullet"/>
    <w:basedOn w:val="GDGNotes"/>
    <w:qFormat/>
    <w:rsid w:val="00ED7B93"/>
    <w:pPr>
      <w:numPr>
        <w:numId w:val="4"/>
      </w:numPr>
      <w:spacing w:before="60" w:after="60"/>
    </w:pPr>
  </w:style>
  <w:style w:type="paragraph" w:customStyle="1" w:styleId="GDGBullet2">
    <w:name w:val="~GDGBullet2"/>
    <w:basedOn w:val="GDGBullet"/>
    <w:qFormat/>
    <w:rsid w:val="00ED7B93"/>
    <w:pPr>
      <w:numPr>
        <w:ilvl w:val="1"/>
      </w:numPr>
    </w:pPr>
  </w:style>
  <w:style w:type="paragraph" w:customStyle="1" w:styleId="RecomHead2">
    <w:name w:val="~RecomHead2"/>
    <w:basedOn w:val="RecomHead1"/>
    <w:qFormat/>
    <w:rsid w:val="00ED7B93"/>
    <w:pPr>
      <w:numPr>
        <w:ilvl w:val="1"/>
      </w:numPr>
      <w:spacing w:before="120"/>
    </w:pPr>
  </w:style>
  <w:style w:type="paragraph" w:customStyle="1" w:styleId="RecomHead3">
    <w:name w:val="~RecomHead3"/>
    <w:basedOn w:val="RecomHead2"/>
    <w:qFormat/>
    <w:rsid w:val="00ED7B93"/>
    <w:pPr>
      <w:numPr>
        <w:ilvl w:val="2"/>
      </w:numPr>
    </w:pPr>
    <w:rPr>
      <w:b w:val="0"/>
    </w:rPr>
  </w:style>
  <w:style w:type="paragraph" w:customStyle="1" w:styleId="RecomSubBullet">
    <w:name w:val="~RecomSubBullet"/>
    <w:basedOn w:val="RecomBullet"/>
    <w:qFormat/>
    <w:rsid w:val="00ED7B93"/>
    <w:pPr>
      <w:numPr>
        <w:ilvl w:val="4"/>
      </w:numPr>
    </w:pPr>
  </w:style>
  <w:style w:type="paragraph" w:customStyle="1" w:styleId="ResearchRecomHead2">
    <w:name w:val="~ResearchRecomHead2"/>
    <w:basedOn w:val="ResearchRecomHead1"/>
    <w:next w:val="ResearchRecomHead3"/>
    <w:qFormat/>
    <w:rsid w:val="00ED7B93"/>
    <w:pPr>
      <w:numPr>
        <w:ilvl w:val="1"/>
      </w:numPr>
      <w:spacing w:before="120"/>
    </w:pPr>
  </w:style>
  <w:style w:type="paragraph" w:customStyle="1" w:styleId="ResearchRecomHead3">
    <w:name w:val="~ResearchRecomHead3"/>
    <w:basedOn w:val="ResearchRecomHead2"/>
    <w:next w:val="RecomHead3"/>
    <w:qFormat/>
    <w:rsid w:val="00ED7B93"/>
    <w:pPr>
      <w:numPr>
        <w:ilvl w:val="2"/>
      </w:numPr>
    </w:pPr>
    <w:rPr>
      <w:b w:val="0"/>
    </w:rPr>
  </w:style>
  <w:style w:type="paragraph" w:customStyle="1" w:styleId="ResearchRecomSubBullet">
    <w:name w:val="~ResearchRecomSubBullet"/>
    <w:basedOn w:val="ResearchRecomBullet"/>
    <w:qFormat/>
    <w:rsid w:val="00ED7B93"/>
    <w:pPr>
      <w:numPr>
        <w:ilvl w:val="4"/>
      </w:numPr>
    </w:pPr>
  </w:style>
  <w:style w:type="paragraph" w:styleId="DocumentMap">
    <w:name w:val="Document Map"/>
    <w:basedOn w:val="Normal"/>
    <w:link w:val="DocumentMapChar"/>
    <w:uiPriority w:val="99"/>
    <w:semiHidden/>
    <w:unhideWhenUsed/>
    <w:rsid w:val="0088773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73C"/>
    <w:rPr>
      <w:rFonts w:ascii="Tahoma" w:hAnsi="Tahoma" w:cs="Tahoma"/>
      <w:sz w:val="16"/>
      <w:szCs w:val="16"/>
    </w:rPr>
  </w:style>
  <w:style w:type="paragraph" w:styleId="Subtitle">
    <w:name w:val="Subtitle"/>
    <w:aliases w:val="Subtitle 1"/>
    <w:basedOn w:val="Normal"/>
    <w:next w:val="Normal"/>
    <w:link w:val="SubtitleChar"/>
    <w:uiPriority w:val="11"/>
    <w:qFormat/>
    <w:rsid w:val="0088773C"/>
    <w:pPr>
      <w:keepNext/>
      <w:numPr>
        <w:ilvl w:val="1"/>
      </w:numPr>
      <w:spacing w:before="240" w:after="120"/>
    </w:pPr>
    <w:rPr>
      <w:rFonts w:ascii="Book Antiqua" w:eastAsia="Times New Roman" w:hAnsi="Book Antiqua" w:cs="Times New Roman"/>
      <w:b/>
      <w:i/>
      <w:iCs/>
      <w:spacing w:val="15"/>
      <w:sz w:val="24"/>
      <w:szCs w:val="24"/>
      <w:lang w:eastAsia="en-GB"/>
    </w:rPr>
  </w:style>
  <w:style w:type="character" w:customStyle="1" w:styleId="SubtitleChar">
    <w:name w:val="Subtitle Char"/>
    <w:aliases w:val="Subtitle 1 Char"/>
    <w:basedOn w:val="DefaultParagraphFont"/>
    <w:link w:val="Subtitle"/>
    <w:uiPriority w:val="11"/>
    <w:rsid w:val="0088773C"/>
    <w:rPr>
      <w:rFonts w:ascii="Book Antiqua" w:eastAsia="Times New Roman" w:hAnsi="Book Antiqua" w:cs="Times New Roman"/>
      <w:b/>
      <w:i/>
      <w:iCs/>
      <w:spacing w:val="15"/>
      <w:sz w:val="24"/>
      <w:szCs w:val="24"/>
      <w:lang w:eastAsia="en-GB"/>
    </w:rPr>
  </w:style>
  <w:style w:type="character" w:styleId="Strong">
    <w:name w:val="Strong"/>
    <w:basedOn w:val="DefaultParagraphFont"/>
    <w:uiPriority w:val="22"/>
    <w:qFormat/>
    <w:rsid w:val="0088773C"/>
    <w:rPr>
      <w:rFonts w:ascii="Book Antiqua" w:hAnsi="Book Antiqua"/>
      <w:b/>
      <w:bCs/>
      <w:sz w:val="24"/>
    </w:rPr>
  </w:style>
  <w:style w:type="paragraph" w:customStyle="1" w:styleId="Table">
    <w:name w:val="Table"/>
    <w:basedOn w:val="Normal"/>
    <w:link w:val="TableChar"/>
    <w:qFormat/>
    <w:rsid w:val="0088773C"/>
    <w:pPr>
      <w:spacing w:before="0"/>
      <w:outlineLvl w:val="0"/>
    </w:pPr>
    <w:rPr>
      <w:rFonts w:ascii="Book Antiqua" w:eastAsia="MS Mincho" w:hAnsi="Book Antiqua" w:cs="Times New Roman"/>
      <w:sz w:val="20"/>
      <w:szCs w:val="24"/>
    </w:rPr>
  </w:style>
  <w:style w:type="character" w:customStyle="1" w:styleId="TableChar">
    <w:name w:val="Table Char"/>
    <w:basedOn w:val="DefaultParagraphFont"/>
    <w:link w:val="Table"/>
    <w:rsid w:val="0088773C"/>
    <w:rPr>
      <w:rFonts w:ascii="Book Antiqua" w:eastAsia="MS Mincho" w:hAnsi="Book Antiqua" w:cs="Times New Roman"/>
      <w:sz w:val="20"/>
      <w:szCs w:val="24"/>
    </w:rPr>
  </w:style>
  <w:style w:type="paragraph" w:customStyle="1" w:styleId="NICEnormal">
    <w:name w:val="NICE normal"/>
    <w:link w:val="NICEnormalChar"/>
    <w:rsid w:val="00AA4B0A"/>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AA4B0A"/>
    <w:rPr>
      <w:rFonts w:ascii="Arial" w:eastAsia="Times New Roman" w:hAnsi="Arial" w:cs="Times New Roman"/>
      <w:sz w:val="24"/>
      <w:szCs w:val="24"/>
    </w:rPr>
  </w:style>
  <w:style w:type="paragraph" w:styleId="Title">
    <w:name w:val="Title"/>
    <w:basedOn w:val="Normal"/>
    <w:next w:val="NICEnormal"/>
    <w:link w:val="TitleChar"/>
    <w:qFormat/>
    <w:rsid w:val="00AA4B0A"/>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AA4B0A"/>
    <w:rPr>
      <w:rFonts w:ascii="Arial" w:eastAsia="Times New Roman" w:hAnsi="Arial" w:cs="Arial"/>
      <w:b/>
      <w:bCs/>
      <w:kern w:val="28"/>
      <w:sz w:val="40"/>
      <w:szCs w:val="32"/>
    </w:rPr>
  </w:style>
  <w:style w:type="character" w:customStyle="1" w:styleId="Bulletleft1lastChar">
    <w:name w:val="Bullet left 1 last Char"/>
    <w:link w:val="Bulletleft1last"/>
    <w:rsid w:val="00AA4B0A"/>
    <w:rPr>
      <w:rFonts w:ascii="Arial" w:hAnsi="Arial" w:cs="Arial"/>
      <w:sz w:val="24"/>
      <w:szCs w:val="24"/>
    </w:rPr>
  </w:style>
  <w:style w:type="paragraph" w:customStyle="1" w:styleId="Numberedheading1">
    <w:name w:val="Numbered heading 1"/>
    <w:basedOn w:val="Heading1"/>
    <w:next w:val="NICEnormal"/>
    <w:link w:val="Numberedheading1CharChar"/>
    <w:uiPriority w:val="99"/>
    <w:rsid w:val="00AA4B0A"/>
    <w:pPr>
      <w:pageBreakBefore w:val="0"/>
      <w:numPr>
        <w:numId w:val="14"/>
      </w:numPr>
      <w:spacing w:before="240" w:line="360" w:lineRule="auto"/>
    </w:pPr>
    <w:rPr>
      <w:rFonts w:ascii="Arial" w:eastAsia="Times New Roman" w:hAnsi="Arial" w:cs="Arial"/>
      <w:bCs/>
      <w:color w:val="auto"/>
      <w:kern w:val="32"/>
      <w:sz w:val="32"/>
      <w:szCs w:val="24"/>
      <w:lang w:val="en-US"/>
    </w:rPr>
  </w:style>
  <w:style w:type="paragraph" w:customStyle="1" w:styleId="Numberedheading2">
    <w:name w:val="Numbered heading 2"/>
    <w:basedOn w:val="Heading2"/>
    <w:next w:val="NICEnormal"/>
    <w:link w:val="Numberedheading2Char"/>
    <w:uiPriority w:val="99"/>
    <w:rsid w:val="00AA4B0A"/>
    <w:pPr>
      <w:numPr>
        <w:numId w:val="14"/>
      </w:numPr>
      <w:spacing w:before="240" w:after="60" w:line="360" w:lineRule="auto"/>
    </w:pPr>
    <w:rPr>
      <w:rFonts w:ascii="Arial" w:eastAsia="Times New Roman" w:hAnsi="Arial" w:cs="Arial"/>
      <w:bCs/>
      <w:i/>
      <w:iCs/>
      <w:sz w:val="28"/>
      <w:szCs w:val="28"/>
      <w:lang w:val="en-US"/>
    </w:rPr>
  </w:style>
  <w:style w:type="paragraph" w:customStyle="1" w:styleId="Numberedheading3">
    <w:name w:val="Numbered heading 3"/>
    <w:basedOn w:val="Heading3"/>
    <w:next w:val="NICEnormal"/>
    <w:uiPriority w:val="99"/>
    <w:rsid w:val="00AA4B0A"/>
    <w:pPr>
      <w:numPr>
        <w:numId w:val="14"/>
      </w:numPr>
      <w:spacing w:before="240" w:after="60" w:line="360" w:lineRule="auto"/>
    </w:pPr>
    <w:rPr>
      <w:rFonts w:ascii="Arial" w:eastAsia="Times New Roman" w:hAnsi="Arial" w:cs="Arial"/>
      <w:bCs/>
      <w:color w:val="auto"/>
      <w:sz w:val="26"/>
      <w:szCs w:val="24"/>
    </w:rPr>
  </w:style>
  <w:style w:type="paragraph" w:customStyle="1" w:styleId="Numberedlevel4text">
    <w:name w:val="Numbered level 4 text"/>
    <w:basedOn w:val="NICEnormal"/>
    <w:next w:val="NICEnormal"/>
    <w:uiPriority w:val="99"/>
    <w:locked/>
    <w:rsid w:val="00AA4B0A"/>
    <w:pPr>
      <w:numPr>
        <w:ilvl w:val="3"/>
        <w:numId w:val="14"/>
      </w:numPr>
      <w:tabs>
        <w:tab w:val="clear" w:pos="1134"/>
      </w:tabs>
      <w:ind w:left="2880" w:hanging="360"/>
    </w:pPr>
  </w:style>
  <w:style w:type="paragraph" w:customStyle="1" w:styleId="Bulletindent2">
    <w:name w:val="Bullet indent 2"/>
    <w:basedOn w:val="NICEnormal"/>
    <w:rsid w:val="00AA4B0A"/>
    <w:pPr>
      <w:numPr>
        <w:ilvl w:val="1"/>
        <w:numId w:val="11"/>
      </w:numPr>
      <w:tabs>
        <w:tab w:val="clear" w:pos="1701"/>
        <w:tab w:val="num" w:pos="567"/>
      </w:tabs>
      <w:spacing w:after="0"/>
      <w:ind w:left="1702" w:hanging="284"/>
    </w:pPr>
  </w:style>
  <w:style w:type="paragraph" w:customStyle="1" w:styleId="Bulletleft1">
    <w:name w:val="Bullet left 1"/>
    <w:basedOn w:val="NICEnormal"/>
    <w:rsid w:val="00AA4B0A"/>
    <w:pPr>
      <w:numPr>
        <w:numId w:val="13"/>
      </w:numPr>
      <w:tabs>
        <w:tab w:val="clear" w:pos="284"/>
        <w:tab w:val="num" w:pos="170"/>
      </w:tabs>
      <w:spacing w:after="0"/>
      <w:ind w:left="170" w:hanging="170"/>
    </w:pPr>
  </w:style>
  <w:style w:type="paragraph" w:customStyle="1" w:styleId="Bulletindent1">
    <w:name w:val="Bullet indent 1"/>
    <w:basedOn w:val="NICEnormal"/>
    <w:rsid w:val="00AA4B0A"/>
    <w:pPr>
      <w:numPr>
        <w:numId w:val="12"/>
      </w:numPr>
      <w:tabs>
        <w:tab w:val="clear" w:pos="1418"/>
        <w:tab w:val="num" w:pos="0"/>
      </w:tabs>
      <w:spacing w:after="0"/>
      <w:ind w:left="284"/>
    </w:pPr>
  </w:style>
  <w:style w:type="character" w:customStyle="1" w:styleId="Numberedheading1CharChar">
    <w:name w:val="Numbered heading 1 Char Char"/>
    <w:link w:val="Numberedheading1"/>
    <w:uiPriority w:val="99"/>
    <w:rsid w:val="00AA4B0A"/>
    <w:rPr>
      <w:rFonts w:ascii="Arial" w:eastAsia="Times New Roman" w:hAnsi="Arial" w:cs="Arial"/>
      <w:b/>
      <w:bCs/>
      <w:kern w:val="32"/>
      <w:sz w:val="32"/>
      <w:szCs w:val="24"/>
      <w:lang w:val="en-US"/>
    </w:rPr>
  </w:style>
  <w:style w:type="paragraph" w:customStyle="1" w:styleId="Bulletleft1last">
    <w:name w:val="Bullet left 1 last"/>
    <w:basedOn w:val="NICEnormal"/>
    <w:link w:val="Bulletleft1lastChar"/>
    <w:rsid w:val="00AA4B0A"/>
    <w:pPr>
      <w:numPr>
        <w:numId w:val="15"/>
      </w:numPr>
    </w:pPr>
    <w:rPr>
      <w:rFonts w:eastAsiaTheme="minorHAnsi" w:cs="Arial"/>
    </w:rPr>
  </w:style>
  <w:style w:type="paragraph" w:customStyle="1" w:styleId="Bulletindent1last">
    <w:name w:val="Bullet indent 1 last"/>
    <w:basedOn w:val="NICEnormal"/>
    <w:next w:val="NICEnormal"/>
    <w:rsid w:val="00AA4B0A"/>
  </w:style>
  <w:style w:type="paragraph" w:customStyle="1" w:styleId="Section31paragraph">
    <w:name w:val="Section 3.1 paragraph"/>
    <w:basedOn w:val="NICEnormal"/>
    <w:rsid w:val="00AA4B0A"/>
    <w:pPr>
      <w:numPr>
        <w:numId w:val="16"/>
      </w:numPr>
      <w:tabs>
        <w:tab w:val="clear" w:pos="1134"/>
      </w:tabs>
      <w:ind w:left="425" w:hanging="425"/>
    </w:pPr>
  </w:style>
  <w:style w:type="paragraph" w:customStyle="1" w:styleId="Section32paragraph">
    <w:name w:val="Section 3.2 paragraph"/>
    <w:basedOn w:val="NICEnormal"/>
    <w:rsid w:val="00AA4B0A"/>
    <w:pPr>
      <w:numPr>
        <w:numId w:val="17"/>
      </w:numPr>
      <w:tabs>
        <w:tab w:val="clear" w:pos="1134"/>
        <w:tab w:val="num" w:pos="1418"/>
      </w:tabs>
      <w:ind w:left="1418" w:hanging="284"/>
    </w:pPr>
  </w:style>
  <w:style w:type="paragraph" w:customStyle="1" w:styleId="Section411paragraph">
    <w:name w:val="Section 4.1.1 paragraph"/>
    <w:basedOn w:val="NICEnormal"/>
    <w:uiPriority w:val="99"/>
    <w:rsid w:val="00AA4B0A"/>
    <w:pPr>
      <w:numPr>
        <w:numId w:val="18"/>
      </w:numPr>
      <w:tabs>
        <w:tab w:val="clear" w:pos="1134"/>
        <w:tab w:val="num" w:pos="1418"/>
      </w:tabs>
      <w:ind w:left="1418" w:hanging="284"/>
    </w:pPr>
  </w:style>
  <w:style w:type="character" w:customStyle="1" w:styleId="Numberedheading2Char">
    <w:name w:val="Numbered heading 2 Char"/>
    <w:basedOn w:val="Heading2Char"/>
    <w:link w:val="Numberedheading2"/>
    <w:uiPriority w:val="99"/>
    <w:rsid w:val="00AA4B0A"/>
    <w:rPr>
      <w:rFonts w:ascii="Arial" w:eastAsia="Times New Roman" w:hAnsi="Arial" w:cs="Arial"/>
      <w:b/>
      <w:bCs/>
      <w:i/>
      <w:iCs/>
      <w:color w:val="000000"/>
      <w:sz w:val="28"/>
      <w:szCs w:val="28"/>
      <w:lang w:val="en-US"/>
    </w:rPr>
  </w:style>
  <w:style w:type="paragraph" w:customStyle="1" w:styleId="Section42paragraph">
    <w:name w:val="Section 4.2 paragraph"/>
    <w:basedOn w:val="NICEnormal"/>
    <w:uiPriority w:val="99"/>
    <w:rsid w:val="00AA4B0A"/>
    <w:pPr>
      <w:numPr>
        <w:numId w:val="19"/>
      </w:numPr>
    </w:pPr>
  </w:style>
  <w:style w:type="paragraph" w:customStyle="1" w:styleId="Section431paragraph">
    <w:name w:val="Section 4.3.1 paragraph"/>
    <w:basedOn w:val="NICEnormal"/>
    <w:rsid w:val="00AA4B0A"/>
    <w:pPr>
      <w:numPr>
        <w:numId w:val="20"/>
      </w:numPr>
      <w:tabs>
        <w:tab w:val="clear" w:pos="1134"/>
        <w:tab w:val="num" w:pos="284"/>
      </w:tabs>
      <w:ind w:left="284" w:hanging="284"/>
    </w:pPr>
  </w:style>
  <w:style w:type="paragraph" w:customStyle="1" w:styleId="Section432paragraph">
    <w:name w:val="Section 4.3.2 paragraph"/>
    <w:basedOn w:val="NICEnormal"/>
    <w:rsid w:val="00AA4B0A"/>
    <w:pPr>
      <w:numPr>
        <w:numId w:val="21"/>
      </w:numPr>
    </w:pPr>
  </w:style>
  <w:style w:type="paragraph" w:customStyle="1" w:styleId="Section44paragraph">
    <w:name w:val="Section 4.4 paragraph"/>
    <w:basedOn w:val="NICEnormal"/>
    <w:uiPriority w:val="99"/>
    <w:rsid w:val="00AA4B0A"/>
    <w:pPr>
      <w:numPr>
        <w:numId w:val="22"/>
      </w:numPr>
    </w:pPr>
  </w:style>
  <w:style w:type="paragraph" w:customStyle="1" w:styleId="audit">
    <w:name w:val="audit"/>
    <w:basedOn w:val="Heading1"/>
    <w:rsid w:val="00A928E1"/>
    <w:pPr>
      <w:pageBreakBefore w:val="0"/>
      <w:numPr>
        <w:numId w:val="0"/>
      </w:numPr>
      <w:spacing w:before="240" w:after="240"/>
    </w:pPr>
    <w:rPr>
      <w:rFonts w:ascii="Book Antiqua" w:eastAsia="Times New Roman" w:hAnsi="Book Antiqua" w:cs="Times New Roman"/>
      <w:b w:val="0"/>
      <w:color w:val="auto"/>
      <w:sz w:val="20"/>
      <w:szCs w:val="24"/>
    </w:rPr>
  </w:style>
  <w:style w:type="paragraph" w:customStyle="1" w:styleId="Tablebullet">
    <w:name w:val="Table bullet"/>
    <w:basedOn w:val="Table"/>
    <w:link w:val="TablebulletChar"/>
    <w:qFormat/>
    <w:rsid w:val="00A928E1"/>
    <w:pPr>
      <w:keepNext/>
      <w:numPr>
        <w:numId w:val="23"/>
      </w:numPr>
    </w:pPr>
    <w:rPr>
      <w:noProof/>
    </w:rPr>
  </w:style>
  <w:style w:type="character" w:customStyle="1" w:styleId="TablebulletChar">
    <w:name w:val="Table bullet Char"/>
    <w:basedOn w:val="TableChar"/>
    <w:link w:val="Tablebullet"/>
    <w:rsid w:val="00A928E1"/>
    <w:rPr>
      <w:rFonts w:ascii="Book Antiqua" w:eastAsia="MS Mincho" w:hAnsi="Book Antiqua" w:cs="Times New Roman"/>
      <w:noProof/>
      <w:sz w:val="20"/>
      <w:szCs w:val="24"/>
    </w:rPr>
  </w:style>
  <w:style w:type="numbering" w:customStyle="1" w:styleId="NoList1">
    <w:name w:val="No List1"/>
    <w:next w:val="NoList"/>
    <w:uiPriority w:val="99"/>
    <w:semiHidden/>
    <w:unhideWhenUsed/>
    <w:rsid w:val="00AB5A75"/>
  </w:style>
  <w:style w:type="character" w:customStyle="1" w:styleId="citation-citation">
    <w:name w:val="citation-citation"/>
    <w:basedOn w:val="DefaultParagraphFont"/>
    <w:rsid w:val="00AB5A75"/>
  </w:style>
  <w:style w:type="character" w:customStyle="1" w:styleId="citation-index">
    <w:name w:val="citation-index"/>
    <w:basedOn w:val="DefaultParagraphFont"/>
    <w:rsid w:val="00AB5A75"/>
  </w:style>
  <w:style w:type="numbering" w:customStyle="1" w:styleId="NoList2">
    <w:name w:val="No List2"/>
    <w:next w:val="NoList"/>
    <w:uiPriority w:val="99"/>
    <w:semiHidden/>
    <w:unhideWhenUsed/>
    <w:rsid w:val="00AB5A75"/>
  </w:style>
  <w:style w:type="numbering" w:customStyle="1" w:styleId="NoList3">
    <w:name w:val="No List3"/>
    <w:next w:val="NoList"/>
    <w:uiPriority w:val="99"/>
    <w:semiHidden/>
    <w:unhideWhenUsed/>
    <w:rsid w:val="00AB5A75"/>
  </w:style>
  <w:style w:type="numbering" w:customStyle="1" w:styleId="NoList4">
    <w:name w:val="No List4"/>
    <w:next w:val="NoList"/>
    <w:uiPriority w:val="99"/>
    <w:semiHidden/>
    <w:unhideWhenUsed/>
    <w:rsid w:val="00AB5A75"/>
  </w:style>
  <w:style w:type="character" w:customStyle="1" w:styleId="titles-title">
    <w:name w:val="titles-title"/>
    <w:basedOn w:val="DefaultParagraphFont"/>
    <w:rsid w:val="00AB5A75"/>
  </w:style>
  <w:style w:type="character" w:customStyle="1" w:styleId="bibrecord-highlight-user">
    <w:name w:val="bibrecord-highlight-user"/>
    <w:basedOn w:val="DefaultParagraphFont"/>
    <w:rsid w:val="00AB5A75"/>
  </w:style>
  <w:style w:type="paragraph" w:customStyle="1" w:styleId="Section331paragraph">
    <w:name w:val="Section 3.3.1 paragraph"/>
    <w:basedOn w:val="Normal"/>
    <w:uiPriority w:val="99"/>
    <w:rsid w:val="00AB5A75"/>
    <w:pPr>
      <w:numPr>
        <w:numId w:val="24"/>
      </w:numPr>
      <w:tabs>
        <w:tab w:val="num" w:pos="360"/>
        <w:tab w:val="left" w:pos="1134"/>
      </w:tabs>
      <w:spacing w:before="0" w:after="240" w:line="360" w:lineRule="auto"/>
      <w:ind w:left="0" w:firstLine="0"/>
    </w:pPr>
    <w:rPr>
      <w:rFonts w:ascii="Arial" w:eastAsia="Times New Roman" w:hAnsi="Arial" w:cs="Times New Roman"/>
      <w:sz w:val="24"/>
      <w:szCs w:val="24"/>
      <w:lang w:eastAsia="en-GB"/>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AB5A75"/>
  </w:style>
  <w:style w:type="paragraph" w:styleId="PlainText">
    <w:name w:val="Plain Text"/>
    <w:basedOn w:val="Normal"/>
    <w:link w:val="PlainTextChar"/>
    <w:uiPriority w:val="99"/>
    <w:unhideWhenUsed/>
    <w:rsid w:val="00AB5A75"/>
    <w:pPr>
      <w:spacing w:before="0"/>
    </w:pPr>
    <w:rPr>
      <w:rFonts w:ascii="Calibri" w:hAnsi="Calibri"/>
      <w:szCs w:val="21"/>
    </w:rPr>
  </w:style>
  <w:style w:type="character" w:customStyle="1" w:styleId="PlainTextChar">
    <w:name w:val="Plain Text Char"/>
    <w:basedOn w:val="DefaultParagraphFont"/>
    <w:link w:val="PlainText"/>
    <w:uiPriority w:val="99"/>
    <w:rsid w:val="00AB5A75"/>
    <w:rPr>
      <w:rFonts w:ascii="Calibri" w:hAnsi="Calibri"/>
      <w:szCs w:val="21"/>
    </w:rPr>
  </w:style>
  <w:style w:type="character" w:customStyle="1" w:styleId="medium-normal">
    <w:name w:val="medium-normal"/>
    <w:basedOn w:val="DefaultParagraphFont"/>
    <w:rsid w:val="00AB5A75"/>
  </w:style>
  <w:style w:type="character" w:customStyle="1" w:styleId="Subtitle3Char">
    <w:name w:val="Subtitle 3 Char"/>
    <w:basedOn w:val="DefaultParagraphFont"/>
    <w:link w:val="Subtitle3"/>
    <w:locked/>
    <w:rsid w:val="00AB5A75"/>
    <w:rPr>
      <w:rFonts w:ascii="Book Antiqua" w:hAnsi="Book Antiqua"/>
      <w:i/>
      <w:sz w:val="24"/>
    </w:rPr>
  </w:style>
  <w:style w:type="paragraph" w:customStyle="1" w:styleId="Subtitle3">
    <w:name w:val="Subtitle 3"/>
    <w:basedOn w:val="Normal"/>
    <w:link w:val="Subtitle3Char"/>
    <w:rsid w:val="00AB5A75"/>
    <w:pPr>
      <w:spacing w:before="240" w:after="120"/>
    </w:pPr>
    <w:rPr>
      <w:rFonts w:ascii="Book Antiqua" w:hAnsi="Book Antiqua"/>
      <w:i/>
      <w:sz w:val="24"/>
    </w:rPr>
  </w:style>
  <w:style w:type="character" w:customStyle="1" w:styleId="searchhistory-search-term">
    <w:name w:val="searchhistory-search-term"/>
    <w:basedOn w:val="DefaultParagraphFont"/>
    <w:rsid w:val="00AB5A75"/>
    <w:rPr>
      <w:rFonts w:ascii="Times New Roman" w:hAnsi="Times New Roman" w:cs="Times New Roman" w:hint="default"/>
    </w:rPr>
  </w:style>
  <w:style w:type="character" w:customStyle="1" w:styleId="data">
    <w:name w:val="data"/>
    <w:basedOn w:val="DefaultParagraphFont"/>
    <w:rsid w:val="00AB5A75"/>
  </w:style>
  <w:style w:type="character" w:customStyle="1" w:styleId="detailterm">
    <w:name w:val="detailterm"/>
    <w:basedOn w:val="DefaultParagraphFont"/>
    <w:rsid w:val="00AB5A75"/>
  </w:style>
  <w:style w:type="table" w:customStyle="1" w:styleId="ListTable4-Accent61">
    <w:name w:val="List Table 4 - Accent 61"/>
    <w:basedOn w:val="TableNormal"/>
    <w:uiPriority w:val="49"/>
    <w:rsid w:val="00AB5A75"/>
    <w:pPr>
      <w:spacing w:after="0"/>
      <w:ind w:left="0" w:firstLine="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5">
    <w:name w:val="No List5"/>
    <w:next w:val="NoList"/>
    <w:uiPriority w:val="99"/>
    <w:semiHidden/>
    <w:unhideWhenUsed/>
    <w:rsid w:val="00AB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720054285">
      <w:bodyDiv w:val="1"/>
      <w:marLeft w:val="0"/>
      <w:marRight w:val="0"/>
      <w:marTop w:val="0"/>
      <w:marBottom w:val="0"/>
      <w:divBdr>
        <w:top w:val="none" w:sz="0" w:space="0" w:color="auto"/>
        <w:left w:val="none" w:sz="0" w:space="0" w:color="auto"/>
        <w:bottom w:val="none" w:sz="0" w:space="0" w:color="auto"/>
        <w:right w:val="none" w:sz="0" w:space="0" w:color="auto"/>
      </w:divBdr>
    </w:div>
    <w:div w:id="115155747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8592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media/default/about/what-we-do/our-programmes/developing-nice-guidelines-the-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alaE.DRCP1\AppData\Roaming\Microsoft\Templates\CG%20Templates%20-%20CG%20Full%20Guideline%20Template%20(without%20title%20page).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621D-B63D-44A7-9D2F-272F97E7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(without title page).dotm</Template>
  <TotalTime>73</TotalTime>
  <Pages>73</Pages>
  <Words>20404</Words>
  <Characters>116303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136435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 Leggett</dc:creator>
  <cp:lastModifiedBy>Nuala Ernest</cp:lastModifiedBy>
  <cp:revision>37</cp:revision>
  <cp:lastPrinted>2016-01-28T12:53:00Z</cp:lastPrinted>
  <dcterms:created xsi:type="dcterms:W3CDTF">2016-01-28T17:44:00Z</dcterms:created>
  <dcterms:modified xsi:type="dcterms:W3CDTF">2016-02-26T16:16:00Z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2.3</vt:lpwstr>
  </property>
  <property fmtid="{D5CDD505-2E9C-101B-9397-08002B2CF9AE}" pid="3" name="Date">
    <vt:lpwstr>29 October 2014</vt:lpwstr>
  </property>
</Properties>
</file>