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7646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16A93306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74172D9D" w14:textId="52F907A2" w:rsidR="00443081" w:rsidRDefault="00070E51" w:rsidP="00140161">
      <w:pPr>
        <w:pStyle w:val="Title"/>
      </w:pPr>
      <w:r>
        <w:t>Diabetes in pregnancy (update)</w:t>
      </w:r>
    </w:p>
    <w:p w14:paraId="383DE855" w14:textId="77777777" w:rsidR="00140161" w:rsidRDefault="00140161" w:rsidP="00140161">
      <w:pPr>
        <w:pStyle w:val="Heading1"/>
        <w:jc w:val="center"/>
      </w:pPr>
      <w:r>
        <w:t>Specialist committee members</w:t>
      </w:r>
    </w:p>
    <w:p w14:paraId="3A06C7F1" w14:textId="77777777" w:rsidR="00140161" w:rsidRDefault="00140161" w:rsidP="00140161">
      <w:pPr>
        <w:pStyle w:val="Paragraphnonumbers"/>
      </w:pPr>
    </w:p>
    <w:p w14:paraId="313131D5" w14:textId="77777777" w:rsidR="00140161" w:rsidRDefault="00140161" w:rsidP="00140161">
      <w:pPr>
        <w:pStyle w:val="Paragraphnonumbers"/>
      </w:pPr>
    </w:p>
    <w:tbl>
      <w:tblPr>
        <w:tblW w:w="9158" w:type="dxa"/>
        <w:tblLook w:val="04A0" w:firstRow="1" w:lastRow="0" w:firstColumn="1" w:lastColumn="0" w:noHBand="0" w:noVBand="1"/>
      </w:tblPr>
      <w:tblGrid>
        <w:gridCol w:w="4390"/>
        <w:gridCol w:w="4768"/>
      </w:tblGrid>
      <w:tr w:rsidR="00140161" w:rsidRPr="00140161" w14:paraId="18681943" w14:textId="77777777" w:rsidTr="00A90FFB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8495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Name</w:t>
            </w:r>
          </w:p>
          <w:p w14:paraId="1D58178E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6ABE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Role</w:t>
            </w:r>
          </w:p>
          <w:p w14:paraId="40E7D1CA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06824" w:rsidRPr="00140161" w14:paraId="169B8413" w14:textId="77777777" w:rsidTr="00F071CC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E1E0" w14:textId="7BB75CDC" w:rsidR="00106824" w:rsidRPr="00140161" w:rsidRDefault="00070E51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Jane Hirst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3399" w14:textId="2449FDC5" w:rsidR="00106824" w:rsidRPr="00140161" w:rsidRDefault="00070E51" w:rsidP="00106824">
            <w:pPr>
              <w:rPr>
                <w:rFonts w:ascii="Arial" w:hAnsi="Arial" w:cs="Arial"/>
                <w:color w:val="000000"/>
              </w:rPr>
            </w:pPr>
            <w:r w:rsidRPr="00070E51">
              <w:rPr>
                <w:rFonts w:ascii="Arial" w:hAnsi="Arial" w:cs="Arial"/>
                <w:color w:val="000000"/>
              </w:rPr>
              <w:t>Consultant Obstetrician</w:t>
            </w:r>
          </w:p>
        </w:tc>
      </w:tr>
      <w:tr w:rsidR="00106824" w:rsidRPr="00140161" w14:paraId="7734DEC7" w14:textId="77777777" w:rsidTr="00F071C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7A62" w14:textId="3C290A5C" w:rsidR="00106824" w:rsidRPr="00140161" w:rsidRDefault="00070E51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Tembi </w:t>
            </w:r>
            <w:proofErr w:type="spellStart"/>
            <w:r>
              <w:rPr>
                <w:rFonts w:ascii="Arial" w:hAnsi="Arial" w:cs="Arial"/>
                <w:color w:val="000000"/>
              </w:rPr>
              <w:t>Chinaire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E542" w14:textId="1DD2ED67" w:rsidR="00106824" w:rsidRPr="00140161" w:rsidRDefault="00070E51" w:rsidP="00106824">
            <w:pPr>
              <w:rPr>
                <w:rFonts w:ascii="Arial" w:hAnsi="Arial" w:cs="Arial"/>
                <w:color w:val="000000"/>
              </w:rPr>
            </w:pPr>
            <w:r w:rsidRPr="00070E51">
              <w:rPr>
                <w:rFonts w:ascii="Arial" w:hAnsi="Arial" w:cs="Arial"/>
                <w:color w:val="000000"/>
              </w:rPr>
              <w:t>Diabetes Consultant Nurse</w:t>
            </w:r>
          </w:p>
        </w:tc>
      </w:tr>
      <w:tr w:rsidR="00106824" w:rsidRPr="00140161" w14:paraId="6541224A" w14:textId="77777777" w:rsidTr="00F071C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7546" w14:textId="623A05B7" w:rsidR="00106824" w:rsidRPr="00140161" w:rsidRDefault="00070E51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Katie Young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D75F" w14:textId="6BEA8158" w:rsidR="00106824" w:rsidRPr="00140161" w:rsidRDefault="00070E51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Lay member</w:t>
            </w:r>
          </w:p>
        </w:tc>
      </w:tr>
      <w:tr w:rsidR="00106824" w:rsidRPr="00140161" w14:paraId="22373D75" w14:textId="77777777" w:rsidTr="00F071C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31AE" w14:textId="310BD67E" w:rsidR="00106824" w:rsidRPr="00140161" w:rsidRDefault="006F2CF2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Diane Todd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A36C" w14:textId="62BA3504" w:rsidR="00106824" w:rsidRPr="00140161" w:rsidRDefault="006F2CF2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Specialist Midwife for Diabetes </w:t>
            </w:r>
          </w:p>
        </w:tc>
      </w:tr>
      <w:tr w:rsidR="00106824" w:rsidRPr="00140161" w14:paraId="0D44899B" w14:textId="77777777" w:rsidTr="00F071C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555D" w14:textId="5496B4D9" w:rsidR="00106824" w:rsidRPr="00140161" w:rsidRDefault="00106824" w:rsidP="001068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9A83" w14:textId="110DAC46" w:rsidR="00106824" w:rsidRPr="00140161" w:rsidRDefault="00106824" w:rsidP="00106824">
            <w:pPr>
              <w:rPr>
                <w:rFonts w:ascii="Arial" w:hAnsi="Arial" w:cs="Arial"/>
                <w:color w:val="000000"/>
              </w:rPr>
            </w:pPr>
          </w:p>
        </w:tc>
      </w:tr>
      <w:tr w:rsidR="002E4921" w:rsidRPr="00140161" w14:paraId="6204FA02" w14:textId="77777777" w:rsidTr="00357A24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3CA" w14:textId="30096F71" w:rsidR="002E4921" w:rsidRPr="00106824" w:rsidRDefault="002E4921" w:rsidP="002E49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8A80" w14:textId="34A4C43F" w:rsidR="002E4921" w:rsidRDefault="002E4921" w:rsidP="002E4921">
            <w:pPr>
              <w:rPr>
                <w:rFonts w:ascii="Arial" w:hAnsi="Arial" w:cs="Arial"/>
                <w:color w:val="000000"/>
              </w:rPr>
            </w:pPr>
          </w:p>
        </w:tc>
      </w:tr>
      <w:tr w:rsidR="002E4921" w:rsidRPr="00140161" w14:paraId="73C9F483" w14:textId="77777777" w:rsidTr="00357A24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10B1" w14:textId="5E81FD37" w:rsidR="002E4921" w:rsidRPr="00106824" w:rsidRDefault="002E4921" w:rsidP="002E49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3AB5" w14:textId="7505119F" w:rsidR="002E4921" w:rsidRDefault="002E4921" w:rsidP="002E4921">
            <w:pPr>
              <w:rPr>
                <w:rFonts w:ascii="Arial" w:hAnsi="Arial" w:cs="Arial"/>
                <w:color w:val="000000"/>
              </w:rPr>
            </w:pPr>
          </w:p>
        </w:tc>
      </w:tr>
      <w:tr w:rsidR="00106824" w:rsidRPr="00140161" w14:paraId="2171950C" w14:textId="77777777" w:rsidTr="001D58B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8A72" w14:textId="08E6B217" w:rsidR="00106824" w:rsidRPr="00140161" w:rsidRDefault="00106824" w:rsidP="001068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2809" w14:textId="1CE8AB4E" w:rsidR="00106824" w:rsidRPr="00140161" w:rsidRDefault="00106824" w:rsidP="00106824">
            <w:pPr>
              <w:rPr>
                <w:rFonts w:ascii="Arial" w:hAnsi="Arial" w:cs="Arial"/>
                <w:color w:val="000000"/>
              </w:rPr>
            </w:pPr>
          </w:p>
        </w:tc>
      </w:tr>
      <w:tr w:rsidR="00106824" w:rsidRPr="00140161" w14:paraId="54389C24" w14:textId="77777777" w:rsidTr="00C5688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B48B" w14:textId="154AD72D" w:rsidR="00106824" w:rsidRPr="00140161" w:rsidRDefault="00106824" w:rsidP="001068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0166" w14:textId="25008E34" w:rsidR="00106824" w:rsidRPr="00140161" w:rsidRDefault="00106824" w:rsidP="00106824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ACAF51C" w14:textId="77777777" w:rsidR="00140161" w:rsidRPr="00140161" w:rsidRDefault="00140161" w:rsidP="00140161">
      <w:pPr>
        <w:pStyle w:val="Paragraphnonumbers"/>
      </w:pPr>
    </w:p>
    <w:sectPr w:rsidR="00140161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F9BA" w14:textId="77777777" w:rsidR="00572704" w:rsidRDefault="00572704" w:rsidP="00446BEE">
      <w:r>
        <w:separator/>
      </w:r>
    </w:p>
  </w:endnote>
  <w:endnote w:type="continuationSeparator" w:id="0">
    <w:p w14:paraId="2A88ACBF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C604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D58BD">
      <w:rPr>
        <w:noProof/>
      </w:rPr>
      <w:t>1</w:t>
    </w:r>
    <w:r>
      <w:fldChar w:fldCharType="end"/>
    </w:r>
    <w:r>
      <w:t xml:space="preserve"> of </w:t>
    </w:r>
    <w:r w:rsidR="006F2CF2">
      <w:fldChar w:fldCharType="begin"/>
    </w:r>
    <w:r w:rsidR="006F2CF2">
      <w:instrText xml:space="preserve"> NUMPAGES  </w:instrText>
    </w:r>
    <w:r w:rsidR="006F2CF2">
      <w:fldChar w:fldCharType="separate"/>
    </w:r>
    <w:r w:rsidR="001D58BD">
      <w:rPr>
        <w:noProof/>
      </w:rPr>
      <w:t>1</w:t>
    </w:r>
    <w:r w:rsidR="006F2CF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F974" w14:textId="77777777" w:rsidR="00572704" w:rsidRDefault="00572704" w:rsidP="00446BEE">
      <w:r>
        <w:separator/>
      </w:r>
    </w:p>
  </w:footnote>
  <w:footnote w:type="continuationSeparator" w:id="0">
    <w:p w14:paraId="47E705D7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283651">
    <w:abstractNumId w:val="12"/>
  </w:num>
  <w:num w:numId="2" w16cid:durableId="340670698">
    <w:abstractNumId w:val="13"/>
  </w:num>
  <w:num w:numId="3" w16cid:durableId="816801877">
    <w:abstractNumId w:val="13"/>
    <w:lvlOverride w:ilvl="0">
      <w:startOverride w:val="1"/>
    </w:lvlOverride>
  </w:num>
  <w:num w:numId="4" w16cid:durableId="1702782721">
    <w:abstractNumId w:val="13"/>
    <w:lvlOverride w:ilvl="0">
      <w:startOverride w:val="1"/>
    </w:lvlOverride>
  </w:num>
  <w:num w:numId="5" w16cid:durableId="1884055359">
    <w:abstractNumId w:val="13"/>
    <w:lvlOverride w:ilvl="0">
      <w:startOverride w:val="1"/>
    </w:lvlOverride>
  </w:num>
  <w:num w:numId="6" w16cid:durableId="1982080992">
    <w:abstractNumId w:val="13"/>
    <w:lvlOverride w:ilvl="0">
      <w:startOverride w:val="1"/>
    </w:lvlOverride>
  </w:num>
  <w:num w:numId="7" w16cid:durableId="60370054">
    <w:abstractNumId w:val="13"/>
    <w:lvlOverride w:ilvl="0">
      <w:startOverride w:val="1"/>
    </w:lvlOverride>
  </w:num>
  <w:num w:numId="8" w16cid:durableId="1719932923">
    <w:abstractNumId w:val="9"/>
  </w:num>
  <w:num w:numId="9" w16cid:durableId="1181773704">
    <w:abstractNumId w:val="7"/>
  </w:num>
  <w:num w:numId="10" w16cid:durableId="523441746">
    <w:abstractNumId w:val="6"/>
  </w:num>
  <w:num w:numId="11" w16cid:durableId="239995514">
    <w:abstractNumId w:val="5"/>
  </w:num>
  <w:num w:numId="12" w16cid:durableId="1530487770">
    <w:abstractNumId w:val="4"/>
  </w:num>
  <w:num w:numId="13" w16cid:durableId="659309877">
    <w:abstractNumId w:val="8"/>
  </w:num>
  <w:num w:numId="14" w16cid:durableId="813333256">
    <w:abstractNumId w:val="3"/>
  </w:num>
  <w:num w:numId="15" w16cid:durableId="769549349">
    <w:abstractNumId w:val="2"/>
  </w:num>
  <w:num w:numId="16" w16cid:durableId="997075862">
    <w:abstractNumId w:val="1"/>
  </w:num>
  <w:num w:numId="17" w16cid:durableId="6906508">
    <w:abstractNumId w:val="0"/>
  </w:num>
  <w:num w:numId="18" w16cid:durableId="1330983110">
    <w:abstractNumId w:val="11"/>
  </w:num>
  <w:num w:numId="19" w16cid:durableId="608006167">
    <w:abstractNumId w:val="11"/>
    <w:lvlOverride w:ilvl="0">
      <w:startOverride w:val="1"/>
    </w:lvlOverride>
  </w:num>
  <w:num w:numId="20" w16cid:durableId="1134466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70E51"/>
    <w:rsid w:val="000A4FEE"/>
    <w:rsid w:val="000B5939"/>
    <w:rsid w:val="00106824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408EA"/>
    <w:rsid w:val="002819D7"/>
    <w:rsid w:val="002C1A7E"/>
    <w:rsid w:val="002D3376"/>
    <w:rsid w:val="002E4921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572704"/>
    <w:rsid w:val="00650AD7"/>
    <w:rsid w:val="006921E1"/>
    <w:rsid w:val="006F2CF2"/>
    <w:rsid w:val="006F4B25"/>
    <w:rsid w:val="006F6496"/>
    <w:rsid w:val="00736348"/>
    <w:rsid w:val="00760908"/>
    <w:rsid w:val="007A167A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90FFB"/>
    <w:rsid w:val="00AF108A"/>
    <w:rsid w:val="00B02E55"/>
    <w:rsid w:val="00B036C1"/>
    <w:rsid w:val="00B5431F"/>
    <w:rsid w:val="00BF7FE0"/>
    <w:rsid w:val="00C05D6D"/>
    <w:rsid w:val="00C5688D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1517F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Rick Keen</cp:lastModifiedBy>
  <cp:revision>8</cp:revision>
  <dcterms:created xsi:type="dcterms:W3CDTF">2020-07-09T11:58:00Z</dcterms:created>
  <dcterms:modified xsi:type="dcterms:W3CDTF">2022-07-04T13:00:00Z</dcterms:modified>
</cp:coreProperties>
</file>